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FDD8" w14:textId="77777777" w:rsidR="00C86248" w:rsidRDefault="00634C90" w:rsidP="00634C90">
      <w:pPr>
        <w:pStyle w:val="Title"/>
        <w:ind w:right="3118"/>
      </w:pPr>
      <w:r w:rsidRPr="00634C90">
        <w:t>Hui Whakaoranga 2021</w:t>
      </w:r>
      <w:r>
        <w:br/>
      </w:r>
      <w:r w:rsidRPr="00634C90">
        <w:t>Summary report</w:t>
      </w:r>
    </w:p>
    <w:p w14:paraId="6AEFFDD9" w14:textId="77777777" w:rsidR="00D27922" w:rsidRDefault="00634C90" w:rsidP="00634C90">
      <w:pPr>
        <w:pStyle w:val="Subhead"/>
        <w:ind w:right="2268"/>
      </w:pPr>
      <w:r w:rsidRPr="00634C90">
        <w:t>Whāia te pae ora mō ngā mokopuna Securing wellbeing for the next generation</w:t>
      </w:r>
    </w:p>
    <w:p w14:paraId="6AEFFDDA" w14:textId="77777777" w:rsidR="00C05132" w:rsidRDefault="00C05132" w:rsidP="00A06BE4"/>
    <w:p w14:paraId="6AEFFDDB"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6AEFFDDC" w14:textId="73A184E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634C90">
        <w:rPr>
          <w:rFonts w:cs="Segoe UI"/>
        </w:rPr>
        <w:t>202</w:t>
      </w:r>
      <w:r w:rsidR="00DF5BBF">
        <w:rPr>
          <w:rFonts w:cs="Segoe UI"/>
        </w:rPr>
        <w:t>2</w:t>
      </w:r>
      <w:r w:rsidR="00442C1C" w:rsidRPr="00C05132">
        <w:rPr>
          <w:rFonts w:cs="Segoe UI"/>
        </w:rPr>
        <w:t xml:space="preserve">. </w:t>
      </w:r>
      <w:r w:rsidR="00634C90" w:rsidRPr="00634C90">
        <w:rPr>
          <w:i/>
        </w:rPr>
        <w:t>Hui Whakaoranga 2021 Summary report: Securing wellbeing for the next generation</w:t>
      </w:r>
      <w:r w:rsidR="00442C1C" w:rsidRPr="00C05132">
        <w:rPr>
          <w:rFonts w:cs="Segoe UI"/>
        </w:rPr>
        <w:t>. Wellington: Ministry of Health.</w:t>
      </w:r>
    </w:p>
    <w:p w14:paraId="6AEFFDDD" w14:textId="77777777" w:rsidR="00C86248" w:rsidRDefault="00C86248">
      <w:pPr>
        <w:pStyle w:val="Imprint"/>
      </w:pPr>
      <w:r>
        <w:t xml:space="preserve">Published in </w:t>
      </w:r>
      <w:r w:rsidR="00634C90" w:rsidRPr="00634C90">
        <w:t>May 2022</w:t>
      </w:r>
      <w:r w:rsidR="0022068D">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AEFFDDE" w14:textId="3E39EBA3" w:rsidR="00082CD6" w:rsidRPr="009C0F2D" w:rsidRDefault="00D863D0" w:rsidP="00082CD6">
      <w:pPr>
        <w:pStyle w:val="Imprint"/>
      </w:pPr>
      <w:r>
        <w:t>ISBN</w:t>
      </w:r>
      <w:r w:rsidR="00442C1C">
        <w:t xml:space="preserve"> </w:t>
      </w:r>
      <w:r w:rsidR="00634C90" w:rsidRPr="00634C90">
        <w:t>978-1-99-110027-6 (print</w:t>
      </w:r>
      <w:r w:rsidR="00634C90">
        <w:t>)</w:t>
      </w:r>
      <w:r w:rsidR="00634C90">
        <w:br/>
      </w:r>
      <w:r w:rsidR="00634C90" w:rsidRPr="00634C90">
        <w:t xml:space="preserve">ISBN 978-1-99-110028-3 </w:t>
      </w:r>
      <w:r>
        <w:t>(</w:t>
      </w:r>
      <w:r w:rsidR="00442C1C">
        <w:t>online</w:t>
      </w:r>
      <w:r>
        <w:t>)</w:t>
      </w:r>
      <w:r w:rsidR="00082CD6">
        <w:br/>
      </w:r>
      <w:r w:rsidR="00082CD6" w:rsidRPr="009C0F2D">
        <w:t xml:space="preserve">HP </w:t>
      </w:r>
      <w:r w:rsidR="0082233B">
        <w:t>8144</w:t>
      </w:r>
    </w:p>
    <w:p w14:paraId="6AEFFDDF" w14:textId="77777777" w:rsidR="00C86248" w:rsidRDefault="008C64C4" w:rsidP="00D27922">
      <w:pPr>
        <w:spacing w:before="360"/>
      </w:pPr>
      <w:r>
        <w:rPr>
          <w:noProof/>
          <w:lang w:eastAsia="en-NZ"/>
        </w:rPr>
        <w:drawing>
          <wp:inline distT="0" distB="0" distL="0" distR="0" wp14:anchorId="6AF00145" wp14:editId="20EA6A4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AEFFDE0"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AEFFDE3" w14:textId="77777777" w:rsidTr="00A63DFF">
        <w:trPr>
          <w:cantSplit/>
        </w:trPr>
        <w:tc>
          <w:tcPr>
            <w:tcW w:w="1526" w:type="dxa"/>
          </w:tcPr>
          <w:p w14:paraId="6AEFFDE1"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AF00147" wp14:editId="6AF0014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AEFFDE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6AEFFDE4" w14:textId="77777777" w:rsidR="007E74F1" w:rsidRPr="001F45A7" w:rsidRDefault="007E74F1" w:rsidP="006E2886">
      <w:pPr>
        <w:pStyle w:val="Imprint"/>
      </w:pPr>
    </w:p>
    <w:p w14:paraId="6AEFFDE5"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6AEFFDE6" w14:textId="77777777" w:rsidR="00C86248" w:rsidRDefault="00C86248" w:rsidP="00025A6F">
      <w:pPr>
        <w:pStyle w:val="IntroHead"/>
      </w:pPr>
      <w:bookmarkStart w:id="0" w:name="_Toc405792991"/>
      <w:bookmarkStart w:id="1" w:name="_Toc405793224"/>
      <w:r>
        <w:lastRenderedPageBreak/>
        <w:t>Contents</w:t>
      </w:r>
      <w:bookmarkEnd w:id="0"/>
      <w:bookmarkEnd w:id="1"/>
    </w:p>
    <w:p w14:paraId="7559C5FC" w14:textId="3CA1C156" w:rsidR="00C45AA0" w:rsidRDefault="00C45AA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2659133" w:history="1">
        <w:r w:rsidRPr="00812E45">
          <w:rPr>
            <w:rStyle w:val="Hyperlink"/>
            <w:noProof/>
          </w:rPr>
          <w:t>He kupu whakataki Foreword</w:t>
        </w:r>
        <w:r>
          <w:rPr>
            <w:noProof/>
            <w:webHidden/>
          </w:rPr>
          <w:tab/>
        </w:r>
        <w:r>
          <w:rPr>
            <w:noProof/>
            <w:webHidden/>
          </w:rPr>
          <w:fldChar w:fldCharType="begin"/>
        </w:r>
        <w:r>
          <w:rPr>
            <w:noProof/>
            <w:webHidden/>
          </w:rPr>
          <w:instrText xml:space="preserve"> PAGEREF _Toc102659133 \h </w:instrText>
        </w:r>
        <w:r>
          <w:rPr>
            <w:noProof/>
            <w:webHidden/>
          </w:rPr>
        </w:r>
        <w:r>
          <w:rPr>
            <w:noProof/>
            <w:webHidden/>
          </w:rPr>
          <w:fldChar w:fldCharType="separate"/>
        </w:r>
        <w:r>
          <w:rPr>
            <w:noProof/>
            <w:webHidden/>
          </w:rPr>
          <w:t>v</w:t>
        </w:r>
        <w:r>
          <w:rPr>
            <w:noProof/>
            <w:webHidden/>
          </w:rPr>
          <w:fldChar w:fldCharType="end"/>
        </w:r>
      </w:hyperlink>
    </w:p>
    <w:p w14:paraId="100D58E0" w14:textId="6C262557" w:rsidR="00C45AA0" w:rsidRDefault="008F71C3">
      <w:pPr>
        <w:pStyle w:val="TOC1"/>
        <w:rPr>
          <w:rFonts w:asciiTheme="minorHAnsi" w:eastAsiaTheme="minorEastAsia" w:hAnsiTheme="minorHAnsi" w:cstheme="minorBidi"/>
          <w:noProof/>
          <w:sz w:val="22"/>
          <w:szCs w:val="22"/>
          <w:lang w:eastAsia="en-NZ"/>
        </w:rPr>
      </w:pPr>
      <w:hyperlink w:anchor="_Toc102659134" w:history="1">
        <w:r w:rsidR="00C45AA0" w:rsidRPr="00812E45">
          <w:rPr>
            <w:rStyle w:val="Hyperlink"/>
            <w:noProof/>
          </w:rPr>
          <w:t>He</w:t>
        </w:r>
        <w:r w:rsidR="00C45AA0" w:rsidRPr="00812E45">
          <w:rPr>
            <w:rStyle w:val="Hyperlink"/>
            <w:noProof/>
            <w:spacing w:val="-64"/>
          </w:rPr>
          <w:t xml:space="preserve"> </w:t>
        </w:r>
        <w:r w:rsidR="00C45AA0" w:rsidRPr="00812E45">
          <w:rPr>
            <w:rStyle w:val="Hyperlink"/>
            <w:noProof/>
          </w:rPr>
          <w:t>whakamārama Background</w:t>
        </w:r>
        <w:r w:rsidR="00C45AA0">
          <w:rPr>
            <w:noProof/>
            <w:webHidden/>
          </w:rPr>
          <w:tab/>
        </w:r>
        <w:r w:rsidR="00C45AA0">
          <w:rPr>
            <w:noProof/>
            <w:webHidden/>
          </w:rPr>
          <w:fldChar w:fldCharType="begin"/>
        </w:r>
        <w:r w:rsidR="00C45AA0">
          <w:rPr>
            <w:noProof/>
            <w:webHidden/>
          </w:rPr>
          <w:instrText xml:space="preserve"> PAGEREF _Toc102659134 \h </w:instrText>
        </w:r>
        <w:r w:rsidR="00C45AA0">
          <w:rPr>
            <w:noProof/>
            <w:webHidden/>
          </w:rPr>
        </w:r>
        <w:r w:rsidR="00C45AA0">
          <w:rPr>
            <w:noProof/>
            <w:webHidden/>
          </w:rPr>
          <w:fldChar w:fldCharType="separate"/>
        </w:r>
        <w:r w:rsidR="00C45AA0">
          <w:rPr>
            <w:noProof/>
            <w:webHidden/>
          </w:rPr>
          <w:t>1</w:t>
        </w:r>
        <w:r w:rsidR="00C45AA0">
          <w:rPr>
            <w:noProof/>
            <w:webHidden/>
          </w:rPr>
          <w:fldChar w:fldCharType="end"/>
        </w:r>
      </w:hyperlink>
    </w:p>
    <w:p w14:paraId="6B173475" w14:textId="3ED4B057" w:rsidR="00C45AA0" w:rsidRDefault="008F71C3">
      <w:pPr>
        <w:pStyle w:val="TOC1"/>
        <w:rPr>
          <w:rFonts w:asciiTheme="minorHAnsi" w:eastAsiaTheme="minorEastAsia" w:hAnsiTheme="minorHAnsi" w:cstheme="minorBidi"/>
          <w:noProof/>
          <w:sz w:val="22"/>
          <w:szCs w:val="22"/>
          <w:lang w:eastAsia="en-NZ"/>
        </w:rPr>
      </w:pPr>
      <w:hyperlink w:anchor="_Toc102659135" w:history="1">
        <w:r w:rsidR="00C45AA0" w:rsidRPr="00812E45">
          <w:rPr>
            <w:rStyle w:val="Hyperlink"/>
            <w:noProof/>
          </w:rPr>
          <w:t>Hui Whakaoranga 2021: Summary report</w:t>
        </w:r>
        <w:r w:rsidR="00C45AA0">
          <w:rPr>
            <w:noProof/>
            <w:webHidden/>
          </w:rPr>
          <w:tab/>
        </w:r>
        <w:r w:rsidR="00C45AA0">
          <w:rPr>
            <w:noProof/>
            <w:webHidden/>
          </w:rPr>
          <w:fldChar w:fldCharType="begin"/>
        </w:r>
        <w:r w:rsidR="00C45AA0">
          <w:rPr>
            <w:noProof/>
            <w:webHidden/>
          </w:rPr>
          <w:instrText xml:space="preserve"> PAGEREF _Toc102659135 \h </w:instrText>
        </w:r>
        <w:r w:rsidR="00C45AA0">
          <w:rPr>
            <w:noProof/>
            <w:webHidden/>
          </w:rPr>
        </w:r>
        <w:r w:rsidR="00C45AA0">
          <w:rPr>
            <w:noProof/>
            <w:webHidden/>
          </w:rPr>
          <w:fldChar w:fldCharType="separate"/>
        </w:r>
        <w:r w:rsidR="00C45AA0">
          <w:rPr>
            <w:noProof/>
            <w:webHidden/>
          </w:rPr>
          <w:t>2</w:t>
        </w:r>
        <w:r w:rsidR="00C45AA0">
          <w:rPr>
            <w:noProof/>
            <w:webHidden/>
          </w:rPr>
          <w:fldChar w:fldCharType="end"/>
        </w:r>
      </w:hyperlink>
    </w:p>
    <w:p w14:paraId="74445759" w14:textId="1B5C781D" w:rsidR="00C45AA0" w:rsidRDefault="008F71C3">
      <w:pPr>
        <w:pStyle w:val="TOC1"/>
        <w:rPr>
          <w:rFonts w:asciiTheme="minorHAnsi" w:eastAsiaTheme="minorEastAsia" w:hAnsiTheme="minorHAnsi" w:cstheme="minorBidi"/>
          <w:noProof/>
          <w:sz w:val="22"/>
          <w:szCs w:val="22"/>
          <w:lang w:eastAsia="en-NZ"/>
        </w:rPr>
      </w:pPr>
      <w:hyperlink w:anchor="_Toc102659136" w:history="1">
        <w:r w:rsidR="00C45AA0" w:rsidRPr="00812E45">
          <w:rPr>
            <w:rStyle w:val="Hyperlink"/>
            <w:noProof/>
          </w:rPr>
          <w:t>Overview of Hui Whakaoranga 2021</w:t>
        </w:r>
        <w:r w:rsidR="00C45AA0">
          <w:rPr>
            <w:noProof/>
            <w:webHidden/>
          </w:rPr>
          <w:tab/>
        </w:r>
        <w:r w:rsidR="00C45AA0">
          <w:rPr>
            <w:noProof/>
            <w:webHidden/>
          </w:rPr>
          <w:fldChar w:fldCharType="begin"/>
        </w:r>
        <w:r w:rsidR="00C45AA0">
          <w:rPr>
            <w:noProof/>
            <w:webHidden/>
          </w:rPr>
          <w:instrText xml:space="preserve"> PAGEREF _Toc102659136 \h </w:instrText>
        </w:r>
        <w:r w:rsidR="00C45AA0">
          <w:rPr>
            <w:noProof/>
            <w:webHidden/>
          </w:rPr>
        </w:r>
        <w:r w:rsidR="00C45AA0">
          <w:rPr>
            <w:noProof/>
            <w:webHidden/>
          </w:rPr>
          <w:fldChar w:fldCharType="separate"/>
        </w:r>
        <w:r w:rsidR="00C45AA0">
          <w:rPr>
            <w:noProof/>
            <w:webHidden/>
          </w:rPr>
          <w:t>3</w:t>
        </w:r>
        <w:r w:rsidR="00C45AA0">
          <w:rPr>
            <w:noProof/>
            <w:webHidden/>
          </w:rPr>
          <w:fldChar w:fldCharType="end"/>
        </w:r>
      </w:hyperlink>
    </w:p>
    <w:p w14:paraId="7CD7F26E" w14:textId="3FB5E546" w:rsidR="00C45AA0" w:rsidRDefault="008F71C3">
      <w:pPr>
        <w:pStyle w:val="TOC2"/>
        <w:rPr>
          <w:rFonts w:asciiTheme="minorHAnsi" w:eastAsiaTheme="minorEastAsia" w:hAnsiTheme="minorHAnsi" w:cstheme="minorBidi"/>
          <w:noProof/>
          <w:sz w:val="22"/>
          <w:szCs w:val="22"/>
          <w:lang w:eastAsia="en-NZ"/>
        </w:rPr>
      </w:pPr>
      <w:hyperlink w:anchor="_Toc102659137" w:history="1">
        <w:r w:rsidR="00C45AA0" w:rsidRPr="00812E45">
          <w:rPr>
            <w:rStyle w:val="Hyperlink"/>
            <w:noProof/>
          </w:rPr>
          <w:t>Hui Whakaoranga 2021 contributors</w:t>
        </w:r>
        <w:r w:rsidR="00C45AA0">
          <w:rPr>
            <w:noProof/>
            <w:webHidden/>
          </w:rPr>
          <w:tab/>
        </w:r>
        <w:r w:rsidR="00C45AA0">
          <w:rPr>
            <w:noProof/>
            <w:webHidden/>
          </w:rPr>
          <w:fldChar w:fldCharType="begin"/>
        </w:r>
        <w:r w:rsidR="00C45AA0">
          <w:rPr>
            <w:noProof/>
            <w:webHidden/>
          </w:rPr>
          <w:instrText xml:space="preserve"> PAGEREF _Toc102659137 \h </w:instrText>
        </w:r>
        <w:r w:rsidR="00C45AA0">
          <w:rPr>
            <w:noProof/>
            <w:webHidden/>
          </w:rPr>
        </w:r>
        <w:r w:rsidR="00C45AA0">
          <w:rPr>
            <w:noProof/>
            <w:webHidden/>
          </w:rPr>
          <w:fldChar w:fldCharType="separate"/>
        </w:r>
        <w:r w:rsidR="00C45AA0">
          <w:rPr>
            <w:noProof/>
            <w:webHidden/>
          </w:rPr>
          <w:t>4</w:t>
        </w:r>
        <w:r w:rsidR="00C45AA0">
          <w:rPr>
            <w:noProof/>
            <w:webHidden/>
          </w:rPr>
          <w:fldChar w:fldCharType="end"/>
        </w:r>
      </w:hyperlink>
    </w:p>
    <w:p w14:paraId="037C64F8" w14:textId="28AA6678" w:rsidR="00C45AA0" w:rsidRDefault="008F71C3">
      <w:pPr>
        <w:pStyle w:val="TOC1"/>
        <w:rPr>
          <w:rFonts w:asciiTheme="minorHAnsi" w:eastAsiaTheme="minorEastAsia" w:hAnsiTheme="minorHAnsi" w:cstheme="minorBidi"/>
          <w:noProof/>
          <w:sz w:val="22"/>
          <w:szCs w:val="22"/>
          <w:lang w:eastAsia="en-NZ"/>
        </w:rPr>
      </w:pPr>
      <w:hyperlink w:anchor="_Toc102659138" w:history="1">
        <w:r w:rsidR="00C45AA0" w:rsidRPr="00812E45">
          <w:rPr>
            <w:rStyle w:val="Hyperlink"/>
            <w:noProof/>
          </w:rPr>
          <w:t>Ngā kaupapa i kaha kitea i te whakapāpātanga Summary of key themes</w:t>
        </w:r>
        <w:r w:rsidR="00C45AA0">
          <w:rPr>
            <w:noProof/>
            <w:webHidden/>
          </w:rPr>
          <w:tab/>
        </w:r>
        <w:r w:rsidR="00C45AA0">
          <w:rPr>
            <w:noProof/>
            <w:webHidden/>
          </w:rPr>
          <w:fldChar w:fldCharType="begin"/>
        </w:r>
        <w:r w:rsidR="00C45AA0">
          <w:rPr>
            <w:noProof/>
            <w:webHidden/>
          </w:rPr>
          <w:instrText xml:space="preserve"> PAGEREF _Toc102659138 \h </w:instrText>
        </w:r>
        <w:r w:rsidR="00C45AA0">
          <w:rPr>
            <w:noProof/>
            <w:webHidden/>
          </w:rPr>
        </w:r>
        <w:r w:rsidR="00C45AA0">
          <w:rPr>
            <w:noProof/>
            <w:webHidden/>
          </w:rPr>
          <w:fldChar w:fldCharType="separate"/>
        </w:r>
        <w:r w:rsidR="00C45AA0">
          <w:rPr>
            <w:noProof/>
            <w:webHidden/>
          </w:rPr>
          <w:t>6</w:t>
        </w:r>
        <w:r w:rsidR="00C45AA0">
          <w:rPr>
            <w:noProof/>
            <w:webHidden/>
          </w:rPr>
          <w:fldChar w:fldCharType="end"/>
        </w:r>
      </w:hyperlink>
    </w:p>
    <w:p w14:paraId="563A2D13" w14:textId="7BE547D7" w:rsidR="00C45AA0" w:rsidRDefault="008F71C3">
      <w:pPr>
        <w:pStyle w:val="TOC2"/>
        <w:rPr>
          <w:rFonts w:asciiTheme="minorHAnsi" w:eastAsiaTheme="minorEastAsia" w:hAnsiTheme="minorHAnsi" w:cstheme="minorBidi"/>
          <w:noProof/>
          <w:sz w:val="22"/>
          <w:szCs w:val="22"/>
          <w:lang w:eastAsia="en-NZ"/>
        </w:rPr>
      </w:pPr>
      <w:hyperlink w:anchor="_Toc102659139" w:history="1">
        <w:r w:rsidR="00C45AA0" w:rsidRPr="00812E45">
          <w:rPr>
            <w:rStyle w:val="Hyperlink"/>
            <w:noProof/>
          </w:rPr>
          <w:t>Te Tiriti o Waitangi</w:t>
        </w:r>
        <w:r w:rsidR="00C45AA0">
          <w:rPr>
            <w:noProof/>
            <w:webHidden/>
          </w:rPr>
          <w:tab/>
        </w:r>
        <w:r w:rsidR="00C45AA0">
          <w:rPr>
            <w:noProof/>
            <w:webHidden/>
          </w:rPr>
          <w:fldChar w:fldCharType="begin"/>
        </w:r>
        <w:r w:rsidR="00C45AA0">
          <w:rPr>
            <w:noProof/>
            <w:webHidden/>
          </w:rPr>
          <w:instrText xml:space="preserve"> PAGEREF _Toc102659139 \h </w:instrText>
        </w:r>
        <w:r w:rsidR="00C45AA0">
          <w:rPr>
            <w:noProof/>
            <w:webHidden/>
          </w:rPr>
        </w:r>
        <w:r w:rsidR="00C45AA0">
          <w:rPr>
            <w:noProof/>
            <w:webHidden/>
          </w:rPr>
          <w:fldChar w:fldCharType="separate"/>
        </w:r>
        <w:r w:rsidR="00C45AA0">
          <w:rPr>
            <w:noProof/>
            <w:webHidden/>
          </w:rPr>
          <w:t>6</w:t>
        </w:r>
        <w:r w:rsidR="00C45AA0">
          <w:rPr>
            <w:noProof/>
            <w:webHidden/>
          </w:rPr>
          <w:fldChar w:fldCharType="end"/>
        </w:r>
      </w:hyperlink>
    </w:p>
    <w:p w14:paraId="10E00779" w14:textId="24CAB862" w:rsidR="00C45AA0" w:rsidRDefault="008F71C3">
      <w:pPr>
        <w:pStyle w:val="TOC2"/>
        <w:rPr>
          <w:rFonts w:asciiTheme="minorHAnsi" w:eastAsiaTheme="minorEastAsia" w:hAnsiTheme="minorHAnsi" w:cstheme="minorBidi"/>
          <w:noProof/>
          <w:sz w:val="22"/>
          <w:szCs w:val="22"/>
          <w:lang w:eastAsia="en-NZ"/>
        </w:rPr>
      </w:pPr>
      <w:hyperlink w:anchor="_Toc102659140" w:history="1">
        <w:r w:rsidR="00C45AA0" w:rsidRPr="00812E45">
          <w:rPr>
            <w:rStyle w:val="Hyperlink"/>
            <w:noProof/>
          </w:rPr>
          <w:t>Tino rangatiratanga and mana motuhake</w:t>
        </w:r>
        <w:r w:rsidR="00C45AA0">
          <w:rPr>
            <w:noProof/>
            <w:webHidden/>
          </w:rPr>
          <w:tab/>
        </w:r>
        <w:r w:rsidR="00C45AA0">
          <w:rPr>
            <w:noProof/>
            <w:webHidden/>
          </w:rPr>
          <w:fldChar w:fldCharType="begin"/>
        </w:r>
        <w:r w:rsidR="00C45AA0">
          <w:rPr>
            <w:noProof/>
            <w:webHidden/>
          </w:rPr>
          <w:instrText xml:space="preserve"> PAGEREF _Toc102659140 \h </w:instrText>
        </w:r>
        <w:r w:rsidR="00C45AA0">
          <w:rPr>
            <w:noProof/>
            <w:webHidden/>
          </w:rPr>
        </w:r>
        <w:r w:rsidR="00C45AA0">
          <w:rPr>
            <w:noProof/>
            <w:webHidden/>
          </w:rPr>
          <w:fldChar w:fldCharType="separate"/>
        </w:r>
        <w:r w:rsidR="00C45AA0">
          <w:rPr>
            <w:noProof/>
            <w:webHidden/>
          </w:rPr>
          <w:t>7</w:t>
        </w:r>
        <w:r w:rsidR="00C45AA0">
          <w:rPr>
            <w:noProof/>
            <w:webHidden/>
          </w:rPr>
          <w:fldChar w:fldCharType="end"/>
        </w:r>
      </w:hyperlink>
    </w:p>
    <w:p w14:paraId="7D8B7110" w14:textId="11D99607" w:rsidR="00C45AA0" w:rsidRDefault="008F71C3">
      <w:pPr>
        <w:pStyle w:val="TOC2"/>
        <w:rPr>
          <w:rFonts w:asciiTheme="minorHAnsi" w:eastAsiaTheme="minorEastAsia" w:hAnsiTheme="minorHAnsi" w:cstheme="minorBidi"/>
          <w:noProof/>
          <w:sz w:val="22"/>
          <w:szCs w:val="22"/>
          <w:lang w:eastAsia="en-NZ"/>
        </w:rPr>
      </w:pPr>
      <w:hyperlink w:anchor="_Toc102659141" w:history="1">
        <w:r w:rsidR="00C45AA0" w:rsidRPr="00812E45">
          <w:rPr>
            <w:rStyle w:val="Hyperlink"/>
            <w:noProof/>
          </w:rPr>
          <w:t>Māori leadership and rangatahi</w:t>
        </w:r>
        <w:r w:rsidR="00C45AA0">
          <w:rPr>
            <w:noProof/>
            <w:webHidden/>
          </w:rPr>
          <w:tab/>
        </w:r>
        <w:r w:rsidR="00C45AA0">
          <w:rPr>
            <w:noProof/>
            <w:webHidden/>
          </w:rPr>
          <w:fldChar w:fldCharType="begin"/>
        </w:r>
        <w:r w:rsidR="00C45AA0">
          <w:rPr>
            <w:noProof/>
            <w:webHidden/>
          </w:rPr>
          <w:instrText xml:space="preserve"> PAGEREF _Toc102659141 \h </w:instrText>
        </w:r>
        <w:r w:rsidR="00C45AA0">
          <w:rPr>
            <w:noProof/>
            <w:webHidden/>
          </w:rPr>
        </w:r>
        <w:r w:rsidR="00C45AA0">
          <w:rPr>
            <w:noProof/>
            <w:webHidden/>
          </w:rPr>
          <w:fldChar w:fldCharType="separate"/>
        </w:r>
        <w:r w:rsidR="00C45AA0">
          <w:rPr>
            <w:noProof/>
            <w:webHidden/>
          </w:rPr>
          <w:t>7</w:t>
        </w:r>
        <w:r w:rsidR="00C45AA0">
          <w:rPr>
            <w:noProof/>
            <w:webHidden/>
          </w:rPr>
          <w:fldChar w:fldCharType="end"/>
        </w:r>
      </w:hyperlink>
    </w:p>
    <w:p w14:paraId="697D7749" w14:textId="7C9BE4CF" w:rsidR="00C45AA0" w:rsidRDefault="008F71C3">
      <w:pPr>
        <w:pStyle w:val="TOC2"/>
        <w:rPr>
          <w:rFonts w:asciiTheme="minorHAnsi" w:eastAsiaTheme="minorEastAsia" w:hAnsiTheme="minorHAnsi" w:cstheme="minorBidi"/>
          <w:noProof/>
          <w:sz w:val="22"/>
          <w:szCs w:val="22"/>
          <w:lang w:eastAsia="en-NZ"/>
        </w:rPr>
      </w:pPr>
      <w:hyperlink w:anchor="_Toc102659142" w:history="1">
        <w:r w:rsidR="00C45AA0" w:rsidRPr="00812E45">
          <w:rPr>
            <w:rStyle w:val="Hyperlink"/>
            <w:noProof/>
          </w:rPr>
          <w:t>Māori workforce</w:t>
        </w:r>
        <w:r w:rsidR="00C45AA0">
          <w:rPr>
            <w:noProof/>
            <w:webHidden/>
          </w:rPr>
          <w:tab/>
        </w:r>
        <w:r w:rsidR="00C45AA0">
          <w:rPr>
            <w:noProof/>
            <w:webHidden/>
          </w:rPr>
          <w:fldChar w:fldCharType="begin"/>
        </w:r>
        <w:r w:rsidR="00C45AA0">
          <w:rPr>
            <w:noProof/>
            <w:webHidden/>
          </w:rPr>
          <w:instrText xml:space="preserve"> PAGEREF _Toc102659142 \h </w:instrText>
        </w:r>
        <w:r w:rsidR="00C45AA0">
          <w:rPr>
            <w:noProof/>
            <w:webHidden/>
          </w:rPr>
        </w:r>
        <w:r w:rsidR="00C45AA0">
          <w:rPr>
            <w:noProof/>
            <w:webHidden/>
          </w:rPr>
          <w:fldChar w:fldCharType="separate"/>
        </w:r>
        <w:r w:rsidR="00C45AA0">
          <w:rPr>
            <w:noProof/>
            <w:webHidden/>
          </w:rPr>
          <w:t>8</w:t>
        </w:r>
        <w:r w:rsidR="00C45AA0">
          <w:rPr>
            <w:noProof/>
            <w:webHidden/>
          </w:rPr>
          <w:fldChar w:fldCharType="end"/>
        </w:r>
      </w:hyperlink>
    </w:p>
    <w:p w14:paraId="0D560AC2" w14:textId="52A63175" w:rsidR="00C45AA0" w:rsidRDefault="008F71C3">
      <w:pPr>
        <w:pStyle w:val="TOC2"/>
        <w:rPr>
          <w:rFonts w:asciiTheme="minorHAnsi" w:eastAsiaTheme="minorEastAsia" w:hAnsiTheme="minorHAnsi" w:cstheme="minorBidi"/>
          <w:noProof/>
          <w:sz w:val="22"/>
          <w:szCs w:val="22"/>
          <w:lang w:eastAsia="en-NZ"/>
        </w:rPr>
      </w:pPr>
      <w:hyperlink w:anchor="_Toc102659143" w:history="1">
        <w:r w:rsidR="00C45AA0" w:rsidRPr="00812E45">
          <w:rPr>
            <w:rStyle w:val="Hyperlink"/>
            <w:noProof/>
          </w:rPr>
          <w:t>Collaboration and collective action</w:t>
        </w:r>
        <w:r w:rsidR="00C45AA0">
          <w:rPr>
            <w:noProof/>
            <w:webHidden/>
          </w:rPr>
          <w:tab/>
        </w:r>
        <w:r w:rsidR="00C45AA0">
          <w:rPr>
            <w:noProof/>
            <w:webHidden/>
          </w:rPr>
          <w:fldChar w:fldCharType="begin"/>
        </w:r>
        <w:r w:rsidR="00C45AA0">
          <w:rPr>
            <w:noProof/>
            <w:webHidden/>
          </w:rPr>
          <w:instrText xml:space="preserve"> PAGEREF _Toc102659143 \h </w:instrText>
        </w:r>
        <w:r w:rsidR="00C45AA0">
          <w:rPr>
            <w:noProof/>
            <w:webHidden/>
          </w:rPr>
        </w:r>
        <w:r w:rsidR="00C45AA0">
          <w:rPr>
            <w:noProof/>
            <w:webHidden/>
          </w:rPr>
          <w:fldChar w:fldCharType="separate"/>
        </w:r>
        <w:r w:rsidR="00C45AA0">
          <w:rPr>
            <w:noProof/>
            <w:webHidden/>
          </w:rPr>
          <w:t>8</w:t>
        </w:r>
        <w:r w:rsidR="00C45AA0">
          <w:rPr>
            <w:noProof/>
            <w:webHidden/>
          </w:rPr>
          <w:fldChar w:fldCharType="end"/>
        </w:r>
      </w:hyperlink>
    </w:p>
    <w:p w14:paraId="38E762C8" w14:textId="363061C7" w:rsidR="00C45AA0" w:rsidRDefault="008F71C3">
      <w:pPr>
        <w:pStyle w:val="TOC2"/>
        <w:rPr>
          <w:rFonts w:asciiTheme="minorHAnsi" w:eastAsiaTheme="minorEastAsia" w:hAnsiTheme="minorHAnsi" w:cstheme="minorBidi"/>
          <w:noProof/>
          <w:sz w:val="22"/>
          <w:szCs w:val="22"/>
          <w:lang w:eastAsia="en-NZ"/>
        </w:rPr>
      </w:pPr>
      <w:hyperlink w:anchor="_Toc102659144" w:history="1">
        <w:r w:rsidR="00C45AA0" w:rsidRPr="00812E45">
          <w:rPr>
            <w:rStyle w:val="Hyperlink"/>
            <w:noProof/>
          </w:rPr>
          <w:t>Oranga</w:t>
        </w:r>
        <w:r w:rsidR="00C45AA0">
          <w:rPr>
            <w:noProof/>
            <w:webHidden/>
          </w:rPr>
          <w:tab/>
        </w:r>
        <w:r w:rsidR="00C45AA0">
          <w:rPr>
            <w:noProof/>
            <w:webHidden/>
          </w:rPr>
          <w:fldChar w:fldCharType="begin"/>
        </w:r>
        <w:r w:rsidR="00C45AA0">
          <w:rPr>
            <w:noProof/>
            <w:webHidden/>
          </w:rPr>
          <w:instrText xml:space="preserve"> PAGEREF _Toc102659144 \h </w:instrText>
        </w:r>
        <w:r w:rsidR="00C45AA0">
          <w:rPr>
            <w:noProof/>
            <w:webHidden/>
          </w:rPr>
        </w:r>
        <w:r w:rsidR="00C45AA0">
          <w:rPr>
            <w:noProof/>
            <w:webHidden/>
          </w:rPr>
          <w:fldChar w:fldCharType="separate"/>
        </w:r>
        <w:r w:rsidR="00C45AA0">
          <w:rPr>
            <w:noProof/>
            <w:webHidden/>
          </w:rPr>
          <w:t>9</w:t>
        </w:r>
        <w:r w:rsidR="00C45AA0">
          <w:rPr>
            <w:noProof/>
            <w:webHidden/>
          </w:rPr>
          <w:fldChar w:fldCharType="end"/>
        </w:r>
      </w:hyperlink>
    </w:p>
    <w:p w14:paraId="1FC5763D" w14:textId="60DE2153" w:rsidR="00C45AA0" w:rsidRDefault="008F71C3">
      <w:pPr>
        <w:pStyle w:val="TOC2"/>
        <w:rPr>
          <w:rFonts w:asciiTheme="minorHAnsi" w:eastAsiaTheme="minorEastAsia" w:hAnsiTheme="minorHAnsi" w:cstheme="minorBidi"/>
          <w:noProof/>
          <w:sz w:val="22"/>
          <w:szCs w:val="22"/>
          <w:lang w:eastAsia="en-NZ"/>
        </w:rPr>
      </w:pPr>
      <w:hyperlink w:anchor="_Toc102659145" w:history="1">
        <w:r w:rsidR="00C45AA0" w:rsidRPr="00812E45">
          <w:rPr>
            <w:rStyle w:val="Hyperlink"/>
            <w:noProof/>
          </w:rPr>
          <w:t>Mātauranga Māori</w:t>
        </w:r>
        <w:r w:rsidR="00C45AA0">
          <w:rPr>
            <w:noProof/>
            <w:webHidden/>
          </w:rPr>
          <w:tab/>
        </w:r>
        <w:r w:rsidR="00C45AA0">
          <w:rPr>
            <w:noProof/>
            <w:webHidden/>
          </w:rPr>
          <w:fldChar w:fldCharType="begin"/>
        </w:r>
        <w:r w:rsidR="00C45AA0">
          <w:rPr>
            <w:noProof/>
            <w:webHidden/>
          </w:rPr>
          <w:instrText xml:space="preserve"> PAGEREF _Toc102659145 \h </w:instrText>
        </w:r>
        <w:r w:rsidR="00C45AA0">
          <w:rPr>
            <w:noProof/>
            <w:webHidden/>
          </w:rPr>
        </w:r>
        <w:r w:rsidR="00C45AA0">
          <w:rPr>
            <w:noProof/>
            <w:webHidden/>
          </w:rPr>
          <w:fldChar w:fldCharType="separate"/>
        </w:r>
        <w:r w:rsidR="00C45AA0">
          <w:rPr>
            <w:noProof/>
            <w:webHidden/>
          </w:rPr>
          <w:t>9</w:t>
        </w:r>
        <w:r w:rsidR="00C45AA0">
          <w:rPr>
            <w:noProof/>
            <w:webHidden/>
          </w:rPr>
          <w:fldChar w:fldCharType="end"/>
        </w:r>
      </w:hyperlink>
    </w:p>
    <w:p w14:paraId="7555C4FE" w14:textId="48C12CC8" w:rsidR="00C45AA0" w:rsidRDefault="008F71C3">
      <w:pPr>
        <w:pStyle w:val="TOC2"/>
        <w:rPr>
          <w:rFonts w:asciiTheme="minorHAnsi" w:eastAsiaTheme="minorEastAsia" w:hAnsiTheme="minorHAnsi" w:cstheme="minorBidi"/>
          <w:noProof/>
          <w:sz w:val="22"/>
          <w:szCs w:val="22"/>
          <w:lang w:eastAsia="en-NZ"/>
        </w:rPr>
      </w:pPr>
      <w:hyperlink w:anchor="_Toc102659146" w:history="1">
        <w:r w:rsidR="00C45AA0" w:rsidRPr="00812E45">
          <w:rPr>
            <w:rStyle w:val="Hyperlink"/>
            <w:noProof/>
          </w:rPr>
          <w:t>Te taiao</w:t>
        </w:r>
        <w:r w:rsidR="00C45AA0">
          <w:rPr>
            <w:noProof/>
            <w:webHidden/>
          </w:rPr>
          <w:tab/>
        </w:r>
        <w:r w:rsidR="00C45AA0">
          <w:rPr>
            <w:noProof/>
            <w:webHidden/>
          </w:rPr>
          <w:fldChar w:fldCharType="begin"/>
        </w:r>
        <w:r w:rsidR="00C45AA0">
          <w:rPr>
            <w:noProof/>
            <w:webHidden/>
          </w:rPr>
          <w:instrText xml:space="preserve"> PAGEREF _Toc102659146 \h </w:instrText>
        </w:r>
        <w:r w:rsidR="00C45AA0">
          <w:rPr>
            <w:noProof/>
            <w:webHidden/>
          </w:rPr>
        </w:r>
        <w:r w:rsidR="00C45AA0">
          <w:rPr>
            <w:noProof/>
            <w:webHidden/>
          </w:rPr>
          <w:fldChar w:fldCharType="separate"/>
        </w:r>
        <w:r w:rsidR="00C45AA0">
          <w:rPr>
            <w:noProof/>
            <w:webHidden/>
          </w:rPr>
          <w:t>10</w:t>
        </w:r>
        <w:r w:rsidR="00C45AA0">
          <w:rPr>
            <w:noProof/>
            <w:webHidden/>
          </w:rPr>
          <w:fldChar w:fldCharType="end"/>
        </w:r>
      </w:hyperlink>
    </w:p>
    <w:p w14:paraId="7673455F" w14:textId="49560D96" w:rsidR="00C45AA0" w:rsidRDefault="008F71C3">
      <w:pPr>
        <w:pStyle w:val="TOC2"/>
        <w:rPr>
          <w:rFonts w:asciiTheme="minorHAnsi" w:eastAsiaTheme="minorEastAsia" w:hAnsiTheme="minorHAnsi" w:cstheme="minorBidi"/>
          <w:noProof/>
          <w:sz w:val="22"/>
          <w:szCs w:val="22"/>
          <w:lang w:eastAsia="en-NZ"/>
        </w:rPr>
      </w:pPr>
      <w:hyperlink w:anchor="_Toc102659147" w:history="1">
        <w:r w:rsidR="00C45AA0" w:rsidRPr="00812E45">
          <w:rPr>
            <w:rStyle w:val="Hyperlink"/>
            <w:noProof/>
          </w:rPr>
          <w:t>Localised solutions</w:t>
        </w:r>
        <w:r w:rsidR="00C45AA0">
          <w:rPr>
            <w:noProof/>
            <w:webHidden/>
          </w:rPr>
          <w:tab/>
        </w:r>
        <w:r w:rsidR="00C45AA0">
          <w:rPr>
            <w:noProof/>
            <w:webHidden/>
          </w:rPr>
          <w:fldChar w:fldCharType="begin"/>
        </w:r>
        <w:r w:rsidR="00C45AA0">
          <w:rPr>
            <w:noProof/>
            <w:webHidden/>
          </w:rPr>
          <w:instrText xml:space="preserve"> PAGEREF _Toc102659147 \h </w:instrText>
        </w:r>
        <w:r w:rsidR="00C45AA0">
          <w:rPr>
            <w:noProof/>
            <w:webHidden/>
          </w:rPr>
        </w:r>
        <w:r w:rsidR="00C45AA0">
          <w:rPr>
            <w:noProof/>
            <w:webHidden/>
          </w:rPr>
          <w:fldChar w:fldCharType="separate"/>
        </w:r>
        <w:r w:rsidR="00C45AA0">
          <w:rPr>
            <w:noProof/>
            <w:webHidden/>
          </w:rPr>
          <w:t>10</w:t>
        </w:r>
        <w:r w:rsidR="00C45AA0">
          <w:rPr>
            <w:noProof/>
            <w:webHidden/>
          </w:rPr>
          <w:fldChar w:fldCharType="end"/>
        </w:r>
      </w:hyperlink>
    </w:p>
    <w:p w14:paraId="3F394C84" w14:textId="128D4583" w:rsidR="00C45AA0" w:rsidRDefault="008F71C3">
      <w:pPr>
        <w:pStyle w:val="TOC2"/>
        <w:rPr>
          <w:rFonts w:asciiTheme="minorHAnsi" w:eastAsiaTheme="minorEastAsia" w:hAnsiTheme="minorHAnsi" w:cstheme="minorBidi"/>
          <w:noProof/>
          <w:sz w:val="22"/>
          <w:szCs w:val="22"/>
          <w:lang w:eastAsia="en-NZ"/>
        </w:rPr>
      </w:pPr>
      <w:hyperlink w:anchor="_Toc102659148" w:history="1">
        <w:r w:rsidR="00C45AA0" w:rsidRPr="00812E45">
          <w:rPr>
            <w:rStyle w:val="Hyperlink"/>
            <w:noProof/>
          </w:rPr>
          <w:t>Digitally enabled and innovative solutions</w:t>
        </w:r>
        <w:r w:rsidR="00C45AA0">
          <w:rPr>
            <w:noProof/>
            <w:webHidden/>
          </w:rPr>
          <w:tab/>
        </w:r>
        <w:r w:rsidR="00C45AA0">
          <w:rPr>
            <w:noProof/>
            <w:webHidden/>
          </w:rPr>
          <w:fldChar w:fldCharType="begin"/>
        </w:r>
        <w:r w:rsidR="00C45AA0">
          <w:rPr>
            <w:noProof/>
            <w:webHidden/>
          </w:rPr>
          <w:instrText xml:space="preserve"> PAGEREF _Toc102659148 \h </w:instrText>
        </w:r>
        <w:r w:rsidR="00C45AA0">
          <w:rPr>
            <w:noProof/>
            <w:webHidden/>
          </w:rPr>
        </w:r>
        <w:r w:rsidR="00C45AA0">
          <w:rPr>
            <w:noProof/>
            <w:webHidden/>
          </w:rPr>
          <w:fldChar w:fldCharType="separate"/>
        </w:r>
        <w:r w:rsidR="00C45AA0">
          <w:rPr>
            <w:noProof/>
            <w:webHidden/>
          </w:rPr>
          <w:t>10</w:t>
        </w:r>
        <w:r w:rsidR="00C45AA0">
          <w:rPr>
            <w:noProof/>
            <w:webHidden/>
          </w:rPr>
          <w:fldChar w:fldCharType="end"/>
        </w:r>
      </w:hyperlink>
    </w:p>
    <w:p w14:paraId="1439394D" w14:textId="558B973A" w:rsidR="00C45AA0" w:rsidRDefault="008F71C3">
      <w:pPr>
        <w:pStyle w:val="TOC2"/>
        <w:rPr>
          <w:rFonts w:asciiTheme="minorHAnsi" w:eastAsiaTheme="minorEastAsia" w:hAnsiTheme="minorHAnsi" w:cstheme="minorBidi"/>
          <w:noProof/>
          <w:sz w:val="22"/>
          <w:szCs w:val="22"/>
          <w:lang w:eastAsia="en-NZ"/>
        </w:rPr>
      </w:pPr>
      <w:hyperlink w:anchor="_Toc102659149" w:history="1">
        <w:r w:rsidR="00C45AA0" w:rsidRPr="00812E45">
          <w:rPr>
            <w:rStyle w:val="Hyperlink"/>
            <w:noProof/>
          </w:rPr>
          <w:t>Data sovereignty</w:t>
        </w:r>
        <w:r w:rsidR="00C45AA0">
          <w:rPr>
            <w:noProof/>
            <w:webHidden/>
          </w:rPr>
          <w:tab/>
        </w:r>
        <w:r w:rsidR="00C45AA0">
          <w:rPr>
            <w:noProof/>
            <w:webHidden/>
          </w:rPr>
          <w:fldChar w:fldCharType="begin"/>
        </w:r>
        <w:r w:rsidR="00C45AA0">
          <w:rPr>
            <w:noProof/>
            <w:webHidden/>
          </w:rPr>
          <w:instrText xml:space="preserve"> PAGEREF _Toc102659149 \h </w:instrText>
        </w:r>
        <w:r w:rsidR="00C45AA0">
          <w:rPr>
            <w:noProof/>
            <w:webHidden/>
          </w:rPr>
        </w:r>
        <w:r w:rsidR="00C45AA0">
          <w:rPr>
            <w:noProof/>
            <w:webHidden/>
          </w:rPr>
          <w:fldChar w:fldCharType="separate"/>
        </w:r>
        <w:r w:rsidR="00C45AA0">
          <w:rPr>
            <w:noProof/>
            <w:webHidden/>
          </w:rPr>
          <w:t>11</w:t>
        </w:r>
        <w:r w:rsidR="00C45AA0">
          <w:rPr>
            <w:noProof/>
            <w:webHidden/>
          </w:rPr>
          <w:fldChar w:fldCharType="end"/>
        </w:r>
      </w:hyperlink>
    </w:p>
    <w:p w14:paraId="7257EE2D" w14:textId="2DC7457B" w:rsidR="00C45AA0" w:rsidRDefault="008F71C3">
      <w:pPr>
        <w:pStyle w:val="TOC2"/>
        <w:rPr>
          <w:rFonts w:asciiTheme="minorHAnsi" w:eastAsiaTheme="minorEastAsia" w:hAnsiTheme="minorHAnsi" w:cstheme="minorBidi"/>
          <w:noProof/>
          <w:sz w:val="22"/>
          <w:szCs w:val="22"/>
          <w:lang w:eastAsia="en-NZ"/>
        </w:rPr>
      </w:pPr>
      <w:hyperlink w:anchor="_Toc102659150" w:history="1">
        <w:r w:rsidR="00C45AA0" w:rsidRPr="00812E45">
          <w:rPr>
            <w:rStyle w:val="Hyperlink"/>
            <w:noProof/>
          </w:rPr>
          <w:t>Evidence and insights</w:t>
        </w:r>
        <w:r w:rsidR="00C45AA0">
          <w:rPr>
            <w:noProof/>
            <w:webHidden/>
          </w:rPr>
          <w:tab/>
        </w:r>
        <w:r w:rsidR="00C45AA0">
          <w:rPr>
            <w:noProof/>
            <w:webHidden/>
          </w:rPr>
          <w:fldChar w:fldCharType="begin"/>
        </w:r>
        <w:r w:rsidR="00C45AA0">
          <w:rPr>
            <w:noProof/>
            <w:webHidden/>
          </w:rPr>
          <w:instrText xml:space="preserve"> PAGEREF _Toc102659150 \h </w:instrText>
        </w:r>
        <w:r w:rsidR="00C45AA0">
          <w:rPr>
            <w:noProof/>
            <w:webHidden/>
          </w:rPr>
        </w:r>
        <w:r w:rsidR="00C45AA0">
          <w:rPr>
            <w:noProof/>
            <w:webHidden/>
          </w:rPr>
          <w:fldChar w:fldCharType="separate"/>
        </w:r>
        <w:r w:rsidR="00C45AA0">
          <w:rPr>
            <w:noProof/>
            <w:webHidden/>
          </w:rPr>
          <w:t>11</w:t>
        </w:r>
        <w:r w:rsidR="00C45AA0">
          <w:rPr>
            <w:noProof/>
            <w:webHidden/>
          </w:rPr>
          <w:fldChar w:fldCharType="end"/>
        </w:r>
      </w:hyperlink>
    </w:p>
    <w:p w14:paraId="32591ED2" w14:textId="3DBB294C" w:rsidR="00C45AA0" w:rsidRDefault="008F71C3">
      <w:pPr>
        <w:pStyle w:val="TOC2"/>
        <w:rPr>
          <w:rFonts w:asciiTheme="minorHAnsi" w:eastAsiaTheme="minorEastAsia" w:hAnsiTheme="minorHAnsi" w:cstheme="minorBidi"/>
          <w:noProof/>
          <w:sz w:val="22"/>
          <w:szCs w:val="22"/>
          <w:lang w:eastAsia="en-NZ"/>
        </w:rPr>
      </w:pPr>
      <w:hyperlink w:anchor="_Toc102659151" w:history="1">
        <w:r w:rsidR="00C45AA0" w:rsidRPr="00812E45">
          <w:rPr>
            <w:rStyle w:val="Hyperlink"/>
            <w:noProof/>
          </w:rPr>
          <w:t>Health and disability reforms and the Māori Health Authority</w:t>
        </w:r>
        <w:r w:rsidR="00C45AA0">
          <w:rPr>
            <w:noProof/>
            <w:webHidden/>
          </w:rPr>
          <w:tab/>
        </w:r>
        <w:r w:rsidR="00C45AA0">
          <w:rPr>
            <w:noProof/>
            <w:webHidden/>
          </w:rPr>
          <w:fldChar w:fldCharType="begin"/>
        </w:r>
        <w:r w:rsidR="00C45AA0">
          <w:rPr>
            <w:noProof/>
            <w:webHidden/>
          </w:rPr>
          <w:instrText xml:space="preserve"> PAGEREF _Toc102659151 \h </w:instrText>
        </w:r>
        <w:r w:rsidR="00C45AA0">
          <w:rPr>
            <w:noProof/>
            <w:webHidden/>
          </w:rPr>
        </w:r>
        <w:r w:rsidR="00C45AA0">
          <w:rPr>
            <w:noProof/>
            <w:webHidden/>
          </w:rPr>
          <w:fldChar w:fldCharType="separate"/>
        </w:r>
        <w:r w:rsidR="00C45AA0">
          <w:rPr>
            <w:noProof/>
            <w:webHidden/>
          </w:rPr>
          <w:t>11</w:t>
        </w:r>
        <w:r w:rsidR="00C45AA0">
          <w:rPr>
            <w:noProof/>
            <w:webHidden/>
          </w:rPr>
          <w:fldChar w:fldCharType="end"/>
        </w:r>
      </w:hyperlink>
    </w:p>
    <w:p w14:paraId="20003C7A" w14:textId="606DE3B3" w:rsidR="00C45AA0" w:rsidRDefault="008F71C3">
      <w:pPr>
        <w:pStyle w:val="TOC1"/>
        <w:rPr>
          <w:rFonts w:asciiTheme="minorHAnsi" w:eastAsiaTheme="minorEastAsia" w:hAnsiTheme="minorHAnsi" w:cstheme="minorBidi"/>
          <w:noProof/>
          <w:sz w:val="22"/>
          <w:szCs w:val="22"/>
          <w:lang w:eastAsia="en-NZ"/>
        </w:rPr>
      </w:pPr>
      <w:hyperlink w:anchor="_Toc102659152" w:history="1">
        <w:r w:rsidR="00C45AA0" w:rsidRPr="00812E45">
          <w:rPr>
            <w:rStyle w:val="Hyperlink"/>
            <w:noProof/>
          </w:rPr>
          <w:t>Ka mua, ka muri Walking backwards into the future</w:t>
        </w:r>
        <w:r w:rsidR="00C45AA0">
          <w:rPr>
            <w:noProof/>
            <w:webHidden/>
          </w:rPr>
          <w:tab/>
        </w:r>
        <w:r w:rsidR="00C45AA0">
          <w:rPr>
            <w:noProof/>
            <w:webHidden/>
          </w:rPr>
          <w:fldChar w:fldCharType="begin"/>
        </w:r>
        <w:r w:rsidR="00C45AA0">
          <w:rPr>
            <w:noProof/>
            <w:webHidden/>
          </w:rPr>
          <w:instrText xml:space="preserve"> PAGEREF _Toc102659152 \h </w:instrText>
        </w:r>
        <w:r w:rsidR="00C45AA0">
          <w:rPr>
            <w:noProof/>
            <w:webHidden/>
          </w:rPr>
        </w:r>
        <w:r w:rsidR="00C45AA0">
          <w:rPr>
            <w:noProof/>
            <w:webHidden/>
          </w:rPr>
          <w:fldChar w:fldCharType="separate"/>
        </w:r>
        <w:r w:rsidR="00C45AA0">
          <w:rPr>
            <w:noProof/>
            <w:webHidden/>
          </w:rPr>
          <w:t>12</w:t>
        </w:r>
        <w:r w:rsidR="00C45AA0">
          <w:rPr>
            <w:noProof/>
            <w:webHidden/>
          </w:rPr>
          <w:fldChar w:fldCharType="end"/>
        </w:r>
      </w:hyperlink>
    </w:p>
    <w:p w14:paraId="441CD429" w14:textId="57A5A462" w:rsidR="00C45AA0" w:rsidRDefault="008F71C3">
      <w:pPr>
        <w:pStyle w:val="TOC2"/>
        <w:rPr>
          <w:rFonts w:asciiTheme="minorHAnsi" w:eastAsiaTheme="minorEastAsia" w:hAnsiTheme="minorHAnsi" w:cstheme="minorBidi"/>
          <w:noProof/>
          <w:sz w:val="22"/>
          <w:szCs w:val="22"/>
          <w:lang w:eastAsia="en-NZ"/>
        </w:rPr>
      </w:pPr>
      <w:hyperlink w:anchor="_Toc102659153" w:history="1">
        <w:r w:rsidR="00C45AA0" w:rsidRPr="00812E45">
          <w:rPr>
            <w:rStyle w:val="Hyperlink"/>
            <w:noProof/>
          </w:rPr>
          <w:t>Kaumātua: The successes of our past</w:t>
        </w:r>
        <w:r w:rsidR="00C45AA0">
          <w:rPr>
            <w:noProof/>
            <w:webHidden/>
          </w:rPr>
          <w:tab/>
        </w:r>
        <w:r w:rsidR="00C45AA0">
          <w:rPr>
            <w:noProof/>
            <w:webHidden/>
          </w:rPr>
          <w:fldChar w:fldCharType="begin"/>
        </w:r>
        <w:r w:rsidR="00C45AA0">
          <w:rPr>
            <w:noProof/>
            <w:webHidden/>
          </w:rPr>
          <w:instrText xml:space="preserve"> PAGEREF _Toc102659153 \h </w:instrText>
        </w:r>
        <w:r w:rsidR="00C45AA0">
          <w:rPr>
            <w:noProof/>
            <w:webHidden/>
          </w:rPr>
        </w:r>
        <w:r w:rsidR="00C45AA0">
          <w:rPr>
            <w:noProof/>
            <w:webHidden/>
          </w:rPr>
          <w:fldChar w:fldCharType="separate"/>
        </w:r>
        <w:r w:rsidR="00C45AA0">
          <w:rPr>
            <w:noProof/>
            <w:webHidden/>
          </w:rPr>
          <w:t>12</w:t>
        </w:r>
        <w:r w:rsidR="00C45AA0">
          <w:rPr>
            <w:noProof/>
            <w:webHidden/>
          </w:rPr>
          <w:fldChar w:fldCharType="end"/>
        </w:r>
      </w:hyperlink>
    </w:p>
    <w:p w14:paraId="2103F972" w14:textId="69C3AFC7" w:rsidR="00C45AA0" w:rsidRDefault="008F71C3">
      <w:pPr>
        <w:pStyle w:val="TOC2"/>
        <w:rPr>
          <w:rFonts w:asciiTheme="minorHAnsi" w:eastAsiaTheme="minorEastAsia" w:hAnsiTheme="minorHAnsi" w:cstheme="minorBidi"/>
          <w:noProof/>
          <w:sz w:val="22"/>
          <w:szCs w:val="22"/>
          <w:lang w:eastAsia="en-NZ"/>
        </w:rPr>
      </w:pPr>
      <w:hyperlink w:anchor="_Toc102659154" w:history="1">
        <w:r w:rsidR="00C45AA0" w:rsidRPr="00812E45">
          <w:rPr>
            <w:rStyle w:val="Hyperlink"/>
            <w:noProof/>
          </w:rPr>
          <w:t>Pakeke: The challenges and opportunities of today</w:t>
        </w:r>
        <w:r w:rsidR="00C45AA0">
          <w:rPr>
            <w:noProof/>
            <w:webHidden/>
          </w:rPr>
          <w:tab/>
        </w:r>
        <w:r w:rsidR="00C45AA0">
          <w:rPr>
            <w:noProof/>
            <w:webHidden/>
          </w:rPr>
          <w:fldChar w:fldCharType="begin"/>
        </w:r>
        <w:r w:rsidR="00C45AA0">
          <w:rPr>
            <w:noProof/>
            <w:webHidden/>
          </w:rPr>
          <w:instrText xml:space="preserve"> PAGEREF _Toc102659154 \h </w:instrText>
        </w:r>
        <w:r w:rsidR="00C45AA0">
          <w:rPr>
            <w:noProof/>
            <w:webHidden/>
          </w:rPr>
        </w:r>
        <w:r w:rsidR="00C45AA0">
          <w:rPr>
            <w:noProof/>
            <w:webHidden/>
          </w:rPr>
          <w:fldChar w:fldCharType="separate"/>
        </w:r>
        <w:r w:rsidR="00C45AA0">
          <w:rPr>
            <w:noProof/>
            <w:webHidden/>
          </w:rPr>
          <w:t>13</w:t>
        </w:r>
        <w:r w:rsidR="00C45AA0">
          <w:rPr>
            <w:noProof/>
            <w:webHidden/>
          </w:rPr>
          <w:fldChar w:fldCharType="end"/>
        </w:r>
      </w:hyperlink>
    </w:p>
    <w:p w14:paraId="30854802" w14:textId="3B2A2AF8" w:rsidR="00C45AA0" w:rsidRDefault="008F71C3">
      <w:pPr>
        <w:pStyle w:val="TOC2"/>
        <w:rPr>
          <w:rFonts w:asciiTheme="minorHAnsi" w:eastAsiaTheme="minorEastAsia" w:hAnsiTheme="minorHAnsi" w:cstheme="minorBidi"/>
          <w:noProof/>
          <w:sz w:val="22"/>
          <w:szCs w:val="22"/>
          <w:lang w:eastAsia="en-NZ"/>
        </w:rPr>
      </w:pPr>
      <w:hyperlink w:anchor="_Toc102659155" w:history="1">
        <w:r w:rsidR="00C45AA0" w:rsidRPr="00812E45">
          <w:rPr>
            <w:rStyle w:val="Hyperlink"/>
            <w:noProof/>
          </w:rPr>
          <w:t>Mokopuna: aspirations for the future</w:t>
        </w:r>
        <w:r w:rsidR="00C45AA0">
          <w:rPr>
            <w:noProof/>
            <w:webHidden/>
          </w:rPr>
          <w:tab/>
        </w:r>
        <w:r w:rsidR="00C45AA0">
          <w:rPr>
            <w:noProof/>
            <w:webHidden/>
          </w:rPr>
          <w:fldChar w:fldCharType="begin"/>
        </w:r>
        <w:r w:rsidR="00C45AA0">
          <w:rPr>
            <w:noProof/>
            <w:webHidden/>
          </w:rPr>
          <w:instrText xml:space="preserve"> PAGEREF _Toc102659155 \h </w:instrText>
        </w:r>
        <w:r w:rsidR="00C45AA0">
          <w:rPr>
            <w:noProof/>
            <w:webHidden/>
          </w:rPr>
        </w:r>
        <w:r w:rsidR="00C45AA0">
          <w:rPr>
            <w:noProof/>
            <w:webHidden/>
          </w:rPr>
          <w:fldChar w:fldCharType="separate"/>
        </w:r>
        <w:r w:rsidR="00C45AA0">
          <w:rPr>
            <w:noProof/>
            <w:webHidden/>
          </w:rPr>
          <w:t>19</w:t>
        </w:r>
        <w:r w:rsidR="00C45AA0">
          <w:rPr>
            <w:noProof/>
            <w:webHidden/>
          </w:rPr>
          <w:fldChar w:fldCharType="end"/>
        </w:r>
      </w:hyperlink>
    </w:p>
    <w:p w14:paraId="0428340C" w14:textId="1E6C6E42" w:rsidR="00C45AA0" w:rsidRDefault="008F71C3">
      <w:pPr>
        <w:pStyle w:val="TOC1"/>
        <w:rPr>
          <w:rFonts w:asciiTheme="minorHAnsi" w:eastAsiaTheme="minorEastAsia" w:hAnsiTheme="minorHAnsi" w:cstheme="minorBidi"/>
          <w:noProof/>
          <w:sz w:val="22"/>
          <w:szCs w:val="22"/>
          <w:lang w:eastAsia="en-NZ"/>
        </w:rPr>
      </w:pPr>
      <w:hyperlink w:anchor="_Toc102659156" w:history="1">
        <w:r w:rsidR="00C45AA0" w:rsidRPr="00812E45">
          <w:rPr>
            <w:rStyle w:val="Hyperlink"/>
            <w:noProof/>
          </w:rPr>
          <w:t>Appendices</w:t>
        </w:r>
        <w:r w:rsidR="00C45AA0">
          <w:rPr>
            <w:noProof/>
            <w:webHidden/>
          </w:rPr>
          <w:tab/>
        </w:r>
        <w:r w:rsidR="00C45AA0">
          <w:rPr>
            <w:noProof/>
            <w:webHidden/>
          </w:rPr>
          <w:fldChar w:fldCharType="begin"/>
        </w:r>
        <w:r w:rsidR="00C45AA0">
          <w:rPr>
            <w:noProof/>
            <w:webHidden/>
          </w:rPr>
          <w:instrText xml:space="preserve"> PAGEREF _Toc102659156 \h </w:instrText>
        </w:r>
        <w:r w:rsidR="00C45AA0">
          <w:rPr>
            <w:noProof/>
            <w:webHidden/>
          </w:rPr>
        </w:r>
        <w:r w:rsidR="00C45AA0">
          <w:rPr>
            <w:noProof/>
            <w:webHidden/>
          </w:rPr>
          <w:fldChar w:fldCharType="separate"/>
        </w:r>
        <w:r w:rsidR="00C45AA0">
          <w:rPr>
            <w:noProof/>
            <w:webHidden/>
          </w:rPr>
          <w:t>27</w:t>
        </w:r>
        <w:r w:rsidR="00C45AA0">
          <w:rPr>
            <w:noProof/>
            <w:webHidden/>
          </w:rPr>
          <w:fldChar w:fldCharType="end"/>
        </w:r>
      </w:hyperlink>
    </w:p>
    <w:p w14:paraId="15615022" w14:textId="04D2CFF7" w:rsidR="00C45AA0" w:rsidRDefault="008F71C3">
      <w:pPr>
        <w:pStyle w:val="TOC2"/>
        <w:rPr>
          <w:rFonts w:asciiTheme="minorHAnsi" w:eastAsiaTheme="minorEastAsia" w:hAnsiTheme="minorHAnsi" w:cstheme="minorBidi"/>
          <w:noProof/>
          <w:sz w:val="22"/>
          <w:szCs w:val="22"/>
          <w:lang w:eastAsia="en-NZ"/>
        </w:rPr>
      </w:pPr>
      <w:hyperlink w:anchor="_Toc102659157" w:history="1">
        <w:r w:rsidR="00C45AA0" w:rsidRPr="00812E45">
          <w:rPr>
            <w:rStyle w:val="Hyperlink"/>
            <w:noProof/>
          </w:rPr>
          <w:t>Āpitihanga 1: He whakarāpopoto o ngā wānanga ā-rohe Appendix 1: Summaries of kōrero at regional wānanga</w:t>
        </w:r>
        <w:r w:rsidR="00C45AA0">
          <w:rPr>
            <w:noProof/>
            <w:webHidden/>
          </w:rPr>
          <w:tab/>
        </w:r>
        <w:r w:rsidR="00C45AA0">
          <w:rPr>
            <w:noProof/>
            <w:webHidden/>
          </w:rPr>
          <w:fldChar w:fldCharType="begin"/>
        </w:r>
        <w:r w:rsidR="00C45AA0">
          <w:rPr>
            <w:noProof/>
            <w:webHidden/>
          </w:rPr>
          <w:instrText xml:space="preserve"> PAGEREF _Toc102659157 \h </w:instrText>
        </w:r>
        <w:r w:rsidR="00C45AA0">
          <w:rPr>
            <w:noProof/>
            <w:webHidden/>
          </w:rPr>
        </w:r>
        <w:r w:rsidR="00C45AA0">
          <w:rPr>
            <w:noProof/>
            <w:webHidden/>
          </w:rPr>
          <w:fldChar w:fldCharType="separate"/>
        </w:r>
        <w:r w:rsidR="00C45AA0">
          <w:rPr>
            <w:noProof/>
            <w:webHidden/>
          </w:rPr>
          <w:t>27</w:t>
        </w:r>
        <w:r w:rsidR="00C45AA0">
          <w:rPr>
            <w:noProof/>
            <w:webHidden/>
          </w:rPr>
          <w:fldChar w:fldCharType="end"/>
        </w:r>
      </w:hyperlink>
    </w:p>
    <w:p w14:paraId="514BDC6D" w14:textId="7717E83B" w:rsidR="00C45AA0" w:rsidRDefault="008F71C3">
      <w:pPr>
        <w:pStyle w:val="TOC2"/>
        <w:rPr>
          <w:rFonts w:asciiTheme="minorHAnsi" w:eastAsiaTheme="minorEastAsia" w:hAnsiTheme="minorHAnsi" w:cstheme="minorBidi"/>
          <w:noProof/>
          <w:sz w:val="22"/>
          <w:szCs w:val="22"/>
          <w:lang w:eastAsia="en-NZ"/>
        </w:rPr>
      </w:pPr>
      <w:hyperlink w:anchor="_Toc102659158" w:history="1">
        <w:r w:rsidR="00C45AA0" w:rsidRPr="00812E45">
          <w:rPr>
            <w:rStyle w:val="Hyperlink"/>
            <w:noProof/>
          </w:rPr>
          <w:t>Āpitihanga 2: He tauira o te rārangi take Appendix 2: Sample agenda</w:t>
        </w:r>
        <w:r w:rsidR="00C45AA0">
          <w:rPr>
            <w:noProof/>
            <w:webHidden/>
          </w:rPr>
          <w:tab/>
        </w:r>
        <w:r w:rsidR="00C45AA0">
          <w:rPr>
            <w:noProof/>
            <w:webHidden/>
          </w:rPr>
          <w:fldChar w:fldCharType="begin"/>
        </w:r>
        <w:r w:rsidR="00C45AA0">
          <w:rPr>
            <w:noProof/>
            <w:webHidden/>
          </w:rPr>
          <w:instrText xml:space="preserve"> PAGEREF _Toc102659158 \h </w:instrText>
        </w:r>
        <w:r w:rsidR="00C45AA0">
          <w:rPr>
            <w:noProof/>
            <w:webHidden/>
          </w:rPr>
        </w:r>
        <w:r w:rsidR="00C45AA0">
          <w:rPr>
            <w:noProof/>
            <w:webHidden/>
          </w:rPr>
          <w:fldChar w:fldCharType="separate"/>
        </w:r>
        <w:r w:rsidR="00C45AA0">
          <w:rPr>
            <w:noProof/>
            <w:webHidden/>
          </w:rPr>
          <w:t>41</w:t>
        </w:r>
        <w:r w:rsidR="00C45AA0">
          <w:rPr>
            <w:noProof/>
            <w:webHidden/>
          </w:rPr>
          <w:fldChar w:fldCharType="end"/>
        </w:r>
      </w:hyperlink>
    </w:p>
    <w:p w14:paraId="6AEFFE01" w14:textId="665424A7" w:rsidR="00C86248" w:rsidRDefault="00C45AA0">
      <w:r>
        <w:rPr>
          <w:rFonts w:ascii="Segoe UI Semibold" w:hAnsi="Segoe UI Semibold"/>
          <w:b/>
          <w:sz w:val="24"/>
        </w:rPr>
        <w:fldChar w:fldCharType="end"/>
      </w:r>
    </w:p>
    <w:p w14:paraId="6AEFFE02" w14:textId="77777777" w:rsidR="00FB0A5B" w:rsidRDefault="00FB0A5B" w:rsidP="003A5FEA"/>
    <w:p w14:paraId="6AEFFE03"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6AEFFE04" w14:textId="77777777" w:rsidR="00A073CF" w:rsidRDefault="00A073CF" w:rsidP="00A073CF"/>
    <w:p w14:paraId="6AEFFE05" w14:textId="77777777" w:rsidR="00A85A38" w:rsidRDefault="00A85A38" w:rsidP="00A073CF">
      <w:pPr>
        <w:sectPr w:rsidR="00A85A38" w:rsidSect="00925892">
          <w:footerReference w:type="even" r:id="rId19"/>
          <w:pgSz w:w="11907" w:h="16840" w:code="9"/>
          <w:pgMar w:top="1418" w:right="1701" w:bottom="1134" w:left="1843" w:header="284" w:footer="425" w:gutter="284"/>
          <w:pgNumType w:fmt="lowerRoman"/>
          <w:cols w:space="720"/>
        </w:sectPr>
      </w:pPr>
    </w:p>
    <w:p w14:paraId="6AEFFE06" w14:textId="77777777" w:rsidR="00A073CF" w:rsidRPr="00A34270" w:rsidRDefault="00634C90" w:rsidP="00A85A38">
      <w:pPr>
        <w:pStyle w:val="Heading1"/>
        <w:rPr>
          <w:color w:val="878787"/>
        </w:rPr>
      </w:pPr>
      <w:bookmarkStart w:id="2" w:name="_Toc102659133"/>
      <w:r w:rsidRPr="00634C90">
        <w:lastRenderedPageBreak/>
        <w:t>He kupu whakataki</w:t>
      </w:r>
      <w:r w:rsidR="00A34270">
        <w:br/>
      </w:r>
      <w:r w:rsidR="00A85A38" w:rsidRPr="00A34270">
        <w:rPr>
          <w:color w:val="878787"/>
        </w:rPr>
        <w:t>Foreword</w:t>
      </w:r>
      <w:bookmarkEnd w:id="2"/>
    </w:p>
    <w:p w14:paraId="6AEFFE07" w14:textId="77777777" w:rsidR="00634C90" w:rsidRDefault="00634C90" w:rsidP="00A34270">
      <w:pPr>
        <w:pStyle w:val="Introductoryparagraph"/>
      </w:pPr>
      <w:r>
        <w:rPr>
          <w:spacing w:val="-1"/>
          <w:w w:val="105"/>
        </w:rPr>
        <w:t xml:space="preserve">Kei ngā kaihoe e whakatere ana i tō </w:t>
      </w:r>
      <w:r>
        <w:rPr>
          <w:w w:val="105"/>
        </w:rPr>
        <w:t>tātou</w:t>
      </w:r>
      <w:r>
        <w:rPr>
          <w:spacing w:val="1"/>
          <w:w w:val="105"/>
        </w:rPr>
        <w:t xml:space="preserve"> </w:t>
      </w:r>
      <w:r>
        <w:t>waka hauora Māori ki ōna pae tata, ki ōna</w:t>
      </w:r>
      <w:r>
        <w:rPr>
          <w:spacing w:val="1"/>
        </w:rPr>
        <w:t xml:space="preserve"> </w:t>
      </w:r>
      <w:r>
        <w:rPr>
          <w:spacing w:val="-1"/>
          <w:w w:val="105"/>
        </w:rPr>
        <w:t>pai</w:t>
      </w:r>
      <w:r>
        <w:rPr>
          <w:spacing w:val="-21"/>
          <w:w w:val="105"/>
        </w:rPr>
        <w:t xml:space="preserve"> </w:t>
      </w:r>
      <w:r>
        <w:rPr>
          <w:spacing w:val="-1"/>
          <w:w w:val="105"/>
        </w:rPr>
        <w:t>tawhiti,</w:t>
      </w:r>
      <w:r>
        <w:rPr>
          <w:spacing w:val="-20"/>
          <w:w w:val="105"/>
        </w:rPr>
        <w:t xml:space="preserve"> </w:t>
      </w:r>
      <w:r>
        <w:rPr>
          <w:spacing w:val="-1"/>
          <w:w w:val="105"/>
        </w:rPr>
        <w:t>ki</w:t>
      </w:r>
      <w:r>
        <w:rPr>
          <w:spacing w:val="-20"/>
          <w:w w:val="105"/>
        </w:rPr>
        <w:t xml:space="preserve"> </w:t>
      </w:r>
      <w:r>
        <w:rPr>
          <w:spacing w:val="-1"/>
          <w:w w:val="105"/>
        </w:rPr>
        <w:t>tōna</w:t>
      </w:r>
      <w:r>
        <w:rPr>
          <w:spacing w:val="-21"/>
          <w:w w:val="105"/>
        </w:rPr>
        <w:t xml:space="preserve"> </w:t>
      </w:r>
      <w:r>
        <w:rPr>
          <w:spacing w:val="-1"/>
          <w:w w:val="105"/>
        </w:rPr>
        <w:t>pae</w:t>
      </w:r>
      <w:r>
        <w:rPr>
          <w:spacing w:val="-20"/>
          <w:w w:val="105"/>
        </w:rPr>
        <w:t xml:space="preserve"> </w:t>
      </w:r>
      <w:r>
        <w:rPr>
          <w:spacing w:val="-1"/>
          <w:w w:val="105"/>
        </w:rPr>
        <w:t>ora,</w:t>
      </w:r>
      <w:r>
        <w:rPr>
          <w:spacing w:val="-20"/>
          <w:w w:val="105"/>
        </w:rPr>
        <w:t xml:space="preserve"> </w:t>
      </w:r>
      <w:r>
        <w:rPr>
          <w:w w:val="105"/>
        </w:rPr>
        <w:t>nei</w:t>
      </w:r>
      <w:r>
        <w:rPr>
          <w:spacing w:val="-21"/>
          <w:w w:val="105"/>
        </w:rPr>
        <w:t xml:space="preserve"> </w:t>
      </w:r>
      <w:r>
        <w:rPr>
          <w:w w:val="105"/>
        </w:rPr>
        <w:t>rā</w:t>
      </w:r>
      <w:r>
        <w:rPr>
          <w:spacing w:val="-20"/>
          <w:w w:val="105"/>
        </w:rPr>
        <w:t xml:space="preserve"> </w:t>
      </w:r>
      <w:r>
        <w:rPr>
          <w:w w:val="105"/>
        </w:rPr>
        <w:t>te</w:t>
      </w:r>
      <w:r>
        <w:rPr>
          <w:spacing w:val="-20"/>
          <w:w w:val="105"/>
        </w:rPr>
        <w:t xml:space="preserve"> </w:t>
      </w:r>
      <w:r>
        <w:rPr>
          <w:w w:val="105"/>
        </w:rPr>
        <w:t>reo</w:t>
      </w:r>
      <w:r>
        <w:rPr>
          <w:spacing w:val="-21"/>
          <w:w w:val="105"/>
        </w:rPr>
        <w:t xml:space="preserve"> </w:t>
      </w:r>
      <w:r>
        <w:rPr>
          <w:w w:val="105"/>
        </w:rPr>
        <w:t>o</w:t>
      </w:r>
      <w:r>
        <w:rPr>
          <w:spacing w:val="-20"/>
          <w:w w:val="105"/>
        </w:rPr>
        <w:t xml:space="preserve"> </w:t>
      </w:r>
      <w:r>
        <w:rPr>
          <w:w w:val="105"/>
        </w:rPr>
        <w:t>te</w:t>
      </w:r>
      <w:r>
        <w:rPr>
          <w:spacing w:val="-70"/>
          <w:w w:val="105"/>
        </w:rPr>
        <w:t xml:space="preserve"> </w:t>
      </w:r>
      <w:r>
        <w:t>Manatū</w:t>
      </w:r>
      <w:r>
        <w:rPr>
          <w:spacing w:val="-15"/>
        </w:rPr>
        <w:t xml:space="preserve"> </w:t>
      </w:r>
      <w:r>
        <w:t>Hauora</w:t>
      </w:r>
      <w:r>
        <w:rPr>
          <w:spacing w:val="-14"/>
        </w:rPr>
        <w:t xml:space="preserve"> </w:t>
      </w:r>
      <w:r>
        <w:t>te</w:t>
      </w:r>
      <w:r>
        <w:rPr>
          <w:spacing w:val="-14"/>
        </w:rPr>
        <w:t xml:space="preserve"> </w:t>
      </w:r>
      <w:r>
        <w:t>oha</w:t>
      </w:r>
      <w:r>
        <w:rPr>
          <w:spacing w:val="-14"/>
        </w:rPr>
        <w:t xml:space="preserve"> </w:t>
      </w:r>
      <w:r>
        <w:t>atu</w:t>
      </w:r>
      <w:r>
        <w:rPr>
          <w:spacing w:val="-14"/>
        </w:rPr>
        <w:t xml:space="preserve"> </w:t>
      </w:r>
      <w:r>
        <w:t>rā.</w:t>
      </w:r>
    </w:p>
    <w:p w14:paraId="6AEFFE08" w14:textId="77777777" w:rsidR="00634C90" w:rsidRPr="00A34270" w:rsidRDefault="00634C90" w:rsidP="00CC1BC3">
      <w:r w:rsidRPr="00A34270">
        <w:t>The past two years have been monumental for Māori health in Aotearoa. In July 2020 the Associate Minister of Health, Hon Peeni Henare, released Whakamaua: Māori Health Action Pla</w:t>
      </w:r>
      <w:r w:rsidR="00A34270" w:rsidRPr="00A34270">
        <w:t xml:space="preserve">n </w:t>
      </w:r>
      <w:r w:rsidRPr="00A34270">
        <w:t>2020–2025 (Whakamaua). Then 2021 saw the announcement of an independent Māori Health Authority, which will be established in 2022 as a part of the health and disability reforms, and Hui Whakaoranga has been revitalised throughout the motu.</w:t>
      </w:r>
    </w:p>
    <w:p w14:paraId="6AEFFE09" w14:textId="77777777" w:rsidR="00CC1BC3" w:rsidRPr="00A34270" w:rsidRDefault="00CC1BC3" w:rsidP="00CC1BC3"/>
    <w:p w14:paraId="6AEFFE0A" w14:textId="77777777" w:rsidR="00634C90" w:rsidRPr="00A34270" w:rsidRDefault="00634C90" w:rsidP="00CC1BC3">
      <w:r w:rsidRPr="00A34270">
        <w:t>The resumption of Hui Whakaoranga was a landmark moment in our work to advance Māori health. It provided a space for iwi, Māori communities and the Māori health and disability sector to connect, share aspirations and collectively map out the journey towards pae ora – healthy futures for Māori.</w:t>
      </w:r>
    </w:p>
    <w:p w14:paraId="6AEFFE0B" w14:textId="77777777" w:rsidR="00634C90" w:rsidRPr="00A34270" w:rsidRDefault="00634C90" w:rsidP="00CC1BC3"/>
    <w:p w14:paraId="6AEFFE0C" w14:textId="77777777" w:rsidR="00634C90" w:rsidRPr="00A34270" w:rsidRDefault="00634C90" w:rsidP="00CC1BC3">
      <w:r w:rsidRPr="00A34270">
        <w:t xml:space="preserve">The theme of Hui Whakaoranga 2021 was </w:t>
      </w:r>
      <w:r w:rsidR="0089165E">
        <w:t>‘</w:t>
      </w:r>
      <w:r w:rsidRPr="00A34270">
        <w:t>Whāia te pae ora mō ngā mokopuna – Securing wellbeing for the next generation</w:t>
      </w:r>
      <w:r w:rsidR="0089165E">
        <w:t>’</w:t>
      </w:r>
      <w:r w:rsidRPr="00A34270">
        <w:t>. We know that by learning from the past and taking a generational approach to Māori health and wellbeing, it is possible to think beyond the now and reimagine a system that works for Māori.</w:t>
      </w:r>
    </w:p>
    <w:p w14:paraId="6AEFFE0D" w14:textId="77777777" w:rsidR="00CC1BC3" w:rsidRPr="00A34270" w:rsidRDefault="00CC1BC3" w:rsidP="00CC1BC3"/>
    <w:p w14:paraId="6AEFFE0E" w14:textId="77777777" w:rsidR="00634C90" w:rsidRPr="00A34270" w:rsidRDefault="00634C90" w:rsidP="00CC1BC3">
      <w:r w:rsidRPr="00A34270">
        <w:t>In the face of significant changes to the health and disability system, including battling the COVID-19 pandemic, hui participants brought a fresh perspective and sense of hope to the kaupapa. As you</w:t>
      </w:r>
      <w:r w:rsidR="0089165E">
        <w:t>’</w:t>
      </w:r>
      <w:r w:rsidRPr="00A34270">
        <w:t>ll see in this report, the kōrero shared were varied and relevant to the many unique challenges whānau, hapū, iwi and hapori Māori are facing across Aotearoa.</w:t>
      </w:r>
    </w:p>
    <w:p w14:paraId="6AEFFE0F" w14:textId="77777777" w:rsidR="00CC1BC3" w:rsidRPr="00A34270" w:rsidRDefault="00CC1BC3" w:rsidP="00CC1BC3"/>
    <w:p w14:paraId="6AEFFE10" w14:textId="77777777" w:rsidR="00634C90" w:rsidRPr="00A34270" w:rsidRDefault="00634C90" w:rsidP="00CC1BC3">
      <w:r w:rsidRPr="00A34270">
        <w:t xml:space="preserve">I want to mihi to Tā Mason Durie, </w:t>
      </w:r>
      <w:proofErr w:type="gramStart"/>
      <w:r w:rsidRPr="00A34270">
        <w:t>whose</w:t>
      </w:r>
      <w:proofErr w:type="gramEnd"/>
      <w:r w:rsidRPr="00A34270">
        <w:t xml:space="preserve"> opening kōrero set the foundation for all our Hui Whakaoranga. By looking into the past five decades of Māori health advancement, we were able to think about the next few decades and the future we are wanting to create.</w:t>
      </w:r>
    </w:p>
    <w:p w14:paraId="6AEFFE11" w14:textId="77777777" w:rsidR="00CC1BC3" w:rsidRPr="00A34270" w:rsidRDefault="00CC1BC3" w:rsidP="00CC1BC3"/>
    <w:p w14:paraId="6AEFFE12" w14:textId="77777777" w:rsidR="00634C90" w:rsidRPr="00A34270" w:rsidRDefault="00634C90" w:rsidP="00CC1BC3">
      <w:r w:rsidRPr="00A34270">
        <w:t>I also want to mihi to those who provided keynote addresses and contributed to panel discussions. A mihi as well to the rangatira who shared their wisdom through videos and to the rangatahi who provided their perspectives through videos and sometimes also by attending a hui in person.</w:t>
      </w:r>
    </w:p>
    <w:p w14:paraId="6AEFFE13" w14:textId="77777777" w:rsidR="00634C90" w:rsidRPr="00A34270" w:rsidRDefault="00634C90" w:rsidP="00CC1BC3"/>
    <w:p w14:paraId="6AEFFE14" w14:textId="77777777" w:rsidR="00634C90" w:rsidRDefault="00634C90" w:rsidP="00A34270">
      <w:pPr>
        <w:keepNext/>
        <w:keepLines/>
      </w:pPr>
      <w:r w:rsidRPr="00A34270">
        <w:lastRenderedPageBreak/>
        <w:t>At this stage, the plan is for Hui Whakaoranga to take place every year until 2025 as a critical part of implementing Whakamaua. I envisage the nature and purpose of this kaupapa will evolve over time, but what endures is the importance of our people coming together to collectively carve out the future we want for our mokopuna.</w:t>
      </w:r>
    </w:p>
    <w:p w14:paraId="6AEFFE15" w14:textId="77777777" w:rsidR="00A34270" w:rsidRPr="00A34270" w:rsidRDefault="00A34270" w:rsidP="00A34270">
      <w:pPr>
        <w:keepNext/>
        <w:keepLines/>
      </w:pPr>
    </w:p>
    <w:p w14:paraId="6AEFFE16" w14:textId="77777777" w:rsidR="00634C90" w:rsidRPr="00A34270" w:rsidRDefault="00634C90" w:rsidP="00634C90">
      <w:r w:rsidRPr="00A34270">
        <w:t xml:space="preserve">In the words of Te Puea Hērangi, </w:t>
      </w:r>
      <w:r w:rsidR="0089165E">
        <w:t>‘</w:t>
      </w:r>
      <w:r w:rsidRPr="00A34270">
        <w:t>Mehemea ka moemoeā ahau, ko ahau anake; mehemea ka moemoeā tātou, ka taea e tātou. If I dream, I dream alone; if we dream together, we can achieve anything.</w:t>
      </w:r>
      <w:r w:rsidR="0089165E">
        <w:t>’</w:t>
      </w:r>
    </w:p>
    <w:p w14:paraId="6AEFFE17" w14:textId="77777777" w:rsidR="00CC1BC3" w:rsidRPr="00A34270" w:rsidRDefault="00CC1BC3" w:rsidP="00CC1BC3"/>
    <w:p w14:paraId="6AEFFE18" w14:textId="77777777" w:rsidR="00634C90" w:rsidRPr="00A34270" w:rsidRDefault="00634C90" w:rsidP="00CC1BC3">
      <w:r w:rsidRPr="00A34270">
        <w:t>Nā reira, e ngā kaitārai o te ākengokengo, e ngā kaipupuri i ngā moemoeā o rātou mā, kia piri tonu mai ki tēnei kaupapa ā tātou ā haere ake nei, hei whakaoranga mō te iwi Māori me ā tātou mokopuna e tipu mai nā.</w:t>
      </w:r>
    </w:p>
    <w:p w14:paraId="6AEFFE19" w14:textId="77777777" w:rsidR="00634C90" w:rsidRPr="00A34270" w:rsidRDefault="00634C90" w:rsidP="00CC1BC3"/>
    <w:p w14:paraId="6AEFFE1A" w14:textId="77777777" w:rsidR="00634C90" w:rsidRPr="00A34270" w:rsidRDefault="00634C90" w:rsidP="00CC1BC3">
      <w:pPr>
        <w:rPr>
          <w:b/>
        </w:rPr>
      </w:pPr>
      <w:r w:rsidRPr="00A34270">
        <w:rPr>
          <w:b/>
        </w:rPr>
        <w:t>John Whaanga</w:t>
      </w:r>
    </w:p>
    <w:p w14:paraId="6AEFFE1B" w14:textId="77777777" w:rsidR="00634C90" w:rsidRPr="00A34270" w:rsidRDefault="00634C90" w:rsidP="00CC1BC3">
      <w:r w:rsidRPr="00A34270">
        <w:t>Deputy Director-General, Māori Health</w:t>
      </w:r>
    </w:p>
    <w:p w14:paraId="6AEFFE1C" w14:textId="77777777" w:rsidR="00A85A38" w:rsidRDefault="00634C90" w:rsidP="00A34270">
      <w:bookmarkStart w:id="3" w:name="He_whakamārama__Background"/>
      <w:bookmarkStart w:id="4" w:name="_bookmark0"/>
      <w:bookmarkEnd w:id="3"/>
      <w:bookmarkEnd w:id="4"/>
      <w:r w:rsidRPr="00A34270">
        <w:rPr>
          <w:noProof/>
          <w:lang w:eastAsia="en-NZ"/>
        </w:rPr>
        <mc:AlternateContent>
          <mc:Choice Requires="wps">
            <w:drawing>
              <wp:anchor distT="0" distB="0" distL="114300" distR="114300" simplePos="0" relativeHeight="251689984" behindDoc="0" locked="0" layoutInCell="1" allowOverlap="1" wp14:anchorId="6AF00149" wp14:editId="0B21F7F9">
                <wp:simplePos x="0" y="0"/>
                <wp:positionH relativeFrom="page">
                  <wp:posOffset>0</wp:posOffset>
                </wp:positionH>
                <wp:positionV relativeFrom="page">
                  <wp:posOffset>0</wp:posOffset>
                </wp:positionV>
                <wp:extent cx="1270" cy="7560310"/>
                <wp:effectExtent l="0" t="0" r="0" b="2540"/>
                <wp:wrapNone/>
                <wp:docPr id="10"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560310"/>
                        </a:xfrm>
                        <a:custGeom>
                          <a:avLst/>
                          <a:gdLst>
                            <a:gd name="T0" fmla="*/ 0 h 11906"/>
                            <a:gd name="T1" fmla="*/ 11906 h 11906"/>
                          </a:gdLst>
                          <a:ahLst/>
                          <a:cxnLst>
                            <a:cxn ang="0">
                              <a:pos x="0" y="T0"/>
                            </a:cxn>
                            <a:cxn ang="0">
                              <a:pos x="0" y="T1"/>
                            </a:cxn>
                          </a:cxnLst>
                          <a:rect l="0" t="0" r="r" b="b"/>
                          <a:pathLst>
                            <a:path h="11906">
                              <a:moveTo>
                                <a:pt x="0" y="0"/>
                              </a:moveTo>
                              <a:lnTo>
                                <a:pt x="0" y="11906"/>
                              </a:lnTo>
                            </a:path>
                          </a:pathLst>
                        </a:custGeom>
                        <a:solidFill>
                          <a:srgbClr val="329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8281A" id="Freeform 10" o:spid="_x0000_s1026" alt="&quot;&quot;" style="position:absolute;margin-left:0;margin-top:0;width:.1pt;height:595.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" path="m,l,11906e" fillcolor="#32968b" stroked="f">
                <v:path arrowok="t" o:connecttype="custom" o:connectlocs="0,0;0,7560310" o:connectangles="0,0"/>
                <w10:wrap anchorx="page" anchory="page"/>
              </v:shape>
            </w:pict>
          </mc:Fallback>
        </mc:AlternateContent>
      </w:r>
    </w:p>
    <w:p w14:paraId="6AEFFE1D" w14:textId="77777777" w:rsidR="00A85A38" w:rsidRPr="00A073CF" w:rsidRDefault="00A85A38" w:rsidP="00A073CF">
      <w:pPr>
        <w:sectPr w:rsidR="00A85A38" w:rsidRPr="00A073CF" w:rsidSect="00925892">
          <w:footerReference w:type="even" r:id="rId20"/>
          <w:pgSz w:w="11907" w:h="16840" w:code="9"/>
          <w:pgMar w:top="1418" w:right="1701" w:bottom="1134" w:left="1843" w:header="284" w:footer="425" w:gutter="284"/>
          <w:pgNumType w:fmt="lowerRoman"/>
          <w:cols w:space="720"/>
        </w:sectPr>
      </w:pPr>
    </w:p>
    <w:p w14:paraId="6AEFFE1E" w14:textId="77777777" w:rsidR="00CC1BC3" w:rsidRPr="00B65828" w:rsidRDefault="00CC1BC3" w:rsidP="00B65828">
      <w:pPr>
        <w:pStyle w:val="Heading1"/>
        <w:rPr>
          <w:color w:val="878787"/>
        </w:rPr>
      </w:pPr>
      <w:bookmarkStart w:id="5" w:name="_Toc102659134"/>
      <w:r>
        <w:lastRenderedPageBreak/>
        <w:t>He</w:t>
      </w:r>
      <w:r>
        <w:rPr>
          <w:spacing w:val="-64"/>
        </w:rPr>
        <w:t xml:space="preserve"> </w:t>
      </w:r>
      <w:r>
        <w:t>whakamārama</w:t>
      </w:r>
      <w:r w:rsidR="00B65828">
        <w:br/>
      </w:r>
      <w:r w:rsidRPr="00B65828">
        <w:rPr>
          <w:color w:val="878787"/>
        </w:rPr>
        <w:t>Background</w:t>
      </w:r>
      <w:bookmarkEnd w:id="5"/>
    </w:p>
    <w:p w14:paraId="6AEFFE1F" w14:textId="77777777" w:rsidR="00CC1BC3" w:rsidRPr="00B65828" w:rsidRDefault="008F71C3" w:rsidP="00B60C28">
      <w:pPr>
        <w:pStyle w:val="Introductoryparagraph"/>
      </w:pPr>
      <w:hyperlink r:id="rId21">
        <w:r w:rsidR="00CC1BC3" w:rsidRPr="00B60C28">
          <w:rPr>
            <w:i/>
            <w:color w:val="575756"/>
            <w:u w:color="575756"/>
          </w:rPr>
          <w:t>Whakamaua: Māori Health Action Plan</w:t>
        </w:r>
      </w:hyperlink>
      <w:r w:rsidR="00CC1BC3" w:rsidRPr="00B60C28">
        <w:t xml:space="preserve"> </w:t>
      </w:r>
      <w:hyperlink r:id="rId22">
        <w:r w:rsidR="00CC1BC3" w:rsidRPr="00B60C28">
          <w:rPr>
            <w:i/>
            <w:color w:val="575756"/>
            <w:u w:color="575756"/>
          </w:rPr>
          <w:t>2020–2025</w:t>
        </w:r>
      </w:hyperlink>
      <w:r w:rsidR="00B60C28" w:rsidRPr="00B60C28">
        <w:rPr>
          <w:rStyle w:val="FootnoteReference"/>
        </w:rPr>
        <w:footnoteReference w:id="1"/>
      </w:r>
      <w:r w:rsidR="00B60C28">
        <w:rPr>
          <w:color w:val="575756"/>
        </w:rPr>
        <w:t xml:space="preserve"> (</w:t>
      </w:r>
      <w:r w:rsidR="00CC1BC3" w:rsidRPr="00B65828">
        <w:rPr>
          <w:color w:val="575756"/>
        </w:rPr>
        <w:t>Whakamaua</w:t>
      </w:r>
      <w:r w:rsidR="00B60C28">
        <w:rPr>
          <w:color w:val="575756"/>
        </w:rPr>
        <w:t xml:space="preserve">) is </w:t>
      </w:r>
      <w:r w:rsidR="00CC1BC3" w:rsidRPr="00B65828">
        <w:rPr>
          <w:color w:val="575756"/>
        </w:rPr>
        <w:t>the plan for implementing He Korowai Oranga, N</w:t>
      </w:r>
      <w:r w:rsidR="00B60C28">
        <w:rPr>
          <w:color w:val="575756"/>
        </w:rPr>
        <w:t>ew Z</w:t>
      </w:r>
      <w:r w:rsidR="00CC1BC3" w:rsidRPr="00B65828">
        <w:rPr>
          <w:color w:val="575756"/>
        </w:rPr>
        <w:t>ealand</w:t>
      </w:r>
      <w:r w:rsidR="0089165E">
        <w:rPr>
          <w:color w:val="575756"/>
        </w:rPr>
        <w:t>’</w:t>
      </w:r>
      <w:r w:rsidR="00CC1BC3" w:rsidRPr="00B65828">
        <w:rPr>
          <w:color w:val="575756"/>
        </w:rPr>
        <w:t>s Māori Health Strategy.</w:t>
      </w:r>
      <w:r w:rsidR="00B60C28">
        <w:rPr>
          <w:color w:val="575756"/>
        </w:rPr>
        <w:t xml:space="preserve"> </w:t>
      </w:r>
      <w:r w:rsidR="00CC1BC3" w:rsidRPr="00B65828">
        <w:t>Feedback provided through an extensive engagement process shaped Whakamaua during its development.</w:t>
      </w:r>
    </w:p>
    <w:p w14:paraId="6AEFFE20" w14:textId="77777777" w:rsidR="00CC1BC3" w:rsidRPr="00B65828" w:rsidRDefault="00CC1BC3" w:rsidP="00B60C28">
      <w:r w:rsidRPr="00B65828">
        <w:rPr>
          <w:noProof/>
          <w:lang w:eastAsia="en-NZ"/>
        </w:rPr>
        <mc:AlternateContent>
          <mc:Choice Requires="wpg">
            <w:drawing>
              <wp:anchor distT="0" distB="0" distL="114300" distR="114300" simplePos="0" relativeHeight="251694080" behindDoc="0" locked="0" layoutInCell="1" allowOverlap="1" wp14:anchorId="6AF0014B" wp14:editId="3132CD65">
                <wp:simplePos x="0" y="0"/>
                <wp:positionH relativeFrom="page">
                  <wp:posOffset>9735820</wp:posOffset>
                </wp:positionH>
                <wp:positionV relativeFrom="paragraph">
                  <wp:posOffset>-1068705</wp:posOffset>
                </wp:positionV>
                <wp:extent cx="652780" cy="5906770"/>
                <wp:effectExtent l="1270" t="2540" r="3175" b="5715"/>
                <wp:wrapNone/>
                <wp:docPr id="1283" name="Group 1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683"/>
                          <a:chExt cx="1028" cy="9302"/>
                        </a:xfrm>
                      </wpg:grpSpPr>
                      <wps:wsp>
                        <wps:cNvPr id="1284" name="docshape99"/>
                        <wps:cNvSpPr>
                          <a:spLocks/>
                        </wps:cNvSpPr>
                        <wps:spPr bwMode="auto">
                          <a:xfrm>
                            <a:off x="15672" y="-578"/>
                            <a:ext cx="352" cy="512"/>
                          </a:xfrm>
                          <a:custGeom>
                            <a:avLst/>
                            <a:gdLst>
                              <a:gd name="T0" fmla="+- 0 15848 15672"/>
                              <a:gd name="T1" fmla="*/ T0 w 352"/>
                              <a:gd name="T2" fmla="+- 0 -577 -577"/>
                              <a:gd name="T3" fmla="*/ -577 h 512"/>
                              <a:gd name="T4" fmla="+- 0 15842 15672"/>
                              <a:gd name="T5" fmla="*/ T4 w 352"/>
                              <a:gd name="T6" fmla="+- 0 -360 -577"/>
                              <a:gd name="T7" fmla="*/ -360 h 512"/>
                              <a:gd name="T8" fmla="+- 0 15822 15672"/>
                              <a:gd name="T9" fmla="*/ T8 w 352"/>
                              <a:gd name="T10" fmla="+- 0 -235 -577"/>
                              <a:gd name="T11" fmla="*/ -235 h 512"/>
                              <a:gd name="T12" fmla="+- 0 15771 15672"/>
                              <a:gd name="T13" fmla="*/ T12 w 352"/>
                              <a:gd name="T14" fmla="+- 0 -153 -577"/>
                              <a:gd name="T15" fmla="*/ -153 h 512"/>
                              <a:gd name="T16" fmla="+- 0 15672 15672"/>
                              <a:gd name="T17" fmla="*/ T16 w 352"/>
                              <a:gd name="T18" fmla="+- 0 -66 -577"/>
                              <a:gd name="T19" fmla="*/ -66 h 512"/>
                              <a:gd name="T20" fmla="+- 0 15849 15672"/>
                              <a:gd name="T21" fmla="*/ T20 w 352"/>
                              <a:gd name="T22" fmla="+- 0 -577 -577"/>
                              <a:gd name="T23" fmla="*/ -577 h 512"/>
                              <a:gd name="T24" fmla="+- 0 15854 15672"/>
                              <a:gd name="T25" fmla="*/ T24 w 352"/>
                              <a:gd name="T26" fmla="+- 0 -360 -577"/>
                              <a:gd name="T27" fmla="*/ -360 h 512"/>
                              <a:gd name="T28" fmla="+- 0 15874 15672"/>
                              <a:gd name="T29" fmla="*/ T28 w 352"/>
                              <a:gd name="T30" fmla="+- 0 -235 -577"/>
                              <a:gd name="T31" fmla="*/ -235 h 512"/>
                              <a:gd name="T32" fmla="+- 0 15925 15672"/>
                              <a:gd name="T33" fmla="*/ T32 w 352"/>
                              <a:gd name="T34" fmla="+- 0 -153 -577"/>
                              <a:gd name="T35" fmla="*/ -153 h 512"/>
                              <a:gd name="T36" fmla="+- 0 16024 15672"/>
                              <a:gd name="T37" fmla="*/ T36 w 352"/>
                              <a:gd name="T38" fmla="+- 0 -66 -577"/>
                              <a:gd name="T39" fmla="*/ -6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docshape100"/>
                        <wps:cNvSpPr>
                          <a:spLocks/>
                        </wps:cNvSpPr>
                        <wps:spPr bwMode="auto">
                          <a:xfrm>
                            <a:off x="15672" y="519"/>
                            <a:ext cx="352" cy="512"/>
                          </a:xfrm>
                          <a:custGeom>
                            <a:avLst/>
                            <a:gdLst>
                              <a:gd name="T0" fmla="+- 0 15848 15672"/>
                              <a:gd name="T1" fmla="*/ T0 w 352"/>
                              <a:gd name="T2" fmla="+- 0 519 519"/>
                              <a:gd name="T3" fmla="*/ 519 h 512"/>
                              <a:gd name="T4" fmla="+- 0 15842 15672"/>
                              <a:gd name="T5" fmla="*/ T4 w 352"/>
                              <a:gd name="T6" fmla="+- 0 736 519"/>
                              <a:gd name="T7" fmla="*/ 736 h 512"/>
                              <a:gd name="T8" fmla="+- 0 15822 15672"/>
                              <a:gd name="T9" fmla="*/ T8 w 352"/>
                              <a:gd name="T10" fmla="+- 0 861 519"/>
                              <a:gd name="T11" fmla="*/ 861 h 512"/>
                              <a:gd name="T12" fmla="+- 0 15771 15672"/>
                              <a:gd name="T13" fmla="*/ T12 w 352"/>
                              <a:gd name="T14" fmla="+- 0 944 519"/>
                              <a:gd name="T15" fmla="*/ 944 h 512"/>
                              <a:gd name="T16" fmla="+- 0 15672 15672"/>
                              <a:gd name="T17" fmla="*/ T16 w 352"/>
                              <a:gd name="T18" fmla="+- 0 1031 519"/>
                              <a:gd name="T19" fmla="*/ 1031 h 512"/>
                              <a:gd name="T20" fmla="+- 0 15849 15672"/>
                              <a:gd name="T21" fmla="*/ T20 w 352"/>
                              <a:gd name="T22" fmla="+- 0 519 519"/>
                              <a:gd name="T23" fmla="*/ 519 h 512"/>
                              <a:gd name="T24" fmla="+- 0 15854 15672"/>
                              <a:gd name="T25" fmla="*/ T24 w 352"/>
                              <a:gd name="T26" fmla="+- 0 736 519"/>
                              <a:gd name="T27" fmla="*/ 736 h 512"/>
                              <a:gd name="T28" fmla="+- 0 15874 15672"/>
                              <a:gd name="T29" fmla="*/ T28 w 352"/>
                              <a:gd name="T30" fmla="+- 0 861 519"/>
                              <a:gd name="T31" fmla="*/ 861 h 512"/>
                              <a:gd name="T32" fmla="+- 0 15925 15672"/>
                              <a:gd name="T33" fmla="*/ T32 w 352"/>
                              <a:gd name="T34" fmla="+- 0 944 519"/>
                              <a:gd name="T35" fmla="*/ 944 h 512"/>
                              <a:gd name="T36" fmla="+- 0 16024 15672"/>
                              <a:gd name="T37" fmla="*/ T36 w 352"/>
                              <a:gd name="T38" fmla="+- 0 1031 519"/>
                              <a:gd name="T39" fmla="*/ 103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docshape101"/>
                        <wps:cNvSpPr>
                          <a:spLocks/>
                        </wps:cNvSpPr>
                        <wps:spPr bwMode="auto">
                          <a:xfrm>
                            <a:off x="15341" y="18"/>
                            <a:ext cx="352" cy="512"/>
                          </a:xfrm>
                          <a:custGeom>
                            <a:avLst/>
                            <a:gdLst>
                              <a:gd name="T0" fmla="+- 0 15517 15342"/>
                              <a:gd name="T1" fmla="*/ T0 w 352"/>
                              <a:gd name="T2" fmla="+- 0 18 18"/>
                              <a:gd name="T3" fmla="*/ 18 h 512"/>
                              <a:gd name="T4" fmla="+- 0 15512 15342"/>
                              <a:gd name="T5" fmla="*/ T4 w 352"/>
                              <a:gd name="T6" fmla="+- 0 235 18"/>
                              <a:gd name="T7" fmla="*/ 235 h 512"/>
                              <a:gd name="T8" fmla="+- 0 15492 15342"/>
                              <a:gd name="T9" fmla="*/ T8 w 352"/>
                              <a:gd name="T10" fmla="+- 0 360 18"/>
                              <a:gd name="T11" fmla="*/ 360 h 512"/>
                              <a:gd name="T12" fmla="+- 0 15441 15342"/>
                              <a:gd name="T13" fmla="*/ T12 w 352"/>
                              <a:gd name="T14" fmla="+- 0 443 18"/>
                              <a:gd name="T15" fmla="*/ 443 h 512"/>
                              <a:gd name="T16" fmla="+- 0 15342 15342"/>
                              <a:gd name="T17" fmla="*/ T16 w 352"/>
                              <a:gd name="T18" fmla="+- 0 529 18"/>
                              <a:gd name="T19" fmla="*/ 529 h 512"/>
                              <a:gd name="T20" fmla="+- 0 15519 15342"/>
                              <a:gd name="T21" fmla="*/ T20 w 352"/>
                              <a:gd name="T22" fmla="+- 0 18 18"/>
                              <a:gd name="T23" fmla="*/ 18 h 512"/>
                              <a:gd name="T24" fmla="+- 0 15524 15342"/>
                              <a:gd name="T25" fmla="*/ T24 w 352"/>
                              <a:gd name="T26" fmla="+- 0 235 18"/>
                              <a:gd name="T27" fmla="*/ 235 h 512"/>
                              <a:gd name="T28" fmla="+- 0 15544 15342"/>
                              <a:gd name="T29" fmla="*/ T28 w 352"/>
                              <a:gd name="T30" fmla="+- 0 360 18"/>
                              <a:gd name="T31" fmla="*/ 360 h 512"/>
                              <a:gd name="T32" fmla="+- 0 15595 15342"/>
                              <a:gd name="T33" fmla="*/ T32 w 352"/>
                              <a:gd name="T34" fmla="+- 0 443 18"/>
                              <a:gd name="T35" fmla="*/ 443 h 512"/>
                              <a:gd name="T36" fmla="+- 0 15694 15342"/>
                              <a:gd name="T37" fmla="*/ T36 w 352"/>
                              <a:gd name="T38" fmla="+- 0 529 18"/>
                              <a:gd name="T39" fmla="*/ 52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1"/>
                                </a:lnTo>
                                <a:moveTo>
                                  <a:pt x="177" y="0"/>
                                </a:moveTo>
                                <a:lnTo>
                                  <a:pt x="182" y="217"/>
                                </a:lnTo>
                                <a:lnTo>
                                  <a:pt x="202" y="342"/>
                                </a:lnTo>
                                <a:lnTo>
                                  <a:pt x="253" y="425"/>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docshape102"/>
                        <wps:cNvSpPr>
                          <a:spLocks/>
                        </wps:cNvSpPr>
                        <wps:spPr bwMode="auto">
                          <a:xfrm>
                            <a:off x="15341" y="-1079"/>
                            <a:ext cx="176" cy="512"/>
                          </a:xfrm>
                          <a:custGeom>
                            <a:avLst/>
                            <a:gdLst>
                              <a:gd name="T0" fmla="+- 0 15517 15342"/>
                              <a:gd name="T1" fmla="*/ T0 w 176"/>
                              <a:gd name="T2" fmla="+- 0 -1078 -1078"/>
                              <a:gd name="T3" fmla="*/ -1078 h 512"/>
                              <a:gd name="T4" fmla="+- 0 15512 15342"/>
                              <a:gd name="T5" fmla="*/ T4 w 176"/>
                              <a:gd name="T6" fmla="+- 0 -862 -1078"/>
                              <a:gd name="T7" fmla="*/ -862 h 512"/>
                              <a:gd name="T8" fmla="+- 0 15492 15342"/>
                              <a:gd name="T9" fmla="*/ T8 w 176"/>
                              <a:gd name="T10" fmla="+- 0 -736 -1078"/>
                              <a:gd name="T11" fmla="*/ -736 h 512"/>
                              <a:gd name="T12" fmla="+- 0 15441 15342"/>
                              <a:gd name="T13" fmla="*/ T12 w 176"/>
                              <a:gd name="T14" fmla="+- 0 -654 -1078"/>
                              <a:gd name="T15" fmla="*/ -654 h 512"/>
                              <a:gd name="T16" fmla="+- 0 15342 15342"/>
                              <a:gd name="T17" fmla="*/ T16 w 176"/>
                              <a:gd name="T18" fmla="+- 0 -567 -1078"/>
                              <a:gd name="T19" fmla="*/ -567 h 512"/>
                            </a:gdLst>
                            <a:ahLst/>
                            <a:cxnLst>
                              <a:cxn ang="0">
                                <a:pos x="T1" y="T3"/>
                              </a:cxn>
                              <a:cxn ang="0">
                                <a:pos x="T5" y="T7"/>
                              </a:cxn>
                              <a:cxn ang="0">
                                <a:pos x="T9" y="T11"/>
                              </a:cxn>
                              <a:cxn ang="0">
                                <a:pos x="T13" y="T15"/>
                              </a:cxn>
                              <a:cxn ang="0">
                                <a:pos x="T17" y="T19"/>
                              </a:cxn>
                            </a:cxnLst>
                            <a:rect l="0" t="0" r="r" b="b"/>
                            <a:pathLst>
                              <a:path w="176" h="512">
                                <a:moveTo>
                                  <a:pt x="175" y="0"/>
                                </a:moveTo>
                                <a:lnTo>
                                  <a:pt x="170" y="216"/>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docshape103"/>
                        <wps:cNvSpPr>
                          <a:spLocks/>
                        </wps:cNvSpPr>
                        <wps:spPr bwMode="auto">
                          <a:xfrm>
                            <a:off x="15672" y="-1674"/>
                            <a:ext cx="352" cy="512"/>
                          </a:xfrm>
                          <a:custGeom>
                            <a:avLst/>
                            <a:gdLst>
                              <a:gd name="T0" fmla="+- 0 15848 15672"/>
                              <a:gd name="T1" fmla="*/ T0 w 352"/>
                              <a:gd name="T2" fmla="+- 0 -1673 -1673"/>
                              <a:gd name="T3" fmla="*/ -1673 h 512"/>
                              <a:gd name="T4" fmla="+- 0 15842 15672"/>
                              <a:gd name="T5" fmla="*/ T4 w 352"/>
                              <a:gd name="T6" fmla="+- 0 -1457 -1673"/>
                              <a:gd name="T7" fmla="*/ -1457 h 512"/>
                              <a:gd name="T8" fmla="+- 0 15822 15672"/>
                              <a:gd name="T9" fmla="*/ T8 w 352"/>
                              <a:gd name="T10" fmla="+- 0 -1331 -1673"/>
                              <a:gd name="T11" fmla="*/ -1331 h 512"/>
                              <a:gd name="T12" fmla="+- 0 15771 15672"/>
                              <a:gd name="T13" fmla="*/ T12 w 352"/>
                              <a:gd name="T14" fmla="+- 0 -1249 -1673"/>
                              <a:gd name="T15" fmla="*/ -1249 h 512"/>
                              <a:gd name="T16" fmla="+- 0 15672 15672"/>
                              <a:gd name="T17" fmla="*/ T16 w 352"/>
                              <a:gd name="T18" fmla="+- 0 -1162 -1673"/>
                              <a:gd name="T19" fmla="*/ -1162 h 512"/>
                              <a:gd name="T20" fmla="+- 0 15849 15672"/>
                              <a:gd name="T21" fmla="*/ T20 w 352"/>
                              <a:gd name="T22" fmla="+- 0 -1673 -1673"/>
                              <a:gd name="T23" fmla="*/ -1673 h 512"/>
                              <a:gd name="T24" fmla="+- 0 15854 15672"/>
                              <a:gd name="T25" fmla="*/ T24 w 352"/>
                              <a:gd name="T26" fmla="+- 0 -1457 -1673"/>
                              <a:gd name="T27" fmla="*/ -1457 h 512"/>
                              <a:gd name="T28" fmla="+- 0 15874 15672"/>
                              <a:gd name="T29" fmla="*/ T28 w 352"/>
                              <a:gd name="T30" fmla="+- 0 -1331 -1673"/>
                              <a:gd name="T31" fmla="*/ -1331 h 512"/>
                              <a:gd name="T32" fmla="+- 0 15925 15672"/>
                              <a:gd name="T33" fmla="*/ T32 w 352"/>
                              <a:gd name="T34" fmla="+- 0 -1249 -1673"/>
                              <a:gd name="T35" fmla="*/ -1249 h 512"/>
                              <a:gd name="T36" fmla="+- 0 16024 15672"/>
                              <a:gd name="T37" fmla="*/ T36 w 352"/>
                              <a:gd name="T38" fmla="+- 0 -1162 -1673"/>
                              <a:gd name="T39" fmla="*/ -116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docshape104"/>
                        <wps:cNvSpPr>
                          <a:spLocks/>
                        </wps:cNvSpPr>
                        <wps:spPr bwMode="auto">
                          <a:xfrm>
                            <a:off x="15518" y="-1079"/>
                            <a:ext cx="176" cy="512"/>
                          </a:xfrm>
                          <a:custGeom>
                            <a:avLst/>
                            <a:gdLst>
                              <a:gd name="T0" fmla="+- 0 15519 15519"/>
                              <a:gd name="T1" fmla="*/ T0 w 176"/>
                              <a:gd name="T2" fmla="+- 0 -1078 -1078"/>
                              <a:gd name="T3" fmla="*/ -1078 h 512"/>
                              <a:gd name="T4" fmla="+- 0 15524 15519"/>
                              <a:gd name="T5" fmla="*/ T4 w 176"/>
                              <a:gd name="T6" fmla="+- 0 -862 -1078"/>
                              <a:gd name="T7" fmla="*/ -862 h 512"/>
                              <a:gd name="T8" fmla="+- 0 15544 15519"/>
                              <a:gd name="T9" fmla="*/ T8 w 176"/>
                              <a:gd name="T10" fmla="+- 0 -736 -1078"/>
                              <a:gd name="T11" fmla="*/ -736 h 512"/>
                              <a:gd name="T12" fmla="+- 0 15595 15519"/>
                              <a:gd name="T13" fmla="*/ T12 w 176"/>
                              <a:gd name="T14" fmla="+- 0 -654 -1078"/>
                              <a:gd name="T15" fmla="*/ -654 h 512"/>
                              <a:gd name="T16" fmla="+- 0 15694 15519"/>
                              <a:gd name="T17" fmla="*/ T16 w 176"/>
                              <a:gd name="T18" fmla="+- 0 -567 -1078"/>
                              <a:gd name="T19" fmla="*/ -567 h 512"/>
                            </a:gdLst>
                            <a:ahLst/>
                            <a:cxnLst>
                              <a:cxn ang="0">
                                <a:pos x="T1" y="T3"/>
                              </a:cxn>
                              <a:cxn ang="0">
                                <a:pos x="T5" y="T7"/>
                              </a:cxn>
                              <a:cxn ang="0">
                                <a:pos x="T9" y="T11"/>
                              </a:cxn>
                              <a:cxn ang="0">
                                <a:pos x="T13" y="T15"/>
                              </a:cxn>
                              <a:cxn ang="0">
                                <a:pos x="T17" y="T19"/>
                              </a:cxn>
                            </a:cxnLst>
                            <a:rect l="0" t="0" r="r" b="b"/>
                            <a:pathLst>
                              <a:path w="176" h="512">
                                <a:moveTo>
                                  <a:pt x="0" y="0"/>
                                </a:moveTo>
                                <a:lnTo>
                                  <a:pt x="5" y="216"/>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docshape105"/>
                        <wps:cNvSpPr>
                          <a:spLocks/>
                        </wps:cNvSpPr>
                        <wps:spPr bwMode="auto">
                          <a:xfrm>
                            <a:off x="15672" y="1615"/>
                            <a:ext cx="352" cy="512"/>
                          </a:xfrm>
                          <a:custGeom>
                            <a:avLst/>
                            <a:gdLst>
                              <a:gd name="T0" fmla="+- 0 15848 15672"/>
                              <a:gd name="T1" fmla="*/ T0 w 352"/>
                              <a:gd name="T2" fmla="+- 0 1616 1616"/>
                              <a:gd name="T3" fmla="*/ 1616 h 512"/>
                              <a:gd name="T4" fmla="+- 0 15842 15672"/>
                              <a:gd name="T5" fmla="*/ T4 w 352"/>
                              <a:gd name="T6" fmla="+- 0 1832 1616"/>
                              <a:gd name="T7" fmla="*/ 1832 h 512"/>
                              <a:gd name="T8" fmla="+- 0 15822 15672"/>
                              <a:gd name="T9" fmla="*/ T8 w 352"/>
                              <a:gd name="T10" fmla="+- 0 1958 1616"/>
                              <a:gd name="T11" fmla="*/ 1958 h 512"/>
                              <a:gd name="T12" fmla="+- 0 15771 15672"/>
                              <a:gd name="T13" fmla="*/ T12 w 352"/>
                              <a:gd name="T14" fmla="+- 0 2040 1616"/>
                              <a:gd name="T15" fmla="*/ 2040 h 512"/>
                              <a:gd name="T16" fmla="+- 0 15672 15672"/>
                              <a:gd name="T17" fmla="*/ T16 w 352"/>
                              <a:gd name="T18" fmla="+- 0 2127 1616"/>
                              <a:gd name="T19" fmla="*/ 2127 h 512"/>
                              <a:gd name="T20" fmla="+- 0 15849 15672"/>
                              <a:gd name="T21" fmla="*/ T20 w 352"/>
                              <a:gd name="T22" fmla="+- 0 1616 1616"/>
                              <a:gd name="T23" fmla="*/ 1616 h 512"/>
                              <a:gd name="T24" fmla="+- 0 15854 15672"/>
                              <a:gd name="T25" fmla="*/ T24 w 352"/>
                              <a:gd name="T26" fmla="+- 0 1832 1616"/>
                              <a:gd name="T27" fmla="*/ 1832 h 512"/>
                              <a:gd name="T28" fmla="+- 0 15874 15672"/>
                              <a:gd name="T29" fmla="*/ T28 w 352"/>
                              <a:gd name="T30" fmla="+- 0 1958 1616"/>
                              <a:gd name="T31" fmla="*/ 1958 h 512"/>
                              <a:gd name="T32" fmla="+- 0 15925 15672"/>
                              <a:gd name="T33" fmla="*/ T32 w 352"/>
                              <a:gd name="T34" fmla="+- 0 2040 1616"/>
                              <a:gd name="T35" fmla="*/ 2040 h 512"/>
                              <a:gd name="T36" fmla="+- 0 16024 15672"/>
                              <a:gd name="T37" fmla="*/ T36 w 352"/>
                              <a:gd name="T38" fmla="+- 0 2127 1616"/>
                              <a:gd name="T39" fmla="*/ 212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docshape106"/>
                        <wps:cNvSpPr>
                          <a:spLocks/>
                        </wps:cNvSpPr>
                        <wps:spPr bwMode="auto">
                          <a:xfrm>
                            <a:off x="15672" y="2711"/>
                            <a:ext cx="352" cy="512"/>
                          </a:xfrm>
                          <a:custGeom>
                            <a:avLst/>
                            <a:gdLst>
                              <a:gd name="T0" fmla="+- 0 15848 15672"/>
                              <a:gd name="T1" fmla="*/ T0 w 352"/>
                              <a:gd name="T2" fmla="+- 0 2712 2712"/>
                              <a:gd name="T3" fmla="*/ 2712 h 512"/>
                              <a:gd name="T4" fmla="+- 0 15842 15672"/>
                              <a:gd name="T5" fmla="*/ T4 w 352"/>
                              <a:gd name="T6" fmla="+- 0 2929 2712"/>
                              <a:gd name="T7" fmla="*/ 2929 h 512"/>
                              <a:gd name="T8" fmla="+- 0 15822 15672"/>
                              <a:gd name="T9" fmla="*/ T8 w 352"/>
                              <a:gd name="T10" fmla="+- 0 3054 2712"/>
                              <a:gd name="T11" fmla="*/ 3054 h 512"/>
                              <a:gd name="T12" fmla="+- 0 15771 15672"/>
                              <a:gd name="T13" fmla="*/ T12 w 352"/>
                              <a:gd name="T14" fmla="+- 0 3136 2712"/>
                              <a:gd name="T15" fmla="*/ 3136 h 512"/>
                              <a:gd name="T16" fmla="+- 0 15672 15672"/>
                              <a:gd name="T17" fmla="*/ T16 w 352"/>
                              <a:gd name="T18" fmla="+- 0 3223 2712"/>
                              <a:gd name="T19" fmla="*/ 3223 h 512"/>
                              <a:gd name="T20" fmla="+- 0 15849 15672"/>
                              <a:gd name="T21" fmla="*/ T20 w 352"/>
                              <a:gd name="T22" fmla="+- 0 2712 2712"/>
                              <a:gd name="T23" fmla="*/ 2712 h 512"/>
                              <a:gd name="T24" fmla="+- 0 15854 15672"/>
                              <a:gd name="T25" fmla="*/ T24 w 352"/>
                              <a:gd name="T26" fmla="+- 0 2929 2712"/>
                              <a:gd name="T27" fmla="*/ 2929 h 512"/>
                              <a:gd name="T28" fmla="+- 0 15874 15672"/>
                              <a:gd name="T29" fmla="*/ T28 w 352"/>
                              <a:gd name="T30" fmla="+- 0 3054 2712"/>
                              <a:gd name="T31" fmla="*/ 3054 h 512"/>
                              <a:gd name="T32" fmla="+- 0 15925 15672"/>
                              <a:gd name="T33" fmla="*/ T32 w 352"/>
                              <a:gd name="T34" fmla="+- 0 3136 2712"/>
                              <a:gd name="T35" fmla="*/ 3136 h 512"/>
                              <a:gd name="T36" fmla="+- 0 16024 15672"/>
                              <a:gd name="T37" fmla="*/ T36 w 352"/>
                              <a:gd name="T38" fmla="+- 0 3223 2712"/>
                              <a:gd name="T39" fmla="*/ 322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docshape107"/>
                        <wps:cNvSpPr>
                          <a:spLocks/>
                        </wps:cNvSpPr>
                        <wps:spPr bwMode="auto">
                          <a:xfrm>
                            <a:off x="15341" y="2210"/>
                            <a:ext cx="352" cy="512"/>
                          </a:xfrm>
                          <a:custGeom>
                            <a:avLst/>
                            <a:gdLst>
                              <a:gd name="T0" fmla="+- 0 15517 15342"/>
                              <a:gd name="T1" fmla="*/ T0 w 352"/>
                              <a:gd name="T2" fmla="+- 0 2211 2211"/>
                              <a:gd name="T3" fmla="*/ 2211 h 512"/>
                              <a:gd name="T4" fmla="+- 0 15512 15342"/>
                              <a:gd name="T5" fmla="*/ T4 w 352"/>
                              <a:gd name="T6" fmla="+- 0 2427 2211"/>
                              <a:gd name="T7" fmla="*/ 2427 h 512"/>
                              <a:gd name="T8" fmla="+- 0 15492 15342"/>
                              <a:gd name="T9" fmla="*/ T8 w 352"/>
                              <a:gd name="T10" fmla="+- 0 2553 2211"/>
                              <a:gd name="T11" fmla="*/ 2553 h 512"/>
                              <a:gd name="T12" fmla="+- 0 15441 15342"/>
                              <a:gd name="T13" fmla="*/ T12 w 352"/>
                              <a:gd name="T14" fmla="+- 0 2635 2211"/>
                              <a:gd name="T15" fmla="*/ 2635 h 512"/>
                              <a:gd name="T16" fmla="+- 0 15342 15342"/>
                              <a:gd name="T17" fmla="*/ T16 w 352"/>
                              <a:gd name="T18" fmla="+- 0 2722 2211"/>
                              <a:gd name="T19" fmla="*/ 2722 h 512"/>
                              <a:gd name="T20" fmla="+- 0 15519 15342"/>
                              <a:gd name="T21" fmla="*/ T20 w 352"/>
                              <a:gd name="T22" fmla="+- 0 2211 2211"/>
                              <a:gd name="T23" fmla="*/ 2211 h 512"/>
                              <a:gd name="T24" fmla="+- 0 15524 15342"/>
                              <a:gd name="T25" fmla="*/ T24 w 352"/>
                              <a:gd name="T26" fmla="+- 0 2427 2211"/>
                              <a:gd name="T27" fmla="*/ 2427 h 512"/>
                              <a:gd name="T28" fmla="+- 0 15544 15342"/>
                              <a:gd name="T29" fmla="*/ T28 w 352"/>
                              <a:gd name="T30" fmla="+- 0 2553 2211"/>
                              <a:gd name="T31" fmla="*/ 2553 h 512"/>
                              <a:gd name="T32" fmla="+- 0 15595 15342"/>
                              <a:gd name="T33" fmla="*/ T32 w 352"/>
                              <a:gd name="T34" fmla="+- 0 2635 2211"/>
                              <a:gd name="T35" fmla="*/ 2635 h 512"/>
                              <a:gd name="T36" fmla="+- 0 15694 15342"/>
                              <a:gd name="T37" fmla="*/ T36 w 352"/>
                              <a:gd name="T38" fmla="+- 0 2722 2211"/>
                              <a:gd name="T39" fmla="*/ 272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docshape108"/>
                        <wps:cNvSpPr>
                          <a:spLocks/>
                        </wps:cNvSpPr>
                        <wps:spPr bwMode="auto">
                          <a:xfrm>
                            <a:off x="15341" y="1114"/>
                            <a:ext cx="352" cy="512"/>
                          </a:xfrm>
                          <a:custGeom>
                            <a:avLst/>
                            <a:gdLst>
                              <a:gd name="T0" fmla="+- 0 15517 15342"/>
                              <a:gd name="T1" fmla="*/ T0 w 352"/>
                              <a:gd name="T2" fmla="+- 0 1115 1115"/>
                              <a:gd name="T3" fmla="*/ 1115 h 512"/>
                              <a:gd name="T4" fmla="+- 0 15512 15342"/>
                              <a:gd name="T5" fmla="*/ T4 w 352"/>
                              <a:gd name="T6" fmla="+- 0 1331 1115"/>
                              <a:gd name="T7" fmla="*/ 1331 h 512"/>
                              <a:gd name="T8" fmla="+- 0 15492 15342"/>
                              <a:gd name="T9" fmla="*/ T8 w 352"/>
                              <a:gd name="T10" fmla="+- 0 1457 1115"/>
                              <a:gd name="T11" fmla="*/ 1457 h 512"/>
                              <a:gd name="T12" fmla="+- 0 15441 15342"/>
                              <a:gd name="T13" fmla="*/ T12 w 352"/>
                              <a:gd name="T14" fmla="+- 0 1539 1115"/>
                              <a:gd name="T15" fmla="*/ 1539 h 512"/>
                              <a:gd name="T16" fmla="+- 0 15342 15342"/>
                              <a:gd name="T17" fmla="*/ T16 w 352"/>
                              <a:gd name="T18" fmla="+- 0 1626 1115"/>
                              <a:gd name="T19" fmla="*/ 1626 h 512"/>
                              <a:gd name="T20" fmla="+- 0 15519 15342"/>
                              <a:gd name="T21" fmla="*/ T20 w 352"/>
                              <a:gd name="T22" fmla="+- 0 1115 1115"/>
                              <a:gd name="T23" fmla="*/ 1115 h 512"/>
                              <a:gd name="T24" fmla="+- 0 15524 15342"/>
                              <a:gd name="T25" fmla="*/ T24 w 352"/>
                              <a:gd name="T26" fmla="+- 0 1331 1115"/>
                              <a:gd name="T27" fmla="*/ 1331 h 512"/>
                              <a:gd name="T28" fmla="+- 0 15544 15342"/>
                              <a:gd name="T29" fmla="*/ T28 w 352"/>
                              <a:gd name="T30" fmla="+- 0 1457 1115"/>
                              <a:gd name="T31" fmla="*/ 1457 h 512"/>
                              <a:gd name="T32" fmla="+- 0 15595 15342"/>
                              <a:gd name="T33" fmla="*/ T32 w 352"/>
                              <a:gd name="T34" fmla="+- 0 1539 1115"/>
                              <a:gd name="T35" fmla="*/ 1539 h 512"/>
                              <a:gd name="T36" fmla="+- 0 15694 15342"/>
                              <a:gd name="T37" fmla="*/ T36 w 352"/>
                              <a:gd name="T38" fmla="+- 0 1626 1115"/>
                              <a:gd name="T39" fmla="*/ 162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docshape109"/>
                        <wps:cNvSpPr>
                          <a:spLocks/>
                        </wps:cNvSpPr>
                        <wps:spPr bwMode="auto">
                          <a:xfrm>
                            <a:off x="15672" y="3808"/>
                            <a:ext cx="352" cy="512"/>
                          </a:xfrm>
                          <a:custGeom>
                            <a:avLst/>
                            <a:gdLst>
                              <a:gd name="T0" fmla="+- 0 15848 15672"/>
                              <a:gd name="T1" fmla="*/ T0 w 352"/>
                              <a:gd name="T2" fmla="+- 0 3808 3808"/>
                              <a:gd name="T3" fmla="*/ 3808 h 512"/>
                              <a:gd name="T4" fmla="+- 0 15842 15672"/>
                              <a:gd name="T5" fmla="*/ T4 w 352"/>
                              <a:gd name="T6" fmla="+- 0 4025 3808"/>
                              <a:gd name="T7" fmla="*/ 4025 h 512"/>
                              <a:gd name="T8" fmla="+- 0 15822 15672"/>
                              <a:gd name="T9" fmla="*/ T8 w 352"/>
                              <a:gd name="T10" fmla="+- 0 4150 3808"/>
                              <a:gd name="T11" fmla="*/ 4150 h 512"/>
                              <a:gd name="T12" fmla="+- 0 15771 15672"/>
                              <a:gd name="T13" fmla="*/ T12 w 352"/>
                              <a:gd name="T14" fmla="+- 0 4233 3808"/>
                              <a:gd name="T15" fmla="*/ 4233 h 512"/>
                              <a:gd name="T16" fmla="+- 0 15672 15672"/>
                              <a:gd name="T17" fmla="*/ T16 w 352"/>
                              <a:gd name="T18" fmla="+- 0 4320 3808"/>
                              <a:gd name="T19" fmla="*/ 4320 h 512"/>
                              <a:gd name="T20" fmla="+- 0 15849 15672"/>
                              <a:gd name="T21" fmla="*/ T20 w 352"/>
                              <a:gd name="T22" fmla="+- 0 3808 3808"/>
                              <a:gd name="T23" fmla="*/ 3808 h 512"/>
                              <a:gd name="T24" fmla="+- 0 15854 15672"/>
                              <a:gd name="T25" fmla="*/ T24 w 352"/>
                              <a:gd name="T26" fmla="+- 0 4025 3808"/>
                              <a:gd name="T27" fmla="*/ 4025 h 512"/>
                              <a:gd name="T28" fmla="+- 0 15874 15672"/>
                              <a:gd name="T29" fmla="*/ T28 w 352"/>
                              <a:gd name="T30" fmla="+- 0 4150 3808"/>
                              <a:gd name="T31" fmla="*/ 4150 h 512"/>
                              <a:gd name="T32" fmla="+- 0 15925 15672"/>
                              <a:gd name="T33" fmla="*/ T32 w 352"/>
                              <a:gd name="T34" fmla="+- 0 4233 3808"/>
                              <a:gd name="T35" fmla="*/ 4233 h 512"/>
                              <a:gd name="T36" fmla="+- 0 16024 15672"/>
                              <a:gd name="T37" fmla="*/ T36 w 352"/>
                              <a:gd name="T38" fmla="+- 0 4320 3808"/>
                              <a:gd name="T39" fmla="*/ 432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docshape110"/>
                        <wps:cNvSpPr>
                          <a:spLocks/>
                        </wps:cNvSpPr>
                        <wps:spPr bwMode="auto">
                          <a:xfrm>
                            <a:off x="15672" y="4904"/>
                            <a:ext cx="352" cy="512"/>
                          </a:xfrm>
                          <a:custGeom>
                            <a:avLst/>
                            <a:gdLst>
                              <a:gd name="T0" fmla="+- 0 15848 15672"/>
                              <a:gd name="T1" fmla="*/ T0 w 352"/>
                              <a:gd name="T2" fmla="+- 0 4905 4905"/>
                              <a:gd name="T3" fmla="*/ 4905 h 512"/>
                              <a:gd name="T4" fmla="+- 0 15842 15672"/>
                              <a:gd name="T5" fmla="*/ T4 w 352"/>
                              <a:gd name="T6" fmla="+- 0 5121 4905"/>
                              <a:gd name="T7" fmla="*/ 5121 h 512"/>
                              <a:gd name="T8" fmla="+- 0 15822 15672"/>
                              <a:gd name="T9" fmla="*/ T8 w 352"/>
                              <a:gd name="T10" fmla="+- 0 5247 4905"/>
                              <a:gd name="T11" fmla="*/ 5247 h 512"/>
                              <a:gd name="T12" fmla="+- 0 15771 15672"/>
                              <a:gd name="T13" fmla="*/ T12 w 352"/>
                              <a:gd name="T14" fmla="+- 0 5329 4905"/>
                              <a:gd name="T15" fmla="*/ 5329 h 512"/>
                              <a:gd name="T16" fmla="+- 0 15672 15672"/>
                              <a:gd name="T17" fmla="*/ T16 w 352"/>
                              <a:gd name="T18" fmla="+- 0 5416 4905"/>
                              <a:gd name="T19" fmla="*/ 5416 h 512"/>
                              <a:gd name="T20" fmla="+- 0 15849 15672"/>
                              <a:gd name="T21" fmla="*/ T20 w 352"/>
                              <a:gd name="T22" fmla="+- 0 4905 4905"/>
                              <a:gd name="T23" fmla="*/ 4905 h 512"/>
                              <a:gd name="T24" fmla="+- 0 15854 15672"/>
                              <a:gd name="T25" fmla="*/ T24 w 352"/>
                              <a:gd name="T26" fmla="+- 0 5121 4905"/>
                              <a:gd name="T27" fmla="*/ 5121 h 512"/>
                              <a:gd name="T28" fmla="+- 0 15874 15672"/>
                              <a:gd name="T29" fmla="*/ T28 w 352"/>
                              <a:gd name="T30" fmla="+- 0 5247 4905"/>
                              <a:gd name="T31" fmla="*/ 5247 h 512"/>
                              <a:gd name="T32" fmla="+- 0 15925 15672"/>
                              <a:gd name="T33" fmla="*/ T32 w 352"/>
                              <a:gd name="T34" fmla="+- 0 5329 4905"/>
                              <a:gd name="T35" fmla="*/ 5329 h 512"/>
                              <a:gd name="T36" fmla="+- 0 16024 15672"/>
                              <a:gd name="T37" fmla="*/ T36 w 352"/>
                              <a:gd name="T38" fmla="+- 0 5416 4905"/>
                              <a:gd name="T39" fmla="*/ 541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docshape111"/>
                        <wps:cNvSpPr>
                          <a:spLocks/>
                        </wps:cNvSpPr>
                        <wps:spPr bwMode="auto">
                          <a:xfrm>
                            <a:off x="15341" y="4403"/>
                            <a:ext cx="352" cy="512"/>
                          </a:xfrm>
                          <a:custGeom>
                            <a:avLst/>
                            <a:gdLst>
                              <a:gd name="T0" fmla="+- 0 15517 15342"/>
                              <a:gd name="T1" fmla="*/ T0 w 352"/>
                              <a:gd name="T2" fmla="+- 0 4404 4404"/>
                              <a:gd name="T3" fmla="*/ 4404 h 512"/>
                              <a:gd name="T4" fmla="+- 0 15512 15342"/>
                              <a:gd name="T5" fmla="*/ T4 w 352"/>
                              <a:gd name="T6" fmla="+- 0 4620 4404"/>
                              <a:gd name="T7" fmla="*/ 4620 h 512"/>
                              <a:gd name="T8" fmla="+- 0 15492 15342"/>
                              <a:gd name="T9" fmla="*/ T8 w 352"/>
                              <a:gd name="T10" fmla="+- 0 4746 4404"/>
                              <a:gd name="T11" fmla="*/ 4746 h 512"/>
                              <a:gd name="T12" fmla="+- 0 15441 15342"/>
                              <a:gd name="T13" fmla="*/ T12 w 352"/>
                              <a:gd name="T14" fmla="+- 0 4828 4404"/>
                              <a:gd name="T15" fmla="*/ 4828 h 512"/>
                              <a:gd name="T16" fmla="+- 0 15342 15342"/>
                              <a:gd name="T17" fmla="*/ T16 w 352"/>
                              <a:gd name="T18" fmla="+- 0 4915 4404"/>
                              <a:gd name="T19" fmla="*/ 4915 h 512"/>
                              <a:gd name="T20" fmla="+- 0 15519 15342"/>
                              <a:gd name="T21" fmla="*/ T20 w 352"/>
                              <a:gd name="T22" fmla="+- 0 4404 4404"/>
                              <a:gd name="T23" fmla="*/ 4404 h 512"/>
                              <a:gd name="T24" fmla="+- 0 15524 15342"/>
                              <a:gd name="T25" fmla="*/ T24 w 352"/>
                              <a:gd name="T26" fmla="+- 0 4620 4404"/>
                              <a:gd name="T27" fmla="*/ 4620 h 512"/>
                              <a:gd name="T28" fmla="+- 0 15544 15342"/>
                              <a:gd name="T29" fmla="*/ T28 w 352"/>
                              <a:gd name="T30" fmla="+- 0 4746 4404"/>
                              <a:gd name="T31" fmla="*/ 4746 h 512"/>
                              <a:gd name="T32" fmla="+- 0 15595 15342"/>
                              <a:gd name="T33" fmla="*/ T32 w 352"/>
                              <a:gd name="T34" fmla="+- 0 4828 4404"/>
                              <a:gd name="T35" fmla="*/ 4828 h 512"/>
                              <a:gd name="T36" fmla="+- 0 15694 15342"/>
                              <a:gd name="T37" fmla="*/ T36 w 352"/>
                              <a:gd name="T38" fmla="+- 0 4915 4404"/>
                              <a:gd name="T39" fmla="*/ 49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docshape112"/>
                        <wps:cNvSpPr>
                          <a:spLocks/>
                        </wps:cNvSpPr>
                        <wps:spPr bwMode="auto">
                          <a:xfrm>
                            <a:off x="15672" y="6000"/>
                            <a:ext cx="352" cy="512"/>
                          </a:xfrm>
                          <a:custGeom>
                            <a:avLst/>
                            <a:gdLst>
                              <a:gd name="T0" fmla="+- 0 15848 15672"/>
                              <a:gd name="T1" fmla="*/ T0 w 352"/>
                              <a:gd name="T2" fmla="+- 0 6001 6001"/>
                              <a:gd name="T3" fmla="*/ 6001 h 512"/>
                              <a:gd name="T4" fmla="+- 0 15842 15672"/>
                              <a:gd name="T5" fmla="*/ T4 w 352"/>
                              <a:gd name="T6" fmla="+- 0 6218 6001"/>
                              <a:gd name="T7" fmla="*/ 6218 h 512"/>
                              <a:gd name="T8" fmla="+- 0 15822 15672"/>
                              <a:gd name="T9" fmla="*/ T8 w 352"/>
                              <a:gd name="T10" fmla="+- 0 6343 6001"/>
                              <a:gd name="T11" fmla="*/ 6343 h 512"/>
                              <a:gd name="T12" fmla="+- 0 15771 15672"/>
                              <a:gd name="T13" fmla="*/ T12 w 352"/>
                              <a:gd name="T14" fmla="+- 0 6425 6001"/>
                              <a:gd name="T15" fmla="*/ 6425 h 512"/>
                              <a:gd name="T16" fmla="+- 0 15672 15672"/>
                              <a:gd name="T17" fmla="*/ T16 w 352"/>
                              <a:gd name="T18" fmla="+- 0 6512 6001"/>
                              <a:gd name="T19" fmla="*/ 6512 h 512"/>
                              <a:gd name="T20" fmla="+- 0 15849 15672"/>
                              <a:gd name="T21" fmla="*/ T20 w 352"/>
                              <a:gd name="T22" fmla="+- 0 6001 6001"/>
                              <a:gd name="T23" fmla="*/ 6001 h 512"/>
                              <a:gd name="T24" fmla="+- 0 15854 15672"/>
                              <a:gd name="T25" fmla="*/ T24 w 352"/>
                              <a:gd name="T26" fmla="+- 0 6218 6001"/>
                              <a:gd name="T27" fmla="*/ 6218 h 512"/>
                              <a:gd name="T28" fmla="+- 0 15874 15672"/>
                              <a:gd name="T29" fmla="*/ T28 w 352"/>
                              <a:gd name="T30" fmla="+- 0 6343 6001"/>
                              <a:gd name="T31" fmla="*/ 6343 h 512"/>
                              <a:gd name="T32" fmla="+- 0 15925 15672"/>
                              <a:gd name="T33" fmla="*/ T32 w 352"/>
                              <a:gd name="T34" fmla="+- 0 6425 6001"/>
                              <a:gd name="T35" fmla="*/ 6425 h 512"/>
                              <a:gd name="T36" fmla="+- 0 16024 15672"/>
                              <a:gd name="T37" fmla="*/ T36 w 352"/>
                              <a:gd name="T38" fmla="+- 0 6512 6001"/>
                              <a:gd name="T39" fmla="*/ 651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docshape113"/>
                        <wps:cNvSpPr>
                          <a:spLocks/>
                        </wps:cNvSpPr>
                        <wps:spPr bwMode="auto">
                          <a:xfrm>
                            <a:off x="15672" y="7097"/>
                            <a:ext cx="352" cy="512"/>
                          </a:xfrm>
                          <a:custGeom>
                            <a:avLst/>
                            <a:gdLst>
                              <a:gd name="T0" fmla="+- 0 15848 15672"/>
                              <a:gd name="T1" fmla="*/ T0 w 352"/>
                              <a:gd name="T2" fmla="+- 0 7097 7097"/>
                              <a:gd name="T3" fmla="*/ 7097 h 512"/>
                              <a:gd name="T4" fmla="+- 0 15842 15672"/>
                              <a:gd name="T5" fmla="*/ T4 w 352"/>
                              <a:gd name="T6" fmla="+- 0 7314 7097"/>
                              <a:gd name="T7" fmla="*/ 7314 h 512"/>
                              <a:gd name="T8" fmla="+- 0 15822 15672"/>
                              <a:gd name="T9" fmla="*/ T8 w 352"/>
                              <a:gd name="T10" fmla="+- 0 7439 7097"/>
                              <a:gd name="T11" fmla="*/ 7439 h 512"/>
                              <a:gd name="T12" fmla="+- 0 15771 15672"/>
                              <a:gd name="T13" fmla="*/ T12 w 352"/>
                              <a:gd name="T14" fmla="+- 0 7522 7097"/>
                              <a:gd name="T15" fmla="*/ 7522 h 512"/>
                              <a:gd name="T16" fmla="+- 0 15672 15672"/>
                              <a:gd name="T17" fmla="*/ T16 w 352"/>
                              <a:gd name="T18" fmla="+- 0 7608 7097"/>
                              <a:gd name="T19" fmla="*/ 7608 h 512"/>
                              <a:gd name="T20" fmla="+- 0 15849 15672"/>
                              <a:gd name="T21" fmla="*/ T20 w 352"/>
                              <a:gd name="T22" fmla="+- 0 7097 7097"/>
                              <a:gd name="T23" fmla="*/ 7097 h 512"/>
                              <a:gd name="T24" fmla="+- 0 15854 15672"/>
                              <a:gd name="T25" fmla="*/ T24 w 352"/>
                              <a:gd name="T26" fmla="+- 0 7314 7097"/>
                              <a:gd name="T27" fmla="*/ 7314 h 512"/>
                              <a:gd name="T28" fmla="+- 0 15874 15672"/>
                              <a:gd name="T29" fmla="*/ T28 w 352"/>
                              <a:gd name="T30" fmla="+- 0 7439 7097"/>
                              <a:gd name="T31" fmla="*/ 7439 h 512"/>
                              <a:gd name="T32" fmla="+- 0 15925 15672"/>
                              <a:gd name="T33" fmla="*/ T32 w 352"/>
                              <a:gd name="T34" fmla="+- 0 7522 7097"/>
                              <a:gd name="T35" fmla="*/ 7522 h 512"/>
                              <a:gd name="T36" fmla="+- 0 16024 15672"/>
                              <a:gd name="T37" fmla="*/ T36 w 352"/>
                              <a:gd name="T38" fmla="+- 0 7608 7097"/>
                              <a:gd name="T39" fmla="*/ 760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1"/>
                                </a:lnTo>
                                <a:moveTo>
                                  <a:pt x="177" y="0"/>
                                </a:moveTo>
                                <a:lnTo>
                                  <a:pt x="182" y="217"/>
                                </a:lnTo>
                                <a:lnTo>
                                  <a:pt x="202" y="342"/>
                                </a:lnTo>
                                <a:lnTo>
                                  <a:pt x="253" y="425"/>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docshape114"/>
                        <wps:cNvSpPr>
                          <a:spLocks/>
                        </wps:cNvSpPr>
                        <wps:spPr bwMode="auto">
                          <a:xfrm>
                            <a:off x="15341" y="6596"/>
                            <a:ext cx="352" cy="512"/>
                          </a:xfrm>
                          <a:custGeom>
                            <a:avLst/>
                            <a:gdLst>
                              <a:gd name="T0" fmla="+- 0 15517 15342"/>
                              <a:gd name="T1" fmla="*/ T0 w 352"/>
                              <a:gd name="T2" fmla="+- 0 6596 6596"/>
                              <a:gd name="T3" fmla="*/ 6596 h 512"/>
                              <a:gd name="T4" fmla="+- 0 15512 15342"/>
                              <a:gd name="T5" fmla="*/ T4 w 352"/>
                              <a:gd name="T6" fmla="+- 0 6813 6596"/>
                              <a:gd name="T7" fmla="*/ 6813 h 512"/>
                              <a:gd name="T8" fmla="+- 0 15492 15342"/>
                              <a:gd name="T9" fmla="*/ T8 w 352"/>
                              <a:gd name="T10" fmla="+- 0 6938 6596"/>
                              <a:gd name="T11" fmla="*/ 6938 h 512"/>
                              <a:gd name="T12" fmla="+- 0 15441 15342"/>
                              <a:gd name="T13" fmla="*/ T12 w 352"/>
                              <a:gd name="T14" fmla="+- 0 7020 6596"/>
                              <a:gd name="T15" fmla="*/ 7020 h 512"/>
                              <a:gd name="T16" fmla="+- 0 15342 15342"/>
                              <a:gd name="T17" fmla="*/ T16 w 352"/>
                              <a:gd name="T18" fmla="+- 0 7107 6596"/>
                              <a:gd name="T19" fmla="*/ 7107 h 512"/>
                              <a:gd name="T20" fmla="+- 0 15519 15342"/>
                              <a:gd name="T21" fmla="*/ T20 w 352"/>
                              <a:gd name="T22" fmla="+- 0 6596 6596"/>
                              <a:gd name="T23" fmla="*/ 6596 h 512"/>
                              <a:gd name="T24" fmla="+- 0 15524 15342"/>
                              <a:gd name="T25" fmla="*/ T24 w 352"/>
                              <a:gd name="T26" fmla="+- 0 6813 6596"/>
                              <a:gd name="T27" fmla="*/ 6813 h 512"/>
                              <a:gd name="T28" fmla="+- 0 15544 15342"/>
                              <a:gd name="T29" fmla="*/ T28 w 352"/>
                              <a:gd name="T30" fmla="+- 0 6938 6596"/>
                              <a:gd name="T31" fmla="*/ 6938 h 512"/>
                              <a:gd name="T32" fmla="+- 0 15595 15342"/>
                              <a:gd name="T33" fmla="*/ T32 w 352"/>
                              <a:gd name="T34" fmla="+- 0 7020 6596"/>
                              <a:gd name="T35" fmla="*/ 7020 h 512"/>
                              <a:gd name="T36" fmla="+- 0 15694 15342"/>
                              <a:gd name="T37" fmla="*/ T36 w 352"/>
                              <a:gd name="T38" fmla="+- 0 7107 6596"/>
                              <a:gd name="T39" fmla="*/ 710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docshape115"/>
                        <wps:cNvSpPr>
                          <a:spLocks/>
                        </wps:cNvSpPr>
                        <wps:spPr bwMode="auto">
                          <a:xfrm>
                            <a:off x="15341" y="5499"/>
                            <a:ext cx="352" cy="512"/>
                          </a:xfrm>
                          <a:custGeom>
                            <a:avLst/>
                            <a:gdLst>
                              <a:gd name="T0" fmla="+- 0 15517 15342"/>
                              <a:gd name="T1" fmla="*/ T0 w 352"/>
                              <a:gd name="T2" fmla="+- 0 5500 5500"/>
                              <a:gd name="T3" fmla="*/ 5500 h 512"/>
                              <a:gd name="T4" fmla="+- 0 15512 15342"/>
                              <a:gd name="T5" fmla="*/ T4 w 352"/>
                              <a:gd name="T6" fmla="+- 0 5716 5500"/>
                              <a:gd name="T7" fmla="*/ 5716 h 512"/>
                              <a:gd name="T8" fmla="+- 0 15492 15342"/>
                              <a:gd name="T9" fmla="*/ T8 w 352"/>
                              <a:gd name="T10" fmla="+- 0 5842 5500"/>
                              <a:gd name="T11" fmla="*/ 5842 h 512"/>
                              <a:gd name="T12" fmla="+- 0 15441 15342"/>
                              <a:gd name="T13" fmla="*/ T12 w 352"/>
                              <a:gd name="T14" fmla="+- 0 5924 5500"/>
                              <a:gd name="T15" fmla="*/ 5924 h 512"/>
                              <a:gd name="T16" fmla="+- 0 15342 15342"/>
                              <a:gd name="T17" fmla="*/ T16 w 352"/>
                              <a:gd name="T18" fmla="+- 0 6011 5500"/>
                              <a:gd name="T19" fmla="*/ 6011 h 512"/>
                              <a:gd name="T20" fmla="+- 0 15519 15342"/>
                              <a:gd name="T21" fmla="*/ T20 w 352"/>
                              <a:gd name="T22" fmla="+- 0 5500 5500"/>
                              <a:gd name="T23" fmla="*/ 5500 h 512"/>
                              <a:gd name="T24" fmla="+- 0 15524 15342"/>
                              <a:gd name="T25" fmla="*/ T24 w 352"/>
                              <a:gd name="T26" fmla="+- 0 5716 5500"/>
                              <a:gd name="T27" fmla="*/ 5716 h 512"/>
                              <a:gd name="T28" fmla="+- 0 15544 15342"/>
                              <a:gd name="T29" fmla="*/ T28 w 352"/>
                              <a:gd name="T30" fmla="+- 0 5842 5500"/>
                              <a:gd name="T31" fmla="*/ 5842 h 512"/>
                              <a:gd name="T32" fmla="+- 0 15595 15342"/>
                              <a:gd name="T33" fmla="*/ T32 w 352"/>
                              <a:gd name="T34" fmla="+- 0 5924 5500"/>
                              <a:gd name="T35" fmla="*/ 5924 h 512"/>
                              <a:gd name="T36" fmla="+- 0 15694 15342"/>
                              <a:gd name="T37" fmla="*/ T36 w 352"/>
                              <a:gd name="T38" fmla="+- 0 6011 5500"/>
                              <a:gd name="T39" fmla="*/ 601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docshape116"/>
                        <wps:cNvSpPr>
                          <a:spLocks/>
                        </wps:cNvSpPr>
                        <wps:spPr bwMode="auto">
                          <a:xfrm>
                            <a:off x="15341" y="3307"/>
                            <a:ext cx="352" cy="512"/>
                          </a:xfrm>
                          <a:custGeom>
                            <a:avLst/>
                            <a:gdLst>
                              <a:gd name="T0" fmla="+- 0 15517 15342"/>
                              <a:gd name="T1" fmla="*/ T0 w 352"/>
                              <a:gd name="T2" fmla="+- 0 3307 3307"/>
                              <a:gd name="T3" fmla="*/ 3307 h 512"/>
                              <a:gd name="T4" fmla="+- 0 15512 15342"/>
                              <a:gd name="T5" fmla="*/ T4 w 352"/>
                              <a:gd name="T6" fmla="+- 0 3524 3307"/>
                              <a:gd name="T7" fmla="*/ 3524 h 512"/>
                              <a:gd name="T8" fmla="+- 0 15492 15342"/>
                              <a:gd name="T9" fmla="*/ T8 w 352"/>
                              <a:gd name="T10" fmla="+- 0 3649 3307"/>
                              <a:gd name="T11" fmla="*/ 3649 h 512"/>
                              <a:gd name="T12" fmla="+- 0 15441 15342"/>
                              <a:gd name="T13" fmla="*/ T12 w 352"/>
                              <a:gd name="T14" fmla="+- 0 3731 3307"/>
                              <a:gd name="T15" fmla="*/ 3731 h 512"/>
                              <a:gd name="T16" fmla="+- 0 15342 15342"/>
                              <a:gd name="T17" fmla="*/ T16 w 352"/>
                              <a:gd name="T18" fmla="+- 0 3818 3307"/>
                              <a:gd name="T19" fmla="*/ 3818 h 512"/>
                              <a:gd name="T20" fmla="+- 0 15519 15342"/>
                              <a:gd name="T21" fmla="*/ T20 w 352"/>
                              <a:gd name="T22" fmla="+- 0 3307 3307"/>
                              <a:gd name="T23" fmla="*/ 3307 h 512"/>
                              <a:gd name="T24" fmla="+- 0 15524 15342"/>
                              <a:gd name="T25" fmla="*/ T24 w 352"/>
                              <a:gd name="T26" fmla="+- 0 3524 3307"/>
                              <a:gd name="T27" fmla="*/ 3524 h 512"/>
                              <a:gd name="T28" fmla="+- 0 15544 15342"/>
                              <a:gd name="T29" fmla="*/ T28 w 352"/>
                              <a:gd name="T30" fmla="+- 0 3649 3307"/>
                              <a:gd name="T31" fmla="*/ 3649 h 512"/>
                              <a:gd name="T32" fmla="+- 0 15595 15342"/>
                              <a:gd name="T33" fmla="*/ T32 w 352"/>
                              <a:gd name="T34" fmla="+- 0 3731 3307"/>
                              <a:gd name="T35" fmla="*/ 3731 h 512"/>
                              <a:gd name="T36" fmla="+- 0 15694 15342"/>
                              <a:gd name="T37" fmla="*/ T36 w 352"/>
                              <a:gd name="T38" fmla="+- 0 3818 3307"/>
                              <a:gd name="T39" fmla="*/ 381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docshape117"/>
                        <wps:cNvSpPr>
                          <a:spLocks/>
                        </wps:cNvSpPr>
                        <wps:spPr bwMode="auto">
                          <a:xfrm>
                            <a:off x="15997" y="18"/>
                            <a:ext cx="352" cy="512"/>
                          </a:xfrm>
                          <a:custGeom>
                            <a:avLst/>
                            <a:gdLst>
                              <a:gd name="T0" fmla="+- 0 16173 15997"/>
                              <a:gd name="T1" fmla="*/ T0 w 352"/>
                              <a:gd name="T2" fmla="+- 0 18 18"/>
                              <a:gd name="T3" fmla="*/ 18 h 512"/>
                              <a:gd name="T4" fmla="+- 0 16168 15997"/>
                              <a:gd name="T5" fmla="*/ T4 w 352"/>
                              <a:gd name="T6" fmla="+- 0 235 18"/>
                              <a:gd name="T7" fmla="*/ 235 h 512"/>
                              <a:gd name="T8" fmla="+- 0 16148 15997"/>
                              <a:gd name="T9" fmla="*/ T8 w 352"/>
                              <a:gd name="T10" fmla="+- 0 360 18"/>
                              <a:gd name="T11" fmla="*/ 360 h 512"/>
                              <a:gd name="T12" fmla="+- 0 16096 15997"/>
                              <a:gd name="T13" fmla="*/ T12 w 352"/>
                              <a:gd name="T14" fmla="+- 0 443 18"/>
                              <a:gd name="T15" fmla="*/ 443 h 512"/>
                              <a:gd name="T16" fmla="+- 0 15997 15997"/>
                              <a:gd name="T17" fmla="*/ T16 w 352"/>
                              <a:gd name="T18" fmla="+- 0 529 18"/>
                              <a:gd name="T19" fmla="*/ 529 h 512"/>
                              <a:gd name="T20" fmla="+- 0 16174 15997"/>
                              <a:gd name="T21" fmla="*/ T20 w 352"/>
                              <a:gd name="T22" fmla="+- 0 18 18"/>
                              <a:gd name="T23" fmla="*/ 18 h 512"/>
                              <a:gd name="T24" fmla="+- 0 16179 15997"/>
                              <a:gd name="T25" fmla="*/ T24 w 352"/>
                              <a:gd name="T26" fmla="+- 0 235 18"/>
                              <a:gd name="T27" fmla="*/ 235 h 512"/>
                              <a:gd name="T28" fmla="+- 0 16199 15997"/>
                              <a:gd name="T29" fmla="*/ T28 w 352"/>
                              <a:gd name="T30" fmla="+- 0 360 18"/>
                              <a:gd name="T31" fmla="*/ 360 h 512"/>
                              <a:gd name="T32" fmla="+- 0 16250 15997"/>
                              <a:gd name="T33" fmla="*/ T32 w 352"/>
                              <a:gd name="T34" fmla="+- 0 443 18"/>
                              <a:gd name="T35" fmla="*/ 443 h 512"/>
                              <a:gd name="T36" fmla="+- 0 16349 15997"/>
                              <a:gd name="T37" fmla="*/ T36 w 352"/>
                              <a:gd name="T38" fmla="+- 0 529 18"/>
                              <a:gd name="T39" fmla="*/ 52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1"/>
                                </a:lnTo>
                                <a:moveTo>
                                  <a:pt x="177" y="0"/>
                                </a:moveTo>
                                <a:lnTo>
                                  <a:pt x="182" y="217"/>
                                </a:lnTo>
                                <a:lnTo>
                                  <a:pt x="202" y="342"/>
                                </a:lnTo>
                                <a:lnTo>
                                  <a:pt x="253" y="425"/>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docshape118"/>
                        <wps:cNvSpPr>
                          <a:spLocks/>
                        </wps:cNvSpPr>
                        <wps:spPr bwMode="auto">
                          <a:xfrm>
                            <a:off x="15997" y="-1079"/>
                            <a:ext cx="352" cy="512"/>
                          </a:xfrm>
                          <a:custGeom>
                            <a:avLst/>
                            <a:gdLst>
                              <a:gd name="T0" fmla="+- 0 16173 15997"/>
                              <a:gd name="T1" fmla="*/ T0 w 352"/>
                              <a:gd name="T2" fmla="+- 0 -1078 -1078"/>
                              <a:gd name="T3" fmla="*/ -1078 h 512"/>
                              <a:gd name="T4" fmla="+- 0 16168 15997"/>
                              <a:gd name="T5" fmla="*/ T4 w 352"/>
                              <a:gd name="T6" fmla="+- 0 -862 -1078"/>
                              <a:gd name="T7" fmla="*/ -862 h 512"/>
                              <a:gd name="T8" fmla="+- 0 16148 15997"/>
                              <a:gd name="T9" fmla="*/ T8 w 352"/>
                              <a:gd name="T10" fmla="+- 0 -736 -1078"/>
                              <a:gd name="T11" fmla="*/ -736 h 512"/>
                              <a:gd name="T12" fmla="+- 0 16096 15997"/>
                              <a:gd name="T13" fmla="*/ T12 w 352"/>
                              <a:gd name="T14" fmla="+- 0 -654 -1078"/>
                              <a:gd name="T15" fmla="*/ -654 h 512"/>
                              <a:gd name="T16" fmla="+- 0 15997 15997"/>
                              <a:gd name="T17" fmla="*/ T16 w 352"/>
                              <a:gd name="T18" fmla="+- 0 -567 -1078"/>
                              <a:gd name="T19" fmla="*/ -567 h 512"/>
                              <a:gd name="T20" fmla="+- 0 16174 15997"/>
                              <a:gd name="T21" fmla="*/ T20 w 352"/>
                              <a:gd name="T22" fmla="+- 0 -1078 -1078"/>
                              <a:gd name="T23" fmla="*/ -1078 h 512"/>
                              <a:gd name="T24" fmla="+- 0 16179 15997"/>
                              <a:gd name="T25" fmla="*/ T24 w 352"/>
                              <a:gd name="T26" fmla="+- 0 -862 -1078"/>
                              <a:gd name="T27" fmla="*/ -862 h 512"/>
                              <a:gd name="T28" fmla="+- 0 16199 15997"/>
                              <a:gd name="T29" fmla="*/ T28 w 352"/>
                              <a:gd name="T30" fmla="+- 0 -736 -1078"/>
                              <a:gd name="T31" fmla="*/ -736 h 512"/>
                              <a:gd name="T32" fmla="+- 0 16250 15997"/>
                              <a:gd name="T33" fmla="*/ T32 w 352"/>
                              <a:gd name="T34" fmla="+- 0 -654 -1078"/>
                              <a:gd name="T35" fmla="*/ -654 h 512"/>
                              <a:gd name="T36" fmla="+- 0 16349 15997"/>
                              <a:gd name="T37" fmla="*/ T36 w 352"/>
                              <a:gd name="T38" fmla="+- 0 -567 -1078"/>
                              <a:gd name="T39" fmla="*/ -56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docshape119"/>
                        <wps:cNvSpPr>
                          <a:spLocks/>
                        </wps:cNvSpPr>
                        <wps:spPr bwMode="auto">
                          <a:xfrm>
                            <a:off x="15997" y="4403"/>
                            <a:ext cx="352" cy="512"/>
                          </a:xfrm>
                          <a:custGeom>
                            <a:avLst/>
                            <a:gdLst>
                              <a:gd name="T0" fmla="+- 0 16173 15997"/>
                              <a:gd name="T1" fmla="*/ T0 w 352"/>
                              <a:gd name="T2" fmla="+- 0 4404 4404"/>
                              <a:gd name="T3" fmla="*/ 4404 h 512"/>
                              <a:gd name="T4" fmla="+- 0 16168 15997"/>
                              <a:gd name="T5" fmla="*/ T4 w 352"/>
                              <a:gd name="T6" fmla="+- 0 4620 4404"/>
                              <a:gd name="T7" fmla="*/ 4620 h 512"/>
                              <a:gd name="T8" fmla="+- 0 16148 15997"/>
                              <a:gd name="T9" fmla="*/ T8 w 352"/>
                              <a:gd name="T10" fmla="+- 0 4746 4404"/>
                              <a:gd name="T11" fmla="*/ 4746 h 512"/>
                              <a:gd name="T12" fmla="+- 0 16096 15997"/>
                              <a:gd name="T13" fmla="*/ T12 w 352"/>
                              <a:gd name="T14" fmla="+- 0 4828 4404"/>
                              <a:gd name="T15" fmla="*/ 4828 h 512"/>
                              <a:gd name="T16" fmla="+- 0 15997 15997"/>
                              <a:gd name="T17" fmla="*/ T16 w 352"/>
                              <a:gd name="T18" fmla="+- 0 4915 4404"/>
                              <a:gd name="T19" fmla="*/ 4915 h 512"/>
                              <a:gd name="T20" fmla="+- 0 16174 15997"/>
                              <a:gd name="T21" fmla="*/ T20 w 352"/>
                              <a:gd name="T22" fmla="+- 0 4404 4404"/>
                              <a:gd name="T23" fmla="*/ 4404 h 512"/>
                              <a:gd name="T24" fmla="+- 0 16179 15997"/>
                              <a:gd name="T25" fmla="*/ T24 w 352"/>
                              <a:gd name="T26" fmla="+- 0 4620 4404"/>
                              <a:gd name="T27" fmla="*/ 4620 h 512"/>
                              <a:gd name="T28" fmla="+- 0 16199 15997"/>
                              <a:gd name="T29" fmla="*/ T28 w 352"/>
                              <a:gd name="T30" fmla="+- 0 4746 4404"/>
                              <a:gd name="T31" fmla="*/ 4746 h 512"/>
                              <a:gd name="T32" fmla="+- 0 16250 15997"/>
                              <a:gd name="T33" fmla="*/ T32 w 352"/>
                              <a:gd name="T34" fmla="+- 0 4828 4404"/>
                              <a:gd name="T35" fmla="*/ 4828 h 512"/>
                              <a:gd name="T36" fmla="+- 0 16349 15997"/>
                              <a:gd name="T37" fmla="*/ T36 w 352"/>
                              <a:gd name="T38" fmla="+- 0 4915 4404"/>
                              <a:gd name="T39" fmla="*/ 49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docshape120"/>
                        <wps:cNvSpPr>
                          <a:spLocks/>
                        </wps:cNvSpPr>
                        <wps:spPr bwMode="auto">
                          <a:xfrm>
                            <a:off x="15997" y="2210"/>
                            <a:ext cx="352" cy="512"/>
                          </a:xfrm>
                          <a:custGeom>
                            <a:avLst/>
                            <a:gdLst>
                              <a:gd name="T0" fmla="+- 0 16173 15997"/>
                              <a:gd name="T1" fmla="*/ T0 w 352"/>
                              <a:gd name="T2" fmla="+- 0 2211 2211"/>
                              <a:gd name="T3" fmla="*/ 2211 h 512"/>
                              <a:gd name="T4" fmla="+- 0 16168 15997"/>
                              <a:gd name="T5" fmla="*/ T4 w 352"/>
                              <a:gd name="T6" fmla="+- 0 2427 2211"/>
                              <a:gd name="T7" fmla="*/ 2427 h 512"/>
                              <a:gd name="T8" fmla="+- 0 16148 15997"/>
                              <a:gd name="T9" fmla="*/ T8 w 352"/>
                              <a:gd name="T10" fmla="+- 0 2553 2211"/>
                              <a:gd name="T11" fmla="*/ 2553 h 512"/>
                              <a:gd name="T12" fmla="+- 0 16096 15997"/>
                              <a:gd name="T13" fmla="*/ T12 w 352"/>
                              <a:gd name="T14" fmla="+- 0 2635 2211"/>
                              <a:gd name="T15" fmla="*/ 2635 h 512"/>
                              <a:gd name="T16" fmla="+- 0 15997 15997"/>
                              <a:gd name="T17" fmla="*/ T16 w 352"/>
                              <a:gd name="T18" fmla="+- 0 2722 2211"/>
                              <a:gd name="T19" fmla="*/ 2722 h 512"/>
                              <a:gd name="T20" fmla="+- 0 16174 15997"/>
                              <a:gd name="T21" fmla="*/ T20 w 352"/>
                              <a:gd name="T22" fmla="+- 0 2211 2211"/>
                              <a:gd name="T23" fmla="*/ 2211 h 512"/>
                              <a:gd name="T24" fmla="+- 0 16179 15997"/>
                              <a:gd name="T25" fmla="*/ T24 w 352"/>
                              <a:gd name="T26" fmla="+- 0 2427 2211"/>
                              <a:gd name="T27" fmla="*/ 2427 h 512"/>
                              <a:gd name="T28" fmla="+- 0 16199 15997"/>
                              <a:gd name="T29" fmla="*/ T28 w 352"/>
                              <a:gd name="T30" fmla="+- 0 2553 2211"/>
                              <a:gd name="T31" fmla="*/ 2553 h 512"/>
                              <a:gd name="T32" fmla="+- 0 16250 15997"/>
                              <a:gd name="T33" fmla="*/ T32 w 352"/>
                              <a:gd name="T34" fmla="+- 0 2635 2211"/>
                              <a:gd name="T35" fmla="*/ 2635 h 512"/>
                              <a:gd name="T36" fmla="+- 0 16349 15997"/>
                              <a:gd name="T37" fmla="*/ T36 w 352"/>
                              <a:gd name="T38" fmla="+- 0 2722 2211"/>
                              <a:gd name="T39" fmla="*/ 272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docshape121"/>
                        <wps:cNvSpPr>
                          <a:spLocks/>
                        </wps:cNvSpPr>
                        <wps:spPr bwMode="auto">
                          <a:xfrm>
                            <a:off x="15997" y="6596"/>
                            <a:ext cx="352" cy="512"/>
                          </a:xfrm>
                          <a:custGeom>
                            <a:avLst/>
                            <a:gdLst>
                              <a:gd name="T0" fmla="+- 0 16173 15997"/>
                              <a:gd name="T1" fmla="*/ T0 w 352"/>
                              <a:gd name="T2" fmla="+- 0 6596 6596"/>
                              <a:gd name="T3" fmla="*/ 6596 h 512"/>
                              <a:gd name="T4" fmla="+- 0 16168 15997"/>
                              <a:gd name="T5" fmla="*/ T4 w 352"/>
                              <a:gd name="T6" fmla="+- 0 6813 6596"/>
                              <a:gd name="T7" fmla="*/ 6813 h 512"/>
                              <a:gd name="T8" fmla="+- 0 16148 15997"/>
                              <a:gd name="T9" fmla="*/ T8 w 352"/>
                              <a:gd name="T10" fmla="+- 0 6938 6596"/>
                              <a:gd name="T11" fmla="*/ 6938 h 512"/>
                              <a:gd name="T12" fmla="+- 0 16096 15997"/>
                              <a:gd name="T13" fmla="*/ T12 w 352"/>
                              <a:gd name="T14" fmla="+- 0 7020 6596"/>
                              <a:gd name="T15" fmla="*/ 7020 h 512"/>
                              <a:gd name="T16" fmla="+- 0 15997 15997"/>
                              <a:gd name="T17" fmla="*/ T16 w 352"/>
                              <a:gd name="T18" fmla="+- 0 7107 6596"/>
                              <a:gd name="T19" fmla="*/ 7107 h 512"/>
                              <a:gd name="T20" fmla="+- 0 16174 15997"/>
                              <a:gd name="T21" fmla="*/ T20 w 352"/>
                              <a:gd name="T22" fmla="+- 0 6596 6596"/>
                              <a:gd name="T23" fmla="*/ 6596 h 512"/>
                              <a:gd name="T24" fmla="+- 0 16179 15997"/>
                              <a:gd name="T25" fmla="*/ T24 w 352"/>
                              <a:gd name="T26" fmla="+- 0 6813 6596"/>
                              <a:gd name="T27" fmla="*/ 6813 h 512"/>
                              <a:gd name="T28" fmla="+- 0 16199 15997"/>
                              <a:gd name="T29" fmla="*/ T28 w 352"/>
                              <a:gd name="T30" fmla="+- 0 6938 6596"/>
                              <a:gd name="T31" fmla="*/ 6938 h 512"/>
                              <a:gd name="T32" fmla="+- 0 16250 15997"/>
                              <a:gd name="T33" fmla="*/ T32 w 352"/>
                              <a:gd name="T34" fmla="+- 0 7020 6596"/>
                              <a:gd name="T35" fmla="*/ 7020 h 512"/>
                              <a:gd name="T36" fmla="+- 0 16349 15997"/>
                              <a:gd name="T37" fmla="*/ T36 w 352"/>
                              <a:gd name="T38" fmla="+- 0 7107 6596"/>
                              <a:gd name="T39" fmla="*/ 710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docshape122"/>
                        <wps:cNvSpPr>
                          <a:spLocks/>
                        </wps:cNvSpPr>
                        <wps:spPr bwMode="auto">
                          <a:xfrm>
                            <a:off x="15997" y="1114"/>
                            <a:ext cx="352" cy="512"/>
                          </a:xfrm>
                          <a:custGeom>
                            <a:avLst/>
                            <a:gdLst>
                              <a:gd name="T0" fmla="+- 0 16173 15997"/>
                              <a:gd name="T1" fmla="*/ T0 w 352"/>
                              <a:gd name="T2" fmla="+- 0 1115 1115"/>
                              <a:gd name="T3" fmla="*/ 1115 h 512"/>
                              <a:gd name="T4" fmla="+- 0 16168 15997"/>
                              <a:gd name="T5" fmla="*/ T4 w 352"/>
                              <a:gd name="T6" fmla="+- 0 1331 1115"/>
                              <a:gd name="T7" fmla="*/ 1331 h 512"/>
                              <a:gd name="T8" fmla="+- 0 16148 15997"/>
                              <a:gd name="T9" fmla="*/ T8 w 352"/>
                              <a:gd name="T10" fmla="+- 0 1457 1115"/>
                              <a:gd name="T11" fmla="*/ 1457 h 512"/>
                              <a:gd name="T12" fmla="+- 0 16096 15997"/>
                              <a:gd name="T13" fmla="*/ T12 w 352"/>
                              <a:gd name="T14" fmla="+- 0 1539 1115"/>
                              <a:gd name="T15" fmla="*/ 1539 h 512"/>
                              <a:gd name="T16" fmla="+- 0 15997 15997"/>
                              <a:gd name="T17" fmla="*/ T16 w 352"/>
                              <a:gd name="T18" fmla="+- 0 1626 1115"/>
                              <a:gd name="T19" fmla="*/ 1626 h 512"/>
                              <a:gd name="T20" fmla="+- 0 16174 15997"/>
                              <a:gd name="T21" fmla="*/ T20 w 352"/>
                              <a:gd name="T22" fmla="+- 0 1115 1115"/>
                              <a:gd name="T23" fmla="*/ 1115 h 512"/>
                              <a:gd name="T24" fmla="+- 0 16179 15997"/>
                              <a:gd name="T25" fmla="*/ T24 w 352"/>
                              <a:gd name="T26" fmla="+- 0 1331 1115"/>
                              <a:gd name="T27" fmla="*/ 1331 h 512"/>
                              <a:gd name="T28" fmla="+- 0 16199 15997"/>
                              <a:gd name="T29" fmla="*/ T28 w 352"/>
                              <a:gd name="T30" fmla="+- 0 1457 1115"/>
                              <a:gd name="T31" fmla="*/ 1457 h 512"/>
                              <a:gd name="T32" fmla="+- 0 16250 15997"/>
                              <a:gd name="T33" fmla="*/ T32 w 352"/>
                              <a:gd name="T34" fmla="+- 0 1539 1115"/>
                              <a:gd name="T35" fmla="*/ 1539 h 512"/>
                              <a:gd name="T36" fmla="+- 0 16349 15997"/>
                              <a:gd name="T37" fmla="*/ T36 w 352"/>
                              <a:gd name="T38" fmla="+- 0 1626 1115"/>
                              <a:gd name="T39" fmla="*/ 162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docshape123"/>
                        <wps:cNvSpPr>
                          <a:spLocks/>
                        </wps:cNvSpPr>
                        <wps:spPr bwMode="auto">
                          <a:xfrm>
                            <a:off x="15997" y="5499"/>
                            <a:ext cx="352" cy="512"/>
                          </a:xfrm>
                          <a:custGeom>
                            <a:avLst/>
                            <a:gdLst>
                              <a:gd name="T0" fmla="+- 0 16173 15997"/>
                              <a:gd name="T1" fmla="*/ T0 w 352"/>
                              <a:gd name="T2" fmla="+- 0 5500 5500"/>
                              <a:gd name="T3" fmla="*/ 5500 h 512"/>
                              <a:gd name="T4" fmla="+- 0 16168 15997"/>
                              <a:gd name="T5" fmla="*/ T4 w 352"/>
                              <a:gd name="T6" fmla="+- 0 5716 5500"/>
                              <a:gd name="T7" fmla="*/ 5716 h 512"/>
                              <a:gd name="T8" fmla="+- 0 16148 15997"/>
                              <a:gd name="T9" fmla="*/ T8 w 352"/>
                              <a:gd name="T10" fmla="+- 0 5842 5500"/>
                              <a:gd name="T11" fmla="*/ 5842 h 512"/>
                              <a:gd name="T12" fmla="+- 0 16096 15997"/>
                              <a:gd name="T13" fmla="*/ T12 w 352"/>
                              <a:gd name="T14" fmla="+- 0 5924 5500"/>
                              <a:gd name="T15" fmla="*/ 5924 h 512"/>
                              <a:gd name="T16" fmla="+- 0 15997 15997"/>
                              <a:gd name="T17" fmla="*/ T16 w 352"/>
                              <a:gd name="T18" fmla="+- 0 6011 5500"/>
                              <a:gd name="T19" fmla="*/ 6011 h 512"/>
                              <a:gd name="T20" fmla="+- 0 16174 15997"/>
                              <a:gd name="T21" fmla="*/ T20 w 352"/>
                              <a:gd name="T22" fmla="+- 0 5500 5500"/>
                              <a:gd name="T23" fmla="*/ 5500 h 512"/>
                              <a:gd name="T24" fmla="+- 0 16179 15997"/>
                              <a:gd name="T25" fmla="*/ T24 w 352"/>
                              <a:gd name="T26" fmla="+- 0 5716 5500"/>
                              <a:gd name="T27" fmla="*/ 5716 h 512"/>
                              <a:gd name="T28" fmla="+- 0 16199 15997"/>
                              <a:gd name="T29" fmla="*/ T28 w 352"/>
                              <a:gd name="T30" fmla="+- 0 5842 5500"/>
                              <a:gd name="T31" fmla="*/ 5842 h 512"/>
                              <a:gd name="T32" fmla="+- 0 16250 15997"/>
                              <a:gd name="T33" fmla="*/ T32 w 352"/>
                              <a:gd name="T34" fmla="+- 0 5924 5500"/>
                              <a:gd name="T35" fmla="*/ 5924 h 512"/>
                              <a:gd name="T36" fmla="+- 0 16349 15997"/>
                              <a:gd name="T37" fmla="*/ T36 w 352"/>
                              <a:gd name="T38" fmla="+- 0 6011 5500"/>
                              <a:gd name="T39" fmla="*/ 601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docshape124"/>
                        <wps:cNvSpPr>
                          <a:spLocks/>
                        </wps:cNvSpPr>
                        <wps:spPr bwMode="auto">
                          <a:xfrm>
                            <a:off x="15997" y="3307"/>
                            <a:ext cx="352" cy="512"/>
                          </a:xfrm>
                          <a:custGeom>
                            <a:avLst/>
                            <a:gdLst>
                              <a:gd name="T0" fmla="+- 0 16173 15997"/>
                              <a:gd name="T1" fmla="*/ T0 w 352"/>
                              <a:gd name="T2" fmla="+- 0 3307 3307"/>
                              <a:gd name="T3" fmla="*/ 3307 h 512"/>
                              <a:gd name="T4" fmla="+- 0 16168 15997"/>
                              <a:gd name="T5" fmla="*/ T4 w 352"/>
                              <a:gd name="T6" fmla="+- 0 3524 3307"/>
                              <a:gd name="T7" fmla="*/ 3524 h 512"/>
                              <a:gd name="T8" fmla="+- 0 16148 15997"/>
                              <a:gd name="T9" fmla="*/ T8 w 352"/>
                              <a:gd name="T10" fmla="+- 0 3649 3307"/>
                              <a:gd name="T11" fmla="*/ 3649 h 512"/>
                              <a:gd name="T12" fmla="+- 0 16096 15997"/>
                              <a:gd name="T13" fmla="*/ T12 w 352"/>
                              <a:gd name="T14" fmla="+- 0 3731 3307"/>
                              <a:gd name="T15" fmla="*/ 3731 h 512"/>
                              <a:gd name="T16" fmla="+- 0 15997 15997"/>
                              <a:gd name="T17" fmla="*/ T16 w 352"/>
                              <a:gd name="T18" fmla="+- 0 3818 3307"/>
                              <a:gd name="T19" fmla="*/ 3818 h 512"/>
                              <a:gd name="T20" fmla="+- 0 16174 15997"/>
                              <a:gd name="T21" fmla="*/ T20 w 352"/>
                              <a:gd name="T22" fmla="+- 0 3307 3307"/>
                              <a:gd name="T23" fmla="*/ 3307 h 512"/>
                              <a:gd name="T24" fmla="+- 0 16179 15997"/>
                              <a:gd name="T25" fmla="*/ T24 w 352"/>
                              <a:gd name="T26" fmla="+- 0 3524 3307"/>
                              <a:gd name="T27" fmla="*/ 3524 h 512"/>
                              <a:gd name="T28" fmla="+- 0 16199 15997"/>
                              <a:gd name="T29" fmla="*/ T28 w 352"/>
                              <a:gd name="T30" fmla="+- 0 3649 3307"/>
                              <a:gd name="T31" fmla="*/ 3649 h 512"/>
                              <a:gd name="T32" fmla="+- 0 16250 15997"/>
                              <a:gd name="T33" fmla="*/ T32 w 352"/>
                              <a:gd name="T34" fmla="+- 0 3731 3307"/>
                              <a:gd name="T35" fmla="*/ 3731 h 512"/>
                              <a:gd name="T36" fmla="+- 0 16349 15997"/>
                              <a:gd name="T37" fmla="*/ T36 w 352"/>
                              <a:gd name="T38" fmla="+- 0 3818 3307"/>
                              <a:gd name="T39" fmla="*/ 381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6E837" id="Group 1283" o:spid="_x0000_s1026" alt="&quot;&quot;" style="position:absolute;margin-left:766.6pt;margin-top:-84.15pt;width:51.4pt;height:465.1pt;z-index:251694080;mso-position-horizontal-relative:page" coordorigin="15332,-1683"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">
                <v:shape id="docshape99" o:spid="_x0000_s1027" style="position:absolute;left:15672;top:-57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" path="m176,r-6,217l150,342,99,424,,511m177,r5,217l202,342r51,82l352,511e" filled="f" strokecolor="#dadada" strokeweight="1pt">
                  <v:path arrowok="t" o:connecttype="custom" o:connectlocs="176,-577;170,-360;150,-235;99,-153;0,-66;177,-577;182,-360;202,-235;253,-153;352,-66" o:connectangles="0,0,0,0,0,0,0,0,0,0"/>
                </v:shape>
                <v:shape id="docshape100" o:spid="_x0000_s1028" style="position:absolute;left:15672;top:51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" path="m176,r-6,217l150,342,99,425,,512m177,r5,217l202,342r51,83l352,512e" filled="f" strokecolor="#dadada" strokeweight="1pt">
                  <v:path arrowok="t" o:connecttype="custom" o:connectlocs="176,519;170,736;150,861;99,944;0,1031;177,519;182,736;202,861;253,944;352,1031" o:connectangles="0,0,0,0,0,0,0,0,0,0"/>
                </v:shape>
                <v:shape id="docshape101" o:spid="_x0000_s1029" style="position:absolute;left:15341;top:1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" path="m175,r-5,217l150,342,99,425,,511m177,r5,217l202,342r51,83l352,511e" filled="f" strokecolor="#dadada" strokeweight="1pt">
                  <v:path arrowok="t" o:connecttype="custom" o:connectlocs="175,18;170,235;150,360;99,443;0,529;177,18;182,235;202,360;253,443;352,529" o:connectangles="0,0,0,0,0,0,0,0,0,0"/>
                </v:shape>
                <v:shape id="docshape102" o:spid="_x0000_s1030" style="position:absolute;left:15341;top:-1079;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" path="m175,r-5,216l150,342,99,424,,511e" filled="f" strokecolor="#dadada" strokeweight="1pt">
                  <v:path arrowok="t" o:connecttype="custom" o:connectlocs="175,-1078;170,-862;150,-736;99,-654;0,-567" o:connectangles="0,0,0,0,0"/>
                </v:shape>
                <v:shape id="docshape103" o:spid="_x0000_s1031" style="position:absolute;left:15672;top:-167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" path="m176,r-6,216l150,342,99,424,,511m177,r5,216l202,342r51,82l352,511e" filled="f" strokecolor="#dadada" strokeweight="1pt">
                  <v:path arrowok="t" o:connecttype="custom" o:connectlocs="176,-1673;170,-1457;150,-1331;99,-1249;0,-1162;177,-1673;182,-1457;202,-1331;253,-1249;352,-1162" o:connectangles="0,0,0,0,0,0,0,0,0,0"/>
                </v:shape>
                <v:shape id="docshape104" o:spid="_x0000_s1032" style="position:absolute;left:15518;top:-1079;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" path="m,l5,216,25,342r51,82l175,511e" filled="f" strokecolor="#dadada" strokeweight="1pt">
                  <v:path arrowok="t" o:connecttype="custom" o:connectlocs="0,-1078;5,-862;25,-736;76,-654;175,-567" o:connectangles="0,0,0,0,0"/>
                </v:shape>
                <v:shape id="docshape105" o:spid="_x0000_s1033" style="position:absolute;left:15672;top:161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" path="m176,r-6,216l150,342,99,424,,511m177,r5,216l202,342r51,82l352,511e" filled="f" strokecolor="#dadada" strokeweight="1pt">
                  <v:path arrowok="t" o:connecttype="custom" o:connectlocs="176,1616;170,1832;150,1958;99,2040;0,2127;177,1616;182,1832;202,1958;253,2040;352,2127" o:connectangles="0,0,0,0,0,0,0,0,0,0"/>
                </v:shape>
                <v:shape id="docshape106" o:spid="_x0000_s1034" style="position:absolute;left:15672;top:271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" path="m176,r-6,217l150,342,99,424,,511m177,r5,217l202,342r51,82l352,511e" filled="f" strokecolor="#dadada" strokeweight="1pt">
                  <v:path arrowok="t" o:connecttype="custom" o:connectlocs="176,2712;170,2929;150,3054;99,3136;0,3223;177,2712;182,2929;202,3054;253,3136;352,3223" o:connectangles="0,0,0,0,0,0,0,0,0,0"/>
                </v:shape>
                <v:shape id="docshape107" o:spid="_x0000_s1035" style="position:absolute;left:15341;top:221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" path="m175,r-5,216l150,342,99,424,,511m177,r5,216l202,342r51,82l352,511e" filled="f" strokecolor="#dadada" strokeweight="1pt">
                  <v:path arrowok="t" o:connecttype="custom" o:connectlocs="175,2211;170,2427;150,2553;99,2635;0,2722;177,2211;182,2427;202,2553;253,2635;352,2722" o:connectangles="0,0,0,0,0,0,0,0,0,0"/>
                </v:shape>
                <v:shape id="docshape108" o:spid="_x0000_s1036" style="position:absolute;left:15341;top:111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" path="m175,r-5,216l150,342,99,424,,511m177,r5,216l202,342r51,82l352,511e" filled="f" strokecolor="#dadada" strokeweight="1pt">
                  <v:path arrowok="t" o:connecttype="custom" o:connectlocs="175,1115;170,1331;150,1457;99,1539;0,1626;177,1115;182,1331;202,1457;253,1539;352,1626" o:connectangles="0,0,0,0,0,0,0,0,0,0"/>
                </v:shape>
                <v:shape id="docshape109" o:spid="_x0000_s1037" style="position:absolute;left:15672;top:380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" path="m176,r-6,217l150,342,99,425,,512m177,r5,217l202,342r51,83l352,512e" filled="f" strokecolor="#dadada" strokeweight="1pt">
                  <v:path arrowok="t" o:connecttype="custom" o:connectlocs="176,3808;170,4025;150,4150;99,4233;0,4320;177,3808;182,4025;202,4150;253,4233;352,4320" o:connectangles="0,0,0,0,0,0,0,0,0,0"/>
                </v:shape>
                <v:shape id="docshape110" o:spid="_x0000_s1038" style="position:absolute;left:15672;top:490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" path="m176,r-6,216l150,342,99,424,,511m177,r5,216l202,342r51,82l352,511e" filled="f" strokecolor="#dadada" strokeweight="1pt">
                  <v:path arrowok="t" o:connecttype="custom" o:connectlocs="176,4905;170,5121;150,5247;99,5329;0,5416;177,4905;182,5121;202,5247;253,5329;352,5416" o:connectangles="0,0,0,0,0,0,0,0,0,0"/>
                </v:shape>
                <v:shape id="docshape111" o:spid="_x0000_s1039" style="position:absolute;left:15341;top:440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" path="m175,r-5,216l150,342,99,424,,511m177,r5,216l202,342r51,82l352,511e" filled="f" strokecolor="#dadada" strokeweight="1pt">
                  <v:path arrowok="t" o:connecttype="custom" o:connectlocs="175,4404;170,4620;150,4746;99,4828;0,4915;177,4404;182,4620;202,4746;253,4828;352,4915" o:connectangles="0,0,0,0,0,0,0,0,0,0"/>
                </v:shape>
                <v:shape id="docshape112" o:spid="_x0000_s1040" style="position:absolute;left:15672;top:600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" path="m176,r-6,217l150,342,99,424,,511m177,r5,217l202,342r51,82l352,511e" filled="f" strokecolor="#dadada" strokeweight="1pt">
                  <v:path arrowok="t" o:connecttype="custom" o:connectlocs="176,6001;170,6218;150,6343;99,6425;0,6512;177,6001;182,6218;202,6343;253,6425;352,6512" o:connectangles="0,0,0,0,0,0,0,0,0,0"/>
                </v:shape>
                <v:shape id="docshape113" o:spid="_x0000_s1041" style="position:absolute;left:15672;top:709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" path="m176,r-6,217l150,342,99,425,,511m177,r5,217l202,342r51,83l352,511e" filled="f" strokecolor="#dadada" strokeweight="1pt">
                  <v:path arrowok="t" o:connecttype="custom" o:connectlocs="176,7097;170,7314;150,7439;99,7522;0,7608;177,7097;182,7314;202,7439;253,7522;352,7608" o:connectangles="0,0,0,0,0,0,0,0,0,0"/>
                </v:shape>
                <v:shape id="docshape114" o:spid="_x0000_s1042" style="position:absolute;left:15341;top:659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" path="m175,r-5,217l150,342,99,424,,511m177,r5,217l202,342r51,82l352,511e" filled="f" strokecolor="#dadada" strokeweight="1pt">
                  <v:path arrowok="t" o:connecttype="custom" o:connectlocs="175,6596;170,6813;150,6938;99,7020;0,7107;177,6596;182,6813;202,6938;253,7020;352,7107" o:connectangles="0,0,0,0,0,0,0,0,0,0"/>
                </v:shape>
                <v:shape id="docshape115" o:spid="_x0000_s1043" style="position:absolute;left:15341;top:549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" path="m175,r-5,216l150,342,99,424,,511m177,r5,216l202,342r51,82l352,511e" filled="f" strokecolor="#dadada" strokeweight="1pt">
                  <v:path arrowok="t" o:connecttype="custom" o:connectlocs="175,5500;170,5716;150,5842;99,5924;0,6011;177,5500;182,5716;202,5842;253,5924;352,6011" o:connectangles="0,0,0,0,0,0,0,0,0,0"/>
                </v:shape>
                <v:shape id="docshape116" o:spid="_x0000_s1044" style="position:absolute;left:15341;top:330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" path="m175,r-5,217l150,342,99,424,,511m177,r5,217l202,342r51,82l352,511e" filled="f" strokecolor="#dadada" strokeweight="1pt">
                  <v:path arrowok="t" o:connecttype="custom" o:connectlocs="175,3307;170,3524;150,3649;99,3731;0,3818;177,3307;182,3524;202,3649;253,3731;352,3818" o:connectangles="0,0,0,0,0,0,0,0,0,0"/>
                </v:shape>
                <v:shape id="docshape117" o:spid="_x0000_s1045" style="position:absolute;left:15997;top:1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" path="m176,r-5,217l151,342,99,425,,511m177,r5,217l202,342r51,83l352,511e" filled="f" strokecolor="#dadada" strokeweight="1pt">
                  <v:path arrowok="t" o:connecttype="custom" o:connectlocs="176,18;171,235;151,360;99,443;0,529;177,18;182,235;202,360;253,443;352,529" o:connectangles="0,0,0,0,0,0,0,0,0,0"/>
                </v:shape>
                <v:shape id="docshape118" o:spid="_x0000_s1046" style="position:absolute;left:15997;top:-107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" path="m176,r-5,216l151,342,99,424,,511m177,r5,216l202,342r51,82l352,511e" filled="f" strokecolor="#dadada" strokeweight="1pt">
                  <v:path arrowok="t" o:connecttype="custom" o:connectlocs="176,-1078;171,-862;151,-736;99,-654;0,-567;177,-1078;182,-862;202,-736;253,-654;352,-567" o:connectangles="0,0,0,0,0,0,0,0,0,0"/>
                </v:shape>
                <v:shape id="docshape119" o:spid="_x0000_s1047" style="position:absolute;left:15997;top:440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" path="m176,r-5,216l151,342,99,424,,511m177,r5,216l202,342r51,82l352,511e" filled="f" strokecolor="#dadada" strokeweight="1pt">
                  <v:path arrowok="t" o:connecttype="custom" o:connectlocs="176,4404;171,4620;151,4746;99,4828;0,4915;177,4404;182,4620;202,4746;253,4828;352,4915" o:connectangles="0,0,0,0,0,0,0,0,0,0"/>
                </v:shape>
                <v:shape id="docshape120" o:spid="_x0000_s1048" style="position:absolute;left:15997;top:221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" path="m176,r-5,216l151,342,99,424,,511m177,r5,216l202,342r51,82l352,511e" filled="f" strokecolor="#dadada" strokeweight="1pt">
                  <v:path arrowok="t" o:connecttype="custom" o:connectlocs="176,2211;171,2427;151,2553;99,2635;0,2722;177,2211;182,2427;202,2553;253,2635;352,2722" o:connectangles="0,0,0,0,0,0,0,0,0,0"/>
                </v:shape>
                <v:shape id="docshape121" o:spid="_x0000_s1049" style="position:absolute;left:15997;top:659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" path="m176,r-5,217l151,342,99,424,,511m177,r5,217l202,342r51,82l352,511e" filled="f" strokecolor="#dadada" strokeweight="1pt">
                  <v:path arrowok="t" o:connecttype="custom" o:connectlocs="176,6596;171,6813;151,6938;99,7020;0,7107;177,6596;182,6813;202,6938;253,7020;352,7107" o:connectangles="0,0,0,0,0,0,0,0,0,0"/>
                </v:shape>
                <v:shape id="docshape122" o:spid="_x0000_s1050" style="position:absolute;left:15997;top:111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" path="m176,r-5,216l151,342,99,424,,511m177,r5,216l202,342r51,82l352,511e" filled="f" strokecolor="#dadada" strokeweight="1pt">
                  <v:path arrowok="t" o:connecttype="custom" o:connectlocs="176,1115;171,1331;151,1457;99,1539;0,1626;177,1115;182,1331;202,1457;253,1539;352,1626" o:connectangles="0,0,0,0,0,0,0,0,0,0"/>
                </v:shape>
                <v:shape id="docshape123" o:spid="_x0000_s1051" style="position:absolute;left:15997;top:549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" path="m176,r-5,216l151,342,99,424,,511m177,r5,216l202,342r51,82l352,511e" filled="f" strokecolor="#dadada" strokeweight="1pt">
                  <v:path arrowok="t" o:connecttype="custom" o:connectlocs="176,5500;171,5716;151,5842;99,5924;0,6011;177,5500;182,5716;202,5842;253,5924;352,6011" o:connectangles="0,0,0,0,0,0,0,0,0,0"/>
                </v:shape>
                <v:shape id="docshape124" o:spid="_x0000_s1052" style="position:absolute;left:15997;top:330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" path="m176,r-5,217l151,342,99,424,,511m177,r5,217l202,342r51,82l352,511e" filled="f" strokecolor="#dadada" strokeweight="1pt">
                  <v:path arrowok="t" o:connecttype="custom" o:connectlocs="176,3307;171,3524;151,3649;99,3731;0,3818;177,3307;182,3524;202,3649;253,3731;352,3818" o:connectangles="0,0,0,0,0,0,0,0,0,0"/>
                </v:shape>
                <w10:wrap anchorx="page"/>
              </v:group>
            </w:pict>
          </mc:Fallback>
        </mc:AlternateContent>
      </w:r>
      <w:r w:rsidRPr="00B65828">
        <w:t>One of the actions in Whakamaua is a commitment from the Ministry of Health – Manatū Hauora (the Ministry) to hold annual hui that support shared planning and accountability for Māori health and set a strategic agenda for the lifespan of Whakamaua. Over the five-year period of Whakamaua, Hui Whakaoranga will aim to:</w:t>
      </w:r>
    </w:p>
    <w:p w14:paraId="6AEFFE21" w14:textId="77777777" w:rsidR="00CC1BC3" w:rsidRPr="00B65828" w:rsidRDefault="00CC1BC3" w:rsidP="00B60C28">
      <w:pPr>
        <w:pStyle w:val="Bullet"/>
      </w:pPr>
      <w:r w:rsidRPr="00B65828">
        <w:t>illuminate the pathway toward pae ora (healthy futures for Māori) by setting clear goals and milestones for the next generation of mokopuna</w:t>
      </w:r>
    </w:p>
    <w:p w14:paraId="6AEFFE22" w14:textId="77777777" w:rsidR="00CC1BC3" w:rsidRPr="00B65828" w:rsidRDefault="00CC1BC3" w:rsidP="00B60C28">
      <w:pPr>
        <w:pStyle w:val="Bullet"/>
      </w:pPr>
      <w:r w:rsidRPr="00B65828">
        <w:t>build effective partnerships and networks with and across iwi, hapū, Māori communities, and the health and disability sector</w:t>
      </w:r>
    </w:p>
    <w:p w14:paraId="6AEFFE23" w14:textId="77777777" w:rsidR="00CC1BC3" w:rsidRPr="00B65828" w:rsidRDefault="00CC1BC3" w:rsidP="00B60C28">
      <w:pPr>
        <w:pStyle w:val="Bullet"/>
      </w:pPr>
      <w:r w:rsidRPr="00B65828">
        <w:t>support shared ownership and collective action for Māori health development</w:t>
      </w:r>
    </w:p>
    <w:p w14:paraId="6AEFFE24" w14:textId="77777777" w:rsidR="00CC1BC3" w:rsidRPr="00B65828" w:rsidRDefault="00CC1BC3" w:rsidP="00B60C28">
      <w:pPr>
        <w:pStyle w:val="Bullet"/>
      </w:pPr>
      <w:r w:rsidRPr="00B65828">
        <w:t>provide a transparent view of progress toward pae ora through annual monitoring and reporting.</w:t>
      </w:r>
    </w:p>
    <w:p w14:paraId="6AEFFE25" w14:textId="77777777" w:rsidR="00B60C28" w:rsidRDefault="00B60C28" w:rsidP="00B60C28"/>
    <w:p w14:paraId="6AEFFE26" w14:textId="77777777" w:rsidR="00CC1BC3" w:rsidRPr="00B65828" w:rsidRDefault="00CC1BC3" w:rsidP="00B60C28">
      <w:r w:rsidRPr="00B65828">
        <w:t>The seminal hui of the 1980s and 1990s set the direction of travel for a generation afterwards. Hui Whakaoranga 2021 was an opportunity to look back while articulating the pathway forward. With a generational vision, we can aspire to a future where our mokopuna are flourishing, self-determining and part of whānau, hapū, iwi and hapori that can determine what is best for their oranga.</w:t>
      </w:r>
    </w:p>
    <w:p w14:paraId="6AEFFE27" w14:textId="77777777" w:rsidR="00CC1BC3" w:rsidRPr="00B65828" w:rsidRDefault="00CC1BC3" w:rsidP="00B60C28"/>
    <w:p w14:paraId="6AEFFE28" w14:textId="77777777" w:rsidR="00CC1BC3" w:rsidRPr="00B60C28" w:rsidRDefault="00CC1BC3" w:rsidP="00B60C28">
      <w:pPr>
        <w:pStyle w:val="Heading1"/>
      </w:pPr>
      <w:bookmarkStart w:id="6" w:name="_Toc102659135"/>
      <w:r w:rsidRPr="00B65828">
        <w:rPr>
          <w:rFonts w:ascii="Palatino Linotype"/>
          <w:noProof/>
          <w:sz w:val="22"/>
          <w:lang w:eastAsia="en-NZ"/>
        </w:rPr>
        <w:lastRenderedPageBreak/>
        <mc:AlternateContent>
          <mc:Choice Requires="wpg">
            <w:drawing>
              <wp:anchor distT="0" distB="0" distL="114300" distR="114300" simplePos="0" relativeHeight="251696128" behindDoc="0" locked="0" layoutInCell="1" allowOverlap="1" wp14:anchorId="6AF0014D" wp14:editId="04FE6F8A">
                <wp:simplePos x="0" y="0"/>
                <wp:positionH relativeFrom="page">
                  <wp:posOffset>9735820</wp:posOffset>
                </wp:positionH>
                <wp:positionV relativeFrom="paragraph">
                  <wp:posOffset>645160</wp:posOffset>
                </wp:positionV>
                <wp:extent cx="652780" cy="5906770"/>
                <wp:effectExtent l="1270" t="6985" r="3175" b="1270"/>
                <wp:wrapNone/>
                <wp:docPr id="1254" name="Group 1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016"/>
                          <a:chExt cx="1028" cy="9302"/>
                        </a:xfrm>
                      </wpg:grpSpPr>
                      <wps:wsp>
                        <wps:cNvPr id="1255" name="docshape129"/>
                        <wps:cNvSpPr>
                          <a:spLocks/>
                        </wps:cNvSpPr>
                        <wps:spPr bwMode="auto">
                          <a:xfrm>
                            <a:off x="15672" y="2122"/>
                            <a:ext cx="352" cy="512"/>
                          </a:xfrm>
                          <a:custGeom>
                            <a:avLst/>
                            <a:gdLst>
                              <a:gd name="T0" fmla="+- 0 15848 15672"/>
                              <a:gd name="T1" fmla="*/ T0 w 352"/>
                              <a:gd name="T2" fmla="+- 0 2122 2122"/>
                              <a:gd name="T3" fmla="*/ 2122 h 512"/>
                              <a:gd name="T4" fmla="+- 0 15842 15672"/>
                              <a:gd name="T5" fmla="*/ T4 w 352"/>
                              <a:gd name="T6" fmla="+- 0 2339 2122"/>
                              <a:gd name="T7" fmla="*/ 2339 h 512"/>
                              <a:gd name="T8" fmla="+- 0 15822 15672"/>
                              <a:gd name="T9" fmla="*/ T8 w 352"/>
                              <a:gd name="T10" fmla="+- 0 2464 2122"/>
                              <a:gd name="T11" fmla="*/ 2464 h 512"/>
                              <a:gd name="T12" fmla="+- 0 15771 15672"/>
                              <a:gd name="T13" fmla="*/ T12 w 352"/>
                              <a:gd name="T14" fmla="+- 0 2546 2122"/>
                              <a:gd name="T15" fmla="*/ 2546 h 512"/>
                              <a:gd name="T16" fmla="+- 0 15672 15672"/>
                              <a:gd name="T17" fmla="*/ T16 w 352"/>
                              <a:gd name="T18" fmla="+- 0 2633 2122"/>
                              <a:gd name="T19" fmla="*/ 2633 h 512"/>
                              <a:gd name="T20" fmla="+- 0 15849 15672"/>
                              <a:gd name="T21" fmla="*/ T20 w 352"/>
                              <a:gd name="T22" fmla="+- 0 2122 2122"/>
                              <a:gd name="T23" fmla="*/ 2122 h 512"/>
                              <a:gd name="T24" fmla="+- 0 15854 15672"/>
                              <a:gd name="T25" fmla="*/ T24 w 352"/>
                              <a:gd name="T26" fmla="+- 0 2339 2122"/>
                              <a:gd name="T27" fmla="*/ 2339 h 512"/>
                              <a:gd name="T28" fmla="+- 0 15874 15672"/>
                              <a:gd name="T29" fmla="*/ T28 w 352"/>
                              <a:gd name="T30" fmla="+- 0 2464 2122"/>
                              <a:gd name="T31" fmla="*/ 2464 h 512"/>
                              <a:gd name="T32" fmla="+- 0 15925 15672"/>
                              <a:gd name="T33" fmla="*/ T32 w 352"/>
                              <a:gd name="T34" fmla="+- 0 2546 2122"/>
                              <a:gd name="T35" fmla="*/ 2546 h 512"/>
                              <a:gd name="T36" fmla="+- 0 16024 15672"/>
                              <a:gd name="T37" fmla="*/ T36 w 352"/>
                              <a:gd name="T38" fmla="+- 0 2633 2122"/>
                              <a:gd name="T39" fmla="*/ 26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docshape130"/>
                        <wps:cNvSpPr>
                          <a:spLocks/>
                        </wps:cNvSpPr>
                        <wps:spPr bwMode="auto">
                          <a:xfrm>
                            <a:off x="15672" y="3218"/>
                            <a:ext cx="352" cy="512"/>
                          </a:xfrm>
                          <a:custGeom>
                            <a:avLst/>
                            <a:gdLst>
                              <a:gd name="T0" fmla="+- 0 15848 15672"/>
                              <a:gd name="T1" fmla="*/ T0 w 352"/>
                              <a:gd name="T2" fmla="+- 0 3218 3218"/>
                              <a:gd name="T3" fmla="*/ 3218 h 512"/>
                              <a:gd name="T4" fmla="+- 0 15842 15672"/>
                              <a:gd name="T5" fmla="*/ T4 w 352"/>
                              <a:gd name="T6" fmla="+- 0 3435 3218"/>
                              <a:gd name="T7" fmla="*/ 3435 h 512"/>
                              <a:gd name="T8" fmla="+- 0 15822 15672"/>
                              <a:gd name="T9" fmla="*/ T8 w 352"/>
                              <a:gd name="T10" fmla="+- 0 3560 3218"/>
                              <a:gd name="T11" fmla="*/ 3560 h 512"/>
                              <a:gd name="T12" fmla="+- 0 15771 15672"/>
                              <a:gd name="T13" fmla="*/ T12 w 352"/>
                              <a:gd name="T14" fmla="+- 0 3643 3218"/>
                              <a:gd name="T15" fmla="*/ 3643 h 512"/>
                              <a:gd name="T16" fmla="+- 0 15672 15672"/>
                              <a:gd name="T17" fmla="*/ T16 w 352"/>
                              <a:gd name="T18" fmla="+- 0 3730 3218"/>
                              <a:gd name="T19" fmla="*/ 3730 h 512"/>
                              <a:gd name="T20" fmla="+- 0 15849 15672"/>
                              <a:gd name="T21" fmla="*/ T20 w 352"/>
                              <a:gd name="T22" fmla="+- 0 3218 3218"/>
                              <a:gd name="T23" fmla="*/ 3218 h 512"/>
                              <a:gd name="T24" fmla="+- 0 15854 15672"/>
                              <a:gd name="T25" fmla="*/ T24 w 352"/>
                              <a:gd name="T26" fmla="+- 0 3435 3218"/>
                              <a:gd name="T27" fmla="*/ 3435 h 512"/>
                              <a:gd name="T28" fmla="+- 0 15874 15672"/>
                              <a:gd name="T29" fmla="*/ T28 w 352"/>
                              <a:gd name="T30" fmla="+- 0 3560 3218"/>
                              <a:gd name="T31" fmla="*/ 3560 h 512"/>
                              <a:gd name="T32" fmla="+- 0 15925 15672"/>
                              <a:gd name="T33" fmla="*/ T32 w 352"/>
                              <a:gd name="T34" fmla="+- 0 3643 3218"/>
                              <a:gd name="T35" fmla="*/ 3643 h 512"/>
                              <a:gd name="T36" fmla="+- 0 16024 15672"/>
                              <a:gd name="T37" fmla="*/ T36 w 352"/>
                              <a:gd name="T38" fmla="+- 0 3730 3218"/>
                              <a:gd name="T39" fmla="*/ 373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docshape131"/>
                        <wps:cNvSpPr>
                          <a:spLocks/>
                        </wps:cNvSpPr>
                        <wps:spPr bwMode="auto">
                          <a:xfrm>
                            <a:off x="15341" y="2717"/>
                            <a:ext cx="352" cy="512"/>
                          </a:xfrm>
                          <a:custGeom>
                            <a:avLst/>
                            <a:gdLst>
                              <a:gd name="T0" fmla="+- 0 15517 15342"/>
                              <a:gd name="T1" fmla="*/ T0 w 352"/>
                              <a:gd name="T2" fmla="+- 0 2717 2717"/>
                              <a:gd name="T3" fmla="*/ 2717 h 512"/>
                              <a:gd name="T4" fmla="+- 0 15512 15342"/>
                              <a:gd name="T5" fmla="*/ T4 w 352"/>
                              <a:gd name="T6" fmla="+- 0 2934 2717"/>
                              <a:gd name="T7" fmla="*/ 2934 h 512"/>
                              <a:gd name="T8" fmla="+- 0 15492 15342"/>
                              <a:gd name="T9" fmla="*/ T8 w 352"/>
                              <a:gd name="T10" fmla="+- 0 3059 2717"/>
                              <a:gd name="T11" fmla="*/ 3059 h 512"/>
                              <a:gd name="T12" fmla="+- 0 15441 15342"/>
                              <a:gd name="T13" fmla="*/ T12 w 352"/>
                              <a:gd name="T14" fmla="+- 0 3142 2717"/>
                              <a:gd name="T15" fmla="*/ 3142 h 512"/>
                              <a:gd name="T16" fmla="+- 0 15342 15342"/>
                              <a:gd name="T17" fmla="*/ T16 w 352"/>
                              <a:gd name="T18" fmla="+- 0 3229 2717"/>
                              <a:gd name="T19" fmla="*/ 3229 h 512"/>
                              <a:gd name="T20" fmla="+- 0 15519 15342"/>
                              <a:gd name="T21" fmla="*/ T20 w 352"/>
                              <a:gd name="T22" fmla="+- 0 2717 2717"/>
                              <a:gd name="T23" fmla="*/ 2717 h 512"/>
                              <a:gd name="T24" fmla="+- 0 15524 15342"/>
                              <a:gd name="T25" fmla="*/ T24 w 352"/>
                              <a:gd name="T26" fmla="+- 0 2934 2717"/>
                              <a:gd name="T27" fmla="*/ 2934 h 512"/>
                              <a:gd name="T28" fmla="+- 0 15544 15342"/>
                              <a:gd name="T29" fmla="*/ T28 w 352"/>
                              <a:gd name="T30" fmla="+- 0 3059 2717"/>
                              <a:gd name="T31" fmla="*/ 3059 h 512"/>
                              <a:gd name="T32" fmla="+- 0 15595 15342"/>
                              <a:gd name="T33" fmla="*/ T32 w 352"/>
                              <a:gd name="T34" fmla="+- 0 3142 2717"/>
                              <a:gd name="T35" fmla="*/ 3142 h 512"/>
                              <a:gd name="T36" fmla="+- 0 15694 15342"/>
                              <a:gd name="T37" fmla="*/ T36 w 352"/>
                              <a:gd name="T38" fmla="+- 0 3229 2717"/>
                              <a:gd name="T39" fmla="*/ 322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docshape132"/>
                        <wps:cNvSpPr>
                          <a:spLocks/>
                        </wps:cNvSpPr>
                        <wps:spPr bwMode="auto">
                          <a:xfrm>
                            <a:off x="15341" y="1621"/>
                            <a:ext cx="176" cy="512"/>
                          </a:xfrm>
                          <a:custGeom>
                            <a:avLst/>
                            <a:gdLst>
                              <a:gd name="T0" fmla="+- 0 15517 15342"/>
                              <a:gd name="T1" fmla="*/ T0 w 176"/>
                              <a:gd name="T2" fmla="+- 0 1621 1621"/>
                              <a:gd name="T3" fmla="*/ 1621 h 512"/>
                              <a:gd name="T4" fmla="+- 0 15512 15342"/>
                              <a:gd name="T5" fmla="*/ T4 w 176"/>
                              <a:gd name="T6" fmla="+- 0 1838 1621"/>
                              <a:gd name="T7" fmla="*/ 1838 h 512"/>
                              <a:gd name="T8" fmla="+- 0 15492 15342"/>
                              <a:gd name="T9" fmla="*/ T8 w 176"/>
                              <a:gd name="T10" fmla="+- 0 1963 1621"/>
                              <a:gd name="T11" fmla="*/ 1963 h 512"/>
                              <a:gd name="T12" fmla="+- 0 15441 15342"/>
                              <a:gd name="T13" fmla="*/ T12 w 176"/>
                              <a:gd name="T14" fmla="+- 0 2045 1621"/>
                              <a:gd name="T15" fmla="*/ 2045 h 512"/>
                              <a:gd name="T16" fmla="+- 0 15342 15342"/>
                              <a:gd name="T17" fmla="*/ T16 w 176"/>
                              <a:gd name="T18" fmla="+- 0 2132 1621"/>
                              <a:gd name="T19" fmla="*/ 2132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docshape133"/>
                        <wps:cNvSpPr>
                          <a:spLocks/>
                        </wps:cNvSpPr>
                        <wps:spPr bwMode="auto">
                          <a:xfrm>
                            <a:off x="15672" y="1025"/>
                            <a:ext cx="352" cy="512"/>
                          </a:xfrm>
                          <a:custGeom>
                            <a:avLst/>
                            <a:gdLst>
                              <a:gd name="T0" fmla="+- 0 15848 15672"/>
                              <a:gd name="T1" fmla="*/ T0 w 352"/>
                              <a:gd name="T2" fmla="+- 0 1026 1026"/>
                              <a:gd name="T3" fmla="*/ 1026 h 512"/>
                              <a:gd name="T4" fmla="+- 0 15842 15672"/>
                              <a:gd name="T5" fmla="*/ T4 w 352"/>
                              <a:gd name="T6" fmla="+- 0 1242 1026"/>
                              <a:gd name="T7" fmla="*/ 1242 h 512"/>
                              <a:gd name="T8" fmla="+- 0 15822 15672"/>
                              <a:gd name="T9" fmla="*/ T8 w 352"/>
                              <a:gd name="T10" fmla="+- 0 1368 1026"/>
                              <a:gd name="T11" fmla="*/ 1368 h 512"/>
                              <a:gd name="T12" fmla="+- 0 15771 15672"/>
                              <a:gd name="T13" fmla="*/ T12 w 352"/>
                              <a:gd name="T14" fmla="+- 0 1450 1026"/>
                              <a:gd name="T15" fmla="*/ 1450 h 512"/>
                              <a:gd name="T16" fmla="+- 0 15672 15672"/>
                              <a:gd name="T17" fmla="*/ T16 w 352"/>
                              <a:gd name="T18" fmla="+- 0 1537 1026"/>
                              <a:gd name="T19" fmla="*/ 1537 h 512"/>
                              <a:gd name="T20" fmla="+- 0 15849 15672"/>
                              <a:gd name="T21" fmla="*/ T20 w 352"/>
                              <a:gd name="T22" fmla="+- 0 1026 1026"/>
                              <a:gd name="T23" fmla="*/ 1026 h 512"/>
                              <a:gd name="T24" fmla="+- 0 15854 15672"/>
                              <a:gd name="T25" fmla="*/ T24 w 352"/>
                              <a:gd name="T26" fmla="+- 0 1242 1026"/>
                              <a:gd name="T27" fmla="*/ 1242 h 512"/>
                              <a:gd name="T28" fmla="+- 0 15874 15672"/>
                              <a:gd name="T29" fmla="*/ T28 w 352"/>
                              <a:gd name="T30" fmla="+- 0 1368 1026"/>
                              <a:gd name="T31" fmla="*/ 1368 h 512"/>
                              <a:gd name="T32" fmla="+- 0 15925 15672"/>
                              <a:gd name="T33" fmla="*/ T32 w 352"/>
                              <a:gd name="T34" fmla="+- 0 1450 1026"/>
                              <a:gd name="T35" fmla="*/ 1450 h 512"/>
                              <a:gd name="T36" fmla="+- 0 16024 15672"/>
                              <a:gd name="T37" fmla="*/ T36 w 352"/>
                              <a:gd name="T38" fmla="+- 0 1537 1026"/>
                              <a:gd name="T39" fmla="*/ 15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docshape134"/>
                        <wps:cNvSpPr>
                          <a:spLocks/>
                        </wps:cNvSpPr>
                        <wps:spPr bwMode="auto">
                          <a:xfrm>
                            <a:off x="15518" y="1621"/>
                            <a:ext cx="176" cy="512"/>
                          </a:xfrm>
                          <a:custGeom>
                            <a:avLst/>
                            <a:gdLst>
                              <a:gd name="T0" fmla="+- 0 15519 15519"/>
                              <a:gd name="T1" fmla="*/ T0 w 176"/>
                              <a:gd name="T2" fmla="+- 0 1621 1621"/>
                              <a:gd name="T3" fmla="*/ 1621 h 512"/>
                              <a:gd name="T4" fmla="+- 0 15524 15519"/>
                              <a:gd name="T5" fmla="*/ T4 w 176"/>
                              <a:gd name="T6" fmla="+- 0 1838 1621"/>
                              <a:gd name="T7" fmla="*/ 1838 h 512"/>
                              <a:gd name="T8" fmla="+- 0 15544 15519"/>
                              <a:gd name="T9" fmla="*/ T8 w 176"/>
                              <a:gd name="T10" fmla="+- 0 1963 1621"/>
                              <a:gd name="T11" fmla="*/ 1963 h 512"/>
                              <a:gd name="T12" fmla="+- 0 15595 15519"/>
                              <a:gd name="T13" fmla="*/ T12 w 176"/>
                              <a:gd name="T14" fmla="+- 0 2045 1621"/>
                              <a:gd name="T15" fmla="*/ 2045 h 512"/>
                              <a:gd name="T16" fmla="+- 0 15694 15519"/>
                              <a:gd name="T17" fmla="*/ T16 w 176"/>
                              <a:gd name="T18" fmla="+- 0 2132 1621"/>
                              <a:gd name="T19" fmla="*/ 2132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docshape135"/>
                        <wps:cNvSpPr>
                          <a:spLocks/>
                        </wps:cNvSpPr>
                        <wps:spPr bwMode="auto">
                          <a:xfrm>
                            <a:off x="15672" y="4314"/>
                            <a:ext cx="352" cy="512"/>
                          </a:xfrm>
                          <a:custGeom>
                            <a:avLst/>
                            <a:gdLst>
                              <a:gd name="T0" fmla="+- 0 15848 15672"/>
                              <a:gd name="T1" fmla="*/ T0 w 352"/>
                              <a:gd name="T2" fmla="+- 0 4315 4315"/>
                              <a:gd name="T3" fmla="*/ 4315 h 512"/>
                              <a:gd name="T4" fmla="+- 0 15842 15672"/>
                              <a:gd name="T5" fmla="*/ T4 w 352"/>
                              <a:gd name="T6" fmla="+- 0 4531 4315"/>
                              <a:gd name="T7" fmla="*/ 4531 h 512"/>
                              <a:gd name="T8" fmla="+- 0 15822 15672"/>
                              <a:gd name="T9" fmla="*/ T8 w 352"/>
                              <a:gd name="T10" fmla="+- 0 4657 4315"/>
                              <a:gd name="T11" fmla="*/ 4657 h 512"/>
                              <a:gd name="T12" fmla="+- 0 15771 15672"/>
                              <a:gd name="T13" fmla="*/ T12 w 352"/>
                              <a:gd name="T14" fmla="+- 0 4739 4315"/>
                              <a:gd name="T15" fmla="*/ 4739 h 512"/>
                              <a:gd name="T16" fmla="+- 0 15672 15672"/>
                              <a:gd name="T17" fmla="*/ T16 w 352"/>
                              <a:gd name="T18" fmla="+- 0 4826 4315"/>
                              <a:gd name="T19" fmla="*/ 4826 h 512"/>
                              <a:gd name="T20" fmla="+- 0 15849 15672"/>
                              <a:gd name="T21" fmla="*/ T20 w 352"/>
                              <a:gd name="T22" fmla="+- 0 4315 4315"/>
                              <a:gd name="T23" fmla="*/ 4315 h 512"/>
                              <a:gd name="T24" fmla="+- 0 15854 15672"/>
                              <a:gd name="T25" fmla="*/ T24 w 352"/>
                              <a:gd name="T26" fmla="+- 0 4531 4315"/>
                              <a:gd name="T27" fmla="*/ 4531 h 512"/>
                              <a:gd name="T28" fmla="+- 0 15874 15672"/>
                              <a:gd name="T29" fmla="*/ T28 w 352"/>
                              <a:gd name="T30" fmla="+- 0 4657 4315"/>
                              <a:gd name="T31" fmla="*/ 4657 h 512"/>
                              <a:gd name="T32" fmla="+- 0 15925 15672"/>
                              <a:gd name="T33" fmla="*/ T32 w 352"/>
                              <a:gd name="T34" fmla="+- 0 4739 4315"/>
                              <a:gd name="T35" fmla="*/ 4739 h 512"/>
                              <a:gd name="T36" fmla="+- 0 16024 15672"/>
                              <a:gd name="T37" fmla="*/ T36 w 352"/>
                              <a:gd name="T38" fmla="+- 0 4826 4315"/>
                              <a:gd name="T39" fmla="*/ 482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docshape136"/>
                        <wps:cNvSpPr>
                          <a:spLocks/>
                        </wps:cNvSpPr>
                        <wps:spPr bwMode="auto">
                          <a:xfrm>
                            <a:off x="15672" y="5411"/>
                            <a:ext cx="352" cy="512"/>
                          </a:xfrm>
                          <a:custGeom>
                            <a:avLst/>
                            <a:gdLst>
                              <a:gd name="T0" fmla="+- 0 15848 15672"/>
                              <a:gd name="T1" fmla="*/ T0 w 352"/>
                              <a:gd name="T2" fmla="+- 0 5411 5411"/>
                              <a:gd name="T3" fmla="*/ 5411 h 512"/>
                              <a:gd name="T4" fmla="+- 0 15842 15672"/>
                              <a:gd name="T5" fmla="*/ T4 w 352"/>
                              <a:gd name="T6" fmla="+- 0 5628 5411"/>
                              <a:gd name="T7" fmla="*/ 5628 h 512"/>
                              <a:gd name="T8" fmla="+- 0 15822 15672"/>
                              <a:gd name="T9" fmla="*/ T8 w 352"/>
                              <a:gd name="T10" fmla="+- 0 5753 5411"/>
                              <a:gd name="T11" fmla="*/ 5753 h 512"/>
                              <a:gd name="T12" fmla="+- 0 15771 15672"/>
                              <a:gd name="T13" fmla="*/ T12 w 352"/>
                              <a:gd name="T14" fmla="+- 0 5835 5411"/>
                              <a:gd name="T15" fmla="*/ 5835 h 512"/>
                              <a:gd name="T16" fmla="+- 0 15672 15672"/>
                              <a:gd name="T17" fmla="*/ T16 w 352"/>
                              <a:gd name="T18" fmla="+- 0 5922 5411"/>
                              <a:gd name="T19" fmla="*/ 5922 h 512"/>
                              <a:gd name="T20" fmla="+- 0 15849 15672"/>
                              <a:gd name="T21" fmla="*/ T20 w 352"/>
                              <a:gd name="T22" fmla="+- 0 5411 5411"/>
                              <a:gd name="T23" fmla="*/ 5411 h 512"/>
                              <a:gd name="T24" fmla="+- 0 15854 15672"/>
                              <a:gd name="T25" fmla="*/ T24 w 352"/>
                              <a:gd name="T26" fmla="+- 0 5628 5411"/>
                              <a:gd name="T27" fmla="*/ 5628 h 512"/>
                              <a:gd name="T28" fmla="+- 0 15874 15672"/>
                              <a:gd name="T29" fmla="*/ T28 w 352"/>
                              <a:gd name="T30" fmla="+- 0 5753 5411"/>
                              <a:gd name="T31" fmla="*/ 5753 h 512"/>
                              <a:gd name="T32" fmla="+- 0 15925 15672"/>
                              <a:gd name="T33" fmla="*/ T32 w 352"/>
                              <a:gd name="T34" fmla="+- 0 5835 5411"/>
                              <a:gd name="T35" fmla="*/ 5835 h 512"/>
                              <a:gd name="T36" fmla="+- 0 16024 15672"/>
                              <a:gd name="T37" fmla="*/ T36 w 352"/>
                              <a:gd name="T38" fmla="+- 0 5922 5411"/>
                              <a:gd name="T39" fmla="*/ 592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docshape137"/>
                        <wps:cNvSpPr>
                          <a:spLocks/>
                        </wps:cNvSpPr>
                        <wps:spPr bwMode="auto">
                          <a:xfrm>
                            <a:off x="15341" y="4910"/>
                            <a:ext cx="352" cy="512"/>
                          </a:xfrm>
                          <a:custGeom>
                            <a:avLst/>
                            <a:gdLst>
                              <a:gd name="T0" fmla="+- 0 15517 15342"/>
                              <a:gd name="T1" fmla="*/ T0 w 352"/>
                              <a:gd name="T2" fmla="+- 0 4910 4910"/>
                              <a:gd name="T3" fmla="*/ 4910 h 512"/>
                              <a:gd name="T4" fmla="+- 0 15512 15342"/>
                              <a:gd name="T5" fmla="*/ T4 w 352"/>
                              <a:gd name="T6" fmla="+- 0 5127 4910"/>
                              <a:gd name="T7" fmla="*/ 5127 h 512"/>
                              <a:gd name="T8" fmla="+- 0 15492 15342"/>
                              <a:gd name="T9" fmla="*/ T8 w 352"/>
                              <a:gd name="T10" fmla="+- 0 5252 4910"/>
                              <a:gd name="T11" fmla="*/ 5252 h 512"/>
                              <a:gd name="T12" fmla="+- 0 15441 15342"/>
                              <a:gd name="T13" fmla="*/ T12 w 352"/>
                              <a:gd name="T14" fmla="+- 0 5334 4910"/>
                              <a:gd name="T15" fmla="*/ 5334 h 512"/>
                              <a:gd name="T16" fmla="+- 0 15342 15342"/>
                              <a:gd name="T17" fmla="*/ T16 w 352"/>
                              <a:gd name="T18" fmla="+- 0 5421 4910"/>
                              <a:gd name="T19" fmla="*/ 5421 h 512"/>
                              <a:gd name="T20" fmla="+- 0 15519 15342"/>
                              <a:gd name="T21" fmla="*/ T20 w 352"/>
                              <a:gd name="T22" fmla="+- 0 4910 4910"/>
                              <a:gd name="T23" fmla="*/ 4910 h 512"/>
                              <a:gd name="T24" fmla="+- 0 15524 15342"/>
                              <a:gd name="T25" fmla="*/ T24 w 352"/>
                              <a:gd name="T26" fmla="+- 0 5127 4910"/>
                              <a:gd name="T27" fmla="*/ 5127 h 512"/>
                              <a:gd name="T28" fmla="+- 0 15544 15342"/>
                              <a:gd name="T29" fmla="*/ T28 w 352"/>
                              <a:gd name="T30" fmla="+- 0 5252 4910"/>
                              <a:gd name="T31" fmla="*/ 5252 h 512"/>
                              <a:gd name="T32" fmla="+- 0 15595 15342"/>
                              <a:gd name="T33" fmla="*/ T32 w 352"/>
                              <a:gd name="T34" fmla="+- 0 5334 4910"/>
                              <a:gd name="T35" fmla="*/ 5334 h 512"/>
                              <a:gd name="T36" fmla="+- 0 15694 15342"/>
                              <a:gd name="T37" fmla="*/ T36 w 352"/>
                              <a:gd name="T38" fmla="+- 0 5421 4910"/>
                              <a:gd name="T39" fmla="*/ 542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docshape138"/>
                        <wps:cNvSpPr>
                          <a:spLocks/>
                        </wps:cNvSpPr>
                        <wps:spPr bwMode="auto">
                          <a:xfrm>
                            <a:off x="15341" y="3813"/>
                            <a:ext cx="352" cy="512"/>
                          </a:xfrm>
                          <a:custGeom>
                            <a:avLst/>
                            <a:gdLst>
                              <a:gd name="T0" fmla="+- 0 15517 15342"/>
                              <a:gd name="T1" fmla="*/ T0 w 352"/>
                              <a:gd name="T2" fmla="+- 0 3814 3814"/>
                              <a:gd name="T3" fmla="*/ 3814 h 512"/>
                              <a:gd name="T4" fmla="+- 0 15512 15342"/>
                              <a:gd name="T5" fmla="*/ T4 w 352"/>
                              <a:gd name="T6" fmla="+- 0 4030 3814"/>
                              <a:gd name="T7" fmla="*/ 4030 h 512"/>
                              <a:gd name="T8" fmla="+- 0 15492 15342"/>
                              <a:gd name="T9" fmla="*/ T8 w 352"/>
                              <a:gd name="T10" fmla="+- 0 4156 3814"/>
                              <a:gd name="T11" fmla="*/ 4156 h 512"/>
                              <a:gd name="T12" fmla="+- 0 15441 15342"/>
                              <a:gd name="T13" fmla="*/ T12 w 352"/>
                              <a:gd name="T14" fmla="+- 0 4238 3814"/>
                              <a:gd name="T15" fmla="*/ 4238 h 512"/>
                              <a:gd name="T16" fmla="+- 0 15342 15342"/>
                              <a:gd name="T17" fmla="*/ T16 w 352"/>
                              <a:gd name="T18" fmla="+- 0 4325 3814"/>
                              <a:gd name="T19" fmla="*/ 4325 h 512"/>
                              <a:gd name="T20" fmla="+- 0 15519 15342"/>
                              <a:gd name="T21" fmla="*/ T20 w 352"/>
                              <a:gd name="T22" fmla="+- 0 3814 3814"/>
                              <a:gd name="T23" fmla="*/ 3814 h 512"/>
                              <a:gd name="T24" fmla="+- 0 15524 15342"/>
                              <a:gd name="T25" fmla="*/ T24 w 352"/>
                              <a:gd name="T26" fmla="+- 0 4030 3814"/>
                              <a:gd name="T27" fmla="*/ 4030 h 512"/>
                              <a:gd name="T28" fmla="+- 0 15544 15342"/>
                              <a:gd name="T29" fmla="*/ T28 w 352"/>
                              <a:gd name="T30" fmla="+- 0 4156 3814"/>
                              <a:gd name="T31" fmla="*/ 4156 h 512"/>
                              <a:gd name="T32" fmla="+- 0 15595 15342"/>
                              <a:gd name="T33" fmla="*/ T32 w 352"/>
                              <a:gd name="T34" fmla="+- 0 4238 3814"/>
                              <a:gd name="T35" fmla="*/ 4238 h 512"/>
                              <a:gd name="T36" fmla="+- 0 15694 15342"/>
                              <a:gd name="T37" fmla="*/ T36 w 352"/>
                              <a:gd name="T38" fmla="+- 0 4325 3814"/>
                              <a:gd name="T39" fmla="*/ 432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docshape139"/>
                        <wps:cNvSpPr>
                          <a:spLocks/>
                        </wps:cNvSpPr>
                        <wps:spPr bwMode="auto">
                          <a:xfrm>
                            <a:off x="15672" y="6507"/>
                            <a:ext cx="352" cy="512"/>
                          </a:xfrm>
                          <a:custGeom>
                            <a:avLst/>
                            <a:gdLst>
                              <a:gd name="T0" fmla="+- 0 15848 15672"/>
                              <a:gd name="T1" fmla="*/ T0 w 352"/>
                              <a:gd name="T2" fmla="+- 0 6507 6507"/>
                              <a:gd name="T3" fmla="*/ 6507 h 512"/>
                              <a:gd name="T4" fmla="+- 0 15842 15672"/>
                              <a:gd name="T5" fmla="*/ T4 w 352"/>
                              <a:gd name="T6" fmla="+- 0 6724 6507"/>
                              <a:gd name="T7" fmla="*/ 6724 h 512"/>
                              <a:gd name="T8" fmla="+- 0 15822 15672"/>
                              <a:gd name="T9" fmla="*/ T8 w 352"/>
                              <a:gd name="T10" fmla="+- 0 6849 6507"/>
                              <a:gd name="T11" fmla="*/ 6849 h 512"/>
                              <a:gd name="T12" fmla="+- 0 15771 15672"/>
                              <a:gd name="T13" fmla="*/ T12 w 352"/>
                              <a:gd name="T14" fmla="+- 0 6932 6507"/>
                              <a:gd name="T15" fmla="*/ 6932 h 512"/>
                              <a:gd name="T16" fmla="+- 0 15672 15672"/>
                              <a:gd name="T17" fmla="*/ T16 w 352"/>
                              <a:gd name="T18" fmla="+- 0 7019 6507"/>
                              <a:gd name="T19" fmla="*/ 7019 h 512"/>
                              <a:gd name="T20" fmla="+- 0 15849 15672"/>
                              <a:gd name="T21" fmla="*/ T20 w 352"/>
                              <a:gd name="T22" fmla="+- 0 6507 6507"/>
                              <a:gd name="T23" fmla="*/ 6507 h 512"/>
                              <a:gd name="T24" fmla="+- 0 15854 15672"/>
                              <a:gd name="T25" fmla="*/ T24 w 352"/>
                              <a:gd name="T26" fmla="+- 0 6724 6507"/>
                              <a:gd name="T27" fmla="*/ 6724 h 512"/>
                              <a:gd name="T28" fmla="+- 0 15874 15672"/>
                              <a:gd name="T29" fmla="*/ T28 w 352"/>
                              <a:gd name="T30" fmla="+- 0 6849 6507"/>
                              <a:gd name="T31" fmla="*/ 6849 h 512"/>
                              <a:gd name="T32" fmla="+- 0 15925 15672"/>
                              <a:gd name="T33" fmla="*/ T32 w 352"/>
                              <a:gd name="T34" fmla="+- 0 6932 6507"/>
                              <a:gd name="T35" fmla="*/ 6932 h 512"/>
                              <a:gd name="T36" fmla="+- 0 16024 15672"/>
                              <a:gd name="T37" fmla="*/ T36 w 352"/>
                              <a:gd name="T38" fmla="+- 0 7019 6507"/>
                              <a:gd name="T39" fmla="*/ 701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docshape140"/>
                        <wps:cNvSpPr>
                          <a:spLocks/>
                        </wps:cNvSpPr>
                        <wps:spPr bwMode="auto">
                          <a:xfrm>
                            <a:off x="15672" y="7603"/>
                            <a:ext cx="352" cy="512"/>
                          </a:xfrm>
                          <a:custGeom>
                            <a:avLst/>
                            <a:gdLst>
                              <a:gd name="T0" fmla="+- 0 15848 15672"/>
                              <a:gd name="T1" fmla="*/ T0 w 352"/>
                              <a:gd name="T2" fmla="+- 0 7604 7604"/>
                              <a:gd name="T3" fmla="*/ 7604 h 512"/>
                              <a:gd name="T4" fmla="+- 0 15842 15672"/>
                              <a:gd name="T5" fmla="*/ T4 w 352"/>
                              <a:gd name="T6" fmla="+- 0 7820 7604"/>
                              <a:gd name="T7" fmla="*/ 7820 h 512"/>
                              <a:gd name="T8" fmla="+- 0 15822 15672"/>
                              <a:gd name="T9" fmla="*/ T8 w 352"/>
                              <a:gd name="T10" fmla="+- 0 7946 7604"/>
                              <a:gd name="T11" fmla="*/ 7946 h 512"/>
                              <a:gd name="T12" fmla="+- 0 15771 15672"/>
                              <a:gd name="T13" fmla="*/ T12 w 352"/>
                              <a:gd name="T14" fmla="+- 0 8028 7604"/>
                              <a:gd name="T15" fmla="*/ 8028 h 512"/>
                              <a:gd name="T16" fmla="+- 0 15672 15672"/>
                              <a:gd name="T17" fmla="*/ T16 w 352"/>
                              <a:gd name="T18" fmla="+- 0 8115 7604"/>
                              <a:gd name="T19" fmla="*/ 8115 h 512"/>
                              <a:gd name="T20" fmla="+- 0 15849 15672"/>
                              <a:gd name="T21" fmla="*/ T20 w 352"/>
                              <a:gd name="T22" fmla="+- 0 7604 7604"/>
                              <a:gd name="T23" fmla="*/ 7604 h 512"/>
                              <a:gd name="T24" fmla="+- 0 15854 15672"/>
                              <a:gd name="T25" fmla="*/ T24 w 352"/>
                              <a:gd name="T26" fmla="+- 0 7820 7604"/>
                              <a:gd name="T27" fmla="*/ 7820 h 512"/>
                              <a:gd name="T28" fmla="+- 0 15874 15672"/>
                              <a:gd name="T29" fmla="*/ T28 w 352"/>
                              <a:gd name="T30" fmla="+- 0 7946 7604"/>
                              <a:gd name="T31" fmla="*/ 7946 h 512"/>
                              <a:gd name="T32" fmla="+- 0 15925 15672"/>
                              <a:gd name="T33" fmla="*/ T32 w 352"/>
                              <a:gd name="T34" fmla="+- 0 8028 7604"/>
                              <a:gd name="T35" fmla="*/ 8028 h 512"/>
                              <a:gd name="T36" fmla="+- 0 16024 15672"/>
                              <a:gd name="T37" fmla="*/ T36 w 352"/>
                              <a:gd name="T38" fmla="+- 0 8115 7604"/>
                              <a:gd name="T39" fmla="*/ 81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docshape141"/>
                        <wps:cNvSpPr>
                          <a:spLocks/>
                        </wps:cNvSpPr>
                        <wps:spPr bwMode="auto">
                          <a:xfrm>
                            <a:off x="15341" y="7102"/>
                            <a:ext cx="352" cy="512"/>
                          </a:xfrm>
                          <a:custGeom>
                            <a:avLst/>
                            <a:gdLst>
                              <a:gd name="T0" fmla="+- 0 15517 15342"/>
                              <a:gd name="T1" fmla="*/ T0 w 352"/>
                              <a:gd name="T2" fmla="+- 0 7103 7103"/>
                              <a:gd name="T3" fmla="*/ 7103 h 512"/>
                              <a:gd name="T4" fmla="+- 0 15512 15342"/>
                              <a:gd name="T5" fmla="*/ T4 w 352"/>
                              <a:gd name="T6" fmla="+- 0 7319 7103"/>
                              <a:gd name="T7" fmla="*/ 7319 h 512"/>
                              <a:gd name="T8" fmla="+- 0 15492 15342"/>
                              <a:gd name="T9" fmla="*/ T8 w 352"/>
                              <a:gd name="T10" fmla="+- 0 7445 7103"/>
                              <a:gd name="T11" fmla="*/ 7445 h 512"/>
                              <a:gd name="T12" fmla="+- 0 15441 15342"/>
                              <a:gd name="T13" fmla="*/ T12 w 352"/>
                              <a:gd name="T14" fmla="+- 0 7527 7103"/>
                              <a:gd name="T15" fmla="*/ 7527 h 512"/>
                              <a:gd name="T16" fmla="+- 0 15342 15342"/>
                              <a:gd name="T17" fmla="*/ T16 w 352"/>
                              <a:gd name="T18" fmla="+- 0 7614 7103"/>
                              <a:gd name="T19" fmla="*/ 7614 h 512"/>
                              <a:gd name="T20" fmla="+- 0 15519 15342"/>
                              <a:gd name="T21" fmla="*/ T20 w 352"/>
                              <a:gd name="T22" fmla="+- 0 7103 7103"/>
                              <a:gd name="T23" fmla="*/ 7103 h 512"/>
                              <a:gd name="T24" fmla="+- 0 15524 15342"/>
                              <a:gd name="T25" fmla="*/ T24 w 352"/>
                              <a:gd name="T26" fmla="+- 0 7319 7103"/>
                              <a:gd name="T27" fmla="*/ 7319 h 512"/>
                              <a:gd name="T28" fmla="+- 0 15544 15342"/>
                              <a:gd name="T29" fmla="*/ T28 w 352"/>
                              <a:gd name="T30" fmla="+- 0 7445 7103"/>
                              <a:gd name="T31" fmla="*/ 7445 h 512"/>
                              <a:gd name="T32" fmla="+- 0 15595 15342"/>
                              <a:gd name="T33" fmla="*/ T32 w 352"/>
                              <a:gd name="T34" fmla="+- 0 7527 7103"/>
                              <a:gd name="T35" fmla="*/ 7527 h 512"/>
                              <a:gd name="T36" fmla="+- 0 15694 15342"/>
                              <a:gd name="T37" fmla="*/ T36 w 352"/>
                              <a:gd name="T38" fmla="+- 0 7614 7103"/>
                              <a:gd name="T39" fmla="*/ 761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docshape142"/>
                        <wps:cNvSpPr>
                          <a:spLocks/>
                        </wps:cNvSpPr>
                        <wps:spPr bwMode="auto">
                          <a:xfrm>
                            <a:off x="15672" y="8700"/>
                            <a:ext cx="352" cy="512"/>
                          </a:xfrm>
                          <a:custGeom>
                            <a:avLst/>
                            <a:gdLst>
                              <a:gd name="T0" fmla="+- 0 15848 15672"/>
                              <a:gd name="T1" fmla="*/ T0 w 352"/>
                              <a:gd name="T2" fmla="+- 0 8700 8700"/>
                              <a:gd name="T3" fmla="*/ 8700 h 512"/>
                              <a:gd name="T4" fmla="+- 0 15842 15672"/>
                              <a:gd name="T5" fmla="*/ T4 w 352"/>
                              <a:gd name="T6" fmla="+- 0 8917 8700"/>
                              <a:gd name="T7" fmla="*/ 8917 h 512"/>
                              <a:gd name="T8" fmla="+- 0 15822 15672"/>
                              <a:gd name="T9" fmla="*/ T8 w 352"/>
                              <a:gd name="T10" fmla="+- 0 9042 8700"/>
                              <a:gd name="T11" fmla="*/ 9042 h 512"/>
                              <a:gd name="T12" fmla="+- 0 15771 15672"/>
                              <a:gd name="T13" fmla="*/ T12 w 352"/>
                              <a:gd name="T14" fmla="+- 0 9124 8700"/>
                              <a:gd name="T15" fmla="*/ 9124 h 512"/>
                              <a:gd name="T16" fmla="+- 0 15672 15672"/>
                              <a:gd name="T17" fmla="*/ T16 w 352"/>
                              <a:gd name="T18" fmla="+- 0 9211 8700"/>
                              <a:gd name="T19" fmla="*/ 9211 h 512"/>
                              <a:gd name="T20" fmla="+- 0 15849 15672"/>
                              <a:gd name="T21" fmla="*/ T20 w 352"/>
                              <a:gd name="T22" fmla="+- 0 8700 8700"/>
                              <a:gd name="T23" fmla="*/ 8700 h 512"/>
                              <a:gd name="T24" fmla="+- 0 15854 15672"/>
                              <a:gd name="T25" fmla="*/ T24 w 352"/>
                              <a:gd name="T26" fmla="+- 0 8917 8700"/>
                              <a:gd name="T27" fmla="*/ 8917 h 512"/>
                              <a:gd name="T28" fmla="+- 0 15874 15672"/>
                              <a:gd name="T29" fmla="*/ T28 w 352"/>
                              <a:gd name="T30" fmla="+- 0 9042 8700"/>
                              <a:gd name="T31" fmla="*/ 9042 h 512"/>
                              <a:gd name="T32" fmla="+- 0 15925 15672"/>
                              <a:gd name="T33" fmla="*/ T32 w 352"/>
                              <a:gd name="T34" fmla="+- 0 9124 8700"/>
                              <a:gd name="T35" fmla="*/ 9124 h 512"/>
                              <a:gd name="T36" fmla="+- 0 16024 15672"/>
                              <a:gd name="T37" fmla="*/ T36 w 352"/>
                              <a:gd name="T38" fmla="+- 0 9211 8700"/>
                              <a:gd name="T39" fmla="*/ 921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docshape143"/>
                        <wps:cNvSpPr>
                          <a:spLocks/>
                        </wps:cNvSpPr>
                        <wps:spPr bwMode="auto">
                          <a:xfrm>
                            <a:off x="15672" y="9796"/>
                            <a:ext cx="352" cy="512"/>
                          </a:xfrm>
                          <a:custGeom>
                            <a:avLst/>
                            <a:gdLst>
                              <a:gd name="T0" fmla="+- 0 15848 15672"/>
                              <a:gd name="T1" fmla="*/ T0 w 352"/>
                              <a:gd name="T2" fmla="+- 0 9796 9796"/>
                              <a:gd name="T3" fmla="*/ 9796 h 512"/>
                              <a:gd name="T4" fmla="+- 0 15842 15672"/>
                              <a:gd name="T5" fmla="*/ T4 w 352"/>
                              <a:gd name="T6" fmla="+- 0 10013 9796"/>
                              <a:gd name="T7" fmla="*/ 10013 h 512"/>
                              <a:gd name="T8" fmla="+- 0 15822 15672"/>
                              <a:gd name="T9" fmla="*/ T8 w 352"/>
                              <a:gd name="T10" fmla="+- 0 10138 9796"/>
                              <a:gd name="T11" fmla="*/ 10138 h 512"/>
                              <a:gd name="T12" fmla="+- 0 15771 15672"/>
                              <a:gd name="T13" fmla="*/ T12 w 352"/>
                              <a:gd name="T14" fmla="+- 0 10221 9796"/>
                              <a:gd name="T15" fmla="*/ 10221 h 512"/>
                              <a:gd name="T16" fmla="+- 0 15672 15672"/>
                              <a:gd name="T17" fmla="*/ T16 w 352"/>
                              <a:gd name="T18" fmla="+- 0 10308 9796"/>
                              <a:gd name="T19" fmla="*/ 10308 h 512"/>
                              <a:gd name="T20" fmla="+- 0 15849 15672"/>
                              <a:gd name="T21" fmla="*/ T20 w 352"/>
                              <a:gd name="T22" fmla="+- 0 9796 9796"/>
                              <a:gd name="T23" fmla="*/ 9796 h 512"/>
                              <a:gd name="T24" fmla="+- 0 15854 15672"/>
                              <a:gd name="T25" fmla="*/ T24 w 352"/>
                              <a:gd name="T26" fmla="+- 0 10013 9796"/>
                              <a:gd name="T27" fmla="*/ 10013 h 512"/>
                              <a:gd name="T28" fmla="+- 0 15874 15672"/>
                              <a:gd name="T29" fmla="*/ T28 w 352"/>
                              <a:gd name="T30" fmla="+- 0 10138 9796"/>
                              <a:gd name="T31" fmla="*/ 10138 h 512"/>
                              <a:gd name="T32" fmla="+- 0 15925 15672"/>
                              <a:gd name="T33" fmla="*/ T32 w 352"/>
                              <a:gd name="T34" fmla="+- 0 10221 9796"/>
                              <a:gd name="T35" fmla="*/ 10221 h 512"/>
                              <a:gd name="T36" fmla="+- 0 16024 15672"/>
                              <a:gd name="T37" fmla="*/ T36 w 352"/>
                              <a:gd name="T38" fmla="+- 0 10308 9796"/>
                              <a:gd name="T39" fmla="*/ 1030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docshape144"/>
                        <wps:cNvSpPr>
                          <a:spLocks/>
                        </wps:cNvSpPr>
                        <wps:spPr bwMode="auto">
                          <a:xfrm>
                            <a:off x="15341" y="9295"/>
                            <a:ext cx="352" cy="512"/>
                          </a:xfrm>
                          <a:custGeom>
                            <a:avLst/>
                            <a:gdLst>
                              <a:gd name="T0" fmla="+- 0 15517 15342"/>
                              <a:gd name="T1" fmla="*/ T0 w 352"/>
                              <a:gd name="T2" fmla="+- 0 9295 9295"/>
                              <a:gd name="T3" fmla="*/ 9295 h 512"/>
                              <a:gd name="T4" fmla="+- 0 15512 15342"/>
                              <a:gd name="T5" fmla="*/ T4 w 352"/>
                              <a:gd name="T6" fmla="+- 0 9512 9295"/>
                              <a:gd name="T7" fmla="*/ 9512 h 512"/>
                              <a:gd name="T8" fmla="+- 0 15492 15342"/>
                              <a:gd name="T9" fmla="*/ T8 w 352"/>
                              <a:gd name="T10" fmla="+- 0 9637 9295"/>
                              <a:gd name="T11" fmla="*/ 9637 h 512"/>
                              <a:gd name="T12" fmla="+- 0 15441 15342"/>
                              <a:gd name="T13" fmla="*/ T12 w 352"/>
                              <a:gd name="T14" fmla="+- 0 9720 9295"/>
                              <a:gd name="T15" fmla="*/ 9720 h 512"/>
                              <a:gd name="T16" fmla="+- 0 15342 15342"/>
                              <a:gd name="T17" fmla="*/ T16 w 352"/>
                              <a:gd name="T18" fmla="+- 0 9807 9295"/>
                              <a:gd name="T19" fmla="*/ 9807 h 512"/>
                              <a:gd name="T20" fmla="+- 0 15519 15342"/>
                              <a:gd name="T21" fmla="*/ T20 w 352"/>
                              <a:gd name="T22" fmla="+- 0 9295 9295"/>
                              <a:gd name="T23" fmla="*/ 9295 h 512"/>
                              <a:gd name="T24" fmla="+- 0 15524 15342"/>
                              <a:gd name="T25" fmla="*/ T24 w 352"/>
                              <a:gd name="T26" fmla="+- 0 9512 9295"/>
                              <a:gd name="T27" fmla="*/ 9512 h 512"/>
                              <a:gd name="T28" fmla="+- 0 15544 15342"/>
                              <a:gd name="T29" fmla="*/ T28 w 352"/>
                              <a:gd name="T30" fmla="+- 0 9637 9295"/>
                              <a:gd name="T31" fmla="*/ 9637 h 512"/>
                              <a:gd name="T32" fmla="+- 0 15595 15342"/>
                              <a:gd name="T33" fmla="*/ T32 w 352"/>
                              <a:gd name="T34" fmla="+- 0 9720 9295"/>
                              <a:gd name="T35" fmla="*/ 9720 h 512"/>
                              <a:gd name="T36" fmla="+- 0 15694 15342"/>
                              <a:gd name="T37" fmla="*/ T36 w 352"/>
                              <a:gd name="T38" fmla="+- 0 9807 9295"/>
                              <a:gd name="T39" fmla="*/ 980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docshape145"/>
                        <wps:cNvSpPr>
                          <a:spLocks/>
                        </wps:cNvSpPr>
                        <wps:spPr bwMode="auto">
                          <a:xfrm>
                            <a:off x="15341" y="8199"/>
                            <a:ext cx="352" cy="512"/>
                          </a:xfrm>
                          <a:custGeom>
                            <a:avLst/>
                            <a:gdLst>
                              <a:gd name="T0" fmla="+- 0 15517 15342"/>
                              <a:gd name="T1" fmla="*/ T0 w 352"/>
                              <a:gd name="T2" fmla="+- 0 8199 8199"/>
                              <a:gd name="T3" fmla="*/ 8199 h 512"/>
                              <a:gd name="T4" fmla="+- 0 15512 15342"/>
                              <a:gd name="T5" fmla="*/ T4 w 352"/>
                              <a:gd name="T6" fmla="+- 0 8416 8199"/>
                              <a:gd name="T7" fmla="*/ 8416 h 512"/>
                              <a:gd name="T8" fmla="+- 0 15492 15342"/>
                              <a:gd name="T9" fmla="*/ T8 w 352"/>
                              <a:gd name="T10" fmla="+- 0 8541 8199"/>
                              <a:gd name="T11" fmla="*/ 8541 h 512"/>
                              <a:gd name="T12" fmla="+- 0 15441 15342"/>
                              <a:gd name="T13" fmla="*/ T12 w 352"/>
                              <a:gd name="T14" fmla="+- 0 8623 8199"/>
                              <a:gd name="T15" fmla="*/ 8623 h 512"/>
                              <a:gd name="T16" fmla="+- 0 15342 15342"/>
                              <a:gd name="T17" fmla="*/ T16 w 352"/>
                              <a:gd name="T18" fmla="+- 0 8710 8199"/>
                              <a:gd name="T19" fmla="*/ 8710 h 512"/>
                              <a:gd name="T20" fmla="+- 0 15519 15342"/>
                              <a:gd name="T21" fmla="*/ T20 w 352"/>
                              <a:gd name="T22" fmla="+- 0 8199 8199"/>
                              <a:gd name="T23" fmla="*/ 8199 h 512"/>
                              <a:gd name="T24" fmla="+- 0 15524 15342"/>
                              <a:gd name="T25" fmla="*/ T24 w 352"/>
                              <a:gd name="T26" fmla="+- 0 8416 8199"/>
                              <a:gd name="T27" fmla="*/ 8416 h 512"/>
                              <a:gd name="T28" fmla="+- 0 15544 15342"/>
                              <a:gd name="T29" fmla="*/ T28 w 352"/>
                              <a:gd name="T30" fmla="+- 0 8541 8199"/>
                              <a:gd name="T31" fmla="*/ 8541 h 512"/>
                              <a:gd name="T32" fmla="+- 0 15595 15342"/>
                              <a:gd name="T33" fmla="*/ T32 w 352"/>
                              <a:gd name="T34" fmla="+- 0 8623 8199"/>
                              <a:gd name="T35" fmla="*/ 8623 h 512"/>
                              <a:gd name="T36" fmla="+- 0 15694 15342"/>
                              <a:gd name="T37" fmla="*/ T36 w 352"/>
                              <a:gd name="T38" fmla="+- 0 8710 8199"/>
                              <a:gd name="T39" fmla="*/ 871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docshape146"/>
                        <wps:cNvSpPr>
                          <a:spLocks/>
                        </wps:cNvSpPr>
                        <wps:spPr bwMode="auto">
                          <a:xfrm>
                            <a:off x="15341" y="6006"/>
                            <a:ext cx="352" cy="512"/>
                          </a:xfrm>
                          <a:custGeom>
                            <a:avLst/>
                            <a:gdLst>
                              <a:gd name="T0" fmla="+- 0 15517 15342"/>
                              <a:gd name="T1" fmla="*/ T0 w 352"/>
                              <a:gd name="T2" fmla="+- 0 6006 6006"/>
                              <a:gd name="T3" fmla="*/ 6006 h 512"/>
                              <a:gd name="T4" fmla="+- 0 15512 15342"/>
                              <a:gd name="T5" fmla="*/ T4 w 352"/>
                              <a:gd name="T6" fmla="+- 0 6223 6006"/>
                              <a:gd name="T7" fmla="*/ 6223 h 512"/>
                              <a:gd name="T8" fmla="+- 0 15492 15342"/>
                              <a:gd name="T9" fmla="*/ T8 w 352"/>
                              <a:gd name="T10" fmla="+- 0 6348 6006"/>
                              <a:gd name="T11" fmla="*/ 6348 h 512"/>
                              <a:gd name="T12" fmla="+- 0 15441 15342"/>
                              <a:gd name="T13" fmla="*/ T12 w 352"/>
                              <a:gd name="T14" fmla="+- 0 6431 6006"/>
                              <a:gd name="T15" fmla="*/ 6431 h 512"/>
                              <a:gd name="T16" fmla="+- 0 15342 15342"/>
                              <a:gd name="T17" fmla="*/ T16 w 352"/>
                              <a:gd name="T18" fmla="+- 0 6518 6006"/>
                              <a:gd name="T19" fmla="*/ 6518 h 512"/>
                              <a:gd name="T20" fmla="+- 0 15519 15342"/>
                              <a:gd name="T21" fmla="*/ T20 w 352"/>
                              <a:gd name="T22" fmla="+- 0 6006 6006"/>
                              <a:gd name="T23" fmla="*/ 6006 h 512"/>
                              <a:gd name="T24" fmla="+- 0 15524 15342"/>
                              <a:gd name="T25" fmla="*/ T24 w 352"/>
                              <a:gd name="T26" fmla="+- 0 6223 6006"/>
                              <a:gd name="T27" fmla="*/ 6223 h 512"/>
                              <a:gd name="T28" fmla="+- 0 15544 15342"/>
                              <a:gd name="T29" fmla="*/ T28 w 352"/>
                              <a:gd name="T30" fmla="+- 0 6348 6006"/>
                              <a:gd name="T31" fmla="*/ 6348 h 512"/>
                              <a:gd name="T32" fmla="+- 0 15595 15342"/>
                              <a:gd name="T33" fmla="*/ T32 w 352"/>
                              <a:gd name="T34" fmla="+- 0 6431 6006"/>
                              <a:gd name="T35" fmla="*/ 6431 h 512"/>
                              <a:gd name="T36" fmla="+- 0 15694 15342"/>
                              <a:gd name="T37" fmla="*/ T36 w 352"/>
                              <a:gd name="T38" fmla="+- 0 6518 6006"/>
                              <a:gd name="T39" fmla="*/ 651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docshape147"/>
                        <wps:cNvSpPr>
                          <a:spLocks/>
                        </wps:cNvSpPr>
                        <wps:spPr bwMode="auto">
                          <a:xfrm>
                            <a:off x="15997" y="2717"/>
                            <a:ext cx="352" cy="512"/>
                          </a:xfrm>
                          <a:custGeom>
                            <a:avLst/>
                            <a:gdLst>
                              <a:gd name="T0" fmla="+- 0 16173 15997"/>
                              <a:gd name="T1" fmla="*/ T0 w 352"/>
                              <a:gd name="T2" fmla="+- 0 2717 2717"/>
                              <a:gd name="T3" fmla="*/ 2717 h 512"/>
                              <a:gd name="T4" fmla="+- 0 16168 15997"/>
                              <a:gd name="T5" fmla="*/ T4 w 352"/>
                              <a:gd name="T6" fmla="+- 0 2934 2717"/>
                              <a:gd name="T7" fmla="*/ 2934 h 512"/>
                              <a:gd name="T8" fmla="+- 0 16148 15997"/>
                              <a:gd name="T9" fmla="*/ T8 w 352"/>
                              <a:gd name="T10" fmla="+- 0 3059 2717"/>
                              <a:gd name="T11" fmla="*/ 3059 h 512"/>
                              <a:gd name="T12" fmla="+- 0 16096 15997"/>
                              <a:gd name="T13" fmla="*/ T12 w 352"/>
                              <a:gd name="T14" fmla="+- 0 3142 2717"/>
                              <a:gd name="T15" fmla="*/ 3142 h 512"/>
                              <a:gd name="T16" fmla="+- 0 15997 15997"/>
                              <a:gd name="T17" fmla="*/ T16 w 352"/>
                              <a:gd name="T18" fmla="+- 0 3229 2717"/>
                              <a:gd name="T19" fmla="*/ 3229 h 512"/>
                              <a:gd name="T20" fmla="+- 0 16174 15997"/>
                              <a:gd name="T21" fmla="*/ T20 w 352"/>
                              <a:gd name="T22" fmla="+- 0 2717 2717"/>
                              <a:gd name="T23" fmla="*/ 2717 h 512"/>
                              <a:gd name="T24" fmla="+- 0 16179 15997"/>
                              <a:gd name="T25" fmla="*/ T24 w 352"/>
                              <a:gd name="T26" fmla="+- 0 2934 2717"/>
                              <a:gd name="T27" fmla="*/ 2934 h 512"/>
                              <a:gd name="T28" fmla="+- 0 16199 15997"/>
                              <a:gd name="T29" fmla="*/ T28 w 352"/>
                              <a:gd name="T30" fmla="+- 0 3059 2717"/>
                              <a:gd name="T31" fmla="*/ 3059 h 512"/>
                              <a:gd name="T32" fmla="+- 0 16250 15997"/>
                              <a:gd name="T33" fmla="*/ T32 w 352"/>
                              <a:gd name="T34" fmla="+- 0 3142 2717"/>
                              <a:gd name="T35" fmla="*/ 3142 h 512"/>
                              <a:gd name="T36" fmla="+- 0 16349 15997"/>
                              <a:gd name="T37" fmla="*/ T36 w 352"/>
                              <a:gd name="T38" fmla="+- 0 3229 2717"/>
                              <a:gd name="T39" fmla="*/ 322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docshape148"/>
                        <wps:cNvSpPr>
                          <a:spLocks/>
                        </wps:cNvSpPr>
                        <wps:spPr bwMode="auto">
                          <a:xfrm>
                            <a:off x="15997" y="1621"/>
                            <a:ext cx="352" cy="512"/>
                          </a:xfrm>
                          <a:custGeom>
                            <a:avLst/>
                            <a:gdLst>
                              <a:gd name="T0" fmla="+- 0 16173 15997"/>
                              <a:gd name="T1" fmla="*/ T0 w 352"/>
                              <a:gd name="T2" fmla="+- 0 1621 1621"/>
                              <a:gd name="T3" fmla="*/ 1621 h 512"/>
                              <a:gd name="T4" fmla="+- 0 16168 15997"/>
                              <a:gd name="T5" fmla="*/ T4 w 352"/>
                              <a:gd name="T6" fmla="+- 0 1838 1621"/>
                              <a:gd name="T7" fmla="*/ 1838 h 512"/>
                              <a:gd name="T8" fmla="+- 0 16148 15997"/>
                              <a:gd name="T9" fmla="*/ T8 w 352"/>
                              <a:gd name="T10" fmla="+- 0 1963 1621"/>
                              <a:gd name="T11" fmla="*/ 1963 h 512"/>
                              <a:gd name="T12" fmla="+- 0 16096 15997"/>
                              <a:gd name="T13" fmla="*/ T12 w 352"/>
                              <a:gd name="T14" fmla="+- 0 2045 1621"/>
                              <a:gd name="T15" fmla="*/ 2045 h 512"/>
                              <a:gd name="T16" fmla="+- 0 15997 15997"/>
                              <a:gd name="T17" fmla="*/ T16 w 352"/>
                              <a:gd name="T18" fmla="+- 0 2132 1621"/>
                              <a:gd name="T19" fmla="*/ 2132 h 512"/>
                              <a:gd name="T20" fmla="+- 0 16174 15997"/>
                              <a:gd name="T21" fmla="*/ T20 w 352"/>
                              <a:gd name="T22" fmla="+- 0 1621 1621"/>
                              <a:gd name="T23" fmla="*/ 1621 h 512"/>
                              <a:gd name="T24" fmla="+- 0 16179 15997"/>
                              <a:gd name="T25" fmla="*/ T24 w 352"/>
                              <a:gd name="T26" fmla="+- 0 1838 1621"/>
                              <a:gd name="T27" fmla="*/ 1838 h 512"/>
                              <a:gd name="T28" fmla="+- 0 16199 15997"/>
                              <a:gd name="T29" fmla="*/ T28 w 352"/>
                              <a:gd name="T30" fmla="+- 0 1963 1621"/>
                              <a:gd name="T31" fmla="*/ 1963 h 512"/>
                              <a:gd name="T32" fmla="+- 0 16250 15997"/>
                              <a:gd name="T33" fmla="*/ T32 w 352"/>
                              <a:gd name="T34" fmla="+- 0 2045 1621"/>
                              <a:gd name="T35" fmla="*/ 2045 h 512"/>
                              <a:gd name="T36" fmla="+- 0 16349 15997"/>
                              <a:gd name="T37" fmla="*/ T36 w 352"/>
                              <a:gd name="T38" fmla="+- 0 2132 1621"/>
                              <a:gd name="T39" fmla="*/ 213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docshape149"/>
                        <wps:cNvSpPr>
                          <a:spLocks/>
                        </wps:cNvSpPr>
                        <wps:spPr bwMode="auto">
                          <a:xfrm>
                            <a:off x="15997" y="7102"/>
                            <a:ext cx="352" cy="512"/>
                          </a:xfrm>
                          <a:custGeom>
                            <a:avLst/>
                            <a:gdLst>
                              <a:gd name="T0" fmla="+- 0 16173 15997"/>
                              <a:gd name="T1" fmla="*/ T0 w 352"/>
                              <a:gd name="T2" fmla="+- 0 7103 7103"/>
                              <a:gd name="T3" fmla="*/ 7103 h 512"/>
                              <a:gd name="T4" fmla="+- 0 16168 15997"/>
                              <a:gd name="T5" fmla="*/ T4 w 352"/>
                              <a:gd name="T6" fmla="+- 0 7319 7103"/>
                              <a:gd name="T7" fmla="*/ 7319 h 512"/>
                              <a:gd name="T8" fmla="+- 0 16148 15997"/>
                              <a:gd name="T9" fmla="*/ T8 w 352"/>
                              <a:gd name="T10" fmla="+- 0 7445 7103"/>
                              <a:gd name="T11" fmla="*/ 7445 h 512"/>
                              <a:gd name="T12" fmla="+- 0 16096 15997"/>
                              <a:gd name="T13" fmla="*/ T12 w 352"/>
                              <a:gd name="T14" fmla="+- 0 7527 7103"/>
                              <a:gd name="T15" fmla="*/ 7527 h 512"/>
                              <a:gd name="T16" fmla="+- 0 15997 15997"/>
                              <a:gd name="T17" fmla="*/ T16 w 352"/>
                              <a:gd name="T18" fmla="+- 0 7614 7103"/>
                              <a:gd name="T19" fmla="*/ 7614 h 512"/>
                              <a:gd name="T20" fmla="+- 0 16174 15997"/>
                              <a:gd name="T21" fmla="*/ T20 w 352"/>
                              <a:gd name="T22" fmla="+- 0 7103 7103"/>
                              <a:gd name="T23" fmla="*/ 7103 h 512"/>
                              <a:gd name="T24" fmla="+- 0 16179 15997"/>
                              <a:gd name="T25" fmla="*/ T24 w 352"/>
                              <a:gd name="T26" fmla="+- 0 7319 7103"/>
                              <a:gd name="T27" fmla="*/ 7319 h 512"/>
                              <a:gd name="T28" fmla="+- 0 16199 15997"/>
                              <a:gd name="T29" fmla="*/ T28 w 352"/>
                              <a:gd name="T30" fmla="+- 0 7445 7103"/>
                              <a:gd name="T31" fmla="*/ 7445 h 512"/>
                              <a:gd name="T32" fmla="+- 0 16250 15997"/>
                              <a:gd name="T33" fmla="*/ T32 w 352"/>
                              <a:gd name="T34" fmla="+- 0 7527 7103"/>
                              <a:gd name="T35" fmla="*/ 7527 h 512"/>
                              <a:gd name="T36" fmla="+- 0 16349 15997"/>
                              <a:gd name="T37" fmla="*/ T36 w 352"/>
                              <a:gd name="T38" fmla="+- 0 7614 7103"/>
                              <a:gd name="T39" fmla="*/ 761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docshape150"/>
                        <wps:cNvSpPr>
                          <a:spLocks/>
                        </wps:cNvSpPr>
                        <wps:spPr bwMode="auto">
                          <a:xfrm>
                            <a:off x="15997" y="4910"/>
                            <a:ext cx="352" cy="512"/>
                          </a:xfrm>
                          <a:custGeom>
                            <a:avLst/>
                            <a:gdLst>
                              <a:gd name="T0" fmla="+- 0 16173 15997"/>
                              <a:gd name="T1" fmla="*/ T0 w 352"/>
                              <a:gd name="T2" fmla="+- 0 4910 4910"/>
                              <a:gd name="T3" fmla="*/ 4910 h 512"/>
                              <a:gd name="T4" fmla="+- 0 16168 15997"/>
                              <a:gd name="T5" fmla="*/ T4 w 352"/>
                              <a:gd name="T6" fmla="+- 0 5127 4910"/>
                              <a:gd name="T7" fmla="*/ 5127 h 512"/>
                              <a:gd name="T8" fmla="+- 0 16148 15997"/>
                              <a:gd name="T9" fmla="*/ T8 w 352"/>
                              <a:gd name="T10" fmla="+- 0 5252 4910"/>
                              <a:gd name="T11" fmla="*/ 5252 h 512"/>
                              <a:gd name="T12" fmla="+- 0 16096 15997"/>
                              <a:gd name="T13" fmla="*/ T12 w 352"/>
                              <a:gd name="T14" fmla="+- 0 5334 4910"/>
                              <a:gd name="T15" fmla="*/ 5334 h 512"/>
                              <a:gd name="T16" fmla="+- 0 15997 15997"/>
                              <a:gd name="T17" fmla="*/ T16 w 352"/>
                              <a:gd name="T18" fmla="+- 0 5421 4910"/>
                              <a:gd name="T19" fmla="*/ 5421 h 512"/>
                              <a:gd name="T20" fmla="+- 0 16174 15997"/>
                              <a:gd name="T21" fmla="*/ T20 w 352"/>
                              <a:gd name="T22" fmla="+- 0 4910 4910"/>
                              <a:gd name="T23" fmla="*/ 4910 h 512"/>
                              <a:gd name="T24" fmla="+- 0 16179 15997"/>
                              <a:gd name="T25" fmla="*/ T24 w 352"/>
                              <a:gd name="T26" fmla="+- 0 5127 4910"/>
                              <a:gd name="T27" fmla="*/ 5127 h 512"/>
                              <a:gd name="T28" fmla="+- 0 16199 15997"/>
                              <a:gd name="T29" fmla="*/ T28 w 352"/>
                              <a:gd name="T30" fmla="+- 0 5252 4910"/>
                              <a:gd name="T31" fmla="*/ 5252 h 512"/>
                              <a:gd name="T32" fmla="+- 0 16250 15997"/>
                              <a:gd name="T33" fmla="*/ T32 w 352"/>
                              <a:gd name="T34" fmla="+- 0 5334 4910"/>
                              <a:gd name="T35" fmla="*/ 5334 h 512"/>
                              <a:gd name="T36" fmla="+- 0 16349 15997"/>
                              <a:gd name="T37" fmla="*/ T36 w 352"/>
                              <a:gd name="T38" fmla="+- 0 5421 4910"/>
                              <a:gd name="T39" fmla="*/ 542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docshape151"/>
                        <wps:cNvSpPr>
                          <a:spLocks/>
                        </wps:cNvSpPr>
                        <wps:spPr bwMode="auto">
                          <a:xfrm>
                            <a:off x="15997" y="9295"/>
                            <a:ext cx="352" cy="512"/>
                          </a:xfrm>
                          <a:custGeom>
                            <a:avLst/>
                            <a:gdLst>
                              <a:gd name="T0" fmla="+- 0 16173 15997"/>
                              <a:gd name="T1" fmla="*/ T0 w 352"/>
                              <a:gd name="T2" fmla="+- 0 9295 9295"/>
                              <a:gd name="T3" fmla="*/ 9295 h 512"/>
                              <a:gd name="T4" fmla="+- 0 16168 15997"/>
                              <a:gd name="T5" fmla="*/ T4 w 352"/>
                              <a:gd name="T6" fmla="+- 0 9512 9295"/>
                              <a:gd name="T7" fmla="*/ 9512 h 512"/>
                              <a:gd name="T8" fmla="+- 0 16148 15997"/>
                              <a:gd name="T9" fmla="*/ T8 w 352"/>
                              <a:gd name="T10" fmla="+- 0 9637 9295"/>
                              <a:gd name="T11" fmla="*/ 9637 h 512"/>
                              <a:gd name="T12" fmla="+- 0 16096 15997"/>
                              <a:gd name="T13" fmla="*/ T12 w 352"/>
                              <a:gd name="T14" fmla="+- 0 9720 9295"/>
                              <a:gd name="T15" fmla="*/ 9720 h 512"/>
                              <a:gd name="T16" fmla="+- 0 15997 15997"/>
                              <a:gd name="T17" fmla="*/ T16 w 352"/>
                              <a:gd name="T18" fmla="+- 0 9807 9295"/>
                              <a:gd name="T19" fmla="*/ 9807 h 512"/>
                              <a:gd name="T20" fmla="+- 0 16174 15997"/>
                              <a:gd name="T21" fmla="*/ T20 w 352"/>
                              <a:gd name="T22" fmla="+- 0 9295 9295"/>
                              <a:gd name="T23" fmla="*/ 9295 h 512"/>
                              <a:gd name="T24" fmla="+- 0 16179 15997"/>
                              <a:gd name="T25" fmla="*/ T24 w 352"/>
                              <a:gd name="T26" fmla="+- 0 9512 9295"/>
                              <a:gd name="T27" fmla="*/ 9512 h 512"/>
                              <a:gd name="T28" fmla="+- 0 16199 15997"/>
                              <a:gd name="T29" fmla="*/ T28 w 352"/>
                              <a:gd name="T30" fmla="+- 0 9637 9295"/>
                              <a:gd name="T31" fmla="*/ 9637 h 512"/>
                              <a:gd name="T32" fmla="+- 0 16250 15997"/>
                              <a:gd name="T33" fmla="*/ T32 w 352"/>
                              <a:gd name="T34" fmla="+- 0 9720 9295"/>
                              <a:gd name="T35" fmla="*/ 9720 h 512"/>
                              <a:gd name="T36" fmla="+- 0 16349 15997"/>
                              <a:gd name="T37" fmla="*/ T36 w 352"/>
                              <a:gd name="T38" fmla="+- 0 9807 9295"/>
                              <a:gd name="T39" fmla="*/ 980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docshape152"/>
                        <wps:cNvSpPr>
                          <a:spLocks/>
                        </wps:cNvSpPr>
                        <wps:spPr bwMode="auto">
                          <a:xfrm>
                            <a:off x="15997" y="3813"/>
                            <a:ext cx="352" cy="512"/>
                          </a:xfrm>
                          <a:custGeom>
                            <a:avLst/>
                            <a:gdLst>
                              <a:gd name="T0" fmla="+- 0 16173 15997"/>
                              <a:gd name="T1" fmla="*/ T0 w 352"/>
                              <a:gd name="T2" fmla="+- 0 3814 3814"/>
                              <a:gd name="T3" fmla="*/ 3814 h 512"/>
                              <a:gd name="T4" fmla="+- 0 16168 15997"/>
                              <a:gd name="T5" fmla="*/ T4 w 352"/>
                              <a:gd name="T6" fmla="+- 0 4030 3814"/>
                              <a:gd name="T7" fmla="*/ 4030 h 512"/>
                              <a:gd name="T8" fmla="+- 0 16148 15997"/>
                              <a:gd name="T9" fmla="*/ T8 w 352"/>
                              <a:gd name="T10" fmla="+- 0 4156 3814"/>
                              <a:gd name="T11" fmla="*/ 4156 h 512"/>
                              <a:gd name="T12" fmla="+- 0 16096 15997"/>
                              <a:gd name="T13" fmla="*/ T12 w 352"/>
                              <a:gd name="T14" fmla="+- 0 4238 3814"/>
                              <a:gd name="T15" fmla="*/ 4238 h 512"/>
                              <a:gd name="T16" fmla="+- 0 15997 15997"/>
                              <a:gd name="T17" fmla="*/ T16 w 352"/>
                              <a:gd name="T18" fmla="+- 0 4325 3814"/>
                              <a:gd name="T19" fmla="*/ 4325 h 512"/>
                              <a:gd name="T20" fmla="+- 0 16174 15997"/>
                              <a:gd name="T21" fmla="*/ T20 w 352"/>
                              <a:gd name="T22" fmla="+- 0 3814 3814"/>
                              <a:gd name="T23" fmla="*/ 3814 h 512"/>
                              <a:gd name="T24" fmla="+- 0 16179 15997"/>
                              <a:gd name="T25" fmla="*/ T24 w 352"/>
                              <a:gd name="T26" fmla="+- 0 4030 3814"/>
                              <a:gd name="T27" fmla="*/ 4030 h 512"/>
                              <a:gd name="T28" fmla="+- 0 16199 15997"/>
                              <a:gd name="T29" fmla="*/ T28 w 352"/>
                              <a:gd name="T30" fmla="+- 0 4156 3814"/>
                              <a:gd name="T31" fmla="*/ 4156 h 512"/>
                              <a:gd name="T32" fmla="+- 0 16250 15997"/>
                              <a:gd name="T33" fmla="*/ T32 w 352"/>
                              <a:gd name="T34" fmla="+- 0 4238 3814"/>
                              <a:gd name="T35" fmla="*/ 4238 h 512"/>
                              <a:gd name="T36" fmla="+- 0 16349 15997"/>
                              <a:gd name="T37" fmla="*/ T36 w 352"/>
                              <a:gd name="T38" fmla="+- 0 4325 3814"/>
                              <a:gd name="T39" fmla="*/ 432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docshape153"/>
                        <wps:cNvSpPr>
                          <a:spLocks/>
                        </wps:cNvSpPr>
                        <wps:spPr bwMode="auto">
                          <a:xfrm>
                            <a:off x="15997" y="8199"/>
                            <a:ext cx="352" cy="512"/>
                          </a:xfrm>
                          <a:custGeom>
                            <a:avLst/>
                            <a:gdLst>
                              <a:gd name="T0" fmla="+- 0 16173 15997"/>
                              <a:gd name="T1" fmla="*/ T0 w 352"/>
                              <a:gd name="T2" fmla="+- 0 8199 8199"/>
                              <a:gd name="T3" fmla="*/ 8199 h 512"/>
                              <a:gd name="T4" fmla="+- 0 16168 15997"/>
                              <a:gd name="T5" fmla="*/ T4 w 352"/>
                              <a:gd name="T6" fmla="+- 0 8416 8199"/>
                              <a:gd name="T7" fmla="*/ 8416 h 512"/>
                              <a:gd name="T8" fmla="+- 0 16148 15997"/>
                              <a:gd name="T9" fmla="*/ T8 w 352"/>
                              <a:gd name="T10" fmla="+- 0 8541 8199"/>
                              <a:gd name="T11" fmla="*/ 8541 h 512"/>
                              <a:gd name="T12" fmla="+- 0 16096 15997"/>
                              <a:gd name="T13" fmla="*/ T12 w 352"/>
                              <a:gd name="T14" fmla="+- 0 8623 8199"/>
                              <a:gd name="T15" fmla="*/ 8623 h 512"/>
                              <a:gd name="T16" fmla="+- 0 15997 15997"/>
                              <a:gd name="T17" fmla="*/ T16 w 352"/>
                              <a:gd name="T18" fmla="+- 0 8710 8199"/>
                              <a:gd name="T19" fmla="*/ 8710 h 512"/>
                              <a:gd name="T20" fmla="+- 0 16174 15997"/>
                              <a:gd name="T21" fmla="*/ T20 w 352"/>
                              <a:gd name="T22" fmla="+- 0 8199 8199"/>
                              <a:gd name="T23" fmla="*/ 8199 h 512"/>
                              <a:gd name="T24" fmla="+- 0 16179 15997"/>
                              <a:gd name="T25" fmla="*/ T24 w 352"/>
                              <a:gd name="T26" fmla="+- 0 8416 8199"/>
                              <a:gd name="T27" fmla="*/ 8416 h 512"/>
                              <a:gd name="T28" fmla="+- 0 16199 15997"/>
                              <a:gd name="T29" fmla="*/ T28 w 352"/>
                              <a:gd name="T30" fmla="+- 0 8541 8199"/>
                              <a:gd name="T31" fmla="*/ 8541 h 512"/>
                              <a:gd name="T32" fmla="+- 0 16250 15997"/>
                              <a:gd name="T33" fmla="*/ T32 w 352"/>
                              <a:gd name="T34" fmla="+- 0 8623 8199"/>
                              <a:gd name="T35" fmla="*/ 8623 h 512"/>
                              <a:gd name="T36" fmla="+- 0 16349 15997"/>
                              <a:gd name="T37" fmla="*/ T36 w 352"/>
                              <a:gd name="T38" fmla="+- 0 8710 8199"/>
                              <a:gd name="T39" fmla="*/ 871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docshape154"/>
                        <wps:cNvSpPr>
                          <a:spLocks/>
                        </wps:cNvSpPr>
                        <wps:spPr bwMode="auto">
                          <a:xfrm>
                            <a:off x="15997" y="6006"/>
                            <a:ext cx="352" cy="512"/>
                          </a:xfrm>
                          <a:custGeom>
                            <a:avLst/>
                            <a:gdLst>
                              <a:gd name="T0" fmla="+- 0 16173 15997"/>
                              <a:gd name="T1" fmla="*/ T0 w 352"/>
                              <a:gd name="T2" fmla="+- 0 6006 6006"/>
                              <a:gd name="T3" fmla="*/ 6006 h 512"/>
                              <a:gd name="T4" fmla="+- 0 16168 15997"/>
                              <a:gd name="T5" fmla="*/ T4 w 352"/>
                              <a:gd name="T6" fmla="+- 0 6223 6006"/>
                              <a:gd name="T7" fmla="*/ 6223 h 512"/>
                              <a:gd name="T8" fmla="+- 0 16148 15997"/>
                              <a:gd name="T9" fmla="*/ T8 w 352"/>
                              <a:gd name="T10" fmla="+- 0 6348 6006"/>
                              <a:gd name="T11" fmla="*/ 6348 h 512"/>
                              <a:gd name="T12" fmla="+- 0 16096 15997"/>
                              <a:gd name="T13" fmla="*/ T12 w 352"/>
                              <a:gd name="T14" fmla="+- 0 6431 6006"/>
                              <a:gd name="T15" fmla="*/ 6431 h 512"/>
                              <a:gd name="T16" fmla="+- 0 15997 15997"/>
                              <a:gd name="T17" fmla="*/ T16 w 352"/>
                              <a:gd name="T18" fmla="+- 0 6518 6006"/>
                              <a:gd name="T19" fmla="*/ 6518 h 512"/>
                              <a:gd name="T20" fmla="+- 0 16174 15997"/>
                              <a:gd name="T21" fmla="*/ T20 w 352"/>
                              <a:gd name="T22" fmla="+- 0 6006 6006"/>
                              <a:gd name="T23" fmla="*/ 6006 h 512"/>
                              <a:gd name="T24" fmla="+- 0 16179 15997"/>
                              <a:gd name="T25" fmla="*/ T24 w 352"/>
                              <a:gd name="T26" fmla="+- 0 6223 6006"/>
                              <a:gd name="T27" fmla="*/ 6223 h 512"/>
                              <a:gd name="T28" fmla="+- 0 16199 15997"/>
                              <a:gd name="T29" fmla="*/ T28 w 352"/>
                              <a:gd name="T30" fmla="+- 0 6348 6006"/>
                              <a:gd name="T31" fmla="*/ 6348 h 512"/>
                              <a:gd name="T32" fmla="+- 0 16250 15997"/>
                              <a:gd name="T33" fmla="*/ T32 w 352"/>
                              <a:gd name="T34" fmla="+- 0 6431 6006"/>
                              <a:gd name="T35" fmla="*/ 6431 h 512"/>
                              <a:gd name="T36" fmla="+- 0 16349 15997"/>
                              <a:gd name="T37" fmla="*/ T36 w 352"/>
                              <a:gd name="T38" fmla="+- 0 6518 6006"/>
                              <a:gd name="T39" fmla="*/ 651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96996" id="Group 1254" o:spid="_x0000_s1026" alt="&quot;&quot;" style="position:absolute;margin-left:766.6pt;margin-top:50.8pt;width:51.4pt;height:465.1pt;z-index:251696128;mso-position-horizontal-relative:page" coordorigin="15332,1016"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">
                <v:shape id="docshape129" o:spid="_x0000_s1027" style="position:absolute;left:15672;top:21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" path="m176,r-6,217l150,342,99,424,,511m177,r5,217l202,342r51,82l352,511e" filled="f" strokecolor="#dadada" strokeweight="1pt">
                  <v:path arrowok="t" o:connecttype="custom" o:connectlocs="176,2122;170,2339;150,2464;99,2546;0,2633;177,2122;182,2339;202,2464;253,2546;352,2633" o:connectangles="0,0,0,0,0,0,0,0,0,0"/>
                </v:shape>
                <v:shape id="docshape130" o:spid="_x0000_s1028" style="position:absolute;left:15672;top:321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" path="m176,r-6,217l150,342,99,425,,512m177,r5,217l202,342r51,83l352,512e" filled="f" strokecolor="#dadada" strokeweight="1pt">
                  <v:path arrowok="t" o:connecttype="custom" o:connectlocs="176,3218;170,3435;150,3560;99,3643;0,3730;177,3218;182,3435;202,3560;253,3643;352,3730" o:connectangles="0,0,0,0,0,0,0,0,0,0"/>
                </v:shape>
                <v:shape id="docshape131" o:spid="_x0000_s1029" style="position:absolute;left:15341;top:271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" path="m175,r-5,217l150,342,99,425,,512m177,r5,217l202,342r51,83l352,512e" filled="f" strokecolor="#dadada" strokeweight="1pt">
                  <v:path arrowok="t" o:connecttype="custom" o:connectlocs="175,2717;170,2934;150,3059;99,3142;0,3229;177,2717;182,2934;202,3059;253,3142;352,3229" o:connectangles="0,0,0,0,0,0,0,0,0,0"/>
                </v:shape>
                <v:shape id="docshape132" o:spid="_x0000_s1030" style="position:absolute;left:15341;top:1621;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" path="m175,r-5,217l150,342,99,424,,511e" filled="f" strokecolor="#dadada" strokeweight="1pt">
                  <v:path arrowok="t" o:connecttype="custom" o:connectlocs="175,1621;170,1838;150,1963;99,2045;0,2132" o:connectangles="0,0,0,0,0"/>
                </v:shape>
                <v:shape id="docshape133" o:spid="_x0000_s1031" style="position:absolute;left:15672;top:102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" path="m176,r-6,216l150,342,99,424,,511m177,r5,216l202,342r51,82l352,511e" filled="f" strokecolor="#dadada" strokeweight="1pt">
                  <v:path arrowok="t" o:connecttype="custom" o:connectlocs="176,1026;170,1242;150,1368;99,1450;0,1537;177,1026;182,1242;202,1368;253,1450;352,1537" o:connectangles="0,0,0,0,0,0,0,0,0,0"/>
                </v:shape>
                <v:shape id="docshape134" o:spid="_x0000_s1032" style="position:absolute;left:15518;top:1621;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" path="m,l5,217,25,342r51,82l175,511e" filled="f" strokecolor="#dadada" strokeweight="1pt">
                  <v:path arrowok="t" o:connecttype="custom" o:connectlocs="0,1621;5,1838;25,1963;76,2045;175,2132" o:connectangles="0,0,0,0,0"/>
                </v:shape>
                <v:shape id="docshape135" o:spid="_x0000_s1033" style="position:absolute;left:15672;top:431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" path="m176,r-6,216l150,342,99,424,,511m177,r5,216l202,342r51,82l352,511e" filled="f" strokecolor="#dadada" strokeweight="1pt">
                  <v:path arrowok="t" o:connecttype="custom" o:connectlocs="176,4315;170,4531;150,4657;99,4739;0,4826;177,4315;182,4531;202,4657;253,4739;352,4826" o:connectangles="0,0,0,0,0,0,0,0,0,0"/>
                </v:shape>
                <v:shape id="docshape136" o:spid="_x0000_s1034" style="position:absolute;left:15672;top:541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" path="m176,r-6,217l150,342,99,424,,511m177,r5,217l202,342r51,82l352,511e" filled="f" strokecolor="#dadada" strokeweight="1pt">
                  <v:path arrowok="t" o:connecttype="custom" o:connectlocs="176,5411;170,5628;150,5753;99,5835;0,5922;177,5411;182,5628;202,5753;253,5835;352,5922" o:connectangles="0,0,0,0,0,0,0,0,0,0"/>
                </v:shape>
                <v:shape id="docshape137" o:spid="_x0000_s1035" style="position:absolute;left:15341;top:491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" path="m175,r-5,217l150,342,99,424,,511m177,r5,217l202,342r51,82l352,511e" filled="f" strokecolor="#dadada" strokeweight="1pt">
                  <v:path arrowok="t" o:connecttype="custom" o:connectlocs="175,4910;170,5127;150,5252;99,5334;0,5421;177,4910;182,5127;202,5252;253,5334;352,5421" o:connectangles="0,0,0,0,0,0,0,0,0,0"/>
                </v:shape>
                <v:shape id="docshape138" o:spid="_x0000_s1036" style="position:absolute;left:15341;top:381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" path="m175,r-5,216l150,342,99,424,,511m177,r5,216l202,342r51,82l352,511e" filled="f" strokecolor="#dadada" strokeweight="1pt">
                  <v:path arrowok="t" o:connecttype="custom" o:connectlocs="175,3814;170,4030;150,4156;99,4238;0,4325;177,3814;182,4030;202,4156;253,4238;352,4325" o:connectangles="0,0,0,0,0,0,0,0,0,0"/>
                </v:shape>
                <v:shape id="docshape139" o:spid="_x0000_s1037" style="position:absolute;left:15672;top:650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" path="m176,r-6,217l150,342,99,425,,512m177,r5,217l202,342r51,83l352,512e" filled="f" strokecolor="#dadada" strokeweight="1pt">
                  <v:path arrowok="t" o:connecttype="custom" o:connectlocs="176,6507;170,6724;150,6849;99,6932;0,7019;177,6507;182,6724;202,6849;253,6932;352,7019" o:connectangles="0,0,0,0,0,0,0,0,0,0"/>
                </v:shape>
                <v:shape id="docshape140" o:spid="_x0000_s1038" style="position:absolute;left:15672;top:760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" path="m176,r-6,216l150,342,99,424,,511m177,r5,216l202,342r51,82l352,511e" filled="f" strokecolor="#dadada" strokeweight="1pt">
                  <v:path arrowok="t" o:connecttype="custom" o:connectlocs="176,7604;170,7820;150,7946;99,8028;0,8115;177,7604;182,7820;202,7946;253,8028;352,8115" o:connectangles="0,0,0,0,0,0,0,0,0,0"/>
                </v:shape>
                <v:shape id="docshape141" o:spid="_x0000_s1039" style="position:absolute;left:15341;top:710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" path="m175,r-5,216l150,342,99,424,,511m177,r5,216l202,342r51,82l352,511e" filled="f" strokecolor="#dadada" strokeweight="1pt">
                  <v:path arrowok="t" o:connecttype="custom" o:connectlocs="175,7103;170,7319;150,7445;99,7527;0,7614;177,7103;182,7319;202,7445;253,7527;352,7614" o:connectangles="0,0,0,0,0,0,0,0,0,0"/>
                </v:shape>
                <v:shape id="docshape142" o:spid="_x0000_s1040" style="position:absolute;left:15672;top:870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" path="m176,r-6,217l150,342,99,424,,511m177,r5,217l202,342r51,82l352,511e" filled="f" strokecolor="#dadada" strokeweight="1pt">
                  <v:path arrowok="t" o:connecttype="custom" o:connectlocs="176,8700;170,8917;150,9042;99,9124;0,9211;177,8700;182,8917;202,9042;253,9124;352,9211" o:connectangles="0,0,0,0,0,0,0,0,0,0"/>
                </v:shape>
                <v:shape id="docshape143" o:spid="_x0000_s1041" style="position:absolute;left:15672;top:979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" path="m176,r-6,217l150,342,99,425,,512m177,r5,217l202,342r51,83l352,512e" filled="f" strokecolor="#dadada" strokeweight="1pt">
                  <v:path arrowok="t" o:connecttype="custom" o:connectlocs="176,9796;170,10013;150,10138;99,10221;0,10308;177,9796;182,10013;202,10138;253,10221;352,10308" o:connectangles="0,0,0,0,0,0,0,0,0,0"/>
                </v:shape>
                <v:shape id="docshape144" o:spid="_x0000_s1042" style="position:absolute;left:15341;top:929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" path="m175,r-5,217l150,342,99,425,,512m177,r5,217l202,342r51,83l352,512e" filled="f" strokecolor="#dadada" strokeweight="1pt">
                  <v:path arrowok="t" o:connecttype="custom" o:connectlocs="175,9295;170,9512;150,9637;99,9720;0,9807;177,9295;182,9512;202,9637;253,9720;352,9807" o:connectangles="0,0,0,0,0,0,0,0,0,0"/>
                </v:shape>
                <v:shape id="docshape145" o:spid="_x0000_s1043" style="position:absolute;left:15341;top:819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" path="m175,r-5,217l150,342,99,424,,511m177,r5,217l202,342r51,82l352,511e" filled="f" strokecolor="#dadada" strokeweight="1pt">
                  <v:path arrowok="t" o:connecttype="custom" o:connectlocs="175,8199;170,8416;150,8541;99,8623;0,8710;177,8199;182,8416;202,8541;253,8623;352,8710" o:connectangles="0,0,0,0,0,0,0,0,0,0"/>
                </v:shape>
                <v:shape id="docshape146" o:spid="_x0000_s1044" style="position:absolute;left:15341;top:600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" path="m175,r-5,217l150,342,99,425,,512m177,r5,217l202,342r51,83l352,512e" filled="f" strokecolor="#dadada" strokeweight="1pt">
                  <v:path arrowok="t" o:connecttype="custom" o:connectlocs="175,6006;170,6223;150,6348;99,6431;0,6518;177,6006;182,6223;202,6348;253,6431;352,6518" o:connectangles="0,0,0,0,0,0,0,0,0,0"/>
                </v:shape>
                <v:shape id="docshape147" o:spid="_x0000_s1045" style="position:absolute;left:15997;top:271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" path="m176,r-5,217l151,342,99,425,,512m177,r5,217l202,342r51,83l352,512e" filled="f" strokecolor="#dadada" strokeweight="1pt">
                  <v:path arrowok="t" o:connecttype="custom" o:connectlocs="176,2717;171,2934;151,3059;99,3142;0,3229;177,2717;182,2934;202,3059;253,3142;352,3229" o:connectangles="0,0,0,0,0,0,0,0,0,0"/>
                </v:shape>
                <v:shape id="docshape148" o:spid="_x0000_s1046" style="position:absolute;left:15997;top:16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" path="m176,r-5,217l151,342,99,424,,511m177,r5,217l202,342r51,82l352,511e" filled="f" strokecolor="#dadada" strokeweight="1pt">
                  <v:path arrowok="t" o:connecttype="custom" o:connectlocs="176,1621;171,1838;151,1963;99,2045;0,2132;177,1621;182,1838;202,1963;253,2045;352,2132" o:connectangles="0,0,0,0,0,0,0,0,0,0"/>
                </v:shape>
                <v:shape id="docshape149" o:spid="_x0000_s1047" style="position:absolute;left:15997;top:710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" path="m176,r-5,216l151,342,99,424,,511m177,r5,216l202,342r51,82l352,511e" filled="f" strokecolor="#dadada" strokeweight="1pt">
                  <v:path arrowok="t" o:connecttype="custom" o:connectlocs="176,7103;171,7319;151,7445;99,7527;0,7614;177,7103;182,7319;202,7445;253,7527;352,7614" o:connectangles="0,0,0,0,0,0,0,0,0,0"/>
                </v:shape>
                <v:shape id="docshape150" o:spid="_x0000_s1048" style="position:absolute;left:15997;top:491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" path="m176,r-5,217l151,342,99,424,,511m177,r5,217l202,342r51,82l352,511e" filled="f" strokecolor="#dadada" strokeweight="1pt">
                  <v:path arrowok="t" o:connecttype="custom" o:connectlocs="176,4910;171,5127;151,5252;99,5334;0,5421;177,4910;182,5127;202,5252;253,5334;352,5421" o:connectangles="0,0,0,0,0,0,0,0,0,0"/>
                </v:shape>
                <v:shape id="docshape151" o:spid="_x0000_s1049" style="position:absolute;left:15997;top:929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" path="m176,r-5,217l151,342,99,425,,512m177,r5,217l202,342r51,83l352,512e" filled="f" strokecolor="#dadada" strokeweight="1pt">
                  <v:path arrowok="t" o:connecttype="custom" o:connectlocs="176,9295;171,9512;151,9637;99,9720;0,9807;177,9295;182,9512;202,9637;253,9720;352,9807" o:connectangles="0,0,0,0,0,0,0,0,0,0"/>
                </v:shape>
                <v:shape id="docshape152" o:spid="_x0000_s1050" style="position:absolute;left:15997;top:381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" path="m176,r-5,216l151,342,99,424,,511m177,r5,216l202,342r51,82l352,511e" filled="f" strokecolor="#dadada" strokeweight="1pt">
                  <v:path arrowok="t" o:connecttype="custom" o:connectlocs="176,3814;171,4030;151,4156;99,4238;0,4325;177,3814;182,4030;202,4156;253,4238;352,4325" o:connectangles="0,0,0,0,0,0,0,0,0,0"/>
                </v:shape>
                <v:shape id="docshape153" o:spid="_x0000_s1051" style="position:absolute;left:15997;top:819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" path="m176,r-5,217l151,342,99,424,,511m177,r5,217l202,342r51,82l352,511e" filled="f" strokecolor="#dadada" strokeweight="1pt">
                  <v:path arrowok="t" o:connecttype="custom" o:connectlocs="176,8199;171,8416;151,8541;99,8623;0,8710;177,8199;182,8416;202,8541;253,8623;352,8710" o:connectangles="0,0,0,0,0,0,0,0,0,0"/>
                </v:shape>
                <v:shape id="docshape154" o:spid="_x0000_s1052" style="position:absolute;left:15997;top:600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" path="m176,r-5,217l151,342,99,425,,512m177,r5,217l202,342r51,83l352,512e" filled="f" strokecolor="#dadada" strokeweight="1pt">
                  <v:path arrowok="t" o:connecttype="custom" o:connectlocs="176,6006;171,6223;151,6348;99,6431;0,6518;177,6006;182,6223;202,6348;253,6431;352,6518" o:connectangles="0,0,0,0,0,0,0,0,0,0"/>
                </v:shape>
                <w10:wrap anchorx="page"/>
              </v:group>
            </w:pict>
          </mc:Fallback>
        </mc:AlternateContent>
      </w:r>
      <w:bookmarkStart w:id="7" w:name="Hui_Whakaoranga_2021:_Summary_report"/>
      <w:bookmarkStart w:id="8" w:name="_bookmark1"/>
      <w:bookmarkEnd w:id="7"/>
      <w:bookmarkEnd w:id="8"/>
      <w:r w:rsidRPr="00B65828">
        <w:t>Hui Whakaoranga 2021:</w:t>
      </w:r>
      <w:r w:rsidR="00B60C28">
        <w:t xml:space="preserve"> </w:t>
      </w:r>
      <w:r w:rsidRPr="00B60C28">
        <w:t>Summary report</w:t>
      </w:r>
      <w:bookmarkEnd w:id="6"/>
    </w:p>
    <w:p w14:paraId="6AEFFE29" w14:textId="77777777" w:rsidR="00CC1BC3" w:rsidRPr="00B65828" w:rsidRDefault="00CC1BC3" w:rsidP="00B60C28">
      <w:r w:rsidRPr="00B65828">
        <w:rPr>
          <w:noProof/>
          <w:lang w:eastAsia="en-NZ"/>
        </w:rPr>
        <mc:AlternateContent>
          <mc:Choice Requires="wps">
            <w:drawing>
              <wp:anchor distT="0" distB="0" distL="114300" distR="114300" simplePos="0" relativeHeight="251695104" behindDoc="0" locked="0" layoutInCell="1" allowOverlap="1" wp14:anchorId="6AF0014F" wp14:editId="3009BE6D">
                <wp:simplePos x="0" y="0"/>
                <wp:positionH relativeFrom="page">
                  <wp:posOffset>0</wp:posOffset>
                </wp:positionH>
                <wp:positionV relativeFrom="page">
                  <wp:posOffset>0</wp:posOffset>
                </wp:positionV>
                <wp:extent cx="1270" cy="7560310"/>
                <wp:effectExtent l="0" t="0" r="0" b="2540"/>
                <wp:wrapNone/>
                <wp:docPr id="1253" name="Freeform 1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560310"/>
                        </a:xfrm>
                        <a:custGeom>
                          <a:avLst/>
                          <a:gdLst>
                            <a:gd name="T0" fmla="*/ 0 h 11906"/>
                            <a:gd name="T1" fmla="*/ 11906 h 11906"/>
                          </a:gdLst>
                          <a:ahLst/>
                          <a:cxnLst>
                            <a:cxn ang="0">
                              <a:pos x="0" y="T0"/>
                            </a:cxn>
                            <a:cxn ang="0">
                              <a:pos x="0" y="T1"/>
                            </a:cxn>
                          </a:cxnLst>
                          <a:rect l="0" t="0" r="r" b="b"/>
                          <a:pathLst>
                            <a:path h="11906">
                              <a:moveTo>
                                <a:pt x="0" y="0"/>
                              </a:moveTo>
                              <a:lnTo>
                                <a:pt x="0" y="11906"/>
                              </a:lnTo>
                            </a:path>
                          </a:pathLst>
                        </a:custGeom>
                        <a:solidFill>
                          <a:srgbClr val="FEFD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309E" id="Freeform 1253" o:spid="_x0000_s1026" alt="&quot;&quot;" style="position:absolute;margin-left:0;margin-top:0;width:.1pt;height:595.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" path="m,l,11906e" fillcolor="#fefdf8" stroked="f">
                <v:path arrowok="t" o:connecttype="custom" o:connectlocs="0,0;0,7560310" o:connectangles="0,0"/>
                <w10:wrap anchorx="page" anchory="page"/>
              </v:shape>
            </w:pict>
          </mc:Fallback>
        </mc:AlternateContent>
      </w:r>
      <w:r w:rsidRPr="00B65828">
        <w:t>This report provides a high-level summary of the key themes and insights from kōrero captured across the regional and virtual hui.</w:t>
      </w:r>
      <w:r w:rsidR="00B60C28">
        <w:t xml:space="preserve"> </w:t>
      </w:r>
      <w:r w:rsidRPr="00B65828">
        <w:t>It emphasises the voices of the people who attended by using their own words to highlight the main issues and opportunities that were raised during the hui. Illustrations that were produced while participants spoke have been included to help make whakaaro visible.</w:t>
      </w:r>
    </w:p>
    <w:p w14:paraId="6AEFFE2A" w14:textId="77777777" w:rsidR="00CC1BC3" w:rsidRPr="00B65828" w:rsidRDefault="00CC1BC3" w:rsidP="00B60C28"/>
    <w:p w14:paraId="6AEFFE2B" w14:textId="77777777" w:rsidR="00CC1BC3" w:rsidRPr="00B65828" w:rsidRDefault="00CC1BC3" w:rsidP="00B60C28">
      <w:r w:rsidRPr="00B65828">
        <w:t>The report begins with an overview of the hui, followed by a summary of the key themes.</w:t>
      </w:r>
    </w:p>
    <w:p w14:paraId="6AEFFE2C" w14:textId="77777777" w:rsidR="00B60C28" w:rsidRDefault="00B60C28" w:rsidP="00B60C28"/>
    <w:p w14:paraId="6AEFFE2D" w14:textId="77777777" w:rsidR="00CC1BC3" w:rsidRPr="00B65828" w:rsidRDefault="00CC1BC3" w:rsidP="00B60C28">
      <w:r w:rsidRPr="00B65828">
        <w:t>It then groups insights from the engagements into three sections based on the journey towards pae ora:</w:t>
      </w:r>
    </w:p>
    <w:p w14:paraId="6AEFFE2E" w14:textId="77777777" w:rsidR="00CC1BC3" w:rsidRPr="00B60C28" w:rsidRDefault="00CC1BC3" w:rsidP="00B60C28">
      <w:pPr>
        <w:pStyle w:val="Number"/>
      </w:pPr>
      <w:r w:rsidRPr="00B60C28">
        <w:rPr>
          <w:b/>
        </w:rPr>
        <w:t>Kaumātua</w:t>
      </w:r>
      <w:r w:rsidR="00B60C28">
        <w:br/>
      </w:r>
      <w:r w:rsidRPr="00B60C28">
        <w:t>Looking back and recognising the work and aspirations of our kaumātua</w:t>
      </w:r>
    </w:p>
    <w:p w14:paraId="6AEFFE2F" w14:textId="77777777" w:rsidR="00CC1BC3" w:rsidRPr="00B60C28" w:rsidRDefault="00CC1BC3" w:rsidP="00B60C28">
      <w:pPr>
        <w:pStyle w:val="Number"/>
      </w:pPr>
      <w:r w:rsidRPr="00B60C28">
        <w:rPr>
          <w:b/>
        </w:rPr>
        <w:t>Pakeke</w:t>
      </w:r>
      <w:r w:rsidR="00B60C28">
        <w:br/>
      </w:r>
      <w:r w:rsidRPr="00B60C28">
        <w:t xml:space="preserve">Capturing the challenges, </w:t>
      </w:r>
      <w:proofErr w:type="gramStart"/>
      <w:r w:rsidRPr="00B60C28">
        <w:t>solutions</w:t>
      </w:r>
      <w:proofErr w:type="gramEnd"/>
      <w:r w:rsidRPr="00B60C28">
        <w:t xml:space="preserve"> and aspirations of the current generation in relation to Māori health – insights from rangatahi, rangatira and kaimahi who attended Hui Whakaoranga 2021</w:t>
      </w:r>
    </w:p>
    <w:p w14:paraId="6AEFFE30" w14:textId="77777777" w:rsidR="00CC1BC3" w:rsidRPr="00B60C28" w:rsidRDefault="00CC1BC3" w:rsidP="00B60C28">
      <w:pPr>
        <w:pStyle w:val="Number"/>
      </w:pPr>
      <w:r w:rsidRPr="00B60C28">
        <w:rPr>
          <w:b/>
        </w:rPr>
        <w:t>Mokopuna</w:t>
      </w:r>
      <w:r w:rsidR="00B60C28">
        <w:br/>
      </w:r>
      <w:r w:rsidRPr="00B60C28">
        <w:t xml:space="preserve">Recording the aspirations of participants as they describe the </w:t>
      </w:r>
      <w:proofErr w:type="gramStart"/>
      <w:r w:rsidRPr="00B60C28">
        <w:t>future</w:t>
      </w:r>
      <w:proofErr w:type="gramEnd"/>
      <w:r w:rsidRPr="00B60C28">
        <w:t xml:space="preserve"> they want for their mokopuna.</w:t>
      </w:r>
    </w:p>
    <w:p w14:paraId="6AEFFE31" w14:textId="77777777" w:rsidR="00CC1BC3" w:rsidRPr="00B65828" w:rsidRDefault="00CC1BC3" w:rsidP="00B60C28"/>
    <w:p w14:paraId="6AEFFE32" w14:textId="77777777" w:rsidR="00CC1BC3" w:rsidRPr="00B65828" w:rsidRDefault="00CC1BC3" w:rsidP="00C411AD">
      <w:pPr>
        <w:pStyle w:val="Heading1"/>
      </w:pPr>
      <w:bookmarkStart w:id="9" w:name="_Toc102659136"/>
      <w:r w:rsidRPr="00B65828">
        <w:lastRenderedPageBreak/>
        <w:t>Overview of Hui Whakaoranga 2021</w:t>
      </w:r>
      <w:bookmarkEnd w:id="9"/>
    </w:p>
    <w:p w14:paraId="6AEFFE33" w14:textId="77777777" w:rsidR="00CC1BC3" w:rsidRPr="00B65828" w:rsidRDefault="00CC1BC3" w:rsidP="00C411AD">
      <w:pPr>
        <w:tabs>
          <w:tab w:val="left" w:pos="2268"/>
          <w:tab w:val="left" w:pos="5103"/>
        </w:tabs>
      </w:pPr>
      <w:r w:rsidRPr="00B65828">
        <w:rPr>
          <w:b/>
        </w:rPr>
        <w:t>Pōneke</w:t>
      </w:r>
      <w:r w:rsidRPr="00B65828">
        <w:rPr>
          <w:b/>
        </w:rPr>
        <w:tab/>
      </w:r>
      <w:r w:rsidRPr="00B65828">
        <w:t>Shed 6</w:t>
      </w:r>
      <w:r w:rsidRPr="00B65828">
        <w:tab/>
        <w:t>18–19 May 2021</w:t>
      </w:r>
    </w:p>
    <w:p w14:paraId="6AEFFE34" w14:textId="77777777" w:rsidR="00CC1BC3" w:rsidRPr="00B65828" w:rsidRDefault="00CC1BC3" w:rsidP="00C411AD">
      <w:pPr>
        <w:tabs>
          <w:tab w:val="left" w:pos="2268"/>
          <w:tab w:val="left" w:pos="5103"/>
        </w:tabs>
        <w:spacing w:before="60"/>
      </w:pPr>
      <w:r w:rsidRPr="00B65828">
        <w:rPr>
          <w:b/>
        </w:rPr>
        <w:t>Ōtepoti</w:t>
      </w:r>
      <w:r w:rsidRPr="00B65828">
        <w:rPr>
          <w:b/>
        </w:rPr>
        <w:tab/>
      </w:r>
      <w:r w:rsidRPr="00B65828">
        <w:t>Dunedin Centre</w:t>
      </w:r>
      <w:r w:rsidRPr="00B65828">
        <w:tab/>
        <w:t>27–28 May 2021</w:t>
      </w:r>
    </w:p>
    <w:p w14:paraId="6AEFFE35" w14:textId="77777777" w:rsidR="00CC1BC3" w:rsidRPr="00B65828" w:rsidRDefault="00CC1BC3" w:rsidP="00C411AD">
      <w:pPr>
        <w:tabs>
          <w:tab w:val="left" w:pos="2268"/>
          <w:tab w:val="left" w:pos="5103"/>
        </w:tabs>
        <w:spacing w:before="60"/>
      </w:pPr>
      <w:r w:rsidRPr="00B65828">
        <w:rPr>
          <w:b/>
        </w:rPr>
        <w:t>Waitangi</w:t>
      </w:r>
      <w:r w:rsidRPr="00B65828">
        <w:rPr>
          <w:b/>
        </w:rPr>
        <w:tab/>
      </w:r>
      <w:r w:rsidRPr="00B65828">
        <w:t>Copthorne Hotel</w:t>
      </w:r>
      <w:r w:rsidRPr="00B65828">
        <w:tab/>
        <w:t>10–11 June 2021</w:t>
      </w:r>
    </w:p>
    <w:p w14:paraId="6AEFFE36" w14:textId="77777777" w:rsidR="00CC1BC3" w:rsidRPr="00B65828" w:rsidRDefault="00CC1BC3" w:rsidP="00C411AD">
      <w:pPr>
        <w:tabs>
          <w:tab w:val="left" w:pos="2268"/>
          <w:tab w:val="left" w:pos="5103"/>
        </w:tabs>
        <w:spacing w:before="60"/>
      </w:pPr>
      <w:r w:rsidRPr="00B65828">
        <w:rPr>
          <w:b/>
        </w:rPr>
        <w:t>Rotorua</w:t>
      </w:r>
      <w:r w:rsidRPr="00B65828">
        <w:rPr>
          <w:b/>
        </w:rPr>
        <w:tab/>
      </w:r>
      <w:r w:rsidRPr="00B65828">
        <w:t>Millennium Hotel</w:t>
      </w:r>
      <w:r w:rsidRPr="00B65828">
        <w:tab/>
        <w:t>15–16 June 2021</w:t>
      </w:r>
    </w:p>
    <w:p w14:paraId="6AEFFE37" w14:textId="77777777" w:rsidR="00CC1BC3" w:rsidRPr="00B65828" w:rsidRDefault="00CC1BC3" w:rsidP="00C411AD">
      <w:pPr>
        <w:tabs>
          <w:tab w:val="left" w:pos="2268"/>
          <w:tab w:val="left" w:pos="5103"/>
        </w:tabs>
        <w:spacing w:before="60"/>
      </w:pPr>
      <w:r w:rsidRPr="00B65828">
        <w:rPr>
          <w:b/>
        </w:rPr>
        <w:t>Virtual hui</w:t>
      </w:r>
      <w:r w:rsidR="00C411AD">
        <w:rPr>
          <w:b/>
        </w:rPr>
        <w:tab/>
      </w:r>
      <w:r w:rsidRPr="00B65828">
        <w:t>ACE Event App</w:t>
      </w:r>
      <w:r w:rsidRPr="00B65828">
        <w:tab/>
        <w:t>20 July 2021</w:t>
      </w:r>
    </w:p>
    <w:p w14:paraId="6AEFFE38" w14:textId="77777777" w:rsidR="00CC1BC3" w:rsidRPr="00B65828" w:rsidRDefault="00CC1BC3" w:rsidP="00C411AD"/>
    <w:p w14:paraId="6AEFFE39" w14:textId="77777777" w:rsidR="00CC1BC3" w:rsidRPr="00B65828" w:rsidRDefault="00CC1BC3" w:rsidP="00C411AD">
      <w:pPr>
        <w:pStyle w:val="Introductoryparagraph"/>
      </w:pPr>
      <w:r w:rsidRPr="00B65828">
        <w:t>Hui Whakaoranga 2021 began with a series of four kanohi ki te kanohi regional hui in May and June 2021, followed by a virtual hui on 20 July. Each kanohi ki te kanohi hui was limited to 100</w:t>
      </w:r>
      <w:r w:rsidR="00C411AD">
        <w:t> </w:t>
      </w:r>
      <w:r w:rsidRPr="00B65828">
        <w:t>participants due to COVID-19 pandemic restrictions.</w:t>
      </w:r>
    </w:p>
    <w:p w14:paraId="6AEFFE3A" w14:textId="77777777" w:rsidR="00CC1BC3" w:rsidRPr="00B65828" w:rsidRDefault="00CC1BC3" w:rsidP="00C411AD">
      <w:r w:rsidRPr="00B65828">
        <w:t>The virtual hui was designed to make Hui Whakaoranga more accessible to those unable to attend the kanohi ki te kanohi hui and normalised different ways to connect and network across the motu using social platforms and technology. Virtual participants had the opportunity to share their aspirations for hauora Māori development and wellbeing and hear about some of the key themes captured from the regional hui.</w:t>
      </w:r>
    </w:p>
    <w:p w14:paraId="6AEFFE3B" w14:textId="77777777" w:rsidR="00C411AD" w:rsidRDefault="00C411AD" w:rsidP="00C411AD"/>
    <w:p w14:paraId="6AEFFE3C" w14:textId="77777777" w:rsidR="00CC1BC3" w:rsidRPr="00B65828" w:rsidRDefault="00CC1BC3" w:rsidP="00C411AD">
      <w:r w:rsidRPr="00B65828">
        <w:t>The hui took a generational approach and format:</w:t>
      </w:r>
    </w:p>
    <w:p w14:paraId="6AEFFE3D" w14:textId="77777777" w:rsidR="00CC1BC3" w:rsidRPr="00B65828" w:rsidRDefault="00CC1BC3" w:rsidP="00C411AD">
      <w:pPr>
        <w:pStyle w:val="Bullet"/>
      </w:pPr>
      <w:r w:rsidRPr="00B65828">
        <w:t>reflecting on the past 50 years of Māori health development</w:t>
      </w:r>
    </w:p>
    <w:p w14:paraId="6AEFFE3E" w14:textId="77777777" w:rsidR="00CC1BC3" w:rsidRPr="00B65828" w:rsidRDefault="00CC1BC3" w:rsidP="00C411AD">
      <w:pPr>
        <w:pStyle w:val="Bullet"/>
      </w:pPr>
      <w:r w:rsidRPr="00B65828">
        <w:t>celebrating achievements to date and identifying successes that we can build on into the future</w:t>
      </w:r>
    </w:p>
    <w:p w14:paraId="6AEFFE3F" w14:textId="77777777" w:rsidR="00CC1BC3" w:rsidRPr="00B65828" w:rsidRDefault="00CC1BC3" w:rsidP="00C411AD">
      <w:pPr>
        <w:pStyle w:val="Bullet"/>
      </w:pPr>
      <w:r w:rsidRPr="00B65828">
        <w:t>developing a shared vision for the wellbeing of the next generation of mokopuna Māori over the next 25 years. This included exploring how we will work together to achieve this vision.</w:t>
      </w:r>
    </w:p>
    <w:p w14:paraId="6AEFFE40" w14:textId="77777777" w:rsidR="00C411AD" w:rsidRDefault="00C411AD" w:rsidP="00C411AD"/>
    <w:p w14:paraId="6AEFFE41" w14:textId="77777777" w:rsidR="00CC1BC3" w:rsidRPr="00B65828" w:rsidRDefault="008F71C3" w:rsidP="00C411AD">
      <w:hyperlink w:anchor="_Āpitihanga_2:_He" w:history="1">
        <w:r w:rsidR="00385CFE" w:rsidRPr="00385CFE">
          <w:rPr>
            <w:rStyle w:val="Hyperlink"/>
          </w:rPr>
          <w:t>Āpitihanga 2 | Appendix 2</w:t>
        </w:r>
      </w:hyperlink>
      <w:r w:rsidR="00CC1BC3" w:rsidRPr="00385CFE">
        <w:t xml:space="preserve"> provides the</w:t>
      </w:r>
      <w:r w:rsidR="00CC1BC3" w:rsidRPr="00B65828">
        <w:t xml:space="preserve"> agenda of one hui as an example of this approach.</w:t>
      </w:r>
    </w:p>
    <w:p w14:paraId="6AEFFE42" w14:textId="77777777" w:rsidR="00C411AD" w:rsidRDefault="00C411AD" w:rsidP="00C411AD"/>
    <w:p w14:paraId="6AEFFE43" w14:textId="77777777" w:rsidR="00CC1BC3" w:rsidRPr="00B65828" w:rsidRDefault="00CC1BC3" w:rsidP="00C411AD">
      <w:r w:rsidRPr="00B65828">
        <w:t>Each regional hui included a range of keynote addresses, panel sessions, and plenary and participant sessions. Local health and disability leaders contributed their understanding and experience of regional contexts.</w:t>
      </w:r>
    </w:p>
    <w:p w14:paraId="6AEFFE44" w14:textId="77777777" w:rsidR="00CC1BC3" w:rsidRPr="00B65828" w:rsidRDefault="00CC1BC3" w:rsidP="00C411AD"/>
    <w:p w14:paraId="6AEFFE45" w14:textId="77777777" w:rsidR="00CC1BC3" w:rsidRDefault="00CC1BC3" w:rsidP="00C411AD">
      <w:bookmarkStart w:id="10" w:name="Hui_Whakaoranga_2021_contributors"/>
      <w:bookmarkStart w:id="11" w:name="_bookmark3"/>
      <w:bookmarkEnd w:id="10"/>
      <w:bookmarkEnd w:id="11"/>
      <w:r w:rsidRPr="00B65828">
        <w:t>Herewini Te Koha and John Whaanga shared the facilitation role during the day, while Jacob McGregor facilitated evening events.</w:t>
      </w:r>
    </w:p>
    <w:p w14:paraId="6AEFFE46" w14:textId="77777777" w:rsidR="00C411AD" w:rsidRPr="00B65828" w:rsidRDefault="00C411AD" w:rsidP="00C411AD"/>
    <w:p w14:paraId="6AEFFE47" w14:textId="77777777" w:rsidR="00CC1BC3" w:rsidRPr="00C411AD" w:rsidRDefault="00CC1BC3" w:rsidP="00C411AD">
      <w:pPr>
        <w:pStyle w:val="Heading2"/>
      </w:pPr>
      <w:bookmarkStart w:id="12" w:name="_Toc102659137"/>
      <w:r w:rsidRPr="00B65828">
        <w:lastRenderedPageBreak/>
        <w:t>Hui Whakaoranga 2021 contributors</w:t>
      </w:r>
      <w:bookmarkEnd w:id="12"/>
    </w:p>
    <w:p w14:paraId="6AEFFE48" w14:textId="77777777" w:rsidR="00CC1BC3" w:rsidRPr="00B65828" w:rsidRDefault="00CC1BC3" w:rsidP="00C411AD">
      <w:r w:rsidRPr="00B65828">
        <w:t>Hui participants included representatives from iwi, hapū and hapori Māori, and organisations from across the Māori health and disability sectors, including Iwi Māori Partnership Boards, district health boards, Māori health providers, and Māori health workforce and government agencies.</w:t>
      </w:r>
    </w:p>
    <w:p w14:paraId="6AEFFE49" w14:textId="77777777" w:rsidR="00C411AD" w:rsidRDefault="00C411AD" w:rsidP="00C411AD"/>
    <w:p w14:paraId="6AEFFE4A" w14:textId="77777777" w:rsidR="00CC1BC3" w:rsidRPr="00B65828" w:rsidRDefault="00CC1BC3" w:rsidP="00C411AD">
      <w:r w:rsidRPr="00B65828">
        <w:t>To support discussions at the hui, inspirational Māori rangatira from across the Māori health and disability sector who influence work contributing to Māori health equity were invited to take part in an interview. Some of the videos of their interviews were played at the hui.</w:t>
      </w:r>
      <w:r w:rsidR="002F35E4">
        <w:rPr>
          <w:rStyle w:val="FootnoteReference"/>
        </w:rPr>
        <w:footnoteReference w:id="2"/>
      </w:r>
      <w:r w:rsidR="002F35E4">
        <w:t xml:space="preserve"> </w:t>
      </w:r>
      <w:r w:rsidRPr="00B65828">
        <w:t>Their leadership and</w:t>
      </w:r>
      <w:r w:rsidR="00C411AD">
        <w:t xml:space="preserve"> </w:t>
      </w:r>
      <w:r w:rsidRPr="00B65828">
        <w:t>expertise made a valuable contribution to kōrero at the hui that focused on Māori health development for the next generation.</w:t>
      </w:r>
    </w:p>
    <w:p w14:paraId="6AEFFE4B" w14:textId="77777777" w:rsidR="00CC1BC3" w:rsidRPr="00B65828" w:rsidRDefault="00CC1BC3" w:rsidP="00C411AD"/>
    <w:p w14:paraId="6AEFFE4C" w14:textId="77777777" w:rsidR="00CC1BC3" w:rsidRPr="00B65828" w:rsidRDefault="00CC1BC3" w:rsidP="002F35E4">
      <w:r w:rsidRPr="00B65828">
        <w:t>Questions for the rangatira were:</w:t>
      </w:r>
    </w:p>
    <w:p w14:paraId="6AEFFE4D" w14:textId="77777777" w:rsidR="00CC1BC3" w:rsidRPr="00B65828" w:rsidRDefault="00CC1BC3" w:rsidP="002F35E4">
      <w:pPr>
        <w:pStyle w:val="Bullet"/>
      </w:pPr>
      <w:r w:rsidRPr="00B65828">
        <w:t>What are your aspirations for the next generation to support pae ora – healthy futures for Māori?</w:t>
      </w:r>
    </w:p>
    <w:p w14:paraId="6AEFFE4E" w14:textId="77777777" w:rsidR="00CC1BC3" w:rsidRPr="00B65828" w:rsidRDefault="00CC1BC3" w:rsidP="002F35E4">
      <w:pPr>
        <w:pStyle w:val="Bullet"/>
      </w:pPr>
      <w:r w:rsidRPr="00B65828">
        <w:t>What needs to be done over the next 25 years to achieve these aspirations?</w:t>
      </w:r>
    </w:p>
    <w:p w14:paraId="6AEFFE4F" w14:textId="77777777" w:rsidR="00CC1BC3" w:rsidRPr="00B65828" w:rsidRDefault="00CC1BC3" w:rsidP="002F35E4">
      <w:pPr>
        <w:pStyle w:val="Bullet"/>
      </w:pPr>
      <w:r w:rsidRPr="00B65828">
        <w:t>What already exists that we can build on or</w:t>
      </w:r>
      <w:r w:rsidR="002F35E4">
        <w:t xml:space="preserve"> </w:t>
      </w:r>
      <w:r w:rsidRPr="00B65828">
        <w:t>strengthen?</w:t>
      </w:r>
    </w:p>
    <w:p w14:paraId="6AEFFE50" w14:textId="77777777" w:rsidR="00CC1BC3" w:rsidRDefault="00CC1BC3" w:rsidP="002F35E4">
      <w:pPr>
        <w:pStyle w:val="Bullet"/>
      </w:pPr>
      <w:r w:rsidRPr="00B65828">
        <w:t>How can we work together to achieve our aspirations?</w:t>
      </w:r>
    </w:p>
    <w:p w14:paraId="6AEFFE51" w14:textId="77777777" w:rsidR="002F35E4" w:rsidRPr="00B65828" w:rsidRDefault="002F35E4" w:rsidP="002F35E4"/>
    <w:p w14:paraId="6AEFFE52" w14:textId="77777777" w:rsidR="00CC1BC3" w:rsidRPr="00B65828" w:rsidRDefault="00CC1BC3" w:rsidP="002F35E4">
      <w:r w:rsidRPr="00B65828">
        <w:t>Rangatira responses included:</w:t>
      </w:r>
    </w:p>
    <w:p w14:paraId="6AEFFE53" w14:textId="77777777" w:rsidR="00CC1BC3" w:rsidRPr="00B65828" w:rsidRDefault="0089165E" w:rsidP="002F35E4">
      <w:pPr>
        <w:pStyle w:val="Quote"/>
      </w:pPr>
      <w:r>
        <w:t>‘</w:t>
      </w:r>
      <w:r w:rsidR="00CC1BC3" w:rsidRPr="00B65828">
        <w:t>Meeting the responsibilities and obligations we have that the next generation</w:t>
      </w:r>
      <w:r>
        <w:t>’</w:t>
      </w:r>
      <w:r w:rsidR="00CC1BC3" w:rsidRPr="00B65828">
        <w:t>s hauora keeps them nourished, keeps them stimulated and keeps them curious.</w:t>
      </w:r>
      <w:r>
        <w:t>’</w:t>
      </w:r>
    </w:p>
    <w:p w14:paraId="6AEFFE54" w14:textId="77777777" w:rsidR="00CC1BC3" w:rsidRPr="00B65828" w:rsidRDefault="0089165E" w:rsidP="002F35E4">
      <w:pPr>
        <w:pStyle w:val="Quote"/>
      </w:pPr>
      <w:r>
        <w:t>‘</w:t>
      </w:r>
      <w:r w:rsidR="00CC1BC3" w:rsidRPr="00B65828">
        <w:t>We need to deal with poverty as we know the contribution of poverty to our health problems. We need to find a way of redoing Māori co-governance of health institutions.</w:t>
      </w:r>
      <w:r>
        <w:t>’</w:t>
      </w:r>
    </w:p>
    <w:p w14:paraId="6AEFFE55" w14:textId="77777777" w:rsidR="00CC1BC3" w:rsidRPr="00B65828" w:rsidRDefault="0089165E" w:rsidP="002F35E4">
      <w:pPr>
        <w:pStyle w:val="Quote"/>
      </w:pPr>
      <w:r>
        <w:t>‘</w:t>
      </w:r>
      <w:r w:rsidR="00CC1BC3" w:rsidRPr="00B65828">
        <w:t>The biggest unmet need for whānau is te taha wairua to be integrated with all the other domains and that will help improve our wellness as individuals and within the whānau.</w:t>
      </w:r>
      <w:r>
        <w:t>’</w:t>
      </w:r>
    </w:p>
    <w:p w14:paraId="6AEFFE56" w14:textId="77777777" w:rsidR="00CC1BC3" w:rsidRPr="00B65828" w:rsidRDefault="0089165E" w:rsidP="006C61EF">
      <w:pPr>
        <w:pStyle w:val="Quote"/>
      </w:pPr>
      <w:r>
        <w:t>‘</w:t>
      </w:r>
      <w:r w:rsidR="00CC1BC3" w:rsidRPr="006C61EF">
        <w:t>In the future I</w:t>
      </w:r>
      <w:r>
        <w:t>’</w:t>
      </w:r>
      <w:r w:rsidR="00CC1BC3" w:rsidRPr="006C61EF">
        <w:t>d like to see Māori thinking integrated</w:t>
      </w:r>
      <w:r w:rsidR="00CC1BC3" w:rsidRPr="00B65828">
        <w:t xml:space="preserve"> into the whole system so the way we think – our values and principles – actually influence the wellbeing of Māori. I think we</w:t>
      </w:r>
      <w:r w:rsidR="006C61EF">
        <w:t xml:space="preserve"> </w:t>
      </w:r>
      <w:r w:rsidR="00CC1BC3" w:rsidRPr="00B65828">
        <w:t>are moving in that direction. Once we nail that, New Zealand is away!</w:t>
      </w:r>
      <w:r>
        <w:t>’</w:t>
      </w:r>
    </w:p>
    <w:p w14:paraId="6AEFFE57" w14:textId="77777777" w:rsidR="00CC1BC3" w:rsidRPr="00B65828" w:rsidRDefault="00CC1BC3" w:rsidP="006C61EF"/>
    <w:p w14:paraId="6AEFFE58" w14:textId="77777777" w:rsidR="00CC1BC3" w:rsidRPr="00B65828" w:rsidRDefault="00CC1BC3" w:rsidP="006C61EF">
      <w:r w:rsidRPr="00B65828">
        <w:t>Nine rangatahi working or training in the health sector, or aspiring to a health-related career, were also interviewed to learn about their aspirations for Māori health and wellbeing and show the pathway forward. Videos of their interviews were played at the hui to inspire and challenge the hui participants and support their planning for pae ora. Some of the rangatahi also attended hui.</w:t>
      </w:r>
    </w:p>
    <w:p w14:paraId="6AEFFE59" w14:textId="77777777" w:rsidR="006C61EF" w:rsidRDefault="006C61EF" w:rsidP="006C61EF"/>
    <w:p w14:paraId="6AEFFE5A" w14:textId="77777777" w:rsidR="00CC1BC3" w:rsidRPr="00B65828" w:rsidRDefault="00CC1BC3" w:rsidP="006C61EF">
      <w:pPr>
        <w:keepNext/>
        <w:keepLines/>
      </w:pPr>
      <w:r w:rsidRPr="00B65828">
        <w:lastRenderedPageBreak/>
        <w:t xml:space="preserve">Various people in the health sector had nominated these rangatahi Māori to participate. The final selection was made with the aim of getting a broad representation of the way rangatahi are involved in hauora services – for example, clinical, non-clinical, rongoā Māori, kaupapa Māori, general and disability services. This diverse range of young people also represented a mix of ages, </w:t>
      </w:r>
      <w:proofErr w:type="gramStart"/>
      <w:r w:rsidRPr="00B65828">
        <w:t>genders</w:t>
      </w:r>
      <w:proofErr w:type="gramEnd"/>
      <w:r w:rsidRPr="00B65828">
        <w:t xml:space="preserve"> and geographic locations.</w:t>
      </w:r>
    </w:p>
    <w:p w14:paraId="6AEFFE5B" w14:textId="77777777" w:rsidR="006C61EF" w:rsidRDefault="006C61EF" w:rsidP="006C61EF"/>
    <w:p w14:paraId="6AEFFE5C" w14:textId="77777777" w:rsidR="00CC1BC3" w:rsidRPr="00B65828" w:rsidRDefault="00CC1BC3" w:rsidP="006C61EF">
      <w:r w:rsidRPr="00B65828">
        <w:t xml:space="preserve">One of the questions for rangatahi was: </w:t>
      </w:r>
      <w:r w:rsidR="0089165E">
        <w:t>‘</w:t>
      </w:r>
      <w:r w:rsidRPr="00B65828">
        <w:t>This is our once-in- a-generation opportunity to illuminate the pathway of Māori health and wellbeing for the next 25 years. Thinking about creating the future, what wero | challenge would you like to give to the attendees of Hui Whakaoranga to shift mindsets and create real change?</w:t>
      </w:r>
      <w:r w:rsidR="0089165E">
        <w:t>’</w:t>
      </w:r>
    </w:p>
    <w:p w14:paraId="6AEFFE5D" w14:textId="77777777" w:rsidR="006C61EF" w:rsidRDefault="006C61EF" w:rsidP="006C61EF"/>
    <w:p w14:paraId="6AEFFE5E" w14:textId="77777777" w:rsidR="00CC1BC3" w:rsidRPr="00B65828" w:rsidRDefault="00CC1BC3" w:rsidP="006C61EF">
      <w:r w:rsidRPr="00B65828">
        <w:t>One rangatahi responded with the following challenging message:</w:t>
      </w:r>
    </w:p>
    <w:p w14:paraId="6AEFFE5F" w14:textId="77777777" w:rsidR="00CC1BC3" w:rsidRPr="00B65828" w:rsidRDefault="0089165E" w:rsidP="006C61EF">
      <w:pPr>
        <w:pStyle w:val="Quote"/>
      </w:pPr>
      <w:r>
        <w:t>‘</w:t>
      </w:r>
      <w:r w:rsidR="00CC1BC3" w:rsidRPr="00B65828">
        <w:t>What part can you play in ensuring that we</w:t>
      </w:r>
      <w:r>
        <w:t>’</w:t>
      </w:r>
      <w:r w:rsidR="00CC1BC3" w:rsidRPr="00B65828">
        <w:t>re able to meet people</w:t>
      </w:r>
      <w:r>
        <w:t>’</w:t>
      </w:r>
      <w:r w:rsidR="00CC1BC3" w:rsidRPr="00B65828">
        <w:t>s needs to assess and give people the skills, the strength, the mana; uplift them, to carry on on their journey?</w:t>
      </w:r>
    </w:p>
    <w:p w14:paraId="6AEFFE60" w14:textId="77777777" w:rsidR="00CC1BC3" w:rsidRPr="00B65828" w:rsidRDefault="00CC1BC3" w:rsidP="006C61EF">
      <w:pPr>
        <w:pStyle w:val="Quote"/>
      </w:pPr>
      <w:r w:rsidRPr="00B65828">
        <w:t>What part can you play in ensuring that people are getting the best outcomes every time that they seek health care or need to access health care, where do you stand and what can you do?</w:t>
      </w:r>
    </w:p>
    <w:p w14:paraId="6AEFFE61" w14:textId="77777777" w:rsidR="00CC1BC3" w:rsidRPr="00B65828" w:rsidRDefault="00CC1BC3" w:rsidP="006C61EF">
      <w:pPr>
        <w:pStyle w:val="Quote"/>
      </w:pPr>
      <w:r w:rsidRPr="00B65828">
        <w:t>Because we all have skills, and what are you willing to contribute?</w:t>
      </w:r>
      <w:r w:rsidR="0089165E">
        <w:t>’</w:t>
      </w:r>
    </w:p>
    <w:p w14:paraId="6AEFFE62" w14:textId="77777777" w:rsidR="00CC1BC3" w:rsidRPr="00B65828" w:rsidRDefault="00CC1BC3" w:rsidP="006C61EF"/>
    <w:p w14:paraId="6AEFFE63" w14:textId="77777777" w:rsidR="00CC1BC3" w:rsidRPr="006C61EF" w:rsidRDefault="00CC1BC3" w:rsidP="006C61EF">
      <w:r w:rsidRPr="00B65828">
        <w:t>For the full report summarising rangatahi insights along with videos, see the Ministry of Health website.</w:t>
      </w:r>
      <w:r w:rsidR="006C61EF">
        <w:rPr>
          <w:rStyle w:val="FootnoteReference"/>
        </w:rPr>
        <w:footnoteReference w:id="3"/>
      </w:r>
    </w:p>
    <w:p w14:paraId="6AEFFE64" w14:textId="77777777" w:rsidR="00CC1BC3" w:rsidRPr="00B65828" w:rsidRDefault="0089165E" w:rsidP="006C61EF">
      <w:pPr>
        <w:pStyle w:val="Quote"/>
      </w:pPr>
      <w:r>
        <w:t>‘</w:t>
      </w:r>
      <w:r w:rsidR="00CC1BC3" w:rsidRPr="00B65828">
        <w:t>Ko ngā rangatahi ngā rangatira mō āpōpō.</w:t>
      </w:r>
      <w:r w:rsidR="006C61EF">
        <w:br/>
      </w:r>
      <w:r w:rsidR="00CC1BC3" w:rsidRPr="00B65828">
        <w:t>The youth of today are the leaders of tomorrow.</w:t>
      </w:r>
      <w:r>
        <w:t>’</w:t>
      </w:r>
    </w:p>
    <w:p w14:paraId="6AEFFE65" w14:textId="77777777" w:rsidR="00CC1BC3" w:rsidRPr="00B65828" w:rsidRDefault="00CC1BC3" w:rsidP="006C61EF"/>
    <w:p w14:paraId="6AEFFE66" w14:textId="77777777" w:rsidR="00CC1BC3" w:rsidRPr="006C61EF" w:rsidRDefault="00CC1BC3" w:rsidP="006C61EF">
      <w:pPr>
        <w:pStyle w:val="Heading1"/>
        <w:ind w:right="-285"/>
        <w:rPr>
          <w:szCs w:val="72"/>
        </w:rPr>
      </w:pPr>
      <w:bookmarkStart w:id="13" w:name="_Hlk81572228"/>
      <w:bookmarkStart w:id="14" w:name="_Hlk83370457"/>
      <w:bookmarkStart w:id="15" w:name="_Hlk33700263"/>
      <w:bookmarkStart w:id="16" w:name="Ngā_kaupapa_i_kaha_kitea_i_te_whakapāpāt"/>
      <w:bookmarkStart w:id="17" w:name="Te_Tiriti_o_Waitangi"/>
      <w:bookmarkStart w:id="18" w:name="Tino_rangatiratanga_and_mana motuhake"/>
      <w:bookmarkStart w:id="19" w:name="_bookmark4"/>
      <w:bookmarkStart w:id="20" w:name="_Toc102659138"/>
      <w:bookmarkEnd w:id="13"/>
      <w:bookmarkEnd w:id="14"/>
      <w:bookmarkEnd w:id="15"/>
      <w:bookmarkEnd w:id="16"/>
      <w:bookmarkEnd w:id="17"/>
      <w:bookmarkEnd w:id="18"/>
      <w:bookmarkEnd w:id="19"/>
      <w:r w:rsidRPr="00B65828">
        <w:lastRenderedPageBreak/>
        <w:t>Ngā kaupapa i kaha kitea i te whakapāpātanga</w:t>
      </w:r>
      <w:r w:rsidR="006C61EF">
        <w:br/>
      </w:r>
      <w:r w:rsidRPr="006C61EF">
        <w:rPr>
          <w:color w:val="878787"/>
          <w:szCs w:val="72"/>
        </w:rPr>
        <w:t>Summary of</w:t>
      </w:r>
      <w:r w:rsidR="006C61EF" w:rsidRPr="006C61EF">
        <w:rPr>
          <w:color w:val="878787"/>
          <w:szCs w:val="72"/>
        </w:rPr>
        <w:t xml:space="preserve"> </w:t>
      </w:r>
      <w:r w:rsidRPr="006C61EF">
        <w:rPr>
          <w:color w:val="878787"/>
          <w:szCs w:val="72"/>
        </w:rPr>
        <w:t>key themes</w:t>
      </w:r>
      <w:bookmarkEnd w:id="20"/>
    </w:p>
    <w:p w14:paraId="6AEFFE67" w14:textId="77777777" w:rsidR="00CC1BC3" w:rsidRPr="00B65828" w:rsidRDefault="00CC1BC3" w:rsidP="006C61EF">
      <w:pPr>
        <w:pStyle w:val="Introductoryparagraph"/>
      </w:pPr>
      <w:r w:rsidRPr="00B65828">
        <w:t>Kōrero at each hui varied according to local context, participants</w:t>
      </w:r>
      <w:r w:rsidR="0089165E">
        <w:t>’</w:t>
      </w:r>
      <w:r w:rsidRPr="00B65828">
        <w:t xml:space="preserve"> interests, and the specific topics that speakers and panel members addressed. For details on the insights from each hui, see </w:t>
      </w:r>
      <w:hyperlink w:anchor="_Āpitihanga_1:_He" w:history="1">
        <w:r w:rsidR="00385CFE" w:rsidRPr="00385CFE">
          <w:rPr>
            <w:rStyle w:val="Hyperlink"/>
          </w:rPr>
          <w:t>Āpitihanga</w:t>
        </w:r>
        <w:r w:rsidR="00385CFE">
          <w:rPr>
            <w:rStyle w:val="Hyperlink"/>
          </w:rPr>
          <w:t> </w:t>
        </w:r>
        <w:r w:rsidR="00385CFE" w:rsidRPr="00385CFE">
          <w:rPr>
            <w:rStyle w:val="Hyperlink"/>
          </w:rPr>
          <w:t>1 | Appendix</w:t>
        </w:r>
        <w:r w:rsidR="00385CFE">
          <w:rPr>
            <w:rStyle w:val="Hyperlink"/>
          </w:rPr>
          <w:t> </w:t>
        </w:r>
        <w:r w:rsidR="00385CFE" w:rsidRPr="00385CFE">
          <w:rPr>
            <w:rStyle w:val="Hyperlink"/>
          </w:rPr>
          <w:t>1</w:t>
        </w:r>
      </w:hyperlink>
      <w:r w:rsidRPr="00B65828">
        <w:t>.</w:t>
      </w:r>
    </w:p>
    <w:p w14:paraId="6AEFFE68" w14:textId="77777777" w:rsidR="00CC1BC3" w:rsidRPr="00B65828" w:rsidRDefault="00CC1BC3" w:rsidP="006C61EF">
      <w:r w:rsidRPr="00B65828">
        <w:t xml:space="preserve">Common key themes emerged. Across the motu, participants envisioned a health and disability system that respects, </w:t>
      </w:r>
      <w:proofErr w:type="gramStart"/>
      <w:r w:rsidRPr="00B65828">
        <w:t>includes</w:t>
      </w:r>
      <w:proofErr w:type="gramEnd"/>
      <w:r w:rsidRPr="00B65828">
        <w:t xml:space="preserve"> and is guided by kaupapa, mātauranga and te ao Māori as the way to achieve pae ora – healthy futures for Māori. Participants expressed a </w:t>
      </w:r>
      <w:r w:rsidR="0089165E">
        <w:t>‘</w:t>
      </w:r>
      <w:r w:rsidRPr="00B65828">
        <w:t>cautious optimism</w:t>
      </w:r>
      <w:r w:rsidR="0089165E">
        <w:t>’</w:t>
      </w:r>
      <w:r w:rsidRPr="00B65828">
        <w:t xml:space="preserve"> about the health and disability reforms, hoping that they would not be having the same conversation 25 years from now about what needs to change to advance Māori health equity and aspirations.</w:t>
      </w:r>
    </w:p>
    <w:p w14:paraId="6AEFFE69" w14:textId="77777777" w:rsidR="006C61EF" w:rsidRDefault="006C61EF" w:rsidP="006C61EF"/>
    <w:p w14:paraId="6AEFFE6A" w14:textId="77777777" w:rsidR="00CC1BC3" w:rsidRDefault="00CC1BC3" w:rsidP="006C61EF">
      <w:r w:rsidRPr="00B65828">
        <w:t>This section presents a summary of the discussions on these key themes along with quotes from hui participants.</w:t>
      </w:r>
    </w:p>
    <w:p w14:paraId="6AEFFE6B" w14:textId="77777777" w:rsidR="006C61EF" w:rsidRPr="00B65828" w:rsidRDefault="006C61EF" w:rsidP="006C61EF"/>
    <w:p w14:paraId="6AEFFE6C" w14:textId="77777777" w:rsidR="00CC1BC3" w:rsidRPr="006C61EF" w:rsidRDefault="00CC1BC3" w:rsidP="006C61EF">
      <w:pPr>
        <w:pStyle w:val="Heading2"/>
      </w:pPr>
      <w:bookmarkStart w:id="21" w:name="_Toc102659139"/>
      <w:r w:rsidRPr="00B65828">
        <w:t>Te Tiriti o Waitangi</w:t>
      </w:r>
      <w:bookmarkEnd w:id="21"/>
    </w:p>
    <w:p w14:paraId="6AEFFE6D" w14:textId="77777777" w:rsidR="00CC1BC3" w:rsidRPr="00B65828" w:rsidRDefault="00CC1BC3" w:rsidP="006C61EF">
      <w:r w:rsidRPr="00B65828">
        <w:rPr>
          <w:noProof/>
          <w:lang w:eastAsia="en-NZ"/>
        </w:rPr>
        <mc:AlternateContent>
          <mc:Choice Requires="wpg">
            <w:drawing>
              <wp:anchor distT="0" distB="0" distL="114300" distR="114300" simplePos="0" relativeHeight="251698176" behindDoc="0" locked="0" layoutInCell="1" allowOverlap="1" wp14:anchorId="6AF00151" wp14:editId="00DB2568">
                <wp:simplePos x="0" y="0"/>
                <wp:positionH relativeFrom="page">
                  <wp:posOffset>9735820</wp:posOffset>
                </wp:positionH>
                <wp:positionV relativeFrom="paragraph">
                  <wp:posOffset>149225</wp:posOffset>
                </wp:positionV>
                <wp:extent cx="652780" cy="5906770"/>
                <wp:effectExtent l="1270" t="2540" r="3175" b="5715"/>
                <wp:wrapNone/>
                <wp:docPr id="1142" name="Group 1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235"/>
                          <a:chExt cx="1028" cy="9302"/>
                        </a:xfrm>
                      </wpg:grpSpPr>
                      <wps:wsp>
                        <wps:cNvPr id="1143" name="docshape241"/>
                        <wps:cNvSpPr>
                          <a:spLocks/>
                        </wps:cNvSpPr>
                        <wps:spPr bwMode="auto">
                          <a:xfrm>
                            <a:off x="15672" y="1341"/>
                            <a:ext cx="352" cy="512"/>
                          </a:xfrm>
                          <a:custGeom>
                            <a:avLst/>
                            <a:gdLst>
                              <a:gd name="T0" fmla="+- 0 15848 15672"/>
                              <a:gd name="T1" fmla="*/ T0 w 352"/>
                              <a:gd name="T2" fmla="+- 0 1341 1341"/>
                              <a:gd name="T3" fmla="*/ 1341 h 512"/>
                              <a:gd name="T4" fmla="+- 0 15842 15672"/>
                              <a:gd name="T5" fmla="*/ T4 w 352"/>
                              <a:gd name="T6" fmla="+- 0 1558 1341"/>
                              <a:gd name="T7" fmla="*/ 1558 h 512"/>
                              <a:gd name="T8" fmla="+- 0 15822 15672"/>
                              <a:gd name="T9" fmla="*/ T8 w 352"/>
                              <a:gd name="T10" fmla="+- 0 1683 1341"/>
                              <a:gd name="T11" fmla="*/ 1683 h 512"/>
                              <a:gd name="T12" fmla="+- 0 15771 15672"/>
                              <a:gd name="T13" fmla="*/ T12 w 352"/>
                              <a:gd name="T14" fmla="+- 0 1766 1341"/>
                              <a:gd name="T15" fmla="*/ 1766 h 512"/>
                              <a:gd name="T16" fmla="+- 0 15672 15672"/>
                              <a:gd name="T17" fmla="*/ T16 w 352"/>
                              <a:gd name="T18" fmla="+- 0 1853 1341"/>
                              <a:gd name="T19" fmla="*/ 1853 h 512"/>
                              <a:gd name="T20" fmla="+- 0 15849 15672"/>
                              <a:gd name="T21" fmla="*/ T20 w 352"/>
                              <a:gd name="T22" fmla="+- 0 1341 1341"/>
                              <a:gd name="T23" fmla="*/ 1341 h 512"/>
                              <a:gd name="T24" fmla="+- 0 15854 15672"/>
                              <a:gd name="T25" fmla="*/ T24 w 352"/>
                              <a:gd name="T26" fmla="+- 0 1558 1341"/>
                              <a:gd name="T27" fmla="*/ 1558 h 512"/>
                              <a:gd name="T28" fmla="+- 0 15874 15672"/>
                              <a:gd name="T29" fmla="*/ T28 w 352"/>
                              <a:gd name="T30" fmla="+- 0 1683 1341"/>
                              <a:gd name="T31" fmla="*/ 1683 h 512"/>
                              <a:gd name="T32" fmla="+- 0 15925 15672"/>
                              <a:gd name="T33" fmla="*/ T32 w 352"/>
                              <a:gd name="T34" fmla="+- 0 1766 1341"/>
                              <a:gd name="T35" fmla="*/ 1766 h 512"/>
                              <a:gd name="T36" fmla="+- 0 16024 15672"/>
                              <a:gd name="T37" fmla="*/ T36 w 352"/>
                              <a:gd name="T38" fmla="+- 0 1853 1341"/>
                              <a:gd name="T39" fmla="*/ 185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docshape242"/>
                        <wps:cNvSpPr>
                          <a:spLocks/>
                        </wps:cNvSpPr>
                        <wps:spPr bwMode="auto">
                          <a:xfrm>
                            <a:off x="15672" y="2437"/>
                            <a:ext cx="352" cy="512"/>
                          </a:xfrm>
                          <a:custGeom>
                            <a:avLst/>
                            <a:gdLst>
                              <a:gd name="T0" fmla="+- 0 15848 15672"/>
                              <a:gd name="T1" fmla="*/ T0 w 352"/>
                              <a:gd name="T2" fmla="+- 0 2438 2438"/>
                              <a:gd name="T3" fmla="*/ 2438 h 512"/>
                              <a:gd name="T4" fmla="+- 0 15842 15672"/>
                              <a:gd name="T5" fmla="*/ T4 w 352"/>
                              <a:gd name="T6" fmla="+- 0 2654 2438"/>
                              <a:gd name="T7" fmla="*/ 2654 h 512"/>
                              <a:gd name="T8" fmla="+- 0 15822 15672"/>
                              <a:gd name="T9" fmla="*/ T8 w 352"/>
                              <a:gd name="T10" fmla="+- 0 2780 2438"/>
                              <a:gd name="T11" fmla="*/ 2780 h 512"/>
                              <a:gd name="T12" fmla="+- 0 15771 15672"/>
                              <a:gd name="T13" fmla="*/ T12 w 352"/>
                              <a:gd name="T14" fmla="+- 0 2862 2438"/>
                              <a:gd name="T15" fmla="*/ 2862 h 512"/>
                              <a:gd name="T16" fmla="+- 0 15672 15672"/>
                              <a:gd name="T17" fmla="*/ T16 w 352"/>
                              <a:gd name="T18" fmla="+- 0 2949 2438"/>
                              <a:gd name="T19" fmla="*/ 2949 h 512"/>
                              <a:gd name="T20" fmla="+- 0 15849 15672"/>
                              <a:gd name="T21" fmla="*/ T20 w 352"/>
                              <a:gd name="T22" fmla="+- 0 2438 2438"/>
                              <a:gd name="T23" fmla="*/ 2438 h 512"/>
                              <a:gd name="T24" fmla="+- 0 15854 15672"/>
                              <a:gd name="T25" fmla="*/ T24 w 352"/>
                              <a:gd name="T26" fmla="+- 0 2654 2438"/>
                              <a:gd name="T27" fmla="*/ 2654 h 512"/>
                              <a:gd name="T28" fmla="+- 0 15874 15672"/>
                              <a:gd name="T29" fmla="*/ T28 w 352"/>
                              <a:gd name="T30" fmla="+- 0 2780 2438"/>
                              <a:gd name="T31" fmla="*/ 2780 h 512"/>
                              <a:gd name="T32" fmla="+- 0 15925 15672"/>
                              <a:gd name="T33" fmla="*/ T32 w 352"/>
                              <a:gd name="T34" fmla="+- 0 2862 2438"/>
                              <a:gd name="T35" fmla="*/ 2862 h 512"/>
                              <a:gd name="T36" fmla="+- 0 16024 15672"/>
                              <a:gd name="T37" fmla="*/ T36 w 352"/>
                              <a:gd name="T38" fmla="+- 0 2949 2438"/>
                              <a:gd name="T39" fmla="*/ 294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docshape243"/>
                        <wps:cNvSpPr>
                          <a:spLocks/>
                        </wps:cNvSpPr>
                        <wps:spPr bwMode="auto">
                          <a:xfrm>
                            <a:off x="15341" y="1936"/>
                            <a:ext cx="352" cy="512"/>
                          </a:xfrm>
                          <a:custGeom>
                            <a:avLst/>
                            <a:gdLst>
                              <a:gd name="T0" fmla="+- 0 15517 15342"/>
                              <a:gd name="T1" fmla="*/ T0 w 352"/>
                              <a:gd name="T2" fmla="+- 0 1937 1937"/>
                              <a:gd name="T3" fmla="*/ 1937 h 512"/>
                              <a:gd name="T4" fmla="+- 0 15512 15342"/>
                              <a:gd name="T5" fmla="*/ T4 w 352"/>
                              <a:gd name="T6" fmla="+- 0 2153 1937"/>
                              <a:gd name="T7" fmla="*/ 2153 h 512"/>
                              <a:gd name="T8" fmla="+- 0 15492 15342"/>
                              <a:gd name="T9" fmla="*/ T8 w 352"/>
                              <a:gd name="T10" fmla="+- 0 2279 1937"/>
                              <a:gd name="T11" fmla="*/ 2279 h 512"/>
                              <a:gd name="T12" fmla="+- 0 15441 15342"/>
                              <a:gd name="T13" fmla="*/ T12 w 352"/>
                              <a:gd name="T14" fmla="+- 0 2361 1937"/>
                              <a:gd name="T15" fmla="*/ 2361 h 512"/>
                              <a:gd name="T16" fmla="+- 0 15342 15342"/>
                              <a:gd name="T17" fmla="*/ T16 w 352"/>
                              <a:gd name="T18" fmla="+- 0 2448 1937"/>
                              <a:gd name="T19" fmla="*/ 2448 h 512"/>
                              <a:gd name="T20" fmla="+- 0 15519 15342"/>
                              <a:gd name="T21" fmla="*/ T20 w 352"/>
                              <a:gd name="T22" fmla="+- 0 1937 1937"/>
                              <a:gd name="T23" fmla="*/ 1937 h 512"/>
                              <a:gd name="T24" fmla="+- 0 15524 15342"/>
                              <a:gd name="T25" fmla="*/ T24 w 352"/>
                              <a:gd name="T26" fmla="+- 0 2153 1937"/>
                              <a:gd name="T27" fmla="*/ 2153 h 512"/>
                              <a:gd name="T28" fmla="+- 0 15544 15342"/>
                              <a:gd name="T29" fmla="*/ T28 w 352"/>
                              <a:gd name="T30" fmla="+- 0 2279 1937"/>
                              <a:gd name="T31" fmla="*/ 2279 h 512"/>
                              <a:gd name="T32" fmla="+- 0 15595 15342"/>
                              <a:gd name="T33" fmla="*/ T32 w 352"/>
                              <a:gd name="T34" fmla="+- 0 2361 1937"/>
                              <a:gd name="T35" fmla="*/ 2361 h 512"/>
                              <a:gd name="T36" fmla="+- 0 15694 15342"/>
                              <a:gd name="T37" fmla="*/ T36 w 352"/>
                              <a:gd name="T38" fmla="+- 0 2448 1937"/>
                              <a:gd name="T39" fmla="*/ 24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docshape244"/>
                        <wps:cNvSpPr>
                          <a:spLocks/>
                        </wps:cNvSpPr>
                        <wps:spPr bwMode="auto">
                          <a:xfrm>
                            <a:off x="15341" y="840"/>
                            <a:ext cx="176" cy="512"/>
                          </a:xfrm>
                          <a:custGeom>
                            <a:avLst/>
                            <a:gdLst>
                              <a:gd name="T0" fmla="+- 0 15517 15342"/>
                              <a:gd name="T1" fmla="*/ T0 w 176"/>
                              <a:gd name="T2" fmla="+- 0 840 840"/>
                              <a:gd name="T3" fmla="*/ 840 h 512"/>
                              <a:gd name="T4" fmla="+- 0 15512 15342"/>
                              <a:gd name="T5" fmla="*/ T4 w 176"/>
                              <a:gd name="T6" fmla="+- 0 1057 840"/>
                              <a:gd name="T7" fmla="*/ 1057 h 512"/>
                              <a:gd name="T8" fmla="+- 0 15492 15342"/>
                              <a:gd name="T9" fmla="*/ T8 w 176"/>
                              <a:gd name="T10" fmla="+- 0 1182 840"/>
                              <a:gd name="T11" fmla="*/ 1182 h 512"/>
                              <a:gd name="T12" fmla="+- 0 15441 15342"/>
                              <a:gd name="T13" fmla="*/ T12 w 176"/>
                              <a:gd name="T14" fmla="+- 0 1265 840"/>
                              <a:gd name="T15" fmla="*/ 1265 h 512"/>
                              <a:gd name="T16" fmla="+- 0 15342 15342"/>
                              <a:gd name="T17" fmla="*/ T16 w 176"/>
                              <a:gd name="T18" fmla="+- 0 1352 840"/>
                              <a:gd name="T19" fmla="*/ 1352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5"/>
                                </a:lnTo>
                                <a:lnTo>
                                  <a:pt x="0"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docshape245"/>
                        <wps:cNvSpPr>
                          <a:spLocks/>
                        </wps:cNvSpPr>
                        <wps:spPr bwMode="auto">
                          <a:xfrm>
                            <a:off x="15672" y="245"/>
                            <a:ext cx="352" cy="512"/>
                          </a:xfrm>
                          <a:custGeom>
                            <a:avLst/>
                            <a:gdLst>
                              <a:gd name="T0" fmla="+- 0 15848 15672"/>
                              <a:gd name="T1" fmla="*/ T0 w 352"/>
                              <a:gd name="T2" fmla="+- 0 245 245"/>
                              <a:gd name="T3" fmla="*/ 245 h 512"/>
                              <a:gd name="T4" fmla="+- 0 15842 15672"/>
                              <a:gd name="T5" fmla="*/ T4 w 352"/>
                              <a:gd name="T6" fmla="+- 0 462 245"/>
                              <a:gd name="T7" fmla="*/ 462 h 512"/>
                              <a:gd name="T8" fmla="+- 0 15822 15672"/>
                              <a:gd name="T9" fmla="*/ T8 w 352"/>
                              <a:gd name="T10" fmla="+- 0 587 245"/>
                              <a:gd name="T11" fmla="*/ 587 h 512"/>
                              <a:gd name="T12" fmla="+- 0 15771 15672"/>
                              <a:gd name="T13" fmla="*/ T12 w 352"/>
                              <a:gd name="T14" fmla="+- 0 669 245"/>
                              <a:gd name="T15" fmla="*/ 669 h 512"/>
                              <a:gd name="T16" fmla="+- 0 15672 15672"/>
                              <a:gd name="T17" fmla="*/ T16 w 352"/>
                              <a:gd name="T18" fmla="+- 0 756 245"/>
                              <a:gd name="T19" fmla="*/ 756 h 512"/>
                              <a:gd name="T20" fmla="+- 0 15849 15672"/>
                              <a:gd name="T21" fmla="*/ T20 w 352"/>
                              <a:gd name="T22" fmla="+- 0 245 245"/>
                              <a:gd name="T23" fmla="*/ 245 h 512"/>
                              <a:gd name="T24" fmla="+- 0 15854 15672"/>
                              <a:gd name="T25" fmla="*/ T24 w 352"/>
                              <a:gd name="T26" fmla="+- 0 462 245"/>
                              <a:gd name="T27" fmla="*/ 462 h 512"/>
                              <a:gd name="T28" fmla="+- 0 15874 15672"/>
                              <a:gd name="T29" fmla="*/ T28 w 352"/>
                              <a:gd name="T30" fmla="+- 0 587 245"/>
                              <a:gd name="T31" fmla="*/ 587 h 512"/>
                              <a:gd name="T32" fmla="+- 0 15925 15672"/>
                              <a:gd name="T33" fmla="*/ T32 w 352"/>
                              <a:gd name="T34" fmla="+- 0 669 245"/>
                              <a:gd name="T35" fmla="*/ 669 h 512"/>
                              <a:gd name="T36" fmla="+- 0 16024 15672"/>
                              <a:gd name="T37" fmla="*/ T36 w 352"/>
                              <a:gd name="T38" fmla="+- 0 756 245"/>
                              <a:gd name="T39" fmla="*/ 7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docshape246"/>
                        <wps:cNvSpPr>
                          <a:spLocks/>
                        </wps:cNvSpPr>
                        <wps:spPr bwMode="auto">
                          <a:xfrm>
                            <a:off x="15518" y="840"/>
                            <a:ext cx="176" cy="512"/>
                          </a:xfrm>
                          <a:custGeom>
                            <a:avLst/>
                            <a:gdLst>
                              <a:gd name="T0" fmla="+- 0 15519 15519"/>
                              <a:gd name="T1" fmla="*/ T0 w 176"/>
                              <a:gd name="T2" fmla="+- 0 840 840"/>
                              <a:gd name="T3" fmla="*/ 840 h 512"/>
                              <a:gd name="T4" fmla="+- 0 15524 15519"/>
                              <a:gd name="T5" fmla="*/ T4 w 176"/>
                              <a:gd name="T6" fmla="+- 0 1057 840"/>
                              <a:gd name="T7" fmla="*/ 1057 h 512"/>
                              <a:gd name="T8" fmla="+- 0 15544 15519"/>
                              <a:gd name="T9" fmla="*/ T8 w 176"/>
                              <a:gd name="T10" fmla="+- 0 1182 840"/>
                              <a:gd name="T11" fmla="*/ 1182 h 512"/>
                              <a:gd name="T12" fmla="+- 0 15595 15519"/>
                              <a:gd name="T13" fmla="*/ T12 w 176"/>
                              <a:gd name="T14" fmla="+- 0 1265 840"/>
                              <a:gd name="T15" fmla="*/ 1265 h 512"/>
                              <a:gd name="T16" fmla="+- 0 15694 15519"/>
                              <a:gd name="T17" fmla="*/ T16 w 176"/>
                              <a:gd name="T18" fmla="+- 0 1352 840"/>
                              <a:gd name="T19" fmla="*/ 1352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5"/>
                                </a:lnTo>
                                <a:lnTo>
                                  <a:pt x="175"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docshape247"/>
                        <wps:cNvSpPr>
                          <a:spLocks/>
                        </wps:cNvSpPr>
                        <wps:spPr bwMode="auto">
                          <a:xfrm>
                            <a:off x="15672" y="3534"/>
                            <a:ext cx="352" cy="512"/>
                          </a:xfrm>
                          <a:custGeom>
                            <a:avLst/>
                            <a:gdLst>
                              <a:gd name="T0" fmla="+- 0 15848 15672"/>
                              <a:gd name="T1" fmla="*/ T0 w 352"/>
                              <a:gd name="T2" fmla="+- 0 3534 3534"/>
                              <a:gd name="T3" fmla="*/ 3534 h 512"/>
                              <a:gd name="T4" fmla="+- 0 15842 15672"/>
                              <a:gd name="T5" fmla="*/ T4 w 352"/>
                              <a:gd name="T6" fmla="+- 0 3751 3534"/>
                              <a:gd name="T7" fmla="*/ 3751 h 512"/>
                              <a:gd name="T8" fmla="+- 0 15822 15672"/>
                              <a:gd name="T9" fmla="*/ T8 w 352"/>
                              <a:gd name="T10" fmla="+- 0 3876 3534"/>
                              <a:gd name="T11" fmla="*/ 3876 h 512"/>
                              <a:gd name="T12" fmla="+- 0 15771 15672"/>
                              <a:gd name="T13" fmla="*/ T12 w 352"/>
                              <a:gd name="T14" fmla="+- 0 3958 3534"/>
                              <a:gd name="T15" fmla="*/ 3958 h 512"/>
                              <a:gd name="T16" fmla="+- 0 15672 15672"/>
                              <a:gd name="T17" fmla="*/ T16 w 352"/>
                              <a:gd name="T18" fmla="+- 0 4045 3534"/>
                              <a:gd name="T19" fmla="*/ 4045 h 512"/>
                              <a:gd name="T20" fmla="+- 0 15849 15672"/>
                              <a:gd name="T21" fmla="*/ T20 w 352"/>
                              <a:gd name="T22" fmla="+- 0 3534 3534"/>
                              <a:gd name="T23" fmla="*/ 3534 h 512"/>
                              <a:gd name="T24" fmla="+- 0 15854 15672"/>
                              <a:gd name="T25" fmla="*/ T24 w 352"/>
                              <a:gd name="T26" fmla="+- 0 3751 3534"/>
                              <a:gd name="T27" fmla="*/ 3751 h 512"/>
                              <a:gd name="T28" fmla="+- 0 15874 15672"/>
                              <a:gd name="T29" fmla="*/ T28 w 352"/>
                              <a:gd name="T30" fmla="+- 0 3876 3534"/>
                              <a:gd name="T31" fmla="*/ 3876 h 512"/>
                              <a:gd name="T32" fmla="+- 0 15925 15672"/>
                              <a:gd name="T33" fmla="*/ T32 w 352"/>
                              <a:gd name="T34" fmla="+- 0 3958 3534"/>
                              <a:gd name="T35" fmla="*/ 3958 h 512"/>
                              <a:gd name="T36" fmla="+- 0 16024 15672"/>
                              <a:gd name="T37" fmla="*/ T36 w 352"/>
                              <a:gd name="T38" fmla="+- 0 4045 3534"/>
                              <a:gd name="T39" fmla="*/ 40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docshape248"/>
                        <wps:cNvSpPr>
                          <a:spLocks/>
                        </wps:cNvSpPr>
                        <wps:spPr bwMode="auto">
                          <a:xfrm>
                            <a:off x="15672" y="4630"/>
                            <a:ext cx="352" cy="512"/>
                          </a:xfrm>
                          <a:custGeom>
                            <a:avLst/>
                            <a:gdLst>
                              <a:gd name="T0" fmla="+- 0 15848 15672"/>
                              <a:gd name="T1" fmla="*/ T0 w 352"/>
                              <a:gd name="T2" fmla="+- 0 4630 4630"/>
                              <a:gd name="T3" fmla="*/ 4630 h 512"/>
                              <a:gd name="T4" fmla="+- 0 15842 15672"/>
                              <a:gd name="T5" fmla="*/ T4 w 352"/>
                              <a:gd name="T6" fmla="+- 0 4847 4630"/>
                              <a:gd name="T7" fmla="*/ 4847 h 512"/>
                              <a:gd name="T8" fmla="+- 0 15822 15672"/>
                              <a:gd name="T9" fmla="*/ T8 w 352"/>
                              <a:gd name="T10" fmla="+- 0 4972 4630"/>
                              <a:gd name="T11" fmla="*/ 4972 h 512"/>
                              <a:gd name="T12" fmla="+- 0 15771 15672"/>
                              <a:gd name="T13" fmla="*/ T12 w 352"/>
                              <a:gd name="T14" fmla="+- 0 5055 4630"/>
                              <a:gd name="T15" fmla="*/ 5055 h 512"/>
                              <a:gd name="T16" fmla="+- 0 15672 15672"/>
                              <a:gd name="T17" fmla="*/ T16 w 352"/>
                              <a:gd name="T18" fmla="+- 0 5142 4630"/>
                              <a:gd name="T19" fmla="*/ 5142 h 512"/>
                              <a:gd name="T20" fmla="+- 0 15849 15672"/>
                              <a:gd name="T21" fmla="*/ T20 w 352"/>
                              <a:gd name="T22" fmla="+- 0 4630 4630"/>
                              <a:gd name="T23" fmla="*/ 4630 h 512"/>
                              <a:gd name="T24" fmla="+- 0 15854 15672"/>
                              <a:gd name="T25" fmla="*/ T24 w 352"/>
                              <a:gd name="T26" fmla="+- 0 4847 4630"/>
                              <a:gd name="T27" fmla="*/ 4847 h 512"/>
                              <a:gd name="T28" fmla="+- 0 15874 15672"/>
                              <a:gd name="T29" fmla="*/ T28 w 352"/>
                              <a:gd name="T30" fmla="+- 0 4972 4630"/>
                              <a:gd name="T31" fmla="*/ 4972 h 512"/>
                              <a:gd name="T32" fmla="+- 0 15925 15672"/>
                              <a:gd name="T33" fmla="*/ T32 w 352"/>
                              <a:gd name="T34" fmla="+- 0 5055 4630"/>
                              <a:gd name="T35" fmla="*/ 5055 h 512"/>
                              <a:gd name="T36" fmla="+- 0 16024 15672"/>
                              <a:gd name="T37" fmla="*/ T36 w 352"/>
                              <a:gd name="T38" fmla="+- 0 5142 4630"/>
                              <a:gd name="T39" fmla="*/ 514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docshape249"/>
                        <wps:cNvSpPr>
                          <a:spLocks/>
                        </wps:cNvSpPr>
                        <wps:spPr bwMode="auto">
                          <a:xfrm>
                            <a:off x="15341" y="4129"/>
                            <a:ext cx="352" cy="512"/>
                          </a:xfrm>
                          <a:custGeom>
                            <a:avLst/>
                            <a:gdLst>
                              <a:gd name="T0" fmla="+- 0 15517 15342"/>
                              <a:gd name="T1" fmla="*/ T0 w 352"/>
                              <a:gd name="T2" fmla="+- 0 4129 4129"/>
                              <a:gd name="T3" fmla="*/ 4129 h 512"/>
                              <a:gd name="T4" fmla="+- 0 15512 15342"/>
                              <a:gd name="T5" fmla="*/ T4 w 352"/>
                              <a:gd name="T6" fmla="+- 0 4346 4129"/>
                              <a:gd name="T7" fmla="*/ 4346 h 512"/>
                              <a:gd name="T8" fmla="+- 0 15492 15342"/>
                              <a:gd name="T9" fmla="*/ T8 w 352"/>
                              <a:gd name="T10" fmla="+- 0 4471 4129"/>
                              <a:gd name="T11" fmla="*/ 4471 h 512"/>
                              <a:gd name="T12" fmla="+- 0 15441 15342"/>
                              <a:gd name="T13" fmla="*/ T12 w 352"/>
                              <a:gd name="T14" fmla="+- 0 4554 4129"/>
                              <a:gd name="T15" fmla="*/ 4554 h 512"/>
                              <a:gd name="T16" fmla="+- 0 15342 15342"/>
                              <a:gd name="T17" fmla="*/ T16 w 352"/>
                              <a:gd name="T18" fmla="+- 0 4641 4129"/>
                              <a:gd name="T19" fmla="*/ 4641 h 512"/>
                              <a:gd name="T20" fmla="+- 0 15519 15342"/>
                              <a:gd name="T21" fmla="*/ T20 w 352"/>
                              <a:gd name="T22" fmla="+- 0 4129 4129"/>
                              <a:gd name="T23" fmla="*/ 4129 h 512"/>
                              <a:gd name="T24" fmla="+- 0 15524 15342"/>
                              <a:gd name="T25" fmla="*/ T24 w 352"/>
                              <a:gd name="T26" fmla="+- 0 4346 4129"/>
                              <a:gd name="T27" fmla="*/ 4346 h 512"/>
                              <a:gd name="T28" fmla="+- 0 15544 15342"/>
                              <a:gd name="T29" fmla="*/ T28 w 352"/>
                              <a:gd name="T30" fmla="+- 0 4471 4129"/>
                              <a:gd name="T31" fmla="*/ 4471 h 512"/>
                              <a:gd name="T32" fmla="+- 0 15595 15342"/>
                              <a:gd name="T33" fmla="*/ T32 w 352"/>
                              <a:gd name="T34" fmla="+- 0 4554 4129"/>
                              <a:gd name="T35" fmla="*/ 4554 h 512"/>
                              <a:gd name="T36" fmla="+- 0 15694 15342"/>
                              <a:gd name="T37" fmla="*/ T36 w 352"/>
                              <a:gd name="T38" fmla="+- 0 4641 4129"/>
                              <a:gd name="T39" fmla="*/ 46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docshape250"/>
                        <wps:cNvSpPr>
                          <a:spLocks/>
                        </wps:cNvSpPr>
                        <wps:spPr bwMode="auto">
                          <a:xfrm>
                            <a:off x="15341" y="3033"/>
                            <a:ext cx="352" cy="512"/>
                          </a:xfrm>
                          <a:custGeom>
                            <a:avLst/>
                            <a:gdLst>
                              <a:gd name="T0" fmla="+- 0 15517 15342"/>
                              <a:gd name="T1" fmla="*/ T0 w 352"/>
                              <a:gd name="T2" fmla="+- 0 3033 3033"/>
                              <a:gd name="T3" fmla="*/ 3033 h 512"/>
                              <a:gd name="T4" fmla="+- 0 15512 15342"/>
                              <a:gd name="T5" fmla="*/ T4 w 352"/>
                              <a:gd name="T6" fmla="+- 0 3250 3033"/>
                              <a:gd name="T7" fmla="*/ 3250 h 512"/>
                              <a:gd name="T8" fmla="+- 0 15492 15342"/>
                              <a:gd name="T9" fmla="*/ T8 w 352"/>
                              <a:gd name="T10" fmla="+- 0 3375 3033"/>
                              <a:gd name="T11" fmla="*/ 3375 h 512"/>
                              <a:gd name="T12" fmla="+- 0 15441 15342"/>
                              <a:gd name="T13" fmla="*/ T12 w 352"/>
                              <a:gd name="T14" fmla="+- 0 3457 3033"/>
                              <a:gd name="T15" fmla="*/ 3457 h 512"/>
                              <a:gd name="T16" fmla="+- 0 15342 15342"/>
                              <a:gd name="T17" fmla="*/ T16 w 352"/>
                              <a:gd name="T18" fmla="+- 0 3544 3033"/>
                              <a:gd name="T19" fmla="*/ 3544 h 512"/>
                              <a:gd name="T20" fmla="+- 0 15519 15342"/>
                              <a:gd name="T21" fmla="*/ T20 w 352"/>
                              <a:gd name="T22" fmla="+- 0 3033 3033"/>
                              <a:gd name="T23" fmla="*/ 3033 h 512"/>
                              <a:gd name="T24" fmla="+- 0 15524 15342"/>
                              <a:gd name="T25" fmla="*/ T24 w 352"/>
                              <a:gd name="T26" fmla="+- 0 3250 3033"/>
                              <a:gd name="T27" fmla="*/ 3250 h 512"/>
                              <a:gd name="T28" fmla="+- 0 15544 15342"/>
                              <a:gd name="T29" fmla="*/ T28 w 352"/>
                              <a:gd name="T30" fmla="+- 0 3375 3033"/>
                              <a:gd name="T31" fmla="*/ 3375 h 512"/>
                              <a:gd name="T32" fmla="+- 0 15595 15342"/>
                              <a:gd name="T33" fmla="*/ T32 w 352"/>
                              <a:gd name="T34" fmla="+- 0 3457 3033"/>
                              <a:gd name="T35" fmla="*/ 3457 h 512"/>
                              <a:gd name="T36" fmla="+- 0 15694 15342"/>
                              <a:gd name="T37" fmla="*/ T36 w 352"/>
                              <a:gd name="T38" fmla="+- 0 3544 3033"/>
                              <a:gd name="T39" fmla="*/ 35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docshape251"/>
                        <wps:cNvSpPr>
                          <a:spLocks/>
                        </wps:cNvSpPr>
                        <wps:spPr bwMode="auto">
                          <a:xfrm>
                            <a:off x="15672" y="5726"/>
                            <a:ext cx="352" cy="512"/>
                          </a:xfrm>
                          <a:custGeom>
                            <a:avLst/>
                            <a:gdLst>
                              <a:gd name="T0" fmla="+- 0 15848 15672"/>
                              <a:gd name="T1" fmla="*/ T0 w 352"/>
                              <a:gd name="T2" fmla="+- 0 5727 5727"/>
                              <a:gd name="T3" fmla="*/ 5727 h 512"/>
                              <a:gd name="T4" fmla="+- 0 15842 15672"/>
                              <a:gd name="T5" fmla="*/ T4 w 352"/>
                              <a:gd name="T6" fmla="+- 0 5943 5727"/>
                              <a:gd name="T7" fmla="*/ 5943 h 512"/>
                              <a:gd name="T8" fmla="+- 0 15822 15672"/>
                              <a:gd name="T9" fmla="*/ T8 w 352"/>
                              <a:gd name="T10" fmla="+- 0 6069 5727"/>
                              <a:gd name="T11" fmla="*/ 6069 h 512"/>
                              <a:gd name="T12" fmla="+- 0 15771 15672"/>
                              <a:gd name="T13" fmla="*/ T12 w 352"/>
                              <a:gd name="T14" fmla="+- 0 6151 5727"/>
                              <a:gd name="T15" fmla="*/ 6151 h 512"/>
                              <a:gd name="T16" fmla="+- 0 15672 15672"/>
                              <a:gd name="T17" fmla="*/ T16 w 352"/>
                              <a:gd name="T18" fmla="+- 0 6238 5727"/>
                              <a:gd name="T19" fmla="*/ 6238 h 512"/>
                              <a:gd name="T20" fmla="+- 0 15849 15672"/>
                              <a:gd name="T21" fmla="*/ T20 w 352"/>
                              <a:gd name="T22" fmla="+- 0 5727 5727"/>
                              <a:gd name="T23" fmla="*/ 5727 h 512"/>
                              <a:gd name="T24" fmla="+- 0 15854 15672"/>
                              <a:gd name="T25" fmla="*/ T24 w 352"/>
                              <a:gd name="T26" fmla="+- 0 5943 5727"/>
                              <a:gd name="T27" fmla="*/ 5943 h 512"/>
                              <a:gd name="T28" fmla="+- 0 15874 15672"/>
                              <a:gd name="T29" fmla="*/ T28 w 352"/>
                              <a:gd name="T30" fmla="+- 0 6069 5727"/>
                              <a:gd name="T31" fmla="*/ 6069 h 512"/>
                              <a:gd name="T32" fmla="+- 0 15925 15672"/>
                              <a:gd name="T33" fmla="*/ T32 w 352"/>
                              <a:gd name="T34" fmla="+- 0 6151 5727"/>
                              <a:gd name="T35" fmla="*/ 6151 h 512"/>
                              <a:gd name="T36" fmla="+- 0 16024 15672"/>
                              <a:gd name="T37" fmla="*/ T36 w 352"/>
                              <a:gd name="T38" fmla="+- 0 6238 5727"/>
                              <a:gd name="T39" fmla="*/ 623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docshape252"/>
                        <wps:cNvSpPr>
                          <a:spLocks/>
                        </wps:cNvSpPr>
                        <wps:spPr bwMode="auto">
                          <a:xfrm>
                            <a:off x="15672" y="6823"/>
                            <a:ext cx="352" cy="512"/>
                          </a:xfrm>
                          <a:custGeom>
                            <a:avLst/>
                            <a:gdLst>
                              <a:gd name="T0" fmla="+- 0 15848 15672"/>
                              <a:gd name="T1" fmla="*/ T0 w 352"/>
                              <a:gd name="T2" fmla="+- 0 6823 6823"/>
                              <a:gd name="T3" fmla="*/ 6823 h 512"/>
                              <a:gd name="T4" fmla="+- 0 15842 15672"/>
                              <a:gd name="T5" fmla="*/ T4 w 352"/>
                              <a:gd name="T6" fmla="+- 0 7040 6823"/>
                              <a:gd name="T7" fmla="*/ 7040 h 512"/>
                              <a:gd name="T8" fmla="+- 0 15822 15672"/>
                              <a:gd name="T9" fmla="*/ T8 w 352"/>
                              <a:gd name="T10" fmla="+- 0 7165 6823"/>
                              <a:gd name="T11" fmla="*/ 7165 h 512"/>
                              <a:gd name="T12" fmla="+- 0 15771 15672"/>
                              <a:gd name="T13" fmla="*/ T12 w 352"/>
                              <a:gd name="T14" fmla="+- 0 7247 6823"/>
                              <a:gd name="T15" fmla="*/ 7247 h 512"/>
                              <a:gd name="T16" fmla="+- 0 15672 15672"/>
                              <a:gd name="T17" fmla="*/ T16 w 352"/>
                              <a:gd name="T18" fmla="+- 0 7334 6823"/>
                              <a:gd name="T19" fmla="*/ 7334 h 512"/>
                              <a:gd name="T20" fmla="+- 0 15849 15672"/>
                              <a:gd name="T21" fmla="*/ T20 w 352"/>
                              <a:gd name="T22" fmla="+- 0 6823 6823"/>
                              <a:gd name="T23" fmla="*/ 6823 h 512"/>
                              <a:gd name="T24" fmla="+- 0 15854 15672"/>
                              <a:gd name="T25" fmla="*/ T24 w 352"/>
                              <a:gd name="T26" fmla="+- 0 7040 6823"/>
                              <a:gd name="T27" fmla="*/ 7040 h 512"/>
                              <a:gd name="T28" fmla="+- 0 15874 15672"/>
                              <a:gd name="T29" fmla="*/ T28 w 352"/>
                              <a:gd name="T30" fmla="+- 0 7165 6823"/>
                              <a:gd name="T31" fmla="*/ 7165 h 512"/>
                              <a:gd name="T32" fmla="+- 0 15925 15672"/>
                              <a:gd name="T33" fmla="*/ T32 w 352"/>
                              <a:gd name="T34" fmla="+- 0 7247 6823"/>
                              <a:gd name="T35" fmla="*/ 7247 h 512"/>
                              <a:gd name="T36" fmla="+- 0 16024 15672"/>
                              <a:gd name="T37" fmla="*/ T36 w 352"/>
                              <a:gd name="T38" fmla="+- 0 7334 6823"/>
                              <a:gd name="T39" fmla="*/ 73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docshape253"/>
                        <wps:cNvSpPr>
                          <a:spLocks/>
                        </wps:cNvSpPr>
                        <wps:spPr bwMode="auto">
                          <a:xfrm>
                            <a:off x="15341" y="6321"/>
                            <a:ext cx="352" cy="512"/>
                          </a:xfrm>
                          <a:custGeom>
                            <a:avLst/>
                            <a:gdLst>
                              <a:gd name="T0" fmla="+- 0 15517 15342"/>
                              <a:gd name="T1" fmla="*/ T0 w 352"/>
                              <a:gd name="T2" fmla="+- 0 6322 6322"/>
                              <a:gd name="T3" fmla="*/ 6322 h 512"/>
                              <a:gd name="T4" fmla="+- 0 15512 15342"/>
                              <a:gd name="T5" fmla="*/ T4 w 352"/>
                              <a:gd name="T6" fmla="+- 0 6539 6322"/>
                              <a:gd name="T7" fmla="*/ 6539 h 512"/>
                              <a:gd name="T8" fmla="+- 0 15492 15342"/>
                              <a:gd name="T9" fmla="*/ T8 w 352"/>
                              <a:gd name="T10" fmla="+- 0 6664 6322"/>
                              <a:gd name="T11" fmla="*/ 6664 h 512"/>
                              <a:gd name="T12" fmla="+- 0 15441 15342"/>
                              <a:gd name="T13" fmla="*/ T12 w 352"/>
                              <a:gd name="T14" fmla="+- 0 6746 6322"/>
                              <a:gd name="T15" fmla="*/ 6746 h 512"/>
                              <a:gd name="T16" fmla="+- 0 15342 15342"/>
                              <a:gd name="T17" fmla="*/ T16 w 352"/>
                              <a:gd name="T18" fmla="+- 0 6833 6322"/>
                              <a:gd name="T19" fmla="*/ 6833 h 512"/>
                              <a:gd name="T20" fmla="+- 0 15519 15342"/>
                              <a:gd name="T21" fmla="*/ T20 w 352"/>
                              <a:gd name="T22" fmla="+- 0 6322 6322"/>
                              <a:gd name="T23" fmla="*/ 6322 h 512"/>
                              <a:gd name="T24" fmla="+- 0 15524 15342"/>
                              <a:gd name="T25" fmla="*/ T24 w 352"/>
                              <a:gd name="T26" fmla="+- 0 6539 6322"/>
                              <a:gd name="T27" fmla="*/ 6539 h 512"/>
                              <a:gd name="T28" fmla="+- 0 15544 15342"/>
                              <a:gd name="T29" fmla="*/ T28 w 352"/>
                              <a:gd name="T30" fmla="+- 0 6664 6322"/>
                              <a:gd name="T31" fmla="*/ 6664 h 512"/>
                              <a:gd name="T32" fmla="+- 0 15595 15342"/>
                              <a:gd name="T33" fmla="*/ T32 w 352"/>
                              <a:gd name="T34" fmla="+- 0 6746 6322"/>
                              <a:gd name="T35" fmla="*/ 6746 h 512"/>
                              <a:gd name="T36" fmla="+- 0 15694 15342"/>
                              <a:gd name="T37" fmla="*/ T36 w 352"/>
                              <a:gd name="T38" fmla="+- 0 6833 6322"/>
                              <a:gd name="T39" fmla="*/ 68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docshape254"/>
                        <wps:cNvSpPr>
                          <a:spLocks/>
                        </wps:cNvSpPr>
                        <wps:spPr bwMode="auto">
                          <a:xfrm>
                            <a:off x="15672" y="7919"/>
                            <a:ext cx="352" cy="512"/>
                          </a:xfrm>
                          <a:custGeom>
                            <a:avLst/>
                            <a:gdLst>
                              <a:gd name="T0" fmla="+- 0 15848 15672"/>
                              <a:gd name="T1" fmla="*/ T0 w 352"/>
                              <a:gd name="T2" fmla="+- 0 7919 7919"/>
                              <a:gd name="T3" fmla="*/ 7919 h 512"/>
                              <a:gd name="T4" fmla="+- 0 15842 15672"/>
                              <a:gd name="T5" fmla="*/ T4 w 352"/>
                              <a:gd name="T6" fmla="+- 0 8136 7919"/>
                              <a:gd name="T7" fmla="*/ 8136 h 512"/>
                              <a:gd name="T8" fmla="+- 0 15822 15672"/>
                              <a:gd name="T9" fmla="*/ T8 w 352"/>
                              <a:gd name="T10" fmla="+- 0 8261 7919"/>
                              <a:gd name="T11" fmla="*/ 8261 h 512"/>
                              <a:gd name="T12" fmla="+- 0 15771 15672"/>
                              <a:gd name="T13" fmla="*/ T12 w 352"/>
                              <a:gd name="T14" fmla="+- 0 8344 7919"/>
                              <a:gd name="T15" fmla="*/ 8344 h 512"/>
                              <a:gd name="T16" fmla="+- 0 15672 15672"/>
                              <a:gd name="T17" fmla="*/ T16 w 352"/>
                              <a:gd name="T18" fmla="+- 0 8431 7919"/>
                              <a:gd name="T19" fmla="*/ 8431 h 512"/>
                              <a:gd name="T20" fmla="+- 0 15849 15672"/>
                              <a:gd name="T21" fmla="*/ T20 w 352"/>
                              <a:gd name="T22" fmla="+- 0 7919 7919"/>
                              <a:gd name="T23" fmla="*/ 7919 h 512"/>
                              <a:gd name="T24" fmla="+- 0 15854 15672"/>
                              <a:gd name="T25" fmla="*/ T24 w 352"/>
                              <a:gd name="T26" fmla="+- 0 8136 7919"/>
                              <a:gd name="T27" fmla="*/ 8136 h 512"/>
                              <a:gd name="T28" fmla="+- 0 15874 15672"/>
                              <a:gd name="T29" fmla="*/ T28 w 352"/>
                              <a:gd name="T30" fmla="+- 0 8261 7919"/>
                              <a:gd name="T31" fmla="*/ 8261 h 512"/>
                              <a:gd name="T32" fmla="+- 0 15925 15672"/>
                              <a:gd name="T33" fmla="*/ T32 w 352"/>
                              <a:gd name="T34" fmla="+- 0 8344 7919"/>
                              <a:gd name="T35" fmla="*/ 8344 h 512"/>
                              <a:gd name="T36" fmla="+- 0 16024 15672"/>
                              <a:gd name="T37" fmla="*/ T36 w 352"/>
                              <a:gd name="T38" fmla="+- 0 8431 7919"/>
                              <a:gd name="T39" fmla="*/ 843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docshape255"/>
                        <wps:cNvSpPr>
                          <a:spLocks/>
                        </wps:cNvSpPr>
                        <wps:spPr bwMode="auto">
                          <a:xfrm>
                            <a:off x="15672" y="9015"/>
                            <a:ext cx="352" cy="512"/>
                          </a:xfrm>
                          <a:custGeom>
                            <a:avLst/>
                            <a:gdLst>
                              <a:gd name="T0" fmla="+- 0 15848 15672"/>
                              <a:gd name="T1" fmla="*/ T0 w 352"/>
                              <a:gd name="T2" fmla="+- 0 9016 9016"/>
                              <a:gd name="T3" fmla="*/ 9016 h 512"/>
                              <a:gd name="T4" fmla="+- 0 15842 15672"/>
                              <a:gd name="T5" fmla="*/ T4 w 352"/>
                              <a:gd name="T6" fmla="+- 0 9232 9016"/>
                              <a:gd name="T7" fmla="*/ 9232 h 512"/>
                              <a:gd name="T8" fmla="+- 0 15822 15672"/>
                              <a:gd name="T9" fmla="*/ T8 w 352"/>
                              <a:gd name="T10" fmla="+- 0 9358 9016"/>
                              <a:gd name="T11" fmla="*/ 9358 h 512"/>
                              <a:gd name="T12" fmla="+- 0 15771 15672"/>
                              <a:gd name="T13" fmla="*/ T12 w 352"/>
                              <a:gd name="T14" fmla="+- 0 9440 9016"/>
                              <a:gd name="T15" fmla="*/ 9440 h 512"/>
                              <a:gd name="T16" fmla="+- 0 15672 15672"/>
                              <a:gd name="T17" fmla="*/ T16 w 352"/>
                              <a:gd name="T18" fmla="+- 0 9527 9016"/>
                              <a:gd name="T19" fmla="*/ 9527 h 512"/>
                              <a:gd name="T20" fmla="+- 0 15849 15672"/>
                              <a:gd name="T21" fmla="*/ T20 w 352"/>
                              <a:gd name="T22" fmla="+- 0 9016 9016"/>
                              <a:gd name="T23" fmla="*/ 9016 h 512"/>
                              <a:gd name="T24" fmla="+- 0 15854 15672"/>
                              <a:gd name="T25" fmla="*/ T24 w 352"/>
                              <a:gd name="T26" fmla="+- 0 9232 9016"/>
                              <a:gd name="T27" fmla="*/ 9232 h 512"/>
                              <a:gd name="T28" fmla="+- 0 15874 15672"/>
                              <a:gd name="T29" fmla="*/ T28 w 352"/>
                              <a:gd name="T30" fmla="+- 0 9358 9016"/>
                              <a:gd name="T31" fmla="*/ 9358 h 512"/>
                              <a:gd name="T32" fmla="+- 0 15925 15672"/>
                              <a:gd name="T33" fmla="*/ T32 w 352"/>
                              <a:gd name="T34" fmla="+- 0 9440 9016"/>
                              <a:gd name="T35" fmla="*/ 9440 h 512"/>
                              <a:gd name="T36" fmla="+- 0 16024 15672"/>
                              <a:gd name="T37" fmla="*/ T36 w 352"/>
                              <a:gd name="T38" fmla="+- 0 9527 9016"/>
                              <a:gd name="T39" fmla="*/ 952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docshape256"/>
                        <wps:cNvSpPr>
                          <a:spLocks/>
                        </wps:cNvSpPr>
                        <wps:spPr bwMode="auto">
                          <a:xfrm>
                            <a:off x="15341" y="8514"/>
                            <a:ext cx="352" cy="512"/>
                          </a:xfrm>
                          <a:custGeom>
                            <a:avLst/>
                            <a:gdLst>
                              <a:gd name="T0" fmla="+- 0 15517 15342"/>
                              <a:gd name="T1" fmla="*/ T0 w 352"/>
                              <a:gd name="T2" fmla="+- 0 8515 8515"/>
                              <a:gd name="T3" fmla="*/ 8515 h 512"/>
                              <a:gd name="T4" fmla="+- 0 15512 15342"/>
                              <a:gd name="T5" fmla="*/ T4 w 352"/>
                              <a:gd name="T6" fmla="+- 0 8731 8515"/>
                              <a:gd name="T7" fmla="*/ 8731 h 512"/>
                              <a:gd name="T8" fmla="+- 0 15492 15342"/>
                              <a:gd name="T9" fmla="*/ T8 w 352"/>
                              <a:gd name="T10" fmla="+- 0 8857 8515"/>
                              <a:gd name="T11" fmla="*/ 8857 h 512"/>
                              <a:gd name="T12" fmla="+- 0 15441 15342"/>
                              <a:gd name="T13" fmla="*/ T12 w 352"/>
                              <a:gd name="T14" fmla="+- 0 8939 8515"/>
                              <a:gd name="T15" fmla="*/ 8939 h 512"/>
                              <a:gd name="T16" fmla="+- 0 15342 15342"/>
                              <a:gd name="T17" fmla="*/ T16 w 352"/>
                              <a:gd name="T18" fmla="+- 0 9026 8515"/>
                              <a:gd name="T19" fmla="*/ 9026 h 512"/>
                              <a:gd name="T20" fmla="+- 0 15519 15342"/>
                              <a:gd name="T21" fmla="*/ T20 w 352"/>
                              <a:gd name="T22" fmla="+- 0 8515 8515"/>
                              <a:gd name="T23" fmla="*/ 8515 h 512"/>
                              <a:gd name="T24" fmla="+- 0 15524 15342"/>
                              <a:gd name="T25" fmla="*/ T24 w 352"/>
                              <a:gd name="T26" fmla="+- 0 8731 8515"/>
                              <a:gd name="T27" fmla="*/ 8731 h 512"/>
                              <a:gd name="T28" fmla="+- 0 15544 15342"/>
                              <a:gd name="T29" fmla="*/ T28 w 352"/>
                              <a:gd name="T30" fmla="+- 0 8857 8515"/>
                              <a:gd name="T31" fmla="*/ 8857 h 512"/>
                              <a:gd name="T32" fmla="+- 0 15595 15342"/>
                              <a:gd name="T33" fmla="*/ T32 w 352"/>
                              <a:gd name="T34" fmla="+- 0 8939 8515"/>
                              <a:gd name="T35" fmla="*/ 8939 h 512"/>
                              <a:gd name="T36" fmla="+- 0 15694 15342"/>
                              <a:gd name="T37" fmla="*/ T36 w 352"/>
                              <a:gd name="T38" fmla="+- 0 9026 8515"/>
                              <a:gd name="T39" fmla="*/ 902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docshape257"/>
                        <wps:cNvSpPr>
                          <a:spLocks/>
                        </wps:cNvSpPr>
                        <wps:spPr bwMode="auto">
                          <a:xfrm>
                            <a:off x="15341" y="7418"/>
                            <a:ext cx="352" cy="512"/>
                          </a:xfrm>
                          <a:custGeom>
                            <a:avLst/>
                            <a:gdLst>
                              <a:gd name="T0" fmla="+- 0 15517 15342"/>
                              <a:gd name="T1" fmla="*/ T0 w 352"/>
                              <a:gd name="T2" fmla="+- 0 7418 7418"/>
                              <a:gd name="T3" fmla="*/ 7418 h 512"/>
                              <a:gd name="T4" fmla="+- 0 15512 15342"/>
                              <a:gd name="T5" fmla="*/ T4 w 352"/>
                              <a:gd name="T6" fmla="+- 0 7635 7418"/>
                              <a:gd name="T7" fmla="*/ 7635 h 512"/>
                              <a:gd name="T8" fmla="+- 0 15492 15342"/>
                              <a:gd name="T9" fmla="*/ T8 w 352"/>
                              <a:gd name="T10" fmla="+- 0 7760 7418"/>
                              <a:gd name="T11" fmla="*/ 7760 h 512"/>
                              <a:gd name="T12" fmla="+- 0 15441 15342"/>
                              <a:gd name="T13" fmla="*/ T12 w 352"/>
                              <a:gd name="T14" fmla="+- 0 7843 7418"/>
                              <a:gd name="T15" fmla="*/ 7843 h 512"/>
                              <a:gd name="T16" fmla="+- 0 15342 15342"/>
                              <a:gd name="T17" fmla="*/ T16 w 352"/>
                              <a:gd name="T18" fmla="+- 0 7930 7418"/>
                              <a:gd name="T19" fmla="*/ 7930 h 512"/>
                              <a:gd name="T20" fmla="+- 0 15519 15342"/>
                              <a:gd name="T21" fmla="*/ T20 w 352"/>
                              <a:gd name="T22" fmla="+- 0 7418 7418"/>
                              <a:gd name="T23" fmla="*/ 7418 h 512"/>
                              <a:gd name="T24" fmla="+- 0 15524 15342"/>
                              <a:gd name="T25" fmla="*/ T24 w 352"/>
                              <a:gd name="T26" fmla="+- 0 7635 7418"/>
                              <a:gd name="T27" fmla="*/ 7635 h 512"/>
                              <a:gd name="T28" fmla="+- 0 15544 15342"/>
                              <a:gd name="T29" fmla="*/ T28 w 352"/>
                              <a:gd name="T30" fmla="+- 0 7760 7418"/>
                              <a:gd name="T31" fmla="*/ 7760 h 512"/>
                              <a:gd name="T32" fmla="+- 0 15595 15342"/>
                              <a:gd name="T33" fmla="*/ T32 w 352"/>
                              <a:gd name="T34" fmla="+- 0 7843 7418"/>
                              <a:gd name="T35" fmla="*/ 7843 h 512"/>
                              <a:gd name="T36" fmla="+- 0 15694 15342"/>
                              <a:gd name="T37" fmla="*/ T36 w 352"/>
                              <a:gd name="T38" fmla="+- 0 7930 7418"/>
                              <a:gd name="T39" fmla="*/ 793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docshape258"/>
                        <wps:cNvSpPr>
                          <a:spLocks/>
                        </wps:cNvSpPr>
                        <wps:spPr bwMode="auto">
                          <a:xfrm>
                            <a:off x="15341" y="5225"/>
                            <a:ext cx="352" cy="512"/>
                          </a:xfrm>
                          <a:custGeom>
                            <a:avLst/>
                            <a:gdLst>
                              <a:gd name="T0" fmla="+- 0 15517 15342"/>
                              <a:gd name="T1" fmla="*/ T0 w 352"/>
                              <a:gd name="T2" fmla="+- 0 5226 5226"/>
                              <a:gd name="T3" fmla="*/ 5226 h 512"/>
                              <a:gd name="T4" fmla="+- 0 15512 15342"/>
                              <a:gd name="T5" fmla="*/ T4 w 352"/>
                              <a:gd name="T6" fmla="+- 0 5442 5226"/>
                              <a:gd name="T7" fmla="*/ 5442 h 512"/>
                              <a:gd name="T8" fmla="+- 0 15492 15342"/>
                              <a:gd name="T9" fmla="*/ T8 w 352"/>
                              <a:gd name="T10" fmla="+- 0 5568 5226"/>
                              <a:gd name="T11" fmla="*/ 5568 h 512"/>
                              <a:gd name="T12" fmla="+- 0 15441 15342"/>
                              <a:gd name="T13" fmla="*/ T12 w 352"/>
                              <a:gd name="T14" fmla="+- 0 5650 5226"/>
                              <a:gd name="T15" fmla="*/ 5650 h 512"/>
                              <a:gd name="T16" fmla="+- 0 15342 15342"/>
                              <a:gd name="T17" fmla="*/ T16 w 352"/>
                              <a:gd name="T18" fmla="+- 0 5737 5226"/>
                              <a:gd name="T19" fmla="*/ 5737 h 512"/>
                              <a:gd name="T20" fmla="+- 0 15519 15342"/>
                              <a:gd name="T21" fmla="*/ T20 w 352"/>
                              <a:gd name="T22" fmla="+- 0 5226 5226"/>
                              <a:gd name="T23" fmla="*/ 5226 h 512"/>
                              <a:gd name="T24" fmla="+- 0 15524 15342"/>
                              <a:gd name="T25" fmla="*/ T24 w 352"/>
                              <a:gd name="T26" fmla="+- 0 5442 5226"/>
                              <a:gd name="T27" fmla="*/ 5442 h 512"/>
                              <a:gd name="T28" fmla="+- 0 15544 15342"/>
                              <a:gd name="T29" fmla="*/ T28 w 352"/>
                              <a:gd name="T30" fmla="+- 0 5568 5226"/>
                              <a:gd name="T31" fmla="*/ 5568 h 512"/>
                              <a:gd name="T32" fmla="+- 0 15595 15342"/>
                              <a:gd name="T33" fmla="*/ T32 w 352"/>
                              <a:gd name="T34" fmla="+- 0 5650 5226"/>
                              <a:gd name="T35" fmla="*/ 5650 h 512"/>
                              <a:gd name="T36" fmla="+- 0 15694 15342"/>
                              <a:gd name="T37" fmla="*/ T36 w 352"/>
                              <a:gd name="T38" fmla="+- 0 5737 5226"/>
                              <a:gd name="T39" fmla="*/ 57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docshape259"/>
                        <wps:cNvSpPr>
                          <a:spLocks/>
                        </wps:cNvSpPr>
                        <wps:spPr bwMode="auto">
                          <a:xfrm>
                            <a:off x="15997" y="1936"/>
                            <a:ext cx="352" cy="512"/>
                          </a:xfrm>
                          <a:custGeom>
                            <a:avLst/>
                            <a:gdLst>
                              <a:gd name="T0" fmla="+- 0 16173 15997"/>
                              <a:gd name="T1" fmla="*/ T0 w 352"/>
                              <a:gd name="T2" fmla="+- 0 1937 1937"/>
                              <a:gd name="T3" fmla="*/ 1937 h 512"/>
                              <a:gd name="T4" fmla="+- 0 16168 15997"/>
                              <a:gd name="T5" fmla="*/ T4 w 352"/>
                              <a:gd name="T6" fmla="+- 0 2153 1937"/>
                              <a:gd name="T7" fmla="*/ 2153 h 512"/>
                              <a:gd name="T8" fmla="+- 0 16148 15997"/>
                              <a:gd name="T9" fmla="*/ T8 w 352"/>
                              <a:gd name="T10" fmla="+- 0 2279 1937"/>
                              <a:gd name="T11" fmla="*/ 2279 h 512"/>
                              <a:gd name="T12" fmla="+- 0 16096 15997"/>
                              <a:gd name="T13" fmla="*/ T12 w 352"/>
                              <a:gd name="T14" fmla="+- 0 2361 1937"/>
                              <a:gd name="T15" fmla="*/ 2361 h 512"/>
                              <a:gd name="T16" fmla="+- 0 15997 15997"/>
                              <a:gd name="T17" fmla="*/ T16 w 352"/>
                              <a:gd name="T18" fmla="+- 0 2448 1937"/>
                              <a:gd name="T19" fmla="*/ 2448 h 512"/>
                              <a:gd name="T20" fmla="+- 0 16174 15997"/>
                              <a:gd name="T21" fmla="*/ T20 w 352"/>
                              <a:gd name="T22" fmla="+- 0 1937 1937"/>
                              <a:gd name="T23" fmla="*/ 1937 h 512"/>
                              <a:gd name="T24" fmla="+- 0 16179 15997"/>
                              <a:gd name="T25" fmla="*/ T24 w 352"/>
                              <a:gd name="T26" fmla="+- 0 2153 1937"/>
                              <a:gd name="T27" fmla="*/ 2153 h 512"/>
                              <a:gd name="T28" fmla="+- 0 16199 15997"/>
                              <a:gd name="T29" fmla="*/ T28 w 352"/>
                              <a:gd name="T30" fmla="+- 0 2279 1937"/>
                              <a:gd name="T31" fmla="*/ 2279 h 512"/>
                              <a:gd name="T32" fmla="+- 0 16250 15997"/>
                              <a:gd name="T33" fmla="*/ T32 w 352"/>
                              <a:gd name="T34" fmla="+- 0 2361 1937"/>
                              <a:gd name="T35" fmla="*/ 2361 h 512"/>
                              <a:gd name="T36" fmla="+- 0 16349 15997"/>
                              <a:gd name="T37" fmla="*/ T36 w 352"/>
                              <a:gd name="T38" fmla="+- 0 2448 1937"/>
                              <a:gd name="T39" fmla="*/ 24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docshape260"/>
                        <wps:cNvSpPr>
                          <a:spLocks/>
                        </wps:cNvSpPr>
                        <wps:spPr bwMode="auto">
                          <a:xfrm>
                            <a:off x="15997" y="840"/>
                            <a:ext cx="352" cy="512"/>
                          </a:xfrm>
                          <a:custGeom>
                            <a:avLst/>
                            <a:gdLst>
                              <a:gd name="T0" fmla="+- 0 16173 15997"/>
                              <a:gd name="T1" fmla="*/ T0 w 352"/>
                              <a:gd name="T2" fmla="+- 0 840 840"/>
                              <a:gd name="T3" fmla="*/ 840 h 512"/>
                              <a:gd name="T4" fmla="+- 0 16168 15997"/>
                              <a:gd name="T5" fmla="*/ T4 w 352"/>
                              <a:gd name="T6" fmla="+- 0 1057 840"/>
                              <a:gd name="T7" fmla="*/ 1057 h 512"/>
                              <a:gd name="T8" fmla="+- 0 16148 15997"/>
                              <a:gd name="T9" fmla="*/ T8 w 352"/>
                              <a:gd name="T10" fmla="+- 0 1182 840"/>
                              <a:gd name="T11" fmla="*/ 1182 h 512"/>
                              <a:gd name="T12" fmla="+- 0 16096 15997"/>
                              <a:gd name="T13" fmla="*/ T12 w 352"/>
                              <a:gd name="T14" fmla="+- 0 1265 840"/>
                              <a:gd name="T15" fmla="*/ 1265 h 512"/>
                              <a:gd name="T16" fmla="+- 0 15997 15997"/>
                              <a:gd name="T17" fmla="*/ T16 w 352"/>
                              <a:gd name="T18" fmla="+- 0 1352 840"/>
                              <a:gd name="T19" fmla="*/ 1352 h 512"/>
                              <a:gd name="T20" fmla="+- 0 16174 15997"/>
                              <a:gd name="T21" fmla="*/ T20 w 352"/>
                              <a:gd name="T22" fmla="+- 0 840 840"/>
                              <a:gd name="T23" fmla="*/ 840 h 512"/>
                              <a:gd name="T24" fmla="+- 0 16179 15997"/>
                              <a:gd name="T25" fmla="*/ T24 w 352"/>
                              <a:gd name="T26" fmla="+- 0 1057 840"/>
                              <a:gd name="T27" fmla="*/ 1057 h 512"/>
                              <a:gd name="T28" fmla="+- 0 16199 15997"/>
                              <a:gd name="T29" fmla="*/ T28 w 352"/>
                              <a:gd name="T30" fmla="+- 0 1182 840"/>
                              <a:gd name="T31" fmla="*/ 1182 h 512"/>
                              <a:gd name="T32" fmla="+- 0 16250 15997"/>
                              <a:gd name="T33" fmla="*/ T32 w 352"/>
                              <a:gd name="T34" fmla="+- 0 1265 840"/>
                              <a:gd name="T35" fmla="*/ 1265 h 512"/>
                              <a:gd name="T36" fmla="+- 0 16349 15997"/>
                              <a:gd name="T37" fmla="*/ T36 w 352"/>
                              <a:gd name="T38" fmla="+- 0 1352 840"/>
                              <a:gd name="T39" fmla="*/ 13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docshape261"/>
                        <wps:cNvSpPr>
                          <a:spLocks/>
                        </wps:cNvSpPr>
                        <wps:spPr bwMode="auto">
                          <a:xfrm>
                            <a:off x="15997" y="6321"/>
                            <a:ext cx="352" cy="512"/>
                          </a:xfrm>
                          <a:custGeom>
                            <a:avLst/>
                            <a:gdLst>
                              <a:gd name="T0" fmla="+- 0 16173 15997"/>
                              <a:gd name="T1" fmla="*/ T0 w 352"/>
                              <a:gd name="T2" fmla="+- 0 6322 6322"/>
                              <a:gd name="T3" fmla="*/ 6322 h 512"/>
                              <a:gd name="T4" fmla="+- 0 16168 15997"/>
                              <a:gd name="T5" fmla="*/ T4 w 352"/>
                              <a:gd name="T6" fmla="+- 0 6539 6322"/>
                              <a:gd name="T7" fmla="*/ 6539 h 512"/>
                              <a:gd name="T8" fmla="+- 0 16148 15997"/>
                              <a:gd name="T9" fmla="*/ T8 w 352"/>
                              <a:gd name="T10" fmla="+- 0 6664 6322"/>
                              <a:gd name="T11" fmla="*/ 6664 h 512"/>
                              <a:gd name="T12" fmla="+- 0 16096 15997"/>
                              <a:gd name="T13" fmla="*/ T12 w 352"/>
                              <a:gd name="T14" fmla="+- 0 6746 6322"/>
                              <a:gd name="T15" fmla="*/ 6746 h 512"/>
                              <a:gd name="T16" fmla="+- 0 15997 15997"/>
                              <a:gd name="T17" fmla="*/ T16 w 352"/>
                              <a:gd name="T18" fmla="+- 0 6833 6322"/>
                              <a:gd name="T19" fmla="*/ 6833 h 512"/>
                              <a:gd name="T20" fmla="+- 0 16174 15997"/>
                              <a:gd name="T21" fmla="*/ T20 w 352"/>
                              <a:gd name="T22" fmla="+- 0 6322 6322"/>
                              <a:gd name="T23" fmla="*/ 6322 h 512"/>
                              <a:gd name="T24" fmla="+- 0 16179 15997"/>
                              <a:gd name="T25" fmla="*/ T24 w 352"/>
                              <a:gd name="T26" fmla="+- 0 6539 6322"/>
                              <a:gd name="T27" fmla="*/ 6539 h 512"/>
                              <a:gd name="T28" fmla="+- 0 16199 15997"/>
                              <a:gd name="T29" fmla="*/ T28 w 352"/>
                              <a:gd name="T30" fmla="+- 0 6664 6322"/>
                              <a:gd name="T31" fmla="*/ 6664 h 512"/>
                              <a:gd name="T32" fmla="+- 0 16250 15997"/>
                              <a:gd name="T33" fmla="*/ T32 w 352"/>
                              <a:gd name="T34" fmla="+- 0 6746 6322"/>
                              <a:gd name="T35" fmla="*/ 6746 h 512"/>
                              <a:gd name="T36" fmla="+- 0 16349 15997"/>
                              <a:gd name="T37" fmla="*/ T36 w 352"/>
                              <a:gd name="T38" fmla="+- 0 6833 6322"/>
                              <a:gd name="T39" fmla="*/ 68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docshape262"/>
                        <wps:cNvSpPr>
                          <a:spLocks/>
                        </wps:cNvSpPr>
                        <wps:spPr bwMode="auto">
                          <a:xfrm>
                            <a:off x="15997" y="4129"/>
                            <a:ext cx="352" cy="512"/>
                          </a:xfrm>
                          <a:custGeom>
                            <a:avLst/>
                            <a:gdLst>
                              <a:gd name="T0" fmla="+- 0 16173 15997"/>
                              <a:gd name="T1" fmla="*/ T0 w 352"/>
                              <a:gd name="T2" fmla="+- 0 4129 4129"/>
                              <a:gd name="T3" fmla="*/ 4129 h 512"/>
                              <a:gd name="T4" fmla="+- 0 16168 15997"/>
                              <a:gd name="T5" fmla="*/ T4 w 352"/>
                              <a:gd name="T6" fmla="+- 0 4346 4129"/>
                              <a:gd name="T7" fmla="*/ 4346 h 512"/>
                              <a:gd name="T8" fmla="+- 0 16148 15997"/>
                              <a:gd name="T9" fmla="*/ T8 w 352"/>
                              <a:gd name="T10" fmla="+- 0 4471 4129"/>
                              <a:gd name="T11" fmla="*/ 4471 h 512"/>
                              <a:gd name="T12" fmla="+- 0 16096 15997"/>
                              <a:gd name="T13" fmla="*/ T12 w 352"/>
                              <a:gd name="T14" fmla="+- 0 4554 4129"/>
                              <a:gd name="T15" fmla="*/ 4554 h 512"/>
                              <a:gd name="T16" fmla="+- 0 15997 15997"/>
                              <a:gd name="T17" fmla="*/ T16 w 352"/>
                              <a:gd name="T18" fmla="+- 0 4641 4129"/>
                              <a:gd name="T19" fmla="*/ 4641 h 512"/>
                              <a:gd name="T20" fmla="+- 0 16174 15997"/>
                              <a:gd name="T21" fmla="*/ T20 w 352"/>
                              <a:gd name="T22" fmla="+- 0 4129 4129"/>
                              <a:gd name="T23" fmla="*/ 4129 h 512"/>
                              <a:gd name="T24" fmla="+- 0 16179 15997"/>
                              <a:gd name="T25" fmla="*/ T24 w 352"/>
                              <a:gd name="T26" fmla="+- 0 4346 4129"/>
                              <a:gd name="T27" fmla="*/ 4346 h 512"/>
                              <a:gd name="T28" fmla="+- 0 16199 15997"/>
                              <a:gd name="T29" fmla="*/ T28 w 352"/>
                              <a:gd name="T30" fmla="+- 0 4471 4129"/>
                              <a:gd name="T31" fmla="*/ 4471 h 512"/>
                              <a:gd name="T32" fmla="+- 0 16250 15997"/>
                              <a:gd name="T33" fmla="*/ T32 w 352"/>
                              <a:gd name="T34" fmla="+- 0 4554 4129"/>
                              <a:gd name="T35" fmla="*/ 4554 h 512"/>
                              <a:gd name="T36" fmla="+- 0 16349 15997"/>
                              <a:gd name="T37" fmla="*/ T36 w 352"/>
                              <a:gd name="T38" fmla="+- 0 4641 4129"/>
                              <a:gd name="T39" fmla="*/ 46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docshape263"/>
                        <wps:cNvSpPr>
                          <a:spLocks/>
                        </wps:cNvSpPr>
                        <wps:spPr bwMode="auto">
                          <a:xfrm>
                            <a:off x="15997" y="8514"/>
                            <a:ext cx="352" cy="512"/>
                          </a:xfrm>
                          <a:custGeom>
                            <a:avLst/>
                            <a:gdLst>
                              <a:gd name="T0" fmla="+- 0 16173 15997"/>
                              <a:gd name="T1" fmla="*/ T0 w 352"/>
                              <a:gd name="T2" fmla="+- 0 8515 8515"/>
                              <a:gd name="T3" fmla="*/ 8515 h 512"/>
                              <a:gd name="T4" fmla="+- 0 16168 15997"/>
                              <a:gd name="T5" fmla="*/ T4 w 352"/>
                              <a:gd name="T6" fmla="+- 0 8731 8515"/>
                              <a:gd name="T7" fmla="*/ 8731 h 512"/>
                              <a:gd name="T8" fmla="+- 0 16148 15997"/>
                              <a:gd name="T9" fmla="*/ T8 w 352"/>
                              <a:gd name="T10" fmla="+- 0 8857 8515"/>
                              <a:gd name="T11" fmla="*/ 8857 h 512"/>
                              <a:gd name="T12" fmla="+- 0 16096 15997"/>
                              <a:gd name="T13" fmla="*/ T12 w 352"/>
                              <a:gd name="T14" fmla="+- 0 8939 8515"/>
                              <a:gd name="T15" fmla="*/ 8939 h 512"/>
                              <a:gd name="T16" fmla="+- 0 15997 15997"/>
                              <a:gd name="T17" fmla="*/ T16 w 352"/>
                              <a:gd name="T18" fmla="+- 0 9026 8515"/>
                              <a:gd name="T19" fmla="*/ 9026 h 512"/>
                              <a:gd name="T20" fmla="+- 0 16174 15997"/>
                              <a:gd name="T21" fmla="*/ T20 w 352"/>
                              <a:gd name="T22" fmla="+- 0 8515 8515"/>
                              <a:gd name="T23" fmla="*/ 8515 h 512"/>
                              <a:gd name="T24" fmla="+- 0 16179 15997"/>
                              <a:gd name="T25" fmla="*/ T24 w 352"/>
                              <a:gd name="T26" fmla="+- 0 8731 8515"/>
                              <a:gd name="T27" fmla="*/ 8731 h 512"/>
                              <a:gd name="T28" fmla="+- 0 16199 15997"/>
                              <a:gd name="T29" fmla="*/ T28 w 352"/>
                              <a:gd name="T30" fmla="+- 0 8857 8515"/>
                              <a:gd name="T31" fmla="*/ 8857 h 512"/>
                              <a:gd name="T32" fmla="+- 0 16250 15997"/>
                              <a:gd name="T33" fmla="*/ T32 w 352"/>
                              <a:gd name="T34" fmla="+- 0 8939 8515"/>
                              <a:gd name="T35" fmla="*/ 8939 h 512"/>
                              <a:gd name="T36" fmla="+- 0 16349 15997"/>
                              <a:gd name="T37" fmla="*/ T36 w 352"/>
                              <a:gd name="T38" fmla="+- 0 9026 8515"/>
                              <a:gd name="T39" fmla="*/ 902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docshape264"/>
                        <wps:cNvSpPr>
                          <a:spLocks/>
                        </wps:cNvSpPr>
                        <wps:spPr bwMode="auto">
                          <a:xfrm>
                            <a:off x="15997" y="3033"/>
                            <a:ext cx="352" cy="512"/>
                          </a:xfrm>
                          <a:custGeom>
                            <a:avLst/>
                            <a:gdLst>
                              <a:gd name="T0" fmla="+- 0 16173 15997"/>
                              <a:gd name="T1" fmla="*/ T0 w 352"/>
                              <a:gd name="T2" fmla="+- 0 3033 3033"/>
                              <a:gd name="T3" fmla="*/ 3033 h 512"/>
                              <a:gd name="T4" fmla="+- 0 16168 15997"/>
                              <a:gd name="T5" fmla="*/ T4 w 352"/>
                              <a:gd name="T6" fmla="+- 0 3250 3033"/>
                              <a:gd name="T7" fmla="*/ 3250 h 512"/>
                              <a:gd name="T8" fmla="+- 0 16148 15997"/>
                              <a:gd name="T9" fmla="*/ T8 w 352"/>
                              <a:gd name="T10" fmla="+- 0 3375 3033"/>
                              <a:gd name="T11" fmla="*/ 3375 h 512"/>
                              <a:gd name="T12" fmla="+- 0 16096 15997"/>
                              <a:gd name="T13" fmla="*/ T12 w 352"/>
                              <a:gd name="T14" fmla="+- 0 3457 3033"/>
                              <a:gd name="T15" fmla="*/ 3457 h 512"/>
                              <a:gd name="T16" fmla="+- 0 15997 15997"/>
                              <a:gd name="T17" fmla="*/ T16 w 352"/>
                              <a:gd name="T18" fmla="+- 0 3544 3033"/>
                              <a:gd name="T19" fmla="*/ 3544 h 512"/>
                              <a:gd name="T20" fmla="+- 0 16174 15997"/>
                              <a:gd name="T21" fmla="*/ T20 w 352"/>
                              <a:gd name="T22" fmla="+- 0 3033 3033"/>
                              <a:gd name="T23" fmla="*/ 3033 h 512"/>
                              <a:gd name="T24" fmla="+- 0 16179 15997"/>
                              <a:gd name="T25" fmla="*/ T24 w 352"/>
                              <a:gd name="T26" fmla="+- 0 3250 3033"/>
                              <a:gd name="T27" fmla="*/ 3250 h 512"/>
                              <a:gd name="T28" fmla="+- 0 16199 15997"/>
                              <a:gd name="T29" fmla="*/ T28 w 352"/>
                              <a:gd name="T30" fmla="+- 0 3375 3033"/>
                              <a:gd name="T31" fmla="*/ 3375 h 512"/>
                              <a:gd name="T32" fmla="+- 0 16250 15997"/>
                              <a:gd name="T33" fmla="*/ T32 w 352"/>
                              <a:gd name="T34" fmla="+- 0 3457 3033"/>
                              <a:gd name="T35" fmla="*/ 3457 h 512"/>
                              <a:gd name="T36" fmla="+- 0 16349 15997"/>
                              <a:gd name="T37" fmla="*/ T36 w 352"/>
                              <a:gd name="T38" fmla="+- 0 3544 3033"/>
                              <a:gd name="T39" fmla="*/ 35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docshape265"/>
                        <wps:cNvSpPr>
                          <a:spLocks/>
                        </wps:cNvSpPr>
                        <wps:spPr bwMode="auto">
                          <a:xfrm>
                            <a:off x="15997" y="7418"/>
                            <a:ext cx="352" cy="512"/>
                          </a:xfrm>
                          <a:custGeom>
                            <a:avLst/>
                            <a:gdLst>
                              <a:gd name="T0" fmla="+- 0 16173 15997"/>
                              <a:gd name="T1" fmla="*/ T0 w 352"/>
                              <a:gd name="T2" fmla="+- 0 7418 7418"/>
                              <a:gd name="T3" fmla="*/ 7418 h 512"/>
                              <a:gd name="T4" fmla="+- 0 16168 15997"/>
                              <a:gd name="T5" fmla="*/ T4 w 352"/>
                              <a:gd name="T6" fmla="+- 0 7635 7418"/>
                              <a:gd name="T7" fmla="*/ 7635 h 512"/>
                              <a:gd name="T8" fmla="+- 0 16148 15997"/>
                              <a:gd name="T9" fmla="*/ T8 w 352"/>
                              <a:gd name="T10" fmla="+- 0 7760 7418"/>
                              <a:gd name="T11" fmla="*/ 7760 h 512"/>
                              <a:gd name="T12" fmla="+- 0 16096 15997"/>
                              <a:gd name="T13" fmla="*/ T12 w 352"/>
                              <a:gd name="T14" fmla="+- 0 7843 7418"/>
                              <a:gd name="T15" fmla="*/ 7843 h 512"/>
                              <a:gd name="T16" fmla="+- 0 15997 15997"/>
                              <a:gd name="T17" fmla="*/ T16 w 352"/>
                              <a:gd name="T18" fmla="+- 0 7930 7418"/>
                              <a:gd name="T19" fmla="*/ 7930 h 512"/>
                              <a:gd name="T20" fmla="+- 0 16174 15997"/>
                              <a:gd name="T21" fmla="*/ T20 w 352"/>
                              <a:gd name="T22" fmla="+- 0 7418 7418"/>
                              <a:gd name="T23" fmla="*/ 7418 h 512"/>
                              <a:gd name="T24" fmla="+- 0 16179 15997"/>
                              <a:gd name="T25" fmla="*/ T24 w 352"/>
                              <a:gd name="T26" fmla="+- 0 7635 7418"/>
                              <a:gd name="T27" fmla="*/ 7635 h 512"/>
                              <a:gd name="T28" fmla="+- 0 16199 15997"/>
                              <a:gd name="T29" fmla="*/ T28 w 352"/>
                              <a:gd name="T30" fmla="+- 0 7760 7418"/>
                              <a:gd name="T31" fmla="*/ 7760 h 512"/>
                              <a:gd name="T32" fmla="+- 0 16250 15997"/>
                              <a:gd name="T33" fmla="*/ T32 w 352"/>
                              <a:gd name="T34" fmla="+- 0 7843 7418"/>
                              <a:gd name="T35" fmla="*/ 7843 h 512"/>
                              <a:gd name="T36" fmla="+- 0 16349 15997"/>
                              <a:gd name="T37" fmla="*/ T36 w 352"/>
                              <a:gd name="T38" fmla="+- 0 7930 7418"/>
                              <a:gd name="T39" fmla="*/ 793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docshape266"/>
                        <wps:cNvSpPr>
                          <a:spLocks/>
                        </wps:cNvSpPr>
                        <wps:spPr bwMode="auto">
                          <a:xfrm>
                            <a:off x="15997" y="5225"/>
                            <a:ext cx="352" cy="512"/>
                          </a:xfrm>
                          <a:custGeom>
                            <a:avLst/>
                            <a:gdLst>
                              <a:gd name="T0" fmla="+- 0 16173 15997"/>
                              <a:gd name="T1" fmla="*/ T0 w 352"/>
                              <a:gd name="T2" fmla="+- 0 5226 5226"/>
                              <a:gd name="T3" fmla="*/ 5226 h 512"/>
                              <a:gd name="T4" fmla="+- 0 16168 15997"/>
                              <a:gd name="T5" fmla="*/ T4 w 352"/>
                              <a:gd name="T6" fmla="+- 0 5442 5226"/>
                              <a:gd name="T7" fmla="*/ 5442 h 512"/>
                              <a:gd name="T8" fmla="+- 0 16148 15997"/>
                              <a:gd name="T9" fmla="*/ T8 w 352"/>
                              <a:gd name="T10" fmla="+- 0 5568 5226"/>
                              <a:gd name="T11" fmla="*/ 5568 h 512"/>
                              <a:gd name="T12" fmla="+- 0 16096 15997"/>
                              <a:gd name="T13" fmla="*/ T12 w 352"/>
                              <a:gd name="T14" fmla="+- 0 5650 5226"/>
                              <a:gd name="T15" fmla="*/ 5650 h 512"/>
                              <a:gd name="T16" fmla="+- 0 15997 15997"/>
                              <a:gd name="T17" fmla="*/ T16 w 352"/>
                              <a:gd name="T18" fmla="+- 0 5737 5226"/>
                              <a:gd name="T19" fmla="*/ 5737 h 512"/>
                              <a:gd name="T20" fmla="+- 0 16174 15997"/>
                              <a:gd name="T21" fmla="*/ T20 w 352"/>
                              <a:gd name="T22" fmla="+- 0 5226 5226"/>
                              <a:gd name="T23" fmla="*/ 5226 h 512"/>
                              <a:gd name="T24" fmla="+- 0 16179 15997"/>
                              <a:gd name="T25" fmla="*/ T24 w 352"/>
                              <a:gd name="T26" fmla="+- 0 5442 5226"/>
                              <a:gd name="T27" fmla="*/ 5442 h 512"/>
                              <a:gd name="T28" fmla="+- 0 16199 15997"/>
                              <a:gd name="T29" fmla="*/ T28 w 352"/>
                              <a:gd name="T30" fmla="+- 0 5568 5226"/>
                              <a:gd name="T31" fmla="*/ 5568 h 512"/>
                              <a:gd name="T32" fmla="+- 0 16250 15997"/>
                              <a:gd name="T33" fmla="*/ T32 w 352"/>
                              <a:gd name="T34" fmla="+- 0 5650 5226"/>
                              <a:gd name="T35" fmla="*/ 5650 h 512"/>
                              <a:gd name="T36" fmla="+- 0 16349 15997"/>
                              <a:gd name="T37" fmla="*/ T36 w 352"/>
                              <a:gd name="T38" fmla="+- 0 5737 5226"/>
                              <a:gd name="T39" fmla="*/ 57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E31F4" id="Group 1142" o:spid="_x0000_s1026" alt="&quot;&quot;" style="position:absolute;margin-left:766.6pt;margin-top:11.75pt;width:51.4pt;height:465.1pt;z-index:251698176;mso-position-horizontal-relative:page" coordorigin="15332,235"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">
                <v:shape id="docshape241" o:spid="_x0000_s1027" style="position:absolute;left:15672;top:134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" path="m176,r-6,217l150,342,99,425,,512m177,r5,217l202,342r51,83l352,512e" filled="f" strokecolor="#dadada" strokeweight="1pt">
                  <v:path arrowok="t" o:connecttype="custom" o:connectlocs="176,1341;170,1558;150,1683;99,1766;0,1853;177,1341;182,1558;202,1683;253,1766;352,1853" o:connectangles="0,0,0,0,0,0,0,0,0,0"/>
                </v:shape>
                <v:shape id="docshape242" o:spid="_x0000_s1028" style="position:absolute;left:15672;top:24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" path="m176,r-6,216l150,342,99,424,,511m177,r5,216l202,342r51,82l352,511e" filled="f" strokecolor="#dadada" strokeweight="1pt">
                  <v:path arrowok="t" o:connecttype="custom" o:connectlocs="176,2438;170,2654;150,2780;99,2862;0,2949;177,2438;182,2654;202,2780;253,2862;352,2949" o:connectangles="0,0,0,0,0,0,0,0,0,0"/>
                </v:shape>
                <v:shape id="docshape243" o:spid="_x0000_s1029" style="position:absolute;left:15341;top:19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" path="m175,r-5,216l150,342,99,424,,511m177,r5,216l202,342r51,82l352,511e" filled="f" strokecolor="#dadada" strokeweight="1pt">
                  <v:path arrowok="t" o:connecttype="custom" o:connectlocs="175,1937;170,2153;150,2279;99,2361;0,2448;177,1937;182,2153;202,2279;253,2361;352,2448" o:connectangles="0,0,0,0,0,0,0,0,0,0"/>
                </v:shape>
                <v:shape id="docshape244" o:spid="_x0000_s1030" style="position:absolute;left:15341;top:840;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" path="m175,r-5,217l150,342,99,425,,512e" filled="f" strokecolor="#dadada" strokeweight="1pt">
                  <v:path arrowok="t" o:connecttype="custom" o:connectlocs="175,840;170,1057;150,1182;99,1265;0,1352" o:connectangles="0,0,0,0,0"/>
                </v:shape>
                <v:shape id="docshape245" o:spid="_x0000_s1031" style="position:absolute;left:15672;top:24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" path="m176,r-6,217l150,342,99,424,,511m177,r5,217l202,342r51,82l352,511e" filled="f" strokecolor="#dadada" strokeweight="1pt">
                  <v:path arrowok="t" o:connecttype="custom" o:connectlocs="176,245;170,462;150,587;99,669;0,756;177,245;182,462;202,587;253,669;352,756" o:connectangles="0,0,0,0,0,0,0,0,0,0"/>
                </v:shape>
                <v:shape id="docshape246" o:spid="_x0000_s1032" style="position:absolute;left:15518;top:840;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" path="m,l5,217,25,342r51,83l175,512e" filled="f" strokecolor="#dadada" strokeweight="1pt">
                  <v:path arrowok="t" o:connecttype="custom" o:connectlocs="0,840;5,1057;25,1182;76,1265;175,1352" o:connectangles="0,0,0,0,0"/>
                </v:shape>
                <v:shape id="docshape247" o:spid="_x0000_s1033" style="position:absolute;left:15672;top:353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" path="m176,r-6,217l150,342,99,424,,511m177,r5,217l202,342r51,82l352,511e" filled="f" strokecolor="#dadada" strokeweight="1pt">
                  <v:path arrowok="t" o:connecttype="custom" o:connectlocs="176,3534;170,3751;150,3876;99,3958;0,4045;177,3534;182,3751;202,3876;253,3958;352,4045" o:connectangles="0,0,0,0,0,0,0,0,0,0"/>
                </v:shape>
                <v:shape id="docshape248" o:spid="_x0000_s1034" style="position:absolute;left:15672;top:463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" path="m176,r-6,217l150,342,99,425,,512m177,r5,217l202,342r51,83l352,512e" filled="f" strokecolor="#dadada" strokeweight="1pt">
                  <v:path arrowok="t" o:connecttype="custom" o:connectlocs="176,4630;170,4847;150,4972;99,5055;0,5142;177,4630;182,4847;202,4972;253,5055;352,5142" o:connectangles="0,0,0,0,0,0,0,0,0,0"/>
                </v:shape>
                <v:shape id="docshape249" o:spid="_x0000_s1035" style="position:absolute;left:15341;top:41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" path="m175,r-5,217l150,342,99,425,,512m177,r5,217l202,342r51,83l352,512e" filled="f" strokecolor="#dadada" strokeweight="1pt">
                  <v:path arrowok="t" o:connecttype="custom" o:connectlocs="175,4129;170,4346;150,4471;99,4554;0,4641;177,4129;182,4346;202,4471;253,4554;352,4641" o:connectangles="0,0,0,0,0,0,0,0,0,0"/>
                </v:shape>
                <v:shape id="docshape250" o:spid="_x0000_s1036" style="position:absolute;left:15341;top:30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" path="m175,r-5,217l150,342,99,424,,511m177,r5,217l202,342r51,82l352,511e" filled="f" strokecolor="#dadada" strokeweight="1pt">
                  <v:path arrowok="t" o:connecttype="custom" o:connectlocs="175,3033;170,3250;150,3375;99,3457;0,3544;177,3033;182,3250;202,3375;253,3457;352,3544" o:connectangles="0,0,0,0,0,0,0,0,0,0"/>
                </v:shape>
                <v:shape id="docshape251" o:spid="_x0000_s1037" style="position:absolute;left:15672;top:57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" path="m176,r-6,216l150,342,99,424,,511m177,r5,216l202,342r51,82l352,511e" filled="f" strokecolor="#dadada" strokeweight="1pt">
                  <v:path arrowok="t" o:connecttype="custom" o:connectlocs="176,5727;170,5943;150,6069;99,6151;0,6238;177,5727;182,5943;202,6069;253,6151;352,6238" o:connectangles="0,0,0,0,0,0,0,0,0,0"/>
                </v:shape>
                <v:shape id="docshape252" o:spid="_x0000_s1038" style="position:absolute;left:15672;top:682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" path="m176,r-6,217l150,342,99,424,,511m177,r5,217l202,342r51,82l352,511e" filled="f" strokecolor="#dadada" strokeweight="1pt">
                  <v:path arrowok="t" o:connecttype="custom" o:connectlocs="176,6823;170,7040;150,7165;99,7247;0,7334;177,6823;182,7040;202,7165;253,7247;352,7334" o:connectangles="0,0,0,0,0,0,0,0,0,0"/>
                </v:shape>
                <v:shape id="docshape253" o:spid="_x0000_s1039" style="position:absolute;left:15341;top:63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" path="m175,r-5,217l150,342,99,424,,511m177,r5,217l202,342r51,82l352,511e" filled="f" strokecolor="#dadada" strokeweight="1pt">
                  <v:path arrowok="t" o:connecttype="custom" o:connectlocs="175,6322;170,6539;150,6664;99,6746;0,6833;177,6322;182,6539;202,6664;253,6746;352,6833" o:connectangles="0,0,0,0,0,0,0,0,0,0"/>
                </v:shape>
                <v:shape id="docshape254" o:spid="_x0000_s1040" style="position:absolute;left:15672;top:791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" path="m176,r-6,217l150,342,99,425,,512m177,r5,217l202,342r51,83l352,512e" filled="f" strokecolor="#dadada" strokeweight="1pt">
                  <v:path arrowok="t" o:connecttype="custom" o:connectlocs="176,7919;170,8136;150,8261;99,8344;0,8431;177,7919;182,8136;202,8261;253,8344;352,8431" o:connectangles="0,0,0,0,0,0,0,0,0,0"/>
                </v:shape>
                <v:shape id="docshape255" o:spid="_x0000_s1041" style="position:absolute;left:15672;top:901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" path="m176,r-6,216l150,342,99,424,,511m177,r5,216l202,342r51,82l352,511e" filled="f" strokecolor="#dadada" strokeweight="1pt">
                  <v:path arrowok="t" o:connecttype="custom" o:connectlocs="176,9016;170,9232;150,9358;99,9440;0,9527;177,9016;182,9232;202,9358;253,9440;352,9527" o:connectangles="0,0,0,0,0,0,0,0,0,0"/>
                </v:shape>
                <v:shape id="docshape256" o:spid="_x0000_s1042" style="position:absolute;left:15341;top:851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" path="m175,r-5,216l150,342,99,424,,511m177,r5,216l202,342r51,82l352,511e" filled="f" strokecolor="#dadada" strokeweight="1pt">
                  <v:path arrowok="t" o:connecttype="custom" o:connectlocs="175,8515;170,8731;150,8857;99,8939;0,9026;177,8515;182,8731;202,8857;253,8939;352,9026" o:connectangles="0,0,0,0,0,0,0,0,0,0"/>
                </v:shape>
                <v:shape id="docshape257" o:spid="_x0000_s1043" style="position:absolute;left:15341;top:741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" path="m175,r-5,217l150,342,99,425,,512m177,r5,217l202,342r51,83l352,512e" filled="f" strokecolor="#dadada" strokeweight="1pt">
                  <v:path arrowok="t" o:connecttype="custom" o:connectlocs="175,7418;170,7635;150,7760;99,7843;0,7930;177,7418;182,7635;202,7760;253,7843;352,7930" o:connectangles="0,0,0,0,0,0,0,0,0,0"/>
                </v:shape>
                <v:shape id="docshape258" o:spid="_x0000_s1044" style="position:absolute;left:15341;top:522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" path="m175,r-5,216l150,342,99,424,,511m177,r5,216l202,342r51,82l352,511e" filled="f" strokecolor="#dadada" strokeweight="1pt">
                  <v:path arrowok="t" o:connecttype="custom" o:connectlocs="175,5226;170,5442;150,5568;99,5650;0,5737;177,5226;182,5442;202,5568;253,5650;352,5737" o:connectangles="0,0,0,0,0,0,0,0,0,0"/>
                </v:shape>
                <v:shape id="docshape259" o:spid="_x0000_s1045" style="position:absolute;left:15997;top:19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" path="m176,r-5,216l151,342,99,424,,511m177,r5,216l202,342r51,82l352,511e" filled="f" strokecolor="#dadada" strokeweight="1pt">
                  <v:path arrowok="t" o:connecttype="custom" o:connectlocs="176,1937;171,2153;151,2279;99,2361;0,2448;177,1937;182,2153;202,2279;253,2361;352,2448" o:connectangles="0,0,0,0,0,0,0,0,0,0"/>
                </v:shape>
                <v:shape id="docshape260" o:spid="_x0000_s1046" style="position:absolute;left:15997;top:8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" path="m176,r-5,217l151,342,99,425,,512m177,r5,217l202,342r51,83l352,512e" filled="f" strokecolor="#dadada" strokeweight="1pt">
                  <v:path arrowok="t" o:connecttype="custom" o:connectlocs="176,840;171,1057;151,1182;99,1265;0,1352;177,840;182,1057;202,1182;253,1265;352,1352" o:connectangles="0,0,0,0,0,0,0,0,0,0"/>
                </v:shape>
                <v:shape id="docshape261" o:spid="_x0000_s1047" style="position:absolute;left:15997;top:63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" path="m176,r-5,217l151,342,99,424,,511m177,r5,217l202,342r51,82l352,511e" filled="f" strokecolor="#dadada" strokeweight="1pt">
                  <v:path arrowok="t" o:connecttype="custom" o:connectlocs="176,6322;171,6539;151,6664;99,6746;0,6833;177,6322;182,6539;202,6664;253,6746;352,6833" o:connectangles="0,0,0,0,0,0,0,0,0,0"/>
                </v:shape>
                <v:shape id="docshape262" o:spid="_x0000_s1048" style="position:absolute;left:15997;top:41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" path="m176,r-5,217l151,342,99,425,,512m177,r5,217l202,342r51,83l352,512e" filled="f" strokecolor="#dadada" strokeweight="1pt">
                  <v:path arrowok="t" o:connecttype="custom" o:connectlocs="176,4129;171,4346;151,4471;99,4554;0,4641;177,4129;182,4346;202,4471;253,4554;352,4641" o:connectangles="0,0,0,0,0,0,0,0,0,0"/>
                </v:shape>
                <v:shape id="docshape263" o:spid="_x0000_s1049" style="position:absolute;left:15997;top:851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" path="m176,r-5,216l151,342,99,424,,511m177,r5,216l202,342r51,82l352,511e" filled="f" strokecolor="#dadada" strokeweight="1pt">
                  <v:path arrowok="t" o:connecttype="custom" o:connectlocs="176,8515;171,8731;151,8857;99,8939;0,9026;177,8515;182,8731;202,8857;253,8939;352,9026" o:connectangles="0,0,0,0,0,0,0,0,0,0"/>
                </v:shape>
                <v:shape id="docshape264" o:spid="_x0000_s1050" style="position:absolute;left:15997;top:30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" path="m176,r-5,217l151,342,99,424,,511m177,r5,217l202,342r51,82l352,511e" filled="f" strokecolor="#dadada" strokeweight="1pt">
                  <v:path arrowok="t" o:connecttype="custom" o:connectlocs="176,3033;171,3250;151,3375;99,3457;0,3544;177,3033;182,3250;202,3375;253,3457;352,3544" o:connectangles="0,0,0,0,0,0,0,0,0,0"/>
                </v:shape>
                <v:shape id="docshape265" o:spid="_x0000_s1051" style="position:absolute;left:15997;top:741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" path="m176,r-5,217l151,342,99,425,,512m177,r5,217l202,342r51,83l352,512e" filled="f" strokecolor="#dadada" strokeweight="1pt">
                  <v:path arrowok="t" o:connecttype="custom" o:connectlocs="176,7418;171,7635;151,7760;99,7843;0,7930;177,7418;182,7635;202,7760;253,7843;352,7930" o:connectangles="0,0,0,0,0,0,0,0,0,0"/>
                </v:shape>
                <v:shape id="docshape266" o:spid="_x0000_s1052" style="position:absolute;left:15997;top:522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" path="m176,r-5,216l151,342,99,424,,511m177,r5,216l202,342r51,82l352,511e" filled="f" strokecolor="#dadada" strokeweight="1pt">
                  <v:path arrowok="t" o:connecttype="custom" o:connectlocs="176,5226;171,5442;151,5568;99,5650;0,5737;177,5226;182,5442;202,5568;253,5650;352,5737" o:connectangles="0,0,0,0,0,0,0,0,0,0"/>
                </v:shape>
                <w10:wrap anchorx="page"/>
              </v:group>
            </w:pict>
          </mc:Fallback>
        </mc:AlternateContent>
      </w:r>
      <w:r w:rsidRPr="00B65828">
        <w:t xml:space="preserve">Discussion focused on the opportunity that the health and disability reforms provide to assert the position of Te Tiriti o Waitangi (Te Tiriti) on rangatiratanga, manaakitanga, whenua and tangata whenua. This included enabling Te Tiriti to be fully enacted by honouring it through legislative platforms and through local, </w:t>
      </w:r>
      <w:proofErr w:type="gramStart"/>
      <w:r w:rsidRPr="00B65828">
        <w:t>regional</w:t>
      </w:r>
      <w:proofErr w:type="gramEnd"/>
      <w:r w:rsidRPr="00B65828">
        <w:t xml:space="preserve"> and national stewardship and decision- making mandates.</w:t>
      </w:r>
    </w:p>
    <w:p w14:paraId="6AEFFE6E" w14:textId="77777777" w:rsidR="006C61EF" w:rsidRDefault="006C61EF" w:rsidP="006C61EF"/>
    <w:p w14:paraId="6AEFFE6F" w14:textId="77777777" w:rsidR="00CC1BC3" w:rsidRPr="00B65828" w:rsidRDefault="00CC1BC3" w:rsidP="006C61EF">
      <w:r w:rsidRPr="00B65828">
        <w:t>Participants saw shining the light on institutional racism as another important action that would meet Te Tiriti</w:t>
      </w:r>
      <w:r w:rsidR="006C61EF">
        <w:t xml:space="preserve"> </w:t>
      </w:r>
      <w:r w:rsidRPr="00B65828">
        <w:t>responsibilities. Clear communications and building a shared language between Māori and non-Māori are needed when addressing racism.</w:t>
      </w:r>
    </w:p>
    <w:p w14:paraId="6AEFFE70" w14:textId="77777777" w:rsidR="006C61EF" w:rsidRDefault="006C61EF" w:rsidP="006C61EF"/>
    <w:p w14:paraId="6AEFFE71" w14:textId="77777777" w:rsidR="00CC1BC3" w:rsidRPr="00B65828" w:rsidRDefault="00CC1BC3" w:rsidP="006C61EF">
      <w:r w:rsidRPr="00B65828">
        <w:t>Te Tiriti and Whakamaua were noted as the blueprints for positive change that will meet Te Tiriti responsibilities.</w:t>
      </w:r>
    </w:p>
    <w:p w14:paraId="6AEFFE72" w14:textId="77777777" w:rsidR="006C61EF" w:rsidRDefault="006C61EF" w:rsidP="006C61EF"/>
    <w:p w14:paraId="6AEFFE73" w14:textId="77777777" w:rsidR="00CC1BC3" w:rsidRDefault="00CC1BC3" w:rsidP="006C61EF">
      <w:r w:rsidRPr="00B65828">
        <w:t>Participants acknowledged that all sectors are beginning to embrace Te Tiriti principles to guide their actions. This</w:t>
      </w:r>
      <w:r w:rsidR="006C61EF">
        <w:t xml:space="preserve"> </w:t>
      </w:r>
      <w:r w:rsidRPr="00B65828">
        <w:t>supports both Māori and non-Māori in Aotearoa to experience tino rangatiratanga, te reo Māori and tikanga Māori as normalised within their workplaces and wider society.</w:t>
      </w:r>
    </w:p>
    <w:p w14:paraId="6AEFFE74" w14:textId="77777777" w:rsidR="006C61EF" w:rsidRPr="00B65828" w:rsidRDefault="006C61EF" w:rsidP="006C61EF"/>
    <w:p w14:paraId="6AEFFE75" w14:textId="77777777" w:rsidR="00CC1BC3" w:rsidRPr="006C61EF" w:rsidRDefault="00CC1BC3" w:rsidP="006C61EF">
      <w:pPr>
        <w:pStyle w:val="Heading2"/>
      </w:pPr>
      <w:bookmarkStart w:id="22" w:name="_Toc102659140"/>
      <w:r w:rsidRPr="00B65828">
        <w:lastRenderedPageBreak/>
        <w:t>Tino rangatiratanga and mana motuhake</w:t>
      </w:r>
      <w:bookmarkEnd w:id="22"/>
    </w:p>
    <w:p w14:paraId="6AEFFE76" w14:textId="77777777" w:rsidR="00CC1BC3" w:rsidRPr="00B65828" w:rsidRDefault="00CC1BC3" w:rsidP="006C61EF">
      <w:r w:rsidRPr="00B65828">
        <w:t>Participants supported recognising tino rangatiratanga and mana motuhake in a hauora Māori system that can then enable the entire health system to achieve its potential.</w:t>
      </w:r>
    </w:p>
    <w:p w14:paraId="6AEFFE77" w14:textId="77777777" w:rsidR="006C61EF" w:rsidRDefault="006C61EF" w:rsidP="006C61EF">
      <w:bookmarkStart w:id="23" w:name="_Hlk82273739"/>
      <w:bookmarkEnd w:id="23"/>
    </w:p>
    <w:p w14:paraId="6AEFFE78" w14:textId="77777777" w:rsidR="00CC1BC3" w:rsidRPr="00B65828" w:rsidRDefault="00CC1BC3" w:rsidP="006C61EF">
      <w:r w:rsidRPr="00B65828">
        <w:t>Participants agreed the vision is for Māori to be looking after their own health and monitoring their wellbeing and that of their whānau, living a balanced life on their own whenua and fulfilling their role as kaitiaki of Aotearoa. They supported government having a role in creating the space for mana motuhake to emerge and flourish.</w:t>
      </w:r>
    </w:p>
    <w:p w14:paraId="6AEFFE79" w14:textId="77777777" w:rsidR="00CC1BC3" w:rsidRPr="00B65828" w:rsidRDefault="0089165E" w:rsidP="006C61EF">
      <w:pPr>
        <w:pStyle w:val="Quote"/>
      </w:pPr>
      <w:r>
        <w:t>‘</w:t>
      </w:r>
      <w:r w:rsidR="00CC1BC3" w:rsidRPr="006C61EF">
        <w:t>There are generational perspectives, and much time has been spent decolonising. We were not always old enough to understand what</w:t>
      </w:r>
      <w:r w:rsidR="00CC1BC3" w:rsidRPr="00B65828">
        <w:t xml:space="preserve"> these decisions or votes meant back in the 90s. Generally going with the flow, our older generations were told not to follow their Māoritanga, so they just went ahead with Pākehā-tanga. The younger generation is now trying to reclaim it and assert tino rangatiratanga. There is a generational tide that is turning.</w:t>
      </w:r>
      <w:r>
        <w:t>’</w:t>
      </w:r>
    </w:p>
    <w:p w14:paraId="6AEFFE7A" w14:textId="77777777" w:rsidR="00CC1BC3" w:rsidRPr="00B65828" w:rsidRDefault="00CC1BC3" w:rsidP="006C61EF">
      <w:pPr>
        <w:pStyle w:val="Quote"/>
        <w:jc w:val="right"/>
      </w:pPr>
      <w:r w:rsidRPr="00B65828">
        <w:t>Speaker, Hui Whakaoranga 2021, Waitangi</w:t>
      </w:r>
    </w:p>
    <w:p w14:paraId="6AEFFE7B" w14:textId="77777777" w:rsidR="00CC1BC3" w:rsidRPr="00B65828" w:rsidRDefault="00CC1BC3" w:rsidP="006C61EF"/>
    <w:p w14:paraId="6AEFFE7C" w14:textId="77777777" w:rsidR="00CC1BC3" w:rsidRPr="00B65828" w:rsidRDefault="00CC1BC3" w:rsidP="006C61EF">
      <w:pPr>
        <w:pStyle w:val="Heading2"/>
      </w:pPr>
      <w:bookmarkStart w:id="24" w:name="_Toc102659141"/>
      <w:r w:rsidRPr="00B65828">
        <w:t>Māori leadership and rangatahi</w:t>
      </w:r>
      <w:bookmarkEnd w:id="24"/>
    </w:p>
    <w:p w14:paraId="6AEFFE7D" w14:textId="77777777" w:rsidR="00CC1BC3" w:rsidRPr="00B65828" w:rsidRDefault="00CC1BC3" w:rsidP="006C61EF">
      <w:r w:rsidRPr="00B65828">
        <w:t>Participants felt strongly that Māori can lead Aotearoa New Zealand to the vision of a healthy and thriving nation.</w:t>
      </w:r>
    </w:p>
    <w:p w14:paraId="6AEFFE7E" w14:textId="77777777" w:rsidR="00CC1BC3" w:rsidRPr="00B65828" w:rsidRDefault="0089165E" w:rsidP="006C61EF">
      <w:pPr>
        <w:pStyle w:val="Quote"/>
      </w:pPr>
      <w:r>
        <w:t>‘</w:t>
      </w:r>
      <w:r w:rsidR="00CC1BC3" w:rsidRPr="006C61EF">
        <w:t>Leadership is an invitation to collective action and leadership</w:t>
      </w:r>
      <w:r w:rsidR="00CC1BC3" w:rsidRPr="00B65828">
        <w:t xml:space="preserve"> with humility. Greater representation of Māori women in government roles, including for the reforms, will ensure more balanced views and demonstrate a commitment to equity within leadership.</w:t>
      </w:r>
      <w:r>
        <w:t>’</w:t>
      </w:r>
    </w:p>
    <w:p w14:paraId="6AEFFE7F" w14:textId="77777777" w:rsidR="00CC1BC3" w:rsidRPr="00B65828" w:rsidRDefault="00CC1BC3" w:rsidP="006C61EF">
      <w:pPr>
        <w:pStyle w:val="Quote"/>
        <w:jc w:val="right"/>
      </w:pPr>
      <w:r w:rsidRPr="00B65828">
        <w:t>Participant, Hui Whakaoranga 2021, Waitangi</w:t>
      </w:r>
    </w:p>
    <w:p w14:paraId="6AEFFE80" w14:textId="77777777" w:rsidR="00CC1BC3" w:rsidRPr="00B65828" w:rsidRDefault="00CC1BC3" w:rsidP="006C61EF"/>
    <w:p w14:paraId="6AEFFE81" w14:textId="77777777" w:rsidR="00CC1BC3" w:rsidRPr="00B65828" w:rsidRDefault="00CC1BC3" w:rsidP="006C61EF">
      <w:r w:rsidRPr="00B65828">
        <w:t>There was a call for comprehensive succession planning to ensure that future leaders can represent the complexity and diversity of contemporary Māori communities. Participants talked about the need to invest in Māori leadership at all levels, with support for all leaders along their leadership journey.</w:t>
      </w:r>
    </w:p>
    <w:p w14:paraId="6AEFFE82" w14:textId="77777777" w:rsidR="00CC1BC3" w:rsidRPr="00B65828" w:rsidRDefault="0089165E" w:rsidP="006C61EF">
      <w:pPr>
        <w:pStyle w:val="Quote"/>
      </w:pPr>
      <w:r>
        <w:t>‘</w:t>
      </w:r>
      <w:r w:rsidR="00CC1BC3" w:rsidRPr="00B65828">
        <w:t>Our unity comes from our diversity; whakapapa ties us together.</w:t>
      </w:r>
      <w:r>
        <w:t>’</w:t>
      </w:r>
    </w:p>
    <w:p w14:paraId="6AEFFE83" w14:textId="77777777" w:rsidR="00CC1BC3" w:rsidRPr="00B65828" w:rsidRDefault="00CC1BC3" w:rsidP="006C61EF">
      <w:pPr>
        <w:pStyle w:val="Quote"/>
        <w:jc w:val="right"/>
      </w:pPr>
      <w:r w:rsidRPr="00B65828">
        <w:t>Participant, Hui Whakaoranga 2021, Waitangi</w:t>
      </w:r>
    </w:p>
    <w:p w14:paraId="6AEFFE84" w14:textId="77777777" w:rsidR="00CC1BC3" w:rsidRPr="00B65828" w:rsidRDefault="00CC1BC3" w:rsidP="006C61EF"/>
    <w:p w14:paraId="6AEFFE85" w14:textId="77777777" w:rsidR="00CC1BC3" w:rsidRPr="00B65828" w:rsidRDefault="00CC1BC3" w:rsidP="006C61EF">
      <w:pPr>
        <w:keepNext/>
        <w:keepLines/>
      </w:pPr>
      <w:r w:rsidRPr="00B65828">
        <w:rPr>
          <w:noProof/>
          <w:lang w:eastAsia="en-NZ"/>
        </w:rPr>
        <w:lastRenderedPageBreak/>
        <mc:AlternateContent>
          <mc:Choice Requires="wpg">
            <w:drawing>
              <wp:anchor distT="0" distB="0" distL="114300" distR="114300" simplePos="0" relativeHeight="251699200" behindDoc="0" locked="0" layoutInCell="1" allowOverlap="1" wp14:anchorId="6AF00153" wp14:editId="7236B708">
                <wp:simplePos x="0" y="0"/>
                <wp:positionH relativeFrom="page">
                  <wp:posOffset>9735820</wp:posOffset>
                </wp:positionH>
                <wp:positionV relativeFrom="page">
                  <wp:posOffset>1233170</wp:posOffset>
                </wp:positionV>
                <wp:extent cx="652780" cy="5906770"/>
                <wp:effectExtent l="1270" t="4445" r="3175" b="3810"/>
                <wp:wrapNone/>
                <wp:docPr id="1085" name="Group 1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1086" name="docshape298"/>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docshape299"/>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docshape300"/>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docshape301"/>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docshape302"/>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docshape303"/>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docshape304"/>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docshape305"/>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docshape306"/>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docshape307"/>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docshape308"/>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docshape309"/>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docshape310"/>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docshape311"/>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docshape312"/>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docshape313"/>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docshape314"/>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docshape315"/>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docshape316"/>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docshape317"/>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docshape318"/>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docshape319"/>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docshape320"/>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docshape321"/>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docshape322"/>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docshape323"/>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B45A8" id="Group 1085" o:spid="_x0000_s1026" alt="&quot;&quot;" style="position:absolute;margin-left:766.6pt;margin-top:97.1pt;width:51.4pt;height:465.1pt;z-index:251699200;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">
                <v:shape id="docshape298"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" path="m176,r-6,217l150,342,99,424,,511m177,r5,217l202,342r51,82l352,511e" filled="f" strokecolor="#dadada" strokeweight="1pt">
                  <v:path arrowok="t" o:connecttype="custom" o:connectlocs="176,3048;170,3265;150,3390;99,3472;0,3559;177,3048;182,3265;202,3390;253,3472;352,3559" o:connectangles="0,0,0,0,0,0,0,0,0,0"/>
                </v:shape>
                <v:shape id="docshape299"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" path="m176,r-6,217l150,342,99,425,,512m177,r5,217l202,342r51,83l352,512e" filled="f" strokecolor="#dadada" strokeweight="1pt">
                  <v:path arrowok="t" o:connecttype="custom" o:connectlocs="176,4144;170,4361;150,4486;99,4569;0,4656;177,4144;182,4361;202,4486;253,4569;352,4656" o:connectangles="0,0,0,0,0,0,0,0,0,0"/>
                </v:shape>
                <v:shape id="docshape300"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" path="m175,r-5,217l150,342,99,425,,512m177,r5,217l202,342r51,83l352,512e" filled="f" strokecolor="#dadada" strokeweight="1pt">
                  <v:path arrowok="t" o:connecttype="custom" o:connectlocs="175,3643;170,3860;150,3985;99,4068;0,4155;177,3643;182,3860;202,3985;253,4068;352,4155" o:connectangles="0,0,0,0,0,0,0,0,0,0"/>
                </v:shape>
                <v:shape id="docshape301"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" path="m175,r-5,217l150,342,99,424,,511e" filled="f" strokecolor="#dadada" strokeweight="1pt">
                  <v:path arrowok="t" o:connecttype="custom" o:connectlocs="175,2547;170,2764;150,2889;99,2971;0,3058" o:connectangles="0,0,0,0,0"/>
                </v:shape>
                <v:shape id="docshape302"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" path="m176,r-6,216l150,342,99,424,,511m177,r5,216l202,342r51,82l352,511e" filled="f" strokecolor="#dadada" strokeweight="1pt">
                  <v:path arrowok="t" o:connecttype="custom" o:connectlocs="176,1952;170,2168;150,2294;99,2376;0,2463;177,1952;182,2168;202,2294;253,2376;352,2463" o:connectangles="0,0,0,0,0,0,0,0,0,0"/>
                </v:shape>
                <v:shape id="docshape303"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" path="m,l5,217,25,342r51,82l175,511e" filled="f" strokecolor="#dadada" strokeweight="1pt">
                  <v:path arrowok="t" o:connecttype="custom" o:connectlocs="0,2547;5,2764;25,2889;76,2971;175,3058" o:connectangles="0,0,0,0,0"/>
                </v:shape>
                <v:shape id="docshape304"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" path="m176,r-6,216l150,342,99,424,,511m177,r5,216l202,342r51,82l352,511e" filled="f" strokecolor="#dadada" strokeweight="1pt">
                  <v:path arrowok="t" o:connecttype="custom" o:connectlocs="176,5241;170,5457;150,5583;99,5665;0,5752;177,5241;182,5457;202,5583;253,5665;352,5752" o:connectangles="0,0,0,0,0,0,0,0,0,0"/>
                </v:shape>
                <v:shape id="docshape305"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" path="m176,r-6,217l150,342,99,424,,511m177,r5,217l202,342r51,82l352,511e" filled="f" strokecolor="#dadada" strokeweight="1pt">
                  <v:path arrowok="t" o:connecttype="custom" o:connectlocs="176,6337;170,6554;150,6679;99,6761;0,6848;177,6337;182,6554;202,6679;253,6761;352,6848" o:connectangles="0,0,0,0,0,0,0,0,0,0"/>
                </v:shape>
                <v:shape id="docshape306"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" path="m175,r-5,217l150,342,99,424,,511m177,r5,217l202,342r51,82l352,511e" filled="f" strokecolor="#dadada" strokeweight="1pt">
                  <v:path arrowok="t" o:connecttype="custom" o:connectlocs="175,5836;170,6053;150,6178;99,6260;0,6347;177,5836;182,6053;202,6178;253,6260;352,6347" o:connectangles="0,0,0,0,0,0,0,0,0,0"/>
                </v:shape>
                <v:shape id="docshape307"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" path="m175,r-5,216l150,342,99,424,,511m177,r5,216l202,342r51,82l352,511e" filled="f" strokecolor="#dadada" strokeweight="1pt">
                  <v:path arrowok="t" o:connecttype="custom" o:connectlocs="175,4740;170,4956;150,5082;99,5164;0,5251;177,4740;182,4956;202,5082;253,5164;352,5251" o:connectangles="0,0,0,0,0,0,0,0,0,0"/>
                </v:shape>
                <v:shape id="docshape308"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" path="m176,r-6,217l150,342,99,425,,512m177,r5,217l202,342r51,83l352,512e" filled="f" strokecolor="#dadada" strokeweight="1pt">
                  <v:path arrowok="t" o:connecttype="custom" o:connectlocs="176,7433;170,7650;150,7775;99,7858;0,7945;177,7433;182,7650;202,7775;253,7858;352,7945" o:connectangles="0,0,0,0,0,0,0,0,0,0"/>
                </v:shape>
                <v:shape id="docshape309"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" path="m176,r-6,216l150,342,99,424,,511m177,r5,216l202,342r51,82l352,511e" filled="f" strokecolor="#dadada" strokeweight="1pt">
                  <v:path arrowok="t" o:connecttype="custom" o:connectlocs="176,8530;170,8746;150,8872;99,8954;0,9041;177,8530;182,8746;202,8872;253,8954;352,9041" o:connectangles="0,0,0,0,0,0,0,0,0,0"/>
                </v:shape>
                <v:shape id="docshape310"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" path="m175,r-5,216l150,342,99,424,,511m177,r5,216l202,342r51,82l352,511e" filled="f" strokecolor="#dadada" strokeweight="1pt">
                  <v:path arrowok="t" o:connecttype="custom" o:connectlocs="175,8029;170,8245;150,8371;99,8453;0,8540;177,8029;182,8245;202,8371;253,8453;352,8540" o:connectangles="0,0,0,0,0,0,0,0,0,0"/>
                </v:shape>
                <v:shape id="docshape311"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" path="m176,r-6,217l150,342,99,424,,511m177,r5,217l202,342r51,82l352,511e" filled="f" strokecolor="#dadada" strokeweight="1pt">
                  <v:path arrowok="t" o:connecttype="custom" o:connectlocs="176,9626;170,9843;150,9968;99,10050;0,10137;177,9626;182,9843;202,9968;253,10050;352,10137" o:connectangles="0,0,0,0,0,0,0,0,0,0"/>
                </v:shape>
                <v:shape id="docshape312"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313"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314"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" path="m175,r-5,217l150,342,99,424,,511m177,r5,217l202,342r51,82l352,511e" filled="f" strokecolor="#dadada" strokeweight="1pt">
                  <v:path arrowok="t" o:connecttype="custom" o:connectlocs="175,9125;170,9342;150,9467;99,9549;0,9636;177,9125;182,9342;202,9467;253,9549;352,9636" o:connectangles="0,0,0,0,0,0,0,0,0,0"/>
                </v:shape>
                <v:shape id="docshape315"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" path="m175,r-5,217l150,342,99,425,,512m177,r5,217l202,342r51,83l352,512e" filled="f" strokecolor="#dadada" strokeweight="1pt">
                  <v:path arrowok="t" o:connecttype="custom" o:connectlocs="175,6932;170,7149;150,7274;99,7357;0,7444;177,6932;182,7149;202,7274;253,7357;352,7444" o:connectangles="0,0,0,0,0,0,0,0,0,0"/>
                </v:shape>
                <v:shape id="docshape316"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" path="m176,r-5,217l151,342,99,425,,512m177,r5,217l202,342r51,83l352,512e" filled="f" strokecolor="#dadada" strokeweight="1pt">
                  <v:path arrowok="t" o:connecttype="custom" o:connectlocs="176,3643;171,3860;151,3985;99,4068;0,4155;177,3643;182,3860;202,3985;253,4068;352,4155" o:connectangles="0,0,0,0,0,0,0,0,0,0"/>
                </v:shape>
                <v:shape id="docshape317"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" path="m176,r-5,217l151,342,99,424,,511m177,r5,217l202,342r51,82l352,511e" filled="f" strokecolor="#dadada" strokeweight="1pt">
                  <v:path arrowok="t" o:connecttype="custom" o:connectlocs="176,2547;171,2764;151,2889;99,2971;0,3058;177,2547;182,2764;202,2889;253,2971;352,3058" o:connectangles="0,0,0,0,0,0,0,0,0,0"/>
                </v:shape>
                <v:shape id="docshape318"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" path="m176,r-5,216l151,342,99,424,,511m177,r5,216l202,342r51,82l352,511e" filled="f" strokecolor="#dadada" strokeweight="1pt">
                  <v:path arrowok="t" o:connecttype="custom" o:connectlocs="176,8029;171,8245;151,8371;99,8453;0,8540;177,8029;182,8245;202,8371;253,8453;352,8540" o:connectangles="0,0,0,0,0,0,0,0,0,0"/>
                </v:shape>
                <v:shape id="docshape319"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" path="m176,r-5,217l151,342,99,424,,511m177,r5,217l202,342r51,82l352,511e" filled="f" strokecolor="#dadada" strokeweight="1pt">
                  <v:path arrowok="t" o:connecttype="custom" o:connectlocs="176,5836;171,6053;151,6178;99,6260;0,6347;177,5836;182,6053;202,6178;253,6260;352,6347" o:connectangles="0,0,0,0,0,0,0,0,0,0"/>
                </v:shape>
                <v:shape id="docshape320"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321"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" path="m176,r-5,216l151,342,99,424,,511m177,r5,216l202,342r51,82l352,511e" filled="f" strokecolor="#dadada" strokeweight="1pt">
                  <v:path arrowok="t" o:connecttype="custom" o:connectlocs="176,4740;171,4956;151,5082;99,5164;0,5251;177,4740;182,4956;202,5082;253,5164;352,5251" o:connectangles="0,0,0,0,0,0,0,0,0,0"/>
                </v:shape>
                <v:shape id="docshape322"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" path="m176,r-5,217l151,342,99,424,,511m177,r5,217l202,342r51,82l352,511e" filled="f" strokecolor="#dadada" strokeweight="1pt">
                  <v:path arrowok="t" o:connecttype="custom" o:connectlocs="176,9125;171,9342;151,9467;99,9549;0,9636;177,9125;182,9342;202,9467;253,9549;352,9636" o:connectangles="0,0,0,0,0,0,0,0,0,0"/>
                </v:shape>
                <v:shape id="docshape323"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bookmarkStart w:id="25" w:name="Māori_workforce_"/>
      <w:bookmarkStart w:id="26" w:name="_bookmark6"/>
      <w:bookmarkEnd w:id="25"/>
      <w:bookmarkEnd w:id="26"/>
      <w:r w:rsidRPr="00B65828">
        <w:t>Rangatahi Māori are the leaders of the future and rangatahi leadership should be incorporated into governance and leadership initiatives. Rangatahi should be given the opportunity to speak and the space to express ideas, even if they are new to the workforce. This means leaders need to provide safe spaces and active support so that rangatahi can succeed</w:t>
      </w:r>
      <w:r w:rsidR="006C61EF">
        <w:t xml:space="preserve"> </w:t>
      </w:r>
      <w:r w:rsidRPr="00B65828">
        <w:t>in their careers and contribute to pae ora in planning for the wellbeing of future generations. This is particularly important for the design of the new Māori Health Authority (MHA).</w:t>
      </w:r>
    </w:p>
    <w:p w14:paraId="6AEFFE86" w14:textId="77777777" w:rsidR="006C61EF" w:rsidRDefault="006C61EF" w:rsidP="006C61EF"/>
    <w:p w14:paraId="6AEFFE87" w14:textId="77777777" w:rsidR="00CC1BC3" w:rsidRPr="00B65828" w:rsidRDefault="00CC1BC3" w:rsidP="006C61EF">
      <w:r w:rsidRPr="00B65828">
        <w:t>Rangatahi Māori need to be at the table to test ideas about a vision for the next generation.</w:t>
      </w:r>
    </w:p>
    <w:p w14:paraId="6AEFFE88" w14:textId="77777777" w:rsidR="00CC1BC3" w:rsidRPr="00B65828" w:rsidRDefault="0089165E" w:rsidP="006C61EF">
      <w:pPr>
        <w:pStyle w:val="Quote"/>
      </w:pPr>
      <w:r>
        <w:t>‘</w:t>
      </w:r>
      <w:r w:rsidR="00CC1BC3" w:rsidRPr="006C61EF">
        <w:t>Rangatahi are rocking it. I have a responsibility</w:t>
      </w:r>
      <w:r w:rsidR="00CC1BC3" w:rsidRPr="00B65828">
        <w:t xml:space="preserve"> to be a better mentor.</w:t>
      </w:r>
      <w:r>
        <w:t>’</w:t>
      </w:r>
    </w:p>
    <w:p w14:paraId="6AEFFE89" w14:textId="77777777" w:rsidR="00CC1BC3" w:rsidRPr="00B65828" w:rsidRDefault="00CC1BC3" w:rsidP="006C61EF">
      <w:pPr>
        <w:pStyle w:val="Quote"/>
        <w:jc w:val="right"/>
      </w:pPr>
      <w:r w:rsidRPr="00B65828">
        <w:t>Participant, Hui Whakaoranga 2021, Rotorua</w:t>
      </w:r>
    </w:p>
    <w:p w14:paraId="6AEFFE8A" w14:textId="77777777" w:rsidR="00CC1BC3" w:rsidRPr="00B65828" w:rsidRDefault="00CC1BC3" w:rsidP="006C61EF"/>
    <w:p w14:paraId="6AEFFE8B" w14:textId="77777777" w:rsidR="00CC1BC3" w:rsidRPr="00B65828" w:rsidRDefault="00CC1BC3" w:rsidP="006C61EF">
      <w:r w:rsidRPr="00B65828">
        <w:t>Participants strongly supported action to involve young people in designing the health system and making sure rangatahi leadership and voice were included in designing new entities, including Health New Zealand (Health NZ) and the MHA.</w:t>
      </w:r>
    </w:p>
    <w:p w14:paraId="6AEFFE8C" w14:textId="77777777" w:rsidR="00CC1BC3" w:rsidRPr="00B65828" w:rsidRDefault="00CC1BC3" w:rsidP="006C61EF"/>
    <w:p w14:paraId="6AEFFE8D" w14:textId="77777777" w:rsidR="00CC1BC3" w:rsidRPr="006C61EF" w:rsidRDefault="00CC1BC3" w:rsidP="00C151FA">
      <w:pPr>
        <w:pStyle w:val="Heading2"/>
      </w:pPr>
      <w:bookmarkStart w:id="27" w:name="_Toc102659142"/>
      <w:r w:rsidRPr="00B65828">
        <w:t>Māori workforce</w:t>
      </w:r>
      <w:bookmarkEnd w:id="27"/>
    </w:p>
    <w:p w14:paraId="6AEFFE8E" w14:textId="77777777" w:rsidR="00CC1BC3" w:rsidRPr="00B65828" w:rsidRDefault="00CC1BC3" w:rsidP="00C151FA">
      <w:r w:rsidRPr="00B65828">
        <w:t xml:space="preserve">Participants called for increased investment in solutions that grow the capability and capacity of the Māori workforce. In their view, this is needed in all areas, including technology, data, policy, planning, </w:t>
      </w:r>
      <w:proofErr w:type="gramStart"/>
      <w:r w:rsidRPr="00B65828">
        <w:t>monitoring</w:t>
      </w:r>
      <w:proofErr w:type="gramEnd"/>
      <w:r w:rsidRPr="00B65828">
        <w:t xml:space="preserve"> and commissioning, and all roles such as scientists, managers and kaiāwhina, along with nurses and doctors. Investment across all levels – including to support more Māori into leadership and governance roles – will have the greatest impact on addressing Māori health inequities.</w:t>
      </w:r>
    </w:p>
    <w:p w14:paraId="6AEFFE8F" w14:textId="77777777" w:rsidR="00CC1BC3" w:rsidRPr="00B65828" w:rsidRDefault="0089165E" w:rsidP="00C151FA">
      <w:pPr>
        <w:pStyle w:val="Quote"/>
      </w:pPr>
      <w:r>
        <w:t>‘</w:t>
      </w:r>
      <w:r w:rsidR="00CC1BC3" w:rsidRPr="00C151FA">
        <w:t>We need to be decision-makers, not passive recipients – to build</w:t>
      </w:r>
      <w:r w:rsidR="00CC1BC3" w:rsidRPr="00B65828">
        <w:t xml:space="preserve"> the motorways to places that are on our map.</w:t>
      </w:r>
      <w:r>
        <w:t>’</w:t>
      </w:r>
    </w:p>
    <w:p w14:paraId="6AEFFE90" w14:textId="77777777" w:rsidR="00CC1BC3" w:rsidRPr="00B65828" w:rsidRDefault="00CC1BC3" w:rsidP="00C151FA">
      <w:pPr>
        <w:pStyle w:val="Quote"/>
        <w:jc w:val="right"/>
      </w:pPr>
      <w:r w:rsidRPr="00B65828">
        <w:t>Speaker, Hui Whakaoranga 2021, Ōtepoti</w:t>
      </w:r>
    </w:p>
    <w:p w14:paraId="6AEFFE91" w14:textId="77777777" w:rsidR="00CC1BC3" w:rsidRPr="00B65828" w:rsidRDefault="00CC1BC3" w:rsidP="00C151FA"/>
    <w:p w14:paraId="6AEFFE92" w14:textId="77777777" w:rsidR="00CC1BC3" w:rsidRPr="00B65828" w:rsidRDefault="00CC1BC3" w:rsidP="00C151FA">
      <w:pPr>
        <w:pStyle w:val="Heading2"/>
      </w:pPr>
      <w:bookmarkStart w:id="28" w:name="Collaboration_and_collective_action"/>
      <w:bookmarkStart w:id="29" w:name="Oranga"/>
      <w:bookmarkStart w:id="30" w:name="_bookmark7"/>
      <w:bookmarkStart w:id="31" w:name="_Toc102659143"/>
      <w:bookmarkEnd w:id="28"/>
      <w:bookmarkEnd w:id="29"/>
      <w:bookmarkEnd w:id="30"/>
      <w:r w:rsidRPr="00B65828">
        <w:t>Collaboration and collective action</w:t>
      </w:r>
      <w:bookmarkEnd w:id="31"/>
    </w:p>
    <w:p w14:paraId="6AEFFE93" w14:textId="77777777" w:rsidR="00CC1BC3" w:rsidRPr="00B65828" w:rsidRDefault="00CC1BC3" w:rsidP="00C151FA">
      <w:r w:rsidRPr="00B65828">
        <w:t>Participants talked about how collaborative and collective action as Māori will be critical, especially so that the health and disability reforms can fulfil their potential. This should include building closer relationships with mana whenua of each takiwā and allowing input from them as they are critical in maintaining tikanga and mātauranga Māori.</w:t>
      </w:r>
    </w:p>
    <w:p w14:paraId="6AEFFE94" w14:textId="77777777" w:rsidR="00C151FA" w:rsidRDefault="00C151FA" w:rsidP="00C151FA"/>
    <w:p w14:paraId="6AEFFE95" w14:textId="77777777" w:rsidR="00CC1BC3" w:rsidRPr="00B65828" w:rsidRDefault="00CC1BC3" w:rsidP="00C151FA">
      <w:r w:rsidRPr="00B65828">
        <w:t>There was support for more thinking and talking beyond a narrow definition of health so that sectors have to work together to foster healthier environments. These efforts need to particularly prioritise housing, as outcomes for many whānau will remain poor if housing issues are not addressed.</w:t>
      </w:r>
    </w:p>
    <w:p w14:paraId="6AEFFE96" w14:textId="77777777" w:rsidR="00C151FA" w:rsidRDefault="00C151FA" w:rsidP="00C151FA"/>
    <w:p w14:paraId="6AEFFE97" w14:textId="77777777" w:rsidR="00CC1BC3" w:rsidRPr="00B65828" w:rsidRDefault="00CC1BC3" w:rsidP="00C151FA">
      <w:pPr>
        <w:keepNext/>
        <w:keepLines/>
      </w:pPr>
      <w:r w:rsidRPr="00B65828">
        <w:lastRenderedPageBreak/>
        <w:t>A positive example of collective action producing good outcomes that participants frequently mentioned was the Māori response to COVID-19. Some called for the broader sector now to rethink and establish more effective and respectful partnering arrangements with Māori so that the sector can use delivery and joint accountabilities to address the social determinants of health.</w:t>
      </w:r>
    </w:p>
    <w:p w14:paraId="6AEFFE98" w14:textId="77777777" w:rsidR="00CC1BC3" w:rsidRPr="00B65828" w:rsidRDefault="0089165E" w:rsidP="00C151FA">
      <w:pPr>
        <w:pStyle w:val="Quote"/>
      </w:pPr>
      <w:r>
        <w:t>‘</w:t>
      </w:r>
      <w:r w:rsidR="00CC1BC3" w:rsidRPr="00C151FA">
        <w:t xml:space="preserve">Nothing exists in </w:t>
      </w:r>
      <w:proofErr w:type="gramStart"/>
      <w:r w:rsidR="00CC1BC3" w:rsidRPr="00C151FA">
        <w:t>isolation,</w:t>
      </w:r>
      <w:proofErr w:type="gramEnd"/>
      <w:r w:rsidR="00CC1BC3" w:rsidRPr="00C151FA">
        <w:t xml:space="preserve"> therefore nothing can heal</w:t>
      </w:r>
      <w:r w:rsidR="00CC1BC3" w:rsidRPr="00B65828">
        <w:t xml:space="preserve"> in isolation. We need more of </w:t>
      </w:r>
      <w:proofErr w:type="gramStart"/>
      <w:r w:rsidR="00CC1BC3" w:rsidRPr="00B65828">
        <w:t>these hui</w:t>
      </w:r>
      <w:proofErr w:type="gramEnd"/>
      <w:r w:rsidR="00CC1BC3" w:rsidRPr="00B65828">
        <w:t xml:space="preserve"> where we can collaborate and share ideas like the kōrero about te tapu o te whare tangata – model of whānau from a true Māori epistemology – ka tika te kōrero ka ātaahua te whakaaro i waenganui i a mātou.</w:t>
      </w:r>
      <w:r>
        <w:t>’</w:t>
      </w:r>
    </w:p>
    <w:p w14:paraId="6AEFFE99" w14:textId="77777777" w:rsidR="00CC1BC3" w:rsidRPr="00B65828" w:rsidRDefault="00CC1BC3" w:rsidP="00C151FA">
      <w:pPr>
        <w:pStyle w:val="Quote"/>
        <w:jc w:val="right"/>
      </w:pPr>
      <w:r w:rsidRPr="00B65828">
        <w:t>Participant, Hui Whakaoranga 2021, Ōtepoti</w:t>
      </w:r>
    </w:p>
    <w:p w14:paraId="6AEFFE9A" w14:textId="77777777" w:rsidR="00CC1BC3" w:rsidRPr="00B65828" w:rsidRDefault="00CC1BC3" w:rsidP="00C151FA"/>
    <w:p w14:paraId="6AEFFE9B" w14:textId="77777777" w:rsidR="00CC1BC3" w:rsidRPr="00B65828" w:rsidRDefault="00CC1BC3" w:rsidP="00C151FA">
      <w:pPr>
        <w:pStyle w:val="Heading2"/>
      </w:pPr>
      <w:bookmarkStart w:id="32" w:name="_Toc102659144"/>
      <w:r w:rsidRPr="00B65828">
        <w:t>Oranga</w:t>
      </w:r>
      <w:bookmarkEnd w:id="32"/>
    </w:p>
    <w:p w14:paraId="6AEFFE9C" w14:textId="77777777" w:rsidR="00CC1BC3" w:rsidRPr="00B65828" w:rsidRDefault="00CC1BC3" w:rsidP="00421F9C">
      <w:r w:rsidRPr="00B65828">
        <w:t>Participants discussed the potential of using oranga to reflect a holistic view of wellbeing that is informed from a uniquely mātauranga Māori worldview. The structure of organisations and commissioned services needs to reflect oranga – taking a whole-of-life holistic approach to service design and delivery to adequately address hauora for whānau and the broader</w:t>
      </w:r>
      <w:r w:rsidR="00421F9C">
        <w:t xml:space="preserve"> </w:t>
      </w:r>
      <w:r w:rsidRPr="00B65828">
        <w:t xml:space="preserve">determinants of wellbeing. Implementing this approach would include joining up health policy and services with education, housing, </w:t>
      </w:r>
      <w:proofErr w:type="gramStart"/>
      <w:r w:rsidRPr="00B65828">
        <w:t>employment</w:t>
      </w:r>
      <w:proofErr w:type="gramEnd"/>
      <w:r w:rsidRPr="00B65828">
        <w:t xml:space="preserve"> and other social services at both regional and national levels.</w:t>
      </w:r>
    </w:p>
    <w:p w14:paraId="6AEFFE9D" w14:textId="77777777" w:rsidR="00CC1BC3" w:rsidRPr="00B65828" w:rsidRDefault="00CC1BC3" w:rsidP="00421F9C"/>
    <w:p w14:paraId="6AEFFE9E" w14:textId="77777777" w:rsidR="00CC1BC3" w:rsidRPr="00B65828" w:rsidRDefault="00CC1BC3" w:rsidP="00421F9C">
      <w:pPr>
        <w:pStyle w:val="Heading2"/>
      </w:pPr>
      <w:bookmarkStart w:id="33" w:name="_Toc102659145"/>
      <w:r w:rsidRPr="00B65828">
        <w:rPr>
          <w:noProof/>
          <w:lang w:eastAsia="en-NZ"/>
        </w:rPr>
        <mc:AlternateContent>
          <mc:Choice Requires="wpg">
            <w:drawing>
              <wp:anchor distT="0" distB="0" distL="114300" distR="114300" simplePos="0" relativeHeight="251700224" behindDoc="0" locked="0" layoutInCell="1" allowOverlap="1" wp14:anchorId="6AF00155" wp14:editId="3818AD36">
                <wp:simplePos x="0" y="0"/>
                <wp:positionH relativeFrom="page">
                  <wp:posOffset>9735820</wp:posOffset>
                </wp:positionH>
                <wp:positionV relativeFrom="page">
                  <wp:posOffset>1233170</wp:posOffset>
                </wp:positionV>
                <wp:extent cx="652780" cy="5906770"/>
                <wp:effectExtent l="1270" t="4445" r="3175" b="3810"/>
                <wp:wrapNone/>
                <wp:docPr id="1028" name="Group 1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1029" name="docshape355"/>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docshape356"/>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docshape357"/>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docshape358"/>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docshape359"/>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docshape360"/>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docshape361"/>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docshape362"/>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docshape363"/>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docshape364"/>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docshape365"/>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docshape366"/>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docshape367"/>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docshape368"/>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docshape369"/>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docshape370"/>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docshape371"/>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docshape372"/>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docshape373"/>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docshape374"/>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docshape375"/>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docshape376"/>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docshape377"/>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docshape378"/>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docshape379"/>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docshape380"/>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D92F1" id="Group 1028" o:spid="_x0000_s1026" alt="&quot;&quot;" style="position:absolute;margin-left:766.6pt;margin-top:97.1pt;width:51.4pt;height:465.1pt;z-index:251700224;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">
                <v:shape id="docshape355"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" path="m176,r-6,217l150,342,99,424,,511m177,r5,217l202,342r51,82l352,511e" filled="f" strokecolor="#dadada" strokeweight="1pt">
                  <v:path arrowok="t" o:connecttype="custom" o:connectlocs="176,3048;170,3265;150,3390;99,3472;0,3559;177,3048;182,3265;202,3390;253,3472;352,3559" o:connectangles="0,0,0,0,0,0,0,0,0,0"/>
                </v:shape>
                <v:shape id="docshape356"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" path="m176,r-6,217l150,342,99,425,,512m177,r5,217l202,342r51,83l352,512e" filled="f" strokecolor="#dadada" strokeweight="1pt">
                  <v:path arrowok="t" o:connecttype="custom" o:connectlocs="176,4144;170,4361;150,4486;99,4569;0,4656;177,4144;182,4361;202,4486;253,4569;352,4656" o:connectangles="0,0,0,0,0,0,0,0,0,0"/>
                </v:shape>
                <v:shape id="docshape357"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" path="m175,r-5,217l150,342,99,425,,512m177,r5,217l202,342r51,83l352,512e" filled="f" strokecolor="#dadada" strokeweight="1pt">
                  <v:path arrowok="t" o:connecttype="custom" o:connectlocs="175,3643;170,3860;150,3985;99,4068;0,4155;177,3643;182,3860;202,3985;253,4068;352,4155" o:connectangles="0,0,0,0,0,0,0,0,0,0"/>
                </v:shape>
                <v:shape id="docshape358"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" path="m175,r-5,217l150,342,99,424,,511e" filled="f" strokecolor="#dadada" strokeweight="1pt">
                  <v:path arrowok="t" o:connecttype="custom" o:connectlocs="175,2547;170,2764;150,2889;99,2971;0,3058" o:connectangles="0,0,0,0,0"/>
                </v:shape>
                <v:shape id="docshape359"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" path="m176,r-6,216l150,342,99,424,,511m177,r5,216l202,342r51,82l352,511e" filled="f" strokecolor="#dadada" strokeweight="1pt">
                  <v:path arrowok="t" o:connecttype="custom" o:connectlocs="176,1952;170,2168;150,2294;99,2376;0,2463;177,1952;182,2168;202,2294;253,2376;352,2463" o:connectangles="0,0,0,0,0,0,0,0,0,0"/>
                </v:shape>
                <v:shape id="docshape360"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" path="m,l5,217,25,342r51,82l175,511e" filled="f" strokecolor="#dadada" strokeweight="1pt">
                  <v:path arrowok="t" o:connecttype="custom" o:connectlocs="0,2547;5,2764;25,2889;76,2971;175,3058" o:connectangles="0,0,0,0,0"/>
                </v:shape>
                <v:shape id="docshape361"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" path="m176,r-6,216l150,342,99,424,,511m177,r5,216l202,342r51,82l352,511e" filled="f" strokecolor="#dadada" strokeweight="1pt">
                  <v:path arrowok="t" o:connecttype="custom" o:connectlocs="176,5241;170,5457;150,5583;99,5665;0,5752;177,5241;182,5457;202,5583;253,5665;352,5752" o:connectangles="0,0,0,0,0,0,0,0,0,0"/>
                </v:shape>
                <v:shape id="docshape362"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" path="m176,r-6,217l150,342,99,424,,511m177,r5,217l202,342r51,82l352,511e" filled="f" strokecolor="#dadada" strokeweight="1pt">
                  <v:path arrowok="t" o:connecttype="custom" o:connectlocs="176,6337;170,6554;150,6679;99,6761;0,6848;177,6337;182,6554;202,6679;253,6761;352,6848" o:connectangles="0,0,0,0,0,0,0,0,0,0"/>
                </v:shape>
                <v:shape id="docshape363"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" path="m175,r-5,217l150,342,99,424,,511m177,r5,217l202,342r51,82l352,511e" filled="f" strokecolor="#dadada" strokeweight="1pt">
                  <v:path arrowok="t" o:connecttype="custom" o:connectlocs="175,5836;170,6053;150,6178;99,6260;0,6347;177,5836;182,6053;202,6178;253,6260;352,6347" o:connectangles="0,0,0,0,0,0,0,0,0,0"/>
                </v:shape>
                <v:shape id="docshape364"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" path="m175,r-5,216l150,342,99,424,,511m177,r5,216l202,342r51,82l352,511e" filled="f" strokecolor="#dadada" strokeweight="1pt">
                  <v:path arrowok="t" o:connecttype="custom" o:connectlocs="175,4740;170,4956;150,5082;99,5164;0,5251;177,4740;182,4956;202,5082;253,5164;352,5251" o:connectangles="0,0,0,0,0,0,0,0,0,0"/>
                </v:shape>
                <v:shape id="docshape365"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" path="m176,r-6,217l150,342,99,425,,512m177,r5,217l202,342r51,83l352,512e" filled="f" strokecolor="#dadada" strokeweight="1pt">
                  <v:path arrowok="t" o:connecttype="custom" o:connectlocs="176,7433;170,7650;150,7775;99,7858;0,7945;177,7433;182,7650;202,7775;253,7858;352,7945" o:connectangles="0,0,0,0,0,0,0,0,0,0"/>
                </v:shape>
                <v:shape id="docshape366"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" path="m176,r-6,216l150,342,99,424,,511m177,r5,216l202,342r51,82l352,511e" filled="f" strokecolor="#dadada" strokeweight="1pt">
                  <v:path arrowok="t" o:connecttype="custom" o:connectlocs="176,8530;170,8746;150,8872;99,8954;0,9041;177,8530;182,8746;202,8872;253,8954;352,9041" o:connectangles="0,0,0,0,0,0,0,0,0,0"/>
                </v:shape>
                <v:shape id="docshape367"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" path="m175,r-5,216l150,342,99,424,,511m177,r5,216l202,342r51,82l352,511e" filled="f" strokecolor="#dadada" strokeweight="1pt">
                  <v:path arrowok="t" o:connecttype="custom" o:connectlocs="175,8029;170,8245;150,8371;99,8453;0,8540;177,8029;182,8245;202,8371;253,8453;352,8540" o:connectangles="0,0,0,0,0,0,0,0,0,0"/>
                </v:shape>
                <v:shape id="docshape368"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" path="m176,r-6,217l150,342,99,424,,511m177,r5,217l202,342r51,82l352,511e" filled="f" strokecolor="#dadada" strokeweight="1pt">
                  <v:path arrowok="t" o:connecttype="custom" o:connectlocs="176,9626;170,9843;150,9968;99,10050;0,10137;177,9626;182,9843;202,9968;253,10050;352,10137" o:connectangles="0,0,0,0,0,0,0,0,0,0"/>
                </v:shape>
                <v:shape id="docshape369"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370"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371"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" path="m175,r-5,217l150,342,99,424,,511m177,r5,217l202,342r51,82l352,511e" filled="f" strokecolor="#dadada" strokeweight="1pt">
                  <v:path arrowok="t" o:connecttype="custom" o:connectlocs="175,9125;170,9342;150,9467;99,9549;0,9636;177,9125;182,9342;202,9467;253,9549;352,9636" o:connectangles="0,0,0,0,0,0,0,0,0,0"/>
                </v:shape>
                <v:shape id="docshape372"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" path="m175,r-5,217l150,342,99,425,,512m177,r5,217l202,342r51,83l352,512e" filled="f" strokecolor="#dadada" strokeweight="1pt">
                  <v:path arrowok="t" o:connecttype="custom" o:connectlocs="175,6932;170,7149;150,7274;99,7357;0,7444;177,6932;182,7149;202,7274;253,7357;352,7444" o:connectangles="0,0,0,0,0,0,0,0,0,0"/>
                </v:shape>
                <v:shape id="docshape373"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" path="m176,r-5,217l151,342,99,425,,512m177,r5,217l202,342r51,83l352,512e" filled="f" strokecolor="#dadada" strokeweight="1pt">
                  <v:path arrowok="t" o:connecttype="custom" o:connectlocs="176,3643;171,3860;151,3985;99,4068;0,4155;177,3643;182,3860;202,3985;253,4068;352,4155" o:connectangles="0,0,0,0,0,0,0,0,0,0"/>
                </v:shape>
                <v:shape id="docshape374"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" path="m176,r-5,217l151,342,99,424,,511m177,r5,217l202,342r51,82l352,511e" filled="f" strokecolor="#dadada" strokeweight="1pt">
                  <v:path arrowok="t" o:connecttype="custom" o:connectlocs="176,2547;171,2764;151,2889;99,2971;0,3058;177,2547;182,2764;202,2889;253,2971;352,3058" o:connectangles="0,0,0,0,0,0,0,0,0,0"/>
                </v:shape>
                <v:shape id="docshape375"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" path="m176,r-5,216l151,342,99,424,,511m177,r5,216l202,342r51,82l352,511e" filled="f" strokecolor="#dadada" strokeweight="1pt">
                  <v:path arrowok="t" o:connecttype="custom" o:connectlocs="176,8029;171,8245;151,8371;99,8453;0,8540;177,8029;182,8245;202,8371;253,8453;352,8540" o:connectangles="0,0,0,0,0,0,0,0,0,0"/>
                </v:shape>
                <v:shape id="docshape376"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" path="m176,r-5,217l151,342,99,424,,511m177,r5,217l202,342r51,82l352,511e" filled="f" strokecolor="#dadada" strokeweight="1pt">
                  <v:path arrowok="t" o:connecttype="custom" o:connectlocs="176,5836;171,6053;151,6178;99,6260;0,6347;177,5836;182,6053;202,6178;253,6260;352,6347" o:connectangles="0,0,0,0,0,0,0,0,0,0"/>
                </v:shape>
                <v:shape id="docshape377"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378"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" path="m176,r-5,216l151,342,99,424,,511m177,r5,216l202,342r51,82l352,511e" filled="f" strokecolor="#dadada" strokeweight="1pt">
                  <v:path arrowok="t" o:connecttype="custom" o:connectlocs="176,4740;171,4956;151,5082;99,5164;0,5251;177,4740;182,4956;202,5082;253,5164;352,5251" o:connectangles="0,0,0,0,0,0,0,0,0,0"/>
                </v:shape>
                <v:shape id="docshape379"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" path="m176,r-5,217l151,342,99,424,,511m177,r5,217l202,342r51,82l352,511e" filled="f" strokecolor="#dadada" strokeweight="1pt">
                  <v:path arrowok="t" o:connecttype="custom" o:connectlocs="176,9125;171,9342;151,9467;99,9549;0,9636;177,9125;182,9342;202,9467;253,9549;352,9636" o:connectangles="0,0,0,0,0,0,0,0,0,0"/>
                </v:shape>
                <v:shape id="docshape380"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bookmarkStart w:id="34" w:name="Mātauranga_Māori"/>
      <w:bookmarkStart w:id="35" w:name="Te_taiao"/>
      <w:bookmarkStart w:id="36" w:name="Localised_solutions"/>
      <w:bookmarkStart w:id="37" w:name="_bookmark8"/>
      <w:bookmarkEnd w:id="34"/>
      <w:bookmarkEnd w:id="35"/>
      <w:bookmarkEnd w:id="36"/>
      <w:bookmarkEnd w:id="37"/>
      <w:r w:rsidRPr="00B65828">
        <w:t>Mātauranga Māori</w:t>
      </w:r>
      <w:bookmarkEnd w:id="33"/>
    </w:p>
    <w:p w14:paraId="6AEFFE9F" w14:textId="77777777" w:rsidR="00CC1BC3" w:rsidRPr="00B65828" w:rsidRDefault="00CC1BC3" w:rsidP="00421F9C">
      <w:r w:rsidRPr="00B65828">
        <w:t xml:space="preserve">The hui made a strong call for protecting mātauranga Māori when it interacts with the health and disability system so that it is not </w:t>
      </w:r>
      <w:r w:rsidR="0089165E">
        <w:t>‘</w:t>
      </w:r>
      <w:r w:rsidRPr="00B65828">
        <w:t>watered down</w:t>
      </w:r>
      <w:r w:rsidR="0089165E">
        <w:t>’</w:t>
      </w:r>
      <w:r w:rsidRPr="00B65828">
        <w:t>. Providing this protection includes maintaining the integrity of kaupapa Māori organisations and providers and ensuring mātauranga Māori approaches can be applied effectively to service design and delivery. Additionally, participants called for official recognition of rongoā as a legitimate response to supporting oranga and hauora services.</w:t>
      </w:r>
    </w:p>
    <w:p w14:paraId="6AEFFEA0" w14:textId="77777777" w:rsidR="00421F9C" w:rsidRDefault="00421F9C" w:rsidP="00421F9C"/>
    <w:p w14:paraId="6AEFFEA1" w14:textId="77777777" w:rsidR="00CC1BC3" w:rsidRPr="00B65828" w:rsidRDefault="00CC1BC3" w:rsidP="00421F9C">
      <w:r w:rsidRPr="00B65828">
        <w:t xml:space="preserve">The plan to devolve public health resource to Māori gained support in that it will enable mātauranga Māori-centred health provision that is </w:t>
      </w:r>
      <w:r w:rsidR="0089165E">
        <w:t>‘</w:t>
      </w:r>
      <w:r w:rsidRPr="00B65828">
        <w:t>by Māori, for Māori</w:t>
      </w:r>
      <w:r w:rsidR="0089165E">
        <w:t>’</w:t>
      </w:r>
      <w:r w:rsidRPr="00B65828">
        <w:t>.</w:t>
      </w:r>
    </w:p>
    <w:p w14:paraId="6AEFFEA2" w14:textId="77777777" w:rsidR="00CC1BC3" w:rsidRPr="00B65828" w:rsidRDefault="0089165E" w:rsidP="00421F9C">
      <w:pPr>
        <w:pStyle w:val="Quote"/>
      </w:pPr>
      <w:r>
        <w:t>‘</w:t>
      </w:r>
      <w:r w:rsidR="00CC1BC3" w:rsidRPr="00421F9C">
        <w:t xml:space="preserve">While we grow clinical leaders, we also need to grow mātauranga Māori leaders, </w:t>
      </w:r>
      <w:r w:rsidR="00CC1BC3" w:rsidRPr="00B65828">
        <w:t>and to reclaim indigenous knowledges and spaces.</w:t>
      </w:r>
      <w:r>
        <w:t>’</w:t>
      </w:r>
    </w:p>
    <w:p w14:paraId="6AEFFEA3" w14:textId="77777777" w:rsidR="00CC1BC3" w:rsidRPr="00B65828" w:rsidRDefault="00CC1BC3" w:rsidP="00421F9C">
      <w:pPr>
        <w:pStyle w:val="Quote"/>
        <w:jc w:val="right"/>
        <w:rPr>
          <w:sz w:val="24"/>
        </w:rPr>
      </w:pPr>
      <w:r w:rsidRPr="00B65828">
        <w:t>Participant, virtual Hui Whakaoranga 2021</w:t>
      </w:r>
    </w:p>
    <w:p w14:paraId="6AEFFEA4" w14:textId="77777777" w:rsidR="00CC1BC3" w:rsidRPr="00B65828" w:rsidRDefault="00CC1BC3" w:rsidP="00421F9C"/>
    <w:p w14:paraId="6AEFFEA5" w14:textId="77777777" w:rsidR="00CC1BC3" w:rsidRPr="00B65828" w:rsidRDefault="00CC1BC3" w:rsidP="00421F9C">
      <w:pPr>
        <w:pStyle w:val="Heading2"/>
      </w:pPr>
      <w:bookmarkStart w:id="38" w:name="_Toc102659146"/>
      <w:r w:rsidRPr="00B65828">
        <w:lastRenderedPageBreak/>
        <w:t>Te taiao</w:t>
      </w:r>
      <w:bookmarkEnd w:id="38"/>
    </w:p>
    <w:p w14:paraId="6AEFFEA6" w14:textId="77777777" w:rsidR="00CC1BC3" w:rsidRPr="00B65828" w:rsidRDefault="00CC1BC3" w:rsidP="00421F9C">
      <w:pPr>
        <w:keepNext/>
        <w:keepLines/>
      </w:pPr>
      <w:r w:rsidRPr="00B65828">
        <w:t>Hui participants discussed the potential of harnessing</w:t>
      </w:r>
      <w:r w:rsidR="00421F9C">
        <w:t xml:space="preserve"> </w:t>
      </w:r>
      <w:r w:rsidRPr="00B65828">
        <w:t xml:space="preserve">the power of the natural and built environments. Whenua, environments, </w:t>
      </w:r>
      <w:proofErr w:type="gramStart"/>
      <w:r w:rsidRPr="00B65828">
        <w:t>water</w:t>
      </w:r>
      <w:proofErr w:type="gramEnd"/>
      <w:r w:rsidRPr="00B65828">
        <w:t xml:space="preserve"> and climate change cannot be divorced from hauora goals to achieve transformative change and for Māori to thrive.</w:t>
      </w:r>
    </w:p>
    <w:p w14:paraId="6AEFFEA7" w14:textId="77777777" w:rsidR="00CC1BC3" w:rsidRPr="00B65828" w:rsidRDefault="00CC1BC3" w:rsidP="00421F9C"/>
    <w:p w14:paraId="6AEFFEA8" w14:textId="77777777" w:rsidR="00CC1BC3" w:rsidRPr="00421F9C" w:rsidRDefault="00CC1BC3" w:rsidP="00421F9C">
      <w:pPr>
        <w:pStyle w:val="Heading2"/>
      </w:pPr>
      <w:bookmarkStart w:id="39" w:name="_Toc102659147"/>
      <w:r w:rsidRPr="00B65828">
        <w:t>Localised solutions</w:t>
      </w:r>
      <w:bookmarkEnd w:id="39"/>
    </w:p>
    <w:p w14:paraId="6AEFFEA9" w14:textId="77777777" w:rsidR="00CC1BC3" w:rsidRPr="00B65828" w:rsidRDefault="00CC1BC3" w:rsidP="00421F9C">
      <w:r w:rsidRPr="00B65828">
        <w:t xml:space="preserve">Discussion covered the importance of investing in system-level processes and resources to support the planning and design of locally based and locally led innovative solutions. This was an </w:t>
      </w:r>
      <w:proofErr w:type="gramStart"/>
      <w:r w:rsidRPr="00B65828">
        <w:t>aspiration participants</w:t>
      </w:r>
      <w:proofErr w:type="gramEnd"/>
      <w:r w:rsidRPr="00B65828">
        <w:t xml:space="preserve"> shared in discussing the establishment of the new Māori Health Authority.</w:t>
      </w:r>
    </w:p>
    <w:p w14:paraId="6AEFFEAA" w14:textId="77777777" w:rsidR="00421F9C" w:rsidRDefault="00421F9C" w:rsidP="00421F9C"/>
    <w:p w14:paraId="6AEFFEAB" w14:textId="77777777" w:rsidR="00CC1BC3" w:rsidRDefault="00CC1BC3" w:rsidP="00421F9C">
      <w:r w:rsidRPr="00B65828">
        <w:t>A common call was to reduce layers of bureaucracy for all providers so that Māori can access local services without going through a series of unnecessary requirements.</w:t>
      </w:r>
    </w:p>
    <w:p w14:paraId="6AEFFEAC" w14:textId="77777777" w:rsidR="00CC1BC3" w:rsidRPr="00B65828" w:rsidRDefault="0089165E" w:rsidP="00421F9C">
      <w:pPr>
        <w:pStyle w:val="Quote"/>
      </w:pPr>
      <w:r>
        <w:t>‘</w:t>
      </w:r>
      <w:r w:rsidR="00CC1BC3" w:rsidRPr="00B65828">
        <w:t>Our rohe will determine our collective action and pathway to achieve our vision and goals.</w:t>
      </w:r>
      <w:r>
        <w:t>’</w:t>
      </w:r>
    </w:p>
    <w:p w14:paraId="6AEFFEAD" w14:textId="77777777" w:rsidR="00CC1BC3" w:rsidRPr="00B65828" w:rsidRDefault="0089165E" w:rsidP="00421F9C">
      <w:pPr>
        <w:pStyle w:val="Quote"/>
      </w:pPr>
      <w:r>
        <w:t>‘</w:t>
      </w:r>
      <w:r w:rsidR="00CC1BC3" w:rsidRPr="00B65828">
        <w:t>Māori need to move forward to proactively define how this new structure will meet the needs of their iwi, hapū, marae, whānau.</w:t>
      </w:r>
      <w:r>
        <w:t>’</w:t>
      </w:r>
    </w:p>
    <w:p w14:paraId="6AEFFEAE" w14:textId="77777777" w:rsidR="00CC1BC3" w:rsidRPr="00B65828" w:rsidRDefault="00CC1BC3" w:rsidP="00421F9C">
      <w:pPr>
        <w:pStyle w:val="Quote"/>
        <w:jc w:val="right"/>
      </w:pPr>
      <w:r w:rsidRPr="00B65828">
        <w:t>Participants, Hui Whakaoranga 2021, Pōneke</w:t>
      </w:r>
    </w:p>
    <w:p w14:paraId="6AEFFEAF" w14:textId="77777777" w:rsidR="00CC1BC3" w:rsidRPr="00B65828" w:rsidRDefault="00CC1BC3" w:rsidP="00421F9C"/>
    <w:p w14:paraId="6AEFFEB0" w14:textId="77777777" w:rsidR="00CC1BC3" w:rsidRPr="00B65828" w:rsidRDefault="00CC1BC3" w:rsidP="00421F9C">
      <w:pPr>
        <w:pStyle w:val="Heading2"/>
      </w:pPr>
      <w:bookmarkStart w:id="40" w:name="_Hlk83370510"/>
      <w:bookmarkStart w:id="41" w:name="Digitally_enabled_and_innovative_solutio"/>
      <w:bookmarkStart w:id="42" w:name="Data_sovereignty"/>
      <w:bookmarkStart w:id="43" w:name="Evidence_and_insights"/>
      <w:bookmarkStart w:id="44" w:name="Health_and_disability_reforms_and_the_Mā"/>
      <w:bookmarkStart w:id="45" w:name="_bookmark9"/>
      <w:bookmarkStart w:id="46" w:name="_Toc102659148"/>
      <w:bookmarkEnd w:id="40"/>
      <w:bookmarkEnd w:id="41"/>
      <w:bookmarkEnd w:id="42"/>
      <w:bookmarkEnd w:id="43"/>
      <w:bookmarkEnd w:id="44"/>
      <w:bookmarkEnd w:id="45"/>
      <w:r w:rsidRPr="00B65828">
        <w:t>Digitally enabled and innovative solutions</w:t>
      </w:r>
      <w:bookmarkEnd w:id="46"/>
    </w:p>
    <w:p w14:paraId="6AEFFEB1" w14:textId="77777777" w:rsidR="00CC1BC3" w:rsidRPr="00B65828" w:rsidRDefault="00CC1BC3" w:rsidP="00421F9C">
      <w:r w:rsidRPr="00B65828">
        <w:t>The hui recognised technology as a way of enabling Māori wellbeing. Digital solutions should challenge the status quo and bring about more innovative thinking to take us to new places where we can achieve more aspirational outcomes for Māori.</w:t>
      </w:r>
    </w:p>
    <w:p w14:paraId="6AEFFEB2" w14:textId="77777777" w:rsidR="00421F9C" w:rsidRDefault="00421F9C" w:rsidP="00421F9C"/>
    <w:p w14:paraId="6AEFFEB3" w14:textId="77777777" w:rsidR="00CC1BC3" w:rsidRDefault="00CC1BC3" w:rsidP="00421F9C">
      <w:r w:rsidRPr="00B65828">
        <w:t xml:space="preserve">Participants said that system innovation needs to embody mātauranga Māori and a Māori worldview. This includes some of the health and wellbeing technology and research already in place in Māori-owned aged care facilities, </w:t>
      </w:r>
      <w:proofErr w:type="gramStart"/>
      <w:r w:rsidRPr="00B65828">
        <w:t>hospitals</w:t>
      </w:r>
      <w:proofErr w:type="gramEnd"/>
      <w:r w:rsidRPr="00B65828">
        <w:t xml:space="preserve"> and research development institutions.</w:t>
      </w:r>
    </w:p>
    <w:p w14:paraId="6AEFFEB4" w14:textId="77777777" w:rsidR="00421F9C" w:rsidRPr="00B65828" w:rsidRDefault="00421F9C" w:rsidP="00421F9C"/>
    <w:p w14:paraId="6AEFFEB5" w14:textId="77777777" w:rsidR="00CC1BC3" w:rsidRPr="00B65828" w:rsidRDefault="00CC1BC3" w:rsidP="00421F9C">
      <w:pPr>
        <w:pStyle w:val="Heading2"/>
      </w:pPr>
      <w:bookmarkStart w:id="47" w:name="_Toc102659149"/>
      <w:r w:rsidRPr="00B65828">
        <w:lastRenderedPageBreak/>
        <w:t>Data sovereignty</w:t>
      </w:r>
      <w:bookmarkEnd w:id="47"/>
    </w:p>
    <w:p w14:paraId="6AEFFEB6" w14:textId="77777777" w:rsidR="00CC1BC3" w:rsidRPr="00B65828" w:rsidRDefault="00CC1BC3" w:rsidP="00421F9C">
      <w:pPr>
        <w:keepNext/>
        <w:keepLines/>
      </w:pPr>
      <w:r w:rsidRPr="00B65828">
        <w:t>Some participants supported a review of current data systems along with an iwi and ethnicity data campaign. They saw these actions as giving Māori more control over and access to their own data and in this way helping to address inequities and disparities.</w:t>
      </w:r>
    </w:p>
    <w:p w14:paraId="6AEFFEB7" w14:textId="77777777" w:rsidR="00421F9C" w:rsidRDefault="00421F9C" w:rsidP="00421F9C">
      <w:pPr>
        <w:keepNext/>
        <w:keepLines/>
      </w:pPr>
    </w:p>
    <w:p w14:paraId="6AEFFEB8" w14:textId="77777777" w:rsidR="00CC1BC3" w:rsidRDefault="00CC1BC3" w:rsidP="00421F9C">
      <w:r w:rsidRPr="00B65828">
        <w:t>Participants acknowledged that statistics on Māori are not yet comprehensive enough. One part of addressing this shortfall is to emphasise the importance of confirming ethnicity</w:t>
      </w:r>
      <w:r w:rsidR="00421F9C">
        <w:t xml:space="preserve"> </w:t>
      </w:r>
      <w:r w:rsidRPr="00B65828">
        <w:t>when collecting data. Collecting and sharing targeted and disaggregated data will be a powerful way of enabling whānau to direct and lead their own solutions. It will also support decision-makers at all levels of the system to make decisions that support healthy and flourishing futures for all Māori.</w:t>
      </w:r>
    </w:p>
    <w:p w14:paraId="6AEFFEB9" w14:textId="77777777" w:rsidR="00421F9C" w:rsidRPr="00B65828" w:rsidRDefault="00421F9C" w:rsidP="00421F9C"/>
    <w:p w14:paraId="6AEFFEBA" w14:textId="77777777" w:rsidR="00CC1BC3" w:rsidRPr="00B65828" w:rsidRDefault="00CC1BC3" w:rsidP="00421F9C">
      <w:pPr>
        <w:pStyle w:val="Heading2"/>
      </w:pPr>
      <w:bookmarkStart w:id="48" w:name="_Toc102659150"/>
      <w:r w:rsidRPr="00B65828">
        <w:t>Evidence and insights</w:t>
      </w:r>
      <w:bookmarkEnd w:id="48"/>
    </w:p>
    <w:p w14:paraId="6AEFFEBB" w14:textId="77777777" w:rsidR="00CC1BC3" w:rsidRPr="00B65828" w:rsidRDefault="00CC1BC3" w:rsidP="00421F9C">
      <w:r w:rsidRPr="00B65828">
        <w:t xml:space="preserve">Participants reinforced the importance of making quantitative and qualitative data and information available to iwi, hapū and Māori organisations so that they can plan, </w:t>
      </w:r>
      <w:proofErr w:type="gramStart"/>
      <w:r w:rsidRPr="00B65828">
        <w:t>tailor</w:t>
      </w:r>
      <w:proofErr w:type="gramEnd"/>
      <w:r w:rsidRPr="00B65828">
        <w:t xml:space="preserve"> and deliver services that advance the wellbeing of their whānau. Equitable access to a broad range of evidence can support real change.</w:t>
      </w:r>
    </w:p>
    <w:p w14:paraId="6AEFFEBC" w14:textId="77777777" w:rsidR="00421F9C" w:rsidRDefault="00421F9C" w:rsidP="00421F9C"/>
    <w:p w14:paraId="6AEFFEBD" w14:textId="77777777" w:rsidR="00CC1BC3" w:rsidRDefault="00CC1BC3" w:rsidP="00421F9C">
      <w:r w:rsidRPr="00B65828">
        <w:t>Māori need to be determining how their data is disaggregated</w:t>
      </w:r>
      <w:r w:rsidR="00421F9C">
        <w:t xml:space="preserve"> </w:t>
      </w:r>
      <w:r w:rsidRPr="00B65828">
        <w:t xml:space="preserve">to support research and policy on services, as well as the design, </w:t>
      </w:r>
      <w:proofErr w:type="gramStart"/>
      <w:r w:rsidRPr="00B65828">
        <w:t>delivery</w:t>
      </w:r>
      <w:proofErr w:type="gramEnd"/>
      <w:r w:rsidRPr="00B65828">
        <w:t xml:space="preserve"> and evaluation of those services.</w:t>
      </w:r>
    </w:p>
    <w:p w14:paraId="6AEFFEBE" w14:textId="77777777" w:rsidR="00421F9C" w:rsidRPr="00B65828" w:rsidRDefault="00421F9C" w:rsidP="00421F9C"/>
    <w:p w14:paraId="6AEFFEBF" w14:textId="77777777" w:rsidR="00CC1BC3" w:rsidRPr="00B65828" w:rsidRDefault="00CC1BC3" w:rsidP="00421F9C">
      <w:pPr>
        <w:pStyle w:val="Heading2"/>
      </w:pPr>
      <w:bookmarkStart w:id="49" w:name="_Toc102659151"/>
      <w:r w:rsidRPr="00B65828">
        <w:t>Health and disability reforms and the Māori Health Authority</w:t>
      </w:r>
      <w:bookmarkEnd w:id="49"/>
    </w:p>
    <w:p w14:paraId="6AEFFEC0" w14:textId="77777777" w:rsidR="00CC1BC3" w:rsidRPr="00B65828" w:rsidRDefault="00CC1BC3" w:rsidP="00421F9C">
      <w:r w:rsidRPr="00B65828">
        <w:t xml:space="preserve">Participants expressed their commitment to supporting the new MHA. At the same time, they had a </w:t>
      </w:r>
      <w:r w:rsidR="0089165E">
        <w:t>‘</w:t>
      </w:r>
      <w:r w:rsidRPr="00B65828">
        <w:t>cautious optimism</w:t>
      </w:r>
      <w:r w:rsidR="0089165E">
        <w:t>’</w:t>
      </w:r>
      <w:r w:rsidRPr="00B65828">
        <w:t xml:space="preserve"> around its potential. The caution was related to the recognition that the MHA will need appropriate funding and resourcing, along with strong Māori leadership and governance, to succeed and influence Health NZ. Accountability measures must be transparent and shared with other new organisations, rather than applying solely to the MHA.</w:t>
      </w:r>
    </w:p>
    <w:p w14:paraId="6AEFFEC1" w14:textId="77777777" w:rsidR="00CC1BC3" w:rsidRPr="00B65828" w:rsidRDefault="00CC1BC3" w:rsidP="00421F9C"/>
    <w:p w14:paraId="6AEFFEC2" w14:textId="77777777" w:rsidR="00CC1BC3" w:rsidRPr="00421F9C" w:rsidRDefault="00CC1BC3" w:rsidP="00421F9C">
      <w:pPr>
        <w:pStyle w:val="Heading1"/>
        <w:rPr>
          <w:color w:val="878787"/>
        </w:rPr>
      </w:pPr>
      <w:bookmarkStart w:id="50" w:name="_Toc102659152"/>
      <w:r w:rsidRPr="00421F9C">
        <w:lastRenderedPageBreak/>
        <w:t>Ka mua, ka muri</w:t>
      </w:r>
      <w:r w:rsidR="00421F9C">
        <w:rPr>
          <w:color w:val="00634A"/>
        </w:rPr>
        <w:br/>
      </w:r>
      <w:r w:rsidR="00421F9C" w:rsidRPr="00421F9C">
        <w:rPr>
          <w:color w:val="878787"/>
        </w:rPr>
        <w:t>W</w:t>
      </w:r>
      <w:r w:rsidRPr="00421F9C">
        <w:rPr>
          <w:color w:val="878787"/>
        </w:rPr>
        <w:t>alking backwards into the future</w:t>
      </w:r>
      <w:bookmarkEnd w:id="50"/>
    </w:p>
    <w:p w14:paraId="6AEFFEC3" w14:textId="77777777" w:rsidR="00CC1BC3" w:rsidRPr="00421F9C" w:rsidRDefault="0089165E" w:rsidP="00421F9C">
      <w:pPr>
        <w:pStyle w:val="Introductoryparagraph"/>
      </w:pPr>
      <w:r>
        <w:t>‘</w:t>
      </w:r>
      <w:r w:rsidR="00CC1BC3" w:rsidRPr="00421F9C">
        <w:t>Ka mua, ka muri</w:t>
      </w:r>
      <w:r>
        <w:t>’</w:t>
      </w:r>
      <w:r w:rsidR="00CC1BC3" w:rsidRPr="00421F9C">
        <w:t xml:space="preserve"> is a whakataukī that can be translated as </w:t>
      </w:r>
      <w:r>
        <w:t>‘</w:t>
      </w:r>
      <w:r w:rsidR="00CC1BC3" w:rsidRPr="00421F9C">
        <w:t>Walking backwards into the future</w:t>
      </w:r>
      <w:r>
        <w:t>’</w:t>
      </w:r>
      <w:r w:rsidR="00CC1BC3" w:rsidRPr="00421F9C">
        <w:t>. This whakataukī speaks to</w:t>
      </w:r>
      <w:r w:rsidR="00421F9C" w:rsidRPr="00421F9C">
        <w:t xml:space="preserve"> </w:t>
      </w:r>
      <w:r w:rsidR="00CC1BC3" w:rsidRPr="00421F9C">
        <w:t>the idea that we should look to the past to inform the future. Tā Mason Durie used this whakataukī in his opening address for the Hui Whakaoranga 2021 series, setting the foundation and the framework for the kōrero that followed.</w:t>
      </w:r>
    </w:p>
    <w:p w14:paraId="6AEFFEC4" w14:textId="77777777" w:rsidR="00CC1BC3" w:rsidRPr="00B65828" w:rsidRDefault="00CC1BC3" w:rsidP="00421F9C">
      <w:r w:rsidRPr="00B65828">
        <w:t xml:space="preserve">This section uses the same </w:t>
      </w:r>
      <w:r w:rsidR="0089165E">
        <w:t>‘</w:t>
      </w:r>
      <w:r w:rsidRPr="00B65828">
        <w:t>intergenerational</w:t>
      </w:r>
      <w:r w:rsidR="0089165E">
        <w:t>’</w:t>
      </w:r>
      <w:r w:rsidRPr="00B65828">
        <w:t xml:space="preserve"> lens to capture the insights and aspirations that hui participants shared. It begins by summarising the reflections on where we</w:t>
      </w:r>
      <w:r w:rsidR="0089165E">
        <w:t>’</w:t>
      </w:r>
      <w:r w:rsidRPr="00B65828">
        <w:t xml:space="preserve">ve come from as presented by Tā Mason: looking back and recognising the work and aspirations of the </w:t>
      </w:r>
      <w:r w:rsidR="0089165E">
        <w:t>‘</w:t>
      </w:r>
      <w:r w:rsidRPr="00B65828">
        <w:t>kaumātua</w:t>
      </w:r>
      <w:r w:rsidR="0089165E">
        <w:t>’</w:t>
      </w:r>
      <w:r w:rsidRPr="00B65828">
        <w:t xml:space="preserve"> who came before. Next, it presents the challenges, </w:t>
      </w:r>
      <w:proofErr w:type="gramStart"/>
      <w:r w:rsidRPr="00B65828">
        <w:t>solutions</w:t>
      </w:r>
      <w:proofErr w:type="gramEnd"/>
      <w:r w:rsidRPr="00B65828">
        <w:t xml:space="preserve"> and aspirations of the current generation of rangatahi, rangatira and kaimahi in the Māori health sector – the </w:t>
      </w:r>
      <w:r w:rsidR="0089165E">
        <w:t>‘</w:t>
      </w:r>
      <w:r w:rsidRPr="00B65828">
        <w:t>pakeke</w:t>
      </w:r>
      <w:r w:rsidR="0089165E">
        <w:t>’</w:t>
      </w:r>
      <w:r w:rsidRPr="00B65828">
        <w:t xml:space="preserve"> who have taken up the korowai to make further progress, continuing on from what has been achieved so far. Finally, the </w:t>
      </w:r>
      <w:r w:rsidR="0089165E">
        <w:t>‘</w:t>
      </w:r>
      <w:r w:rsidRPr="00B65828">
        <w:t>mokopuna</w:t>
      </w:r>
      <w:r w:rsidR="0089165E">
        <w:t>’</w:t>
      </w:r>
      <w:r w:rsidRPr="00B65828">
        <w:t xml:space="preserve"> section</w:t>
      </w:r>
      <w:r w:rsidR="00421F9C">
        <w:t xml:space="preserve"> </w:t>
      </w:r>
      <w:r w:rsidRPr="00B65828">
        <w:t xml:space="preserve">outlines the aspirations of participants as they described the </w:t>
      </w:r>
      <w:proofErr w:type="gramStart"/>
      <w:r w:rsidRPr="00B65828">
        <w:t>future</w:t>
      </w:r>
      <w:proofErr w:type="gramEnd"/>
      <w:r w:rsidRPr="00B65828">
        <w:t xml:space="preserve"> they want for their mokopuna, and their mokopuna to come, building on the progress of the past and seizing the opportunities of today.</w:t>
      </w:r>
    </w:p>
    <w:p w14:paraId="6AEFFEC5" w14:textId="77777777" w:rsidR="00CC1BC3" w:rsidRPr="00B65828" w:rsidRDefault="00CC1BC3" w:rsidP="00421F9C"/>
    <w:p w14:paraId="6AEFFEC6" w14:textId="77777777" w:rsidR="00CC1BC3" w:rsidRPr="00B65828" w:rsidRDefault="00CC1BC3" w:rsidP="00421F9C">
      <w:pPr>
        <w:pStyle w:val="Heading2"/>
      </w:pPr>
      <w:bookmarkStart w:id="51" w:name="Kaumātua:_The_successes_of_our past_"/>
      <w:bookmarkStart w:id="52" w:name="_bookmark11"/>
      <w:bookmarkStart w:id="53" w:name="_Toc102659153"/>
      <w:bookmarkEnd w:id="51"/>
      <w:bookmarkEnd w:id="52"/>
      <w:r w:rsidRPr="00B65828">
        <w:t>Kaumātua: The successes of our past</w:t>
      </w:r>
      <w:bookmarkEnd w:id="53"/>
    </w:p>
    <w:p w14:paraId="6AEFFEC7" w14:textId="77777777" w:rsidR="00CC1BC3" w:rsidRPr="00B65828" w:rsidRDefault="00CC1BC3" w:rsidP="00421F9C">
      <w:r w:rsidRPr="00B65828">
        <w:t>Tā Mason Durie</w:t>
      </w:r>
      <w:r w:rsidRPr="00B65828">
        <w:rPr>
          <w:b/>
          <w:color w:val="575756"/>
          <w:sz w:val="10"/>
        </w:rPr>
        <w:t xml:space="preserve">4 </w:t>
      </w:r>
      <w:r w:rsidRPr="00B65828">
        <w:t>opened Hui Whakaoranga 2021 by acknowledging the resistance and critical awareness movement of the past five decades. Its actions included producing seminal reports that led to advances in Māori health, despite systemic challenges.</w:t>
      </w:r>
    </w:p>
    <w:p w14:paraId="6AEFFEC8" w14:textId="77777777" w:rsidR="00421F9C" w:rsidRDefault="00421F9C" w:rsidP="00421F9C"/>
    <w:p w14:paraId="6AEFFEC9" w14:textId="77777777" w:rsidR="00CC1BC3" w:rsidRPr="00B65828" w:rsidRDefault="00CC1BC3" w:rsidP="00421F9C">
      <w:r w:rsidRPr="00B65828">
        <w:t>Tā Mason spoke about how affirmative action from the health sector has seen a growth in the capacity and capability of the Māori health workforce and health sector. Māori now have a bigger footprint in overlapping areas like education, mental health and hauora. A strong Māori provider network has been forged across Aotearoa and kaupapa Māori models of practice are widespread. Hauora Māori principles and practices are drawn from a distinctly mātauranga Māori worldview and paradigm of wellbeing.</w:t>
      </w:r>
    </w:p>
    <w:p w14:paraId="6AEFFECA" w14:textId="77777777" w:rsidR="00421F9C" w:rsidRDefault="00421F9C" w:rsidP="00421F9C"/>
    <w:p w14:paraId="6AEFFECB" w14:textId="77777777" w:rsidR="00CC1BC3" w:rsidRPr="00421F9C" w:rsidRDefault="00CC1BC3" w:rsidP="00421F9C">
      <w:pPr>
        <w:keepNext/>
        <w:keepLines/>
        <w:rPr>
          <w:spacing w:val="-2"/>
        </w:rPr>
      </w:pPr>
      <w:r w:rsidRPr="00421F9C">
        <w:rPr>
          <w:spacing w:val="-2"/>
        </w:rPr>
        <w:lastRenderedPageBreak/>
        <w:t>As Tā Mason noted, a significant shift in mindset has occurred since the 1990s – from resistance, to asserting mana motuhake and embracing cultural change. Through their resistance, Māori moved from being passive recipients to active contributors taking on leadership across the health sector to give effect to mana motuhake. This shift is evident across all aspects of the health system as it embraces cultural change and supports Māori rights to decolonise and reclaim oranga. Hui participants acknowledged Tā Mason as a champion of Māori development through the decades, including in relation to health, and the privilege of having him open Hui Whakaoranga 2021.</w:t>
      </w:r>
    </w:p>
    <w:p w14:paraId="6AEFFECC" w14:textId="77777777" w:rsidR="00CC1BC3" w:rsidRPr="00B65828" w:rsidRDefault="0089165E" w:rsidP="00421F9C">
      <w:pPr>
        <w:pStyle w:val="Quote"/>
      </w:pPr>
      <w:r>
        <w:t>‘</w:t>
      </w:r>
      <w:r w:rsidR="00CC1BC3" w:rsidRPr="00B65828">
        <w:t>It is our responsibility to Tā Mason and to</w:t>
      </w:r>
      <w:r w:rsidR="00421F9C">
        <w:t xml:space="preserve"> </w:t>
      </w:r>
      <w:r w:rsidR="00CC1BC3" w:rsidRPr="00B65828">
        <w:t>Whaea Tariana [Turia] and those who have fought the battle, we want to achieve these dreams and aspirations.</w:t>
      </w:r>
      <w:r>
        <w:t>’</w:t>
      </w:r>
    </w:p>
    <w:p w14:paraId="6AEFFECD" w14:textId="77777777" w:rsidR="00CC1BC3" w:rsidRPr="00B65828" w:rsidRDefault="00CC1BC3" w:rsidP="00421F9C">
      <w:pPr>
        <w:pStyle w:val="Quote"/>
        <w:jc w:val="right"/>
      </w:pPr>
      <w:r w:rsidRPr="00B65828">
        <w:t>Speaker, Hui Whakaoranga 2021, Pōneke</w:t>
      </w:r>
    </w:p>
    <w:p w14:paraId="6AEFFECE" w14:textId="77777777" w:rsidR="00CC1BC3" w:rsidRPr="00B65828" w:rsidRDefault="00CC1BC3" w:rsidP="00421F9C"/>
    <w:p w14:paraId="6AEFFECF" w14:textId="77777777" w:rsidR="00CC1BC3" w:rsidRDefault="00CC1BC3" w:rsidP="00421F9C">
      <w:r w:rsidRPr="00B65828">
        <w:t xml:space="preserve">When considering current and future challenges, Tā Mason reinforced the importance of recognising that Māori are still experiencing health inequity and structural racism across the system. Inequities across the social determinants of health, such as income disparity, and issues in the areas of housing, education, </w:t>
      </w:r>
      <w:proofErr w:type="gramStart"/>
      <w:r w:rsidRPr="00B65828">
        <w:t>welfare</w:t>
      </w:r>
      <w:proofErr w:type="gramEnd"/>
      <w:r w:rsidRPr="00B65828">
        <w:t xml:space="preserve"> and employment continue to negatively impact the health and wellbeing of Māori.</w:t>
      </w:r>
    </w:p>
    <w:p w14:paraId="6AEFFED0" w14:textId="77777777" w:rsidR="00421F9C" w:rsidRPr="00B65828" w:rsidRDefault="00421F9C" w:rsidP="00421F9C"/>
    <w:p w14:paraId="6AEFFED1" w14:textId="77777777" w:rsidR="00CC1BC3" w:rsidRPr="00B65828" w:rsidRDefault="00CC1BC3" w:rsidP="00421F9C">
      <w:r w:rsidRPr="00B65828">
        <w:t xml:space="preserve">Looking to the future, Tā Mason proposed 10 foundations to build on. For more detail, see the </w:t>
      </w:r>
      <w:r w:rsidR="0089165E">
        <w:t>‘</w:t>
      </w:r>
      <w:r w:rsidRPr="00B65828">
        <w:t>mokopuna</w:t>
      </w:r>
      <w:r w:rsidR="0089165E">
        <w:t>’</w:t>
      </w:r>
      <w:r w:rsidRPr="00B65828">
        <w:t xml:space="preserve"> section.</w:t>
      </w:r>
    </w:p>
    <w:p w14:paraId="6AEFFED2" w14:textId="77777777" w:rsidR="00CC1BC3" w:rsidRPr="00B65828" w:rsidRDefault="0089165E" w:rsidP="00421F9C">
      <w:pPr>
        <w:pStyle w:val="Quote"/>
      </w:pPr>
      <w:r w:rsidRPr="00385CFE">
        <w:t>‘</w:t>
      </w:r>
      <w:r w:rsidR="00CC1BC3" w:rsidRPr="00385CFE">
        <w:t>Kaumātuatanga – they have a vision for our mokopuna, it</w:t>
      </w:r>
      <w:r w:rsidRPr="00385CFE">
        <w:t>’</w:t>
      </w:r>
      <w:r w:rsidR="00CC1BC3" w:rsidRPr="00385CFE">
        <w:t>s</w:t>
      </w:r>
      <w:r w:rsidR="00CC1BC3" w:rsidRPr="00B65828">
        <w:t xml:space="preserve"> a forever plan and we don</w:t>
      </w:r>
      <w:r>
        <w:t>’</w:t>
      </w:r>
      <w:r w:rsidR="00CC1BC3" w:rsidRPr="00B65828">
        <w:t>t want our mokopuna having the same conversations in 25 years.</w:t>
      </w:r>
      <w:r>
        <w:t>’</w:t>
      </w:r>
    </w:p>
    <w:p w14:paraId="6AEFFED3" w14:textId="77777777" w:rsidR="00CC1BC3" w:rsidRPr="00B65828" w:rsidRDefault="00CC1BC3" w:rsidP="00421F9C">
      <w:pPr>
        <w:pStyle w:val="Quote"/>
        <w:jc w:val="right"/>
      </w:pPr>
      <w:r w:rsidRPr="00B65828">
        <w:t>Participant, Hui Whakaoranga 2021, Rotorua</w:t>
      </w:r>
    </w:p>
    <w:p w14:paraId="6AEFFED4" w14:textId="77777777" w:rsidR="00CC1BC3" w:rsidRPr="00B65828" w:rsidRDefault="00CC1BC3" w:rsidP="00421F9C"/>
    <w:p w14:paraId="6AEFFED5" w14:textId="77777777" w:rsidR="00CC1BC3" w:rsidRPr="00B65828" w:rsidRDefault="00CC1BC3" w:rsidP="00421F9C">
      <w:pPr>
        <w:pStyle w:val="Heading2"/>
      </w:pPr>
      <w:bookmarkStart w:id="54" w:name="Pakeke:_The_challenges_and_opportunities"/>
      <w:bookmarkStart w:id="55" w:name="_bookmark12"/>
      <w:bookmarkStart w:id="56" w:name="_Toc102659154"/>
      <w:bookmarkEnd w:id="54"/>
      <w:bookmarkEnd w:id="55"/>
      <w:r w:rsidRPr="00B65828">
        <w:t>Pakeke: The challenges and opportunities of today</w:t>
      </w:r>
      <w:bookmarkEnd w:id="56"/>
    </w:p>
    <w:p w14:paraId="6AEFFED6" w14:textId="77777777" w:rsidR="00CC1BC3" w:rsidRPr="00B65828" w:rsidRDefault="00CC1BC3" w:rsidP="00421F9C">
      <w:r w:rsidRPr="00B65828">
        <w:t>Participants shared their experiences of how the inequity of the current health and disability system contributes to poorer health outcomes for Māori.</w:t>
      </w:r>
    </w:p>
    <w:p w14:paraId="6AEFFED7" w14:textId="77777777" w:rsidR="00421F9C" w:rsidRDefault="00421F9C" w:rsidP="00421F9C"/>
    <w:p w14:paraId="6AEFFED8" w14:textId="77777777" w:rsidR="00CC1BC3" w:rsidRPr="00421F9C" w:rsidRDefault="00CC1BC3" w:rsidP="00421F9C">
      <w:pPr>
        <w:rPr>
          <w:spacing w:val="-2"/>
        </w:rPr>
      </w:pPr>
      <w:r w:rsidRPr="00421F9C">
        <w:rPr>
          <w:spacing w:val="-2"/>
        </w:rPr>
        <w:t>Discussion then turned to changes that will enable Māori to take the initiative and lead towards a better future where Māori can flourish and achieve their aspirations. These changes include more investment in Māori leadership, equal power sharing and stronger mechanisms for accountability including sanctions where the system underperforms.</w:t>
      </w:r>
    </w:p>
    <w:p w14:paraId="6AEFFED9" w14:textId="77777777" w:rsidR="00421F9C" w:rsidRDefault="00421F9C" w:rsidP="00421F9C"/>
    <w:p w14:paraId="6AEFFEDA" w14:textId="77777777" w:rsidR="00CC1BC3" w:rsidRPr="00B65828" w:rsidRDefault="00CC1BC3" w:rsidP="00421F9C">
      <w:r w:rsidRPr="00B65828">
        <w:t>There was agreement that the experience of managing COVID-19 has highlighted the challenges of existing health inequities for Māori. It has also presented opportunities to learn from providers and communities who have worked together with government agencies to deliver successful local solutions. Participants shared their experiences of strategies that showed Māori providers know their communities and know what works for them and their contexts. Some expressed hope that these effective approaches will be embedded in the reformed health and disability system and the lessons learned will help us to be better prepared to protect Māori in future emergencies.</w:t>
      </w:r>
    </w:p>
    <w:p w14:paraId="6AEFFEDB" w14:textId="77777777" w:rsidR="00CC1BC3" w:rsidRPr="00B65828" w:rsidRDefault="00CC1BC3" w:rsidP="00421F9C"/>
    <w:p w14:paraId="6AEFFEDC" w14:textId="77777777" w:rsidR="00CC1BC3" w:rsidRPr="00B65828" w:rsidRDefault="00CC1BC3" w:rsidP="008B7ABB">
      <w:pPr>
        <w:pStyle w:val="Heading3"/>
      </w:pPr>
      <w:r w:rsidRPr="00B65828">
        <w:lastRenderedPageBreak/>
        <w:t>Te Tiriti o Waitangi as the foundation</w:t>
      </w:r>
    </w:p>
    <w:p w14:paraId="6AEFFEDD" w14:textId="77777777" w:rsidR="00CC1BC3" w:rsidRPr="00B65828" w:rsidRDefault="0089165E" w:rsidP="00421F9C">
      <w:pPr>
        <w:pStyle w:val="Quote"/>
      </w:pPr>
      <w:r>
        <w:t>‘</w:t>
      </w:r>
      <w:r w:rsidR="00CC1BC3" w:rsidRPr="00421F9C">
        <w:t>Te Tiriti o Waitangi is the foundation for everything we do</w:t>
      </w:r>
      <w:r w:rsidR="00CC1BC3" w:rsidRPr="00B65828">
        <w:t>. Systemic, organisational and cultural behaviour and mindsets all need to change to align with Te Tiriti o Waitangi.</w:t>
      </w:r>
      <w:r>
        <w:t>’</w:t>
      </w:r>
    </w:p>
    <w:p w14:paraId="6AEFFEDE" w14:textId="77777777" w:rsidR="00CC1BC3" w:rsidRPr="00B65828" w:rsidRDefault="00CC1BC3" w:rsidP="00421F9C">
      <w:pPr>
        <w:pStyle w:val="Quote"/>
        <w:jc w:val="right"/>
      </w:pPr>
      <w:r w:rsidRPr="00B65828">
        <w:t>Participant, Hui Whakaoranga 2021, Rotorua</w:t>
      </w:r>
    </w:p>
    <w:p w14:paraId="6AEFFEDF" w14:textId="77777777" w:rsidR="00CC1BC3" w:rsidRPr="00B65828" w:rsidRDefault="00CC1BC3" w:rsidP="00421F9C"/>
    <w:p w14:paraId="6AEFFEE0" w14:textId="77777777" w:rsidR="00CC1BC3" w:rsidRPr="00B65828" w:rsidRDefault="00CC1BC3" w:rsidP="00421F9C">
      <w:r w:rsidRPr="00B65828">
        <w:t>Participants supported the reshaping of the new government structures and systems as an opportunity to assert a position on Te Tiriti and reinforce the importance of rangatiratanga, manaakitanga, whenua, mana whenua and tangata whenua. In</w:t>
      </w:r>
      <w:r w:rsidR="00421F9C">
        <w:t xml:space="preserve"> </w:t>
      </w:r>
      <w:r w:rsidRPr="00B65828">
        <w:t xml:space="preserve">their view, these changes are a significant step towards ensuring accountability mechanisms are relevant and applicable to roles, </w:t>
      </w:r>
      <w:proofErr w:type="gramStart"/>
      <w:r w:rsidRPr="00B65828">
        <w:t>functions</w:t>
      </w:r>
      <w:proofErr w:type="gramEnd"/>
      <w:r w:rsidRPr="00B65828">
        <w:t xml:space="preserve"> and responsibilities across the system.</w:t>
      </w:r>
    </w:p>
    <w:p w14:paraId="6AEFFEE1" w14:textId="77777777" w:rsidR="00421F9C" w:rsidRDefault="00421F9C" w:rsidP="00421F9C"/>
    <w:p w14:paraId="6AEFFEE2" w14:textId="77777777" w:rsidR="00CC1BC3" w:rsidRPr="00B65828" w:rsidRDefault="00CC1BC3" w:rsidP="00421F9C">
      <w:r w:rsidRPr="00B65828">
        <w:t>The illustration on the facing page captures some of the hopes, ideas and expectations that emerged from kōrero about governance and accountability in the context of the health</w:t>
      </w:r>
      <w:r w:rsidR="00421F9C">
        <w:t xml:space="preserve"> </w:t>
      </w:r>
      <w:r w:rsidRPr="00B65828">
        <w:t>system reforms. Participants</w:t>
      </w:r>
      <w:r w:rsidR="0089165E">
        <w:t>’</w:t>
      </w:r>
      <w:r w:rsidRPr="00B65828">
        <w:t xml:space="preserve"> examples of what this would look like included:</w:t>
      </w:r>
    </w:p>
    <w:p w14:paraId="6AEFFEE3" w14:textId="77777777" w:rsidR="00CC1BC3" w:rsidRPr="00B65828" w:rsidRDefault="00CC1BC3" w:rsidP="00421F9C">
      <w:pPr>
        <w:pStyle w:val="Bullet"/>
      </w:pPr>
      <w:r w:rsidRPr="00B65828">
        <w:t>Te Tiriti mechanisms underlying Health NZ</w:t>
      </w:r>
      <w:r w:rsidR="0089165E">
        <w:t>’</w:t>
      </w:r>
      <w:r w:rsidRPr="00B65828">
        <w:t>s accountabilities</w:t>
      </w:r>
    </w:p>
    <w:p w14:paraId="6AEFFEE4" w14:textId="77777777" w:rsidR="00CC1BC3" w:rsidRPr="00B65828" w:rsidRDefault="00CC1BC3" w:rsidP="00421F9C">
      <w:pPr>
        <w:pStyle w:val="Bullet"/>
      </w:pPr>
      <w:r w:rsidRPr="00B65828">
        <w:t>the MHA acting in partnership with the Māori community to hold health entities to account, rather than giving the MHA sole responsibility for achieving Māori health equity.</w:t>
      </w:r>
    </w:p>
    <w:p w14:paraId="6AEFFEE5" w14:textId="77777777" w:rsidR="00CC1BC3" w:rsidRPr="00B65828" w:rsidRDefault="00CC1BC3" w:rsidP="00421F9C"/>
    <w:p w14:paraId="6AEFFEE6" w14:textId="77777777" w:rsidR="00CC1BC3" w:rsidRDefault="00CC1BC3" w:rsidP="00421F9C">
      <w:r w:rsidRPr="00B65828">
        <w:t>Clear, explicit communications from government and leaders about the respective responsibilities of Health NZ and the MHA will be important to hold each of these agencies accountable for achieving its purpose for and with Māori. Performance management mechanisms will also need to ensure organisations understand their responsibilities under Te Tiriti and to hold underperformers accountable.</w:t>
      </w:r>
    </w:p>
    <w:p w14:paraId="6AEFFEE7" w14:textId="77777777" w:rsidR="00421F9C" w:rsidRPr="00B65828" w:rsidRDefault="00421F9C" w:rsidP="00421F9C"/>
    <w:p w14:paraId="6AEFFEE8" w14:textId="77777777" w:rsidR="00CC1BC3" w:rsidRPr="00B65828" w:rsidRDefault="00CC1BC3" w:rsidP="008B7ABB">
      <w:pPr>
        <w:pStyle w:val="Heading3"/>
      </w:pPr>
      <w:r w:rsidRPr="00B65828">
        <w:t>Mana motuhake and tino rangatiratanga</w:t>
      </w:r>
    </w:p>
    <w:p w14:paraId="6AEFFEE9" w14:textId="77777777" w:rsidR="00CC1BC3" w:rsidRPr="00B65828" w:rsidRDefault="00CC1BC3" w:rsidP="008B7ABB">
      <w:r w:rsidRPr="00B65828">
        <w:t>In the view of participants, mana motuhake and self-determination are vital to achieving the desired system-wide transformation and will need specific support to be realised.</w:t>
      </w:r>
    </w:p>
    <w:p w14:paraId="6AEFFEEA" w14:textId="77777777" w:rsidR="00CC1BC3" w:rsidRPr="00B65828" w:rsidRDefault="0089165E" w:rsidP="008B7ABB">
      <w:pPr>
        <w:pStyle w:val="Quote"/>
      </w:pPr>
      <w:r>
        <w:rPr>
          <w:i/>
        </w:rPr>
        <w:t>‘</w:t>
      </w:r>
      <w:r w:rsidR="00CC1BC3" w:rsidRPr="00421F9C">
        <w:t>We need to articulate what mana motuhake looks like and demand that</w:t>
      </w:r>
      <w:r w:rsidR="00CC1BC3" w:rsidRPr="00B65828">
        <w:t xml:space="preserve"> our structures, systems and leadership are reshaped by design to enable it.</w:t>
      </w:r>
      <w:r>
        <w:t>’</w:t>
      </w:r>
    </w:p>
    <w:p w14:paraId="6AEFFEEB" w14:textId="77777777" w:rsidR="00CC1BC3" w:rsidRPr="00B65828" w:rsidRDefault="00CC1BC3" w:rsidP="008B7ABB">
      <w:pPr>
        <w:pStyle w:val="Quote"/>
        <w:jc w:val="right"/>
      </w:pPr>
      <w:r w:rsidRPr="00B65828">
        <w:t>Speaker, Hui Whakaoranga 2021, Ōtepoti</w:t>
      </w:r>
    </w:p>
    <w:p w14:paraId="6AEFFEEC" w14:textId="77777777" w:rsidR="00CC1BC3" w:rsidRPr="00B65828" w:rsidRDefault="00CC1BC3" w:rsidP="008B7ABB"/>
    <w:p w14:paraId="6AEFFEED" w14:textId="77777777" w:rsidR="00CC1BC3" w:rsidRDefault="00CC1BC3" w:rsidP="008B7ABB">
      <w:r w:rsidRPr="00B65828">
        <w:t xml:space="preserve">There was support for taking every opportunity to encourage colleagues to share their power and control. This includes identifying together clear and purposeful actions to enable Māori to exercise mana motuhake and ensure Māori-led design, </w:t>
      </w:r>
      <w:proofErr w:type="gramStart"/>
      <w:r w:rsidRPr="00B65828">
        <w:t>development</w:t>
      </w:r>
      <w:proofErr w:type="gramEnd"/>
      <w:r w:rsidRPr="00B65828">
        <w:t xml:space="preserve"> and delivery, particularly in new commissioning models.</w:t>
      </w:r>
    </w:p>
    <w:p w14:paraId="6AEFFEEE" w14:textId="77777777" w:rsidR="00421F9C" w:rsidRPr="00B65828" w:rsidRDefault="00421F9C" w:rsidP="008B7ABB"/>
    <w:p w14:paraId="6AEFFEEF" w14:textId="77777777" w:rsidR="00CC1BC3" w:rsidRPr="00B65828" w:rsidRDefault="00CC1BC3" w:rsidP="00421F9C">
      <w:r w:rsidRPr="00B65828">
        <w:t xml:space="preserve">Participants also noted that diverse regional and local groups need to be able to contribute their unique experiences, </w:t>
      </w:r>
      <w:proofErr w:type="gramStart"/>
      <w:r w:rsidRPr="00B65828">
        <w:t>perspectives</w:t>
      </w:r>
      <w:proofErr w:type="gramEnd"/>
      <w:r w:rsidRPr="00B65828">
        <w:t xml:space="preserve"> and expertise if the system reforms are to be truly transformational.</w:t>
      </w:r>
    </w:p>
    <w:p w14:paraId="6AEFFEF0" w14:textId="77777777" w:rsidR="00CC1BC3" w:rsidRPr="00B65828" w:rsidRDefault="00CC1BC3" w:rsidP="00421F9C"/>
    <w:p w14:paraId="6AEFFEF1" w14:textId="77777777" w:rsidR="00CC1BC3" w:rsidRPr="00B65828" w:rsidRDefault="00CC1BC3" w:rsidP="008B7ABB">
      <w:pPr>
        <w:keepNext/>
        <w:keepLines/>
      </w:pPr>
      <w:r w:rsidRPr="00B65828">
        <w:lastRenderedPageBreak/>
        <w:t>Being open to innovative thinking within different regions and localities will help develop solutions that best suit Māori within those regional and local contexts.</w:t>
      </w:r>
    </w:p>
    <w:p w14:paraId="6AEFFEF2" w14:textId="77777777" w:rsidR="00421F9C" w:rsidRDefault="00421F9C" w:rsidP="00421F9C"/>
    <w:p w14:paraId="6AEFFEF3" w14:textId="77777777" w:rsidR="00CC1BC3" w:rsidRPr="00B65828" w:rsidRDefault="00CC1BC3" w:rsidP="00421F9C">
      <w:r w:rsidRPr="00B65828">
        <w:t>Participants felt strongly that we need to elevate the</w:t>
      </w:r>
      <w:r w:rsidR="00421F9C">
        <w:t xml:space="preserve"> </w:t>
      </w:r>
      <w:r w:rsidRPr="00B65828">
        <w:t>voices of whānau living with disability and whānau in care. Accountabilities need to address this gap and bring those different community voices to Ministers so that decision-makers hear their truth and act on it. The Māori disability sector and representatives need to have a voice at the governance table and be in leadership positions. Participants felt the health and disability system does not yet address this area well.</w:t>
      </w:r>
    </w:p>
    <w:p w14:paraId="6AEFFEF4" w14:textId="77777777" w:rsidR="00CC1BC3" w:rsidRPr="00B65828" w:rsidRDefault="00CC1BC3" w:rsidP="00421F9C"/>
    <w:p w14:paraId="6AEFFEF5" w14:textId="77777777" w:rsidR="00CC1BC3" w:rsidRPr="00B65828" w:rsidRDefault="00CC1BC3" w:rsidP="008B7ABB">
      <w:pPr>
        <w:pStyle w:val="Heading3"/>
      </w:pPr>
      <w:r w:rsidRPr="00B65828">
        <w:rPr>
          <w:noProof/>
          <w:lang w:eastAsia="en-NZ"/>
        </w:rPr>
        <mc:AlternateContent>
          <mc:Choice Requires="wpg">
            <w:drawing>
              <wp:anchor distT="0" distB="0" distL="114300" distR="114300" simplePos="0" relativeHeight="251702272" behindDoc="0" locked="0" layoutInCell="1" allowOverlap="1" wp14:anchorId="6AF00157" wp14:editId="25B9C703">
                <wp:simplePos x="0" y="0"/>
                <wp:positionH relativeFrom="page">
                  <wp:posOffset>9735820</wp:posOffset>
                </wp:positionH>
                <wp:positionV relativeFrom="page">
                  <wp:posOffset>1233170</wp:posOffset>
                </wp:positionV>
                <wp:extent cx="652780" cy="5906770"/>
                <wp:effectExtent l="1270" t="4445" r="3175" b="3810"/>
                <wp:wrapNone/>
                <wp:docPr id="829" name="Group 8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830" name="docshape555"/>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docshape556"/>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docshape557"/>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docshape558"/>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docshape559"/>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docshape560"/>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docshape561"/>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docshape562"/>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docshape563"/>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docshape564"/>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docshape565"/>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docshape566"/>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docshape567"/>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docshape568"/>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docshape569"/>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docshape570"/>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docshape571"/>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docshape572"/>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docshape573"/>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docshape574"/>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docshape575"/>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docshape576"/>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docshape577"/>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docshape578"/>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docshape579"/>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docshape580"/>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1D411" id="Group 829" o:spid="_x0000_s1026" alt="&quot;&quot;" style="position:absolute;margin-left:766.6pt;margin-top:97.1pt;width:51.4pt;height:465.1pt;z-index:251702272;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">
                <v:shape id="docshape555"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" path="m176,r-6,217l150,342,99,424,,511m177,r5,217l202,342r51,82l352,511e" filled="f" strokecolor="#dadada" strokeweight="1pt">
                  <v:path arrowok="t" o:connecttype="custom" o:connectlocs="176,3048;170,3265;150,3390;99,3472;0,3559;177,3048;182,3265;202,3390;253,3472;352,3559" o:connectangles="0,0,0,0,0,0,0,0,0,0"/>
                </v:shape>
                <v:shape id="docshape556"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557"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558"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" path="m175,r-5,217l150,342,99,424,,511e" filled="f" strokecolor="#dadada" strokeweight="1pt">
                  <v:path arrowok="t" o:connecttype="custom" o:connectlocs="175,2547;170,2764;150,2889;99,2971;0,3058" o:connectangles="0,0,0,0,0"/>
                </v:shape>
                <v:shape id="docshape559"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" path="m176,r-6,216l150,342,99,424,,511m177,r5,216l202,342r51,82l352,511e" filled="f" strokecolor="#dadada" strokeweight="1pt">
                  <v:path arrowok="t" o:connecttype="custom" o:connectlocs="176,1952;170,2168;150,2294;99,2376;0,2463;177,1952;182,2168;202,2294;253,2376;352,2463" o:connectangles="0,0,0,0,0,0,0,0,0,0"/>
                </v:shape>
                <v:shape id="docshape560"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" path="m,l5,217,25,342r51,82l175,511e" filled="f" strokecolor="#dadada" strokeweight="1pt">
                  <v:path arrowok="t" o:connecttype="custom" o:connectlocs="0,2547;5,2764;25,2889;76,2971;175,3058" o:connectangles="0,0,0,0,0"/>
                </v:shape>
                <v:shape id="docshape561"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" path="m176,r-6,216l150,342,99,424,,511m177,r5,216l202,342r51,82l352,511e" filled="f" strokecolor="#dadada" strokeweight="1pt">
                  <v:path arrowok="t" o:connecttype="custom" o:connectlocs="176,5241;170,5457;150,5583;99,5665;0,5752;177,5241;182,5457;202,5583;253,5665;352,5752" o:connectangles="0,0,0,0,0,0,0,0,0,0"/>
                </v:shape>
                <v:shape id="docshape562"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" path="m176,r-6,217l150,342,99,424,,511m177,r5,217l202,342r51,82l352,511e" filled="f" strokecolor="#dadada" strokeweight="1pt">
                  <v:path arrowok="t" o:connecttype="custom" o:connectlocs="176,6337;170,6554;150,6679;99,6761;0,6848;177,6337;182,6554;202,6679;253,6761;352,6848" o:connectangles="0,0,0,0,0,0,0,0,0,0"/>
                </v:shape>
                <v:shape id="docshape563"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" path="m175,r-5,217l150,342,99,424,,511m177,r5,217l202,342r51,82l352,511e" filled="f" strokecolor="#dadada" strokeweight="1pt">
                  <v:path arrowok="t" o:connecttype="custom" o:connectlocs="175,5836;170,6053;150,6178;99,6260;0,6347;177,5836;182,6053;202,6178;253,6260;352,6347" o:connectangles="0,0,0,0,0,0,0,0,0,0"/>
                </v:shape>
                <v:shape id="docshape564"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" path="m175,r-5,216l150,342,99,424,,511m177,r5,216l202,342r51,82l352,511e" filled="f" strokecolor="#dadada" strokeweight="1pt">
                  <v:path arrowok="t" o:connecttype="custom" o:connectlocs="175,4740;170,4956;150,5082;99,5164;0,5251;177,4740;182,4956;202,5082;253,5164;352,5251" o:connectangles="0,0,0,0,0,0,0,0,0,0"/>
                </v:shape>
                <v:shape id="docshape565"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" path="m176,r-6,217l150,342,99,425,,512m177,r5,217l202,342r51,83l352,512e" filled="f" strokecolor="#dadada" strokeweight="1pt">
                  <v:path arrowok="t" o:connecttype="custom" o:connectlocs="176,7433;170,7650;150,7775;99,7858;0,7945;177,7433;182,7650;202,7775;253,7858;352,7945" o:connectangles="0,0,0,0,0,0,0,0,0,0"/>
                </v:shape>
                <v:shape id="docshape566"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567"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" path="m175,r-5,216l150,342,99,424,,511m177,r5,216l202,342r51,82l352,511e" filled="f" strokecolor="#dadada" strokeweight="1pt">
                  <v:path arrowok="t" o:connecttype="custom" o:connectlocs="175,8029;170,8245;150,8371;99,8453;0,8540;177,8029;182,8245;202,8371;253,8453;352,8540" o:connectangles="0,0,0,0,0,0,0,0,0,0"/>
                </v:shape>
                <v:shape id="docshape568"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569"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570"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571"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" path="m175,r-5,217l150,342,99,424,,511m177,r5,217l202,342r51,82l352,511e" filled="f" strokecolor="#dadada" strokeweight="1pt">
                  <v:path arrowok="t" o:connecttype="custom" o:connectlocs="175,9125;170,9342;150,9467;99,9549;0,9636;177,9125;182,9342;202,9467;253,9549;352,9636" o:connectangles="0,0,0,0,0,0,0,0,0,0"/>
                </v:shape>
                <v:shape id="docshape572"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" path="m175,r-5,217l150,342,99,425,,512m177,r5,217l202,342r51,83l352,512e" filled="f" strokecolor="#dadada" strokeweight="1pt">
                  <v:path arrowok="t" o:connecttype="custom" o:connectlocs="175,6932;170,7149;150,7274;99,7357;0,7444;177,6932;182,7149;202,7274;253,7357;352,7444" o:connectangles="0,0,0,0,0,0,0,0,0,0"/>
                </v:shape>
                <v:shape id="docshape573"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" path="m176,r-5,217l151,342,99,425,,512m177,r5,217l202,342r51,83l352,512e" filled="f" strokecolor="#dadada" strokeweight="1pt">
                  <v:path arrowok="t" o:connecttype="custom" o:connectlocs="176,3643;171,3860;151,3985;99,4068;0,4155;177,3643;182,3860;202,3985;253,4068;352,4155" o:connectangles="0,0,0,0,0,0,0,0,0,0"/>
                </v:shape>
                <v:shape id="docshape574"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" path="m176,r-5,217l151,342,99,424,,511m177,r5,217l202,342r51,82l352,511e" filled="f" strokecolor="#dadada" strokeweight="1pt">
                  <v:path arrowok="t" o:connecttype="custom" o:connectlocs="176,2547;171,2764;151,2889;99,2971;0,3058;177,2547;182,2764;202,2889;253,2971;352,3058" o:connectangles="0,0,0,0,0,0,0,0,0,0"/>
                </v:shape>
                <v:shape id="docshape575"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" path="m176,r-5,216l151,342,99,424,,511m177,r5,216l202,342r51,82l352,511e" filled="f" strokecolor="#dadada" strokeweight="1pt">
                  <v:path arrowok="t" o:connecttype="custom" o:connectlocs="176,8029;171,8245;151,8371;99,8453;0,8540;177,8029;182,8245;202,8371;253,8453;352,8540" o:connectangles="0,0,0,0,0,0,0,0,0,0"/>
                </v:shape>
                <v:shape id="docshape576"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577"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578"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" path="m176,r-5,216l151,342,99,424,,511m177,r5,216l202,342r51,82l352,511e" filled="f" strokecolor="#dadada" strokeweight="1pt">
                  <v:path arrowok="t" o:connecttype="custom" o:connectlocs="176,4740;171,4956;151,5082;99,5164;0,5251;177,4740;182,4956;202,5082;253,5164;352,5251" o:connectangles="0,0,0,0,0,0,0,0,0,0"/>
                </v:shape>
                <v:shape id="docshape579"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" path="m176,r-5,217l151,342,99,424,,511m177,r5,217l202,342r51,82l352,511e" filled="f" strokecolor="#dadada" strokeweight="1pt">
                  <v:path arrowok="t" o:connecttype="custom" o:connectlocs="176,9125;171,9342;151,9467;99,9549;0,9636;177,9125;182,9342;202,9467;253,9549;352,9636" o:connectangles="0,0,0,0,0,0,0,0,0,0"/>
                </v:shape>
                <v:shape id="docshape580"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Collaboration and collective action</w:t>
      </w:r>
    </w:p>
    <w:p w14:paraId="6AEFFEF6" w14:textId="77777777" w:rsidR="00CC1BC3" w:rsidRPr="00B65828" w:rsidRDefault="00CC1BC3" w:rsidP="008B7ABB">
      <w:r w:rsidRPr="00B65828">
        <w:t>Participants viewed the reforms as an opportunity for kotahitanga – having a common sense of purpose. The reforms can potentially lead the health and disability system into a new space that uses local knowledge and implements localised solutions to achieve common goals.</w:t>
      </w:r>
    </w:p>
    <w:p w14:paraId="6AEFFEF7" w14:textId="77777777" w:rsidR="00CC1BC3" w:rsidRPr="00B65828" w:rsidRDefault="0089165E" w:rsidP="008B7ABB">
      <w:pPr>
        <w:pStyle w:val="Quote"/>
      </w:pPr>
      <w:r>
        <w:t>‘</w:t>
      </w:r>
      <w:r w:rsidR="00CC1BC3" w:rsidRPr="00421F9C">
        <w:t xml:space="preserve">The power of nohotahi and how we can go forward together, based on our </w:t>
      </w:r>
      <w:r w:rsidR="00CC1BC3" w:rsidRPr="00B65828">
        <w:t>collective experiences in Hauora Māori. Let</w:t>
      </w:r>
      <w:r>
        <w:t>’</w:t>
      </w:r>
      <w:r w:rsidR="00CC1BC3" w:rsidRPr="00B65828">
        <w:t>s not waste time arguing amongst ourselves and with others.</w:t>
      </w:r>
      <w:r>
        <w:t>’</w:t>
      </w:r>
    </w:p>
    <w:p w14:paraId="6AEFFEF8" w14:textId="77777777" w:rsidR="00CC1BC3" w:rsidRPr="00B65828" w:rsidRDefault="00CC1BC3" w:rsidP="008B7ABB">
      <w:pPr>
        <w:pStyle w:val="Quote"/>
        <w:jc w:val="right"/>
      </w:pPr>
      <w:r w:rsidRPr="00B65828">
        <w:t>Participant, Hui Whakaoranga 2021, Pōneke</w:t>
      </w:r>
    </w:p>
    <w:p w14:paraId="6AEFFEF9" w14:textId="77777777" w:rsidR="00CC1BC3" w:rsidRPr="00B65828" w:rsidRDefault="00CC1BC3" w:rsidP="008B7ABB"/>
    <w:p w14:paraId="6AEFFEFA" w14:textId="77777777" w:rsidR="00CC1BC3" w:rsidRPr="00B65828" w:rsidRDefault="00CC1BC3" w:rsidP="008B7ABB">
      <w:r w:rsidRPr="00B65828">
        <w:t>The pathway to pae ora provides an opportunity to be innovative, to create new institutions, to establish new research agendas and to enable mātauranga Māori to flourish. Change has to be innovative and transformational to substantially</w:t>
      </w:r>
      <w:r w:rsidR="00421F9C">
        <w:t xml:space="preserve"> </w:t>
      </w:r>
      <w:r w:rsidRPr="00B65828">
        <w:t xml:space="preserve">alter the traditional western biomedical models in the current health system. If change is comfortable, the process will only reproduce what already exists within a different </w:t>
      </w:r>
      <w:r w:rsidR="0089165E">
        <w:t>‘</w:t>
      </w:r>
      <w:r w:rsidRPr="00B65828">
        <w:t>authority</w:t>
      </w:r>
      <w:r w:rsidR="0089165E">
        <w:t>’</w:t>
      </w:r>
      <w:r w:rsidRPr="00B65828">
        <w:t>.</w:t>
      </w:r>
    </w:p>
    <w:p w14:paraId="6AEFFEFB" w14:textId="77777777" w:rsidR="00421F9C" w:rsidRDefault="00421F9C" w:rsidP="00421F9C"/>
    <w:p w14:paraId="6AEFFEFC" w14:textId="77777777" w:rsidR="00CC1BC3" w:rsidRPr="00B65828" w:rsidRDefault="00CC1BC3" w:rsidP="00421F9C">
      <w:r w:rsidRPr="00B65828">
        <w:t>To achieve step-change, it is critical to partner with and equitably resource the Māori health sector and Māori communities, as well as to increase Māori leadership and governance representation. The new Māori Health Authority and Iwi Māori Partnership Boards, along with Māori health organisations, need to be resourced adequately so that they can</w:t>
      </w:r>
      <w:r w:rsidR="00421F9C">
        <w:t xml:space="preserve"> </w:t>
      </w:r>
      <w:r w:rsidRPr="00B65828">
        <w:t>influence multiple service areas and deliver results across them.</w:t>
      </w:r>
      <w:r w:rsidR="00421F9C">
        <w:t xml:space="preserve"> </w:t>
      </w:r>
      <w:r w:rsidRPr="00B65828">
        <w:t>Government departments need to break down their artificial boundaries to invest in and enable truly holistic models of care. True partnership and collaboration between all stakeholders can contribute to sustained, robust and structured change.</w:t>
      </w:r>
    </w:p>
    <w:p w14:paraId="6AEFFEFD" w14:textId="77777777" w:rsidR="00CC1BC3" w:rsidRPr="00B65828" w:rsidRDefault="0089165E" w:rsidP="00421F9C">
      <w:pPr>
        <w:pStyle w:val="Quote"/>
      </w:pPr>
      <w:r>
        <w:t>‘</w:t>
      </w:r>
      <w:r w:rsidR="00CC1BC3" w:rsidRPr="00421F9C">
        <w:t>How we can bring the MHA down as close as we can to</w:t>
      </w:r>
      <w:r w:rsidR="00CC1BC3" w:rsidRPr="00B65828">
        <w:t xml:space="preserve"> us, not leave it up high – with whānau feeding back into the MHA. We need an operational plan that puts whānau in the steering seat.</w:t>
      </w:r>
      <w:r>
        <w:t>’</w:t>
      </w:r>
    </w:p>
    <w:p w14:paraId="6AEFFEFE" w14:textId="77777777" w:rsidR="00CC1BC3" w:rsidRPr="00B65828" w:rsidRDefault="00CC1BC3" w:rsidP="00421F9C">
      <w:pPr>
        <w:pStyle w:val="Quote"/>
        <w:jc w:val="right"/>
      </w:pPr>
      <w:r w:rsidRPr="00B65828">
        <w:t>Participant, Hui Whakaoranga 2021, Rotorua</w:t>
      </w:r>
    </w:p>
    <w:p w14:paraId="6AEFFEFF" w14:textId="77777777" w:rsidR="00CC1BC3" w:rsidRPr="00B65828" w:rsidRDefault="00CC1BC3" w:rsidP="00421F9C"/>
    <w:p w14:paraId="6AEFFF00" w14:textId="77777777" w:rsidR="00CC1BC3" w:rsidRPr="00B65828" w:rsidRDefault="00CC1BC3" w:rsidP="008B7ABB">
      <w:pPr>
        <w:pStyle w:val="Heading3"/>
      </w:pPr>
      <w:r w:rsidRPr="00B65828">
        <w:lastRenderedPageBreak/>
        <w:t>Service delivery</w:t>
      </w:r>
    </w:p>
    <w:p w14:paraId="6AEFFF01" w14:textId="77777777" w:rsidR="00CC1BC3" w:rsidRPr="00B65828" w:rsidRDefault="00CC1BC3" w:rsidP="00421F9C">
      <w:pPr>
        <w:keepNext/>
        <w:keepLines/>
      </w:pPr>
      <w:r w:rsidRPr="00B65828">
        <w:t>The hui saw support for new ways of commissioning to deliver holistic care in a health setting. Whānau can assert their own tino rangatiratanga, and Tiriti-based commissioning approaches offer a way of enabling that. Effective commissioning can include specific measures from an iwi-, hapū- and whānau-led perspective and can enable more effective and equitable health provision in partnership with Māori.</w:t>
      </w:r>
    </w:p>
    <w:p w14:paraId="6AEFFF02" w14:textId="77777777" w:rsidR="00421F9C" w:rsidRDefault="00421F9C" w:rsidP="00421F9C">
      <w:pPr>
        <w:keepNext/>
        <w:keepLines/>
      </w:pPr>
    </w:p>
    <w:p w14:paraId="6AEFFF03" w14:textId="77777777" w:rsidR="00CC1BC3" w:rsidRPr="00B65828" w:rsidRDefault="00CC1BC3" w:rsidP="00421F9C">
      <w:pPr>
        <w:keepNext/>
        <w:keepLines/>
      </w:pPr>
      <w:r w:rsidRPr="00B65828">
        <w:t xml:space="preserve">Participants agreed that a </w:t>
      </w:r>
      <w:r w:rsidR="0089165E">
        <w:t>‘</w:t>
      </w:r>
      <w:r w:rsidRPr="00B65828">
        <w:t>by Māori, for Māori</w:t>
      </w:r>
      <w:r w:rsidR="0089165E">
        <w:t>’</w:t>
      </w:r>
      <w:r w:rsidRPr="00B65828">
        <w:t xml:space="preserve"> approach in commissioning and service delivery recognises the mātauranga within kaupapa Māori organisations, along with the need</w:t>
      </w:r>
      <w:r w:rsidR="00421F9C">
        <w:t xml:space="preserve"> </w:t>
      </w:r>
      <w:r w:rsidRPr="00B65828">
        <w:t>to protect kaupapa Māori models of practice and the Māori</w:t>
      </w:r>
      <w:r w:rsidR="00421F9C">
        <w:t xml:space="preserve"> </w:t>
      </w:r>
      <w:r w:rsidRPr="00B65828">
        <w:t>organisations that deliver them. This recognition could reduce the risk of non-Māori organisations making mātauranga Māori programmes into a commodity that has no culturally authentic service design and delivery. Tangata Tiriti instead should focus on ensuring that whānau Māori receive culturally safe and accessible services and that Māori have options and choice</w:t>
      </w:r>
      <w:r w:rsidR="00421F9C">
        <w:t xml:space="preserve"> </w:t>
      </w:r>
      <w:r w:rsidRPr="00B65828">
        <w:t>to access a broad range of Māori-led services and support. Participants agreed that having more partnerships and alliances between services is valuable in that it allows organisations to pool their different strengths to support whānau throughout their health journey.</w:t>
      </w:r>
    </w:p>
    <w:p w14:paraId="6AEFFF04" w14:textId="77777777" w:rsidR="00421F9C" w:rsidRDefault="00421F9C" w:rsidP="00421F9C"/>
    <w:p w14:paraId="6AEFFF05" w14:textId="77777777" w:rsidR="00CC1BC3" w:rsidRPr="00B65828" w:rsidRDefault="00CC1BC3" w:rsidP="00421F9C">
      <w:r w:rsidRPr="00B65828">
        <w:t xml:space="preserve">Participants called for the system to recognise and invest in rongoā services, including by increasing the number of tohunga and te ao Māori practitioners. Mātauranga such as rongoā Māori, karakia and matakite can make a vital contribution to oranga within a Māori-designed health system. The health and disability reforms need to embed respect for hauora Māori philosophies, </w:t>
      </w:r>
      <w:proofErr w:type="gramStart"/>
      <w:r w:rsidRPr="00B65828">
        <w:t>principles</w:t>
      </w:r>
      <w:proofErr w:type="gramEnd"/>
      <w:r w:rsidRPr="00B65828">
        <w:t xml:space="preserve"> and practices as legitimate health choices.</w:t>
      </w:r>
    </w:p>
    <w:p w14:paraId="6AEFFF06" w14:textId="77777777" w:rsidR="00CC1BC3" w:rsidRPr="00B65828" w:rsidRDefault="0089165E" w:rsidP="008B7ABB">
      <w:pPr>
        <w:pStyle w:val="Quote"/>
      </w:pPr>
      <w:r>
        <w:t>‘</w:t>
      </w:r>
      <w:r w:rsidR="00CC1BC3" w:rsidRPr="008B7ABB">
        <w:t xml:space="preserve">Our tīpuna worked so long to set the foundations that we now stand upon. It is </w:t>
      </w:r>
      <w:r w:rsidR="00CC1BC3" w:rsidRPr="00B65828">
        <w:t>our duty now to uphold it and keep Māori culture alive. How can we normalise te reo, tikanga, and get a better understanding of viewing the world as Māori do?</w:t>
      </w:r>
      <w:r>
        <w:t>’</w:t>
      </w:r>
    </w:p>
    <w:p w14:paraId="6AEFFF07" w14:textId="77777777" w:rsidR="00CC1BC3" w:rsidRPr="00B65828" w:rsidRDefault="00CC1BC3" w:rsidP="008B7ABB">
      <w:pPr>
        <w:pStyle w:val="Quote"/>
        <w:jc w:val="right"/>
      </w:pPr>
      <w:r w:rsidRPr="00B65828">
        <w:t>Rangatahi, video interview for Hui Whakaoranga 2021</w:t>
      </w:r>
    </w:p>
    <w:p w14:paraId="6AEFFF08" w14:textId="77777777" w:rsidR="008B7ABB" w:rsidRDefault="008B7ABB" w:rsidP="008B7ABB"/>
    <w:p w14:paraId="6AEFFF09" w14:textId="77777777" w:rsidR="00CC1BC3" w:rsidRDefault="00CC1BC3" w:rsidP="008B7ABB">
      <w:r w:rsidRPr="00B65828">
        <w:t xml:space="preserve">Participants agreed that the Māori response to COVID-19 demonstrates the value and positive impact of strengths-based policy at scale. It also points to the agility and ability of Māori providers to respond to whānau needs across diverse and widely dispersed communities. The response is an example of how a well-established and well-networked Māori sector can partner with the social sector to contribute, </w:t>
      </w:r>
      <w:proofErr w:type="gramStart"/>
      <w:r w:rsidRPr="00B65828">
        <w:t>lead</w:t>
      </w:r>
      <w:proofErr w:type="gramEnd"/>
      <w:r w:rsidRPr="00B65828">
        <w:t xml:space="preserve"> and deliver services and support. Participants emphasised the importance of learning from what has worked well and building on it.</w:t>
      </w:r>
    </w:p>
    <w:p w14:paraId="6AEFFF0A" w14:textId="77777777" w:rsidR="008B7ABB" w:rsidRPr="00B65828" w:rsidRDefault="008B7ABB" w:rsidP="008B7ABB"/>
    <w:p w14:paraId="6AEFFF0B" w14:textId="77777777" w:rsidR="00CC1BC3" w:rsidRPr="00B65828" w:rsidRDefault="00CC1BC3" w:rsidP="008B7ABB">
      <w:pPr>
        <w:pStyle w:val="Heading3"/>
      </w:pPr>
      <w:r w:rsidRPr="00B65828">
        <w:lastRenderedPageBreak/>
        <w:t>Data and technology innovation</w:t>
      </w:r>
    </w:p>
    <w:p w14:paraId="6AEFFF0C" w14:textId="77777777" w:rsidR="00CC1BC3" w:rsidRPr="00B65828" w:rsidRDefault="00CC1BC3" w:rsidP="008B7ABB">
      <w:pPr>
        <w:keepNext/>
        <w:keepLines/>
      </w:pPr>
      <w:r w:rsidRPr="00B65828">
        <w:t>Participants identified health intelligence, statistics and analysis enabled by smart technology as vital for the high-quality decision-making required to achieve equity. New innovations they noted as having potential included mobile health, online consultations, telehealth | ipurangi, pukamata</w:t>
      </w:r>
      <w:r w:rsidR="008B7ABB">
        <w:t xml:space="preserve"> </w:t>
      </w:r>
      <w:r w:rsidRPr="00B65828">
        <w:t>| social media, and data security. The whole sector needs continuing investment in digital solutions and technology along with innovative practices that support Māori data sovereignty.</w:t>
      </w:r>
    </w:p>
    <w:p w14:paraId="6AEFFF0D" w14:textId="77777777" w:rsidR="00CC1BC3" w:rsidRPr="00B65828" w:rsidRDefault="0089165E" w:rsidP="008B7ABB">
      <w:pPr>
        <w:pStyle w:val="Quote"/>
      </w:pPr>
      <w:r>
        <w:t>‘</w:t>
      </w:r>
      <w:r w:rsidR="00CC1BC3" w:rsidRPr="00B65828">
        <w:t>The analytical grunt to analyse, form, develop and partner must be Māori.</w:t>
      </w:r>
      <w:r>
        <w:t>’</w:t>
      </w:r>
    </w:p>
    <w:p w14:paraId="6AEFFF0E" w14:textId="77777777" w:rsidR="00CC1BC3" w:rsidRPr="00B65828" w:rsidRDefault="00CC1BC3" w:rsidP="008B7ABB">
      <w:pPr>
        <w:pStyle w:val="Quote"/>
        <w:jc w:val="right"/>
      </w:pPr>
      <w:r w:rsidRPr="00B65828">
        <w:t>Participant, Hui Whakaoranga 2021, Rotorua</w:t>
      </w:r>
    </w:p>
    <w:p w14:paraId="6AEFFF0F" w14:textId="77777777" w:rsidR="00CC1BC3" w:rsidRPr="00B65828" w:rsidRDefault="00CC1BC3" w:rsidP="008B7ABB"/>
    <w:p w14:paraId="6AEFFF10" w14:textId="77777777" w:rsidR="00CC1BC3" w:rsidRPr="00B65828" w:rsidRDefault="00CC1BC3" w:rsidP="008B7ABB">
      <w:pPr>
        <w:pStyle w:val="Heading3"/>
      </w:pPr>
      <w:r w:rsidRPr="00B65828">
        <w:rPr>
          <w:noProof/>
          <w:lang w:eastAsia="en-NZ"/>
        </w:rPr>
        <mc:AlternateContent>
          <mc:Choice Requires="wpg">
            <w:drawing>
              <wp:anchor distT="0" distB="0" distL="114300" distR="114300" simplePos="0" relativeHeight="251703296" behindDoc="0" locked="0" layoutInCell="1" allowOverlap="1" wp14:anchorId="6AF00159" wp14:editId="6314821F">
                <wp:simplePos x="0" y="0"/>
                <wp:positionH relativeFrom="page">
                  <wp:posOffset>9735820</wp:posOffset>
                </wp:positionH>
                <wp:positionV relativeFrom="page">
                  <wp:posOffset>1233170</wp:posOffset>
                </wp:positionV>
                <wp:extent cx="652780" cy="5906770"/>
                <wp:effectExtent l="1270" t="4445" r="3175" b="3810"/>
                <wp:wrapNone/>
                <wp:docPr id="771" name="Group 7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772" name="docshape613"/>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docshape614"/>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docshape615"/>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docshape616"/>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docshape617"/>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docshape618"/>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docshape619"/>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docshape620"/>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docshape621"/>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docshape622"/>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docshape623"/>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docshape624"/>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docshape625"/>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docshape626"/>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docshape627"/>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docshape628"/>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docshape629"/>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docshape630"/>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docshape631"/>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docshape632"/>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docshape633"/>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docshape634"/>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docshape635"/>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docshape636"/>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docshape637"/>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docshape638"/>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D831C" id="Group 771" o:spid="_x0000_s1026" alt="&quot;&quot;" style="position:absolute;margin-left:766.6pt;margin-top:97.1pt;width:51.4pt;height:465.1pt;z-index:251703296;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">
                <v:shape id="docshape613"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" path="m176,r-6,217l150,342,99,424,,511m177,r5,217l202,342r51,82l352,511e" filled="f" strokecolor="#dadada" strokeweight="1pt">
                  <v:path arrowok="t" o:connecttype="custom" o:connectlocs="176,3048;170,3265;150,3390;99,3472;0,3559;177,3048;182,3265;202,3390;253,3472;352,3559" o:connectangles="0,0,0,0,0,0,0,0,0,0"/>
                </v:shape>
                <v:shape id="docshape614"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" path="m176,r-6,217l150,342,99,425,,512m177,r5,217l202,342r51,83l352,512e" filled="f" strokecolor="#dadada" strokeweight="1pt">
                  <v:path arrowok="t" o:connecttype="custom" o:connectlocs="176,4144;170,4361;150,4486;99,4569;0,4656;177,4144;182,4361;202,4486;253,4569;352,4656" o:connectangles="0,0,0,0,0,0,0,0,0,0"/>
                </v:shape>
                <v:shape id="docshape615"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" path="m175,r-5,217l150,342,99,425,,512m177,r5,217l202,342r51,83l352,512e" filled="f" strokecolor="#dadada" strokeweight="1pt">
                  <v:path arrowok="t" o:connecttype="custom" o:connectlocs="175,3643;170,3860;150,3985;99,4068;0,4155;177,3643;182,3860;202,3985;253,4068;352,4155" o:connectangles="0,0,0,0,0,0,0,0,0,0"/>
                </v:shape>
                <v:shape id="docshape616"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" path="m175,r-5,217l150,342,99,424,,511e" filled="f" strokecolor="#dadada" strokeweight="1pt">
                  <v:path arrowok="t" o:connecttype="custom" o:connectlocs="175,2547;170,2764;150,2889;99,2971;0,3058" o:connectangles="0,0,0,0,0"/>
                </v:shape>
                <v:shape id="docshape617"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" path="m176,r-6,216l150,342,99,424,,511m177,r5,216l202,342r51,82l352,511e" filled="f" strokecolor="#dadada" strokeweight="1pt">
                  <v:path arrowok="t" o:connecttype="custom" o:connectlocs="176,1952;170,2168;150,2294;99,2376;0,2463;177,1952;182,2168;202,2294;253,2376;352,2463" o:connectangles="0,0,0,0,0,0,0,0,0,0"/>
                </v:shape>
                <v:shape id="docshape618"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" path="m,l5,217,25,342r51,82l175,511e" filled="f" strokecolor="#dadada" strokeweight="1pt">
                  <v:path arrowok="t" o:connecttype="custom" o:connectlocs="0,2547;5,2764;25,2889;76,2971;175,3058" o:connectangles="0,0,0,0,0"/>
                </v:shape>
                <v:shape id="docshape619"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" path="m176,r-6,216l150,342,99,424,,511m177,r5,216l202,342r51,82l352,511e" filled="f" strokecolor="#dadada" strokeweight="1pt">
                  <v:path arrowok="t" o:connecttype="custom" o:connectlocs="176,5241;170,5457;150,5583;99,5665;0,5752;177,5241;182,5457;202,5583;253,5665;352,5752" o:connectangles="0,0,0,0,0,0,0,0,0,0"/>
                </v:shape>
                <v:shape id="docshape620"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" path="m176,r-6,217l150,342,99,424,,511m177,r5,217l202,342r51,82l352,511e" filled="f" strokecolor="#dadada" strokeweight="1pt">
                  <v:path arrowok="t" o:connecttype="custom" o:connectlocs="176,6337;170,6554;150,6679;99,6761;0,6848;177,6337;182,6554;202,6679;253,6761;352,6848" o:connectangles="0,0,0,0,0,0,0,0,0,0"/>
                </v:shape>
                <v:shape id="docshape621"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" path="m175,r-5,217l150,342,99,424,,511m177,r5,217l202,342r51,82l352,511e" filled="f" strokecolor="#dadada" strokeweight="1pt">
                  <v:path arrowok="t" o:connecttype="custom" o:connectlocs="175,5836;170,6053;150,6178;99,6260;0,6347;177,5836;182,6053;202,6178;253,6260;352,6347" o:connectangles="0,0,0,0,0,0,0,0,0,0"/>
                </v:shape>
                <v:shape id="docshape622"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623"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624"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625"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" path="m175,r-5,216l150,342,99,424,,511m177,r5,216l202,342r51,82l352,511e" filled="f" strokecolor="#dadada" strokeweight="1pt">
                  <v:path arrowok="t" o:connecttype="custom" o:connectlocs="175,8029;170,8245;150,8371;99,8453;0,8540;177,8029;182,8245;202,8371;253,8453;352,8540" o:connectangles="0,0,0,0,0,0,0,0,0,0"/>
                </v:shape>
                <v:shape id="docshape626"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627"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628"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629"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" path="m175,r-5,217l150,342,99,424,,511m177,r5,217l202,342r51,82l352,511e" filled="f" strokecolor="#dadada" strokeweight="1pt">
                  <v:path arrowok="t" o:connecttype="custom" o:connectlocs="175,9125;170,9342;150,9467;99,9549;0,9636;177,9125;182,9342;202,9467;253,9549;352,9636" o:connectangles="0,0,0,0,0,0,0,0,0,0"/>
                </v:shape>
                <v:shape id="docshape630"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" path="m175,r-5,217l150,342,99,425,,512m177,r5,217l202,342r51,83l352,512e" filled="f" strokecolor="#dadada" strokeweight="1pt">
                  <v:path arrowok="t" o:connecttype="custom" o:connectlocs="175,6932;170,7149;150,7274;99,7357;0,7444;177,6932;182,7149;202,7274;253,7357;352,7444" o:connectangles="0,0,0,0,0,0,0,0,0,0"/>
                </v:shape>
                <v:shape id="docshape631"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" path="m176,r-5,217l151,342,99,425,,512m177,r5,217l202,342r51,83l352,512e" filled="f" strokecolor="#dadada" strokeweight="1pt">
                  <v:path arrowok="t" o:connecttype="custom" o:connectlocs="176,3643;171,3860;151,3985;99,4068;0,4155;177,3643;182,3860;202,3985;253,4068;352,4155" o:connectangles="0,0,0,0,0,0,0,0,0,0"/>
                </v:shape>
                <v:shape id="docshape632"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633"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" path="m176,r-5,216l151,342,99,424,,511m177,r5,216l202,342r51,82l352,511e" filled="f" strokecolor="#dadada" strokeweight="1pt">
                  <v:path arrowok="t" o:connecttype="custom" o:connectlocs="176,8029;171,8245;151,8371;99,8453;0,8540;177,8029;182,8245;202,8371;253,8453;352,8540" o:connectangles="0,0,0,0,0,0,0,0,0,0"/>
                </v:shape>
                <v:shape id="docshape634"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" path="m176,r-5,217l151,342,99,424,,511m177,r5,217l202,342r51,82l352,511e" filled="f" strokecolor="#dadada" strokeweight="1pt">
                  <v:path arrowok="t" o:connecttype="custom" o:connectlocs="176,5836;171,6053;151,6178;99,6260;0,6347;177,5836;182,6053;202,6178;253,6260;352,6347" o:connectangles="0,0,0,0,0,0,0,0,0,0"/>
                </v:shape>
                <v:shape id="docshape635"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636"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" path="m176,r-5,216l151,342,99,424,,511m177,r5,216l202,342r51,82l352,511e" filled="f" strokecolor="#dadada" strokeweight="1pt">
                  <v:path arrowok="t" o:connecttype="custom" o:connectlocs="176,4740;171,4956;151,5082;99,5164;0,5251;177,4740;182,4956;202,5082;253,5164;352,5251" o:connectangles="0,0,0,0,0,0,0,0,0,0"/>
                </v:shape>
                <v:shape id="docshape637"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" path="m176,r-5,217l151,342,99,424,,511m177,r5,217l202,342r51,82l352,511e" filled="f" strokecolor="#dadada" strokeweight="1pt">
                  <v:path arrowok="t" o:connecttype="custom" o:connectlocs="176,9125;171,9342;151,9467;99,9549;0,9636;177,9125;182,9342;202,9467;253,9549;352,9636" o:connectangles="0,0,0,0,0,0,0,0,0,0"/>
                </v:shape>
                <v:shape id="docshape638"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bookmarkStart w:id="57" w:name="_Hlk90297715"/>
      <w:bookmarkEnd w:id="57"/>
      <w:r w:rsidRPr="00B65828">
        <w:t>Māori leadership and workforce</w:t>
      </w:r>
    </w:p>
    <w:p w14:paraId="6AEFFF11" w14:textId="77777777" w:rsidR="00CC1BC3" w:rsidRPr="00B65828" w:rsidRDefault="00CC1BC3" w:rsidP="008B7ABB">
      <w:r w:rsidRPr="00B65828">
        <w:t>Participants discussed how, if the health and disability reforms are to achieve their potential, Māori leadership needs to:</w:t>
      </w:r>
    </w:p>
    <w:p w14:paraId="6AEFFF12" w14:textId="77777777" w:rsidR="00CC1BC3" w:rsidRPr="00B65828" w:rsidRDefault="00CC1BC3" w:rsidP="008B7ABB">
      <w:pPr>
        <w:pStyle w:val="Bullet"/>
      </w:pPr>
      <w:r w:rsidRPr="00B65828">
        <w:t>be both distributed and collective</w:t>
      </w:r>
    </w:p>
    <w:p w14:paraId="6AEFFF13" w14:textId="77777777" w:rsidR="00CC1BC3" w:rsidRPr="00B65828" w:rsidRDefault="00CC1BC3" w:rsidP="008B7ABB">
      <w:pPr>
        <w:pStyle w:val="Bullet"/>
      </w:pPr>
      <w:r w:rsidRPr="00B65828">
        <w:t>encompass the true values of manaakitanga, awhitanga and rangatiratanga.</w:t>
      </w:r>
    </w:p>
    <w:p w14:paraId="6AEFFF14" w14:textId="77777777" w:rsidR="008B7ABB" w:rsidRDefault="008B7ABB" w:rsidP="008B7ABB"/>
    <w:p w14:paraId="6AEFFF15" w14:textId="77777777" w:rsidR="00CC1BC3" w:rsidRDefault="00CC1BC3" w:rsidP="008B7ABB">
      <w:r w:rsidRPr="00B65828">
        <w:t>A common view was that these new kinds of leadership are better able to represent the complex and diverse Māori</w:t>
      </w:r>
      <w:r w:rsidR="008B7ABB">
        <w:t xml:space="preserve"> </w:t>
      </w:r>
      <w:r w:rsidRPr="00B65828">
        <w:t xml:space="preserve">communities of today. Those in leadership positions need to be vigilant, </w:t>
      </w:r>
      <w:proofErr w:type="gramStart"/>
      <w:r w:rsidRPr="00B65828">
        <w:t>assertive</w:t>
      </w:r>
      <w:proofErr w:type="gramEnd"/>
      <w:r w:rsidRPr="00B65828">
        <w:t xml:space="preserve"> and positively adversarial when needed.</w:t>
      </w:r>
    </w:p>
    <w:p w14:paraId="6AEFFF16" w14:textId="77777777" w:rsidR="00CC1BC3" w:rsidRPr="00B65828" w:rsidRDefault="0089165E" w:rsidP="008B7ABB">
      <w:pPr>
        <w:pStyle w:val="Quote"/>
      </w:pPr>
      <w:r>
        <w:t>‘</w:t>
      </w:r>
      <w:r w:rsidR="00CC1BC3" w:rsidRPr="00B65828">
        <w:t>We have to level the floor to lift the ceiling.</w:t>
      </w:r>
      <w:r>
        <w:t>’</w:t>
      </w:r>
    </w:p>
    <w:p w14:paraId="6AEFFF17" w14:textId="77777777" w:rsidR="00CC1BC3" w:rsidRPr="00B65828" w:rsidRDefault="008B7ABB" w:rsidP="008B7ABB">
      <w:pPr>
        <w:pStyle w:val="Quote"/>
        <w:jc w:val="right"/>
      </w:pPr>
      <w:r>
        <w:t>S</w:t>
      </w:r>
      <w:r w:rsidR="00CC1BC3" w:rsidRPr="00B65828">
        <w:t>peaker, Hui Whakaoranga 2021, Rotorua</w:t>
      </w:r>
    </w:p>
    <w:p w14:paraId="6AEFFF18" w14:textId="77777777" w:rsidR="00CC1BC3" w:rsidRPr="00B65828" w:rsidRDefault="00CC1BC3" w:rsidP="008B7ABB"/>
    <w:p w14:paraId="6AEFFF19" w14:textId="77777777" w:rsidR="00CC1BC3" w:rsidRPr="00B65828" w:rsidRDefault="00CC1BC3" w:rsidP="008B7ABB">
      <w:r w:rsidRPr="00B65828">
        <w:t>Participants wanted Māori leadership to be intentionally nurtured and developed. A fundamental foundation in this work is to have a vision for Māori leadership. Māori will need to be visible in all levels of governance settings and in executive and senior leadership roles across the health and disability sector. New Māori leaders and new leadership and</w:t>
      </w:r>
      <w:r w:rsidR="008B7ABB">
        <w:t xml:space="preserve"> </w:t>
      </w:r>
      <w:r w:rsidRPr="00B65828">
        <w:t>governance arrangements will emerge and need to be nurtured. Mentors will increasingly need to support the growth of Māori leadership and governance capacity, including with a deliberate focus on developing rangatahi leadership.</w:t>
      </w:r>
    </w:p>
    <w:p w14:paraId="6AEFFF1A" w14:textId="77777777" w:rsidR="008B7ABB" w:rsidRDefault="008B7ABB" w:rsidP="008B7ABB"/>
    <w:p w14:paraId="6AEFFF1B" w14:textId="77777777" w:rsidR="00CC1BC3" w:rsidRPr="00B65828" w:rsidRDefault="00CC1BC3" w:rsidP="008B7ABB">
      <w:r w:rsidRPr="00B65828">
        <w:t>While participants acknowledged some recent gains in workforce capability, they also recognised the importance</w:t>
      </w:r>
      <w:r w:rsidR="008B7ABB">
        <w:t xml:space="preserve"> </w:t>
      </w:r>
      <w:r w:rsidRPr="00B65828">
        <w:t>of continuing to prioritise workforce development. This</w:t>
      </w:r>
      <w:r w:rsidR="008B7ABB">
        <w:t xml:space="preserve"> </w:t>
      </w:r>
      <w:r w:rsidRPr="00B65828">
        <w:t>includes the need to whakamana kaimahi Māori and recognise mātauranga Māori as a skill set within the health workforce.</w:t>
      </w:r>
    </w:p>
    <w:p w14:paraId="6AEFFF1C" w14:textId="77777777" w:rsidR="008B7ABB" w:rsidRDefault="008B7ABB" w:rsidP="008B7ABB"/>
    <w:p w14:paraId="6AEFFF1D" w14:textId="77777777" w:rsidR="00CC1BC3" w:rsidRPr="00B65828" w:rsidRDefault="00CC1BC3" w:rsidP="008B7ABB">
      <w:r w:rsidRPr="00B65828">
        <w:t>Iwi, hapū and whānau health advocates, communities and rangatahi need to be key contributors in co-designing a future workforce that meets the needs of all whānau.</w:t>
      </w:r>
    </w:p>
    <w:p w14:paraId="6AEFFF1E" w14:textId="77777777" w:rsidR="008B7ABB" w:rsidRDefault="008B7ABB" w:rsidP="008B7ABB"/>
    <w:p w14:paraId="6AEFFF1F" w14:textId="77777777" w:rsidR="00CC1BC3" w:rsidRDefault="00CC1BC3" w:rsidP="008B7ABB">
      <w:r w:rsidRPr="00B65828">
        <w:t xml:space="preserve">Part of this work involves investing in the data and digital </w:t>
      </w:r>
      <w:proofErr w:type="gramStart"/>
      <w:r w:rsidRPr="00B65828">
        <w:t>workforce</w:t>
      </w:r>
      <w:proofErr w:type="gramEnd"/>
      <w:r w:rsidRPr="00B65828">
        <w:t xml:space="preserve"> so more Māori are participating in it in the future.</w:t>
      </w:r>
    </w:p>
    <w:p w14:paraId="6AEFFF20" w14:textId="77777777" w:rsidR="008B7ABB" w:rsidRPr="00B65828" w:rsidRDefault="008B7ABB" w:rsidP="008B7ABB"/>
    <w:p w14:paraId="6AEFFF21" w14:textId="77777777" w:rsidR="00CC1BC3" w:rsidRPr="00B65828" w:rsidRDefault="00CC1BC3" w:rsidP="008B7ABB">
      <w:pPr>
        <w:pStyle w:val="Heading3"/>
      </w:pPr>
      <w:r w:rsidRPr="00B65828">
        <w:lastRenderedPageBreak/>
        <w:t>Health and disability reforms</w:t>
      </w:r>
    </w:p>
    <w:p w14:paraId="6AEFFF22" w14:textId="77777777" w:rsidR="00CC1BC3" w:rsidRPr="00B65828" w:rsidRDefault="00CC1BC3" w:rsidP="008B7ABB">
      <w:r w:rsidRPr="00B65828">
        <w:t>Speakers at the hui pointed out how the findings of the Hauora report</w:t>
      </w:r>
      <w:r w:rsidR="008B7ABB">
        <w:rPr>
          <w:rStyle w:val="FootnoteReference"/>
        </w:rPr>
        <w:footnoteReference w:id="4"/>
      </w:r>
      <w:r w:rsidR="008B7ABB">
        <w:t xml:space="preserve"> </w:t>
      </w:r>
      <w:r w:rsidRPr="00B65828">
        <w:t>and the Simpson report</w:t>
      </w:r>
      <w:r w:rsidR="008B7ABB">
        <w:rPr>
          <w:rStyle w:val="FootnoteReference"/>
        </w:rPr>
        <w:footnoteReference w:id="5"/>
      </w:r>
      <w:r w:rsidRPr="00B65828">
        <w:rPr>
          <w:b/>
          <w:color w:val="575756"/>
          <w:sz w:val="10"/>
        </w:rPr>
        <w:t xml:space="preserve">6 </w:t>
      </w:r>
      <w:r w:rsidRPr="00B65828">
        <w:t>are strongly aligned in that both show the health and disability system has underperformed in delivering equitable outcomes for Māori. In response to such findings, the health and disability reforms have been designed to give Māori rangatiratanga over hauora Māori and greater influence throughout the system.</w:t>
      </w:r>
    </w:p>
    <w:p w14:paraId="6AEFFF23" w14:textId="77777777" w:rsidR="008B7ABB" w:rsidRDefault="008B7ABB" w:rsidP="008B7ABB"/>
    <w:p w14:paraId="6AEFFF24" w14:textId="77777777" w:rsidR="00CC1BC3" w:rsidRPr="00B65828" w:rsidRDefault="00CC1BC3" w:rsidP="008B7ABB">
      <w:r w:rsidRPr="00B65828">
        <w:t>Participants agreed that, to help to embed the changes, it is critical to share the responsibility for improving Māori health outcomes across all the new entities in the reformed system.</w:t>
      </w:r>
    </w:p>
    <w:p w14:paraId="6AEFFF25" w14:textId="77777777" w:rsidR="00CC1BC3" w:rsidRPr="00B65828" w:rsidRDefault="0089165E" w:rsidP="008B7ABB">
      <w:pPr>
        <w:pStyle w:val="Quote"/>
      </w:pPr>
      <w:r>
        <w:t>‘</w:t>
      </w:r>
      <w:r w:rsidR="00CC1BC3" w:rsidRPr="008B7ABB">
        <w:t>If we want the Māori Health Authority to be robust and resilient</w:t>
      </w:r>
      <w:r w:rsidR="00CC1BC3" w:rsidRPr="00B65828">
        <w:t>, we have to get behind it, we have to be the writers, the deliverers and the defenders, just as we had to be for Whānau Ora.</w:t>
      </w:r>
      <w:r>
        <w:t>’</w:t>
      </w:r>
    </w:p>
    <w:p w14:paraId="6AEFFF26" w14:textId="77777777" w:rsidR="00CC1BC3" w:rsidRPr="00B65828" w:rsidRDefault="00CC1BC3" w:rsidP="008B7ABB">
      <w:pPr>
        <w:pStyle w:val="Quote"/>
        <w:jc w:val="right"/>
      </w:pPr>
      <w:r w:rsidRPr="00B65828">
        <w:t>Participant, Hui Whakaoranga 2021, Pōneke</w:t>
      </w:r>
    </w:p>
    <w:p w14:paraId="6AEFFF27" w14:textId="77777777" w:rsidR="00CC1BC3" w:rsidRPr="00B65828" w:rsidRDefault="00CC1BC3" w:rsidP="008B7ABB"/>
    <w:p w14:paraId="6AEFFF28" w14:textId="77777777" w:rsidR="00CC1BC3" w:rsidRPr="00B65828" w:rsidRDefault="00CC1BC3" w:rsidP="008B7ABB">
      <w:r w:rsidRPr="00B65828">
        <w:t>The hui featured a strong call to acknowledge the systemic and persistent barriers that institutional racism keeps in place and address them in ways that are meaningful for Māori. Participants expected all health entities, including the new MHA and Health NZ, to strengthen their focus and effort to address institutional racism and systemic inequities in Māori health outcomes.</w:t>
      </w:r>
    </w:p>
    <w:p w14:paraId="6AEFFF29" w14:textId="77777777" w:rsidR="008B7ABB" w:rsidRDefault="008B7ABB" w:rsidP="008B7ABB"/>
    <w:p w14:paraId="6AEFFF2A" w14:textId="77777777" w:rsidR="008B7ABB" w:rsidRDefault="00CC1BC3" w:rsidP="008B7ABB">
      <w:r w:rsidRPr="00B65828">
        <w:t>Participants talked about how Māori carry the greatest burden of social and health inequities across all social determinants.</w:t>
      </w:r>
    </w:p>
    <w:p w14:paraId="6AEFFF2B" w14:textId="77777777" w:rsidR="008B7ABB" w:rsidRDefault="008B7ABB" w:rsidP="008B7ABB"/>
    <w:p w14:paraId="6AEFFF2C" w14:textId="77777777" w:rsidR="00CC1BC3" w:rsidRPr="00B65828" w:rsidRDefault="00CC1BC3" w:rsidP="008B7ABB">
      <w:r w:rsidRPr="00B65828">
        <w:t xml:space="preserve">A key theme was the need to address income, </w:t>
      </w:r>
      <w:proofErr w:type="gramStart"/>
      <w:r w:rsidRPr="00B65828">
        <w:t>employment</w:t>
      </w:r>
      <w:proofErr w:type="gramEnd"/>
      <w:r w:rsidRPr="00B65828">
        <w:t xml:space="preserve"> and housing disparities as a way of genuinely reducing poverty – the fundamental driver of poor health outcomes. The reforms need to take this close link to poverty into account and address the conditions that contribute to entrenched disparities.</w:t>
      </w:r>
    </w:p>
    <w:p w14:paraId="6AEFFF2D" w14:textId="77777777" w:rsidR="008B7ABB" w:rsidRDefault="008B7ABB" w:rsidP="008B7ABB"/>
    <w:p w14:paraId="6AEFFF2E" w14:textId="77777777" w:rsidR="00CC1BC3" w:rsidRPr="00B65828" w:rsidRDefault="00CC1BC3" w:rsidP="008B7ABB">
      <w:r w:rsidRPr="00B65828">
        <w:t xml:space="preserve">The establishment of the new, autonomous Māori Health Authority was welcomed. In particular, participants appreciated that it </w:t>
      </w:r>
      <w:proofErr w:type="gramStart"/>
      <w:r w:rsidRPr="00B65828">
        <w:t>will</w:t>
      </w:r>
      <w:proofErr w:type="gramEnd"/>
      <w:r w:rsidRPr="00B65828">
        <w:t xml:space="preserve"> have a range of ways to share responsibility for making the health system perform for Māori such as by:</w:t>
      </w:r>
    </w:p>
    <w:p w14:paraId="6AEFFF2F" w14:textId="77777777" w:rsidR="00CC1BC3" w:rsidRPr="00B65828" w:rsidRDefault="00CC1BC3" w:rsidP="008B7ABB">
      <w:pPr>
        <w:pStyle w:val="Bullet"/>
      </w:pPr>
      <w:r w:rsidRPr="00B65828">
        <w:t>directly funding innovative health services targeted at Māori (including kaupapa Māori services)</w:t>
      </w:r>
    </w:p>
    <w:p w14:paraId="6AEFFF30" w14:textId="77777777" w:rsidR="00CC1BC3" w:rsidRPr="00B65828" w:rsidRDefault="00CC1BC3" w:rsidP="008B7ABB">
      <w:pPr>
        <w:pStyle w:val="Bullet"/>
      </w:pPr>
      <w:r w:rsidRPr="00B65828">
        <w:t>working with Health NZ to plan and monitor the delivery of all health services</w:t>
      </w:r>
    </w:p>
    <w:p w14:paraId="6AEFFF31" w14:textId="77777777" w:rsidR="00CC1BC3" w:rsidRPr="00B65828" w:rsidRDefault="008B7ABB" w:rsidP="008B7ABB">
      <w:pPr>
        <w:pStyle w:val="Bullet"/>
      </w:pPr>
      <w:r>
        <w:t>e</w:t>
      </w:r>
      <w:r w:rsidR="00CC1BC3" w:rsidRPr="00B65828">
        <w:t>stablishing Iwi Māori Partnership Boards, which currently work with district health boards and under the new system will have an explicit, formal role, which will include agreeing local priorities with Health NZ.</w:t>
      </w:r>
    </w:p>
    <w:p w14:paraId="6AEFFF32" w14:textId="77777777" w:rsidR="008B7ABB" w:rsidRDefault="008B7ABB" w:rsidP="008B7ABB"/>
    <w:p w14:paraId="6AEFFF33" w14:textId="77777777" w:rsidR="00CC1BC3" w:rsidRPr="00B65828" w:rsidRDefault="00CC1BC3" w:rsidP="008B7ABB">
      <w:pPr>
        <w:keepNext/>
        <w:keepLines/>
      </w:pPr>
      <w:r w:rsidRPr="00B65828">
        <w:lastRenderedPageBreak/>
        <w:t xml:space="preserve">Health NZ will be responsible for improving Māori health outcomes and equity through all of its operational functions at national, </w:t>
      </w:r>
      <w:proofErr w:type="gramStart"/>
      <w:r w:rsidRPr="00B65828">
        <w:t>regional</w:t>
      </w:r>
      <w:proofErr w:type="gramEnd"/>
      <w:r w:rsidRPr="00B65828">
        <w:t xml:space="preserve"> and local levels. The Ministry of Health, partnering with the MHA, will continue to monitor how the system is delivering for Māori overall.</w:t>
      </w:r>
    </w:p>
    <w:p w14:paraId="6AEFFF34" w14:textId="77777777" w:rsidR="00CC1BC3" w:rsidRPr="00B65828" w:rsidRDefault="0089165E" w:rsidP="008B7ABB">
      <w:pPr>
        <w:pStyle w:val="Quote"/>
      </w:pPr>
      <w:r>
        <w:t>‘</w:t>
      </w:r>
      <w:r w:rsidR="00CC1BC3" w:rsidRPr="008B7ABB">
        <w:t>The system has to change fast. It</w:t>
      </w:r>
      <w:r>
        <w:t>’</w:t>
      </w:r>
      <w:r w:rsidR="00CC1BC3" w:rsidRPr="008B7ABB">
        <w:t>s easy to deconstruct, much</w:t>
      </w:r>
      <w:r w:rsidR="00CC1BC3" w:rsidRPr="00B65828">
        <w:t xml:space="preserve"> more difficult to construct. If the system is fast, we are nimble. It has to be free – reinvent how services are funded by funders. Health is great on systemisation and putting in place standards and regulations that take away freedom and solutions.</w:t>
      </w:r>
      <w:r w:rsidR="008B7ABB">
        <w:t xml:space="preserve"> </w:t>
      </w:r>
      <w:r w:rsidR="00CC1BC3" w:rsidRPr="00B65828">
        <w:t>However, we need to set the people free – be fast and safe but don</w:t>
      </w:r>
      <w:r>
        <w:t>’</w:t>
      </w:r>
      <w:r w:rsidR="00CC1BC3" w:rsidRPr="00B65828">
        <w:t>t over-systemise the change. That puts new shackles on people in regions who just want to get on and serve people in the regions.</w:t>
      </w:r>
      <w:r>
        <w:t>’</w:t>
      </w:r>
    </w:p>
    <w:p w14:paraId="6AEFFF35" w14:textId="77777777" w:rsidR="00CC1BC3" w:rsidRPr="00B65828" w:rsidRDefault="00CC1BC3" w:rsidP="008B7ABB">
      <w:pPr>
        <w:pStyle w:val="Quote"/>
        <w:jc w:val="right"/>
      </w:pPr>
      <w:r w:rsidRPr="00B65828">
        <w:t>Participant, Hui Whakaoranga 2021, Waitangi</w:t>
      </w:r>
    </w:p>
    <w:p w14:paraId="6AEFFF36" w14:textId="77777777" w:rsidR="00CC1BC3" w:rsidRPr="00B65828" w:rsidRDefault="00CC1BC3" w:rsidP="008B7ABB"/>
    <w:p w14:paraId="6AEFFF37" w14:textId="77777777" w:rsidR="00CC1BC3" w:rsidRPr="00B65828" w:rsidRDefault="00CC1BC3" w:rsidP="008B7ABB">
      <w:pPr>
        <w:pStyle w:val="Heading2"/>
      </w:pPr>
      <w:bookmarkStart w:id="58" w:name="Mokopuna:_aspirations_for_the future_"/>
      <w:bookmarkStart w:id="59" w:name="_bookmark13"/>
      <w:bookmarkStart w:id="60" w:name="_Toc102659155"/>
      <w:bookmarkEnd w:id="58"/>
      <w:bookmarkEnd w:id="59"/>
      <w:r w:rsidRPr="00B65828">
        <w:t>Mokopuna: aspirations for the future</w:t>
      </w:r>
      <w:bookmarkEnd w:id="60"/>
    </w:p>
    <w:p w14:paraId="6AEFFF38" w14:textId="77777777" w:rsidR="00CC1BC3" w:rsidRPr="00B65828" w:rsidRDefault="0089165E" w:rsidP="008B7ABB">
      <w:pPr>
        <w:pStyle w:val="Quote"/>
      </w:pPr>
      <w:r>
        <w:t>‘</w:t>
      </w:r>
      <w:r w:rsidR="00CC1BC3" w:rsidRPr="008B7ABB">
        <w:t>Our vision is for mokopuna to thrive and flourish as our rang</w:t>
      </w:r>
      <w:r w:rsidR="00CC1BC3" w:rsidRPr="00B65828">
        <w:t>atira of today, through the full realisation of their tangata whenua rights to health and wellbeing.</w:t>
      </w:r>
      <w:r>
        <w:t>’</w:t>
      </w:r>
    </w:p>
    <w:p w14:paraId="6AEFFF39" w14:textId="77777777" w:rsidR="00CC1BC3" w:rsidRPr="00B65828" w:rsidRDefault="00CC1BC3" w:rsidP="008B7ABB">
      <w:pPr>
        <w:pStyle w:val="Quote"/>
        <w:jc w:val="right"/>
      </w:pPr>
      <w:r w:rsidRPr="00B65828">
        <w:t>Participant, Hui Whakaoranga 2021, Ōtepoti</w:t>
      </w:r>
    </w:p>
    <w:p w14:paraId="6AEFFF3A" w14:textId="77777777" w:rsidR="00CC1BC3" w:rsidRPr="00B65828" w:rsidRDefault="00CC1BC3" w:rsidP="008B7ABB"/>
    <w:p w14:paraId="6AEFFF3B" w14:textId="77777777" w:rsidR="00CC1BC3" w:rsidRDefault="00CC1BC3" w:rsidP="008B7ABB">
      <w:r w:rsidRPr="00B65828">
        <w:t>During the hui, participants reinforced that achieving the aspirations kaumātua and pakeke have for their mokopuna, and for their mokopuna after them, requires a clear vision followed by transformational change. Participants discussed how dedicated Māori planning capacity is needed so that, over the next generation, it is possible to take a comprehensive approach to health and other challenges in a coordinated</w:t>
      </w:r>
      <w:r w:rsidR="008B7ABB">
        <w:t xml:space="preserve"> </w:t>
      </w:r>
      <w:r w:rsidRPr="00B65828">
        <w:t>way. This section summarises kōrero from participants and speakers and the aspirations they shared for the world their mokopuna will live in.</w:t>
      </w:r>
    </w:p>
    <w:p w14:paraId="6AEFFF3C" w14:textId="77777777" w:rsidR="008B7ABB" w:rsidRPr="00B65828" w:rsidRDefault="008B7ABB" w:rsidP="008B7ABB"/>
    <w:p w14:paraId="6AEFFF3D" w14:textId="77777777" w:rsidR="00CC1BC3" w:rsidRPr="00B65828" w:rsidRDefault="00CC1BC3" w:rsidP="008B7ABB">
      <w:pPr>
        <w:pStyle w:val="Heading3"/>
      </w:pPr>
      <w:r w:rsidRPr="00B65828">
        <w:t>Te Tiriti o Waitangi</w:t>
      </w:r>
    </w:p>
    <w:p w14:paraId="6AEFFF3E" w14:textId="77777777" w:rsidR="00CC1BC3" w:rsidRPr="00B65828" w:rsidRDefault="00CC1BC3" w:rsidP="000434C5">
      <w:r w:rsidRPr="00B65828">
        <w:t xml:space="preserve">Participants strongly recommended including Te Tiriti o Waitangi in all environmental, </w:t>
      </w:r>
      <w:proofErr w:type="gramStart"/>
      <w:r w:rsidRPr="00B65828">
        <w:t>social</w:t>
      </w:r>
      <w:proofErr w:type="gramEnd"/>
      <w:r w:rsidRPr="00B65828">
        <w:t xml:space="preserve"> and economic legislation and policies. The reshaping of new government structures and systems will reassert Te Tiriti stewardship on rangatiratanga,</w:t>
      </w:r>
      <w:r w:rsidR="008B7ABB">
        <w:t xml:space="preserve"> </w:t>
      </w:r>
      <w:r w:rsidRPr="00B65828">
        <w:t>manaakitanga, whenua and tangata whenua. The master–servant relationship will be in the past, with Te Tiriti as the foundation for true partnership.</w:t>
      </w:r>
    </w:p>
    <w:p w14:paraId="6AEFFF3F" w14:textId="77777777" w:rsidR="000434C5" w:rsidRDefault="000434C5" w:rsidP="000434C5"/>
    <w:p w14:paraId="6AEFFF40" w14:textId="77777777" w:rsidR="00CC1BC3" w:rsidRDefault="00CC1BC3" w:rsidP="000434C5">
      <w:r w:rsidRPr="00B65828">
        <w:t>Participants envisioned Te Tiriti o Waitangi as the tūāpapa to</w:t>
      </w:r>
      <w:r w:rsidR="008B7ABB">
        <w:t xml:space="preserve"> </w:t>
      </w:r>
      <w:r w:rsidRPr="00B65828">
        <w:t>all actions and it will be honoured through legislative platforms. The Māori Health Authority will have evolved to be a collective Māori approach embedded across the whole system.</w:t>
      </w:r>
    </w:p>
    <w:p w14:paraId="6AEFFF41" w14:textId="77777777" w:rsidR="00CC1BC3" w:rsidRPr="00B65828" w:rsidRDefault="0089165E" w:rsidP="000434C5">
      <w:pPr>
        <w:pStyle w:val="Quote"/>
      </w:pPr>
      <w:r>
        <w:t>‘</w:t>
      </w:r>
      <w:r w:rsidR="00CC1BC3" w:rsidRPr="00B65828">
        <w:t>Whānau-, hapū-, iwi-led and Crown-enabled.</w:t>
      </w:r>
      <w:r>
        <w:t>’</w:t>
      </w:r>
    </w:p>
    <w:p w14:paraId="6AEFFF42" w14:textId="77777777" w:rsidR="00CC1BC3" w:rsidRPr="00B65828" w:rsidRDefault="00CC1BC3" w:rsidP="000434C5">
      <w:pPr>
        <w:pStyle w:val="Quote"/>
        <w:jc w:val="right"/>
      </w:pPr>
      <w:r w:rsidRPr="00B65828">
        <w:t>Participant, Hui Whakaoranga 2021, Pōneke</w:t>
      </w:r>
    </w:p>
    <w:p w14:paraId="6AEFFF43" w14:textId="77777777" w:rsidR="00CC1BC3" w:rsidRPr="00B65828" w:rsidRDefault="00CC1BC3" w:rsidP="000434C5">
      <w:pPr>
        <w:pStyle w:val="Heading3"/>
        <w:spacing w:before="600"/>
      </w:pPr>
      <w:r w:rsidRPr="00B65828">
        <w:lastRenderedPageBreak/>
        <w:t>Rangatiratanga</w:t>
      </w:r>
    </w:p>
    <w:p w14:paraId="6AEFFF44" w14:textId="77777777" w:rsidR="00CC1BC3" w:rsidRPr="00B65828" w:rsidRDefault="00CC1BC3" w:rsidP="000434C5">
      <w:r w:rsidRPr="00B65828">
        <w:t xml:space="preserve">Participants saw a future when Māori decision-making will be evident in communities, regions and nationally. It will be possible </w:t>
      </w:r>
      <w:r w:rsidR="0089165E">
        <w:t>‘</w:t>
      </w:r>
      <w:r w:rsidRPr="00B65828">
        <w:t>to live as Māori</w:t>
      </w:r>
      <w:r w:rsidR="0089165E">
        <w:t>’</w:t>
      </w:r>
      <w:r w:rsidRPr="00B65828">
        <w:t>. This future will have many Māori authorities built on the foundations laid by marae, by iwi, by Māori commissioning agencies, by kaupapa Māori systems and by Māori community agencies. The independent, national</w:t>
      </w:r>
      <w:r w:rsidR="000434C5">
        <w:t xml:space="preserve"> </w:t>
      </w:r>
      <w:r w:rsidRPr="00B65828">
        <w:t>Māori Health Authority will play a key role in improving health outcomes for Māori. Māori authorities will not necessarily mimic state systems, nor will they take an approach to development that separates it into sectors, dividing their efforts. Instead, they will adopt kaupapa Māori values to ensure Māori can flourish into the future.</w:t>
      </w:r>
    </w:p>
    <w:p w14:paraId="6AEFFF45" w14:textId="77777777" w:rsidR="000434C5" w:rsidRDefault="000434C5" w:rsidP="000434C5"/>
    <w:p w14:paraId="6AEFFF46" w14:textId="77777777" w:rsidR="00CC1BC3" w:rsidRPr="00B65828" w:rsidRDefault="00CC1BC3" w:rsidP="000434C5">
      <w:r w:rsidRPr="00B65828">
        <w:t>Another area of agreement was that Māori will be looking after their own health, monitoring their own wellbeing and that of their whānau, living a balanced life on their own whenua and fulfilling their role as kaitiaki of this beautiful country. Whānau</w:t>
      </w:r>
      <w:r w:rsidR="000434C5">
        <w:t xml:space="preserve"> </w:t>
      </w:r>
      <w:r w:rsidRPr="00B65828">
        <w:t xml:space="preserve">will live in harmony with their taiao. Hauora will be normalised as whānau reconnect through māramatanga, atuatanga and whenua. Health planning will address the importance of whenua, the connection to land and its impact on whānau health. Whenua, environment, </w:t>
      </w:r>
      <w:proofErr w:type="gramStart"/>
      <w:r w:rsidRPr="00B65828">
        <w:t>water</w:t>
      </w:r>
      <w:proofErr w:type="gramEnd"/>
      <w:r w:rsidRPr="00B65828">
        <w:t xml:space="preserve"> and climate change will be essential features of hauora goals for transformative change.</w:t>
      </w:r>
    </w:p>
    <w:p w14:paraId="6AEFFF47" w14:textId="77777777" w:rsidR="00CC1BC3" w:rsidRPr="00B65828" w:rsidRDefault="0089165E" w:rsidP="000434C5">
      <w:pPr>
        <w:pStyle w:val="Quote"/>
      </w:pPr>
      <w:r>
        <w:t>‘</w:t>
      </w:r>
      <w:r w:rsidR="00CC1BC3" w:rsidRPr="00B65828">
        <w:t>The system change has to be about reinstating rangatiratanga for Māori.</w:t>
      </w:r>
      <w:r>
        <w:t>’</w:t>
      </w:r>
    </w:p>
    <w:p w14:paraId="6AEFFF48" w14:textId="77777777" w:rsidR="00CC1BC3" w:rsidRPr="00B65828" w:rsidRDefault="00CC1BC3" w:rsidP="000434C5">
      <w:pPr>
        <w:pStyle w:val="Quote"/>
        <w:jc w:val="right"/>
      </w:pPr>
      <w:r w:rsidRPr="00B65828">
        <w:t>Speaker, Hui Whakaoranga 2021, Ōtepoti</w:t>
      </w:r>
    </w:p>
    <w:p w14:paraId="6AEFFF49" w14:textId="77777777" w:rsidR="006D578A" w:rsidRPr="00B65828" w:rsidRDefault="0089165E" w:rsidP="006D578A">
      <w:pPr>
        <w:pStyle w:val="Quote"/>
      </w:pPr>
      <w:r>
        <w:rPr>
          <w:i/>
        </w:rPr>
        <w:t>‘</w:t>
      </w:r>
      <w:r w:rsidR="00CC1BC3" w:rsidRPr="000434C5">
        <w:t>Our mokopuna are able to exercise their authority through</w:t>
      </w:r>
      <w:r w:rsidR="00CC1BC3" w:rsidRPr="00B65828">
        <w:t xml:space="preserve"> mana whenua, on their terms, in their communities. The system of the future will support the reinstatement of</w:t>
      </w:r>
      <w:r w:rsidR="006D578A">
        <w:t xml:space="preserve"> </w:t>
      </w:r>
      <w:r w:rsidR="006D578A" w:rsidRPr="00B65828">
        <w:t>rangatiratanga to our whānau. Our</w:t>
      </w:r>
      <w:r w:rsidR="006D578A">
        <w:t xml:space="preserve"> </w:t>
      </w:r>
      <w:r w:rsidR="006D578A" w:rsidRPr="00B65828">
        <w:rPr>
          <w:noProof/>
          <w:sz w:val="22"/>
          <w:lang w:eastAsia="en-NZ"/>
        </w:rPr>
        <mc:AlternateContent>
          <mc:Choice Requires="wpg">
            <w:drawing>
              <wp:anchor distT="0" distB="0" distL="114300" distR="114300" simplePos="0" relativeHeight="251806720" behindDoc="0" locked="0" layoutInCell="1" allowOverlap="1" wp14:anchorId="6AF0015B" wp14:editId="24D0DCC5">
                <wp:simplePos x="0" y="0"/>
                <wp:positionH relativeFrom="page">
                  <wp:posOffset>9735820</wp:posOffset>
                </wp:positionH>
                <wp:positionV relativeFrom="page">
                  <wp:posOffset>1233170</wp:posOffset>
                </wp:positionV>
                <wp:extent cx="652780" cy="5906770"/>
                <wp:effectExtent l="1270" t="4445" r="3175" b="3810"/>
                <wp:wrapNone/>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684" name="docshape701"/>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docshape702"/>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docshape703"/>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docshape704"/>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docshape705"/>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docshape706"/>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docshape707"/>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docshape708"/>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docshape709"/>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docshape710"/>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docshape711"/>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docshape712"/>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docshape713"/>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docshape714"/>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docshape715"/>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docshape716"/>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docshape717"/>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docshape718"/>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docshape719"/>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docshape720"/>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docshape721"/>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docshape722"/>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docshape723"/>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docshape724"/>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docshape725"/>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docshape726"/>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194B5" id="Group 683" o:spid="_x0000_s1026" alt="&quot;&quot;" style="position:absolute;margin-left:766.6pt;margin-top:97.1pt;width:51.4pt;height:465.1pt;z-index:251806720;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">
                <v:shape id="docshape701"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" path="m176,r-6,217l150,342,99,424,,511m177,r5,217l202,342r51,82l352,511e" filled="f" strokecolor="#dadada" strokeweight="1pt">
                  <v:path arrowok="t" o:connecttype="custom" o:connectlocs="176,3048;170,3265;150,3390;99,3472;0,3559;177,3048;182,3265;202,3390;253,3472;352,3559" o:connectangles="0,0,0,0,0,0,0,0,0,0"/>
                </v:shape>
                <v:shape id="docshape702"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703"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704"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" path="m175,r-5,217l150,342,99,424,,511e" filled="f" strokecolor="#dadada" strokeweight="1pt">
                  <v:path arrowok="t" o:connecttype="custom" o:connectlocs="175,2547;170,2764;150,2889;99,2971;0,3058" o:connectangles="0,0,0,0,0"/>
                </v:shape>
                <v:shape id="docshape705"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" path="m176,r-6,216l150,342,99,424,,511m177,r5,216l202,342r51,82l352,511e" filled="f" strokecolor="#dadada" strokeweight="1pt">
                  <v:path arrowok="t" o:connecttype="custom" o:connectlocs="176,1952;170,2168;150,2294;99,2376;0,2463;177,1952;182,2168;202,2294;253,2376;352,2463" o:connectangles="0,0,0,0,0,0,0,0,0,0"/>
                </v:shape>
                <v:shape id="docshape706"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" path="m,l5,217,25,342r51,82l175,511e" filled="f" strokecolor="#dadada" strokeweight="1pt">
                  <v:path arrowok="t" o:connecttype="custom" o:connectlocs="0,2547;5,2764;25,2889;76,2971;175,3058" o:connectangles="0,0,0,0,0"/>
                </v:shape>
                <v:shape id="docshape707"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" path="m176,r-6,216l150,342,99,424,,511m177,r5,216l202,342r51,82l352,511e" filled="f" strokecolor="#dadada" strokeweight="1pt">
                  <v:path arrowok="t" o:connecttype="custom" o:connectlocs="176,5241;170,5457;150,5583;99,5665;0,5752;177,5241;182,5457;202,5583;253,5665;352,5752" o:connectangles="0,0,0,0,0,0,0,0,0,0"/>
                </v:shape>
                <v:shape id="docshape708"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" path="m176,r-6,217l150,342,99,424,,511m177,r5,217l202,342r51,82l352,511e" filled="f" strokecolor="#dadada" strokeweight="1pt">
                  <v:path arrowok="t" o:connecttype="custom" o:connectlocs="176,6337;170,6554;150,6679;99,6761;0,6848;177,6337;182,6554;202,6679;253,6761;352,6848" o:connectangles="0,0,0,0,0,0,0,0,0,0"/>
                </v:shape>
                <v:shape id="docshape709"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" path="m175,r-5,217l150,342,99,424,,511m177,r5,217l202,342r51,82l352,511e" filled="f" strokecolor="#dadada" strokeweight="1pt">
                  <v:path arrowok="t" o:connecttype="custom" o:connectlocs="175,5836;170,6053;150,6178;99,6260;0,6347;177,5836;182,6053;202,6178;253,6260;352,6347" o:connectangles="0,0,0,0,0,0,0,0,0,0"/>
                </v:shape>
                <v:shape id="docshape710"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711"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712"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713"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" path="m175,r-5,216l150,342,99,424,,511m177,r5,216l202,342r51,82l352,511e" filled="f" strokecolor="#dadada" strokeweight="1pt">
                  <v:path arrowok="t" o:connecttype="custom" o:connectlocs="175,8029;170,8245;150,8371;99,8453;0,8540;177,8029;182,8245;202,8371;253,8453;352,8540" o:connectangles="0,0,0,0,0,0,0,0,0,0"/>
                </v:shape>
                <v:shape id="docshape714"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715"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716"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717"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" path="m175,r-5,217l150,342,99,424,,511m177,r5,217l202,342r51,82l352,511e" filled="f" strokecolor="#dadada" strokeweight="1pt">
                  <v:path arrowok="t" o:connecttype="custom" o:connectlocs="175,9125;170,9342;150,9467;99,9549;0,9636;177,9125;182,9342;202,9467;253,9549;352,9636" o:connectangles="0,0,0,0,0,0,0,0,0,0"/>
                </v:shape>
                <v:shape id="docshape718"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" path="m175,r-5,217l150,342,99,425,,512m177,r5,217l202,342r51,83l352,512e" filled="f" strokecolor="#dadada" strokeweight="1pt">
                  <v:path arrowok="t" o:connecttype="custom" o:connectlocs="175,6932;170,7149;150,7274;99,7357;0,7444;177,6932;182,7149;202,7274;253,7357;352,7444" o:connectangles="0,0,0,0,0,0,0,0,0,0"/>
                </v:shape>
                <v:shape id="docshape719"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" path="m176,r-5,217l151,342,99,425,,512m177,r5,217l202,342r51,83l352,512e" filled="f" strokecolor="#dadada" strokeweight="1pt">
                  <v:path arrowok="t" o:connecttype="custom" o:connectlocs="176,3643;171,3860;151,3985;99,4068;0,4155;177,3643;182,3860;202,3985;253,4068;352,4155" o:connectangles="0,0,0,0,0,0,0,0,0,0"/>
                </v:shape>
                <v:shape id="docshape720"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721"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" path="m176,r-5,216l151,342,99,424,,511m177,r5,216l202,342r51,82l352,511e" filled="f" strokecolor="#dadada" strokeweight="1pt">
                  <v:path arrowok="t" o:connecttype="custom" o:connectlocs="176,8029;171,8245;151,8371;99,8453;0,8540;177,8029;182,8245;202,8371;253,8453;352,8540" o:connectangles="0,0,0,0,0,0,0,0,0,0"/>
                </v:shape>
                <v:shape id="docshape722"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723"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724"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" path="m176,r-5,216l151,342,99,424,,511m177,r5,216l202,342r51,82l352,511e" filled="f" strokecolor="#dadada" strokeweight="1pt">
                  <v:path arrowok="t" o:connecttype="custom" o:connectlocs="176,4740;171,4956;151,5082;99,5164;0,5251;177,4740;182,4956;202,5082;253,5164;352,5251" o:connectangles="0,0,0,0,0,0,0,0,0,0"/>
                </v:shape>
                <v:shape id="docshape725"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" path="m176,r-5,217l151,342,99,424,,511m177,r5,217l202,342r51,82l352,511e" filled="f" strokecolor="#dadada" strokeweight="1pt">
                  <v:path arrowok="t" o:connecttype="custom" o:connectlocs="176,9125;171,9342;151,9467;99,9549;0,9636;177,9125;182,9342;202,9467;253,9549;352,9636" o:connectangles="0,0,0,0,0,0,0,0,0,0"/>
                </v:shape>
                <v:shape id="docshape726"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006D578A" w:rsidRPr="00B65828">
        <w:t>mokopuna are bravely and courageously moving forward into tino rangatiratanga.</w:t>
      </w:r>
      <w:r>
        <w:t>’</w:t>
      </w:r>
    </w:p>
    <w:p w14:paraId="6AEFFF4A" w14:textId="77777777" w:rsidR="006D578A" w:rsidRPr="00B65828" w:rsidRDefault="006D578A" w:rsidP="006D578A">
      <w:pPr>
        <w:pStyle w:val="Quote"/>
        <w:jc w:val="right"/>
      </w:pPr>
      <w:r w:rsidRPr="00B65828">
        <w:t>Participant, Hui Whakaoranga 2021, Ōtepoti</w:t>
      </w:r>
    </w:p>
    <w:p w14:paraId="6AEFFF4B" w14:textId="77777777" w:rsidR="00CC1BC3" w:rsidRPr="00B65828" w:rsidRDefault="00CC1BC3" w:rsidP="006D578A"/>
    <w:p w14:paraId="6AEFFF4C" w14:textId="77777777" w:rsidR="00CC1BC3" w:rsidRPr="000434C5" w:rsidRDefault="00CC1BC3" w:rsidP="000434C5">
      <w:pPr>
        <w:pStyle w:val="Heading3"/>
      </w:pPr>
      <w:r w:rsidRPr="00B65828">
        <w:t>Workforce</w:t>
      </w:r>
    </w:p>
    <w:p w14:paraId="6AEFFF4D" w14:textId="77777777" w:rsidR="00CC1BC3" w:rsidRDefault="00CC1BC3" w:rsidP="000434C5">
      <w:r w:rsidRPr="00B65828">
        <w:t>Participants agreed that workforce capability demands will be different, requiring digital, research and data management capabilities. Every whānau will have a member who is a kaimahi hauora Māori. Kaupapa Māori training programmes will be authentic and accessible and will create new roles in the health workforce. Māori providers will receive equitable funding and kaimahi will have frequent opportunities to engage in ongoing wānanga.</w:t>
      </w:r>
    </w:p>
    <w:p w14:paraId="6AEFFF4E" w14:textId="77777777" w:rsidR="000434C5" w:rsidRPr="00B65828" w:rsidRDefault="000434C5" w:rsidP="000434C5"/>
    <w:p w14:paraId="6AEFFF4F" w14:textId="77777777" w:rsidR="00CC1BC3" w:rsidRPr="00B65828" w:rsidRDefault="00CC1BC3" w:rsidP="006D578A">
      <w:pPr>
        <w:pStyle w:val="Heading3"/>
      </w:pPr>
      <w:r w:rsidRPr="00B65828">
        <w:lastRenderedPageBreak/>
        <w:t>Mātauranga Māori</w:t>
      </w:r>
    </w:p>
    <w:p w14:paraId="6AEFFF50" w14:textId="77777777" w:rsidR="00CC1BC3" w:rsidRPr="00B65828" w:rsidRDefault="00CC1BC3" w:rsidP="006D578A">
      <w:pPr>
        <w:keepNext/>
        <w:keepLines/>
      </w:pPr>
      <w:r w:rsidRPr="00B65828">
        <w:t xml:space="preserve">Participants believed that Māori models for health and wellbeing and kaupapa Māori health initiatives will be in place and will enable </w:t>
      </w:r>
      <w:r w:rsidR="0089165E">
        <w:t>‘</w:t>
      </w:r>
      <w:r w:rsidRPr="00B65828">
        <w:t>Māori to be Māori</w:t>
      </w:r>
      <w:r w:rsidR="0089165E">
        <w:t>’</w:t>
      </w:r>
      <w:r w:rsidRPr="00B65828">
        <w:t>, even when circumstances change.</w:t>
      </w:r>
    </w:p>
    <w:p w14:paraId="6AEFFF51" w14:textId="77777777" w:rsidR="00CC1BC3" w:rsidRPr="00B65828" w:rsidRDefault="0089165E" w:rsidP="006D578A">
      <w:pPr>
        <w:pStyle w:val="Quote"/>
        <w:keepNext/>
        <w:keepLines/>
      </w:pPr>
      <w:r>
        <w:t>‘</w:t>
      </w:r>
      <w:r w:rsidR="00CC1BC3" w:rsidRPr="00B65828">
        <w:t>There is hope for Māori voice, there is hope for Māori action, there is hope for Māori rongoā.</w:t>
      </w:r>
      <w:r>
        <w:t>’</w:t>
      </w:r>
    </w:p>
    <w:p w14:paraId="6AEFFF52" w14:textId="77777777" w:rsidR="00CC1BC3" w:rsidRPr="00B65828" w:rsidRDefault="00CC1BC3" w:rsidP="006D578A">
      <w:pPr>
        <w:pStyle w:val="Quote"/>
        <w:jc w:val="right"/>
      </w:pPr>
      <w:r w:rsidRPr="00B65828">
        <w:t>Participant, Hui Whakaoranga 2021, Waitangi</w:t>
      </w:r>
    </w:p>
    <w:p w14:paraId="6AEFFF53" w14:textId="77777777" w:rsidR="00CC1BC3" w:rsidRPr="00B65828" w:rsidRDefault="00CC1BC3" w:rsidP="006D578A"/>
    <w:p w14:paraId="6AEFFF54" w14:textId="77777777" w:rsidR="00CC1BC3" w:rsidRPr="00B65828" w:rsidRDefault="00CC1BC3" w:rsidP="006D578A">
      <w:r w:rsidRPr="00B65828">
        <w:t>Hauora Māori concepts, including tohungatanga and rongoā, will be recognised health solutions within an oranga pathway for both individuals and whānau. Clinical settings will respect traditional practices as much as western models of practice, valuing and honouring mātauranga Māori. Māori models of practice, aroha, tika and pono will form the foundation of health care for Māori. Mokopuna, if they choose, can talk in te reo with their practitioner. Māori intellectual property rights will be protected and upheld.</w:t>
      </w:r>
    </w:p>
    <w:p w14:paraId="6AEFFF55" w14:textId="77777777" w:rsidR="00CC1BC3" w:rsidRPr="00B65828" w:rsidRDefault="00CC1BC3" w:rsidP="006D578A"/>
    <w:p w14:paraId="6AEFFF56" w14:textId="77777777" w:rsidR="00CC1BC3" w:rsidRPr="00B65828" w:rsidRDefault="00CC1BC3" w:rsidP="006D578A">
      <w:pPr>
        <w:pStyle w:val="Heading3"/>
      </w:pPr>
      <w:r w:rsidRPr="00B65828">
        <w:t>Oranga</w:t>
      </w:r>
    </w:p>
    <w:p w14:paraId="6AEFFF57" w14:textId="77777777" w:rsidR="00CC1BC3" w:rsidRPr="00B65828" w:rsidRDefault="00CC1BC3" w:rsidP="006D578A">
      <w:r w:rsidRPr="00B65828">
        <w:t>Participants noted natural and built environments have a major impact on health and wellbeing. In participants</w:t>
      </w:r>
      <w:r w:rsidR="0089165E">
        <w:t>’</w:t>
      </w:r>
      <w:r w:rsidR="006D578A">
        <w:t xml:space="preserve"> </w:t>
      </w:r>
      <w:r w:rsidRPr="00B65828">
        <w:t xml:space="preserve">preferred future, designated kaitiaki will monitor and refresh the environment. Their task will be to stop the desecration of land, waterways, </w:t>
      </w:r>
      <w:proofErr w:type="gramStart"/>
      <w:r w:rsidRPr="00B65828">
        <w:t>forests</w:t>
      </w:r>
      <w:proofErr w:type="gramEnd"/>
      <w:r w:rsidRPr="00B65828">
        <w:t xml:space="preserve"> and the air. In doing this work, they will have the authority to oppose environmental ventures that threaten Māori health and wellbeing.</w:t>
      </w:r>
    </w:p>
    <w:p w14:paraId="6AEFFF58" w14:textId="77777777" w:rsidR="006D578A" w:rsidRDefault="006D578A" w:rsidP="006D578A"/>
    <w:p w14:paraId="6AEFFF59" w14:textId="77777777" w:rsidR="00CC1BC3" w:rsidRDefault="00CC1BC3" w:rsidP="006D578A">
      <w:r w:rsidRPr="00B65828">
        <w:t>The design of built environments to support oranga will recognise, and address, the impacts of the natural and built environments on whānau health. Māori-led hospice services, kaumātua services and improved, free oral health services will be accessible for whānau. Whānau will be able to live healthy lives in the regions and on their whenua. Tikanga and kawa</w:t>
      </w:r>
      <w:r w:rsidR="006D578A">
        <w:t xml:space="preserve"> </w:t>
      </w:r>
      <w:r w:rsidRPr="00B65828">
        <w:t>ā-rohe are the pou for each region; hapū and iwi create and design their own solutions to environmental issues, enabling local kaitiaki.</w:t>
      </w:r>
    </w:p>
    <w:p w14:paraId="6AEFFF5A" w14:textId="77777777" w:rsidR="00CC1BC3" w:rsidRPr="00B65828" w:rsidRDefault="0089165E" w:rsidP="006D578A">
      <w:pPr>
        <w:pStyle w:val="Quote"/>
      </w:pPr>
      <w:r>
        <w:t>‘</w:t>
      </w:r>
      <w:r w:rsidR="00CC1BC3" w:rsidRPr="006D578A">
        <w:t xml:space="preserve">Our environments should be transformational, allowing us to revitalise our </w:t>
      </w:r>
      <w:r w:rsidR="00CC1BC3" w:rsidRPr="00B65828">
        <w:t>traditional practices.</w:t>
      </w:r>
      <w:r>
        <w:t>’</w:t>
      </w:r>
    </w:p>
    <w:p w14:paraId="6AEFFF5B" w14:textId="77777777" w:rsidR="00CC1BC3" w:rsidRDefault="00CC1BC3" w:rsidP="006D578A">
      <w:pPr>
        <w:pStyle w:val="Quote"/>
        <w:jc w:val="right"/>
      </w:pPr>
      <w:r w:rsidRPr="00B65828">
        <w:t>Participant, Hui Whakaoranga 2021, Waitangi</w:t>
      </w:r>
    </w:p>
    <w:p w14:paraId="6AEFFF5C" w14:textId="77777777" w:rsidR="006D578A" w:rsidRPr="006D578A" w:rsidRDefault="006D578A" w:rsidP="006D578A"/>
    <w:p w14:paraId="6AEFFF5D" w14:textId="77777777" w:rsidR="00CC1BC3" w:rsidRPr="00B65828" w:rsidRDefault="00CC1BC3" w:rsidP="006D578A">
      <w:pPr>
        <w:pStyle w:val="Heading3"/>
      </w:pPr>
      <w:r w:rsidRPr="00B65828">
        <w:t>Collaboration and collective impact</w:t>
      </w:r>
    </w:p>
    <w:p w14:paraId="6AEFFF5E" w14:textId="77777777" w:rsidR="00CC1BC3" w:rsidRPr="00B65828" w:rsidRDefault="00CC1BC3" w:rsidP="006D578A">
      <w:r w:rsidRPr="00B65828">
        <w:t xml:space="preserve">Participants envisaged a holistic approach to advancing Māori health and wellbeing, which will bring together the health, education, housing, employment, </w:t>
      </w:r>
      <w:proofErr w:type="gramStart"/>
      <w:r w:rsidRPr="00B65828">
        <w:t>welfare</w:t>
      </w:r>
      <w:proofErr w:type="gramEnd"/>
      <w:r w:rsidRPr="00B65828">
        <w:t xml:space="preserve"> and economic sectors. This approach will align with the lived realities of Māori.</w:t>
      </w:r>
    </w:p>
    <w:p w14:paraId="6AEFFF5F" w14:textId="77777777" w:rsidR="006D578A" w:rsidRDefault="006D578A" w:rsidP="006D578A"/>
    <w:p w14:paraId="6AEFFF60" w14:textId="77777777" w:rsidR="00CC1BC3" w:rsidRPr="00B65828" w:rsidRDefault="00CC1BC3" w:rsidP="006D578A">
      <w:r w:rsidRPr="00B65828">
        <w:t>Collective action that moves beyond the silos of particular disciplines and sectors will endorse Māori worldviews and strengthen the response.</w:t>
      </w:r>
    </w:p>
    <w:p w14:paraId="6AEFFF61" w14:textId="77777777" w:rsidR="006D578A" w:rsidRDefault="006D578A" w:rsidP="006D578A"/>
    <w:p w14:paraId="6AEFFF62" w14:textId="77777777" w:rsidR="00CC1BC3" w:rsidRDefault="00CC1BC3" w:rsidP="006D578A">
      <w:pPr>
        <w:keepNext/>
        <w:keepLines/>
      </w:pPr>
      <w:r w:rsidRPr="00B65828">
        <w:lastRenderedPageBreak/>
        <w:t xml:space="preserve">Providers will collaborate, share </w:t>
      </w:r>
      <w:proofErr w:type="gramStart"/>
      <w:r w:rsidRPr="00B65828">
        <w:t>innovations</w:t>
      </w:r>
      <w:proofErr w:type="gramEnd"/>
      <w:r w:rsidRPr="00B65828">
        <w:t xml:space="preserve"> and learn together. Providers and agencies will design and act together.</w:t>
      </w:r>
    </w:p>
    <w:p w14:paraId="6AEFFF63" w14:textId="77777777" w:rsidR="006D578A" w:rsidRPr="00B65828" w:rsidRDefault="006D578A" w:rsidP="006D578A"/>
    <w:p w14:paraId="6AEFFF64" w14:textId="77777777" w:rsidR="00CC1BC3" w:rsidRDefault="00CC1BC3" w:rsidP="006D578A">
      <w:r w:rsidRPr="00B65828">
        <w:t xml:space="preserve">As participants described it, services will deliver high- quality, best-practice clinical health care that local and regional decision-makers have shaped so that it is accessible, </w:t>
      </w:r>
      <w:proofErr w:type="gramStart"/>
      <w:r w:rsidRPr="00B65828">
        <w:t>complementary</w:t>
      </w:r>
      <w:proofErr w:type="gramEnd"/>
      <w:r w:rsidRPr="00B65828">
        <w:t xml:space="preserve"> and relevant to each individual community</w:t>
      </w:r>
      <w:r w:rsidR="0089165E">
        <w:t>’</w:t>
      </w:r>
      <w:r w:rsidRPr="00B65828">
        <w:t xml:space="preserve">s characteristics, strengths and needs. It will be </w:t>
      </w:r>
      <w:r w:rsidR="0089165E">
        <w:t>‘</w:t>
      </w:r>
      <w:r w:rsidRPr="00B65828">
        <w:t>community- led and clinically partnered</w:t>
      </w:r>
      <w:r w:rsidR="0089165E">
        <w:t>’</w:t>
      </w:r>
      <w:r w:rsidRPr="00B65828">
        <w:t>. Investment in time and resource allows local design and innovations to develop and be shared across the network. Hauora providers will have support from iwi and Iwi Māori Partnership Boards and be enabled through high-trust, ongoing contracting arrangements.</w:t>
      </w:r>
    </w:p>
    <w:p w14:paraId="6AEFFF65" w14:textId="77777777" w:rsidR="006D578A" w:rsidRPr="00B65828" w:rsidRDefault="006D578A" w:rsidP="006D578A"/>
    <w:p w14:paraId="6AEFFF66" w14:textId="77777777" w:rsidR="00CC1BC3" w:rsidRPr="00B65828" w:rsidRDefault="00CC1BC3" w:rsidP="006D578A">
      <w:pPr>
        <w:pStyle w:val="Heading3"/>
      </w:pPr>
      <w:r w:rsidRPr="00B65828">
        <w:t>Digitally enabled innovation</w:t>
      </w:r>
    </w:p>
    <w:p w14:paraId="6AEFFF67" w14:textId="77777777" w:rsidR="00CC1BC3" w:rsidRPr="00B65828" w:rsidRDefault="00CC1BC3" w:rsidP="006D578A">
      <w:r w:rsidRPr="00B65828">
        <w:t>The hui agreed that learning and education will be accessible to Māori learners through multiple platforms and will remain an integral part of te ao Māori. As participants noted, this broad approach will be increasingly important in a future where:</w:t>
      </w:r>
    </w:p>
    <w:p w14:paraId="6AEFFF68" w14:textId="77777777" w:rsidR="00CC1BC3" w:rsidRPr="00B65828" w:rsidRDefault="00CC1BC3" w:rsidP="006D578A">
      <w:pPr>
        <w:pStyle w:val="Bullet"/>
      </w:pPr>
      <w:r w:rsidRPr="00B65828">
        <w:rPr>
          <w:noProof/>
          <w:lang w:eastAsia="en-NZ"/>
        </w:rPr>
        <mc:AlternateContent>
          <mc:Choice Requires="wpg">
            <w:drawing>
              <wp:anchor distT="0" distB="0" distL="114300" distR="114300" simplePos="0" relativeHeight="251705344" behindDoc="0" locked="0" layoutInCell="1" allowOverlap="1" wp14:anchorId="6AF0015D" wp14:editId="7BB22E8E">
                <wp:simplePos x="0" y="0"/>
                <wp:positionH relativeFrom="page">
                  <wp:posOffset>9735820</wp:posOffset>
                </wp:positionH>
                <wp:positionV relativeFrom="page">
                  <wp:posOffset>1233170</wp:posOffset>
                </wp:positionV>
                <wp:extent cx="652780" cy="5906770"/>
                <wp:effectExtent l="1270" t="4445" r="3175" b="3810"/>
                <wp:wrapNone/>
                <wp:docPr id="627" name="Group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628" name="docshape757"/>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docshape758"/>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docshape759"/>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docshape760"/>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docshape761"/>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docshape762"/>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docshape763"/>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docshape764"/>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docshape765"/>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docshape766"/>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docshape767"/>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docshape768"/>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docshape769"/>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docshape770"/>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docshape771"/>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docshape772"/>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docshape773"/>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docshape774"/>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docshape775"/>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docshape776"/>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docshape777"/>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docshape778"/>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docshape779"/>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docshape780"/>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docshape781"/>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docshape782"/>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50244" id="Group 627" o:spid="_x0000_s1026" alt="&quot;&quot;" style="position:absolute;margin-left:766.6pt;margin-top:97.1pt;width:51.4pt;height:465.1pt;z-index:251705344;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">
                <v:shape id="docshape757"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" path="m176,r-6,217l150,342,99,424,,511m177,r5,217l202,342r51,82l352,511e" filled="f" strokecolor="#dadada" strokeweight="1pt">
                  <v:path arrowok="t" o:connecttype="custom" o:connectlocs="176,3048;170,3265;150,3390;99,3472;0,3559;177,3048;182,3265;202,3390;253,3472;352,3559" o:connectangles="0,0,0,0,0,0,0,0,0,0"/>
                </v:shape>
                <v:shape id="docshape758"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759"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" path="m175,r-5,217l150,342,99,425,,512m177,r5,217l202,342r51,83l352,512e" filled="f" strokecolor="#dadada" strokeweight="1pt">
                  <v:path arrowok="t" o:connecttype="custom" o:connectlocs="175,3643;170,3860;150,3985;99,4068;0,4155;177,3643;182,3860;202,3985;253,4068;352,4155" o:connectangles="0,0,0,0,0,0,0,0,0,0"/>
                </v:shape>
                <v:shape id="docshape760"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" path="m175,r-5,217l150,342,99,424,,511e" filled="f" strokecolor="#dadada" strokeweight="1pt">
                  <v:path arrowok="t" o:connecttype="custom" o:connectlocs="175,2547;170,2764;150,2889;99,2971;0,3058" o:connectangles="0,0,0,0,0"/>
                </v:shape>
                <v:shape id="docshape761"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" path="m176,r-6,216l150,342,99,424,,511m177,r5,216l202,342r51,82l352,511e" filled="f" strokecolor="#dadada" strokeweight="1pt">
                  <v:path arrowok="t" o:connecttype="custom" o:connectlocs="176,1952;170,2168;150,2294;99,2376;0,2463;177,1952;182,2168;202,2294;253,2376;352,2463" o:connectangles="0,0,0,0,0,0,0,0,0,0"/>
                </v:shape>
                <v:shape id="docshape762"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" path="m,l5,217,25,342r51,82l175,511e" filled="f" strokecolor="#dadada" strokeweight="1pt">
                  <v:path arrowok="t" o:connecttype="custom" o:connectlocs="0,2547;5,2764;25,2889;76,2971;175,3058" o:connectangles="0,0,0,0,0"/>
                </v:shape>
                <v:shape id="docshape763"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" path="m176,r-6,216l150,342,99,424,,511m177,r5,216l202,342r51,82l352,511e" filled="f" strokecolor="#dadada" strokeweight="1pt">
                  <v:path arrowok="t" o:connecttype="custom" o:connectlocs="176,5241;170,5457;150,5583;99,5665;0,5752;177,5241;182,5457;202,5583;253,5665;352,5752" o:connectangles="0,0,0,0,0,0,0,0,0,0"/>
                </v:shape>
                <v:shape id="docshape764"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" path="m176,r-6,217l150,342,99,424,,511m177,r5,217l202,342r51,82l352,511e" filled="f" strokecolor="#dadada" strokeweight="1pt">
                  <v:path arrowok="t" o:connecttype="custom" o:connectlocs="176,6337;170,6554;150,6679;99,6761;0,6848;177,6337;182,6554;202,6679;253,6761;352,6848" o:connectangles="0,0,0,0,0,0,0,0,0,0"/>
                </v:shape>
                <v:shape id="docshape765"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" path="m175,r-5,217l150,342,99,424,,511m177,r5,217l202,342r51,82l352,511e" filled="f" strokecolor="#dadada" strokeweight="1pt">
                  <v:path arrowok="t" o:connecttype="custom" o:connectlocs="175,5836;170,6053;150,6178;99,6260;0,6347;177,5836;182,6053;202,6178;253,6260;352,6347" o:connectangles="0,0,0,0,0,0,0,0,0,0"/>
                </v:shape>
                <v:shape id="docshape766"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767"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" path="m176,r-6,217l150,342,99,425,,512m177,r5,217l202,342r51,83l352,512e" filled="f" strokecolor="#dadada" strokeweight="1pt">
                  <v:path arrowok="t" o:connecttype="custom" o:connectlocs="176,7433;170,7650;150,7775;99,7858;0,7945;177,7433;182,7650;202,7775;253,7858;352,7945" o:connectangles="0,0,0,0,0,0,0,0,0,0"/>
                </v:shape>
                <v:shape id="docshape768"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769"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" path="m175,r-5,216l150,342,99,424,,511m177,r5,216l202,342r51,82l352,511e" filled="f" strokecolor="#dadada" strokeweight="1pt">
                  <v:path arrowok="t" o:connecttype="custom" o:connectlocs="175,8029;170,8245;150,8371;99,8453;0,8540;177,8029;182,8245;202,8371;253,8453;352,8540" o:connectangles="0,0,0,0,0,0,0,0,0,0"/>
                </v:shape>
                <v:shape id="docshape770"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771"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772"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773"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" path="m175,r-5,217l150,342,99,424,,511m177,r5,217l202,342r51,82l352,511e" filled="f" strokecolor="#dadada" strokeweight="1pt">
                  <v:path arrowok="t" o:connecttype="custom" o:connectlocs="175,9125;170,9342;150,9467;99,9549;0,9636;177,9125;182,9342;202,9467;253,9549;352,9636" o:connectangles="0,0,0,0,0,0,0,0,0,0"/>
                </v:shape>
                <v:shape id="docshape774"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" path="m175,r-5,217l150,342,99,425,,512m177,r5,217l202,342r51,83l352,512e" filled="f" strokecolor="#dadada" strokeweight="1pt">
                  <v:path arrowok="t" o:connecttype="custom" o:connectlocs="175,6932;170,7149;150,7274;99,7357;0,7444;177,6932;182,7149;202,7274;253,7357;352,7444" o:connectangles="0,0,0,0,0,0,0,0,0,0"/>
                </v:shape>
                <v:shape id="docshape775"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" path="m176,r-5,217l151,342,99,425,,512m177,r5,217l202,342r51,83l352,512e" filled="f" strokecolor="#dadada" strokeweight="1pt">
                  <v:path arrowok="t" o:connecttype="custom" o:connectlocs="176,3643;171,3860;151,3985;99,4068;0,4155;177,3643;182,3860;202,3985;253,4068;352,4155" o:connectangles="0,0,0,0,0,0,0,0,0,0"/>
                </v:shape>
                <v:shape id="docshape776"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777"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" path="m176,r-5,216l151,342,99,424,,511m177,r5,216l202,342r51,82l352,511e" filled="f" strokecolor="#dadada" strokeweight="1pt">
                  <v:path arrowok="t" o:connecttype="custom" o:connectlocs="176,8029;171,8245;151,8371;99,8453;0,8540;177,8029;182,8245;202,8371;253,8453;352,8540" o:connectangles="0,0,0,0,0,0,0,0,0,0"/>
                </v:shape>
                <v:shape id="docshape778"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779"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780"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" path="m176,r-5,216l151,342,99,424,,511m177,r5,216l202,342r51,82l352,511e" filled="f" strokecolor="#dadada" strokeweight="1pt">
                  <v:path arrowok="t" o:connecttype="custom" o:connectlocs="176,4740;171,4956;151,5082;99,5164;0,5251;177,4740;182,4956;202,5082;253,5164;352,5251" o:connectangles="0,0,0,0,0,0,0,0,0,0"/>
                </v:shape>
                <v:shape id="docshape781"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" path="m176,r-5,217l151,342,99,424,,511m177,r5,217l202,342r51,82l352,511e" filled="f" strokecolor="#dadada" strokeweight="1pt">
                  <v:path arrowok="t" o:connecttype="custom" o:connectlocs="176,9125;171,9342;151,9467;99,9549;0,9636;177,9125;182,9342;202,9467;253,9549;352,9636" o:connectangles="0,0,0,0,0,0,0,0,0,0"/>
                </v:shape>
                <v:shape id="docshape782"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digital learning becomes a norm</w:t>
      </w:r>
    </w:p>
    <w:p w14:paraId="6AEFFF69" w14:textId="77777777" w:rsidR="00CC1BC3" w:rsidRPr="00B65828" w:rsidRDefault="00CC1BC3" w:rsidP="006D578A">
      <w:pPr>
        <w:pStyle w:val="Bullet"/>
      </w:pPr>
      <w:r w:rsidRPr="00B65828">
        <w:t>Māori learners want to explore contemporary and future Māori realities</w:t>
      </w:r>
    </w:p>
    <w:p w14:paraId="6AEFFF6A" w14:textId="77777777" w:rsidR="00CC1BC3" w:rsidRPr="00B65828" w:rsidRDefault="00CC1BC3" w:rsidP="006D578A">
      <w:pPr>
        <w:pStyle w:val="Bullet"/>
      </w:pPr>
      <w:r w:rsidRPr="00B65828">
        <w:t>learning comes from whānau, rangatahi and online options as much as it does from schools.</w:t>
      </w:r>
    </w:p>
    <w:p w14:paraId="6AEFFF6B" w14:textId="77777777" w:rsidR="006D578A" w:rsidRDefault="006D578A" w:rsidP="006D578A"/>
    <w:p w14:paraId="6AEFFF6C" w14:textId="77777777" w:rsidR="00CC1BC3" w:rsidRPr="00B65828" w:rsidRDefault="00CC1BC3" w:rsidP="006D578A">
      <w:r w:rsidRPr="00B65828">
        <w:t>Digital solutions and technology will be true enablers for Māori to own and lead their paths to wellbeing as they learn more about how to respond to new challenges.</w:t>
      </w:r>
    </w:p>
    <w:p w14:paraId="6AEFFF6D" w14:textId="77777777" w:rsidR="006D578A" w:rsidRDefault="006D578A" w:rsidP="006D578A"/>
    <w:p w14:paraId="6AEFFF6E" w14:textId="77777777" w:rsidR="00CC1BC3" w:rsidRPr="00B65828" w:rsidRDefault="00CC1BC3" w:rsidP="006D578A">
      <w:r w:rsidRPr="00B65828">
        <w:t>Structural issues such as connectivity in rural areas will have been addressed so whānau can access the health services they need.</w:t>
      </w:r>
    </w:p>
    <w:p w14:paraId="6AEFFF6F" w14:textId="77777777" w:rsidR="006D578A" w:rsidRDefault="006D578A" w:rsidP="006D578A"/>
    <w:p w14:paraId="6AEFFF70" w14:textId="77777777" w:rsidR="00CC1BC3" w:rsidRPr="00B65828" w:rsidRDefault="00CC1BC3" w:rsidP="006D578A">
      <w:r w:rsidRPr="00B65828">
        <w:t>Māori will have control over and access to their own data. Disaggregated data and insights will inform innovation by Māori. Māori-designed outcome measures will demonstrate tangible changes in the lives of whānau that support health equity</w:t>
      </w:r>
      <w:r w:rsidR="006D578A">
        <w:t xml:space="preserve"> </w:t>
      </w:r>
      <w:r w:rsidRPr="00B65828">
        <w:t>and oranga.</w:t>
      </w:r>
    </w:p>
    <w:p w14:paraId="6AEFFF71" w14:textId="77777777" w:rsidR="00CC1BC3" w:rsidRPr="00B65828" w:rsidRDefault="0089165E" w:rsidP="006D578A">
      <w:pPr>
        <w:pStyle w:val="Quote"/>
      </w:pPr>
      <w:r>
        <w:rPr>
          <w:i/>
        </w:rPr>
        <w:t>‘</w:t>
      </w:r>
      <w:r w:rsidR="00CC1BC3" w:rsidRPr="006D578A">
        <w:t>There is an opportunity to establish our own research agenda, decide</w:t>
      </w:r>
      <w:r w:rsidR="00CC1BC3" w:rsidRPr="00B65828">
        <w:t xml:space="preserve"> on our own whānau measures, redesign the outcomes and understand what we need from system research and data to make informed decisions.</w:t>
      </w:r>
      <w:r>
        <w:t>’</w:t>
      </w:r>
    </w:p>
    <w:p w14:paraId="6AEFFF72" w14:textId="77777777" w:rsidR="00CC1BC3" w:rsidRPr="00B65828" w:rsidRDefault="00CC1BC3" w:rsidP="006D578A">
      <w:pPr>
        <w:pStyle w:val="Quote"/>
        <w:jc w:val="right"/>
      </w:pPr>
      <w:r w:rsidRPr="00B65828">
        <w:t>Participant, Hui Whakaoranga 2021, Rotorua</w:t>
      </w:r>
    </w:p>
    <w:p w14:paraId="6AEFFF73" w14:textId="77777777" w:rsidR="00CC1BC3" w:rsidRPr="00B65828" w:rsidRDefault="00CC1BC3" w:rsidP="006D578A"/>
    <w:p w14:paraId="6AEFFF74" w14:textId="77777777" w:rsidR="00CC1BC3" w:rsidRPr="006D578A" w:rsidRDefault="00CC1BC3" w:rsidP="006D578A">
      <w:pPr>
        <w:pStyle w:val="Heading3"/>
      </w:pPr>
      <w:r w:rsidRPr="00B65828">
        <w:lastRenderedPageBreak/>
        <w:t>Whānau</w:t>
      </w:r>
    </w:p>
    <w:p w14:paraId="6AEFFF75" w14:textId="77777777" w:rsidR="00CC1BC3" w:rsidRPr="00B65828" w:rsidRDefault="00CC1BC3" w:rsidP="006D578A">
      <w:pPr>
        <w:keepNext/>
        <w:keepLines/>
      </w:pPr>
      <w:r w:rsidRPr="00B65828">
        <w:t>Whānau will be at the centre of ongoing Māori transitions. Participants could see that whānau autonomy will be a starting point for rangatiratanga and will be reflected in the ways whānau assume leadership roles in a changing society. Increasingly, rangatahi within whānau will lead the way as new technologies and values come to dominate. Rangatahi will help whānau to adjust to a changing world without losing the essence of whanaungatanga.</w:t>
      </w:r>
    </w:p>
    <w:p w14:paraId="6AEFFF76" w14:textId="77777777" w:rsidR="006D578A" w:rsidRDefault="006D578A" w:rsidP="006D578A">
      <w:pPr>
        <w:keepNext/>
        <w:keepLines/>
      </w:pPr>
    </w:p>
    <w:p w14:paraId="6AEFFF77" w14:textId="77777777" w:rsidR="00CC1BC3" w:rsidRPr="00B65828" w:rsidRDefault="00CC1BC3" w:rsidP="006D578A">
      <w:r w:rsidRPr="00B65828">
        <w:t xml:space="preserve">A whānau wellbeing model will drive the provision of services. The future wellbeing system is designed and developed for mokopuna through an equity lens, with equitable funding and resourcing. The </w:t>
      </w:r>
      <w:r w:rsidR="0089165E">
        <w:t>‘</w:t>
      </w:r>
      <w:r w:rsidRPr="00B65828">
        <w:t>ora</w:t>
      </w:r>
      <w:r w:rsidR="0089165E">
        <w:t>’</w:t>
      </w:r>
      <w:r w:rsidRPr="00B65828">
        <w:t xml:space="preserve"> experience is dynamic, prosperous, self- sustaining and protected, as well as interconnected with hapū, whānau and marae.</w:t>
      </w:r>
    </w:p>
    <w:p w14:paraId="6AEFFF78" w14:textId="77777777" w:rsidR="006D578A" w:rsidRDefault="006D578A" w:rsidP="006D578A"/>
    <w:p w14:paraId="6AEFFF79" w14:textId="77777777" w:rsidR="00CC1BC3" w:rsidRPr="00B65828" w:rsidRDefault="00CC1BC3" w:rsidP="006D578A">
      <w:r w:rsidRPr="00B65828">
        <w:t>Tamariki and mokopuna will have equitable access to all health services. Services will be designed by Māori for the whānau. In this way, whānau can make well-informed health decisions and access the range of supports they need to maintain their own health and wellbeing.</w:t>
      </w:r>
    </w:p>
    <w:p w14:paraId="6AEFFF7A" w14:textId="77777777" w:rsidR="00CC1BC3" w:rsidRPr="00B65828" w:rsidRDefault="0089165E" w:rsidP="006D578A">
      <w:pPr>
        <w:pStyle w:val="Quote"/>
      </w:pPr>
      <w:r>
        <w:t>‘</w:t>
      </w:r>
      <w:r w:rsidR="00CC1BC3" w:rsidRPr="00B65828">
        <w:t>We have a resolute belief in whānau ability and capability to assert their own</w:t>
      </w:r>
      <w:r w:rsidR="006D578A">
        <w:t xml:space="preserve"> </w:t>
      </w:r>
      <w:r w:rsidR="00CC1BC3" w:rsidRPr="00B65828">
        <w:t>tino rangatiratanga.</w:t>
      </w:r>
      <w:r>
        <w:t>’</w:t>
      </w:r>
    </w:p>
    <w:p w14:paraId="6AEFFF7B" w14:textId="77777777" w:rsidR="00CC1BC3" w:rsidRPr="00B65828" w:rsidRDefault="00CC1BC3" w:rsidP="006D578A">
      <w:pPr>
        <w:pStyle w:val="Quote"/>
        <w:jc w:val="right"/>
      </w:pPr>
      <w:r w:rsidRPr="00B65828">
        <w:t>Participant, Hui Whakaoranga 2021, Ōtepoti</w:t>
      </w:r>
    </w:p>
    <w:p w14:paraId="6AEFFF7C" w14:textId="77777777" w:rsidR="00CC1BC3" w:rsidRPr="00B65828" w:rsidRDefault="00CC1BC3" w:rsidP="006D578A"/>
    <w:p w14:paraId="6AEFFF7D" w14:textId="77777777" w:rsidR="00CC1BC3" w:rsidRPr="00B65828" w:rsidRDefault="00CC1BC3" w:rsidP="006D578A">
      <w:pPr>
        <w:pStyle w:val="Heading3"/>
      </w:pPr>
      <w:bookmarkStart w:id="61" w:name="_Hlk88764417"/>
      <w:bookmarkEnd w:id="61"/>
      <w:r w:rsidRPr="00B65828">
        <w:t>Te ao whānui</w:t>
      </w:r>
    </w:p>
    <w:p w14:paraId="6AEFFF7E" w14:textId="77777777" w:rsidR="00CC1BC3" w:rsidRPr="00B65828" w:rsidRDefault="00CC1BC3" w:rsidP="006D578A">
      <w:r w:rsidRPr="00B65828">
        <w:t>Participants saw Māori as global citizens. Māori will be represented on international forums, indigenous governance bodies, worldwide sporting and academic committees, and trade and economic ventures.</w:t>
      </w:r>
    </w:p>
    <w:p w14:paraId="6AEFFF7F" w14:textId="77777777" w:rsidR="00CC1BC3" w:rsidRPr="00B65828" w:rsidRDefault="0089165E" w:rsidP="006D578A">
      <w:pPr>
        <w:pStyle w:val="Quote"/>
      </w:pPr>
      <w:r>
        <w:t>‘</w:t>
      </w:r>
      <w:r w:rsidR="00CC1BC3" w:rsidRPr="00B65828">
        <w:t>Māori are world leaders in indigenous health development. Our mokopuna will be research leaders, scientists, data analysts leading innovation in the health system nationally and contributing to the global indigenous development movement.</w:t>
      </w:r>
      <w:r>
        <w:t>’</w:t>
      </w:r>
    </w:p>
    <w:p w14:paraId="6AEFFF80" w14:textId="77777777" w:rsidR="00CC1BC3" w:rsidRPr="00B65828" w:rsidRDefault="0089165E" w:rsidP="006D578A">
      <w:pPr>
        <w:pStyle w:val="Quote"/>
      </w:pPr>
      <w:r>
        <w:t>‘</w:t>
      </w:r>
      <w:r w:rsidR="00CC1BC3" w:rsidRPr="00B65828">
        <w:t>We must speak our truth to set us free.</w:t>
      </w:r>
      <w:r w:rsidR="006D578A">
        <w:t xml:space="preserve"> </w:t>
      </w:r>
      <w:r w:rsidR="00CC1BC3" w:rsidRPr="00B65828">
        <w:t>Our truth in who we are and who we know us to be – for us and tomorrow</w:t>
      </w:r>
      <w:r>
        <w:t>’</w:t>
      </w:r>
      <w:r w:rsidR="00CC1BC3" w:rsidRPr="00B65828">
        <w:t>s mokopuna.</w:t>
      </w:r>
      <w:r>
        <w:t>’</w:t>
      </w:r>
    </w:p>
    <w:p w14:paraId="6AEFFF81" w14:textId="77777777" w:rsidR="00CC1BC3" w:rsidRPr="00B65828" w:rsidRDefault="0089165E" w:rsidP="006D578A">
      <w:pPr>
        <w:pStyle w:val="Quote"/>
      </w:pPr>
      <w:r>
        <w:t>‘</w:t>
      </w:r>
      <w:r w:rsidR="00CC1BC3" w:rsidRPr="00B65828">
        <w:t>Te kanohi o taku mokopuna he kanohi nō ōna tūpuna.</w:t>
      </w:r>
      <w:r>
        <w:t>’</w:t>
      </w:r>
    </w:p>
    <w:p w14:paraId="6AEFFF82" w14:textId="77777777" w:rsidR="00CC1BC3" w:rsidRPr="00B65828" w:rsidRDefault="00CC1BC3" w:rsidP="006D578A">
      <w:pPr>
        <w:pStyle w:val="Quote"/>
        <w:jc w:val="right"/>
      </w:pPr>
      <w:r w:rsidRPr="00B65828">
        <w:t>Speakers, virtual Hui Whakaoranga 2021</w:t>
      </w:r>
    </w:p>
    <w:p w14:paraId="6AEFFF83" w14:textId="77777777" w:rsidR="00CC1BC3" w:rsidRPr="00B65828" w:rsidRDefault="00CC1BC3" w:rsidP="006D578A"/>
    <w:p w14:paraId="6AEFFF84" w14:textId="77777777" w:rsidR="00CC1BC3" w:rsidRPr="00B65828" w:rsidRDefault="00CC1BC3" w:rsidP="006D578A">
      <w:pPr>
        <w:pStyle w:val="Heading3"/>
      </w:pPr>
      <w:r w:rsidRPr="00B65828">
        <w:lastRenderedPageBreak/>
        <w:t>Foundations for the future</w:t>
      </w:r>
    </w:p>
    <w:p w14:paraId="6AEFFF85" w14:textId="77777777" w:rsidR="00CC1BC3" w:rsidRPr="006D578A" w:rsidRDefault="00CC1BC3" w:rsidP="006D578A">
      <w:pPr>
        <w:keepNext/>
        <w:keepLines/>
      </w:pPr>
      <w:r w:rsidRPr="00B65828">
        <w:t>In his opening address, Tā Mason Durie laid out what he saw as the foundations for the future. He talked about longevity as a strength and about whakapapa as everlasting. Imagining a new future for our mokopuna, he said, involves thinking and planning ahead, not leaving them with a legacy of unresolved issues from a health system they have inherited. For a more in-depth discussion of his vision, see Tā Mason</w:t>
      </w:r>
      <w:r w:rsidR="0089165E">
        <w:t>’</w:t>
      </w:r>
      <w:r w:rsidRPr="00B65828">
        <w:t xml:space="preserve">s thinkpiece </w:t>
      </w:r>
      <w:r w:rsidRPr="00B65828">
        <w:rPr>
          <w:i/>
        </w:rPr>
        <w:t>Scoping the Past to Reach the Future – A Personal Account</w:t>
      </w:r>
      <w:r w:rsidRPr="00B65828">
        <w:t>. The chart at the end of this section gives an overview of the paper. Both the paper and the overview are available on the Ministry of Health</w:t>
      </w:r>
      <w:r w:rsidR="0089165E">
        <w:t>’</w:t>
      </w:r>
      <w:r w:rsidRPr="00B65828">
        <w:t>s website.</w:t>
      </w:r>
      <w:r w:rsidR="006D578A">
        <w:rPr>
          <w:rStyle w:val="FootnoteReference"/>
        </w:rPr>
        <w:footnoteReference w:id="6"/>
      </w:r>
    </w:p>
    <w:p w14:paraId="6AEFFF86" w14:textId="77777777" w:rsidR="00CC1BC3" w:rsidRPr="00B65828" w:rsidRDefault="00CC1BC3" w:rsidP="006D578A"/>
    <w:p w14:paraId="6AEFFF87" w14:textId="77777777" w:rsidR="00CC1BC3" w:rsidRPr="006D578A" w:rsidRDefault="00CC1BC3" w:rsidP="00DA30DC">
      <w:pPr>
        <w:pStyle w:val="Heading4"/>
        <w:keepNext w:val="0"/>
        <w:pageBreakBefore/>
        <w:spacing w:before="0"/>
      </w:pPr>
      <w:r w:rsidRPr="00B65828">
        <w:lastRenderedPageBreak/>
        <w:t>Foundations for Tomorrow</w:t>
      </w:r>
      <w:r w:rsidR="006D578A">
        <w:br/>
      </w:r>
      <w:r w:rsidRPr="00B65828">
        <w:t xml:space="preserve">Scoping the Past </w:t>
      </w:r>
      <w:r w:rsidRPr="006D578A">
        <w:t>to Reach</w:t>
      </w:r>
      <w:r w:rsidRPr="00B65828">
        <w:t xml:space="preserve"> the Future </w:t>
      </w:r>
      <w:r w:rsidR="006D578A">
        <w:t>–</w:t>
      </w:r>
      <w:r w:rsidRPr="00B65828">
        <w:t xml:space="preserve"> </w:t>
      </w:r>
      <w:r w:rsidRPr="006D578A">
        <w:t>A Personal Account</w:t>
      </w:r>
    </w:p>
    <w:p w14:paraId="6AEFFF88" w14:textId="77777777" w:rsidR="00CC1BC3" w:rsidRPr="00B65828" w:rsidRDefault="00CC1BC3" w:rsidP="006D578A">
      <w:r w:rsidRPr="00B65828">
        <w:t>TĀ MASON DURIE</w:t>
      </w:r>
    </w:p>
    <w:p w14:paraId="6AEFFF89" w14:textId="77777777" w:rsidR="00CC1BC3" w:rsidRPr="00B65828" w:rsidRDefault="00CC1BC3" w:rsidP="006D578A"/>
    <w:p w14:paraId="6AEFFF8A" w14:textId="77777777" w:rsidR="00CC1BC3" w:rsidRPr="00B65828" w:rsidRDefault="00CC1BC3" w:rsidP="006D578A">
      <w:r w:rsidRPr="00B65828">
        <w:t>This</w:t>
      </w:r>
      <w:r w:rsidR="006D578A">
        <w:t xml:space="preserve"> </w:t>
      </w:r>
      <w:r w:rsidRPr="00B65828">
        <w:t>is</w:t>
      </w:r>
      <w:r w:rsidR="006D578A">
        <w:t xml:space="preserve"> </w:t>
      </w:r>
      <w:r w:rsidRPr="00B65828">
        <w:t>an</w:t>
      </w:r>
      <w:r w:rsidR="006D578A">
        <w:t xml:space="preserve"> </w:t>
      </w:r>
      <w:r w:rsidRPr="00B65828">
        <w:t>extract</w:t>
      </w:r>
      <w:r w:rsidR="006D578A">
        <w:t xml:space="preserve"> </w:t>
      </w:r>
      <w:r w:rsidRPr="00B65828">
        <w:t>from</w:t>
      </w:r>
      <w:r w:rsidR="006D578A">
        <w:t xml:space="preserve"> </w:t>
      </w:r>
      <w:r w:rsidRPr="00B65828">
        <w:t>Tā</w:t>
      </w:r>
      <w:r w:rsidR="006D578A">
        <w:t xml:space="preserve"> </w:t>
      </w:r>
      <w:r w:rsidRPr="00B65828">
        <w:t>Mason</w:t>
      </w:r>
      <w:r w:rsidR="006D578A">
        <w:t xml:space="preserve"> </w:t>
      </w:r>
      <w:r w:rsidRPr="00B65828">
        <w:t>Durie</w:t>
      </w:r>
      <w:r w:rsidR="0089165E">
        <w:t>’</w:t>
      </w:r>
      <w:r w:rsidRPr="00B65828">
        <w:t>s</w:t>
      </w:r>
      <w:r w:rsidR="006D578A">
        <w:t xml:space="preserve"> </w:t>
      </w:r>
      <w:r w:rsidRPr="00B65828">
        <w:t>paper</w:t>
      </w:r>
      <w:r w:rsidR="006D578A">
        <w:t xml:space="preserve"> </w:t>
      </w:r>
      <w:r w:rsidRPr="00B65828">
        <w:t>titled</w:t>
      </w:r>
      <w:r w:rsidR="006D578A">
        <w:t xml:space="preserve"> </w:t>
      </w:r>
      <w:r w:rsidR="0089165E">
        <w:t>“</w:t>
      </w:r>
      <w:r w:rsidRPr="00B65828">
        <w:t>Scoping</w:t>
      </w:r>
      <w:r w:rsidR="006D578A">
        <w:t xml:space="preserve"> </w:t>
      </w:r>
      <w:r w:rsidRPr="00B65828">
        <w:t>the</w:t>
      </w:r>
      <w:r w:rsidR="006D578A">
        <w:t xml:space="preserve"> </w:t>
      </w:r>
      <w:r w:rsidRPr="00B65828">
        <w:t>Past</w:t>
      </w:r>
      <w:r w:rsidR="006D578A">
        <w:t xml:space="preserve"> </w:t>
      </w:r>
      <w:r w:rsidRPr="00B65828">
        <w:rPr>
          <w:rFonts w:ascii="Century Schoolbook" w:hAnsi="Century Schoolbook"/>
          <w:i/>
        </w:rPr>
        <w:t xml:space="preserve">to </w:t>
      </w:r>
      <w:r w:rsidRPr="00B65828">
        <w:t>Reach</w:t>
      </w:r>
      <w:r w:rsidR="006D578A">
        <w:t xml:space="preserve"> </w:t>
      </w:r>
      <w:r w:rsidRPr="00B65828">
        <w:t>the</w:t>
      </w:r>
      <w:r w:rsidR="006D578A">
        <w:t xml:space="preserve"> </w:t>
      </w:r>
      <w:r w:rsidRPr="00B65828">
        <w:t>Future</w:t>
      </w:r>
      <w:r w:rsidR="006D578A">
        <w:t xml:space="preserve"> </w:t>
      </w:r>
      <w:r w:rsidRPr="00B65828">
        <w:t>–</w:t>
      </w:r>
      <w:r w:rsidR="006D578A">
        <w:t xml:space="preserve"> </w:t>
      </w:r>
      <w:r w:rsidRPr="00B65828">
        <w:t>A</w:t>
      </w:r>
      <w:r w:rsidR="006D578A">
        <w:t xml:space="preserve"> </w:t>
      </w:r>
      <w:r w:rsidRPr="00B65828">
        <w:t>Personal</w:t>
      </w:r>
      <w:r w:rsidR="006D578A">
        <w:t xml:space="preserve"> </w:t>
      </w:r>
      <w:r w:rsidRPr="00B65828">
        <w:t>Account</w:t>
      </w:r>
      <w:r w:rsidR="0089165E">
        <w:t>”</w:t>
      </w:r>
      <w:r w:rsidRPr="00B65828">
        <w:t>.</w:t>
      </w:r>
    </w:p>
    <w:p w14:paraId="6AEFFF8B" w14:textId="77777777" w:rsidR="00CC1BC3" w:rsidRPr="00B65828" w:rsidRDefault="00CC1BC3" w:rsidP="00DA30DC"/>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814"/>
        <w:gridCol w:w="1454"/>
        <w:gridCol w:w="5812"/>
      </w:tblGrid>
      <w:tr w:rsidR="00CC1BC3" w:rsidRPr="00B65828" w14:paraId="6AEFFF8F" w14:textId="77777777" w:rsidTr="00DA30DC">
        <w:trPr>
          <w:cantSplit/>
        </w:trPr>
        <w:tc>
          <w:tcPr>
            <w:tcW w:w="814" w:type="dxa"/>
            <w:tcBorders>
              <w:top w:val="single" w:sz="4" w:space="0" w:color="D9D9D9" w:themeColor="background1" w:themeShade="D9"/>
              <w:bottom w:val="single" w:sz="4" w:space="0" w:color="FFFFFF" w:themeColor="background1"/>
            </w:tcBorders>
            <w:shd w:val="clear" w:color="auto" w:fill="D9D9D9" w:themeFill="background1" w:themeFillShade="D9"/>
          </w:tcPr>
          <w:p w14:paraId="6AEFFF8C" w14:textId="77777777" w:rsidR="00CC1BC3" w:rsidRPr="00DA30DC" w:rsidRDefault="00CC1BC3" w:rsidP="006D578A">
            <w:pPr>
              <w:pStyle w:val="TableText"/>
              <w:rPr>
                <w:b/>
                <w:sz w:val="17"/>
              </w:rPr>
            </w:pPr>
            <w:r w:rsidRPr="00DA30DC">
              <w:rPr>
                <w:b/>
                <w:sz w:val="17"/>
              </w:rPr>
              <w:t>Kotahi</w:t>
            </w:r>
          </w:p>
        </w:tc>
        <w:tc>
          <w:tcPr>
            <w:tcW w:w="1454" w:type="dxa"/>
            <w:tcBorders>
              <w:top w:val="single" w:sz="4" w:space="0" w:color="A6A6A6" w:themeColor="background1" w:themeShade="A6"/>
            </w:tcBorders>
            <w:shd w:val="clear" w:color="auto" w:fill="auto"/>
          </w:tcPr>
          <w:p w14:paraId="6AEFFF8D" w14:textId="77777777" w:rsidR="00CC1BC3" w:rsidRPr="00B65828" w:rsidRDefault="00CC1BC3" w:rsidP="00DA30DC">
            <w:pPr>
              <w:pStyle w:val="TableText"/>
              <w:ind w:right="113"/>
              <w:rPr>
                <w:sz w:val="17"/>
              </w:rPr>
            </w:pPr>
            <w:r w:rsidRPr="00B65828">
              <w:rPr>
                <w:color w:val="1D1D1B"/>
                <w:sz w:val="17"/>
              </w:rPr>
              <w:t>Whenua and Health Go Together</w:t>
            </w:r>
          </w:p>
        </w:tc>
        <w:tc>
          <w:tcPr>
            <w:tcW w:w="5812" w:type="dxa"/>
            <w:tcBorders>
              <w:top w:val="single" w:sz="4" w:space="0" w:color="A6A6A6" w:themeColor="background1" w:themeShade="A6"/>
            </w:tcBorders>
            <w:shd w:val="clear" w:color="auto" w:fill="auto"/>
          </w:tcPr>
          <w:p w14:paraId="6AEFFF8E" w14:textId="77777777" w:rsidR="00CC1BC3" w:rsidRPr="00B65828" w:rsidRDefault="00CC1BC3" w:rsidP="006D578A">
            <w:pPr>
              <w:pStyle w:val="TableText"/>
              <w:rPr>
                <w:sz w:val="17"/>
              </w:rPr>
            </w:pPr>
            <w:r w:rsidRPr="00B65828">
              <w:rPr>
                <w:color w:val="1D1D1B"/>
                <w:sz w:val="17"/>
              </w:rPr>
              <w:t>Land grounds us; land feeds us; land connects us; land underpins our homes; and land defines us. The task in the future is to protect the land and, in so doing, protect us, as tangata whenua.</w:t>
            </w:r>
          </w:p>
        </w:tc>
      </w:tr>
      <w:tr w:rsidR="00CC1BC3" w:rsidRPr="00B65828" w14:paraId="6AEFFF93"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90" w14:textId="77777777" w:rsidR="00CC1BC3" w:rsidRPr="00DA30DC" w:rsidRDefault="00CC1BC3" w:rsidP="006D578A">
            <w:pPr>
              <w:pStyle w:val="TableText"/>
              <w:rPr>
                <w:b/>
                <w:sz w:val="17"/>
              </w:rPr>
            </w:pPr>
            <w:r w:rsidRPr="00DA30DC">
              <w:rPr>
                <w:b/>
                <w:sz w:val="17"/>
              </w:rPr>
              <w:t>Rua</w:t>
            </w:r>
          </w:p>
        </w:tc>
        <w:tc>
          <w:tcPr>
            <w:tcW w:w="1454" w:type="dxa"/>
            <w:shd w:val="clear" w:color="auto" w:fill="auto"/>
          </w:tcPr>
          <w:p w14:paraId="6AEFFF91" w14:textId="77777777" w:rsidR="00CC1BC3" w:rsidRPr="00B65828" w:rsidRDefault="00CC1BC3" w:rsidP="00DA30DC">
            <w:pPr>
              <w:pStyle w:val="TableText"/>
              <w:ind w:right="113"/>
              <w:rPr>
                <w:sz w:val="17"/>
              </w:rPr>
            </w:pPr>
            <w:r w:rsidRPr="00B65828">
              <w:rPr>
                <w:color w:val="1D1D1B"/>
                <w:sz w:val="17"/>
              </w:rPr>
              <w:t>Mātauranga Māori</w:t>
            </w:r>
          </w:p>
        </w:tc>
        <w:tc>
          <w:tcPr>
            <w:tcW w:w="5812" w:type="dxa"/>
            <w:shd w:val="clear" w:color="auto" w:fill="auto"/>
          </w:tcPr>
          <w:p w14:paraId="6AEFFF92" w14:textId="77777777" w:rsidR="00CC1BC3" w:rsidRPr="00B65828" w:rsidRDefault="00CC1BC3" w:rsidP="006D578A">
            <w:pPr>
              <w:pStyle w:val="TableText"/>
              <w:rPr>
                <w:sz w:val="17"/>
              </w:rPr>
            </w:pPr>
            <w:r w:rsidRPr="00B65828">
              <w:rPr>
                <w:color w:val="1D1D1B"/>
                <w:sz w:val="17"/>
              </w:rPr>
              <w:t xml:space="preserve">Māori models for health and wellbeing and kaupapa Māori health initiatives will enable </w:t>
            </w:r>
            <w:r w:rsidR="0089165E">
              <w:rPr>
                <w:color w:val="1D1D1B"/>
                <w:sz w:val="17"/>
              </w:rPr>
              <w:t>‘</w:t>
            </w:r>
            <w:r w:rsidRPr="00B65828">
              <w:rPr>
                <w:color w:val="1D1D1B"/>
                <w:sz w:val="17"/>
              </w:rPr>
              <w:t>Māori to be Māori</w:t>
            </w:r>
            <w:r w:rsidR="0089165E">
              <w:rPr>
                <w:color w:val="1D1D1B"/>
                <w:sz w:val="17"/>
              </w:rPr>
              <w:t>’</w:t>
            </w:r>
            <w:r w:rsidRPr="00B65828">
              <w:rPr>
                <w:color w:val="1D1D1B"/>
                <w:sz w:val="17"/>
              </w:rPr>
              <w:t>, even when circumstances change.</w:t>
            </w:r>
          </w:p>
        </w:tc>
      </w:tr>
      <w:tr w:rsidR="00CC1BC3" w:rsidRPr="00B65828" w14:paraId="6AEFFF97"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94" w14:textId="77777777" w:rsidR="00CC1BC3" w:rsidRPr="00DA30DC" w:rsidRDefault="00CC1BC3" w:rsidP="006D578A">
            <w:pPr>
              <w:pStyle w:val="TableText"/>
              <w:rPr>
                <w:b/>
                <w:sz w:val="17"/>
              </w:rPr>
            </w:pPr>
            <w:r w:rsidRPr="00DA30DC">
              <w:rPr>
                <w:b/>
                <w:sz w:val="17"/>
              </w:rPr>
              <w:t>Toru</w:t>
            </w:r>
          </w:p>
        </w:tc>
        <w:tc>
          <w:tcPr>
            <w:tcW w:w="1454" w:type="dxa"/>
            <w:shd w:val="clear" w:color="auto" w:fill="auto"/>
          </w:tcPr>
          <w:p w14:paraId="6AEFFF95" w14:textId="77777777" w:rsidR="00CC1BC3" w:rsidRPr="00B65828" w:rsidRDefault="00CC1BC3" w:rsidP="00DA30DC">
            <w:pPr>
              <w:pStyle w:val="TableText"/>
              <w:ind w:right="113"/>
              <w:rPr>
                <w:sz w:val="17"/>
              </w:rPr>
            </w:pPr>
            <w:r w:rsidRPr="00B65828">
              <w:rPr>
                <w:color w:val="1D1D1B"/>
                <w:sz w:val="17"/>
              </w:rPr>
              <w:t>Te Taiao</w:t>
            </w:r>
          </w:p>
        </w:tc>
        <w:tc>
          <w:tcPr>
            <w:tcW w:w="5812" w:type="dxa"/>
            <w:shd w:val="clear" w:color="auto" w:fill="auto"/>
          </w:tcPr>
          <w:p w14:paraId="6AEFFF96" w14:textId="77777777" w:rsidR="00CC1BC3" w:rsidRPr="00B65828" w:rsidRDefault="00CC1BC3" w:rsidP="006D578A">
            <w:pPr>
              <w:pStyle w:val="TableText"/>
              <w:rPr>
                <w:sz w:val="17"/>
              </w:rPr>
            </w:pPr>
            <w:r w:rsidRPr="00B65828">
              <w:rPr>
                <w:color w:val="1D1D1B"/>
                <w:sz w:val="17"/>
              </w:rPr>
              <w:t xml:space="preserve">The impact of natural and built environments is recognised. Designated kaitiaki are appointed to monitor and refresh the environment and to ensure desecration ceases over land, waterways, forests </w:t>
            </w:r>
            <w:proofErr w:type="gramStart"/>
            <w:r w:rsidRPr="00B65828">
              <w:rPr>
                <w:color w:val="1D1D1B"/>
                <w:sz w:val="17"/>
              </w:rPr>
              <w:t>and,</w:t>
            </w:r>
            <w:proofErr w:type="gramEnd"/>
            <w:r w:rsidRPr="00B65828">
              <w:rPr>
                <w:color w:val="1D1D1B"/>
                <w:sz w:val="17"/>
              </w:rPr>
              <w:t xml:space="preserve"> the air. In so doing, kaitiaki have the authority to oppose environmental ventures that threaten Māori health and wellbeing.</w:t>
            </w:r>
          </w:p>
        </w:tc>
      </w:tr>
      <w:tr w:rsidR="00CC1BC3" w:rsidRPr="00B65828" w14:paraId="6AEFFF9B"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98" w14:textId="77777777" w:rsidR="00CC1BC3" w:rsidRPr="00DA30DC" w:rsidRDefault="00CC1BC3" w:rsidP="006D578A">
            <w:pPr>
              <w:pStyle w:val="TableText"/>
              <w:rPr>
                <w:b/>
                <w:sz w:val="17"/>
              </w:rPr>
            </w:pPr>
            <w:r w:rsidRPr="00DA30DC">
              <w:rPr>
                <w:b/>
                <w:sz w:val="17"/>
              </w:rPr>
              <w:t>Whā</w:t>
            </w:r>
          </w:p>
        </w:tc>
        <w:tc>
          <w:tcPr>
            <w:tcW w:w="1454" w:type="dxa"/>
            <w:shd w:val="clear" w:color="auto" w:fill="auto"/>
          </w:tcPr>
          <w:p w14:paraId="6AEFFF99" w14:textId="77777777" w:rsidR="00CC1BC3" w:rsidRPr="00B65828" w:rsidRDefault="00CC1BC3" w:rsidP="00DA30DC">
            <w:pPr>
              <w:pStyle w:val="TableText"/>
              <w:ind w:right="113"/>
              <w:rPr>
                <w:sz w:val="17"/>
              </w:rPr>
            </w:pPr>
            <w:r w:rsidRPr="00B65828">
              <w:rPr>
                <w:color w:val="1D1D1B"/>
                <w:sz w:val="17"/>
              </w:rPr>
              <w:t>Whakauruuru</w:t>
            </w:r>
          </w:p>
        </w:tc>
        <w:tc>
          <w:tcPr>
            <w:tcW w:w="5812" w:type="dxa"/>
            <w:shd w:val="clear" w:color="auto" w:fill="auto"/>
          </w:tcPr>
          <w:p w14:paraId="6AEFFF9A" w14:textId="77777777" w:rsidR="00CC1BC3" w:rsidRPr="00B65828" w:rsidRDefault="00CC1BC3" w:rsidP="006D578A">
            <w:pPr>
              <w:pStyle w:val="TableText"/>
              <w:rPr>
                <w:sz w:val="17"/>
              </w:rPr>
            </w:pPr>
            <w:r w:rsidRPr="00B65828">
              <w:rPr>
                <w:color w:val="1D1D1B"/>
                <w:sz w:val="17"/>
              </w:rPr>
              <w:t xml:space="preserve">A holistic approach that brings together health, education, housing, employment, </w:t>
            </w:r>
            <w:proofErr w:type="gramStart"/>
            <w:r w:rsidRPr="00B65828">
              <w:rPr>
                <w:color w:val="1D1D1B"/>
                <w:sz w:val="17"/>
              </w:rPr>
              <w:t>welfare</w:t>
            </w:r>
            <w:proofErr w:type="gramEnd"/>
            <w:r w:rsidRPr="00B65828">
              <w:rPr>
                <w:color w:val="1D1D1B"/>
                <w:sz w:val="17"/>
              </w:rPr>
              <w:t xml:space="preserve"> and the economy, to align with the realities of Māori. Collective action transcends disciplinary and sector silos, endorses Māori world </w:t>
            </w:r>
            <w:proofErr w:type="gramStart"/>
            <w:r w:rsidRPr="00B65828">
              <w:rPr>
                <w:color w:val="1D1D1B"/>
                <w:sz w:val="17"/>
              </w:rPr>
              <w:t>views</w:t>
            </w:r>
            <w:proofErr w:type="gramEnd"/>
            <w:r w:rsidRPr="00B65828">
              <w:rPr>
                <w:color w:val="1D1D1B"/>
                <w:sz w:val="17"/>
              </w:rPr>
              <w:t xml:space="preserve"> and strengthens resolve.</w:t>
            </w:r>
          </w:p>
        </w:tc>
      </w:tr>
      <w:tr w:rsidR="00CC1BC3" w:rsidRPr="00B65828" w14:paraId="6AEFFF9F"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9C" w14:textId="77777777" w:rsidR="00CC1BC3" w:rsidRPr="00DA30DC" w:rsidRDefault="00CC1BC3" w:rsidP="006D578A">
            <w:pPr>
              <w:pStyle w:val="TableText"/>
              <w:rPr>
                <w:b/>
                <w:sz w:val="17"/>
              </w:rPr>
            </w:pPr>
            <w:r w:rsidRPr="00DA30DC">
              <w:rPr>
                <w:b/>
                <w:sz w:val="17"/>
              </w:rPr>
              <w:t>Rima</w:t>
            </w:r>
          </w:p>
        </w:tc>
        <w:tc>
          <w:tcPr>
            <w:tcW w:w="1454" w:type="dxa"/>
            <w:shd w:val="clear" w:color="auto" w:fill="auto"/>
          </w:tcPr>
          <w:p w14:paraId="6AEFFF9D" w14:textId="77777777" w:rsidR="00CC1BC3" w:rsidRPr="00B65828" w:rsidRDefault="00CC1BC3" w:rsidP="00DA30DC">
            <w:pPr>
              <w:pStyle w:val="TableText"/>
              <w:ind w:right="113"/>
              <w:rPr>
                <w:sz w:val="17"/>
              </w:rPr>
            </w:pPr>
            <w:r w:rsidRPr="00B65828">
              <w:rPr>
                <w:color w:val="1D1D1B"/>
                <w:sz w:val="17"/>
              </w:rPr>
              <w:t>Ākonga</w:t>
            </w:r>
          </w:p>
        </w:tc>
        <w:tc>
          <w:tcPr>
            <w:tcW w:w="5812" w:type="dxa"/>
            <w:shd w:val="clear" w:color="auto" w:fill="auto"/>
          </w:tcPr>
          <w:p w14:paraId="6AEFFF9E" w14:textId="77777777" w:rsidR="00CC1BC3" w:rsidRPr="00B65828" w:rsidRDefault="00CC1BC3" w:rsidP="006D578A">
            <w:pPr>
              <w:pStyle w:val="TableText"/>
              <w:rPr>
                <w:sz w:val="17"/>
              </w:rPr>
            </w:pPr>
            <w:r w:rsidRPr="00B65828">
              <w:rPr>
                <w:color w:val="1D1D1B"/>
                <w:sz w:val="17"/>
              </w:rPr>
              <w:t>Learning and education remains an integral part of te ao Māori and is increasingly important in a future where digital learning is the norm, where Māori learners explore contemporary and future Māori realities. Learning comes from whānau, rangatahi and online options, as much as it does from schools.</w:t>
            </w:r>
          </w:p>
        </w:tc>
      </w:tr>
      <w:tr w:rsidR="00CC1BC3" w:rsidRPr="00B65828" w14:paraId="6AEFFFA3"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A0" w14:textId="77777777" w:rsidR="00CC1BC3" w:rsidRPr="00DA30DC" w:rsidRDefault="00CC1BC3" w:rsidP="006D578A">
            <w:pPr>
              <w:pStyle w:val="TableText"/>
              <w:rPr>
                <w:b/>
                <w:sz w:val="17"/>
              </w:rPr>
            </w:pPr>
            <w:r w:rsidRPr="00DA30DC">
              <w:rPr>
                <w:b/>
                <w:sz w:val="17"/>
              </w:rPr>
              <w:t>Ono</w:t>
            </w:r>
          </w:p>
        </w:tc>
        <w:tc>
          <w:tcPr>
            <w:tcW w:w="1454" w:type="dxa"/>
            <w:shd w:val="clear" w:color="auto" w:fill="auto"/>
          </w:tcPr>
          <w:p w14:paraId="6AEFFFA1" w14:textId="77777777" w:rsidR="00CC1BC3" w:rsidRPr="00B65828" w:rsidRDefault="00CC1BC3" w:rsidP="00DA30DC">
            <w:pPr>
              <w:pStyle w:val="TableText"/>
              <w:ind w:right="113"/>
              <w:rPr>
                <w:sz w:val="17"/>
              </w:rPr>
            </w:pPr>
            <w:r w:rsidRPr="00B65828">
              <w:rPr>
                <w:color w:val="1D1D1B"/>
                <w:sz w:val="17"/>
              </w:rPr>
              <w:t>Whānau</w:t>
            </w:r>
          </w:p>
        </w:tc>
        <w:tc>
          <w:tcPr>
            <w:tcW w:w="5812" w:type="dxa"/>
            <w:shd w:val="clear" w:color="auto" w:fill="auto"/>
          </w:tcPr>
          <w:p w14:paraId="6AEFFFA2" w14:textId="77777777" w:rsidR="00CC1BC3" w:rsidRPr="00B65828" w:rsidRDefault="00CC1BC3" w:rsidP="006D578A">
            <w:pPr>
              <w:pStyle w:val="TableText"/>
              <w:rPr>
                <w:sz w:val="17"/>
              </w:rPr>
            </w:pPr>
            <w:r w:rsidRPr="00B65828">
              <w:rPr>
                <w:color w:val="1D1D1B"/>
                <w:sz w:val="17"/>
              </w:rPr>
              <w:t>Whānau is at the centre of ongoing Māori transitions. Whānau autonomy is the starting point for rangatiratanga and reflected in the ways whānau assume leadership roles in a changing society. Rangatahi, within whānau, lead the way as new technologies and values dominate. Rangatahi ensure whānau are able to adjust to a changing world, without losing the essence of whanaungatanga.</w:t>
            </w:r>
          </w:p>
        </w:tc>
      </w:tr>
      <w:tr w:rsidR="00CC1BC3" w:rsidRPr="00B65828" w14:paraId="6AEFFFA7"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A4" w14:textId="77777777" w:rsidR="00CC1BC3" w:rsidRPr="00DA30DC" w:rsidRDefault="00CC1BC3" w:rsidP="006D578A">
            <w:pPr>
              <w:pStyle w:val="TableText"/>
              <w:rPr>
                <w:b/>
                <w:sz w:val="17"/>
              </w:rPr>
            </w:pPr>
            <w:r w:rsidRPr="00DA30DC">
              <w:rPr>
                <w:b/>
                <w:sz w:val="17"/>
              </w:rPr>
              <w:t>Whitu</w:t>
            </w:r>
          </w:p>
        </w:tc>
        <w:tc>
          <w:tcPr>
            <w:tcW w:w="1454" w:type="dxa"/>
            <w:shd w:val="clear" w:color="auto" w:fill="auto"/>
          </w:tcPr>
          <w:p w14:paraId="6AEFFFA5" w14:textId="77777777" w:rsidR="00CC1BC3" w:rsidRPr="00B65828" w:rsidRDefault="00CC1BC3" w:rsidP="00DA30DC">
            <w:pPr>
              <w:pStyle w:val="TableText"/>
              <w:ind w:right="113"/>
              <w:rPr>
                <w:sz w:val="17"/>
              </w:rPr>
            </w:pPr>
            <w:r w:rsidRPr="00B65828">
              <w:rPr>
                <w:color w:val="1D1D1B"/>
                <w:sz w:val="17"/>
              </w:rPr>
              <w:t>Hautūtanga</w:t>
            </w:r>
          </w:p>
        </w:tc>
        <w:tc>
          <w:tcPr>
            <w:tcW w:w="5812" w:type="dxa"/>
            <w:shd w:val="clear" w:color="auto" w:fill="auto"/>
          </w:tcPr>
          <w:p w14:paraId="6AEFFFA6" w14:textId="77777777" w:rsidR="00CC1BC3" w:rsidRPr="00B65828" w:rsidRDefault="00CC1BC3" w:rsidP="006D578A">
            <w:pPr>
              <w:pStyle w:val="TableText"/>
              <w:rPr>
                <w:sz w:val="17"/>
              </w:rPr>
            </w:pPr>
            <w:r w:rsidRPr="00B65828">
              <w:rPr>
                <w:color w:val="1D1D1B"/>
                <w:sz w:val="17"/>
              </w:rPr>
              <w:t xml:space="preserve">Māori leadership is collective and distributed, so it is shared, embraces </w:t>
            </w:r>
            <w:proofErr w:type="gramStart"/>
            <w:r w:rsidRPr="00B65828">
              <w:rPr>
                <w:color w:val="1D1D1B"/>
                <w:sz w:val="17"/>
              </w:rPr>
              <w:t>iwi</w:t>
            </w:r>
            <w:proofErr w:type="gramEnd"/>
            <w:r w:rsidRPr="00B65828">
              <w:rPr>
                <w:color w:val="1D1D1B"/>
                <w:sz w:val="17"/>
              </w:rPr>
              <w:t xml:space="preserve"> and recognises Māori community priorities. Leadership transcends health, </w:t>
            </w:r>
            <w:proofErr w:type="gramStart"/>
            <w:r w:rsidRPr="00B65828">
              <w:rPr>
                <w:color w:val="1D1D1B"/>
                <w:sz w:val="17"/>
              </w:rPr>
              <w:t>education</w:t>
            </w:r>
            <w:proofErr w:type="gramEnd"/>
            <w:r w:rsidRPr="00B65828">
              <w:rPr>
                <w:color w:val="1D1D1B"/>
                <w:sz w:val="17"/>
              </w:rPr>
              <w:t xml:space="preserve"> and other sectors and able to serve the people.</w:t>
            </w:r>
          </w:p>
        </w:tc>
      </w:tr>
      <w:tr w:rsidR="00CC1BC3" w:rsidRPr="00B65828" w14:paraId="6AEFFFAB"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A8" w14:textId="77777777" w:rsidR="00CC1BC3" w:rsidRPr="00DA30DC" w:rsidRDefault="00CC1BC3" w:rsidP="006D578A">
            <w:pPr>
              <w:pStyle w:val="TableText"/>
              <w:rPr>
                <w:b/>
                <w:sz w:val="17"/>
              </w:rPr>
            </w:pPr>
            <w:r w:rsidRPr="00DA30DC">
              <w:rPr>
                <w:b/>
                <w:sz w:val="17"/>
              </w:rPr>
              <w:t>Waru</w:t>
            </w:r>
          </w:p>
        </w:tc>
        <w:tc>
          <w:tcPr>
            <w:tcW w:w="1454" w:type="dxa"/>
            <w:shd w:val="clear" w:color="auto" w:fill="auto"/>
          </w:tcPr>
          <w:p w14:paraId="6AEFFFA9" w14:textId="77777777" w:rsidR="00CC1BC3" w:rsidRPr="00B65828" w:rsidRDefault="00CC1BC3" w:rsidP="00DA30DC">
            <w:pPr>
              <w:pStyle w:val="TableText"/>
              <w:ind w:right="113"/>
              <w:rPr>
                <w:sz w:val="17"/>
              </w:rPr>
            </w:pPr>
            <w:r w:rsidRPr="00B65828">
              <w:rPr>
                <w:color w:val="1D1D1B"/>
                <w:sz w:val="17"/>
              </w:rPr>
              <w:t>Te Ao Whānui</w:t>
            </w:r>
          </w:p>
        </w:tc>
        <w:tc>
          <w:tcPr>
            <w:tcW w:w="5812" w:type="dxa"/>
            <w:shd w:val="clear" w:color="auto" w:fill="auto"/>
          </w:tcPr>
          <w:p w14:paraId="6AEFFFAA" w14:textId="77777777" w:rsidR="00CC1BC3" w:rsidRPr="00B65828" w:rsidRDefault="00CC1BC3" w:rsidP="006D578A">
            <w:pPr>
              <w:pStyle w:val="TableText"/>
              <w:rPr>
                <w:sz w:val="17"/>
              </w:rPr>
            </w:pPr>
            <w:r w:rsidRPr="00B65828">
              <w:rPr>
                <w:color w:val="1D1D1B"/>
                <w:sz w:val="17"/>
              </w:rPr>
              <w:t>As global citizens, Māori are represented on international forums, indigenous governance bodies, worldwide sporting and academic committees, and trade and economic ventures.</w:t>
            </w:r>
          </w:p>
        </w:tc>
      </w:tr>
      <w:tr w:rsidR="00CC1BC3" w:rsidRPr="00B65828" w14:paraId="6AEFFFAF" w14:textId="77777777" w:rsidTr="00DA30DC">
        <w:trPr>
          <w:cantSplit/>
        </w:trPr>
        <w:tc>
          <w:tcPr>
            <w:tcW w:w="814" w:type="dxa"/>
            <w:tcBorders>
              <w:top w:val="single" w:sz="4" w:space="0" w:color="FFFFFF" w:themeColor="background1"/>
              <w:bottom w:val="single" w:sz="4" w:space="0" w:color="FFFFFF" w:themeColor="background1"/>
            </w:tcBorders>
            <w:shd w:val="clear" w:color="auto" w:fill="D9D9D9" w:themeFill="background1" w:themeFillShade="D9"/>
          </w:tcPr>
          <w:p w14:paraId="6AEFFFAC" w14:textId="77777777" w:rsidR="00CC1BC3" w:rsidRPr="00DA30DC" w:rsidRDefault="00CC1BC3" w:rsidP="006D578A">
            <w:pPr>
              <w:pStyle w:val="TableText"/>
              <w:rPr>
                <w:b/>
                <w:sz w:val="17"/>
              </w:rPr>
            </w:pPr>
            <w:r w:rsidRPr="00DA30DC">
              <w:rPr>
                <w:b/>
                <w:sz w:val="17"/>
              </w:rPr>
              <w:t>Iwa</w:t>
            </w:r>
          </w:p>
        </w:tc>
        <w:tc>
          <w:tcPr>
            <w:tcW w:w="1454" w:type="dxa"/>
            <w:shd w:val="clear" w:color="auto" w:fill="auto"/>
          </w:tcPr>
          <w:p w14:paraId="6AEFFFAD" w14:textId="77777777" w:rsidR="00CC1BC3" w:rsidRPr="00B65828" w:rsidRDefault="00CC1BC3" w:rsidP="00DA30DC">
            <w:pPr>
              <w:pStyle w:val="TableText"/>
              <w:ind w:right="113"/>
              <w:rPr>
                <w:sz w:val="17"/>
              </w:rPr>
            </w:pPr>
            <w:r w:rsidRPr="00B65828">
              <w:rPr>
                <w:color w:val="1D1D1B"/>
                <w:sz w:val="17"/>
              </w:rPr>
              <w:t>Te Tiriti o Waitangi</w:t>
            </w:r>
          </w:p>
        </w:tc>
        <w:tc>
          <w:tcPr>
            <w:tcW w:w="5812" w:type="dxa"/>
            <w:shd w:val="clear" w:color="auto" w:fill="auto"/>
          </w:tcPr>
          <w:p w14:paraId="6AEFFFAE" w14:textId="77777777" w:rsidR="00CC1BC3" w:rsidRPr="00B65828" w:rsidRDefault="00CC1BC3" w:rsidP="006D578A">
            <w:pPr>
              <w:pStyle w:val="TableText"/>
              <w:rPr>
                <w:sz w:val="17"/>
              </w:rPr>
            </w:pPr>
            <w:r w:rsidRPr="00B65828">
              <w:rPr>
                <w:color w:val="1D1D1B"/>
                <w:sz w:val="17"/>
              </w:rPr>
              <w:t xml:space="preserve">Te Tiriti is part of all environmental, </w:t>
            </w:r>
            <w:proofErr w:type="gramStart"/>
            <w:r w:rsidRPr="00B65828">
              <w:rPr>
                <w:color w:val="1D1D1B"/>
                <w:sz w:val="17"/>
              </w:rPr>
              <w:t>social</w:t>
            </w:r>
            <w:proofErr w:type="gramEnd"/>
            <w:r w:rsidRPr="00B65828">
              <w:rPr>
                <w:color w:val="1D1D1B"/>
                <w:sz w:val="17"/>
              </w:rPr>
              <w:t xml:space="preserve"> and economic legislation and policies.</w:t>
            </w:r>
          </w:p>
        </w:tc>
      </w:tr>
      <w:tr w:rsidR="00CC1BC3" w:rsidRPr="00B65828" w14:paraId="6AEFFFB3" w14:textId="77777777" w:rsidTr="00DA30DC">
        <w:trPr>
          <w:cantSplit/>
        </w:trPr>
        <w:tc>
          <w:tcPr>
            <w:tcW w:w="814" w:type="dxa"/>
            <w:tcBorders>
              <w:top w:val="single" w:sz="4" w:space="0" w:color="FFFFFF" w:themeColor="background1"/>
              <w:bottom w:val="single" w:sz="4" w:space="0" w:color="D9D9D9" w:themeColor="background1" w:themeShade="D9"/>
            </w:tcBorders>
            <w:shd w:val="clear" w:color="auto" w:fill="D9D9D9" w:themeFill="background1" w:themeFillShade="D9"/>
          </w:tcPr>
          <w:p w14:paraId="6AEFFFB0" w14:textId="77777777" w:rsidR="00CC1BC3" w:rsidRPr="00DA30DC" w:rsidRDefault="00CC1BC3" w:rsidP="006D578A">
            <w:pPr>
              <w:pStyle w:val="TableText"/>
              <w:rPr>
                <w:b/>
                <w:sz w:val="17"/>
              </w:rPr>
            </w:pPr>
            <w:r w:rsidRPr="00DA30DC">
              <w:rPr>
                <w:b/>
                <w:sz w:val="17"/>
              </w:rPr>
              <w:t>Tekau</w:t>
            </w:r>
          </w:p>
        </w:tc>
        <w:tc>
          <w:tcPr>
            <w:tcW w:w="1454" w:type="dxa"/>
            <w:shd w:val="clear" w:color="auto" w:fill="auto"/>
          </w:tcPr>
          <w:p w14:paraId="6AEFFFB1" w14:textId="77777777" w:rsidR="00CC1BC3" w:rsidRPr="00B65828" w:rsidRDefault="00CC1BC3" w:rsidP="00DA30DC">
            <w:pPr>
              <w:pStyle w:val="TableText"/>
              <w:ind w:right="113"/>
              <w:rPr>
                <w:sz w:val="17"/>
              </w:rPr>
            </w:pPr>
            <w:r w:rsidRPr="00B65828">
              <w:rPr>
                <w:color w:val="1D1D1B"/>
                <w:sz w:val="17"/>
              </w:rPr>
              <w:t>Rangatiratanga</w:t>
            </w:r>
          </w:p>
        </w:tc>
        <w:tc>
          <w:tcPr>
            <w:tcW w:w="5812" w:type="dxa"/>
            <w:shd w:val="clear" w:color="auto" w:fill="auto"/>
          </w:tcPr>
          <w:p w14:paraId="6AEFFFB2" w14:textId="77777777" w:rsidR="00CC1BC3" w:rsidRPr="00B65828" w:rsidRDefault="00CC1BC3" w:rsidP="006D578A">
            <w:pPr>
              <w:pStyle w:val="TableText"/>
              <w:rPr>
                <w:sz w:val="17"/>
              </w:rPr>
            </w:pPr>
            <w:r w:rsidRPr="00B65828">
              <w:rPr>
                <w:color w:val="1D1D1B"/>
                <w:sz w:val="17"/>
              </w:rPr>
              <w:t xml:space="preserve">Māori decision-making is evident in communities, regions and nationally. It is possible </w:t>
            </w:r>
            <w:r w:rsidR="0089165E">
              <w:rPr>
                <w:color w:val="1D1D1B"/>
                <w:sz w:val="17"/>
              </w:rPr>
              <w:t>‘</w:t>
            </w:r>
            <w:r w:rsidRPr="00B65828">
              <w:rPr>
                <w:color w:val="1D1D1B"/>
                <w:sz w:val="17"/>
              </w:rPr>
              <w:t>to live as Māori</w:t>
            </w:r>
            <w:r w:rsidR="0089165E">
              <w:rPr>
                <w:color w:val="1D1D1B"/>
                <w:sz w:val="17"/>
              </w:rPr>
              <w:t>’</w:t>
            </w:r>
            <w:r w:rsidRPr="00B65828">
              <w:rPr>
                <w:color w:val="1D1D1B"/>
                <w:sz w:val="17"/>
              </w:rPr>
              <w:t>. There are many Māori authorities built on the foundations laid by marae, by iwi, by Māori commissioning agencies, by kaupapa Māori systems and by Māori community agencies. An independent, national, Māori health authority plays a key role in improving Māori outcomes for Māori. Māori authorities do not necessarily mimic state systems or be fragmented by a sectoral approach to development. Māori authorities adopt kaupapa Māori values to ensure that Māori can flourish into the future.</w:t>
            </w:r>
          </w:p>
        </w:tc>
      </w:tr>
    </w:tbl>
    <w:p w14:paraId="6AEFFFB4" w14:textId="77777777" w:rsidR="00CC1BC3" w:rsidRPr="00B65828" w:rsidRDefault="00CC1BC3" w:rsidP="00DA30DC"/>
    <w:p w14:paraId="6AEFFFB5" w14:textId="77777777" w:rsidR="00CC1BC3" w:rsidRPr="00B65828" w:rsidRDefault="00CC1BC3" w:rsidP="00DA30DC">
      <w:pPr>
        <w:pStyle w:val="Box"/>
        <w:keepNext/>
        <w:keepLines/>
      </w:pPr>
      <w:r w:rsidRPr="00B65828">
        <w:lastRenderedPageBreak/>
        <w:t xml:space="preserve">The main point of the paper titled </w:t>
      </w:r>
      <w:r w:rsidR="0089165E">
        <w:t>“</w:t>
      </w:r>
      <w:r w:rsidRPr="00B65828">
        <w:t>Scoping the Past to Reach the Future – A Personal Account</w:t>
      </w:r>
      <w:r w:rsidR="0089165E">
        <w:t>”</w:t>
      </w:r>
      <w:r w:rsidRPr="00B65828">
        <w:t xml:space="preserve"> was to recall significant national hui that have occurred over the past five decades. This is not a comprehensive review but rather, part of a personal journey.</w:t>
      </w:r>
    </w:p>
    <w:p w14:paraId="6AEFFFB6" w14:textId="77777777" w:rsidR="00CC1BC3" w:rsidRPr="00B65828" w:rsidRDefault="00CC1BC3" w:rsidP="00DA30DC">
      <w:pPr>
        <w:pStyle w:val="Box"/>
      </w:pPr>
      <w:r w:rsidRPr="00B65828">
        <w:t>The last five decades are foundations for tomorrow. Ten key pointers to the future have emerged.</w:t>
      </w:r>
    </w:p>
    <w:p w14:paraId="6AEFFFB7" w14:textId="77777777" w:rsidR="00CC1BC3" w:rsidRPr="00B65828" w:rsidRDefault="00CC1BC3" w:rsidP="00DA30DC">
      <w:pPr>
        <w:pStyle w:val="Box"/>
        <w:rPr>
          <w:i/>
        </w:rPr>
      </w:pPr>
      <w:r w:rsidRPr="00B65828">
        <w:t>To move on, dedicated Māori planning capacity is needed so that, over the next 20 or 30 years, a comprehensive approach to health and other challenges can be addressed in a coordinated way. The agenda for change does not need to be modelled on current systems as part of</w:t>
      </w:r>
      <w:r w:rsidR="00DA30DC">
        <w:t xml:space="preserve"> </w:t>
      </w:r>
      <w:r w:rsidRPr="00B65828">
        <w:t>the government-of-the-day</w:t>
      </w:r>
      <w:r w:rsidR="0089165E">
        <w:t>’</w:t>
      </w:r>
      <w:r w:rsidRPr="00B65828">
        <w:t xml:space="preserve">s agenda. Instead, the way must be opened for </w:t>
      </w:r>
      <w:r w:rsidRPr="00B65828">
        <w:rPr>
          <w:i/>
        </w:rPr>
        <w:t>innovative ideas that are future focused, globally relevant and, most of all, aligned to tikanga, mātauranga and rangatiratanga.</w:t>
      </w:r>
    </w:p>
    <w:p w14:paraId="6AEFFFB8" w14:textId="77777777" w:rsidR="00CC1BC3" w:rsidRPr="0089165E" w:rsidRDefault="00CC1BC3" w:rsidP="00CC1BC3">
      <w:pPr>
        <w:pStyle w:val="BodyText"/>
        <w:rPr>
          <w:sz w:val="17"/>
          <w:lang w:val="en-NZ"/>
        </w:rPr>
      </w:pPr>
    </w:p>
    <w:p w14:paraId="6AEFFFB9" w14:textId="77777777" w:rsidR="00CC1BC3" w:rsidRDefault="00CC1BC3" w:rsidP="00DA30DC">
      <w:r w:rsidRPr="00B65828">
        <w:t>John Whaanga also talked about aspirations for the future state of health and wellbeing for Māori and these were woven throughout the kōrero of every hui. The rangatahi, rangatira and kaimahi in today</w:t>
      </w:r>
      <w:r w:rsidR="0089165E">
        <w:t>’</w:t>
      </w:r>
      <w:r w:rsidRPr="00B65828">
        <w:t>s Māori health sector want to see a modern and innovative system where Māori are visible leaders and can fully express their tino rangatiratanga and mana motuhake to decide on what they need to thrive. They envisage a system that works together to fully support future generations of Māori to flourish.</w:t>
      </w:r>
    </w:p>
    <w:p w14:paraId="6AEFFFBA" w14:textId="77777777" w:rsidR="00DA30DC" w:rsidRPr="00B65828" w:rsidRDefault="00DA30DC" w:rsidP="00DA30DC"/>
    <w:p w14:paraId="6AEFFFBB" w14:textId="77777777" w:rsidR="00CC1BC3" w:rsidRPr="00B65828" w:rsidRDefault="00CC1BC3" w:rsidP="00DA30DC">
      <w:r w:rsidRPr="00B65828">
        <w:t>In this future, mokopuna will receive the love that we have for them. That is the level of service they deserve.</w:t>
      </w:r>
    </w:p>
    <w:p w14:paraId="6AEFFFBC" w14:textId="77777777" w:rsidR="00CC1BC3" w:rsidRPr="00B65828" w:rsidRDefault="0089165E" w:rsidP="00DA30DC">
      <w:pPr>
        <w:pStyle w:val="Quote"/>
      </w:pPr>
      <w:r>
        <w:t>‘</w:t>
      </w:r>
      <w:r w:rsidR="00CC1BC3" w:rsidRPr="00B65828">
        <w:t>Tā Mason challenged us all to create the future we want to see.</w:t>
      </w:r>
      <w:r>
        <w:t>’</w:t>
      </w:r>
    </w:p>
    <w:p w14:paraId="6AEFFFBD" w14:textId="77777777" w:rsidR="00CC1BC3" w:rsidRPr="00B65828" w:rsidRDefault="00CC1BC3" w:rsidP="00DA30DC">
      <w:pPr>
        <w:pStyle w:val="Quote"/>
        <w:jc w:val="right"/>
      </w:pPr>
      <w:r w:rsidRPr="00B65828">
        <w:t>Participant, Hui Whakaoranga 2021, Rotorua</w:t>
      </w:r>
    </w:p>
    <w:p w14:paraId="6AEFFFBE" w14:textId="77777777" w:rsidR="00CC1BC3" w:rsidRPr="00B65828" w:rsidRDefault="0089165E" w:rsidP="00DA30DC">
      <w:pPr>
        <w:pStyle w:val="Quote"/>
      </w:pPr>
      <w:r>
        <w:t>‘</w:t>
      </w:r>
      <w:r w:rsidR="00CC1BC3" w:rsidRPr="00B65828">
        <w:t>Let</w:t>
      </w:r>
      <w:r>
        <w:t>’</w:t>
      </w:r>
      <w:r w:rsidR="00CC1BC3" w:rsidRPr="00B65828">
        <w:t>s not wait to respond to what is given to us.</w:t>
      </w:r>
      <w:r>
        <w:t>’</w:t>
      </w:r>
    </w:p>
    <w:p w14:paraId="6AEFFFBF" w14:textId="77777777" w:rsidR="00CC1BC3" w:rsidRPr="00B65828" w:rsidRDefault="00CC1BC3" w:rsidP="00DA30DC">
      <w:pPr>
        <w:pStyle w:val="Quote"/>
        <w:jc w:val="right"/>
      </w:pPr>
      <w:r w:rsidRPr="00B65828">
        <w:t>Speaker, Hui Whakaoranga 2021, Waitangi</w:t>
      </w:r>
    </w:p>
    <w:p w14:paraId="6AEFFFC0" w14:textId="77777777" w:rsidR="00DA30DC" w:rsidRPr="00B65828" w:rsidRDefault="00DA30DC" w:rsidP="00DA30DC"/>
    <w:p w14:paraId="6AEFFFC1" w14:textId="77777777" w:rsidR="00B13035" w:rsidRDefault="00B13035" w:rsidP="00B13035">
      <w:pPr>
        <w:pStyle w:val="Heading1"/>
      </w:pPr>
      <w:bookmarkStart w:id="62" w:name="Āpitihanga_1:__He_whakarāpopoto_o_ngā_wā"/>
      <w:bookmarkStart w:id="63" w:name="Appendix_1:__Summaries_of_kōrero_at_regi"/>
      <w:bookmarkStart w:id="64" w:name="_bookmark14"/>
      <w:bookmarkStart w:id="65" w:name="_Toc102659156"/>
      <w:bookmarkEnd w:id="62"/>
      <w:bookmarkEnd w:id="63"/>
      <w:bookmarkEnd w:id="64"/>
      <w:r>
        <w:lastRenderedPageBreak/>
        <w:t>Appendices</w:t>
      </w:r>
      <w:bookmarkEnd w:id="65"/>
    </w:p>
    <w:p w14:paraId="6AEFFFC2" w14:textId="77777777" w:rsidR="00CC1BC3" w:rsidRPr="00B13035" w:rsidRDefault="00CC1BC3" w:rsidP="00B13035">
      <w:pPr>
        <w:pStyle w:val="Heading2"/>
        <w:rPr>
          <w:color w:val="878787"/>
        </w:rPr>
      </w:pPr>
      <w:bookmarkStart w:id="66" w:name="_Āpitihanga_1:_He"/>
      <w:bookmarkStart w:id="67" w:name="_Toc102659157"/>
      <w:bookmarkEnd w:id="66"/>
      <w:r w:rsidRPr="00B65828">
        <w:t>Āpitihanga 1:</w:t>
      </w:r>
      <w:r w:rsidR="00B13035">
        <w:t xml:space="preserve"> </w:t>
      </w:r>
      <w:r w:rsidRPr="00B65828">
        <w:t>He whakarāpopoto o ngā wānanga ā-rohe</w:t>
      </w:r>
      <w:r w:rsidR="00B13035">
        <w:br/>
      </w:r>
      <w:r w:rsidRPr="00B13035">
        <w:rPr>
          <w:color w:val="878787"/>
        </w:rPr>
        <w:t>Appendix 1: Summaries of kōrero at regional wānanga</w:t>
      </w:r>
      <w:bookmarkEnd w:id="67"/>
    </w:p>
    <w:p w14:paraId="6AEFFFC3" w14:textId="77777777" w:rsidR="00CC1BC3" w:rsidRPr="00B65828" w:rsidRDefault="00CC1BC3" w:rsidP="00B13035">
      <w:pPr>
        <w:pStyle w:val="Heading3"/>
      </w:pPr>
      <w:r w:rsidRPr="00B65828">
        <w:t>Pōneke</w:t>
      </w:r>
      <w:r w:rsidR="00B13035">
        <w:br/>
      </w:r>
      <w:r w:rsidRPr="00B65828">
        <w:t>18–19 May 2021</w:t>
      </w:r>
    </w:p>
    <w:p w14:paraId="6AEFFFC4" w14:textId="77777777" w:rsidR="00CC1BC3" w:rsidRPr="00B65828" w:rsidRDefault="0089165E" w:rsidP="00E90761">
      <w:pPr>
        <w:pStyle w:val="Quote"/>
      </w:pPr>
      <w:r>
        <w:t>‘</w:t>
      </w:r>
      <w:r w:rsidR="00CC1BC3" w:rsidRPr="00B65828">
        <w:t>How others relate to us is not the main issue. We need to be united in where we want to go</w:t>
      </w:r>
      <w:r w:rsidR="00B13035">
        <w:t xml:space="preserve"> </w:t>
      </w:r>
      <w:r w:rsidR="00CC1BC3" w:rsidRPr="00B65828">
        <w:t>– if others want to come along that is good, but our efforts should not be stymied by others.</w:t>
      </w:r>
      <w:r w:rsidR="00E90761">
        <w:t xml:space="preserve"> </w:t>
      </w:r>
      <w:r w:rsidR="00CC1BC3" w:rsidRPr="00B65828">
        <w:t>We need to have our plan of our own future belonging to us. We will never stop challenging the system.</w:t>
      </w:r>
      <w:r>
        <w:t>’</w:t>
      </w:r>
    </w:p>
    <w:p w14:paraId="6AEFFFC5" w14:textId="77777777" w:rsidR="00CC1BC3" w:rsidRPr="00B65828" w:rsidRDefault="00CC1BC3" w:rsidP="00E90761">
      <w:pPr>
        <w:pStyle w:val="Quote"/>
        <w:jc w:val="right"/>
      </w:pPr>
      <w:r w:rsidRPr="00B65828">
        <w:t>Tā Mason Durie</w:t>
      </w:r>
    </w:p>
    <w:p w14:paraId="6AEFFFC6" w14:textId="77777777" w:rsidR="00CC1BC3" w:rsidRPr="00B65828" w:rsidRDefault="00CC1BC3" w:rsidP="00E90761"/>
    <w:p w14:paraId="6AEFFFC7" w14:textId="77777777" w:rsidR="00CC1BC3" w:rsidRDefault="00CC1BC3" w:rsidP="00E90761">
      <w:r w:rsidRPr="00B65828">
        <w:t xml:space="preserve">We need pūtea to ensure we have the </w:t>
      </w:r>
      <w:r w:rsidRPr="00B65828">
        <w:rPr>
          <w:b/>
        </w:rPr>
        <w:t>resources</w:t>
      </w:r>
      <w:r w:rsidRPr="00E90761">
        <w:t xml:space="preserve"> </w:t>
      </w:r>
      <w:r w:rsidRPr="00B65828">
        <w:t>we need and the mana to be self-determining of our futures. It</w:t>
      </w:r>
      <w:r w:rsidR="0089165E">
        <w:t>’</w:t>
      </w:r>
      <w:r w:rsidRPr="00B65828">
        <w:t>s not mana versus money; it</w:t>
      </w:r>
      <w:r w:rsidR="0089165E">
        <w:t>’</w:t>
      </w:r>
      <w:r w:rsidRPr="00B65828">
        <w:t>s having both – mana and money – mana motuhake.</w:t>
      </w:r>
    </w:p>
    <w:p w14:paraId="6AEFFFC8" w14:textId="77777777" w:rsidR="00E90761" w:rsidRPr="00B65828" w:rsidRDefault="00E90761" w:rsidP="00E90761"/>
    <w:p w14:paraId="6AEFFFC9" w14:textId="77777777" w:rsidR="00CC1BC3" w:rsidRPr="00B65828" w:rsidRDefault="00CC1BC3" w:rsidP="00E90761">
      <w:r w:rsidRPr="00B65828">
        <w:rPr>
          <w:b/>
        </w:rPr>
        <w:t>Whakamaua</w:t>
      </w:r>
      <w:r w:rsidRPr="00B65828">
        <w:t>, the action plan, is focused on actively doing things. This is what we like to see: things we can do and what we can change.</w:t>
      </w:r>
    </w:p>
    <w:p w14:paraId="6AEFFFCA" w14:textId="77777777" w:rsidR="00E90761" w:rsidRDefault="00E90761" w:rsidP="00E90761"/>
    <w:p w14:paraId="6AEFFFCB" w14:textId="77777777" w:rsidR="00CC1BC3" w:rsidRDefault="00CC1BC3" w:rsidP="00E90761">
      <w:r w:rsidRPr="00B65828">
        <w:t xml:space="preserve">The system transformation needs to incorporate the voice of </w:t>
      </w:r>
      <w:r w:rsidRPr="00B65828">
        <w:rPr>
          <w:b/>
        </w:rPr>
        <w:t>rangatahi</w:t>
      </w:r>
      <w:r w:rsidRPr="00B65828">
        <w:t>; the system we are designing now is the system they will experience in the future.</w:t>
      </w:r>
    </w:p>
    <w:p w14:paraId="6AEFFFCC" w14:textId="77777777" w:rsidR="00E90761" w:rsidRPr="00B65828" w:rsidRDefault="00E90761" w:rsidP="00E90761"/>
    <w:p w14:paraId="6AEFFFCD" w14:textId="77777777" w:rsidR="00CC1BC3" w:rsidRPr="00B65828" w:rsidRDefault="00CC1BC3" w:rsidP="00E90761">
      <w:r w:rsidRPr="00B65828">
        <w:t xml:space="preserve">There is a danger mainstream will commodify </w:t>
      </w:r>
      <w:r w:rsidRPr="00B65828">
        <w:rPr>
          <w:b/>
        </w:rPr>
        <w:t>mātauranga</w:t>
      </w:r>
      <w:r w:rsidR="00E90761" w:rsidRPr="00E90761">
        <w:t xml:space="preserve"> </w:t>
      </w:r>
      <w:r w:rsidRPr="00B65828">
        <w:t>Māori programmes.</w:t>
      </w:r>
    </w:p>
    <w:p w14:paraId="6AEFFFCE" w14:textId="77777777" w:rsidR="00CC1BC3" w:rsidRPr="00B65828" w:rsidRDefault="00CC1BC3" w:rsidP="00E90761"/>
    <w:p w14:paraId="6AEFFFCF" w14:textId="77777777" w:rsidR="00CC1BC3" w:rsidRPr="00B65828" w:rsidRDefault="00CC1BC3" w:rsidP="00E90761">
      <w:r w:rsidRPr="00B65828">
        <w:t xml:space="preserve">This is an opportunity to revisit the definition of a </w:t>
      </w:r>
      <w:r w:rsidR="0089165E">
        <w:t>‘</w:t>
      </w:r>
      <w:r w:rsidRPr="00B65828">
        <w:t>kaupapa Māori provider</w:t>
      </w:r>
      <w:r w:rsidR="0089165E">
        <w:t>’</w:t>
      </w:r>
      <w:r w:rsidRPr="00B65828">
        <w:t xml:space="preserve">, which mainstream constructs and paradigms have defined. Discussions need to stay in the paradigm of te ao Māori, maintaining the golden thread of </w:t>
      </w:r>
      <w:r w:rsidRPr="00B65828">
        <w:rPr>
          <w:b/>
        </w:rPr>
        <w:t>te ao Māori</w:t>
      </w:r>
      <w:r w:rsidRPr="00E90761">
        <w:t xml:space="preserve"> </w:t>
      </w:r>
      <w:r w:rsidRPr="00B65828">
        <w:t>through the detail of the transformation and change.</w:t>
      </w:r>
    </w:p>
    <w:p w14:paraId="6AEFFFD0" w14:textId="77777777" w:rsidR="00E90761" w:rsidRDefault="00E90761" w:rsidP="00E90761"/>
    <w:p w14:paraId="6AEFFFD1" w14:textId="77777777" w:rsidR="00CC1BC3" w:rsidRDefault="00CC1BC3" w:rsidP="00E90761">
      <w:r w:rsidRPr="00B65828">
        <w:t xml:space="preserve">This will be a big learning curve for Māori, particularly in terms of understanding our roles as Māori in the sector and Māori as public servants. </w:t>
      </w:r>
      <w:r w:rsidRPr="00B65828">
        <w:rPr>
          <w:b/>
        </w:rPr>
        <w:t>Education</w:t>
      </w:r>
      <w:r w:rsidRPr="00E90761">
        <w:t xml:space="preserve"> </w:t>
      </w:r>
      <w:r w:rsidRPr="00B65828">
        <w:t>for the providers going forward is needed, as we understand what our obligations are as Māori</w:t>
      </w:r>
      <w:r w:rsidR="00E90761">
        <w:t xml:space="preserve"> </w:t>
      </w:r>
      <w:r w:rsidRPr="00B65828">
        <w:t>in the sector (acting as tangata whenua) and Māori as public servants (acting as agents of tangata Te Tiriti).</w:t>
      </w:r>
    </w:p>
    <w:p w14:paraId="6AEFFFD2" w14:textId="77777777" w:rsidR="00CC1BC3" w:rsidRPr="00B65828" w:rsidRDefault="0089165E" w:rsidP="00E90761">
      <w:pPr>
        <w:pStyle w:val="Quote"/>
      </w:pPr>
      <w:r>
        <w:lastRenderedPageBreak/>
        <w:t>‘</w:t>
      </w:r>
      <w:r w:rsidR="00CC1BC3" w:rsidRPr="00B65828">
        <w:t>The Māori Health Authority and Health</w:t>
      </w:r>
      <w:r w:rsidR="00E90761">
        <w:t xml:space="preserve"> </w:t>
      </w:r>
      <w:r w:rsidR="00CC1BC3" w:rsidRPr="00B65828">
        <w:t>New Zealand need to live together comfortably, drawing on each other, demonstrating good results that can</w:t>
      </w:r>
      <w:r>
        <w:t>’</w:t>
      </w:r>
      <w:r w:rsidR="00CC1BC3" w:rsidRPr="00B65828">
        <w:t>t be contested.</w:t>
      </w:r>
      <w:r>
        <w:t>’</w:t>
      </w:r>
    </w:p>
    <w:p w14:paraId="6AEFFFD3" w14:textId="77777777" w:rsidR="00E90761" w:rsidRDefault="00E90761" w:rsidP="00E90761"/>
    <w:p w14:paraId="6AEFFFD4" w14:textId="77777777" w:rsidR="00CC1BC3" w:rsidRPr="00B65828" w:rsidRDefault="00CC1BC3" w:rsidP="00E90761">
      <w:r w:rsidRPr="00B65828">
        <w:t xml:space="preserve">Health </w:t>
      </w:r>
      <w:r w:rsidRPr="00B65828">
        <w:rPr>
          <w:b/>
        </w:rPr>
        <w:t>workforce development</w:t>
      </w:r>
      <w:r w:rsidRPr="00E90761">
        <w:t xml:space="preserve"> </w:t>
      </w:r>
      <w:r w:rsidRPr="00B65828">
        <w:t>continues to require monitoring and action. Current training providers severely constrain the development of the Māori maternity workforce. Training providers who continuously fail our Māori students should be accountable.</w:t>
      </w:r>
    </w:p>
    <w:p w14:paraId="6AEFFFD5" w14:textId="77777777" w:rsidR="00E90761" w:rsidRDefault="00E90761" w:rsidP="00E90761"/>
    <w:p w14:paraId="6AEFFFD6" w14:textId="77777777" w:rsidR="00CC1BC3" w:rsidRPr="00B65828" w:rsidRDefault="00CC1BC3" w:rsidP="00E90761">
      <w:r w:rsidRPr="00B65828">
        <w:t>This is an opportunity to think about growing the health economy. It does not just involve service provision; much broader opportunities that will help us achieve pae ora are available through building important infrastructure elements like data management, building and research.</w:t>
      </w:r>
    </w:p>
    <w:p w14:paraId="6AEFFFD7" w14:textId="77777777" w:rsidR="00CC1BC3" w:rsidRPr="00B65828" w:rsidRDefault="00CC1BC3" w:rsidP="00E90761"/>
    <w:p w14:paraId="6AEFFFD8" w14:textId="77777777" w:rsidR="00CC1BC3" w:rsidRPr="00B65828" w:rsidRDefault="00CC1BC3" w:rsidP="00E90761">
      <w:r w:rsidRPr="00B65828">
        <w:t xml:space="preserve">The scope and authority of mana whenua </w:t>
      </w:r>
      <w:r w:rsidRPr="00B65828">
        <w:rPr>
          <w:b/>
        </w:rPr>
        <w:t>Iwi Māori Partnership Boards</w:t>
      </w:r>
      <w:r w:rsidRPr="00E90761">
        <w:t xml:space="preserve"> </w:t>
      </w:r>
      <w:r w:rsidRPr="00B65828">
        <w:t>are a critical part of bringing about structural change. The iwi boards need to have a clear reason for existing. The system sets them up to advise, but if the entity that receives their advice has no reason for listening, then their input is a wasted.</w:t>
      </w:r>
    </w:p>
    <w:p w14:paraId="6AEFFFD9" w14:textId="77777777" w:rsidR="00E90761" w:rsidRDefault="00E90761" w:rsidP="00E90761"/>
    <w:p w14:paraId="6AEFFFDA" w14:textId="77777777" w:rsidR="00CC1BC3" w:rsidRPr="00B65828" w:rsidRDefault="00CC1BC3" w:rsidP="00E90761">
      <w:r w:rsidRPr="00B65828">
        <w:t>The iwi in our rohe are very different from one another. The geographic area needs to be defined in accordance with our Māori health and wellbeing values.</w:t>
      </w:r>
    </w:p>
    <w:p w14:paraId="6AEFFFDB" w14:textId="77777777" w:rsidR="00E90761" w:rsidRDefault="00E90761" w:rsidP="00E90761"/>
    <w:p w14:paraId="6AEFFFDC" w14:textId="77777777" w:rsidR="00CC1BC3" w:rsidRPr="00B65828" w:rsidRDefault="00CC1BC3" w:rsidP="00E90761">
      <w:r w:rsidRPr="00B65828">
        <w:t xml:space="preserve">There are strong </w:t>
      </w:r>
      <w:r w:rsidRPr="00B65828">
        <w:rPr>
          <w:b/>
        </w:rPr>
        <w:t>collaborative</w:t>
      </w:r>
      <w:r w:rsidRPr="00E90761">
        <w:t xml:space="preserve"> </w:t>
      </w:r>
      <w:r w:rsidRPr="00B65828">
        <w:t>structures within MidCentral, especially between iwi and providers. The Whānau Ora collective has brought us together for a common agenda.</w:t>
      </w:r>
    </w:p>
    <w:p w14:paraId="6AEFFFDD" w14:textId="77777777" w:rsidR="00CC1BC3" w:rsidRPr="00E90761" w:rsidRDefault="0089165E" w:rsidP="00E90761">
      <w:pPr>
        <w:pStyle w:val="Quote"/>
      </w:pPr>
      <w:r>
        <w:t>‘</w:t>
      </w:r>
      <w:r w:rsidR="00CC1BC3" w:rsidRPr="00E90761">
        <w:t>Parents are loving and generally doing the right things, sometimes</w:t>
      </w:r>
      <w:r w:rsidR="00CC1BC3" w:rsidRPr="00B65828">
        <w:t xml:space="preserve"> without having the means. We all need to learn to give a little, help a little and be there for them</w:t>
      </w:r>
      <w:r w:rsidR="00B13035">
        <w:t xml:space="preserve"> </w:t>
      </w:r>
      <w:r w:rsidR="00CC1BC3" w:rsidRPr="00E90761">
        <w:t>without judgement.</w:t>
      </w:r>
      <w:r>
        <w:t>’</w:t>
      </w:r>
    </w:p>
    <w:p w14:paraId="6AEFFFDE" w14:textId="77777777" w:rsidR="00CC1BC3" w:rsidRPr="00B65828" w:rsidRDefault="00CC1BC3" w:rsidP="00E90761"/>
    <w:p w14:paraId="6AEFFFDF" w14:textId="77777777" w:rsidR="00CC1BC3" w:rsidRPr="00B65828" w:rsidRDefault="00CC1BC3" w:rsidP="00E90761">
      <w:r w:rsidRPr="00B65828">
        <w:t>Whānau want to be respected for what they can do themselves. The system and our people only focus on what</w:t>
      </w:r>
      <w:r w:rsidR="0089165E">
        <w:t>’</w:t>
      </w:r>
      <w:r w:rsidRPr="00B65828">
        <w:t>s going wrong. Health practitioners can think they know more than what the whānau do – but whānau have life experience that has carried them this far.</w:t>
      </w:r>
    </w:p>
    <w:p w14:paraId="6AEFFFE0" w14:textId="77777777" w:rsidR="00E90761" w:rsidRDefault="00E90761" w:rsidP="00E90761"/>
    <w:p w14:paraId="6AEFFFE1" w14:textId="77777777" w:rsidR="00CC1BC3" w:rsidRPr="00B65828" w:rsidRDefault="00CC1BC3" w:rsidP="00E90761">
      <w:r w:rsidRPr="00B65828">
        <w:t xml:space="preserve">The </w:t>
      </w:r>
      <w:r w:rsidRPr="00B65828">
        <w:rPr>
          <w:b/>
        </w:rPr>
        <w:t>reforms</w:t>
      </w:r>
      <w:r w:rsidRPr="00E90761">
        <w:t xml:space="preserve"> </w:t>
      </w:r>
      <w:r w:rsidRPr="00B65828">
        <w:t>provide an opportunity to localise community models and approaches. The MHA should set broad parameters to ensure self-determination at a local level.</w:t>
      </w:r>
    </w:p>
    <w:p w14:paraId="6AEFFFE2" w14:textId="77777777" w:rsidR="00CC1BC3" w:rsidRPr="00B65828" w:rsidRDefault="00CC1BC3" w:rsidP="00E90761"/>
    <w:p w14:paraId="6AEFFFE3" w14:textId="77777777" w:rsidR="00CC1BC3" w:rsidRDefault="00CC1BC3" w:rsidP="00E90761">
      <w:r w:rsidRPr="00B65828">
        <w:t>Changes need to recognise the broader vision of where wellness comes from – the power of hononga.</w:t>
      </w:r>
    </w:p>
    <w:p w14:paraId="6AEFFFE4" w14:textId="77777777" w:rsidR="00E90761" w:rsidRPr="00B65828" w:rsidRDefault="00E90761" w:rsidP="00E90761"/>
    <w:p w14:paraId="6AEFFFE5" w14:textId="77777777" w:rsidR="00CC1BC3" w:rsidRPr="00B65828" w:rsidRDefault="00CC1BC3" w:rsidP="00E90761">
      <w:r w:rsidRPr="00B65828">
        <w:t>Whānau Ora and the MHA need to co-exist to support each other.</w:t>
      </w:r>
    </w:p>
    <w:p w14:paraId="6AEFFFE6" w14:textId="77777777" w:rsidR="00E90761" w:rsidRDefault="00E90761" w:rsidP="00E90761"/>
    <w:p w14:paraId="6AEFFFE7" w14:textId="77777777" w:rsidR="00CC1BC3" w:rsidRPr="00B65828" w:rsidRDefault="00CC1BC3" w:rsidP="00E90761">
      <w:r w:rsidRPr="00B65828">
        <w:t xml:space="preserve">Existing organisations in the health sector with an extended scope of service, such as the Health Quality &amp; Safety Commission, could have the role of </w:t>
      </w:r>
      <w:r w:rsidRPr="00B65828">
        <w:rPr>
          <w:b/>
        </w:rPr>
        <w:t>monitoring</w:t>
      </w:r>
      <w:r w:rsidRPr="00E90761">
        <w:t xml:space="preserve"> </w:t>
      </w:r>
      <w:r w:rsidRPr="00B65828">
        <w:t>outcomes for Māori.</w:t>
      </w:r>
    </w:p>
    <w:p w14:paraId="6AEFFFE8" w14:textId="77777777" w:rsidR="00E90761" w:rsidRDefault="00E90761" w:rsidP="00E90761"/>
    <w:p w14:paraId="6AEFFFE9" w14:textId="77777777" w:rsidR="00CC1BC3" w:rsidRDefault="00CC1BC3" w:rsidP="00E90761">
      <w:r w:rsidRPr="00B65828">
        <w:t>The district health boards</w:t>
      </w:r>
      <w:r w:rsidR="0089165E">
        <w:t>’</w:t>
      </w:r>
      <w:r w:rsidRPr="00B65828">
        <w:t xml:space="preserve"> 84 equity markers are working well at a regional level. We need to be building on what we have grown in our own space and protecting them.</w:t>
      </w:r>
    </w:p>
    <w:p w14:paraId="6AEFFFEA" w14:textId="77777777" w:rsidR="00E90761" w:rsidRPr="00B65828" w:rsidRDefault="00E90761" w:rsidP="00E90761"/>
    <w:p w14:paraId="6AEFFFEB" w14:textId="77777777" w:rsidR="00CC1BC3" w:rsidRPr="00B65828" w:rsidRDefault="00CC1BC3" w:rsidP="00E90761">
      <w:r w:rsidRPr="00B65828">
        <w:lastRenderedPageBreak/>
        <w:t xml:space="preserve">We would like to use our own outcome models for </w:t>
      </w:r>
      <w:r w:rsidRPr="00B65828">
        <w:rPr>
          <w:b/>
        </w:rPr>
        <w:t>reporting</w:t>
      </w:r>
      <w:r w:rsidR="00E90761" w:rsidRPr="00E90761">
        <w:t xml:space="preserve"> </w:t>
      </w:r>
      <w:r w:rsidRPr="00B65828">
        <w:t>according to the needs of our whānau and our iwi.</w:t>
      </w:r>
    </w:p>
    <w:p w14:paraId="6AEFFFEC" w14:textId="77777777" w:rsidR="00E90761" w:rsidRDefault="00E90761" w:rsidP="00E90761"/>
    <w:p w14:paraId="6AEFFFED" w14:textId="77777777" w:rsidR="00CC1BC3" w:rsidRPr="00B65828" w:rsidRDefault="00CC1BC3" w:rsidP="00E90761">
      <w:r w:rsidRPr="00B65828">
        <w:t xml:space="preserve">In the future we will focus on relationships to help drive continuous action and ensure iwi participate fully. There needs to be investment in iwi, so that decision-makers can include the voice of our </w:t>
      </w:r>
      <w:proofErr w:type="gramStart"/>
      <w:r w:rsidRPr="00B65828">
        <w:t>whānau</w:t>
      </w:r>
      <w:proofErr w:type="gramEnd"/>
      <w:r w:rsidRPr="00B65828">
        <w:t xml:space="preserve"> and they can be accountable to our people.</w:t>
      </w:r>
    </w:p>
    <w:p w14:paraId="6AEFFFEE" w14:textId="77777777" w:rsidR="00CC1BC3" w:rsidRPr="00B65828" w:rsidRDefault="00CC1BC3" w:rsidP="00E90761"/>
    <w:p w14:paraId="6AEFFFEF" w14:textId="77777777" w:rsidR="00CC1BC3" w:rsidRPr="00B65828" w:rsidRDefault="00CC1BC3" w:rsidP="00B13035">
      <w:pPr>
        <w:pStyle w:val="Heading3"/>
      </w:pPr>
      <w:r w:rsidRPr="00B65828">
        <w:t>Ōtepoti</w:t>
      </w:r>
      <w:r w:rsidR="00B13035">
        <w:br/>
      </w:r>
      <w:r w:rsidRPr="00B65828">
        <w:t>27–28 May 2021</w:t>
      </w:r>
    </w:p>
    <w:p w14:paraId="6AEFFFF0" w14:textId="77777777" w:rsidR="00CC1BC3" w:rsidRPr="00B65828" w:rsidRDefault="00CC1BC3" w:rsidP="00E90761">
      <w:r w:rsidRPr="00B65828">
        <w:t xml:space="preserve">An assertion of </w:t>
      </w:r>
      <w:r w:rsidRPr="00B65828">
        <w:rPr>
          <w:b/>
        </w:rPr>
        <w:t>mana</w:t>
      </w:r>
      <w:r w:rsidRPr="00E90761">
        <w:t xml:space="preserve"> </w:t>
      </w:r>
      <w:r w:rsidRPr="00B65828">
        <w:t>includes putting our own skin in the game, stepping up and being prepared to share liability and take control of decisions around investing in our communities.</w:t>
      </w:r>
    </w:p>
    <w:p w14:paraId="6AEFFFF1" w14:textId="77777777" w:rsidR="00E90761" w:rsidRDefault="00E90761" w:rsidP="00E90761"/>
    <w:p w14:paraId="6AEFFFF2" w14:textId="77777777" w:rsidR="00CC1BC3" w:rsidRPr="00B65828" w:rsidRDefault="00CC1BC3" w:rsidP="00E90761">
      <w:r w:rsidRPr="00B65828">
        <w:t xml:space="preserve">Equity is our minimum standard and it should not define what we do. We use language of </w:t>
      </w:r>
      <w:r w:rsidRPr="00B65828">
        <w:rPr>
          <w:b/>
        </w:rPr>
        <w:t>mana motuhake</w:t>
      </w:r>
      <w:r w:rsidRPr="00B65828">
        <w:t xml:space="preserve">. It is different from </w:t>
      </w:r>
      <w:r w:rsidR="0089165E">
        <w:t>‘</w:t>
      </w:r>
      <w:r w:rsidRPr="00B65828">
        <w:t>responding to equity</w:t>
      </w:r>
      <w:r w:rsidR="0089165E">
        <w:t>’</w:t>
      </w:r>
      <w:r w:rsidRPr="00B65828">
        <w:t>, which is just about us getting a fair share as</w:t>
      </w:r>
      <w:r w:rsidR="00B13035">
        <w:t xml:space="preserve"> </w:t>
      </w:r>
      <w:r w:rsidRPr="00B65828">
        <w:t>citizens and does not relate to our desires to be Māori on our terms.</w:t>
      </w:r>
    </w:p>
    <w:p w14:paraId="6AEFFFF3" w14:textId="77777777" w:rsidR="00CC1BC3" w:rsidRPr="00B65828" w:rsidRDefault="0089165E" w:rsidP="00E90761">
      <w:pPr>
        <w:pStyle w:val="Quote"/>
      </w:pPr>
      <w:r>
        <w:t>‘</w:t>
      </w:r>
      <w:r w:rsidR="00CC1BC3" w:rsidRPr="00E90761">
        <w:t>Change takes courage. Authority in our context,</w:t>
      </w:r>
      <w:r w:rsidR="00CC1BC3" w:rsidRPr="00B65828">
        <w:t xml:space="preserve"> according to tikanga, is mana.</w:t>
      </w:r>
      <w:r>
        <w:t>’</w:t>
      </w:r>
    </w:p>
    <w:p w14:paraId="6AEFFFF4" w14:textId="77777777" w:rsidR="00CC1BC3" w:rsidRPr="00B65828" w:rsidRDefault="00CC1BC3" w:rsidP="00E90761"/>
    <w:p w14:paraId="6AEFFFF5" w14:textId="77777777" w:rsidR="00CC1BC3" w:rsidRDefault="00CC1BC3" w:rsidP="00E90761">
      <w:r w:rsidRPr="00B65828">
        <w:rPr>
          <w:b/>
        </w:rPr>
        <w:t>Te Tiriti o Waitangi</w:t>
      </w:r>
      <w:r w:rsidRPr="00E90761">
        <w:t xml:space="preserve"> </w:t>
      </w:r>
      <w:r w:rsidRPr="00B65828">
        <w:t>is the vision that should be implemented, keeping Health New Zealand accountable through Te Tiriti mechanisms. There are various ways to interpret Article</w:t>
      </w:r>
      <w:r w:rsidR="00E90761">
        <w:t> </w:t>
      </w:r>
      <w:r w:rsidRPr="00B65828">
        <w:t>2 of Te Tiriti; we believe it</w:t>
      </w:r>
      <w:r w:rsidR="0089165E">
        <w:t>’</w:t>
      </w:r>
      <w:r w:rsidRPr="00B65828">
        <w:t>s our right to remain ourselves with our view of what</w:t>
      </w:r>
      <w:r w:rsidR="0089165E">
        <w:t>’</w:t>
      </w:r>
      <w:r w:rsidRPr="00B65828">
        <w:t>s important to us. The Māori Health Authority is not responsible for Māori health; that is an Article</w:t>
      </w:r>
      <w:r w:rsidR="00E90761">
        <w:t> </w:t>
      </w:r>
      <w:r w:rsidRPr="00B65828">
        <w:t>3 obligation and responsibility. This is about rights and responsibilities.</w:t>
      </w:r>
    </w:p>
    <w:p w14:paraId="6AEFFFF6" w14:textId="77777777" w:rsidR="00CC1BC3" w:rsidRPr="00B65828" w:rsidRDefault="0089165E" w:rsidP="00E90761">
      <w:pPr>
        <w:pStyle w:val="Quote"/>
      </w:pPr>
      <w:r>
        <w:t>‘</w:t>
      </w:r>
      <w:r w:rsidR="00CC1BC3" w:rsidRPr="00E90761">
        <w:t xml:space="preserve">We need to create tūpuna-led environments, from the ground up; who nourishes </w:t>
      </w:r>
      <w:r w:rsidR="00CC1BC3" w:rsidRPr="00B65828">
        <w:t>and defines you, who are the voices of the whānau that encourage us to keep us well?</w:t>
      </w:r>
      <w:r>
        <w:t>’</w:t>
      </w:r>
    </w:p>
    <w:p w14:paraId="6AEFFFF7" w14:textId="77777777" w:rsidR="00CC1BC3" w:rsidRPr="00B65828" w:rsidRDefault="00CC1BC3" w:rsidP="00E90761"/>
    <w:p w14:paraId="6AEFFFF8" w14:textId="77777777" w:rsidR="00CC1BC3" w:rsidRPr="00B65828" w:rsidRDefault="00CC1BC3" w:rsidP="00E90761">
      <w:r w:rsidRPr="00B65828">
        <w:t xml:space="preserve">Thinking more widely about </w:t>
      </w:r>
      <w:r w:rsidRPr="00B65828">
        <w:rPr>
          <w:b/>
        </w:rPr>
        <w:t>power</w:t>
      </w:r>
      <w:r w:rsidRPr="00E90761">
        <w:t xml:space="preserve"> </w:t>
      </w:r>
      <w:r w:rsidRPr="00B65828">
        <w:t>and authority will be important as the system transforms. We need to continue to challenge the perception of power if we are to understand what true power transfer to the Māori Health Authority will mean.</w:t>
      </w:r>
    </w:p>
    <w:p w14:paraId="6AEFFFF9" w14:textId="77777777" w:rsidR="00E90761" w:rsidRDefault="00E90761" w:rsidP="00E90761"/>
    <w:p w14:paraId="6AEFFFFA" w14:textId="77777777" w:rsidR="00CC1BC3" w:rsidRPr="00B65828" w:rsidRDefault="00CC1BC3" w:rsidP="00E90761">
      <w:r w:rsidRPr="00B65828">
        <w:t xml:space="preserve">Racism exists at individual, interpersonal, </w:t>
      </w:r>
      <w:proofErr w:type="gramStart"/>
      <w:r w:rsidRPr="00B65828">
        <w:t>institutional</w:t>
      </w:r>
      <w:proofErr w:type="gramEnd"/>
      <w:r w:rsidRPr="00B65828">
        <w:t xml:space="preserve"> and systemic levels. The Human Rights Commission</w:t>
      </w:r>
      <w:r w:rsidR="0089165E">
        <w:t>’</w:t>
      </w:r>
      <w:r w:rsidRPr="00B65828">
        <w:t>s work will be important to help reset the system to support positive change.</w:t>
      </w:r>
    </w:p>
    <w:p w14:paraId="6AEFFFFB" w14:textId="77777777" w:rsidR="00E90761" w:rsidRDefault="00E90761" w:rsidP="00E90761"/>
    <w:p w14:paraId="6AEFFFFC" w14:textId="77777777" w:rsidR="00CC1BC3" w:rsidRPr="00B65828" w:rsidRDefault="00CC1BC3" w:rsidP="00E90761">
      <w:r w:rsidRPr="00B65828">
        <w:t>To be able to transition out of our current approach, we will need to mobilise an innovative district approach.</w:t>
      </w:r>
    </w:p>
    <w:p w14:paraId="6AEFFFFD" w14:textId="77777777" w:rsidR="00CC1BC3" w:rsidRPr="00B65828" w:rsidRDefault="00CC1BC3" w:rsidP="00E90761"/>
    <w:p w14:paraId="6AEFFFFE" w14:textId="77777777" w:rsidR="00CC1BC3" w:rsidRDefault="00CC1BC3" w:rsidP="00E90761">
      <w:r w:rsidRPr="00B65828">
        <w:t>Governance is geared to a system of control that manages our imagination. The process of change can</w:t>
      </w:r>
      <w:r w:rsidR="0089165E">
        <w:t>’</w:t>
      </w:r>
      <w:r w:rsidRPr="00B65828">
        <w:t>t be comfortable if we are to achieve the scale of change that is needed because we are not doing well enough now. If we agree on an uncomfortable vision and then we argue, that is okay. But being risk averse will stifle innovation.</w:t>
      </w:r>
    </w:p>
    <w:p w14:paraId="6AEFFFFF" w14:textId="77777777" w:rsidR="00CC1BC3" w:rsidRPr="00B65828" w:rsidRDefault="0089165E" w:rsidP="00E90761">
      <w:pPr>
        <w:pStyle w:val="Quote"/>
      </w:pPr>
      <w:r>
        <w:t>‘</w:t>
      </w:r>
      <w:r w:rsidR="00CC1BC3" w:rsidRPr="00B65828">
        <w:t>Thought leading is vital in this time of complexity.</w:t>
      </w:r>
      <w:r>
        <w:t>’</w:t>
      </w:r>
    </w:p>
    <w:p w14:paraId="6AF00000" w14:textId="77777777" w:rsidR="00CC1BC3" w:rsidRPr="00B65828" w:rsidRDefault="00CC1BC3" w:rsidP="00E90761"/>
    <w:p w14:paraId="6AF00001" w14:textId="77777777" w:rsidR="00CC1BC3" w:rsidRDefault="00CC1BC3" w:rsidP="00E90761">
      <w:r w:rsidRPr="00B65828">
        <w:lastRenderedPageBreak/>
        <w:t xml:space="preserve">The concept of </w:t>
      </w:r>
      <w:r w:rsidRPr="00B65828">
        <w:rPr>
          <w:b/>
        </w:rPr>
        <w:t>commissioning</w:t>
      </w:r>
      <w:r w:rsidRPr="00E90761">
        <w:t xml:space="preserve"> </w:t>
      </w:r>
      <w:r w:rsidRPr="00B65828">
        <w:t>holistic care has been developed through Whānau Ora. Commissioning that focuses on the wider determinants of health can better support whānau to thrive. However, this kind of commissioning in a health setting isn</w:t>
      </w:r>
      <w:r w:rsidR="0089165E">
        <w:t>’</w:t>
      </w:r>
      <w:r w:rsidRPr="00B65828">
        <w:t>t yet fully developed or understood. Whānau Ora still needs to be implemented across government departments with commissioning that empowers whānau to be self-determining and does not increase their dependency on services.</w:t>
      </w:r>
    </w:p>
    <w:p w14:paraId="6AF00002" w14:textId="77777777" w:rsidR="00CC1BC3" w:rsidRPr="00B65828" w:rsidRDefault="0089165E" w:rsidP="00E90761">
      <w:pPr>
        <w:pStyle w:val="Quote"/>
      </w:pPr>
      <w:r>
        <w:t>‘</w:t>
      </w:r>
      <w:r w:rsidR="00CC1BC3" w:rsidRPr="00B65828">
        <w:t>We need to be not just growing the rongoā network – growing the kawakawa as well.</w:t>
      </w:r>
      <w:r>
        <w:t>’</w:t>
      </w:r>
    </w:p>
    <w:p w14:paraId="6AF00003" w14:textId="77777777" w:rsidR="00CC1BC3" w:rsidRPr="00B65828" w:rsidRDefault="00CC1BC3" w:rsidP="00E90761"/>
    <w:p w14:paraId="6AF00004" w14:textId="77777777" w:rsidR="00CC1BC3" w:rsidRPr="00B65828" w:rsidRDefault="00CC1BC3" w:rsidP="00E90761">
      <w:r w:rsidRPr="00B65828">
        <w:t>Evidence-based success through Whānau Ora approaches</w:t>
      </w:r>
      <w:r w:rsidR="00E90761">
        <w:t xml:space="preserve"> </w:t>
      </w:r>
      <w:r w:rsidRPr="00B65828">
        <w:t xml:space="preserve">has provided a variety of </w:t>
      </w:r>
      <w:r w:rsidRPr="00B65828">
        <w:rPr>
          <w:b/>
        </w:rPr>
        <w:t>whānau-centred models of practice</w:t>
      </w:r>
      <w:r w:rsidRPr="00B65828">
        <w:t>. These exemplars have yet to be tested within a regulatory environment of high compliance and clinical oversight.</w:t>
      </w:r>
    </w:p>
    <w:p w14:paraId="6AF00005" w14:textId="77777777" w:rsidR="00CC1BC3" w:rsidRPr="00B65828" w:rsidRDefault="00CC1BC3" w:rsidP="00E90761">
      <w:pPr>
        <w:pStyle w:val="Quote"/>
      </w:pPr>
      <w:r w:rsidRPr="00E90761">
        <w:rPr>
          <w:noProof/>
        </w:rPr>
        <mc:AlternateContent>
          <mc:Choice Requires="wpg">
            <w:drawing>
              <wp:anchor distT="0" distB="0" distL="114300" distR="114300" simplePos="0" relativeHeight="251708416" behindDoc="0" locked="0" layoutInCell="1" allowOverlap="1" wp14:anchorId="6AF0015F" wp14:editId="7DB0F83D">
                <wp:simplePos x="0" y="0"/>
                <wp:positionH relativeFrom="page">
                  <wp:posOffset>9735820</wp:posOffset>
                </wp:positionH>
                <wp:positionV relativeFrom="page">
                  <wp:posOffset>1233170</wp:posOffset>
                </wp:positionV>
                <wp:extent cx="652780" cy="5906770"/>
                <wp:effectExtent l="1270" t="4445" r="3175" b="3810"/>
                <wp:wrapNone/>
                <wp:docPr id="452" name="Group 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453" name="docshape933"/>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docshape934"/>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docshape935"/>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docshape936"/>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docshape937"/>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docshape938"/>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docshape939"/>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docshape940"/>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docshape941"/>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docshape942"/>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docshape943"/>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docshape944"/>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docshape945"/>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docshape946"/>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docshape947"/>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docshape948"/>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docshape949"/>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docshape950"/>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docshape951"/>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docshape952"/>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docshape953"/>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docshape954"/>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docshape955"/>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docshape956"/>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docshape957"/>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docshape958"/>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D4A4" id="Group 452" o:spid="_x0000_s1026" alt="&quot;&quot;" style="position:absolute;margin-left:766.6pt;margin-top:97.1pt;width:51.4pt;height:465.1pt;z-index:251708416;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">
                <v:shape id="docshape933"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" path="m176,r-6,217l150,342,99,424,,511m177,r5,217l202,342r51,82l352,511e" filled="f" strokecolor="#dadada" strokeweight="1pt">
                  <v:path arrowok="t" o:connecttype="custom" o:connectlocs="176,3048;170,3265;150,3390;99,3472;0,3559;177,3048;182,3265;202,3390;253,3472;352,3559" o:connectangles="0,0,0,0,0,0,0,0,0,0"/>
                </v:shape>
                <v:shape id="docshape934"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935"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936"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" path="m175,r-5,217l150,342,99,424,,511e" filled="f" strokecolor="#dadada" strokeweight="1pt">
                  <v:path arrowok="t" o:connecttype="custom" o:connectlocs="175,2547;170,2764;150,2889;99,2971;0,3058" o:connectangles="0,0,0,0,0"/>
                </v:shape>
                <v:shape id="docshape937"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" path="m176,r-6,216l150,342,99,424,,511m177,r5,216l202,342r51,82l352,511e" filled="f" strokecolor="#dadada" strokeweight="1pt">
                  <v:path arrowok="t" o:connecttype="custom" o:connectlocs="176,1952;170,2168;150,2294;99,2376;0,2463;177,1952;182,2168;202,2294;253,2376;352,2463" o:connectangles="0,0,0,0,0,0,0,0,0,0"/>
                </v:shape>
                <v:shape id="docshape938"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" path="m,l5,217,25,342r51,82l175,511e" filled="f" strokecolor="#dadada" strokeweight="1pt">
                  <v:path arrowok="t" o:connecttype="custom" o:connectlocs="0,2547;5,2764;25,2889;76,2971;175,3058" o:connectangles="0,0,0,0,0"/>
                </v:shape>
                <v:shape id="docshape939"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" path="m176,r-6,216l150,342,99,424,,511m177,r5,216l202,342r51,82l352,511e" filled="f" strokecolor="#dadada" strokeweight="1pt">
                  <v:path arrowok="t" o:connecttype="custom" o:connectlocs="176,5241;170,5457;150,5583;99,5665;0,5752;177,5241;182,5457;202,5583;253,5665;352,5752" o:connectangles="0,0,0,0,0,0,0,0,0,0"/>
                </v:shape>
                <v:shape id="docshape940"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" path="m176,r-6,217l150,342,99,424,,511m177,r5,217l202,342r51,82l352,511e" filled="f" strokecolor="#dadada" strokeweight="1pt">
                  <v:path arrowok="t" o:connecttype="custom" o:connectlocs="176,6337;170,6554;150,6679;99,6761;0,6848;177,6337;182,6554;202,6679;253,6761;352,6848" o:connectangles="0,0,0,0,0,0,0,0,0,0"/>
                </v:shape>
                <v:shape id="docshape941"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" path="m175,r-5,217l150,342,99,424,,511m177,r5,217l202,342r51,82l352,511e" filled="f" strokecolor="#dadada" strokeweight="1pt">
                  <v:path arrowok="t" o:connecttype="custom" o:connectlocs="175,5836;170,6053;150,6178;99,6260;0,6347;177,5836;182,6053;202,6178;253,6260;352,6347" o:connectangles="0,0,0,0,0,0,0,0,0,0"/>
                </v:shape>
                <v:shape id="docshape942"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943"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" path="m176,r-6,217l150,342,99,425,,512m177,r5,217l202,342r51,83l352,512e" filled="f" strokecolor="#dadada" strokeweight="1pt">
                  <v:path arrowok="t" o:connecttype="custom" o:connectlocs="176,7433;170,7650;150,7775;99,7858;0,7945;177,7433;182,7650;202,7775;253,7858;352,7945" o:connectangles="0,0,0,0,0,0,0,0,0,0"/>
                </v:shape>
                <v:shape id="docshape944"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" path="m176,r-6,216l150,342,99,424,,511m177,r5,216l202,342r51,82l352,511e" filled="f" strokecolor="#dadada" strokeweight="1pt">
                  <v:path arrowok="t" o:connecttype="custom" o:connectlocs="176,8530;170,8746;150,8872;99,8954;0,9041;177,8530;182,8746;202,8872;253,8954;352,9041" o:connectangles="0,0,0,0,0,0,0,0,0,0"/>
                </v:shape>
                <v:shape id="docshape945"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" path="m175,r-5,216l150,342,99,424,,511m177,r5,216l202,342r51,82l352,511e" filled="f" strokecolor="#dadada" strokeweight="1pt">
                  <v:path arrowok="t" o:connecttype="custom" o:connectlocs="175,8029;170,8245;150,8371;99,8453;0,8540;177,8029;182,8245;202,8371;253,8453;352,8540" o:connectangles="0,0,0,0,0,0,0,0,0,0"/>
                </v:shape>
                <v:shape id="docshape946"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947"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948"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949"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" path="m175,r-5,217l150,342,99,424,,511m177,r5,217l202,342r51,82l352,511e" filled="f" strokecolor="#dadada" strokeweight="1pt">
                  <v:path arrowok="t" o:connecttype="custom" o:connectlocs="175,9125;170,9342;150,9467;99,9549;0,9636;177,9125;182,9342;202,9467;253,9549;352,9636" o:connectangles="0,0,0,0,0,0,0,0,0,0"/>
                </v:shape>
                <v:shape id="docshape950"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" path="m175,r-5,217l150,342,99,425,,512m177,r5,217l202,342r51,83l352,512e" filled="f" strokecolor="#dadada" strokeweight="1pt">
                  <v:path arrowok="t" o:connecttype="custom" o:connectlocs="175,6932;170,7149;150,7274;99,7357;0,7444;177,6932;182,7149;202,7274;253,7357;352,7444" o:connectangles="0,0,0,0,0,0,0,0,0,0"/>
                </v:shape>
                <v:shape id="docshape951"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" path="m176,r-5,217l151,342,99,425,,512m177,r5,217l202,342r51,83l352,512e" filled="f" strokecolor="#dadada" strokeweight="1pt">
                  <v:path arrowok="t" o:connecttype="custom" o:connectlocs="176,3643;171,3860;151,3985;99,4068;0,4155;177,3643;182,3860;202,3985;253,4068;352,4155" o:connectangles="0,0,0,0,0,0,0,0,0,0"/>
                </v:shape>
                <v:shape id="docshape952"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953"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" path="m176,r-5,216l151,342,99,424,,511m177,r5,216l202,342r51,82l352,511e" filled="f" strokecolor="#dadada" strokeweight="1pt">
                  <v:path arrowok="t" o:connecttype="custom" o:connectlocs="176,8029;171,8245;151,8371;99,8453;0,8540;177,8029;182,8245;202,8371;253,8453;352,8540" o:connectangles="0,0,0,0,0,0,0,0,0,0"/>
                </v:shape>
                <v:shape id="docshape954"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955"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956"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" path="m176,r-5,216l151,342,99,424,,511m177,r5,216l202,342r51,82l352,511e" filled="f" strokecolor="#dadada" strokeweight="1pt">
                  <v:path arrowok="t" o:connecttype="custom" o:connectlocs="176,4740;171,4956;151,5082;99,5164;0,5251;177,4740;182,4956;202,5082;253,5164;352,5251" o:connectangles="0,0,0,0,0,0,0,0,0,0"/>
                </v:shape>
                <v:shape id="docshape957"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" path="m176,r-5,217l151,342,99,424,,511m177,r5,217l202,342r51,82l352,511e" filled="f" strokecolor="#dadada" strokeweight="1pt">
                  <v:path arrowok="t" o:connecttype="custom" o:connectlocs="176,9125;171,9342;151,9467;99,9549;0,9636;177,9125;182,9342;202,9467;253,9549;352,9636" o:connectangles="0,0,0,0,0,0,0,0,0,0"/>
                </v:shape>
                <v:shape id="docshape958"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0089165E">
        <w:t>’</w:t>
      </w:r>
      <w:r w:rsidRPr="00E90761">
        <w:t xml:space="preserve">The policy environment needs to change. We are living in a country that </w:t>
      </w:r>
      <w:r w:rsidRPr="00B65828">
        <w:t>disenfranchises and perpetuates poverty.</w:t>
      </w:r>
      <w:r w:rsidR="0089165E">
        <w:t>’</w:t>
      </w:r>
    </w:p>
    <w:p w14:paraId="6AF00006" w14:textId="77777777" w:rsidR="00CC1BC3" w:rsidRPr="00B65828" w:rsidRDefault="00CC1BC3" w:rsidP="00E90761"/>
    <w:p w14:paraId="6AF00007" w14:textId="77777777" w:rsidR="00CC1BC3" w:rsidRPr="00B65828" w:rsidRDefault="00CC1BC3" w:rsidP="00E90761">
      <w:r w:rsidRPr="00B65828">
        <w:t>The current system has fostered a competitive environment that has eroded collaboration. To be successful, we require a collective Māori response focused on learning. There needs to be collaboration across Māori providers.</w:t>
      </w:r>
    </w:p>
    <w:p w14:paraId="6AF00008" w14:textId="77777777" w:rsidR="00E90761" w:rsidRDefault="00E90761" w:rsidP="00E90761"/>
    <w:p w14:paraId="6AF00009" w14:textId="77777777" w:rsidR="00CC1BC3" w:rsidRPr="00B65828" w:rsidRDefault="00CC1BC3" w:rsidP="00E90761">
      <w:r w:rsidRPr="00B65828">
        <w:t xml:space="preserve">Property, </w:t>
      </w:r>
      <w:proofErr w:type="gramStart"/>
      <w:r w:rsidRPr="00B65828">
        <w:t>maintenance</w:t>
      </w:r>
      <w:proofErr w:type="gramEnd"/>
      <w:r w:rsidRPr="00B65828">
        <w:t xml:space="preserve"> and assets should be handed over to providers as part of health and service design. This would start to adjust the tilt of equity. We need to address </w:t>
      </w:r>
      <w:r w:rsidRPr="00B65828">
        <w:rPr>
          <w:b/>
        </w:rPr>
        <w:t>policy</w:t>
      </w:r>
      <w:r w:rsidRPr="00E90761">
        <w:rPr>
          <w:rStyle w:val="QuoteChar"/>
        </w:rPr>
        <w:t xml:space="preserve"> </w:t>
      </w:r>
      <w:r w:rsidRPr="00B65828">
        <w:t>on transfer of resources in the form of land and buildings to put kaupapa Māori organisations on an equal footing with mainstream providers.</w:t>
      </w:r>
    </w:p>
    <w:p w14:paraId="6AF0000A" w14:textId="77777777" w:rsidR="00E90761" w:rsidRDefault="00E90761" w:rsidP="00E90761"/>
    <w:p w14:paraId="6AF0000B" w14:textId="77777777" w:rsidR="00CC1BC3" w:rsidRDefault="00CC1BC3" w:rsidP="00E90761">
      <w:r w:rsidRPr="00B65828">
        <w:t xml:space="preserve">Institutions </w:t>
      </w:r>
      <w:proofErr w:type="gramStart"/>
      <w:r w:rsidRPr="00B65828">
        <w:t>matter, and</w:t>
      </w:r>
      <w:proofErr w:type="gramEnd"/>
      <w:r w:rsidRPr="00B65828">
        <w:t xml:space="preserve"> investing in our own institutions governed by our leaders and operationalised through our vast networks is our pathway to </w:t>
      </w:r>
      <w:r w:rsidRPr="00B65828">
        <w:rPr>
          <w:b/>
        </w:rPr>
        <w:t>rangatiratanga</w:t>
      </w:r>
      <w:r w:rsidRPr="00B65828">
        <w:t>. A model that we own gives effect to the assertion of our mana.</w:t>
      </w:r>
    </w:p>
    <w:p w14:paraId="6AF0000C" w14:textId="77777777" w:rsidR="00E90761" w:rsidRPr="00B65828" w:rsidRDefault="00E90761" w:rsidP="00E90761"/>
    <w:p w14:paraId="6AF0000D" w14:textId="77777777" w:rsidR="00CC1BC3" w:rsidRPr="00B65828" w:rsidRDefault="00CC1BC3" w:rsidP="00E90761">
      <w:r w:rsidRPr="00B65828">
        <w:rPr>
          <w:b/>
        </w:rPr>
        <w:t>Workforce</w:t>
      </w:r>
      <w:r w:rsidRPr="00E90761">
        <w:t xml:space="preserve"> </w:t>
      </w:r>
      <w:r w:rsidRPr="00B65828">
        <w:t>capability demands will be different, requiring new digital, research and data management capabilities.</w:t>
      </w:r>
    </w:p>
    <w:p w14:paraId="6AF0000E" w14:textId="77777777" w:rsidR="00CC1BC3" w:rsidRPr="00B65828" w:rsidRDefault="0089165E" w:rsidP="00E90761">
      <w:pPr>
        <w:pStyle w:val="Quote"/>
      </w:pPr>
      <w:r>
        <w:t>‘</w:t>
      </w:r>
      <w:r w:rsidR="00CC1BC3" w:rsidRPr="00B65828">
        <w:t>Authority [from Māori Health Authority] can</w:t>
      </w:r>
      <w:r w:rsidR="00B13035">
        <w:t xml:space="preserve"> </w:t>
      </w:r>
      <w:r w:rsidR="00CC1BC3" w:rsidRPr="00B65828">
        <w:t xml:space="preserve">be defined as having power, control and direction. The root of the word is author – to write your own destiny. The very notion of Whānau Ora is a pro-Māori approach, being the creators, the </w:t>
      </w:r>
      <w:proofErr w:type="gramStart"/>
      <w:r w:rsidR="00CC1BC3" w:rsidRPr="00B65828">
        <w:t>architect</w:t>
      </w:r>
      <w:proofErr w:type="gramEnd"/>
      <w:r w:rsidR="00CC1BC3" w:rsidRPr="00B65828">
        <w:t xml:space="preserve"> and designers of a generation. Authority is much more than a structure, or the form of an organisation.</w:t>
      </w:r>
      <w:r>
        <w:t>’</w:t>
      </w:r>
    </w:p>
    <w:p w14:paraId="6AF0000F" w14:textId="77777777" w:rsidR="00CC1BC3" w:rsidRPr="00B65828" w:rsidRDefault="00CC1BC3" w:rsidP="00E90761"/>
    <w:p w14:paraId="6AF00010" w14:textId="77777777" w:rsidR="00CC1BC3" w:rsidRPr="00B65828" w:rsidRDefault="00CC1BC3" w:rsidP="00E90761">
      <w:r w:rsidRPr="00B65828">
        <w:t xml:space="preserve">We need to nurture our </w:t>
      </w:r>
      <w:r w:rsidRPr="00B65828">
        <w:rPr>
          <w:b/>
        </w:rPr>
        <w:t>next generation</w:t>
      </w:r>
      <w:r w:rsidRPr="00E90761">
        <w:t xml:space="preserve"> </w:t>
      </w:r>
      <w:r w:rsidRPr="00B65828">
        <w:t>and do succession planning to implement the vision.</w:t>
      </w:r>
    </w:p>
    <w:p w14:paraId="6AF00011" w14:textId="77777777" w:rsidR="00E90761" w:rsidRDefault="00E90761" w:rsidP="00E90761"/>
    <w:p w14:paraId="6AF00012" w14:textId="77777777" w:rsidR="00CC1BC3" w:rsidRDefault="00CC1BC3" w:rsidP="00E90761">
      <w:r w:rsidRPr="00B65828">
        <w:t>We need help to progress this mahi, focus on our future generations and heal the continuing mamae.</w:t>
      </w:r>
    </w:p>
    <w:p w14:paraId="6AF00013" w14:textId="77777777" w:rsidR="00CC1BC3" w:rsidRPr="00B65828" w:rsidRDefault="0089165E" w:rsidP="00E90761">
      <w:pPr>
        <w:pStyle w:val="Quote"/>
      </w:pPr>
      <w:r>
        <w:t>‘</w:t>
      </w:r>
      <w:r w:rsidR="00CC1BC3" w:rsidRPr="00E90761">
        <w:t>We have an intergenerational approach; we aren</w:t>
      </w:r>
      <w:r>
        <w:t>’</w:t>
      </w:r>
      <w:r w:rsidR="00CC1BC3" w:rsidRPr="00E90761">
        <w:t xml:space="preserve">t going anywhere, and we are </w:t>
      </w:r>
      <w:r w:rsidR="00CC1BC3" w:rsidRPr="00B65828">
        <w:t>here for the duration. Longevity is a strength. Our whakapapa is perpetual.</w:t>
      </w:r>
      <w:r>
        <w:t>’</w:t>
      </w:r>
    </w:p>
    <w:p w14:paraId="6AF00014" w14:textId="77777777" w:rsidR="00CC1BC3" w:rsidRPr="00B65828" w:rsidRDefault="00CC1BC3" w:rsidP="00E90761"/>
    <w:p w14:paraId="6AF00015" w14:textId="77777777" w:rsidR="00CC1BC3" w:rsidRPr="00B65828" w:rsidRDefault="00CC1BC3" w:rsidP="00E90761">
      <w:r w:rsidRPr="00B65828">
        <w:t>The system changes need to include adequate, appropriate cultural supervision, acknowledge the different roles in the system and examine how power plays out in clinical settings.</w:t>
      </w:r>
    </w:p>
    <w:p w14:paraId="6AF00016" w14:textId="77777777" w:rsidR="00E90761" w:rsidRPr="00B65828" w:rsidRDefault="00E90761" w:rsidP="00E90761"/>
    <w:p w14:paraId="6AF00017" w14:textId="77777777" w:rsidR="00CC1BC3" w:rsidRPr="00B65828" w:rsidRDefault="00CC1BC3" w:rsidP="00E90761">
      <w:r w:rsidRPr="00B65828">
        <w:lastRenderedPageBreak/>
        <w:t xml:space="preserve">The </w:t>
      </w:r>
      <w:r w:rsidRPr="00B65828">
        <w:rPr>
          <w:b/>
        </w:rPr>
        <w:t>reforms</w:t>
      </w:r>
      <w:r w:rsidRPr="00E90761">
        <w:t xml:space="preserve"> </w:t>
      </w:r>
      <w:r w:rsidRPr="00B65828">
        <w:t>provide an opportunity to consider the context of Te Waipounamu and what is important to us. There is a need for Māori-led hospice services, kaumātua services, and improved oral health services that address the commercialisation of dentistry.</w:t>
      </w:r>
    </w:p>
    <w:p w14:paraId="6AF00018" w14:textId="77777777" w:rsidR="00E90761" w:rsidRDefault="00E90761" w:rsidP="00E90761"/>
    <w:p w14:paraId="6AF00019" w14:textId="77777777" w:rsidR="00CC1BC3" w:rsidRPr="00B65828" w:rsidRDefault="00CC1BC3" w:rsidP="00E90761">
      <w:r w:rsidRPr="00B65828">
        <w:t>The system reforms require leadership that is both distributed and collective. Leadership needs to represent the complexity and diversity of our contemporary Māori communities.</w:t>
      </w:r>
    </w:p>
    <w:p w14:paraId="6AF0001A" w14:textId="77777777" w:rsidR="00E90761" w:rsidRDefault="00E90761" w:rsidP="00E90761">
      <w:bookmarkStart w:id="68" w:name="_Hlk74217094"/>
      <w:bookmarkEnd w:id="68"/>
    </w:p>
    <w:p w14:paraId="6AF0001B" w14:textId="77777777" w:rsidR="00CC1BC3" w:rsidRPr="00B65828" w:rsidRDefault="00CC1BC3" w:rsidP="00E90761">
      <w:r w:rsidRPr="00B65828">
        <w:t>The Māori Health Authority opens up an opportunity to think differently, not just about the mechanisms and the form and function of health, but about the approach to it. Health services are just one component; the system is not the centre.</w:t>
      </w:r>
    </w:p>
    <w:p w14:paraId="6AF0001C" w14:textId="77777777" w:rsidR="00E90761" w:rsidRDefault="00E90761" w:rsidP="00E90761"/>
    <w:p w14:paraId="6AF0001D" w14:textId="77777777" w:rsidR="00CC1BC3" w:rsidRPr="00B65828" w:rsidRDefault="00CC1BC3" w:rsidP="00E90761">
      <w:r w:rsidRPr="00B65828">
        <w:t>Democracy has not treated us well. This is an opportunity to think through new governance processes. Iwi should have their own future iwi commissioner.</w:t>
      </w:r>
    </w:p>
    <w:p w14:paraId="6AF0001E" w14:textId="77777777" w:rsidR="00CC1BC3" w:rsidRPr="00B65828" w:rsidRDefault="0089165E" w:rsidP="00E90761">
      <w:pPr>
        <w:pStyle w:val="Quote"/>
      </w:pPr>
      <w:r>
        <w:t>‘</w:t>
      </w:r>
      <w:r w:rsidR="00CC1BC3" w:rsidRPr="00B65828">
        <w:t>Inequities lie in invisibility; we need to have real clarity around what our expectations are.</w:t>
      </w:r>
      <w:r>
        <w:t>’</w:t>
      </w:r>
    </w:p>
    <w:p w14:paraId="6AF0001F" w14:textId="77777777" w:rsidR="00CC1BC3" w:rsidRPr="00B65828" w:rsidRDefault="00CC1BC3" w:rsidP="00E90761"/>
    <w:p w14:paraId="6AF00020" w14:textId="77777777" w:rsidR="00CC1BC3" w:rsidRPr="00B65828" w:rsidRDefault="00CC1BC3" w:rsidP="00E90761">
      <w:r w:rsidRPr="00B65828">
        <w:t>We need to acknowledge socioeconomic inequities and what they do to our people – but not be consumed by them. There should be no shaming, but we have to point out inequities</w:t>
      </w:r>
      <w:r w:rsidR="00B13035">
        <w:t xml:space="preserve"> </w:t>
      </w:r>
      <w:r w:rsidRPr="00B65828">
        <w:t>as they exist. The vision has to be wellbeing and ora, not the frustrations we experience in completing funding contracts.</w:t>
      </w:r>
    </w:p>
    <w:p w14:paraId="6AF00021" w14:textId="77777777" w:rsidR="00E90761" w:rsidRDefault="00E90761" w:rsidP="00E90761"/>
    <w:p w14:paraId="6AF00022" w14:textId="77777777" w:rsidR="00CC1BC3" w:rsidRPr="00B65828" w:rsidRDefault="00CC1BC3" w:rsidP="00E90761">
      <w:r w:rsidRPr="00B65828">
        <w:t>Policies need a socioeconomic shift that embrace a holistic perspective of hauora, make good nutritious food affordable, establish wages that sustain living and provide houses that are healthy for whānau.</w:t>
      </w:r>
    </w:p>
    <w:p w14:paraId="6AF00023" w14:textId="77777777" w:rsidR="00CC1BC3" w:rsidRPr="00B65828" w:rsidRDefault="00CC1BC3" w:rsidP="00E90761"/>
    <w:p w14:paraId="6AF00024" w14:textId="77777777" w:rsidR="00CC1BC3" w:rsidRDefault="00CC1BC3" w:rsidP="00E90761">
      <w:bookmarkStart w:id="69" w:name="_Hlk83119935"/>
      <w:bookmarkEnd w:id="69"/>
      <w:r w:rsidRPr="00B65828">
        <w:t>Whānau want to live in accordance with their taiao. We want to see hauora normalised by whānau reconnecting through māramatanga, atuatanga and whenua. A kaupapa Māori</w:t>
      </w:r>
      <w:r w:rsidR="00B13035">
        <w:t xml:space="preserve"> </w:t>
      </w:r>
      <w:r w:rsidRPr="00B65828">
        <w:t>approach requires tikanga-based practice, a new workforce and training that is authentic.</w:t>
      </w:r>
    </w:p>
    <w:p w14:paraId="6AF00025" w14:textId="77777777" w:rsidR="00E90761" w:rsidRPr="00B65828" w:rsidRDefault="00E90761" w:rsidP="00E90761"/>
    <w:p w14:paraId="6AF00026" w14:textId="77777777" w:rsidR="00CC1BC3" w:rsidRPr="00B65828" w:rsidRDefault="00CC1BC3" w:rsidP="00E90761">
      <w:r w:rsidRPr="00B65828">
        <w:t xml:space="preserve">We need </w:t>
      </w:r>
      <w:r w:rsidRPr="00B65828">
        <w:rPr>
          <w:b/>
        </w:rPr>
        <w:t xml:space="preserve">data sovereignty </w:t>
      </w:r>
      <w:r w:rsidRPr="00B65828">
        <w:t>for Te Waipounamu. The data belongs to us and will allow us to hold the power and support whānau to make informed decisions.</w:t>
      </w:r>
    </w:p>
    <w:p w14:paraId="6AF00027" w14:textId="77777777" w:rsidR="00CC1BC3" w:rsidRPr="00B65828" w:rsidRDefault="00CC1BC3" w:rsidP="00E90761"/>
    <w:p w14:paraId="6AF00028" w14:textId="77777777" w:rsidR="00CC1BC3" w:rsidRPr="00B65828" w:rsidRDefault="00CC1BC3" w:rsidP="00640F96">
      <w:pPr>
        <w:pStyle w:val="Heading3"/>
        <w:keepNext w:val="0"/>
        <w:pageBreakBefore/>
        <w:spacing w:before="0"/>
      </w:pPr>
      <w:r w:rsidRPr="00B65828">
        <w:lastRenderedPageBreak/>
        <w:t>Waitangi</w:t>
      </w:r>
      <w:r w:rsidR="00B13035">
        <w:br/>
      </w:r>
      <w:r w:rsidRPr="00B65828">
        <w:t>10–11 June 2021</w:t>
      </w:r>
    </w:p>
    <w:p w14:paraId="6AF00029" w14:textId="77777777" w:rsidR="00CC1BC3" w:rsidRPr="00B65828" w:rsidRDefault="0089165E" w:rsidP="00640F96">
      <w:pPr>
        <w:pStyle w:val="Quote"/>
      </w:pPr>
      <w:r>
        <w:rPr>
          <w:i/>
        </w:rPr>
        <w:t>‘</w:t>
      </w:r>
      <w:r w:rsidR="00CC1BC3" w:rsidRPr="00B65828">
        <w:rPr>
          <w:i/>
        </w:rPr>
        <w:t xml:space="preserve">If we look at the Hui Whakaoranga 1984 report, </w:t>
      </w:r>
      <w:r w:rsidR="00CC1BC3" w:rsidRPr="00B65828">
        <w:t>we</w:t>
      </w:r>
      <w:r>
        <w:t>’</w:t>
      </w:r>
      <w:r w:rsidR="00CC1BC3" w:rsidRPr="00B65828">
        <w:t>ve come a long way; in many ways it was asking for permission. We are now in a more permissive environment; today we can speak freely around Te Tiriti and inequities.</w:t>
      </w:r>
      <w:r>
        <w:t>’</w:t>
      </w:r>
    </w:p>
    <w:p w14:paraId="6AF0002A" w14:textId="77777777" w:rsidR="00CC1BC3" w:rsidRPr="00B65828" w:rsidRDefault="00CC1BC3" w:rsidP="00640F96"/>
    <w:p w14:paraId="6AF0002B" w14:textId="77777777" w:rsidR="00CC1BC3" w:rsidRPr="00B65828" w:rsidRDefault="00CC1BC3" w:rsidP="00640F96">
      <w:r w:rsidRPr="00B65828">
        <w:t>Institutional racism and systemic inequities will continue to be challenging in the system transformation. As a result of the devolution of district health boards, government workers and officials will move across organisations. A paradigm shift and cultural change are needed.</w:t>
      </w:r>
    </w:p>
    <w:p w14:paraId="6AF0002C" w14:textId="77777777" w:rsidR="00640F96" w:rsidRDefault="00640F96" w:rsidP="00640F96"/>
    <w:p w14:paraId="6AF0002D" w14:textId="77777777" w:rsidR="00CC1BC3" w:rsidRPr="00B65828" w:rsidRDefault="00CC1BC3" w:rsidP="00640F96">
      <w:r w:rsidRPr="00B65828">
        <w:t>While the structure of the Māori Health Authority and Health NZ might change, if the paradigm doesn</w:t>
      </w:r>
      <w:r w:rsidR="0089165E">
        <w:t>’</w:t>
      </w:r>
      <w:r w:rsidRPr="00B65828">
        <w:t xml:space="preserve">t change, the outcomes will always be the same. These new entities need </w:t>
      </w:r>
      <w:r w:rsidRPr="00B65828">
        <w:rPr>
          <w:b/>
        </w:rPr>
        <w:t>new systems</w:t>
      </w:r>
      <w:r w:rsidRPr="00B65828">
        <w:t>.</w:t>
      </w:r>
    </w:p>
    <w:p w14:paraId="6AF0002E" w14:textId="77777777" w:rsidR="00640F96" w:rsidRDefault="00640F96" w:rsidP="00640F96"/>
    <w:p w14:paraId="6AF0002F" w14:textId="77777777" w:rsidR="00CC1BC3" w:rsidRDefault="00CC1BC3" w:rsidP="00640F96">
      <w:r w:rsidRPr="00B65828">
        <w:t xml:space="preserve">Te Tai Tokerau has a complex population with high needs. Tackling the </w:t>
      </w:r>
      <w:r w:rsidRPr="00B65828">
        <w:rPr>
          <w:b/>
        </w:rPr>
        <w:t>social determinants</w:t>
      </w:r>
      <w:r w:rsidRPr="00640F96">
        <w:t xml:space="preserve"> </w:t>
      </w:r>
      <w:r w:rsidRPr="00B65828">
        <w:t>of health in our region is especially important. Healthy housing is a significant challenge and an opportunity.</w:t>
      </w:r>
    </w:p>
    <w:p w14:paraId="6AF00030" w14:textId="77777777" w:rsidR="00640F96" w:rsidRPr="00B65828" w:rsidRDefault="00640F96" w:rsidP="00640F96"/>
    <w:p w14:paraId="6AF00031" w14:textId="77777777" w:rsidR="00CC1BC3" w:rsidRPr="00B65828" w:rsidRDefault="00CC1BC3" w:rsidP="00640F96">
      <w:r w:rsidRPr="00B65828">
        <w:t xml:space="preserve">Te Tai Tokerau needs additional </w:t>
      </w:r>
      <w:r w:rsidRPr="00B65828">
        <w:rPr>
          <w:b/>
        </w:rPr>
        <w:t>pūtea</w:t>
      </w:r>
      <w:r w:rsidRPr="00640F96">
        <w:t xml:space="preserve"> </w:t>
      </w:r>
      <w:r w:rsidRPr="00B65828">
        <w:t>to address factors that are unique to the region. If we need to take services to whānau, kaimahi have the additional burden of travel and cost. The reforms should include considering the need for pūtea to support services to reach whānau in Te Tai Tokerau.</w:t>
      </w:r>
    </w:p>
    <w:p w14:paraId="6AF00032" w14:textId="77777777" w:rsidR="00CC1BC3" w:rsidRPr="00B65828" w:rsidRDefault="00CC1BC3" w:rsidP="00640F96"/>
    <w:p w14:paraId="6AF00033" w14:textId="77777777" w:rsidR="00CC1BC3" w:rsidRDefault="00CC1BC3" w:rsidP="00640F96">
      <w:r w:rsidRPr="00B65828">
        <w:t>Additional pūtea would provide an opportunity to create</w:t>
      </w:r>
      <w:r w:rsidR="00B13035">
        <w:t xml:space="preserve"> </w:t>
      </w:r>
      <w:r w:rsidRPr="00B65828">
        <w:rPr>
          <w:noProof/>
          <w:lang w:eastAsia="en-NZ"/>
        </w:rPr>
        <mc:AlternateContent>
          <mc:Choice Requires="wpg">
            <w:drawing>
              <wp:anchor distT="0" distB="0" distL="114300" distR="114300" simplePos="0" relativeHeight="251709440" behindDoc="0" locked="0" layoutInCell="1" allowOverlap="1" wp14:anchorId="6AF00161" wp14:editId="093049B4">
                <wp:simplePos x="0" y="0"/>
                <wp:positionH relativeFrom="page">
                  <wp:posOffset>9735820</wp:posOffset>
                </wp:positionH>
                <wp:positionV relativeFrom="paragraph">
                  <wp:posOffset>235585</wp:posOffset>
                </wp:positionV>
                <wp:extent cx="652780" cy="5906770"/>
                <wp:effectExtent l="1270" t="2540" r="3175" b="5715"/>
                <wp:wrapNone/>
                <wp:docPr id="397" name="Group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371"/>
                          <a:chExt cx="1028" cy="9302"/>
                        </a:xfrm>
                      </wpg:grpSpPr>
                      <wps:wsp>
                        <wps:cNvPr id="398" name="docshape988"/>
                        <wps:cNvSpPr>
                          <a:spLocks/>
                        </wps:cNvSpPr>
                        <wps:spPr bwMode="auto">
                          <a:xfrm>
                            <a:off x="15672" y="1477"/>
                            <a:ext cx="352" cy="512"/>
                          </a:xfrm>
                          <a:custGeom>
                            <a:avLst/>
                            <a:gdLst>
                              <a:gd name="T0" fmla="+- 0 15848 15672"/>
                              <a:gd name="T1" fmla="*/ T0 w 352"/>
                              <a:gd name="T2" fmla="+- 0 1477 1477"/>
                              <a:gd name="T3" fmla="*/ 1477 h 512"/>
                              <a:gd name="T4" fmla="+- 0 15842 15672"/>
                              <a:gd name="T5" fmla="*/ T4 w 352"/>
                              <a:gd name="T6" fmla="+- 0 1694 1477"/>
                              <a:gd name="T7" fmla="*/ 1694 h 512"/>
                              <a:gd name="T8" fmla="+- 0 15822 15672"/>
                              <a:gd name="T9" fmla="*/ T8 w 352"/>
                              <a:gd name="T10" fmla="+- 0 1819 1477"/>
                              <a:gd name="T11" fmla="*/ 1819 h 512"/>
                              <a:gd name="T12" fmla="+- 0 15771 15672"/>
                              <a:gd name="T13" fmla="*/ T12 w 352"/>
                              <a:gd name="T14" fmla="+- 0 1902 1477"/>
                              <a:gd name="T15" fmla="*/ 1902 h 512"/>
                              <a:gd name="T16" fmla="+- 0 15672 15672"/>
                              <a:gd name="T17" fmla="*/ T16 w 352"/>
                              <a:gd name="T18" fmla="+- 0 1989 1477"/>
                              <a:gd name="T19" fmla="*/ 1989 h 512"/>
                              <a:gd name="T20" fmla="+- 0 15849 15672"/>
                              <a:gd name="T21" fmla="*/ T20 w 352"/>
                              <a:gd name="T22" fmla="+- 0 1477 1477"/>
                              <a:gd name="T23" fmla="*/ 1477 h 512"/>
                              <a:gd name="T24" fmla="+- 0 15854 15672"/>
                              <a:gd name="T25" fmla="*/ T24 w 352"/>
                              <a:gd name="T26" fmla="+- 0 1694 1477"/>
                              <a:gd name="T27" fmla="*/ 1694 h 512"/>
                              <a:gd name="T28" fmla="+- 0 15874 15672"/>
                              <a:gd name="T29" fmla="*/ T28 w 352"/>
                              <a:gd name="T30" fmla="+- 0 1819 1477"/>
                              <a:gd name="T31" fmla="*/ 1819 h 512"/>
                              <a:gd name="T32" fmla="+- 0 15925 15672"/>
                              <a:gd name="T33" fmla="*/ T32 w 352"/>
                              <a:gd name="T34" fmla="+- 0 1902 1477"/>
                              <a:gd name="T35" fmla="*/ 1902 h 512"/>
                              <a:gd name="T36" fmla="+- 0 16024 15672"/>
                              <a:gd name="T37" fmla="*/ T36 w 352"/>
                              <a:gd name="T38" fmla="+- 0 1989 1477"/>
                              <a:gd name="T39" fmla="*/ 198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docshape989"/>
                        <wps:cNvSpPr>
                          <a:spLocks/>
                        </wps:cNvSpPr>
                        <wps:spPr bwMode="auto">
                          <a:xfrm>
                            <a:off x="15672" y="2573"/>
                            <a:ext cx="352" cy="512"/>
                          </a:xfrm>
                          <a:custGeom>
                            <a:avLst/>
                            <a:gdLst>
                              <a:gd name="T0" fmla="+- 0 15848 15672"/>
                              <a:gd name="T1" fmla="*/ T0 w 352"/>
                              <a:gd name="T2" fmla="+- 0 2574 2574"/>
                              <a:gd name="T3" fmla="*/ 2574 h 512"/>
                              <a:gd name="T4" fmla="+- 0 15842 15672"/>
                              <a:gd name="T5" fmla="*/ T4 w 352"/>
                              <a:gd name="T6" fmla="+- 0 2790 2574"/>
                              <a:gd name="T7" fmla="*/ 2790 h 512"/>
                              <a:gd name="T8" fmla="+- 0 15822 15672"/>
                              <a:gd name="T9" fmla="*/ T8 w 352"/>
                              <a:gd name="T10" fmla="+- 0 2916 2574"/>
                              <a:gd name="T11" fmla="*/ 2916 h 512"/>
                              <a:gd name="T12" fmla="+- 0 15771 15672"/>
                              <a:gd name="T13" fmla="*/ T12 w 352"/>
                              <a:gd name="T14" fmla="+- 0 2998 2574"/>
                              <a:gd name="T15" fmla="*/ 2998 h 512"/>
                              <a:gd name="T16" fmla="+- 0 15672 15672"/>
                              <a:gd name="T17" fmla="*/ T16 w 352"/>
                              <a:gd name="T18" fmla="+- 0 3085 2574"/>
                              <a:gd name="T19" fmla="*/ 3085 h 512"/>
                              <a:gd name="T20" fmla="+- 0 15849 15672"/>
                              <a:gd name="T21" fmla="*/ T20 w 352"/>
                              <a:gd name="T22" fmla="+- 0 2574 2574"/>
                              <a:gd name="T23" fmla="*/ 2574 h 512"/>
                              <a:gd name="T24" fmla="+- 0 15854 15672"/>
                              <a:gd name="T25" fmla="*/ T24 w 352"/>
                              <a:gd name="T26" fmla="+- 0 2790 2574"/>
                              <a:gd name="T27" fmla="*/ 2790 h 512"/>
                              <a:gd name="T28" fmla="+- 0 15874 15672"/>
                              <a:gd name="T29" fmla="*/ T28 w 352"/>
                              <a:gd name="T30" fmla="+- 0 2916 2574"/>
                              <a:gd name="T31" fmla="*/ 2916 h 512"/>
                              <a:gd name="T32" fmla="+- 0 15925 15672"/>
                              <a:gd name="T33" fmla="*/ T32 w 352"/>
                              <a:gd name="T34" fmla="+- 0 2998 2574"/>
                              <a:gd name="T35" fmla="*/ 2998 h 512"/>
                              <a:gd name="T36" fmla="+- 0 16024 15672"/>
                              <a:gd name="T37" fmla="*/ T36 w 352"/>
                              <a:gd name="T38" fmla="+- 0 3085 2574"/>
                              <a:gd name="T39" fmla="*/ 308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docshape990"/>
                        <wps:cNvSpPr>
                          <a:spLocks/>
                        </wps:cNvSpPr>
                        <wps:spPr bwMode="auto">
                          <a:xfrm>
                            <a:off x="15341" y="2072"/>
                            <a:ext cx="352" cy="512"/>
                          </a:xfrm>
                          <a:custGeom>
                            <a:avLst/>
                            <a:gdLst>
                              <a:gd name="T0" fmla="+- 0 15517 15342"/>
                              <a:gd name="T1" fmla="*/ T0 w 352"/>
                              <a:gd name="T2" fmla="+- 0 2073 2073"/>
                              <a:gd name="T3" fmla="*/ 2073 h 512"/>
                              <a:gd name="T4" fmla="+- 0 15512 15342"/>
                              <a:gd name="T5" fmla="*/ T4 w 352"/>
                              <a:gd name="T6" fmla="+- 0 2289 2073"/>
                              <a:gd name="T7" fmla="*/ 2289 h 512"/>
                              <a:gd name="T8" fmla="+- 0 15492 15342"/>
                              <a:gd name="T9" fmla="*/ T8 w 352"/>
                              <a:gd name="T10" fmla="+- 0 2415 2073"/>
                              <a:gd name="T11" fmla="*/ 2415 h 512"/>
                              <a:gd name="T12" fmla="+- 0 15441 15342"/>
                              <a:gd name="T13" fmla="*/ T12 w 352"/>
                              <a:gd name="T14" fmla="+- 0 2497 2073"/>
                              <a:gd name="T15" fmla="*/ 2497 h 512"/>
                              <a:gd name="T16" fmla="+- 0 15342 15342"/>
                              <a:gd name="T17" fmla="*/ T16 w 352"/>
                              <a:gd name="T18" fmla="+- 0 2584 2073"/>
                              <a:gd name="T19" fmla="*/ 2584 h 512"/>
                              <a:gd name="T20" fmla="+- 0 15519 15342"/>
                              <a:gd name="T21" fmla="*/ T20 w 352"/>
                              <a:gd name="T22" fmla="+- 0 2073 2073"/>
                              <a:gd name="T23" fmla="*/ 2073 h 512"/>
                              <a:gd name="T24" fmla="+- 0 15524 15342"/>
                              <a:gd name="T25" fmla="*/ T24 w 352"/>
                              <a:gd name="T26" fmla="+- 0 2289 2073"/>
                              <a:gd name="T27" fmla="*/ 2289 h 512"/>
                              <a:gd name="T28" fmla="+- 0 15544 15342"/>
                              <a:gd name="T29" fmla="*/ T28 w 352"/>
                              <a:gd name="T30" fmla="+- 0 2415 2073"/>
                              <a:gd name="T31" fmla="*/ 2415 h 512"/>
                              <a:gd name="T32" fmla="+- 0 15595 15342"/>
                              <a:gd name="T33" fmla="*/ T32 w 352"/>
                              <a:gd name="T34" fmla="+- 0 2497 2073"/>
                              <a:gd name="T35" fmla="*/ 2497 h 512"/>
                              <a:gd name="T36" fmla="+- 0 15694 15342"/>
                              <a:gd name="T37" fmla="*/ T36 w 352"/>
                              <a:gd name="T38" fmla="+- 0 2584 2073"/>
                              <a:gd name="T39" fmla="*/ 258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docshape991"/>
                        <wps:cNvSpPr>
                          <a:spLocks/>
                        </wps:cNvSpPr>
                        <wps:spPr bwMode="auto">
                          <a:xfrm>
                            <a:off x="15341" y="976"/>
                            <a:ext cx="176" cy="512"/>
                          </a:xfrm>
                          <a:custGeom>
                            <a:avLst/>
                            <a:gdLst>
                              <a:gd name="T0" fmla="+- 0 15517 15342"/>
                              <a:gd name="T1" fmla="*/ T0 w 176"/>
                              <a:gd name="T2" fmla="+- 0 976 976"/>
                              <a:gd name="T3" fmla="*/ 976 h 512"/>
                              <a:gd name="T4" fmla="+- 0 15512 15342"/>
                              <a:gd name="T5" fmla="*/ T4 w 176"/>
                              <a:gd name="T6" fmla="+- 0 1193 976"/>
                              <a:gd name="T7" fmla="*/ 1193 h 512"/>
                              <a:gd name="T8" fmla="+- 0 15492 15342"/>
                              <a:gd name="T9" fmla="*/ T8 w 176"/>
                              <a:gd name="T10" fmla="+- 0 1318 976"/>
                              <a:gd name="T11" fmla="*/ 1318 h 512"/>
                              <a:gd name="T12" fmla="+- 0 15441 15342"/>
                              <a:gd name="T13" fmla="*/ T12 w 176"/>
                              <a:gd name="T14" fmla="+- 0 1401 976"/>
                              <a:gd name="T15" fmla="*/ 1401 h 512"/>
                              <a:gd name="T16" fmla="+- 0 15342 15342"/>
                              <a:gd name="T17" fmla="*/ T16 w 176"/>
                              <a:gd name="T18" fmla="+- 0 1488 976"/>
                              <a:gd name="T19" fmla="*/ 148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5"/>
                                </a:lnTo>
                                <a:lnTo>
                                  <a:pt x="0"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docshape992"/>
                        <wps:cNvSpPr>
                          <a:spLocks/>
                        </wps:cNvSpPr>
                        <wps:spPr bwMode="auto">
                          <a:xfrm>
                            <a:off x="15672" y="381"/>
                            <a:ext cx="352" cy="512"/>
                          </a:xfrm>
                          <a:custGeom>
                            <a:avLst/>
                            <a:gdLst>
                              <a:gd name="T0" fmla="+- 0 15848 15672"/>
                              <a:gd name="T1" fmla="*/ T0 w 352"/>
                              <a:gd name="T2" fmla="+- 0 381 381"/>
                              <a:gd name="T3" fmla="*/ 381 h 512"/>
                              <a:gd name="T4" fmla="+- 0 15842 15672"/>
                              <a:gd name="T5" fmla="*/ T4 w 352"/>
                              <a:gd name="T6" fmla="+- 0 598 381"/>
                              <a:gd name="T7" fmla="*/ 598 h 512"/>
                              <a:gd name="T8" fmla="+- 0 15822 15672"/>
                              <a:gd name="T9" fmla="*/ T8 w 352"/>
                              <a:gd name="T10" fmla="+- 0 723 381"/>
                              <a:gd name="T11" fmla="*/ 723 h 512"/>
                              <a:gd name="T12" fmla="+- 0 15771 15672"/>
                              <a:gd name="T13" fmla="*/ T12 w 352"/>
                              <a:gd name="T14" fmla="+- 0 805 381"/>
                              <a:gd name="T15" fmla="*/ 805 h 512"/>
                              <a:gd name="T16" fmla="+- 0 15672 15672"/>
                              <a:gd name="T17" fmla="*/ T16 w 352"/>
                              <a:gd name="T18" fmla="+- 0 892 381"/>
                              <a:gd name="T19" fmla="*/ 892 h 512"/>
                              <a:gd name="T20" fmla="+- 0 15849 15672"/>
                              <a:gd name="T21" fmla="*/ T20 w 352"/>
                              <a:gd name="T22" fmla="+- 0 381 381"/>
                              <a:gd name="T23" fmla="*/ 381 h 512"/>
                              <a:gd name="T24" fmla="+- 0 15854 15672"/>
                              <a:gd name="T25" fmla="*/ T24 w 352"/>
                              <a:gd name="T26" fmla="+- 0 598 381"/>
                              <a:gd name="T27" fmla="*/ 598 h 512"/>
                              <a:gd name="T28" fmla="+- 0 15874 15672"/>
                              <a:gd name="T29" fmla="*/ T28 w 352"/>
                              <a:gd name="T30" fmla="+- 0 723 381"/>
                              <a:gd name="T31" fmla="*/ 723 h 512"/>
                              <a:gd name="T32" fmla="+- 0 15925 15672"/>
                              <a:gd name="T33" fmla="*/ T32 w 352"/>
                              <a:gd name="T34" fmla="+- 0 805 381"/>
                              <a:gd name="T35" fmla="*/ 805 h 512"/>
                              <a:gd name="T36" fmla="+- 0 16024 15672"/>
                              <a:gd name="T37" fmla="*/ T36 w 352"/>
                              <a:gd name="T38" fmla="+- 0 892 381"/>
                              <a:gd name="T39" fmla="*/ 89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docshape993"/>
                        <wps:cNvSpPr>
                          <a:spLocks/>
                        </wps:cNvSpPr>
                        <wps:spPr bwMode="auto">
                          <a:xfrm>
                            <a:off x="15518" y="976"/>
                            <a:ext cx="176" cy="512"/>
                          </a:xfrm>
                          <a:custGeom>
                            <a:avLst/>
                            <a:gdLst>
                              <a:gd name="T0" fmla="+- 0 15519 15519"/>
                              <a:gd name="T1" fmla="*/ T0 w 176"/>
                              <a:gd name="T2" fmla="+- 0 976 976"/>
                              <a:gd name="T3" fmla="*/ 976 h 512"/>
                              <a:gd name="T4" fmla="+- 0 15524 15519"/>
                              <a:gd name="T5" fmla="*/ T4 w 176"/>
                              <a:gd name="T6" fmla="+- 0 1193 976"/>
                              <a:gd name="T7" fmla="*/ 1193 h 512"/>
                              <a:gd name="T8" fmla="+- 0 15544 15519"/>
                              <a:gd name="T9" fmla="*/ T8 w 176"/>
                              <a:gd name="T10" fmla="+- 0 1318 976"/>
                              <a:gd name="T11" fmla="*/ 1318 h 512"/>
                              <a:gd name="T12" fmla="+- 0 15595 15519"/>
                              <a:gd name="T13" fmla="*/ T12 w 176"/>
                              <a:gd name="T14" fmla="+- 0 1401 976"/>
                              <a:gd name="T15" fmla="*/ 1401 h 512"/>
                              <a:gd name="T16" fmla="+- 0 15694 15519"/>
                              <a:gd name="T17" fmla="*/ T16 w 176"/>
                              <a:gd name="T18" fmla="+- 0 1488 976"/>
                              <a:gd name="T19" fmla="*/ 148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5"/>
                                </a:lnTo>
                                <a:lnTo>
                                  <a:pt x="175"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docshape994"/>
                        <wps:cNvSpPr>
                          <a:spLocks/>
                        </wps:cNvSpPr>
                        <wps:spPr bwMode="auto">
                          <a:xfrm>
                            <a:off x="15672" y="3670"/>
                            <a:ext cx="352" cy="512"/>
                          </a:xfrm>
                          <a:custGeom>
                            <a:avLst/>
                            <a:gdLst>
                              <a:gd name="T0" fmla="+- 0 15848 15672"/>
                              <a:gd name="T1" fmla="*/ T0 w 352"/>
                              <a:gd name="T2" fmla="+- 0 3670 3670"/>
                              <a:gd name="T3" fmla="*/ 3670 h 512"/>
                              <a:gd name="T4" fmla="+- 0 15842 15672"/>
                              <a:gd name="T5" fmla="*/ T4 w 352"/>
                              <a:gd name="T6" fmla="+- 0 3887 3670"/>
                              <a:gd name="T7" fmla="*/ 3887 h 512"/>
                              <a:gd name="T8" fmla="+- 0 15822 15672"/>
                              <a:gd name="T9" fmla="*/ T8 w 352"/>
                              <a:gd name="T10" fmla="+- 0 4012 3670"/>
                              <a:gd name="T11" fmla="*/ 4012 h 512"/>
                              <a:gd name="T12" fmla="+- 0 15771 15672"/>
                              <a:gd name="T13" fmla="*/ T12 w 352"/>
                              <a:gd name="T14" fmla="+- 0 4094 3670"/>
                              <a:gd name="T15" fmla="*/ 4094 h 512"/>
                              <a:gd name="T16" fmla="+- 0 15672 15672"/>
                              <a:gd name="T17" fmla="*/ T16 w 352"/>
                              <a:gd name="T18" fmla="+- 0 4181 3670"/>
                              <a:gd name="T19" fmla="*/ 4181 h 512"/>
                              <a:gd name="T20" fmla="+- 0 15849 15672"/>
                              <a:gd name="T21" fmla="*/ T20 w 352"/>
                              <a:gd name="T22" fmla="+- 0 3670 3670"/>
                              <a:gd name="T23" fmla="*/ 3670 h 512"/>
                              <a:gd name="T24" fmla="+- 0 15854 15672"/>
                              <a:gd name="T25" fmla="*/ T24 w 352"/>
                              <a:gd name="T26" fmla="+- 0 3887 3670"/>
                              <a:gd name="T27" fmla="*/ 3887 h 512"/>
                              <a:gd name="T28" fmla="+- 0 15874 15672"/>
                              <a:gd name="T29" fmla="*/ T28 w 352"/>
                              <a:gd name="T30" fmla="+- 0 4012 3670"/>
                              <a:gd name="T31" fmla="*/ 4012 h 512"/>
                              <a:gd name="T32" fmla="+- 0 15925 15672"/>
                              <a:gd name="T33" fmla="*/ T32 w 352"/>
                              <a:gd name="T34" fmla="+- 0 4094 3670"/>
                              <a:gd name="T35" fmla="*/ 4094 h 512"/>
                              <a:gd name="T36" fmla="+- 0 16024 15672"/>
                              <a:gd name="T37" fmla="*/ T36 w 352"/>
                              <a:gd name="T38" fmla="+- 0 4181 3670"/>
                              <a:gd name="T39" fmla="*/ 418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docshape995"/>
                        <wps:cNvSpPr>
                          <a:spLocks/>
                        </wps:cNvSpPr>
                        <wps:spPr bwMode="auto">
                          <a:xfrm>
                            <a:off x="15672" y="4766"/>
                            <a:ext cx="352" cy="512"/>
                          </a:xfrm>
                          <a:custGeom>
                            <a:avLst/>
                            <a:gdLst>
                              <a:gd name="T0" fmla="+- 0 15848 15672"/>
                              <a:gd name="T1" fmla="*/ T0 w 352"/>
                              <a:gd name="T2" fmla="+- 0 4766 4766"/>
                              <a:gd name="T3" fmla="*/ 4766 h 512"/>
                              <a:gd name="T4" fmla="+- 0 15842 15672"/>
                              <a:gd name="T5" fmla="*/ T4 w 352"/>
                              <a:gd name="T6" fmla="+- 0 4983 4766"/>
                              <a:gd name="T7" fmla="*/ 4983 h 512"/>
                              <a:gd name="T8" fmla="+- 0 15822 15672"/>
                              <a:gd name="T9" fmla="*/ T8 w 352"/>
                              <a:gd name="T10" fmla="+- 0 5108 4766"/>
                              <a:gd name="T11" fmla="*/ 5108 h 512"/>
                              <a:gd name="T12" fmla="+- 0 15771 15672"/>
                              <a:gd name="T13" fmla="*/ T12 w 352"/>
                              <a:gd name="T14" fmla="+- 0 5191 4766"/>
                              <a:gd name="T15" fmla="*/ 5191 h 512"/>
                              <a:gd name="T16" fmla="+- 0 15672 15672"/>
                              <a:gd name="T17" fmla="*/ T16 w 352"/>
                              <a:gd name="T18" fmla="+- 0 5278 4766"/>
                              <a:gd name="T19" fmla="*/ 5278 h 512"/>
                              <a:gd name="T20" fmla="+- 0 15849 15672"/>
                              <a:gd name="T21" fmla="*/ T20 w 352"/>
                              <a:gd name="T22" fmla="+- 0 4766 4766"/>
                              <a:gd name="T23" fmla="*/ 4766 h 512"/>
                              <a:gd name="T24" fmla="+- 0 15854 15672"/>
                              <a:gd name="T25" fmla="*/ T24 w 352"/>
                              <a:gd name="T26" fmla="+- 0 4983 4766"/>
                              <a:gd name="T27" fmla="*/ 4983 h 512"/>
                              <a:gd name="T28" fmla="+- 0 15874 15672"/>
                              <a:gd name="T29" fmla="*/ T28 w 352"/>
                              <a:gd name="T30" fmla="+- 0 5108 4766"/>
                              <a:gd name="T31" fmla="*/ 5108 h 512"/>
                              <a:gd name="T32" fmla="+- 0 15925 15672"/>
                              <a:gd name="T33" fmla="*/ T32 w 352"/>
                              <a:gd name="T34" fmla="+- 0 5191 4766"/>
                              <a:gd name="T35" fmla="*/ 5191 h 512"/>
                              <a:gd name="T36" fmla="+- 0 16024 15672"/>
                              <a:gd name="T37" fmla="*/ T36 w 352"/>
                              <a:gd name="T38" fmla="+- 0 5278 4766"/>
                              <a:gd name="T39" fmla="*/ 527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docshape996"/>
                        <wps:cNvSpPr>
                          <a:spLocks/>
                        </wps:cNvSpPr>
                        <wps:spPr bwMode="auto">
                          <a:xfrm>
                            <a:off x="15341" y="4265"/>
                            <a:ext cx="352" cy="512"/>
                          </a:xfrm>
                          <a:custGeom>
                            <a:avLst/>
                            <a:gdLst>
                              <a:gd name="T0" fmla="+- 0 15517 15342"/>
                              <a:gd name="T1" fmla="*/ T0 w 352"/>
                              <a:gd name="T2" fmla="+- 0 4265 4265"/>
                              <a:gd name="T3" fmla="*/ 4265 h 512"/>
                              <a:gd name="T4" fmla="+- 0 15512 15342"/>
                              <a:gd name="T5" fmla="*/ T4 w 352"/>
                              <a:gd name="T6" fmla="+- 0 4482 4265"/>
                              <a:gd name="T7" fmla="*/ 4482 h 512"/>
                              <a:gd name="T8" fmla="+- 0 15492 15342"/>
                              <a:gd name="T9" fmla="*/ T8 w 352"/>
                              <a:gd name="T10" fmla="+- 0 4607 4265"/>
                              <a:gd name="T11" fmla="*/ 4607 h 512"/>
                              <a:gd name="T12" fmla="+- 0 15441 15342"/>
                              <a:gd name="T13" fmla="*/ T12 w 352"/>
                              <a:gd name="T14" fmla="+- 0 4690 4265"/>
                              <a:gd name="T15" fmla="*/ 4690 h 512"/>
                              <a:gd name="T16" fmla="+- 0 15342 15342"/>
                              <a:gd name="T17" fmla="*/ T16 w 352"/>
                              <a:gd name="T18" fmla="+- 0 4777 4265"/>
                              <a:gd name="T19" fmla="*/ 4777 h 512"/>
                              <a:gd name="T20" fmla="+- 0 15519 15342"/>
                              <a:gd name="T21" fmla="*/ T20 w 352"/>
                              <a:gd name="T22" fmla="+- 0 4265 4265"/>
                              <a:gd name="T23" fmla="*/ 4265 h 512"/>
                              <a:gd name="T24" fmla="+- 0 15524 15342"/>
                              <a:gd name="T25" fmla="*/ T24 w 352"/>
                              <a:gd name="T26" fmla="+- 0 4482 4265"/>
                              <a:gd name="T27" fmla="*/ 4482 h 512"/>
                              <a:gd name="T28" fmla="+- 0 15544 15342"/>
                              <a:gd name="T29" fmla="*/ T28 w 352"/>
                              <a:gd name="T30" fmla="+- 0 4607 4265"/>
                              <a:gd name="T31" fmla="*/ 4607 h 512"/>
                              <a:gd name="T32" fmla="+- 0 15595 15342"/>
                              <a:gd name="T33" fmla="*/ T32 w 352"/>
                              <a:gd name="T34" fmla="+- 0 4690 4265"/>
                              <a:gd name="T35" fmla="*/ 4690 h 512"/>
                              <a:gd name="T36" fmla="+- 0 15694 15342"/>
                              <a:gd name="T37" fmla="*/ T36 w 352"/>
                              <a:gd name="T38" fmla="+- 0 4777 4265"/>
                              <a:gd name="T39" fmla="*/ 477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docshape997"/>
                        <wps:cNvSpPr>
                          <a:spLocks/>
                        </wps:cNvSpPr>
                        <wps:spPr bwMode="auto">
                          <a:xfrm>
                            <a:off x="15341" y="3169"/>
                            <a:ext cx="352" cy="512"/>
                          </a:xfrm>
                          <a:custGeom>
                            <a:avLst/>
                            <a:gdLst>
                              <a:gd name="T0" fmla="+- 0 15517 15342"/>
                              <a:gd name="T1" fmla="*/ T0 w 352"/>
                              <a:gd name="T2" fmla="+- 0 3169 3169"/>
                              <a:gd name="T3" fmla="*/ 3169 h 512"/>
                              <a:gd name="T4" fmla="+- 0 15512 15342"/>
                              <a:gd name="T5" fmla="*/ T4 w 352"/>
                              <a:gd name="T6" fmla="+- 0 3386 3169"/>
                              <a:gd name="T7" fmla="*/ 3386 h 512"/>
                              <a:gd name="T8" fmla="+- 0 15492 15342"/>
                              <a:gd name="T9" fmla="*/ T8 w 352"/>
                              <a:gd name="T10" fmla="+- 0 3511 3169"/>
                              <a:gd name="T11" fmla="*/ 3511 h 512"/>
                              <a:gd name="T12" fmla="+- 0 15441 15342"/>
                              <a:gd name="T13" fmla="*/ T12 w 352"/>
                              <a:gd name="T14" fmla="+- 0 3593 3169"/>
                              <a:gd name="T15" fmla="*/ 3593 h 512"/>
                              <a:gd name="T16" fmla="+- 0 15342 15342"/>
                              <a:gd name="T17" fmla="*/ T16 w 352"/>
                              <a:gd name="T18" fmla="+- 0 3680 3169"/>
                              <a:gd name="T19" fmla="*/ 3680 h 512"/>
                              <a:gd name="T20" fmla="+- 0 15519 15342"/>
                              <a:gd name="T21" fmla="*/ T20 w 352"/>
                              <a:gd name="T22" fmla="+- 0 3169 3169"/>
                              <a:gd name="T23" fmla="*/ 3169 h 512"/>
                              <a:gd name="T24" fmla="+- 0 15524 15342"/>
                              <a:gd name="T25" fmla="*/ T24 w 352"/>
                              <a:gd name="T26" fmla="+- 0 3386 3169"/>
                              <a:gd name="T27" fmla="*/ 3386 h 512"/>
                              <a:gd name="T28" fmla="+- 0 15544 15342"/>
                              <a:gd name="T29" fmla="*/ T28 w 352"/>
                              <a:gd name="T30" fmla="+- 0 3511 3169"/>
                              <a:gd name="T31" fmla="*/ 3511 h 512"/>
                              <a:gd name="T32" fmla="+- 0 15595 15342"/>
                              <a:gd name="T33" fmla="*/ T32 w 352"/>
                              <a:gd name="T34" fmla="+- 0 3593 3169"/>
                              <a:gd name="T35" fmla="*/ 3593 h 512"/>
                              <a:gd name="T36" fmla="+- 0 15694 15342"/>
                              <a:gd name="T37" fmla="*/ T36 w 352"/>
                              <a:gd name="T38" fmla="+- 0 3680 3169"/>
                              <a:gd name="T39" fmla="*/ 368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docshape998"/>
                        <wps:cNvSpPr>
                          <a:spLocks/>
                        </wps:cNvSpPr>
                        <wps:spPr bwMode="auto">
                          <a:xfrm>
                            <a:off x="15672" y="5862"/>
                            <a:ext cx="352" cy="512"/>
                          </a:xfrm>
                          <a:custGeom>
                            <a:avLst/>
                            <a:gdLst>
                              <a:gd name="T0" fmla="+- 0 15848 15672"/>
                              <a:gd name="T1" fmla="*/ T0 w 352"/>
                              <a:gd name="T2" fmla="+- 0 5863 5863"/>
                              <a:gd name="T3" fmla="*/ 5863 h 512"/>
                              <a:gd name="T4" fmla="+- 0 15842 15672"/>
                              <a:gd name="T5" fmla="*/ T4 w 352"/>
                              <a:gd name="T6" fmla="+- 0 6079 5863"/>
                              <a:gd name="T7" fmla="*/ 6079 h 512"/>
                              <a:gd name="T8" fmla="+- 0 15822 15672"/>
                              <a:gd name="T9" fmla="*/ T8 w 352"/>
                              <a:gd name="T10" fmla="+- 0 6205 5863"/>
                              <a:gd name="T11" fmla="*/ 6205 h 512"/>
                              <a:gd name="T12" fmla="+- 0 15771 15672"/>
                              <a:gd name="T13" fmla="*/ T12 w 352"/>
                              <a:gd name="T14" fmla="+- 0 6287 5863"/>
                              <a:gd name="T15" fmla="*/ 6287 h 512"/>
                              <a:gd name="T16" fmla="+- 0 15672 15672"/>
                              <a:gd name="T17" fmla="*/ T16 w 352"/>
                              <a:gd name="T18" fmla="+- 0 6374 5863"/>
                              <a:gd name="T19" fmla="*/ 6374 h 512"/>
                              <a:gd name="T20" fmla="+- 0 15849 15672"/>
                              <a:gd name="T21" fmla="*/ T20 w 352"/>
                              <a:gd name="T22" fmla="+- 0 5863 5863"/>
                              <a:gd name="T23" fmla="*/ 5863 h 512"/>
                              <a:gd name="T24" fmla="+- 0 15854 15672"/>
                              <a:gd name="T25" fmla="*/ T24 w 352"/>
                              <a:gd name="T26" fmla="+- 0 6079 5863"/>
                              <a:gd name="T27" fmla="*/ 6079 h 512"/>
                              <a:gd name="T28" fmla="+- 0 15874 15672"/>
                              <a:gd name="T29" fmla="*/ T28 w 352"/>
                              <a:gd name="T30" fmla="+- 0 6205 5863"/>
                              <a:gd name="T31" fmla="*/ 6205 h 512"/>
                              <a:gd name="T32" fmla="+- 0 15925 15672"/>
                              <a:gd name="T33" fmla="*/ T32 w 352"/>
                              <a:gd name="T34" fmla="+- 0 6287 5863"/>
                              <a:gd name="T35" fmla="*/ 6287 h 512"/>
                              <a:gd name="T36" fmla="+- 0 16024 15672"/>
                              <a:gd name="T37" fmla="*/ T36 w 352"/>
                              <a:gd name="T38" fmla="+- 0 6374 5863"/>
                              <a:gd name="T39" fmla="*/ 637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docshape999"/>
                        <wps:cNvSpPr>
                          <a:spLocks/>
                        </wps:cNvSpPr>
                        <wps:spPr bwMode="auto">
                          <a:xfrm>
                            <a:off x="15672" y="6959"/>
                            <a:ext cx="352" cy="512"/>
                          </a:xfrm>
                          <a:custGeom>
                            <a:avLst/>
                            <a:gdLst>
                              <a:gd name="T0" fmla="+- 0 15848 15672"/>
                              <a:gd name="T1" fmla="*/ T0 w 352"/>
                              <a:gd name="T2" fmla="+- 0 6959 6959"/>
                              <a:gd name="T3" fmla="*/ 6959 h 512"/>
                              <a:gd name="T4" fmla="+- 0 15842 15672"/>
                              <a:gd name="T5" fmla="*/ T4 w 352"/>
                              <a:gd name="T6" fmla="+- 0 7176 6959"/>
                              <a:gd name="T7" fmla="*/ 7176 h 512"/>
                              <a:gd name="T8" fmla="+- 0 15822 15672"/>
                              <a:gd name="T9" fmla="*/ T8 w 352"/>
                              <a:gd name="T10" fmla="+- 0 7301 6959"/>
                              <a:gd name="T11" fmla="*/ 7301 h 512"/>
                              <a:gd name="T12" fmla="+- 0 15771 15672"/>
                              <a:gd name="T13" fmla="*/ T12 w 352"/>
                              <a:gd name="T14" fmla="+- 0 7383 6959"/>
                              <a:gd name="T15" fmla="*/ 7383 h 512"/>
                              <a:gd name="T16" fmla="+- 0 15672 15672"/>
                              <a:gd name="T17" fmla="*/ T16 w 352"/>
                              <a:gd name="T18" fmla="+- 0 7470 6959"/>
                              <a:gd name="T19" fmla="*/ 7470 h 512"/>
                              <a:gd name="T20" fmla="+- 0 15849 15672"/>
                              <a:gd name="T21" fmla="*/ T20 w 352"/>
                              <a:gd name="T22" fmla="+- 0 6959 6959"/>
                              <a:gd name="T23" fmla="*/ 6959 h 512"/>
                              <a:gd name="T24" fmla="+- 0 15854 15672"/>
                              <a:gd name="T25" fmla="*/ T24 w 352"/>
                              <a:gd name="T26" fmla="+- 0 7176 6959"/>
                              <a:gd name="T27" fmla="*/ 7176 h 512"/>
                              <a:gd name="T28" fmla="+- 0 15874 15672"/>
                              <a:gd name="T29" fmla="*/ T28 w 352"/>
                              <a:gd name="T30" fmla="+- 0 7301 6959"/>
                              <a:gd name="T31" fmla="*/ 7301 h 512"/>
                              <a:gd name="T32" fmla="+- 0 15925 15672"/>
                              <a:gd name="T33" fmla="*/ T32 w 352"/>
                              <a:gd name="T34" fmla="+- 0 7383 6959"/>
                              <a:gd name="T35" fmla="*/ 7383 h 512"/>
                              <a:gd name="T36" fmla="+- 0 16024 15672"/>
                              <a:gd name="T37" fmla="*/ T36 w 352"/>
                              <a:gd name="T38" fmla="+- 0 7470 6959"/>
                              <a:gd name="T39" fmla="*/ 747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docshape1000"/>
                        <wps:cNvSpPr>
                          <a:spLocks/>
                        </wps:cNvSpPr>
                        <wps:spPr bwMode="auto">
                          <a:xfrm>
                            <a:off x="15341" y="6457"/>
                            <a:ext cx="352" cy="512"/>
                          </a:xfrm>
                          <a:custGeom>
                            <a:avLst/>
                            <a:gdLst>
                              <a:gd name="T0" fmla="+- 0 15517 15342"/>
                              <a:gd name="T1" fmla="*/ T0 w 352"/>
                              <a:gd name="T2" fmla="+- 0 6458 6458"/>
                              <a:gd name="T3" fmla="*/ 6458 h 512"/>
                              <a:gd name="T4" fmla="+- 0 15512 15342"/>
                              <a:gd name="T5" fmla="*/ T4 w 352"/>
                              <a:gd name="T6" fmla="+- 0 6675 6458"/>
                              <a:gd name="T7" fmla="*/ 6675 h 512"/>
                              <a:gd name="T8" fmla="+- 0 15492 15342"/>
                              <a:gd name="T9" fmla="*/ T8 w 352"/>
                              <a:gd name="T10" fmla="+- 0 6800 6458"/>
                              <a:gd name="T11" fmla="*/ 6800 h 512"/>
                              <a:gd name="T12" fmla="+- 0 15441 15342"/>
                              <a:gd name="T13" fmla="*/ T12 w 352"/>
                              <a:gd name="T14" fmla="+- 0 6882 6458"/>
                              <a:gd name="T15" fmla="*/ 6882 h 512"/>
                              <a:gd name="T16" fmla="+- 0 15342 15342"/>
                              <a:gd name="T17" fmla="*/ T16 w 352"/>
                              <a:gd name="T18" fmla="+- 0 6969 6458"/>
                              <a:gd name="T19" fmla="*/ 6969 h 512"/>
                              <a:gd name="T20" fmla="+- 0 15519 15342"/>
                              <a:gd name="T21" fmla="*/ T20 w 352"/>
                              <a:gd name="T22" fmla="+- 0 6458 6458"/>
                              <a:gd name="T23" fmla="*/ 6458 h 512"/>
                              <a:gd name="T24" fmla="+- 0 15524 15342"/>
                              <a:gd name="T25" fmla="*/ T24 w 352"/>
                              <a:gd name="T26" fmla="+- 0 6675 6458"/>
                              <a:gd name="T27" fmla="*/ 6675 h 512"/>
                              <a:gd name="T28" fmla="+- 0 15544 15342"/>
                              <a:gd name="T29" fmla="*/ T28 w 352"/>
                              <a:gd name="T30" fmla="+- 0 6800 6458"/>
                              <a:gd name="T31" fmla="*/ 6800 h 512"/>
                              <a:gd name="T32" fmla="+- 0 15595 15342"/>
                              <a:gd name="T33" fmla="*/ T32 w 352"/>
                              <a:gd name="T34" fmla="+- 0 6882 6458"/>
                              <a:gd name="T35" fmla="*/ 6882 h 512"/>
                              <a:gd name="T36" fmla="+- 0 15694 15342"/>
                              <a:gd name="T37" fmla="*/ T36 w 352"/>
                              <a:gd name="T38" fmla="+- 0 6969 6458"/>
                              <a:gd name="T39" fmla="*/ 696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docshape1001"/>
                        <wps:cNvSpPr>
                          <a:spLocks/>
                        </wps:cNvSpPr>
                        <wps:spPr bwMode="auto">
                          <a:xfrm>
                            <a:off x="15672" y="8055"/>
                            <a:ext cx="352" cy="512"/>
                          </a:xfrm>
                          <a:custGeom>
                            <a:avLst/>
                            <a:gdLst>
                              <a:gd name="T0" fmla="+- 0 15848 15672"/>
                              <a:gd name="T1" fmla="*/ T0 w 352"/>
                              <a:gd name="T2" fmla="+- 0 8055 8055"/>
                              <a:gd name="T3" fmla="*/ 8055 h 512"/>
                              <a:gd name="T4" fmla="+- 0 15842 15672"/>
                              <a:gd name="T5" fmla="*/ T4 w 352"/>
                              <a:gd name="T6" fmla="+- 0 8272 8055"/>
                              <a:gd name="T7" fmla="*/ 8272 h 512"/>
                              <a:gd name="T8" fmla="+- 0 15822 15672"/>
                              <a:gd name="T9" fmla="*/ T8 w 352"/>
                              <a:gd name="T10" fmla="+- 0 8397 8055"/>
                              <a:gd name="T11" fmla="*/ 8397 h 512"/>
                              <a:gd name="T12" fmla="+- 0 15771 15672"/>
                              <a:gd name="T13" fmla="*/ T12 w 352"/>
                              <a:gd name="T14" fmla="+- 0 8480 8055"/>
                              <a:gd name="T15" fmla="*/ 8480 h 512"/>
                              <a:gd name="T16" fmla="+- 0 15672 15672"/>
                              <a:gd name="T17" fmla="*/ T16 w 352"/>
                              <a:gd name="T18" fmla="+- 0 8567 8055"/>
                              <a:gd name="T19" fmla="*/ 8567 h 512"/>
                              <a:gd name="T20" fmla="+- 0 15849 15672"/>
                              <a:gd name="T21" fmla="*/ T20 w 352"/>
                              <a:gd name="T22" fmla="+- 0 8055 8055"/>
                              <a:gd name="T23" fmla="*/ 8055 h 512"/>
                              <a:gd name="T24" fmla="+- 0 15854 15672"/>
                              <a:gd name="T25" fmla="*/ T24 w 352"/>
                              <a:gd name="T26" fmla="+- 0 8272 8055"/>
                              <a:gd name="T27" fmla="*/ 8272 h 512"/>
                              <a:gd name="T28" fmla="+- 0 15874 15672"/>
                              <a:gd name="T29" fmla="*/ T28 w 352"/>
                              <a:gd name="T30" fmla="+- 0 8397 8055"/>
                              <a:gd name="T31" fmla="*/ 8397 h 512"/>
                              <a:gd name="T32" fmla="+- 0 15925 15672"/>
                              <a:gd name="T33" fmla="*/ T32 w 352"/>
                              <a:gd name="T34" fmla="+- 0 8480 8055"/>
                              <a:gd name="T35" fmla="*/ 8480 h 512"/>
                              <a:gd name="T36" fmla="+- 0 16024 15672"/>
                              <a:gd name="T37" fmla="*/ T36 w 352"/>
                              <a:gd name="T38" fmla="+- 0 8567 8055"/>
                              <a:gd name="T39" fmla="*/ 856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docshape1002"/>
                        <wps:cNvSpPr>
                          <a:spLocks/>
                        </wps:cNvSpPr>
                        <wps:spPr bwMode="auto">
                          <a:xfrm>
                            <a:off x="15672" y="9151"/>
                            <a:ext cx="352" cy="512"/>
                          </a:xfrm>
                          <a:custGeom>
                            <a:avLst/>
                            <a:gdLst>
                              <a:gd name="T0" fmla="+- 0 15848 15672"/>
                              <a:gd name="T1" fmla="*/ T0 w 352"/>
                              <a:gd name="T2" fmla="+- 0 9152 9152"/>
                              <a:gd name="T3" fmla="*/ 9152 h 512"/>
                              <a:gd name="T4" fmla="+- 0 15842 15672"/>
                              <a:gd name="T5" fmla="*/ T4 w 352"/>
                              <a:gd name="T6" fmla="+- 0 9368 9152"/>
                              <a:gd name="T7" fmla="*/ 9368 h 512"/>
                              <a:gd name="T8" fmla="+- 0 15822 15672"/>
                              <a:gd name="T9" fmla="*/ T8 w 352"/>
                              <a:gd name="T10" fmla="+- 0 9494 9152"/>
                              <a:gd name="T11" fmla="*/ 9494 h 512"/>
                              <a:gd name="T12" fmla="+- 0 15771 15672"/>
                              <a:gd name="T13" fmla="*/ T12 w 352"/>
                              <a:gd name="T14" fmla="+- 0 9576 9152"/>
                              <a:gd name="T15" fmla="*/ 9576 h 512"/>
                              <a:gd name="T16" fmla="+- 0 15672 15672"/>
                              <a:gd name="T17" fmla="*/ T16 w 352"/>
                              <a:gd name="T18" fmla="+- 0 9663 9152"/>
                              <a:gd name="T19" fmla="*/ 9663 h 512"/>
                              <a:gd name="T20" fmla="+- 0 15849 15672"/>
                              <a:gd name="T21" fmla="*/ T20 w 352"/>
                              <a:gd name="T22" fmla="+- 0 9152 9152"/>
                              <a:gd name="T23" fmla="*/ 9152 h 512"/>
                              <a:gd name="T24" fmla="+- 0 15854 15672"/>
                              <a:gd name="T25" fmla="*/ T24 w 352"/>
                              <a:gd name="T26" fmla="+- 0 9368 9152"/>
                              <a:gd name="T27" fmla="*/ 9368 h 512"/>
                              <a:gd name="T28" fmla="+- 0 15874 15672"/>
                              <a:gd name="T29" fmla="*/ T28 w 352"/>
                              <a:gd name="T30" fmla="+- 0 9494 9152"/>
                              <a:gd name="T31" fmla="*/ 9494 h 512"/>
                              <a:gd name="T32" fmla="+- 0 15925 15672"/>
                              <a:gd name="T33" fmla="*/ T32 w 352"/>
                              <a:gd name="T34" fmla="+- 0 9576 9152"/>
                              <a:gd name="T35" fmla="*/ 9576 h 512"/>
                              <a:gd name="T36" fmla="+- 0 16024 15672"/>
                              <a:gd name="T37" fmla="*/ T36 w 352"/>
                              <a:gd name="T38" fmla="+- 0 9663 9152"/>
                              <a:gd name="T39" fmla="*/ 96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docshape1003"/>
                        <wps:cNvSpPr>
                          <a:spLocks/>
                        </wps:cNvSpPr>
                        <wps:spPr bwMode="auto">
                          <a:xfrm>
                            <a:off x="15341" y="8650"/>
                            <a:ext cx="352" cy="512"/>
                          </a:xfrm>
                          <a:custGeom>
                            <a:avLst/>
                            <a:gdLst>
                              <a:gd name="T0" fmla="+- 0 15517 15342"/>
                              <a:gd name="T1" fmla="*/ T0 w 352"/>
                              <a:gd name="T2" fmla="+- 0 8651 8651"/>
                              <a:gd name="T3" fmla="*/ 8651 h 512"/>
                              <a:gd name="T4" fmla="+- 0 15512 15342"/>
                              <a:gd name="T5" fmla="*/ T4 w 352"/>
                              <a:gd name="T6" fmla="+- 0 8867 8651"/>
                              <a:gd name="T7" fmla="*/ 8867 h 512"/>
                              <a:gd name="T8" fmla="+- 0 15492 15342"/>
                              <a:gd name="T9" fmla="*/ T8 w 352"/>
                              <a:gd name="T10" fmla="+- 0 8993 8651"/>
                              <a:gd name="T11" fmla="*/ 8993 h 512"/>
                              <a:gd name="T12" fmla="+- 0 15441 15342"/>
                              <a:gd name="T13" fmla="*/ T12 w 352"/>
                              <a:gd name="T14" fmla="+- 0 9075 8651"/>
                              <a:gd name="T15" fmla="*/ 9075 h 512"/>
                              <a:gd name="T16" fmla="+- 0 15342 15342"/>
                              <a:gd name="T17" fmla="*/ T16 w 352"/>
                              <a:gd name="T18" fmla="+- 0 9162 8651"/>
                              <a:gd name="T19" fmla="*/ 9162 h 512"/>
                              <a:gd name="T20" fmla="+- 0 15519 15342"/>
                              <a:gd name="T21" fmla="*/ T20 w 352"/>
                              <a:gd name="T22" fmla="+- 0 8651 8651"/>
                              <a:gd name="T23" fmla="*/ 8651 h 512"/>
                              <a:gd name="T24" fmla="+- 0 15524 15342"/>
                              <a:gd name="T25" fmla="*/ T24 w 352"/>
                              <a:gd name="T26" fmla="+- 0 8867 8651"/>
                              <a:gd name="T27" fmla="*/ 8867 h 512"/>
                              <a:gd name="T28" fmla="+- 0 15544 15342"/>
                              <a:gd name="T29" fmla="*/ T28 w 352"/>
                              <a:gd name="T30" fmla="+- 0 8993 8651"/>
                              <a:gd name="T31" fmla="*/ 8993 h 512"/>
                              <a:gd name="T32" fmla="+- 0 15595 15342"/>
                              <a:gd name="T33" fmla="*/ T32 w 352"/>
                              <a:gd name="T34" fmla="+- 0 9075 8651"/>
                              <a:gd name="T35" fmla="*/ 9075 h 512"/>
                              <a:gd name="T36" fmla="+- 0 15694 15342"/>
                              <a:gd name="T37" fmla="*/ T36 w 352"/>
                              <a:gd name="T38" fmla="+- 0 9162 8651"/>
                              <a:gd name="T39" fmla="*/ 916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docshape1004"/>
                        <wps:cNvSpPr>
                          <a:spLocks/>
                        </wps:cNvSpPr>
                        <wps:spPr bwMode="auto">
                          <a:xfrm>
                            <a:off x="15341" y="7554"/>
                            <a:ext cx="352" cy="512"/>
                          </a:xfrm>
                          <a:custGeom>
                            <a:avLst/>
                            <a:gdLst>
                              <a:gd name="T0" fmla="+- 0 15517 15342"/>
                              <a:gd name="T1" fmla="*/ T0 w 352"/>
                              <a:gd name="T2" fmla="+- 0 7554 7554"/>
                              <a:gd name="T3" fmla="*/ 7554 h 512"/>
                              <a:gd name="T4" fmla="+- 0 15512 15342"/>
                              <a:gd name="T5" fmla="*/ T4 w 352"/>
                              <a:gd name="T6" fmla="+- 0 7771 7554"/>
                              <a:gd name="T7" fmla="*/ 7771 h 512"/>
                              <a:gd name="T8" fmla="+- 0 15492 15342"/>
                              <a:gd name="T9" fmla="*/ T8 w 352"/>
                              <a:gd name="T10" fmla="+- 0 7896 7554"/>
                              <a:gd name="T11" fmla="*/ 7896 h 512"/>
                              <a:gd name="T12" fmla="+- 0 15441 15342"/>
                              <a:gd name="T13" fmla="*/ T12 w 352"/>
                              <a:gd name="T14" fmla="+- 0 7979 7554"/>
                              <a:gd name="T15" fmla="*/ 7979 h 512"/>
                              <a:gd name="T16" fmla="+- 0 15342 15342"/>
                              <a:gd name="T17" fmla="*/ T16 w 352"/>
                              <a:gd name="T18" fmla="+- 0 8066 7554"/>
                              <a:gd name="T19" fmla="*/ 8066 h 512"/>
                              <a:gd name="T20" fmla="+- 0 15519 15342"/>
                              <a:gd name="T21" fmla="*/ T20 w 352"/>
                              <a:gd name="T22" fmla="+- 0 7554 7554"/>
                              <a:gd name="T23" fmla="*/ 7554 h 512"/>
                              <a:gd name="T24" fmla="+- 0 15524 15342"/>
                              <a:gd name="T25" fmla="*/ T24 w 352"/>
                              <a:gd name="T26" fmla="+- 0 7771 7554"/>
                              <a:gd name="T27" fmla="*/ 7771 h 512"/>
                              <a:gd name="T28" fmla="+- 0 15544 15342"/>
                              <a:gd name="T29" fmla="*/ T28 w 352"/>
                              <a:gd name="T30" fmla="+- 0 7896 7554"/>
                              <a:gd name="T31" fmla="*/ 7896 h 512"/>
                              <a:gd name="T32" fmla="+- 0 15595 15342"/>
                              <a:gd name="T33" fmla="*/ T32 w 352"/>
                              <a:gd name="T34" fmla="+- 0 7979 7554"/>
                              <a:gd name="T35" fmla="*/ 7979 h 512"/>
                              <a:gd name="T36" fmla="+- 0 15694 15342"/>
                              <a:gd name="T37" fmla="*/ T36 w 352"/>
                              <a:gd name="T38" fmla="+- 0 8066 7554"/>
                              <a:gd name="T39" fmla="*/ 806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docshape1005"/>
                        <wps:cNvSpPr>
                          <a:spLocks/>
                        </wps:cNvSpPr>
                        <wps:spPr bwMode="auto">
                          <a:xfrm>
                            <a:off x="15341" y="5361"/>
                            <a:ext cx="352" cy="512"/>
                          </a:xfrm>
                          <a:custGeom>
                            <a:avLst/>
                            <a:gdLst>
                              <a:gd name="T0" fmla="+- 0 15517 15342"/>
                              <a:gd name="T1" fmla="*/ T0 w 352"/>
                              <a:gd name="T2" fmla="+- 0 5362 5362"/>
                              <a:gd name="T3" fmla="*/ 5362 h 512"/>
                              <a:gd name="T4" fmla="+- 0 15512 15342"/>
                              <a:gd name="T5" fmla="*/ T4 w 352"/>
                              <a:gd name="T6" fmla="+- 0 5578 5362"/>
                              <a:gd name="T7" fmla="*/ 5578 h 512"/>
                              <a:gd name="T8" fmla="+- 0 15492 15342"/>
                              <a:gd name="T9" fmla="*/ T8 w 352"/>
                              <a:gd name="T10" fmla="+- 0 5704 5362"/>
                              <a:gd name="T11" fmla="*/ 5704 h 512"/>
                              <a:gd name="T12" fmla="+- 0 15441 15342"/>
                              <a:gd name="T13" fmla="*/ T12 w 352"/>
                              <a:gd name="T14" fmla="+- 0 5786 5362"/>
                              <a:gd name="T15" fmla="*/ 5786 h 512"/>
                              <a:gd name="T16" fmla="+- 0 15342 15342"/>
                              <a:gd name="T17" fmla="*/ T16 w 352"/>
                              <a:gd name="T18" fmla="+- 0 5873 5362"/>
                              <a:gd name="T19" fmla="*/ 5873 h 512"/>
                              <a:gd name="T20" fmla="+- 0 15519 15342"/>
                              <a:gd name="T21" fmla="*/ T20 w 352"/>
                              <a:gd name="T22" fmla="+- 0 5362 5362"/>
                              <a:gd name="T23" fmla="*/ 5362 h 512"/>
                              <a:gd name="T24" fmla="+- 0 15524 15342"/>
                              <a:gd name="T25" fmla="*/ T24 w 352"/>
                              <a:gd name="T26" fmla="+- 0 5578 5362"/>
                              <a:gd name="T27" fmla="*/ 5578 h 512"/>
                              <a:gd name="T28" fmla="+- 0 15544 15342"/>
                              <a:gd name="T29" fmla="*/ T28 w 352"/>
                              <a:gd name="T30" fmla="+- 0 5704 5362"/>
                              <a:gd name="T31" fmla="*/ 5704 h 512"/>
                              <a:gd name="T32" fmla="+- 0 15595 15342"/>
                              <a:gd name="T33" fmla="*/ T32 w 352"/>
                              <a:gd name="T34" fmla="+- 0 5786 5362"/>
                              <a:gd name="T35" fmla="*/ 5786 h 512"/>
                              <a:gd name="T36" fmla="+- 0 15694 15342"/>
                              <a:gd name="T37" fmla="*/ T36 w 352"/>
                              <a:gd name="T38" fmla="+- 0 5873 5362"/>
                              <a:gd name="T39" fmla="*/ 587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docshape1006"/>
                        <wps:cNvSpPr>
                          <a:spLocks/>
                        </wps:cNvSpPr>
                        <wps:spPr bwMode="auto">
                          <a:xfrm>
                            <a:off x="15997" y="2072"/>
                            <a:ext cx="352" cy="512"/>
                          </a:xfrm>
                          <a:custGeom>
                            <a:avLst/>
                            <a:gdLst>
                              <a:gd name="T0" fmla="+- 0 16173 15997"/>
                              <a:gd name="T1" fmla="*/ T0 w 352"/>
                              <a:gd name="T2" fmla="+- 0 2073 2073"/>
                              <a:gd name="T3" fmla="*/ 2073 h 512"/>
                              <a:gd name="T4" fmla="+- 0 16168 15997"/>
                              <a:gd name="T5" fmla="*/ T4 w 352"/>
                              <a:gd name="T6" fmla="+- 0 2289 2073"/>
                              <a:gd name="T7" fmla="*/ 2289 h 512"/>
                              <a:gd name="T8" fmla="+- 0 16148 15997"/>
                              <a:gd name="T9" fmla="*/ T8 w 352"/>
                              <a:gd name="T10" fmla="+- 0 2415 2073"/>
                              <a:gd name="T11" fmla="*/ 2415 h 512"/>
                              <a:gd name="T12" fmla="+- 0 16096 15997"/>
                              <a:gd name="T13" fmla="*/ T12 w 352"/>
                              <a:gd name="T14" fmla="+- 0 2497 2073"/>
                              <a:gd name="T15" fmla="*/ 2497 h 512"/>
                              <a:gd name="T16" fmla="+- 0 15997 15997"/>
                              <a:gd name="T17" fmla="*/ T16 w 352"/>
                              <a:gd name="T18" fmla="+- 0 2584 2073"/>
                              <a:gd name="T19" fmla="*/ 2584 h 512"/>
                              <a:gd name="T20" fmla="+- 0 16174 15997"/>
                              <a:gd name="T21" fmla="*/ T20 w 352"/>
                              <a:gd name="T22" fmla="+- 0 2073 2073"/>
                              <a:gd name="T23" fmla="*/ 2073 h 512"/>
                              <a:gd name="T24" fmla="+- 0 16179 15997"/>
                              <a:gd name="T25" fmla="*/ T24 w 352"/>
                              <a:gd name="T26" fmla="+- 0 2289 2073"/>
                              <a:gd name="T27" fmla="*/ 2289 h 512"/>
                              <a:gd name="T28" fmla="+- 0 16199 15997"/>
                              <a:gd name="T29" fmla="*/ T28 w 352"/>
                              <a:gd name="T30" fmla="+- 0 2415 2073"/>
                              <a:gd name="T31" fmla="*/ 2415 h 512"/>
                              <a:gd name="T32" fmla="+- 0 16250 15997"/>
                              <a:gd name="T33" fmla="*/ T32 w 352"/>
                              <a:gd name="T34" fmla="+- 0 2497 2073"/>
                              <a:gd name="T35" fmla="*/ 2497 h 512"/>
                              <a:gd name="T36" fmla="+- 0 16349 15997"/>
                              <a:gd name="T37" fmla="*/ T36 w 352"/>
                              <a:gd name="T38" fmla="+- 0 2584 2073"/>
                              <a:gd name="T39" fmla="*/ 258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docshape1007"/>
                        <wps:cNvSpPr>
                          <a:spLocks/>
                        </wps:cNvSpPr>
                        <wps:spPr bwMode="auto">
                          <a:xfrm>
                            <a:off x="15997" y="976"/>
                            <a:ext cx="352" cy="512"/>
                          </a:xfrm>
                          <a:custGeom>
                            <a:avLst/>
                            <a:gdLst>
                              <a:gd name="T0" fmla="+- 0 16173 15997"/>
                              <a:gd name="T1" fmla="*/ T0 w 352"/>
                              <a:gd name="T2" fmla="+- 0 976 976"/>
                              <a:gd name="T3" fmla="*/ 976 h 512"/>
                              <a:gd name="T4" fmla="+- 0 16168 15997"/>
                              <a:gd name="T5" fmla="*/ T4 w 352"/>
                              <a:gd name="T6" fmla="+- 0 1193 976"/>
                              <a:gd name="T7" fmla="*/ 1193 h 512"/>
                              <a:gd name="T8" fmla="+- 0 16148 15997"/>
                              <a:gd name="T9" fmla="*/ T8 w 352"/>
                              <a:gd name="T10" fmla="+- 0 1318 976"/>
                              <a:gd name="T11" fmla="*/ 1318 h 512"/>
                              <a:gd name="T12" fmla="+- 0 16096 15997"/>
                              <a:gd name="T13" fmla="*/ T12 w 352"/>
                              <a:gd name="T14" fmla="+- 0 1401 976"/>
                              <a:gd name="T15" fmla="*/ 1401 h 512"/>
                              <a:gd name="T16" fmla="+- 0 15997 15997"/>
                              <a:gd name="T17" fmla="*/ T16 w 352"/>
                              <a:gd name="T18" fmla="+- 0 1488 976"/>
                              <a:gd name="T19" fmla="*/ 1488 h 512"/>
                              <a:gd name="T20" fmla="+- 0 16174 15997"/>
                              <a:gd name="T21" fmla="*/ T20 w 352"/>
                              <a:gd name="T22" fmla="+- 0 976 976"/>
                              <a:gd name="T23" fmla="*/ 976 h 512"/>
                              <a:gd name="T24" fmla="+- 0 16179 15997"/>
                              <a:gd name="T25" fmla="*/ T24 w 352"/>
                              <a:gd name="T26" fmla="+- 0 1193 976"/>
                              <a:gd name="T27" fmla="*/ 1193 h 512"/>
                              <a:gd name="T28" fmla="+- 0 16199 15997"/>
                              <a:gd name="T29" fmla="*/ T28 w 352"/>
                              <a:gd name="T30" fmla="+- 0 1318 976"/>
                              <a:gd name="T31" fmla="*/ 1318 h 512"/>
                              <a:gd name="T32" fmla="+- 0 16250 15997"/>
                              <a:gd name="T33" fmla="*/ T32 w 352"/>
                              <a:gd name="T34" fmla="+- 0 1401 976"/>
                              <a:gd name="T35" fmla="*/ 1401 h 512"/>
                              <a:gd name="T36" fmla="+- 0 16349 15997"/>
                              <a:gd name="T37" fmla="*/ T36 w 352"/>
                              <a:gd name="T38" fmla="+- 0 1488 976"/>
                              <a:gd name="T39" fmla="*/ 148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docshape1008"/>
                        <wps:cNvSpPr>
                          <a:spLocks/>
                        </wps:cNvSpPr>
                        <wps:spPr bwMode="auto">
                          <a:xfrm>
                            <a:off x="15997" y="6457"/>
                            <a:ext cx="352" cy="512"/>
                          </a:xfrm>
                          <a:custGeom>
                            <a:avLst/>
                            <a:gdLst>
                              <a:gd name="T0" fmla="+- 0 16173 15997"/>
                              <a:gd name="T1" fmla="*/ T0 w 352"/>
                              <a:gd name="T2" fmla="+- 0 6458 6458"/>
                              <a:gd name="T3" fmla="*/ 6458 h 512"/>
                              <a:gd name="T4" fmla="+- 0 16168 15997"/>
                              <a:gd name="T5" fmla="*/ T4 w 352"/>
                              <a:gd name="T6" fmla="+- 0 6675 6458"/>
                              <a:gd name="T7" fmla="*/ 6675 h 512"/>
                              <a:gd name="T8" fmla="+- 0 16148 15997"/>
                              <a:gd name="T9" fmla="*/ T8 w 352"/>
                              <a:gd name="T10" fmla="+- 0 6800 6458"/>
                              <a:gd name="T11" fmla="*/ 6800 h 512"/>
                              <a:gd name="T12" fmla="+- 0 16096 15997"/>
                              <a:gd name="T13" fmla="*/ T12 w 352"/>
                              <a:gd name="T14" fmla="+- 0 6882 6458"/>
                              <a:gd name="T15" fmla="*/ 6882 h 512"/>
                              <a:gd name="T16" fmla="+- 0 15997 15997"/>
                              <a:gd name="T17" fmla="*/ T16 w 352"/>
                              <a:gd name="T18" fmla="+- 0 6969 6458"/>
                              <a:gd name="T19" fmla="*/ 6969 h 512"/>
                              <a:gd name="T20" fmla="+- 0 16174 15997"/>
                              <a:gd name="T21" fmla="*/ T20 w 352"/>
                              <a:gd name="T22" fmla="+- 0 6458 6458"/>
                              <a:gd name="T23" fmla="*/ 6458 h 512"/>
                              <a:gd name="T24" fmla="+- 0 16179 15997"/>
                              <a:gd name="T25" fmla="*/ T24 w 352"/>
                              <a:gd name="T26" fmla="+- 0 6675 6458"/>
                              <a:gd name="T27" fmla="*/ 6675 h 512"/>
                              <a:gd name="T28" fmla="+- 0 16199 15997"/>
                              <a:gd name="T29" fmla="*/ T28 w 352"/>
                              <a:gd name="T30" fmla="+- 0 6800 6458"/>
                              <a:gd name="T31" fmla="*/ 6800 h 512"/>
                              <a:gd name="T32" fmla="+- 0 16250 15997"/>
                              <a:gd name="T33" fmla="*/ T32 w 352"/>
                              <a:gd name="T34" fmla="+- 0 6882 6458"/>
                              <a:gd name="T35" fmla="*/ 6882 h 512"/>
                              <a:gd name="T36" fmla="+- 0 16349 15997"/>
                              <a:gd name="T37" fmla="*/ T36 w 352"/>
                              <a:gd name="T38" fmla="+- 0 6969 6458"/>
                              <a:gd name="T39" fmla="*/ 696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docshape1009"/>
                        <wps:cNvSpPr>
                          <a:spLocks/>
                        </wps:cNvSpPr>
                        <wps:spPr bwMode="auto">
                          <a:xfrm>
                            <a:off x="15997" y="4265"/>
                            <a:ext cx="352" cy="512"/>
                          </a:xfrm>
                          <a:custGeom>
                            <a:avLst/>
                            <a:gdLst>
                              <a:gd name="T0" fmla="+- 0 16173 15997"/>
                              <a:gd name="T1" fmla="*/ T0 w 352"/>
                              <a:gd name="T2" fmla="+- 0 4265 4265"/>
                              <a:gd name="T3" fmla="*/ 4265 h 512"/>
                              <a:gd name="T4" fmla="+- 0 16168 15997"/>
                              <a:gd name="T5" fmla="*/ T4 w 352"/>
                              <a:gd name="T6" fmla="+- 0 4482 4265"/>
                              <a:gd name="T7" fmla="*/ 4482 h 512"/>
                              <a:gd name="T8" fmla="+- 0 16148 15997"/>
                              <a:gd name="T9" fmla="*/ T8 w 352"/>
                              <a:gd name="T10" fmla="+- 0 4607 4265"/>
                              <a:gd name="T11" fmla="*/ 4607 h 512"/>
                              <a:gd name="T12" fmla="+- 0 16096 15997"/>
                              <a:gd name="T13" fmla="*/ T12 w 352"/>
                              <a:gd name="T14" fmla="+- 0 4690 4265"/>
                              <a:gd name="T15" fmla="*/ 4690 h 512"/>
                              <a:gd name="T16" fmla="+- 0 15997 15997"/>
                              <a:gd name="T17" fmla="*/ T16 w 352"/>
                              <a:gd name="T18" fmla="+- 0 4777 4265"/>
                              <a:gd name="T19" fmla="*/ 4777 h 512"/>
                              <a:gd name="T20" fmla="+- 0 16174 15997"/>
                              <a:gd name="T21" fmla="*/ T20 w 352"/>
                              <a:gd name="T22" fmla="+- 0 4265 4265"/>
                              <a:gd name="T23" fmla="*/ 4265 h 512"/>
                              <a:gd name="T24" fmla="+- 0 16179 15997"/>
                              <a:gd name="T25" fmla="*/ T24 w 352"/>
                              <a:gd name="T26" fmla="+- 0 4482 4265"/>
                              <a:gd name="T27" fmla="*/ 4482 h 512"/>
                              <a:gd name="T28" fmla="+- 0 16199 15997"/>
                              <a:gd name="T29" fmla="*/ T28 w 352"/>
                              <a:gd name="T30" fmla="+- 0 4607 4265"/>
                              <a:gd name="T31" fmla="*/ 4607 h 512"/>
                              <a:gd name="T32" fmla="+- 0 16250 15997"/>
                              <a:gd name="T33" fmla="*/ T32 w 352"/>
                              <a:gd name="T34" fmla="+- 0 4690 4265"/>
                              <a:gd name="T35" fmla="*/ 4690 h 512"/>
                              <a:gd name="T36" fmla="+- 0 16349 15997"/>
                              <a:gd name="T37" fmla="*/ T36 w 352"/>
                              <a:gd name="T38" fmla="+- 0 4777 4265"/>
                              <a:gd name="T39" fmla="*/ 477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docshape1010"/>
                        <wps:cNvSpPr>
                          <a:spLocks/>
                        </wps:cNvSpPr>
                        <wps:spPr bwMode="auto">
                          <a:xfrm>
                            <a:off x="15997" y="8650"/>
                            <a:ext cx="352" cy="512"/>
                          </a:xfrm>
                          <a:custGeom>
                            <a:avLst/>
                            <a:gdLst>
                              <a:gd name="T0" fmla="+- 0 16173 15997"/>
                              <a:gd name="T1" fmla="*/ T0 w 352"/>
                              <a:gd name="T2" fmla="+- 0 8651 8651"/>
                              <a:gd name="T3" fmla="*/ 8651 h 512"/>
                              <a:gd name="T4" fmla="+- 0 16168 15997"/>
                              <a:gd name="T5" fmla="*/ T4 w 352"/>
                              <a:gd name="T6" fmla="+- 0 8867 8651"/>
                              <a:gd name="T7" fmla="*/ 8867 h 512"/>
                              <a:gd name="T8" fmla="+- 0 16148 15997"/>
                              <a:gd name="T9" fmla="*/ T8 w 352"/>
                              <a:gd name="T10" fmla="+- 0 8993 8651"/>
                              <a:gd name="T11" fmla="*/ 8993 h 512"/>
                              <a:gd name="T12" fmla="+- 0 16096 15997"/>
                              <a:gd name="T13" fmla="*/ T12 w 352"/>
                              <a:gd name="T14" fmla="+- 0 9075 8651"/>
                              <a:gd name="T15" fmla="*/ 9075 h 512"/>
                              <a:gd name="T16" fmla="+- 0 15997 15997"/>
                              <a:gd name="T17" fmla="*/ T16 w 352"/>
                              <a:gd name="T18" fmla="+- 0 9162 8651"/>
                              <a:gd name="T19" fmla="*/ 9162 h 512"/>
                              <a:gd name="T20" fmla="+- 0 16174 15997"/>
                              <a:gd name="T21" fmla="*/ T20 w 352"/>
                              <a:gd name="T22" fmla="+- 0 8651 8651"/>
                              <a:gd name="T23" fmla="*/ 8651 h 512"/>
                              <a:gd name="T24" fmla="+- 0 16179 15997"/>
                              <a:gd name="T25" fmla="*/ T24 w 352"/>
                              <a:gd name="T26" fmla="+- 0 8867 8651"/>
                              <a:gd name="T27" fmla="*/ 8867 h 512"/>
                              <a:gd name="T28" fmla="+- 0 16199 15997"/>
                              <a:gd name="T29" fmla="*/ T28 w 352"/>
                              <a:gd name="T30" fmla="+- 0 8993 8651"/>
                              <a:gd name="T31" fmla="*/ 8993 h 512"/>
                              <a:gd name="T32" fmla="+- 0 16250 15997"/>
                              <a:gd name="T33" fmla="*/ T32 w 352"/>
                              <a:gd name="T34" fmla="+- 0 9075 8651"/>
                              <a:gd name="T35" fmla="*/ 9075 h 512"/>
                              <a:gd name="T36" fmla="+- 0 16349 15997"/>
                              <a:gd name="T37" fmla="*/ T36 w 352"/>
                              <a:gd name="T38" fmla="+- 0 9162 8651"/>
                              <a:gd name="T39" fmla="*/ 916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docshape1011"/>
                        <wps:cNvSpPr>
                          <a:spLocks/>
                        </wps:cNvSpPr>
                        <wps:spPr bwMode="auto">
                          <a:xfrm>
                            <a:off x="15997" y="3169"/>
                            <a:ext cx="352" cy="512"/>
                          </a:xfrm>
                          <a:custGeom>
                            <a:avLst/>
                            <a:gdLst>
                              <a:gd name="T0" fmla="+- 0 16173 15997"/>
                              <a:gd name="T1" fmla="*/ T0 w 352"/>
                              <a:gd name="T2" fmla="+- 0 3169 3169"/>
                              <a:gd name="T3" fmla="*/ 3169 h 512"/>
                              <a:gd name="T4" fmla="+- 0 16168 15997"/>
                              <a:gd name="T5" fmla="*/ T4 w 352"/>
                              <a:gd name="T6" fmla="+- 0 3386 3169"/>
                              <a:gd name="T7" fmla="*/ 3386 h 512"/>
                              <a:gd name="T8" fmla="+- 0 16148 15997"/>
                              <a:gd name="T9" fmla="*/ T8 w 352"/>
                              <a:gd name="T10" fmla="+- 0 3511 3169"/>
                              <a:gd name="T11" fmla="*/ 3511 h 512"/>
                              <a:gd name="T12" fmla="+- 0 16096 15997"/>
                              <a:gd name="T13" fmla="*/ T12 w 352"/>
                              <a:gd name="T14" fmla="+- 0 3593 3169"/>
                              <a:gd name="T15" fmla="*/ 3593 h 512"/>
                              <a:gd name="T16" fmla="+- 0 15997 15997"/>
                              <a:gd name="T17" fmla="*/ T16 w 352"/>
                              <a:gd name="T18" fmla="+- 0 3680 3169"/>
                              <a:gd name="T19" fmla="*/ 3680 h 512"/>
                              <a:gd name="T20" fmla="+- 0 16174 15997"/>
                              <a:gd name="T21" fmla="*/ T20 w 352"/>
                              <a:gd name="T22" fmla="+- 0 3169 3169"/>
                              <a:gd name="T23" fmla="*/ 3169 h 512"/>
                              <a:gd name="T24" fmla="+- 0 16179 15997"/>
                              <a:gd name="T25" fmla="*/ T24 w 352"/>
                              <a:gd name="T26" fmla="+- 0 3386 3169"/>
                              <a:gd name="T27" fmla="*/ 3386 h 512"/>
                              <a:gd name="T28" fmla="+- 0 16199 15997"/>
                              <a:gd name="T29" fmla="*/ T28 w 352"/>
                              <a:gd name="T30" fmla="+- 0 3511 3169"/>
                              <a:gd name="T31" fmla="*/ 3511 h 512"/>
                              <a:gd name="T32" fmla="+- 0 16250 15997"/>
                              <a:gd name="T33" fmla="*/ T32 w 352"/>
                              <a:gd name="T34" fmla="+- 0 3593 3169"/>
                              <a:gd name="T35" fmla="*/ 3593 h 512"/>
                              <a:gd name="T36" fmla="+- 0 16349 15997"/>
                              <a:gd name="T37" fmla="*/ T36 w 352"/>
                              <a:gd name="T38" fmla="+- 0 3680 3169"/>
                              <a:gd name="T39" fmla="*/ 368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docshape1012"/>
                        <wps:cNvSpPr>
                          <a:spLocks/>
                        </wps:cNvSpPr>
                        <wps:spPr bwMode="auto">
                          <a:xfrm>
                            <a:off x="15997" y="7554"/>
                            <a:ext cx="352" cy="512"/>
                          </a:xfrm>
                          <a:custGeom>
                            <a:avLst/>
                            <a:gdLst>
                              <a:gd name="T0" fmla="+- 0 16173 15997"/>
                              <a:gd name="T1" fmla="*/ T0 w 352"/>
                              <a:gd name="T2" fmla="+- 0 7554 7554"/>
                              <a:gd name="T3" fmla="*/ 7554 h 512"/>
                              <a:gd name="T4" fmla="+- 0 16168 15997"/>
                              <a:gd name="T5" fmla="*/ T4 w 352"/>
                              <a:gd name="T6" fmla="+- 0 7771 7554"/>
                              <a:gd name="T7" fmla="*/ 7771 h 512"/>
                              <a:gd name="T8" fmla="+- 0 16148 15997"/>
                              <a:gd name="T9" fmla="*/ T8 w 352"/>
                              <a:gd name="T10" fmla="+- 0 7896 7554"/>
                              <a:gd name="T11" fmla="*/ 7896 h 512"/>
                              <a:gd name="T12" fmla="+- 0 16096 15997"/>
                              <a:gd name="T13" fmla="*/ T12 w 352"/>
                              <a:gd name="T14" fmla="+- 0 7979 7554"/>
                              <a:gd name="T15" fmla="*/ 7979 h 512"/>
                              <a:gd name="T16" fmla="+- 0 15997 15997"/>
                              <a:gd name="T17" fmla="*/ T16 w 352"/>
                              <a:gd name="T18" fmla="+- 0 8066 7554"/>
                              <a:gd name="T19" fmla="*/ 8066 h 512"/>
                              <a:gd name="T20" fmla="+- 0 16174 15997"/>
                              <a:gd name="T21" fmla="*/ T20 w 352"/>
                              <a:gd name="T22" fmla="+- 0 7554 7554"/>
                              <a:gd name="T23" fmla="*/ 7554 h 512"/>
                              <a:gd name="T24" fmla="+- 0 16179 15997"/>
                              <a:gd name="T25" fmla="*/ T24 w 352"/>
                              <a:gd name="T26" fmla="+- 0 7771 7554"/>
                              <a:gd name="T27" fmla="*/ 7771 h 512"/>
                              <a:gd name="T28" fmla="+- 0 16199 15997"/>
                              <a:gd name="T29" fmla="*/ T28 w 352"/>
                              <a:gd name="T30" fmla="+- 0 7896 7554"/>
                              <a:gd name="T31" fmla="*/ 7896 h 512"/>
                              <a:gd name="T32" fmla="+- 0 16250 15997"/>
                              <a:gd name="T33" fmla="*/ T32 w 352"/>
                              <a:gd name="T34" fmla="+- 0 7979 7554"/>
                              <a:gd name="T35" fmla="*/ 7979 h 512"/>
                              <a:gd name="T36" fmla="+- 0 16349 15997"/>
                              <a:gd name="T37" fmla="*/ T36 w 352"/>
                              <a:gd name="T38" fmla="+- 0 8066 7554"/>
                              <a:gd name="T39" fmla="*/ 806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docshape1013"/>
                        <wps:cNvSpPr>
                          <a:spLocks/>
                        </wps:cNvSpPr>
                        <wps:spPr bwMode="auto">
                          <a:xfrm>
                            <a:off x="15997" y="5361"/>
                            <a:ext cx="352" cy="512"/>
                          </a:xfrm>
                          <a:custGeom>
                            <a:avLst/>
                            <a:gdLst>
                              <a:gd name="T0" fmla="+- 0 16173 15997"/>
                              <a:gd name="T1" fmla="*/ T0 w 352"/>
                              <a:gd name="T2" fmla="+- 0 5362 5362"/>
                              <a:gd name="T3" fmla="*/ 5362 h 512"/>
                              <a:gd name="T4" fmla="+- 0 16168 15997"/>
                              <a:gd name="T5" fmla="*/ T4 w 352"/>
                              <a:gd name="T6" fmla="+- 0 5578 5362"/>
                              <a:gd name="T7" fmla="*/ 5578 h 512"/>
                              <a:gd name="T8" fmla="+- 0 16148 15997"/>
                              <a:gd name="T9" fmla="*/ T8 w 352"/>
                              <a:gd name="T10" fmla="+- 0 5704 5362"/>
                              <a:gd name="T11" fmla="*/ 5704 h 512"/>
                              <a:gd name="T12" fmla="+- 0 16096 15997"/>
                              <a:gd name="T13" fmla="*/ T12 w 352"/>
                              <a:gd name="T14" fmla="+- 0 5786 5362"/>
                              <a:gd name="T15" fmla="*/ 5786 h 512"/>
                              <a:gd name="T16" fmla="+- 0 15997 15997"/>
                              <a:gd name="T17" fmla="*/ T16 w 352"/>
                              <a:gd name="T18" fmla="+- 0 5873 5362"/>
                              <a:gd name="T19" fmla="*/ 5873 h 512"/>
                              <a:gd name="T20" fmla="+- 0 16174 15997"/>
                              <a:gd name="T21" fmla="*/ T20 w 352"/>
                              <a:gd name="T22" fmla="+- 0 5362 5362"/>
                              <a:gd name="T23" fmla="*/ 5362 h 512"/>
                              <a:gd name="T24" fmla="+- 0 16179 15997"/>
                              <a:gd name="T25" fmla="*/ T24 w 352"/>
                              <a:gd name="T26" fmla="+- 0 5578 5362"/>
                              <a:gd name="T27" fmla="*/ 5578 h 512"/>
                              <a:gd name="T28" fmla="+- 0 16199 15997"/>
                              <a:gd name="T29" fmla="*/ T28 w 352"/>
                              <a:gd name="T30" fmla="+- 0 5704 5362"/>
                              <a:gd name="T31" fmla="*/ 5704 h 512"/>
                              <a:gd name="T32" fmla="+- 0 16250 15997"/>
                              <a:gd name="T33" fmla="*/ T32 w 352"/>
                              <a:gd name="T34" fmla="+- 0 5786 5362"/>
                              <a:gd name="T35" fmla="*/ 5786 h 512"/>
                              <a:gd name="T36" fmla="+- 0 16349 15997"/>
                              <a:gd name="T37" fmla="*/ T36 w 352"/>
                              <a:gd name="T38" fmla="+- 0 5873 5362"/>
                              <a:gd name="T39" fmla="*/ 587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34045" id="Group 397" o:spid="_x0000_s1026" alt="&quot;&quot;" style="position:absolute;margin-left:766.6pt;margin-top:18.55pt;width:51.4pt;height:465.1pt;z-index:251709440;mso-position-horizontal-relative:page" coordorigin="15332,371"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">
                <v:shape id="docshape988" o:spid="_x0000_s1027" style="position:absolute;left:15672;top:147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" path="m176,r-6,217l150,342,99,425,,512m177,r5,217l202,342r51,83l352,512e" filled="f" strokecolor="#dadada" strokeweight="1pt">
                  <v:path arrowok="t" o:connecttype="custom" o:connectlocs="176,1477;170,1694;150,1819;99,1902;0,1989;177,1477;182,1694;202,1819;253,1902;352,1989" o:connectangles="0,0,0,0,0,0,0,0,0,0"/>
                </v:shape>
                <v:shape id="docshape989" o:spid="_x0000_s1028" style="position:absolute;left:15672;top:257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" path="m176,r-6,216l150,342,99,424,,511m177,r5,216l202,342r51,82l352,511e" filled="f" strokecolor="#dadada" strokeweight="1pt">
                  <v:path arrowok="t" o:connecttype="custom" o:connectlocs="176,2574;170,2790;150,2916;99,2998;0,3085;177,2574;182,2790;202,2916;253,2998;352,3085" o:connectangles="0,0,0,0,0,0,0,0,0,0"/>
                </v:shape>
                <v:shape id="docshape990" o:spid="_x0000_s1029" style="position:absolute;left:15341;top:207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" path="m175,r-5,216l150,342,99,424,,511m177,r5,216l202,342r51,82l352,511e" filled="f" strokecolor="#dadada" strokeweight="1pt">
                  <v:path arrowok="t" o:connecttype="custom" o:connectlocs="175,2073;170,2289;150,2415;99,2497;0,2584;177,2073;182,2289;202,2415;253,2497;352,2584" o:connectangles="0,0,0,0,0,0,0,0,0,0"/>
                </v:shape>
                <v:shape id="docshape991" o:spid="_x0000_s1030" style="position:absolute;left:15341;top:976;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" path="m175,r-5,217l150,342,99,425,,512e" filled="f" strokecolor="#dadada" strokeweight="1pt">
                  <v:path arrowok="t" o:connecttype="custom" o:connectlocs="175,976;170,1193;150,1318;99,1401;0,1488" o:connectangles="0,0,0,0,0"/>
                </v:shape>
                <v:shape id="docshape992" o:spid="_x0000_s1031" style="position:absolute;left:15672;top:38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" path="m176,r-6,217l150,342,99,424,,511m177,r5,217l202,342r51,82l352,511e" filled="f" strokecolor="#dadada" strokeweight="1pt">
                  <v:path arrowok="t" o:connecttype="custom" o:connectlocs="176,381;170,598;150,723;99,805;0,892;177,381;182,598;202,723;253,805;352,892" o:connectangles="0,0,0,0,0,0,0,0,0,0"/>
                </v:shape>
                <v:shape id="docshape993" o:spid="_x0000_s1032" style="position:absolute;left:15518;top:976;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" path="m,l5,217,25,342r51,83l175,512e" filled="f" strokecolor="#dadada" strokeweight="1pt">
                  <v:path arrowok="t" o:connecttype="custom" o:connectlocs="0,976;5,1193;25,1318;76,1401;175,1488" o:connectangles="0,0,0,0,0"/>
                </v:shape>
                <v:shape id="docshape994" o:spid="_x0000_s1033" style="position:absolute;left:15672;top:367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" path="m176,r-6,217l150,342,99,424,,511m177,r5,217l202,342r51,82l352,511e" filled="f" strokecolor="#dadada" strokeweight="1pt">
                  <v:path arrowok="t" o:connecttype="custom" o:connectlocs="176,3670;170,3887;150,4012;99,4094;0,4181;177,3670;182,3887;202,4012;253,4094;352,4181" o:connectangles="0,0,0,0,0,0,0,0,0,0"/>
                </v:shape>
                <v:shape id="docshape995" o:spid="_x0000_s1034" style="position:absolute;left:15672;top:476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" path="m176,r-6,217l150,342,99,425,,512m177,r5,217l202,342r51,83l352,512e" filled="f" strokecolor="#dadada" strokeweight="1pt">
                  <v:path arrowok="t" o:connecttype="custom" o:connectlocs="176,4766;170,4983;150,5108;99,5191;0,5278;177,4766;182,4983;202,5108;253,5191;352,5278" o:connectangles="0,0,0,0,0,0,0,0,0,0"/>
                </v:shape>
                <v:shape id="docshape996" o:spid="_x0000_s1035" style="position:absolute;left:15341;top:426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" path="m175,r-5,217l150,342,99,425,,512m177,r5,217l202,342r51,83l352,512e" filled="f" strokecolor="#dadada" strokeweight="1pt">
                  <v:path arrowok="t" o:connecttype="custom" o:connectlocs="175,4265;170,4482;150,4607;99,4690;0,4777;177,4265;182,4482;202,4607;253,4690;352,4777" o:connectangles="0,0,0,0,0,0,0,0,0,0"/>
                </v:shape>
                <v:shape id="docshape997" o:spid="_x0000_s1036" style="position:absolute;left:15341;top:316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" path="m175,r-5,217l150,342,99,424,,511m177,r5,217l202,342r51,82l352,511e" filled="f" strokecolor="#dadada" strokeweight="1pt">
                  <v:path arrowok="t" o:connecttype="custom" o:connectlocs="175,3169;170,3386;150,3511;99,3593;0,3680;177,3169;182,3386;202,3511;253,3593;352,3680" o:connectangles="0,0,0,0,0,0,0,0,0,0"/>
                </v:shape>
                <v:shape id="docshape998" o:spid="_x0000_s1037" style="position:absolute;left:15672;top:586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" path="m176,r-6,216l150,342,99,424,,511m177,r5,216l202,342r51,82l352,511e" filled="f" strokecolor="#dadada" strokeweight="1pt">
                  <v:path arrowok="t" o:connecttype="custom" o:connectlocs="176,5863;170,6079;150,6205;99,6287;0,6374;177,5863;182,6079;202,6205;253,6287;352,6374" o:connectangles="0,0,0,0,0,0,0,0,0,0"/>
                </v:shape>
                <v:shape id="docshape999" o:spid="_x0000_s1038" style="position:absolute;left:15672;top:695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" path="m176,r-6,217l150,342,99,424,,511m177,r5,217l202,342r51,82l352,511e" filled="f" strokecolor="#dadada" strokeweight="1pt">
                  <v:path arrowok="t" o:connecttype="custom" o:connectlocs="176,6959;170,7176;150,7301;99,7383;0,7470;177,6959;182,7176;202,7301;253,7383;352,7470" o:connectangles="0,0,0,0,0,0,0,0,0,0"/>
                </v:shape>
                <v:shape id="docshape1000" o:spid="_x0000_s1039" style="position:absolute;left:15341;top:645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" path="m175,r-5,217l150,342,99,424,,511m177,r5,217l202,342r51,82l352,511e" filled="f" strokecolor="#dadada" strokeweight="1pt">
                  <v:path arrowok="t" o:connecttype="custom" o:connectlocs="175,6458;170,6675;150,6800;99,6882;0,6969;177,6458;182,6675;202,6800;253,6882;352,6969" o:connectangles="0,0,0,0,0,0,0,0,0,0"/>
                </v:shape>
                <v:shape id="docshape1001" o:spid="_x0000_s1040" style="position:absolute;left:15672;top:805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" path="m176,r-6,217l150,342,99,425,,512m177,r5,217l202,342r51,83l352,512e" filled="f" strokecolor="#dadada" strokeweight="1pt">
                  <v:path arrowok="t" o:connecttype="custom" o:connectlocs="176,8055;170,8272;150,8397;99,8480;0,8567;177,8055;182,8272;202,8397;253,8480;352,8567" o:connectangles="0,0,0,0,0,0,0,0,0,0"/>
                </v:shape>
                <v:shape id="docshape1002" o:spid="_x0000_s1041" style="position:absolute;left:15672;top:91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" path="m176,r-6,216l150,342,99,424,,511m177,r5,216l202,342r51,82l352,511e" filled="f" strokecolor="#dadada" strokeweight="1pt">
                  <v:path arrowok="t" o:connecttype="custom" o:connectlocs="176,9152;170,9368;150,9494;99,9576;0,9663;177,9152;182,9368;202,9494;253,9576;352,9663" o:connectangles="0,0,0,0,0,0,0,0,0,0"/>
                </v:shape>
                <v:shape id="docshape1003" o:spid="_x0000_s1042" style="position:absolute;left:15341;top:865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" path="m175,r-5,216l150,342,99,424,,511m177,r5,216l202,342r51,82l352,511e" filled="f" strokecolor="#dadada" strokeweight="1pt">
                  <v:path arrowok="t" o:connecttype="custom" o:connectlocs="175,8651;170,8867;150,8993;99,9075;0,9162;177,8651;182,8867;202,8993;253,9075;352,9162" o:connectangles="0,0,0,0,0,0,0,0,0,0"/>
                </v:shape>
                <v:shape id="docshape1004" o:spid="_x0000_s1043" style="position:absolute;left:15341;top:755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" path="m175,r-5,217l150,342,99,425,,512m177,r5,217l202,342r51,83l352,512e" filled="f" strokecolor="#dadada" strokeweight="1pt">
                  <v:path arrowok="t" o:connecttype="custom" o:connectlocs="175,7554;170,7771;150,7896;99,7979;0,8066;177,7554;182,7771;202,7896;253,7979;352,8066" o:connectangles="0,0,0,0,0,0,0,0,0,0"/>
                </v:shape>
                <v:shape id="docshape1005" o:spid="_x0000_s1044" style="position:absolute;left:15341;top:536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" path="m175,r-5,216l150,342,99,424,,511m177,r5,216l202,342r51,82l352,511e" filled="f" strokecolor="#dadada" strokeweight="1pt">
                  <v:path arrowok="t" o:connecttype="custom" o:connectlocs="175,5362;170,5578;150,5704;99,5786;0,5873;177,5362;182,5578;202,5704;253,5786;352,5873" o:connectangles="0,0,0,0,0,0,0,0,0,0"/>
                </v:shape>
                <v:shape id="docshape1006" o:spid="_x0000_s1045" style="position:absolute;left:15997;top:207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" path="m176,r-5,216l151,342,99,424,,511m177,r5,216l202,342r51,82l352,511e" filled="f" strokecolor="#dadada" strokeweight="1pt">
                  <v:path arrowok="t" o:connecttype="custom" o:connectlocs="176,2073;171,2289;151,2415;99,2497;0,2584;177,2073;182,2289;202,2415;253,2497;352,2584" o:connectangles="0,0,0,0,0,0,0,0,0,0"/>
                </v:shape>
                <v:shape id="docshape1007" o:spid="_x0000_s1046" style="position:absolute;left:15997;top:97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" path="m176,r-5,217l151,342,99,425,,512m177,r5,217l202,342r51,83l352,512e" filled="f" strokecolor="#dadada" strokeweight="1pt">
                  <v:path arrowok="t" o:connecttype="custom" o:connectlocs="176,976;171,1193;151,1318;99,1401;0,1488;177,976;182,1193;202,1318;253,1401;352,1488" o:connectangles="0,0,0,0,0,0,0,0,0,0"/>
                </v:shape>
                <v:shape id="docshape1008" o:spid="_x0000_s1047" style="position:absolute;left:15997;top:645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" path="m176,r-5,217l151,342,99,424,,511m177,r5,217l202,342r51,82l352,511e" filled="f" strokecolor="#dadada" strokeweight="1pt">
                  <v:path arrowok="t" o:connecttype="custom" o:connectlocs="176,6458;171,6675;151,6800;99,6882;0,6969;177,6458;182,6675;202,6800;253,6882;352,6969" o:connectangles="0,0,0,0,0,0,0,0,0,0"/>
                </v:shape>
                <v:shape id="docshape1009" o:spid="_x0000_s1048" style="position:absolute;left:15997;top:426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" path="m176,r-5,217l151,342,99,425,,512m177,r5,217l202,342r51,83l352,512e" filled="f" strokecolor="#dadada" strokeweight="1pt">
                  <v:path arrowok="t" o:connecttype="custom" o:connectlocs="176,4265;171,4482;151,4607;99,4690;0,4777;177,4265;182,4482;202,4607;253,4690;352,4777" o:connectangles="0,0,0,0,0,0,0,0,0,0"/>
                </v:shape>
                <v:shape id="docshape1010" o:spid="_x0000_s1049" style="position:absolute;left:15997;top:865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" path="m176,r-5,216l151,342,99,424,,511m177,r5,216l202,342r51,82l352,511e" filled="f" strokecolor="#dadada" strokeweight="1pt">
                  <v:path arrowok="t" o:connecttype="custom" o:connectlocs="176,8651;171,8867;151,8993;99,9075;0,9162;177,8651;182,8867;202,8993;253,9075;352,9162" o:connectangles="0,0,0,0,0,0,0,0,0,0"/>
                </v:shape>
                <v:shape id="docshape1011" o:spid="_x0000_s1050" style="position:absolute;left:15997;top:316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" path="m176,r-5,217l151,342,99,424,,511m177,r5,217l202,342r51,82l352,511e" filled="f" strokecolor="#dadada" strokeweight="1pt">
                  <v:path arrowok="t" o:connecttype="custom" o:connectlocs="176,3169;171,3386;151,3511;99,3593;0,3680;177,3169;182,3386;202,3511;253,3593;352,3680" o:connectangles="0,0,0,0,0,0,0,0,0,0"/>
                </v:shape>
                <v:shape id="docshape1012" o:spid="_x0000_s1051" style="position:absolute;left:15997;top:755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" path="m176,r-5,217l151,342,99,425,,512m177,r5,217l202,342r51,83l352,512e" filled="f" strokecolor="#dadada" strokeweight="1pt">
                  <v:path arrowok="t" o:connecttype="custom" o:connectlocs="176,7554;171,7771;151,7896;99,7979;0,8066;177,7554;182,7771;202,7896;253,7979;352,8066" o:connectangles="0,0,0,0,0,0,0,0,0,0"/>
                </v:shape>
                <v:shape id="docshape1013" o:spid="_x0000_s1052" style="position:absolute;left:15997;top:536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" path="m176,r-5,216l151,342,99,424,,511m177,r5,216l202,342r51,82l352,511e" filled="f" strokecolor="#dadada" strokeweight="1pt">
                  <v:path arrowok="t" o:connecttype="custom" o:connectlocs="176,5362;171,5578;151,5704;99,5786;0,5873;177,5362;182,5578;202,5704;253,5786;352,5873" o:connectangles="0,0,0,0,0,0,0,0,0,0"/>
                </v:shape>
                <w10:wrap anchorx="page"/>
              </v:group>
            </w:pict>
          </mc:Fallback>
        </mc:AlternateContent>
      </w:r>
      <w:r w:rsidRPr="00B65828">
        <w:t>equitable conditions. In particular, it would fund capital works for Māori providers, so they can compete on a level playing field with mainstream services.</w:t>
      </w:r>
    </w:p>
    <w:p w14:paraId="6AF00034" w14:textId="77777777" w:rsidR="00640F96" w:rsidRPr="00B65828" w:rsidRDefault="00640F96" w:rsidP="00640F96"/>
    <w:p w14:paraId="6AF00035" w14:textId="77777777" w:rsidR="00CC1BC3" w:rsidRDefault="00CC1BC3" w:rsidP="00640F96">
      <w:r w:rsidRPr="00B65828">
        <w:t xml:space="preserve">The system change needs to be </w:t>
      </w:r>
      <w:r w:rsidRPr="00B65828">
        <w:rPr>
          <w:b/>
        </w:rPr>
        <w:t>whānau focused</w:t>
      </w:r>
      <w:r w:rsidRPr="00640F96">
        <w:t xml:space="preserve"> </w:t>
      </w:r>
      <w:r w:rsidRPr="00B65828">
        <w:t>and intergenerational to address the intergenerational trauma that impacts on the current and future wellbeing of our whānau.</w:t>
      </w:r>
    </w:p>
    <w:p w14:paraId="6AF00036" w14:textId="77777777" w:rsidR="00640F96" w:rsidRPr="00B65828" w:rsidRDefault="00640F96" w:rsidP="00640F96"/>
    <w:p w14:paraId="6AF00037" w14:textId="77777777" w:rsidR="00CC1BC3" w:rsidRPr="00B65828" w:rsidRDefault="00CC1BC3" w:rsidP="00640F96">
      <w:r w:rsidRPr="00B65828">
        <w:rPr>
          <w:b/>
        </w:rPr>
        <w:t>Structural issues</w:t>
      </w:r>
      <w:r w:rsidRPr="00B65828">
        <w:t>, such as connectivity for rural areas, need to be addressed through the changes. They create a barrier for whānau unable to make online appointments and communicate with services.</w:t>
      </w:r>
    </w:p>
    <w:p w14:paraId="6AF00038" w14:textId="77777777" w:rsidR="00640F96" w:rsidRDefault="00640F96" w:rsidP="00640F96"/>
    <w:p w14:paraId="6AF00039" w14:textId="77777777" w:rsidR="00CC1BC3" w:rsidRPr="00B65828" w:rsidRDefault="00CC1BC3" w:rsidP="00640F96">
      <w:r w:rsidRPr="00B65828">
        <w:t xml:space="preserve">We have an entrepreneurial mindset; Māori health has not been stagnant and continues to evolve. The government cannot innovate for Māori; only Māori can innovate. We need to design the projects that will help our people. We are </w:t>
      </w:r>
      <w:r w:rsidRPr="00B65828">
        <w:rPr>
          <w:b/>
        </w:rPr>
        <w:t xml:space="preserve">innovative </w:t>
      </w:r>
      <w:r w:rsidRPr="00B65828">
        <w:t>and have new ways of looking at kaupapa and resolving issues. We are strategic and progressive in our thinking.</w:t>
      </w:r>
    </w:p>
    <w:p w14:paraId="6AF0003A" w14:textId="77777777" w:rsidR="00640F96" w:rsidRDefault="00640F96" w:rsidP="00640F96"/>
    <w:p w14:paraId="6AF0003B" w14:textId="77777777" w:rsidR="00CC1BC3" w:rsidRDefault="00CC1BC3" w:rsidP="00640F96">
      <w:r w:rsidRPr="00B65828">
        <w:t>Sharing innovation strengthens relationships between providers. They need a space for affirmation and to tautoko innovative ideas. A platform to share learnings from innovation is an important part of success. Some of the greatest learnings are from what hasn</w:t>
      </w:r>
      <w:r w:rsidR="0089165E">
        <w:t>’</w:t>
      </w:r>
      <w:r w:rsidRPr="00B65828">
        <w:t>t worked – we don</w:t>
      </w:r>
      <w:r w:rsidR="0089165E">
        <w:t>’</w:t>
      </w:r>
      <w:r w:rsidRPr="00B65828">
        <w:t>t have to repeat failures.</w:t>
      </w:r>
    </w:p>
    <w:p w14:paraId="6AF0003C" w14:textId="77777777" w:rsidR="00640F96" w:rsidRPr="00B65828" w:rsidRDefault="00640F96" w:rsidP="00640F96"/>
    <w:p w14:paraId="6AF0003D" w14:textId="77777777" w:rsidR="00CC1BC3" w:rsidRDefault="00CC1BC3" w:rsidP="00640F96">
      <w:pPr>
        <w:keepNext/>
        <w:keepLines/>
      </w:pPr>
      <w:r w:rsidRPr="00B65828">
        <w:lastRenderedPageBreak/>
        <w:t xml:space="preserve">Whānau need to design </w:t>
      </w:r>
      <w:r w:rsidRPr="00B65828">
        <w:rPr>
          <w:b/>
        </w:rPr>
        <w:t>local solutions</w:t>
      </w:r>
      <w:r w:rsidRPr="00640F96">
        <w:t xml:space="preserve"> </w:t>
      </w:r>
      <w:r w:rsidRPr="00B65828">
        <w:t>for local whānau, where it matters most. There is a strong desire to plan and design services at a local level.</w:t>
      </w:r>
    </w:p>
    <w:p w14:paraId="6AF0003E" w14:textId="77777777" w:rsidR="00640F96" w:rsidRPr="00B65828" w:rsidRDefault="00640F96" w:rsidP="00640F96">
      <w:pPr>
        <w:keepNext/>
        <w:keepLines/>
      </w:pPr>
    </w:p>
    <w:p w14:paraId="6AF0003F" w14:textId="77777777" w:rsidR="00CC1BC3" w:rsidRPr="00B65828" w:rsidRDefault="00CC1BC3" w:rsidP="00640F96">
      <w:r w:rsidRPr="00B65828">
        <w:rPr>
          <w:b/>
        </w:rPr>
        <w:t>Rangatahi</w:t>
      </w:r>
      <w:r w:rsidRPr="00640F96">
        <w:t xml:space="preserve"> </w:t>
      </w:r>
      <w:r w:rsidRPr="00B65828">
        <w:t>Māori need to be at the table to test our notions of a vision for the next generation. This includes seeking their views to inform the construction and kaupapa of the Māori Health Authority.</w:t>
      </w:r>
    </w:p>
    <w:p w14:paraId="6AF00040" w14:textId="77777777" w:rsidR="00CC1BC3" w:rsidRPr="00B65828" w:rsidRDefault="00CC1BC3" w:rsidP="00640F96"/>
    <w:p w14:paraId="6AF00041" w14:textId="77777777" w:rsidR="00CC1BC3" w:rsidRPr="00B65828" w:rsidRDefault="00CC1BC3" w:rsidP="00640F96">
      <w:r w:rsidRPr="00B65828">
        <w:rPr>
          <w:noProof/>
          <w:lang w:eastAsia="en-NZ"/>
        </w:rPr>
        <mc:AlternateContent>
          <mc:Choice Requires="wpg">
            <w:drawing>
              <wp:anchor distT="0" distB="0" distL="114300" distR="114300" simplePos="0" relativeHeight="251710464" behindDoc="0" locked="0" layoutInCell="1" allowOverlap="1" wp14:anchorId="6AF00163" wp14:editId="1C883684">
                <wp:simplePos x="0" y="0"/>
                <wp:positionH relativeFrom="page">
                  <wp:posOffset>9735820</wp:posOffset>
                </wp:positionH>
                <wp:positionV relativeFrom="page">
                  <wp:posOffset>1233170</wp:posOffset>
                </wp:positionV>
                <wp:extent cx="652780" cy="5906770"/>
                <wp:effectExtent l="1270" t="4445" r="3175" b="3810"/>
                <wp:wrapNone/>
                <wp:docPr id="370" name="Group 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371" name="docshape1015"/>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docshape1016"/>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docshape1017"/>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docshape1018"/>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docshape1019"/>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docshape1020"/>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docshape1021"/>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docshape1022"/>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docshape1023"/>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docshape1024"/>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docshape1025"/>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docshape1026"/>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docshape1027"/>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docshape1028"/>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docshape1029"/>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docshape1030"/>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docshape1031"/>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docshape1032"/>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docshape1033"/>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docshape1034"/>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docshape1035"/>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docshape1036"/>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docshape1037"/>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docshape1038"/>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docshape1039"/>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docshape1040"/>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4E0C2" id="Group 370" o:spid="_x0000_s1026" alt="&quot;&quot;" style="position:absolute;margin-left:766.6pt;margin-top:97.1pt;width:51.4pt;height:465.1pt;z-index:251710464;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">
                <v:shape id="docshape1015"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" path="m176,r-6,217l150,342,99,424,,511m177,r5,217l202,342r51,82l352,511e" filled="f" strokecolor="#dadada" strokeweight="1pt">
                  <v:path arrowok="t" o:connecttype="custom" o:connectlocs="176,3048;170,3265;150,3390;99,3472;0,3559;177,3048;182,3265;202,3390;253,3472;352,3559" o:connectangles="0,0,0,0,0,0,0,0,0,0"/>
                </v:shape>
                <v:shape id="docshape1016"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1017"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1018"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" path="m175,r-5,217l150,342,99,424,,511e" filled="f" strokecolor="#dadada" strokeweight="1pt">
                  <v:path arrowok="t" o:connecttype="custom" o:connectlocs="175,2547;170,2764;150,2889;99,2971;0,3058" o:connectangles="0,0,0,0,0"/>
                </v:shape>
                <v:shape id="docshape1019"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" path="m176,r-6,216l150,342,99,424,,511m177,r5,216l202,342r51,82l352,511e" filled="f" strokecolor="#dadada" strokeweight="1pt">
                  <v:path arrowok="t" o:connecttype="custom" o:connectlocs="176,1952;170,2168;150,2294;99,2376;0,2463;177,1952;182,2168;202,2294;253,2376;352,2463" o:connectangles="0,0,0,0,0,0,0,0,0,0"/>
                </v:shape>
                <v:shape id="docshape1020"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" path="m,l5,217,25,342r51,82l175,511e" filled="f" strokecolor="#dadada" strokeweight="1pt">
                  <v:path arrowok="t" o:connecttype="custom" o:connectlocs="0,2547;5,2764;25,2889;76,2971;175,3058" o:connectangles="0,0,0,0,0"/>
                </v:shape>
                <v:shape id="docshape1021"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" path="m176,r-6,216l150,342,99,424,,511m177,r5,216l202,342r51,82l352,511e" filled="f" strokecolor="#dadada" strokeweight="1pt">
                  <v:path arrowok="t" o:connecttype="custom" o:connectlocs="176,5241;170,5457;150,5583;99,5665;0,5752;177,5241;182,5457;202,5583;253,5665;352,5752" o:connectangles="0,0,0,0,0,0,0,0,0,0"/>
                </v:shape>
                <v:shape id="docshape1022"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" path="m176,r-6,217l150,342,99,424,,511m177,r5,217l202,342r51,82l352,511e" filled="f" strokecolor="#dadada" strokeweight="1pt">
                  <v:path arrowok="t" o:connecttype="custom" o:connectlocs="176,6337;170,6554;150,6679;99,6761;0,6848;177,6337;182,6554;202,6679;253,6761;352,6848" o:connectangles="0,0,0,0,0,0,0,0,0,0"/>
                </v:shape>
                <v:shape id="docshape1023"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" path="m175,r-5,217l150,342,99,424,,511m177,r5,217l202,342r51,82l352,511e" filled="f" strokecolor="#dadada" strokeweight="1pt">
                  <v:path arrowok="t" o:connecttype="custom" o:connectlocs="175,5836;170,6053;150,6178;99,6260;0,6347;177,5836;182,6053;202,6178;253,6260;352,6347" o:connectangles="0,0,0,0,0,0,0,0,0,0"/>
                </v:shape>
                <v:shape id="docshape1024"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" path="m175,r-5,216l150,342,99,424,,511m177,r5,216l202,342r51,82l352,511e" filled="f" strokecolor="#dadada" strokeweight="1pt">
                  <v:path arrowok="t" o:connecttype="custom" o:connectlocs="175,4740;170,4956;150,5082;99,5164;0,5251;177,4740;182,4956;202,5082;253,5164;352,5251" o:connectangles="0,0,0,0,0,0,0,0,0,0"/>
                </v:shape>
                <v:shape id="docshape1025"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1026"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1027"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" path="m175,r-5,216l150,342,99,424,,511m177,r5,216l202,342r51,82l352,511e" filled="f" strokecolor="#dadada" strokeweight="1pt">
                  <v:path arrowok="t" o:connecttype="custom" o:connectlocs="175,8029;170,8245;150,8371;99,8453;0,8540;177,8029;182,8245;202,8371;253,8453;352,8540" o:connectangles="0,0,0,0,0,0,0,0,0,0"/>
                </v:shape>
                <v:shape id="docshape1028"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1029"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1030"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1031"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" path="m175,r-5,217l150,342,99,424,,511m177,r5,217l202,342r51,82l352,511e" filled="f" strokecolor="#dadada" strokeweight="1pt">
                  <v:path arrowok="t" o:connecttype="custom" o:connectlocs="175,9125;170,9342;150,9467;99,9549;0,9636;177,9125;182,9342;202,9467;253,9549;352,9636" o:connectangles="0,0,0,0,0,0,0,0,0,0"/>
                </v:shape>
                <v:shape id="docshape1032"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" path="m175,r-5,217l150,342,99,425,,512m177,r5,217l202,342r51,83l352,512e" filled="f" strokecolor="#dadada" strokeweight="1pt">
                  <v:path arrowok="t" o:connecttype="custom" o:connectlocs="175,6932;170,7149;150,7274;99,7357;0,7444;177,6932;182,7149;202,7274;253,7357;352,7444" o:connectangles="0,0,0,0,0,0,0,0,0,0"/>
                </v:shape>
                <v:shape id="docshape1033"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" path="m176,r-5,217l151,342,99,425,,512m177,r5,217l202,342r51,83l352,512e" filled="f" strokecolor="#dadada" strokeweight="1pt">
                  <v:path arrowok="t" o:connecttype="custom" o:connectlocs="176,3643;171,3860;151,3985;99,4068;0,4155;177,3643;182,3860;202,3985;253,4068;352,4155" o:connectangles="0,0,0,0,0,0,0,0,0,0"/>
                </v:shape>
                <v:shape id="docshape1034"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" path="m176,r-5,217l151,342,99,424,,511m177,r5,217l202,342r51,82l352,511e" filled="f" strokecolor="#dadada" strokeweight="1pt">
                  <v:path arrowok="t" o:connecttype="custom" o:connectlocs="176,2547;171,2764;151,2889;99,2971;0,3058;177,2547;182,2764;202,2889;253,2971;352,3058" o:connectangles="0,0,0,0,0,0,0,0,0,0"/>
                </v:shape>
                <v:shape id="docshape1035"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" path="m176,r-5,216l151,342,99,424,,511m177,r5,216l202,342r51,82l352,511e" filled="f" strokecolor="#dadada" strokeweight="1pt">
                  <v:path arrowok="t" o:connecttype="custom" o:connectlocs="176,8029;171,8245;151,8371;99,8453;0,8540;177,8029;182,8245;202,8371;253,8453;352,8540" o:connectangles="0,0,0,0,0,0,0,0,0,0"/>
                </v:shape>
                <v:shape id="docshape1036"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1037"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1038"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" path="m176,r-5,216l151,342,99,424,,511m177,r5,216l202,342r51,82l352,511e" filled="f" strokecolor="#dadada" strokeweight="1pt">
                  <v:path arrowok="t" o:connecttype="custom" o:connectlocs="176,4740;171,4956;151,5082;99,5164;0,5251;177,4740;182,4956;202,5082;253,5164;352,5251" o:connectangles="0,0,0,0,0,0,0,0,0,0"/>
                </v:shape>
                <v:shape id="docshape1039"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" path="m176,r-5,217l151,342,99,424,,511m177,r5,217l202,342r51,82l352,511e" filled="f" strokecolor="#dadada" strokeweight="1pt">
                  <v:path arrowok="t" o:connecttype="custom" o:connectlocs="176,9125;171,9342;151,9467;99,9549;0,9636;177,9125;182,9342;202,9467;253,9549;352,9636" o:connectangles="0,0,0,0,0,0,0,0,0,0"/>
                </v:shape>
                <v:shape id="docshape1040"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 xml:space="preserve">Pay parity for Māori is a significant challenge, for nurses and others in the Māori health </w:t>
      </w:r>
      <w:r w:rsidRPr="00B65828">
        <w:rPr>
          <w:b/>
        </w:rPr>
        <w:t>workforce</w:t>
      </w:r>
      <w:r w:rsidRPr="00B65828">
        <w:t>. The current funding formulas can perpetuate low wages in the community, increase turnover and contribute to losing skilled workers.</w:t>
      </w:r>
    </w:p>
    <w:p w14:paraId="6AF00042" w14:textId="77777777" w:rsidR="00640F96" w:rsidRDefault="00640F96" w:rsidP="00640F96"/>
    <w:p w14:paraId="6AF00043" w14:textId="77777777" w:rsidR="00CC1BC3" w:rsidRDefault="00CC1BC3" w:rsidP="00640F96">
      <w:r w:rsidRPr="00B65828">
        <w:t>The health sector needs to build on successful workforce initiatives like Kia Ora Hauora and the Māori and Pacific Admission Scheme (MAPAS). Only 3 percent of Māori in the health workforce are general practitioners. The sector needs more Māori in health. When Māori work in health, they model wellbeing to their own whānau and the whānau coming into services. Every whānau should have a whānau member who is a kaimahi hauora. It is a steady source of employment</w:t>
      </w:r>
      <w:r w:rsidR="00640F96">
        <w:t xml:space="preserve"> </w:t>
      </w:r>
      <w:r w:rsidRPr="00B65828">
        <w:t>and income for whānau and helps to address the social determinants of health.</w:t>
      </w:r>
    </w:p>
    <w:p w14:paraId="6AF00044" w14:textId="77777777" w:rsidR="00640F96" w:rsidRPr="00B65828" w:rsidRDefault="00640F96" w:rsidP="00640F96"/>
    <w:p w14:paraId="6AF00045" w14:textId="77777777" w:rsidR="00CC1BC3" w:rsidRPr="00B65828" w:rsidRDefault="00CC1BC3" w:rsidP="00640F96">
      <w:r w:rsidRPr="00B65828">
        <w:rPr>
          <w:b/>
        </w:rPr>
        <w:t>Whakamana kaimahi</w:t>
      </w:r>
      <w:r w:rsidRPr="00640F96">
        <w:t xml:space="preserve"> </w:t>
      </w:r>
      <w:r w:rsidRPr="00B65828">
        <w:t>Māori recognise te ao Māori as a skill set within our workforce. Nurses should gain recognition for their skill in te ao Māori, including through an increase in their pūtea. The changes are an opportunity to provide kaimahi Māori with appropriate payment; these workers bring more to the table.</w:t>
      </w:r>
    </w:p>
    <w:p w14:paraId="6AF00046" w14:textId="77777777" w:rsidR="00CC1BC3" w:rsidRPr="00B65828" w:rsidRDefault="0089165E" w:rsidP="00640F96">
      <w:pPr>
        <w:pStyle w:val="Quote"/>
      </w:pPr>
      <w:r>
        <w:t>‘</w:t>
      </w:r>
      <w:r w:rsidR="00CC1BC3" w:rsidRPr="00640F96">
        <w:t xml:space="preserve">Whānau are our workforce, they assist us and build us back up. Whānau should </w:t>
      </w:r>
      <w:r w:rsidR="00CC1BC3" w:rsidRPr="00B65828">
        <w:t>be mana enhanced through this process.</w:t>
      </w:r>
      <w:r>
        <w:t>’</w:t>
      </w:r>
    </w:p>
    <w:p w14:paraId="6AF00047" w14:textId="77777777" w:rsidR="00CC1BC3" w:rsidRPr="00B65828" w:rsidRDefault="00CC1BC3" w:rsidP="00640F96"/>
    <w:p w14:paraId="6AF00048" w14:textId="77777777" w:rsidR="00CC1BC3" w:rsidRPr="00B65828" w:rsidRDefault="00CC1BC3" w:rsidP="00640F96">
      <w:r w:rsidRPr="00B65828">
        <w:t xml:space="preserve">The </w:t>
      </w:r>
      <w:r w:rsidRPr="00B65828">
        <w:rPr>
          <w:b/>
        </w:rPr>
        <w:t>system</w:t>
      </w:r>
      <w:r w:rsidRPr="00640F96">
        <w:t xml:space="preserve"> </w:t>
      </w:r>
      <w:r w:rsidRPr="00B65828">
        <w:t xml:space="preserve">has to </w:t>
      </w:r>
      <w:bookmarkStart w:id="70" w:name="_Hlk75259504"/>
      <w:bookmarkEnd w:id="70"/>
      <w:r w:rsidRPr="00B65828">
        <w:t>change fast. If the system is fast, it is nimble. It has to be free and to reinvent how funders fund services. It has to be safe. Whānau have the right to the best services.</w:t>
      </w:r>
    </w:p>
    <w:p w14:paraId="6AF00049" w14:textId="77777777" w:rsidR="00CC1BC3" w:rsidRPr="00B65828" w:rsidRDefault="00CC1BC3" w:rsidP="00640F96"/>
    <w:p w14:paraId="6AF0004A" w14:textId="77777777" w:rsidR="00CC1BC3" w:rsidRPr="00B65828" w:rsidRDefault="00CC1BC3" w:rsidP="00640F96">
      <w:r w:rsidRPr="00B65828">
        <w:rPr>
          <w:sz w:val="20"/>
        </w:rPr>
        <w:t xml:space="preserve">The </w:t>
      </w:r>
      <w:r w:rsidRPr="00B65828">
        <w:rPr>
          <w:b/>
          <w:sz w:val="20"/>
        </w:rPr>
        <w:t xml:space="preserve">COVID-19 response </w:t>
      </w:r>
      <w:r w:rsidRPr="00B65828">
        <w:rPr>
          <w:sz w:val="20"/>
        </w:rPr>
        <w:t>demonstrated the agility and ability</w:t>
      </w:r>
      <w:r w:rsidR="00B13035">
        <w:rPr>
          <w:sz w:val="20"/>
        </w:rPr>
        <w:t xml:space="preserve"> </w:t>
      </w:r>
      <w:r w:rsidRPr="00B65828">
        <w:t>of providers to respond to the needs in their community. The response was a good example of what can happen when providers are enabled and don</w:t>
      </w:r>
      <w:r w:rsidR="0089165E">
        <w:t>’</w:t>
      </w:r>
      <w:r w:rsidRPr="00B65828">
        <w:t>t have to jump through bureaucratic hoops.</w:t>
      </w:r>
    </w:p>
    <w:p w14:paraId="6AF0004B" w14:textId="77777777" w:rsidR="00640F96" w:rsidRDefault="00640F96" w:rsidP="00640F96"/>
    <w:p w14:paraId="6AF0004C" w14:textId="77777777" w:rsidR="00CC1BC3" w:rsidRDefault="00CC1BC3" w:rsidP="00640F96">
      <w:r w:rsidRPr="00B65828">
        <w:t>The health sector is great on systemisation and putting in place standards and regulations. Don</w:t>
      </w:r>
      <w:r w:rsidR="0089165E">
        <w:t>’</w:t>
      </w:r>
      <w:r w:rsidRPr="00B65828">
        <w:t>t over-systemise the change; this would put new shackles on services that just want to get on and serve the people in the regions.</w:t>
      </w:r>
    </w:p>
    <w:p w14:paraId="6AF0004D" w14:textId="77777777" w:rsidR="00640F96" w:rsidRPr="00B65828" w:rsidRDefault="00640F96" w:rsidP="00640F96"/>
    <w:p w14:paraId="6AF0004E" w14:textId="77777777" w:rsidR="00CC1BC3" w:rsidRDefault="00CC1BC3" w:rsidP="00640F96">
      <w:r w:rsidRPr="00B65828">
        <w:rPr>
          <w:b/>
        </w:rPr>
        <w:t>Technology</w:t>
      </w:r>
      <w:r w:rsidRPr="00640F96">
        <w:t xml:space="preserve"> </w:t>
      </w:r>
      <w:r w:rsidRPr="00B65828">
        <w:t xml:space="preserve">is a key part of the system change. Health intelligence, statistics and analysis are vital for good decision- making and achieving equity. We need to consider the connections and integrity of our </w:t>
      </w:r>
      <w:r w:rsidRPr="00B65828">
        <w:rPr>
          <w:b/>
        </w:rPr>
        <w:t>data systems</w:t>
      </w:r>
      <w:r w:rsidRPr="00B65828">
        <w:t>.</w:t>
      </w:r>
    </w:p>
    <w:p w14:paraId="6AF0004F" w14:textId="77777777" w:rsidR="00640F96" w:rsidRPr="00B65828" w:rsidRDefault="00640F96" w:rsidP="00640F96"/>
    <w:p w14:paraId="6AF00050" w14:textId="77777777" w:rsidR="00CC1BC3" w:rsidRPr="00B65828" w:rsidRDefault="00CC1BC3" w:rsidP="00640F96">
      <w:r w:rsidRPr="00B65828">
        <w:rPr>
          <w:b/>
        </w:rPr>
        <w:t>Data sovereignty</w:t>
      </w:r>
      <w:r w:rsidRPr="00640F96">
        <w:t xml:space="preserve"> </w:t>
      </w:r>
      <w:r w:rsidRPr="00B65828">
        <w:t>and who owns the data are important considerations. This provides an opportunity for our Māori health IT workforce in the new world of digital health.</w:t>
      </w:r>
    </w:p>
    <w:p w14:paraId="6AF00051" w14:textId="77777777" w:rsidR="00640F96" w:rsidRDefault="00640F96" w:rsidP="00640F96"/>
    <w:p w14:paraId="6AF00052" w14:textId="77777777" w:rsidR="00CC1BC3" w:rsidRDefault="00CC1BC3" w:rsidP="00640F96">
      <w:r w:rsidRPr="00B65828">
        <w:t xml:space="preserve">The health and disability system </w:t>
      </w:r>
      <w:r w:rsidRPr="00B65828">
        <w:rPr>
          <w:b/>
        </w:rPr>
        <w:t>reforms</w:t>
      </w:r>
      <w:r w:rsidRPr="00640F96">
        <w:t xml:space="preserve"> </w:t>
      </w:r>
      <w:r w:rsidRPr="00B65828">
        <w:t xml:space="preserve">present an opportunity to develop our own indicators. Accountability targets already exist in the system; however, we can also use </w:t>
      </w:r>
      <w:r w:rsidRPr="00B65828">
        <w:rPr>
          <w:b/>
        </w:rPr>
        <w:t>accountability</w:t>
      </w:r>
      <w:r w:rsidRPr="00640F96">
        <w:t xml:space="preserve"> </w:t>
      </w:r>
      <w:r w:rsidRPr="00B65828">
        <w:t>to reclaim our own kōrero around exercising our rangatiratanga in the system.</w:t>
      </w:r>
    </w:p>
    <w:p w14:paraId="6AF00053" w14:textId="77777777" w:rsidR="00CC1BC3" w:rsidRPr="00B65828" w:rsidRDefault="00CC1BC3" w:rsidP="00640F96">
      <w:pPr>
        <w:spacing w:before="240"/>
      </w:pPr>
      <w:r w:rsidRPr="00B65828">
        <w:lastRenderedPageBreak/>
        <w:t>Crown agencies need to be accountable. Every contract should contain a mandatory checklist, an equity sign-off process and consequences for not achieving the targets.</w:t>
      </w:r>
    </w:p>
    <w:p w14:paraId="6AF00054" w14:textId="77777777" w:rsidR="00640F96" w:rsidRDefault="00640F96" w:rsidP="00640F96"/>
    <w:p w14:paraId="6AF00055" w14:textId="77777777" w:rsidR="00CC1BC3" w:rsidRPr="00B65828" w:rsidRDefault="00CC1BC3" w:rsidP="00640F96">
      <w:r w:rsidRPr="00B65828">
        <w:t>The reforms present an opportunity to rebuild a system that is fit for purpose. However, the MHA is not the panacea for all; the greatest influence will remain in Health NZ. Health NZ is not the tuakana.</w:t>
      </w:r>
    </w:p>
    <w:p w14:paraId="6AF00056" w14:textId="77777777" w:rsidR="00CC1BC3" w:rsidRPr="00B65828" w:rsidRDefault="00CC1BC3" w:rsidP="00640F96"/>
    <w:p w14:paraId="6AF00057" w14:textId="77777777" w:rsidR="00CC1BC3" w:rsidRPr="00B65828" w:rsidRDefault="00CC1BC3" w:rsidP="00640F96">
      <w:r w:rsidRPr="00B65828">
        <w:rPr>
          <w:noProof/>
          <w:lang w:eastAsia="en-NZ"/>
        </w:rPr>
        <mc:AlternateContent>
          <mc:Choice Requires="wps">
            <w:drawing>
              <wp:anchor distT="0" distB="0" distL="114300" distR="114300" simplePos="0" relativeHeight="251711488" behindDoc="0" locked="0" layoutInCell="1" allowOverlap="1" wp14:anchorId="6AF00165" wp14:editId="30A01B4E">
                <wp:simplePos x="0" y="0"/>
                <wp:positionH relativeFrom="page">
                  <wp:posOffset>0</wp:posOffset>
                </wp:positionH>
                <wp:positionV relativeFrom="page">
                  <wp:posOffset>0</wp:posOffset>
                </wp:positionV>
                <wp:extent cx="1270" cy="7560310"/>
                <wp:effectExtent l="0" t="0" r="0" b="2540"/>
                <wp:wrapNone/>
                <wp:docPr id="368" name="Freeform 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560310"/>
                        </a:xfrm>
                        <a:custGeom>
                          <a:avLst/>
                          <a:gdLst>
                            <a:gd name="T0" fmla="*/ 0 h 11906"/>
                            <a:gd name="T1" fmla="*/ 11906 h 11906"/>
                          </a:gdLst>
                          <a:ahLst/>
                          <a:cxnLst>
                            <a:cxn ang="0">
                              <a:pos x="0" y="T0"/>
                            </a:cxn>
                            <a:cxn ang="0">
                              <a:pos x="0" y="T1"/>
                            </a:cxn>
                          </a:cxnLst>
                          <a:rect l="0" t="0" r="r" b="b"/>
                          <a:pathLst>
                            <a:path h="11906">
                              <a:moveTo>
                                <a:pt x="0" y="0"/>
                              </a:moveTo>
                              <a:lnTo>
                                <a:pt x="0" y="11906"/>
                              </a:lnTo>
                            </a:path>
                          </a:pathLst>
                        </a:custGeom>
                        <a:solidFill>
                          <a:srgbClr val="FDFC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C341" id="Freeform 368" o:spid="_x0000_s1026" alt="&quot;&quot;" style="position:absolute;margin-left:0;margin-top:0;width:.1pt;height:595.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" path="m,l,11906e" fillcolor="#fdfcf7" stroked="f">
                <v:path arrowok="t" o:connecttype="custom" o:connectlocs="0,0;0,7560310" o:connectangles="0,0"/>
                <w10:wrap anchorx="page" anchory="page"/>
              </v:shape>
            </w:pict>
          </mc:Fallback>
        </mc:AlternateContent>
      </w:r>
      <w:r w:rsidRPr="00B65828">
        <w:t>The MHA operational plan should put whānau in the steering seat. Consider how to bring the MHA as close to whānau as possible, not leaving it up high, so whānau can feed back into the MHA.</w:t>
      </w:r>
    </w:p>
    <w:p w14:paraId="6AF00058" w14:textId="77777777" w:rsidR="00CC1BC3" w:rsidRPr="00B65828" w:rsidRDefault="0089165E" w:rsidP="00640F96">
      <w:pPr>
        <w:pStyle w:val="Quote"/>
      </w:pPr>
      <w:r>
        <w:t>‘</w:t>
      </w:r>
      <w:r w:rsidR="00CC1BC3" w:rsidRPr="00640F96">
        <w:t xml:space="preserve">This change offers an opportunity to remove the bureaucratic barriers so we can </w:t>
      </w:r>
      <w:r w:rsidR="00CC1BC3" w:rsidRPr="00B65828">
        <w:t>be agile and get things done quicker and smarter.</w:t>
      </w:r>
      <w:r>
        <w:t>’</w:t>
      </w:r>
    </w:p>
    <w:p w14:paraId="6AF00059" w14:textId="77777777" w:rsidR="00CC1BC3" w:rsidRPr="00B65828" w:rsidRDefault="00CC1BC3" w:rsidP="00640F96"/>
    <w:p w14:paraId="6AF0005A" w14:textId="77777777" w:rsidR="00CC1BC3" w:rsidRPr="00B65828" w:rsidRDefault="00CC1BC3" w:rsidP="00640F96">
      <w:r w:rsidRPr="00B65828">
        <w:t>The system transformation offers an opportunity to deconstruct the current provider model. Even though change is urgent, we need to take time to unpack the assumptions about the model we have inherited.</w:t>
      </w:r>
    </w:p>
    <w:p w14:paraId="6AF0005B" w14:textId="77777777" w:rsidR="00640F96" w:rsidRDefault="00640F96" w:rsidP="00640F96"/>
    <w:p w14:paraId="6AF0005C" w14:textId="77777777" w:rsidR="00CC1BC3" w:rsidRPr="00B65828" w:rsidRDefault="00CC1BC3" w:rsidP="00640F96">
      <w:r w:rsidRPr="00B65828">
        <w:t>While our iwi organisations have some functionality already, the community does not have the infrastructure to create the Iwi Māori Partnership Boards. An iwi board start-up fund is needed to ensure the iwi boards have the capability and are operational.</w:t>
      </w:r>
    </w:p>
    <w:p w14:paraId="6AF0005D" w14:textId="77777777" w:rsidR="00CC1BC3" w:rsidRPr="00B65828" w:rsidRDefault="0089165E" w:rsidP="00640F96">
      <w:pPr>
        <w:pStyle w:val="Quote"/>
      </w:pPr>
      <w:r>
        <w:t>‘</w:t>
      </w:r>
      <w:r w:rsidR="00CC1BC3" w:rsidRPr="00B65828">
        <w:t xml:space="preserve">We want to bring whānau on the reform journey with us, telling the story about the reforms and the vision. We are going to do that through creating communication tools and videos, creating </w:t>
      </w:r>
      <w:proofErr w:type="gramStart"/>
      <w:r w:rsidR="00CC1BC3" w:rsidRPr="00B65828">
        <w:t>content</w:t>
      </w:r>
      <w:proofErr w:type="gramEnd"/>
      <w:r w:rsidR="00CC1BC3" w:rsidRPr="00B65828">
        <w:t xml:space="preserve"> and collaborating so they understand why this is happening and what this means.</w:t>
      </w:r>
      <w:r>
        <w:t>’</w:t>
      </w:r>
    </w:p>
    <w:p w14:paraId="6AF0005E" w14:textId="77777777" w:rsidR="00CC1BC3" w:rsidRPr="00B65828" w:rsidRDefault="00CC1BC3" w:rsidP="00640F96"/>
    <w:p w14:paraId="6AF0005F" w14:textId="77777777" w:rsidR="00CC1BC3" w:rsidRPr="00B65828" w:rsidRDefault="00CC1BC3" w:rsidP="00172930">
      <w:pPr>
        <w:pStyle w:val="Heading3"/>
        <w:keepNext w:val="0"/>
        <w:pageBreakBefore/>
        <w:spacing w:before="0"/>
      </w:pPr>
      <w:r w:rsidRPr="00B65828">
        <w:lastRenderedPageBreak/>
        <w:t>Rotorua</w:t>
      </w:r>
      <w:r w:rsidR="00B13035">
        <w:br/>
      </w:r>
      <w:bookmarkStart w:id="71" w:name="_Hlk81495453"/>
      <w:bookmarkEnd w:id="71"/>
      <w:r w:rsidRPr="00B65828">
        <w:t>15–16 June 2021</w:t>
      </w:r>
    </w:p>
    <w:p w14:paraId="6AF00060" w14:textId="77777777" w:rsidR="00CC1BC3" w:rsidRPr="00B65828" w:rsidRDefault="0089165E" w:rsidP="00172930">
      <w:pPr>
        <w:pStyle w:val="Quote"/>
      </w:pPr>
      <w:r>
        <w:rPr>
          <w:i/>
        </w:rPr>
        <w:t>‘</w:t>
      </w:r>
      <w:r w:rsidR="00CC1BC3" w:rsidRPr="00172930">
        <w:t>Let</w:t>
      </w:r>
      <w:r>
        <w:t>’</w:t>
      </w:r>
      <w:r w:rsidR="00CC1BC3" w:rsidRPr="00172930">
        <w:t>s be visionary for our mokopuna – it</w:t>
      </w:r>
      <w:r>
        <w:t>’</w:t>
      </w:r>
      <w:r w:rsidR="00CC1BC3" w:rsidRPr="00172930">
        <w:t>s a forever</w:t>
      </w:r>
      <w:r w:rsidR="00CC1BC3" w:rsidRPr="00B65828">
        <w:t xml:space="preserve"> plan. We don</w:t>
      </w:r>
      <w:r>
        <w:t>’</w:t>
      </w:r>
      <w:r w:rsidR="00CC1BC3" w:rsidRPr="00B65828">
        <w:t>t want our mokopuna having the same conversations in 25 years.</w:t>
      </w:r>
      <w:r>
        <w:t>’</w:t>
      </w:r>
    </w:p>
    <w:p w14:paraId="6AF00061" w14:textId="77777777" w:rsidR="00CC1BC3" w:rsidRPr="00B65828" w:rsidRDefault="00CC1BC3" w:rsidP="00172930"/>
    <w:p w14:paraId="6AF00062" w14:textId="77777777" w:rsidR="00CC1BC3" w:rsidRPr="00B65828" w:rsidRDefault="00CC1BC3" w:rsidP="00172930">
      <w:r w:rsidRPr="00B65828">
        <w:t xml:space="preserve">In 25 years, we want our tamariki and mokopuna to be able to access services such as mental health care easily. We want it to be free, to be </w:t>
      </w:r>
      <w:r w:rsidRPr="00B65828">
        <w:rPr>
          <w:b/>
        </w:rPr>
        <w:t>designed for Māori</w:t>
      </w:r>
      <w:r w:rsidRPr="00172930">
        <w:t xml:space="preserve"> </w:t>
      </w:r>
      <w:r w:rsidRPr="00B65828">
        <w:t>– for the whānau, so whānau are supported to care for their whānau.</w:t>
      </w:r>
    </w:p>
    <w:p w14:paraId="6AF00063" w14:textId="77777777" w:rsidR="00CC1BC3" w:rsidRPr="00B65828" w:rsidRDefault="0089165E" w:rsidP="00172930">
      <w:pPr>
        <w:pStyle w:val="Quote"/>
      </w:pPr>
      <w:r>
        <w:t>‘</w:t>
      </w:r>
      <w:r w:rsidR="00CC1BC3" w:rsidRPr="00172930">
        <w:t>Equity is a low vision; we are aiming at something quite different</w:t>
      </w:r>
      <w:r w:rsidR="00CC1BC3" w:rsidRPr="00B65828">
        <w:t xml:space="preserve"> from that. The statistics on equity are not a good benchmark. We have to have a higher level of aspirations.</w:t>
      </w:r>
      <w:r>
        <w:t>’</w:t>
      </w:r>
    </w:p>
    <w:p w14:paraId="6AF00064" w14:textId="77777777" w:rsidR="00CC1BC3" w:rsidRPr="00B65828" w:rsidRDefault="00CC1BC3" w:rsidP="00172930"/>
    <w:p w14:paraId="6AF00065" w14:textId="77777777" w:rsidR="00CC1BC3" w:rsidRPr="00B65828" w:rsidRDefault="00CC1BC3" w:rsidP="00172930">
      <w:r w:rsidRPr="00B65828">
        <w:t xml:space="preserve">We are making decisions for </w:t>
      </w:r>
      <w:r w:rsidRPr="00B65828">
        <w:rPr>
          <w:b/>
        </w:rPr>
        <w:t>rangatahi</w:t>
      </w:r>
      <w:r w:rsidRPr="00B65828">
        <w:t xml:space="preserve">, so we need to get them involved in the transition through the </w:t>
      </w:r>
      <w:r w:rsidRPr="00B65828">
        <w:rPr>
          <w:b/>
        </w:rPr>
        <w:t>reforms</w:t>
      </w:r>
      <w:r w:rsidRPr="00B65828">
        <w:t>. A rangatahi rōpū could shadow them into leadership roles and invest</w:t>
      </w:r>
      <w:r w:rsidR="00172930">
        <w:t xml:space="preserve"> </w:t>
      </w:r>
      <w:r w:rsidRPr="00B65828">
        <w:t>in scholarships for rural communities so rangatahi have educational opportunities at home.</w:t>
      </w:r>
    </w:p>
    <w:p w14:paraId="6AF00066" w14:textId="77777777" w:rsidR="00172930" w:rsidRDefault="00172930" w:rsidP="00172930"/>
    <w:p w14:paraId="6AF00067" w14:textId="77777777" w:rsidR="00CC1BC3" w:rsidRPr="00B65828" w:rsidRDefault="00CC1BC3" w:rsidP="00172930">
      <w:r w:rsidRPr="00B65828">
        <w:t>The significant diversity in the regions needs a voice in the transformation process.</w:t>
      </w:r>
    </w:p>
    <w:p w14:paraId="6AF00068" w14:textId="77777777" w:rsidR="00172930" w:rsidRDefault="00172930" w:rsidP="00172930"/>
    <w:p w14:paraId="6AF00069" w14:textId="77777777" w:rsidR="00CC1BC3" w:rsidRPr="00B65828" w:rsidRDefault="00CC1BC3" w:rsidP="00172930">
      <w:r w:rsidRPr="00B65828">
        <w:t xml:space="preserve">As we are reforming, we need to keep the door open to other agencies; we need </w:t>
      </w:r>
      <w:r w:rsidRPr="00B65828">
        <w:rPr>
          <w:b/>
        </w:rPr>
        <w:t>intersectoral collaboration</w:t>
      </w:r>
      <w:r w:rsidRPr="00B65828">
        <w:t>.</w:t>
      </w:r>
    </w:p>
    <w:p w14:paraId="6AF0006A" w14:textId="77777777" w:rsidR="00CC1BC3" w:rsidRPr="00B65828" w:rsidRDefault="00CC1BC3" w:rsidP="00172930"/>
    <w:p w14:paraId="6AF0006B" w14:textId="77777777" w:rsidR="00CC1BC3" w:rsidRPr="00B65828" w:rsidRDefault="00CC1BC3" w:rsidP="00172930">
      <w:r w:rsidRPr="00B65828">
        <w:rPr>
          <w:noProof/>
          <w:lang w:eastAsia="en-NZ"/>
        </w:rPr>
        <mc:AlternateContent>
          <mc:Choice Requires="wpg">
            <w:drawing>
              <wp:anchor distT="0" distB="0" distL="114300" distR="114300" simplePos="0" relativeHeight="251712512" behindDoc="0" locked="0" layoutInCell="1" allowOverlap="1" wp14:anchorId="6AF00167" wp14:editId="09443F67">
                <wp:simplePos x="0" y="0"/>
                <wp:positionH relativeFrom="page">
                  <wp:posOffset>9735820</wp:posOffset>
                </wp:positionH>
                <wp:positionV relativeFrom="page">
                  <wp:posOffset>1233170</wp:posOffset>
                </wp:positionV>
                <wp:extent cx="652780" cy="5906770"/>
                <wp:effectExtent l="1270" t="4445" r="3175" b="3810"/>
                <wp:wrapNone/>
                <wp:docPr id="341"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342" name="docshape1045"/>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docshape1046"/>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docshape1047"/>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docshape1048"/>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docshape1049"/>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docshape1050"/>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docshape1051"/>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docshape1052"/>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docshape1053"/>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docshape1054"/>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docshape1055"/>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docshape1056"/>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docshape1057"/>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docshape1058"/>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docshape1059"/>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docshape1060"/>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docshape1061"/>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docshape1062"/>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docshape1063"/>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docshape1064"/>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docshape1065"/>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docshape1066"/>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docshape1067"/>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docshape1068"/>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docshape1069"/>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docshape1070"/>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E273D" id="Group 341" o:spid="_x0000_s1026" alt="&quot;&quot;" style="position:absolute;margin-left:766.6pt;margin-top:97.1pt;width:51.4pt;height:465.1pt;z-index:251712512;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">
                <v:shape id="docshape1045"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" path="m176,r-6,217l150,342,99,424,,511m177,r5,217l202,342r51,82l352,511e" filled="f" strokecolor="#dadada" strokeweight="1pt">
                  <v:path arrowok="t" o:connecttype="custom" o:connectlocs="176,3048;170,3265;150,3390;99,3472;0,3559;177,3048;182,3265;202,3390;253,3472;352,3559" o:connectangles="0,0,0,0,0,0,0,0,0,0"/>
                </v:shape>
                <v:shape id="docshape1046"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1047"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1048"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" path="m175,r-5,217l150,342,99,424,,511e" filled="f" strokecolor="#dadada" strokeweight="1pt">
                  <v:path arrowok="t" o:connecttype="custom" o:connectlocs="175,2547;170,2764;150,2889;99,2971;0,3058" o:connectangles="0,0,0,0,0"/>
                </v:shape>
                <v:shape id="docshape1049"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" path="m176,r-6,216l150,342,99,424,,511m177,r5,216l202,342r51,82l352,511e" filled="f" strokecolor="#dadada" strokeweight="1pt">
                  <v:path arrowok="t" o:connecttype="custom" o:connectlocs="176,1952;170,2168;150,2294;99,2376;0,2463;177,1952;182,2168;202,2294;253,2376;352,2463" o:connectangles="0,0,0,0,0,0,0,0,0,0"/>
                </v:shape>
                <v:shape id="docshape1050"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" path="m,l5,217,25,342r51,82l175,511e" filled="f" strokecolor="#dadada" strokeweight="1pt">
                  <v:path arrowok="t" o:connecttype="custom" o:connectlocs="0,2547;5,2764;25,2889;76,2971;175,3058" o:connectangles="0,0,0,0,0"/>
                </v:shape>
                <v:shape id="docshape1051"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" path="m176,r-6,216l150,342,99,424,,511m177,r5,216l202,342r51,82l352,511e" filled="f" strokecolor="#dadada" strokeweight="1pt">
                  <v:path arrowok="t" o:connecttype="custom" o:connectlocs="176,5241;170,5457;150,5583;99,5665;0,5752;177,5241;182,5457;202,5583;253,5665;352,5752" o:connectangles="0,0,0,0,0,0,0,0,0,0"/>
                </v:shape>
                <v:shape id="docshape1052"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" path="m176,r-6,217l150,342,99,424,,511m177,r5,217l202,342r51,82l352,511e" filled="f" strokecolor="#dadada" strokeweight="1pt">
                  <v:path arrowok="t" o:connecttype="custom" o:connectlocs="176,6337;170,6554;150,6679;99,6761;0,6848;177,6337;182,6554;202,6679;253,6761;352,6848" o:connectangles="0,0,0,0,0,0,0,0,0,0"/>
                </v:shape>
                <v:shape id="docshape1053"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" path="m175,r-5,217l150,342,99,424,,511m177,r5,217l202,342r51,82l352,511e" filled="f" strokecolor="#dadada" strokeweight="1pt">
                  <v:path arrowok="t" o:connecttype="custom" o:connectlocs="175,5836;170,6053;150,6178;99,6260;0,6347;177,5836;182,6053;202,6178;253,6260;352,6347" o:connectangles="0,0,0,0,0,0,0,0,0,0"/>
                </v:shape>
                <v:shape id="docshape1054"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1055"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1056"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1057"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" path="m175,r-5,216l150,342,99,424,,511m177,r5,216l202,342r51,82l352,511e" filled="f" strokecolor="#dadada" strokeweight="1pt">
                  <v:path arrowok="t" o:connecttype="custom" o:connectlocs="175,8029;170,8245;150,8371;99,8453;0,8540;177,8029;182,8245;202,8371;253,8453;352,8540" o:connectangles="0,0,0,0,0,0,0,0,0,0"/>
                </v:shape>
                <v:shape id="docshape1058"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1059"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1060"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1061"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" path="m175,r-5,217l150,342,99,424,,511m177,r5,217l202,342r51,82l352,511e" filled="f" strokecolor="#dadada" strokeweight="1pt">
                  <v:path arrowok="t" o:connecttype="custom" o:connectlocs="175,9125;170,9342;150,9467;99,9549;0,9636;177,9125;182,9342;202,9467;253,9549;352,9636" o:connectangles="0,0,0,0,0,0,0,0,0,0"/>
                </v:shape>
                <v:shape id="docshape1062"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" path="m175,r-5,217l150,342,99,425,,512m177,r5,217l202,342r51,83l352,512e" filled="f" strokecolor="#dadada" strokeweight="1pt">
                  <v:path arrowok="t" o:connecttype="custom" o:connectlocs="175,6932;170,7149;150,7274;99,7357;0,7444;177,6932;182,7149;202,7274;253,7357;352,7444" o:connectangles="0,0,0,0,0,0,0,0,0,0"/>
                </v:shape>
                <v:shape id="docshape1063"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" path="m176,r-5,217l151,342,99,425,,512m177,r5,217l202,342r51,83l352,512e" filled="f" strokecolor="#dadada" strokeweight="1pt">
                  <v:path arrowok="t" o:connecttype="custom" o:connectlocs="176,3643;171,3860;151,3985;99,4068;0,4155;177,3643;182,3860;202,3985;253,4068;352,4155" o:connectangles="0,0,0,0,0,0,0,0,0,0"/>
                </v:shape>
                <v:shape id="docshape1064"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1065"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" path="m176,r-5,216l151,342,99,424,,511m177,r5,216l202,342r51,82l352,511e" filled="f" strokecolor="#dadada" strokeweight="1pt">
                  <v:path arrowok="t" o:connecttype="custom" o:connectlocs="176,8029;171,8245;151,8371;99,8453;0,8540;177,8029;182,8245;202,8371;253,8453;352,8540" o:connectangles="0,0,0,0,0,0,0,0,0,0"/>
                </v:shape>
                <v:shape id="docshape1066"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" path="m176,r-5,217l151,342,99,424,,511m177,r5,217l202,342r51,82l352,511e" filled="f" strokecolor="#dadada" strokeweight="1pt">
                  <v:path arrowok="t" o:connecttype="custom" o:connectlocs="176,5836;171,6053;151,6178;99,6260;0,6347;177,5836;182,6053;202,6178;253,6260;352,6347" o:connectangles="0,0,0,0,0,0,0,0,0,0"/>
                </v:shape>
                <v:shape id="docshape1067"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1068"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" path="m176,r-5,216l151,342,99,424,,511m177,r5,216l202,342r51,82l352,511e" filled="f" strokecolor="#dadada" strokeweight="1pt">
                  <v:path arrowok="t" o:connecttype="custom" o:connectlocs="176,4740;171,4956;151,5082;99,5164;0,5251;177,4740;182,4956;202,5082;253,5164;352,5251" o:connectangles="0,0,0,0,0,0,0,0,0,0"/>
                </v:shape>
                <v:shape id="docshape1069"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" path="m176,r-5,217l151,342,99,424,,511m177,r5,217l202,342r51,82l352,511e" filled="f" strokecolor="#dadada" strokeweight="1pt">
                  <v:path arrowok="t" o:connecttype="custom" o:connectlocs="176,9125;171,9342;151,9467;99,9549;0,9636;177,9125;182,9342;202,9467;253,9549;352,9636" o:connectangles="0,0,0,0,0,0,0,0,0,0"/>
                </v:shape>
                <v:shape id="docshape1070"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 xml:space="preserve">We need to turn the system into a </w:t>
      </w:r>
      <w:r w:rsidRPr="00B65828">
        <w:rPr>
          <w:b/>
        </w:rPr>
        <w:t>high-trust</w:t>
      </w:r>
      <w:r w:rsidRPr="00172930">
        <w:t xml:space="preserve"> </w:t>
      </w:r>
      <w:r w:rsidRPr="00B65828">
        <w:t xml:space="preserve">model. Whānau have low trust in the current </w:t>
      </w:r>
      <w:proofErr w:type="gramStart"/>
      <w:r w:rsidRPr="00B65828">
        <w:t>system</w:t>
      </w:r>
      <w:proofErr w:type="gramEnd"/>
      <w:r w:rsidRPr="00B65828">
        <w:t xml:space="preserve"> and this has been consolidated over many years.</w:t>
      </w:r>
    </w:p>
    <w:p w14:paraId="6AF0006C" w14:textId="77777777" w:rsidR="00172930" w:rsidRDefault="00172930" w:rsidP="00172930"/>
    <w:p w14:paraId="6AF0006D" w14:textId="77777777" w:rsidR="00CC1BC3" w:rsidRPr="00B65828" w:rsidRDefault="00CC1BC3" w:rsidP="00172930">
      <w:r w:rsidRPr="00B65828">
        <w:t xml:space="preserve">The system change means we can develop new forms of </w:t>
      </w:r>
      <w:r w:rsidRPr="00B65828">
        <w:rPr>
          <w:b/>
        </w:rPr>
        <w:t>accountability</w:t>
      </w:r>
      <w:r w:rsidRPr="00B65828">
        <w:t>. Let</w:t>
      </w:r>
      <w:r w:rsidR="0089165E">
        <w:t>’</w:t>
      </w:r>
      <w:r w:rsidRPr="00B65828">
        <w:t>s change traditional narratives around outcomes.</w:t>
      </w:r>
    </w:p>
    <w:p w14:paraId="6AF0006E" w14:textId="77777777" w:rsidR="00172930" w:rsidRDefault="00172930" w:rsidP="00172930"/>
    <w:p w14:paraId="6AF0006F" w14:textId="77777777" w:rsidR="00CC1BC3" w:rsidRPr="00B65828" w:rsidRDefault="00CC1BC3" w:rsidP="00172930">
      <w:r w:rsidRPr="00B65828">
        <w:t>The relationship legislated between the Ministry of Health, Māori Health Authority and Health New Zealand needs to focus on strengths-based accountability. A performance and delivery strategy should be put in place, setting out what these agencies expect to achieve over the next one to three years.</w:t>
      </w:r>
    </w:p>
    <w:p w14:paraId="6AF00070" w14:textId="77777777" w:rsidR="00172930" w:rsidRDefault="00172930" w:rsidP="00172930"/>
    <w:p w14:paraId="6AF00071" w14:textId="77777777" w:rsidR="00CC1BC3" w:rsidRPr="00B65828" w:rsidRDefault="00CC1BC3" w:rsidP="00172930">
      <w:r w:rsidRPr="00B65828">
        <w:t>Because of the underlying health pressures on whānau, we are at risk of losing a whole generation of our elders. They can</w:t>
      </w:r>
      <w:r w:rsidR="0089165E">
        <w:t>’</w:t>
      </w:r>
      <w:r w:rsidRPr="00B65828">
        <w:t xml:space="preserve">t afford to live to be old and face a lot of elder abuse. Now we have the opportunity to prioritise the safety and wellbeing of our </w:t>
      </w:r>
      <w:r w:rsidRPr="00B65828">
        <w:rPr>
          <w:b/>
        </w:rPr>
        <w:t>kaumātua</w:t>
      </w:r>
      <w:r w:rsidRPr="00B65828">
        <w:t>. Wāhine Māori in particular are on a pathway to poverty after their retirement.</w:t>
      </w:r>
    </w:p>
    <w:p w14:paraId="6AF00072" w14:textId="77777777" w:rsidR="00CC1BC3" w:rsidRPr="00B65828" w:rsidRDefault="0089165E" w:rsidP="00172930">
      <w:pPr>
        <w:pStyle w:val="Quote"/>
      </w:pPr>
      <w:bookmarkStart w:id="72" w:name="_Hlk83119948"/>
      <w:bookmarkEnd w:id="72"/>
      <w:r>
        <w:t>‘</w:t>
      </w:r>
      <w:r w:rsidR="00CC1BC3" w:rsidRPr="00172930">
        <w:t>Acknowledge our tūpuna – who we are and where we come from</w:t>
      </w:r>
      <w:r w:rsidR="00CC1BC3" w:rsidRPr="00B65828">
        <w:t>, the challenges our whānau faced in the past, and the use of knowledge to move forward.</w:t>
      </w:r>
      <w:r>
        <w:t>’</w:t>
      </w:r>
    </w:p>
    <w:p w14:paraId="6AF00073" w14:textId="77777777" w:rsidR="00CC1BC3" w:rsidRPr="00B65828" w:rsidRDefault="00CC1BC3" w:rsidP="00172930"/>
    <w:p w14:paraId="6AF00074" w14:textId="77777777" w:rsidR="00CC1BC3" w:rsidRPr="00B65828" w:rsidRDefault="00CC1BC3" w:rsidP="00172930">
      <w:r w:rsidRPr="00B65828">
        <w:t xml:space="preserve">Pae ora can become a reality through our </w:t>
      </w:r>
      <w:r w:rsidRPr="00B65828">
        <w:rPr>
          <w:b/>
        </w:rPr>
        <w:t>whenua</w:t>
      </w:r>
      <w:r w:rsidRPr="00B65828">
        <w:t>. The system changes need to recognise the importance of whenua, the connection to land and its impact on whānau health.</w:t>
      </w:r>
    </w:p>
    <w:p w14:paraId="6AF00075" w14:textId="77777777" w:rsidR="00CC1BC3" w:rsidRPr="00B65828" w:rsidRDefault="00CC1BC3" w:rsidP="00172930"/>
    <w:p w14:paraId="6AF00076" w14:textId="77777777" w:rsidR="00CC1BC3" w:rsidRPr="00B65828" w:rsidRDefault="00CC1BC3" w:rsidP="00172930">
      <w:r w:rsidRPr="00B65828">
        <w:lastRenderedPageBreak/>
        <w:t>The system transformation should allow us to deliver</w:t>
      </w:r>
      <w:r w:rsidR="00B13035">
        <w:t xml:space="preserve"> </w:t>
      </w:r>
      <w:r w:rsidRPr="00B65828">
        <w:rPr>
          <w:b/>
        </w:rPr>
        <w:t>innovative</w:t>
      </w:r>
      <w:r w:rsidRPr="00172930">
        <w:t xml:space="preserve"> </w:t>
      </w:r>
      <w:r w:rsidRPr="00B65828">
        <w:t>pilot programmes – such as a pilot of a kaupapa Māori hospital, driven and owned by Māori. Although the focus is māuiuitanga, the goal is for Māori to flourish at the other end.</w:t>
      </w:r>
    </w:p>
    <w:p w14:paraId="6AF00077" w14:textId="77777777" w:rsidR="00CC1BC3" w:rsidRPr="00B65828" w:rsidRDefault="0089165E" w:rsidP="00172930">
      <w:pPr>
        <w:pStyle w:val="Quote"/>
      </w:pPr>
      <w:r>
        <w:t>‘</w:t>
      </w:r>
      <w:r w:rsidR="00CC1BC3" w:rsidRPr="00172930">
        <w:t>The changes offer an opportunity to regularly review, learn and adapt. It</w:t>
      </w:r>
      <w:r>
        <w:t>’</w:t>
      </w:r>
      <w:r w:rsidR="00CC1BC3" w:rsidRPr="00172930">
        <w:t xml:space="preserve">s time to </w:t>
      </w:r>
      <w:r w:rsidR="00CC1BC3" w:rsidRPr="00B65828">
        <w:t>get excited and look forward to making mistakes; it</w:t>
      </w:r>
      <w:r>
        <w:t>’</w:t>
      </w:r>
      <w:r w:rsidR="00CC1BC3" w:rsidRPr="00B65828">
        <w:t>s the journey, as well as the destination. There is no better time than now to exercise creativity and innovation.</w:t>
      </w:r>
      <w:r>
        <w:t>’</w:t>
      </w:r>
    </w:p>
    <w:p w14:paraId="6AF00078" w14:textId="77777777" w:rsidR="00CC1BC3" w:rsidRPr="00B65828" w:rsidRDefault="00CC1BC3" w:rsidP="00172930"/>
    <w:p w14:paraId="6AF00079" w14:textId="77777777" w:rsidR="00CC1BC3" w:rsidRPr="00B65828" w:rsidRDefault="00CC1BC3" w:rsidP="00172930">
      <w:r w:rsidRPr="00B65828">
        <w:t xml:space="preserve">The MHA has a lot of expectations on it, which creates risks in the structure. We have to </w:t>
      </w:r>
      <w:r w:rsidRPr="00B65828">
        <w:rPr>
          <w:b/>
        </w:rPr>
        <w:t>be real</w:t>
      </w:r>
      <w:r w:rsidRPr="00172930">
        <w:t xml:space="preserve"> </w:t>
      </w:r>
      <w:r w:rsidRPr="00B65828">
        <w:t>about the workload</w:t>
      </w:r>
      <w:r w:rsidR="00B13035">
        <w:t xml:space="preserve"> </w:t>
      </w:r>
      <w:r w:rsidRPr="00B65828">
        <w:t>and expectations on those people and ensure they have the resources and support they need.</w:t>
      </w:r>
    </w:p>
    <w:p w14:paraId="6AF0007A" w14:textId="77777777" w:rsidR="00172930" w:rsidRDefault="00172930" w:rsidP="00172930"/>
    <w:p w14:paraId="6AF0007B" w14:textId="77777777" w:rsidR="00CC1BC3" w:rsidRPr="00B65828" w:rsidRDefault="00CC1BC3" w:rsidP="00172930">
      <w:r w:rsidRPr="00B65828">
        <w:t xml:space="preserve">The reforms open up a future opportunity to move on from a Māori Health Authority to a Māori Authority. We know that one component of the system will not address all the determinants of health alone. The opportunity is to build a </w:t>
      </w:r>
      <w:r w:rsidRPr="00B65828">
        <w:rPr>
          <w:b/>
        </w:rPr>
        <w:t>collective</w:t>
      </w:r>
      <w:r w:rsidRPr="00172930">
        <w:t xml:space="preserve"> </w:t>
      </w:r>
      <w:r w:rsidRPr="00B65828">
        <w:t>Māori approach to take forward across the whole new system.</w:t>
      </w:r>
    </w:p>
    <w:p w14:paraId="6AF0007C" w14:textId="77777777" w:rsidR="00CC1BC3" w:rsidRPr="00B65828" w:rsidRDefault="0089165E" w:rsidP="00172930">
      <w:pPr>
        <w:pStyle w:val="Quote"/>
      </w:pPr>
      <w:r>
        <w:t>‘</w:t>
      </w:r>
      <w:r w:rsidR="00CC1BC3" w:rsidRPr="00172930">
        <w:t xml:space="preserve">Moving from grievance and critiquing to reimagining something new is a big </w:t>
      </w:r>
      <w:r w:rsidR="00CC1BC3" w:rsidRPr="00B65828">
        <w:t>shift. While it feels like the house has already been built, we need to rally and challenge the assumptions.</w:t>
      </w:r>
      <w:r>
        <w:t>’</w:t>
      </w:r>
    </w:p>
    <w:p w14:paraId="6AF0007D" w14:textId="77777777" w:rsidR="00CC1BC3" w:rsidRPr="00B65828" w:rsidRDefault="00CC1BC3" w:rsidP="00172930"/>
    <w:p w14:paraId="6AF0007E" w14:textId="77777777" w:rsidR="00CC1BC3" w:rsidRPr="00B65828" w:rsidRDefault="00CC1BC3" w:rsidP="00172930">
      <w:r w:rsidRPr="00B65828">
        <w:t xml:space="preserve">There needs to be a discussion about </w:t>
      </w:r>
      <w:r w:rsidRPr="00B65828">
        <w:rPr>
          <w:b/>
        </w:rPr>
        <w:t>public health capacity</w:t>
      </w:r>
      <w:r w:rsidRPr="00B65828">
        <w:t>. It makes sense that the Māori Health Authority commissions Māori public health functions.</w:t>
      </w:r>
    </w:p>
    <w:p w14:paraId="6AF0007F" w14:textId="77777777" w:rsidR="00172930" w:rsidRDefault="00172930" w:rsidP="00172930"/>
    <w:p w14:paraId="6AF00080" w14:textId="77777777" w:rsidR="00CC1BC3" w:rsidRPr="00B65828" w:rsidRDefault="00CC1BC3" w:rsidP="00172930">
      <w:r w:rsidRPr="00B65828">
        <w:t xml:space="preserve">The baseline plan has to include a commissioning plan. Māori need to design funding formulas, as part of a </w:t>
      </w:r>
      <w:r w:rsidRPr="00B65828">
        <w:rPr>
          <w:b/>
        </w:rPr>
        <w:t>dual strategy</w:t>
      </w:r>
      <w:r w:rsidRPr="00B65828">
        <w:t>.</w:t>
      </w:r>
    </w:p>
    <w:p w14:paraId="6AF00081" w14:textId="77777777" w:rsidR="00CC1BC3" w:rsidRPr="00B65828" w:rsidRDefault="0089165E" w:rsidP="00172930">
      <w:pPr>
        <w:pStyle w:val="Quote"/>
      </w:pPr>
      <w:r>
        <w:rPr>
          <w:i/>
        </w:rPr>
        <w:t>‘</w:t>
      </w:r>
      <w:r w:rsidR="00CC1BC3" w:rsidRPr="00172930">
        <w:t>The Government likes metrics, but we must continue to challenge and evolve what this space is for – our people – while privileging</w:t>
      </w:r>
      <w:r w:rsidR="00CC1BC3" w:rsidRPr="00B65828">
        <w:t xml:space="preserve"> and protecting our mātauranga.</w:t>
      </w:r>
      <w:r>
        <w:t>’</w:t>
      </w:r>
    </w:p>
    <w:p w14:paraId="6AF00082" w14:textId="77777777" w:rsidR="00CC1BC3" w:rsidRPr="00B65828" w:rsidRDefault="00CC1BC3" w:rsidP="00172930"/>
    <w:p w14:paraId="6AF00083" w14:textId="77777777" w:rsidR="00CC1BC3" w:rsidRDefault="00CC1BC3" w:rsidP="00172930">
      <w:r w:rsidRPr="00B65828">
        <w:rPr>
          <w:b/>
        </w:rPr>
        <w:t>Data</w:t>
      </w:r>
      <w:r w:rsidRPr="00172930">
        <w:t xml:space="preserve"> </w:t>
      </w:r>
      <w:r w:rsidRPr="00B65828">
        <w:t>needs to go upstream and downstream – so we can help forecast our needs, share regional- and national-level data and understand where we need to go and what we need to get there.</w:t>
      </w:r>
    </w:p>
    <w:p w14:paraId="6AF00084" w14:textId="77777777" w:rsidR="00172930" w:rsidRPr="00B65828" w:rsidRDefault="00172930" w:rsidP="00172930"/>
    <w:p w14:paraId="6AF00085" w14:textId="77777777" w:rsidR="00CC1BC3" w:rsidRPr="00B65828" w:rsidRDefault="00CC1BC3" w:rsidP="00172930">
      <w:r w:rsidRPr="00B65828">
        <w:t xml:space="preserve">Iwi </w:t>
      </w:r>
      <w:r w:rsidRPr="00B65828">
        <w:rPr>
          <w:b/>
        </w:rPr>
        <w:t>data sovereignty</w:t>
      </w:r>
      <w:r w:rsidRPr="00172930">
        <w:t xml:space="preserve"> </w:t>
      </w:r>
      <w:r w:rsidRPr="00B65828">
        <w:t>needs to be established across Te Tiriti partners. Iwi should maintain mana over their own data. With iwi data, we will be able to see ourselves; we can see our people and we can own our narrative, not just around our health issues, but also about our oranga aspirations.</w:t>
      </w:r>
    </w:p>
    <w:p w14:paraId="6AF00086" w14:textId="77777777" w:rsidR="00172930" w:rsidRDefault="00172930" w:rsidP="00172930"/>
    <w:p w14:paraId="6AF00087" w14:textId="77777777" w:rsidR="00CC1BC3" w:rsidRPr="00B65828" w:rsidRDefault="00CC1BC3" w:rsidP="00172930">
      <w:r w:rsidRPr="00B65828">
        <w:t xml:space="preserve">We need a huge culture shift to a collaborative model. To get there, we should work towards </w:t>
      </w:r>
      <w:r w:rsidRPr="00B65828">
        <w:rPr>
          <w:b/>
        </w:rPr>
        <w:t>collaboration</w:t>
      </w:r>
      <w:r w:rsidRPr="00B65828">
        <w:t>, ensure providers have</w:t>
      </w:r>
      <w:r w:rsidR="00172930">
        <w:t xml:space="preserve"> </w:t>
      </w:r>
      <w:r w:rsidRPr="00B65828">
        <w:t>opportunities to get together and have conversations more frequently.</w:t>
      </w:r>
    </w:p>
    <w:p w14:paraId="6AF00088" w14:textId="77777777" w:rsidR="00172930" w:rsidRDefault="00172930" w:rsidP="00172930"/>
    <w:p w14:paraId="6AF00089" w14:textId="77777777" w:rsidR="00CC1BC3" w:rsidRDefault="00CC1BC3" w:rsidP="00172930">
      <w:r w:rsidRPr="00B65828">
        <w:t>There needs to be a reset of the western pedagogy, how authorities make decisions and how the power sharing happens. There needs to be a whatu – a coming together.</w:t>
      </w:r>
    </w:p>
    <w:p w14:paraId="6AF0008A" w14:textId="77777777" w:rsidR="00CC1BC3" w:rsidRDefault="0089165E" w:rsidP="00172930">
      <w:pPr>
        <w:pStyle w:val="Quote"/>
      </w:pPr>
      <w:r>
        <w:t>‘</w:t>
      </w:r>
      <w:r w:rsidR="00CC1BC3" w:rsidRPr="00B65828">
        <w:t>This Government has opened the door to opportunities for Māori health.</w:t>
      </w:r>
      <w:r>
        <w:t>’</w:t>
      </w:r>
    </w:p>
    <w:p w14:paraId="6AF0008B" w14:textId="77777777" w:rsidR="00172930" w:rsidRPr="00172930" w:rsidRDefault="00172930" w:rsidP="00172930"/>
    <w:p w14:paraId="6AF0008C" w14:textId="77777777" w:rsidR="00CC1BC3" w:rsidRPr="00B65828" w:rsidRDefault="00CC1BC3" w:rsidP="00172930">
      <w:pPr>
        <w:keepNext/>
        <w:keepLines/>
      </w:pPr>
      <w:r w:rsidRPr="00B65828">
        <w:rPr>
          <w:b/>
        </w:rPr>
        <w:lastRenderedPageBreak/>
        <w:t>Leadership</w:t>
      </w:r>
      <w:r w:rsidRPr="00172930">
        <w:t xml:space="preserve"> </w:t>
      </w:r>
      <w:r w:rsidRPr="00B65828">
        <w:t>that is well researched, networked, generous, future focused and humble will get us there. Governors and leaders need to have diverse skills, not just skills related to furthering health sector interests.</w:t>
      </w:r>
    </w:p>
    <w:p w14:paraId="6AF0008D" w14:textId="77777777" w:rsidR="00172930" w:rsidRDefault="00172930" w:rsidP="00172930"/>
    <w:p w14:paraId="6AF0008E" w14:textId="77777777" w:rsidR="00CC1BC3" w:rsidRDefault="00CC1BC3" w:rsidP="00172930">
      <w:r w:rsidRPr="00B65828">
        <w:t>Purposeful investment in leadership is needed as we move away from being passive recipients of other people</w:t>
      </w:r>
      <w:r w:rsidR="0089165E">
        <w:t>’</w:t>
      </w:r>
      <w:r w:rsidRPr="00B65828">
        <w:t>s plans. If we don</w:t>
      </w:r>
      <w:r w:rsidR="0089165E">
        <w:t>’</w:t>
      </w:r>
      <w:r w:rsidRPr="00B65828">
        <w:t>t have leadership, we won</w:t>
      </w:r>
      <w:r w:rsidR="0089165E">
        <w:t>’</w:t>
      </w:r>
      <w:r w:rsidRPr="00B65828">
        <w:t xml:space="preserve">t be able to reach our end point – </w:t>
      </w:r>
      <w:r w:rsidRPr="00B65828">
        <w:rPr>
          <w:b/>
        </w:rPr>
        <w:t>mana motuhake</w:t>
      </w:r>
      <w:r w:rsidRPr="00172930">
        <w:t>.</w:t>
      </w:r>
    </w:p>
    <w:p w14:paraId="6AF0008F" w14:textId="77777777" w:rsidR="00172930" w:rsidRPr="00172930" w:rsidRDefault="00172930" w:rsidP="00172930"/>
    <w:p w14:paraId="6AF00090" w14:textId="77777777" w:rsidR="00CC1BC3" w:rsidRPr="00B65828" w:rsidRDefault="00CC1BC3" w:rsidP="00172930">
      <w:r w:rsidRPr="00B65828">
        <w:rPr>
          <w:b/>
        </w:rPr>
        <w:t>Workforce</w:t>
      </w:r>
      <w:r w:rsidRPr="00172930">
        <w:t xml:space="preserve"> </w:t>
      </w:r>
      <w:r w:rsidRPr="00B65828">
        <w:t>needs to be a priority in the new infrastructure. Every whare hauora organisation is a learning space and needs to be enabled to grow its workforce with education models to support learning while you work. Let</w:t>
      </w:r>
      <w:r w:rsidR="0089165E">
        <w:t>’</w:t>
      </w:r>
      <w:r w:rsidRPr="00B65828">
        <w:t>s focus on the capability and capacity of our own authority.</w:t>
      </w:r>
    </w:p>
    <w:p w14:paraId="6AF00091" w14:textId="77777777" w:rsidR="00172930" w:rsidRDefault="00172930" w:rsidP="00172930"/>
    <w:p w14:paraId="6AF00092" w14:textId="77777777" w:rsidR="00CC1BC3" w:rsidRPr="00B65828" w:rsidRDefault="00CC1BC3" w:rsidP="00172930">
      <w:r w:rsidRPr="00B65828">
        <w:t>The investment in workforce capability should reflect the diverse needs of our people.</w:t>
      </w:r>
    </w:p>
    <w:p w14:paraId="6AF00093" w14:textId="77777777" w:rsidR="00172930" w:rsidRDefault="00172930" w:rsidP="00172930"/>
    <w:p w14:paraId="6AF00094" w14:textId="77777777" w:rsidR="00CC1BC3" w:rsidRPr="00B65828" w:rsidRDefault="00CC1BC3" w:rsidP="00172930">
      <w:r w:rsidRPr="00B65828">
        <w:t>We want to see Māori in leadership roles to sustain our workforce into the future. A Māori leadership development building programme will provide our current leadership with the tools to stay the course, as well as prepare new leadership.</w:t>
      </w:r>
    </w:p>
    <w:p w14:paraId="6AF00095" w14:textId="77777777" w:rsidR="00172930" w:rsidRDefault="00172930" w:rsidP="00172930"/>
    <w:p w14:paraId="6AF00096" w14:textId="77777777" w:rsidR="00CC1BC3" w:rsidRPr="00B65828" w:rsidRDefault="00CC1BC3" w:rsidP="00172930">
      <w:r w:rsidRPr="00B65828">
        <w:t>This is an opportunity to build workforce connectivity through technology. By building a connected Māori health sector, we can recognise our strength, which is in our collective.</w:t>
      </w:r>
    </w:p>
    <w:p w14:paraId="6AF00097" w14:textId="77777777" w:rsidR="00CC1BC3" w:rsidRPr="00B65828" w:rsidRDefault="00CC1BC3" w:rsidP="00172930"/>
    <w:p w14:paraId="6AF00098" w14:textId="77777777" w:rsidR="00CC1BC3" w:rsidRPr="00B65828" w:rsidRDefault="00CC1BC3" w:rsidP="00172930">
      <w:r w:rsidRPr="00B65828">
        <w:t>The Health NZ Board needs to embed cultural training. We will need some guarantees that the Health NZ Board will have Māori members. Those who are making the decisions should</w:t>
      </w:r>
      <w:r w:rsidR="00B13035">
        <w:t xml:space="preserve"> </w:t>
      </w:r>
      <w:r w:rsidRPr="00B65828">
        <w:t>be culturally supervised so they understand the cultural issues before they make decisions – this would be a game changer.</w:t>
      </w:r>
    </w:p>
    <w:p w14:paraId="6AF00099" w14:textId="77777777" w:rsidR="00172930" w:rsidRDefault="00172930" w:rsidP="00172930"/>
    <w:p w14:paraId="6AF0009A" w14:textId="77777777" w:rsidR="00CC1BC3" w:rsidRPr="00B65828" w:rsidRDefault="00CC1BC3" w:rsidP="00172930">
      <w:r w:rsidRPr="00B65828">
        <w:t xml:space="preserve">The changes allow us to challenge the district health board and government boundaries. </w:t>
      </w:r>
      <w:proofErr w:type="gramStart"/>
      <w:r w:rsidRPr="00B65828">
        <w:t>Iwi</w:t>
      </w:r>
      <w:proofErr w:type="gramEnd"/>
      <w:r w:rsidRPr="00B65828">
        <w:t xml:space="preserve"> have our own areas that we look after; we can work together across those areas. It is possible</w:t>
      </w:r>
      <w:r w:rsidR="00172930">
        <w:t xml:space="preserve"> </w:t>
      </w:r>
      <w:r w:rsidRPr="00B65828">
        <w:t>to make the proposed changes without putting those other boundaries on us.</w:t>
      </w:r>
    </w:p>
    <w:p w14:paraId="6AF0009B" w14:textId="77777777" w:rsidR="00CC1BC3" w:rsidRPr="00B65828" w:rsidRDefault="0089165E" w:rsidP="00172930">
      <w:pPr>
        <w:pStyle w:val="Quote"/>
      </w:pPr>
      <w:r>
        <w:t>‘</w:t>
      </w:r>
      <w:r w:rsidR="00CC1BC3" w:rsidRPr="00172930">
        <w:t>Kanohi ki te kanohi – working with whānau, you can speak</w:t>
      </w:r>
      <w:r w:rsidR="00CC1BC3" w:rsidRPr="00B65828">
        <w:t xml:space="preserve"> into their life if you have a trusting relationship.</w:t>
      </w:r>
      <w:r>
        <w:t>’</w:t>
      </w:r>
    </w:p>
    <w:p w14:paraId="6AF0009C" w14:textId="77777777" w:rsidR="00CC1BC3" w:rsidRPr="00B65828" w:rsidRDefault="00CC1BC3" w:rsidP="00172930"/>
    <w:p w14:paraId="6AF0009D" w14:textId="77777777" w:rsidR="00CC1BC3" w:rsidRPr="00B65828" w:rsidRDefault="00CC1BC3" w:rsidP="00172930">
      <w:r w:rsidRPr="00B65828">
        <w:t xml:space="preserve">COVID-19 taught us that Māori are remarkably good at dealing with challenges. We are agile and </w:t>
      </w:r>
      <w:proofErr w:type="gramStart"/>
      <w:r w:rsidRPr="00B65828">
        <w:t>fluid, and</w:t>
      </w:r>
      <w:proofErr w:type="gramEnd"/>
      <w:r w:rsidRPr="00B65828">
        <w:t xml:space="preserve"> can adapt quickly. We got the mahi done to serve our whānau. This is the type of </w:t>
      </w:r>
      <w:bookmarkStart w:id="73" w:name="_Hlk76716531"/>
      <w:bookmarkEnd w:id="73"/>
      <w:r w:rsidRPr="00B65828">
        <w:t>environment we want – high trust and enabled.</w:t>
      </w:r>
    </w:p>
    <w:p w14:paraId="6AF0009E" w14:textId="77777777" w:rsidR="00172930" w:rsidRDefault="00172930" w:rsidP="00172930"/>
    <w:p w14:paraId="6AF0009F" w14:textId="77777777" w:rsidR="00CC1BC3" w:rsidRPr="00B65828" w:rsidRDefault="00CC1BC3" w:rsidP="00172930">
      <w:r w:rsidRPr="00B65828">
        <w:t xml:space="preserve">The risk is that non-Māori, pan-cultural and bicultural organisations may misappropriate funding from every pool. We need to stop allowing them to accessorise with </w:t>
      </w:r>
      <w:r w:rsidR="0089165E">
        <w:t>‘</w:t>
      </w:r>
      <w:r w:rsidRPr="00B65828">
        <w:t>our world</w:t>
      </w:r>
      <w:r w:rsidR="0089165E">
        <w:t>’</w:t>
      </w:r>
      <w:r w:rsidR="00172930">
        <w:t xml:space="preserve"> </w:t>
      </w:r>
      <w:r w:rsidRPr="00B65828">
        <w:t xml:space="preserve">– the funders need to examine this practice. Maintaining the integrity to kaupapa Māori is the solution. However, the concept of </w:t>
      </w:r>
      <w:r w:rsidR="0089165E">
        <w:t>‘</w:t>
      </w:r>
      <w:r w:rsidRPr="00B65828">
        <w:t>universal services</w:t>
      </w:r>
      <w:r w:rsidR="0089165E">
        <w:t>’</w:t>
      </w:r>
      <w:r w:rsidRPr="00B65828">
        <w:t xml:space="preserve"> can allow the mainstream to continue to be racist in its corner of </w:t>
      </w:r>
      <w:r w:rsidR="0089165E">
        <w:t>‘</w:t>
      </w:r>
      <w:r w:rsidRPr="00B65828">
        <w:t>universal services</w:t>
      </w:r>
      <w:r w:rsidR="0089165E">
        <w:t>’</w:t>
      </w:r>
      <w:r w:rsidRPr="00B65828">
        <w:t>.</w:t>
      </w:r>
    </w:p>
    <w:p w14:paraId="6AF000A0" w14:textId="77777777" w:rsidR="00CC1BC3" w:rsidRPr="00B65828" w:rsidRDefault="00CC1BC3" w:rsidP="00172930"/>
    <w:p w14:paraId="6AF000A1" w14:textId="77777777" w:rsidR="00CC1BC3" w:rsidRPr="00B65828" w:rsidRDefault="00CC1BC3" w:rsidP="00B13035">
      <w:pPr>
        <w:pStyle w:val="Heading3"/>
      </w:pPr>
      <w:r w:rsidRPr="00B65828">
        <w:lastRenderedPageBreak/>
        <w:t>Virtual hui</w:t>
      </w:r>
      <w:r w:rsidR="00B13035">
        <w:br/>
      </w:r>
      <w:r w:rsidRPr="00B65828">
        <w:rPr>
          <w:rFonts w:ascii="Palatino Linotype"/>
          <w:noProof/>
          <w:sz w:val="22"/>
          <w:lang w:eastAsia="en-NZ"/>
        </w:rPr>
        <mc:AlternateContent>
          <mc:Choice Requires="wpg">
            <w:drawing>
              <wp:anchor distT="0" distB="0" distL="114300" distR="114300" simplePos="0" relativeHeight="251713536" behindDoc="0" locked="0" layoutInCell="1" allowOverlap="1" wp14:anchorId="6AF00169" wp14:editId="1A411183">
                <wp:simplePos x="0" y="0"/>
                <wp:positionH relativeFrom="page">
                  <wp:posOffset>9735820</wp:posOffset>
                </wp:positionH>
                <wp:positionV relativeFrom="paragraph">
                  <wp:posOffset>159385</wp:posOffset>
                </wp:positionV>
                <wp:extent cx="652780" cy="5906770"/>
                <wp:effectExtent l="1270" t="8255" r="3175" b="0"/>
                <wp:wrapNone/>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251"/>
                          <a:chExt cx="1028" cy="9302"/>
                        </a:xfrm>
                      </wpg:grpSpPr>
                      <wps:wsp>
                        <wps:cNvPr id="288" name="docshape1099"/>
                        <wps:cNvSpPr>
                          <a:spLocks/>
                        </wps:cNvSpPr>
                        <wps:spPr bwMode="auto">
                          <a:xfrm>
                            <a:off x="15672" y="1357"/>
                            <a:ext cx="352" cy="512"/>
                          </a:xfrm>
                          <a:custGeom>
                            <a:avLst/>
                            <a:gdLst>
                              <a:gd name="T0" fmla="+- 0 15848 15672"/>
                              <a:gd name="T1" fmla="*/ T0 w 352"/>
                              <a:gd name="T2" fmla="+- 0 1357 1357"/>
                              <a:gd name="T3" fmla="*/ 1357 h 512"/>
                              <a:gd name="T4" fmla="+- 0 15842 15672"/>
                              <a:gd name="T5" fmla="*/ T4 w 352"/>
                              <a:gd name="T6" fmla="+- 0 1574 1357"/>
                              <a:gd name="T7" fmla="*/ 1574 h 512"/>
                              <a:gd name="T8" fmla="+- 0 15822 15672"/>
                              <a:gd name="T9" fmla="*/ T8 w 352"/>
                              <a:gd name="T10" fmla="+- 0 1699 1357"/>
                              <a:gd name="T11" fmla="*/ 1699 h 512"/>
                              <a:gd name="T12" fmla="+- 0 15771 15672"/>
                              <a:gd name="T13" fmla="*/ T12 w 352"/>
                              <a:gd name="T14" fmla="+- 0 1782 1357"/>
                              <a:gd name="T15" fmla="*/ 1782 h 512"/>
                              <a:gd name="T16" fmla="+- 0 15672 15672"/>
                              <a:gd name="T17" fmla="*/ T16 w 352"/>
                              <a:gd name="T18" fmla="+- 0 1869 1357"/>
                              <a:gd name="T19" fmla="*/ 1869 h 512"/>
                              <a:gd name="T20" fmla="+- 0 15849 15672"/>
                              <a:gd name="T21" fmla="*/ T20 w 352"/>
                              <a:gd name="T22" fmla="+- 0 1357 1357"/>
                              <a:gd name="T23" fmla="*/ 1357 h 512"/>
                              <a:gd name="T24" fmla="+- 0 15854 15672"/>
                              <a:gd name="T25" fmla="*/ T24 w 352"/>
                              <a:gd name="T26" fmla="+- 0 1574 1357"/>
                              <a:gd name="T27" fmla="*/ 1574 h 512"/>
                              <a:gd name="T28" fmla="+- 0 15874 15672"/>
                              <a:gd name="T29" fmla="*/ T28 w 352"/>
                              <a:gd name="T30" fmla="+- 0 1699 1357"/>
                              <a:gd name="T31" fmla="*/ 1699 h 512"/>
                              <a:gd name="T32" fmla="+- 0 15925 15672"/>
                              <a:gd name="T33" fmla="*/ T32 w 352"/>
                              <a:gd name="T34" fmla="+- 0 1782 1357"/>
                              <a:gd name="T35" fmla="*/ 1782 h 512"/>
                              <a:gd name="T36" fmla="+- 0 16024 15672"/>
                              <a:gd name="T37" fmla="*/ T36 w 352"/>
                              <a:gd name="T38" fmla="+- 0 1869 1357"/>
                              <a:gd name="T39" fmla="*/ 186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docshape1100"/>
                        <wps:cNvSpPr>
                          <a:spLocks/>
                        </wps:cNvSpPr>
                        <wps:spPr bwMode="auto">
                          <a:xfrm>
                            <a:off x="15672" y="2453"/>
                            <a:ext cx="352" cy="512"/>
                          </a:xfrm>
                          <a:custGeom>
                            <a:avLst/>
                            <a:gdLst>
                              <a:gd name="T0" fmla="+- 0 15848 15672"/>
                              <a:gd name="T1" fmla="*/ T0 w 352"/>
                              <a:gd name="T2" fmla="+- 0 2454 2454"/>
                              <a:gd name="T3" fmla="*/ 2454 h 512"/>
                              <a:gd name="T4" fmla="+- 0 15842 15672"/>
                              <a:gd name="T5" fmla="*/ T4 w 352"/>
                              <a:gd name="T6" fmla="+- 0 2670 2454"/>
                              <a:gd name="T7" fmla="*/ 2670 h 512"/>
                              <a:gd name="T8" fmla="+- 0 15822 15672"/>
                              <a:gd name="T9" fmla="*/ T8 w 352"/>
                              <a:gd name="T10" fmla="+- 0 2796 2454"/>
                              <a:gd name="T11" fmla="*/ 2796 h 512"/>
                              <a:gd name="T12" fmla="+- 0 15771 15672"/>
                              <a:gd name="T13" fmla="*/ T12 w 352"/>
                              <a:gd name="T14" fmla="+- 0 2878 2454"/>
                              <a:gd name="T15" fmla="*/ 2878 h 512"/>
                              <a:gd name="T16" fmla="+- 0 15672 15672"/>
                              <a:gd name="T17" fmla="*/ T16 w 352"/>
                              <a:gd name="T18" fmla="+- 0 2965 2454"/>
                              <a:gd name="T19" fmla="*/ 2965 h 512"/>
                              <a:gd name="T20" fmla="+- 0 15849 15672"/>
                              <a:gd name="T21" fmla="*/ T20 w 352"/>
                              <a:gd name="T22" fmla="+- 0 2454 2454"/>
                              <a:gd name="T23" fmla="*/ 2454 h 512"/>
                              <a:gd name="T24" fmla="+- 0 15854 15672"/>
                              <a:gd name="T25" fmla="*/ T24 w 352"/>
                              <a:gd name="T26" fmla="+- 0 2670 2454"/>
                              <a:gd name="T27" fmla="*/ 2670 h 512"/>
                              <a:gd name="T28" fmla="+- 0 15874 15672"/>
                              <a:gd name="T29" fmla="*/ T28 w 352"/>
                              <a:gd name="T30" fmla="+- 0 2796 2454"/>
                              <a:gd name="T31" fmla="*/ 2796 h 512"/>
                              <a:gd name="T32" fmla="+- 0 15925 15672"/>
                              <a:gd name="T33" fmla="*/ T32 w 352"/>
                              <a:gd name="T34" fmla="+- 0 2878 2454"/>
                              <a:gd name="T35" fmla="*/ 2878 h 512"/>
                              <a:gd name="T36" fmla="+- 0 16024 15672"/>
                              <a:gd name="T37" fmla="*/ T36 w 352"/>
                              <a:gd name="T38" fmla="+- 0 2965 2454"/>
                              <a:gd name="T39" fmla="*/ 296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docshape1101"/>
                        <wps:cNvSpPr>
                          <a:spLocks/>
                        </wps:cNvSpPr>
                        <wps:spPr bwMode="auto">
                          <a:xfrm>
                            <a:off x="15341" y="1952"/>
                            <a:ext cx="352" cy="512"/>
                          </a:xfrm>
                          <a:custGeom>
                            <a:avLst/>
                            <a:gdLst>
                              <a:gd name="T0" fmla="+- 0 15517 15342"/>
                              <a:gd name="T1" fmla="*/ T0 w 352"/>
                              <a:gd name="T2" fmla="+- 0 1953 1953"/>
                              <a:gd name="T3" fmla="*/ 1953 h 512"/>
                              <a:gd name="T4" fmla="+- 0 15512 15342"/>
                              <a:gd name="T5" fmla="*/ T4 w 352"/>
                              <a:gd name="T6" fmla="+- 0 2169 1953"/>
                              <a:gd name="T7" fmla="*/ 2169 h 512"/>
                              <a:gd name="T8" fmla="+- 0 15492 15342"/>
                              <a:gd name="T9" fmla="*/ T8 w 352"/>
                              <a:gd name="T10" fmla="+- 0 2295 1953"/>
                              <a:gd name="T11" fmla="*/ 2295 h 512"/>
                              <a:gd name="T12" fmla="+- 0 15441 15342"/>
                              <a:gd name="T13" fmla="*/ T12 w 352"/>
                              <a:gd name="T14" fmla="+- 0 2377 1953"/>
                              <a:gd name="T15" fmla="*/ 2377 h 512"/>
                              <a:gd name="T16" fmla="+- 0 15342 15342"/>
                              <a:gd name="T17" fmla="*/ T16 w 352"/>
                              <a:gd name="T18" fmla="+- 0 2464 1953"/>
                              <a:gd name="T19" fmla="*/ 2464 h 512"/>
                              <a:gd name="T20" fmla="+- 0 15519 15342"/>
                              <a:gd name="T21" fmla="*/ T20 w 352"/>
                              <a:gd name="T22" fmla="+- 0 1953 1953"/>
                              <a:gd name="T23" fmla="*/ 1953 h 512"/>
                              <a:gd name="T24" fmla="+- 0 15524 15342"/>
                              <a:gd name="T25" fmla="*/ T24 w 352"/>
                              <a:gd name="T26" fmla="+- 0 2169 1953"/>
                              <a:gd name="T27" fmla="*/ 2169 h 512"/>
                              <a:gd name="T28" fmla="+- 0 15544 15342"/>
                              <a:gd name="T29" fmla="*/ T28 w 352"/>
                              <a:gd name="T30" fmla="+- 0 2295 1953"/>
                              <a:gd name="T31" fmla="*/ 2295 h 512"/>
                              <a:gd name="T32" fmla="+- 0 15595 15342"/>
                              <a:gd name="T33" fmla="*/ T32 w 352"/>
                              <a:gd name="T34" fmla="+- 0 2377 1953"/>
                              <a:gd name="T35" fmla="*/ 2377 h 512"/>
                              <a:gd name="T36" fmla="+- 0 15694 15342"/>
                              <a:gd name="T37" fmla="*/ T36 w 352"/>
                              <a:gd name="T38" fmla="+- 0 2464 1953"/>
                              <a:gd name="T39" fmla="*/ 246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docshape1102"/>
                        <wps:cNvSpPr>
                          <a:spLocks/>
                        </wps:cNvSpPr>
                        <wps:spPr bwMode="auto">
                          <a:xfrm>
                            <a:off x="15341" y="856"/>
                            <a:ext cx="176" cy="512"/>
                          </a:xfrm>
                          <a:custGeom>
                            <a:avLst/>
                            <a:gdLst>
                              <a:gd name="T0" fmla="+- 0 15517 15342"/>
                              <a:gd name="T1" fmla="*/ T0 w 176"/>
                              <a:gd name="T2" fmla="+- 0 856 856"/>
                              <a:gd name="T3" fmla="*/ 856 h 512"/>
                              <a:gd name="T4" fmla="+- 0 15512 15342"/>
                              <a:gd name="T5" fmla="*/ T4 w 176"/>
                              <a:gd name="T6" fmla="+- 0 1073 856"/>
                              <a:gd name="T7" fmla="*/ 1073 h 512"/>
                              <a:gd name="T8" fmla="+- 0 15492 15342"/>
                              <a:gd name="T9" fmla="*/ T8 w 176"/>
                              <a:gd name="T10" fmla="+- 0 1198 856"/>
                              <a:gd name="T11" fmla="*/ 1198 h 512"/>
                              <a:gd name="T12" fmla="+- 0 15441 15342"/>
                              <a:gd name="T13" fmla="*/ T12 w 176"/>
                              <a:gd name="T14" fmla="+- 0 1281 856"/>
                              <a:gd name="T15" fmla="*/ 1281 h 512"/>
                              <a:gd name="T16" fmla="+- 0 15342 15342"/>
                              <a:gd name="T17" fmla="*/ T16 w 176"/>
                              <a:gd name="T18" fmla="+- 0 1368 856"/>
                              <a:gd name="T19" fmla="*/ 136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5"/>
                                </a:lnTo>
                                <a:lnTo>
                                  <a:pt x="0"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docshape1103"/>
                        <wps:cNvSpPr>
                          <a:spLocks/>
                        </wps:cNvSpPr>
                        <wps:spPr bwMode="auto">
                          <a:xfrm>
                            <a:off x="15672" y="261"/>
                            <a:ext cx="352" cy="512"/>
                          </a:xfrm>
                          <a:custGeom>
                            <a:avLst/>
                            <a:gdLst>
                              <a:gd name="T0" fmla="+- 0 15848 15672"/>
                              <a:gd name="T1" fmla="*/ T0 w 352"/>
                              <a:gd name="T2" fmla="+- 0 261 261"/>
                              <a:gd name="T3" fmla="*/ 261 h 512"/>
                              <a:gd name="T4" fmla="+- 0 15842 15672"/>
                              <a:gd name="T5" fmla="*/ T4 w 352"/>
                              <a:gd name="T6" fmla="+- 0 478 261"/>
                              <a:gd name="T7" fmla="*/ 478 h 512"/>
                              <a:gd name="T8" fmla="+- 0 15822 15672"/>
                              <a:gd name="T9" fmla="*/ T8 w 352"/>
                              <a:gd name="T10" fmla="+- 0 603 261"/>
                              <a:gd name="T11" fmla="*/ 603 h 512"/>
                              <a:gd name="T12" fmla="+- 0 15771 15672"/>
                              <a:gd name="T13" fmla="*/ T12 w 352"/>
                              <a:gd name="T14" fmla="+- 0 685 261"/>
                              <a:gd name="T15" fmla="*/ 685 h 512"/>
                              <a:gd name="T16" fmla="+- 0 15672 15672"/>
                              <a:gd name="T17" fmla="*/ T16 w 352"/>
                              <a:gd name="T18" fmla="+- 0 772 261"/>
                              <a:gd name="T19" fmla="*/ 772 h 512"/>
                              <a:gd name="T20" fmla="+- 0 15849 15672"/>
                              <a:gd name="T21" fmla="*/ T20 w 352"/>
                              <a:gd name="T22" fmla="+- 0 261 261"/>
                              <a:gd name="T23" fmla="*/ 261 h 512"/>
                              <a:gd name="T24" fmla="+- 0 15854 15672"/>
                              <a:gd name="T25" fmla="*/ T24 w 352"/>
                              <a:gd name="T26" fmla="+- 0 478 261"/>
                              <a:gd name="T27" fmla="*/ 478 h 512"/>
                              <a:gd name="T28" fmla="+- 0 15874 15672"/>
                              <a:gd name="T29" fmla="*/ T28 w 352"/>
                              <a:gd name="T30" fmla="+- 0 603 261"/>
                              <a:gd name="T31" fmla="*/ 603 h 512"/>
                              <a:gd name="T32" fmla="+- 0 15925 15672"/>
                              <a:gd name="T33" fmla="*/ T32 w 352"/>
                              <a:gd name="T34" fmla="+- 0 685 261"/>
                              <a:gd name="T35" fmla="*/ 685 h 512"/>
                              <a:gd name="T36" fmla="+- 0 16024 15672"/>
                              <a:gd name="T37" fmla="*/ T36 w 352"/>
                              <a:gd name="T38" fmla="+- 0 772 261"/>
                              <a:gd name="T39" fmla="*/ 77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docshape1104"/>
                        <wps:cNvSpPr>
                          <a:spLocks/>
                        </wps:cNvSpPr>
                        <wps:spPr bwMode="auto">
                          <a:xfrm>
                            <a:off x="15518" y="856"/>
                            <a:ext cx="176" cy="512"/>
                          </a:xfrm>
                          <a:custGeom>
                            <a:avLst/>
                            <a:gdLst>
                              <a:gd name="T0" fmla="+- 0 15519 15519"/>
                              <a:gd name="T1" fmla="*/ T0 w 176"/>
                              <a:gd name="T2" fmla="+- 0 856 856"/>
                              <a:gd name="T3" fmla="*/ 856 h 512"/>
                              <a:gd name="T4" fmla="+- 0 15524 15519"/>
                              <a:gd name="T5" fmla="*/ T4 w 176"/>
                              <a:gd name="T6" fmla="+- 0 1073 856"/>
                              <a:gd name="T7" fmla="*/ 1073 h 512"/>
                              <a:gd name="T8" fmla="+- 0 15544 15519"/>
                              <a:gd name="T9" fmla="*/ T8 w 176"/>
                              <a:gd name="T10" fmla="+- 0 1198 856"/>
                              <a:gd name="T11" fmla="*/ 1198 h 512"/>
                              <a:gd name="T12" fmla="+- 0 15595 15519"/>
                              <a:gd name="T13" fmla="*/ T12 w 176"/>
                              <a:gd name="T14" fmla="+- 0 1281 856"/>
                              <a:gd name="T15" fmla="*/ 1281 h 512"/>
                              <a:gd name="T16" fmla="+- 0 15694 15519"/>
                              <a:gd name="T17" fmla="*/ T16 w 176"/>
                              <a:gd name="T18" fmla="+- 0 1368 856"/>
                              <a:gd name="T19" fmla="*/ 136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5"/>
                                </a:lnTo>
                                <a:lnTo>
                                  <a:pt x="175"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docshape1105"/>
                        <wps:cNvSpPr>
                          <a:spLocks/>
                        </wps:cNvSpPr>
                        <wps:spPr bwMode="auto">
                          <a:xfrm>
                            <a:off x="15672" y="3550"/>
                            <a:ext cx="352" cy="512"/>
                          </a:xfrm>
                          <a:custGeom>
                            <a:avLst/>
                            <a:gdLst>
                              <a:gd name="T0" fmla="+- 0 15848 15672"/>
                              <a:gd name="T1" fmla="*/ T0 w 352"/>
                              <a:gd name="T2" fmla="+- 0 3550 3550"/>
                              <a:gd name="T3" fmla="*/ 3550 h 512"/>
                              <a:gd name="T4" fmla="+- 0 15842 15672"/>
                              <a:gd name="T5" fmla="*/ T4 w 352"/>
                              <a:gd name="T6" fmla="+- 0 3767 3550"/>
                              <a:gd name="T7" fmla="*/ 3767 h 512"/>
                              <a:gd name="T8" fmla="+- 0 15822 15672"/>
                              <a:gd name="T9" fmla="*/ T8 w 352"/>
                              <a:gd name="T10" fmla="+- 0 3892 3550"/>
                              <a:gd name="T11" fmla="*/ 3892 h 512"/>
                              <a:gd name="T12" fmla="+- 0 15771 15672"/>
                              <a:gd name="T13" fmla="*/ T12 w 352"/>
                              <a:gd name="T14" fmla="+- 0 3974 3550"/>
                              <a:gd name="T15" fmla="*/ 3974 h 512"/>
                              <a:gd name="T16" fmla="+- 0 15672 15672"/>
                              <a:gd name="T17" fmla="*/ T16 w 352"/>
                              <a:gd name="T18" fmla="+- 0 4061 3550"/>
                              <a:gd name="T19" fmla="*/ 4061 h 512"/>
                              <a:gd name="T20" fmla="+- 0 15849 15672"/>
                              <a:gd name="T21" fmla="*/ T20 w 352"/>
                              <a:gd name="T22" fmla="+- 0 3550 3550"/>
                              <a:gd name="T23" fmla="*/ 3550 h 512"/>
                              <a:gd name="T24" fmla="+- 0 15854 15672"/>
                              <a:gd name="T25" fmla="*/ T24 w 352"/>
                              <a:gd name="T26" fmla="+- 0 3767 3550"/>
                              <a:gd name="T27" fmla="*/ 3767 h 512"/>
                              <a:gd name="T28" fmla="+- 0 15874 15672"/>
                              <a:gd name="T29" fmla="*/ T28 w 352"/>
                              <a:gd name="T30" fmla="+- 0 3892 3550"/>
                              <a:gd name="T31" fmla="*/ 3892 h 512"/>
                              <a:gd name="T32" fmla="+- 0 15925 15672"/>
                              <a:gd name="T33" fmla="*/ T32 w 352"/>
                              <a:gd name="T34" fmla="+- 0 3974 3550"/>
                              <a:gd name="T35" fmla="*/ 3974 h 512"/>
                              <a:gd name="T36" fmla="+- 0 16024 15672"/>
                              <a:gd name="T37" fmla="*/ T36 w 352"/>
                              <a:gd name="T38" fmla="+- 0 4061 3550"/>
                              <a:gd name="T39" fmla="*/ 406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docshape1106"/>
                        <wps:cNvSpPr>
                          <a:spLocks/>
                        </wps:cNvSpPr>
                        <wps:spPr bwMode="auto">
                          <a:xfrm>
                            <a:off x="15672" y="4646"/>
                            <a:ext cx="352" cy="512"/>
                          </a:xfrm>
                          <a:custGeom>
                            <a:avLst/>
                            <a:gdLst>
                              <a:gd name="T0" fmla="+- 0 15848 15672"/>
                              <a:gd name="T1" fmla="*/ T0 w 352"/>
                              <a:gd name="T2" fmla="+- 0 4646 4646"/>
                              <a:gd name="T3" fmla="*/ 4646 h 512"/>
                              <a:gd name="T4" fmla="+- 0 15842 15672"/>
                              <a:gd name="T5" fmla="*/ T4 w 352"/>
                              <a:gd name="T6" fmla="+- 0 4863 4646"/>
                              <a:gd name="T7" fmla="*/ 4863 h 512"/>
                              <a:gd name="T8" fmla="+- 0 15822 15672"/>
                              <a:gd name="T9" fmla="*/ T8 w 352"/>
                              <a:gd name="T10" fmla="+- 0 4988 4646"/>
                              <a:gd name="T11" fmla="*/ 4988 h 512"/>
                              <a:gd name="T12" fmla="+- 0 15771 15672"/>
                              <a:gd name="T13" fmla="*/ T12 w 352"/>
                              <a:gd name="T14" fmla="+- 0 5071 4646"/>
                              <a:gd name="T15" fmla="*/ 5071 h 512"/>
                              <a:gd name="T16" fmla="+- 0 15672 15672"/>
                              <a:gd name="T17" fmla="*/ T16 w 352"/>
                              <a:gd name="T18" fmla="+- 0 5158 4646"/>
                              <a:gd name="T19" fmla="*/ 5158 h 512"/>
                              <a:gd name="T20" fmla="+- 0 15849 15672"/>
                              <a:gd name="T21" fmla="*/ T20 w 352"/>
                              <a:gd name="T22" fmla="+- 0 4646 4646"/>
                              <a:gd name="T23" fmla="*/ 4646 h 512"/>
                              <a:gd name="T24" fmla="+- 0 15854 15672"/>
                              <a:gd name="T25" fmla="*/ T24 w 352"/>
                              <a:gd name="T26" fmla="+- 0 4863 4646"/>
                              <a:gd name="T27" fmla="*/ 4863 h 512"/>
                              <a:gd name="T28" fmla="+- 0 15874 15672"/>
                              <a:gd name="T29" fmla="*/ T28 w 352"/>
                              <a:gd name="T30" fmla="+- 0 4988 4646"/>
                              <a:gd name="T31" fmla="*/ 4988 h 512"/>
                              <a:gd name="T32" fmla="+- 0 15925 15672"/>
                              <a:gd name="T33" fmla="*/ T32 w 352"/>
                              <a:gd name="T34" fmla="+- 0 5071 4646"/>
                              <a:gd name="T35" fmla="*/ 5071 h 512"/>
                              <a:gd name="T36" fmla="+- 0 16024 15672"/>
                              <a:gd name="T37" fmla="*/ T36 w 352"/>
                              <a:gd name="T38" fmla="+- 0 5158 4646"/>
                              <a:gd name="T39" fmla="*/ 51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docshape1107"/>
                        <wps:cNvSpPr>
                          <a:spLocks/>
                        </wps:cNvSpPr>
                        <wps:spPr bwMode="auto">
                          <a:xfrm>
                            <a:off x="15341" y="4145"/>
                            <a:ext cx="352" cy="512"/>
                          </a:xfrm>
                          <a:custGeom>
                            <a:avLst/>
                            <a:gdLst>
                              <a:gd name="T0" fmla="+- 0 15517 15342"/>
                              <a:gd name="T1" fmla="*/ T0 w 352"/>
                              <a:gd name="T2" fmla="+- 0 4145 4145"/>
                              <a:gd name="T3" fmla="*/ 4145 h 512"/>
                              <a:gd name="T4" fmla="+- 0 15512 15342"/>
                              <a:gd name="T5" fmla="*/ T4 w 352"/>
                              <a:gd name="T6" fmla="+- 0 4362 4145"/>
                              <a:gd name="T7" fmla="*/ 4362 h 512"/>
                              <a:gd name="T8" fmla="+- 0 15492 15342"/>
                              <a:gd name="T9" fmla="*/ T8 w 352"/>
                              <a:gd name="T10" fmla="+- 0 4487 4145"/>
                              <a:gd name="T11" fmla="*/ 4487 h 512"/>
                              <a:gd name="T12" fmla="+- 0 15441 15342"/>
                              <a:gd name="T13" fmla="*/ T12 w 352"/>
                              <a:gd name="T14" fmla="+- 0 4570 4145"/>
                              <a:gd name="T15" fmla="*/ 4570 h 512"/>
                              <a:gd name="T16" fmla="+- 0 15342 15342"/>
                              <a:gd name="T17" fmla="*/ T16 w 352"/>
                              <a:gd name="T18" fmla="+- 0 4657 4145"/>
                              <a:gd name="T19" fmla="*/ 4657 h 512"/>
                              <a:gd name="T20" fmla="+- 0 15519 15342"/>
                              <a:gd name="T21" fmla="*/ T20 w 352"/>
                              <a:gd name="T22" fmla="+- 0 4145 4145"/>
                              <a:gd name="T23" fmla="*/ 4145 h 512"/>
                              <a:gd name="T24" fmla="+- 0 15524 15342"/>
                              <a:gd name="T25" fmla="*/ T24 w 352"/>
                              <a:gd name="T26" fmla="+- 0 4362 4145"/>
                              <a:gd name="T27" fmla="*/ 4362 h 512"/>
                              <a:gd name="T28" fmla="+- 0 15544 15342"/>
                              <a:gd name="T29" fmla="*/ T28 w 352"/>
                              <a:gd name="T30" fmla="+- 0 4487 4145"/>
                              <a:gd name="T31" fmla="*/ 4487 h 512"/>
                              <a:gd name="T32" fmla="+- 0 15595 15342"/>
                              <a:gd name="T33" fmla="*/ T32 w 352"/>
                              <a:gd name="T34" fmla="+- 0 4570 4145"/>
                              <a:gd name="T35" fmla="*/ 4570 h 512"/>
                              <a:gd name="T36" fmla="+- 0 15694 15342"/>
                              <a:gd name="T37" fmla="*/ T36 w 352"/>
                              <a:gd name="T38" fmla="+- 0 4657 4145"/>
                              <a:gd name="T39" fmla="*/ 465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docshape1108"/>
                        <wps:cNvSpPr>
                          <a:spLocks/>
                        </wps:cNvSpPr>
                        <wps:spPr bwMode="auto">
                          <a:xfrm>
                            <a:off x="15341" y="3048"/>
                            <a:ext cx="352" cy="512"/>
                          </a:xfrm>
                          <a:custGeom>
                            <a:avLst/>
                            <a:gdLst>
                              <a:gd name="T0" fmla="+- 0 15517 15342"/>
                              <a:gd name="T1" fmla="*/ T0 w 352"/>
                              <a:gd name="T2" fmla="+- 0 3049 3049"/>
                              <a:gd name="T3" fmla="*/ 3049 h 512"/>
                              <a:gd name="T4" fmla="+- 0 15512 15342"/>
                              <a:gd name="T5" fmla="*/ T4 w 352"/>
                              <a:gd name="T6" fmla="+- 0 3266 3049"/>
                              <a:gd name="T7" fmla="*/ 3266 h 512"/>
                              <a:gd name="T8" fmla="+- 0 15492 15342"/>
                              <a:gd name="T9" fmla="*/ T8 w 352"/>
                              <a:gd name="T10" fmla="+- 0 3391 3049"/>
                              <a:gd name="T11" fmla="*/ 3391 h 512"/>
                              <a:gd name="T12" fmla="+- 0 15441 15342"/>
                              <a:gd name="T13" fmla="*/ T12 w 352"/>
                              <a:gd name="T14" fmla="+- 0 3473 3049"/>
                              <a:gd name="T15" fmla="*/ 3473 h 512"/>
                              <a:gd name="T16" fmla="+- 0 15342 15342"/>
                              <a:gd name="T17" fmla="*/ T16 w 352"/>
                              <a:gd name="T18" fmla="+- 0 3560 3049"/>
                              <a:gd name="T19" fmla="*/ 3560 h 512"/>
                              <a:gd name="T20" fmla="+- 0 15519 15342"/>
                              <a:gd name="T21" fmla="*/ T20 w 352"/>
                              <a:gd name="T22" fmla="+- 0 3049 3049"/>
                              <a:gd name="T23" fmla="*/ 3049 h 512"/>
                              <a:gd name="T24" fmla="+- 0 15524 15342"/>
                              <a:gd name="T25" fmla="*/ T24 w 352"/>
                              <a:gd name="T26" fmla="+- 0 3266 3049"/>
                              <a:gd name="T27" fmla="*/ 3266 h 512"/>
                              <a:gd name="T28" fmla="+- 0 15544 15342"/>
                              <a:gd name="T29" fmla="*/ T28 w 352"/>
                              <a:gd name="T30" fmla="+- 0 3391 3049"/>
                              <a:gd name="T31" fmla="*/ 3391 h 512"/>
                              <a:gd name="T32" fmla="+- 0 15595 15342"/>
                              <a:gd name="T33" fmla="*/ T32 w 352"/>
                              <a:gd name="T34" fmla="+- 0 3473 3049"/>
                              <a:gd name="T35" fmla="*/ 3473 h 512"/>
                              <a:gd name="T36" fmla="+- 0 15694 15342"/>
                              <a:gd name="T37" fmla="*/ T36 w 352"/>
                              <a:gd name="T38" fmla="+- 0 3560 3049"/>
                              <a:gd name="T39" fmla="*/ 356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docshape1109"/>
                        <wps:cNvSpPr>
                          <a:spLocks/>
                        </wps:cNvSpPr>
                        <wps:spPr bwMode="auto">
                          <a:xfrm>
                            <a:off x="15672" y="5742"/>
                            <a:ext cx="352" cy="512"/>
                          </a:xfrm>
                          <a:custGeom>
                            <a:avLst/>
                            <a:gdLst>
                              <a:gd name="T0" fmla="+- 0 15848 15672"/>
                              <a:gd name="T1" fmla="*/ T0 w 352"/>
                              <a:gd name="T2" fmla="+- 0 5743 5743"/>
                              <a:gd name="T3" fmla="*/ 5743 h 512"/>
                              <a:gd name="T4" fmla="+- 0 15842 15672"/>
                              <a:gd name="T5" fmla="*/ T4 w 352"/>
                              <a:gd name="T6" fmla="+- 0 5959 5743"/>
                              <a:gd name="T7" fmla="*/ 5959 h 512"/>
                              <a:gd name="T8" fmla="+- 0 15822 15672"/>
                              <a:gd name="T9" fmla="*/ T8 w 352"/>
                              <a:gd name="T10" fmla="+- 0 6085 5743"/>
                              <a:gd name="T11" fmla="*/ 6085 h 512"/>
                              <a:gd name="T12" fmla="+- 0 15771 15672"/>
                              <a:gd name="T13" fmla="*/ T12 w 352"/>
                              <a:gd name="T14" fmla="+- 0 6167 5743"/>
                              <a:gd name="T15" fmla="*/ 6167 h 512"/>
                              <a:gd name="T16" fmla="+- 0 15672 15672"/>
                              <a:gd name="T17" fmla="*/ T16 w 352"/>
                              <a:gd name="T18" fmla="+- 0 6254 5743"/>
                              <a:gd name="T19" fmla="*/ 6254 h 512"/>
                              <a:gd name="T20" fmla="+- 0 15849 15672"/>
                              <a:gd name="T21" fmla="*/ T20 w 352"/>
                              <a:gd name="T22" fmla="+- 0 5743 5743"/>
                              <a:gd name="T23" fmla="*/ 5743 h 512"/>
                              <a:gd name="T24" fmla="+- 0 15854 15672"/>
                              <a:gd name="T25" fmla="*/ T24 w 352"/>
                              <a:gd name="T26" fmla="+- 0 5959 5743"/>
                              <a:gd name="T27" fmla="*/ 5959 h 512"/>
                              <a:gd name="T28" fmla="+- 0 15874 15672"/>
                              <a:gd name="T29" fmla="*/ T28 w 352"/>
                              <a:gd name="T30" fmla="+- 0 6085 5743"/>
                              <a:gd name="T31" fmla="*/ 6085 h 512"/>
                              <a:gd name="T32" fmla="+- 0 15925 15672"/>
                              <a:gd name="T33" fmla="*/ T32 w 352"/>
                              <a:gd name="T34" fmla="+- 0 6167 5743"/>
                              <a:gd name="T35" fmla="*/ 6167 h 512"/>
                              <a:gd name="T36" fmla="+- 0 16024 15672"/>
                              <a:gd name="T37" fmla="*/ T36 w 352"/>
                              <a:gd name="T38" fmla="+- 0 6254 5743"/>
                              <a:gd name="T39" fmla="*/ 625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docshape1110"/>
                        <wps:cNvSpPr>
                          <a:spLocks/>
                        </wps:cNvSpPr>
                        <wps:spPr bwMode="auto">
                          <a:xfrm>
                            <a:off x="15672" y="6839"/>
                            <a:ext cx="352" cy="512"/>
                          </a:xfrm>
                          <a:custGeom>
                            <a:avLst/>
                            <a:gdLst>
                              <a:gd name="T0" fmla="+- 0 15848 15672"/>
                              <a:gd name="T1" fmla="*/ T0 w 352"/>
                              <a:gd name="T2" fmla="+- 0 6839 6839"/>
                              <a:gd name="T3" fmla="*/ 6839 h 512"/>
                              <a:gd name="T4" fmla="+- 0 15842 15672"/>
                              <a:gd name="T5" fmla="*/ T4 w 352"/>
                              <a:gd name="T6" fmla="+- 0 7056 6839"/>
                              <a:gd name="T7" fmla="*/ 7056 h 512"/>
                              <a:gd name="T8" fmla="+- 0 15822 15672"/>
                              <a:gd name="T9" fmla="*/ T8 w 352"/>
                              <a:gd name="T10" fmla="+- 0 7181 6839"/>
                              <a:gd name="T11" fmla="*/ 7181 h 512"/>
                              <a:gd name="T12" fmla="+- 0 15771 15672"/>
                              <a:gd name="T13" fmla="*/ T12 w 352"/>
                              <a:gd name="T14" fmla="+- 0 7263 6839"/>
                              <a:gd name="T15" fmla="*/ 7263 h 512"/>
                              <a:gd name="T16" fmla="+- 0 15672 15672"/>
                              <a:gd name="T17" fmla="*/ T16 w 352"/>
                              <a:gd name="T18" fmla="+- 0 7350 6839"/>
                              <a:gd name="T19" fmla="*/ 7350 h 512"/>
                              <a:gd name="T20" fmla="+- 0 15849 15672"/>
                              <a:gd name="T21" fmla="*/ T20 w 352"/>
                              <a:gd name="T22" fmla="+- 0 6839 6839"/>
                              <a:gd name="T23" fmla="*/ 6839 h 512"/>
                              <a:gd name="T24" fmla="+- 0 15854 15672"/>
                              <a:gd name="T25" fmla="*/ T24 w 352"/>
                              <a:gd name="T26" fmla="+- 0 7056 6839"/>
                              <a:gd name="T27" fmla="*/ 7056 h 512"/>
                              <a:gd name="T28" fmla="+- 0 15874 15672"/>
                              <a:gd name="T29" fmla="*/ T28 w 352"/>
                              <a:gd name="T30" fmla="+- 0 7181 6839"/>
                              <a:gd name="T31" fmla="*/ 7181 h 512"/>
                              <a:gd name="T32" fmla="+- 0 15925 15672"/>
                              <a:gd name="T33" fmla="*/ T32 w 352"/>
                              <a:gd name="T34" fmla="+- 0 7263 6839"/>
                              <a:gd name="T35" fmla="*/ 7263 h 512"/>
                              <a:gd name="T36" fmla="+- 0 16024 15672"/>
                              <a:gd name="T37" fmla="*/ T36 w 352"/>
                              <a:gd name="T38" fmla="+- 0 7350 6839"/>
                              <a:gd name="T39" fmla="*/ 735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docshape1111"/>
                        <wps:cNvSpPr>
                          <a:spLocks/>
                        </wps:cNvSpPr>
                        <wps:spPr bwMode="auto">
                          <a:xfrm>
                            <a:off x="15341" y="6337"/>
                            <a:ext cx="352" cy="512"/>
                          </a:xfrm>
                          <a:custGeom>
                            <a:avLst/>
                            <a:gdLst>
                              <a:gd name="T0" fmla="+- 0 15517 15342"/>
                              <a:gd name="T1" fmla="*/ T0 w 352"/>
                              <a:gd name="T2" fmla="+- 0 6338 6338"/>
                              <a:gd name="T3" fmla="*/ 6338 h 512"/>
                              <a:gd name="T4" fmla="+- 0 15512 15342"/>
                              <a:gd name="T5" fmla="*/ T4 w 352"/>
                              <a:gd name="T6" fmla="+- 0 6555 6338"/>
                              <a:gd name="T7" fmla="*/ 6555 h 512"/>
                              <a:gd name="T8" fmla="+- 0 15492 15342"/>
                              <a:gd name="T9" fmla="*/ T8 w 352"/>
                              <a:gd name="T10" fmla="+- 0 6680 6338"/>
                              <a:gd name="T11" fmla="*/ 6680 h 512"/>
                              <a:gd name="T12" fmla="+- 0 15441 15342"/>
                              <a:gd name="T13" fmla="*/ T12 w 352"/>
                              <a:gd name="T14" fmla="+- 0 6762 6338"/>
                              <a:gd name="T15" fmla="*/ 6762 h 512"/>
                              <a:gd name="T16" fmla="+- 0 15342 15342"/>
                              <a:gd name="T17" fmla="*/ T16 w 352"/>
                              <a:gd name="T18" fmla="+- 0 6849 6338"/>
                              <a:gd name="T19" fmla="*/ 6849 h 512"/>
                              <a:gd name="T20" fmla="+- 0 15519 15342"/>
                              <a:gd name="T21" fmla="*/ T20 w 352"/>
                              <a:gd name="T22" fmla="+- 0 6338 6338"/>
                              <a:gd name="T23" fmla="*/ 6338 h 512"/>
                              <a:gd name="T24" fmla="+- 0 15524 15342"/>
                              <a:gd name="T25" fmla="*/ T24 w 352"/>
                              <a:gd name="T26" fmla="+- 0 6555 6338"/>
                              <a:gd name="T27" fmla="*/ 6555 h 512"/>
                              <a:gd name="T28" fmla="+- 0 15544 15342"/>
                              <a:gd name="T29" fmla="*/ T28 w 352"/>
                              <a:gd name="T30" fmla="+- 0 6680 6338"/>
                              <a:gd name="T31" fmla="*/ 6680 h 512"/>
                              <a:gd name="T32" fmla="+- 0 15595 15342"/>
                              <a:gd name="T33" fmla="*/ T32 w 352"/>
                              <a:gd name="T34" fmla="+- 0 6762 6338"/>
                              <a:gd name="T35" fmla="*/ 6762 h 512"/>
                              <a:gd name="T36" fmla="+- 0 15694 15342"/>
                              <a:gd name="T37" fmla="*/ T36 w 352"/>
                              <a:gd name="T38" fmla="+- 0 6849 6338"/>
                              <a:gd name="T39" fmla="*/ 684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docshape1112"/>
                        <wps:cNvSpPr>
                          <a:spLocks/>
                        </wps:cNvSpPr>
                        <wps:spPr bwMode="auto">
                          <a:xfrm>
                            <a:off x="15672" y="7935"/>
                            <a:ext cx="352" cy="512"/>
                          </a:xfrm>
                          <a:custGeom>
                            <a:avLst/>
                            <a:gdLst>
                              <a:gd name="T0" fmla="+- 0 15848 15672"/>
                              <a:gd name="T1" fmla="*/ T0 w 352"/>
                              <a:gd name="T2" fmla="+- 0 7935 7935"/>
                              <a:gd name="T3" fmla="*/ 7935 h 512"/>
                              <a:gd name="T4" fmla="+- 0 15842 15672"/>
                              <a:gd name="T5" fmla="*/ T4 w 352"/>
                              <a:gd name="T6" fmla="+- 0 8152 7935"/>
                              <a:gd name="T7" fmla="*/ 8152 h 512"/>
                              <a:gd name="T8" fmla="+- 0 15822 15672"/>
                              <a:gd name="T9" fmla="*/ T8 w 352"/>
                              <a:gd name="T10" fmla="+- 0 8277 7935"/>
                              <a:gd name="T11" fmla="*/ 8277 h 512"/>
                              <a:gd name="T12" fmla="+- 0 15771 15672"/>
                              <a:gd name="T13" fmla="*/ T12 w 352"/>
                              <a:gd name="T14" fmla="+- 0 8360 7935"/>
                              <a:gd name="T15" fmla="*/ 8360 h 512"/>
                              <a:gd name="T16" fmla="+- 0 15672 15672"/>
                              <a:gd name="T17" fmla="*/ T16 w 352"/>
                              <a:gd name="T18" fmla="+- 0 8447 7935"/>
                              <a:gd name="T19" fmla="*/ 8447 h 512"/>
                              <a:gd name="T20" fmla="+- 0 15849 15672"/>
                              <a:gd name="T21" fmla="*/ T20 w 352"/>
                              <a:gd name="T22" fmla="+- 0 7935 7935"/>
                              <a:gd name="T23" fmla="*/ 7935 h 512"/>
                              <a:gd name="T24" fmla="+- 0 15854 15672"/>
                              <a:gd name="T25" fmla="*/ T24 w 352"/>
                              <a:gd name="T26" fmla="+- 0 8152 7935"/>
                              <a:gd name="T27" fmla="*/ 8152 h 512"/>
                              <a:gd name="T28" fmla="+- 0 15874 15672"/>
                              <a:gd name="T29" fmla="*/ T28 w 352"/>
                              <a:gd name="T30" fmla="+- 0 8277 7935"/>
                              <a:gd name="T31" fmla="*/ 8277 h 512"/>
                              <a:gd name="T32" fmla="+- 0 15925 15672"/>
                              <a:gd name="T33" fmla="*/ T32 w 352"/>
                              <a:gd name="T34" fmla="+- 0 8360 7935"/>
                              <a:gd name="T35" fmla="*/ 8360 h 512"/>
                              <a:gd name="T36" fmla="+- 0 16024 15672"/>
                              <a:gd name="T37" fmla="*/ T36 w 352"/>
                              <a:gd name="T38" fmla="+- 0 8447 7935"/>
                              <a:gd name="T39" fmla="*/ 84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docshape1113"/>
                        <wps:cNvSpPr>
                          <a:spLocks/>
                        </wps:cNvSpPr>
                        <wps:spPr bwMode="auto">
                          <a:xfrm>
                            <a:off x="15672" y="9031"/>
                            <a:ext cx="352" cy="512"/>
                          </a:xfrm>
                          <a:custGeom>
                            <a:avLst/>
                            <a:gdLst>
                              <a:gd name="T0" fmla="+- 0 15848 15672"/>
                              <a:gd name="T1" fmla="*/ T0 w 352"/>
                              <a:gd name="T2" fmla="+- 0 9032 9032"/>
                              <a:gd name="T3" fmla="*/ 9032 h 512"/>
                              <a:gd name="T4" fmla="+- 0 15842 15672"/>
                              <a:gd name="T5" fmla="*/ T4 w 352"/>
                              <a:gd name="T6" fmla="+- 0 9248 9032"/>
                              <a:gd name="T7" fmla="*/ 9248 h 512"/>
                              <a:gd name="T8" fmla="+- 0 15822 15672"/>
                              <a:gd name="T9" fmla="*/ T8 w 352"/>
                              <a:gd name="T10" fmla="+- 0 9374 9032"/>
                              <a:gd name="T11" fmla="*/ 9374 h 512"/>
                              <a:gd name="T12" fmla="+- 0 15771 15672"/>
                              <a:gd name="T13" fmla="*/ T12 w 352"/>
                              <a:gd name="T14" fmla="+- 0 9456 9032"/>
                              <a:gd name="T15" fmla="*/ 9456 h 512"/>
                              <a:gd name="T16" fmla="+- 0 15672 15672"/>
                              <a:gd name="T17" fmla="*/ T16 w 352"/>
                              <a:gd name="T18" fmla="+- 0 9543 9032"/>
                              <a:gd name="T19" fmla="*/ 9543 h 512"/>
                              <a:gd name="T20" fmla="+- 0 15849 15672"/>
                              <a:gd name="T21" fmla="*/ T20 w 352"/>
                              <a:gd name="T22" fmla="+- 0 9032 9032"/>
                              <a:gd name="T23" fmla="*/ 9032 h 512"/>
                              <a:gd name="T24" fmla="+- 0 15854 15672"/>
                              <a:gd name="T25" fmla="*/ T24 w 352"/>
                              <a:gd name="T26" fmla="+- 0 9248 9032"/>
                              <a:gd name="T27" fmla="*/ 9248 h 512"/>
                              <a:gd name="T28" fmla="+- 0 15874 15672"/>
                              <a:gd name="T29" fmla="*/ T28 w 352"/>
                              <a:gd name="T30" fmla="+- 0 9374 9032"/>
                              <a:gd name="T31" fmla="*/ 9374 h 512"/>
                              <a:gd name="T32" fmla="+- 0 15925 15672"/>
                              <a:gd name="T33" fmla="*/ T32 w 352"/>
                              <a:gd name="T34" fmla="+- 0 9456 9032"/>
                              <a:gd name="T35" fmla="*/ 9456 h 512"/>
                              <a:gd name="T36" fmla="+- 0 16024 15672"/>
                              <a:gd name="T37" fmla="*/ T36 w 352"/>
                              <a:gd name="T38" fmla="+- 0 9543 9032"/>
                              <a:gd name="T39" fmla="*/ 954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docshape1114"/>
                        <wps:cNvSpPr>
                          <a:spLocks/>
                        </wps:cNvSpPr>
                        <wps:spPr bwMode="auto">
                          <a:xfrm>
                            <a:off x="15341" y="8530"/>
                            <a:ext cx="352" cy="512"/>
                          </a:xfrm>
                          <a:custGeom>
                            <a:avLst/>
                            <a:gdLst>
                              <a:gd name="T0" fmla="+- 0 15517 15342"/>
                              <a:gd name="T1" fmla="*/ T0 w 352"/>
                              <a:gd name="T2" fmla="+- 0 8531 8531"/>
                              <a:gd name="T3" fmla="*/ 8531 h 512"/>
                              <a:gd name="T4" fmla="+- 0 15512 15342"/>
                              <a:gd name="T5" fmla="*/ T4 w 352"/>
                              <a:gd name="T6" fmla="+- 0 8747 8531"/>
                              <a:gd name="T7" fmla="*/ 8747 h 512"/>
                              <a:gd name="T8" fmla="+- 0 15492 15342"/>
                              <a:gd name="T9" fmla="*/ T8 w 352"/>
                              <a:gd name="T10" fmla="+- 0 8873 8531"/>
                              <a:gd name="T11" fmla="*/ 8873 h 512"/>
                              <a:gd name="T12" fmla="+- 0 15441 15342"/>
                              <a:gd name="T13" fmla="*/ T12 w 352"/>
                              <a:gd name="T14" fmla="+- 0 8955 8531"/>
                              <a:gd name="T15" fmla="*/ 8955 h 512"/>
                              <a:gd name="T16" fmla="+- 0 15342 15342"/>
                              <a:gd name="T17" fmla="*/ T16 w 352"/>
                              <a:gd name="T18" fmla="+- 0 9042 8531"/>
                              <a:gd name="T19" fmla="*/ 9042 h 512"/>
                              <a:gd name="T20" fmla="+- 0 15519 15342"/>
                              <a:gd name="T21" fmla="*/ T20 w 352"/>
                              <a:gd name="T22" fmla="+- 0 8531 8531"/>
                              <a:gd name="T23" fmla="*/ 8531 h 512"/>
                              <a:gd name="T24" fmla="+- 0 15524 15342"/>
                              <a:gd name="T25" fmla="*/ T24 w 352"/>
                              <a:gd name="T26" fmla="+- 0 8747 8531"/>
                              <a:gd name="T27" fmla="*/ 8747 h 512"/>
                              <a:gd name="T28" fmla="+- 0 15544 15342"/>
                              <a:gd name="T29" fmla="*/ T28 w 352"/>
                              <a:gd name="T30" fmla="+- 0 8873 8531"/>
                              <a:gd name="T31" fmla="*/ 8873 h 512"/>
                              <a:gd name="T32" fmla="+- 0 15595 15342"/>
                              <a:gd name="T33" fmla="*/ T32 w 352"/>
                              <a:gd name="T34" fmla="+- 0 8955 8531"/>
                              <a:gd name="T35" fmla="*/ 8955 h 512"/>
                              <a:gd name="T36" fmla="+- 0 15694 15342"/>
                              <a:gd name="T37" fmla="*/ T36 w 352"/>
                              <a:gd name="T38" fmla="+- 0 9042 8531"/>
                              <a:gd name="T39" fmla="*/ 904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docshape1115"/>
                        <wps:cNvSpPr>
                          <a:spLocks/>
                        </wps:cNvSpPr>
                        <wps:spPr bwMode="auto">
                          <a:xfrm>
                            <a:off x="15341" y="7434"/>
                            <a:ext cx="352" cy="512"/>
                          </a:xfrm>
                          <a:custGeom>
                            <a:avLst/>
                            <a:gdLst>
                              <a:gd name="T0" fmla="+- 0 15517 15342"/>
                              <a:gd name="T1" fmla="*/ T0 w 352"/>
                              <a:gd name="T2" fmla="+- 0 7434 7434"/>
                              <a:gd name="T3" fmla="*/ 7434 h 512"/>
                              <a:gd name="T4" fmla="+- 0 15512 15342"/>
                              <a:gd name="T5" fmla="*/ T4 w 352"/>
                              <a:gd name="T6" fmla="+- 0 7651 7434"/>
                              <a:gd name="T7" fmla="*/ 7651 h 512"/>
                              <a:gd name="T8" fmla="+- 0 15492 15342"/>
                              <a:gd name="T9" fmla="*/ T8 w 352"/>
                              <a:gd name="T10" fmla="+- 0 7776 7434"/>
                              <a:gd name="T11" fmla="*/ 7776 h 512"/>
                              <a:gd name="T12" fmla="+- 0 15441 15342"/>
                              <a:gd name="T13" fmla="*/ T12 w 352"/>
                              <a:gd name="T14" fmla="+- 0 7859 7434"/>
                              <a:gd name="T15" fmla="*/ 7859 h 512"/>
                              <a:gd name="T16" fmla="+- 0 15342 15342"/>
                              <a:gd name="T17" fmla="*/ T16 w 352"/>
                              <a:gd name="T18" fmla="+- 0 7946 7434"/>
                              <a:gd name="T19" fmla="*/ 7946 h 512"/>
                              <a:gd name="T20" fmla="+- 0 15519 15342"/>
                              <a:gd name="T21" fmla="*/ T20 w 352"/>
                              <a:gd name="T22" fmla="+- 0 7434 7434"/>
                              <a:gd name="T23" fmla="*/ 7434 h 512"/>
                              <a:gd name="T24" fmla="+- 0 15524 15342"/>
                              <a:gd name="T25" fmla="*/ T24 w 352"/>
                              <a:gd name="T26" fmla="+- 0 7651 7434"/>
                              <a:gd name="T27" fmla="*/ 7651 h 512"/>
                              <a:gd name="T28" fmla="+- 0 15544 15342"/>
                              <a:gd name="T29" fmla="*/ T28 w 352"/>
                              <a:gd name="T30" fmla="+- 0 7776 7434"/>
                              <a:gd name="T31" fmla="*/ 7776 h 512"/>
                              <a:gd name="T32" fmla="+- 0 15595 15342"/>
                              <a:gd name="T33" fmla="*/ T32 w 352"/>
                              <a:gd name="T34" fmla="+- 0 7859 7434"/>
                              <a:gd name="T35" fmla="*/ 7859 h 512"/>
                              <a:gd name="T36" fmla="+- 0 15694 15342"/>
                              <a:gd name="T37" fmla="*/ T36 w 352"/>
                              <a:gd name="T38" fmla="+- 0 7946 7434"/>
                              <a:gd name="T39" fmla="*/ 794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docshape1116"/>
                        <wps:cNvSpPr>
                          <a:spLocks/>
                        </wps:cNvSpPr>
                        <wps:spPr bwMode="auto">
                          <a:xfrm>
                            <a:off x="15341" y="5241"/>
                            <a:ext cx="352" cy="512"/>
                          </a:xfrm>
                          <a:custGeom>
                            <a:avLst/>
                            <a:gdLst>
                              <a:gd name="T0" fmla="+- 0 15517 15342"/>
                              <a:gd name="T1" fmla="*/ T0 w 352"/>
                              <a:gd name="T2" fmla="+- 0 5242 5242"/>
                              <a:gd name="T3" fmla="*/ 5242 h 512"/>
                              <a:gd name="T4" fmla="+- 0 15512 15342"/>
                              <a:gd name="T5" fmla="*/ T4 w 352"/>
                              <a:gd name="T6" fmla="+- 0 5458 5242"/>
                              <a:gd name="T7" fmla="*/ 5458 h 512"/>
                              <a:gd name="T8" fmla="+- 0 15492 15342"/>
                              <a:gd name="T9" fmla="*/ T8 w 352"/>
                              <a:gd name="T10" fmla="+- 0 5584 5242"/>
                              <a:gd name="T11" fmla="*/ 5584 h 512"/>
                              <a:gd name="T12" fmla="+- 0 15441 15342"/>
                              <a:gd name="T13" fmla="*/ T12 w 352"/>
                              <a:gd name="T14" fmla="+- 0 5666 5242"/>
                              <a:gd name="T15" fmla="*/ 5666 h 512"/>
                              <a:gd name="T16" fmla="+- 0 15342 15342"/>
                              <a:gd name="T17" fmla="*/ T16 w 352"/>
                              <a:gd name="T18" fmla="+- 0 5753 5242"/>
                              <a:gd name="T19" fmla="*/ 5753 h 512"/>
                              <a:gd name="T20" fmla="+- 0 15519 15342"/>
                              <a:gd name="T21" fmla="*/ T20 w 352"/>
                              <a:gd name="T22" fmla="+- 0 5242 5242"/>
                              <a:gd name="T23" fmla="*/ 5242 h 512"/>
                              <a:gd name="T24" fmla="+- 0 15524 15342"/>
                              <a:gd name="T25" fmla="*/ T24 w 352"/>
                              <a:gd name="T26" fmla="+- 0 5458 5242"/>
                              <a:gd name="T27" fmla="*/ 5458 h 512"/>
                              <a:gd name="T28" fmla="+- 0 15544 15342"/>
                              <a:gd name="T29" fmla="*/ T28 w 352"/>
                              <a:gd name="T30" fmla="+- 0 5584 5242"/>
                              <a:gd name="T31" fmla="*/ 5584 h 512"/>
                              <a:gd name="T32" fmla="+- 0 15595 15342"/>
                              <a:gd name="T33" fmla="*/ T32 w 352"/>
                              <a:gd name="T34" fmla="+- 0 5666 5242"/>
                              <a:gd name="T35" fmla="*/ 5666 h 512"/>
                              <a:gd name="T36" fmla="+- 0 15694 15342"/>
                              <a:gd name="T37" fmla="*/ T36 w 352"/>
                              <a:gd name="T38" fmla="+- 0 5753 5242"/>
                              <a:gd name="T39" fmla="*/ 575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docshape1117"/>
                        <wps:cNvSpPr>
                          <a:spLocks/>
                        </wps:cNvSpPr>
                        <wps:spPr bwMode="auto">
                          <a:xfrm>
                            <a:off x="15997" y="1952"/>
                            <a:ext cx="352" cy="512"/>
                          </a:xfrm>
                          <a:custGeom>
                            <a:avLst/>
                            <a:gdLst>
                              <a:gd name="T0" fmla="+- 0 16173 15997"/>
                              <a:gd name="T1" fmla="*/ T0 w 352"/>
                              <a:gd name="T2" fmla="+- 0 1953 1953"/>
                              <a:gd name="T3" fmla="*/ 1953 h 512"/>
                              <a:gd name="T4" fmla="+- 0 16168 15997"/>
                              <a:gd name="T5" fmla="*/ T4 w 352"/>
                              <a:gd name="T6" fmla="+- 0 2169 1953"/>
                              <a:gd name="T7" fmla="*/ 2169 h 512"/>
                              <a:gd name="T8" fmla="+- 0 16148 15997"/>
                              <a:gd name="T9" fmla="*/ T8 w 352"/>
                              <a:gd name="T10" fmla="+- 0 2295 1953"/>
                              <a:gd name="T11" fmla="*/ 2295 h 512"/>
                              <a:gd name="T12" fmla="+- 0 16096 15997"/>
                              <a:gd name="T13" fmla="*/ T12 w 352"/>
                              <a:gd name="T14" fmla="+- 0 2377 1953"/>
                              <a:gd name="T15" fmla="*/ 2377 h 512"/>
                              <a:gd name="T16" fmla="+- 0 15997 15997"/>
                              <a:gd name="T17" fmla="*/ T16 w 352"/>
                              <a:gd name="T18" fmla="+- 0 2464 1953"/>
                              <a:gd name="T19" fmla="*/ 2464 h 512"/>
                              <a:gd name="T20" fmla="+- 0 16174 15997"/>
                              <a:gd name="T21" fmla="*/ T20 w 352"/>
                              <a:gd name="T22" fmla="+- 0 1953 1953"/>
                              <a:gd name="T23" fmla="*/ 1953 h 512"/>
                              <a:gd name="T24" fmla="+- 0 16179 15997"/>
                              <a:gd name="T25" fmla="*/ T24 w 352"/>
                              <a:gd name="T26" fmla="+- 0 2169 1953"/>
                              <a:gd name="T27" fmla="*/ 2169 h 512"/>
                              <a:gd name="T28" fmla="+- 0 16199 15997"/>
                              <a:gd name="T29" fmla="*/ T28 w 352"/>
                              <a:gd name="T30" fmla="+- 0 2295 1953"/>
                              <a:gd name="T31" fmla="*/ 2295 h 512"/>
                              <a:gd name="T32" fmla="+- 0 16250 15997"/>
                              <a:gd name="T33" fmla="*/ T32 w 352"/>
                              <a:gd name="T34" fmla="+- 0 2377 1953"/>
                              <a:gd name="T35" fmla="*/ 2377 h 512"/>
                              <a:gd name="T36" fmla="+- 0 16349 15997"/>
                              <a:gd name="T37" fmla="*/ T36 w 352"/>
                              <a:gd name="T38" fmla="+- 0 2464 1953"/>
                              <a:gd name="T39" fmla="*/ 246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docshape1118"/>
                        <wps:cNvSpPr>
                          <a:spLocks/>
                        </wps:cNvSpPr>
                        <wps:spPr bwMode="auto">
                          <a:xfrm>
                            <a:off x="15997" y="856"/>
                            <a:ext cx="352" cy="512"/>
                          </a:xfrm>
                          <a:custGeom>
                            <a:avLst/>
                            <a:gdLst>
                              <a:gd name="T0" fmla="+- 0 16173 15997"/>
                              <a:gd name="T1" fmla="*/ T0 w 352"/>
                              <a:gd name="T2" fmla="+- 0 856 856"/>
                              <a:gd name="T3" fmla="*/ 856 h 512"/>
                              <a:gd name="T4" fmla="+- 0 16168 15997"/>
                              <a:gd name="T5" fmla="*/ T4 w 352"/>
                              <a:gd name="T6" fmla="+- 0 1073 856"/>
                              <a:gd name="T7" fmla="*/ 1073 h 512"/>
                              <a:gd name="T8" fmla="+- 0 16148 15997"/>
                              <a:gd name="T9" fmla="*/ T8 w 352"/>
                              <a:gd name="T10" fmla="+- 0 1198 856"/>
                              <a:gd name="T11" fmla="*/ 1198 h 512"/>
                              <a:gd name="T12" fmla="+- 0 16096 15997"/>
                              <a:gd name="T13" fmla="*/ T12 w 352"/>
                              <a:gd name="T14" fmla="+- 0 1281 856"/>
                              <a:gd name="T15" fmla="*/ 1281 h 512"/>
                              <a:gd name="T16" fmla="+- 0 15997 15997"/>
                              <a:gd name="T17" fmla="*/ T16 w 352"/>
                              <a:gd name="T18" fmla="+- 0 1368 856"/>
                              <a:gd name="T19" fmla="*/ 1368 h 512"/>
                              <a:gd name="T20" fmla="+- 0 16174 15997"/>
                              <a:gd name="T21" fmla="*/ T20 w 352"/>
                              <a:gd name="T22" fmla="+- 0 856 856"/>
                              <a:gd name="T23" fmla="*/ 856 h 512"/>
                              <a:gd name="T24" fmla="+- 0 16179 15997"/>
                              <a:gd name="T25" fmla="*/ T24 w 352"/>
                              <a:gd name="T26" fmla="+- 0 1073 856"/>
                              <a:gd name="T27" fmla="*/ 1073 h 512"/>
                              <a:gd name="T28" fmla="+- 0 16199 15997"/>
                              <a:gd name="T29" fmla="*/ T28 w 352"/>
                              <a:gd name="T30" fmla="+- 0 1198 856"/>
                              <a:gd name="T31" fmla="*/ 1198 h 512"/>
                              <a:gd name="T32" fmla="+- 0 16250 15997"/>
                              <a:gd name="T33" fmla="*/ T32 w 352"/>
                              <a:gd name="T34" fmla="+- 0 1281 856"/>
                              <a:gd name="T35" fmla="*/ 1281 h 512"/>
                              <a:gd name="T36" fmla="+- 0 16349 15997"/>
                              <a:gd name="T37" fmla="*/ T36 w 352"/>
                              <a:gd name="T38" fmla="+- 0 1368 856"/>
                              <a:gd name="T39" fmla="*/ 136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docshape1119"/>
                        <wps:cNvSpPr>
                          <a:spLocks/>
                        </wps:cNvSpPr>
                        <wps:spPr bwMode="auto">
                          <a:xfrm>
                            <a:off x="15997" y="6337"/>
                            <a:ext cx="352" cy="512"/>
                          </a:xfrm>
                          <a:custGeom>
                            <a:avLst/>
                            <a:gdLst>
                              <a:gd name="T0" fmla="+- 0 16173 15997"/>
                              <a:gd name="T1" fmla="*/ T0 w 352"/>
                              <a:gd name="T2" fmla="+- 0 6338 6338"/>
                              <a:gd name="T3" fmla="*/ 6338 h 512"/>
                              <a:gd name="T4" fmla="+- 0 16168 15997"/>
                              <a:gd name="T5" fmla="*/ T4 w 352"/>
                              <a:gd name="T6" fmla="+- 0 6555 6338"/>
                              <a:gd name="T7" fmla="*/ 6555 h 512"/>
                              <a:gd name="T8" fmla="+- 0 16148 15997"/>
                              <a:gd name="T9" fmla="*/ T8 w 352"/>
                              <a:gd name="T10" fmla="+- 0 6680 6338"/>
                              <a:gd name="T11" fmla="*/ 6680 h 512"/>
                              <a:gd name="T12" fmla="+- 0 16096 15997"/>
                              <a:gd name="T13" fmla="*/ T12 w 352"/>
                              <a:gd name="T14" fmla="+- 0 6762 6338"/>
                              <a:gd name="T15" fmla="*/ 6762 h 512"/>
                              <a:gd name="T16" fmla="+- 0 15997 15997"/>
                              <a:gd name="T17" fmla="*/ T16 w 352"/>
                              <a:gd name="T18" fmla="+- 0 6849 6338"/>
                              <a:gd name="T19" fmla="*/ 6849 h 512"/>
                              <a:gd name="T20" fmla="+- 0 16174 15997"/>
                              <a:gd name="T21" fmla="*/ T20 w 352"/>
                              <a:gd name="T22" fmla="+- 0 6338 6338"/>
                              <a:gd name="T23" fmla="*/ 6338 h 512"/>
                              <a:gd name="T24" fmla="+- 0 16179 15997"/>
                              <a:gd name="T25" fmla="*/ T24 w 352"/>
                              <a:gd name="T26" fmla="+- 0 6555 6338"/>
                              <a:gd name="T27" fmla="*/ 6555 h 512"/>
                              <a:gd name="T28" fmla="+- 0 16199 15997"/>
                              <a:gd name="T29" fmla="*/ T28 w 352"/>
                              <a:gd name="T30" fmla="+- 0 6680 6338"/>
                              <a:gd name="T31" fmla="*/ 6680 h 512"/>
                              <a:gd name="T32" fmla="+- 0 16250 15997"/>
                              <a:gd name="T33" fmla="*/ T32 w 352"/>
                              <a:gd name="T34" fmla="+- 0 6762 6338"/>
                              <a:gd name="T35" fmla="*/ 6762 h 512"/>
                              <a:gd name="T36" fmla="+- 0 16349 15997"/>
                              <a:gd name="T37" fmla="*/ T36 w 352"/>
                              <a:gd name="T38" fmla="+- 0 6849 6338"/>
                              <a:gd name="T39" fmla="*/ 684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docshape1120"/>
                        <wps:cNvSpPr>
                          <a:spLocks/>
                        </wps:cNvSpPr>
                        <wps:spPr bwMode="auto">
                          <a:xfrm>
                            <a:off x="15997" y="4145"/>
                            <a:ext cx="352" cy="512"/>
                          </a:xfrm>
                          <a:custGeom>
                            <a:avLst/>
                            <a:gdLst>
                              <a:gd name="T0" fmla="+- 0 16173 15997"/>
                              <a:gd name="T1" fmla="*/ T0 w 352"/>
                              <a:gd name="T2" fmla="+- 0 4145 4145"/>
                              <a:gd name="T3" fmla="*/ 4145 h 512"/>
                              <a:gd name="T4" fmla="+- 0 16168 15997"/>
                              <a:gd name="T5" fmla="*/ T4 w 352"/>
                              <a:gd name="T6" fmla="+- 0 4362 4145"/>
                              <a:gd name="T7" fmla="*/ 4362 h 512"/>
                              <a:gd name="T8" fmla="+- 0 16148 15997"/>
                              <a:gd name="T9" fmla="*/ T8 w 352"/>
                              <a:gd name="T10" fmla="+- 0 4487 4145"/>
                              <a:gd name="T11" fmla="*/ 4487 h 512"/>
                              <a:gd name="T12" fmla="+- 0 16096 15997"/>
                              <a:gd name="T13" fmla="*/ T12 w 352"/>
                              <a:gd name="T14" fmla="+- 0 4570 4145"/>
                              <a:gd name="T15" fmla="*/ 4570 h 512"/>
                              <a:gd name="T16" fmla="+- 0 15997 15997"/>
                              <a:gd name="T17" fmla="*/ T16 w 352"/>
                              <a:gd name="T18" fmla="+- 0 4657 4145"/>
                              <a:gd name="T19" fmla="*/ 4657 h 512"/>
                              <a:gd name="T20" fmla="+- 0 16174 15997"/>
                              <a:gd name="T21" fmla="*/ T20 w 352"/>
                              <a:gd name="T22" fmla="+- 0 4145 4145"/>
                              <a:gd name="T23" fmla="*/ 4145 h 512"/>
                              <a:gd name="T24" fmla="+- 0 16179 15997"/>
                              <a:gd name="T25" fmla="*/ T24 w 352"/>
                              <a:gd name="T26" fmla="+- 0 4362 4145"/>
                              <a:gd name="T27" fmla="*/ 4362 h 512"/>
                              <a:gd name="T28" fmla="+- 0 16199 15997"/>
                              <a:gd name="T29" fmla="*/ T28 w 352"/>
                              <a:gd name="T30" fmla="+- 0 4487 4145"/>
                              <a:gd name="T31" fmla="*/ 4487 h 512"/>
                              <a:gd name="T32" fmla="+- 0 16250 15997"/>
                              <a:gd name="T33" fmla="*/ T32 w 352"/>
                              <a:gd name="T34" fmla="+- 0 4570 4145"/>
                              <a:gd name="T35" fmla="*/ 4570 h 512"/>
                              <a:gd name="T36" fmla="+- 0 16349 15997"/>
                              <a:gd name="T37" fmla="*/ T36 w 352"/>
                              <a:gd name="T38" fmla="+- 0 4657 4145"/>
                              <a:gd name="T39" fmla="*/ 465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docshape1121"/>
                        <wps:cNvSpPr>
                          <a:spLocks/>
                        </wps:cNvSpPr>
                        <wps:spPr bwMode="auto">
                          <a:xfrm>
                            <a:off x="15997" y="8530"/>
                            <a:ext cx="352" cy="512"/>
                          </a:xfrm>
                          <a:custGeom>
                            <a:avLst/>
                            <a:gdLst>
                              <a:gd name="T0" fmla="+- 0 16173 15997"/>
                              <a:gd name="T1" fmla="*/ T0 w 352"/>
                              <a:gd name="T2" fmla="+- 0 8531 8531"/>
                              <a:gd name="T3" fmla="*/ 8531 h 512"/>
                              <a:gd name="T4" fmla="+- 0 16168 15997"/>
                              <a:gd name="T5" fmla="*/ T4 w 352"/>
                              <a:gd name="T6" fmla="+- 0 8747 8531"/>
                              <a:gd name="T7" fmla="*/ 8747 h 512"/>
                              <a:gd name="T8" fmla="+- 0 16148 15997"/>
                              <a:gd name="T9" fmla="*/ T8 w 352"/>
                              <a:gd name="T10" fmla="+- 0 8873 8531"/>
                              <a:gd name="T11" fmla="*/ 8873 h 512"/>
                              <a:gd name="T12" fmla="+- 0 16096 15997"/>
                              <a:gd name="T13" fmla="*/ T12 w 352"/>
                              <a:gd name="T14" fmla="+- 0 8955 8531"/>
                              <a:gd name="T15" fmla="*/ 8955 h 512"/>
                              <a:gd name="T16" fmla="+- 0 15997 15997"/>
                              <a:gd name="T17" fmla="*/ T16 w 352"/>
                              <a:gd name="T18" fmla="+- 0 9042 8531"/>
                              <a:gd name="T19" fmla="*/ 9042 h 512"/>
                              <a:gd name="T20" fmla="+- 0 16174 15997"/>
                              <a:gd name="T21" fmla="*/ T20 w 352"/>
                              <a:gd name="T22" fmla="+- 0 8531 8531"/>
                              <a:gd name="T23" fmla="*/ 8531 h 512"/>
                              <a:gd name="T24" fmla="+- 0 16179 15997"/>
                              <a:gd name="T25" fmla="*/ T24 w 352"/>
                              <a:gd name="T26" fmla="+- 0 8747 8531"/>
                              <a:gd name="T27" fmla="*/ 8747 h 512"/>
                              <a:gd name="T28" fmla="+- 0 16199 15997"/>
                              <a:gd name="T29" fmla="*/ T28 w 352"/>
                              <a:gd name="T30" fmla="+- 0 8873 8531"/>
                              <a:gd name="T31" fmla="*/ 8873 h 512"/>
                              <a:gd name="T32" fmla="+- 0 16250 15997"/>
                              <a:gd name="T33" fmla="*/ T32 w 352"/>
                              <a:gd name="T34" fmla="+- 0 8955 8531"/>
                              <a:gd name="T35" fmla="*/ 8955 h 512"/>
                              <a:gd name="T36" fmla="+- 0 16349 15997"/>
                              <a:gd name="T37" fmla="*/ T36 w 352"/>
                              <a:gd name="T38" fmla="+- 0 9042 8531"/>
                              <a:gd name="T39" fmla="*/ 904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docshape1122"/>
                        <wps:cNvSpPr>
                          <a:spLocks/>
                        </wps:cNvSpPr>
                        <wps:spPr bwMode="auto">
                          <a:xfrm>
                            <a:off x="15997" y="3048"/>
                            <a:ext cx="352" cy="512"/>
                          </a:xfrm>
                          <a:custGeom>
                            <a:avLst/>
                            <a:gdLst>
                              <a:gd name="T0" fmla="+- 0 16173 15997"/>
                              <a:gd name="T1" fmla="*/ T0 w 352"/>
                              <a:gd name="T2" fmla="+- 0 3049 3049"/>
                              <a:gd name="T3" fmla="*/ 3049 h 512"/>
                              <a:gd name="T4" fmla="+- 0 16168 15997"/>
                              <a:gd name="T5" fmla="*/ T4 w 352"/>
                              <a:gd name="T6" fmla="+- 0 3266 3049"/>
                              <a:gd name="T7" fmla="*/ 3266 h 512"/>
                              <a:gd name="T8" fmla="+- 0 16148 15997"/>
                              <a:gd name="T9" fmla="*/ T8 w 352"/>
                              <a:gd name="T10" fmla="+- 0 3391 3049"/>
                              <a:gd name="T11" fmla="*/ 3391 h 512"/>
                              <a:gd name="T12" fmla="+- 0 16096 15997"/>
                              <a:gd name="T13" fmla="*/ T12 w 352"/>
                              <a:gd name="T14" fmla="+- 0 3473 3049"/>
                              <a:gd name="T15" fmla="*/ 3473 h 512"/>
                              <a:gd name="T16" fmla="+- 0 15997 15997"/>
                              <a:gd name="T17" fmla="*/ T16 w 352"/>
                              <a:gd name="T18" fmla="+- 0 3560 3049"/>
                              <a:gd name="T19" fmla="*/ 3560 h 512"/>
                              <a:gd name="T20" fmla="+- 0 16174 15997"/>
                              <a:gd name="T21" fmla="*/ T20 w 352"/>
                              <a:gd name="T22" fmla="+- 0 3049 3049"/>
                              <a:gd name="T23" fmla="*/ 3049 h 512"/>
                              <a:gd name="T24" fmla="+- 0 16179 15997"/>
                              <a:gd name="T25" fmla="*/ T24 w 352"/>
                              <a:gd name="T26" fmla="+- 0 3266 3049"/>
                              <a:gd name="T27" fmla="*/ 3266 h 512"/>
                              <a:gd name="T28" fmla="+- 0 16199 15997"/>
                              <a:gd name="T29" fmla="*/ T28 w 352"/>
                              <a:gd name="T30" fmla="+- 0 3391 3049"/>
                              <a:gd name="T31" fmla="*/ 3391 h 512"/>
                              <a:gd name="T32" fmla="+- 0 16250 15997"/>
                              <a:gd name="T33" fmla="*/ T32 w 352"/>
                              <a:gd name="T34" fmla="+- 0 3473 3049"/>
                              <a:gd name="T35" fmla="*/ 3473 h 512"/>
                              <a:gd name="T36" fmla="+- 0 16349 15997"/>
                              <a:gd name="T37" fmla="*/ T36 w 352"/>
                              <a:gd name="T38" fmla="+- 0 3560 3049"/>
                              <a:gd name="T39" fmla="*/ 356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docshape1123"/>
                        <wps:cNvSpPr>
                          <a:spLocks/>
                        </wps:cNvSpPr>
                        <wps:spPr bwMode="auto">
                          <a:xfrm>
                            <a:off x="15997" y="7434"/>
                            <a:ext cx="352" cy="512"/>
                          </a:xfrm>
                          <a:custGeom>
                            <a:avLst/>
                            <a:gdLst>
                              <a:gd name="T0" fmla="+- 0 16173 15997"/>
                              <a:gd name="T1" fmla="*/ T0 w 352"/>
                              <a:gd name="T2" fmla="+- 0 7434 7434"/>
                              <a:gd name="T3" fmla="*/ 7434 h 512"/>
                              <a:gd name="T4" fmla="+- 0 16168 15997"/>
                              <a:gd name="T5" fmla="*/ T4 w 352"/>
                              <a:gd name="T6" fmla="+- 0 7651 7434"/>
                              <a:gd name="T7" fmla="*/ 7651 h 512"/>
                              <a:gd name="T8" fmla="+- 0 16148 15997"/>
                              <a:gd name="T9" fmla="*/ T8 w 352"/>
                              <a:gd name="T10" fmla="+- 0 7776 7434"/>
                              <a:gd name="T11" fmla="*/ 7776 h 512"/>
                              <a:gd name="T12" fmla="+- 0 16096 15997"/>
                              <a:gd name="T13" fmla="*/ T12 w 352"/>
                              <a:gd name="T14" fmla="+- 0 7859 7434"/>
                              <a:gd name="T15" fmla="*/ 7859 h 512"/>
                              <a:gd name="T16" fmla="+- 0 15997 15997"/>
                              <a:gd name="T17" fmla="*/ T16 w 352"/>
                              <a:gd name="T18" fmla="+- 0 7946 7434"/>
                              <a:gd name="T19" fmla="*/ 7946 h 512"/>
                              <a:gd name="T20" fmla="+- 0 16174 15997"/>
                              <a:gd name="T21" fmla="*/ T20 w 352"/>
                              <a:gd name="T22" fmla="+- 0 7434 7434"/>
                              <a:gd name="T23" fmla="*/ 7434 h 512"/>
                              <a:gd name="T24" fmla="+- 0 16179 15997"/>
                              <a:gd name="T25" fmla="*/ T24 w 352"/>
                              <a:gd name="T26" fmla="+- 0 7651 7434"/>
                              <a:gd name="T27" fmla="*/ 7651 h 512"/>
                              <a:gd name="T28" fmla="+- 0 16199 15997"/>
                              <a:gd name="T29" fmla="*/ T28 w 352"/>
                              <a:gd name="T30" fmla="+- 0 7776 7434"/>
                              <a:gd name="T31" fmla="*/ 7776 h 512"/>
                              <a:gd name="T32" fmla="+- 0 16250 15997"/>
                              <a:gd name="T33" fmla="*/ T32 w 352"/>
                              <a:gd name="T34" fmla="+- 0 7859 7434"/>
                              <a:gd name="T35" fmla="*/ 7859 h 512"/>
                              <a:gd name="T36" fmla="+- 0 16349 15997"/>
                              <a:gd name="T37" fmla="*/ T36 w 352"/>
                              <a:gd name="T38" fmla="+- 0 7946 7434"/>
                              <a:gd name="T39" fmla="*/ 794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docshape1124"/>
                        <wps:cNvSpPr>
                          <a:spLocks/>
                        </wps:cNvSpPr>
                        <wps:spPr bwMode="auto">
                          <a:xfrm>
                            <a:off x="15997" y="5241"/>
                            <a:ext cx="352" cy="512"/>
                          </a:xfrm>
                          <a:custGeom>
                            <a:avLst/>
                            <a:gdLst>
                              <a:gd name="T0" fmla="+- 0 16173 15997"/>
                              <a:gd name="T1" fmla="*/ T0 w 352"/>
                              <a:gd name="T2" fmla="+- 0 5242 5242"/>
                              <a:gd name="T3" fmla="*/ 5242 h 512"/>
                              <a:gd name="T4" fmla="+- 0 16168 15997"/>
                              <a:gd name="T5" fmla="*/ T4 w 352"/>
                              <a:gd name="T6" fmla="+- 0 5458 5242"/>
                              <a:gd name="T7" fmla="*/ 5458 h 512"/>
                              <a:gd name="T8" fmla="+- 0 16148 15997"/>
                              <a:gd name="T9" fmla="*/ T8 w 352"/>
                              <a:gd name="T10" fmla="+- 0 5584 5242"/>
                              <a:gd name="T11" fmla="*/ 5584 h 512"/>
                              <a:gd name="T12" fmla="+- 0 16096 15997"/>
                              <a:gd name="T13" fmla="*/ T12 w 352"/>
                              <a:gd name="T14" fmla="+- 0 5666 5242"/>
                              <a:gd name="T15" fmla="*/ 5666 h 512"/>
                              <a:gd name="T16" fmla="+- 0 15997 15997"/>
                              <a:gd name="T17" fmla="*/ T16 w 352"/>
                              <a:gd name="T18" fmla="+- 0 5753 5242"/>
                              <a:gd name="T19" fmla="*/ 5753 h 512"/>
                              <a:gd name="T20" fmla="+- 0 16174 15997"/>
                              <a:gd name="T21" fmla="*/ T20 w 352"/>
                              <a:gd name="T22" fmla="+- 0 5242 5242"/>
                              <a:gd name="T23" fmla="*/ 5242 h 512"/>
                              <a:gd name="T24" fmla="+- 0 16179 15997"/>
                              <a:gd name="T25" fmla="*/ T24 w 352"/>
                              <a:gd name="T26" fmla="+- 0 5458 5242"/>
                              <a:gd name="T27" fmla="*/ 5458 h 512"/>
                              <a:gd name="T28" fmla="+- 0 16199 15997"/>
                              <a:gd name="T29" fmla="*/ T28 w 352"/>
                              <a:gd name="T30" fmla="+- 0 5584 5242"/>
                              <a:gd name="T31" fmla="*/ 5584 h 512"/>
                              <a:gd name="T32" fmla="+- 0 16250 15997"/>
                              <a:gd name="T33" fmla="*/ T32 w 352"/>
                              <a:gd name="T34" fmla="+- 0 5666 5242"/>
                              <a:gd name="T35" fmla="*/ 5666 h 512"/>
                              <a:gd name="T36" fmla="+- 0 16349 15997"/>
                              <a:gd name="T37" fmla="*/ T36 w 352"/>
                              <a:gd name="T38" fmla="+- 0 5753 5242"/>
                              <a:gd name="T39" fmla="*/ 575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8DCC" id="Group 287" o:spid="_x0000_s1026" alt="&quot;&quot;" style="position:absolute;margin-left:766.6pt;margin-top:12.55pt;width:51.4pt;height:465.1pt;z-index:251713536;mso-position-horizontal-relative:page" coordorigin="15332,251"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">
                <v:shape id="docshape1099" o:spid="_x0000_s1027" style="position:absolute;left:15672;top:135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" path="m176,r-6,217l150,342,99,425,,512m177,r5,217l202,342r51,83l352,512e" filled="f" strokecolor="#dadada" strokeweight="1pt">
                  <v:path arrowok="t" o:connecttype="custom" o:connectlocs="176,1357;170,1574;150,1699;99,1782;0,1869;177,1357;182,1574;202,1699;253,1782;352,1869" o:connectangles="0,0,0,0,0,0,0,0,0,0"/>
                </v:shape>
                <v:shape id="docshape1100" o:spid="_x0000_s1028" style="position:absolute;left:15672;top:245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" path="m176,r-6,216l150,342,99,424,,511m177,r5,216l202,342r51,82l352,511e" filled="f" strokecolor="#dadada" strokeweight="1pt">
                  <v:path arrowok="t" o:connecttype="custom" o:connectlocs="176,2454;170,2670;150,2796;99,2878;0,2965;177,2454;182,2670;202,2796;253,2878;352,2965" o:connectangles="0,0,0,0,0,0,0,0,0,0"/>
                </v:shape>
                <v:shape id="docshape1101" o:spid="_x0000_s1029" style="position:absolute;left:15341;top:195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" path="m175,r-5,216l150,342,99,424,,511m177,r5,216l202,342r51,82l352,511e" filled="f" strokecolor="#dadada" strokeweight="1pt">
                  <v:path arrowok="t" o:connecttype="custom" o:connectlocs="175,1953;170,2169;150,2295;99,2377;0,2464;177,1953;182,2169;202,2295;253,2377;352,2464" o:connectangles="0,0,0,0,0,0,0,0,0,0"/>
                </v:shape>
                <v:shape id="docshape1102" o:spid="_x0000_s1030" style="position:absolute;left:15341;top:856;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" path="m175,r-5,217l150,342,99,425,,512e" filled="f" strokecolor="#dadada" strokeweight="1pt">
                  <v:path arrowok="t" o:connecttype="custom" o:connectlocs="175,856;170,1073;150,1198;99,1281;0,1368" o:connectangles="0,0,0,0,0"/>
                </v:shape>
                <v:shape id="docshape1103" o:spid="_x0000_s1031" style="position:absolute;left:15672;top:26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" path="m176,r-6,217l150,342,99,424,,511m177,r5,217l202,342r51,82l352,511e" filled="f" strokecolor="#dadada" strokeweight="1pt">
                  <v:path arrowok="t" o:connecttype="custom" o:connectlocs="176,261;170,478;150,603;99,685;0,772;177,261;182,478;202,603;253,685;352,772" o:connectangles="0,0,0,0,0,0,0,0,0,0"/>
                </v:shape>
                <v:shape id="docshape1104" o:spid="_x0000_s1032" style="position:absolute;left:15518;top:856;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" path="m,l5,217,25,342r51,83l175,512e" filled="f" strokecolor="#dadada" strokeweight="1pt">
                  <v:path arrowok="t" o:connecttype="custom" o:connectlocs="0,856;5,1073;25,1198;76,1281;175,1368" o:connectangles="0,0,0,0,0"/>
                </v:shape>
                <v:shape id="docshape1105" o:spid="_x0000_s1033" style="position:absolute;left:15672;top:355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" path="m176,r-6,217l150,342,99,424,,511m177,r5,217l202,342r51,82l352,511e" filled="f" strokecolor="#dadada" strokeweight="1pt">
                  <v:path arrowok="t" o:connecttype="custom" o:connectlocs="176,3550;170,3767;150,3892;99,3974;0,4061;177,3550;182,3767;202,3892;253,3974;352,4061" o:connectangles="0,0,0,0,0,0,0,0,0,0"/>
                </v:shape>
                <v:shape id="docshape1106" o:spid="_x0000_s1034" style="position:absolute;left:15672;top:464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" path="m176,r-6,217l150,342,99,425,,512m177,r5,217l202,342r51,83l352,512e" filled="f" strokecolor="#dadada" strokeweight="1pt">
                  <v:path arrowok="t" o:connecttype="custom" o:connectlocs="176,4646;170,4863;150,4988;99,5071;0,5158;177,4646;182,4863;202,4988;253,5071;352,5158" o:connectangles="0,0,0,0,0,0,0,0,0,0"/>
                </v:shape>
                <v:shape id="docshape1107" o:spid="_x0000_s1035" style="position:absolute;left:15341;top:414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" path="m175,r-5,217l150,342,99,425,,512m177,r5,217l202,342r51,83l352,512e" filled="f" strokecolor="#dadada" strokeweight="1pt">
                  <v:path arrowok="t" o:connecttype="custom" o:connectlocs="175,4145;170,4362;150,4487;99,4570;0,4657;177,4145;182,4362;202,4487;253,4570;352,4657" o:connectangles="0,0,0,0,0,0,0,0,0,0"/>
                </v:shape>
                <v:shape id="docshape1108" o:spid="_x0000_s1036" style="position:absolute;left:15341;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" path="m175,r-5,217l150,342,99,424,,511m177,r5,217l202,342r51,82l352,511e" filled="f" strokecolor="#dadada" strokeweight="1pt">
                  <v:path arrowok="t" o:connecttype="custom" o:connectlocs="175,3049;170,3266;150,3391;99,3473;0,3560;177,3049;182,3266;202,3391;253,3473;352,3560" o:connectangles="0,0,0,0,0,0,0,0,0,0"/>
                </v:shape>
                <v:shape id="docshape1109" o:spid="_x0000_s1037" style="position:absolute;left:15672;top:574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" path="m176,r-6,216l150,342,99,424,,511m177,r5,216l202,342r51,82l352,511e" filled="f" strokecolor="#dadada" strokeweight="1pt">
                  <v:path arrowok="t" o:connecttype="custom" o:connectlocs="176,5743;170,5959;150,6085;99,6167;0,6254;177,5743;182,5959;202,6085;253,6167;352,6254" o:connectangles="0,0,0,0,0,0,0,0,0,0"/>
                </v:shape>
                <v:shape id="docshape1110" o:spid="_x0000_s1038" style="position:absolute;left:15672;top:68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" path="m176,r-6,217l150,342,99,424,,511m177,r5,217l202,342r51,82l352,511e" filled="f" strokecolor="#dadada" strokeweight="1pt">
                  <v:path arrowok="t" o:connecttype="custom" o:connectlocs="176,6839;170,7056;150,7181;99,7263;0,7350;177,6839;182,7056;202,7181;253,7263;352,7350" o:connectangles="0,0,0,0,0,0,0,0,0,0"/>
                </v:shape>
                <v:shape id="docshape1111" o:spid="_x0000_s1039" style="position:absolute;left:15341;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" path="m175,r-5,217l150,342,99,424,,511m177,r5,217l202,342r51,82l352,511e" filled="f" strokecolor="#dadada" strokeweight="1pt">
                  <v:path arrowok="t" o:connecttype="custom" o:connectlocs="175,6338;170,6555;150,6680;99,6762;0,6849;177,6338;182,6555;202,6680;253,6762;352,6849" o:connectangles="0,0,0,0,0,0,0,0,0,0"/>
                </v:shape>
                <v:shape id="docshape1112" o:spid="_x0000_s1040" style="position:absolute;left:15672;top:793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" path="m176,r-6,217l150,342,99,425,,512m177,r5,217l202,342r51,83l352,512e" filled="f" strokecolor="#dadada" strokeweight="1pt">
                  <v:path arrowok="t" o:connecttype="custom" o:connectlocs="176,7935;170,8152;150,8277;99,8360;0,8447;177,7935;182,8152;202,8277;253,8360;352,8447" o:connectangles="0,0,0,0,0,0,0,0,0,0"/>
                </v:shape>
                <v:shape id="docshape1113" o:spid="_x0000_s1041" style="position:absolute;left:15672;top:903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" path="m176,r-6,216l150,342,99,424,,511m177,r5,216l202,342r51,82l352,511e" filled="f" strokecolor="#dadada" strokeweight="1pt">
                  <v:path arrowok="t" o:connecttype="custom" o:connectlocs="176,9032;170,9248;150,9374;99,9456;0,9543;177,9032;182,9248;202,9374;253,9456;352,9543" o:connectangles="0,0,0,0,0,0,0,0,0,0"/>
                </v:shape>
                <v:shape id="docshape1114" o:spid="_x0000_s1042" style="position:absolute;left:15341;top:853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" path="m175,r-5,216l150,342,99,424,,511m177,r5,216l202,342r51,82l352,511e" filled="f" strokecolor="#dadada" strokeweight="1pt">
                  <v:path arrowok="t" o:connecttype="custom" o:connectlocs="175,8531;170,8747;150,8873;99,8955;0,9042;177,8531;182,8747;202,8873;253,8955;352,9042" o:connectangles="0,0,0,0,0,0,0,0,0,0"/>
                </v:shape>
                <v:shape id="docshape1115" o:spid="_x0000_s1043" style="position:absolute;left:15341;top:743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" path="m175,r-5,217l150,342,99,425,,512m177,r5,217l202,342r51,83l352,512e" filled="f" strokecolor="#dadada" strokeweight="1pt">
                  <v:path arrowok="t" o:connecttype="custom" o:connectlocs="175,7434;170,7651;150,7776;99,7859;0,7946;177,7434;182,7651;202,7776;253,7859;352,7946" o:connectangles="0,0,0,0,0,0,0,0,0,0"/>
                </v:shape>
                <v:shape id="docshape1116" o:spid="_x0000_s1044" style="position:absolute;left:15341;top:524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" path="m175,r-5,216l150,342,99,424,,511m177,r5,216l202,342r51,82l352,511e" filled="f" strokecolor="#dadada" strokeweight="1pt">
                  <v:path arrowok="t" o:connecttype="custom" o:connectlocs="175,5242;170,5458;150,5584;99,5666;0,5753;177,5242;182,5458;202,5584;253,5666;352,5753" o:connectangles="0,0,0,0,0,0,0,0,0,0"/>
                </v:shape>
                <v:shape id="docshape1117" o:spid="_x0000_s1045" style="position:absolute;left:15997;top:195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" path="m176,r-5,216l151,342,99,424,,511m177,r5,216l202,342r51,82l352,511e" filled="f" strokecolor="#dadada" strokeweight="1pt">
                  <v:path arrowok="t" o:connecttype="custom" o:connectlocs="176,1953;171,2169;151,2295;99,2377;0,2464;177,1953;182,2169;202,2295;253,2377;352,2464" o:connectangles="0,0,0,0,0,0,0,0,0,0"/>
                </v:shape>
                <v:shape id="docshape1118" o:spid="_x0000_s1046" style="position:absolute;left:15997;top:85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" path="m176,r-5,217l151,342,99,425,,512m177,r5,217l202,342r51,83l352,512e" filled="f" strokecolor="#dadada" strokeweight="1pt">
                  <v:path arrowok="t" o:connecttype="custom" o:connectlocs="176,856;171,1073;151,1198;99,1281;0,1368;177,856;182,1073;202,1198;253,1281;352,1368" o:connectangles="0,0,0,0,0,0,0,0,0,0"/>
                </v:shape>
                <v:shape id="docshape1119" o:spid="_x0000_s1047" style="position:absolute;left:15997;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" path="m176,r-5,217l151,342,99,424,,511m177,r5,217l202,342r51,82l352,511e" filled="f" strokecolor="#dadada" strokeweight="1pt">
                  <v:path arrowok="t" o:connecttype="custom" o:connectlocs="176,6338;171,6555;151,6680;99,6762;0,6849;177,6338;182,6555;202,6680;253,6762;352,6849" o:connectangles="0,0,0,0,0,0,0,0,0,0"/>
                </v:shape>
                <v:shape id="docshape1120" o:spid="_x0000_s1048" style="position:absolute;left:15997;top:4145;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" path="m176,r-5,217l151,342,99,425,,512m177,r5,217l202,342r51,83l352,512e" filled="f" strokecolor="#dadada" strokeweight="1pt">
                  <v:path arrowok="t" o:connecttype="custom" o:connectlocs="176,4145;171,4362;151,4487;99,4570;0,4657;177,4145;182,4362;202,4487;253,4570;352,4657" o:connectangles="0,0,0,0,0,0,0,0,0,0"/>
                </v:shape>
                <v:shape id="docshape1121" o:spid="_x0000_s1049" style="position:absolute;left:15997;top:853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" path="m176,r-5,216l151,342,99,424,,511m177,r5,216l202,342r51,82l352,511e" filled="f" strokecolor="#dadada" strokeweight="1pt">
                  <v:path arrowok="t" o:connecttype="custom" o:connectlocs="176,8531;171,8747;151,8873;99,8955;0,9042;177,8531;182,8747;202,8873;253,8955;352,9042" o:connectangles="0,0,0,0,0,0,0,0,0,0"/>
                </v:shape>
                <v:shape id="docshape1122" o:spid="_x0000_s1050" style="position:absolute;left:15997;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" path="m176,r-5,217l151,342,99,424,,511m177,r5,217l202,342r51,82l352,511e" filled="f" strokecolor="#dadada" strokeweight="1pt">
                  <v:path arrowok="t" o:connecttype="custom" o:connectlocs="176,3049;171,3266;151,3391;99,3473;0,3560;177,3049;182,3266;202,3391;253,3473;352,3560" o:connectangles="0,0,0,0,0,0,0,0,0,0"/>
                </v:shape>
                <v:shape id="docshape1123" o:spid="_x0000_s1051" style="position:absolute;left:15997;top:743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" path="m176,r-5,217l151,342,99,425,,512m177,r5,217l202,342r51,83l352,512e" filled="f" strokecolor="#dadada" strokeweight="1pt">
                  <v:path arrowok="t" o:connecttype="custom" o:connectlocs="176,7434;171,7651;151,7776;99,7859;0,7946;177,7434;182,7651;202,7776;253,7859;352,7946" o:connectangles="0,0,0,0,0,0,0,0,0,0"/>
                </v:shape>
                <v:shape id="docshape1124" o:spid="_x0000_s1052" style="position:absolute;left:15997;top:524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" path="m176,r-5,216l151,342,99,424,,511m177,r5,216l202,342r51,82l352,511e" filled="f" strokecolor="#dadada" strokeweight="1pt">
                  <v:path arrowok="t" o:connecttype="custom" o:connectlocs="176,5242;171,5458;151,5584;99,5666;0,5753;177,5242;182,5458;202,5584;253,5666;352,5753" o:connectangles="0,0,0,0,0,0,0,0,0,0"/>
                </v:shape>
                <w10:wrap anchorx="page"/>
              </v:group>
            </w:pict>
          </mc:Fallback>
        </mc:AlternateContent>
      </w:r>
      <w:r w:rsidRPr="00B65828">
        <w:t>20 July 2021</w:t>
      </w:r>
    </w:p>
    <w:p w14:paraId="6AF000A2" w14:textId="77777777" w:rsidR="00CC1BC3" w:rsidRPr="00B65828" w:rsidRDefault="00CC1BC3" w:rsidP="00172930">
      <w:r w:rsidRPr="00B65828">
        <w:t>Tā Mason Durie</w:t>
      </w:r>
      <w:r w:rsidR="0089165E">
        <w:t>’</w:t>
      </w:r>
      <w:r w:rsidRPr="00B65828">
        <w:t>s 10 foundations frame pae ora, ensuring that our mokopuna have health outcomes that are not just about realising equity. They are embedded in a future of te ao Māori.</w:t>
      </w:r>
    </w:p>
    <w:p w14:paraId="6AF000A3" w14:textId="77777777" w:rsidR="00172930" w:rsidRDefault="00172930" w:rsidP="00172930"/>
    <w:p w14:paraId="6AF000A4" w14:textId="77777777" w:rsidR="00CC1BC3" w:rsidRPr="00B65828" w:rsidRDefault="00CC1BC3" w:rsidP="00172930">
      <w:r w:rsidRPr="00B65828">
        <w:t xml:space="preserve">The sector and the nation need to understand systemic, </w:t>
      </w:r>
      <w:proofErr w:type="gramStart"/>
      <w:r w:rsidRPr="00B65828">
        <w:t>personal</w:t>
      </w:r>
      <w:proofErr w:type="gramEnd"/>
      <w:r w:rsidRPr="00B65828">
        <w:t xml:space="preserve"> and institutional </w:t>
      </w:r>
      <w:r w:rsidRPr="00B65828">
        <w:rPr>
          <w:b/>
        </w:rPr>
        <w:t>racism</w:t>
      </w:r>
      <w:r w:rsidRPr="00B65828">
        <w:t>. Investigating systemic racism and</w:t>
      </w:r>
      <w:r w:rsidR="00172930">
        <w:t xml:space="preserve"> </w:t>
      </w:r>
      <w:r w:rsidRPr="00B65828">
        <w:t>its consequences for specific groups in the sector will help us achieve equity – and equity is the minimum standard.</w:t>
      </w:r>
    </w:p>
    <w:p w14:paraId="6AF000A5" w14:textId="77777777" w:rsidR="00CC1BC3" w:rsidRPr="00B65828" w:rsidRDefault="0089165E" w:rsidP="00172930">
      <w:pPr>
        <w:pStyle w:val="Quote"/>
      </w:pPr>
      <w:r>
        <w:t>‘</w:t>
      </w:r>
      <w:r w:rsidR="00CC1BC3" w:rsidRPr="00172930">
        <w:t>To achieve pae ora we need to look at our communities. What</w:t>
      </w:r>
      <w:r w:rsidR="00CC1BC3" w:rsidRPr="00B65828">
        <w:t xml:space="preserve"> do they want and need to succeed?</w:t>
      </w:r>
      <w:r>
        <w:t>’</w:t>
      </w:r>
    </w:p>
    <w:p w14:paraId="6AF000A6" w14:textId="77777777" w:rsidR="00CC1BC3" w:rsidRPr="00B65828" w:rsidRDefault="00CC1BC3" w:rsidP="00172930"/>
    <w:p w14:paraId="6AF000A7" w14:textId="77777777" w:rsidR="00CC1BC3" w:rsidRPr="00B65828" w:rsidRDefault="00CC1BC3" w:rsidP="00172930">
      <w:r w:rsidRPr="00B65828">
        <w:t xml:space="preserve">The mahi going forward should be </w:t>
      </w:r>
      <w:r w:rsidRPr="00B65828">
        <w:rPr>
          <w:b/>
        </w:rPr>
        <w:t>iwi led</w:t>
      </w:r>
      <w:r w:rsidRPr="00172930">
        <w:t xml:space="preserve"> </w:t>
      </w:r>
      <w:r w:rsidRPr="00B65828">
        <w:t xml:space="preserve">and </w:t>
      </w:r>
      <w:r w:rsidRPr="00B65828">
        <w:rPr>
          <w:b/>
        </w:rPr>
        <w:t>hauora focused</w:t>
      </w:r>
      <w:r w:rsidRPr="00B65828">
        <w:t>. This is a period of cumulative and radical change in the health sector.</w:t>
      </w:r>
    </w:p>
    <w:p w14:paraId="6AF000A8" w14:textId="77777777" w:rsidR="00172930" w:rsidRDefault="00172930" w:rsidP="00172930"/>
    <w:p w14:paraId="6AF000A9" w14:textId="77777777" w:rsidR="00CC1BC3" w:rsidRDefault="00CC1BC3" w:rsidP="00172930">
      <w:r w:rsidRPr="00B65828">
        <w:t xml:space="preserve">A paradigm shift is required to address intergenerational trauma. We need to focus on aspirations and wellbeing and move away from the short-term focus on funding. We need a </w:t>
      </w:r>
      <w:r w:rsidRPr="00B65828">
        <w:rPr>
          <w:b/>
        </w:rPr>
        <w:t>long-term enabling system</w:t>
      </w:r>
      <w:r w:rsidRPr="00172930">
        <w:t xml:space="preserve"> </w:t>
      </w:r>
      <w:r w:rsidRPr="00B65828">
        <w:t>that can address the trauma and focus on our strengths.</w:t>
      </w:r>
    </w:p>
    <w:p w14:paraId="6AF000AA" w14:textId="77777777" w:rsidR="00172930" w:rsidRPr="00B65828" w:rsidRDefault="00172930" w:rsidP="00172930"/>
    <w:p w14:paraId="6AF000AB" w14:textId="77777777" w:rsidR="00CC1BC3" w:rsidRDefault="00CC1BC3" w:rsidP="00172930">
      <w:r w:rsidRPr="00B65828">
        <w:t xml:space="preserve">Recognise </w:t>
      </w:r>
      <w:r w:rsidRPr="00B65828">
        <w:rPr>
          <w:b/>
        </w:rPr>
        <w:t>Te Tiriti o Waitangi</w:t>
      </w:r>
      <w:r w:rsidRPr="00172930">
        <w:t xml:space="preserve"> </w:t>
      </w:r>
      <w:r w:rsidRPr="00B65828">
        <w:t xml:space="preserve">as an opportunity, not as a </w:t>
      </w:r>
      <w:r w:rsidR="0089165E">
        <w:t>‘</w:t>
      </w:r>
      <w:r w:rsidRPr="00B65828">
        <w:t>risk to manage</w:t>
      </w:r>
      <w:r w:rsidR="0089165E">
        <w:t>’</w:t>
      </w:r>
      <w:r w:rsidRPr="00B65828">
        <w:t>. We need a clearer, more accurate description of what Te Tiriti partnership looks like, particularly in governance.</w:t>
      </w:r>
    </w:p>
    <w:p w14:paraId="6AF000AC" w14:textId="77777777" w:rsidR="00CC1BC3" w:rsidRPr="00B65828" w:rsidRDefault="0089165E" w:rsidP="00172930">
      <w:pPr>
        <w:pStyle w:val="Quote"/>
      </w:pPr>
      <w:r>
        <w:t>‘</w:t>
      </w:r>
      <w:r w:rsidR="00CC1BC3" w:rsidRPr="00172930">
        <w:t xml:space="preserve">Te Tiriti is a means to achieve pae ora. It sets the framework through both the </w:t>
      </w:r>
      <w:r w:rsidR="00CC1BC3" w:rsidRPr="00B65828">
        <w:t>articles and principles.</w:t>
      </w:r>
      <w:r>
        <w:t>’</w:t>
      </w:r>
    </w:p>
    <w:p w14:paraId="6AF000AD" w14:textId="77777777" w:rsidR="00CC1BC3" w:rsidRPr="00B65828" w:rsidRDefault="00CC1BC3" w:rsidP="00172930"/>
    <w:p w14:paraId="6AF000AE" w14:textId="77777777" w:rsidR="00CC1BC3" w:rsidRPr="00B65828" w:rsidRDefault="00CC1BC3" w:rsidP="00172930">
      <w:r w:rsidRPr="00B65828">
        <w:t xml:space="preserve">The reforms bring an opportunity to encourage </w:t>
      </w:r>
      <w:r w:rsidRPr="00B65828">
        <w:rPr>
          <w:b/>
        </w:rPr>
        <w:t>innovation</w:t>
      </w:r>
      <w:r w:rsidR="00172930">
        <w:t xml:space="preserve"> </w:t>
      </w:r>
      <w:r w:rsidRPr="00B65828">
        <w:t>in the system. To do this, providers need to take risks and feel free to fail. The current tick-box mindset will not progress the system change; it will constrain innovation.</w:t>
      </w:r>
    </w:p>
    <w:p w14:paraId="6AF000AF" w14:textId="77777777" w:rsidR="00CC1BC3" w:rsidRPr="00172930" w:rsidRDefault="0089165E" w:rsidP="00172930">
      <w:pPr>
        <w:pStyle w:val="Quote"/>
      </w:pPr>
      <w:r>
        <w:t>‘</w:t>
      </w:r>
      <w:r w:rsidR="00CC1BC3" w:rsidRPr="00B65828">
        <w:t>Innovation means we might fail, but we can all learn from mistakes and build</w:t>
      </w:r>
      <w:r w:rsidR="00B13035">
        <w:t xml:space="preserve"> </w:t>
      </w:r>
      <w:r w:rsidR="00CC1BC3" w:rsidRPr="00172930">
        <w:t>resilience together.</w:t>
      </w:r>
      <w:r>
        <w:t>’</w:t>
      </w:r>
    </w:p>
    <w:p w14:paraId="6AF000B0" w14:textId="77777777" w:rsidR="00CC1BC3" w:rsidRPr="00B65828" w:rsidRDefault="00CC1BC3" w:rsidP="00172930"/>
    <w:p w14:paraId="6AF000B1" w14:textId="77777777" w:rsidR="00CC1BC3" w:rsidRPr="00B65828" w:rsidRDefault="00CC1BC3" w:rsidP="00172930">
      <w:r w:rsidRPr="00B65828">
        <w:t xml:space="preserve">The system should look beyond narrow definitions of health to engage with the social determinants of health. </w:t>
      </w:r>
      <w:r w:rsidRPr="00B65828">
        <w:rPr>
          <w:b/>
        </w:rPr>
        <w:t>Te taiao</w:t>
      </w:r>
      <w:r w:rsidRPr="00B65828">
        <w:t>, our natural and built environment, influences our wellbeing. The</w:t>
      </w:r>
      <w:r w:rsidR="00B13035">
        <w:t xml:space="preserve"> </w:t>
      </w:r>
      <w:r w:rsidRPr="00B65828">
        <w:t>current view of public health policy is that it is an amalgamation of different disciplines, but it should be seen as interconnected, reflecting the complexity of our lives.</w:t>
      </w:r>
    </w:p>
    <w:p w14:paraId="6AF000B2" w14:textId="77777777" w:rsidR="00172930" w:rsidRDefault="00172930" w:rsidP="00172930"/>
    <w:p w14:paraId="6AF000B3" w14:textId="77777777" w:rsidR="00CC1BC3" w:rsidRPr="00B65828" w:rsidRDefault="00CC1BC3" w:rsidP="00172930">
      <w:r w:rsidRPr="00B65828">
        <w:t>The education system often prescribes the journey for our tamariki in narrow and unhelpful ways. A paradigm shift is</w:t>
      </w:r>
      <w:r w:rsidR="00172930">
        <w:t xml:space="preserve"> </w:t>
      </w:r>
      <w:r w:rsidRPr="00B65828">
        <w:t xml:space="preserve">required in </w:t>
      </w:r>
      <w:r w:rsidRPr="00B65828">
        <w:rPr>
          <w:b/>
        </w:rPr>
        <w:t>education</w:t>
      </w:r>
      <w:r w:rsidRPr="00172930">
        <w:t xml:space="preserve"> </w:t>
      </w:r>
      <w:r w:rsidRPr="00B65828">
        <w:t>to address racism and enable Māori to thrive.</w:t>
      </w:r>
    </w:p>
    <w:p w14:paraId="6AF000B4" w14:textId="77777777" w:rsidR="00172930" w:rsidRDefault="00172930" w:rsidP="00172930"/>
    <w:p w14:paraId="6AF000B5" w14:textId="77777777" w:rsidR="00CC1BC3" w:rsidRPr="00B65828" w:rsidRDefault="00CC1BC3" w:rsidP="00172930">
      <w:pPr>
        <w:keepNext/>
        <w:keepLines/>
      </w:pPr>
      <w:r w:rsidRPr="00B65828">
        <w:rPr>
          <w:noProof/>
          <w:lang w:eastAsia="en-NZ"/>
        </w:rPr>
        <w:lastRenderedPageBreak/>
        <mc:AlternateContent>
          <mc:Choice Requires="wpg">
            <w:drawing>
              <wp:anchor distT="0" distB="0" distL="114300" distR="114300" simplePos="0" relativeHeight="251714560" behindDoc="0" locked="0" layoutInCell="1" allowOverlap="1" wp14:anchorId="6AF0016B" wp14:editId="4D497FD1">
                <wp:simplePos x="0" y="0"/>
                <wp:positionH relativeFrom="page">
                  <wp:posOffset>9735820</wp:posOffset>
                </wp:positionH>
                <wp:positionV relativeFrom="page">
                  <wp:posOffset>1233170</wp:posOffset>
                </wp:positionV>
                <wp:extent cx="652780" cy="5906770"/>
                <wp:effectExtent l="1270" t="4445" r="3175" b="381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234" name="docshape1153"/>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docshape1154"/>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docshape1155"/>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docshape1156"/>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docshape1157"/>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docshape1158"/>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docshape1159"/>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docshape1160"/>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docshape1161"/>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1162"/>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docshape1163"/>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docshape1164"/>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docshape1165"/>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docshape1166"/>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docshape1167"/>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docshape1168"/>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docshape1169"/>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docshape1170"/>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docshape1171"/>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docshape1172"/>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docshape1173"/>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docshape1174"/>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1175"/>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1176"/>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1177"/>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docshape1178"/>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7178F" id="Group 233" o:spid="_x0000_s1026" alt="&quot;&quot;" style="position:absolute;margin-left:766.6pt;margin-top:97.1pt;width:51.4pt;height:465.1pt;z-index:251714560;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">
                <v:shape id="docshape1153"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" path="m176,r-6,217l150,342,99,424,,511m177,r5,217l202,342r51,82l352,511e" filled="f" strokecolor="#dadada" strokeweight="1pt">
                  <v:path arrowok="t" o:connecttype="custom" o:connectlocs="176,3048;170,3265;150,3390;99,3472;0,3559;177,3048;182,3265;202,3390;253,3472;352,3559" o:connectangles="0,0,0,0,0,0,0,0,0,0"/>
                </v:shape>
                <v:shape id="docshape1154"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" path="m176,r-6,217l150,342,99,425,,512m177,r5,217l202,342r51,83l352,512e" filled="f" strokecolor="#dadada" strokeweight="1pt">
                  <v:path arrowok="t" o:connecttype="custom" o:connectlocs="176,4144;170,4361;150,4486;99,4569;0,4656;177,4144;182,4361;202,4486;253,4569;352,4656" o:connectangles="0,0,0,0,0,0,0,0,0,0"/>
                </v:shape>
                <v:shape id="docshape1155"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" path="m175,r-5,217l150,342,99,425,,512m177,r5,217l202,342r51,83l352,512e" filled="f" strokecolor="#dadada" strokeweight="1pt">
                  <v:path arrowok="t" o:connecttype="custom" o:connectlocs="175,3643;170,3860;150,3985;99,4068;0,4155;177,3643;182,3860;202,3985;253,4068;352,4155" o:connectangles="0,0,0,0,0,0,0,0,0,0"/>
                </v:shape>
                <v:shape id="docshape1156"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" path="m175,r-5,217l150,342,99,424,,511e" filled="f" strokecolor="#dadada" strokeweight="1pt">
                  <v:path arrowok="t" o:connecttype="custom" o:connectlocs="175,2547;170,2764;150,2889;99,2971;0,3058" o:connectangles="0,0,0,0,0"/>
                </v:shape>
                <v:shape id="docshape1157"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" path="m176,r-6,216l150,342,99,424,,511m177,r5,216l202,342r51,82l352,511e" filled="f" strokecolor="#dadada" strokeweight="1pt">
                  <v:path arrowok="t" o:connecttype="custom" o:connectlocs="176,1952;170,2168;150,2294;99,2376;0,2463;177,1952;182,2168;202,2294;253,2376;352,2463" o:connectangles="0,0,0,0,0,0,0,0,0,0"/>
                </v:shape>
                <v:shape id="docshape1158"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" path="m,l5,217,25,342r51,82l175,511e" filled="f" strokecolor="#dadada" strokeweight="1pt">
                  <v:path arrowok="t" o:connecttype="custom" o:connectlocs="0,2547;5,2764;25,2889;76,2971;175,3058" o:connectangles="0,0,0,0,0"/>
                </v:shape>
                <v:shape id="docshape1159"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" path="m176,r-6,216l150,342,99,424,,511m177,r5,216l202,342r51,82l352,511e" filled="f" strokecolor="#dadada" strokeweight="1pt">
                  <v:path arrowok="t" o:connecttype="custom" o:connectlocs="176,5241;170,5457;150,5583;99,5665;0,5752;177,5241;182,5457;202,5583;253,5665;352,5752" o:connectangles="0,0,0,0,0,0,0,0,0,0"/>
                </v:shape>
                <v:shape id="docshape1160"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" path="m176,r-6,217l150,342,99,424,,511m177,r5,217l202,342r51,82l352,511e" filled="f" strokecolor="#dadada" strokeweight="1pt">
                  <v:path arrowok="t" o:connecttype="custom" o:connectlocs="176,6337;170,6554;150,6679;99,6761;0,6848;177,6337;182,6554;202,6679;253,6761;352,6848" o:connectangles="0,0,0,0,0,0,0,0,0,0"/>
                </v:shape>
                <v:shape id="docshape1161"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" path="m175,r-5,217l150,342,99,424,,511m177,r5,217l202,342r51,82l352,511e" filled="f" strokecolor="#dadada" strokeweight="1pt">
                  <v:path arrowok="t" o:connecttype="custom" o:connectlocs="175,5836;170,6053;150,6178;99,6260;0,6347;177,5836;182,6053;202,6178;253,6260;352,6347" o:connectangles="0,0,0,0,0,0,0,0,0,0"/>
                </v:shape>
                <v:shape id="docshape1162"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" path="m175,r-5,216l150,342,99,424,,511m177,r5,216l202,342r51,82l352,511e" filled="f" strokecolor="#dadada" strokeweight="1pt">
                  <v:path arrowok="t" o:connecttype="custom" o:connectlocs="175,4740;170,4956;150,5082;99,5164;0,5251;177,4740;182,4956;202,5082;253,5164;352,5251" o:connectangles="0,0,0,0,0,0,0,0,0,0"/>
                </v:shape>
                <v:shape id="docshape1163"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1164"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" path="m176,r-6,216l150,342,99,424,,511m177,r5,216l202,342r51,82l352,511e" filled="f" strokecolor="#dadada" strokeweight="1pt">
                  <v:path arrowok="t" o:connecttype="custom" o:connectlocs="176,8530;170,8746;150,8872;99,8954;0,9041;177,8530;182,8746;202,8872;253,8954;352,9041" o:connectangles="0,0,0,0,0,0,0,0,0,0"/>
                </v:shape>
                <v:shape id="docshape1165"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" path="m175,r-5,216l150,342,99,424,,511m177,r5,216l202,342r51,82l352,511e" filled="f" strokecolor="#dadada" strokeweight="1pt">
                  <v:path arrowok="t" o:connecttype="custom" o:connectlocs="175,8029;170,8245;150,8371;99,8453;0,8540;177,8029;182,8245;202,8371;253,8453;352,8540" o:connectangles="0,0,0,0,0,0,0,0,0,0"/>
                </v:shape>
                <v:shape id="docshape1166"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" path="m176,r-6,217l150,342,99,424,,511m177,r5,217l202,342r51,82l352,511e" filled="f" strokecolor="#dadada" strokeweight="1pt">
                  <v:path arrowok="t" o:connecttype="custom" o:connectlocs="176,9626;170,9843;150,9968;99,10050;0,10137;177,9626;182,9843;202,9968;253,10050;352,10137" o:connectangles="0,0,0,0,0,0,0,0,0,0"/>
                </v:shape>
                <v:shape id="docshape1167"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1168"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1169"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" path="m175,r-5,217l150,342,99,424,,511m177,r5,217l202,342r51,82l352,511e" filled="f" strokecolor="#dadada" strokeweight="1pt">
                  <v:path arrowok="t" o:connecttype="custom" o:connectlocs="175,9125;170,9342;150,9467;99,9549;0,9636;177,9125;182,9342;202,9467;253,9549;352,9636" o:connectangles="0,0,0,0,0,0,0,0,0,0"/>
                </v:shape>
                <v:shape id="docshape1170"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" path="m175,r-5,217l150,342,99,425,,512m177,r5,217l202,342r51,83l352,512e" filled="f" strokecolor="#dadada" strokeweight="1pt">
                  <v:path arrowok="t" o:connecttype="custom" o:connectlocs="175,6932;170,7149;150,7274;99,7357;0,7444;177,6932;182,7149;202,7274;253,7357;352,7444" o:connectangles="0,0,0,0,0,0,0,0,0,0"/>
                </v:shape>
                <v:shape id="docshape1171"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" path="m176,r-5,217l151,342,99,425,,512m177,r5,217l202,342r51,83l352,512e" filled="f" strokecolor="#dadada" strokeweight="1pt">
                  <v:path arrowok="t" o:connecttype="custom" o:connectlocs="176,3643;171,3860;151,3985;99,4068;0,4155;177,3643;182,3860;202,3985;253,4068;352,4155" o:connectangles="0,0,0,0,0,0,0,0,0,0"/>
                </v:shape>
                <v:shape id="docshape1172"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" path="m176,r-5,217l151,342,99,424,,511m177,r5,217l202,342r51,82l352,511e" filled="f" strokecolor="#dadada" strokeweight="1pt">
                  <v:path arrowok="t" o:connecttype="custom" o:connectlocs="176,2547;171,2764;151,2889;99,2971;0,3058;177,2547;182,2764;202,2889;253,2971;352,3058" o:connectangles="0,0,0,0,0,0,0,0,0,0"/>
                </v:shape>
                <v:shape id="docshape1173"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" path="m176,r-5,216l151,342,99,424,,511m177,r5,216l202,342r51,82l352,511e" filled="f" strokecolor="#dadada" strokeweight="1pt">
                  <v:path arrowok="t" o:connecttype="custom" o:connectlocs="176,8029;171,8245;151,8371;99,8453;0,8540;177,8029;182,8245;202,8371;253,8453;352,8540" o:connectangles="0,0,0,0,0,0,0,0,0,0"/>
                </v:shape>
                <v:shape id="docshape1174"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" path="m176,r-5,217l151,342,99,424,,511m177,r5,217l202,342r51,82l352,511e" filled="f" strokecolor="#dadada" strokeweight="1pt">
                  <v:path arrowok="t" o:connecttype="custom" o:connectlocs="176,5836;171,6053;151,6178;99,6260;0,6347;177,5836;182,6053;202,6178;253,6260;352,6347" o:connectangles="0,0,0,0,0,0,0,0,0,0"/>
                </v:shape>
                <v:shape id="docshape1175"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1176"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" path="m176,r-5,216l151,342,99,424,,511m177,r5,216l202,342r51,82l352,511e" filled="f" strokecolor="#dadada" strokeweight="1pt">
                  <v:path arrowok="t" o:connecttype="custom" o:connectlocs="176,4740;171,4956;151,5082;99,5164;0,5251;177,4740;182,4956;202,5082;253,5164;352,5251" o:connectangles="0,0,0,0,0,0,0,0,0,0"/>
                </v:shape>
                <v:shape id="docshape1177"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" path="m176,r-5,217l151,342,99,424,,511m177,r5,217l202,342r51,82l352,511e" filled="f" strokecolor="#dadada" strokeweight="1pt">
                  <v:path arrowok="t" o:connecttype="custom" o:connectlocs="176,9125;171,9342;151,9467;99,9549;0,9636;177,9125;182,9342;202,9467;253,9549;352,9636" o:connectangles="0,0,0,0,0,0,0,0,0,0"/>
                </v:shape>
                <v:shape id="docshape1178"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 xml:space="preserve">We have learnt many lessons from the kōhanga movement. Starting our tamariki in kōhanga reo and </w:t>
      </w:r>
      <w:proofErr w:type="gramStart"/>
      <w:r w:rsidRPr="00B65828">
        <w:t>kura, and</w:t>
      </w:r>
      <w:proofErr w:type="gramEnd"/>
      <w:r w:rsidRPr="00B65828">
        <w:t xml:space="preserve"> bringing our rangatahi all the way through to the health </w:t>
      </w:r>
      <w:r w:rsidRPr="00B65828">
        <w:rPr>
          <w:b/>
        </w:rPr>
        <w:t>workforce</w:t>
      </w:r>
      <w:r w:rsidRPr="00172930">
        <w:t xml:space="preserve"> </w:t>
      </w:r>
      <w:r w:rsidRPr="00B65828">
        <w:t xml:space="preserve">will revitalise and normalise mātauranga Māori in the sector. A generation of </w:t>
      </w:r>
      <w:r w:rsidRPr="00B65828">
        <w:rPr>
          <w:b/>
        </w:rPr>
        <w:t>rangatahi</w:t>
      </w:r>
      <w:r w:rsidRPr="00172930">
        <w:t xml:space="preserve"> </w:t>
      </w:r>
      <w:r w:rsidRPr="00B65828">
        <w:t>is already coming through from kura kaupapa Māori with a worldview based in te ao Māori. They have their visions for health and their knowledge will contribute to our future.</w:t>
      </w:r>
    </w:p>
    <w:p w14:paraId="6AF000B6" w14:textId="77777777" w:rsidR="00172930" w:rsidRDefault="00172930" w:rsidP="00172930"/>
    <w:p w14:paraId="6AF000B7" w14:textId="77777777" w:rsidR="00CC1BC3" w:rsidRPr="00B65828" w:rsidRDefault="00CC1BC3" w:rsidP="00172930">
      <w:r w:rsidRPr="00B65828">
        <w:t>We have record numbers of Māori health graduates employed within the health sector workforce and increasing numbers of M</w:t>
      </w:r>
      <w:r w:rsidRPr="00B65828">
        <w:rPr>
          <w:rFonts w:ascii="Arial" w:hAnsi="Arial"/>
        </w:rPr>
        <w:t>ā</w:t>
      </w:r>
      <w:r w:rsidRPr="00B65828">
        <w:t xml:space="preserve">ori senior doctors. This is the foundation of our </w:t>
      </w:r>
      <w:r w:rsidRPr="00B65828">
        <w:rPr>
          <w:b/>
        </w:rPr>
        <w:t>tuakana–teina</w:t>
      </w:r>
      <w:r w:rsidRPr="00172930">
        <w:t xml:space="preserve"> </w:t>
      </w:r>
      <w:r w:rsidRPr="00B65828">
        <w:t>model. They are our future role models in the sector.</w:t>
      </w:r>
    </w:p>
    <w:p w14:paraId="6AF000B8" w14:textId="77777777" w:rsidR="00172930" w:rsidRDefault="00172930" w:rsidP="00172930"/>
    <w:p w14:paraId="6AF000B9" w14:textId="77777777" w:rsidR="00CC1BC3" w:rsidRDefault="00CC1BC3" w:rsidP="00172930">
      <w:r w:rsidRPr="00B65828">
        <w:t xml:space="preserve">There is a need to support </w:t>
      </w:r>
      <w:r w:rsidRPr="00B65828">
        <w:rPr>
          <w:b/>
        </w:rPr>
        <w:t xml:space="preserve">diversification </w:t>
      </w:r>
      <w:r w:rsidRPr="00B65828">
        <w:t>of the Māori health workforce. Workforce opportunities extend to policy, health education, data analytics and other government agencies (housing, health, social development).</w:t>
      </w:r>
    </w:p>
    <w:p w14:paraId="6AF000BA" w14:textId="77777777" w:rsidR="00B13035" w:rsidRPr="00B65828" w:rsidRDefault="00B13035" w:rsidP="005158FB"/>
    <w:p w14:paraId="6AF000BB" w14:textId="77777777" w:rsidR="00CC1BC3" w:rsidRPr="00B65828" w:rsidRDefault="00CC1BC3" w:rsidP="00B13035">
      <w:pPr>
        <w:pStyle w:val="Heading3"/>
      </w:pPr>
      <w:r w:rsidRPr="00B65828">
        <w:t>Rangatahi panel discussion</w:t>
      </w:r>
    </w:p>
    <w:p w14:paraId="6AF000BC" w14:textId="77777777" w:rsidR="00CC1BC3" w:rsidRPr="00B65828" w:rsidRDefault="0089165E" w:rsidP="005158FB">
      <w:pPr>
        <w:pStyle w:val="Quote"/>
      </w:pPr>
      <w:r>
        <w:rPr>
          <w:i/>
        </w:rPr>
        <w:t>‘</w:t>
      </w:r>
      <w:r w:rsidR="00CC1BC3" w:rsidRPr="005158FB">
        <w:t>Acknowledge the diversity in our rangatahi heritage</w:t>
      </w:r>
      <w:r w:rsidR="00CC1BC3" w:rsidRPr="00B65828">
        <w:t xml:space="preserve"> and appreciate difference. We are generation B – beautiful, bicultural and bold.</w:t>
      </w:r>
      <w:r>
        <w:t>’</w:t>
      </w:r>
    </w:p>
    <w:p w14:paraId="6AF000BD" w14:textId="77777777" w:rsidR="00CC1BC3" w:rsidRPr="00B65828" w:rsidRDefault="00CC1BC3" w:rsidP="005158FB"/>
    <w:p w14:paraId="6AF000BE" w14:textId="77777777" w:rsidR="00CC1BC3" w:rsidRPr="00B65828" w:rsidRDefault="00CC1BC3" w:rsidP="005158FB">
      <w:r w:rsidRPr="00B65828">
        <w:t xml:space="preserve">Kia Ora Hauora (KOH), Kōhatu – Centre for Hauora Māori at Otago University and other health workforce development pathways have supported </w:t>
      </w:r>
      <w:r w:rsidRPr="00B65828">
        <w:rPr>
          <w:b/>
        </w:rPr>
        <w:t>rangatahi success</w:t>
      </w:r>
      <w:r w:rsidRPr="00B65828">
        <w:t>. They expose rangatahi to other opportunities in health.</w:t>
      </w:r>
    </w:p>
    <w:p w14:paraId="6AF000BF" w14:textId="77777777" w:rsidR="00CC1BC3" w:rsidRPr="00B65828" w:rsidRDefault="00CC1BC3" w:rsidP="005158FB"/>
    <w:p w14:paraId="6AF000C0" w14:textId="77777777" w:rsidR="00CC1BC3" w:rsidRDefault="00CC1BC3" w:rsidP="005158FB">
      <w:r w:rsidRPr="00B65828">
        <w:t xml:space="preserve">It is vital that Māori have a strong </w:t>
      </w:r>
      <w:r w:rsidRPr="00B65828">
        <w:rPr>
          <w:b/>
        </w:rPr>
        <w:t>voice in policy development</w:t>
      </w:r>
      <w:r w:rsidR="00B13035">
        <w:rPr>
          <w:b/>
        </w:rPr>
        <w:t xml:space="preserve"> </w:t>
      </w:r>
      <w:r w:rsidRPr="00B65828">
        <w:t>to reduce barriers for whānau.</w:t>
      </w:r>
    </w:p>
    <w:p w14:paraId="6AF000C1" w14:textId="77777777" w:rsidR="005158FB" w:rsidRPr="00B65828" w:rsidRDefault="005158FB" w:rsidP="005158FB"/>
    <w:p w14:paraId="6AF000C2" w14:textId="77777777" w:rsidR="00CC1BC3" w:rsidRPr="00B65828" w:rsidRDefault="00CC1BC3" w:rsidP="005158FB">
      <w:r w:rsidRPr="00B65828">
        <w:t>New roles open opportunities and possibilities for the Māori health workforce. For example, the kaimanaaki roles grew out of the COVID-19 response. The positions weren</w:t>
      </w:r>
      <w:r w:rsidR="0089165E">
        <w:t>’</w:t>
      </w:r>
      <w:r w:rsidRPr="00B65828">
        <w:t>t clinical, but they focused on the manaaki of whānau coming out of lockdown.</w:t>
      </w:r>
    </w:p>
    <w:p w14:paraId="6AF000C3" w14:textId="77777777" w:rsidR="005158FB" w:rsidRDefault="005158FB" w:rsidP="005158FB"/>
    <w:p w14:paraId="6AF000C4" w14:textId="77777777" w:rsidR="00CC1BC3" w:rsidRPr="00B65828" w:rsidRDefault="00CC1BC3" w:rsidP="005158FB">
      <w:r w:rsidRPr="00B65828">
        <w:t xml:space="preserve">We have an opportunity to develop a </w:t>
      </w:r>
      <w:r w:rsidRPr="00B65828">
        <w:rPr>
          <w:b/>
        </w:rPr>
        <w:t>whānau pathway</w:t>
      </w:r>
      <w:r w:rsidRPr="005158FB">
        <w:t xml:space="preserve"> </w:t>
      </w:r>
      <w:r w:rsidRPr="00B65828">
        <w:t>in health where new roles can ignite passions for hauora. Education and work-based internships would support this approach.</w:t>
      </w:r>
    </w:p>
    <w:p w14:paraId="6AF000C5" w14:textId="77777777" w:rsidR="005158FB" w:rsidRDefault="005158FB" w:rsidP="005158FB"/>
    <w:p w14:paraId="6AF000C6" w14:textId="77777777" w:rsidR="00CC1BC3" w:rsidRPr="00B65828" w:rsidRDefault="00CC1BC3" w:rsidP="005158FB">
      <w:r w:rsidRPr="00B65828">
        <w:t xml:space="preserve">Rangatahi pathways begin with </w:t>
      </w:r>
      <w:r w:rsidRPr="00B65828">
        <w:rPr>
          <w:b/>
        </w:rPr>
        <w:t>recruitment</w:t>
      </w:r>
      <w:r w:rsidRPr="00B65828">
        <w:t xml:space="preserve">. Offer internships at </w:t>
      </w:r>
      <w:proofErr w:type="gramStart"/>
      <w:r w:rsidRPr="00B65828">
        <w:t>hospitals, and</w:t>
      </w:r>
      <w:proofErr w:type="gramEnd"/>
      <w:r w:rsidRPr="00B65828">
        <w:t xml:space="preserve"> put policies in place to target Māori and Pasifika employees. We have to get whānau into the workforce before they can shine. If you are in a position of power, advocate for policies that target and encourage Māori and Pasifika applicants and students to work for you.</w:t>
      </w:r>
    </w:p>
    <w:p w14:paraId="6AF000C7" w14:textId="77777777" w:rsidR="005158FB" w:rsidRDefault="005158FB" w:rsidP="005158FB">
      <w:bookmarkStart w:id="74" w:name="_Hlk83120468"/>
      <w:bookmarkEnd w:id="74"/>
    </w:p>
    <w:p w14:paraId="6AF000C8" w14:textId="77777777" w:rsidR="00CC1BC3" w:rsidRDefault="00CC1BC3" w:rsidP="005158FB">
      <w:r w:rsidRPr="00B65828">
        <w:t xml:space="preserve">Creating mentoring opportunities in the system and supporting rangatahi is important. </w:t>
      </w:r>
      <w:r w:rsidRPr="00B65828">
        <w:rPr>
          <w:b/>
        </w:rPr>
        <w:t>Tuakana–teina</w:t>
      </w:r>
      <w:r w:rsidRPr="005158FB">
        <w:t xml:space="preserve"> </w:t>
      </w:r>
      <w:r w:rsidRPr="00B65828">
        <w:t>mentorship structures have worked so well in kōhanga reo and kura, and they need to be in the workforce too. Tēina can teach the tuākana as well; share your experiences as rangatahi because your ngākau and whakaaro are important.</w:t>
      </w:r>
    </w:p>
    <w:p w14:paraId="6AF000C9" w14:textId="77777777" w:rsidR="005158FB" w:rsidRPr="00B65828" w:rsidRDefault="005158FB" w:rsidP="005158FB"/>
    <w:p w14:paraId="6AF000CA" w14:textId="77777777" w:rsidR="00CC1BC3" w:rsidRPr="00B65828" w:rsidRDefault="00CC1BC3" w:rsidP="005158FB">
      <w:pPr>
        <w:keepNext/>
        <w:keepLines/>
      </w:pPr>
      <w:r w:rsidRPr="00B65828">
        <w:lastRenderedPageBreak/>
        <w:t xml:space="preserve">A fundamental shift in social and cultural norms surrounding how we make decisions is required. Supporting </w:t>
      </w:r>
      <w:r w:rsidRPr="00B65828">
        <w:rPr>
          <w:b/>
        </w:rPr>
        <w:t>collaborative decision-making</w:t>
      </w:r>
      <w:r w:rsidRPr="005158FB">
        <w:t xml:space="preserve"> </w:t>
      </w:r>
      <w:r w:rsidRPr="00B65828">
        <w:t>with rangatahi is important for succession planning and to incorporate different worldviews. Listen more to young people.</w:t>
      </w:r>
    </w:p>
    <w:p w14:paraId="6AF000CB" w14:textId="77777777" w:rsidR="005158FB" w:rsidRDefault="005158FB" w:rsidP="005158FB"/>
    <w:p w14:paraId="6AF000CC" w14:textId="77777777" w:rsidR="00CC1BC3" w:rsidRDefault="00CC1BC3" w:rsidP="005158FB">
      <w:r w:rsidRPr="00B65828">
        <w:t>Provide professional development opportunities for rangatahi.</w:t>
      </w:r>
    </w:p>
    <w:p w14:paraId="6AF000CD" w14:textId="77777777" w:rsidR="00B13035" w:rsidRPr="00B65828" w:rsidRDefault="00B13035" w:rsidP="005158FB"/>
    <w:p w14:paraId="6AF000CE" w14:textId="77777777" w:rsidR="00CC1BC3" w:rsidRPr="00B65828" w:rsidRDefault="00CC1BC3" w:rsidP="005158FB">
      <w:r w:rsidRPr="00B65828">
        <w:t xml:space="preserve">Meeting inspiring Māori leaders at conferences and hui builds cultural connection and </w:t>
      </w:r>
      <w:proofErr w:type="gramStart"/>
      <w:r w:rsidRPr="00B65828">
        <w:t>competence, and</w:t>
      </w:r>
      <w:proofErr w:type="gramEnd"/>
      <w:r w:rsidRPr="00B65828">
        <w:t xml:space="preserve"> is inspiring for rangatahi.</w:t>
      </w:r>
    </w:p>
    <w:p w14:paraId="6AF000CF" w14:textId="77777777" w:rsidR="00B13035" w:rsidRDefault="00B13035" w:rsidP="005158FB"/>
    <w:p w14:paraId="6AF000D0" w14:textId="77777777" w:rsidR="00CC1BC3" w:rsidRPr="00B65828" w:rsidRDefault="00CC1BC3" w:rsidP="005158FB">
      <w:r w:rsidRPr="00B65828">
        <w:t>Having a job in the health sector can change the life of the broader whānau. An individual getting a job has more value than just the economic benefit; it has a flow-on effect.</w:t>
      </w:r>
    </w:p>
    <w:p w14:paraId="6AF000D1" w14:textId="77777777" w:rsidR="00B13035" w:rsidRDefault="00B13035" w:rsidP="005158FB"/>
    <w:p w14:paraId="6AF000D2" w14:textId="77777777" w:rsidR="00CC1BC3" w:rsidRPr="00B65828" w:rsidRDefault="00CC1BC3" w:rsidP="00B13035">
      <w:r w:rsidRPr="00B65828">
        <w:t>Su</w:t>
      </w:r>
      <w:r w:rsidRPr="005158FB">
        <w:t>p</w:t>
      </w:r>
      <w:r w:rsidRPr="00B65828">
        <w:t>port rangatahi to investigate all the opportunities open to them in the health sector. Then support them through paid internships and graduate programmes.</w:t>
      </w:r>
    </w:p>
    <w:p w14:paraId="6AF000D3" w14:textId="77777777" w:rsidR="00B13035" w:rsidRDefault="00B13035" w:rsidP="005158FB"/>
    <w:p w14:paraId="6AF000D4" w14:textId="77777777" w:rsidR="00CC1BC3" w:rsidRPr="00B65828" w:rsidRDefault="00CC1BC3" w:rsidP="005158FB">
      <w:r w:rsidRPr="00B65828">
        <w:t xml:space="preserve">Society needs to recognise the validity of </w:t>
      </w:r>
      <w:r w:rsidRPr="00B65828">
        <w:rPr>
          <w:b/>
        </w:rPr>
        <w:t>mātauranga</w:t>
      </w:r>
      <w:r w:rsidRPr="005158FB">
        <w:t xml:space="preserve"> </w:t>
      </w:r>
      <w:r w:rsidRPr="00B65828">
        <w:t>Māori not only in comparison to western knowledge. It requires a system change to incorporate mātauranga Māori into what we do – especially through current health system reforms.</w:t>
      </w:r>
    </w:p>
    <w:p w14:paraId="6AF000D5" w14:textId="77777777" w:rsidR="00B13035" w:rsidRDefault="00B13035" w:rsidP="005158FB"/>
    <w:p w14:paraId="6AF000D6" w14:textId="77777777" w:rsidR="00CC1BC3" w:rsidRPr="005158FB" w:rsidRDefault="00CC1BC3" w:rsidP="005158FB">
      <w:pPr>
        <w:rPr>
          <w:spacing w:val="-2"/>
        </w:rPr>
      </w:pPr>
      <w:r w:rsidRPr="005158FB">
        <w:rPr>
          <w:spacing w:val="-2"/>
        </w:rPr>
        <w:t>Flip the paradigm on its head. Think about what the MHA would look like if it was established from a mātauranga Māori perspective. Maybe it would have interdisciplinary teams, or an Oranga Authority would sit across government rather than in a silo.</w:t>
      </w:r>
    </w:p>
    <w:p w14:paraId="6AF000D7" w14:textId="77777777" w:rsidR="00B13035" w:rsidRDefault="00B13035" w:rsidP="005158FB"/>
    <w:p w14:paraId="6AF000D8" w14:textId="77777777" w:rsidR="00CC1BC3" w:rsidRDefault="00CC1BC3" w:rsidP="005158FB">
      <w:r w:rsidRPr="00B65828">
        <w:t xml:space="preserve">A paradigm shift goes beyond a system change. This is more of a </w:t>
      </w:r>
      <w:r w:rsidRPr="00B65828">
        <w:rPr>
          <w:b/>
        </w:rPr>
        <w:t>mindset change</w:t>
      </w:r>
      <w:r w:rsidRPr="005158FB">
        <w:t xml:space="preserve"> – </w:t>
      </w:r>
      <w:r w:rsidRPr="00B65828">
        <w:t>whose mindsets do we want to change and</w:t>
      </w:r>
      <w:r w:rsidR="00B13035">
        <w:t xml:space="preserve"> </w:t>
      </w:r>
      <w:r w:rsidRPr="00B65828">
        <w:t>influence? The people in power, the people making changes. Our future relies on everyone in the sector taking an unapologetic stance in support of a Māori future.</w:t>
      </w:r>
    </w:p>
    <w:p w14:paraId="6AF000D9" w14:textId="77777777" w:rsidR="006D0BA7" w:rsidRPr="00B65828" w:rsidRDefault="006D0BA7" w:rsidP="005158FB"/>
    <w:p w14:paraId="6AF000DA" w14:textId="77777777" w:rsidR="00CC1BC3" w:rsidRDefault="0089165E" w:rsidP="005158FB">
      <w:r>
        <w:rPr>
          <w:b/>
        </w:rPr>
        <w:t>‘</w:t>
      </w:r>
      <w:r w:rsidR="00CC1BC3" w:rsidRPr="00B65828">
        <w:rPr>
          <w:b/>
        </w:rPr>
        <w:t>Whakaruru</w:t>
      </w:r>
      <w:r>
        <w:rPr>
          <w:b/>
        </w:rPr>
        <w:t>’</w:t>
      </w:r>
      <w:r w:rsidR="00CC1BC3" w:rsidRPr="005158FB">
        <w:t xml:space="preserve"> </w:t>
      </w:r>
      <w:r w:rsidR="00CC1BC3" w:rsidRPr="00B65828">
        <w:t>in Tā Mason</w:t>
      </w:r>
      <w:r>
        <w:t>’</w:t>
      </w:r>
      <w:r w:rsidR="00CC1BC3" w:rsidRPr="00B65828">
        <w:t>s foundations incorporates a holistic approach that we should adopt in public policy. One of the frustrations of public policy is that it does not reflect the complexity of our lives – humans like to oversimplify complicated situations in public policy.</w:t>
      </w:r>
    </w:p>
    <w:p w14:paraId="6AF000DB" w14:textId="77777777" w:rsidR="006D0BA7" w:rsidRPr="00B65828" w:rsidRDefault="006D0BA7" w:rsidP="005158FB"/>
    <w:p w14:paraId="6AF000DC" w14:textId="77777777" w:rsidR="00CC1BC3" w:rsidRPr="00B65828" w:rsidRDefault="00CC1BC3" w:rsidP="005158FB">
      <w:r w:rsidRPr="00B65828">
        <w:rPr>
          <w:noProof/>
          <w:lang w:eastAsia="en-NZ"/>
        </w:rPr>
        <mc:AlternateContent>
          <mc:Choice Requires="wpg">
            <w:drawing>
              <wp:anchor distT="0" distB="0" distL="114300" distR="114300" simplePos="0" relativeHeight="251716608" behindDoc="0" locked="0" layoutInCell="1" allowOverlap="1" wp14:anchorId="6AF0016D" wp14:editId="17B95BBB">
                <wp:simplePos x="0" y="0"/>
                <wp:positionH relativeFrom="page">
                  <wp:posOffset>9735820</wp:posOffset>
                </wp:positionH>
                <wp:positionV relativeFrom="page">
                  <wp:posOffset>1233170</wp:posOffset>
                </wp:positionV>
                <wp:extent cx="652780" cy="5906770"/>
                <wp:effectExtent l="1270" t="4445" r="3175" b="3810"/>
                <wp:wrapNone/>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5906770"/>
                          <a:chOff x="15332" y="1942"/>
                          <a:chExt cx="1028" cy="9302"/>
                        </a:xfrm>
                      </wpg:grpSpPr>
                      <wps:wsp>
                        <wps:cNvPr id="180" name="docshape1207"/>
                        <wps:cNvSpPr>
                          <a:spLocks/>
                        </wps:cNvSpPr>
                        <wps:spPr bwMode="auto">
                          <a:xfrm>
                            <a:off x="15672" y="3048"/>
                            <a:ext cx="352" cy="512"/>
                          </a:xfrm>
                          <a:custGeom>
                            <a:avLst/>
                            <a:gdLst>
                              <a:gd name="T0" fmla="+- 0 15848 15672"/>
                              <a:gd name="T1" fmla="*/ T0 w 352"/>
                              <a:gd name="T2" fmla="+- 0 3048 3048"/>
                              <a:gd name="T3" fmla="*/ 3048 h 512"/>
                              <a:gd name="T4" fmla="+- 0 15842 15672"/>
                              <a:gd name="T5" fmla="*/ T4 w 352"/>
                              <a:gd name="T6" fmla="+- 0 3265 3048"/>
                              <a:gd name="T7" fmla="*/ 3265 h 512"/>
                              <a:gd name="T8" fmla="+- 0 15822 15672"/>
                              <a:gd name="T9" fmla="*/ T8 w 352"/>
                              <a:gd name="T10" fmla="+- 0 3390 3048"/>
                              <a:gd name="T11" fmla="*/ 3390 h 512"/>
                              <a:gd name="T12" fmla="+- 0 15771 15672"/>
                              <a:gd name="T13" fmla="*/ T12 w 352"/>
                              <a:gd name="T14" fmla="+- 0 3472 3048"/>
                              <a:gd name="T15" fmla="*/ 3472 h 512"/>
                              <a:gd name="T16" fmla="+- 0 15672 15672"/>
                              <a:gd name="T17" fmla="*/ T16 w 352"/>
                              <a:gd name="T18" fmla="+- 0 3559 3048"/>
                              <a:gd name="T19" fmla="*/ 3559 h 512"/>
                              <a:gd name="T20" fmla="+- 0 15849 15672"/>
                              <a:gd name="T21" fmla="*/ T20 w 352"/>
                              <a:gd name="T22" fmla="+- 0 3048 3048"/>
                              <a:gd name="T23" fmla="*/ 3048 h 512"/>
                              <a:gd name="T24" fmla="+- 0 15854 15672"/>
                              <a:gd name="T25" fmla="*/ T24 w 352"/>
                              <a:gd name="T26" fmla="+- 0 3265 3048"/>
                              <a:gd name="T27" fmla="*/ 3265 h 512"/>
                              <a:gd name="T28" fmla="+- 0 15874 15672"/>
                              <a:gd name="T29" fmla="*/ T28 w 352"/>
                              <a:gd name="T30" fmla="+- 0 3390 3048"/>
                              <a:gd name="T31" fmla="*/ 3390 h 512"/>
                              <a:gd name="T32" fmla="+- 0 15925 15672"/>
                              <a:gd name="T33" fmla="*/ T32 w 352"/>
                              <a:gd name="T34" fmla="+- 0 3472 3048"/>
                              <a:gd name="T35" fmla="*/ 3472 h 512"/>
                              <a:gd name="T36" fmla="+- 0 16024 15672"/>
                              <a:gd name="T37" fmla="*/ T36 w 352"/>
                              <a:gd name="T38" fmla="+- 0 3559 3048"/>
                              <a:gd name="T39" fmla="*/ 3559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docshape1208"/>
                        <wps:cNvSpPr>
                          <a:spLocks/>
                        </wps:cNvSpPr>
                        <wps:spPr bwMode="auto">
                          <a:xfrm>
                            <a:off x="15672" y="4144"/>
                            <a:ext cx="352" cy="512"/>
                          </a:xfrm>
                          <a:custGeom>
                            <a:avLst/>
                            <a:gdLst>
                              <a:gd name="T0" fmla="+- 0 15848 15672"/>
                              <a:gd name="T1" fmla="*/ T0 w 352"/>
                              <a:gd name="T2" fmla="+- 0 4144 4144"/>
                              <a:gd name="T3" fmla="*/ 4144 h 512"/>
                              <a:gd name="T4" fmla="+- 0 15842 15672"/>
                              <a:gd name="T5" fmla="*/ T4 w 352"/>
                              <a:gd name="T6" fmla="+- 0 4361 4144"/>
                              <a:gd name="T7" fmla="*/ 4361 h 512"/>
                              <a:gd name="T8" fmla="+- 0 15822 15672"/>
                              <a:gd name="T9" fmla="*/ T8 w 352"/>
                              <a:gd name="T10" fmla="+- 0 4486 4144"/>
                              <a:gd name="T11" fmla="*/ 4486 h 512"/>
                              <a:gd name="T12" fmla="+- 0 15771 15672"/>
                              <a:gd name="T13" fmla="*/ T12 w 352"/>
                              <a:gd name="T14" fmla="+- 0 4569 4144"/>
                              <a:gd name="T15" fmla="*/ 4569 h 512"/>
                              <a:gd name="T16" fmla="+- 0 15672 15672"/>
                              <a:gd name="T17" fmla="*/ T16 w 352"/>
                              <a:gd name="T18" fmla="+- 0 4656 4144"/>
                              <a:gd name="T19" fmla="*/ 4656 h 512"/>
                              <a:gd name="T20" fmla="+- 0 15849 15672"/>
                              <a:gd name="T21" fmla="*/ T20 w 352"/>
                              <a:gd name="T22" fmla="+- 0 4144 4144"/>
                              <a:gd name="T23" fmla="*/ 4144 h 512"/>
                              <a:gd name="T24" fmla="+- 0 15854 15672"/>
                              <a:gd name="T25" fmla="*/ T24 w 352"/>
                              <a:gd name="T26" fmla="+- 0 4361 4144"/>
                              <a:gd name="T27" fmla="*/ 4361 h 512"/>
                              <a:gd name="T28" fmla="+- 0 15874 15672"/>
                              <a:gd name="T29" fmla="*/ T28 w 352"/>
                              <a:gd name="T30" fmla="+- 0 4486 4144"/>
                              <a:gd name="T31" fmla="*/ 4486 h 512"/>
                              <a:gd name="T32" fmla="+- 0 15925 15672"/>
                              <a:gd name="T33" fmla="*/ T32 w 352"/>
                              <a:gd name="T34" fmla="+- 0 4569 4144"/>
                              <a:gd name="T35" fmla="*/ 4569 h 512"/>
                              <a:gd name="T36" fmla="+- 0 16024 15672"/>
                              <a:gd name="T37" fmla="*/ T36 w 352"/>
                              <a:gd name="T38" fmla="+- 0 4656 4144"/>
                              <a:gd name="T39" fmla="*/ 465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1209"/>
                        <wps:cNvSpPr>
                          <a:spLocks/>
                        </wps:cNvSpPr>
                        <wps:spPr bwMode="auto">
                          <a:xfrm>
                            <a:off x="15341" y="3643"/>
                            <a:ext cx="352" cy="512"/>
                          </a:xfrm>
                          <a:custGeom>
                            <a:avLst/>
                            <a:gdLst>
                              <a:gd name="T0" fmla="+- 0 15517 15342"/>
                              <a:gd name="T1" fmla="*/ T0 w 352"/>
                              <a:gd name="T2" fmla="+- 0 3643 3643"/>
                              <a:gd name="T3" fmla="*/ 3643 h 512"/>
                              <a:gd name="T4" fmla="+- 0 15512 15342"/>
                              <a:gd name="T5" fmla="*/ T4 w 352"/>
                              <a:gd name="T6" fmla="+- 0 3860 3643"/>
                              <a:gd name="T7" fmla="*/ 3860 h 512"/>
                              <a:gd name="T8" fmla="+- 0 15492 15342"/>
                              <a:gd name="T9" fmla="*/ T8 w 352"/>
                              <a:gd name="T10" fmla="+- 0 3985 3643"/>
                              <a:gd name="T11" fmla="*/ 3985 h 512"/>
                              <a:gd name="T12" fmla="+- 0 15441 15342"/>
                              <a:gd name="T13" fmla="*/ T12 w 352"/>
                              <a:gd name="T14" fmla="+- 0 4068 3643"/>
                              <a:gd name="T15" fmla="*/ 4068 h 512"/>
                              <a:gd name="T16" fmla="+- 0 15342 15342"/>
                              <a:gd name="T17" fmla="*/ T16 w 352"/>
                              <a:gd name="T18" fmla="+- 0 4155 3643"/>
                              <a:gd name="T19" fmla="*/ 4155 h 512"/>
                              <a:gd name="T20" fmla="+- 0 15519 15342"/>
                              <a:gd name="T21" fmla="*/ T20 w 352"/>
                              <a:gd name="T22" fmla="+- 0 3643 3643"/>
                              <a:gd name="T23" fmla="*/ 3643 h 512"/>
                              <a:gd name="T24" fmla="+- 0 15524 15342"/>
                              <a:gd name="T25" fmla="*/ T24 w 352"/>
                              <a:gd name="T26" fmla="+- 0 3860 3643"/>
                              <a:gd name="T27" fmla="*/ 3860 h 512"/>
                              <a:gd name="T28" fmla="+- 0 15544 15342"/>
                              <a:gd name="T29" fmla="*/ T28 w 352"/>
                              <a:gd name="T30" fmla="+- 0 3985 3643"/>
                              <a:gd name="T31" fmla="*/ 3985 h 512"/>
                              <a:gd name="T32" fmla="+- 0 15595 15342"/>
                              <a:gd name="T33" fmla="*/ T32 w 352"/>
                              <a:gd name="T34" fmla="+- 0 4068 3643"/>
                              <a:gd name="T35" fmla="*/ 4068 h 512"/>
                              <a:gd name="T36" fmla="+- 0 15694 15342"/>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docshape1210"/>
                        <wps:cNvSpPr>
                          <a:spLocks/>
                        </wps:cNvSpPr>
                        <wps:spPr bwMode="auto">
                          <a:xfrm>
                            <a:off x="15341" y="2547"/>
                            <a:ext cx="176" cy="512"/>
                          </a:xfrm>
                          <a:custGeom>
                            <a:avLst/>
                            <a:gdLst>
                              <a:gd name="T0" fmla="+- 0 15517 15342"/>
                              <a:gd name="T1" fmla="*/ T0 w 176"/>
                              <a:gd name="T2" fmla="+- 0 2547 2547"/>
                              <a:gd name="T3" fmla="*/ 2547 h 512"/>
                              <a:gd name="T4" fmla="+- 0 15512 15342"/>
                              <a:gd name="T5" fmla="*/ T4 w 176"/>
                              <a:gd name="T6" fmla="+- 0 2764 2547"/>
                              <a:gd name="T7" fmla="*/ 2764 h 512"/>
                              <a:gd name="T8" fmla="+- 0 15492 15342"/>
                              <a:gd name="T9" fmla="*/ T8 w 176"/>
                              <a:gd name="T10" fmla="+- 0 2889 2547"/>
                              <a:gd name="T11" fmla="*/ 2889 h 512"/>
                              <a:gd name="T12" fmla="+- 0 15441 15342"/>
                              <a:gd name="T13" fmla="*/ T12 w 176"/>
                              <a:gd name="T14" fmla="+- 0 2971 2547"/>
                              <a:gd name="T15" fmla="*/ 2971 h 512"/>
                              <a:gd name="T16" fmla="+- 0 15342 15342"/>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175" y="0"/>
                                </a:moveTo>
                                <a:lnTo>
                                  <a:pt x="170" y="217"/>
                                </a:lnTo>
                                <a:lnTo>
                                  <a:pt x="150" y="342"/>
                                </a:lnTo>
                                <a:lnTo>
                                  <a:pt x="99" y="424"/>
                                </a:lnTo>
                                <a:lnTo>
                                  <a:pt x="0"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1211"/>
                        <wps:cNvSpPr>
                          <a:spLocks/>
                        </wps:cNvSpPr>
                        <wps:spPr bwMode="auto">
                          <a:xfrm>
                            <a:off x="15672" y="1951"/>
                            <a:ext cx="352" cy="512"/>
                          </a:xfrm>
                          <a:custGeom>
                            <a:avLst/>
                            <a:gdLst>
                              <a:gd name="T0" fmla="+- 0 15848 15672"/>
                              <a:gd name="T1" fmla="*/ T0 w 352"/>
                              <a:gd name="T2" fmla="+- 0 1952 1952"/>
                              <a:gd name="T3" fmla="*/ 1952 h 512"/>
                              <a:gd name="T4" fmla="+- 0 15842 15672"/>
                              <a:gd name="T5" fmla="*/ T4 w 352"/>
                              <a:gd name="T6" fmla="+- 0 2168 1952"/>
                              <a:gd name="T7" fmla="*/ 2168 h 512"/>
                              <a:gd name="T8" fmla="+- 0 15822 15672"/>
                              <a:gd name="T9" fmla="*/ T8 w 352"/>
                              <a:gd name="T10" fmla="+- 0 2294 1952"/>
                              <a:gd name="T11" fmla="*/ 2294 h 512"/>
                              <a:gd name="T12" fmla="+- 0 15771 15672"/>
                              <a:gd name="T13" fmla="*/ T12 w 352"/>
                              <a:gd name="T14" fmla="+- 0 2376 1952"/>
                              <a:gd name="T15" fmla="*/ 2376 h 512"/>
                              <a:gd name="T16" fmla="+- 0 15672 15672"/>
                              <a:gd name="T17" fmla="*/ T16 w 352"/>
                              <a:gd name="T18" fmla="+- 0 2463 1952"/>
                              <a:gd name="T19" fmla="*/ 2463 h 512"/>
                              <a:gd name="T20" fmla="+- 0 15849 15672"/>
                              <a:gd name="T21" fmla="*/ T20 w 352"/>
                              <a:gd name="T22" fmla="+- 0 1952 1952"/>
                              <a:gd name="T23" fmla="*/ 1952 h 512"/>
                              <a:gd name="T24" fmla="+- 0 15854 15672"/>
                              <a:gd name="T25" fmla="*/ T24 w 352"/>
                              <a:gd name="T26" fmla="+- 0 2168 1952"/>
                              <a:gd name="T27" fmla="*/ 2168 h 512"/>
                              <a:gd name="T28" fmla="+- 0 15874 15672"/>
                              <a:gd name="T29" fmla="*/ T28 w 352"/>
                              <a:gd name="T30" fmla="+- 0 2294 1952"/>
                              <a:gd name="T31" fmla="*/ 2294 h 512"/>
                              <a:gd name="T32" fmla="+- 0 15925 15672"/>
                              <a:gd name="T33" fmla="*/ T32 w 352"/>
                              <a:gd name="T34" fmla="+- 0 2376 1952"/>
                              <a:gd name="T35" fmla="*/ 2376 h 512"/>
                              <a:gd name="T36" fmla="+- 0 16024 15672"/>
                              <a:gd name="T37" fmla="*/ T36 w 352"/>
                              <a:gd name="T38" fmla="+- 0 2463 1952"/>
                              <a:gd name="T39" fmla="*/ 246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docshape1212"/>
                        <wps:cNvSpPr>
                          <a:spLocks/>
                        </wps:cNvSpPr>
                        <wps:spPr bwMode="auto">
                          <a:xfrm>
                            <a:off x="15518" y="2547"/>
                            <a:ext cx="176" cy="512"/>
                          </a:xfrm>
                          <a:custGeom>
                            <a:avLst/>
                            <a:gdLst>
                              <a:gd name="T0" fmla="+- 0 15519 15519"/>
                              <a:gd name="T1" fmla="*/ T0 w 176"/>
                              <a:gd name="T2" fmla="+- 0 2547 2547"/>
                              <a:gd name="T3" fmla="*/ 2547 h 512"/>
                              <a:gd name="T4" fmla="+- 0 15524 15519"/>
                              <a:gd name="T5" fmla="*/ T4 w 176"/>
                              <a:gd name="T6" fmla="+- 0 2764 2547"/>
                              <a:gd name="T7" fmla="*/ 2764 h 512"/>
                              <a:gd name="T8" fmla="+- 0 15544 15519"/>
                              <a:gd name="T9" fmla="*/ T8 w 176"/>
                              <a:gd name="T10" fmla="+- 0 2889 2547"/>
                              <a:gd name="T11" fmla="*/ 2889 h 512"/>
                              <a:gd name="T12" fmla="+- 0 15595 15519"/>
                              <a:gd name="T13" fmla="*/ T12 w 176"/>
                              <a:gd name="T14" fmla="+- 0 2971 2547"/>
                              <a:gd name="T15" fmla="*/ 2971 h 512"/>
                              <a:gd name="T16" fmla="+- 0 15694 15519"/>
                              <a:gd name="T17" fmla="*/ T16 w 176"/>
                              <a:gd name="T18" fmla="+- 0 3058 2547"/>
                              <a:gd name="T19" fmla="*/ 3058 h 512"/>
                            </a:gdLst>
                            <a:ahLst/>
                            <a:cxnLst>
                              <a:cxn ang="0">
                                <a:pos x="T1" y="T3"/>
                              </a:cxn>
                              <a:cxn ang="0">
                                <a:pos x="T5" y="T7"/>
                              </a:cxn>
                              <a:cxn ang="0">
                                <a:pos x="T9" y="T11"/>
                              </a:cxn>
                              <a:cxn ang="0">
                                <a:pos x="T13" y="T15"/>
                              </a:cxn>
                              <a:cxn ang="0">
                                <a:pos x="T17" y="T19"/>
                              </a:cxn>
                            </a:cxnLst>
                            <a:rect l="0" t="0" r="r" b="b"/>
                            <a:pathLst>
                              <a:path w="176" h="512">
                                <a:moveTo>
                                  <a:pt x="0" y="0"/>
                                </a:moveTo>
                                <a:lnTo>
                                  <a:pt x="5" y="217"/>
                                </a:lnTo>
                                <a:lnTo>
                                  <a:pt x="25" y="342"/>
                                </a:lnTo>
                                <a:lnTo>
                                  <a:pt x="76" y="424"/>
                                </a:lnTo>
                                <a:lnTo>
                                  <a:pt x="175"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docshape1213"/>
                        <wps:cNvSpPr>
                          <a:spLocks/>
                        </wps:cNvSpPr>
                        <wps:spPr bwMode="auto">
                          <a:xfrm>
                            <a:off x="15672" y="5240"/>
                            <a:ext cx="352" cy="512"/>
                          </a:xfrm>
                          <a:custGeom>
                            <a:avLst/>
                            <a:gdLst>
                              <a:gd name="T0" fmla="+- 0 15848 15672"/>
                              <a:gd name="T1" fmla="*/ T0 w 352"/>
                              <a:gd name="T2" fmla="+- 0 5241 5241"/>
                              <a:gd name="T3" fmla="*/ 5241 h 512"/>
                              <a:gd name="T4" fmla="+- 0 15842 15672"/>
                              <a:gd name="T5" fmla="*/ T4 w 352"/>
                              <a:gd name="T6" fmla="+- 0 5457 5241"/>
                              <a:gd name="T7" fmla="*/ 5457 h 512"/>
                              <a:gd name="T8" fmla="+- 0 15822 15672"/>
                              <a:gd name="T9" fmla="*/ T8 w 352"/>
                              <a:gd name="T10" fmla="+- 0 5583 5241"/>
                              <a:gd name="T11" fmla="*/ 5583 h 512"/>
                              <a:gd name="T12" fmla="+- 0 15771 15672"/>
                              <a:gd name="T13" fmla="*/ T12 w 352"/>
                              <a:gd name="T14" fmla="+- 0 5665 5241"/>
                              <a:gd name="T15" fmla="*/ 5665 h 512"/>
                              <a:gd name="T16" fmla="+- 0 15672 15672"/>
                              <a:gd name="T17" fmla="*/ T16 w 352"/>
                              <a:gd name="T18" fmla="+- 0 5752 5241"/>
                              <a:gd name="T19" fmla="*/ 5752 h 512"/>
                              <a:gd name="T20" fmla="+- 0 15849 15672"/>
                              <a:gd name="T21" fmla="*/ T20 w 352"/>
                              <a:gd name="T22" fmla="+- 0 5241 5241"/>
                              <a:gd name="T23" fmla="*/ 5241 h 512"/>
                              <a:gd name="T24" fmla="+- 0 15854 15672"/>
                              <a:gd name="T25" fmla="*/ T24 w 352"/>
                              <a:gd name="T26" fmla="+- 0 5457 5241"/>
                              <a:gd name="T27" fmla="*/ 5457 h 512"/>
                              <a:gd name="T28" fmla="+- 0 15874 15672"/>
                              <a:gd name="T29" fmla="*/ T28 w 352"/>
                              <a:gd name="T30" fmla="+- 0 5583 5241"/>
                              <a:gd name="T31" fmla="*/ 5583 h 512"/>
                              <a:gd name="T32" fmla="+- 0 15925 15672"/>
                              <a:gd name="T33" fmla="*/ T32 w 352"/>
                              <a:gd name="T34" fmla="+- 0 5665 5241"/>
                              <a:gd name="T35" fmla="*/ 5665 h 512"/>
                              <a:gd name="T36" fmla="+- 0 16024 15672"/>
                              <a:gd name="T37" fmla="*/ T36 w 352"/>
                              <a:gd name="T38" fmla="+- 0 5752 5241"/>
                              <a:gd name="T39" fmla="*/ 57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docshape1214"/>
                        <wps:cNvSpPr>
                          <a:spLocks/>
                        </wps:cNvSpPr>
                        <wps:spPr bwMode="auto">
                          <a:xfrm>
                            <a:off x="15672" y="6337"/>
                            <a:ext cx="352" cy="512"/>
                          </a:xfrm>
                          <a:custGeom>
                            <a:avLst/>
                            <a:gdLst>
                              <a:gd name="T0" fmla="+- 0 15848 15672"/>
                              <a:gd name="T1" fmla="*/ T0 w 352"/>
                              <a:gd name="T2" fmla="+- 0 6337 6337"/>
                              <a:gd name="T3" fmla="*/ 6337 h 512"/>
                              <a:gd name="T4" fmla="+- 0 15842 15672"/>
                              <a:gd name="T5" fmla="*/ T4 w 352"/>
                              <a:gd name="T6" fmla="+- 0 6554 6337"/>
                              <a:gd name="T7" fmla="*/ 6554 h 512"/>
                              <a:gd name="T8" fmla="+- 0 15822 15672"/>
                              <a:gd name="T9" fmla="*/ T8 w 352"/>
                              <a:gd name="T10" fmla="+- 0 6679 6337"/>
                              <a:gd name="T11" fmla="*/ 6679 h 512"/>
                              <a:gd name="T12" fmla="+- 0 15771 15672"/>
                              <a:gd name="T13" fmla="*/ T12 w 352"/>
                              <a:gd name="T14" fmla="+- 0 6761 6337"/>
                              <a:gd name="T15" fmla="*/ 6761 h 512"/>
                              <a:gd name="T16" fmla="+- 0 15672 15672"/>
                              <a:gd name="T17" fmla="*/ T16 w 352"/>
                              <a:gd name="T18" fmla="+- 0 6848 6337"/>
                              <a:gd name="T19" fmla="*/ 6848 h 512"/>
                              <a:gd name="T20" fmla="+- 0 15849 15672"/>
                              <a:gd name="T21" fmla="*/ T20 w 352"/>
                              <a:gd name="T22" fmla="+- 0 6337 6337"/>
                              <a:gd name="T23" fmla="*/ 6337 h 512"/>
                              <a:gd name="T24" fmla="+- 0 15854 15672"/>
                              <a:gd name="T25" fmla="*/ T24 w 352"/>
                              <a:gd name="T26" fmla="+- 0 6554 6337"/>
                              <a:gd name="T27" fmla="*/ 6554 h 512"/>
                              <a:gd name="T28" fmla="+- 0 15874 15672"/>
                              <a:gd name="T29" fmla="*/ T28 w 352"/>
                              <a:gd name="T30" fmla="+- 0 6679 6337"/>
                              <a:gd name="T31" fmla="*/ 6679 h 512"/>
                              <a:gd name="T32" fmla="+- 0 15925 15672"/>
                              <a:gd name="T33" fmla="*/ T32 w 352"/>
                              <a:gd name="T34" fmla="+- 0 6761 6337"/>
                              <a:gd name="T35" fmla="*/ 6761 h 512"/>
                              <a:gd name="T36" fmla="+- 0 16024 15672"/>
                              <a:gd name="T37" fmla="*/ T36 w 352"/>
                              <a:gd name="T38" fmla="+- 0 6848 6337"/>
                              <a:gd name="T39" fmla="*/ 684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docshape1215"/>
                        <wps:cNvSpPr>
                          <a:spLocks/>
                        </wps:cNvSpPr>
                        <wps:spPr bwMode="auto">
                          <a:xfrm>
                            <a:off x="15341" y="5836"/>
                            <a:ext cx="352" cy="512"/>
                          </a:xfrm>
                          <a:custGeom>
                            <a:avLst/>
                            <a:gdLst>
                              <a:gd name="T0" fmla="+- 0 15517 15342"/>
                              <a:gd name="T1" fmla="*/ T0 w 352"/>
                              <a:gd name="T2" fmla="+- 0 5836 5836"/>
                              <a:gd name="T3" fmla="*/ 5836 h 512"/>
                              <a:gd name="T4" fmla="+- 0 15512 15342"/>
                              <a:gd name="T5" fmla="*/ T4 w 352"/>
                              <a:gd name="T6" fmla="+- 0 6053 5836"/>
                              <a:gd name="T7" fmla="*/ 6053 h 512"/>
                              <a:gd name="T8" fmla="+- 0 15492 15342"/>
                              <a:gd name="T9" fmla="*/ T8 w 352"/>
                              <a:gd name="T10" fmla="+- 0 6178 5836"/>
                              <a:gd name="T11" fmla="*/ 6178 h 512"/>
                              <a:gd name="T12" fmla="+- 0 15441 15342"/>
                              <a:gd name="T13" fmla="*/ T12 w 352"/>
                              <a:gd name="T14" fmla="+- 0 6260 5836"/>
                              <a:gd name="T15" fmla="*/ 6260 h 512"/>
                              <a:gd name="T16" fmla="+- 0 15342 15342"/>
                              <a:gd name="T17" fmla="*/ T16 w 352"/>
                              <a:gd name="T18" fmla="+- 0 6347 5836"/>
                              <a:gd name="T19" fmla="*/ 6347 h 512"/>
                              <a:gd name="T20" fmla="+- 0 15519 15342"/>
                              <a:gd name="T21" fmla="*/ T20 w 352"/>
                              <a:gd name="T22" fmla="+- 0 5836 5836"/>
                              <a:gd name="T23" fmla="*/ 5836 h 512"/>
                              <a:gd name="T24" fmla="+- 0 15524 15342"/>
                              <a:gd name="T25" fmla="*/ T24 w 352"/>
                              <a:gd name="T26" fmla="+- 0 6053 5836"/>
                              <a:gd name="T27" fmla="*/ 6053 h 512"/>
                              <a:gd name="T28" fmla="+- 0 15544 15342"/>
                              <a:gd name="T29" fmla="*/ T28 w 352"/>
                              <a:gd name="T30" fmla="+- 0 6178 5836"/>
                              <a:gd name="T31" fmla="*/ 6178 h 512"/>
                              <a:gd name="T32" fmla="+- 0 15595 15342"/>
                              <a:gd name="T33" fmla="*/ T32 w 352"/>
                              <a:gd name="T34" fmla="+- 0 6260 5836"/>
                              <a:gd name="T35" fmla="*/ 6260 h 512"/>
                              <a:gd name="T36" fmla="+- 0 15694 15342"/>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docshape1216"/>
                        <wps:cNvSpPr>
                          <a:spLocks/>
                        </wps:cNvSpPr>
                        <wps:spPr bwMode="auto">
                          <a:xfrm>
                            <a:off x="15341" y="4739"/>
                            <a:ext cx="352" cy="512"/>
                          </a:xfrm>
                          <a:custGeom>
                            <a:avLst/>
                            <a:gdLst>
                              <a:gd name="T0" fmla="+- 0 15517 15342"/>
                              <a:gd name="T1" fmla="*/ T0 w 352"/>
                              <a:gd name="T2" fmla="+- 0 4740 4740"/>
                              <a:gd name="T3" fmla="*/ 4740 h 512"/>
                              <a:gd name="T4" fmla="+- 0 15512 15342"/>
                              <a:gd name="T5" fmla="*/ T4 w 352"/>
                              <a:gd name="T6" fmla="+- 0 4956 4740"/>
                              <a:gd name="T7" fmla="*/ 4956 h 512"/>
                              <a:gd name="T8" fmla="+- 0 15492 15342"/>
                              <a:gd name="T9" fmla="*/ T8 w 352"/>
                              <a:gd name="T10" fmla="+- 0 5082 4740"/>
                              <a:gd name="T11" fmla="*/ 5082 h 512"/>
                              <a:gd name="T12" fmla="+- 0 15441 15342"/>
                              <a:gd name="T13" fmla="*/ T12 w 352"/>
                              <a:gd name="T14" fmla="+- 0 5164 4740"/>
                              <a:gd name="T15" fmla="*/ 5164 h 512"/>
                              <a:gd name="T16" fmla="+- 0 15342 15342"/>
                              <a:gd name="T17" fmla="*/ T16 w 352"/>
                              <a:gd name="T18" fmla="+- 0 5251 4740"/>
                              <a:gd name="T19" fmla="*/ 5251 h 512"/>
                              <a:gd name="T20" fmla="+- 0 15519 15342"/>
                              <a:gd name="T21" fmla="*/ T20 w 352"/>
                              <a:gd name="T22" fmla="+- 0 4740 4740"/>
                              <a:gd name="T23" fmla="*/ 4740 h 512"/>
                              <a:gd name="T24" fmla="+- 0 15524 15342"/>
                              <a:gd name="T25" fmla="*/ T24 w 352"/>
                              <a:gd name="T26" fmla="+- 0 4956 4740"/>
                              <a:gd name="T27" fmla="*/ 4956 h 512"/>
                              <a:gd name="T28" fmla="+- 0 15544 15342"/>
                              <a:gd name="T29" fmla="*/ T28 w 352"/>
                              <a:gd name="T30" fmla="+- 0 5082 4740"/>
                              <a:gd name="T31" fmla="*/ 5082 h 512"/>
                              <a:gd name="T32" fmla="+- 0 15595 15342"/>
                              <a:gd name="T33" fmla="*/ T32 w 352"/>
                              <a:gd name="T34" fmla="+- 0 5164 4740"/>
                              <a:gd name="T35" fmla="*/ 5164 h 512"/>
                              <a:gd name="T36" fmla="+- 0 15694 15342"/>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docshape1217"/>
                        <wps:cNvSpPr>
                          <a:spLocks/>
                        </wps:cNvSpPr>
                        <wps:spPr bwMode="auto">
                          <a:xfrm>
                            <a:off x="15672" y="7433"/>
                            <a:ext cx="352" cy="512"/>
                          </a:xfrm>
                          <a:custGeom>
                            <a:avLst/>
                            <a:gdLst>
                              <a:gd name="T0" fmla="+- 0 15848 15672"/>
                              <a:gd name="T1" fmla="*/ T0 w 352"/>
                              <a:gd name="T2" fmla="+- 0 7433 7433"/>
                              <a:gd name="T3" fmla="*/ 7433 h 512"/>
                              <a:gd name="T4" fmla="+- 0 15842 15672"/>
                              <a:gd name="T5" fmla="*/ T4 w 352"/>
                              <a:gd name="T6" fmla="+- 0 7650 7433"/>
                              <a:gd name="T7" fmla="*/ 7650 h 512"/>
                              <a:gd name="T8" fmla="+- 0 15822 15672"/>
                              <a:gd name="T9" fmla="*/ T8 w 352"/>
                              <a:gd name="T10" fmla="+- 0 7775 7433"/>
                              <a:gd name="T11" fmla="*/ 7775 h 512"/>
                              <a:gd name="T12" fmla="+- 0 15771 15672"/>
                              <a:gd name="T13" fmla="*/ T12 w 352"/>
                              <a:gd name="T14" fmla="+- 0 7858 7433"/>
                              <a:gd name="T15" fmla="*/ 7858 h 512"/>
                              <a:gd name="T16" fmla="+- 0 15672 15672"/>
                              <a:gd name="T17" fmla="*/ T16 w 352"/>
                              <a:gd name="T18" fmla="+- 0 7945 7433"/>
                              <a:gd name="T19" fmla="*/ 7945 h 512"/>
                              <a:gd name="T20" fmla="+- 0 15849 15672"/>
                              <a:gd name="T21" fmla="*/ T20 w 352"/>
                              <a:gd name="T22" fmla="+- 0 7433 7433"/>
                              <a:gd name="T23" fmla="*/ 7433 h 512"/>
                              <a:gd name="T24" fmla="+- 0 15854 15672"/>
                              <a:gd name="T25" fmla="*/ T24 w 352"/>
                              <a:gd name="T26" fmla="+- 0 7650 7433"/>
                              <a:gd name="T27" fmla="*/ 7650 h 512"/>
                              <a:gd name="T28" fmla="+- 0 15874 15672"/>
                              <a:gd name="T29" fmla="*/ T28 w 352"/>
                              <a:gd name="T30" fmla="+- 0 7775 7433"/>
                              <a:gd name="T31" fmla="*/ 7775 h 512"/>
                              <a:gd name="T32" fmla="+- 0 15925 15672"/>
                              <a:gd name="T33" fmla="*/ T32 w 352"/>
                              <a:gd name="T34" fmla="+- 0 7858 7433"/>
                              <a:gd name="T35" fmla="*/ 7858 h 512"/>
                              <a:gd name="T36" fmla="+- 0 16024 15672"/>
                              <a:gd name="T37" fmla="*/ T36 w 352"/>
                              <a:gd name="T38" fmla="+- 0 7945 7433"/>
                              <a:gd name="T39" fmla="*/ 79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docshape1218"/>
                        <wps:cNvSpPr>
                          <a:spLocks/>
                        </wps:cNvSpPr>
                        <wps:spPr bwMode="auto">
                          <a:xfrm>
                            <a:off x="15672" y="8529"/>
                            <a:ext cx="352" cy="512"/>
                          </a:xfrm>
                          <a:custGeom>
                            <a:avLst/>
                            <a:gdLst>
                              <a:gd name="T0" fmla="+- 0 15848 15672"/>
                              <a:gd name="T1" fmla="*/ T0 w 352"/>
                              <a:gd name="T2" fmla="+- 0 8530 8530"/>
                              <a:gd name="T3" fmla="*/ 8530 h 512"/>
                              <a:gd name="T4" fmla="+- 0 15842 15672"/>
                              <a:gd name="T5" fmla="*/ T4 w 352"/>
                              <a:gd name="T6" fmla="+- 0 8746 8530"/>
                              <a:gd name="T7" fmla="*/ 8746 h 512"/>
                              <a:gd name="T8" fmla="+- 0 15822 15672"/>
                              <a:gd name="T9" fmla="*/ T8 w 352"/>
                              <a:gd name="T10" fmla="+- 0 8872 8530"/>
                              <a:gd name="T11" fmla="*/ 8872 h 512"/>
                              <a:gd name="T12" fmla="+- 0 15771 15672"/>
                              <a:gd name="T13" fmla="*/ T12 w 352"/>
                              <a:gd name="T14" fmla="+- 0 8954 8530"/>
                              <a:gd name="T15" fmla="*/ 8954 h 512"/>
                              <a:gd name="T16" fmla="+- 0 15672 15672"/>
                              <a:gd name="T17" fmla="*/ T16 w 352"/>
                              <a:gd name="T18" fmla="+- 0 9041 8530"/>
                              <a:gd name="T19" fmla="*/ 9041 h 512"/>
                              <a:gd name="T20" fmla="+- 0 15849 15672"/>
                              <a:gd name="T21" fmla="*/ T20 w 352"/>
                              <a:gd name="T22" fmla="+- 0 8530 8530"/>
                              <a:gd name="T23" fmla="*/ 8530 h 512"/>
                              <a:gd name="T24" fmla="+- 0 15854 15672"/>
                              <a:gd name="T25" fmla="*/ T24 w 352"/>
                              <a:gd name="T26" fmla="+- 0 8746 8530"/>
                              <a:gd name="T27" fmla="*/ 8746 h 512"/>
                              <a:gd name="T28" fmla="+- 0 15874 15672"/>
                              <a:gd name="T29" fmla="*/ T28 w 352"/>
                              <a:gd name="T30" fmla="+- 0 8872 8530"/>
                              <a:gd name="T31" fmla="*/ 8872 h 512"/>
                              <a:gd name="T32" fmla="+- 0 15925 15672"/>
                              <a:gd name="T33" fmla="*/ T32 w 352"/>
                              <a:gd name="T34" fmla="+- 0 8954 8530"/>
                              <a:gd name="T35" fmla="*/ 8954 h 512"/>
                              <a:gd name="T36" fmla="+- 0 16024 15672"/>
                              <a:gd name="T37" fmla="*/ T36 w 352"/>
                              <a:gd name="T38" fmla="+- 0 9041 8530"/>
                              <a:gd name="T39" fmla="*/ 904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docshape1219"/>
                        <wps:cNvSpPr>
                          <a:spLocks/>
                        </wps:cNvSpPr>
                        <wps:spPr bwMode="auto">
                          <a:xfrm>
                            <a:off x="15341" y="8028"/>
                            <a:ext cx="352" cy="512"/>
                          </a:xfrm>
                          <a:custGeom>
                            <a:avLst/>
                            <a:gdLst>
                              <a:gd name="T0" fmla="+- 0 15517 15342"/>
                              <a:gd name="T1" fmla="*/ T0 w 352"/>
                              <a:gd name="T2" fmla="+- 0 8029 8029"/>
                              <a:gd name="T3" fmla="*/ 8029 h 512"/>
                              <a:gd name="T4" fmla="+- 0 15512 15342"/>
                              <a:gd name="T5" fmla="*/ T4 w 352"/>
                              <a:gd name="T6" fmla="+- 0 8245 8029"/>
                              <a:gd name="T7" fmla="*/ 8245 h 512"/>
                              <a:gd name="T8" fmla="+- 0 15492 15342"/>
                              <a:gd name="T9" fmla="*/ T8 w 352"/>
                              <a:gd name="T10" fmla="+- 0 8371 8029"/>
                              <a:gd name="T11" fmla="*/ 8371 h 512"/>
                              <a:gd name="T12" fmla="+- 0 15441 15342"/>
                              <a:gd name="T13" fmla="*/ T12 w 352"/>
                              <a:gd name="T14" fmla="+- 0 8453 8029"/>
                              <a:gd name="T15" fmla="*/ 8453 h 512"/>
                              <a:gd name="T16" fmla="+- 0 15342 15342"/>
                              <a:gd name="T17" fmla="*/ T16 w 352"/>
                              <a:gd name="T18" fmla="+- 0 8540 8029"/>
                              <a:gd name="T19" fmla="*/ 8540 h 512"/>
                              <a:gd name="T20" fmla="+- 0 15519 15342"/>
                              <a:gd name="T21" fmla="*/ T20 w 352"/>
                              <a:gd name="T22" fmla="+- 0 8029 8029"/>
                              <a:gd name="T23" fmla="*/ 8029 h 512"/>
                              <a:gd name="T24" fmla="+- 0 15524 15342"/>
                              <a:gd name="T25" fmla="*/ T24 w 352"/>
                              <a:gd name="T26" fmla="+- 0 8245 8029"/>
                              <a:gd name="T27" fmla="*/ 8245 h 512"/>
                              <a:gd name="T28" fmla="+- 0 15544 15342"/>
                              <a:gd name="T29" fmla="*/ T28 w 352"/>
                              <a:gd name="T30" fmla="+- 0 8371 8029"/>
                              <a:gd name="T31" fmla="*/ 8371 h 512"/>
                              <a:gd name="T32" fmla="+- 0 15595 15342"/>
                              <a:gd name="T33" fmla="*/ T32 w 352"/>
                              <a:gd name="T34" fmla="+- 0 8453 8029"/>
                              <a:gd name="T35" fmla="*/ 8453 h 512"/>
                              <a:gd name="T36" fmla="+- 0 15694 15342"/>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6"/>
                                </a:lnTo>
                                <a:lnTo>
                                  <a:pt x="150"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docshape1220"/>
                        <wps:cNvSpPr>
                          <a:spLocks/>
                        </wps:cNvSpPr>
                        <wps:spPr bwMode="auto">
                          <a:xfrm>
                            <a:off x="15672" y="9626"/>
                            <a:ext cx="352" cy="512"/>
                          </a:xfrm>
                          <a:custGeom>
                            <a:avLst/>
                            <a:gdLst>
                              <a:gd name="T0" fmla="+- 0 15848 15672"/>
                              <a:gd name="T1" fmla="*/ T0 w 352"/>
                              <a:gd name="T2" fmla="+- 0 9626 9626"/>
                              <a:gd name="T3" fmla="*/ 9626 h 512"/>
                              <a:gd name="T4" fmla="+- 0 15842 15672"/>
                              <a:gd name="T5" fmla="*/ T4 w 352"/>
                              <a:gd name="T6" fmla="+- 0 9843 9626"/>
                              <a:gd name="T7" fmla="*/ 9843 h 512"/>
                              <a:gd name="T8" fmla="+- 0 15822 15672"/>
                              <a:gd name="T9" fmla="*/ T8 w 352"/>
                              <a:gd name="T10" fmla="+- 0 9968 9626"/>
                              <a:gd name="T11" fmla="*/ 9968 h 512"/>
                              <a:gd name="T12" fmla="+- 0 15771 15672"/>
                              <a:gd name="T13" fmla="*/ T12 w 352"/>
                              <a:gd name="T14" fmla="+- 0 10050 9626"/>
                              <a:gd name="T15" fmla="*/ 10050 h 512"/>
                              <a:gd name="T16" fmla="+- 0 15672 15672"/>
                              <a:gd name="T17" fmla="*/ T16 w 352"/>
                              <a:gd name="T18" fmla="+- 0 10137 9626"/>
                              <a:gd name="T19" fmla="*/ 10137 h 512"/>
                              <a:gd name="T20" fmla="+- 0 15849 15672"/>
                              <a:gd name="T21" fmla="*/ T20 w 352"/>
                              <a:gd name="T22" fmla="+- 0 9626 9626"/>
                              <a:gd name="T23" fmla="*/ 9626 h 512"/>
                              <a:gd name="T24" fmla="+- 0 15854 15672"/>
                              <a:gd name="T25" fmla="*/ T24 w 352"/>
                              <a:gd name="T26" fmla="+- 0 9843 9626"/>
                              <a:gd name="T27" fmla="*/ 9843 h 512"/>
                              <a:gd name="T28" fmla="+- 0 15874 15672"/>
                              <a:gd name="T29" fmla="*/ T28 w 352"/>
                              <a:gd name="T30" fmla="+- 0 9968 9626"/>
                              <a:gd name="T31" fmla="*/ 9968 h 512"/>
                              <a:gd name="T32" fmla="+- 0 15925 15672"/>
                              <a:gd name="T33" fmla="*/ T32 w 352"/>
                              <a:gd name="T34" fmla="+- 0 10050 9626"/>
                              <a:gd name="T35" fmla="*/ 10050 h 512"/>
                              <a:gd name="T36" fmla="+- 0 16024 15672"/>
                              <a:gd name="T37" fmla="*/ T36 w 352"/>
                              <a:gd name="T38" fmla="+- 0 10137 9626"/>
                              <a:gd name="T39" fmla="*/ 1013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1221"/>
                        <wps:cNvSpPr>
                          <a:spLocks/>
                        </wps:cNvSpPr>
                        <wps:spPr bwMode="auto">
                          <a:xfrm>
                            <a:off x="15672" y="10722"/>
                            <a:ext cx="352" cy="512"/>
                          </a:xfrm>
                          <a:custGeom>
                            <a:avLst/>
                            <a:gdLst>
                              <a:gd name="T0" fmla="+- 0 15848 15672"/>
                              <a:gd name="T1" fmla="*/ T0 w 352"/>
                              <a:gd name="T2" fmla="+- 0 10722 10722"/>
                              <a:gd name="T3" fmla="*/ 10722 h 512"/>
                              <a:gd name="T4" fmla="+- 0 15842 15672"/>
                              <a:gd name="T5" fmla="*/ T4 w 352"/>
                              <a:gd name="T6" fmla="+- 0 10939 10722"/>
                              <a:gd name="T7" fmla="*/ 10939 h 512"/>
                              <a:gd name="T8" fmla="+- 0 15822 15672"/>
                              <a:gd name="T9" fmla="*/ T8 w 352"/>
                              <a:gd name="T10" fmla="+- 0 11064 10722"/>
                              <a:gd name="T11" fmla="*/ 11064 h 512"/>
                              <a:gd name="T12" fmla="+- 0 15771 15672"/>
                              <a:gd name="T13" fmla="*/ T12 w 352"/>
                              <a:gd name="T14" fmla="+- 0 11147 10722"/>
                              <a:gd name="T15" fmla="*/ 11147 h 512"/>
                              <a:gd name="T16" fmla="+- 0 15672 15672"/>
                              <a:gd name="T17" fmla="*/ T16 w 352"/>
                              <a:gd name="T18" fmla="+- 0 11234 10722"/>
                              <a:gd name="T19" fmla="*/ 11234 h 512"/>
                              <a:gd name="T20" fmla="+- 0 15849 15672"/>
                              <a:gd name="T21" fmla="*/ T20 w 352"/>
                              <a:gd name="T22" fmla="+- 0 10722 10722"/>
                              <a:gd name="T23" fmla="*/ 10722 h 512"/>
                              <a:gd name="T24" fmla="+- 0 15854 15672"/>
                              <a:gd name="T25" fmla="*/ T24 w 352"/>
                              <a:gd name="T26" fmla="+- 0 10939 10722"/>
                              <a:gd name="T27" fmla="*/ 10939 h 512"/>
                              <a:gd name="T28" fmla="+- 0 15874 15672"/>
                              <a:gd name="T29" fmla="*/ T28 w 352"/>
                              <a:gd name="T30" fmla="+- 0 11064 10722"/>
                              <a:gd name="T31" fmla="*/ 11064 h 512"/>
                              <a:gd name="T32" fmla="+- 0 15925 15672"/>
                              <a:gd name="T33" fmla="*/ T32 w 352"/>
                              <a:gd name="T34" fmla="+- 0 11147 10722"/>
                              <a:gd name="T35" fmla="*/ 11147 h 512"/>
                              <a:gd name="T36" fmla="+- 0 16024 15672"/>
                              <a:gd name="T37" fmla="*/ T36 w 352"/>
                              <a:gd name="T38" fmla="+- 0 11234 10722"/>
                              <a:gd name="T39" fmla="*/ 1123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docshape1222"/>
                        <wps:cNvSpPr>
                          <a:spLocks/>
                        </wps:cNvSpPr>
                        <wps:spPr bwMode="auto">
                          <a:xfrm>
                            <a:off x="15341" y="10221"/>
                            <a:ext cx="352" cy="512"/>
                          </a:xfrm>
                          <a:custGeom>
                            <a:avLst/>
                            <a:gdLst>
                              <a:gd name="T0" fmla="+- 0 15517 15342"/>
                              <a:gd name="T1" fmla="*/ T0 w 352"/>
                              <a:gd name="T2" fmla="+- 0 10221 10221"/>
                              <a:gd name="T3" fmla="*/ 10221 h 512"/>
                              <a:gd name="T4" fmla="+- 0 15512 15342"/>
                              <a:gd name="T5" fmla="*/ T4 w 352"/>
                              <a:gd name="T6" fmla="+- 0 10438 10221"/>
                              <a:gd name="T7" fmla="*/ 10438 h 512"/>
                              <a:gd name="T8" fmla="+- 0 15492 15342"/>
                              <a:gd name="T9" fmla="*/ T8 w 352"/>
                              <a:gd name="T10" fmla="+- 0 10563 10221"/>
                              <a:gd name="T11" fmla="*/ 10563 h 512"/>
                              <a:gd name="T12" fmla="+- 0 15441 15342"/>
                              <a:gd name="T13" fmla="*/ T12 w 352"/>
                              <a:gd name="T14" fmla="+- 0 10646 10221"/>
                              <a:gd name="T15" fmla="*/ 10646 h 512"/>
                              <a:gd name="T16" fmla="+- 0 15342 15342"/>
                              <a:gd name="T17" fmla="*/ T16 w 352"/>
                              <a:gd name="T18" fmla="+- 0 10733 10221"/>
                              <a:gd name="T19" fmla="*/ 10733 h 512"/>
                              <a:gd name="T20" fmla="+- 0 15519 15342"/>
                              <a:gd name="T21" fmla="*/ T20 w 352"/>
                              <a:gd name="T22" fmla="+- 0 10221 10221"/>
                              <a:gd name="T23" fmla="*/ 10221 h 512"/>
                              <a:gd name="T24" fmla="+- 0 15524 15342"/>
                              <a:gd name="T25" fmla="*/ T24 w 352"/>
                              <a:gd name="T26" fmla="+- 0 10438 10221"/>
                              <a:gd name="T27" fmla="*/ 10438 h 512"/>
                              <a:gd name="T28" fmla="+- 0 15544 15342"/>
                              <a:gd name="T29" fmla="*/ T28 w 352"/>
                              <a:gd name="T30" fmla="+- 0 10563 10221"/>
                              <a:gd name="T31" fmla="*/ 10563 h 512"/>
                              <a:gd name="T32" fmla="+- 0 15595 15342"/>
                              <a:gd name="T33" fmla="*/ T32 w 352"/>
                              <a:gd name="T34" fmla="+- 0 10646 10221"/>
                              <a:gd name="T35" fmla="*/ 10646 h 512"/>
                              <a:gd name="T36" fmla="+- 0 15694 15342"/>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docshape1223"/>
                        <wps:cNvSpPr>
                          <a:spLocks/>
                        </wps:cNvSpPr>
                        <wps:spPr bwMode="auto">
                          <a:xfrm>
                            <a:off x="15341" y="9124"/>
                            <a:ext cx="352" cy="512"/>
                          </a:xfrm>
                          <a:custGeom>
                            <a:avLst/>
                            <a:gdLst>
                              <a:gd name="T0" fmla="+- 0 15517 15342"/>
                              <a:gd name="T1" fmla="*/ T0 w 352"/>
                              <a:gd name="T2" fmla="+- 0 9125 9125"/>
                              <a:gd name="T3" fmla="*/ 9125 h 512"/>
                              <a:gd name="T4" fmla="+- 0 15512 15342"/>
                              <a:gd name="T5" fmla="*/ T4 w 352"/>
                              <a:gd name="T6" fmla="+- 0 9342 9125"/>
                              <a:gd name="T7" fmla="*/ 9342 h 512"/>
                              <a:gd name="T8" fmla="+- 0 15492 15342"/>
                              <a:gd name="T9" fmla="*/ T8 w 352"/>
                              <a:gd name="T10" fmla="+- 0 9467 9125"/>
                              <a:gd name="T11" fmla="*/ 9467 h 512"/>
                              <a:gd name="T12" fmla="+- 0 15441 15342"/>
                              <a:gd name="T13" fmla="*/ T12 w 352"/>
                              <a:gd name="T14" fmla="+- 0 9549 9125"/>
                              <a:gd name="T15" fmla="*/ 9549 h 512"/>
                              <a:gd name="T16" fmla="+- 0 15342 15342"/>
                              <a:gd name="T17" fmla="*/ T16 w 352"/>
                              <a:gd name="T18" fmla="+- 0 9636 9125"/>
                              <a:gd name="T19" fmla="*/ 9636 h 512"/>
                              <a:gd name="T20" fmla="+- 0 15519 15342"/>
                              <a:gd name="T21" fmla="*/ T20 w 352"/>
                              <a:gd name="T22" fmla="+- 0 9125 9125"/>
                              <a:gd name="T23" fmla="*/ 9125 h 512"/>
                              <a:gd name="T24" fmla="+- 0 15524 15342"/>
                              <a:gd name="T25" fmla="*/ T24 w 352"/>
                              <a:gd name="T26" fmla="+- 0 9342 9125"/>
                              <a:gd name="T27" fmla="*/ 9342 h 512"/>
                              <a:gd name="T28" fmla="+- 0 15544 15342"/>
                              <a:gd name="T29" fmla="*/ T28 w 352"/>
                              <a:gd name="T30" fmla="+- 0 9467 9125"/>
                              <a:gd name="T31" fmla="*/ 9467 h 512"/>
                              <a:gd name="T32" fmla="+- 0 15595 15342"/>
                              <a:gd name="T33" fmla="*/ T32 w 352"/>
                              <a:gd name="T34" fmla="+- 0 9549 9125"/>
                              <a:gd name="T35" fmla="*/ 9549 h 512"/>
                              <a:gd name="T36" fmla="+- 0 15694 15342"/>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1224"/>
                        <wps:cNvSpPr>
                          <a:spLocks/>
                        </wps:cNvSpPr>
                        <wps:spPr bwMode="auto">
                          <a:xfrm>
                            <a:off x="15341" y="6932"/>
                            <a:ext cx="352" cy="512"/>
                          </a:xfrm>
                          <a:custGeom>
                            <a:avLst/>
                            <a:gdLst>
                              <a:gd name="T0" fmla="+- 0 15517 15342"/>
                              <a:gd name="T1" fmla="*/ T0 w 352"/>
                              <a:gd name="T2" fmla="+- 0 6932 6932"/>
                              <a:gd name="T3" fmla="*/ 6932 h 512"/>
                              <a:gd name="T4" fmla="+- 0 15512 15342"/>
                              <a:gd name="T5" fmla="*/ T4 w 352"/>
                              <a:gd name="T6" fmla="+- 0 7149 6932"/>
                              <a:gd name="T7" fmla="*/ 7149 h 512"/>
                              <a:gd name="T8" fmla="+- 0 15492 15342"/>
                              <a:gd name="T9" fmla="*/ T8 w 352"/>
                              <a:gd name="T10" fmla="+- 0 7274 6932"/>
                              <a:gd name="T11" fmla="*/ 7274 h 512"/>
                              <a:gd name="T12" fmla="+- 0 15441 15342"/>
                              <a:gd name="T13" fmla="*/ T12 w 352"/>
                              <a:gd name="T14" fmla="+- 0 7357 6932"/>
                              <a:gd name="T15" fmla="*/ 7357 h 512"/>
                              <a:gd name="T16" fmla="+- 0 15342 15342"/>
                              <a:gd name="T17" fmla="*/ T16 w 352"/>
                              <a:gd name="T18" fmla="+- 0 7444 6932"/>
                              <a:gd name="T19" fmla="*/ 7444 h 512"/>
                              <a:gd name="T20" fmla="+- 0 15519 15342"/>
                              <a:gd name="T21" fmla="*/ T20 w 352"/>
                              <a:gd name="T22" fmla="+- 0 6932 6932"/>
                              <a:gd name="T23" fmla="*/ 6932 h 512"/>
                              <a:gd name="T24" fmla="+- 0 15524 15342"/>
                              <a:gd name="T25" fmla="*/ T24 w 352"/>
                              <a:gd name="T26" fmla="+- 0 7149 6932"/>
                              <a:gd name="T27" fmla="*/ 7149 h 512"/>
                              <a:gd name="T28" fmla="+- 0 15544 15342"/>
                              <a:gd name="T29" fmla="*/ T28 w 352"/>
                              <a:gd name="T30" fmla="+- 0 7274 6932"/>
                              <a:gd name="T31" fmla="*/ 7274 h 512"/>
                              <a:gd name="T32" fmla="+- 0 15595 15342"/>
                              <a:gd name="T33" fmla="*/ T32 w 352"/>
                              <a:gd name="T34" fmla="+- 0 7357 6932"/>
                              <a:gd name="T35" fmla="*/ 7357 h 512"/>
                              <a:gd name="T36" fmla="+- 0 15694 15342"/>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5" y="0"/>
                                </a:moveTo>
                                <a:lnTo>
                                  <a:pt x="170" y="217"/>
                                </a:lnTo>
                                <a:lnTo>
                                  <a:pt x="150"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docshape1225"/>
                        <wps:cNvSpPr>
                          <a:spLocks/>
                        </wps:cNvSpPr>
                        <wps:spPr bwMode="auto">
                          <a:xfrm>
                            <a:off x="15997" y="3643"/>
                            <a:ext cx="352" cy="512"/>
                          </a:xfrm>
                          <a:custGeom>
                            <a:avLst/>
                            <a:gdLst>
                              <a:gd name="T0" fmla="+- 0 16173 15997"/>
                              <a:gd name="T1" fmla="*/ T0 w 352"/>
                              <a:gd name="T2" fmla="+- 0 3643 3643"/>
                              <a:gd name="T3" fmla="*/ 3643 h 512"/>
                              <a:gd name="T4" fmla="+- 0 16168 15997"/>
                              <a:gd name="T5" fmla="*/ T4 w 352"/>
                              <a:gd name="T6" fmla="+- 0 3860 3643"/>
                              <a:gd name="T7" fmla="*/ 3860 h 512"/>
                              <a:gd name="T8" fmla="+- 0 16148 15997"/>
                              <a:gd name="T9" fmla="*/ T8 w 352"/>
                              <a:gd name="T10" fmla="+- 0 3985 3643"/>
                              <a:gd name="T11" fmla="*/ 3985 h 512"/>
                              <a:gd name="T12" fmla="+- 0 16096 15997"/>
                              <a:gd name="T13" fmla="*/ T12 w 352"/>
                              <a:gd name="T14" fmla="+- 0 4068 3643"/>
                              <a:gd name="T15" fmla="*/ 4068 h 512"/>
                              <a:gd name="T16" fmla="+- 0 15997 15997"/>
                              <a:gd name="T17" fmla="*/ T16 w 352"/>
                              <a:gd name="T18" fmla="+- 0 4155 3643"/>
                              <a:gd name="T19" fmla="*/ 4155 h 512"/>
                              <a:gd name="T20" fmla="+- 0 16174 15997"/>
                              <a:gd name="T21" fmla="*/ T20 w 352"/>
                              <a:gd name="T22" fmla="+- 0 3643 3643"/>
                              <a:gd name="T23" fmla="*/ 3643 h 512"/>
                              <a:gd name="T24" fmla="+- 0 16179 15997"/>
                              <a:gd name="T25" fmla="*/ T24 w 352"/>
                              <a:gd name="T26" fmla="+- 0 3860 3643"/>
                              <a:gd name="T27" fmla="*/ 3860 h 512"/>
                              <a:gd name="T28" fmla="+- 0 16199 15997"/>
                              <a:gd name="T29" fmla="*/ T28 w 352"/>
                              <a:gd name="T30" fmla="+- 0 3985 3643"/>
                              <a:gd name="T31" fmla="*/ 3985 h 512"/>
                              <a:gd name="T32" fmla="+- 0 16250 15997"/>
                              <a:gd name="T33" fmla="*/ T32 w 352"/>
                              <a:gd name="T34" fmla="+- 0 4068 3643"/>
                              <a:gd name="T35" fmla="*/ 4068 h 512"/>
                              <a:gd name="T36" fmla="+- 0 16349 15997"/>
                              <a:gd name="T37" fmla="*/ T36 w 352"/>
                              <a:gd name="T38" fmla="+- 0 4155 3643"/>
                              <a:gd name="T39" fmla="*/ 415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docshape1226"/>
                        <wps:cNvSpPr>
                          <a:spLocks/>
                        </wps:cNvSpPr>
                        <wps:spPr bwMode="auto">
                          <a:xfrm>
                            <a:off x="15997" y="2547"/>
                            <a:ext cx="352" cy="512"/>
                          </a:xfrm>
                          <a:custGeom>
                            <a:avLst/>
                            <a:gdLst>
                              <a:gd name="T0" fmla="+- 0 16173 15997"/>
                              <a:gd name="T1" fmla="*/ T0 w 352"/>
                              <a:gd name="T2" fmla="+- 0 2547 2547"/>
                              <a:gd name="T3" fmla="*/ 2547 h 512"/>
                              <a:gd name="T4" fmla="+- 0 16168 15997"/>
                              <a:gd name="T5" fmla="*/ T4 w 352"/>
                              <a:gd name="T6" fmla="+- 0 2764 2547"/>
                              <a:gd name="T7" fmla="*/ 2764 h 512"/>
                              <a:gd name="T8" fmla="+- 0 16148 15997"/>
                              <a:gd name="T9" fmla="*/ T8 w 352"/>
                              <a:gd name="T10" fmla="+- 0 2889 2547"/>
                              <a:gd name="T11" fmla="*/ 2889 h 512"/>
                              <a:gd name="T12" fmla="+- 0 16096 15997"/>
                              <a:gd name="T13" fmla="*/ T12 w 352"/>
                              <a:gd name="T14" fmla="+- 0 2971 2547"/>
                              <a:gd name="T15" fmla="*/ 2971 h 512"/>
                              <a:gd name="T16" fmla="+- 0 15997 15997"/>
                              <a:gd name="T17" fmla="*/ T16 w 352"/>
                              <a:gd name="T18" fmla="+- 0 3058 2547"/>
                              <a:gd name="T19" fmla="*/ 3058 h 512"/>
                              <a:gd name="T20" fmla="+- 0 16174 15997"/>
                              <a:gd name="T21" fmla="*/ T20 w 352"/>
                              <a:gd name="T22" fmla="+- 0 2547 2547"/>
                              <a:gd name="T23" fmla="*/ 2547 h 512"/>
                              <a:gd name="T24" fmla="+- 0 16179 15997"/>
                              <a:gd name="T25" fmla="*/ T24 w 352"/>
                              <a:gd name="T26" fmla="+- 0 2764 2547"/>
                              <a:gd name="T27" fmla="*/ 2764 h 512"/>
                              <a:gd name="T28" fmla="+- 0 16199 15997"/>
                              <a:gd name="T29" fmla="*/ T28 w 352"/>
                              <a:gd name="T30" fmla="+- 0 2889 2547"/>
                              <a:gd name="T31" fmla="*/ 2889 h 512"/>
                              <a:gd name="T32" fmla="+- 0 16250 15997"/>
                              <a:gd name="T33" fmla="*/ T32 w 352"/>
                              <a:gd name="T34" fmla="+- 0 2971 2547"/>
                              <a:gd name="T35" fmla="*/ 2971 h 512"/>
                              <a:gd name="T36" fmla="+- 0 16349 15997"/>
                              <a:gd name="T37" fmla="*/ T36 w 352"/>
                              <a:gd name="T38" fmla="+- 0 3058 2547"/>
                              <a:gd name="T39" fmla="*/ 305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1227"/>
                        <wps:cNvSpPr>
                          <a:spLocks/>
                        </wps:cNvSpPr>
                        <wps:spPr bwMode="auto">
                          <a:xfrm>
                            <a:off x="15997" y="8028"/>
                            <a:ext cx="352" cy="512"/>
                          </a:xfrm>
                          <a:custGeom>
                            <a:avLst/>
                            <a:gdLst>
                              <a:gd name="T0" fmla="+- 0 16173 15997"/>
                              <a:gd name="T1" fmla="*/ T0 w 352"/>
                              <a:gd name="T2" fmla="+- 0 8029 8029"/>
                              <a:gd name="T3" fmla="*/ 8029 h 512"/>
                              <a:gd name="T4" fmla="+- 0 16168 15997"/>
                              <a:gd name="T5" fmla="*/ T4 w 352"/>
                              <a:gd name="T6" fmla="+- 0 8245 8029"/>
                              <a:gd name="T7" fmla="*/ 8245 h 512"/>
                              <a:gd name="T8" fmla="+- 0 16148 15997"/>
                              <a:gd name="T9" fmla="*/ T8 w 352"/>
                              <a:gd name="T10" fmla="+- 0 8371 8029"/>
                              <a:gd name="T11" fmla="*/ 8371 h 512"/>
                              <a:gd name="T12" fmla="+- 0 16096 15997"/>
                              <a:gd name="T13" fmla="*/ T12 w 352"/>
                              <a:gd name="T14" fmla="+- 0 8453 8029"/>
                              <a:gd name="T15" fmla="*/ 8453 h 512"/>
                              <a:gd name="T16" fmla="+- 0 15997 15997"/>
                              <a:gd name="T17" fmla="*/ T16 w 352"/>
                              <a:gd name="T18" fmla="+- 0 8540 8029"/>
                              <a:gd name="T19" fmla="*/ 8540 h 512"/>
                              <a:gd name="T20" fmla="+- 0 16174 15997"/>
                              <a:gd name="T21" fmla="*/ T20 w 352"/>
                              <a:gd name="T22" fmla="+- 0 8029 8029"/>
                              <a:gd name="T23" fmla="*/ 8029 h 512"/>
                              <a:gd name="T24" fmla="+- 0 16179 15997"/>
                              <a:gd name="T25" fmla="*/ T24 w 352"/>
                              <a:gd name="T26" fmla="+- 0 8245 8029"/>
                              <a:gd name="T27" fmla="*/ 8245 h 512"/>
                              <a:gd name="T28" fmla="+- 0 16199 15997"/>
                              <a:gd name="T29" fmla="*/ T28 w 352"/>
                              <a:gd name="T30" fmla="+- 0 8371 8029"/>
                              <a:gd name="T31" fmla="*/ 8371 h 512"/>
                              <a:gd name="T32" fmla="+- 0 16250 15997"/>
                              <a:gd name="T33" fmla="*/ T32 w 352"/>
                              <a:gd name="T34" fmla="+- 0 8453 8029"/>
                              <a:gd name="T35" fmla="*/ 8453 h 512"/>
                              <a:gd name="T36" fmla="+- 0 16349 15997"/>
                              <a:gd name="T37" fmla="*/ T36 w 352"/>
                              <a:gd name="T38" fmla="+- 0 8540 8029"/>
                              <a:gd name="T39" fmla="*/ 854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docshape1228"/>
                        <wps:cNvSpPr>
                          <a:spLocks/>
                        </wps:cNvSpPr>
                        <wps:spPr bwMode="auto">
                          <a:xfrm>
                            <a:off x="15997" y="5836"/>
                            <a:ext cx="352" cy="512"/>
                          </a:xfrm>
                          <a:custGeom>
                            <a:avLst/>
                            <a:gdLst>
                              <a:gd name="T0" fmla="+- 0 16173 15997"/>
                              <a:gd name="T1" fmla="*/ T0 w 352"/>
                              <a:gd name="T2" fmla="+- 0 5836 5836"/>
                              <a:gd name="T3" fmla="*/ 5836 h 512"/>
                              <a:gd name="T4" fmla="+- 0 16168 15997"/>
                              <a:gd name="T5" fmla="*/ T4 w 352"/>
                              <a:gd name="T6" fmla="+- 0 6053 5836"/>
                              <a:gd name="T7" fmla="*/ 6053 h 512"/>
                              <a:gd name="T8" fmla="+- 0 16148 15997"/>
                              <a:gd name="T9" fmla="*/ T8 w 352"/>
                              <a:gd name="T10" fmla="+- 0 6178 5836"/>
                              <a:gd name="T11" fmla="*/ 6178 h 512"/>
                              <a:gd name="T12" fmla="+- 0 16096 15997"/>
                              <a:gd name="T13" fmla="*/ T12 w 352"/>
                              <a:gd name="T14" fmla="+- 0 6260 5836"/>
                              <a:gd name="T15" fmla="*/ 6260 h 512"/>
                              <a:gd name="T16" fmla="+- 0 15997 15997"/>
                              <a:gd name="T17" fmla="*/ T16 w 352"/>
                              <a:gd name="T18" fmla="+- 0 6347 5836"/>
                              <a:gd name="T19" fmla="*/ 6347 h 512"/>
                              <a:gd name="T20" fmla="+- 0 16174 15997"/>
                              <a:gd name="T21" fmla="*/ T20 w 352"/>
                              <a:gd name="T22" fmla="+- 0 5836 5836"/>
                              <a:gd name="T23" fmla="*/ 5836 h 512"/>
                              <a:gd name="T24" fmla="+- 0 16179 15997"/>
                              <a:gd name="T25" fmla="*/ T24 w 352"/>
                              <a:gd name="T26" fmla="+- 0 6053 5836"/>
                              <a:gd name="T27" fmla="*/ 6053 h 512"/>
                              <a:gd name="T28" fmla="+- 0 16199 15997"/>
                              <a:gd name="T29" fmla="*/ T28 w 352"/>
                              <a:gd name="T30" fmla="+- 0 6178 5836"/>
                              <a:gd name="T31" fmla="*/ 6178 h 512"/>
                              <a:gd name="T32" fmla="+- 0 16250 15997"/>
                              <a:gd name="T33" fmla="*/ T32 w 352"/>
                              <a:gd name="T34" fmla="+- 0 6260 5836"/>
                              <a:gd name="T35" fmla="*/ 6260 h 512"/>
                              <a:gd name="T36" fmla="+- 0 16349 15997"/>
                              <a:gd name="T37" fmla="*/ T36 w 352"/>
                              <a:gd name="T38" fmla="+- 0 6347 5836"/>
                              <a:gd name="T39" fmla="*/ 634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1229"/>
                        <wps:cNvSpPr>
                          <a:spLocks/>
                        </wps:cNvSpPr>
                        <wps:spPr bwMode="auto">
                          <a:xfrm>
                            <a:off x="15997" y="10221"/>
                            <a:ext cx="352" cy="512"/>
                          </a:xfrm>
                          <a:custGeom>
                            <a:avLst/>
                            <a:gdLst>
                              <a:gd name="T0" fmla="+- 0 16173 15997"/>
                              <a:gd name="T1" fmla="*/ T0 w 352"/>
                              <a:gd name="T2" fmla="+- 0 10221 10221"/>
                              <a:gd name="T3" fmla="*/ 10221 h 512"/>
                              <a:gd name="T4" fmla="+- 0 16168 15997"/>
                              <a:gd name="T5" fmla="*/ T4 w 352"/>
                              <a:gd name="T6" fmla="+- 0 10438 10221"/>
                              <a:gd name="T7" fmla="*/ 10438 h 512"/>
                              <a:gd name="T8" fmla="+- 0 16148 15997"/>
                              <a:gd name="T9" fmla="*/ T8 w 352"/>
                              <a:gd name="T10" fmla="+- 0 10563 10221"/>
                              <a:gd name="T11" fmla="*/ 10563 h 512"/>
                              <a:gd name="T12" fmla="+- 0 16096 15997"/>
                              <a:gd name="T13" fmla="*/ T12 w 352"/>
                              <a:gd name="T14" fmla="+- 0 10646 10221"/>
                              <a:gd name="T15" fmla="*/ 10646 h 512"/>
                              <a:gd name="T16" fmla="+- 0 15997 15997"/>
                              <a:gd name="T17" fmla="*/ T16 w 352"/>
                              <a:gd name="T18" fmla="+- 0 10733 10221"/>
                              <a:gd name="T19" fmla="*/ 10733 h 512"/>
                              <a:gd name="T20" fmla="+- 0 16174 15997"/>
                              <a:gd name="T21" fmla="*/ T20 w 352"/>
                              <a:gd name="T22" fmla="+- 0 10221 10221"/>
                              <a:gd name="T23" fmla="*/ 10221 h 512"/>
                              <a:gd name="T24" fmla="+- 0 16179 15997"/>
                              <a:gd name="T25" fmla="*/ T24 w 352"/>
                              <a:gd name="T26" fmla="+- 0 10438 10221"/>
                              <a:gd name="T27" fmla="*/ 10438 h 512"/>
                              <a:gd name="T28" fmla="+- 0 16199 15997"/>
                              <a:gd name="T29" fmla="*/ T28 w 352"/>
                              <a:gd name="T30" fmla="+- 0 10563 10221"/>
                              <a:gd name="T31" fmla="*/ 10563 h 512"/>
                              <a:gd name="T32" fmla="+- 0 16250 15997"/>
                              <a:gd name="T33" fmla="*/ T32 w 352"/>
                              <a:gd name="T34" fmla="+- 0 10646 10221"/>
                              <a:gd name="T35" fmla="*/ 10646 h 512"/>
                              <a:gd name="T36" fmla="+- 0 16349 15997"/>
                              <a:gd name="T37" fmla="*/ T36 w 352"/>
                              <a:gd name="T38" fmla="+- 0 10733 10221"/>
                              <a:gd name="T39" fmla="*/ 1073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1230"/>
                        <wps:cNvSpPr>
                          <a:spLocks/>
                        </wps:cNvSpPr>
                        <wps:spPr bwMode="auto">
                          <a:xfrm>
                            <a:off x="15997" y="4739"/>
                            <a:ext cx="352" cy="512"/>
                          </a:xfrm>
                          <a:custGeom>
                            <a:avLst/>
                            <a:gdLst>
                              <a:gd name="T0" fmla="+- 0 16173 15997"/>
                              <a:gd name="T1" fmla="*/ T0 w 352"/>
                              <a:gd name="T2" fmla="+- 0 4740 4740"/>
                              <a:gd name="T3" fmla="*/ 4740 h 512"/>
                              <a:gd name="T4" fmla="+- 0 16168 15997"/>
                              <a:gd name="T5" fmla="*/ T4 w 352"/>
                              <a:gd name="T6" fmla="+- 0 4956 4740"/>
                              <a:gd name="T7" fmla="*/ 4956 h 512"/>
                              <a:gd name="T8" fmla="+- 0 16148 15997"/>
                              <a:gd name="T9" fmla="*/ T8 w 352"/>
                              <a:gd name="T10" fmla="+- 0 5082 4740"/>
                              <a:gd name="T11" fmla="*/ 5082 h 512"/>
                              <a:gd name="T12" fmla="+- 0 16096 15997"/>
                              <a:gd name="T13" fmla="*/ T12 w 352"/>
                              <a:gd name="T14" fmla="+- 0 5164 4740"/>
                              <a:gd name="T15" fmla="*/ 5164 h 512"/>
                              <a:gd name="T16" fmla="+- 0 15997 15997"/>
                              <a:gd name="T17" fmla="*/ T16 w 352"/>
                              <a:gd name="T18" fmla="+- 0 5251 4740"/>
                              <a:gd name="T19" fmla="*/ 5251 h 512"/>
                              <a:gd name="T20" fmla="+- 0 16174 15997"/>
                              <a:gd name="T21" fmla="*/ T20 w 352"/>
                              <a:gd name="T22" fmla="+- 0 4740 4740"/>
                              <a:gd name="T23" fmla="*/ 4740 h 512"/>
                              <a:gd name="T24" fmla="+- 0 16179 15997"/>
                              <a:gd name="T25" fmla="*/ T24 w 352"/>
                              <a:gd name="T26" fmla="+- 0 4956 4740"/>
                              <a:gd name="T27" fmla="*/ 4956 h 512"/>
                              <a:gd name="T28" fmla="+- 0 16199 15997"/>
                              <a:gd name="T29" fmla="*/ T28 w 352"/>
                              <a:gd name="T30" fmla="+- 0 5082 4740"/>
                              <a:gd name="T31" fmla="*/ 5082 h 512"/>
                              <a:gd name="T32" fmla="+- 0 16250 15997"/>
                              <a:gd name="T33" fmla="*/ T32 w 352"/>
                              <a:gd name="T34" fmla="+- 0 5164 4740"/>
                              <a:gd name="T35" fmla="*/ 5164 h 512"/>
                              <a:gd name="T36" fmla="+- 0 16349 15997"/>
                              <a:gd name="T37" fmla="*/ T36 w 352"/>
                              <a:gd name="T38" fmla="+- 0 5251 4740"/>
                              <a:gd name="T39" fmla="*/ 52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6"/>
                                </a:lnTo>
                                <a:lnTo>
                                  <a:pt x="151" y="342"/>
                                </a:lnTo>
                                <a:lnTo>
                                  <a:pt x="99" y="424"/>
                                </a:lnTo>
                                <a:lnTo>
                                  <a:pt x="0" y="511"/>
                                </a:lnTo>
                                <a:moveTo>
                                  <a:pt x="177" y="0"/>
                                </a:moveTo>
                                <a:lnTo>
                                  <a:pt x="182" y="216"/>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1231"/>
                        <wps:cNvSpPr>
                          <a:spLocks/>
                        </wps:cNvSpPr>
                        <wps:spPr bwMode="auto">
                          <a:xfrm>
                            <a:off x="15997" y="9124"/>
                            <a:ext cx="352" cy="512"/>
                          </a:xfrm>
                          <a:custGeom>
                            <a:avLst/>
                            <a:gdLst>
                              <a:gd name="T0" fmla="+- 0 16173 15997"/>
                              <a:gd name="T1" fmla="*/ T0 w 352"/>
                              <a:gd name="T2" fmla="+- 0 9125 9125"/>
                              <a:gd name="T3" fmla="*/ 9125 h 512"/>
                              <a:gd name="T4" fmla="+- 0 16168 15997"/>
                              <a:gd name="T5" fmla="*/ T4 w 352"/>
                              <a:gd name="T6" fmla="+- 0 9342 9125"/>
                              <a:gd name="T7" fmla="*/ 9342 h 512"/>
                              <a:gd name="T8" fmla="+- 0 16148 15997"/>
                              <a:gd name="T9" fmla="*/ T8 w 352"/>
                              <a:gd name="T10" fmla="+- 0 9467 9125"/>
                              <a:gd name="T11" fmla="*/ 9467 h 512"/>
                              <a:gd name="T12" fmla="+- 0 16096 15997"/>
                              <a:gd name="T13" fmla="*/ T12 w 352"/>
                              <a:gd name="T14" fmla="+- 0 9549 9125"/>
                              <a:gd name="T15" fmla="*/ 9549 h 512"/>
                              <a:gd name="T16" fmla="+- 0 15997 15997"/>
                              <a:gd name="T17" fmla="*/ T16 w 352"/>
                              <a:gd name="T18" fmla="+- 0 9636 9125"/>
                              <a:gd name="T19" fmla="*/ 9636 h 512"/>
                              <a:gd name="T20" fmla="+- 0 16174 15997"/>
                              <a:gd name="T21" fmla="*/ T20 w 352"/>
                              <a:gd name="T22" fmla="+- 0 9125 9125"/>
                              <a:gd name="T23" fmla="*/ 9125 h 512"/>
                              <a:gd name="T24" fmla="+- 0 16179 15997"/>
                              <a:gd name="T25" fmla="*/ T24 w 352"/>
                              <a:gd name="T26" fmla="+- 0 9342 9125"/>
                              <a:gd name="T27" fmla="*/ 9342 h 512"/>
                              <a:gd name="T28" fmla="+- 0 16199 15997"/>
                              <a:gd name="T29" fmla="*/ T28 w 352"/>
                              <a:gd name="T30" fmla="+- 0 9467 9125"/>
                              <a:gd name="T31" fmla="*/ 9467 h 512"/>
                              <a:gd name="T32" fmla="+- 0 16250 15997"/>
                              <a:gd name="T33" fmla="*/ T32 w 352"/>
                              <a:gd name="T34" fmla="+- 0 9549 9125"/>
                              <a:gd name="T35" fmla="*/ 9549 h 512"/>
                              <a:gd name="T36" fmla="+- 0 16349 15997"/>
                              <a:gd name="T37" fmla="*/ T36 w 352"/>
                              <a:gd name="T38" fmla="+- 0 9636 9125"/>
                              <a:gd name="T39" fmla="*/ 96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4"/>
                                </a:lnTo>
                                <a:lnTo>
                                  <a:pt x="0" y="511"/>
                                </a:lnTo>
                                <a:moveTo>
                                  <a:pt x="177" y="0"/>
                                </a:moveTo>
                                <a:lnTo>
                                  <a:pt x="182" y="217"/>
                                </a:lnTo>
                                <a:lnTo>
                                  <a:pt x="202" y="342"/>
                                </a:lnTo>
                                <a:lnTo>
                                  <a:pt x="253" y="424"/>
                                </a:lnTo>
                                <a:lnTo>
                                  <a:pt x="352" y="511"/>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docshape1232"/>
                        <wps:cNvSpPr>
                          <a:spLocks/>
                        </wps:cNvSpPr>
                        <wps:spPr bwMode="auto">
                          <a:xfrm>
                            <a:off x="15997" y="6932"/>
                            <a:ext cx="352" cy="512"/>
                          </a:xfrm>
                          <a:custGeom>
                            <a:avLst/>
                            <a:gdLst>
                              <a:gd name="T0" fmla="+- 0 16173 15997"/>
                              <a:gd name="T1" fmla="*/ T0 w 352"/>
                              <a:gd name="T2" fmla="+- 0 6932 6932"/>
                              <a:gd name="T3" fmla="*/ 6932 h 512"/>
                              <a:gd name="T4" fmla="+- 0 16168 15997"/>
                              <a:gd name="T5" fmla="*/ T4 w 352"/>
                              <a:gd name="T6" fmla="+- 0 7149 6932"/>
                              <a:gd name="T7" fmla="*/ 7149 h 512"/>
                              <a:gd name="T8" fmla="+- 0 16148 15997"/>
                              <a:gd name="T9" fmla="*/ T8 w 352"/>
                              <a:gd name="T10" fmla="+- 0 7274 6932"/>
                              <a:gd name="T11" fmla="*/ 7274 h 512"/>
                              <a:gd name="T12" fmla="+- 0 16096 15997"/>
                              <a:gd name="T13" fmla="*/ T12 w 352"/>
                              <a:gd name="T14" fmla="+- 0 7357 6932"/>
                              <a:gd name="T15" fmla="*/ 7357 h 512"/>
                              <a:gd name="T16" fmla="+- 0 15997 15997"/>
                              <a:gd name="T17" fmla="*/ T16 w 352"/>
                              <a:gd name="T18" fmla="+- 0 7444 6932"/>
                              <a:gd name="T19" fmla="*/ 7444 h 512"/>
                              <a:gd name="T20" fmla="+- 0 16174 15997"/>
                              <a:gd name="T21" fmla="*/ T20 w 352"/>
                              <a:gd name="T22" fmla="+- 0 6932 6932"/>
                              <a:gd name="T23" fmla="*/ 6932 h 512"/>
                              <a:gd name="T24" fmla="+- 0 16179 15997"/>
                              <a:gd name="T25" fmla="*/ T24 w 352"/>
                              <a:gd name="T26" fmla="+- 0 7149 6932"/>
                              <a:gd name="T27" fmla="*/ 7149 h 512"/>
                              <a:gd name="T28" fmla="+- 0 16199 15997"/>
                              <a:gd name="T29" fmla="*/ T28 w 352"/>
                              <a:gd name="T30" fmla="+- 0 7274 6932"/>
                              <a:gd name="T31" fmla="*/ 7274 h 512"/>
                              <a:gd name="T32" fmla="+- 0 16250 15997"/>
                              <a:gd name="T33" fmla="*/ T32 w 352"/>
                              <a:gd name="T34" fmla="+- 0 7357 6932"/>
                              <a:gd name="T35" fmla="*/ 7357 h 512"/>
                              <a:gd name="T36" fmla="+- 0 16349 15997"/>
                              <a:gd name="T37" fmla="*/ T36 w 352"/>
                              <a:gd name="T38" fmla="+- 0 7444 6932"/>
                              <a:gd name="T39" fmla="*/ 744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512">
                                <a:moveTo>
                                  <a:pt x="176" y="0"/>
                                </a:moveTo>
                                <a:lnTo>
                                  <a:pt x="171" y="217"/>
                                </a:lnTo>
                                <a:lnTo>
                                  <a:pt x="151" y="342"/>
                                </a:lnTo>
                                <a:lnTo>
                                  <a:pt x="99" y="425"/>
                                </a:lnTo>
                                <a:lnTo>
                                  <a:pt x="0" y="512"/>
                                </a:lnTo>
                                <a:moveTo>
                                  <a:pt x="177" y="0"/>
                                </a:moveTo>
                                <a:lnTo>
                                  <a:pt x="182" y="217"/>
                                </a:lnTo>
                                <a:lnTo>
                                  <a:pt x="202" y="342"/>
                                </a:lnTo>
                                <a:lnTo>
                                  <a:pt x="253" y="425"/>
                                </a:lnTo>
                                <a:lnTo>
                                  <a:pt x="352" y="512"/>
                                </a:lnTo>
                              </a:path>
                            </a:pathLst>
                          </a:custGeom>
                          <a:noFill/>
                          <a:ln w="12700">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1188D" id="Group 179" o:spid="_x0000_s1026" alt="&quot;&quot;" style="position:absolute;margin-left:766.6pt;margin-top:97.1pt;width:51.4pt;height:465.1pt;z-index:251716608;mso-position-horizontal-relative:page;mso-position-vertical-relative:page" coordorigin="15332,1942" coordsize="1028,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">
                <v:shape id="docshape1207" o:spid="_x0000_s1027" style="position:absolute;left:15672;top:304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" path="m176,r-6,217l150,342,99,424,,511m177,r5,217l202,342r51,82l352,511e" filled="f" strokecolor="#dadada" strokeweight="1pt">
                  <v:path arrowok="t" o:connecttype="custom" o:connectlocs="176,3048;170,3265;150,3390;99,3472;0,3559;177,3048;182,3265;202,3390;253,3472;352,3559" o:connectangles="0,0,0,0,0,0,0,0,0,0"/>
                </v:shape>
                <v:shape id="docshape1208" o:spid="_x0000_s1028" style="position:absolute;left:15672;top:414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" path="m176,r-6,217l150,342,99,425,,512m177,r5,217l202,342r51,83l352,512e" filled="f" strokecolor="#dadada" strokeweight="1pt">
                  <v:path arrowok="t" o:connecttype="custom" o:connectlocs="176,4144;170,4361;150,4486;99,4569;0,4656;177,4144;182,4361;202,4486;253,4569;352,4656" o:connectangles="0,0,0,0,0,0,0,0,0,0"/>
                </v:shape>
                <v:shape id="docshape1209" o:spid="_x0000_s1029" style="position:absolute;left:15341;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" path="m175,r-5,217l150,342,99,425,,512m177,r5,217l202,342r51,83l352,512e" filled="f" strokecolor="#dadada" strokeweight="1pt">
                  <v:path arrowok="t" o:connecttype="custom" o:connectlocs="175,3643;170,3860;150,3985;99,4068;0,4155;177,3643;182,3860;202,3985;253,4068;352,4155" o:connectangles="0,0,0,0,0,0,0,0,0,0"/>
                </v:shape>
                <v:shape id="docshape1210" o:spid="_x0000_s1030" style="position:absolute;left:15341;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" path="m175,r-5,217l150,342,99,424,,511e" filled="f" strokecolor="#dadada" strokeweight="1pt">
                  <v:path arrowok="t" o:connecttype="custom" o:connectlocs="175,2547;170,2764;150,2889;99,2971;0,3058" o:connectangles="0,0,0,0,0"/>
                </v:shape>
                <v:shape id="docshape1211" o:spid="_x0000_s1031" style="position:absolute;left:15672;top:195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" path="m176,r-6,216l150,342,99,424,,511m177,r5,216l202,342r51,82l352,511e" filled="f" strokecolor="#dadada" strokeweight="1pt">
                  <v:path arrowok="t" o:connecttype="custom" o:connectlocs="176,1952;170,2168;150,2294;99,2376;0,2463;177,1952;182,2168;202,2294;253,2376;352,2463" o:connectangles="0,0,0,0,0,0,0,0,0,0"/>
                </v:shape>
                <v:shape id="docshape1212" o:spid="_x0000_s1032" style="position:absolute;left:15518;top:2547;width:176;height:512;visibility:visible;mso-wrap-style:square;v-text-anchor:top" coordsize="17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" path="m,l5,217,25,342r51,82l175,511e" filled="f" strokecolor="#dadada" strokeweight="1pt">
                  <v:path arrowok="t" o:connecttype="custom" o:connectlocs="0,2547;5,2764;25,2889;76,2971;175,3058" o:connectangles="0,0,0,0,0"/>
                </v:shape>
                <v:shape id="docshape1213" o:spid="_x0000_s1033" style="position:absolute;left:15672;top:5240;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" path="m176,r-6,216l150,342,99,424,,511m177,r5,216l202,342r51,82l352,511e" filled="f" strokecolor="#dadada" strokeweight="1pt">
                  <v:path arrowok="t" o:connecttype="custom" o:connectlocs="176,5241;170,5457;150,5583;99,5665;0,5752;177,5241;182,5457;202,5583;253,5665;352,5752" o:connectangles="0,0,0,0,0,0,0,0,0,0"/>
                </v:shape>
                <v:shape id="docshape1214" o:spid="_x0000_s1034" style="position:absolute;left:15672;top:633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" path="m176,r-6,217l150,342,99,424,,511m177,r5,217l202,342r51,82l352,511e" filled="f" strokecolor="#dadada" strokeweight="1pt">
                  <v:path arrowok="t" o:connecttype="custom" o:connectlocs="176,6337;170,6554;150,6679;99,6761;0,6848;177,6337;182,6554;202,6679;253,6761;352,6848" o:connectangles="0,0,0,0,0,0,0,0,0,0"/>
                </v:shape>
                <v:shape id="docshape1215" o:spid="_x0000_s1035" style="position:absolute;left:15341;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" path="m175,r-5,217l150,342,99,424,,511m177,r5,217l202,342r51,82l352,511e" filled="f" strokecolor="#dadada" strokeweight="1pt">
                  <v:path arrowok="t" o:connecttype="custom" o:connectlocs="175,5836;170,6053;150,6178;99,6260;0,6347;177,5836;182,6053;202,6178;253,6260;352,6347" o:connectangles="0,0,0,0,0,0,0,0,0,0"/>
                </v:shape>
                <v:shape id="docshape1216" o:spid="_x0000_s1036" style="position:absolute;left:15341;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" path="m175,r-5,216l150,342,99,424,,511m177,r5,216l202,342r51,82l352,511e" filled="f" strokecolor="#dadada" strokeweight="1pt">
                  <v:path arrowok="t" o:connecttype="custom" o:connectlocs="175,4740;170,4956;150,5082;99,5164;0,5251;177,4740;182,4956;202,5082;253,5164;352,5251" o:connectangles="0,0,0,0,0,0,0,0,0,0"/>
                </v:shape>
                <v:shape id="docshape1217" o:spid="_x0000_s1037" style="position:absolute;left:15672;top:743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" path="m176,r-6,217l150,342,99,425,,512m177,r5,217l202,342r51,83l352,512e" filled="f" strokecolor="#dadada" strokeweight="1pt">
                  <v:path arrowok="t" o:connecttype="custom" o:connectlocs="176,7433;170,7650;150,7775;99,7858;0,7945;177,7433;182,7650;202,7775;253,7858;352,7945" o:connectangles="0,0,0,0,0,0,0,0,0,0"/>
                </v:shape>
                <v:shape id="docshape1218" o:spid="_x0000_s1038" style="position:absolute;left:15672;top:852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" path="m176,r-6,216l150,342,99,424,,511m177,r5,216l202,342r51,82l352,511e" filled="f" strokecolor="#dadada" strokeweight="1pt">
                  <v:path arrowok="t" o:connecttype="custom" o:connectlocs="176,8530;170,8746;150,8872;99,8954;0,9041;177,8530;182,8746;202,8872;253,8954;352,9041" o:connectangles="0,0,0,0,0,0,0,0,0,0"/>
                </v:shape>
                <v:shape id="docshape1219" o:spid="_x0000_s1039" style="position:absolute;left:15341;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" path="m175,r-5,216l150,342,99,424,,511m177,r5,216l202,342r51,82l352,511e" filled="f" strokecolor="#dadada" strokeweight="1pt">
                  <v:path arrowok="t" o:connecttype="custom" o:connectlocs="175,8029;170,8245;150,8371;99,8453;0,8540;177,8029;182,8245;202,8371;253,8453;352,8540" o:connectangles="0,0,0,0,0,0,0,0,0,0"/>
                </v:shape>
                <v:shape id="docshape1220" o:spid="_x0000_s1040" style="position:absolute;left:15672;top:962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" path="m176,r-6,217l150,342,99,424,,511m177,r5,217l202,342r51,82l352,511e" filled="f" strokecolor="#dadada" strokeweight="1pt">
                  <v:path arrowok="t" o:connecttype="custom" o:connectlocs="176,9626;170,9843;150,9968;99,10050;0,10137;177,9626;182,9843;202,9968;253,10050;352,10137" o:connectangles="0,0,0,0,0,0,0,0,0,0"/>
                </v:shape>
                <v:shape id="docshape1221" o:spid="_x0000_s1041" style="position:absolute;left:15672;top:1072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" path="m176,r-6,217l150,342,99,425,,512m177,r5,217l202,342r51,83l352,512e" filled="f" strokecolor="#dadada" strokeweight="1pt">
                  <v:path arrowok="t" o:connecttype="custom" o:connectlocs="176,10722;170,10939;150,11064;99,11147;0,11234;177,10722;182,10939;202,11064;253,11147;352,11234" o:connectangles="0,0,0,0,0,0,0,0,0,0"/>
                </v:shape>
                <v:shape id="docshape1222" o:spid="_x0000_s1042" style="position:absolute;left:15341;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" path="m175,r-5,217l150,342,99,425,,512m177,r5,217l202,342r51,83l352,512e" filled="f" strokecolor="#dadada" strokeweight="1pt">
                  <v:path arrowok="t" o:connecttype="custom" o:connectlocs="175,10221;170,10438;150,10563;99,10646;0,10733;177,10221;182,10438;202,10563;253,10646;352,10733" o:connectangles="0,0,0,0,0,0,0,0,0,0"/>
                </v:shape>
                <v:shape id="docshape1223" o:spid="_x0000_s1043" style="position:absolute;left:15341;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" path="m175,r-5,217l150,342,99,424,,511m177,r5,217l202,342r51,82l352,511e" filled="f" strokecolor="#dadada" strokeweight="1pt">
                  <v:path arrowok="t" o:connecttype="custom" o:connectlocs="175,9125;170,9342;150,9467;99,9549;0,9636;177,9125;182,9342;202,9467;253,9549;352,9636" o:connectangles="0,0,0,0,0,0,0,0,0,0"/>
                </v:shape>
                <v:shape id="docshape1224" o:spid="_x0000_s1044" style="position:absolute;left:15341;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" path="m175,r-5,217l150,342,99,425,,512m177,r5,217l202,342r51,83l352,512e" filled="f" strokecolor="#dadada" strokeweight="1pt">
                  <v:path arrowok="t" o:connecttype="custom" o:connectlocs="175,6932;170,7149;150,7274;99,7357;0,7444;177,6932;182,7149;202,7274;253,7357;352,7444" o:connectangles="0,0,0,0,0,0,0,0,0,0"/>
                </v:shape>
                <v:shape id="docshape1225" o:spid="_x0000_s1045" style="position:absolute;left:15997;top:3643;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" path="m176,r-5,217l151,342,99,425,,512m177,r5,217l202,342r51,83l352,512e" filled="f" strokecolor="#dadada" strokeweight="1pt">
                  <v:path arrowok="t" o:connecttype="custom" o:connectlocs="176,3643;171,3860;151,3985;99,4068;0,4155;177,3643;182,3860;202,3985;253,4068;352,4155" o:connectangles="0,0,0,0,0,0,0,0,0,0"/>
                </v:shape>
                <v:shape id="docshape1226" o:spid="_x0000_s1046" style="position:absolute;left:15997;top:2547;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" path="m176,r-5,217l151,342,99,424,,511m177,r5,217l202,342r51,82l352,511e" filled="f" strokecolor="#dadada" strokeweight="1pt">
                  <v:path arrowok="t" o:connecttype="custom" o:connectlocs="176,2547;171,2764;151,2889;99,2971;0,3058;177,2547;182,2764;202,2889;253,2971;352,3058" o:connectangles="0,0,0,0,0,0,0,0,0,0"/>
                </v:shape>
                <v:shape id="docshape1227" o:spid="_x0000_s1047" style="position:absolute;left:15997;top:8028;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" path="m176,r-5,216l151,342,99,424,,511m177,r5,216l202,342r51,82l352,511e" filled="f" strokecolor="#dadada" strokeweight="1pt">
                  <v:path arrowok="t" o:connecttype="custom" o:connectlocs="176,8029;171,8245;151,8371;99,8453;0,8540;177,8029;182,8245;202,8371;253,8453;352,8540" o:connectangles="0,0,0,0,0,0,0,0,0,0"/>
                </v:shape>
                <v:shape id="docshape1228" o:spid="_x0000_s1048" style="position:absolute;left:15997;top:5836;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" path="m176,r-5,217l151,342,99,424,,511m177,r5,217l202,342r51,82l352,511e" filled="f" strokecolor="#dadada" strokeweight="1pt">
                  <v:path arrowok="t" o:connecttype="custom" o:connectlocs="176,5836;171,6053;151,6178;99,6260;0,6347;177,5836;182,6053;202,6178;253,6260;352,6347" o:connectangles="0,0,0,0,0,0,0,0,0,0"/>
                </v:shape>
                <v:shape id="docshape1229" o:spid="_x0000_s1049" style="position:absolute;left:15997;top:10221;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" path="m176,r-5,217l151,342,99,425,,512m177,r5,217l202,342r51,83l352,512e" filled="f" strokecolor="#dadada" strokeweight="1pt">
                  <v:path arrowok="t" o:connecttype="custom" o:connectlocs="176,10221;171,10438;151,10563;99,10646;0,10733;177,10221;182,10438;202,10563;253,10646;352,10733" o:connectangles="0,0,0,0,0,0,0,0,0,0"/>
                </v:shape>
                <v:shape id="docshape1230" o:spid="_x0000_s1050" style="position:absolute;left:15997;top:4739;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" path="m176,r-5,216l151,342,99,424,,511m177,r5,216l202,342r51,82l352,511e" filled="f" strokecolor="#dadada" strokeweight="1pt">
                  <v:path arrowok="t" o:connecttype="custom" o:connectlocs="176,4740;171,4956;151,5082;99,5164;0,5251;177,4740;182,4956;202,5082;253,5164;352,5251" o:connectangles="0,0,0,0,0,0,0,0,0,0"/>
                </v:shape>
                <v:shape id="docshape1231" o:spid="_x0000_s1051" style="position:absolute;left:15997;top:9124;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" path="m176,r-5,217l151,342,99,424,,511m177,r5,217l202,342r51,82l352,511e" filled="f" strokecolor="#dadada" strokeweight="1pt">
                  <v:path arrowok="t" o:connecttype="custom" o:connectlocs="176,9125;171,9342;151,9467;99,9549;0,9636;177,9125;182,9342;202,9467;253,9549;352,9636" o:connectangles="0,0,0,0,0,0,0,0,0,0"/>
                </v:shape>
                <v:shape id="docshape1232" o:spid="_x0000_s1052" style="position:absolute;left:15997;top:6932;width:352;height:512;visibility:visible;mso-wrap-style:square;v-text-anchor:top" coordsize="35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" path="m176,r-5,217l151,342,99,425,,512m177,r5,217l202,342r51,83l352,512e" filled="f" strokecolor="#dadada" strokeweight="1pt">
                  <v:path arrowok="t" o:connecttype="custom" o:connectlocs="176,6932;171,7149;151,7274;99,7357;0,7444;177,6932;182,7149;202,7274;253,7357;352,7444" o:connectangles="0,0,0,0,0,0,0,0,0,0"/>
                </v:shape>
                <w10:wrap anchorx="page" anchory="page"/>
              </v:group>
            </w:pict>
          </mc:Fallback>
        </mc:AlternateContent>
      </w:r>
      <w:r w:rsidRPr="00B65828">
        <w:t>Ākonga from Tā Mason Durie</w:t>
      </w:r>
      <w:r w:rsidR="0089165E">
        <w:t>’</w:t>
      </w:r>
      <w:r w:rsidRPr="00B65828">
        <w:t>s foundation is the process of</w:t>
      </w:r>
      <w:r w:rsidR="006D0BA7">
        <w:t xml:space="preserve"> </w:t>
      </w:r>
      <w:r w:rsidRPr="00B65828">
        <w:rPr>
          <w:b/>
        </w:rPr>
        <w:t>learning and education</w:t>
      </w:r>
      <w:r w:rsidRPr="00B65828">
        <w:t>. Think about the journey that rangatahi need to take to get into the system. The education system consistently fails Māori in so many different ways. A paradigm shift in education is needed to address systemic racism.</w:t>
      </w:r>
    </w:p>
    <w:p w14:paraId="6AF000DD" w14:textId="77777777" w:rsidR="006D0BA7" w:rsidRDefault="006D0BA7" w:rsidP="005158FB"/>
    <w:p w14:paraId="6AF000DE" w14:textId="77777777" w:rsidR="00CC1BC3" w:rsidRPr="00B65828" w:rsidRDefault="00CC1BC3" w:rsidP="005158FB">
      <w:r w:rsidRPr="00B65828">
        <w:t>Public Service Futures Network is an emerging network of young people who care about the future of the public service. Young people should be involved in decisions about what the future public service looks like. The current decision-makers are about to retire, and they are making decisions when they won</w:t>
      </w:r>
      <w:r w:rsidR="0089165E">
        <w:t>’</w:t>
      </w:r>
      <w:r w:rsidRPr="00B65828">
        <w:t xml:space="preserve">t be around to see their effects. Rangatahi want to be involved in these decisions; their </w:t>
      </w:r>
      <w:r w:rsidRPr="00B65828">
        <w:rPr>
          <w:b/>
        </w:rPr>
        <w:t>voice should be heard</w:t>
      </w:r>
      <w:r w:rsidRPr="005158FB">
        <w:t xml:space="preserve"> </w:t>
      </w:r>
      <w:r w:rsidRPr="00B65828">
        <w:t>in the public sector.</w:t>
      </w:r>
    </w:p>
    <w:p w14:paraId="6AF000DF" w14:textId="77777777" w:rsidR="00CC1BC3" w:rsidRPr="00B65828" w:rsidRDefault="0089165E" w:rsidP="006D0BA7">
      <w:pPr>
        <w:pStyle w:val="Quote"/>
      </w:pPr>
      <w:r>
        <w:t>‘</w:t>
      </w:r>
      <w:r w:rsidR="00CC1BC3" w:rsidRPr="00B65828">
        <w:t>People in power, advocate for us – be unapologetic – make the changes if you have some power and will to change, be an ally, a rebel, a pot stirrer and shake up norms that haven</w:t>
      </w:r>
      <w:r>
        <w:t>’</w:t>
      </w:r>
      <w:r w:rsidR="00CC1BC3" w:rsidRPr="00B65828">
        <w:t>t worked for us.</w:t>
      </w:r>
      <w:r>
        <w:t>’</w:t>
      </w:r>
    </w:p>
    <w:p w14:paraId="6AF000E0" w14:textId="77777777" w:rsidR="00CC1BC3" w:rsidRPr="006D0BA7" w:rsidRDefault="00CC1BC3" w:rsidP="005158FB">
      <w:pPr>
        <w:pStyle w:val="Heading2"/>
        <w:keepNext w:val="0"/>
        <w:pageBreakBefore/>
        <w:spacing w:before="0"/>
        <w:rPr>
          <w:color w:val="878787"/>
        </w:rPr>
      </w:pPr>
      <w:bookmarkStart w:id="75" w:name="Āpitihanga_2:_He_tauira_o_te_rārangi_tak"/>
      <w:bookmarkStart w:id="76" w:name="Appendix_2:__Sample_agenda"/>
      <w:bookmarkStart w:id="77" w:name="_bookmark15"/>
      <w:bookmarkStart w:id="78" w:name="_Āpitihanga_2:_He"/>
      <w:bookmarkStart w:id="79" w:name="_Toc102659158"/>
      <w:bookmarkEnd w:id="75"/>
      <w:bookmarkEnd w:id="76"/>
      <w:bookmarkEnd w:id="77"/>
      <w:bookmarkEnd w:id="78"/>
      <w:r w:rsidRPr="00B65828">
        <w:lastRenderedPageBreak/>
        <w:t>Āpitihanga 2:</w:t>
      </w:r>
      <w:r w:rsidR="006D0BA7">
        <w:t xml:space="preserve"> </w:t>
      </w:r>
      <w:r w:rsidRPr="00B65828">
        <w:t>He tauira o te rārangi take</w:t>
      </w:r>
      <w:r w:rsidR="006D0BA7">
        <w:br/>
      </w:r>
      <w:bookmarkStart w:id="80" w:name="_Hlk88740482"/>
      <w:bookmarkEnd w:id="80"/>
      <w:r w:rsidRPr="006D0BA7">
        <w:rPr>
          <w:color w:val="878787"/>
        </w:rPr>
        <w:t>Appendix 2: Sample agenda</w:t>
      </w:r>
      <w:bookmarkEnd w:id="79"/>
    </w:p>
    <w:p w14:paraId="6AF000E1" w14:textId="77777777" w:rsidR="00CC1BC3" w:rsidRPr="00B65828" w:rsidRDefault="00CC1BC3" w:rsidP="006D0BA7">
      <w:pPr>
        <w:pStyle w:val="Heading3"/>
      </w:pPr>
      <w:r w:rsidRPr="00B65828">
        <w:t xml:space="preserve">Day 1 </w:t>
      </w:r>
      <w:r w:rsidR="006D0BA7">
        <w:t>–</w:t>
      </w:r>
      <w:r w:rsidRPr="00B65828">
        <w:t xml:space="preserve"> 10 June 2021</w:t>
      </w:r>
    </w:p>
    <w:p w14:paraId="6AF000E2" w14:textId="77777777" w:rsidR="00CC1BC3" w:rsidRDefault="00CC1BC3" w:rsidP="006D0BA7">
      <w:r w:rsidRPr="00B65828">
        <w:t>Copthorne Hotel and Resort Bay of Islands, 1 Tau Henare Drive, Waitangi</w:t>
      </w:r>
    </w:p>
    <w:p w14:paraId="6AF000E3" w14:textId="77777777" w:rsidR="00CC1BC3" w:rsidRDefault="00CC1BC3" w:rsidP="006D0BA7"/>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418"/>
        <w:gridCol w:w="6877"/>
      </w:tblGrid>
      <w:tr w:rsidR="00A513BF" w:rsidRPr="00A513BF" w14:paraId="6AF000E6" w14:textId="77777777" w:rsidTr="00D30B31">
        <w:trPr>
          <w:cantSplit/>
        </w:trPr>
        <w:tc>
          <w:tcPr>
            <w:tcW w:w="1418" w:type="dxa"/>
            <w:tcBorders>
              <w:top w:val="nil"/>
              <w:bottom w:val="nil"/>
            </w:tcBorders>
            <w:shd w:val="clear" w:color="auto" w:fill="D9D9D9" w:themeFill="background1" w:themeFillShade="D9"/>
          </w:tcPr>
          <w:p w14:paraId="6AF000E4" w14:textId="77777777" w:rsidR="00A513BF" w:rsidRPr="00A513BF" w:rsidRDefault="00A513BF" w:rsidP="00D30B31">
            <w:pPr>
              <w:pStyle w:val="TableText"/>
              <w:spacing w:before="90" w:after="90"/>
              <w:rPr>
                <w:b/>
              </w:rPr>
            </w:pPr>
            <w:r w:rsidRPr="00A513BF">
              <w:rPr>
                <w:b/>
              </w:rPr>
              <w:t>Time</w:t>
            </w:r>
          </w:p>
        </w:tc>
        <w:tc>
          <w:tcPr>
            <w:tcW w:w="6877" w:type="dxa"/>
            <w:tcBorders>
              <w:top w:val="nil"/>
              <w:bottom w:val="nil"/>
            </w:tcBorders>
            <w:shd w:val="clear" w:color="auto" w:fill="D9D9D9" w:themeFill="background1" w:themeFillShade="D9"/>
          </w:tcPr>
          <w:p w14:paraId="6AF000E5" w14:textId="77777777" w:rsidR="00A513BF" w:rsidRPr="00A513BF" w:rsidRDefault="00A513BF" w:rsidP="00D30B31">
            <w:pPr>
              <w:pStyle w:val="TableText"/>
              <w:spacing w:before="90" w:after="90"/>
              <w:rPr>
                <w:b/>
              </w:rPr>
            </w:pPr>
            <w:r w:rsidRPr="00A513BF">
              <w:rPr>
                <w:b/>
              </w:rPr>
              <w:t>Agenda item</w:t>
            </w:r>
          </w:p>
        </w:tc>
      </w:tr>
      <w:tr w:rsidR="00A513BF" w:rsidRPr="00A513BF" w14:paraId="6AF000E9" w14:textId="77777777" w:rsidTr="00D30B31">
        <w:trPr>
          <w:cantSplit/>
        </w:trPr>
        <w:tc>
          <w:tcPr>
            <w:tcW w:w="1418" w:type="dxa"/>
            <w:tcBorders>
              <w:top w:val="nil"/>
            </w:tcBorders>
          </w:tcPr>
          <w:p w14:paraId="6AF000E7" w14:textId="77777777" w:rsidR="00A513BF" w:rsidRPr="00A513BF" w:rsidRDefault="00A513BF" w:rsidP="00D30B31">
            <w:pPr>
              <w:pStyle w:val="TableText"/>
              <w:spacing w:before="90" w:after="90"/>
            </w:pPr>
            <w:r w:rsidRPr="00A513BF">
              <w:t>10.00</w:t>
            </w:r>
            <w:r w:rsidR="00D30B31">
              <w:t xml:space="preserve"> </w:t>
            </w:r>
            <w:r w:rsidRPr="00A513BF">
              <w:t>am</w:t>
            </w:r>
          </w:p>
        </w:tc>
        <w:tc>
          <w:tcPr>
            <w:tcW w:w="6877" w:type="dxa"/>
            <w:tcBorders>
              <w:top w:val="nil"/>
            </w:tcBorders>
          </w:tcPr>
          <w:p w14:paraId="6AF000E8" w14:textId="77777777" w:rsidR="00A513BF" w:rsidRPr="00A513BF" w:rsidRDefault="00A513BF" w:rsidP="00D30B31">
            <w:pPr>
              <w:pStyle w:val="TableText"/>
              <w:spacing w:before="90" w:after="90"/>
            </w:pPr>
            <w:r w:rsidRPr="00D30B31">
              <w:rPr>
                <w:b/>
              </w:rPr>
              <w:t>Pōwhiri/Mihi Whakatau</w:t>
            </w:r>
            <w:r w:rsidR="00D30B31" w:rsidRPr="00D30B31">
              <w:rPr>
                <w:b/>
              </w:rPr>
              <w:br/>
            </w:r>
            <w:r w:rsidR="00D30B31" w:rsidRPr="00A513BF">
              <w:t>Herewini Te Koha and John Whaanga (Facilitators) Whakawhanaungatanga</w:t>
            </w:r>
          </w:p>
        </w:tc>
      </w:tr>
      <w:tr w:rsidR="00A513BF" w:rsidRPr="00A513BF" w14:paraId="6AF000EC" w14:textId="77777777" w:rsidTr="00D30B31">
        <w:trPr>
          <w:cantSplit/>
        </w:trPr>
        <w:tc>
          <w:tcPr>
            <w:tcW w:w="1418" w:type="dxa"/>
            <w:tcBorders>
              <w:bottom w:val="single" w:sz="4" w:space="0" w:color="A6A6A6" w:themeColor="background1" w:themeShade="A6"/>
            </w:tcBorders>
          </w:tcPr>
          <w:p w14:paraId="6AF000EA" w14:textId="77777777" w:rsidR="00A513BF" w:rsidRPr="00A513BF" w:rsidRDefault="00A513BF" w:rsidP="00D30B31">
            <w:pPr>
              <w:pStyle w:val="TableText"/>
              <w:spacing w:before="90" w:after="90"/>
            </w:pPr>
            <w:r w:rsidRPr="00A513BF">
              <w:t>11.00</w:t>
            </w:r>
            <w:r w:rsidR="00D30B31">
              <w:t xml:space="preserve"> </w:t>
            </w:r>
            <w:r w:rsidRPr="00A513BF">
              <w:t>am</w:t>
            </w:r>
          </w:p>
        </w:tc>
        <w:tc>
          <w:tcPr>
            <w:tcW w:w="6877" w:type="dxa"/>
            <w:tcBorders>
              <w:bottom w:val="single" w:sz="4" w:space="0" w:color="A6A6A6" w:themeColor="background1" w:themeShade="A6"/>
            </w:tcBorders>
          </w:tcPr>
          <w:p w14:paraId="6AF000EB" w14:textId="77777777" w:rsidR="00A513BF" w:rsidRPr="00A513BF" w:rsidRDefault="00A513BF" w:rsidP="00D30B31">
            <w:pPr>
              <w:pStyle w:val="TableText"/>
              <w:spacing w:before="90" w:after="90"/>
            </w:pPr>
            <w:r w:rsidRPr="00A513BF">
              <w:t>Morning tea</w:t>
            </w:r>
          </w:p>
        </w:tc>
      </w:tr>
      <w:tr w:rsidR="00D30B31" w:rsidRPr="00A513BF" w14:paraId="6AF000EE" w14:textId="77777777" w:rsidTr="00D30B31">
        <w:trPr>
          <w:cantSplit/>
        </w:trPr>
        <w:tc>
          <w:tcPr>
            <w:tcW w:w="8295" w:type="dxa"/>
            <w:gridSpan w:val="2"/>
            <w:tcBorders>
              <w:top w:val="single" w:sz="4" w:space="0" w:color="A6A6A6" w:themeColor="background1" w:themeShade="A6"/>
            </w:tcBorders>
            <w:shd w:val="clear" w:color="auto" w:fill="F2F2F2" w:themeFill="background1" w:themeFillShade="F2"/>
          </w:tcPr>
          <w:p w14:paraId="6AF000ED" w14:textId="77777777" w:rsidR="00D30B31" w:rsidRPr="00D30B31" w:rsidRDefault="00D30B31" w:rsidP="00D30B31">
            <w:pPr>
              <w:pStyle w:val="TableText"/>
              <w:spacing w:before="90" w:after="90"/>
              <w:jc w:val="center"/>
              <w:rPr>
                <w:b/>
              </w:rPr>
            </w:pPr>
            <w:r w:rsidRPr="00D30B31">
              <w:rPr>
                <w:b/>
                <w:w w:val="105"/>
              </w:rPr>
              <w:t>Setting</w:t>
            </w:r>
            <w:r w:rsidRPr="00D30B31">
              <w:rPr>
                <w:b/>
                <w:spacing w:val="-9"/>
                <w:w w:val="105"/>
              </w:rPr>
              <w:t xml:space="preserve"> </w:t>
            </w:r>
            <w:r w:rsidRPr="00D30B31">
              <w:rPr>
                <w:b/>
                <w:w w:val="105"/>
              </w:rPr>
              <w:t>the</w:t>
            </w:r>
            <w:r w:rsidRPr="00D30B31">
              <w:rPr>
                <w:b/>
                <w:spacing w:val="-8"/>
                <w:w w:val="105"/>
              </w:rPr>
              <w:t xml:space="preserve"> </w:t>
            </w:r>
            <w:r w:rsidRPr="00D30B31">
              <w:rPr>
                <w:b/>
                <w:w w:val="105"/>
              </w:rPr>
              <w:t>scene</w:t>
            </w:r>
            <w:r w:rsidRPr="00D30B31">
              <w:rPr>
                <w:b/>
                <w:spacing w:val="-9"/>
                <w:w w:val="105"/>
              </w:rPr>
              <w:t xml:space="preserve"> </w:t>
            </w:r>
            <w:r w:rsidRPr="00D30B31">
              <w:rPr>
                <w:b/>
                <w:w w:val="105"/>
              </w:rPr>
              <w:t>for</w:t>
            </w:r>
            <w:r w:rsidRPr="00D30B31">
              <w:rPr>
                <w:b/>
                <w:spacing w:val="-8"/>
                <w:w w:val="105"/>
              </w:rPr>
              <w:t xml:space="preserve"> </w:t>
            </w:r>
            <w:r w:rsidRPr="00D30B31">
              <w:rPr>
                <w:b/>
                <w:w w:val="105"/>
              </w:rPr>
              <w:t>Hui</w:t>
            </w:r>
            <w:r w:rsidRPr="00D30B31">
              <w:rPr>
                <w:b/>
                <w:spacing w:val="-8"/>
                <w:w w:val="105"/>
              </w:rPr>
              <w:t xml:space="preserve"> </w:t>
            </w:r>
            <w:r w:rsidRPr="00D30B31">
              <w:rPr>
                <w:b/>
                <w:w w:val="105"/>
              </w:rPr>
              <w:t>Whakaoranga</w:t>
            </w:r>
            <w:r w:rsidRPr="00D30B31">
              <w:rPr>
                <w:b/>
                <w:spacing w:val="-9"/>
                <w:w w:val="105"/>
              </w:rPr>
              <w:t xml:space="preserve"> </w:t>
            </w:r>
            <w:r w:rsidRPr="00D30B31">
              <w:rPr>
                <w:b/>
                <w:w w:val="105"/>
              </w:rPr>
              <w:t>2021</w:t>
            </w:r>
          </w:p>
        </w:tc>
      </w:tr>
      <w:tr w:rsidR="00A513BF" w:rsidRPr="00A513BF" w14:paraId="6AF000F1" w14:textId="77777777" w:rsidTr="00D30B31">
        <w:trPr>
          <w:cantSplit/>
        </w:trPr>
        <w:tc>
          <w:tcPr>
            <w:tcW w:w="1418" w:type="dxa"/>
          </w:tcPr>
          <w:p w14:paraId="6AF000EF" w14:textId="77777777" w:rsidR="00A513BF" w:rsidRPr="00A513BF" w:rsidRDefault="00A513BF" w:rsidP="00D30B31">
            <w:pPr>
              <w:pStyle w:val="TableText"/>
              <w:spacing w:before="90" w:after="90"/>
            </w:pPr>
            <w:r w:rsidRPr="00A513BF">
              <w:t>11.30</w:t>
            </w:r>
            <w:r w:rsidR="00D30B31">
              <w:t xml:space="preserve"> </w:t>
            </w:r>
            <w:r w:rsidRPr="00A513BF">
              <w:t>am</w:t>
            </w:r>
          </w:p>
        </w:tc>
        <w:tc>
          <w:tcPr>
            <w:tcW w:w="6877" w:type="dxa"/>
          </w:tcPr>
          <w:p w14:paraId="6AF000F0" w14:textId="77777777" w:rsidR="00A513BF" w:rsidRPr="00A513BF" w:rsidRDefault="00A513BF" w:rsidP="00D30B31">
            <w:pPr>
              <w:pStyle w:val="TableText"/>
              <w:spacing w:before="90" w:after="90"/>
            </w:pPr>
            <w:r w:rsidRPr="00D30B31">
              <w:rPr>
                <w:b/>
              </w:rPr>
              <w:t>Scene setting</w:t>
            </w:r>
            <w:r w:rsidR="00D30B31" w:rsidRPr="00D30B31">
              <w:rPr>
                <w:b/>
              </w:rPr>
              <w:br/>
            </w:r>
            <w:r w:rsidR="00D30B31" w:rsidRPr="00A513BF">
              <w:t xml:space="preserve">Set the </w:t>
            </w:r>
            <w:r w:rsidR="00D30B31">
              <w:t>context and kaupapa for the hui</w:t>
            </w:r>
            <w:r w:rsidR="00D30B31">
              <w:br/>
            </w:r>
            <w:r w:rsidR="00D30B31" w:rsidRPr="00A513BF">
              <w:t>Herewini Te Koha and John Whaanga</w:t>
            </w:r>
          </w:p>
        </w:tc>
      </w:tr>
      <w:tr w:rsidR="00A513BF" w:rsidRPr="00A513BF" w14:paraId="6AF000F4" w14:textId="77777777" w:rsidTr="00D30B31">
        <w:trPr>
          <w:cantSplit/>
        </w:trPr>
        <w:tc>
          <w:tcPr>
            <w:tcW w:w="1418" w:type="dxa"/>
          </w:tcPr>
          <w:p w14:paraId="6AF000F2" w14:textId="77777777" w:rsidR="00A513BF" w:rsidRPr="00A513BF" w:rsidRDefault="00A513BF" w:rsidP="00D30B31">
            <w:pPr>
              <w:pStyle w:val="TableText"/>
              <w:spacing w:before="90" w:after="90"/>
            </w:pPr>
            <w:r w:rsidRPr="00A513BF">
              <w:t>11.45</w:t>
            </w:r>
            <w:r w:rsidR="00D30B31">
              <w:t xml:space="preserve"> </w:t>
            </w:r>
            <w:r w:rsidRPr="00A513BF">
              <w:t>am</w:t>
            </w:r>
          </w:p>
        </w:tc>
        <w:tc>
          <w:tcPr>
            <w:tcW w:w="6877" w:type="dxa"/>
          </w:tcPr>
          <w:p w14:paraId="6AF000F3" w14:textId="77777777" w:rsidR="00A513BF" w:rsidRPr="00A513BF" w:rsidRDefault="00A513BF" w:rsidP="00D30B31">
            <w:pPr>
              <w:pStyle w:val="TableText"/>
              <w:spacing w:before="90" w:after="90"/>
            </w:pPr>
            <w:r w:rsidRPr="00D30B31">
              <w:rPr>
                <w:b/>
              </w:rPr>
              <w:t>Key video highlights from Tā Mason Durie</w:t>
            </w:r>
            <w:r w:rsidR="0089165E">
              <w:rPr>
                <w:b/>
              </w:rPr>
              <w:t>’</w:t>
            </w:r>
            <w:r w:rsidRPr="00D30B31">
              <w:rPr>
                <w:b/>
              </w:rPr>
              <w:t>s keynote address</w:t>
            </w:r>
            <w:r w:rsidR="00D30B31" w:rsidRPr="00D30B31">
              <w:br/>
            </w:r>
            <w:r w:rsidR="00D30B31" w:rsidRPr="00A513BF">
              <w:t>Past, present and future landscape of Māori health development</w:t>
            </w:r>
            <w:r w:rsidR="00D30B31">
              <w:br/>
            </w:r>
            <w:r w:rsidR="00D30B31" w:rsidRPr="00A513BF">
              <w:t>Presented by John Whaanga</w:t>
            </w:r>
          </w:p>
        </w:tc>
      </w:tr>
      <w:tr w:rsidR="00A513BF" w:rsidRPr="00A513BF" w14:paraId="6AF000F7" w14:textId="77777777" w:rsidTr="00D30B31">
        <w:trPr>
          <w:cantSplit/>
        </w:trPr>
        <w:tc>
          <w:tcPr>
            <w:tcW w:w="1418" w:type="dxa"/>
          </w:tcPr>
          <w:p w14:paraId="6AF000F5" w14:textId="77777777" w:rsidR="00A513BF" w:rsidRPr="00A513BF" w:rsidRDefault="00A513BF" w:rsidP="00D30B31">
            <w:pPr>
              <w:pStyle w:val="TableText"/>
              <w:spacing w:before="90" w:after="90"/>
            </w:pPr>
            <w:r w:rsidRPr="00A513BF">
              <w:t>12.30</w:t>
            </w:r>
            <w:r w:rsidR="00D30B31">
              <w:t xml:space="preserve"> </w:t>
            </w:r>
            <w:r w:rsidRPr="00A513BF">
              <w:t>pm</w:t>
            </w:r>
          </w:p>
        </w:tc>
        <w:tc>
          <w:tcPr>
            <w:tcW w:w="6877" w:type="dxa"/>
          </w:tcPr>
          <w:p w14:paraId="6AF000F6" w14:textId="77777777" w:rsidR="00A513BF" w:rsidRPr="00A513BF" w:rsidRDefault="00A513BF" w:rsidP="00D30B31">
            <w:pPr>
              <w:pStyle w:val="TableText"/>
              <w:spacing w:before="90" w:after="90"/>
            </w:pPr>
            <w:r w:rsidRPr="00D30B31">
              <w:rPr>
                <w:b/>
              </w:rPr>
              <w:t>Keynote address</w:t>
            </w:r>
            <w:r w:rsidR="00D30B31" w:rsidRPr="00D30B31">
              <w:rPr>
                <w:b/>
              </w:rPr>
              <w:br/>
            </w:r>
            <w:r w:rsidRPr="00A513BF">
              <w:t>Dr Matire Harwood</w:t>
            </w:r>
          </w:p>
        </w:tc>
      </w:tr>
      <w:tr w:rsidR="00A513BF" w:rsidRPr="00A513BF" w14:paraId="6AF000FA" w14:textId="77777777" w:rsidTr="00D30B31">
        <w:trPr>
          <w:cantSplit/>
        </w:trPr>
        <w:tc>
          <w:tcPr>
            <w:tcW w:w="1418" w:type="dxa"/>
          </w:tcPr>
          <w:p w14:paraId="6AF000F8" w14:textId="77777777" w:rsidR="00A513BF" w:rsidRPr="00A513BF" w:rsidRDefault="00A513BF" w:rsidP="00D30B31">
            <w:pPr>
              <w:pStyle w:val="TableText"/>
              <w:spacing w:before="90" w:after="90"/>
            </w:pPr>
            <w:r w:rsidRPr="00A513BF">
              <w:t>1.15</w:t>
            </w:r>
            <w:r w:rsidR="00D30B31">
              <w:t xml:space="preserve"> </w:t>
            </w:r>
            <w:r w:rsidRPr="00A513BF">
              <w:t>pm</w:t>
            </w:r>
          </w:p>
        </w:tc>
        <w:tc>
          <w:tcPr>
            <w:tcW w:w="6877" w:type="dxa"/>
          </w:tcPr>
          <w:p w14:paraId="6AF000F9" w14:textId="77777777" w:rsidR="00A513BF" w:rsidRPr="00A513BF" w:rsidRDefault="00A513BF" w:rsidP="00D30B31">
            <w:pPr>
              <w:pStyle w:val="TableText"/>
              <w:spacing w:before="90" w:after="90"/>
            </w:pPr>
            <w:r w:rsidRPr="00D30B31">
              <w:rPr>
                <w:b/>
              </w:rPr>
              <w:t>Ministerial address (video)</w:t>
            </w:r>
            <w:r w:rsidR="00D30B31">
              <w:br/>
            </w:r>
            <w:r w:rsidRPr="00A513BF">
              <w:t>Hon Peeni Henare</w:t>
            </w:r>
            <w:r w:rsidR="00D30B31">
              <w:t xml:space="preserve">, </w:t>
            </w:r>
            <w:r w:rsidR="00D30B31" w:rsidRPr="00A513BF">
              <w:t>Associate Minister of Health (Māori Health)</w:t>
            </w:r>
          </w:p>
        </w:tc>
      </w:tr>
      <w:tr w:rsidR="00A513BF" w:rsidRPr="00A513BF" w14:paraId="6AF000FD" w14:textId="77777777" w:rsidTr="00D30B31">
        <w:trPr>
          <w:cantSplit/>
        </w:trPr>
        <w:tc>
          <w:tcPr>
            <w:tcW w:w="1418" w:type="dxa"/>
            <w:tcBorders>
              <w:bottom w:val="single" w:sz="4" w:space="0" w:color="A6A6A6" w:themeColor="background1" w:themeShade="A6"/>
            </w:tcBorders>
          </w:tcPr>
          <w:p w14:paraId="6AF000FB" w14:textId="77777777" w:rsidR="00A513BF" w:rsidRPr="00A513BF" w:rsidRDefault="00A513BF" w:rsidP="00D30B31">
            <w:pPr>
              <w:pStyle w:val="TableText"/>
              <w:spacing w:before="90" w:after="90"/>
            </w:pPr>
            <w:r w:rsidRPr="00A513BF">
              <w:t>1.30</w:t>
            </w:r>
            <w:r w:rsidR="00D30B31">
              <w:t xml:space="preserve"> </w:t>
            </w:r>
            <w:r w:rsidRPr="00A513BF">
              <w:t>pm</w:t>
            </w:r>
          </w:p>
        </w:tc>
        <w:tc>
          <w:tcPr>
            <w:tcW w:w="6877" w:type="dxa"/>
            <w:tcBorders>
              <w:bottom w:val="single" w:sz="4" w:space="0" w:color="A6A6A6" w:themeColor="background1" w:themeShade="A6"/>
            </w:tcBorders>
          </w:tcPr>
          <w:p w14:paraId="6AF000FC" w14:textId="77777777" w:rsidR="00A513BF" w:rsidRPr="00A513BF" w:rsidRDefault="00A513BF" w:rsidP="00D30B31">
            <w:pPr>
              <w:pStyle w:val="TableText"/>
              <w:spacing w:before="90" w:after="90"/>
            </w:pPr>
            <w:r w:rsidRPr="00A513BF">
              <w:t>Lunch</w:t>
            </w:r>
          </w:p>
        </w:tc>
      </w:tr>
      <w:tr w:rsidR="00D30B31" w:rsidRPr="00A513BF" w14:paraId="6AF000FF" w14:textId="77777777" w:rsidTr="00D30B31">
        <w:trPr>
          <w:cantSplit/>
        </w:trPr>
        <w:tc>
          <w:tcPr>
            <w:tcW w:w="8295" w:type="dxa"/>
            <w:gridSpan w:val="2"/>
            <w:tcBorders>
              <w:top w:val="single" w:sz="4" w:space="0" w:color="A6A6A6" w:themeColor="background1" w:themeShade="A6"/>
            </w:tcBorders>
            <w:shd w:val="clear" w:color="auto" w:fill="F2F2F2" w:themeFill="background1" w:themeFillShade="F2"/>
          </w:tcPr>
          <w:p w14:paraId="6AF000FE" w14:textId="77777777" w:rsidR="00D30B31" w:rsidRPr="00D30B31" w:rsidRDefault="00D30B31" w:rsidP="00D30B31">
            <w:pPr>
              <w:pStyle w:val="TableText"/>
              <w:spacing w:before="90" w:after="90"/>
              <w:jc w:val="center"/>
              <w:rPr>
                <w:b/>
              </w:rPr>
            </w:pPr>
            <w:r w:rsidRPr="00D30B31">
              <w:rPr>
                <w:b/>
              </w:rPr>
              <w:t>Vision</w:t>
            </w:r>
            <w:r w:rsidRPr="00D30B31">
              <w:rPr>
                <w:b/>
                <w:spacing w:val="5"/>
              </w:rPr>
              <w:t xml:space="preserve"> </w:t>
            </w:r>
            <w:r w:rsidRPr="00D30B31">
              <w:rPr>
                <w:b/>
              </w:rPr>
              <w:t>for</w:t>
            </w:r>
            <w:r w:rsidRPr="00D30B31">
              <w:rPr>
                <w:b/>
                <w:spacing w:val="4"/>
              </w:rPr>
              <w:t xml:space="preserve"> </w:t>
            </w:r>
            <w:r w:rsidRPr="00D30B31">
              <w:rPr>
                <w:b/>
              </w:rPr>
              <w:t>the</w:t>
            </w:r>
            <w:r w:rsidRPr="00D30B31">
              <w:rPr>
                <w:b/>
                <w:spacing w:val="5"/>
              </w:rPr>
              <w:t xml:space="preserve"> </w:t>
            </w:r>
            <w:r w:rsidRPr="00D30B31">
              <w:rPr>
                <w:b/>
              </w:rPr>
              <w:t>next</w:t>
            </w:r>
            <w:r w:rsidRPr="00D30B31">
              <w:rPr>
                <w:b/>
                <w:spacing w:val="5"/>
              </w:rPr>
              <w:t xml:space="preserve"> </w:t>
            </w:r>
            <w:r w:rsidRPr="00D30B31">
              <w:rPr>
                <w:b/>
              </w:rPr>
              <w:t>generation</w:t>
            </w:r>
          </w:p>
        </w:tc>
      </w:tr>
      <w:tr w:rsidR="00A513BF" w:rsidRPr="00A513BF" w14:paraId="6AF00102" w14:textId="77777777" w:rsidTr="00D30B31">
        <w:trPr>
          <w:cantSplit/>
        </w:trPr>
        <w:tc>
          <w:tcPr>
            <w:tcW w:w="1418" w:type="dxa"/>
          </w:tcPr>
          <w:p w14:paraId="6AF00100" w14:textId="77777777" w:rsidR="00A513BF" w:rsidRPr="00A513BF" w:rsidRDefault="00A513BF" w:rsidP="00D30B31">
            <w:pPr>
              <w:pStyle w:val="TableText"/>
              <w:spacing w:before="90" w:after="90"/>
            </w:pPr>
            <w:r w:rsidRPr="00A513BF">
              <w:t>2.00</w:t>
            </w:r>
            <w:r w:rsidR="00D30B31">
              <w:t xml:space="preserve"> </w:t>
            </w:r>
            <w:r w:rsidRPr="00A513BF">
              <w:t>pm</w:t>
            </w:r>
          </w:p>
        </w:tc>
        <w:tc>
          <w:tcPr>
            <w:tcW w:w="6877" w:type="dxa"/>
          </w:tcPr>
          <w:p w14:paraId="6AF00101" w14:textId="77777777" w:rsidR="00A513BF" w:rsidRPr="00A513BF" w:rsidRDefault="00A513BF" w:rsidP="00D30B31">
            <w:pPr>
              <w:pStyle w:val="TableText"/>
              <w:spacing w:before="90" w:after="90"/>
            </w:pPr>
            <w:r w:rsidRPr="00D30B31">
              <w:rPr>
                <w:b/>
              </w:rPr>
              <w:t>Breakout session 1</w:t>
            </w:r>
            <w:r w:rsidR="00D30B31" w:rsidRPr="00D30B31">
              <w:rPr>
                <w:b/>
              </w:rPr>
              <w:br/>
            </w:r>
            <w:r w:rsidR="00D30B31" w:rsidRPr="00A513BF">
              <w:t>Vision for the next generation and how we get there</w:t>
            </w:r>
          </w:p>
        </w:tc>
      </w:tr>
      <w:tr w:rsidR="00A513BF" w:rsidRPr="00A513BF" w14:paraId="6AF00105" w14:textId="77777777" w:rsidTr="00D30B31">
        <w:trPr>
          <w:cantSplit/>
        </w:trPr>
        <w:tc>
          <w:tcPr>
            <w:tcW w:w="1418" w:type="dxa"/>
          </w:tcPr>
          <w:p w14:paraId="6AF00103" w14:textId="77777777" w:rsidR="00A513BF" w:rsidRPr="00A513BF" w:rsidRDefault="00A513BF" w:rsidP="00D30B31">
            <w:pPr>
              <w:pStyle w:val="TableText"/>
              <w:spacing w:before="90" w:after="90"/>
            </w:pPr>
            <w:r w:rsidRPr="00A513BF">
              <w:t>2.45</w:t>
            </w:r>
            <w:r w:rsidR="00D30B31">
              <w:t xml:space="preserve"> </w:t>
            </w:r>
            <w:r w:rsidRPr="00A513BF">
              <w:t>pm</w:t>
            </w:r>
          </w:p>
        </w:tc>
        <w:tc>
          <w:tcPr>
            <w:tcW w:w="6877" w:type="dxa"/>
          </w:tcPr>
          <w:p w14:paraId="6AF00104" w14:textId="77777777" w:rsidR="00A513BF" w:rsidRPr="00D30B31" w:rsidRDefault="00A513BF" w:rsidP="00D30B31">
            <w:pPr>
              <w:pStyle w:val="TableText"/>
              <w:spacing w:before="90" w:after="90"/>
              <w:rPr>
                <w:b/>
              </w:rPr>
            </w:pPr>
            <w:r w:rsidRPr="00D30B31">
              <w:rPr>
                <w:b/>
              </w:rPr>
              <w:t>Plenary session with panel feedback</w:t>
            </w:r>
          </w:p>
        </w:tc>
      </w:tr>
      <w:tr w:rsidR="00A513BF" w:rsidRPr="00A513BF" w14:paraId="6AF00108" w14:textId="77777777" w:rsidTr="00D30B31">
        <w:trPr>
          <w:cantSplit/>
        </w:trPr>
        <w:tc>
          <w:tcPr>
            <w:tcW w:w="1418" w:type="dxa"/>
          </w:tcPr>
          <w:p w14:paraId="6AF00106" w14:textId="77777777" w:rsidR="00A513BF" w:rsidRPr="00A513BF" w:rsidRDefault="00A513BF" w:rsidP="00D30B31">
            <w:pPr>
              <w:pStyle w:val="TableText"/>
              <w:spacing w:before="90" w:after="90"/>
            </w:pPr>
            <w:r w:rsidRPr="00A513BF">
              <w:t>3.30</w:t>
            </w:r>
            <w:r w:rsidR="00D30B31">
              <w:t xml:space="preserve"> </w:t>
            </w:r>
            <w:r w:rsidRPr="00A513BF">
              <w:t>pm</w:t>
            </w:r>
          </w:p>
        </w:tc>
        <w:tc>
          <w:tcPr>
            <w:tcW w:w="6877" w:type="dxa"/>
          </w:tcPr>
          <w:p w14:paraId="6AF00107" w14:textId="77777777" w:rsidR="00A513BF" w:rsidRPr="00A513BF" w:rsidRDefault="00A513BF" w:rsidP="00D30B31">
            <w:pPr>
              <w:pStyle w:val="TableText"/>
              <w:spacing w:before="90" w:after="90"/>
            </w:pPr>
            <w:r w:rsidRPr="00A513BF">
              <w:t>Afternoon tea</w:t>
            </w:r>
          </w:p>
        </w:tc>
      </w:tr>
      <w:tr w:rsidR="00A513BF" w:rsidRPr="00A513BF" w14:paraId="6AF0010B" w14:textId="77777777" w:rsidTr="00D30B31">
        <w:trPr>
          <w:cantSplit/>
        </w:trPr>
        <w:tc>
          <w:tcPr>
            <w:tcW w:w="1418" w:type="dxa"/>
          </w:tcPr>
          <w:p w14:paraId="6AF00109" w14:textId="77777777" w:rsidR="00A513BF" w:rsidRPr="00A513BF" w:rsidRDefault="00A513BF" w:rsidP="00D30B31">
            <w:pPr>
              <w:pStyle w:val="TableText"/>
              <w:spacing w:before="90" w:after="90"/>
            </w:pPr>
            <w:r w:rsidRPr="00A513BF">
              <w:t>3.45</w:t>
            </w:r>
            <w:r w:rsidR="00D30B31">
              <w:t xml:space="preserve"> </w:t>
            </w:r>
            <w:r w:rsidRPr="00A513BF">
              <w:t>pm</w:t>
            </w:r>
          </w:p>
        </w:tc>
        <w:tc>
          <w:tcPr>
            <w:tcW w:w="6877" w:type="dxa"/>
          </w:tcPr>
          <w:p w14:paraId="6AF0010A" w14:textId="77777777" w:rsidR="00A513BF" w:rsidRPr="00D30B31" w:rsidRDefault="00A513BF" w:rsidP="00D30B31">
            <w:pPr>
              <w:pStyle w:val="TableText"/>
              <w:spacing w:before="90" w:after="90"/>
              <w:rPr>
                <w:b/>
              </w:rPr>
            </w:pPr>
            <w:r w:rsidRPr="00D30B31">
              <w:rPr>
                <w:b/>
              </w:rPr>
              <w:t>Carrying on plenary session with panel feedback</w:t>
            </w:r>
          </w:p>
        </w:tc>
      </w:tr>
      <w:tr w:rsidR="00A513BF" w:rsidRPr="00A513BF" w14:paraId="6AF0010E" w14:textId="77777777" w:rsidTr="00D30B31">
        <w:trPr>
          <w:cantSplit/>
        </w:trPr>
        <w:tc>
          <w:tcPr>
            <w:tcW w:w="1418" w:type="dxa"/>
          </w:tcPr>
          <w:p w14:paraId="6AF0010C" w14:textId="77777777" w:rsidR="00A513BF" w:rsidRPr="00A513BF" w:rsidRDefault="00A513BF" w:rsidP="00D30B31">
            <w:pPr>
              <w:pStyle w:val="TableText"/>
              <w:spacing w:before="90" w:after="90"/>
            </w:pPr>
            <w:r w:rsidRPr="00A513BF">
              <w:t>4.30</w:t>
            </w:r>
            <w:r w:rsidR="00D30B31">
              <w:t xml:space="preserve"> </w:t>
            </w:r>
            <w:r w:rsidRPr="00A513BF">
              <w:t>pm</w:t>
            </w:r>
          </w:p>
        </w:tc>
        <w:tc>
          <w:tcPr>
            <w:tcW w:w="6877" w:type="dxa"/>
          </w:tcPr>
          <w:p w14:paraId="6AF0010D" w14:textId="77777777" w:rsidR="00A513BF" w:rsidRPr="00D30B31" w:rsidRDefault="00A513BF" w:rsidP="00D30B31">
            <w:pPr>
              <w:pStyle w:val="TableText"/>
              <w:spacing w:before="90" w:after="90"/>
              <w:rPr>
                <w:b/>
              </w:rPr>
            </w:pPr>
            <w:r w:rsidRPr="00D30B31">
              <w:rPr>
                <w:b/>
              </w:rPr>
              <w:t>Summary of day 1</w:t>
            </w:r>
          </w:p>
        </w:tc>
      </w:tr>
      <w:tr w:rsidR="00A513BF" w:rsidRPr="00A513BF" w14:paraId="6AF00111" w14:textId="77777777" w:rsidTr="00D30B31">
        <w:trPr>
          <w:cantSplit/>
        </w:trPr>
        <w:tc>
          <w:tcPr>
            <w:tcW w:w="1418" w:type="dxa"/>
          </w:tcPr>
          <w:p w14:paraId="6AF0010F" w14:textId="77777777" w:rsidR="00A513BF" w:rsidRPr="00A513BF" w:rsidRDefault="00A513BF" w:rsidP="00D30B31">
            <w:pPr>
              <w:pStyle w:val="TableText"/>
              <w:spacing w:before="90" w:after="90"/>
            </w:pPr>
            <w:r w:rsidRPr="00A513BF">
              <w:t>4.45</w:t>
            </w:r>
            <w:r w:rsidR="00D30B31">
              <w:t xml:space="preserve"> </w:t>
            </w:r>
            <w:r w:rsidRPr="00A513BF">
              <w:t>pm</w:t>
            </w:r>
          </w:p>
        </w:tc>
        <w:tc>
          <w:tcPr>
            <w:tcW w:w="6877" w:type="dxa"/>
          </w:tcPr>
          <w:p w14:paraId="6AF00110" w14:textId="77777777" w:rsidR="00A513BF" w:rsidRPr="00D30B31" w:rsidRDefault="00A513BF" w:rsidP="00D30B31">
            <w:pPr>
              <w:pStyle w:val="TableText"/>
              <w:spacing w:before="90" w:after="90"/>
              <w:rPr>
                <w:b/>
              </w:rPr>
            </w:pPr>
            <w:r w:rsidRPr="00D30B31">
              <w:rPr>
                <w:b/>
              </w:rPr>
              <w:t>Discussion about the health system reforms</w:t>
            </w:r>
          </w:p>
        </w:tc>
      </w:tr>
      <w:tr w:rsidR="00A513BF" w:rsidRPr="00A513BF" w14:paraId="6AF00114" w14:textId="77777777" w:rsidTr="00D30B31">
        <w:trPr>
          <w:cantSplit/>
        </w:trPr>
        <w:tc>
          <w:tcPr>
            <w:tcW w:w="1418" w:type="dxa"/>
          </w:tcPr>
          <w:p w14:paraId="6AF00112" w14:textId="77777777" w:rsidR="00A513BF" w:rsidRPr="00A513BF" w:rsidRDefault="00A513BF" w:rsidP="00D30B31">
            <w:pPr>
              <w:pStyle w:val="TableText"/>
              <w:spacing w:before="90" w:after="90"/>
            </w:pPr>
            <w:r w:rsidRPr="00A513BF">
              <w:t>6.00</w:t>
            </w:r>
            <w:r w:rsidR="00D30B31">
              <w:t xml:space="preserve"> </w:t>
            </w:r>
            <w:r w:rsidRPr="00A513BF">
              <w:t>pm</w:t>
            </w:r>
          </w:p>
        </w:tc>
        <w:tc>
          <w:tcPr>
            <w:tcW w:w="6877" w:type="dxa"/>
          </w:tcPr>
          <w:p w14:paraId="6AF00113" w14:textId="77777777" w:rsidR="00A513BF" w:rsidRPr="00A513BF" w:rsidRDefault="00A513BF" w:rsidP="00D30B31">
            <w:pPr>
              <w:pStyle w:val="TableText"/>
              <w:spacing w:before="90" w:after="90"/>
            </w:pPr>
            <w:r w:rsidRPr="00A513BF">
              <w:t>Break before dinner</w:t>
            </w:r>
          </w:p>
        </w:tc>
      </w:tr>
      <w:tr w:rsidR="00A513BF" w:rsidRPr="00A513BF" w14:paraId="6AF00117" w14:textId="77777777" w:rsidTr="00D30B31">
        <w:trPr>
          <w:cantSplit/>
        </w:trPr>
        <w:tc>
          <w:tcPr>
            <w:tcW w:w="1418" w:type="dxa"/>
          </w:tcPr>
          <w:p w14:paraId="6AF00115" w14:textId="77777777" w:rsidR="00A513BF" w:rsidRPr="00A513BF" w:rsidRDefault="00A513BF" w:rsidP="00D30B31">
            <w:pPr>
              <w:pStyle w:val="TableText"/>
              <w:spacing w:before="90" w:after="90"/>
            </w:pPr>
            <w:r w:rsidRPr="00A513BF">
              <w:t>7.00</w:t>
            </w:r>
            <w:r w:rsidR="00D30B31">
              <w:t xml:space="preserve"> </w:t>
            </w:r>
            <w:r w:rsidRPr="00A513BF">
              <w:t>pm</w:t>
            </w:r>
          </w:p>
        </w:tc>
        <w:tc>
          <w:tcPr>
            <w:tcW w:w="6877" w:type="dxa"/>
          </w:tcPr>
          <w:p w14:paraId="6AF00116" w14:textId="77777777" w:rsidR="00A513BF" w:rsidRPr="00A513BF" w:rsidRDefault="00A513BF" w:rsidP="00D30B31">
            <w:pPr>
              <w:pStyle w:val="TableText"/>
              <w:spacing w:before="90" w:after="90"/>
            </w:pPr>
            <w:r w:rsidRPr="00D30B31">
              <w:rPr>
                <w:b/>
              </w:rPr>
              <w:t>Dinner</w:t>
            </w:r>
            <w:r w:rsidR="00D30B31" w:rsidRPr="00D30B31">
              <w:rPr>
                <w:b/>
              </w:rPr>
              <w:br/>
            </w:r>
            <w:r w:rsidR="00D30B31" w:rsidRPr="00A513BF">
              <w:t>Whakawhanaungatanga part 2</w:t>
            </w:r>
          </w:p>
        </w:tc>
      </w:tr>
    </w:tbl>
    <w:p w14:paraId="6AF00118" w14:textId="77777777" w:rsidR="00A513BF" w:rsidRPr="00B65828" w:rsidRDefault="00A513BF" w:rsidP="00A513BF"/>
    <w:p w14:paraId="6AF00119" w14:textId="77777777" w:rsidR="00CC1BC3" w:rsidRPr="00B65828" w:rsidRDefault="00CC1BC3" w:rsidP="006D0BA7">
      <w:pPr>
        <w:pStyle w:val="Heading3"/>
      </w:pPr>
      <w:r w:rsidRPr="00B65828">
        <w:lastRenderedPageBreak/>
        <w:t xml:space="preserve">Day 2 </w:t>
      </w:r>
      <w:r w:rsidR="006D0BA7">
        <w:t>–</w:t>
      </w:r>
      <w:r w:rsidRPr="00B65828">
        <w:t xml:space="preserve"> 11 June 2021</w:t>
      </w:r>
    </w:p>
    <w:p w14:paraId="6AF0011A" w14:textId="77777777" w:rsidR="00CC1BC3" w:rsidRPr="00B65828" w:rsidRDefault="00CC1BC3" w:rsidP="006D0BA7">
      <w:r w:rsidRPr="00B65828">
        <w:t>Copthorne Hotel and Resort Bay of Islands, 1 Tau Henare Drive, Waitangi</w:t>
      </w:r>
    </w:p>
    <w:p w14:paraId="6AF0011B" w14:textId="77777777" w:rsidR="00CC1BC3" w:rsidRDefault="00CC1BC3" w:rsidP="006D0BA7"/>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418"/>
        <w:gridCol w:w="6877"/>
      </w:tblGrid>
      <w:tr w:rsidR="00D30B31" w:rsidRPr="00A513BF" w14:paraId="6AF0011E" w14:textId="77777777" w:rsidTr="007363B0">
        <w:trPr>
          <w:cantSplit/>
        </w:trPr>
        <w:tc>
          <w:tcPr>
            <w:tcW w:w="1418" w:type="dxa"/>
            <w:tcBorders>
              <w:top w:val="nil"/>
              <w:bottom w:val="nil"/>
            </w:tcBorders>
            <w:shd w:val="clear" w:color="auto" w:fill="D9D9D9" w:themeFill="background1" w:themeFillShade="D9"/>
          </w:tcPr>
          <w:p w14:paraId="6AF0011C" w14:textId="77777777" w:rsidR="00D30B31" w:rsidRPr="00A513BF" w:rsidRDefault="00D30B31" w:rsidP="00D30B31">
            <w:pPr>
              <w:pStyle w:val="TableText"/>
              <w:spacing w:before="120" w:after="120"/>
              <w:rPr>
                <w:b/>
              </w:rPr>
            </w:pPr>
            <w:r w:rsidRPr="00A513BF">
              <w:rPr>
                <w:b/>
              </w:rPr>
              <w:t>Time</w:t>
            </w:r>
          </w:p>
        </w:tc>
        <w:tc>
          <w:tcPr>
            <w:tcW w:w="6877" w:type="dxa"/>
            <w:tcBorders>
              <w:top w:val="nil"/>
              <w:bottom w:val="nil"/>
            </w:tcBorders>
            <w:shd w:val="clear" w:color="auto" w:fill="D9D9D9" w:themeFill="background1" w:themeFillShade="D9"/>
          </w:tcPr>
          <w:p w14:paraId="6AF0011D" w14:textId="77777777" w:rsidR="00D30B31" w:rsidRPr="00A513BF" w:rsidRDefault="00D30B31" w:rsidP="00D30B31">
            <w:pPr>
              <w:pStyle w:val="TableText"/>
              <w:spacing w:before="120" w:after="120"/>
              <w:rPr>
                <w:b/>
              </w:rPr>
            </w:pPr>
            <w:r w:rsidRPr="00A513BF">
              <w:rPr>
                <w:b/>
              </w:rPr>
              <w:t>Agenda item</w:t>
            </w:r>
          </w:p>
        </w:tc>
      </w:tr>
      <w:tr w:rsidR="00D30B31" w:rsidRPr="00A513BF" w14:paraId="6AF00121" w14:textId="77777777" w:rsidTr="007363B0">
        <w:trPr>
          <w:cantSplit/>
        </w:trPr>
        <w:tc>
          <w:tcPr>
            <w:tcW w:w="1418" w:type="dxa"/>
            <w:tcBorders>
              <w:top w:val="nil"/>
            </w:tcBorders>
          </w:tcPr>
          <w:p w14:paraId="6AF0011F" w14:textId="77777777" w:rsidR="00D30B31" w:rsidRPr="00D30B31" w:rsidRDefault="00D30B31" w:rsidP="00D30B31">
            <w:pPr>
              <w:pStyle w:val="TableText"/>
              <w:spacing w:before="120" w:after="120"/>
            </w:pPr>
            <w:r w:rsidRPr="00D30B31">
              <w:t>8.30am</w:t>
            </w:r>
          </w:p>
        </w:tc>
        <w:tc>
          <w:tcPr>
            <w:tcW w:w="6877" w:type="dxa"/>
            <w:tcBorders>
              <w:top w:val="nil"/>
            </w:tcBorders>
          </w:tcPr>
          <w:p w14:paraId="6AF00120" w14:textId="77777777" w:rsidR="00D30B31" w:rsidRPr="00D30B31" w:rsidRDefault="00D30B31" w:rsidP="00D30B31">
            <w:pPr>
              <w:pStyle w:val="TableText"/>
              <w:spacing w:before="120" w:after="120"/>
              <w:rPr>
                <w:b/>
              </w:rPr>
            </w:pPr>
            <w:r w:rsidRPr="00D30B31">
              <w:rPr>
                <w:b/>
              </w:rPr>
              <w:t>Mihimihi, overview and discussion</w:t>
            </w:r>
          </w:p>
        </w:tc>
      </w:tr>
      <w:tr w:rsidR="00D30B31" w:rsidRPr="00A513BF" w14:paraId="6AF00124" w14:textId="77777777" w:rsidTr="007363B0">
        <w:trPr>
          <w:cantSplit/>
        </w:trPr>
        <w:tc>
          <w:tcPr>
            <w:tcW w:w="1418" w:type="dxa"/>
            <w:tcBorders>
              <w:bottom w:val="single" w:sz="4" w:space="0" w:color="A6A6A6" w:themeColor="background1" w:themeShade="A6"/>
            </w:tcBorders>
          </w:tcPr>
          <w:p w14:paraId="6AF00122" w14:textId="77777777" w:rsidR="00D30B31" w:rsidRPr="00D30B31" w:rsidRDefault="00D30B31" w:rsidP="00D30B31">
            <w:pPr>
              <w:pStyle w:val="TableText"/>
              <w:spacing w:before="120" w:after="120"/>
            </w:pPr>
            <w:r w:rsidRPr="00D30B31">
              <w:t>9.30am</w:t>
            </w:r>
          </w:p>
        </w:tc>
        <w:tc>
          <w:tcPr>
            <w:tcW w:w="6877" w:type="dxa"/>
            <w:tcBorders>
              <w:bottom w:val="single" w:sz="4" w:space="0" w:color="A6A6A6" w:themeColor="background1" w:themeShade="A6"/>
            </w:tcBorders>
          </w:tcPr>
          <w:p w14:paraId="6AF00123" w14:textId="77777777" w:rsidR="00D30B31" w:rsidRPr="00D30B31" w:rsidRDefault="00D30B31" w:rsidP="00D30B31">
            <w:pPr>
              <w:pStyle w:val="TableText"/>
              <w:spacing w:before="120" w:after="120"/>
              <w:rPr>
                <w:b/>
              </w:rPr>
            </w:pPr>
            <w:r w:rsidRPr="00D30B31">
              <w:rPr>
                <w:b/>
              </w:rPr>
              <w:t>Keynote speaker – Te Puea Winiata</w:t>
            </w:r>
          </w:p>
        </w:tc>
      </w:tr>
      <w:tr w:rsidR="00D30B31" w:rsidRPr="00A513BF" w14:paraId="6AF00127" w14:textId="77777777" w:rsidTr="007363B0">
        <w:trPr>
          <w:cantSplit/>
        </w:trPr>
        <w:tc>
          <w:tcPr>
            <w:tcW w:w="1418" w:type="dxa"/>
            <w:tcBorders>
              <w:bottom w:val="single" w:sz="4" w:space="0" w:color="A6A6A6" w:themeColor="background1" w:themeShade="A6"/>
            </w:tcBorders>
          </w:tcPr>
          <w:p w14:paraId="6AF00125" w14:textId="77777777" w:rsidR="00D30B31" w:rsidRPr="00D30B31" w:rsidRDefault="00D30B31" w:rsidP="00D30B31">
            <w:pPr>
              <w:pStyle w:val="TableText"/>
              <w:spacing w:before="120" w:after="120"/>
            </w:pPr>
            <w:r w:rsidRPr="00D30B31">
              <w:t>10.30am</w:t>
            </w:r>
          </w:p>
        </w:tc>
        <w:tc>
          <w:tcPr>
            <w:tcW w:w="6877" w:type="dxa"/>
            <w:tcBorders>
              <w:bottom w:val="single" w:sz="4" w:space="0" w:color="A6A6A6" w:themeColor="background1" w:themeShade="A6"/>
            </w:tcBorders>
          </w:tcPr>
          <w:p w14:paraId="6AF00126" w14:textId="77777777" w:rsidR="00D30B31" w:rsidRPr="00D30B31" w:rsidRDefault="00D30B31" w:rsidP="00D30B31">
            <w:pPr>
              <w:pStyle w:val="TableText"/>
              <w:spacing w:before="120" w:after="120"/>
            </w:pPr>
            <w:r w:rsidRPr="00D30B31">
              <w:t>Morning tea</w:t>
            </w:r>
          </w:p>
        </w:tc>
      </w:tr>
      <w:tr w:rsidR="00D30B31" w:rsidRPr="00A513BF" w14:paraId="6AF00129" w14:textId="77777777" w:rsidTr="007363B0">
        <w:trPr>
          <w:cantSplit/>
        </w:trPr>
        <w:tc>
          <w:tcPr>
            <w:tcW w:w="8295" w:type="dxa"/>
            <w:gridSpan w:val="2"/>
            <w:tcBorders>
              <w:top w:val="single" w:sz="4" w:space="0" w:color="A6A6A6" w:themeColor="background1" w:themeShade="A6"/>
            </w:tcBorders>
            <w:shd w:val="clear" w:color="auto" w:fill="F2F2F2" w:themeFill="background1" w:themeFillShade="F2"/>
          </w:tcPr>
          <w:p w14:paraId="6AF00128" w14:textId="77777777" w:rsidR="00D30B31" w:rsidRPr="00D30B31" w:rsidRDefault="00D30B31" w:rsidP="00D30B31">
            <w:pPr>
              <w:pStyle w:val="TableText"/>
              <w:spacing w:before="120" w:after="120"/>
              <w:jc w:val="center"/>
              <w:rPr>
                <w:b/>
              </w:rPr>
            </w:pPr>
            <w:r w:rsidRPr="00D30B31">
              <w:rPr>
                <w:b/>
                <w:w w:val="105"/>
              </w:rPr>
              <w:t>Identifying</w:t>
            </w:r>
            <w:r w:rsidRPr="00D30B31">
              <w:rPr>
                <w:b/>
                <w:spacing w:val="-10"/>
                <w:w w:val="105"/>
              </w:rPr>
              <w:t xml:space="preserve"> </w:t>
            </w:r>
            <w:r w:rsidRPr="00D30B31">
              <w:rPr>
                <w:b/>
                <w:w w:val="105"/>
              </w:rPr>
              <w:t>priorities</w:t>
            </w:r>
            <w:r w:rsidRPr="00D30B31">
              <w:rPr>
                <w:b/>
                <w:spacing w:val="-9"/>
                <w:w w:val="105"/>
              </w:rPr>
              <w:t xml:space="preserve"> </w:t>
            </w:r>
            <w:r w:rsidRPr="00D30B31">
              <w:rPr>
                <w:b/>
                <w:w w:val="105"/>
              </w:rPr>
              <w:t>for</w:t>
            </w:r>
            <w:r w:rsidRPr="00D30B31">
              <w:rPr>
                <w:b/>
                <w:spacing w:val="-9"/>
                <w:w w:val="105"/>
              </w:rPr>
              <w:t xml:space="preserve"> </w:t>
            </w:r>
            <w:r w:rsidRPr="00D30B31">
              <w:rPr>
                <w:b/>
                <w:w w:val="105"/>
              </w:rPr>
              <w:t>the</w:t>
            </w:r>
            <w:r w:rsidRPr="00D30B31">
              <w:rPr>
                <w:b/>
                <w:spacing w:val="-9"/>
                <w:w w:val="105"/>
              </w:rPr>
              <w:t xml:space="preserve"> </w:t>
            </w:r>
            <w:r w:rsidRPr="00D30B31">
              <w:rPr>
                <w:b/>
                <w:w w:val="105"/>
              </w:rPr>
              <w:t>future</w:t>
            </w:r>
            <w:r w:rsidRPr="00D30B31">
              <w:rPr>
                <w:b/>
                <w:spacing w:val="-10"/>
                <w:w w:val="105"/>
              </w:rPr>
              <w:t xml:space="preserve"> –</w:t>
            </w:r>
            <w:r w:rsidRPr="00D30B31">
              <w:rPr>
                <w:b/>
                <w:spacing w:val="-9"/>
                <w:w w:val="105"/>
              </w:rPr>
              <w:t xml:space="preserve"> </w:t>
            </w:r>
            <w:r w:rsidRPr="00D30B31">
              <w:rPr>
                <w:b/>
                <w:w w:val="105"/>
              </w:rPr>
              <w:t>next</w:t>
            </w:r>
            <w:r w:rsidRPr="00D30B31">
              <w:rPr>
                <w:b/>
                <w:spacing w:val="-9"/>
                <w:w w:val="105"/>
              </w:rPr>
              <w:t xml:space="preserve"> </w:t>
            </w:r>
            <w:r w:rsidRPr="00D30B31">
              <w:rPr>
                <w:b/>
                <w:w w:val="105"/>
              </w:rPr>
              <w:t>steps</w:t>
            </w:r>
            <w:r w:rsidRPr="00D30B31">
              <w:rPr>
                <w:b/>
                <w:spacing w:val="-9"/>
                <w:w w:val="105"/>
              </w:rPr>
              <w:t xml:space="preserve"> </w:t>
            </w:r>
            <w:r w:rsidRPr="00D30B31">
              <w:rPr>
                <w:b/>
                <w:w w:val="105"/>
              </w:rPr>
              <w:t>for</w:t>
            </w:r>
            <w:r w:rsidRPr="00D30B31">
              <w:rPr>
                <w:b/>
                <w:spacing w:val="-9"/>
                <w:w w:val="105"/>
              </w:rPr>
              <w:t xml:space="preserve"> </w:t>
            </w:r>
            <w:r w:rsidRPr="00D30B31">
              <w:rPr>
                <w:b/>
                <w:w w:val="105"/>
              </w:rPr>
              <w:t>Hui</w:t>
            </w:r>
            <w:r w:rsidRPr="00D30B31">
              <w:rPr>
                <w:b/>
                <w:spacing w:val="-10"/>
                <w:w w:val="105"/>
              </w:rPr>
              <w:t xml:space="preserve"> </w:t>
            </w:r>
            <w:r w:rsidRPr="00D30B31">
              <w:rPr>
                <w:b/>
                <w:w w:val="105"/>
              </w:rPr>
              <w:t>Whakaoranga</w:t>
            </w:r>
            <w:r w:rsidRPr="00D30B31">
              <w:rPr>
                <w:b/>
                <w:spacing w:val="-9"/>
                <w:w w:val="105"/>
              </w:rPr>
              <w:t xml:space="preserve"> </w:t>
            </w:r>
            <w:r w:rsidRPr="00D30B31">
              <w:rPr>
                <w:b/>
                <w:w w:val="105"/>
              </w:rPr>
              <w:t>2021</w:t>
            </w:r>
          </w:p>
        </w:tc>
      </w:tr>
      <w:tr w:rsidR="00D30B31" w:rsidRPr="00A513BF" w14:paraId="6AF0012C" w14:textId="77777777" w:rsidTr="007363B0">
        <w:trPr>
          <w:cantSplit/>
        </w:trPr>
        <w:tc>
          <w:tcPr>
            <w:tcW w:w="1418" w:type="dxa"/>
          </w:tcPr>
          <w:p w14:paraId="6AF0012A" w14:textId="77777777" w:rsidR="00D30B31" w:rsidRPr="00D30B31" w:rsidRDefault="00D30B31" w:rsidP="00D30B31">
            <w:pPr>
              <w:pStyle w:val="TableText"/>
              <w:spacing w:before="120" w:after="120"/>
            </w:pPr>
            <w:r w:rsidRPr="00D30B31">
              <w:t>11.00am</w:t>
            </w:r>
          </w:p>
        </w:tc>
        <w:tc>
          <w:tcPr>
            <w:tcW w:w="6877" w:type="dxa"/>
          </w:tcPr>
          <w:p w14:paraId="6AF0012B" w14:textId="77777777" w:rsidR="00D30B31" w:rsidRPr="00D30B31" w:rsidRDefault="00D30B31" w:rsidP="00D30B31">
            <w:pPr>
              <w:pStyle w:val="TableText"/>
              <w:spacing w:before="120" w:after="120"/>
              <w:rPr>
                <w:b/>
              </w:rPr>
            </w:pPr>
            <w:r w:rsidRPr="00D30B31">
              <w:rPr>
                <w:b/>
              </w:rPr>
              <w:t>Director General</w:t>
            </w:r>
            <w:r w:rsidR="0089165E">
              <w:rPr>
                <w:b/>
              </w:rPr>
              <w:t>’</w:t>
            </w:r>
            <w:r w:rsidRPr="00D30B31">
              <w:rPr>
                <w:b/>
              </w:rPr>
              <w:t>s Address – Dr Ashley Bloomfield (video)</w:t>
            </w:r>
          </w:p>
        </w:tc>
      </w:tr>
      <w:tr w:rsidR="00D30B31" w:rsidRPr="00A513BF" w14:paraId="6AF0012F" w14:textId="77777777" w:rsidTr="007363B0">
        <w:trPr>
          <w:cantSplit/>
        </w:trPr>
        <w:tc>
          <w:tcPr>
            <w:tcW w:w="1418" w:type="dxa"/>
          </w:tcPr>
          <w:p w14:paraId="6AF0012D" w14:textId="77777777" w:rsidR="00D30B31" w:rsidRPr="00D30B31" w:rsidRDefault="00D30B31" w:rsidP="00D30B31">
            <w:pPr>
              <w:pStyle w:val="TableText"/>
              <w:spacing w:before="120" w:after="120"/>
            </w:pPr>
            <w:r w:rsidRPr="00D30B31">
              <w:t>11.15am</w:t>
            </w:r>
          </w:p>
        </w:tc>
        <w:tc>
          <w:tcPr>
            <w:tcW w:w="6877" w:type="dxa"/>
          </w:tcPr>
          <w:p w14:paraId="6AF0012E" w14:textId="77777777" w:rsidR="00D30B31" w:rsidRPr="00D30B31" w:rsidRDefault="00D30B31" w:rsidP="00D30B31">
            <w:pPr>
              <w:pStyle w:val="TableText"/>
              <w:spacing w:before="120" w:after="120"/>
            </w:pPr>
            <w:r w:rsidRPr="00D30B31">
              <w:rPr>
                <w:b/>
              </w:rPr>
              <w:t>Breakout session 2</w:t>
            </w:r>
            <w:r w:rsidRPr="00D30B31">
              <w:rPr>
                <w:b/>
              </w:rPr>
              <w:br/>
            </w:r>
            <w:r w:rsidRPr="00D30B31">
              <w:t>Identifying priorities for the next 25 years and how we get there</w:t>
            </w:r>
          </w:p>
        </w:tc>
      </w:tr>
      <w:tr w:rsidR="00D30B31" w:rsidRPr="00A513BF" w14:paraId="6AF00132" w14:textId="77777777" w:rsidTr="007363B0">
        <w:trPr>
          <w:cantSplit/>
        </w:trPr>
        <w:tc>
          <w:tcPr>
            <w:tcW w:w="1418" w:type="dxa"/>
          </w:tcPr>
          <w:p w14:paraId="6AF00130" w14:textId="77777777" w:rsidR="00D30B31" w:rsidRPr="00D30B31" w:rsidRDefault="00D30B31" w:rsidP="00D30B31">
            <w:pPr>
              <w:pStyle w:val="TableText"/>
              <w:spacing w:before="120" w:after="120"/>
            </w:pPr>
            <w:r w:rsidRPr="00D30B31">
              <w:t>12.00pm</w:t>
            </w:r>
          </w:p>
        </w:tc>
        <w:tc>
          <w:tcPr>
            <w:tcW w:w="6877" w:type="dxa"/>
          </w:tcPr>
          <w:p w14:paraId="6AF00131" w14:textId="77777777" w:rsidR="00D30B31" w:rsidRPr="00D30B31" w:rsidRDefault="00D30B31" w:rsidP="00D30B31">
            <w:pPr>
              <w:pStyle w:val="TableText"/>
              <w:spacing w:before="120" w:after="120"/>
              <w:rPr>
                <w:b/>
              </w:rPr>
            </w:pPr>
            <w:r w:rsidRPr="00D30B31">
              <w:rPr>
                <w:b/>
              </w:rPr>
              <w:t>Plenary session with panel feedback</w:t>
            </w:r>
          </w:p>
        </w:tc>
      </w:tr>
      <w:tr w:rsidR="00D30B31" w:rsidRPr="00A513BF" w14:paraId="6AF00135" w14:textId="77777777" w:rsidTr="007363B0">
        <w:trPr>
          <w:cantSplit/>
        </w:trPr>
        <w:tc>
          <w:tcPr>
            <w:tcW w:w="1418" w:type="dxa"/>
          </w:tcPr>
          <w:p w14:paraId="6AF00133" w14:textId="77777777" w:rsidR="00D30B31" w:rsidRPr="00D30B31" w:rsidRDefault="00D30B31" w:rsidP="00D30B31">
            <w:pPr>
              <w:pStyle w:val="TableText"/>
              <w:spacing w:before="120" w:after="120"/>
            </w:pPr>
            <w:r w:rsidRPr="00D30B31">
              <w:t>12.45pm</w:t>
            </w:r>
          </w:p>
        </w:tc>
        <w:tc>
          <w:tcPr>
            <w:tcW w:w="6877" w:type="dxa"/>
          </w:tcPr>
          <w:p w14:paraId="6AF00134" w14:textId="77777777" w:rsidR="00D30B31" w:rsidRPr="00D30B31" w:rsidRDefault="00D30B31" w:rsidP="00D30B31">
            <w:pPr>
              <w:pStyle w:val="TableText"/>
              <w:spacing w:before="120" w:after="120"/>
            </w:pPr>
            <w:r w:rsidRPr="00D30B31">
              <w:t>Lunch</w:t>
            </w:r>
          </w:p>
        </w:tc>
      </w:tr>
      <w:tr w:rsidR="00D30B31" w:rsidRPr="00A513BF" w14:paraId="6AF00138" w14:textId="77777777" w:rsidTr="007363B0">
        <w:trPr>
          <w:cantSplit/>
        </w:trPr>
        <w:tc>
          <w:tcPr>
            <w:tcW w:w="1418" w:type="dxa"/>
            <w:tcBorders>
              <w:bottom w:val="single" w:sz="4" w:space="0" w:color="A6A6A6" w:themeColor="background1" w:themeShade="A6"/>
            </w:tcBorders>
          </w:tcPr>
          <w:p w14:paraId="6AF00136" w14:textId="77777777" w:rsidR="00D30B31" w:rsidRPr="00D30B31" w:rsidRDefault="00D30B31" w:rsidP="00D30B31">
            <w:pPr>
              <w:pStyle w:val="TableText"/>
              <w:spacing w:before="120" w:after="120"/>
            </w:pPr>
            <w:r w:rsidRPr="00D30B31">
              <w:t>1.15pm</w:t>
            </w:r>
          </w:p>
        </w:tc>
        <w:tc>
          <w:tcPr>
            <w:tcW w:w="6877" w:type="dxa"/>
            <w:tcBorders>
              <w:bottom w:val="single" w:sz="4" w:space="0" w:color="A6A6A6" w:themeColor="background1" w:themeShade="A6"/>
            </w:tcBorders>
          </w:tcPr>
          <w:p w14:paraId="6AF00137" w14:textId="77777777" w:rsidR="00D30B31" w:rsidRPr="00D30B31" w:rsidRDefault="00D30B31" w:rsidP="00D30B31">
            <w:pPr>
              <w:pStyle w:val="TableText"/>
              <w:spacing w:before="120" w:after="120"/>
            </w:pPr>
            <w:r w:rsidRPr="00D30B31">
              <w:t>Carrying on plenary and panel feedback session</w:t>
            </w:r>
          </w:p>
        </w:tc>
      </w:tr>
      <w:tr w:rsidR="00D30B31" w:rsidRPr="00A513BF" w14:paraId="6AF0013A" w14:textId="77777777" w:rsidTr="007363B0">
        <w:trPr>
          <w:cantSplit/>
        </w:trPr>
        <w:tc>
          <w:tcPr>
            <w:tcW w:w="8295" w:type="dxa"/>
            <w:gridSpan w:val="2"/>
            <w:tcBorders>
              <w:top w:val="single" w:sz="4" w:space="0" w:color="A6A6A6" w:themeColor="background1" w:themeShade="A6"/>
            </w:tcBorders>
            <w:shd w:val="clear" w:color="auto" w:fill="F2F2F2" w:themeFill="background1" w:themeFillShade="F2"/>
          </w:tcPr>
          <w:p w14:paraId="6AF00139" w14:textId="77777777" w:rsidR="00D30B31" w:rsidRPr="00D30B31" w:rsidRDefault="00D30B31" w:rsidP="00D30B31">
            <w:pPr>
              <w:pStyle w:val="TableText"/>
              <w:spacing w:before="120" w:after="120"/>
              <w:jc w:val="center"/>
              <w:rPr>
                <w:b/>
              </w:rPr>
            </w:pPr>
            <w:r w:rsidRPr="00D30B31">
              <w:rPr>
                <w:b/>
              </w:rPr>
              <w:t>Next</w:t>
            </w:r>
            <w:r w:rsidRPr="00D30B31">
              <w:rPr>
                <w:b/>
                <w:spacing w:val="7"/>
              </w:rPr>
              <w:t xml:space="preserve"> </w:t>
            </w:r>
            <w:r w:rsidRPr="00D30B31">
              <w:rPr>
                <w:b/>
              </w:rPr>
              <w:t>steps</w:t>
            </w:r>
            <w:r w:rsidRPr="00D30B31">
              <w:rPr>
                <w:b/>
                <w:spacing w:val="7"/>
              </w:rPr>
              <w:t xml:space="preserve"> </w:t>
            </w:r>
            <w:r w:rsidRPr="00D30B31">
              <w:rPr>
                <w:b/>
              </w:rPr>
              <w:t>for</w:t>
            </w:r>
            <w:r w:rsidRPr="00D30B31">
              <w:rPr>
                <w:b/>
                <w:spacing w:val="7"/>
              </w:rPr>
              <w:t xml:space="preserve"> </w:t>
            </w:r>
            <w:r w:rsidRPr="00D30B31">
              <w:rPr>
                <w:b/>
              </w:rPr>
              <w:t>Hui</w:t>
            </w:r>
            <w:r w:rsidRPr="00D30B31">
              <w:rPr>
                <w:b/>
                <w:spacing w:val="7"/>
              </w:rPr>
              <w:t xml:space="preserve"> </w:t>
            </w:r>
            <w:r w:rsidRPr="00D30B31">
              <w:rPr>
                <w:b/>
              </w:rPr>
              <w:t>Whakaoranga</w:t>
            </w:r>
          </w:p>
        </w:tc>
      </w:tr>
      <w:tr w:rsidR="00D30B31" w:rsidRPr="00A513BF" w14:paraId="6AF0013D" w14:textId="77777777" w:rsidTr="007363B0">
        <w:trPr>
          <w:cantSplit/>
        </w:trPr>
        <w:tc>
          <w:tcPr>
            <w:tcW w:w="1418" w:type="dxa"/>
          </w:tcPr>
          <w:p w14:paraId="6AF0013B" w14:textId="77777777" w:rsidR="00D30B31" w:rsidRPr="00D30B31" w:rsidRDefault="00D30B31" w:rsidP="00D30B31">
            <w:pPr>
              <w:pStyle w:val="TableText"/>
              <w:spacing w:before="120" w:after="120"/>
            </w:pPr>
            <w:r w:rsidRPr="00D30B31">
              <w:t>2.00pm</w:t>
            </w:r>
          </w:p>
        </w:tc>
        <w:tc>
          <w:tcPr>
            <w:tcW w:w="6877" w:type="dxa"/>
          </w:tcPr>
          <w:p w14:paraId="6AF0013C" w14:textId="77777777" w:rsidR="00D30B31" w:rsidRPr="00D30B31" w:rsidRDefault="00D30B31" w:rsidP="00D30B31">
            <w:pPr>
              <w:pStyle w:val="TableText"/>
              <w:spacing w:before="120" w:after="120"/>
              <w:rPr>
                <w:b/>
              </w:rPr>
            </w:pPr>
            <w:r w:rsidRPr="00D30B31">
              <w:rPr>
                <w:b/>
              </w:rPr>
              <w:t>Reflections and summary of the day</w:t>
            </w:r>
          </w:p>
        </w:tc>
      </w:tr>
      <w:tr w:rsidR="00D30B31" w:rsidRPr="00A513BF" w14:paraId="6AF00140" w14:textId="77777777" w:rsidTr="007363B0">
        <w:trPr>
          <w:cantSplit/>
        </w:trPr>
        <w:tc>
          <w:tcPr>
            <w:tcW w:w="1418" w:type="dxa"/>
          </w:tcPr>
          <w:p w14:paraId="6AF0013E" w14:textId="77777777" w:rsidR="00D30B31" w:rsidRPr="00D30B31" w:rsidRDefault="00D30B31" w:rsidP="00D30B31">
            <w:pPr>
              <w:pStyle w:val="TableText"/>
              <w:spacing w:before="120" w:after="120"/>
            </w:pPr>
            <w:r w:rsidRPr="00D30B31">
              <w:t>2.45pm</w:t>
            </w:r>
          </w:p>
        </w:tc>
        <w:tc>
          <w:tcPr>
            <w:tcW w:w="6877" w:type="dxa"/>
          </w:tcPr>
          <w:p w14:paraId="6AF0013F" w14:textId="77777777" w:rsidR="00D30B31" w:rsidRPr="00D30B31" w:rsidRDefault="00D30B31" w:rsidP="00D30B31">
            <w:pPr>
              <w:pStyle w:val="TableText"/>
              <w:spacing w:before="120" w:after="120"/>
              <w:rPr>
                <w:b/>
              </w:rPr>
            </w:pPr>
            <w:r w:rsidRPr="00D30B31">
              <w:rPr>
                <w:b/>
              </w:rPr>
              <w:t>Whakakapi/Closing</w:t>
            </w:r>
          </w:p>
        </w:tc>
      </w:tr>
      <w:tr w:rsidR="00D30B31" w:rsidRPr="00A513BF" w14:paraId="6AF00143" w14:textId="77777777" w:rsidTr="007363B0">
        <w:trPr>
          <w:cantSplit/>
        </w:trPr>
        <w:tc>
          <w:tcPr>
            <w:tcW w:w="1418" w:type="dxa"/>
          </w:tcPr>
          <w:p w14:paraId="6AF00141" w14:textId="77777777" w:rsidR="00D30B31" w:rsidRPr="00D30B31" w:rsidRDefault="00D30B31" w:rsidP="00D30B31">
            <w:pPr>
              <w:pStyle w:val="TableText"/>
              <w:spacing w:before="120" w:after="120"/>
            </w:pPr>
            <w:r w:rsidRPr="00D30B31">
              <w:t>3.00pm</w:t>
            </w:r>
          </w:p>
        </w:tc>
        <w:tc>
          <w:tcPr>
            <w:tcW w:w="6877" w:type="dxa"/>
          </w:tcPr>
          <w:p w14:paraId="6AF00142" w14:textId="77777777" w:rsidR="00D30B31" w:rsidRPr="00D30B31" w:rsidRDefault="00D30B31" w:rsidP="00D30B31">
            <w:pPr>
              <w:pStyle w:val="TableText"/>
              <w:spacing w:before="120" w:after="120"/>
              <w:rPr>
                <w:b/>
              </w:rPr>
            </w:pPr>
            <w:r w:rsidRPr="00D30B31">
              <w:rPr>
                <w:b/>
              </w:rPr>
              <w:t>Karakia</w:t>
            </w:r>
          </w:p>
        </w:tc>
      </w:tr>
    </w:tbl>
    <w:p w14:paraId="6AF00144" w14:textId="77777777" w:rsidR="00466303" w:rsidRPr="00B65828" w:rsidRDefault="00466303" w:rsidP="00D30B31"/>
    <w:sectPr w:rsidR="00466303" w:rsidRPr="00B65828" w:rsidSect="00466303">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1F84" w14:textId="77777777" w:rsidR="001D2016" w:rsidRDefault="001D2016">
      <w:r>
        <w:separator/>
      </w:r>
    </w:p>
    <w:p w14:paraId="7E40D760" w14:textId="77777777" w:rsidR="001D2016" w:rsidRDefault="001D2016"/>
  </w:endnote>
  <w:endnote w:type="continuationSeparator" w:id="0">
    <w:p w14:paraId="6EEB04E7" w14:textId="77777777" w:rsidR="001D2016" w:rsidRDefault="001D2016">
      <w:r>
        <w:continuationSeparator/>
      </w:r>
    </w:p>
    <w:p w14:paraId="49281724" w14:textId="77777777" w:rsidR="001D2016" w:rsidRDefault="001D2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7A" w14:textId="77777777" w:rsidR="00172930" w:rsidRPr="00581136" w:rsidRDefault="00172930"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6AF0017B" w14:textId="77777777" w:rsidR="00172930" w:rsidRPr="005A79E5" w:rsidRDefault="0017293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7C" w14:textId="77777777" w:rsidR="00172930" w:rsidRDefault="0017293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7D" w14:textId="77777777" w:rsidR="00172930" w:rsidRDefault="00172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72930" w14:paraId="6AF00182" w14:textId="77777777" w:rsidTr="00D662F8">
      <w:trPr>
        <w:cantSplit/>
      </w:trPr>
      <w:tc>
        <w:tcPr>
          <w:tcW w:w="709" w:type="dxa"/>
          <w:vAlign w:val="center"/>
        </w:tcPr>
        <w:p w14:paraId="6AF00180" w14:textId="77777777" w:rsidR="00172930" w:rsidRPr="00931466" w:rsidRDefault="0017293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AF00181" w14:textId="77777777" w:rsidR="00172930" w:rsidRDefault="00172930" w:rsidP="00117F59">
          <w:pPr>
            <w:pStyle w:val="RectoFooter"/>
            <w:jc w:val="left"/>
          </w:pPr>
          <w:r>
            <w:t>[title]: [subhead]</w:t>
          </w:r>
        </w:p>
      </w:tc>
    </w:tr>
  </w:tbl>
  <w:p w14:paraId="6AF00183" w14:textId="77777777" w:rsidR="00172930" w:rsidRPr="00571223" w:rsidRDefault="0017293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72930" w14:paraId="6AF00186" w14:textId="77777777" w:rsidTr="006E2886">
      <w:trPr>
        <w:cantSplit/>
      </w:trPr>
      <w:tc>
        <w:tcPr>
          <w:tcW w:w="8080" w:type="dxa"/>
          <w:vAlign w:val="center"/>
        </w:tcPr>
        <w:p w14:paraId="6AF00184" w14:textId="77777777" w:rsidR="00172930" w:rsidRDefault="00172930" w:rsidP="00634C90">
          <w:pPr>
            <w:pStyle w:val="RectoFooter"/>
          </w:pPr>
          <w:r w:rsidRPr="00634C90">
            <w:t>Hui Whakaoranga 2021 Summary report:</w:t>
          </w:r>
          <w:r>
            <w:br/>
          </w:r>
          <w:r w:rsidRPr="00634C90">
            <w:t>Securing wellbeing for the next generation</w:t>
          </w:r>
        </w:p>
      </w:tc>
      <w:tc>
        <w:tcPr>
          <w:tcW w:w="709" w:type="dxa"/>
          <w:vAlign w:val="center"/>
        </w:tcPr>
        <w:p w14:paraId="6AF00185" w14:textId="77777777" w:rsidR="00172930" w:rsidRPr="00931466" w:rsidRDefault="0017293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85CFE">
            <w:rPr>
              <w:rStyle w:val="PageNumber"/>
              <w:noProof/>
            </w:rPr>
            <w:t>v</w:t>
          </w:r>
          <w:r w:rsidRPr="00931466">
            <w:rPr>
              <w:rStyle w:val="PageNumber"/>
            </w:rPr>
            <w:fldChar w:fldCharType="end"/>
          </w:r>
        </w:p>
      </w:tc>
    </w:tr>
  </w:tbl>
  <w:p w14:paraId="6AF00187" w14:textId="77777777" w:rsidR="00172930" w:rsidRPr="00581EB8" w:rsidRDefault="0017293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88" w14:textId="77777777" w:rsidR="00172930" w:rsidRPr="00571223" w:rsidRDefault="0017293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72930" w14:paraId="6AF0018B" w14:textId="77777777" w:rsidTr="006D578A">
      <w:trPr>
        <w:cantSplit/>
      </w:trPr>
      <w:tc>
        <w:tcPr>
          <w:tcW w:w="675" w:type="dxa"/>
          <w:vAlign w:val="center"/>
        </w:tcPr>
        <w:p w14:paraId="6AF00189" w14:textId="77777777" w:rsidR="00172930" w:rsidRPr="00931466" w:rsidRDefault="00172930" w:rsidP="006D578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85CFE">
            <w:rPr>
              <w:rStyle w:val="PageNumber"/>
              <w:noProof/>
            </w:rPr>
            <w:t>vi</w:t>
          </w:r>
          <w:r w:rsidRPr="00931466">
            <w:rPr>
              <w:rStyle w:val="PageNumber"/>
            </w:rPr>
            <w:fldChar w:fldCharType="end"/>
          </w:r>
        </w:p>
      </w:tc>
      <w:tc>
        <w:tcPr>
          <w:tcW w:w="9072" w:type="dxa"/>
          <w:vAlign w:val="center"/>
        </w:tcPr>
        <w:p w14:paraId="6AF0018A" w14:textId="77777777" w:rsidR="00172930" w:rsidRDefault="00172930" w:rsidP="006D578A">
          <w:pPr>
            <w:pStyle w:val="RectoFooter"/>
            <w:ind w:left="-108"/>
            <w:jc w:val="left"/>
          </w:pPr>
          <w:r w:rsidRPr="00634C90">
            <w:t>Hui Whakaoranga 2021 Summary report:</w:t>
          </w:r>
          <w:r>
            <w:br/>
          </w:r>
          <w:r w:rsidRPr="00634C90">
            <w:t>Securing wellbeing for the next generation</w:t>
          </w:r>
        </w:p>
      </w:tc>
    </w:tr>
  </w:tbl>
  <w:p w14:paraId="6AF0018C" w14:textId="77777777" w:rsidR="00172930" w:rsidRPr="00571223" w:rsidRDefault="00172930"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72930" w14:paraId="6AF0018F" w14:textId="77777777" w:rsidTr="00634C90">
      <w:trPr>
        <w:cantSplit/>
      </w:trPr>
      <w:tc>
        <w:tcPr>
          <w:tcW w:w="675" w:type="dxa"/>
          <w:vAlign w:val="center"/>
        </w:tcPr>
        <w:p w14:paraId="6AF0018D" w14:textId="77777777" w:rsidR="00172930" w:rsidRPr="00931466" w:rsidRDefault="00172930" w:rsidP="00634C9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85CFE">
            <w:rPr>
              <w:rStyle w:val="PageNumber"/>
              <w:noProof/>
            </w:rPr>
            <w:t>6</w:t>
          </w:r>
          <w:r w:rsidRPr="00931466">
            <w:rPr>
              <w:rStyle w:val="PageNumber"/>
            </w:rPr>
            <w:fldChar w:fldCharType="end"/>
          </w:r>
        </w:p>
      </w:tc>
      <w:tc>
        <w:tcPr>
          <w:tcW w:w="9072" w:type="dxa"/>
          <w:vAlign w:val="center"/>
        </w:tcPr>
        <w:p w14:paraId="6AF0018E" w14:textId="77777777" w:rsidR="00172930" w:rsidRDefault="00172930" w:rsidP="00634C90">
          <w:pPr>
            <w:pStyle w:val="RectoFooter"/>
            <w:ind w:left="-108"/>
            <w:jc w:val="left"/>
          </w:pPr>
          <w:r w:rsidRPr="00634C90">
            <w:t>Hui Whakaoranga 2021 Summary report:</w:t>
          </w:r>
          <w:r>
            <w:br/>
          </w:r>
          <w:r w:rsidRPr="00634C90">
            <w:t>Securing wellbeing for the next generation</w:t>
          </w:r>
        </w:p>
      </w:tc>
    </w:tr>
  </w:tbl>
  <w:p w14:paraId="6AF00190" w14:textId="77777777" w:rsidR="00172930" w:rsidRPr="00466303" w:rsidRDefault="00172930" w:rsidP="00466303">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72930" w14:paraId="6AF00193" w14:textId="77777777" w:rsidTr="006E2886">
      <w:trPr>
        <w:cantSplit/>
      </w:trPr>
      <w:tc>
        <w:tcPr>
          <w:tcW w:w="8080" w:type="dxa"/>
          <w:vAlign w:val="center"/>
        </w:tcPr>
        <w:p w14:paraId="6AF00191" w14:textId="77777777" w:rsidR="00172930" w:rsidRDefault="00172930" w:rsidP="00634C90">
          <w:pPr>
            <w:pStyle w:val="RectoFooter"/>
          </w:pPr>
          <w:r w:rsidRPr="00634C90">
            <w:t>Hui Whakaoranga 2021 Summary report:</w:t>
          </w:r>
          <w:r>
            <w:br/>
          </w:r>
          <w:r w:rsidRPr="00634C90">
            <w:t>Securing wellbeing for the next generation</w:t>
          </w:r>
        </w:p>
      </w:tc>
      <w:tc>
        <w:tcPr>
          <w:tcW w:w="709" w:type="dxa"/>
          <w:vAlign w:val="center"/>
        </w:tcPr>
        <w:p w14:paraId="6AF00192" w14:textId="77777777" w:rsidR="00172930" w:rsidRPr="00931466" w:rsidRDefault="0017293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85CFE">
            <w:rPr>
              <w:rStyle w:val="PageNumber"/>
              <w:noProof/>
            </w:rPr>
            <w:t>27</w:t>
          </w:r>
          <w:r w:rsidRPr="00931466">
            <w:rPr>
              <w:rStyle w:val="PageNumber"/>
            </w:rPr>
            <w:fldChar w:fldCharType="end"/>
          </w:r>
        </w:p>
      </w:tc>
    </w:tr>
  </w:tbl>
  <w:p w14:paraId="6AF00194" w14:textId="77777777" w:rsidR="00172930" w:rsidRPr="00581EB8" w:rsidRDefault="0017293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B436" w14:textId="77777777" w:rsidR="001D2016" w:rsidRPr="00A26E6B" w:rsidRDefault="001D2016" w:rsidP="00A26E6B"/>
  </w:footnote>
  <w:footnote w:type="continuationSeparator" w:id="0">
    <w:p w14:paraId="58B3D257" w14:textId="77777777" w:rsidR="001D2016" w:rsidRDefault="001D2016">
      <w:r>
        <w:continuationSeparator/>
      </w:r>
    </w:p>
    <w:p w14:paraId="05993C6F" w14:textId="77777777" w:rsidR="001D2016" w:rsidRDefault="001D2016"/>
  </w:footnote>
  <w:footnote w:id="1">
    <w:p w14:paraId="6AF00199" w14:textId="77777777" w:rsidR="00172930" w:rsidRDefault="00172930">
      <w:pPr>
        <w:pStyle w:val="FootnoteText"/>
      </w:pPr>
      <w:r>
        <w:rPr>
          <w:rStyle w:val="FootnoteReference"/>
        </w:rPr>
        <w:footnoteRef/>
      </w:r>
      <w:r>
        <w:tab/>
      </w:r>
      <w:r w:rsidRPr="00B65828">
        <w:t xml:space="preserve">Ministry of Health. 2020. Whakamaua: Māori Health Action Plan 2020–2025. Wellington: Ministry of Health. URL: </w:t>
      </w:r>
      <w:hyperlink r:id="rId1" w:history="1">
        <w:r w:rsidRPr="00B60C28">
          <w:rPr>
            <w:rStyle w:val="Hyperlink"/>
          </w:rPr>
          <w:t>https://www.health.govt.nz/publication/whakamaua-maori-health-action-plan-2020-2025</w:t>
        </w:r>
      </w:hyperlink>
      <w:r>
        <w:t xml:space="preserve"> </w:t>
      </w:r>
      <w:r w:rsidRPr="00B65828">
        <w:t>(accessed 21 February 2021).</w:t>
      </w:r>
    </w:p>
  </w:footnote>
  <w:footnote w:id="2">
    <w:p w14:paraId="6AF0019A" w14:textId="77777777" w:rsidR="00172930" w:rsidRDefault="00172930">
      <w:pPr>
        <w:pStyle w:val="FootnoteText"/>
      </w:pPr>
      <w:r>
        <w:rPr>
          <w:rStyle w:val="FootnoteReference"/>
        </w:rPr>
        <w:footnoteRef/>
      </w:r>
      <w:r>
        <w:tab/>
      </w:r>
      <w:hyperlink r:id="rId2">
        <w:r w:rsidRPr="002F35E4">
          <w:rPr>
            <w:rStyle w:val="Hyperlink"/>
          </w:rPr>
          <w:t>https://www.health.govt.nz/</w:t>
        </w:r>
      </w:hyperlink>
    </w:p>
  </w:footnote>
  <w:footnote w:id="3">
    <w:p w14:paraId="6AF0019B" w14:textId="77777777" w:rsidR="00172930" w:rsidRDefault="00172930">
      <w:pPr>
        <w:pStyle w:val="FootnoteText"/>
      </w:pPr>
      <w:r>
        <w:rPr>
          <w:rStyle w:val="FootnoteReference"/>
        </w:rPr>
        <w:footnoteRef/>
      </w:r>
      <w:r>
        <w:tab/>
      </w:r>
      <w:hyperlink r:id="rId3">
        <w:r w:rsidRPr="006C61EF">
          <w:rPr>
            <w:rStyle w:val="Hyperlink"/>
          </w:rPr>
          <w:t>https://www.health.govt.nz/</w:t>
        </w:r>
      </w:hyperlink>
    </w:p>
  </w:footnote>
  <w:footnote w:id="4">
    <w:p w14:paraId="6AF0019C" w14:textId="77777777" w:rsidR="00172930" w:rsidRDefault="00172930">
      <w:pPr>
        <w:pStyle w:val="FootnoteText"/>
      </w:pPr>
      <w:r>
        <w:rPr>
          <w:rStyle w:val="FootnoteReference"/>
        </w:rPr>
        <w:footnoteRef/>
      </w:r>
      <w:r>
        <w:tab/>
      </w:r>
      <w:r w:rsidRPr="00B65828">
        <w:t xml:space="preserve">Waitangi Tribunal. 2019. </w:t>
      </w:r>
      <w:r w:rsidRPr="008B7ABB">
        <w:rPr>
          <w:i/>
        </w:rPr>
        <w:t>Hauora Report on Stage One of the Health Services and Outcomes Kaupapa Inquiry. Wai 2575</w:t>
      </w:r>
      <w:r w:rsidRPr="00B65828">
        <w:t>. Wellington: Waitangi Tribunal.</w:t>
      </w:r>
    </w:p>
  </w:footnote>
  <w:footnote w:id="5">
    <w:p w14:paraId="6AF0019D" w14:textId="77777777" w:rsidR="00172930" w:rsidRDefault="00172930">
      <w:pPr>
        <w:pStyle w:val="FootnoteText"/>
      </w:pPr>
      <w:r>
        <w:rPr>
          <w:rStyle w:val="FootnoteReference"/>
        </w:rPr>
        <w:footnoteRef/>
      </w:r>
      <w:r>
        <w:tab/>
      </w:r>
      <w:r w:rsidRPr="00B65828">
        <w:t xml:space="preserve">Health and Disability System Review. 2020. </w:t>
      </w:r>
      <w:r w:rsidRPr="008B7ABB">
        <w:rPr>
          <w:i/>
        </w:rPr>
        <w:t>Health and Disability System Review: Final Report – Pūrongo Whakamutunga</w:t>
      </w:r>
      <w:r w:rsidRPr="00B65828">
        <w:t>. Wellington: Health and Disability System Review.</w:t>
      </w:r>
    </w:p>
  </w:footnote>
  <w:footnote w:id="6">
    <w:p w14:paraId="6AF0019E" w14:textId="77777777" w:rsidR="00172930" w:rsidRDefault="00172930">
      <w:pPr>
        <w:pStyle w:val="FootnoteText"/>
      </w:pPr>
      <w:r>
        <w:rPr>
          <w:rStyle w:val="FootnoteReference"/>
        </w:rPr>
        <w:footnoteRef/>
      </w:r>
      <w:r>
        <w:tab/>
      </w:r>
      <w:hyperlink r:id="rId4" w:history="1">
        <w:r w:rsidRPr="006D578A">
          <w:rPr>
            <w:rStyle w:val="Hyperlink"/>
          </w:rPr>
          <w:t>https://www.health.govt.nz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72930" w14:paraId="6AF00178" w14:textId="77777777" w:rsidTr="005A79E5">
      <w:trPr>
        <w:cantSplit/>
      </w:trPr>
      <w:tc>
        <w:tcPr>
          <w:tcW w:w="5210" w:type="dxa"/>
        </w:tcPr>
        <w:p w14:paraId="6AF00176" w14:textId="77777777" w:rsidR="00172930" w:rsidRDefault="00172930" w:rsidP="008814E8">
          <w:pPr>
            <w:pStyle w:val="Header"/>
          </w:pPr>
          <w:r>
            <w:rPr>
              <w:noProof/>
              <w:lang w:eastAsia="en-NZ"/>
            </w:rPr>
            <w:drawing>
              <wp:inline distT="0" distB="0" distL="0" distR="0" wp14:anchorId="6AF00195" wp14:editId="3FA7946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AF00177" w14:textId="77777777" w:rsidR="00172930" w:rsidRDefault="00172930" w:rsidP="008814E8">
          <w:pPr>
            <w:pStyle w:val="Header"/>
            <w:jc w:val="right"/>
          </w:pPr>
          <w:r>
            <w:rPr>
              <w:noProof/>
              <w:lang w:eastAsia="en-NZ"/>
            </w:rPr>
            <w:drawing>
              <wp:inline distT="0" distB="0" distL="0" distR="0" wp14:anchorId="6AF00197" wp14:editId="41D5256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AF00179" w14:textId="77777777" w:rsidR="00172930" w:rsidRDefault="0017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7E" w14:textId="77777777" w:rsidR="00172930" w:rsidRDefault="0017293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017F" w14:textId="77777777" w:rsidR="00172930" w:rsidRDefault="0017293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34C5"/>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3836"/>
    <w:rsid w:val="001460E0"/>
    <w:rsid w:val="001472F0"/>
    <w:rsid w:val="00147F71"/>
    <w:rsid w:val="00150A6E"/>
    <w:rsid w:val="001528B3"/>
    <w:rsid w:val="001528DC"/>
    <w:rsid w:val="0016304B"/>
    <w:rsid w:val="0016318F"/>
    <w:rsid w:val="0016468A"/>
    <w:rsid w:val="001646F9"/>
    <w:rsid w:val="0017070E"/>
    <w:rsid w:val="00172930"/>
    <w:rsid w:val="00174F02"/>
    <w:rsid w:val="0018376C"/>
    <w:rsid w:val="0018662D"/>
    <w:rsid w:val="00197427"/>
    <w:rsid w:val="001A21B4"/>
    <w:rsid w:val="001A5CF5"/>
    <w:rsid w:val="001B39D2"/>
    <w:rsid w:val="001B4BF8"/>
    <w:rsid w:val="001B7B14"/>
    <w:rsid w:val="001C4326"/>
    <w:rsid w:val="001C665E"/>
    <w:rsid w:val="001D2016"/>
    <w:rsid w:val="001D3541"/>
    <w:rsid w:val="001D3E4E"/>
    <w:rsid w:val="001E254A"/>
    <w:rsid w:val="001E7386"/>
    <w:rsid w:val="001F45A7"/>
    <w:rsid w:val="001F5E27"/>
    <w:rsid w:val="0020027C"/>
    <w:rsid w:val="00201A01"/>
    <w:rsid w:val="0020754B"/>
    <w:rsid w:val="002104D3"/>
    <w:rsid w:val="00213A33"/>
    <w:rsid w:val="0021763B"/>
    <w:rsid w:val="0022068D"/>
    <w:rsid w:val="00232E9F"/>
    <w:rsid w:val="00245748"/>
    <w:rsid w:val="00246DB1"/>
    <w:rsid w:val="002476B5"/>
    <w:rsid w:val="002520CC"/>
    <w:rsid w:val="00253ECF"/>
    <w:rsid w:val="00254044"/>
    <w:rsid w:val="002546A1"/>
    <w:rsid w:val="002575E8"/>
    <w:rsid w:val="00257EF1"/>
    <w:rsid w:val="002628F4"/>
    <w:rsid w:val="00275D08"/>
    <w:rsid w:val="002839AF"/>
    <w:rsid w:val="00284B3D"/>
    <w:rsid w:val="002858E3"/>
    <w:rsid w:val="0029190A"/>
    <w:rsid w:val="00292C5A"/>
    <w:rsid w:val="00295241"/>
    <w:rsid w:val="002978BC"/>
    <w:rsid w:val="002A4DFC"/>
    <w:rsid w:val="002B047D"/>
    <w:rsid w:val="002B6964"/>
    <w:rsid w:val="002B732B"/>
    <w:rsid w:val="002B76A7"/>
    <w:rsid w:val="002B7BEC"/>
    <w:rsid w:val="002C2219"/>
    <w:rsid w:val="002C2552"/>
    <w:rsid w:val="002C380A"/>
    <w:rsid w:val="002C781D"/>
    <w:rsid w:val="002D0DF2"/>
    <w:rsid w:val="002D23BD"/>
    <w:rsid w:val="002E0B47"/>
    <w:rsid w:val="002F35E4"/>
    <w:rsid w:val="002F3A0D"/>
    <w:rsid w:val="002F4685"/>
    <w:rsid w:val="002F4A4A"/>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CFE"/>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5AC"/>
    <w:rsid w:val="00413021"/>
    <w:rsid w:val="00414C35"/>
    <w:rsid w:val="004171B7"/>
    <w:rsid w:val="00421F9C"/>
    <w:rsid w:val="004301C6"/>
    <w:rsid w:val="0043478F"/>
    <w:rsid w:val="0043602B"/>
    <w:rsid w:val="004367D2"/>
    <w:rsid w:val="00440BE0"/>
    <w:rsid w:val="00442A06"/>
    <w:rsid w:val="00442C1C"/>
    <w:rsid w:val="0044584B"/>
    <w:rsid w:val="00447CB7"/>
    <w:rsid w:val="00450487"/>
    <w:rsid w:val="00453AAD"/>
    <w:rsid w:val="00455CC9"/>
    <w:rsid w:val="00460826"/>
    <w:rsid w:val="00460B1E"/>
    <w:rsid w:val="00460EA7"/>
    <w:rsid w:val="0046195B"/>
    <w:rsid w:val="0046362D"/>
    <w:rsid w:val="0046596D"/>
    <w:rsid w:val="00466303"/>
    <w:rsid w:val="00476B21"/>
    <w:rsid w:val="004852AB"/>
    <w:rsid w:val="00487C04"/>
    <w:rsid w:val="004907E1"/>
    <w:rsid w:val="00494C8E"/>
    <w:rsid w:val="004A035B"/>
    <w:rsid w:val="004A2108"/>
    <w:rsid w:val="004A38D7"/>
    <w:rsid w:val="004A778C"/>
    <w:rsid w:val="004B14DD"/>
    <w:rsid w:val="004B3E13"/>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51C2"/>
    <w:rsid w:val="005158FB"/>
    <w:rsid w:val="005275E8"/>
    <w:rsid w:val="005309FE"/>
    <w:rsid w:val="0053199F"/>
    <w:rsid w:val="00531E12"/>
    <w:rsid w:val="00533B90"/>
    <w:rsid w:val="005410F8"/>
    <w:rsid w:val="00542677"/>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23E0"/>
    <w:rsid w:val="005D034C"/>
    <w:rsid w:val="005D712B"/>
    <w:rsid w:val="005E226E"/>
    <w:rsid w:val="005E2636"/>
    <w:rsid w:val="006015D7"/>
    <w:rsid w:val="00601B21"/>
    <w:rsid w:val="006041F0"/>
    <w:rsid w:val="00605C6D"/>
    <w:rsid w:val="00611C1E"/>
    <w:rsid w:val="006120CA"/>
    <w:rsid w:val="0061443A"/>
    <w:rsid w:val="00624174"/>
    <w:rsid w:val="00626CF8"/>
    <w:rsid w:val="006314AF"/>
    <w:rsid w:val="00634003"/>
    <w:rsid w:val="00634C90"/>
    <w:rsid w:val="00634ED8"/>
    <w:rsid w:val="00636D7D"/>
    <w:rsid w:val="00637408"/>
    <w:rsid w:val="00640F96"/>
    <w:rsid w:val="00642868"/>
    <w:rsid w:val="00644019"/>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61EF"/>
    <w:rsid w:val="006C78EB"/>
    <w:rsid w:val="006D0BA7"/>
    <w:rsid w:val="006D1660"/>
    <w:rsid w:val="006D578A"/>
    <w:rsid w:val="006D63E5"/>
    <w:rsid w:val="006E1753"/>
    <w:rsid w:val="006E2886"/>
    <w:rsid w:val="006E3911"/>
    <w:rsid w:val="006E4D43"/>
    <w:rsid w:val="006E69F4"/>
    <w:rsid w:val="006F1555"/>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098E"/>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33B"/>
    <w:rsid w:val="00822F2C"/>
    <w:rsid w:val="00823BD3"/>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74CC4"/>
    <w:rsid w:val="008764AA"/>
    <w:rsid w:val="00880470"/>
    <w:rsid w:val="00880D94"/>
    <w:rsid w:val="008814E8"/>
    <w:rsid w:val="00886F64"/>
    <w:rsid w:val="0089165E"/>
    <w:rsid w:val="008924C7"/>
    <w:rsid w:val="008924DE"/>
    <w:rsid w:val="008A3755"/>
    <w:rsid w:val="008B19DC"/>
    <w:rsid w:val="008B264F"/>
    <w:rsid w:val="008B6F83"/>
    <w:rsid w:val="008B7ABB"/>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8F7147"/>
    <w:rsid w:val="008F71C3"/>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50A0"/>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45B"/>
    <w:rsid w:val="00A339D0"/>
    <w:rsid w:val="00A3415C"/>
    <w:rsid w:val="00A34270"/>
    <w:rsid w:val="00A41002"/>
    <w:rsid w:val="00A4201A"/>
    <w:rsid w:val="00A513BF"/>
    <w:rsid w:val="00A5465D"/>
    <w:rsid w:val="00A553CE"/>
    <w:rsid w:val="00A5677A"/>
    <w:rsid w:val="00A56DCC"/>
    <w:rsid w:val="00A625E8"/>
    <w:rsid w:val="00A63DFF"/>
    <w:rsid w:val="00A64496"/>
    <w:rsid w:val="00A6490D"/>
    <w:rsid w:val="00A67033"/>
    <w:rsid w:val="00A7415D"/>
    <w:rsid w:val="00A80363"/>
    <w:rsid w:val="00A80939"/>
    <w:rsid w:val="00A83E9D"/>
    <w:rsid w:val="00A85A38"/>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035"/>
    <w:rsid w:val="00B13D41"/>
    <w:rsid w:val="00B22503"/>
    <w:rsid w:val="00B253F6"/>
    <w:rsid w:val="00B26675"/>
    <w:rsid w:val="00B305DB"/>
    <w:rsid w:val="00B332F8"/>
    <w:rsid w:val="00B3492B"/>
    <w:rsid w:val="00B4646F"/>
    <w:rsid w:val="00B55C7D"/>
    <w:rsid w:val="00B60C28"/>
    <w:rsid w:val="00B63038"/>
    <w:rsid w:val="00B64BD8"/>
    <w:rsid w:val="00B65828"/>
    <w:rsid w:val="00B701D1"/>
    <w:rsid w:val="00B73AF2"/>
    <w:rsid w:val="00B73D79"/>
    <w:rsid w:val="00B7551A"/>
    <w:rsid w:val="00B773F1"/>
    <w:rsid w:val="00B86AB1"/>
    <w:rsid w:val="00B87726"/>
    <w:rsid w:val="00B91B22"/>
    <w:rsid w:val="00BA7EBA"/>
    <w:rsid w:val="00BB2A06"/>
    <w:rsid w:val="00BB2CBB"/>
    <w:rsid w:val="00BB4198"/>
    <w:rsid w:val="00BB6E9B"/>
    <w:rsid w:val="00BC03EE"/>
    <w:rsid w:val="00BC59F1"/>
    <w:rsid w:val="00BD488E"/>
    <w:rsid w:val="00BF3DE1"/>
    <w:rsid w:val="00BF4843"/>
    <w:rsid w:val="00BF5205"/>
    <w:rsid w:val="00C05132"/>
    <w:rsid w:val="00C12508"/>
    <w:rsid w:val="00C151FA"/>
    <w:rsid w:val="00C23728"/>
    <w:rsid w:val="00C3026C"/>
    <w:rsid w:val="00C313A9"/>
    <w:rsid w:val="00C347C8"/>
    <w:rsid w:val="00C358E4"/>
    <w:rsid w:val="00C411AD"/>
    <w:rsid w:val="00C418EE"/>
    <w:rsid w:val="00C441CF"/>
    <w:rsid w:val="00C45AA0"/>
    <w:rsid w:val="00C45AA2"/>
    <w:rsid w:val="00C4792C"/>
    <w:rsid w:val="00C55BEF"/>
    <w:rsid w:val="00C57369"/>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C1BC3"/>
    <w:rsid w:val="00CD077C"/>
    <w:rsid w:val="00CD2119"/>
    <w:rsid w:val="00CD237A"/>
    <w:rsid w:val="00CD36AC"/>
    <w:rsid w:val="00CE13A3"/>
    <w:rsid w:val="00CE36BC"/>
    <w:rsid w:val="00CF1747"/>
    <w:rsid w:val="00CF60ED"/>
    <w:rsid w:val="00D05D74"/>
    <w:rsid w:val="00D114D8"/>
    <w:rsid w:val="00D20C59"/>
    <w:rsid w:val="00D23323"/>
    <w:rsid w:val="00D2392A"/>
    <w:rsid w:val="00D25FFE"/>
    <w:rsid w:val="00D27922"/>
    <w:rsid w:val="00D27A64"/>
    <w:rsid w:val="00D30B31"/>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30DC"/>
    <w:rsid w:val="00DA7F9E"/>
    <w:rsid w:val="00DB39CF"/>
    <w:rsid w:val="00DB7256"/>
    <w:rsid w:val="00DC0401"/>
    <w:rsid w:val="00DC20BD"/>
    <w:rsid w:val="00DD0BCD"/>
    <w:rsid w:val="00DD447A"/>
    <w:rsid w:val="00DE3B20"/>
    <w:rsid w:val="00DE6C94"/>
    <w:rsid w:val="00DE6FD7"/>
    <w:rsid w:val="00DF0C7C"/>
    <w:rsid w:val="00DF5BBF"/>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90761"/>
    <w:rsid w:val="00EA796A"/>
    <w:rsid w:val="00EB1856"/>
    <w:rsid w:val="00EC50CE"/>
    <w:rsid w:val="00EC5B34"/>
    <w:rsid w:val="00ED021E"/>
    <w:rsid w:val="00ED323C"/>
    <w:rsid w:val="00EE2D5C"/>
    <w:rsid w:val="00EE4ADE"/>
    <w:rsid w:val="00EE4DE8"/>
    <w:rsid w:val="00EE5CB7"/>
    <w:rsid w:val="00F000BF"/>
    <w:rsid w:val="00F024FE"/>
    <w:rsid w:val="00F05AD4"/>
    <w:rsid w:val="00F0746B"/>
    <w:rsid w:val="00F103BE"/>
    <w:rsid w:val="00F10EB6"/>
    <w:rsid w:val="00F13F07"/>
    <w:rsid w:val="00F140B2"/>
    <w:rsid w:val="00F16595"/>
    <w:rsid w:val="00F25970"/>
    <w:rsid w:val="00F311A9"/>
    <w:rsid w:val="00F31343"/>
    <w:rsid w:val="00F37381"/>
    <w:rsid w:val="00F5180D"/>
    <w:rsid w:val="00F54E74"/>
    <w:rsid w:val="00F567F6"/>
    <w:rsid w:val="00F63781"/>
    <w:rsid w:val="00F67496"/>
    <w:rsid w:val="00F7421E"/>
    <w:rsid w:val="00F801BA"/>
    <w:rsid w:val="00F807AD"/>
    <w:rsid w:val="00F9366A"/>
    <w:rsid w:val="00F946C9"/>
    <w:rsid w:val="00F969BD"/>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FFDD8"/>
  <w15:docId w15:val="{7F6D17F9-5DEA-4D6E-A277-052C93F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466303"/>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303"/>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781D"/>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C411AD"/>
    <w:pPr>
      <w:spacing w:after="240" w:line="216" w:lineRule="auto"/>
    </w:pPr>
    <w:rPr>
      <w:rFonts w:ascii="Segoe UI Light" w:hAnsi="Segoe UI Light"/>
      <w:color w:val="0D0D0D" w:themeColor="text1" w:themeTint="F2"/>
      <w:sz w:val="28"/>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1528DC"/>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634C90"/>
    <w:pPr>
      <w:widowControl w:val="0"/>
      <w:autoSpaceDE w:val="0"/>
      <w:autoSpaceDN w:val="0"/>
    </w:pPr>
    <w:rPr>
      <w:rFonts w:ascii="Palatino Linotype" w:eastAsia="Palatino Linotype" w:hAnsi="Palatino Linotype" w:cs="Palatino Linotype"/>
      <w:sz w:val="20"/>
      <w:lang w:val="en-US" w:eastAsia="en-US"/>
    </w:rPr>
  </w:style>
  <w:style w:type="character" w:customStyle="1" w:styleId="BodyTextChar">
    <w:name w:val="Body Text Char"/>
    <w:basedOn w:val="DefaultParagraphFont"/>
    <w:link w:val="BodyText"/>
    <w:uiPriority w:val="1"/>
    <w:rsid w:val="00634C90"/>
    <w:rPr>
      <w:rFonts w:ascii="Palatino Linotype" w:eastAsia="Palatino Linotype" w:hAnsi="Palatino Linotype" w:cs="Palatino Linotype"/>
      <w:lang w:val="en-US" w:eastAsia="en-US"/>
    </w:rPr>
  </w:style>
  <w:style w:type="paragraph" w:styleId="ListParagraph">
    <w:name w:val="List Paragraph"/>
    <w:basedOn w:val="Normal"/>
    <w:uiPriority w:val="1"/>
    <w:qFormat/>
    <w:rsid w:val="00634C90"/>
    <w:pPr>
      <w:widowControl w:val="0"/>
      <w:autoSpaceDE w:val="0"/>
      <w:autoSpaceDN w:val="0"/>
      <w:spacing w:before="131"/>
      <w:ind w:left="2004" w:hanging="361"/>
    </w:pPr>
    <w:rPr>
      <w:rFonts w:ascii="Arial" w:eastAsia="Arial" w:hAnsi="Arial" w:cs="Arial"/>
      <w:sz w:val="22"/>
      <w:szCs w:val="22"/>
      <w:lang w:val="en-US" w:eastAsia="en-US"/>
    </w:rPr>
  </w:style>
  <w:style w:type="paragraph" w:customStyle="1" w:styleId="TableParagraph">
    <w:name w:val="Table Paragraph"/>
    <w:basedOn w:val="Normal"/>
    <w:uiPriority w:val="1"/>
    <w:qFormat/>
    <w:rsid w:val="00634C90"/>
    <w:pPr>
      <w:widowControl w:val="0"/>
      <w:autoSpaceDE w:val="0"/>
      <w:autoSpaceDN w:val="0"/>
    </w:pPr>
    <w:rPr>
      <w:rFonts w:ascii="Arial" w:eastAsia="Arial" w:hAnsi="Arial" w:cs="Arial"/>
      <w:sz w:val="22"/>
      <w:szCs w:val="22"/>
      <w:lang w:val="en-US" w:eastAsia="en-US"/>
    </w:rPr>
  </w:style>
  <w:style w:type="table" w:styleId="TableGrid">
    <w:name w:val="Table Grid"/>
    <w:basedOn w:val="TableNormal"/>
    <w:uiPriority w:val="59"/>
    <w:rsid w:val="00A5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lth.govt.nz/publication/whakamaua-maori-health-action-plan-2020-202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publication/whakamaua-maori-health-action-plan-2020-20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 TargetMode="External"/><Relationship Id="rId2" Type="http://schemas.openxmlformats.org/officeDocument/2006/relationships/hyperlink" Target="http://www.health.govt.nz/" TargetMode="External"/><Relationship Id="rId1" Type="http://schemas.openxmlformats.org/officeDocument/2006/relationships/hyperlink" Target="https://www.health.govt.nz/publication/whakamaua-maori-health-action-plan-2020-2025" TargetMode="External"/><Relationship Id="rId4" Type="http://schemas.openxmlformats.org/officeDocument/2006/relationships/hyperlink" Target="https://www.health.govt.nz/publication/whakamaua-maori-health-action-plan-2020-20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B619-A432-48AB-B039-DC3C01A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48</Pages>
  <Words>13989</Words>
  <Characters>79742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 Whakaoranga 2021 Summary report: Securing wellbeing for the next generation</dc:title>
  <dc:creator>Ministry of Health</dc:creator>
  <cp:lastModifiedBy>Ministry of Health</cp:lastModifiedBy>
  <cp:revision>2</cp:revision>
  <cp:lastPrinted>2015-11-17T05:02:00Z</cp:lastPrinted>
  <dcterms:created xsi:type="dcterms:W3CDTF">2022-05-05T20:57:00Z</dcterms:created>
  <dcterms:modified xsi:type="dcterms:W3CDTF">2022-05-05T20:57:00Z</dcterms:modified>
</cp:coreProperties>
</file>