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1E5A65" w:rsidRDefault="00A83AFC" w:rsidP="00D54D50">
      <w:pPr>
        <w:pStyle w:val="Title"/>
      </w:pPr>
      <w:r w:rsidRPr="001E5A65">
        <w:t>Healthy Ageing Strategy</w:t>
      </w:r>
    </w:p>
    <w:p w:rsidR="00455CC9" w:rsidRPr="001E5A65" w:rsidRDefault="00A83AFC" w:rsidP="00455CC9">
      <w:pPr>
        <w:pStyle w:val="Year"/>
      </w:pPr>
      <w:r w:rsidRPr="001E5A65">
        <w:t>2016</w:t>
      </w:r>
    </w:p>
    <w:p w:rsidR="00C86248" w:rsidRPr="001E5A65" w:rsidRDefault="00C86248" w:rsidP="00343365">
      <w:pPr>
        <w:pStyle w:val="Subhead"/>
      </w:pPr>
    </w:p>
    <w:p w:rsidR="00142954" w:rsidRPr="001E5A65" w:rsidRDefault="00142954" w:rsidP="00142954">
      <w:pPr>
        <w:sectPr w:rsidR="00142954" w:rsidRPr="001E5A65" w:rsidSect="000F2AE2">
          <w:headerReference w:type="default" r:id="rId8"/>
          <w:footerReference w:type="default" r:id="rId9"/>
          <w:pgSz w:w="11907" w:h="16834" w:code="9"/>
          <w:pgMar w:top="3969" w:right="851" w:bottom="851" w:left="2552" w:header="851" w:footer="851" w:gutter="0"/>
          <w:cols w:space="720"/>
        </w:sectPr>
      </w:pPr>
    </w:p>
    <w:p w:rsidR="00A83AFC" w:rsidRPr="004A1B93" w:rsidRDefault="00A83AFC" w:rsidP="00ED278B">
      <w:pPr>
        <w:pStyle w:val="Imprint"/>
        <w:spacing w:after="480"/>
        <w:rPr>
          <w:rFonts w:cs="Arial"/>
          <w:b/>
          <w:sz w:val="36"/>
          <w:szCs w:val="36"/>
        </w:rPr>
      </w:pPr>
      <w:r w:rsidRPr="004A1B93">
        <w:rPr>
          <w:rFonts w:cs="Arial"/>
          <w:b/>
          <w:sz w:val="36"/>
          <w:szCs w:val="36"/>
        </w:rPr>
        <w:lastRenderedPageBreak/>
        <w:t xml:space="preserve">E </w:t>
      </w:r>
      <w:proofErr w:type="spellStart"/>
      <w:r w:rsidRPr="004A1B93">
        <w:rPr>
          <w:rFonts w:cs="Arial"/>
          <w:b/>
          <w:sz w:val="36"/>
          <w:szCs w:val="36"/>
        </w:rPr>
        <w:t>noho</w:t>
      </w:r>
      <w:proofErr w:type="spellEnd"/>
      <w:r w:rsidRPr="004A1B93">
        <w:rPr>
          <w:rFonts w:cs="Arial"/>
          <w:b/>
          <w:sz w:val="36"/>
          <w:szCs w:val="36"/>
        </w:rPr>
        <w:t xml:space="preserve"> </w:t>
      </w:r>
      <w:proofErr w:type="spellStart"/>
      <w:r w:rsidRPr="004A1B93">
        <w:rPr>
          <w:rFonts w:cs="Arial"/>
          <w:b/>
          <w:sz w:val="36"/>
          <w:szCs w:val="36"/>
        </w:rPr>
        <w:t>ora</w:t>
      </w:r>
      <w:proofErr w:type="spellEnd"/>
      <w:r w:rsidRPr="004A1B93">
        <w:rPr>
          <w:rFonts w:cs="Arial"/>
          <w:b/>
          <w:sz w:val="36"/>
          <w:szCs w:val="36"/>
        </w:rPr>
        <w:t xml:space="preserve"> </w:t>
      </w:r>
      <w:proofErr w:type="spellStart"/>
      <w:r w:rsidRPr="004A1B93">
        <w:rPr>
          <w:rFonts w:cs="Arial"/>
          <w:b/>
          <w:sz w:val="36"/>
          <w:szCs w:val="36"/>
        </w:rPr>
        <w:t>ana</w:t>
      </w:r>
      <w:proofErr w:type="spellEnd"/>
      <w:r w:rsidRPr="004A1B93">
        <w:rPr>
          <w:rFonts w:cs="Arial"/>
          <w:b/>
          <w:sz w:val="36"/>
          <w:szCs w:val="36"/>
        </w:rPr>
        <w:t xml:space="preserve"> </w:t>
      </w:r>
      <w:proofErr w:type="spellStart"/>
      <w:proofErr w:type="gramStart"/>
      <w:r w:rsidRPr="004A1B93">
        <w:rPr>
          <w:rFonts w:cs="Arial"/>
          <w:b/>
          <w:sz w:val="36"/>
          <w:szCs w:val="36"/>
        </w:rPr>
        <w:t>te</w:t>
      </w:r>
      <w:proofErr w:type="spellEnd"/>
      <w:proofErr w:type="gramEnd"/>
      <w:r w:rsidRPr="004A1B93">
        <w:rPr>
          <w:rFonts w:cs="Arial"/>
          <w:b/>
          <w:sz w:val="36"/>
          <w:szCs w:val="36"/>
        </w:rPr>
        <w:t xml:space="preserve"> </w:t>
      </w:r>
      <w:proofErr w:type="spellStart"/>
      <w:r w:rsidRPr="004A1B93">
        <w:rPr>
          <w:rFonts w:cs="Arial"/>
          <w:b/>
          <w:sz w:val="36"/>
          <w:szCs w:val="36"/>
        </w:rPr>
        <w:t>hunga</w:t>
      </w:r>
      <w:proofErr w:type="spellEnd"/>
      <w:r w:rsidRPr="004A1B93">
        <w:rPr>
          <w:rFonts w:cs="Arial"/>
          <w:b/>
          <w:sz w:val="36"/>
          <w:szCs w:val="36"/>
        </w:rPr>
        <w:t xml:space="preserve"> </w:t>
      </w:r>
      <w:proofErr w:type="spellStart"/>
      <w:r w:rsidRPr="004A1B93">
        <w:rPr>
          <w:rFonts w:cs="Arial"/>
          <w:b/>
          <w:sz w:val="36"/>
          <w:szCs w:val="36"/>
        </w:rPr>
        <w:t>pakeke</w:t>
      </w:r>
      <w:proofErr w:type="spellEnd"/>
      <w:r w:rsidRPr="004A1B93">
        <w:rPr>
          <w:rFonts w:cs="Arial"/>
          <w:b/>
          <w:sz w:val="36"/>
          <w:szCs w:val="36"/>
        </w:rPr>
        <w:t xml:space="preserve">, e </w:t>
      </w:r>
      <w:proofErr w:type="spellStart"/>
      <w:r w:rsidRPr="004A1B93">
        <w:rPr>
          <w:rFonts w:cs="Arial"/>
          <w:b/>
          <w:sz w:val="36"/>
          <w:szCs w:val="36"/>
        </w:rPr>
        <w:t>noho</w:t>
      </w:r>
      <w:proofErr w:type="spellEnd"/>
      <w:r w:rsidRPr="004A1B93">
        <w:rPr>
          <w:rFonts w:cs="Arial"/>
          <w:b/>
          <w:sz w:val="36"/>
          <w:szCs w:val="36"/>
        </w:rPr>
        <w:t xml:space="preserve"> </w:t>
      </w:r>
      <w:proofErr w:type="spellStart"/>
      <w:r w:rsidRPr="004A1B93">
        <w:rPr>
          <w:rFonts w:cs="Arial"/>
          <w:b/>
          <w:sz w:val="36"/>
          <w:szCs w:val="36"/>
        </w:rPr>
        <w:t>pai</w:t>
      </w:r>
      <w:proofErr w:type="spellEnd"/>
      <w:r w:rsidRPr="004A1B93">
        <w:rPr>
          <w:rFonts w:cs="Arial"/>
          <w:b/>
          <w:sz w:val="36"/>
          <w:szCs w:val="36"/>
        </w:rPr>
        <w:t xml:space="preserve"> </w:t>
      </w:r>
      <w:proofErr w:type="spellStart"/>
      <w:r w:rsidRPr="004A1B93">
        <w:rPr>
          <w:rFonts w:cs="Arial"/>
          <w:b/>
          <w:sz w:val="36"/>
          <w:szCs w:val="36"/>
        </w:rPr>
        <w:t>ana</w:t>
      </w:r>
      <w:proofErr w:type="spellEnd"/>
      <w:r w:rsidRPr="004A1B93">
        <w:rPr>
          <w:rFonts w:cs="Arial"/>
          <w:b/>
          <w:sz w:val="36"/>
          <w:szCs w:val="36"/>
        </w:rPr>
        <w:t xml:space="preserve"> </w:t>
      </w:r>
      <w:proofErr w:type="spellStart"/>
      <w:r w:rsidRPr="004A1B93">
        <w:rPr>
          <w:rFonts w:cs="Arial"/>
          <w:b/>
          <w:sz w:val="36"/>
          <w:szCs w:val="36"/>
        </w:rPr>
        <w:t>i</w:t>
      </w:r>
      <w:proofErr w:type="spellEnd"/>
      <w:r w:rsidRPr="004A1B93">
        <w:rPr>
          <w:rFonts w:cs="Arial"/>
          <w:b/>
          <w:sz w:val="36"/>
          <w:szCs w:val="36"/>
        </w:rPr>
        <w:t xml:space="preserve"> </w:t>
      </w:r>
      <w:proofErr w:type="spellStart"/>
      <w:r w:rsidRPr="004A1B93">
        <w:rPr>
          <w:rFonts w:cs="Arial"/>
          <w:b/>
          <w:sz w:val="36"/>
          <w:szCs w:val="36"/>
        </w:rPr>
        <w:t>ng</w:t>
      </w:r>
      <w:r w:rsidR="00ED278B" w:rsidRPr="004A1B93">
        <w:rPr>
          <w:rFonts w:cs="Arial"/>
          <w:b/>
          <w:sz w:val="36"/>
          <w:szCs w:val="36"/>
        </w:rPr>
        <w:t>ā</w:t>
      </w:r>
      <w:proofErr w:type="spellEnd"/>
      <w:r w:rsidR="00ED278B" w:rsidRPr="004A1B93">
        <w:rPr>
          <w:rFonts w:cs="Arial"/>
          <w:b/>
          <w:sz w:val="36"/>
          <w:szCs w:val="36"/>
        </w:rPr>
        <w:t xml:space="preserve"> </w:t>
      </w:r>
      <w:r w:rsidRPr="004A1B93">
        <w:rPr>
          <w:rFonts w:cs="Arial"/>
          <w:b/>
          <w:sz w:val="36"/>
          <w:szCs w:val="36"/>
        </w:rPr>
        <w:t xml:space="preserve">tau o </w:t>
      </w:r>
      <w:proofErr w:type="spellStart"/>
      <w:r w:rsidRPr="004A1B93">
        <w:rPr>
          <w:rFonts w:cs="Arial"/>
          <w:b/>
          <w:sz w:val="36"/>
          <w:szCs w:val="36"/>
        </w:rPr>
        <w:t>te</w:t>
      </w:r>
      <w:proofErr w:type="spellEnd"/>
      <w:r w:rsidRPr="004A1B93">
        <w:rPr>
          <w:rFonts w:cs="Arial"/>
          <w:b/>
          <w:sz w:val="36"/>
          <w:szCs w:val="36"/>
        </w:rPr>
        <w:t xml:space="preserve"> </w:t>
      </w:r>
      <w:proofErr w:type="spellStart"/>
      <w:r w:rsidRPr="004A1B93">
        <w:rPr>
          <w:rFonts w:cs="Arial"/>
          <w:b/>
          <w:sz w:val="36"/>
          <w:szCs w:val="36"/>
        </w:rPr>
        <w:t>kaum</w:t>
      </w:r>
      <w:r w:rsidR="00ED278B" w:rsidRPr="004A1B93">
        <w:rPr>
          <w:rFonts w:cs="Arial"/>
          <w:b/>
          <w:sz w:val="36"/>
          <w:szCs w:val="36"/>
        </w:rPr>
        <w:t>ā</w:t>
      </w:r>
      <w:r w:rsidRPr="004A1B93">
        <w:rPr>
          <w:rFonts w:cs="Arial"/>
          <w:b/>
          <w:sz w:val="36"/>
          <w:szCs w:val="36"/>
        </w:rPr>
        <w:t>tuatanga</w:t>
      </w:r>
      <w:proofErr w:type="spellEnd"/>
      <w:r w:rsidRPr="004A1B93">
        <w:rPr>
          <w:rFonts w:cs="Arial"/>
          <w:b/>
          <w:sz w:val="36"/>
          <w:szCs w:val="36"/>
        </w:rPr>
        <w:t xml:space="preserve"> tae </w:t>
      </w:r>
      <w:proofErr w:type="spellStart"/>
      <w:r w:rsidRPr="004A1B93">
        <w:rPr>
          <w:rFonts w:cs="Arial"/>
          <w:b/>
          <w:sz w:val="36"/>
          <w:szCs w:val="36"/>
        </w:rPr>
        <w:t>noa</w:t>
      </w:r>
      <w:proofErr w:type="spellEnd"/>
      <w:r w:rsidRPr="004A1B93">
        <w:rPr>
          <w:rFonts w:cs="Arial"/>
          <w:b/>
          <w:sz w:val="36"/>
          <w:szCs w:val="36"/>
        </w:rPr>
        <w:t xml:space="preserve"> </w:t>
      </w:r>
      <w:proofErr w:type="spellStart"/>
      <w:r w:rsidRPr="004A1B93">
        <w:rPr>
          <w:rFonts w:cs="Arial"/>
          <w:b/>
          <w:sz w:val="36"/>
          <w:szCs w:val="36"/>
        </w:rPr>
        <w:t>atu</w:t>
      </w:r>
      <w:proofErr w:type="spellEnd"/>
      <w:r w:rsidRPr="004A1B93">
        <w:rPr>
          <w:rFonts w:cs="Arial"/>
          <w:b/>
          <w:sz w:val="36"/>
          <w:szCs w:val="36"/>
        </w:rPr>
        <w:t xml:space="preserve"> </w:t>
      </w:r>
      <w:proofErr w:type="spellStart"/>
      <w:r w:rsidRPr="004A1B93">
        <w:rPr>
          <w:rFonts w:cs="Arial"/>
          <w:b/>
          <w:sz w:val="36"/>
          <w:szCs w:val="36"/>
        </w:rPr>
        <w:t>ki</w:t>
      </w:r>
      <w:proofErr w:type="spellEnd"/>
      <w:r w:rsidRPr="004A1B93">
        <w:rPr>
          <w:rFonts w:cs="Arial"/>
          <w:b/>
          <w:sz w:val="36"/>
          <w:szCs w:val="36"/>
        </w:rPr>
        <w:t xml:space="preserve"> </w:t>
      </w:r>
      <w:proofErr w:type="spellStart"/>
      <w:r w:rsidRPr="004A1B93">
        <w:rPr>
          <w:rFonts w:cs="Arial"/>
          <w:b/>
          <w:sz w:val="36"/>
          <w:szCs w:val="36"/>
        </w:rPr>
        <w:t>ng</w:t>
      </w:r>
      <w:r w:rsidR="00ED278B" w:rsidRPr="004A1B93">
        <w:rPr>
          <w:rFonts w:cs="Arial"/>
          <w:b/>
          <w:sz w:val="36"/>
          <w:szCs w:val="36"/>
        </w:rPr>
        <w:t>ā</w:t>
      </w:r>
      <w:proofErr w:type="spellEnd"/>
      <w:r w:rsidR="00ED278B" w:rsidRPr="004A1B93">
        <w:rPr>
          <w:rFonts w:cs="Arial"/>
          <w:b/>
          <w:sz w:val="36"/>
          <w:szCs w:val="36"/>
        </w:rPr>
        <w:t xml:space="preserve"> </w:t>
      </w:r>
      <w:r w:rsidRPr="004A1B93">
        <w:rPr>
          <w:rFonts w:cs="Arial"/>
          <w:b/>
          <w:sz w:val="36"/>
          <w:szCs w:val="36"/>
        </w:rPr>
        <w:t xml:space="preserve">tau </w:t>
      </w:r>
      <w:proofErr w:type="spellStart"/>
      <w:r w:rsidRPr="004A1B93">
        <w:rPr>
          <w:rFonts w:cs="Arial"/>
          <w:b/>
          <w:sz w:val="36"/>
          <w:szCs w:val="36"/>
        </w:rPr>
        <w:t>whakamutunga</w:t>
      </w:r>
      <w:proofErr w:type="spellEnd"/>
      <w:r w:rsidRPr="004A1B93">
        <w:rPr>
          <w:rFonts w:cs="Arial"/>
          <w:b/>
          <w:sz w:val="36"/>
          <w:szCs w:val="36"/>
        </w:rPr>
        <w:t xml:space="preserve"> o </w:t>
      </w:r>
      <w:proofErr w:type="spellStart"/>
      <w:r w:rsidRPr="004A1B93">
        <w:rPr>
          <w:rFonts w:cs="Arial"/>
          <w:b/>
          <w:sz w:val="36"/>
          <w:szCs w:val="36"/>
        </w:rPr>
        <w:t>te</w:t>
      </w:r>
      <w:proofErr w:type="spellEnd"/>
      <w:r w:rsidRPr="004A1B93">
        <w:rPr>
          <w:rFonts w:cs="Arial"/>
          <w:b/>
          <w:sz w:val="36"/>
          <w:szCs w:val="36"/>
        </w:rPr>
        <w:t xml:space="preserve"> </w:t>
      </w:r>
      <w:proofErr w:type="spellStart"/>
      <w:r w:rsidRPr="004A1B93">
        <w:rPr>
          <w:rFonts w:cs="Arial"/>
          <w:b/>
          <w:sz w:val="36"/>
          <w:szCs w:val="36"/>
        </w:rPr>
        <w:t>rangatira</w:t>
      </w:r>
      <w:proofErr w:type="spellEnd"/>
      <w:r w:rsidRPr="004A1B93">
        <w:rPr>
          <w:rFonts w:cs="Arial"/>
          <w:b/>
          <w:sz w:val="36"/>
          <w:szCs w:val="36"/>
        </w:rPr>
        <w:t xml:space="preserve"> </w:t>
      </w:r>
      <w:proofErr w:type="spellStart"/>
      <w:r w:rsidRPr="004A1B93">
        <w:rPr>
          <w:rFonts w:cs="Arial"/>
          <w:b/>
          <w:sz w:val="36"/>
          <w:szCs w:val="36"/>
        </w:rPr>
        <w:t>i</w:t>
      </w:r>
      <w:proofErr w:type="spellEnd"/>
      <w:r w:rsidRPr="004A1B93">
        <w:rPr>
          <w:rFonts w:cs="Arial"/>
          <w:b/>
          <w:sz w:val="36"/>
          <w:szCs w:val="36"/>
        </w:rPr>
        <w:t xml:space="preserve"> </w:t>
      </w:r>
      <w:proofErr w:type="spellStart"/>
      <w:r w:rsidRPr="004A1B93">
        <w:rPr>
          <w:rFonts w:cs="Arial"/>
          <w:b/>
          <w:sz w:val="36"/>
          <w:szCs w:val="36"/>
        </w:rPr>
        <w:t>roto</w:t>
      </w:r>
      <w:proofErr w:type="spellEnd"/>
      <w:r w:rsidRPr="004A1B93">
        <w:rPr>
          <w:rFonts w:cs="Arial"/>
          <w:b/>
          <w:sz w:val="36"/>
          <w:szCs w:val="36"/>
        </w:rPr>
        <w:t xml:space="preserve"> </w:t>
      </w:r>
      <w:proofErr w:type="spellStart"/>
      <w:r w:rsidRPr="004A1B93">
        <w:rPr>
          <w:rFonts w:cs="Arial"/>
          <w:b/>
          <w:sz w:val="36"/>
          <w:szCs w:val="36"/>
        </w:rPr>
        <w:t>i</w:t>
      </w:r>
      <w:proofErr w:type="spellEnd"/>
      <w:r w:rsidRPr="004A1B93">
        <w:rPr>
          <w:rFonts w:cs="Arial"/>
          <w:b/>
          <w:sz w:val="36"/>
          <w:szCs w:val="36"/>
        </w:rPr>
        <w:t xml:space="preserve"> </w:t>
      </w:r>
      <w:proofErr w:type="spellStart"/>
      <w:r w:rsidRPr="004A1B93">
        <w:rPr>
          <w:rFonts w:cs="Arial"/>
          <w:b/>
          <w:sz w:val="36"/>
          <w:szCs w:val="36"/>
        </w:rPr>
        <w:t>nga</w:t>
      </w:r>
      <w:proofErr w:type="spellEnd"/>
      <w:r w:rsidRPr="004A1B93">
        <w:rPr>
          <w:rFonts w:cs="Arial"/>
          <w:b/>
          <w:sz w:val="36"/>
          <w:szCs w:val="36"/>
        </w:rPr>
        <w:t xml:space="preserve"> </w:t>
      </w:r>
      <w:proofErr w:type="spellStart"/>
      <w:r w:rsidRPr="004A1B93">
        <w:rPr>
          <w:rFonts w:cs="Arial"/>
          <w:b/>
          <w:sz w:val="36"/>
          <w:szCs w:val="36"/>
        </w:rPr>
        <w:t>ringa</w:t>
      </w:r>
      <w:proofErr w:type="spellEnd"/>
      <w:r w:rsidRPr="004A1B93">
        <w:rPr>
          <w:rFonts w:cs="Arial"/>
          <w:b/>
          <w:sz w:val="36"/>
          <w:szCs w:val="36"/>
        </w:rPr>
        <w:t xml:space="preserve"> </w:t>
      </w:r>
      <w:proofErr w:type="spellStart"/>
      <w:r w:rsidRPr="004A1B93">
        <w:rPr>
          <w:rFonts w:cs="Arial"/>
          <w:b/>
          <w:sz w:val="36"/>
          <w:szCs w:val="36"/>
        </w:rPr>
        <w:t>manaaki</w:t>
      </w:r>
      <w:proofErr w:type="spellEnd"/>
      <w:r w:rsidRPr="004A1B93">
        <w:rPr>
          <w:rFonts w:cs="Arial"/>
          <w:b/>
          <w:sz w:val="36"/>
          <w:szCs w:val="36"/>
        </w:rPr>
        <w:t xml:space="preserve">, </w:t>
      </w:r>
      <w:proofErr w:type="spellStart"/>
      <w:r w:rsidRPr="004A1B93">
        <w:rPr>
          <w:rFonts w:cs="Arial"/>
          <w:b/>
          <w:sz w:val="36"/>
          <w:szCs w:val="36"/>
        </w:rPr>
        <w:t>ringa</w:t>
      </w:r>
      <w:proofErr w:type="spellEnd"/>
      <w:r w:rsidRPr="004A1B93">
        <w:rPr>
          <w:rFonts w:cs="Arial"/>
          <w:b/>
          <w:sz w:val="36"/>
          <w:szCs w:val="36"/>
        </w:rPr>
        <w:t xml:space="preserve"> </w:t>
      </w:r>
      <w:proofErr w:type="spellStart"/>
      <w:r w:rsidRPr="004A1B93">
        <w:rPr>
          <w:rFonts w:cs="Arial"/>
          <w:b/>
          <w:sz w:val="36"/>
          <w:szCs w:val="36"/>
        </w:rPr>
        <w:t>atawhai</w:t>
      </w:r>
      <w:proofErr w:type="spellEnd"/>
      <w:r w:rsidRPr="004A1B93">
        <w:rPr>
          <w:rFonts w:cs="Arial"/>
          <w:b/>
          <w:sz w:val="36"/>
          <w:szCs w:val="36"/>
        </w:rPr>
        <w:t xml:space="preserve"> o </w:t>
      </w:r>
      <w:proofErr w:type="spellStart"/>
      <w:r w:rsidRPr="004A1B93">
        <w:rPr>
          <w:rFonts w:cs="Arial"/>
          <w:b/>
          <w:sz w:val="36"/>
          <w:szCs w:val="36"/>
        </w:rPr>
        <w:t>te</w:t>
      </w:r>
      <w:proofErr w:type="spellEnd"/>
      <w:r w:rsidRPr="004A1B93">
        <w:rPr>
          <w:rFonts w:cs="Arial"/>
          <w:b/>
          <w:sz w:val="36"/>
          <w:szCs w:val="36"/>
        </w:rPr>
        <w:t xml:space="preserve"> </w:t>
      </w:r>
      <w:proofErr w:type="spellStart"/>
      <w:r w:rsidRPr="004A1B93">
        <w:rPr>
          <w:rFonts w:cs="Arial"/>
          <w:b/>
          <w:sz w:val="36"/>
          <w:szCs w:val="36"/>
        </w:rPr>
        <w:t>h</w:t>
      </w:r>
      <w:r w:rsidR="00ED278B" w:rsidRPr="004A1B93">
        <w:rPr>
          <w:rFonts w:cs="Arial"/>
          <w:b/>
          <w:sz w:val="36"/>
          <w:szCs w:val="36"/>
        </w:rPr>
        <w:t>ā</w:t>
      </w:r>
      <w:proofErr w:type="spellEnd"/>
      <w:r w:rsidRPr="004A1B93">
        <w:rPr>
          <w:rFonts w:cs="Arial"/>
          <w:b/>
          <w:sz w:val="36"/>
          <w:szCs w:val="36"/>
        </w:rPr>
        <w:t xml:space="preserve"> </w:t>
      </w:r>
      <w:proofErr w:type="spellStart"/>
      <w:r w:rsidRPr="004A1B93">
        <w:rPr>
          <w:rFonts w:cs="Arial"/>
          <w:b/>
          <w:sz w:val="36"/>
          <w:szCs w:val="36"/>
        </w:rPr>
        <w:t>pori</w:t>
      </w:r>
      <w:proofErr w:type="spellEnd"/>
      <w:r w:rsidRPr="004A1B93">
        <w:rPr>
          <w:rFonts w:cs="Arial"/>
          <w:b/>
          <w:sz w:val="36"/>
          <w:szCs w:val="36"/>
        </w:rPr>
        <w:t>.</w:t>
      </w:r>
    </w:p>
    <w:p w:rsidR="00A83AFC" w:rsidRPr="004A1B93" w:rsidRDefault="00A83AFC" w:rsidP="00A83AFC">
      <w:pPr>
        <w:jc w:val="center"/>
        <w:rPr>
          <w:rFonts w:cs="Arial"/>
          <w:b/>
          <w:sz w:val="36"/>
          <w:szCs w:val="36"/>
        </w:rPr>
      </w:pPr>
      <w:r w:rsidRPr="004A1B93">
        <w:rPr>
          <w:rFonts w:cs="Arial"/>
          <w:b/>
          <w:sz w:val="36"/>
          <w:szCs w:val="36"/>
        </w:rPr>
        <w:t>Older people live well, age well and have a respectful end of life in age-friendly communities.</w:t>
      </w:r>
    </w:p>
    <w:p w:rsidR="00A80363" w:rsidRPr="001E5A65" w:rsidRDefault="00A80363" w:rsidP="00ED278B">
      <w:pPr>
        <w:pStyle w:val="Imprint"/>
        <w:spacing w:before="4920"/>
      </w:pPr>
      <w:r w:rsidRPr="001E5A65">
        <w:t xml:space="preserve">Citation: </w:t>
      </w:r>
      <w:r w:rsidR="00442C1C" w:rsidRPr="001E5A65">
        <w:t xml:space="preserve">Ministry of Health. </w:t>
      </w:r>
      <w:r w:rsidR="00A83AFC" w:rsidRPr="001E5A65">
        <w:t>2016</w:t>
      </w:r>
      <w:r w:rsidR="00442C1C" w:rsidRPr="001E5A65">
        <w:t xml:space="preserve">. </w:t>
      </w:r>
      <w:r w:rsidR="00A83AFC" w:rsidRPr="001E5A65">
        <w:rPr>
          <w:i/>
        </w:rPr>
        <w:t>Healthy Ageing Strategy</w:t>
      </w:r>
      <w:r w:rsidR="00442C1C" w:rsidRPr="001E5A65">
        <w:t>.</w:t>
      </w:r>
      <w:r w:rsidR="00A83AFC" w:rsidRPr="001E5A65">
        <w:br/>
      </w:r>
      <w:r w:rsidR="00442C1C" w:rsidRPr="001E5A65">
        <w:t>Wellington: Ministry of Health.</w:t>
      </w:r>
    </w:p>
    <w:p w:rsidR="00C86248" w:rsidRPr="001E5A65" w:rsidRDefault="00C86248">
      <w:pPr>
        <w:pStyle w:val="Imprint"/>
      </w:pPr>
      <w:r w:rsidRPr="001E5A65">
        <w:t xml:space="preserve">Published in </w:t>
      </w:r>
      <w:r w:rsidR="00A83AFC" w:rsidRPr="001E5A65">
        <w:t>December 2016</w:t>
      </w:r>
      <w:r w:rsidR="005019AE" w:rsidRPr="001E5A65">
        <w:br/>
      </w:r>
      <w:r w:rsidRPr="001E5A65">
        <w:t>by the</w:t>
      </w:r>
      <w:r w:rsidR="00442C1C" w:rsidRPr="001E5A65">
        <w:t xml:space="preserve"> </w:t>
      </w:r>
      <w:r w:rsidRPr="001E5A65">
        <w:t>Ministry of Health</w:t>
      </w:r>
      <w:r w:rsidRPr="001E5A65">
        <w:br/>
        <w:t>PO Box 5013, Wellington</w:t>
      </w:r>
      <w:r w:rsidR="00A80363" w:rsidRPr="001E5A65">
        <w:t xml:space="preserve"> 614</w:t>
      </w:r>
      <w:r w:rsidR="006041F0" w:rsidRPr="001E5A65">
        <w:t>0</w:t>
      </w:r>
      <w:r w:rsidRPr="001E5A65">
        <w:t>, New Zealand</w:t>
      </w:r>
    </w:p>
    <w:p w:rsidR="00082CD6" w:rsidRPr="001E5A65" w:rsidRDefault="00D863D0" w:rsidP="00082CD6">
      <w:pPr>
        <w:pStyle w:val="Imprint"/>
      </w:pPr>
      <w:r w:rsidRPr="001E5A65">
        <w:t>ISBN</w:t>
      </w:r>
      <w:r w:rsidR="00442C1C" w:rsidRPr="001E5A65">
        <w:t xml:space="preserve"> </w:t>
      </w:r>
      <w:r w:rsidR="00A83AFC" w:rsidRPr="001E5A65">
        <w:t>978-0-947515-84-3</w:t>
      </w:r>
      <w:r w:rsidR="00F63781" w:rsidRPr="001E5A65">
        <w:t xml:space="preserve"> (print</w:t>
      </w:r>
      <w:proofErr w:type="gramStart"/>
      <w:r w:rsidR="00F63781" w:rsidRPr="001E5A65">
        <w:t>)</w:t>
      </w:r>
      <w:proofErr w:type="gramEnd"/>
      <w:r w:rsidR="00F63781" w:rsidRPr="001E5A65">
        <w:br/>
        <w:t xml:space="preserve">ISBN </w:t>
      </w:r>
      <w:r w:rsidR="00A83AFC" w:rsidRPr="001E5A65">
        <w:t>978-0-947515-85-0</w:t>
      </w:r>
      <w:r w:rsidR="00442C1C" w:rsidRPr="001E5A65">
        <w:t xml:space="preserve"> </w:t>
      </w:r>
      <w:r w:rsidRPr="001E5A65">
        <w:t>(</w:t>
      </w:r>
      <w:r w:rsidR="00442C1C" w:rsidRPr="001E5A65">
        <w:t>online</w:t>
      </w:r>
      <w:r w:rsidRPr="001E5A65">
        <w:t>)</w:t>
      </w:r>
      <w:r w:rsidR="00082CD6" w:rsidRPr="001E5A65">
        <w:br/>
        <w:t xml:space="preserve">HP </w:t>
      </w:r>
      <w:r w:rsidR="00A83AFC" w:rsidRPr="001E5A65">
        <w:t>6514</w:t>
      </w:r>
    </w:p>
    <w:p w:rsidR="00C86248" w:rsidRPr="001E5A65" w:rsidRDefault="00C86248">
      <w:pPr>
        <w:pStyle w:val="Imprint"/>
      </w:pPr>
      <w:r w:rsidRPr="001E5A65">
        <w:t xml:space="preserve">This document is available </w:t>
      </w:r>
      <w:r w:rsidR="0071741C" w:rsidRPr="001E5A65">
        <w:t>at w</w:t>
      </w:r>
      <w:r w:rsidRPr="001E5A65">
        <w:t>ww.h</w:t>
      </w:r>
      <w:r w:rsidR="00A80363" w:rsidRPr="001E5A65">
        <w:t>ealth</w:t>
      </w:r>
      <w:r w:rsidRPr="001E5A65">
        <w:t>.govt.nz</w:t>
      </w:r>
    </w:p>
    <w:p w:rsidR="00C86248" w:rsidRPr="001E5A65" w:rsidRDefault="008C64C4">
      <w:pPr>
        <w:jc w:val="center"/>
      </w:pPr>
      <w:r w:rsidRPr="001E5A65">
        <w:rPr>
          <w:noProof/>
          <w:lang w:eastAsia="en-NZ"/>
        </w:rPr>
        <w:drawing>
          <wp:inline distT="0" distB="0" distL="0" distR="0" wp14:anchorId="0455CD3A" wp14:editId="6AAEE124">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1E5A65" w:rsidRDefault="007E74F1" w:rsidP="001F45A7">
      <w:pPr>
        <w:spacing w:before="240"/>
        <w:ind w:right="-851"/>
        <w:rPr>
          <w:sz w:val="18"/>
          <w:szCs w:val="18"/>
        </w:rPr>
      </w:pPr>
      <w:r w:rsidRPr="001E5A65">
        <w:rPr>
          <w:b/>
          <w:noProof/>
          <w:sz w:val="18"/>
          <w:szCs w:val="18"/>
          <w:lang w:eastAsia="en-NZ"/>
        </w:rPr>
        <w:drawing>
          <wp:inline distT="0" distB="0" distL="0" distR="0" wp14:anchorId="2583E624" wp14:editId="5020C499">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E5A65">
        <w:rPr>
          <w:sz w:val="18"/>
          <w:szCs w:val="18"/>
        </w:rPr>
        <w:t xml:space="preserve"> This work is licensed under the Creative Commons Attribution 4.0 International licence. In essence, </w:t>
      </w:r>
      <w:r w:rsidRPr="001E5A65">
        <w:rPr>
          <w:bCs/>
          <w:sz w:val="18"/>
          <w:szCs w:val="18"/>
        </w:rPr>
        <w:t xml:space="preserve">you are free to: </w:t>
      </w:r>
      <w:r w:rsidRPr="001E5A65">
        <w:rPr>
          <w:sz w:val="18"/>
          <w:szCs w:val="18"/>
        </w:rPr>
        <w:t xml:space="preserve">share </w:t>
      </w:r>
      <w:proofErr w:type="spellStart"/>
      <w:r w:rsidRPr="001E5A65">
        <w:rPr>
          <w:sz w:val="18"/>
          <w:szCs w:val="18"/>
        </w:rPr>
        <w:t>ie</w:t>
      </w:r>
      <w:proofErr w:type="spellEnd"/>
      <w:r w:rsidRPr="001E5A65">
        <w:rPr>
          <w:sz w:val="18"/>
          <w:szCs w:val="18"/>
        </w:rPr>
        <w:t xml:space="preserve">, copy and redistribute the material in any medium or format; adapt </w:t>
      </w:r>
      <w:proofErr w:type="spellStart"/>
      <w:r w:rsidRPr="001E5A65">
        <w:rPr>
          <w:sz w:val="18"/>
          <w:szCs w:val="18"/>
        </w:rPr>
        <w:t>ie</w:t>
      </w:r>
      <w:proofErr w:type="spellEnd"/>
      <w:r w:rsidRPr="001E5A65">
        <w:rPr>
          <w:sz w:val="18"/>
          <w:szCs w:val="18"/>
        </w:rPr>
        <w:t xml:space="preserve">, remix, transform and build upon the material. </w:t>
      </w:r>
      <w:r w:rsidRPr="001E5A65">
        <w:rPr>
          <w:bCs/>
          <w:sz w:val="18"/>
          <w:szCs w:val="18"/>
        </w:rPr>
        <w:t>You must give appropriate credit, provide a link to the licence and indicate if changes were made.</w:t>
      </w:r>
    </w:p>
    <w:p w:rsidR="00C86248" w:rsidRPr="001E5A65" w:rsidRDefault="00C86248">
      <w:pPr>
        <w:jc w:val="center"/>
        <w:sectPr w:rsidR="00C86248" w:rsidRPr="001E5A65" w:rsidSect="00ED278B">
          <w:footerReference w:type="even" r:id="rId12"/>
          <w:footerReference w:type="default" r:id="rId13"/>
          <w:pgSz w:w="11907" w:h="16834" w:code="9"/>
          <w:pgMar w:top="1701" w:right="1134" w:bottom="1134" w:left="1701" w:header="0" w:footer="0" w:gutter="0"/>
          <w:cols w:space="720"/>
          <w:vAlign w:val="bottom"/>
        </w:sectPr>
      </w:pPr>
    </w:p>
    <w:p w:rsidR="00DE3B20" w:rsidRPr="00CA7CC5" w:rsidRDefault="00DE3B20" w:rsidP="0021763B">
      <w:pPr>
        <w:pStyle w:val="Heading1"/>
        <w:rPr>
          <w:sz w:val="48"/>
          <w:szCs w:val="48"/>
        </w:rPr>
      </w:pPr>
      <w:bookmarkStart w:id="0" w:name="_Toc468953857"/>
      <w:bookmarkStart w:id="1" w:name="_Toc405792991"/>
      <w:bookmarkStart w:id="2" w:name="_Toc405793224"/>
      <w:r w:rsidRPr="001E5A65">
        <w:lastRenderedPageBreak/>
        <w:t>Foreword</w:t>
      </w:r>
      <w:r w:rsidR="00A83AFC" w:rsidRPr="001E5A65">
        <w:br/>
      </w:r>
      <w:r w:rsidR="00A83AFC" w:rsidRPr="00CA7CC5">
        <w:rPr>
          <w:sz w:val="48"/>
          <w:szCs w:val="48"/>
        </w:rPr>
        <w:t>Associate Minister of Health</w:t>
      </w:r>
      <w:bookmarkEnd w:id="0"/>
    </w:p>
    <w:p w:rsidR="00DE3B20" w:rsidRPr="001E5A65" w:rsidRDefault="00A83AFC" w:rsidP="00ED278B">
      <w:pPr>
        <w:pStyle w:val="Introductoryparagraph"/>
      </w:pPr>
      <w:r w:rsidRPr="001E5A65">
        <w:t>Older New Zealanders are a large and growing proportion of our population – by 2036, one in four of us will be aged 65 years or older. We all deserve our best support to age well, live healthy, independent lives and to have a respectful end of life.</w:t>
      </w:r>
    </w:p>
    <w:p w:rsidR="00CA7CC5" w:rsidRDefault="00CA7CC5" w:rsidP="00CA7CC5"/>
    <w:p w:rsidR="00A83AFC" w:rsidRPr="001E5A65" w:rsidRDefault="00A83AFC" w:rsidP="00CA7CC5">
      <w:r w:rsidRPr="001E5A65">
        <w:t>I commissioned this revision of the Health of Older People Strategy to help ensure that the resources of our health system remain focused on providing that support and empowering people. It sets the direction for the health sector and outlines the actions needed to improve the health outcomes and independence of older people in a sustainable way.</w:t>
      </w:r>
    </w:p>
    <w:p w:rsidR="00A83AFC" w:rsidRPr="001E5A65" w:rsidRDefault="00A83AFC" w:rsidP="00CA7CC5">
      <w:pPr>
        <w:rPr>
          <w:rFonts w:eastAsia="Arial"/>
        </w:rPr>
      </w:pPr>
    </w:p>
    <w:p w:rsidR="00A83AFC" w:rsidRPr="001E5A65" w:rsidRDefault="00A83AFC" w:rsidP="00CA7CC5">
      <w:pPr>
        <w:rPr>
          <w:rFonts w:cs="Arial"/>
        </w:rPr>
      </w:pPr>
      <w:r w:rsidRPr="001E5A65">
        <w:t xml:space="preserve">I have rebranded it the Healthy Ageing Strategy for several reasons. We are </w:t>
      </w:r>
      <w:r w:rsidRPr="001E5A65">
        <w:rPr>
          <w:rFonts w:cs="Arial"/>
        </w:rPr>
        <w:t>all ageing, in different ways, and don</w:t>
      </w:r>
      <w:r w:rsidR="00A61CE9" w:rsidRPr="001E5A65">
        <w:rPr>
          <w:rFonts w:cs="Arial"/>
        </w:rPr>
        <w:t>’</w:t>
      </w:r>
      <w:r w:rsidRPr="001E5A65">
        <w:rPr>
          <w:rFonts w:cs="Arial"/>
        </w:rPr>
        <w:t xml:space="preserve">t necessarily become </w:t>
      </w:r>
      <w:r w:rsidR="00A61CE9" w:rsidRPr="001E5A65">
        <w:rPr>
          <w:rFonts w:cs="Arial"/>
        </w:rPr>
        <w:t>‘</w:t>
      </w:r>
      <w:r w:rsidRPr="001E5A65">
        <w:rPr>
          <w:rFonts w:cs="Arial"/>
        </w:rPr>
        <w:t>old</w:t>
      </w:r>
      <w:r w:rsidR="00A61CE9" w:rsidRPr="001E5A65">
        <w:rPr>
          <w:rFonts w:cs="Arial"/>
        </w:rPr>
        <w:t>’</w:t>
      </w:r>
      <w:r w:rsidRPr="001E5A65">
        <w:rPr>
          <w:rFonts w:cs="Arial"/>
        </w:rPr>
        <w:t xml:space="preserve"> when we </w:t>
      </w:r>
      <w:r w:rsidRPr="001E5A65">
        <w:t>reach the age of 65. Healthy ageing</w:t>
      </w:r>
      <w:r w:rsidR="00CA7CC5">
        <w:t xml:space="preserve"> </w:t>
      </w:r>
      <w:r w:rsidRPr="001E5A65">
        <w:t xml:space="preserve">recognises the diversity of older people, and ultimately seeks to maximise health and wellbeing into and throughout </w:t>
      </w:r>
      <w:r w:rsidRPr="001E5A65">
        <w:rPr>
          <w:rFonts w:cs="Arial"/>
        </w:rPr>
        <w:t>people</w:t>
      </w:r>
      <w:r w:rsidR="00A61CE9" w:rsidRPr="001E5A65">
        <w:rPr>
          <w:rFonts w:cs="Arial"/>
        </w:rPr>
        <w:t>’</w:t>
      </w:r>
      <w:r w:rsidRPr="001E5A65">
        <w:rPr>
          <w:rFonts w:cs="Arial"/>
        </w:rPr>
        <w:t>s older years.</w:t>
      </w:r>
    </w:p>
    <w:p w:rsidR="00A83AFC" w:rsidRPr="001E5A65" w:rsidRDefault="00A83AFC" w:rsidP="00CA7CC5">
      <w:pPr>
        <w:rPr>
          <w:rFonts w:eastAsia="Arial"/>
        </w:rPr>
      </w:pPr>
    </w:p>
    <w:p w:rsidR="00A83AFC" w:rsidRPr="001E5A65" w:rsidRDefault="00A83AFC" w:rsidP="00CA7CC5">
      <w:r w:rsidRPr="001E5A65">
        <w:t>The Healthy Ageing Strategy is aligned with the wider New Zealand Health Strategy. It also has strong links the Positive Ageing Strategy. Older people make a significant contribution to and have an integral role in our society. The</w:t>
      </w:r>
      <w:r w:rsidR="00CA7CC5">
        <w:t xml:space="preserve"> </w:t>
      </w:r>
      <w:r w:rsidRPr="001E5A65">
        <w:t>Government</w:t>
      </w:r>
      <w:r w:rsidR="00CA7CC5">
        <w:t xml:space="preserve"> </w:t>
      </w:r>
      <w:r w:rsidRPr="001E5A65">
        <w:t>is committed to the goals of positive ageing, where older people age</w:t>
      </w:r>
      <w:r w:rsidR="00CA7CC5">
        <w:t xml:space="preserve"> </w:t>
      </w:r>
      <w:r w:rsidRPr="001E5A65">
        <w:t>well and are healthy, connected, independent and respected.</w:t>
      </w:r>
    </w:p>
    <w:p w:rsidR="00A83AFC" w:rsidRPr="001E5A65" w:rsidRDefault="00A83AFC" w:rsidP="00CA7CC5">
      <w:pPr>
        <w:rPr>
          <w:rFonts w:eastAsia="Arial"/>
        </w:rPr>
      </w:pPr>
    </w:p>
    <w:p w:rsidR="00A83AFC" w:rsidRPr="001E5A65" w:rsidRDefault="00A83AFC" w:rsidP="00CA7CC5">
      <w:r w:rsidRPr="001E5A65">
        <w:t xml:space="preserve">At its heart, the Healthy Ageing Strategy is about people. Its priority is adding life to </w:t>
      </w:r>
      <w:proofErr w:type="gramStart"/>
      <w:r w:rsidRPr="001E5A65">
        <w:t>years</w:t>
      </w:r>
      <w:proofErr w:type="gramEnd"/>
      <w:r w:rsidRPr="001E5A65">
        <w:t xml:space="preserve"> not just years to life. People age in different ways, and our population is diverse. We must recognise the range of ways older people access and interact with services.</w:t>
      </w:r>
    </w:p>
    <w:p w:rsidR="00A83AFC" w:rsidRPr="001E5A65" w:rsidRDefault="00A83AFC" w:rsidP="00CA7CC5">
      <w:pPr>
        <w:rPr>
          <w:rFonts w:eastAsia="Arial"/>
        </w:rPr>
      </w:pPr>
    </w:p>
    <w:p w:rsidR="00A83AFC" w:rsidRPr="001E5A65" w:rsidRDefault="00A83AFC" w:rsidP="00CA7CC5">
      <w:r w:rsidRPr="001E5A65">
        <w:t>We need a multi-faceted and coordinated approach to improve the health and wellbeing of our older people, particularly those living with long-term conditions, with high and</w:t>
      </w:r>
      <w:r w:rsidR="00CA7CC5">
        <w:t xml:space="preserve"> </w:t>
      </w:r>
      <w:r w:rsidRPr="001E5A65">
        <w:t>complex needs or in population groups that are experiencing poorer outcomes from our health system. Our health system also needs to meet the health and support needs of an increasingly ethnically diverse population.</w:t>
      </w:r>
    </w:p>
    <w:p w:rsidR="00A83AFC" w:rsidRPr="001E5A65" w:rsidRDefault="00A83AFC" w:rsidP="00CA7CC5"/>
    <w:p w:rsidR="00A83AFC" w:rsidRPr="001E5A65" w:rsidRDefault="00A83AFC" w:rsidP="00CA7CC5">
      <w:r w:rsidRPr="001E5A65">
        <w:t>This will require the health and social sectors to work collaboratively and for everyone in New Zealand to recognise the important role that family and whānau carers play in supporting</w:t>
      </w:r>
      <w:r w:rsidR="00CA7CC5">
        <w:t xml:space="preserve"> </w:t>
      </w:r>
      <w:r w:rsidRPr="001E5A65">
        <w:t>our older people in their homes and communities.</w:t>
      </w:r>
    </w:p>
    <w:p w:rsidR="00A83AFC" w:rsidRPr="001E5A65" w:rsidRDefault="00A83AFC" w:rsidP="00CA7CC5">
      <w:pPr>
        <w:rPr>
          <w:rFonts w:eastAsia="Arial"/>
        </w:rPr>
      </w:pPr>
    </w:p>
    <w:p w:rsidR="00A83AFC" w:rsidRPr="001E5A65" w:rsidRDefault="00A83AFC" w:rsidP="00CA7CC5">
      <w:pPr>
        <w:rPr>
          <w:rFonts w:cs="Arial"/>
        </w:rPr>
      </w:pPr>
      <w:r w:rsidRPr="001E5A65">
        <w:t xml:space="preserve">As well as enabling and supporting older people to age well, this Strategy focuses on ensuring older people have a respectful end of life. Older people need to feel safe and supported to openly discuss and plan their end-of-life care. The health system needs to be </w:t>
      </w:r>
      <w:r w:rsidRPr="001E5A65">
        <w:rPr>
          <w:rFonts w:cs="Arial"/>
        </w:rPr>
        <w:t>responsive to older people</w:t>
      </w:r>
      <w:r w:rsidR="00A61CE9" w:rsidRPr="001E5A65">
        <w:rPr>
          <w:rFonts w:cs="Arial"/>
        </w:rPr>
        <w:t>’</w:t>
      </w:r>
      <w:r w:rsidRPr="001E5A65">
        <w:rPr>
          <w:rFonts w:cs="Arial"/>
        </w:rPr>
        <w:t>s wishes.</w:t>
      </w:r>
    </w:p>
    <w:p w:rsidR="00A83AFC" w:rsidRPr="001E5A65" w:rsidRDefault="00A83AFC" w:rsidP="00CA7CC5"/>
    <w:p w:rsidR="00A83AFC" w:rsidRPr="001E5A65" w:rsidRDefault="00A83AFC" w:rsidP="00CA7CC5">
      <w:r w:rsidRPr="001E5A65">
        <w:t>Many people and organisations have been involved in developing this Strategy. This reflects the wide variety of those who care about and influence older people</w:t>
      </w:r>
      <w:r w:rsidR="00A61CE9" w:rsidRPr="001E5A65">
        <w:t>’</w:t>
      </w:r>
      <w:r w:rsidRPr="001E5A65">
        <w:t>s health and wellbeing.</w:t>
      </w:r>
      <w:r w:rsidR="00CA7CC5">
        <w:t xml:space="preserve"> </w:t>
      </w:r>
      <w:r w:rsidRPr="001E5A65">
        <w:t>I would like to thank everyone who has contributed.</w:t>
      </w:r>
    </w:p>
    <w:p w:rsidR="00A83AFC" w:rsidRPr="001E5A65" w:rsidRDefault="00A83AFC" w:rsidP="00CA7CC5">
      <w:pPr>
        <w:rPr>
          <w:rFonts w:eastAsia="Arial"/>
        </w:rPr>
      </w:pPr>
    </w:p>
    <w:p w:rsidR="00A83AFC" w:rsidRPr="001E5A65" w:rsidRDefault="00A83AFC" w:rsidP="00A83AFC">
      <w:pPr>
        <w:spacing w:line="300" w:lineRule="auto"/>
        <w:ind w:right="206"/>
      </w:pPr>
      <w:r w:rsidRPr="001E5A65">
        <w:lastRenderedPageBreak/>
        <w:t>I would especially like to acknowledge the input of older people and their family and whānau carers. Your contribution has been particularly important in helping shape the Strategy and the services it provides.</w:t>
      </w:r>
    </w:p>
    <w:p w:rsidR="00A83AFC" w:rsidRPr="001E5A65" w:rsidRDefault="00A83AFC" w:rsidP="00CA7CC5">
      <w:pPr>
        <w:rPr>
          <w:rFonts w:eastAsia="Arial"/>
        </w:rPr>
      </w:pPr>
    </w:p>
    <w:p w:rsidR="00A83AFC" w:rsidRPr="001E5A65" w:rsidRDefault="00A83AFC" w:rsidP="00CA7CC5">
      <w:r w:rsidRPr="001E5A65">
        <w:t xml:space="preserve">Hon Peseta Sam </w:t>
      </w:r>
      <w:proofErr w:type="spellStart"/>
      <w:r w:rsidRPr="001E5A65">
        <w:t>Lotu-Iiga</w:t>
      </w:r>
      <w:proofErr w:type="spellEnd"/>
    </w:p>
    <w:p w:rsidR="00A83AFC" w:rsidRPr="00CA7CC5" w:rsidRDefault="00A83AFC" w:rsidP="00CA7CC5">
      <w:pPr>
        <w:rPr>
          <w:b/>
          <w:bCs/>
        </w:rPr>
      </w:pPr>
      <w:r w:rsidRPr="00CA7CC5">
        <w:rPr>
          <w:b/>
        </w:rPr>
        <w:t>Associate Minister of Health</w:t>
      </w:r>
    </w:p>
    <w:p w:rsidR="00A83AFC" w:rsidRPr="001E5A65" w:rsidRDefault="00A83AFC" w:rsidP="00CA7CC5"/>
    <w:p w:rsidR="00A83AFC" w:rsidRPr="00CA7CC5" w:rsidRDefault="00A83AFC" w:rsidP="00CA7CC5">
      <w:pPr>
        <w:pStyle w:val="Heading1"/>
        <w:rPr>
          <w:rFonts w:eastAsia="Palatino Linotype" w:hAnsi="Palatino Linotype" w:cs="Palatino Linotype"/>
          <w:sz w:val="48"/>
          <w:szCs w:val="48"/>
        </w:rPr>
      </w:pPr>
      <w:bookmarkStart w:id="3" w:name="_Toc468953858"/>
      <w:r w:rsidRPr="001E5A65">
        <w:lastRenderedPageBreak/>
        <w:t>Foreword</w:t>
      </w:r>
      <w:r w:rsidR="00CA7CC5">
        <w:br/>
      </w:r>
      <w:r w:rsidRPr="00CA7CC5">
        <w:rPr>
          <w:sz w:val="48"/>
          <w:szCs w:val="48"/>
        </w:rPr>
        <w:t>Director-General of Health</w:t>
      </w:r>
      <w:bookmarkEnd w:id="3"/>
    </w:p>
    <w:p w:rsidR="00A83AFC" w:rsidRPr="00CA7CC5" w:rsidRDefault="00A83AFC" w:rsidP="00CA7CC5">
      <w:pPr>
        <w:pStyle w:val="Introductoryparagraph"/>
      </w:pPr>
      <w:r w:rsidRPr="001E5A65">
        <w:t>With the release of the New Zealand Health Strategy, now is the right time to set out a refreshed strategy for the health of older New Zealanders – the Healthy Ageing Strategy.</w:t>
      </w:r>
    </w:p>
    <w:p w:rsidR="00CA7CC5" w:rsidRDefault="00CA7CC5" w:rsidP="00CA7CC5"/>
    <w:p w:rsidR="00A83AFC" w:rsidRPr="001E5A65" w:rsidRDefault="00A83AFC" w:rsidP="00CA7CC5">
      <w:r w:rsidRPr="001E5A65">
        <w:t>Its predecessor, the Health of Older People Strategy, was launched in 2002. The 2002 strategy delivered many successes, including greater choice in long-term health care services. We can all be proud of that.</w:t>
      </w:r>
    </w:p>
    <w:p w:rsidR="00A83AFC" w:rsidRPr="001E5A65" w:rsidRDefault="00A83AFC" w:rsidP="00CA7CC5">
      <w:pPr>
        <w:rPr>
          <w:rFonts w:eastAsia="Arial"/>
        </w:rPr>
      </w:pPr>
    </w:p>
    <w:p w:rsidR="00A83AFC" w:rsidRPr="001E5A65" w:rsidRDefault="00A83AFC" w:rsidP="00CA7CC5">
      <w:r w:rsidRPr="001E5A65">
        <w:t>However, the social and demographic picture in our country has changed over the past 14</w:t>
      </w:r>
      <w:r w:rsidR="00CA7CC5">
        <w:t> </w:t>
      </w:r>
      <w:r w:rsidRPr="001E5A65">
        <w:t>years. In 2002,</w:t>
      </w:r>
      <w:r w:rsidR="00CA7CC5">
        <w:t xml:space="preserve"> </w:t>
      </w:r>
      <w:r w:rsidRPr="001E5A65">
        <w:t>when the current strategy was published, those aged over 65 made up 11.5</w:t>
      </w:r>
      <w:r w:rsidR="00CA7CC5">
        <w:t> </w:t>
      </w:r>
      <w:r w:rsidRPr="001E5A65">
        <w:t>percent of the New Zealand population. That amount has now climbed to 15 percent and is set to climb further. This has significant</w:t>
      </w:r>
      <w:r w:rsidR="00CA7CC5">
        <w:t xml:space="preserve"> </w:t>
      </w:r>
      <w:r w:rsidRPr="001E5A65">
        <w:t>implications for policy, planning, service design and delivery.</w:t>
      </w:r>
    </w:p>
    <w:p w:rsidR="00A83AFC" w:rsidRPr="001E5A65" w:rsidRDefault="00A83AFC" w:rsidP="00CA7CC5">
      <w:pPr>
        <w:rPr>
          <w:rFonts w:eastAsia="Arial"/>
        </w:rPr>
      </w:pPr>
    </w:p>
    <w:p w:rsidR="00A83AFC" w:rsidRPr="001E5A65" w:rsidRDefault="00A83AFC" w:rsidP="00CA7CC5">
      <w:r w:rsidRPr="001E5A65">
        <w:t>We must ensure our health system provides the care, support and treatment that older New Zealanders need and that level of care is sustainable. We want a health system that works for every older New Zealander.</w:t>
      </w:r>
    </w:p>
    <w:p w:rsidR="00A83AFC" w:rsidRPr="001E5A65" w:rsidRDefault="00A83AFC" w:rsidP="00CA7CC5">
      <w:pPr>
        <w:rPr>
          <w:rFonts w:eastAsia="Arial"/>
        </w:rPr>
      </w:pPr>
    </w:p>
    <w:p w:rsidR="00A83AFC" w:rsidRPr="001E5A65" w:rsidRDefault="00A83AFC" w:rsidP="00CA7CC5">
      <w:r w:rsidRPr="001E5A65">
        <w:t>Achieving this means taking into account all the factors that impact on</w:t>
      </w:r>
      <w:r w:rsidR="00CA7CC5">
        <w:t xml:space="preserve"> </w:t>
      </w:r>
      <w:r w:rsidRPr="001E5A65">
        <w:rPr>
          <w:rFonts w:cs="Arial"/>
        </w:rPr>
        <w:t>peoples</w:t>
      </w:r>
      <w:r w:rsidR="00A61CE9" w:rsidRPr="001E5A65">
        <w:rPr>
          <w:rFonts w:cs="Arial"/>
        </w:rPr>
        <w:t>’</w:t>
      </w:r>
      <w:r w:rsidRPr="001E5A65">
        <w:rPr>
          <w:rFonts w:cs="Arial"/>
        </w:rPr>
        <w:t xml:space="preserve"> health </w:t>
      </w:r>
      <w:r w:rsidRPr="001E5A65">
        <w:t>and wellbeing in later life.</w:t>
      </w:r>
    </w:p>
    <w:p w:rsidR="00A83AFC" w:rsidRPr="001E5A65" w:rsidRDefault="00A83AFC" w:rsidP="00CA7CC5">
      <w:pPr>
        <w:rPr>
          <w:rFonts w:eastAsia="Arial"/>
        </w:rPr>
      </w:pPr>
    </w:p>
    <w:p w:rsidR="00A83AFC" w:rsidRPr="001E5A65" w:rsidRDefault="00A83AFC" w:rsidP="00CA7CC5">
      <w:pPr>
        <w:rPr>
          <w:rFonts w:cs="Arial"/>
        </w:rPr>
      </w:pPr>
      <w:r w:rsidRPr="001E5A65">
        <w:t xml:space="preserve">The Healthy Ageing Strategy has been written with this goal in mind. It has a strong focus on prevention, wellness and support for independence. It also recognises the importance of family, </w:t>
      </w:r>
      <w:r w:rsidRPr="001E5A65">
        <w:rPr>
          <w:rFonts w:cs="Arial"/>
        </w:rPr>
        <w:t>whānau and community in older people</w:t>
      </w:r>
      <w:r w:rsidR="00A61CE9" w:rsidRPr="001E5A65">
        <w:rPr>
          <w:rFonts w:cs="Arial"/>
        </w:rPr>
        <w:t>’</w:t>
      </w:r>
      <w:r w:rsidRPr="001E5A65">
        <w:rPr>
          <w:rFonts w:cs="Arial"/>
        </w:rPr>
        <w:t xml:space="preserve">s lives. It gives greater priority </w:t>
      </w:r>
      <w:r w:rsidRPr="001E5A65">
        <w:t xml:space="preserve">to equity and supporting the most vulnerable, including those with high </w:t>
      </w:r>
      <w:r w:rsidRPr="001E5A65">
        <w:rPr>
          <w:rFonts w:cs="Arial"/>
        </w:rPr>
        <w:t xml:space="preserve">and complex needs and in the final </w:t>
      </w:r>
      <w:r w:rsidRPr="001E5A65">
        <w:t xml:space="preserve">stages of life. In addition, it signals the need for government agencies, health care providers and all who seek to </w:t>
      </w:r>
      <w:r w:rsidRPr="001E5A65">
        <w:rPr>
          <w:rFonts w:cs="Arial"/>
        </w:rPr>
        <w:t xml:space="preserve">make a positive difference to health </w:t>
      </w:r>
      <w:r w:rsidRPr="001E5A65">
        <w:t>and wellbeing to work together. Better</w:t>
      </w:r>
      <w:r w:rsidR="00CA7CC5">
        <w:t xml:space="preserve"> </w:t>
      </w:r>
      <w:r w:rsidRPr="001E5A65">
        <w:t xml:space="preserve">integrating health and social responses will help us to be more responsive to </w:t>
      </w:r>
      <w:r w:rsidRPr="001E5A65">
        <w:rPr>
          <w:rFonts w:cs="Arial"/>
        </w:rPr>
        <w:t>New Zealanders</w:t>
      </w:r>
      <w:r w:rsidR="00A61CE9" w:rsidRPr="001E5A65">
        <w:rPr>
          <w:rFonts w:cs="Arial"/>
        </w:rPr>
        <w:t>’</w:t>
      </w:r>
      <w:r w:rsidRPr="001E5A65">
        <w:rPr>
          <w:rFonts w:cs="Arial"/>
        </w:rPr>
        <w:t xml:space="preserve"> needs and choices.</w:t>
      </w:r>
    </w:p>
    <w:p w:rsidR="00A83AFC" w:rsidRPr="001E5A65" w:rsidRDefault="00A83AFC" w:rsidP="00CA7CC5">
      <w:pPr>
        <w:rPr>
          <w:rFonts w:eastAsia="Arial"/>
        </w:rPr>
      </w:pPr>
    </w:p>
    <w:p w:rsidR="00A83AFC" w:rsidRPr="001E5A65" w:rsidRDefault="00A83AFC" w:rsidP="00CA7CC5">
      <w:r w:rsidRPr="001E5A65">
        <w:rPr>
          <w:rFonts w:cs="Arial"/>
        </w:rPr>
        <w:t xml:space="preserve">The five New Zealand Health Strategy </w:t>
      </w:r>
      <w:r w:rsidRPr="001E5A65">
        <w:t>themes support the Healthy Ageing Strategy actions. These themes – people powered, closer to home, value and high performance, one</w:t>
      </w:r>
      <w:r w:rsidR="00CA7CC5">
        <w:t xml:space="preserve"> </w:t>
      </w:r>
      <w:r w:rsidRPr="001E5A65">
        <w:t>team and smart system – articulate the wider system in which the goals of the Healthy Ageing Strategy can be achieved.</w:t>
      </w:r>
    </w:p>
    <w:p w:rsidR="00A83AFC" w:rsidRPr="001E5A65" w:rsidRDefault="00A83AFC" w:rsidP="00CA7CC5">
      <w:pPr>
        <w:rPr>
          <w:rFonts w:eastAsia="Arial"/>
        </w:rPr>
      </w:pPr>
    </w:p>
    <w:p w:rsidR="00A83AFC" w:rsidRPr="001E5A65" w:rsidRDefault="00A83AFC" w:rsidP="00CA7CC5">
      <w:r w:rsidRPr="001E5A65">
        <w:t>I believe this strategy provides us with a clear focus and vision for where we need to head. As with the New Zealand Health Strategy, the Ministry of Health will provide the leadership needed</w:t>
      </w:r>
      <w:r w:rsidR="00CA7CC5">
        <w:t xml:space="preserve"> </w:t>
      </w:r>
      <w:r w:rsidRPr="001E5A65">
        <w:t>to help all the organisations involved play their part in the required actions, changes and focus.</w:t>
      </w:r>
    </w:p>
    <w:p w:rsidR="00A83AFC" w:rsidRPr="001E5A65" w:rsidRDefault="00A83AFC" w:rsidP="00CA7CC5">
      <w:pPr>
        <w:rPr>
          <w:rFonts w:eastAsia="Arial"/>
        </w:rPr>
      </w:pPr>
    </w:p>
    <w:p w:rsidR="00A83AFC" w:rsidRPr="001E5A65" w:rsidRDefault="00A83AFC" w:rsidP="00CA7CC5">
      <w:pPr>
        <w:keepNext/>
      </w:pPr>
      <w:r w:rsidRPr="001E5A65">
        <w:lastRenderedPageBreak/>
        <w:t>Leadership in this context is not about being in charge or having all the answers. Many people and organisations</w:t>
      </w:r>
      <w:r w:rsidR="00CA7CC5">
        <w:t xml:space="preserve"> </w:t>
      </w:r>
      <w:r w:rsidRPr="001E5A65">
        <w:t>were involved in creating this strategy: from individuals to families and whānau, carers, health professionals, service providers, government and non- governmental organisations. We all have an ongoing role to play in helping every older New Zealander live well, get well and stay well.</w:t>
      </w:r>
    </w:p>
    <w:p w:rsidR="00A83AFC" w:rsidRPr="001E5A65" w:rsidRDefault="00A83AFC" w:rsidP="00CA7CC5">
      <w:pPr>
        <w:rPr>
          <w:rFonts w:eastAsia="Arial"/>
        </w:rPr>
      </w:pPr>
    </w:p>
    <w:p w:rsidR="00A83AFC" w:rsidRPr="001E5A65" w:rsidRDefault="00A83AFC" w:rsidP="00CA7CC5">
      <w:r w:rsidRPr="001E5A65">
        <w:rPr>
          <w:rFonts w:cs="Arial"/>
        </w:rPr>
        <w:t>I</w:t>
      </w:r>
      <w:r w:rsidR="00A61CE9" w:rsidRPr="001E5A65">
        <w:rPr>
          <w:rFonts w:cs="Arial"/>
        </w:rPr>
        <w:t>’</w:t>
      </w:r>
      <w:r w:rsidRPr="001E5A65">
        <w:rPr>
          <w:rFonts w:cs="Arial"/>
        </w:rPr>
        <w:t xml:space="preserve">d like to thank everyone who has </w:t>
      </w:r>
      <w:r w:rsidRPr="001E5A65">
        <w:t>contributed to the Healthy Ageing Strategy. I look forward to working with you as we deliver it.</w:t>
      </w:r>
    </w:p>
    <w:p w:rsidR="00A83AFC" w:rsidRPr="001E5A65" w:rsidRDefault="00A83AFC" w:rsidP="00CA7CC5">
      <w:pPr>
        <w:rPr>
          <w:rFonts w:eastAsia="Arial"/>
        </w:rPr>
      </w:pPr>
    </w:p>
    <w:p w:rsidR="00A83AFC" w:rsidRPr="001E5A65" w:rsidRDefault="00A83AFC" w:rsidP="00CA7CC5">
      <w:r w:rsidRPr="001E5A65">
        <w:t xml:space="preserve">Chai </w:t>
      </w:r>
      <w:proofErr w:type="spellStart"/>
      <w:r w:rsidRPr="001E5A65">
        <w:t>Chuah</w:t>
      </w:r>
      <w:proofErr w:type="spellEnd"/>
    </w:p>
    <w:p w:rsidR="00A83AFC" w:rsidRPr="00CA7CC5" w:rsidRDefault="00A83AFC" w:rsidP="00CA7CC5">
      <w:pPr>
        <w:rPr>
          <w:b/>
          <w:bCs/>
        </w:rPr>
      </w:pPr>
      <w:r w:rsidRPr="00CA7CC5">
        <w:rPr>
          <w:b/>
        </w:rPr>
        <w:t>Director-General of Health</w:t>
      </w:r>
    </w:p>
    <w:p w:rsidR="00A83AFC" w:rsidRPr="001E5A65" w:rsidRDefault="00A83AFC" w:rsidP="00CA7CC5"/>
    <w:p w:rsidR="00A83AFC" w:rsidRPr="001E5A65" w:rsidRDefault="00A83AFC" w:rsidP="00CA7CC5">
      <w:pPr>
        <w:pStyle w:val="Heading1"/>
        <w:rPr>
          <w:bCs/>
        </w:rPr>
      </w:pPr>
      <w:bookmarkStart w:id="4" w:name="_Toc468953859"/>
      <w:r w:rsidRPr="001E5A65">
        <w:lastRenderedPageBreak/>
        <w:t>Acknowledgements</w:t>
      </w:r>
      <w:bookmarkEnd w:id="4"/>
    </w:p>
    <w:p w:rsidR="00A83AFC" w:rsidRPr="001E5A65" w:rsidRDefault="00A83AFC" w:rsidP="00CA7CC5">
      <w:pPr>
        <w:rPr>
          <w:rFonts w:cs="Arial"/>
        </w:rPr>
      </w:pPr>
      <w:r w:rsidRPr="001E5A65">
        <w:t>The Ministry of Health has received valuable input from over 200 written submissions on the draft Health of Older People Strategy (now Healthy Ageing Strategy) by the closing date of 7</w:t>
      </w:r>
      <w:r w:rsidR="00CA7CC5">
        <w:t> </w:t>
      </w:r>
      <w:r w:rsidRPr="001E5A65">
        <w:t>September 2016. Five regional workshops also collected input from hundreds of participants around the country, including researchers, district health boards, clinicians, primary health and other non-governmental</w:t>
      </w:r>
      <w:r w:rsidR="00CA7CC5">
        <w:t xml:space="preserve"> </w:t>
      </w:r>
      <w:r w:rsidRPr="001E5A65">
        <w:t>organisations, older people, carers, and aged-care, Māori and Pacific providers.</w:t>
      </w:r>
    </w:p>
    <w:p w:rsidR="00A83AFC" w:rsidRPr="001E5A65" w:rsidRDefault="00A83AFC" w:rsidP="00CA7CC5">
      <w:pPr>
        <w:rPr>
          <w:rFonts w:eastAsia="Arial"/>
        </w:rPr>
      </w:pPr>
    </w:p>
    <w:p w:rsidR="00A83AFC" w:rsidRPr="001E5A65" w:rsidRDefault="00A83AFC" w:rsidP="00CA7CC5">
      <w:r w:rsidRPr="001E5A65">
        <w:t>Earlier rounds of engagement workshops had provided a high degree of confidence around the overall approach and themes of the draft Strategy. The public consultation</w:t>
      </w:r>
      <w:r w:rsidR="00CA7CC5">
        <w:t xml:space="preserve"> </w:t>
      </w:r>
      <w:r w:rsidRPr="001E5A65">
        <w:t>process on the draft focussed largely on identifying whether the right actions had been developed and given priority. Over 2000 people were involved in those Strategy development workshops.</w:t>
      </w:r>
    </w:p>
    <w:p w:rsidR="00A83AFC" w:rsidRPr="001E5A65" w:rsidRDefault="00A83AFC" w:rsidP="00CA7CC5">
      <w:pPr>
        <w:rPr>
          <w:rFonts w:eastAsia="Arial"/>
        </w:rPr>
      </w:pPr>
    </w:p>
    <w:p w:rsidR="00A83AFC" w:rsidRPr="001E5A65" w:rsidRDefault="00A83AFC" w:rsidP="00CA7CC5">
      <w:r w:rsidRPr="001E5A65">
        <w:t>The Ministry would like to particularly acknowledge the contribution of the expert advisory group:</w:t>
      </w:r>
    </w:p>
    <w:p w:rsidR="00A83AFC" w:rsidRPr="001E5A65" w:rsidRDefault="00A83AFC" w:rsidP="00CA7CC5">
      <w:pPr>
        <w:pStyle w:val="Bullet"/>
      </w:pPr>
      <w:r w:rsidRPr="001E5A65">
        <w:t>Dr Janice Wilson, Chief Executive, Health</w:t>
      </w:r>
      <w:r w:rsidR="004A134E">
        <w:t xml:space="preserve"> </w:t>
      </w:r>
      <w:r w:rsidRPr="001E5A65">
        <w:t>Quality and Safety Commission (Chair)</w:t>
      </w:r>
    </w:p>
    <w:p w:rsidR="00A83AFC" w:rsidRPr="001E5A65" w:rsidRDefault="00A83AFC" w:rsidP="00CA7CC5">
      <w:pPr>
        <w:pStyle w:val="Bullet"/>
      </w:pPr>
      <w:r w:rsidRPr="001E5A65">
        <w:t>Dr Michal Boyd, Senior Lecturer, School of Nursing and Department of Geriatric Medicine, University of Auckland</w:t>
      </w:r>
    </w:p>
    <w:p w:rsidR="00A83AFC" w:rsidRPr="001E5A65" w:rsidRDefault="00A83AFC" w:rsidP="00CA7CC5">
      <w:pPr>
        <w:pStyle w:val="Bullet"/>
      </w:pPr>
      <w:r w:rsidRPr="001E5A65">
        <w:t>Stephanie Clare, Chief Executive, Age Concern New Zealand</w:t>
      </w:r>
    </w:p>
    <w:p w:rsidR="00A83AFC" w:rsidRPr="001E5A65" w:rsidRDefault="00A83AFC" w:rsidP="00CA7CC5">
      <w:pPr>
        <w:pStyle w:val="Bullet"/>
      </w:pPr>
      <w:r w:rsidRPr="001E5A65">
        <w:t xml:space="preserve">John </w:t>
      </w:r>
      <w:proofErr w:type="spellStart"/>
      <w:r w:rsidRPr="001E5A65">
        <w:t>Collyns</w:t>
      </w:r>
      <w:proofErr w:type="spellEnd"/>
      <w:r w:rsidRPr="001E5A65">
        <w:t>, Executive Director, Retirement Villages Association</w:t>
      </w:r>
    </w:p>
    <w:p w:rsidR="00A83AFC" w:rsidRPr="001E5A65" w:rsidRDefault="00A83AFC" w:rsidP="00CA7CC5">
      <w:pPr>
        <w:pStyle w:val="Bullet"/>
        <w:rPr>
          <w:rFonts w:cs="Arial"/>
        </w:rPr>
      </w:pPr>
      <w:r w:rsidRPr="001E5A65">
        <w:t>Hamish Crooks, Chief Executive, Pacific Homecare</w:t>
      </w:r>
    </w:p>
    <w:p w:rsidR="00A83AFC" w:rsidRPr="001E5A65" w:rsidRDefault="00A83AFC" w:rsidP="00CA7CC5">
      <w:pPr>
        <w:pStyle w:val="Bullet"/>
      </w:pPr>
      <w:r w:rsidRPr="001E5A65">
        <w:t>Dr Ken Greer, Clinical Advisor, Primary and Integrated Care, Capital and Coast District Health Board</w:t>
      </w:r>
    </w:p>
    <w:p w:rsidR="00A83AFC" w:rsidRPr="001E5A65" w:rsidRDefault="00A83AFC" w:rsidP="00CA7CC5">
      <w:pPr>
        <w:pStyle w:val="Bullet"/>
      </w:pPr>
      <w:proofErr w:type="spellStart"/>
      <w:r w:rsidRPr="001E5A65">
        <w:t>Vui</w:t>
      </w:r>
      <w:proofErr w:type="spellEnd"/>
      <w:r w:rsidRPr="001E5A65">
        <w:t xml:space="preserve"> Mark </w:t>
      </w:r>
      <w:proofErr w:type="spellStart"/>
      <w:r w:rsidRPr="001E5A65">
        <w:t>Goshe</w:t>
      </w:r>
      <w:proofErr w:type="spellEnd"/>
      <w:r w:rsidRPr="001E5A65">
        <w:t xml:space="preserve">, Chief Executive, </w:t>
      </w:r>
      <w:proofErr w:type="spellStart"/>
      <w:r w:rsidRPr="001E5A65">
        <w:t>Vaka</w:t>
      </w:r>
      <w:proofErr w:type="spellEnd"/>
      <w:r w:rsidRPr="001E5A65">
        <w:t xml:space="preserve"> </w:t>
      </w:r>
      <w:proofErr w:type="spellStart"/>
      <w:r w:rsidRPr="001E5A65">
        <w:t>Tautua</w:t>
      </w:r>
      <w:proofErr w:type="spellEnd"/>
    </w:p>
    <w:p w:rsidR="00A83AFC" w:rsidRPr="001E5A65" w:rsidRDefault="00A83AFC" w:rsidP="00CA7CC5">
      <w:pPr>
        <w:pStyle w:val="Bullet"/>
      </w:pPr>
      <w:r w:rsidRPr="001E5A65">
        <w:t xml:space="preserve">Julie </w:t>
      </w:r>
      <w:proofErr w:type="spellStart"/>
      <w:r w:rsidRPr="001E5A65">
        <w:t>Haggie</w:t>
      </w:r>
      <w:proofErr w:type="spellEnd"/>
      <w:r w:rsidRPr="001E5A65">
        <w:t>, Chief Executive, Home and Community Health Association</w:t>
      </w:r>
    </w:p>
    <w:p w:rsidR="00A83AFC" w:rsidRPr="001E5A65" w:rsidRDefault="00A83AFC" w:rsidP="00CA7CC5">
      <w:pPr>
        <w:pStyle w:val="Bullet"/>
      </w:pPr>
      <w:r w:rsidRPr="001E5A65">
        <w:t xml:space="preserve">Sir </w:t>
      </w:r>
      <w:proofErr w:type="spellStart"/>
      <w:r w:rsidRPr="001E5A65">
        <w:t>Matiu</w:t>
      </w:r>
      <w:proofErr w:type="spellEnd"/>
      <w:r w:rsidRPr="001E5A65">
        <w:t xml:space="preserve"> </w:t>
      </w:r>
      <w:proofErr w:type="spellStart"/>
      <w:r w:rsidRPr="001E5A65">
        <w:t>Rei</w:t>
      </w:r>
      <w:proofErr w:type="spellEnd"/>
      <w:r w:rsidRPr="001E5A65">
        <w:t>, Director, Ora Toa</w:t>
      </w:r>
    </w:p>
    <w:p w:rsidR="00A83AFC" w:rsidRPr="001E5A65" w:rsidRDefault="00A83AFC" w:rsidP="00CA7CC5">
      <w:pPr>
        <w:pStyle w:val="Bullet"/>
      </w:pPr>
      <w:r w:rsidRPr="001E5A65">
        <w:t>Robyn Scott, immediate past Chief Executive, Age Concern New Zealand</w:t>
      </w:r>
    </w:p>
    <w:p w:rsidR="00A83AFC" w:rsidRPr="001E5A65" w:rsidRDefault="00A83AFC" w:rsidP="00CA7CC5">
      <w:pPr>
        <w:pStyle w:val="Bullet"/>
      </w:pPr>
      <w:r w:rsidRPr="001E5A65">
        <w:t>Simon Wallace, Chief Executive, New Zealand Aged Care Association</w:t>
      </w:r>
    </w:p>
    <w:p w:rsidR="00A83AFC" w:rsidRPr="001E5A65" w:rsidRDefault="00A83AFC" w:rsidP="00CA7CC5">
      <w:pPr>
        <w:pStyle w:val="Bullet"/>
        <w:rPr>
          <w:rFonts w:cs="Arial"/>
        </w:rPr>
      </w:pPr>
      <w:r w:rsidRPr="001E5A65">
        <w:t>Sarah Clark, Director, Office for Seniors (ex-officio member)</w:t>
      </w:r>
    </w:p>
    <w:p w:rsidR="00A83AFC" w:rsidRPr="001E5A65" w:rsidRDefault="00A83AFC" w:rsidP="00CA7CC5">
      <w:pPr>
        <w:pStyle w:val="Bullet"/>
      </w:pPr>
      <w:r w:rsidRPr="001E5A65">
        <w:t xml:space="preserve">Blair McCarthy, Acting Director, Office for </w:t>
      </w:r>
      <w:proofErr w:type="gramStart"/>
      <w:r w:rsidRPr="001E5A65">
        <w:t>Seniors</w:t>
      </w:r>
      <w:proofErr w:type="gramEnd"/>
      <w:r w:rsidRPr="001E5A65">
        <w:t xml:space="preserve"> (ex-officio member).</w:t>
      </w:r>
    </w:p>
    <w:p w:rsidR="00A83AFC" w:rsidRDefault="00A83AFC" w:rsidP="00A83AFC">
      <w:pPr>
        <w:spacing w:line="300" w:lineRule="auto"/>
      </w:pPr>
    </w:p>
    <w:p w:rsidR="00FA5A21" w:rsidRDefault="00FA5A21" w:rsidP="00A83AFC">
      <w:pPr>
        <w:spacing w:line="300" w:lineRule="auto"/>
        <w:sectPr w:rsidR="00FA5A21"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FA5A21" w:rsidRDefault="00FA5A21" w:rsidP="00A83AFC">
      <w:pPr>
        <w:spacing w:line="300" w:lineRule="auto"/>
      </w:pPr>
    </w:p>
    <w:p w:rsidR="00FA5A21" w:rsidRDefault="00FA5A21" w:rsidP="00A83AFC">
      <w:pPr>
        <w:spacing w:line="300" w:lineRule="auto"/>
        <w:sectPr w:rsidR="00FA5A21" w:rsidSect="009D5125">
          <w:footerReference w:type="even" r:id="rId18"/>
          <w:pgSz w:w="11907" w:h="16840" w:code="9"/>
          <w:pgMar w:top="851" w:right="1134" w:bottom="1134" w:left="1134" w:header="284" w:footer="567" w:gutter="284"/>
          <w:pgNumType w:fmt="lowerRoman"/>
          <w:cols w:space="720"/>
        </w:sectPr>
      </w:pPr>
    </w:p>
    <w:p w:rsidR="00CA7CC5" w:rsidRPr="001E5A65" w:rsidRDefault="00CA7CC5" w:rsidP="000B0F8D">
      <w:pPr>
        <w:pStyle w:val="IntroHead"/>
      </w:pPr>
      <w:r w:rsidRPr="001E5A65">
        <w:lastRenderedPageBreak/>
        <w:t>Contents</w:t>
      </w:r>
    </w:p>
    <w:p w:rsidR="000B0F8D" w:rsidRPr="000B0F8D" w:rsidRDefault="00CA7CC5">
      <w:pPr>
        <w:pStyle w:val="TOC1"/>
        <w:rPr>
          <w:rFonts w:asciiTheme="minorHAnsi" w:eastAsiaTheme="minorEastAsia" w:cstheme="minorBidi"/>
          <w:b w:val="0"/>
          <w:noProof/>
          <w:szCs w:val="22"/>
          <w:lang w:eastAsia="en-NZ"/>
        </w:rPr>
      </w:pPr>
      <w:r w:rsidRPr="000B0F8D">
        <w:rPr>
          <w:b w:val="0"/>
        </w:rPr>
        <w:fldChar w:fldCharType="begin"/>
      </w:r>
      <w:r w:rsidRPr="000B0F8D">
        <w:instrText xml:space="preserve"> TOC \o "1-2" </w:instrText>
      </w:r>
      <w:r w:rsidRPr="000B0F8D">
        <w:rPr>
          <w:b w:val="0"/>
        </w:rPr>
        <w:fldChar w:fldCharType="separate"/>
      </w:r>
      <w:r w:rsidR="000B0F8D" w:rsidRPr="000B0F8D">
        <w:rPr>
          <w:noProof/>
        </w:rPr>
        <w:t>Foreword Associate Minister of Health</w:t>
      </w:r>
      <w:r w:rsidR="000B0F8D" w:rsidRPr="000B0F8D">
        <w:rPr>
          <w:noProof/>
        </w:rPr>
        <w:tab/>
      </w:r>
      <w:r w:rsidR="000B0F8D" w:rsidRPr="000B0F8D">
        <w:rPr>
          <w:noProof/>
        </w:rPr>
        <w:fldChar w:fldCharType="begin"/>
      </w:r>
      <w:r w:rsidR="000B0F8D" w:rsidRPr="000B0F8D">
        <w:rPr>
          <w:noProof/>
        </w:rPr>
        <w:instrText xml:space="preserve"> PAGEREF _Toc468953857 \h </w:instrText>
      </w:r>
      <w:r w:rsidR="000B0F8D" w:rsidRPr="000B0F8D">
        <w:rPr>
          <w:noProof/>
        </w:rPr>
      </w:r>
      <w:r w:rsidR="000B0F8D" w:rsidRPr="000B0F8D">
        <w:rPr>
          <w:noProof/>
        </w:rPr>
        <w:fldChar w:fldCharType="separate"/>
      </w:r>
      <w:r w:rsidR="00F87294">
        <w:rPr>
          <w:noProof/>
        </w:rPr>
        <w:t>iii</w:t>
      </w:r>
      <w:r w:rsidR="000B0F8D" w:rsidRPr="000B0F8D">
        <w:rPr>
          <w:noProof/>
        </w:rPr>
        <w:fldChar w:fldCharType="end"/>
      </w:r>
    </w:p>
    <w:p w:rsidR="000B0F8D" w:rsidRPr="000B0F8D" w:rsidRDefault="000B0F8D">
      <w:pPr>
        <w:pStyle w:val="TOC1"/>
        <w:rPr>
          <w:rFonts w:asciiTheme="minorHAnsi" w:eastAsiaTheme="minorEastAsia" w:cstheme="minorBidi"/>
          <w:b w:val="0"/>
          <w:noProof/>
          <w:szCs w:val="22"/>
          <w:lang w:eastAsia="en-NZ"/>
        </w:rPr>
      </w:pPr>
      <w:r w:rsidRPr="000B0F8D">
        <w:rPr>
          <w:noProof/>
        </w:rPr>
        <w:t>Foreword Director-General of Health</w:t>
      </w:r>
      <w:r w:rsidRPr="000B0F8D">
        <w:rPr>
          <w:noProof/>
        </w:rPr>
        <w:tab/>
      </w:r>
      <w:r w:rsidRPr="000B0F8D">
        <w:rPr>
          <w:noProof/>
        </w:rPr>
        <w:fldChar w:fldCharType="begin"/>
      </w:r>
      <w:r w:rsidRPr="000B0F8D">
        <w:rPr>
          <w:noProof/>
        </w:rPr>
        <w:instrText xml:space="preserve"> PAGEREF _Toc468953858 \h </w:instrText>
      </w:r>
      <w:r w:rsidRPr="000B0F8D">
        <w:rPr>
          <w:noProof/>
        </w:rPr>
      </w:r>
      <w:r w:rsidRPr="000B0F8D">
        <w:rPr>
          <w:noProof/>
        </w:rPr>
        <w:fldChar w:fldCharType="separate"/>
      </w:r>
      <w:r w:rsidR="00F87294">
        <w:rPr>
          <w:noProof/>
        </w:rPr>
        <w:t>v</w:t>
      </w:r>
      <w:r w:rsidRPr="000B0F8D">
        <w:rPr>
          <w:noProof/>
        </w:rPr>
        <w:fldChar w:fldCharType="end"/>
      </w:r>
    </w:p>
    <w:p w:rsidR="000B0F8D" w:rsidRPr="000B0F8D" w:rsidRDefault="000B0F8D">
      <w:pPr>
        <w:pStyle w:val="TOC1"/>
        <w:rPr>
          <w:rFonts w:asciiTheme="minorHAnsi" w:eastAsiaTheme="minorEastAsia" w:cstheme="minorBidi"/>
          <w:b w:val="0"/>
          <w:noProof/>
          <w:szCs w:val="22"/>
          <w:lang w:eastAsia="en-NZ"/>
        </w:rPr>
      </w:pPr>
      <w:r w:rsidRPr="000B0F8D">
        <w:rPr>
          <w:noProof/>
        </w:rPr>
        <w:t>Acknowledgements</w:t>
      </w:r>
      <w:r w:rsidRPr="000B0F8D">
        <w:rPr>
          <w:noProof/>
        </w:rPr>
        <w:tab/>
      </w:r>
      <w:r w:rsidRPr="000B0F8D">
        <w:rPr>
          <w:noProof/>
        </w:rPr>
        <w:fldChar w:fldCharType="begin"/>
      </w:r>
      <w:r w:rsidRPr="000B0F8D">
        <w:rPr>
          <w:noProof/>
        </w:rPr>
        <w:instrText xml:space="preserve"> PAGEREF _Toc468953859 \h </w:instrText>
      </w:r>
      <w:r w:rsidRPr="000B0F8D">
        <w:rPr>
          <w:noProof/>
        </w:rPr>
      </w:r>
      <w:r w:rsidRPr="000B0F8D">
        <w:rPr>
          <w:noProof/>
        </w:rPr>
        <w:fldChar w:fldCharType="separate"/>
      </w:r>
      <w:r w:rsidR="00F87294">
        <w:rPr>
          <w:noProof/>
        </w:rPr>
        <w:t>vii</w:t>
      </w:r>
      <w:r w:rsidRPr="000B0F8D">
        <w:rPr>
          <w:noProof/>
        </w:rPr>
        <w:fldChar w:fldCharType="end"/>
      </w:r>
    </w:p>
    <w:p w:rsidR="000B0F8D" w:rsidRPr="000B0F8D" w:rsidRDefault="000B0F8D">
      <w:pPr>
        <w:pStyle w:val="TOC1"/>
        <w:rPr>
          <w:rFonts w:asciiTheme="minorHAnsi" w:eastAsiaTheme="minorEastAsia" w:cstheme="minorBidi"/>
          <w:b w:val="0"/>
          <w:noProof/>
          <w:szCs w:val="22"/>
          <w:lang w:eastAsia="en-NZ"/>
        </w:rPr>
      </w:pPr>
      <w:r w:rsidRPr="000B0F8D">
        <w:rPr>
          <w:noProof/>
        </w:rPr>
        <w:t>Why a Healthy Ageing Strategy</w:t>
      </w:r>
      <w:r w:rsidRPr="000B0F8D">
        <w:rPr>
          <w:noProof/>
        </w:rPr>
        <w:tab/>
      </w:r>
      <w:r w:rsidRPr="000B0F8D">
        <w:rPr>
          <w:noProof/>
        </w:rPr>
        <w:fldChar w:fldCharType="begin"/>
      </w:r>
      <w:r w:rsidRPr="000B0F8D">
        <w:rPr>
          <w:noProof/>
        </w:rPr>
        <w:instrText xml:space="preserve"> PAGEREF _Toc468953860 \h </w:instrText>
      </w:r>
      <w:r w:rsidRPr="000B0F8D">
        <w:rPr>
          <w:noProof/>
        </w:rPr>
      </w:r>
      <w:r w:rsidRPr="000B0F8D">
        <w:rPr>
          <w:noProof/>
        </w:rPr>
        <w:fldChar w:fldCharType="separate"/>
      </w:r>
      <w:r w:rsidR="00F87294">
        <w:rPr>
          <w:noProof/>
        </w:rPr>
        <w:t>1</w:t>
      </w:r>
      <w:r w:rsidRPr="000B0F8D">
        <w:rPr>
          <w:noProof/>
        </w:rPr>
        <w:fldChar w:fldCharType="end"/>
      </w:r>
    </w:p>
    <w:p w:rsidR="000B0F8D" w:rsidRPr="000B0F8D" w:rsidRDefault="000B0F8D">
      <w:pPr>
        <w:pStyle w:val="TOC1"/>
        <w:rPr>
          <w:rFonts w:asciiTheme="minorHAnsi" w:eastAsiaTheme="minorEastAsia" w:cstheme="minorBidi"/>
          <w:b w:val="0"/>
          <w:noProof/>
          <w:szCs w:val="22"/>
          <w:lang w:eastAsia="en-NZ"/>
        </w:rPr>
      </w:pPr>
      <w:r w:rsidRPr="000B0F8D">
        <w:rPr>
          <w:noProof/>
        </w:rPr>
        <w:t>Strategic context</w:t>
      </w:r>
      <w:r w:rsidRPr="000B0F8D">
        <w:rPr>
          <w:noProof/>
        </w:rPr>
        <w:tab/>
      </w:r>
      <w:r w:rsidRPr="000B0F8D">
        <w:rPr>
          <w:noProof/>
        </w:rPr>
        <w:fldChar w:fldCharType="begin"/>
      </w:r>
      <w:r w:rsidRPr="000B0F8D">
        <w:rPr>
          <w:noProof/>
        </w:rPr>
        <w:instrText xml:space="preserve"> PAGEREF _Toc468953861 \h </w:instrText>
      </w:r>
      <w:r w:rsidRPr="000B0F8D">
        <w:rPr>
          <w:noProof/>
        </w:rPr>
      </w:r>
      <w:r w:rsidRPr="000B0F8D">
        <w:rPr>
          <w:noProof/>
        </w:rPr>
        <w:fldChar w:fldCharType="separate"/>
      </w:r>
      <w:r w:rsidR="00F87294">
        <w:rPr>
          <w:noProof/>
        </w:rPr>
        <w:t>3</w:t>
      </w:r>
      <w:r w:rsidRPr="000B0F8D">
        <w:rPr>
          <w:noProof/>
        </w:rPr>
        <w:fldChar w:fldCharType="end"/>
      </w:r>
    </w:p>
    <w:p w:rsidR="000B0F8D" w:rsidRPr="000B0F8D" w:rsidRDefault="000B0F8D">
      <w:pPr>
        <w:pStyle w:val="TOC2"/>
        <w:rPr>
          <w:rFonts w:asciiTheme="minorHAnsi" w:eastAsiaTheme="minorEastAsia" w:cstheme="minorBidi"/>
          <w:noProof/>
          <w:szCs w:val="22"/>
          <w:lang w:eastAsia="en-NZ"/>
        </w:rPr>
      </w:pPr>
      <w:r w:rsidRPr="000B0F8D">
        <w:rPr>
          <w:noProof/>
        </w:rPr>
        <w:t>New Zealand Disability Strategy</w:t>
      </w:r>
      <w:r w:rsidRPr="000B0F8D">
        <w:rPr>
          <w:noProof/>
        </w:rPr>
        <w:tab/>
      </w:r>
      <w:r w:rsidRPr="000B0F8D">
        <w:rPr>
          <w:noProof/>
        </w:rPr>
        <w:fldChar w:fldCharType="begin"/>
      </w:r>
      <w:r w:rsidRPr="000B0F8D">
        <w:rPr>
          <w:noProof/>
        </w:rPr>
        <w:instrText xml:space="preserve"> PAGEREF _Toc468953862 \h </w:instrText>
      </w:r>
      <w:r w:rsidRPr="000B0F8D">
        <w:rPr>
          <w:noProof/>
        </w:rPr>
      </w:r>
      <w:r w:rsidRPr="000B0F8D">
        <w:rPr>
          <w:noProof/>
        </w:rPr>
        <w:fldChar w:fldCharType="separate"/>
      </w:r>
      <w:r w:rsidR="00F87294">
        <w:rPr>
          <w:noProof/>
        </w:rPr>
        <w:t>3</w:t>
      </w:r>
      <w:r w:rsidRPr="000B0F8D">
        <w:rPr>
          <w:noProof/>
        </w:rPr>
        <w:fldChar w:fldCharType="end"/>
      </w:r>
    </w:p>
    <w:p w:rsidR="000B0F8D" w:rsidRPr="000B0F8D" w:rsidRDefault="000B0F8D">
      <w:pPr>
        <w:pStyle w:val="TOC2"/>
        <w:rPr>
          <w:rFonts w:asciiTheme="minorHAnsi" w:eastAsiaTheme="minorEastAsia" w:cstheme="minorBidi"/>
          <w:noProof/>
          <w:szCs w:val="22"/>
          <w:lang w:eastAsia="en-NZ"/>
        </w:rPr>
      </w:pPr>
      <w:r w:rsidRPr="000B0F8D">
        <w:rPr>
          <w:noProof/>
        </w:rPr>
        <w:t>Positive Ageing Strategy</w:t>
      </w:r>
      <w:r w:rsidRPr="000B0F8D">
        <w:rPr>
          <w:noProof/>
        </w:rPr>
        <w:tab/>
      </w:r>
      <w:r w:rsidRPr="000B0F8D">
        <w:rPr>
          <w:noProof/>
        </w:rPr>
        <w:fldChar w:fldCharType="begin"/>
      </w:r>
      <w:r w:rsidRPr="000B0F8D">
        <w:rPr>
          <w:noProof/>
        </w:rPr>
        <w:instrText xml:space="preserve"> PAGEREF _Toc468953863 \h </w:instrText>
      </w:r>
      <w:r w:rsidRPr="000B0F8D">
        <w:rPr>
          <w:noProof/>
        </w:rPr>
      </w:r>
      <w:r w:rsidRPr="000B0F8D">
        <w:rPr>
          <w:noProof/>
        </w:rPr>
        <w:fldChar w:fldCharType="separate"/>
      </w:r>
      <w:r w:rsidR="00F87294">
        <w:rPr>
          <w:noProof/>
        </w:rPr>
        <w:t>4</w:t>
      </w:r>
      <w:r w:rsidRPr="000B0F8D">
        <w:rPr>
          <w:noProof/>
        </w:rPr>
        <w:fldChar w:fldCharType="end"/>
      </w:r>
    </w:p>
    <w:p w:rsidR="000B0F8D" w:rsidRPr="000B0F8D" w:rsidRDefault="000B0F8D">
      <w:pPr>
        <w:pStyle w:val="TOC2"/>
        <w:rPr>
          <w:rFonts w:asciiTheme="minorHAnsi" w:eastAsiaTheme="minorEastAsia" w:cstheme="minorBidi"/>
          <w:noProof/>
          <w:szCs w:val="22"/>
          <w:lang w:eastAsia="en-NZ"/>
        </w:rPr>
      </w:pPr>
      <w:r w:rsidRPr="000B0F8D">
        <w:rPr>
          <w:noProof/>
        </w:rPr>
        <w:t>Treaty of Waitangi and He Korowai Oranga</w:t>
      </w:r>
      <w:r w:rsidRPr="000B0F8D">
        <w:rPr>
          <w:noProof/>
        </w:rPr>
        <w:tab/>
      </w:r>
      <w:r w:rsidRPr="000B0F8D">
        <w:rPr>
          <w:noProof/>
        </w:rPr>
        <w:fldChar w:fldCharType="begin"/>
      </w:r>
      <w:r w:rsidRPr="000B0F8D">
        <w:rPr>
          <w:noProof/>
        </w:rPr>
        <w:instrText xml:space="preserve"> PAGEREF _Toc468953864 \h </w:instrText>
      </w:r>
      <w:r w:rsidRPr="000B0F8D">
        <w:rPr>
          <w:noProof/>
        </w:rPr>
      </w:r>
      <w:r w:rsidRPr="000B0F8D">
        <w:rPr>
          <w:noProof/>
        </w:rPr>
        <w:fldChar w:fldCharType="separate"/>
      </w:r>
      <w:r w:rsidR="00F87294">
        <w:rPr>
          <w:noProof/>
        </w:rPr>
        <w:t>4</w:t>
      </w:r>
      <w:r w:rsidRPr="000B0F8D">
        <w:rPr>
          <w:noProof/>
        </w:rPr>
        <w:fldChar w:fldCharType="end"/>
      </w:r>
    </w:p>
    <w:p w:rsidR="000B0F8D" w:rsidRPr="000B0F8D" w:rsidRDefault="000B0F8D">
      <w:pPr>
        <w:pStyle w:val="TOC2"/>
        <w:rPr>
          <w:rFonts w:asciiTheme="minorHAnsi" w:eastAsiaTheme="minorEastAsia" w:cstheme="minorBidi"/>
          <w:noProof/>
          <w:szCs w:val="22"/>
          <w:lang w:eastAsia="en-NZ"/>
        </w:rPr>
      </w:pPr>
      <w:r w:rsidRPr="000B0F8D">
        <w:rPr>
          <w:noProof/>
        </w:rPr>
        <w:t>A’la Mo’ui – Pathways to Pacific Health and Wellbeing 2014–2018</w:t>
      </w:r>
      <w:r w:rsidRPr="000B0F8D">
        <w:rPr>
          <w:noProof/>
        </w:rPr>
        <w:tab/>
      </w:r>
      <w:r w:rsidRPr="000B0F8D">
        <w:rPr>
          <w:noProof/>
        </w:rPr>
        <w:fldChar w:fldCharType="begin"/>
      </w:r>
      <w:r w:rsidRPr="000B0F8D">
        <w:rPr>
          <w:noProof/>
        </w:rPr>
        <w:instrText xml:space="preserve"> PAGEREF _Toc468953865 \h </w:instrText>
      </w:r>
      <w:r w:rsidRPr="000B0F8D">
        <w:rPr>
          <w:noProof/>
        </w:rPr>
      </w:r>
      <w:r w:rsidRPr="000B0F8D">
        <w:rPr>
          <w:noProof/>
        </w:rPr>
        <w:fldChar w:fldCharType="separate"/>
      </w:r>
      <w:r w:rsidR="00F87294">
        <w:rPr>
          <w:noProof/>
        </w:rPr>
        <w:t>5</w:t>
      </w:r>
      <w:r w:rsidRPr="000B0F8D">
        <w:rPr>
          <w:noProof/>
        </w:rPr>
        <w:fldChar w:fldCharType="end"/>
      </w:r>
    </w:p>
    <w:p w:rsidR="000B0F8D" w:rsidRPr="000B0F8D" w:rsidRDefault="000B0F8D">
      <w:pPr>
        <w:pStyle w:val="TOC2"/>
        <w:rPr>
          <w:rFonts w:asciiTheme="minorHAnsi" w:eastAsiaTheme="minorEastAsia" w:cstheme="minorBidi"/>
          <w:noProof/>
          <w:szCs w:val="22"/>
          <w:lang w:eastAsia="en-NZ"/>
        </w:rPr>
      </w:pPr>
      <w:r w:rsidRPr="000B0F8D">
        <w:rPr>
          <w:noProof/>
        </w:rPr>
        <w:t>Other national plans and initiatives</w:t>
      </w:r>
      <w:r w:rsidRPr="000B0F8D">
        <w:rPr>
          <w:noProof/>
        </w:rPr>
        <w:tab/>
      </w:r>
      <w:r w:rsidRPr="000B0F8D">
        <w:rPr>
          <w:noProof/>
        </w:rPr>
        <w:fldChar w:fldCharType="begin"/>
      </w:r>
      <w:r w:rsidRPr="000B0F8D">
        <w:rPr>
          <w:noProof/>
        </w:rPr>
        <w:instrText xml:space="preserve"> PAGEREF _Toc468953866 \h </w:instrText>
      </w:r>
      <w:r w:rsidRPr="000B0F8D">
        <w:rPr>
          <w:noProof/>
        </w:rPr>
      </w:r>
      <w:r w:rsidRPr="000B0F8D">
        <w:rPr>
          <w:noProof/>
        </w:rPr>
        <w:fldChar w:fldCharType="separate"/>
      </w:r>
      <w:r w:rsidR="00F87294">
        <w:rPr>
          <w:noProof/>
        </w:rPr>
        <w:t>5</w:t>
      </w:r>
      <w:r w:rsidRPr="000B0F8D">
        <w:rPr>
          <w:noProof/>
        </w:rPr>
        <w:fldChar w:fldCharType="end"/>
      </w:r>
    </w:p>
    <w:p w:rsidR="000B0F8D" w:rsidRPr="000B0F8D" w:rsidRDefault="000B0F8D">
      <w:pPr>
        <w:pStyle w:val="TOC2"/>
        <w:rPr>
          <w:rFonts w:asciiTheme="minorHAnsi" w:eastAsiaTheme="minorEastAsia" w:cstheme="minorBidi"/>
          <w:noProof/>
          <w:szCs w:val="22"/>
          <w:lang w:eastAsia="en-NZ"/>
        </w:rPr>
      </w:pPr>
      <w:r w:rsidRPr="000B0F8D">
        <w:rPr>
          <w:noProof/>
        </w:rPr>
        <w:t>Global Strategy on Ageing and Health</w:t>
      </w:r>
      <w:r w:rsidRPr="000B0F8D">
        <w:rPr>
          <w:noProof/>
        </w:rPr>
        <w:tab/>
      </w:r>
      <w:r w:rsidRPr="000B0F8D">
        <w:rPr>
          <w:noProof/>
        </w:rPr>
        <w:fldChar w:fldCharType="begin"/>
      </w:r>
      <w:r w:rsidRPr="000B0F8D">
        <w:rPr>
          <w:noProof/>
        </w:rPr>
        <w:instrText xml:space="preserve"> PAGEREF _Toc468953867 \h </w:instrText>
      </w:r>
      <w:r w:rsidRPr="000B0F8D">
        <w:rPr>
          <w:noProof/>
        </w:rPr>
      </w:r>
      <w:r w:rsidRPr="000B0F8D">
        <w:rPr>
          <w:noProof/>
        </w:rPr>
        <w:fldChar w:fldCharType="separate"/>
      </w:r>
      <w:r w:rsidR="00F87294">
        <w:rPr>
          <w:noProof/>
        </w:rPr>
        <w:t>5</w:t>
      </w:r>
      <w:r w:rsidRPr="000B0F8D">
        <w:rPr>
          <w:noProof/>
        </w:rPr>
        <w:fldChar w:fldCharType="end"/>
      </w:r>
    </w:p>
    <w:p w:rsidR="000B0F8D" w:rsidRPr="000B0F8D" w:rsidRDefault="000B0F8D">
      <w:pPr>
        <w:pStyle w:val="TOC1"/>
        <w:rPr>
          <w:rFonts w:asciiTheme="minorHAnsi" w:eastAsiaTheme="minorEastAsia" w:cstheme="minorBidi"/>
          <w:b w:val="0"/>
          <w:noProof/>
          <w:szCs w:val="22"/>
          <w:lang w:eastAsia="en-NZ"/>
        </w:rPr>
      </w:pPr>
      <w:r w:rsidRPr="000B0F8D">
        <w:rPr>
          <w:noProof/>
        </w:rPr>
        <w:t>Taking a life-course approach</w:t>
      </w:r>
      <w:r w:rsidRPr="000B0F8D">
        <w:rPr>
          <w:noProof/>
        </w:rPr>
        <w:tab/>
      </w:r>
      <w:r w:rsidRPr="000B0F8D">
        <w:rPr>
          <w:noProof/>
        </w:rPr>
        <w:fldChar w:fldCharType="begin"/>
      </w:r>
      <w:r w:rsidRPr="000B0F8D">
        <w:rPr>
          <w:noProof/>
        </w:rPr>
        <w:instrText xml:space="preserve"> PAGEREF _Toc468953868 \h </w:instrText>
      </w:r>
      <w:r w:rsidRPr="000B0F8D">
        <w:rPr>
          <w:noProof/>
        </w:rPr>
      </w:r>
      <w:r w:rsidRPr="000B0F8D">
        <w:rPr>
          <w:noProof/>
        </w:rPr>
        <w:fldChar w:fldCharType="separate"/>
      </w:r>
      <w:r w:rsidR="00F87294">
        <w:rPr>
          <w:noProof/>
        </w:rPr>
        <w:t>6</w:t>
      </w:r>
      <w:r w:rsidRPr="000B0F8D">
        <w:rPr>
          <w:noProof/>
        </w:rPr>
        <w:fldChar w:fldCharType="end"/>
      </w:r>
    </w:p>
    <w:p w:rsidR="000B0F8D" w:rsidRPr="000B0F8D" w:rsidRDefault="000B0F8D">
      <w:pPr>
        <w:pStyle w:val="TOC1"/>
        <w:rPr>
          <w:rFonts w:asciiTheme="minorHAnsi" w:eastAsiaTheme="minorEastAsia" w:cstheme="minorBidi"/>
          <w:b w:val="0"/>
          <w:noProof/>
          <w:szCs w:val="22"/>
          <w:lang w:eastAsia="en-NZ"/>
        </w:rPr>
      </w:pPr>
      <w:r w:rsidRPr="000B0F8D">
        <w:rPr>
          <w:noProof/>
        </w:rPr>
        <w:t>Challenges and opportunities</w:t>
      </w:r>
      <w:r w:rsidRPr="000B0F8D">
        <w:rPr>
          <w:noProof/>
        </w:rPr>
        <w:tab/>
      </w:r>
      <w:r w:rsidRPr="000B0F8D">
        <w:rPr>
          <w:noProof/>
        </w:rPr>
        <w:fldChar w:fldCharType="begin"/>
      </w:r>
      <w:r w:rsidRPr="000B0F8D">
        <w:rPr>
          <w:noProof/>
        </w:rPr>
        <w:instrText xml:space="preserve"> PAGEREF _Toc468953869 \h </w:instrText>
      </w:r>
      <w:r w:rsidRPr="000B0F8D">
        <w:rPr>
          <w:noProof/>
        </w:rPr>
      </w:r>
      <w:r w:rsidRPr="000B0F8D">
        <w:rPr>
          <w:noProof/>
        </w:rPr>
        <w:fldChar w:fldCharType="separate"/>
      </w:r>
      <w:r w:rsidR="00F87294">
        <w:rPr>
          <w:noProof/>
        </w:rPr>
        <w:t>7</w:t>
      </w:r>
      <w:r w:rsidRPr="000B0F8D">
        <w:rPr>
          <w:noProof/>
        </w:rPr>
        <w:fldChar w:fldCharType="end"/>
      </w:r>
    </w:p>
    <w:p w:rsidR="000B0F8D" w:rsidRPr="000B0F8D" w:rsidRDefault="000B0F8D">
      <w:pPr>
        <w:pStyle w:val="TOC2"/>
        <w:rPr>
          <w:rFonts w:asciiTheme="minorHAnsi" w:eastAsiaTheme="minorEastAsia" w:cstheme="minorBidi"/>
          <w:noProof/>
          <w:szCs w:val="22"/>
          <w:lang w:eastAsia="en-NZ"/>
        </w:rPr>
      </w:pPr>
      <w:r w:rsidRPr="000B0F8D">
        <w:rPr>
          <w:noProof/>
        </w:rPr>
        <w:t>Health inequities</w:t>
      </w:r>
      <w:r w:rsidRPr="000B0F8D">
        <w:rPr>
          <w:noProof/>
        </w:rPr>
        <w:tab/>
      </w:r>
      <w:r w:rsidRPr="000B0F8D">
        <w:rPr>
          <w:noProof/>
        </w:rPr>
        <w:fldChar w:fldCharType="begin"/>
      </w:r>
      <w:r w:rsidRPr="000B0F8D">
        <w:rPr>
          <w:noProof/>
        </w:rPr>
        <w:instrText xml:space="preserve"> PAGEREF _Toc468953870 \h </w:instrText>
      </w:r>
      <w:r w:rsidRPr="000B0F8D">
        <w:rPr>
          <w:noProof/>
        </w:rPr>
      </w:r>
      <w:r w:rsidRPr="000B0F8D">
        <w:rPr>
          <w:noProof/>
        </w:rPr>
        <w:fldChar w:fldCharType="separate"/>
      </w:r>
      <w:r w:rsidR="00F87294">
        <w:rPr>
          <w:noProof/>
        </w:rPr>
        <w:t>8</w:t>
      </w:r>
      <w:r w:rsidRPr="000B0F8D">
        <w:rPr>
          <w:noProof/>
        </w:rPr>
        <w:fldChar w:fldCharType="end"/>
      </w:r>
    </w:p>
    <w:p w:rsidR="000B0F8D" w:rsidRPr="000B0F8D" w:rsidRDefault="000B0F8D">
      <w:pPr>
        <w:pStyle w:val="TOC2"/>
        <w:rPr>
          <w:rFonts w:asciiTheme="minorHAnsi" w:eastAsiaTheme="minorEastAsia" w:cstheme="minorBidi"/>
          <w:noProof/>
          <w:szCs w:val="22"/>
          <w:lang w:eastAsia="en-NZ"/>
        </w:rPr>
      </w:pPr>
      <w:r w:rsidRPr="000B0F8D">
        <w:rPr>
          <w:noProof/>
        </w:rPr>
        <w:t>Staying healthy and independent in older age</w:t>
      </w:r>
      <w:r w:rsidRPr="000B0F8D">
        <w:rPr>
          <w:noProof/>
        </w:rPr>
        <w:tab/>
      </w:r>
      <w:r w:rsidRPr="000B0F8D">
        <w:rPr>
          <w:noProof/>
        </w:rPr>
        <w:fldChar w:fldCharType="begin"/>
      </w:r>
      <w:r w:rsidRPr="000B0F8D">
        <w:rPr>
          <w:noProof/>
        </w:rPr>
        <w:instrText xml:space="preserve"> PAGEREF _Toc468953871 \h </w:instrText>
      </w:r>
      <w:r w:rsidRPr="000B0F8D">
        <w:rPr>
          <w:noProof/>
        </w:rPr>
      </w:r>
      <w:r w:rsidRPr="000B0F8D">
        <w:rPr>
          <w:noProof/>
        </w:rPr>
        <w:fldChar w:fldCharType="separate"/>
      </w:r>
      <w:r w:rsidR="00F87294">
        <w:rPr>
          <w:noProof/>
        </w:rPr>
        <w:t>9</w:t>
      </w:r>
      <w:r w:rsidRPr="000B0F8D">
        <w:rPr>
          <w:noProof/>
        </w:rPr>
        <w:fldChar w:fldCharType="end"/>
      </w:r>
    </w:p>
    <w:p w:rsidR="000B0F8D" w:rsidRPr="000B0F8D" w:rsidRDefault="000B0F8D">
      <w:pPr>
        <w:pStyle w:val="TOC2"/>
        <w:rPr>
          <w:rFonts w:asciiTheme="minorHAnsi" w:eastAsiaTheme="minorEastAsia" w:cstheme="minorBidi"/>
          <w:noProof/>
          <w:szCs w:val="22"/>
          <w:lang w:eastAsia="en-NZ"/>
        </w:rPr>
      </w:pPr>
      <w:r w:rsidRPr="000B0F8D">
        <w:rPr>
          <w:noProof/>
        </w:rPr>
        <w:t>New investment approaches</w:t>
      </w:r>
      <w:r w:rsidRPr="000B0F8D">
        <w:rPr>
          <w:noProof/>
        </w:rPr>
        <w:tab/>
      </w:r>
      <w:r w:rsidRPr="000B0F8D">
        <w:rPr>
          <w:noProof/>
        </w:rPr>
        <w:fldChar w:fldCharType="begin"/>
      </w:r>
      <w:r w:rsidRPr="000B0F8D">
        <w:rPr>
          <w:noProof/>
        </w:rPr>
        <w:instrText xml:space="preserve"> PAGEREF _Toc468953872 \h </w:instrText>
      </w:r>
      <w:r w:rsidRPr="000B0F8D">
        <w:rPr>
          <w:noProof/>
        </w:rPr>
      </w:r>
      <w:r w:rsidRPr="000B0F8D">
        <w:rPr>
          <w:noProof/>
        </w:rPr>
        <w:fldChar w:fldCharType="separate"/>
      </w:r>
      <w:r w:rsidR="00F87294">
        <w:rPr>
          <w:noProof/>
        </w:rPr>
        <w:t>9</w:t>
      </w:r>
      <w:r w:rsidRPr="000B0F8D">
        <w:rPr>
          <w:noProof/>
        </w:rPr>
        <w:fldChar w:fldCharType="end"/>
      </w:r>
    </w:p>
    <w:p w:rsidR="000B0F8D" w:rsidRPr="000B0F8D" w:rsidRDefault="000B0F8D">
      <w:pPr>
        <w:pStyle w:val="TOC2"/>
        <w:rPr>
          <w:rFonts w:asciiTheme="minorHAnsi" w:eastAsiaTheme="minorEastAsia" w:cstheme="minorBidi"/>
          <w:noProof/>
          <w:szCs w:val="22"/>
          <w:lang w:eastAsia="en-NZ"/>
        </w:rPr>
      </w:pPr>
      <w:r w:rsidRPr="000B0F8D">
        <w:rPr>
          <w:noProof/>
        </w:rPr>
        <w:t>Workforce development</w:t>
      </w:r>
      <w:r w:rsidRPr="000B0F8D">
        <w:rPr>
          <w:noProof/>
        </w:rPr>
        <w:tab/>
      </w:r>
      <w:r w:rsidRPr="000B0F8D">
        <w:rPr>
          <w:noProof/>
        </w:rPr>
        <w:fldChar w:fldCharType="begin"/>
      </w:r>
      <w:r w:rsidRPr="000B0F8D">
        <w:rPr>
          <w:noProof/>
        </w:rPr>
        <w:instrText xml:space="preserve"> PAGEREF _Toc468953873 \h </w:instrText>
      </w:r>
      <w:r w:rsidRPr="000B0F8D">
        <w:rPr>
          <w:noProof/>
        </w:rPr>
      </w:r>
      <w:r w:rsidRPr="000B0F8D">
        <w:rPr>
          <w:noProof/>
        </w:rPr>
        <w:fldChar w:fldCharType="separate"/>
      </w:r>
      <w:r w:rsidR="00F87294">
        <w:rPr>
          <w:noProof/>
        </w:rPr>
        <w:t>10</w:t>
      </w:r>
      <w:r w:rsidRPr="000B0F8D">
        <w:rPr>
          <w:noProof/>
        </w:rPr>
        <w:fldChar w:fldCharType="end"/>
      </w:r>
    </w:p>
    <w:p w:rsidR="000B0F8D" w:rsidRPr="000B0F8D" w:rsidRDefault="000B0F8D">
      <w:pPr>
        <w:pStyle w:val="TOC2"/>
        <w:rPr>
          <w:rFonts w:asciiTheme="minorHAnsi" w:eastAsiaTheme="minorEastAsia" w:cstheme="minorBidi"/>
          <w:noProof/>
          <w:szCs w:val="22"/>
          <w:lang w:eastAsia="en-NZ"/>
        </w:rPr>
      </w:pPr>
      <w:r w:rsidRPr="000B0F8D">
        <w:rPr>
          <w:noProof/>
        </w:rPr>
        <w:t>Families and communities</w:t>
      </w:r>
      <w:r w:rsidRPr="000B0F8D">
        <w:rPr>
          <w:noProof/>
        </w:rPr>
        <w:tab/>
      </w:r>
      <w:r w:rsidRPr="000B0F8D">
        <w:rPr>
          <w:noProof/>
        </w:rPr>
        <w:fldChar w:fldCharType="begin"/>
      </w:r>
      <w:r w:rsidRPr="000B0F8D">
        <w:rPr>
          <w:noProof/>
        </w:rPr>
        <w:instrText xml:space="preserve"> PAGEREF _Toc468953874 \h </w:instrText>
      </w:r>
      <w:r w:rsidRPr="000B0F8D">
        <w:rPr>
          <w:noProof/>
        </w:rPr>
      </w:r>
      <w:r w:rsidRPr="000B0F8D">
        <w:rPr>
          <w:noProof/>
        </w:rPr>
        <w:fldChar w:fldCharType="separate"/>
      </w:r>
      <w:r w:rsidR="00F87294">
        <w:rPr>
          <w:noProof/>
        </w:rPr>
        <w:t>10</w:t>
      </w:r>
      <w:r w:rsidRPr="000B0F8D">
        <w:rPr>
          <w:noProof/>
        </w:rPr>
        <w:fldChar w:fldCharType="end"/>
      </w:r>
    </w:p>
    <w:p w:rsidR="000B0F8D" w:rsidRPr="000B0F8D" w:rsidRDefault="000B0F8D">
      <w:pPr>
        <w:pStyle w:val="TOC2"/>
        <w:rPr>
          <w:rFonts w:asciiTheme="minorHAnsi" w:eastAsiaTheme="minorEastAsia" w:cstheme="minorBidi"/>
          <w:noProof/>
          <w:szCs w:val="22"/>
          <w:lang w:eastAsia="en-NZ"/>
        </w:rPr>
      </w:pPr>
      <w:r w:rsidRPr="000B0F8D">
        <w:rPr>
          <w:noProof/>
        </w:rPr>
        <w:t>Integration across the health and social sectors</w:t>
      </w:r>
      <w:r w:rsidRPr="000B0F8D">
        <w:rPr>
          <w:noProof/>
        </w:rPr>
        <w:tab/>
      </w:r>
      <w:r w:rsidRPr="000B0F8D">
        <w:rPr>
          <w:noProof/>
        </w:rPr>
        <w:fldChar w:fldCharType="begin"/>
      </w:r>
      <w:r w:rsidRPr="000B0F8D">
        <w:rPr>
          <w:noProof/>
        </w:rPr>
        <w:instrText xml:space="preserve"> PAGEREF _Toc468953875 \h </w:instrText>
      </w:r>
      <w:r w:rsidRPr="000B0F8D">
        <w:rPr>
          <w:noProof/>
        </w:rPr>
      </w:r>
      <w:r w:rsidRPr="000B0F8D">
        <w:rPr>
          <w:noProof/>
        </w:rPr>
        <w:fldChar w:fldCharType="separate"/>
      </w:r>
      <w:r w:rsidR="00F87294">
        <w:rPr>
          <w:noProof/>
        </w:rPr>
        <w:t>11</w:t>
      </w:r>
      <w:r w:rsidRPr="000B0F8D">
        <w:rPr>
          <w:noProof/>
        </w:rPr>
        <w:fldChar w:fldCharType="end"/>
      </w:r>
    </w:p>
    <w:p w:rsidR="000B0F8D" w:rsidRPr="000B0F8D" w:rsidRDefault="000B0F8D">
      <w:pPr>
        <w:pStyle w:val="TOC2"/>
        <w:rPr>
          <w:rFonts w:asciiTheme="minorHAnsi" w:eastAsiaTheme="minorEastAsia" w:cstheme="minorBidi"/>
          <w:noProof/>
          <w:szCs w:val="22"/>
          <w:lang w:eastAsia="en-NZ"/>
        </w:rPr>
      </w:pPr>
      <w:r w:rsidRPr="000B0F8D">
        <w:rPr>
          <w:noProof/>
        </w:rPr>
        <w:t>Smart system</w:t>
      </w:r>
      <w:r w:rsidRPr="000B0F8D">
        <w:rPr>
          <w:noProof/>
        </w:rPr>
        <w:tab/>
      </w:r>
      <w:r w:rsidRPr="000B0F8D">
        <w:rPr>
          <w:noProof/>
        </w:rPr>
        <w:fldChar w:fldCharType="begin"/>
      </w:r>
      <w:r w:rsidRPr="000B0F8D">
        <w:rPr>
          <w:noProof/>
        </w:rPr>
        <w:instrText xml:space="preserve"> PAGEREF _Toc468953876 \h </w:instrText>
      </w:r>
      <w:r w:rsidRPr="000B0F8D">
        <w:rPr>
          <w:noProof/>
        </w:rPr>
      </w:r>
      <w:r w:rsidRPr="000B0F8D">
        <w:rPr>
          <w:noProof/>
        </w:rPr>
        <w:fldChar w:fldCharType="separate"/>
      </w:r>
      <w:r w:rsidR="00F87294">
        <w:rPr>
          <w:noProof/>
        </w:rPr>
        <w:t>11</w:t>
      </w:r>
      <w:r w:rsidRPr="000B0F8D">
        <w:rPr>
          <w:noProof/>
        </w:rPr>
        <w:fldChar w:fldCharType="end"/>
      </w:r>
    </w:p>
    <w:p w:rsidR="000B0F8D" w:rsidRPr="000B0F8D" w:rsidRDefault="000B0F8D">
      <w:pPr>
        <w:pStyle w:val="TOC1"/>
        <w:rPr>
          <w:rFonts w:asciiTheme="minorHAnsi" w:eastAsiaTheme="minorEastAsia" w:cstheme="minorBidi"/>
          <w:b w:val="0"/>
          <w:noProof/>
          <w:szCs w:val="22"/>
          <w:lang w:eastAsia="en-NZ"/>
        </w:rPr>
      </w:pPr>
      <w:r w:rsidRPr="000B0F8D">
        <w:rPr>
          <w:noProof/>
        </w:rPr>
        <w:t>Vision and priorities for action</w:t>
      </w:r>
      <w:r w:rsidRPr="000B0F8D">
        <w:rPr>
          <w:noProof/>
        </w:rPr>
        <w:tab/>
      </w:r>
      <w:r w:rsidRPr="000B0F8D">
        <w:rPr>
          <w:noProof/>
        </w:rPr>
        <w:fldChar w:fldCharType="begin"/>
      </w:r>
      <w:r w:rsidRPr="000B0F8D">
        <w:rPr>
          <w:noProof/>
        </w:rPr>
        <w:instrText xml:space="preserve"> PAGEREF _Toc468953877 \h </w:instrText>
      </w:r>
      <w:r w:rsidRPr="000B0F8D">
        <w:rPr>
          <w:noProof/>
        </w:rPr>
      </w:r>
      <w:r w:rsidRPr="000B0F8D">
        <w:rPr>
          <w:noProof/>
        </w:rPr>
        <w:fldChar w:fldCharType="separate"/>
      </w:r>
      <w:r w:rsidR="00F87294">
        <w:rPr>
          <w:noProof/>
        </w:rPr>
        <w:t>12</w:t>
      </w:r>
      <w:r w:rsidRPr="000B0F8D">
        <w:rPr>
          <w:noProof/>
        </w:rPr>
        <w:fldChar w:fldCharType="end"/>
      </w:r>
    </w:p>
    <w:p w:rsidR="000B0F8D" w:rsidRPr="000B0F8D" w:rsidRDefault="000B0F8D">
      <w:pPr>
        <w:pStyle w:val="TOC2"/>
        <w:rPr>
          <w:rFonts w:asciiTheme="minorHAnsi" w:eastAsiaTheme="minorEastAsia" w:cstheme="minorBidi"/>
          <w:noProof/>
          <w:szCs w:val="22"/>
          <w:lang w:eastAsia="en-NZ"/>
        </w:rPr>
      </w:pPr>
      <w:r w:rsidRPr="000B0F8D">
        <w:rPr>
          <w:noProof/>
        </w:rPr>
        <w:t>Ageing well</w:t>
      </w:r>
      <w:r w:rsidR="00AB33A7">
        <w:rPr>
          <w:noProof/>
        </w:rPr>
        <w:br/>
      </w:r>
      <w:r w:rsidRPr="000B0F8D">
        <w:rPr>
          <w:noProof/>
        </w:rPr>
        <w:t>– Te pai o ngātau o te kaumātuatanga</w:t>
      </w:r>
      <w:r w:rsidRPr="000B0F8D">
        <w:rPr>
          <w:noProof/>
        </w:rPr>
        <w:tab/>
      </w:r>
      <w:r w:rsidRPr="000B0F8D">
        <w:rPr>
          <w:noProof/>
        </w:rPr>
        <w:fldChar w:fldCharType="begin"/>
      </w:r>
      <w:r w:rsidRPr="000B0F8D">
        <w:rPr>
          <w:noProof/>
        </w:rPr>
        <w:instrText xml:space="preserve"> PAGEREF _Toc468953878 \h </w:instrText>
      </w:r>
      <w:r w:rsidRPr="000B0F8D">
        <w:rPr>
          <w:noProof/>
        </w:rPr>
      </w:r>
      <w:r w:rsidRPr="000B0F8D">
        <w:rPr>
          <w:noProof/>
        </w:rPr>
        <w:fldChar w:fldCharType="separate"/>
      </w:r>
      <w:r w:rsidR="00F87294">
        <w:rPr>
          <w:noProof/>
        </w:rPr>
        <w:t>13</w:t>
      </w:r>
      <w:r w:rsidRPr="000B0F8D">
        <w:rPr>
          <w:noProof/>
        </w:rPr>
        <w:fldChar w:fldCharType="end"/>
      </w:r>
    </w:p>
    <w:p w:rsidR="000B0F8D" w:rsidRPr="000B0F8D" w:rsidRDefault="000B0F8D">
      <w:pPr>
        <w:pStyle w:val="TOC2"/>
        <w:rPr>
          <w:rFonts w:asciiTheme="minorHAnsi" w:eastAsiaTheme="minorEastAsia" w:cstheme="minorBidi"/>
          <w:noProof/>
          <w:szCs w:val="22"/>
          <w:lang w:eastAsia="en-NZ"/>
        </w:rPr>
      </w:pPr>
      <w:r w:rsidRPr="000B0F8D">
        <w:rPr>
          <w:noProof/>
        </w:rPr>
        <w:t>Acute and restorative care</w:t>
      </w:r>
      <w:r w:rsidR="00AB33A7">
        <w:rPr>
          <w:noProof/>
        </w:rPr>
        <w:br/>
      </w:r>
      <w:r w:rsidRPr="000B0F8D">
        <w:rPr>
          <w:noProof/>
        </w:rPr>
        <w:t>– Ngātuāhuatanga manaaki, whakaora i te hunga māuiui</w:t>
      </w:r>
      <w:r w:rsidRPr="000B0F8D">
        <w:rPr>
          <w:noProof/>
        </w:rPr>
        <w:tab/>
      </w:r>
      <w:r w:rsidRPr="000B0F8D">
        <w:rPr>
          <w:noProof/>
        </w:rPr>
        <w:fldChar w:fldCharType="begin"/>
      </w:r>
      <w:r w:rsidRPr="000B0F8D">
        <w:rPr>
          <w:noProof/>
        </w:rPr>
        <w:instrText xml:space="preserve"> PAGEREF _Toc468953879 \h </w:instrText>
      </w:r>
      <w:r w:rsidRPr="000B0F8D">
        <w:rPr>
          <w:noProof/>
        </w:rPr>
      </w:r>
      <w:r w:rsidRPr="000B0F8D">
        <w:rPr>
          <w:noProof/>
        </w:rPr>
        <w:fldChar w:fldCharType="separate"/>
      </w:r>
      <w:r w:rsidR="00F87294">
        <w:rPr>
          <w:noProof/>
        </w:rPr>
        <w:t>18</w:t>
      </w:r>
      <w:r w:rsidRPr="000B0F8D">
        <w:rPr>
          <w:noProof/>
        </w:rPr>
        <w:fldChar w:fldCharType="end"/>
      </w:r>
    </w:p>
    <w:p w:rsidR="000B0F8D" w:rsidRPr="000B0F8D" w:rsidRDefault="000B0F8D">
      <w:pPr>
        <w:pStyle w:val="TOC2"/>
        <w:rPr>
          <w:rFonts w:asciiTheme="minorHAnsi" w:eastAsiaTheme="minorEastAsia" w:cstheme="minorBidi"/>
          <w:noProof/>
          <w:szCs w:val="22"/>
          <w:lang w:eastAsia="en-NZ"/>
        </w:rPr>
      </w:pPr>
      <w:r w:rsidRPr="000B0F8D">
        <w:rPr>
          <w:noProof/>
        </w:rPr>
        <w:t>Living well with long-term conditions</w:t>
      </w:r>
      <w:r w:rsidR="00AB33A7">
        <w:rPr>
          <w:noProof/>
        </w:rPr>
        <w:br/>
      </w:r>
      <w:r w:rsidRPr="000B0F8D">
        <w:rPr>
          <w:noProof/>
        </w:rPr>
        <w:t>– E noho ora ana i roto i ngā mauiuitanga o te tinana</w:t>
      </w:r>
      <w:r w:rsidRPr="000B0F8D">
        <w:rPr>
          <w:noProof/>
        </w:rPr>
        <w:tab/>
      </w:r>
      <w:r w:rsidRPr="000B0F8D">
        <w:rPr>
          <w:noProof/>
        </w:rPr>
        <w:fldChar w:fldCharType="begin"/>
      </w:r>
      <w:r w:rsidRPr="000B0F8D">
        <w:rPr>
          <w:noProof/>
        </w:rPr>
        <w:instrText xml:space="preserve"> PAGEREF _Toc468953880 \h </w:instrText>
      </w:r>
      <w:r w:rsidRPr="000B0F8D">
        <w:rPr>
          <w:noProof/>
        </w:rPr>
      </w:r>
      <w:r w:rsidRPr="000B0F8D">
        <w:rPr>
          <w:noProof/>
        </w:rPr>
        <w:fldChar w:fldCharType="separate"/>
      </w:r>
      <w:r w:rsidR="00F87294">
        <w:rPr>
          <w:noProof/>
        </w:rPr>
        <w:t>23</w:t>
      </w:r>
      <w:r w:rsidRPr="000B0F8D">
        <w:rPr>
          <w:noProof/>
        </w:rPr>
        <w:fldChar w:fldCharType="end"/>
      </w:r>
    </w:p>
    <w:p w:rsidR="000B0F8D" w:rsidRPr="000B0F8D" w:rsidRDefault="000B0F8D">
      <w:pPr>
        <w:pStyle w:val="TOC2"/>
        <w:rPr>
          <w:rFonts w:asciiTheme="minorHAnsi" w:eastAsiaTheme="minorEastAsia" w:cstheme="minorBidi"/>
          <w:noProof/>
          <w:szCs w:val="22"/>
          <w:lang w:eastAsia="en-NZ"/>
        </w:rPr>
      </w:pPr>
      <w:r w:rsidRPr="000B0F8D">
        <w:rPr>
          <w:noProof/>
        </w:rPr>
        <w:t>Support for people with high and complex needs</w:t>
      </w:r>
      <w:r w:rsidR="00AB33A7">
        <w:rPr>
          <w:noProof/>
        </w:rPr>
        <w:br/>
      </w:r>
      <w:r w:rsidRPr="000B0F8D">
        <w:rPr>
          <w:noProof/>
        </w:rPr>
        <w:t>– He tautoko i te hunga pakeke he uaua, he maha hoki o rātau taumahatanga</w:t>
      </w:r>
      <w:r w:rsidRPr="000B0F8D">
        <w:rPr>
          <w:noProof/>
        </w:rPr>
        <w:tab/>
      </w:r>
      <w:r w:rsidRPr="000B0F8D">
        <w:rPr>
          <w:noProof/>
        </w:rPr>
        <w:fldChar w:fldCharType="begin"/>
      </w:r>
      <w:r w:rsidRPr="000B0F8D">
        <w:rPr>
          <w:noProof/>
        </w:rPr>
        <w:instrText xml:space="preserve"> PAGEREF _Toc468953881 \h </w:instrText>
      </w:r>
      <w:r w:rsidRPr="000B0F8D">
        <w:rPr>
          <w:noProof/>
        </w:rPr>
      </w:r>
      <w:r w:rsidRPr="000B0F8D">
        <w:rPr>
          <w:noProof/>
        </w:rPr>
        <w:fldChar w:fldCharType="separate"/>
      </w:r>
      <w:r w:rsidR="00F87294">
        <w:rPr>
          <w:noProof/>
        </w:rPr>
        <w:t>26</w:t>
      </w:r>
      <w:r w:rsidRPr="000B0F8D">
        <w:rPr>
          <w:noProof/>
        </w:rPr>
        <w:fldChar w:fldCharType="end"/>
      </w:r>
    </w:p>
    <w:p w:rsidR="000B0F8D" w:rsidRPr="000B0F8D" w:rsidRDefault="000B0F8D">
      <w:pPr>
        <w:pStyle w:val="TOC2"/>
        <w:rPr>
          <w:rFonts w:asciiTheme="minorHAnsi" w:eastAsiaTheme="minorEastAsia" w:cstheme="minorBidi"/>
          <w:noProof/>
          <w:szCs w:val="22"/>
          <w:lang w:eastAsia="en-NZ"/>
        </w:rPr>
      </w:pPr>
      <w:r w:rsidRPr="000B0F8D">
        <w:rPr>
          <w:noProof/>
        </w:rPr>
        <w:t>Respectful end of life</w:t>
      </w:r>
      <w:r w:rsidR="00AB33A7">
        <w:rPr>
          <w:noProof/>
        </w:rPr>
        <w:br/>
      </w:r>
      <w:r w:rsidRPr="000B0F8D">
        <w:rPr>
          <w:noProof/>
        </w:rPr>
        <w:t>– Te mate rangatira i ngā tau whakamutunga o te hunga pakeke</w:t>
      </w:r>
      <w:r w:rsidRPr="000B0F8D">
        <w:rPr>
          <w:noProof/>
        </w:rPr>
        <w:tab/>
      </w:r>
      <w:r w:rsidRPr="000B0F8D">
        <w:rPr>
          <w:noProof/>
        </w:rPr>
        <w:fldChar w:fldCharType="begin"/>
      </w:r>
      <w:r w:rsidRPr="000B0F8D">
        <w:rPr>
          <w:noProof/>
        </w:rPr>
        <w:instrText xml:space="preserve"> PAGEREF _Toc468953882 \h </w:instrText>
      </w:r>
      <w:r w:rsidRPr="000B0F8D">
        <w:rPr>
          <w:noProof/>
        </w:rPr>
      </w:r>
      <w:r w:rsidRPr="000B0F8D">
        <w:rPr>
          <w:noProof/>
        </w:rPr>
        <w:fldChar w:fldCharType="separate"/>
      </w:r>
      <w:r w:rsidR="00F87294">
        <w:rPr>
          <w:noProof/>
        </w:rPr>
        <w:t>30</w:t>
      </w:r>
      <w:r w:rsidRPr="000B0F8D">
        <w:rPr>
          <w:noProof/>
        </w:rPr>
        <w:fldChar w:fldCharType="end"/>
      </w:r>
    </w:p>
    <w:p w:rsidR="000B0F8D" w:rsidRPr="000B0F8D" w:rsidRDefault="000B0F8D">
      <w:pPr>
        <w:pStyle w:val="TOC1"/>
        <w:rPr>
          <w:rFonts w:asciiTheme="minorHAnsi" w:eastAsiaTheme="minorEastAsia" w:cstheme="minorBidi"/>
          <w:b w:val="0"/>
          <w:noProof/>
          <w:szCs w:val="22"/>
          <w:lang w:eastAsia="en-NZ"/>
        </w:rPr>
      </w:pPr>
      <w:r w:rsidRPr="000B0F8D">
        <w:rPr>
          <w:noProof/>
        </w:rPr>
        <w:t>Turning the Strategy into action</w:t>
      </w:r>
      <w:r w:rsidRPr="000B0F8D">
        <w:rPr>
          <w:noProof/>
        </w:rPr>
        <w:tab/>
      </w:r>
      <w:r w:rsidRPr="000B0F8D">
        <w:rPr>
          <w:noProof/>
        </w:rPr>
        <w:fldChar w:fldCharType="begin"/>
      </w:r>
      <w:r w:rsidRPr="000B0F8D">
        <w:rPr>
          <w:noProof/>
        </w:rPr>
        <w:instrText xml:space="preserve"> PAGEREF _Toc468953883 \h </w:instrText>
      </w:r>
      <w:r w:rsidRPr="000B0F8D">
        <w:rPr>
          <w:noProof/>
        </w:rPr>
      </w:r>
      <w:r w:rsidRPr="000B0F8D">
        <w:rPr>
          <w:noProof/>
        </w:rPr>
        <w:fldChar w:fldCharType="separate"/>
      </w:r>
      <w:r w:rsidR="00F87294">
        <w:rPr>
          <w:noProof/>
        </w:rPr>
        <w:t>33</w:t>
      </w:r>
      <w:r w:rsidRPr="000B0F8D">
        <w:rPr>
          <w:noProof/>
        </w:rPr>
        <w:fldChar w:fldCharType="end"/>
      </w:r>
    </w:p>
    <w:p w:rsidR="000B0F8D" w:rsidRPr="000B0F8D" w:rsidRDefault="000B0F8D">
      <w:pPr>
        <w:pStyle w:val="TOC2"/>
        <w:rPr>
          <w:rFonts w:asciiTheme="minorHAnsi" w:eastAsiaTheme="minorEastAsia" w:cstheme="minorBidi"/>
          <w:noProof/>
          <w:szCs w:val="22"/>
          <w:lang w:eastAsia="en-NZ"/>
        </w:rPr>
      </w:pPr>
      <w:r w:rsidRPr="000B0F8D">
        <w:rPr>
          <w:noProof/>
        </w:rPr>
        <w:t>Implementing the action plan</w:t>
      </w:r>
      <w:r w:rsidRPr="000B0F8D">
        <w:rPr>
          <w:noProof/>
        </w:rPr>
        <w:tab/>
      </w:r>
      <w:r w:rsidRPr="000B0F8D">
        <w:rPr>
          <w:noProof/>
        </w:rPr>
        <w:fldChar w:fldCharType="begin"/>
      </w:r>
      <w:r w:rsidRPr="000B0F8D">
        <w:rPr>
          <w:noProof/>
        </w:rPr>
        <w:instrText xml:space="preserve"> PAGEREF _Toc468953884 \h </w:instrText>
      </w:r>
      <w:r w:rsidRPr="000B0F8D">
        <w:rPr>
          <w:noProof/>
        </w:rPr>
      </w:r>
      <w:r w:rsidRPr="000B0F8D">
        <w:rPr>
          <w:noProof/>
        </w:rPr>
        <w:fldChar w:fldCharType="separate"/>
      </w:r>
      <w:r w:rsidR="00F87294">
        <w:rPr>
          <w:noProof/>
        </w:rPr>
        <w:t>33</w:t>
      </w:r>
      <w:r w:rsidRPr="000B0F8D">
        <w:rPr>
          <w:noProof/>
        </w:rPr>
        <w:fldChar w:fldCharType="end"/>
      </w:r>
    </w:p>
    <w:p w:rsidR="000B0F8D" w:rsidRPr="000B0F8D" w:rsidRDefault="000B0F8D">
      <w:pPr>
        <w:pStyle w:val="TOC2"/>
        <w:rPr>
          <w:rFonts w:asciiTheme="minorHAnsi" w:eastAsiaTheme="minorEastAsia" w:cstheme="minorBidi"/>
          <w:noProof/>
          <w:szCs w:val="22"/>
          <w:lang w:eastAsia="en-NZ"/>
        </w:rPr>
      </w:pPr>
      <w:r w:rsidRPr="000B0F8D">
        <w:rPr>
          <w:noProof/>
        </w:rPr>
        <w:t>A system of continuous improvement</w:t>
      </w:r>
      <w:r w:rsidRPr="000B0F8D">
        <w:rPr>
          <w:noProof/>
        </w:rPr>
        <w:tab/>
      </w:r>
      <w:r w:rsidRPr="000B0F8D">
        <w:rPr>
          <w:noProof/>
        </w:rPr>
        <w:fldChar w:fldCharType="begin"/>
      </w:r>
      <w:r w:rsidRPr="000B0F8D">
        <w:rPr>
          <w:noProof/>
        </w:rPr>
        <w:instrText xml:space="preserve"> PAGEREF _Toc468953885 \h </w:instrText>
      </w:r>
      <w:r w:rsidRPr="000B0F8D">
        <w:rPr>
          <w:noProof/>
        </w:rPr>
      </w:r>
      <w:r w:rsidRPr="000B0F8D">
        <w:rPr>
          <w:noProof/>
        </w:rPr>
        <w:fldChar w:fldCharType="separate"/>
      </w:r>
      <w:r w:rsidR="00F87294">
        <w:rPr>
          <w:noProof/>
        </w:rPr>
        <w:t>34</w:t>
      </w:r>
      <w:r w:rsidRPr="000B0F8D">
        <w:rPr>
          <w:noProof/>
        </w:rPr>
        <w:fldChar w:fldCharType="end"/>
      </w:r>
    </w:p>
    <w:p w:rsidR="000B0F8D" w:rsidRPr="000B0F8D" w:rsidRDefault="000B0F8D" w:rsidP="000B0F8D">
      <w:pPr>
        <w:pStyle w:val="TOC1"/>
        <w:keepNext/>
        <w:rPr>
          <w:rFonts w:asciiTheme="minorHAnsi" w:eastAsiaTheme="minorEastAsia" w:cstheme="minorBidi"/>
          <w:b w:val="0"/>
          <w:noProof/>
          <w:szCs w:val="22"/>
          <w:lang w:eastAsia="en-NZ"/>
        </w:rPr>
      </w:pPr>
      <w:r w:rsidRPr="000B0F8D">
        <w:rPr>
          <w:noProof/>
        </w:rPr>
        <w:lastRenderedPageBreak/>
        <w:t>Action plan</w:t>
      </w:r>
      <w:r w:rsidRPr="000B0F8D">
        <w:rPr>
          <w:noProof/>
        </w:rPr>
        <w:tab/>
      </w:r>
      <w:r w:rsidRPr="000B0F8D">
        <w:rPr>
          <w:noProof/>
        </w:rPr>
        <w:fldChar w:fldCharType="begin"/>
      </w:r>
      <w:r w:rsidRPr="000B0F8D">
        <w:rPr>
          <w:noProof/>
        </w:rPr>
        <w:instrText xml:space="preserve"> PAGEREF _Toc468953886 \h </w:instrText>
      </w:r>
      <w:r w:rsidRPr="000B0F8D">
        <w:rPr>
          <w:noProof/>
        </w:rPr>
      </w:r>
      <w:r w:rsidRPr="000B0F8D">
        <w:rPr>
          <w:noProof/>
        </w:rPr>
        <w:fldChar w:fldCharType="separate"/>
      </w:r>
      <w:r w:rsidR="00F87294">
        <w:rPr>
          <w:noProof/>
        </w:rPr>
        <w:t>35</w:t>
      </w:r>
      <w:r w:rsidRPr="000B0F8D">
        <w:rPr>
          <w:noProof/>
        </w:rPr>
        <w:fldChar w:fldCharType="end"/>
      </w:r>
    </w:p>
    <w:p w:rsidR="000B0F8D" w:rsidRPr="000B0F8D" w:rsidRDefault="000B0F8D" w:rsidP="000B0F8D">
      <w:pPr>
        <w:pStyle w:val="TOC2"/>
        <w:keepNext/>
        <w:rPr>
          <w:rFonts w:asciiTheme="minorHAnsi" w:eastAsiaTheme="minorEastAsia" w:cstheme="minorBidi"/>
          <w:noProof/>
          <w:szCs w:val="22"/>
          <w:lang w:eastAsia="en-NZ"/>
        </w:rPr>
      </w:pPr>
      <w:r w:rsidRPr="000B0F8D">
        <w:rPr>
          <w:noProof/>
        </w:rPr>
        <w:t>Ageing well goals</w:t>
      </w:r>
      <w:r w:rsidRPr="000B0F8D">
        <w:rPr>
          <w:noProof/>
        </w:rPr>
        <w:tab/>
      </w:r>
      <w:r w:rsidRPr="000B0F8D">
        <w:rPr>
          <w:noProof/>
        </w:rPr>
        <w:fldChar w:fldCharType="begin"/>
      </w:r>
      <w:r w:rsidRPr="000B0F8D">
        <w:rPr>
          <w:noProof/>
        </w:rPr>
        <w:instrText xml:space="preserve"> PAGEREF _Toc468953887 \h </w:instrText>
      </w:r>
      <w:r w:rsidRPr="000B0F8D">
        <w:rPr>
          <w:noProof/>
        </w:rPr>
      </w:r>
      <w:r w:rsidRPr="000B0F8D">
        <w:rPr>
          <w:noProof/>
        </w:rPr>
        <w:fldChar w:fldCharType="separate"/>
      </w:r>
      <w:r w:rsidR="00F87294">
        <w:rPr>
          <w:noProof/>
        </w:rPr>
        <w:t>35</w:t>
      </w:r>
      <w:r w:rsidRPr="000B0F8D">
        <w:rPr>
          <w:noProof/>
        </w:rPr>
        <w:fldChar w:fldCharType="end"/>
      </w:r>
    </w:p>
    <w:p w:rsidR="000B0F8D" w:rsidRPr="000B0F8D" w:rsidRDefault="000B0F8D">
      <w:pPr>
        <w:pStyle w:val="TOC2"/>
        <w:rPr>
          <w:rFonts w:asciiTheme="minorHAnsi" w:eastAsiaTheme="minorEastAsia" w:cstheme="minorBidi"/>
          <w:noProof/>
          <w:szCs w:val="22"/>
          <w:lang w:eastAsia="en-NZ"/>
        </w:rPr>
      </w:pPr>
      <w:r w:rsidRPr="000B0F8D">
        <w:rPr>
          <w:noProof/>
        </w:rPr>
        <w:t>Acute and restorative care goals</w:t>
      </w:r>
      <w:r w:rsidRPr="000B0F8D">
        <w:rPr>
          <w:noProof/>
        </w:rPr>
        <w:tab/>
      </w:r>
      <w:r w:rsidRPr="000B0F8D">
        <w:rPr>
          <w:noProof/>
        </w:rPr>
        <w:fldChar w:fldCharType="begin"/>
      </w:r>
      <w:r w:rsidRPr="000B0F8D">
        <w:rPr>
          <w:noProof/>
        </w:rPr>
        <w:instrText xml:space="preserve"> PAGEREF _Toc468953888 \h </w:instrText>
      </w:r>
      <w:r w:rsidRPr="000B0F8D">
        <w:rPr>
          <w:noProof/>
        </w:rPr>
      </w:r>
      <w:r w:rsidRPr="000B0F8D">
        <w:rPr>
          <w:noProof/>
        </w:rPr>
        <w:fldChar w:fldCharType="separate"/>
      </w:r>
      <w:r w:rsidR="00F87294">
        <w:rPr>
          <w:noProof/>
        </w:rPr>
        <w:t>38</w:t>
      </w:r>
      <w:r w:rsidRPr="000B0F8D">
        <w:rPr>
          <w:noProof/>
        </w:rPr>
        <w:fldChar w:fldCharType="end"/>
      </w:r>
    </w:p>
    <w:p w:rsidR="000B0F8D" w:rsidRPr="000B0F8D" w:rsidRDefault="000B0F8D">
      <w:pPr>
        <w:pStyle w:val="TOC2"/>
        <w:rPr>
          <w:rFonts w:asciiTheme="minorHAnsi" w:eastAsiaTheme="minorEastAsia" w:cstheme="minorBidi"/>
          <w:noProof/>
          <w:szCs w:val="22"/>
          <w:lang w:eastAsia="en-NZ"/>
        </w:rPr>
      </w:pPr>
      <w:r w:rsidRPr="000B0F8D">
        <w:rPr>
          <w:noProof/>
        </w:rPr>
        <w:t>Living well with long-term conditions goals</w:t>
      </w:r>
      <w:r w:rsidRPr="000B0F8D">
        <w:rPr>
          <w:noProof/>
        </w:rPr>
        <w:tab/>
      </w:r>
      <w:r w:rsidRPr="000B0F8D">
        <w:rPr>
          <w:noProof/>
        </w:rPr>
        <w:fldChar w:fldCharType="begin"/>
      </w:r>
      <w:r w:rsidRPr="000B0F8D">
        <w:rPr>
          <w:noProof/>
        </w:rPr>
        <w:instrText xml:space="preserve"> PAGEREF _Toc468953889 \h </w:instrText>
      </w:r>
      <w:r w:rsidRPr="000B0F8D">
        <w:rPr>
          <w:noProof/>
        </w:rPr>
      </w:r>
      <w:r w:rsidRPr="000B0F8D">
        <w:rPr>
          <w:noProof/>
        </w:rPr>
        <w:fldChar w:fldCharType="separate"/>
      </w:r>
      <w:r w:rsidR="00F87294">
        <w:rPr>
          <w:noProof/>
        </w:rPr>
        <w:t>40</w:t>
      </w:r>
      <w:r w:rsidRPr="000B0F8D">
        <w:rPr>
          <w:noProof/>
        </w:rPr>
        <w:fldChar w:fldCharType="end"/>
      </w:r>
    </w:p>
    <w:p w:rsidR="000B0F8D" w:rsidRPr="000B0F8D" w:rsidRDefault="000B0F8D">
      <w:pPr>
        <w:pStyle w:val="TOC2"/>
        <w:rPr>
          <w:rFonts w:asciiTheme="minorHAnsi" w:eastAsiaTheme="minorEastAsia" w:cstheme="minorBidi"/>
          <w:noProof/>
          <w:szCs w:val="22"/>
          <w:lang w:eastAsia="en-NZ"/>
        </w:rPr>
      </w:pPr>
      <w:r w:rsidRPr="000B0F8D">
        <w:rPr>
          <w:noProof/>
        </w:rPr>
        <w:t>Support for people with high and complex needs goals</w:t>
      </w:r>
      <w:r w:rsidRPr="000B0F8D">
        <w:rPr>
          <w:noProof/>
        </w:rPr>
        <w:tab/>
      </w:r>
      <w:r w:rsidRPr="000B0F8D">
        <w:rPr>
          <w:noProof/>
        </w:rPr>
        <w:fldChar w:fldCharType="begin"/>
      </w:r>
      <w:r w:rsidRPr="000B0F8D">
        <w:rPr>
          <w:noProof/>
        </w:rPr>
        <w:instrText xml:space="preserve"> PAGEREF _Toc468953890 \h </w:instrText>
      </w:r>
      <w:r w:rsidRPr="000B0F8D">
        <w:rPr>
          <w:noProof/>
        </w:rPr>
      </w:r>
      <w:r w:rsidRPr="000B0F8D">
        <w:rPr>
          <w:noProof/>
        </w:rPr>
        <w:fldChar w:fldCharType="separate"/>
      </w:r>
      <w:r w:rsidR="00F87294">
        <w:rPr>
          <w:noProof/>
        </w:rPr>
        <w:t>44</w:t>
      </w:r>
      <w:r w:rsidRPr="000B0F8D">
        <w:rPr>
          <w:noProof/>
        </w:rPr>
        <w:fldChar w:fldCharType="end"/>
      </w:r>
    </w:p>
    <w:p w:rsidR="000B0F8D" w:rsidRPr="000B0F8D" w:rsidRDefault="000B0F8D">
      <w:pPr>
        <w:pStyle w:val="TOC2"/>
        <w:rPr>
          <w:rFonts w:asciiTheme="minorHAnsi" w:eastAsiaTheme="minorEastAsia" w:cstheme="minorBidi"/>
          <w:noProof/>
          <w:szCs w:val="22"/>
          <w:lang w:eastAsia="en-NZ"/>
        </w:rPr>
      </w:pPr>
      <w:r w:rsidRPr="000B0F8D">
        <w:rPr>
          <w:noProof/>
        </w:rPr>
        <w:t>Respectful end of life goals</w:t>
      </w:r>
      <w:r w:rsidRPr="000B0F8D">
        <w:rPr>
          <w:noProof/>
        </w:rPr>
        <w:tab/>
      </w:r>
      <w:r w:rsidRPr="000B0F8D">
        <w:rPr>
          <w:noProof/>
        </w:rPr>
        <w:fldChar w:fldCharType="begin"/>
      </w:r>
      <w:r w:rsidRPr="000B0F8D">
        <w:rPr>
          <w:noProof/>
        </w:rPr>
        <w:instrText xml:space="preserve"> PAGEREF _Toc468953891 \h </w:instrText>
      </w:r>
      <w:r w:rsidRPr="000B0F8D">
        <w:rPr>
          <w:noProof/>
        </w:rPr>
      </w:r>
      <w:r w:rsidRPr="000B0F8D">
        <w:rPr>
          <w:noProof/>
        </w:rPr>
        <w:fldChar w:fldCharType="separate"/>
      </w:r>
      <w:r w:rsidR="00F87294">
        <w:rPr>
          <w:noProof/>
        </w:rPr>
        <w:t>48</w:t>
      </w:r>
      <w:r w:rsidRPr="000B0F8D">
        <w:rPr>
          <w:noProof/>
        </w:rPr>
        <w:fldChar w:fldCharType="end"/>
      </w:r>
    </w:p>
    <w:p w:rsidR="000B0F8D" w:rsidRPr="000B0F8D" w:rsidRDefault="000B0F8D">
      <w:pPr>
        <w:pStyle w:val="TOC2"/>
        <w:rPr>
          <w:rFonts w:asciiTheme="minorHAnsi" w:eastAsiaTheme="minorEastAsia" w:cstheme="minorBidi"/>
          <w:noProof/>
          <w:szCs w:val="22"/>
          <w:lang w:eastAsia="en-NZ"/>
        </w:rPr>
      </w:pPr>
      <w:r w:rsidRPr="000B0F8D">
        <w:rPr>
          <w:noProof/>
        </w:rPr>
        <w:t>Implementation, measurement and review</w:t>
      </w:r>
      <w:r w:rsidRPr="000B0F8D">
        <w:rPr>
          <w:noProof/>
        </w:rPr>
        <w:tab/>
      </w:r>
      <w:r w:rsidRPr="000B0F8D">
        <w:rPr>
          <w:noProof/>
        </w:rPr>
        <w:fldChar w:fldCharType="begin"/>
      </w:r>
      <w:r w:rsidRPr="000B0F8D">
        <w:rPr>
          <w:noProof/>
        </w:rPr>
        <w:instrText xml:space="preserve"> PAGEREF _Toc468953892 \h </w:instrText>
      </w:r>
      <w:r w:rsidRPr="000B0F8D">
        <w:rPr>
          <w:noProof/>
        </w:rPr>
      </w:r>
      <w:r w:rsidRPr="000B0F8D">
        <w:rPr>
          <w:noProof/>
        </w:rPr>
        <w:fldChar w:fldCharType="separate"/>
      </w:r>
      <w:r w:rsidR="00F87294">
        <w:rPr>
          <w:noProof/>
        </w:rPr>
        <w:t>49</w:t>
      </w:r>
      <w:r w:rsidRPr="000B0F8D">
        <w:rPr>
          <w:noProof/>
        </w:rPr>
        <w:fldChar w:fldCharType="end"/>
      </w:r>
    </w:p>
    <w:p w:rsidR="000B0F8D" w:rsidRPr="000B0F8D" w:rsidRDefault="000B0F8D">
      <w:pPr>
        <w:pStyle w:val="TOC1"/>
        <w:rPr>
          <w:rFonts w:asciiTheme="minorHAnsi" w:eastAsiaTheme="minorEastAsia" w:cstheme="minorBidi"/>
          <w:b w:val="0"/>
          <w:noProof/>
          <w:szCs w:val="22"/>
          <w:lang w:eastAsia="en-NZ"/>
        </w:rPr>
      </w:pPr>
      <w:r w:rsidRPr="000B0F8D">
        <w:rPr>
          <w:noProof/>
        </w:rPr>
        <w:t>References</w:t>
      </w:r>
      <w:r w:rsidRPr="000B0F8D">
        <w:rPr>
          <w:noProof/>
        </w:rPr>
        <w:tab/>
      </w:r>
      <w:r w:rsidRPr="000B0F8D">
        <w:rPr>
          <w:noProof/>
        </w:rPr>
        <w:fldChar w:fldCharType="begin"/>
      </w:r>
      <w:r w:rsidRPr="000B0F8D">
        <w:rPr>
          <w:noProof/>
        </w:rPr>
        <w:instrText xml:space="preserve"> PAGEREF _Toc468953893 \h </w:instrText>
      </w:r>
      <w:r w:rsidRPr="000B0F8D">
        <w:rPr>
          <w:noProof/>
        </w:rPr>
      </w:r>
      <w:r w:rsidRPr="000B0F8D">
        <w:rPr>
          <w:noProof/>
        </w:rPr>
        <w:fldChar w:fldCharType="separate"/>
      </w:r>
      <w:r w:rsidR="00F87294">
        <w:rPr>
          <w:noProof/>
        </w:rPr>
        <w:t>51</w:t>
      </w:r>
      <w:r w:rsidRPr="000B0F8D">
        <w:rPr>
          <w:noProof/>
        </w:rPr>
        <w:fldChar w:fldCharType="end"/>
      </w:r>
    </w:p>
    <w:p w:rsidR="00CA7CC5" w:rsidRPr="001E5A65" w:rsidRDefault="00CA7CC5" w:rsidP="00CA7CC5">
      <w:r w:rsidRPr="000B0F8D">
        <w:rPr>
          <w:b/>
        </w:rPr>
        <w:fldChar w:fldCharType="end"/>
      </w:r>
    </w:p>
    <w:p w:rsidR="00CA7CC5" w:rsidRPr="001E5A65" w:rsidRDefault="00CA7CC5" w:rsidP="00CA7CC5"/>
    <w:p w:rsidR="00CA7CC5" w:rsidRPr="001E5A65" w:rsidRDefault="00CA7CC5" w:rsidP="00CA7CC5">
      <w:pPr>
        <w:pStyle w:val="TOC1"/>
      </w:pPr>
      <w:r w:rsidRPr="001E5A65">
        <w:t>List of Figures</w:t>
      </w:r>
    </w:p>
    <w:p w:rsidR="000B0F8D" w:rsidRDefault="00CA7CC5">
      <w:pPr>
        <w:pStyle w:val="TOC3"/>
        <w:rPr>
          <w:rFonts w:asciiTheme="minorHAnsi" w:eastAsiaTheme="minorEastAsia" w:hAnsiTheme="minorHAnsi" w:cstheme="minorBidi"/>
          <w:noProof/>
          <w:szCs w:val="22"/>
          <w:lang w:eastAsia="en-NZ"/>
        </w:rPr>
      </w:pPr>
      <w:r w:rsidRPr="001E5A65">
        <w:fldChar w:fldCharType="begin"/>
      </w:r>
      <w:r w:rsidRPr="001E5A65">
        <w:instrText xml:space="preserve"> TOC \t "Figure,3" </w:instrText>
      </w:r>
      <w:r w:rsidRPr="001E5A65">
        <w:fldChar w:fldCharType="separate"/>
      </w:r>
      <w:r w:rsidR="000B0F8D">
        <w:rPr>
          <w:noProof/>
        </w:rPr>
        <w:t>Figure 1:</w:t>
      </w:r>
      <w:r w:rsidR="000B0F8D">
        <w:rPr>
          <w:noProof/>
        </w:rPr>
        <w:tab/>
        <w:t>A life-course framework for healthy ageing</w:t>
      </w:r>
      <w:r w:rsidR="000B0F8D">
        <w:rPr>
          <w:noProof/>
        </w:rPr>
        <w:tab/>
      </w:r>
      <w:r w:rsidR="000B0F8D">
        <w:rPr>
          <w:noProof/>
        </w:rPr>
        <w:fldChar w:fldCharType="begin"/>
      </w:r>
      <w:r w:rsidR="000B0F8D">
        <w:rPr>
          <w:noProof/>
        </w:rPr>
        <w:instrText xml:space="preserve"> PAGEREF _Toc468953894 \h </w:instrText>
      </w:r>
      <w:r w:rsidR="000B0F8D">
        <w:rPr>
          <w:noProof/>
        </w:rPr>
      </w:r>
      <w:r w:rsidR="000B0F8D">
        <w:rPr>
          <w:noProof/>
        </w:rPr>
        <w:fldChar w:fldCharType="separate"/>
      </w:r>
      <w:r w:rsidR="00F87294">
        <w:rPr>
          <w:noProof/>
        </w:rPr>
        <w:t>6</w:t>
      </w:r>
      <w:r w:rsidR="000B0F8D">
        <w:rPr>
          <w:noProof/>
        </w:rPr>
        <w:fldChar w:fldCharType="end"/>
      </w:r>
    </w:p>
    <w:p w:rsidR="000B0F8D" w:rsidRDefault="000B0F8D">
      <w:pPr>
        <w:pStyle w:val="TOC3"/>
        <w:rPr>
          <w:rFonts w:asciiTheme="minorHAnsi" w:eastAsiaTheme="minorEastAsia" w:hAnsiTheme="minorHAnsi" w:cstheme="minorBidi"/>
          <w:noProof/>
          <w:szCs w:val="22"/>
          <w:lang w:eastAsia="en-NZ"/>
        </w:rPr>
      </w:pPr>
      <w:r>
        <w:rPr>
          <w:noProof/>
        </w:rPr>
        <w:t>Figure 2:</w:t>
      </w:r>
      <w:r>
        <w:rPr>
          <w:noProof/>
        </w:rPr>
        <w:tab/>
        <w:t>Population projections by age group with 10 year percent change</w:t>
      </w:r>
      <w:r>
        <w:rPr>
          <w:noProof/>
        </w:rPr>
        <w:tab/>
      </w:r>
      <w:r>
        <w:rPr>
          <w:noProof/>
        </w:rPr>
        <w:fldChar w:fldCharType="begin"/>
      </w:r>
      <w:r>
        <w:rPr>
          <w:noProof/>
        </w:rPr>
        <w:instrText xml:space="preserve"> PAGEREF _Toc468953895 \h </w:instrText>
      </w:r>
      <w:r>
        <w:rPr>
          <w:noProof/>
        </w:rPr>
      </w:r>
      <w:r>
        <w:rPr>
          <w:noProof/>
        </w:rPr>
        <w:fldChar w:fldCharType="separate"/>
      </w:r>
      <w:r w:rsidR="00F87294">
        <w:rPr>
          <w:noProof/>
        </w:rPr>
        <w:t>7</w:t>
      </w:r>
      <w:r>
        <w:rPr>
          <w:noProof/>
        </w:rPr>
        <w:fldChar w:fldCharType="end"/>
      </w:r>
    </w:p>
    <w:p w:rsidR="000B0F8D" w:rsidRDefault="000B0F8D">
      <w:pPr>
        <w:pStyle w:val="TOC3"/>
        <w:rPr>
          <w:rFonts w:asciiTheme="minorHAnsi" w:eastAsiaTheme="minorEastAsia" w:hAnsiTheme="minorHAnsi" w:cstheme="minorBidi"/>
          <w:noProof/>
          <w:szCs w:val="22"/>
          <w:lang w:eastAsia="en-NZ"/>
        </w:rPr>
      </w:pPr>
      <w:r>
        <w:rPr>
          <w:noProof/>
        </w:rPr>
        <w:t>Figure 3:</w:t>
      </w:r>
      <w:r>
        <w:rPr>
          <w:noProof/>
        </w:rPr>
        <w:tab/>
        <w:t>Māori and non-Māori life expectancy at age 65</w:t>
      </w:r>
      <w:r>
        <w:rPr>
          <w:noProof/>
        </w:rPr>
        <w:tab/>
      </w:r>
      <w:r>
        <w:rPr>
          <w:noProof/>
        </w:rPr>
        <w:fldChar w:fldCharType="begin"/>
      </w:r>
      <w:r>
        <w:rPr>
          <w:noProof/>
        </w:rPr>
        <w:instrText xml:space="preserve"> PAGEREF _Toc468953896 \h </w:instrText>
      </w:r>
      <w:r>
        <w:rPr>
          <w:noProof/>
        </w:rPr>
      </w:r>
      <w:r>
        <w:rPr>
          <w:noProof/>
        </w:rPr>
        <w:fldChar w:fldCharType="separate"/>
      </w:r>
      <w:r w:rsidR="00F87294">
        <w:rPr>
          <w:noProof/>
        </w:rPr>
        <w:t>8</w:t>
      </w:r>
      <w:r>
        <w:rPr>
          <w:noProof/>
        </w:rPr>
        <w:fldChar w:fldCharType="end"/>
      </w:r>
    </w:p>
    <w:p w:rsidR="000B0F8D" w:rsidRDefault="000B0F8D">
      <w:pPr>
        <w:pStyle w:val="TOC3"/>
        <w:rPr>
          <w:rFonts w:asciiTheme="minorHAnsi" w:eastAsiaTheme="minorEastAsia" w:hAnsiTheme="minorHAnsi" w:cstheme="minorBidi"/>
          <w:noProof/>
          <w:szCs w:val="22"/>
          <w:lang w:eastAsia="en-NZ"/>
        </w:rPr>
      </w:pPr>
      <w:r>
        <w:rPr>
          <w:noProof/>
        </w:rPr>
        <w:t>Figure 4:</w:t>
      </w:r>
      <w:r>
        <w:rPr>
          <w:noProof/>
        </w:rPr>
        <w:tab/>
        <w:t>New Zealand Triple Aim Framework</w:t>
      </w:r>
      <w:r>
        <w:rPr>
          <w:noProof/>
        </w:rPr>
        <w:tab/>
      </w:r>
      <w:r>
        <w:rPr>
          <w:noProof/>
        </w:rPr>
        <w:fldChar w:fldCharType="begin"/>
      </w:r>
      <w:r>
        <w:rPr>
          <w:noProof/>
        </w:rPr>
        <w:instrText xml:space="preserve"> PAGEREF _Toc468953897 \h </w:instrText>
      </w:r>
      <w:r>
        <w:rPr>
          <w:noProof/>
        </w:rPr>
      </w:r>
      <w:r>
        <w:rPr>
          <w:noProof/>
        </w:rPr>
        <w:fldChar w:fldCharType="separate"/>
      </w:r>
      <w:r w:rsidR="00F87294">
        <w:rPr>
          <w:noProof/>
        </w:rPr>
        <w:t>9</w:t>
      </w:r>
      <w:r>
        <w:rPr>
          <w:noProof/>
        </w:rPr>
        <w:fldChar w:fldCharType="end"/>
      </w:r>
    </w:p>
    <w:p w:rsidR="000B0F8D" w:rsidRDefault="000B0F8D">
      <w:pPr>
        <w:pStyle w:val="TOC3"/>
        <w:rPr>
          <w:rFonts w:asciiTheme="minorHAnsi" w:eastAsiaTheme="minorEastAsia" w:hAnsiTheme="minorHAnsi" w:cstheme="minorBidi"/>
          <w:noProof/>
          <w:szCs w:val="22"/>
          <w:lang w:eastAsia="en-NZ"/>
        </w:rPr>
      </w:pPr>
      <w:r>
        <w:rPr>
          <w:noProof/>
        </w:rPr>
        <w:t>Figure 5:</w:t>
      </w:r>
      <w:r>
        <w:rPr>
          <w:noProof/>
        </w:rPr>
        <w:tab/>
        <w:t>Strategic framework for healthy ageing</w:t>
      </w:r>
      <w:r>
        <w:rPr>
          <w:noProof/>
        </w:rPr>
        <w:tab/>
      </w:r>
      <w:r>
        <w:rPr>
          <w:noProof/>
        </w:rPr>
        <w:fldChar w:fldCharType="begin"/>
      </w:r>
      <w:r>
        <w:rPr>
          <w:noProof/>
        </w:rPr>
        <w:instrText xml:space="preserve"> PAGEREF _Toc468953898 \h </w:instrText>
      </w:r>
      <w:r>
        <w:rPr>
          <w:noProof/>
        </w:rPr>
      </w:r>
      <w:r>
        <w:rPr>
          <w:noProof/>
        </w:rPr>
        <w:fldChar w:fldCharType="separate"/>
      </w:r>
      <w:r w:rsidR="00F87294">
        <w:rPr>
          <w:noProof/>
        </w:rPr>
        <w:t>12</w:t>
      </w:r>
      <w:r>
        <w:rPr>
          <w:noProof/>
        </w:rPr>
        <w:fldChar w:fldCharType="end"/>
      </w:r>
    </w:p>
    <w:p w:rsidR="00CA7CC5" w:rsidRPr="001E5A65" w:rsidRDefault="00CA7CC5" w:rsidP="00CA7CC5">
      <w:r w:rsidRPr="001E5A65">
        <w:fldChar w:fldCharType="end"/>
      </w:r>
    </w:p>
    <w:p w:rsidR="00CA7CC5" w:rsidRPr="001E5A65" w:rsidRDefault="00CA7CC5" w:rsidP="00CA7CC5">
      <w:pPr>
        <w:sectPr w:rsidR="00CA7CC5" w:rsidRPr="001E5A65" w:rsidSect="009D5125">
          <w:footerReference w:type="even" r:id="rId19"/>
          <w:pgSz w:w="11907" w:h="16840" w:code="9"/>
          <w:pgMar w:top="851" w:right="1134" w:bottom="1134" w:left="1134" w:header="284" w:footer="567" w:gutter="284"/>
          <w:pgNumType w:fmt="lowerRoman"/>
          <w:cols w:space="720"/>
        </w:sectPr>
      </w:pPr>
    </w:p>
    <w:p w:rsidR="00A83AFC" w:rsidRPr="001E5A65" w:rsidRDefault="00A83AFC" w:rsidP="00CA7CC5">
      <w:pPr>
        <w:pStyle w:val="Heading1"/>
        <w:rPr>
          <w:rFonts w:eastAsia="Palatino Linotype" w:hAnsi="Palatino Linotype" w:cs="Palatino Linotype"/>
          <w:szCs w:val="80"/>
        </w:rPr>
      </w:pPr>
      <w:bookmarkStart w:id="5" w:name="_Toc468953860"/>
      <w:r w:rsidRPr="001E5A65">
        <w:lastRenderedPageBreak/>
        <w:t>Why a Healthy Ageing</w:t>
      </w:r>
      <w:r w:rsidR="00CA7CC5">
        <w:t xml:space="preserve"> </w:t>
      </w:r>
      <w:r w:rsidRPr="001E5A65">
        <w:t>Strategy</w:t>
      </w:r>
      <w:bookmarkEnd w:id="5"/>
    </w:p>
    <w:p w:rsidR="00A83AFC" w:rsidRPr="001E5A65" w:rsidRDefault="00A83AFC" w:rsidP="00CA7CC5">
      <w:pPr>
        <w:pStyle w:val="Introductoryparagraph"/>
        <w:rPr>
          <w:b/>
          <w:bCs/>
        </w:rPr>
      </w:pPr>
      <w:r w:rsidRPr="001E5A65">
        <w:t>Everyone is ageing, and everyone wants to age well. That New Zealanders are living longer than ever before is a major success story, and many older New Zealanders are healthy, active and resilient.</w:t>
      </w:r>
    </w:p>
    <w:p w:rsidR="00CA7CC5" w:rsidRDefault="00CA7CC5" w:rsidP="00CA7CC5"/>
    <w:p w:rsidR="00A83AFC" w:rsidRPr="001E5A65" w:rsidRDefault="00A83AFC" w:rsidP="00CA7CC5">
      <w:r w:rsidRPr="001E5A65">
        <w:t>Remaining in good health, ageing well and being able and supported to live well with long-term conditions, however complex, is critical to enable older people to continue participating and feeling valued (two important factors for health and wellbeing).</w:t>
      </w:r>
    </w:p>
    <w:p w:rsidR="00A83AFC" w:rsidRPr="001E5A65" w:rsidRDefault="00A83AFC" w:rsidP="00CA7CC5">
      <w:pPr>
        <w:rPr>
          <w:rFonts w:eastAsia="Arial"/>
        </w:rPr>
      </w:pPr>
    </w:p>
    <w:p w:rsidR="00A83AFC" w:rsidRPr="001E5A65" w:rsidRDefault="00A83AFC" w:rsidP="00CA7CC5">
      <w:r w:rsidRPr="001E5A65">
        <w:t>We have a good base to build on, with many significant improvements to the health and disability support system for older people since the release of the 2002 Health of Older People Strategy. For example, we are supporting more people than ever with long-term health conditions and disabilities to remain in their homes for longer. We also provide more consistent and comprehensive needs assessments, greater choice and improvements in the quality of home and community services and aged residential care. Moreover, access to elective surgery has improved, as have discharge practices.</w:t>
      </w:r>
    </w:p>
    <w:p w:rsidR="00A83AFC" w:rsidRPr="001E5A65" w:rsidRDefault="00A83AFC" w:rsidP="00CA7CC5">
      <w:pPr>
        <w:rPr>
          <w:rFonts w:eastAsia="Arial"/>
        </w:rPr>
      </w:pPr>
    </w:p>
    <w:p w:rsidR="00A83AFC" w:rsidRPr="001E5A65" w:rsidRDefault="00A83AFC" w:rsidP="00CA7CC5">
      <w:r w:rsidRPr="001E5A65">
        <w:t xml:space="preserve">We want to maintain the positive </w:t>
      </w:r>
      <w:r w:rsidRPr="001E5A65">
        <w:rPr>
          <w:rFonts w:cs="Arial"/>
        </w:rPr>
        <w:t>changes we</w:t>
      </w:r>
      <w:r w:rsidR="00A61CE9" w:rsidRPr="001E5A65">
        <w:rPr>
          <w:rFonts w:cs="Arial"/>
        </w:rPr>
        <w:t>’</w:t>
      </w:r>
      <w:r w:rsidRPr="001E5A65">
        <w:rPr>
          <w:rFonts w:cs="Arial"/>
        </w:rPr>
        <w:t xml:space="preserve">ve seen over the last </w:t>
      </w:r>
      <w:r w:rsidRPr="001E5A65">
        <w:t>14 years and improve on them in the current context. Our operating</w:t>
      </w:r>
      <w:r w:rsidR="00CA7CC5">
        <w:t xml:space="preserve"> </w:t>
      </w:r>
      <w:r w:rsidRPr="001E5A65">
        <w:t>environment and the strategic context in which we work have changed. We need a new strategy that expands on the strengths of the past and sets the direction for improved performance and outcomes across the board.</w:t>
      </w:r>
    </w:p>
    <w:p w:rsidR="00A83AFC" w:rsidRPr="001E5A65" w:rsidRDefault="00A83AFC" w:rsidP="008777E1">
      <w:pPr>
        <w:rPr>
          <w:rFonts w:eastAsia="Arial"/>
        </w:rPr>
      </w:pPr>
    </w:p>
    <w:p w:rsidR="00A83AFC" w:rsidRPr="001E5A65" w:rsidRDefault="00A83AFC" w:rsidP="008777E1">
      <w:r w:rsidRPr="001E5A65">
        <w:t xml:space="preserve">The Healthy Ageing Strategy (the Strategy) is for older people, their families and their communities. Older people are by no means a homogenous </w:t>
      </w:r>
      <w:r w:rsidRPr="001E5A65">
        <w:rPr>
          <w:rFonts w:cs="Arial"/>
        </w:rPr>
        <w:t>population group. We don</w:t>
      </w:r>
      <w:r w:rsidR="00A61CE9" w:rsidRPr="001E5A65">
        <w:rPr>
          <w:rFonts w:cs="Arial"/>
        </w:rPr>
        <w:t>’</w:t>
      </w:r>
      <w:r w:rsidRPr="001E5A65">
        <w:rPr>
          <w:rFonts w:cs="Arial"/>
        </w:rPr>
        <w:t>t become</w:t>
      </w:r>
      <w:r w:rsidR="008777E1">
        <w:rPr>
          <w:rFonts w:cs="Arial"/>
        </w:rPr>
        <w:t xml:space="preserve"> </w:t>
      </w:r>
      <w:r w:rsidR="00A61CE9" w:rsidRPr="001E5A65">
        <w:rPr>
          <w:rFonts w:cs="Arial"/>
        </w:rPr>
        <w:t>‘</w:t>
      </w:r>
      <w:r w:rsidRPr="001E5A65">
        <w:rPr>
          <w:rFonts w:cs="Arial"/>
        </w:rPr>
        <w:t>old</w:t>
      </w:r>
      <w:r w:rsidR="00A61CE9" w:rsidRPr="001E5A65">
        <w:rPr>
          <w:rFonts w:cs="Arial"/>
        </w:rPr>
        <w:t>’</w:t>
      </w:r>
      <w:r w:rsidRPr="001E5A65">
        <w:rPr>
          <w:rFonts w:cs="Arial"/>
        </w:rPr>
        <w:t xml:space="preserve"> at any particular age or in the same </w:t>
      </w:r>
      <w:r w:rsidRPr="001E5A65">
        <w:t xml:space="preserve">way. Ageing is only partially associated with chronological ageing and it does </w:t>
      </w:r>
      <w:r w:rsidRPr="001E5A65">
        <w:rPr>
          <w:rFonts w:cs="Arial"/>
        </w:rPr>
        <w:t xml:space="preserve">not </w:t>
      </w:r>
      <w:r w:rsidR="00A61CE9" w:rsidRPr="001E5A65">
        <w:rPr>
          <w:rFonts w:cs="Arial"/>
        </w:rPr>
        <w:t>‘</w:t>
      </w:r>
      <w:r w:rsidRPr="001E5A65">
        <w:rPr>
          <w:rFonts w:cs="Arial"/>
        </w:rPr>
        <w:t>start</w:t>
      </w:r>
      <w:r w:rsidR="00A61CE9" w:rsidRPr="001E5A65">
        <w:rPr>
          <w:rFonts w:cs="Arial"/>
        </w:rPr>
        <w:t>’</w:t>
      </w:r>
      <w:r w:rsidRPr="001E5A65">
        <w:rPr>
          <w:rFonts w:cs="Arial"/>
        </w:rPr>
        <w:t xml:space="preserve"> at 65. Some older people </w:t>
      </w:r>
      <w:r w:rsidRPr="001E5A65">
        <w:t>remain independent and competent, both physically and mentally, throughout their older years. Some enter their older years with long-term or chronic health conditions or disabilities, and their needs become more complex as they age. Others develop disabilities and become dependent as they age, due to cognitive and physical decline, and conditions such as dementia.</w:t>
      </w:r>
    </w:p>
    <w:p w:rsidR="00A83AFC" w:rsidRDefault="00A83AFC" w:rsidP="00746EAF">
      <w:pPr>
        <w:rPr>
          <w:rFonts w:eastAsia="Arial"/>
        </w:rPr>
      </w:pPr>
    </w:p>
    <w:p w:rsidR="00A83AFC" w:rsidRDefault="00A83AFC" w:rsidP="00FC457C">
      <w:pPr>
        <w:rPr>
          <w:rFonts w:cs="Arial"/>
        </w:rPr>
      </w:pPr>
      <w:r w:rsidRPr="001E5A65">
        <w:t xml:space="preserve">We need to ensure our system is truly people-centred and appropriate to New </w:t>
      </w:r>
      <w:r w:rsidRPr="001E5A65">
        <w:rPr>
          <w:rFonts w:cs="Arial"/>
        </w:rPr>
        <w:t>Zealand</w:t>
      </w:r>
      <w:r w:rsidR="00A61CE9" w:rsidRPr="001E5A65">
        <w:rPr>
          <w:rFonts w:cs="Arial"/>
        </w:rPr>
        <w:t>’</w:t>
      </w:r>
      <w:r w:rsidRPr="001E5A65">
        <w:rPr>
          <w:rFonts w:cs="Arial"/>
        </w:rPr>
        <w:t>s growing ethnic diversity.</w:t>
      </w:r>
    </w:p>
    <w:p w:rsidR="00AB2D03" w:rsidRPr="001E5A65" w:rsidRDefault="00AB2D03" w:rsidP="00AB2D03"/>
    <w:p w:rsidR="00A83AFC" w:rsidRPr="001E5A65" w:rsidRDefault="00A83AFC" w:rsidP="00746EAF">
      <w:pPr>
        <w:pStyle w:val="Box"/>
        <w:rPr>
          <w:rFonts w:eastAsia="Arial" w:cs="Arial"/>
          <w:szCs w:val="29"/>
        </w:rPr>
      </w:pPr>
      <w:r w:rsidRPr="001E5A65">
        <w:t>Our system and services must aim to keep people in good health for longer, recognising that older people have different needs at different times.</w:t>
      </w:r>
    </w:p>
    <w:p w:rsidR="00A83AFC" w:rsidRPr="001E5A65" w:rsidRDefault="00A83AFC" w:rsidP="007C5093">
      <w:pPr>
        <w:rPr>
          <w:rFonts w:eastAsia="Arial"/>
        </w:rPr>
      </w:pPr>
    </w:p>
    <w:p w:rsidR="00A83AFC" w:rsidRPr="001E5A65" w:rsidRDefault="00A83AFC" w:rsidP="007C5093">
      <w:r w:rsidRPr="001E5A65">
        <w:t>People with the highest needs may be those who have the fewest resources and the least capacity to address those needs.</w:t>
      </w:r>
    </w:p>
    <w:p w:rsidR="00A83AFC" w:rsidRPr="001E5A65" w:rsidRDefault="00A83AFC" w:rsidP="007C5093">
      <w:pPr>
        <w:rPr>
          <w:rFonts w:eastAsia="Arial"/>
        </w:rPr>
      </w:pPr>
    </w:p>
    <w:p w:rsidR="00A83AFC" w:rsidRPr="001E5A65" w:rsidRDefault="00A83AFC" w:rsidP="00AB2D03">
      <w:pPr>
        <w:keepNext/>
      </w:pPr>
      <w:r w:rsidRPr="001E5A65">
        <w:lastRenderedPageBreak/>
        <w:t>This document sets out a strategy for the health and wellbeing of older people for the next 10</w:t>
      </w:r>
      <w:r w:rsidR="007C5093">
        <w:t> </w:t>
      </w:r>
      <w:r w:rsidRPr="001E5A65">
        <w:t>years.</w:t>
      </w:r>
    </w:p>
    <w:p w:rsidR="00A83AFC" w:rsidRPr="001E5A65" w:rsidRDefault="00A83AFC" w:rsidP="007C5093">
      <w:pPr>
        <w:rPr>
          <w:rFonts w:eastAsia="Arial"/>
        </w:rPr>
      </w:pPr>
    </w:p>
    <w:p w:rsidR="00A83AFC" w:rsidRPr="001E5A65" w:rsidRDefault="00A83AFC" w:rsidP="007C5093">
      <w:r w:rsidRPr="001E5A65">
        <w:t>It is the result of extensive engagement with older people, their families, whānau and carers, aged-care providers, health care professionals, professional bodies, researchers, Māori and Pacific peoples and their service providers, government</w:t>
      </w:r>
      <w:r w:rsidR="007C5093">
        <w:t xml:space="preserve"> </w:t>
      </w:r>
      <w:r w:rsidRPr="001E5A65">
        <w:t>agencies, district health boards (DHBs), primary health organisations (PHOs) and other non-governmental organisations (NGOs) that represent and support older people.</w:t>
      </w:r>
    </w:p>
    <w:p w:rsidR="00A83AFC" w:rsidRPr="001E5A65" w:rsidRDefault="00A83AFC" w:rsidP="007C5093">
      <w:pPr>
        <w:rPr>
          <w:rFonts w:eastAsia="Arial"/>
        </w:rPr>
      </w:pPr>
    </w:p>
    <w:p w:rsidR="00A83AFC" w:rsidRPr="001E5A65" w:rsidRDefault="00A83AFC" w:rsidP="007C5093">
      <w:r w:rsidRPr="001E5A65">
        <w:t xml:space="preserve">Hearing the voice of older people was especially important in developing this strategy, and many older people provided feedback and were involved </w:t>
      </w:r>
      <w:r w:rsidRPr="001E5A65">
        <w:rPr>
          <w:rFonts w:cs="Arial"/>
        </w:rPr>
        <w:t>in forming the Strategy</w:t>
      </w:r>
      <w:r w:rsidR="00A61CE9" w:rsidRPr="001E5A65">
        <w:rPr>
          <w:rFonts w:cs="Arial"/>
        </w:rPr>
        <w:t>’</w:t>
      </w:r>
      <w:r w:rsidRPr="001E5A65">
        <w:rPr>
          <w:rFonts w:cs="Arial"/>
        </w:rPr>
        <w:t>s actions.</w:t>
      </w:r>
      <w:r w:rsidR="007C5093">
        <w:rPr>
          <w:rFonts w:cs="Arial"/>
        </w:rPr>
        <w:t xml:space="preserve"> </w:t>
      </w:r>
      <w:r w:rsidRPr="001E5A65">
        <w:t>They came from a wide variety of backgrounds and offered many different perspectives, aspirations and ideas about ageing.</w:t>
      </w:r>
    </w:p>
    <w:p w:rsidR="00A83AFC" w:rsidRPr="001E5A65" w:rsidRDefault="00A83AFC" w:rsidP="007C5093">
      <w:pPr>
        <w:rPr>
          <w:rFonts w:eastAsia="Arial"/>
        </w:rPr>
      </w:pPr>
    </w:p>
    <w:p w:rsidR="00A83AFC" w:rsidRPr="001E5A65" w:rsidRDefault="00A83AFC" w:rsidP="007C5093">
      <w:r w:rsidRPr="001E5A65">
        <w:t>While it is important not to generalise, their feedback covered some notable, consistent themes, including:</w:t>
      </w:r>
    </w:p>
    <w:p w:rsidR="00A83AFC" w:rsidRPr="001E5A65" w:rsidRDefault="00A83AFC" w:rsidP="007C5093">
      <w:pPr>
        <w:pStyle w:val="Bullet"/>
      </w:pPr>
      <w:r w:rsidRPr="001E5A65">
        <w:t>the desire to be connected and respected</w:t>
      </w:r>
    </w:p>
    <w:p w:rsidR="00A83AFC" w:rsidRPr="001E5A65" w:rsidRDefault="00A83AFC" w:rsidP="007C5093">
      <w:pPr>
        <w:pStyle w:val="Bullet"/>
      </w:pPr>
      <w:r w:rsidRPr="001E5A65">
        <w:t>a need to reduce barriers to participation in society, to keep active physically, mentally and socially</w:t>
      </w:r>
    </w:p>
    <w:p w:rsidR="00A83AFC" w:rsidRPr="001E5A65" w:rsidRDefault="00A83AFC" w:rsidP="007C5093">
      <w:pPr>
        <w:pStyle w:val="Bullet"/>
      </w:pPr>
      <w:r w:rsidRPr="001E5A65">
        <w:t>enthusiasm for age-friendly communities</w:t>
      </w:r>
    </w:p>
    <w:p w:rsidR="00A83AFC" w:rsidRPr="001E5A65" w:rsidRDefault="00A83AFC" w:rsidP="007C5093">
      <w:pPr>
        <w:pStyle w:val="Bullet"/>
      </w:pPr>
      <w:r w:rsidRPr="001E5A65">
        <w:t>a keenness to be empowered to take responsibility for their health, and to develop the skills to do so</w:t>
      </w:r>
    </w:p>
    <w:p w:rsidR="00A83AFC" w:rsidRPr="001E5A65" w:rsidRDefault="00A83AFC" w:rsidP="007C5093">
      <w:pPr>
        <w:pStyle w:val="Bullet"/>
      </w:pPr>
      <w:r w:rsidRPr="001E5A65">
        <w:t>the importance of good</w:t>
      </w:r>
      <w:r w:rsidR="007C5093">
        <w:t xml:space="preserve"> </w:t>
      </w:r>
      <w:r w:rsidRPr="001E5A65">
        <w:t>communication and empathy in health care, and for providers to help older people articulate and listen to what is important to those people in their care</w:t>
      </w:r>
    </w:p>
    <w:p w:rsidR="00A83AFC" w:rsidRPr="001E5A65" w:rsidRDefault="00A83AFC" w:rsidP="007C5093">
      <w:pPr>
        <w:pStyle w:val="Bullet"/>
      </w:pPr>
      <w:r w:rsidRPr="001E5A65">
        <w:rPr>
          <w:rFonts w:cs="Arial"/>
        </w:rPr>
        <w:t>a call for more flexible services that respond to people</w:t>
      </w:r>
      <w:r w:rsidR="00A61CE9" w:rsidRPr="001E5A65">
        <w:rPr>
          <w:rFonts w:cs="Arial"/>
        </w:rPr>
        <w:t>’</w:t>
      </w:r>
      <w:r w:rsidRPr="001E5A65">
        <w:rPr>
          <w:rFonts w:cs="Arial"/>
        </w:rPr>
        <w:t xml:space="preserve">s individual needs </w:t>
      </w:r>
      <w:r w:rsidRPr="001E5A65">
        <w:t>and diversity, but where people</w:t>
      </w:r>
    </w:p>
    <w:p w:rsidR="00A83AFC" w:rsidRPr="001E5A65" w:rsidRDefault="00A83AFC" w:rsidP="007C5093">
      <w:pPr>
        <w:pStyle w:val="Bullet"/>
      </w:pPr>
      <w:r w:rsidRPr="001E5A65">
        <w:t>can expect to have the same level of access wherever they are in the country</w:t>
      </w:r>
    </w:p>
    <w:p w:rsidR="00A83AFC" w:rsidRPr="001E5A65" w:rsidRDefault="00A83AFC" w:rsidP="007C5093">
      <w:pPr>
        <w:pStyle w:val="Bullet"/>
      </w:pPr>
      <w:r w:rsidRPr="001E5A65">
        <w:t>a clear appreciation of the quality of health care</w:t>
      </w:r>
    </w:p>
    <w:p w:rsidR="00A83AFC" w:rsidRPr="001E5A65" w:rsidRDefault="00A83AFC" w:rsidP="007C5093">
      <w:pPr>
        <w:pStyle w:val="Bullet"/>
      </w:pPr>
      <w:r w:rsidRPr="001E5A65">
        <w:t>an expectation for a highly integrated, well-coordinated, responsive health system</w:t>
      </w:r>
    </w:p>
    <w:p w:rsidR="00A83AFC" w:rsidRPr="001E5A65" w:rsidRDefault="00A83AFC" w:rsidP="007C5093">
      <w:pPr>
        <w:pStyle w:val="Bullet"/>
      </w:pPr>
      <w:proofErr w:type="gramStart"/>
      <w:r w:rsidRPr="001E5A65">
        <w:t>acknowledgement</w:t>
      </w:r>
      <w:proofErr w:type="gramEnd"/>
      <w:r w:rsidRPr="001E5A65">
        <w:t xml:space="preserve"> of the tangible benefits of technology, provided no one is excluded or left behind.</w:t>
      </w:r>
    </w:p>
    <w:p w:rsidR="007C5093" w:rsidRDefault="007C5093" w:rsidP="007C5093"/>
    <w:p w:rsidR="00A83AFC" w:rsidRPr="001E5A65" w:rsidRDefault="00A83AFC" w:rsidP="007C5093">
      <w:r w:rsidRPr="001E5A65">
        <w:t>There are three parts to this document. The first part introduces the strategy and the context in which it exists.</w:t>
      </w:r>
      <w:r w:rsidR="007C5093">
        <w:t xml:space="preserve"> </w:t>
      </w:r>
      <w:r w:rsidRPr="001E5A65">
        <w:t>The second section presents the overarching direction for the health system for the next ten years with respect to the health and wellbeing of older people. The third section is the action plan: specific actions we intend to take to address the health and wellbeing requirements for older people and achieve the desired outcomes.</w:t>
      </w:r>
    </w:p>
    <w:p w:rsidR="00A83AFC" w:rsidRPr="001E5A65" w:rsidRDefault="00A83AFC" w:rsidP="007C5093"/>
    <w:p w:rsidR="00A83AFC" w:rsidRPr="001E5A65" w:rsidRDefault="00A83AFC" w:rsidP="00A83AFC">
      <w:pPr>
        <w:spacing w:line="200" w:lineRule="atLeast"/>
        <w:ind w:left="2354"/>
        <w:rPr>
          <w:rFonts w:eastAsia="Arial" w:cs="Arial"/>
          <w:sz w:val="20"/>
        </w:rPr>
      </w:pPr>
      <w:r w:rsidRPr="001E5A65">
        <w:rPr>
          <w:rFonts w:eastAsia="Arial" w:cs="Arial"/>
          <w:noProof/>
          <w:sz w:val="20"/>
          <w:lang w:eastAsia="en-NZ"/>
        </w:rPr>
        <w:drawing>
          <wp:inline distT="0" distB="0" distL="0" distR="0" wp14:anchorId="5E6F727C" wp14:editId="7487F19C">
            <wp:extent cx="3348521" cy="1602771"/>
            <wp:effectExtent l="0" t="0" r="4445" b="0"/>
            <wp:docPr id="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20" cstate="print">
                      <a:grayscl/>
                    </a:blip>
                    <a:stretch>
                      <a:fillRect/>
                    </a:stretch>
                  </pic:blipFill>
                  <pic:spPr>
                    <a:xfrm>
                      <a:off x="0" y="0"/>
                      <a:ext cx="3348521" cy="1602771"/>
                    </a:xfrm>
                    <a:prstGeom prst="rect">
                      <a:avLst/>
                    </a:prstGeom>
                  </pic:spPr>
                </pic:pic>
              </a:graphicData>
            </a:graphic>
          </wp:inline>
        </w:drawing>
      </w:r>
    </w:p>
    <w:p w:rsidR="00A83AFC" w:rsidRPr="001E5A65" w:rsidRDefault="00A83AFC" w:rsidP="007C5093">
      <w:pPr>
        <w:pStyle w:val="Heading1"/>
        <w:rPr>
          <w:bCs/>
        </w:rPr>
      </w:pPr>
      <w:bookmarkStart w:id="6" w:name="_Toc468953861"/>
      <w:r w:rsidRPr="001E5A65">
        <w:lastRenderedPageBreak/>
        <w:t>Strategic context</w:t>
      </w:r>
      <w:bookmarkEnd w:id="6"/>
    </w:p>
    <w:p w:rsidR="00A83AFC" w:rsidRPr="001E5A65" w:rsidRDefault="00A83AFC" w:rsidP="007C5093">
      <w:pPr>
        <w:pStyle w:val="Introductoryparagraph"/>
        <w:rPr>
          <w:b/>
          <w:bCs/>
        </w:rPr>
      </w:pPr>
      <w:r w:rsidRPr="001E5A65">
        <w:t>The New Zealand Health Strategy provides the overarching framework and directions for our country</w:t>
      </w:r>
      <w:r w:rsidR="00A61CE9" w:rsidRPr="001E5A65">
        <w:t>’</w:t>
      </w:r>
      <w:r w:rsidRPr="001E5A65">
        <w:t>s health system.</w:t>
      </w:r>
    </w:p>
    <w:p w:rsidR="00A83AFC" w:rsidRPr="001E5A65" w:rsidRDefault="00A83AFC" w:rsidP="007C5093">
      <w:pPr>
        <w:rPr>
          <w:rFonts w:eastAsia="Palatino Linotype"/>
        </w:rPr>
      </w:pPr>
    </w:p>
    <w:p w:rsidR="00A83AFC" w:rsidRDefault="00A83AFC" w:rsidP="007C5093">
      <w:r w:rsidRPr="001E5A65">
        <w:t>The New Zealand Health Strategy describes the future we want, identifies the cultures and values that underpin this future and sets out five strategic themes for changes we can make that will take us toward its vision.</w:t>
      </w:r>
    </w:p>
    <w:p w:rsidR="007C5093" w:rsidRPr="001E5A65" w:rsidRDefault="007C5093" w:rsidP="007C5093"/>
    <w:p w:rsidR="007C5093" w:rsidRDefault="007C5093" w:rsidP="007C5093">
      <w:pPr>
        <w:pStyle w:val="Shadedbox"/>
        <w:rPr>
          <w:rFonts w:cs="Arial"/>
          <w:szCs w:val="25"/>
        </w:rPr>
      </w:pPr>
      <w:r>
        <w:t>All</w:t>
      </w:r>
      <w:r>
        <w:rPr>
          <w:spacing w:val="-8"/>
        </w:rPr>
        <w:t xml:space="preserve"> </w:t>
      </w:r>
      <w:r>
        <w:t>New</w:t>
      </w:r>
      <w:r>
        <w:rPr>
          <w:spacing w:val="-8"/>
        </w:rPr>
        <w:t xml:space="preserve"> </w:t>
      </w:r>
      <w:r>
        <w:t>Zealanders</w:t>
      </w:r>
      <w:r>
        <w:rPr>
          <w:spacing w:val="-8"/>
        </w:rPr>
        <w:t xml:space="preserve"> </w:t>
      </w:r>
      <w:r w:rsidRPr="000D3468">
        <w:rPr>
          <w:b/>
        </w:rPr>
        <w:t>live</w:t>
      </w:r>
      <w:r w:rsidRPr="000D3468">
        <w:rPr>
          <w:b/>
          <w:spacing w:val="-8"/>
        </w:rPr>
        <w:t xml:space="preserve"> </w:t>
      </w:r>
      <w:r w:rsidRPr="000D3468">
        <w:rPr>
          <w:b/>
        </w:rPr>
        <w:t>well</w:t>
      </w:r>
      <w:r>
        <w:t>,</w:t>
      </w:r>
      <w:r>
        <w:rPr>
          <w:spacing w:val="-8"/>
        </w:rPr>
        <w:t xml:space="preserve"> </w:t>
      </w:r>
      <w:r w:rsidRPr="000D3468">
        <w:rPr>
          <w:b/>
        </w:rPr>
        <w:t>stay</w:t>
      </w:r>
      <w:r w:rsidRPr="000D3468">
        <w:rPr>
          <w:b/>
          <w:w w:val="99"/>
        </w:rPr>
        <w:t xml:space="preserve"> </w:t>
      </w:r>
      <w:r w:rsidRPr="000D3468">
        <w:rPr>
          <w:b/>
        </w:rPr>
        <w:t>well</w:t>
      </w:r>
      <w:r>
        <w:t>,</w:t>
      </w:r>
      <w:r>
        <w:rPr>
          <w:spacing w:val="3"/>
        </w:rPr>
        <w:t xml:space="preserve"> </w:t>
      </w:r>
      <w:r w:rsidRPr="000D3468">
        <w:rPr>
          <w:b/>
        </w:rPr>
        <w:t>get</w:t>
      </w:r>
      <w:r w:rsidRPr="000D3468">
        <w:rPr>
          <w:b/>
          <w:spacing w:val="3"/>
        </w:rPr>
        <w:t xml:space="preserve"> </w:t>
      </w:r>
      <w:r w:rsidRPr="000D3468">
        <w:rPr>
          <w:b/>
        </w:rPr>
        <w:t>well</w:t>
      </w:r>
      <w:r>
        <w:t>,</w:t>
      </w:r>
      <w:r>
        <w:rPr>
          <w:spacing w:val="3"/>
        </w:rPr>
        <w:t xml:space="preserve"> </w:t>
      </w:r>
      <w:r>
        <w:t>in</w:t>
      </w:r>
      <w:r>
        <w:rPr>
          <w:spacing w:val="3"/>
        </w:rPr>
        <w:t xml:space="preserve"> </w:t>
      </w:r>
      <w:r>
        <w:t>a</w:t>
      </w:r>
      <w:r>
        <w:rPr>
          <w:spacing w:val="3"/>
        </w:rPr>
        <w:t xml:space="preserve"> </w:t>
      </w:r>
      <w:r>
        <w:t>system</w:t>
      </w:r>
      <w:r>
        <w:rPr>
          <w:spacing w:val="4"/>
        </w:rPr>
        <w:t xml:space="preserve"> </w:t>
      </w:r>
      <w:r>
        <w:t>that</w:t>
      </w:r>
      <w:r>
        <w:rPr>
          <w:spacing w:val="3"/>
        </w:rPr>
        <w:t xml:space="preserve"> </w:t>
      </w:r>
      <w:r>
        <w:t xml:space="preserve">is </w:t>
      </w:r>
      <w:r w:rsidRPr="000D3468">
        <w:rPr>
          <w:b/>
          <w:spacing w:val="-1"/>
        </w:rPr>
        <w:t>people-powered</w:t>
      </w:r>
      <w:r>
        <w:rPr>
          <w:spacing w:val="-1"/>
        </w:rPr>
        <w:t>,</w:t>
      </w:r>
      <w:r>
        <w:rPr>
          <w:spacing w:val="21"/>
        </w:rPr>
        <w:t xml:space="preserve"> </w:t>
      </w:r>
      <w:r>
        <w:rPr>
          <w:spacing w:val="-1"/>
        </w:rPr>
        <w:t>provides</w:t>
      </w:r>
      <w:r>
        <w:rPr>
          <w:spacing w:val="21"/>
        </w:rPr>
        <w:t xml:space="preserve"> </w:t>
      </w:r>
      <w:r>
        <w:t>services</w:t>
      </w:r>
      <w:r>
        <w:rPr>
          <w:spacing w:val="26"/>
          <w:w w:val="99"/>
        </w:rPr>
        <w:t xml:space="preserve"> </w:t>
      </w:r>
      <w:r w:rsidRPr="000D3468">
        <w:rPr>
          <w:b/>
        </w:rPr>
        <w:t>closer</w:t>
      </w:r>
      <w:r w:rsidRPr="000D3468">
        <w:rPr>
          <w:b/>
          <w:spacing w:val="3"/>
        </w:rPr>
        <w:t xml:space="preserve"> </w:t>
      </w:r>
      <w:r w:rsidRPr="000D3468">
        <w:rPr>
          <w:b/>
        </w:rPr>
        <w:t>to</w:t>
      </w:r>
      <w:r w:rsidRPr="000D3468">
        <w:rPr>
          <w:b/>
          <w:spacing w:val="3"/>
        </w:rPr>
        <w:t xml:space="preserve"> </w:t>
      </w:r>
      <w:r w:rsidRPr="000D3468">
        <w:rPr>
          <w:b/>
        </w:rPr>
        <w:t>home</w:t>
      </w:r>
      <w:r>
        <w:t>,</w:t>
      </w:r>
      <w:r>
        <w:rPr>
          <w:spacing w:val="3"/>
        </w:rPr>
        <w:t xml:space="preserve"> </w:t>
      </w:r>
      <w:r>
        <w:t>is</w:t>
      </w:r>
      <w:r>
        <w:rPr>
          <w:spacing w:val="4"/>
        </w:rPr>
        <w:t xml:space="preserve"> </w:t>
      </w:r>
      <w:r>
        <w:t>designed</w:t>
      </w:r>
      <w:r>
        <w:rPr>
          <w:spacing w:val="3"/>
        </w:rPr>
        <w:t xml:space="preserve"> </w:t>
      </w:r>
      <w:r>
        <w:t>for</w:t>
      </w:r>
      <w:r>
        <w:rPr>
          <w:w w:val="103"/>
        </w:rPr>
        <w:t xml:space="preserve"> </w:t>
      </w:r>
      <w:r w:rsidRPr="000D3468">
        <w:rPr>
          <w:b/>
        </w:rPr>
        <w:t>value</w:t>
      </w:r>
      <w:r w:rsidRPr="000D3468">
        <w:rPr>
          <w:b/>
          <w:spacing w:val="-3"/>
        </w:rPr>
        <w:t xml:space="preserve"> </w:t>
      </w:r>
      <w:r w:rsidRPr="000D3468">
        <w:rPr>
          <w:b/>
        </w:rPr>
        <w:t>and</w:t>
      </w:r>
      <w:r w:rsidRPr="000D3468">
        <w:rPr>
          <w:b/>
          <w:spacing w:val="-2"/>
        </w:rPr>
        <w:t xml:space="preserve"> </w:t>
      </w:r>
      <w:r w:rsidRPr="000D3468">
        <w:rPr>
          <w:b/>
        </w:rPr>
        <w:t>high</w:t>
      </w:r>
      <w:r w:rsidRPr="000D3468">
        <w:rPr>
          <w:b/>
          <w:spacing w:val="-2"/>
        </w:rPr>
        <w:t xml:space="preserve"> </w:t>
      </w:r>
      <w:r w:rsidRPr="000D3468">
        <w:rPr>
          <w:b/>
        </w:rPr>
        <w:t>performance</w:t>
      </w:r>
      <w:r>
        <w:t>,</w:t>
      </w:r>
      <w:r>
        <w:rPr>
          <w:spacing w:val="-3"/>
        </w:rPr>
        <w:t xml:space="preserve"> </w:t>
      </w:r>
      <w:r>
        <w:t>and</w:t>
      </w:r>
      <w:r>
        <w:rPr>
          <w:w w:val="101"/>
        </w:rPr>
        <w:t xml:space="preserve"> </w:t>
      </w:r>
      <w:r>
        <w:t>works</w:t>
      </w:r>
      <w:r>
        <w:rPr>
          <w:spacing w:val="4"/>
        </w:rPr>
        <w:t xml:space="preserve"> </w:t>
      </w:r>
      <w:r>
        <w:t>as</w:t>
      </w:r>
      <w:r>
        <w:rPr>
          <w:spacing w:val="4"/>
        </w:rPr>
        <w:t xml:space="preserve"> </w:t>
      </w:r>
      <w:r w:rsidRPr="000D3468">
        <w:rPr>
          <w:b/>
        </w:rPr>
        <w:t>one</w:t>
      </w:r>
      <w:r w:rsidRPr="000D3468">
        <w:rPr>
          <w:b/>
          <w:spacing w:val="5"/>
        </w:rPr>
        <w:t xml:space="preserve"> </w:t>
      </w:r>
      <w:r w:rsidRPr="000D3468">
        <w:rPr>
          <w:b/>
        </w:rPr>
        <w:t>team</w:t>
      </w:r>
      <w:r>
        <w:rPr>
          <w:spacing w:val="4"/>
        </w:rPr>
        <w:t xml:space="preserve"> </w:t>
      </w:r>
      <w:r>
        <w:t>in</w:t>
      </w:r>
      <w:r>
        <w:rPr>
          <w:spacing w:val="5"/>
        </w:rPr>
        <w:t xml:space="preserve"> </w:t>
      </w:r>
      <w:r>
        <w:t>a</w:t>
      </w:r>
      <w:r>
        <w:rPr>
          <w:spacing w:val="4"/>
        </w:rPr>
        <w:t xml:space="preserve"> </w:t>
      </w:r>
      <w:r w:rsidRPr="000D3468">
        <w:rPr>
          <w:b/>
        </w:rPr>
        <w:t>smart</w:t>
      </w:r>
      <w:r w:rsidRPr="000D3468">
        <w:rPr>
          <w:b/>
          <w:w w:val="101"/>
        </w:rPr>
        <w:t xml:space="preserve"> </w:t>
      </w:r>
      <w:r w:rsidRPr="000D3468">
        <w:rPr>
          <w:b/>
        </w:rPr>
        <w:t>system</w:t>
      </w:r>
      <w:r>
        <w:t>.</w:t>
      </w:r>
    </w:p>
    <w:p w:rsidR="00A83AFC" w:rsidRPr="001E5A65" w:rsidRDefault="007C5093" w:rsidP="000D3468">
      <w:pPr>
        <w:pStyle w:val="Shadedbox"/>
        <w:spacing w:before="240"/>
        <w:jc w:val="right"/>
      </w:pPr>
      <w:r>
        <w:t>New</w:t>
      </w:r>
      <w:r>
        <w:rPr>
          <w:spacing w:val="-4"/>
        </w:rPr>
        <w:t xml:space="preserve"> </w:t>
      </w:r>
      <w:r>
        <w:t>Zealand</w:t>
      </w:r>
      <w:r>
        <w:rPr>
          <w:spacing w:val="-4"/>
        </w:rPr>
        <w:t xml:space="preserve"> </w:t>
      </w:r>
      <w:r>
        <w:t>Health</w:t>
      </w:r>
      <w:r>
        <w:rPr>
          <w:spacing w:val="-3"/>
        </w:rPr>
        <w:t xml:space="preserve"> </w:t>
      </w:r>
      <w:r>
        <w:t>Strategy</w:t>
      </w:r>
      <w:r>
        <w:rPr>
          <w:spacing w:val="-4"/>
        </w:rPr>
        <w:t xml:space="preserve"> </w:t>
      </w:r>
      <w:r>
        <w:t>vision</w:t>
      </w:r>
    </w:p>
    <w:p w:rsidR="00A83AFC" w:rsidRPr="001E5A65" w:rsidRDefault="00A83AFC" w:rsidP="000D3468">
      <w:pPr>
        <w:rPr>
          <w:rFonts w:eastAsia="Arial"/>
        </w:rPr>
      </w:pPr>
    </w:p>
    <w:p w:rsidR="00A83AFC" w:rsidRPr="001E5A65" w:rsidRDefault="00A83AFC" w:rsidP="000D3468">
      <w:r w:rsidRPr="001E5A65">
        <w:t xml:space="preserve">The New Zealand Health Strategy provides the building blocks for this Healthy Ageing Strategy. Together they </w:t>
      </w:r>
      <w:r w:rsidRPr="001E5A65">
        <w:rPr>
          <w:rFonts w:cs="Arial"/>
        </w:rPr>
        <w:t xml:space="preserve">define how we will maintain and improve </w:t>
      </w:r>
      <w:r w:rsidRPr="001E5A65">
        <w:t xml:space="preserve">healthy ageing and independence, </w:t>
      </w:r>
      <w:r w:rsidRPr="001E5A65">
        <w:rPr>
          <w:rFonts w:cs="Arial"/>
        </w:rPr>
        <w:t>regardless of people</w:t>
      </w:r>
      <w:r w:rsidR="00A61CE9" w:rsidRPr="001E5A65">
        <w:rPr>
          <w:rFonts w:cs="Arial"/>
        </w:rPr>
        <w:t>’</w:t>
      </w:r>
      <w:r w:rsidRPr="001E5A65">
        <w:rPr>
          <w:rFonts w:cs="Arial"/>
        </w:rPr>
        <w:t xml:space="preserve">s health status, and </w:t>
      </w:r>
      <w:r w:rsidRPr="001E5A65">
        <w:t>provide better support for older people with high and complex needs and at the end of their lives.</w:t>
      </w:r>
    </w:p>
    <w:p w:rsidR="00A83AFC" w:rsidRPr="001E5A65" w:rsidRDefault="00A83AFC" w:rsidP="000D3468">
      <w:pPr>
        <w:rPr>
          <w:rFonts w:eastAsia="Arial"/>
        </w:rPr>
      </w:pPr>
    </w:p>
    <w:p w:rsidR="00A83AFC" w:rsidRPr="001E5A65" w:rsidRDefault="00A83AFC" w:rsidP="000D3468">
      <w:pPr>
        <w:pStyle w:val="Heading2"/>
        <w:rPr>
          <w:rFonts w:eastAsia="Palatino Linotype" w:hAnsi="Palatino Linotype" w:cs="Palatino Linotype"/>
          <w:szCs w:val="32"/>
        </w:rPr>
      </w:pPr>
      <w:bookmarkStart w:id="7" w:name="_Toc468953862"/>
      <w:r w:rsidRPr="001E5A65">
        <w:t>New Zealand Disability Strategy</w:t>
      </w:r>
      <w:bookmarkEnd w:id="7"/>
    </w:p>
    <w:p w:rsidR="00A83AFC" w:rsidRPr="001E5A65" w:rsidRDefault="00A83AFC" w:rsidP="000D3468">
      <w:r w:rsidRPr="001E5A65">
        <w:t>Th</w:t>
      </w:r>
      <w:r w:rsidRPr="007C5093">
        <w:t>e</w:t>
      </w:r>
      <w:r w:rsidRPr="001E5A65">
        <w:t xml:space="preserve"> New Zealand Disability Strategy also informs the Healthy Ageing Strategy. It present</w:t>
      </w:r>
      <w:r w:rsidRPr="007C5093">
        <w:t>s</w:t>
      </w:r>
      <w:r w:rsidRPr="001E5A65">
        <w:t xml:space="preserve"> a long-term plan for:</w:t>
      </w:r>
    </w:p>
    <w:p w:rsidR="00A83AFC" w:rsidRDefault="00A83AFC" w:rsidP="000D3468"/>
    <w:p w:rsidR="000D3468" w:rsidRDefault="000D3468" w:rsidP="000D3468">
      <w:pPr>
        <w:pStyle w:val="Shadedbox"/>
        <w:rPr>
          <w:rFonts w:cs="Arial"/>
          <w:szCs w:val="25"/>
        </w:rPr>
      </w:pPr>
      <w:r>
        <w:t>A</w:t>
      </w:r>
      <w:r>
        <w:rPr>
          <w:spacing w:val="-9"/>
        </w:rPr>
        <w:t xml:space="preserve"> </w:t>
      </w:r>
      <w:r>
        <w:rPr>
          <w:b/>
        </w:rPr>
        <w:t>society</w:t>
      </w:r>
      <w:r w:rsidRPr="000D3468">
        <w:t xml:space="preserve"> </w:t>
      </w:r>
      <w:r>
        <w:t>that</w:t>
      </w:r>
      <w:r>
        <w:rPr>
          <w:spacing w:val="-8"/>
        </w:rPr>
        <w:t xml:space="preserve"> </w:t>
      </w:r>
      <w:r>
        <w:rPr>
          <w:b/>
        </w:rPr>
        <w:t>highly</w:t>
      </w:r>
      <w:r>
        <w:rPr>
          <w:b/>
          <w:spacing w:val="-9"/>
        </w:rPr>
        <w:t xml:space="preserve"> </w:t>
      </w:r>
      <w:r>
        <w:rPr>
          <w:b/>
        </w:rPr>
        <w:t>values</w:t>
      </w:r>
      <w:r w:rsidRPr="000D3468">
        <w:t xml:space="preserve"> </w:t>
      </w:r>
      <w:r>
        <w:t>the</w:t>
      </w:r>
      <w:r>
        <w:rPr>
          <w:w w:val="101"/>
        </w:rPr>
        <w:t xml:space="preserve"> </w:t>
      </w:r>
      <w:r>
        <w:t>lives</w:t>
      </w:r>
      <w:r>
        <w:rPr>
          <w:spacing w:val="10"/>
        </w:rPr>
        <w:t xml:space="preserve"> </w:t>
      </w:r>
      <w:r>
        <w:t>of</w:t>
      </w:r>
      <w:r>
        <w:rPr>
          <w:spacing w:val="10"/>
        </w:rPr>
        <w:t xml:space="preserve"> </w:t>
      </w:r>
      <w:r>
        <w:t>people</w:t>
      </w:r>
      <w:r>
        <w:rPr>
          <w:spacing w:val="10"/>
        </w:rPr>
        <w:t xml:space="preserve"> </w:t>
      </w:r>
      <w:r>
        <w:t>with</w:t>
      </w:r>
      <w:r>
        <w:rPr>
          <w:spacing w:val="10"/>
        </w:rPr>
        <w:t xml:space="preserve"> </w:t>
      </w:r>
      <w:r>
        <w:t>disabilities</w:t>
      </w:r>
      <w:r>
        <w:rPr>
          <w:w w:val="101"/>
        </w:rPr>
        <w:t xml:space="preserve"> </w:t>
      </w:r>
      <w:r>
        <w:t>and</w:t>
      </w:r>
      <w:r>
        <w:rPr>
          <w:spacing w:val="-3"/>
        </w:rPr>
        <w:t xml:space="preserve"> </w:t>
      </w:r>
      <w:r>
        <w:t>continually</w:t>
      </w:r>
      <w:r>
        <w:rPr>
          <w:spacing w:val="-2"/>
        </w:rPr>
        <w:t xml:space="preserve"> </w:t>
      </w:r>
      <w:r>
        <w:t>enhances</w:t>
      </w:r>
      <w:r>
        <w:rPr>
          <w:spacing w:val="-3"/>
        </w:rPr>
        <w:t xml:space="preserve"> </w:t>
      </w:r>
      <w:r>
        <w:t>their</w:t>
      </w:r>
      <w:r>
        <w:rPr>
          <w:spacing w:val="-2"/>
        </w:rPr>
        <w:t xml:space="preserve"> </w:t>
      </w:r>
      <w:r>
        <w:rPr>
          <w:b/>
        </w:rPr>
        <w:t>full</w:t>
      </w:r>
      <w:r>
        <w:rPr>
          <w:b/>
          <w:w w:val="96"/>
        </w:rPr>
        <w:t xml:space="preserve"> </w:t>
      </w:r>
      <w:r>
        <w:rPr>
          <w:b/>
        </w:rPr>
        <w:t>participation</w:t>
      </w:r>
      <w:r>
        <w:t>.</w:t>
      </w:r>
    </w:p>
    <w:p w:rsidR="000D3468" w:rsidRDefault="000D3468" w:rsidP="000D3468">
      <w:pPr>
        <w:pStyle w:val="Shadedbox"/>
        <w:spacing w:before="240"/>
        <w:jc w:val="right"/>
        <w:rPr>
          <w:rFonts w:cs="Arial"/>
        </w:rPr>
      </w:pPr>
      <w:r>
        <w:t>New</w:t>
      </w:r>
      <w:r>
        <w:rPr>
          <w:spacing w:val="-2"/>
        </w:rPr>
        <w:t xml:space="preserve"> </w:t>
      </w:r>
      <w:r>
        <w:t>Zealand</w:t>
      </w:r>
      <w:r>
        <w:rPr>
          <w:spacing w:val="-2"/>
        </w:rPr>
        <w:t xml:space="preserve"> </w:t>
      </w:r>
      <w:r>
        <w:t>Disability</w:t>
      </w:r>
      <w:r>
        <w:rPr>
          <w:spacing w:val="-2"/>
        </w:rPr>
        <w:t xml:space="preserve"> </w:t>
      </w:r>
      <w:r>
        <w:t>Strategy</w:t>
      </w:r>
      <w:r>
        <w:rPr>
          <w:spacing w:val="-2"/>
        </w:rPr>
        <w:t xml:space="preserve"> </w:t>
      </w:r>
      <w:r>
        <w:t>vision</w:t>
      </w:r>
    </w:p>
    <w:p w:rsidR="000D3468" w:rsidRPr="001E5A65" w:rsidRDefault="000D3468" w:rsidP="000D3468"/>
    <w:p w:rsidR="00A83AFC" w:rsidRPr="001E5A65" w:rsidRDefault="00A83AFC" w:rsidP="000D3468">
      <w:r w:rsidRPr="001E5A65">
        <w:t>The Disability Strategy was informed by the United Nations Convention on the Rights of Persons with Disabilities, ratified in 2008. The Healthy Ageing Strategy is consistent with the articles of the Convention.</w:t>
      </w:r>
    </w:p>
    <w:p w:rsidR="00A83AFC" w:rsidRPr="001E5A65" w:rsidRDefault="00A83AFC" w:rsidP="000D3468">
      <w:pPr>
        <w:rPr>
          <w:rFonts w:eastAsia="Arial"/>
        </w:rPr>
      </w:pPr>
    </w:p>
    <w:p w:rsidR="00A83AFC" w:rsidRPr="001E5A65" w:rsidRDefault="00A83AFC" w:rsidP="000D3468">
      <w:pPr>
        <w:pStyle w:val="Heading2"/>
        <w:rPr>
          <w:bCs/>
        </w:rPr>
      </w:pPr>
      <w:bookmarkStart w:id="8" w:name="_Toc468953863"/>
      <w:r w:rsidRPr="001E5A65">
        <w:lastRenderedPageBreak/>
        <w:t>Positive Ageing Strategy</w:t>
      </w:r>
      <w:bookmarkEnd w:id="8"/>
    </w:p>
    <w:p w:rsidR="00A83AFC" w:rsidRPr="001E5A65" w:rsidRDefault="00A83AFC" w:rsidP="000D3468">
      <w:pPr>
        <w:rPr>
          <w:rFonts w:eastAsia="Arial"/>
        </w:rPr>
      </w:pPr>
      <w:r w:rsidRPr="001E5A65">
        <w:rPr>
          <w:rFonts w:eastAsia="Arial"/>
        </w:rPr>
        <w:t xml:space="preserve">Government has a long-standing commitment to the vision and principles of the cross-government New Zealand Positive Ageing Strategy 2001, as reiterated in 2013 in </w:t>
      </w:r>
      <w:r w:rsidRPr="001E5A65">
        <w:rPr>
          <w:rFonts w:eastAsia="Arial"/>
          <w:i/>
        </w:rPr>
        <w:t>Older New Zealanders – Healthy, Independent, Connected and Respected</w:t>
      </w:r>
      <w:r w:rsidRPr="001E5A65">
        <w:rPr>
          <w:rFonts w:eastAsia="Arial"/>
        </w:rPr>
        <w:t>.</w:t>
      </w:r>
    </w:p>
    <w:p w:rsidR="00A83AFC" w:rsidRDefault="00A83AFC" w:rsidP="00AB2D03">
      <w:pPr>
        <w:rPr>
          <w:rFonts w:eastAsia="Arial"/>
        </w:rPr>
      </w:pPr>
    </w:p>
    <w:p w:rsidR="00AB2D03" w:rsidRDefault="00AB2D03" w:rsidP="00AB2D03">
      <w:pPr>
        <w:pStyle w:val="Shadedbox"/>
        <w:rPr>
          <w:rFonts w:cs="Arial"/>
          <w:szCs w:val="25"/>
        </w:rPr>
      </w:pPr>
      <w:r>
        <w:t>Older</w:t>
      </w:r>
      <w:r>
        <w:rPr>
          <w:spacing w:val="-8"/>
        </w:rPr>
        <w:t xml:space="preserve"> </w:t>
      </w:r>
      <w:r>
        <w:t>New</w:t>
      </w:r>
      <w:r>
        <w:rPr>
          <w:spacing w:val="-8"/>
        </w:rPr>
        <w:t xml:space="preserve"> </w:t>
      </w:r>
      <w:r>
        <w:t>Zealanders:</w:t>
      </w:r>
      <w:r>
        <w:rPr>
          <w:spacing w:val="-8"/>
        </w:rPr>
        <w:t xml:space="preserve"> </w:t>
      </w:r>
      <w:r w:rsidRPr="00AB2D03">
        <w:rPr>
          <w:b/>
          <w:spacing w:val="-4"/>
        </w:rPr>
        <w:t>healthy</w:t>
      </w:r>
      <w:r>
        <w:rPr>
          <w:spacing w:val="-3"/>
        </w:rPr>
        <w:t>,</w:t>
      </w:r>
      <w:r>
        <w:rPr>
          <w:spacing w:val="25"/>
        </w:rPr>
        <w:t xml:space="preserve"> </w:t>
      </w:r>
      <w:r w:rsidRPr="00AB2D03">
        <w:rPr>
          <w:b/>
        </w:rPr>
        <w:t>independent</w:t>
      </w:r>
      <w:r>
        <w:t xml:space="preserve">, </w:t>
      </w:r>
      <w:r w:rsidRPr="00AB2D03">
        <w:rPr>
          <w:b/>
        </w:rPr>
        <w:t>connected</w:t>
      </w:r>
      <w:r>
        <w:rPr>
          <w:spacing w:val="1"/>
        </w:rPr>
        <w:t xml:space="preserve"> </w:t>
      </w:r>
      <w:r>
        <w:t>and</w:t>
      </w:r>
      <w:r>
        <w:rPr>
          <w:w w:val="101"/>
        </w:rPr>
        <w:t xml:space="preserve"> </w:t>
      </w:r>
      <w:r w:rsidRPr="00AB2D03">
        <w:rPr>
          <w:b/>
          <w:spacing w:val="-1"/>
        </w:rPr>
        <w:t>respected</w:t>
      </w:r>
      <w:r>
        <w:rPr>
          <w:spacing w:val="-1"/>
        </w:rPr>
        <w:t>.</w:t>
      </w:r>
    </w:p>
    <w:p w:rsidR="00AB2D03" w:rsidRDefault="00AB2D03" w:rsidP="00AB2D03">
      <w:pPr>
        <w:pStyle w:val="Shadedbox"/>
        <w:spacing w:before="240"/>
        <w:jc w:val="right"/>
        <w:rPr>
          <w:rFonts w:cs="Arial"/>
        </w:rPr>
      </w:pPr>
      <w:r>
        <w:rPr>
          <w:spacing w:val="-1"/>
        </w:rPr>
        <w:t>Cross-government</w:t>
      </w:r>
      <w:r>
        <w:rPr>
          <w:spacing w:val="5"/>
        </w:rPr>
        <w:t xml:space="preserve"> </w:t>
      </w:r>
      <w:r>
        <w:t>New</w:t>
      </w:r>
      <w:r>
        <w:rPr>
          <w:spacing w:val="6"/>
        </w:rPr>
        <w:t xml:space="preserve"> </w:t>
      </w:r>
      <w:r>
        <w:t>Zealand</w:t>
      </w:r>
      <w:r>
        <w:br/>
        <w:t>Positive</w:t>
      </w:r>
      <w:r>
        <w:rPr>
          <w:spacing w:val="30"/>
        </w:rPr>
        <w:t xml:space="preserve"> </w:t>
      </w:r>
      <w:r>
        <w:t>Ageing</w:t>
      </w:r>
      <w:r>
        <w:rPr>
          <w:spacing w:val="-4"/>
        </w:rPr>
        <w:t xml:space="preserve"> </w:t>
      </w:r>
      <w:r>
        <w:t>Strategy</w:t>
      </w:r>
      <w:r>
        <w:rPr>
          <w:spacing w:val="-3"/>
        </w:rPr>
        <w:t xml:space="preserve"> </w:t>
      </w:r>
      <w:r>
        <w:t>2001</w:t>
      </w:r>
    </w:p>
    <w:p w:rsidR="00AB2D03" w:rsidRPr="001E5A65" w:rsidRDefault="00AB2D03" w:rsidP="00AB2D03">
      <w:pPr>
        <w:rPr>
          <w:rFonts w:eastAsia="Arial"/>
        </w:rPr>
      </w:pPr>
    </w:p>
    <w:p w:rsidR="00A83AFC" w:rsidRPr="001E5A65" w:rsidRDefault="00A83AFC" w:rsidP="00AB2D03">
      <w:pPr>
        <w:rPr>
          <w:rFonts w:cs="Arial"/>
        </w:rPr>
      </w:pPr>
      <w:r w:rsidRPr="001E5A65">
        <w:t xml:space="preserve">Government agencies are working with local government, towards a </w:t>
      </w:r>
      <w:r w:rsidR="00A61CE9" w:rsidRPr="001E5A65">
        <w:t>‘</w:t>
      </w:r>
      <w:r w:rsidRPr="001E5A65">
        <w:t xml:space="preserve">vision of a society where people can age positively and where older people are highly valued and recognised as an integral </w:t>
      </w:r>
      <w:r w:rsidRPr="001E5A65">
        <w:rPr>
          <w:rFonts w:cs="Arial"/>
        </w:rPr>
        <w:t>part of families and communities</w:t>
      </w:r>
      <w:r w:rsidR="00A61CE9" w:rsidRPr="001E5A65">
        <w:rPr>
          <w:rFonts w:cs="Arial"/>
        </w:rPr>
        <w:t>’</w:t>
      </w:r>
      <w:r w:rsidRPr="001E5A65">
        <w:rPr>
          <w:rFonts w:cs="Arial"/>
        </w:rPr>
        <w:t>.</w:t>
      </w:r>
    </w:p>
    <w:p w:rsidR="00A83AFC" w:rsidRPr="001E5A65" w:rsidRDefault="00A83AFC" w:rsidP="00AB2D03">
      <w:pPr>
        <w:rPr>
          <w:rFonts w:eastAsia="Arial"/>
        </w:rPr>
      </w:pPr>
    </w:p>
    <w:p w:rsidR="00A83AFC" w:rsidRPr="001E5A65" w:rsidRDefault="00A83AFC" w:rsidP="00D266C1">
      <w:pPr>
        <w:pStyle w:val="Heading2"/>
        <w:rPr>
          <w:bCs/>
        </w:rPr>
      </w:pPr>
      <w:bookmarkStart w:id="9" w:name="_Toc468953864"/>
      <w:r w:rsidRPr="001E5A65">
        <w:t xml:space="preserve">Treaty of Waitangi and He Korowai </w:t>
      </w:r>
      <w:proofErr w:type="spellStart"/>
      <w:r w:rsidRPr="001E5A65">
        <w:t>Oranga</w:t>
      </w:r>
      <w:bookmarkEnd w:id="9"/>
      <w:proofErr w:type="spellEnd"/>
    </w:p>
    <w:p w:rsidR="00A83AFC" w:rsidRPr="001E5A65" w:rsidRDefault="00A83AFC" w:rsidP="00AB2D03">
      <w:r w:rsidRPr="001E5A65">
        <w:t>The health of older Māori is a priority for this strategy. We recognise and respect the special relationship between Māori and the Crown through the Treaty of Waitangi. In the health and disability</w:t>
      </w:r>
      <w:r w:rsidR="00AB2D03">
        <w:t xml:space="preserve"> </w:t>
      </w:r>
      <w:r w:rsidRPr="001E5A65">
        <w:t>sector, this involves working to the principles of:</w:t>
      </w:r>
    </w:p>
    <w:p w:rsidR="00A83AFC" w:rsidRPr="001E5A65" w:rsidRDefault="00A83AFC" w:rsidP="00AB2D03">
      <w:pPr>
        <w:pStyle w:val="Bullet"/>
      </w:pPr>
      <w:r w:rsidRPr="001E5A65">
        <w:rPr>
          <w:b/>
        </w:rPr>
        <w:t xml:space="preserve">partnership: </w:t>
      </w:r>
      <w:r w:rsidRPr="001E5A65">
        <w:t xml:space="preserve">working with iwi, </w:t>
      </w:r>
      <w:proofErr w:type="spellStart"/>
      <w:r w:rsidRPr="001E5A65">
        <w:t>hapū</w:t>
      </w:r>
      <w:proofErr w:type="spellEnd"/>
      <w:r w:rsidRPr="001E5A65">
        <w:t>, whānau and Māori communities to develop strategies for Māori health gain and appropriate health and disability services</w:t>
      </w:r>
    </w:p>
    <w:p w:rsidR="00A83AFC" w:rsidRPr="001E5A65" w:rsidRDefault="00A83AFC" w:rsidP="00AB2D03">
      <w:pPr>
        <w:pStyle w:val="Bullet"/>
      </w:pPr>
      <w:r w:rsidRPr="001E5A65">
        <w:rPr>
          <w:b/>
        </w:rPr>
        <w:t>participation</w:t>
      </w:r>
      <w:r w:rsidRPr="001E5A65">
        <w:t>: involving Māori at all levels of the health and disability sector, including in decision-making, planning, development and delivery of health and disability services</w:t>
      </w:r>
    </w:p>
    <w:p w:rsidR="00A83AFC" w:rsidRPr="001E5A65" w:rsidRDefault="00A83AFC" w:rsidP="00AB2D03">
      <w:pPr>
        <w:pStyle w:val="Bullet"/>
      </w:pPr>
      <w:proofErr w:type="gramStart"/>
      <w:r w:rsidRPr="001E5A65">
        <w:rPr>
          <w:b/>
        </w:rPr>
        <w:t>protection</w:t>
      </w:r>
      <w:proofErr w:type="gramEnd"/>
      <w:r w:rsidRPr="001E5A65">
        <w:t>: working to ensure Māori have at least the same level of health as non-Māori, and safeguarding Māori cultural concepts, values and practices.</w:t>
      </w:r>
    </w:p>
    <w:p w:rsidR="00A83AFC" w:rsidRPr="001E5A65" w:rsidRDefault="00A83AFC" w:rsidP="00AB2D03">
      <w:pPr>
        <w:rPr>
          <w:rFonts w:eastAsia="Arial"/>
        </w:rPr>
      </w:pPr>
    </w:p>
    <w:p w:rsidR="00A83AFC" w:rsidRPr="001E5A65" w:rsidRDefault="00A83AFC" w:rsidP="00AB2D03">
      <w:pPr>
        <w:pStyle w:val="Box"/>
        <w:rPr>
          <w:rFonts w:eastAsia="Arial" w:cs="Arial"/>
          <w:szCs w:val="29"/>
        </w:rPr>
      </w:pPr>
      <w:r w:rsidRPr="001E5A65">
        <w:rPr>
          <w:b/>
        </w:rPr>
        <w:t xml:space="preserve">Pae </w:t>
      </w:r>
      <w:proofErr w:type="spellStart"/>
      <w:r w:rsidRPr="001E5A65">
        <w:rPr>
          <w:b/>
        </w:rPr>
        <w:t>ora</w:t>
      </w:r>
      <w:proofErr w:type="spellEnd"/>
      <w:r w:rsidRPr="001E5A65">
        <w:t>: Healthy Futures for Māori</w:t>
      </w:r>
      <w:r w:rsidR="00AB2D03">
        <w:br/>
      </w:r>
      <w:proofErr w:type="spellStart"/>
      <w:r w:rsidRPr="001E5A65">
        <w:rPr>
          <w:b/>
        </w:rPr>
        <w:t>wai</w:t>
      </w:r>
      <w:proofErr w:type="spellEnd"/>
      <w:r w:rsidRPr="001E5A65">
        <w:rPr>
          <w:b/>
        </w:rPr>
        <w:t xml:space="preserve"> </w:t>
      </w:r>
      <w:proofErr w:type="spellStart"/>
      <w:r w:rsidRPr="001E5A65">
        <w:rPr>
          <w:b/>
        </w:rPr>
        <w:t>ora</w:t>
      </w:r>
      <w:proofErr w:type="spellEnd"/>
      <w:r w:rsidRPr="001E5A65">
        <w:t xml:space="preserve">, </w:t>
      </w:r>
      <w:r w:rsidRPr="001E5A65">
        <w:rPr>
          <w:b/>
        </w:rPr>
        <w:t xml:space="preserve">whānau </w:t>
      </w:r>
      <w:proofErr w:type="spellStart"/>
      <w:r w:rsidRPr="001E5A65">
        <w:rPr>
          <w:b/>
        </w:rPr>
        <w:t>ora</w:t>
      </w:r>
      <w:proofErr w:type="spellEnd"/>
      <w:r w:rsidRPr="001E5A65">
        <w:t xml:space="preserve">, </w:t>
      </w:r>
      <w:proofErr w:type="spellStart"/>
      <w:r w:rsidRPr="001E5A65">
        <w:rPr>
          <w:b/>
        </w:rPr>
        <w:t>mauri</w:t>
      </w:r>
      <w:proofErr w:type="spellEnd"/>
      <w:r w:rsidRPr="001E5A65">
        <w:rPr>
          <w:b/>
        </w:rPr>
        <w:t xml:space="preserve"> </w:t>
      </w:r>
      <w:proofErr w:type="spellStart"/>
      <w:r w:rsidRPr="001E5A65">
        <w:rPr>
          <w:b/>
        </w:rPr>
        <w:t>ora</w:t>
      </w:r>
      <w:proofErr w:type="spellEnd"/>
      <w:r w:rsidRPr="001E5A65">
        <w:t>.</w:t>
      </w:r>
    </w:p>
    <w:p w:rsidR="00A83AFC" w:rsidRPr="001E5A65" w:rsidRDefault="00A83AFC" w:rsidP="00AB2D03">
      <w:pPr>
        <w:rPr>
          <w:rFonts w:eastAsia="Arial"/>
        </w:rPr>
      </w:pPr>
    </w:p>
    <w:p w:rsidR="00A83AFC" w:rsidRPr="001E5A65" w:rsidRDefault="00A83AFC" w:rsidP="00AB2D03">
      <w:r w:rsidRPr="001E5A65">
        <w:t xml:space="preserve">Our approach to improving Māori health is guided by He Korowai </w:t>
      </w:r>
      <w:proofErr w:type="spellStart"/>
      <w:r w:rsidRPr="001E5A65">
        <w:t>Oranga</w:t>
      </w:r>
      <w:proofErr w:type="spellEnd"/>
      <w:r w:rsidRPr="001E5A65">
        <w:t xml:space="preserve">, Māori Health Strategy. He Korowai </w:t>
      </w:r>
      <w:proofErr w:type="spellStart"/>
      <w:r w:rsidRPr="001E5A65">
        <w:t>Oranga</w:t>
      </w:r>
      <w:proofErr w:type="spellEnd"/>
      <w:r w:rsidRPr="001E5A65">
        <w:t xml:space="preserve"> has an overarching goal of </w:t>
      </w:r>
      <w:proofErr w:type="spellStart"/>
      <w:r w:rsidRPr="001E5A65">
        <w:t>pae</w:t>
      </w:r>
      <w:proofErr w:type="spellEnd"/>
      <w:r w:rsidRPr="001E5A65">
        <w:t xml:space="preserve"> </w:t>
      </w:r>
      <w:proofErr w:type="spellStart"/>
      <w:r w:rsidRPr="001E5A65">
        <w:t>ora</w:t>
      </w:r>
      <w:proofErr w:type="spellEnd"/>
      <w:r w:rsidRPr="001E5A65">
        <w:t>, which translates to healthy futures</w:t>
      </w:r>
      <w:r w:rsidR="00AB2D03">
        <w:t xml:space="preserve"> </w:t>
      </w:r>
      <w:r w:rsidRPr="001E5A65">
        <w:t xml:space="preserve">for Māori. Pae </w:t>
      </w:r>
      <w:proofErr w:type="spellStart"/>
      <w:r w:rsidRPr="001E5A65">
        <w:t>ora</w:t>
      </w:r>
      <w:proofErr w:type="spellEnd"/>
      <w:r w:rsidRPr="001E5A65">
        <w:t xml:space="preserve"> comprises </w:t>
      </w:r>
      <w:proofErr w:type="spellStart"/>
      <w:r w:rsidRPr="001E5A65">
        <w:t>wai</w:t>
      </w:r>
      <w:proofErr w:type="spellEnd"/>
      <w:r w:rsidRPr="001E5A65">
        <w:t xml:space="preserve"> </w:t>
      </w:r>
      <w:proofErr w:type="spellStart"/>
      <w:r w:rsidRPr="001E5A65">
        <w:t>ora</w:t>
      </w:r>
      <w:proofErr w:type="spellEnd"/>
      <w:r w:rsidRPr="001E5A65">
        <w:t xml:space="preserve"> (healthy environments), whānau </w:t>
      </w:r>
      <w:proofErr w:type="spellStart"/>
      <w:r w:rsidRPr="001E5A65">
        <w:t>ora</w:t>
      </w:r>
      <w:proofErr w:type="spellEnd"/>
      <w:r w:rsidRPr="001E5A65">
        <w:t xml:space="preserve"> (healthy families) and </w:t>
      </w:r>
      <w:proofErr w:type="spellStart"/>
      <w:r w:rsidRPr="001E5A65">
        <w:t>mauri</w:t>
      </w:r>
      <w:proofErr w:type="spellEnd"/>
      <w:r w:rsidRPr="001E5A65">
        <w:t xml:space="preserve"> </w:t>
      </w:r>
      <w:proofErr w:type="spellStart"/>
      <w:r w:rsidRPr="001E5A65">
        <w:t>ora</w:t>
      </w:r>
      <w:proofErr w:type="spellEnd"/>
      <w:r w:rsidRPr="001E5A65">
        <w:t xml:space="preserve"> (healthy individuals). Pae </w:t>
      </w:r>
      <w:proofErr w:type="spellStart"/>
      <w:r w:rsidRPr="001E5A65">
        <w:t>ora</w:t>
      </w:r>
      <w:proofErr w:type="spellEnd"/>
      <w:r w:rsidRPr="001E5A65">
        <w:t xml:space="preserve"> encourages everyone in the health and disability sector to work collaboratively, and to work across sectors to achieve a wider vision of good health for everybody.</w:t>
      </w:r>
      <w:r w:rsidR="00AB2D03">
        <w:t xml:space="preserve"> </w:t>
      </w:r>
      <w:r w:rsidRPr="001E5A65">
        <w:t xml:space="preserve">Implementation of </w:t>
      </w:r>
      <w:proofErr w:type="spellStart"/>
      <w:r w:rsidRPr="001E5A65">
        <w:t>He</w:t>
      </w:r>
      <w:proofErr w:type="spellEnd"/>
      <w:r w:rsidRPr="001E5A65">
        <w:t xml:space="preserve"> Korowai </w:t>
      </w:r>
      <w:proofErr w:type="spellStart"/>
      <w:r w:rsidRPr="001E5A65">
        <w:t>Oranga</w:t>
      </w:r>
      <w:proofErr w:type="spellEnd"/>
      <w:r w:rsidRPr="001E5A65">
        <w:t xml:space="preserve"> across the health system recognises and respects the principles of the Treaty.</w:t>
      </w:r>
    </w:p>
    <w:p w:rsidR="00A83AFC" w:rsidRPr="001E5A65" w:rsidRDefault="00A83AFC" w:rsidP="00AB2D03"/>
    <w:p w:rsidR="00A83AFC" w:rsidRPr="001E5A65" w:rsidRDefault="00AB2D03" w:rsidP="00D266C1">
      <w:pPr>
        <w:pStyle w:val="Heading2"/>
        <w:rPr>
          <w:bCs/>
        </w:rPr>
      </w:pPr>
      <w:bookmarkStart w:id="10" w:name="_Toc468953865"/>
      <w:proofErr w:type="spellStart"/>
      <w:r>
        <w:lastRenderedPageBreak/>
        <w:t>A’</w:t>
      </w:r>
      <w:r w:rsidR="00A83AFC" w:rsidRPr="001E5A65">
        <w:t>la</w:t>
      </w:r>
      <w:proofErr w:type="spellEnd"/>
      <w:r w:rsidR="00A83AFC" w:rsidRPr="001E5A65">
        <w:t xml:space="preserve"> </w:t>
      </w:r>
      <w:proofErr w:type="spellStart"/>
      <w:r w:rsidR="00A83AFC" w:rsidRPr="001E5A65">
        <w:t>Mo</w:t>
      </w:r>
      <w:r w:rsidR="00A61CE9" w:rsidRPr="001E5A65">
        <w:t>’</w:t>
      </w:r>
      <w:r w:rsidR="00A83AFC" w:rsidRPr="001E5A65">
        <w:t>ui</w:t>
      </w:r>
      <w:proofErr w:type="spellEnd"/>
      <w:r w:rsidR="00A83AFC" w:rsidRPr="001E5A65">
        <w:t xml:space="preserve"> – Pathways to Pacific Health and Wellbeing 2014–2018</w:t>
      </w:r>
      <w:bookmarkEnd w:id="10"/>
    </w:p>
    <w:p w:rsidR="00A83AFC" w:rsidRPr="001E5A65" w:rsidRDefault="00AB2D03" w:rsidP="00AB2D03">
      <w:pPr>
        <w:keepNext/>
      </w:pPr>
      <w:proofErr w:type="spellStart"/>
      <w:r>
        <w:t>A’</w:t>
      </w:r>
      <w:r w:rsidRPr="001E5A65">
        <w:t>la</w:t>
      </w:r>
      <w:proofErr w:type="spellEnd"/>
      <w:r w:rsidRPr="001E5A65">
        <w:t xml:space="preserve"> </w:t>
      </w:r>
      <w:proofErr w:type="spellStart"/>
      <w:r w:rsidR="00A83AFC" w:rsidRPr="001E5A65">
        <w:t>Mo</w:t>
      </w:r>
      <w:r w:rsidR="00A61CE9" w:rsidRPr="001E5A65">
        <w:t>’</w:t>
      </w:r>
      <w:r w:rsidR="00A83AFC" w:rsidRPr="001E5A65">
        <w:t>ui</w:t>
      </w:r>
      <w:proofErr w:type="spellEnd"/>
      <w:r w:rsidR="00A83AFC" w:rsidRPr="001E5A65">
        <w:t>: Pathways to Pacific Health and Wellbeing 2014–2018 is the Government</w:t>
      </w:r>
      <w:r w:rsidR="00A61CE9" w:rsidRPr="001E5A65">
        <w:t>’</w:t>
      </w:r>
      <w:r w:rsidR="00A83AFC" w:rsidRPr="001E5A65">
        <w:t>s national plan for</w:t>
      </w:r>
      <w:r>
        <w:t xml:space="preserve"> </w:t>
      </w:r>
      <w:r w:rsidR="00A83AFC" w:rsidRPr="001E5A65">
        <w:t xml:space="preserve">improving health outcomes for Pacific peoples, families and communities. </w:t>
      </w:r>
      <w:proofErr w:type="spellStart"/>
      <w:r>
        <w:t>A’la</w:t>
      </w:r>
      <w:proofErr w:type="spellEnd"/>
      <w:r w:rsidR="00A83AFC" w:rsidRPr="001E5A65">
        <w:t xml:space="preserve"> </w:t>
      </w:r>
      <w:proofErr w:type="spellStart"/>
      <w:r w:rsidR="00A83AFC" w:rsidRPr="001E5A65">
        <w:t>Mo</w:t>
      </w:r>
      <w:r w:rsidR="00A61CE9" w:rsidRPr="001E5A65">
        <w:t>’</w:t>
      </w:r>
      <w:r w:rsidR="00A83AFC" w:rsidRPr="001E5A65">
        <w:t>ui</w:t>
      </w:r>
      <w:proofErr w:type="spellEnd"/>
      <w:r w:rsidR="00A83AFC" w:rsidRPr="001E5A65">
        <w:t xml:space="preserve"> has four priority outcome areas:</w:t>
      </w:r>
    </w:p>
    <w:p w:rsidR="00A83AFC" w:rsidRPr="001E5A65" w:rsidRDefault="00A83AFC" w:rsidP="00AB2D03">
      <w:pPr>
        <w:pStyle w:val="Bullet"/>
        <w:keepNext/>
        <w:rPr>
          <w:rFonts w:cs="Arial"/>
        </w:rPr>
      </w:pPr>
      <w:r w:rsidRPr="001E5A65">
        <w:t>systems and services meet the needs of Pacific peoples</w:t>
      </w:r>
    </w:p>
    <w:p w:rsidR="00A83AFC" w:rsidRPr="001E5A65" w:rsidRDefault="00A83AFC" w:rsidP="00AB2D03">
      <w:pPr>
        <w:pStyle w:val="Bullet"/>
        <w:keepNext/>
      </w:pPr>
      <w:r w:rsidRPr="001E5A65">
        <w:t>more services are delivered locally in the community and in primary care</w:t>
      </w:r>
    </w:p>
    <w:p w:rsidR="00A83AFC" w:rsidRPr="001E5A65" w:rsidRDefault="00A83AFC" w:rsidP="00AB2D03">
      <w:pPr>
        <w:pStyle w:val="Bullet"/>
      </w:pPr>
      <w:r w:rsidRPr="001E5A65">
        <w:t>Pacific peoples are better supported to be healthy</w:t>
      </w:r>
    </w:p>
    <w:p w:rsidR="00A83AFC" w:rsidRPr="001E5A65" w:rsidRDefault="00A83AFC" w:rsidP="00AB2D03">
      <w:pPr>
        <w:pStyle w:val="Bullet"/>
      </w:pPr>
      <w:r w:rsidRPr="001E5A65">
        <w:t>Pacific peoples experience improved broader determinants of health.</w:t>
      </w:r>
    </w:p>
    <w:p w:rsidR="00A83AFC" w:rsidRPr="001E5A65" w:rsidRDefault="00A83AFC" w:rsidP="00AB2D03">
      <w:pPr>
        <w:rPr>
          <w:rFonts w:eastAsia="Arial"/>
        </w:rPr>
      </w:pPr>
    </w:p>
    <w:p w:rsidR="00A83AFC" w:rsidRPr="001E5A65" w:rsidRDefault="00A83AFC" w:rsidP="00D266C1">
      <w:pPr>
        <w:pStyle w:val="Heading2"/>
        <w:rPr>
          <w:bCs/>
        </w:rPr>
      </w:pPr>
      <w:bookmarkStart w:id="11" w:name="_Toc468953866"/>
      <w:r w:rsidRPr="001E5A65">
        <w:t>Other national plans and initiatives</w:t>
      </w:r>
      <w:bookmarkEnd w:id="11"/>
    </w:p>
    <w:p w:rsidR="00A83AFC" w:rsidRPr="001E5A65" w:rsidRDefault="00A83AFC" w:rsidP="00AB2D03">
      <w:r w:rsidRPr="001E5A65">
        <w:t>Other specific national strategies, action plans and work programmes influence the health of older people and guide programmes and services on ways to meet their needs. These include:</w:t>
      </w:r>
    </w:p>
    <w:p w:rsidR="00A83AFC" w:rsidRPr="001E5A65" w:rsidRDefault="00A83AFC" w:rsidP="00AB2D03">
      <w:pPr>
        <w:pStyle w:val="Bullet"/>
      </w:pPr>
      <w:r w:rsidRPr="001E5A65">
        <w:t>New Zealand Framework for Dementia Care</w:t>
      </w:r>
    </w:p>
    <w:p w:rsidR="00A83AFC" w:rsidRPr="001E5A65" w:rsidRDefault="00A83AFC" w:rsidP="00AB2D03">
      <w:pPr>
        <w:pStyle w:val="Bullet"/>
      </w:pPr>
      <w:r w:rsidRPr="001E5A65">
        <w:t>Improving the Lives of People with Dementia</w:t>
      </w:r>
    </w:p>
    <w:p w:rsidR="00A83AFC" w:rsidRPr="001E5A65" w:rsidRDefault="00A83AFC" w:rsidP="00AB2D03">
      <w:pPr>
        <w:pStyle w:val="Bullet"/>
      </w:pPr>
      <w:r w:rsidRPr="001E5A65">
        <w:t>Primary Health Care Strategy</w:t>
      </w:r>
    </w:p>
    <w:p w:rsidR="00A83AFC" w:rsidRPr="001E5A65" w:rsidRDefault="00A83AFC" w:rsidP="00AB2D03">
      <w:pPr>
        <w:pStyle w:val="Bullet"/>
      </w:pPr>
      <w:r w:rsidRPr="001E5A65">
        <w:t>Living Well with Diabetes: A plan for people at high risk of or living with diabetes 2015–2020</w:t>
      </w:r>
    </w:p>
    <w:p w:rsidR="00A83AFC" w:rsidRPr="001E5A65" w:rsidRDefault="00A83AFC" w:rsidP="00AB2D03">
      <w:pPr>
        <w:pStyle w:val="Bullet"/>
      </w:pPr>
      <w:r w:rsidRPr="001E5A65">
        <w:rPr>
          <w:rFonts w:cs="Arial"/>
        </w:rPr>
        <w:t>The New Zealand Carers</w:t>
      </w:r>
      <w:r w:rsidR="00A61CE9" w:rsidRPr="001E5A65">
        <w:rPr>
          <w:rFonts w:cs="Arial"/>
        </w:rPr>
        <w:t>’</w:t>
      </w:r>
      <w:r w:rsidRPr="001E5A65">
        <w:rPr>
          <w:rFonts w:cs="Arial"/>
        </w:rPr>
        <w:t xml:space="preserve"> Strategy </w:t>
      </w:r>
      <w:r w:rsidRPr="001E5A65">
        <w:t>and Action Plan 2014–2018</w:t>
      </w:r>
    </w:p>
    <w:p w:rsidR="00A83AFC" w:rsidRPr="001E5A65" w:rsidRDefault="00A83AFC" w:rsidP="00AB2D03">
      <w:pPr>
        <w:pStyle w:val="Bullet"/>
      </w:pPr>
      <w:r w:rsidRPr="001E5A65">
        <w:t>Pharmacy Action Plan 2016–2020</w:t>
      </w:r>
    </w:p>
    <w:p w:rsidR="00A83AFC" w:rsidRPr="001E5A65" w:rsidRDefault="00A83AFC" w:rsidP="00AB2D03">
      <w:pPr>
        <w:pStyle w:val="Bullet"/>
      </w:pPr>
      <w:r w:rsidRPr="001E5A65">
        <w:t>Rising to the Challenge: The Mental Health and Addiction Service Development Plan</w:t>
      </w:r>
      <w:r w:rsidR="00AB2D03">
        <w:br/>
      </w:r>
      <w:r w:rsidRPr="001E5A65">
        <w:t>2012–2017</w:t>
      </w:r>
    </w:p>
    <w:p w:rsidR="00A83AFC" w:rsidRPr="001E5A65" w:rsidRDefault="00A83AFC" w:rsidP="00AB2D03">
      <w:pPr>
        <w:pStyle w:val="Bullet"/>
      </w:pPr>
      <w:r w:rsidRPr="001E5A65">
        <w:t>Review of Adult Palliative Care Services.</w:t>
      </w:r>
    </w:p>
    <w:p w:rsidR="00AB2D03" w:rsidRDefault="00AB2D03" w:rsidP="00AB2D03"/>
    <w:p w:rsidR="00A83AFC" w:rsidRPr="001E5A65" w:rsidRDefault="00A83AFC" w:rsidP="00AB2D03">
      <w:r w:rsidRPr="001E5A65">
        <w:t>The Healthy Ageing Strategy incorporates several aspects of these population, service improvement and condition-related strategies and work programmes.</w:t>
      </w:r>
    </w:p>
    <w:p w:rsidR="00A83AFC" w:rsidRPr="001E5A65" w:rsidRDefault="00A83AFC" w:rsidP="00AB2D03">
      <w:pPr>
        <w:rPr>
          <w:rFonts w:eastAsia="Arial"/>
        </w:rPr>
      </w:pPr>
    </w:p>
    <w:p w:rsidR="00A83AFC" w:rsidRPr="001E5A65" w:rsidRDefault="00A83AFC" w:rsidP="00D266C1">
      <w:pPr>
        <w:pStyle w:val="Heading2"/>
        <w:rPr>
          <w:bCs/>
        </w:rPr>
      </w:pPr>
      <w:bookmarkStart w:id="12" w:name="_Toc468953867"/>
      <w:r w:rsidRPr="001E5A65">
        <w:t>Global Strategy on Ageing and Health</w:t>
      </w:r>
      <w:bookmarkEnd w:id="12"/>
    </w:p>
    <w:p w:rsidR="00A83AFC" w:rsidRPr="001E5A65" w:rsidRDefault="00A83AFC" w:rsidP="00AB2D03">
      <w:r w:rsidRPr="001E5A65">
        <w:t>Internationally, New Zealand is a signatory to the World Health</w:t>
      </w:r>
      <w:r w:rsidR="00AB2D03">
        <w:t xml:space="preserve"> </w:t>
      </w:r>
      <w:r w:rsidRPr="001E5A65">
        <w:t>Organization (WHO) Global Strategy on Ageing and Health 2016–2020, a</w:t>
      </w:r>
      <w:r w:rsidR="00AB2D03">
        <w:t xml:space="preserve"> </w:t>
      </w:r>
      <w:r w:rsidRPr="001E5A65">
        <w:t>five-year strategy for action to maximise functional ability for all, and build the evidence and partnerships for a Decade of Healthy Ageing from 2020 to 2030.</w:t>
      </w:r>
      <w:r w:rsidR="00AB2D03">
        <w:t xml:space="preserve"> </w:t>
      </w:r>
      <w:r w:rsidRPr="001E5A65">
        <w:t>The Global Strategy</w:t>
      </w:r>
      <w:r w:rsidR="00A61CE9" w:rsidRPr="001E5A65">
        <w:t>’</w:t>
      </w:r>
      <w:r w:rsidRPr="001E5A65">
        <w:t>s five strategic objectives are:</w:t>
      </w:r>
    </w:p>
    <w:p w:rsidR="00A83AFC" w:rsidRPr="001E5A65" w:rsidRDefault="00A83AFC" w:rsidP="00AB2D03">
      <w:pPr>
        <w:pStyle w:val="Bullet"/>
      </w:pPr>
      <w:r w:rsidRPr="001E5A65">
        <w:t>commitment to action on healthy ageing in every country</w:t>
      </w:r>
    </w:p>
    <w:p w:rsidR="00A83AFC" w:rsidRPr="001E5A65" w:rsidRDefault="00A83AFC" w:rsidP="00AB2D03">
      <w:pPr>
        <w:pStyle w:val="Bullet"/>
      </w:pPr>
      <w:r w:rsidRPr="001E5A65">
        <w:t>developing age-friendly environments</w:t>
      </w:r>
    </w:p>
    <w:p w:rsidR="00A83AFC" w:rsidRPr="001E5A65" w:rsidRDefault="00A83AFC" w:rsidP="00AB2D03">
      <w:pPr>
        <w:pStyle w:val="Bullet"/>
      </w:pPr>
      <w:r w:rsidRPr="001E5A65">
        <w:t>aligning health systems to the needs of older populations</w:t>
      </w:r>
    </w:p>
    <w:p w:rsidR="00A83AFC" w:rsidRPr="001E5A65" w:rsidRDefault="00A83AFC" w:rsidP="00AB2D03">
      <w:pPr>
        <w:pStyle w:val="Bullet"/>
      </w:pPr>
      <w:r w:rsidRPr="001E5A65">
        <w:t>developing sustainable and equitable systems for providing long-term care (home, communities, institutions)</w:t>
      </w:r>
    </w:p>
    <w:p w:rsidR="00A83AFC" w:rsidRPr="001E5A65" w:rsidRDefault="00A83AFC" w:rsidP="00AB2D03">
      <w:pPr>
        <w:pStyle w:val="Bullet"/>
      </w:pPr>
      <w:proofErr w:type="gramStart"/>
      <w:r w:rsidRPr="001E5A65">
        <w:t>improving</w:t>
      </w:r>
      <w:proofErr w:type="gramEnd"/>
      <w:r w:rsidRPr="001E5A65">
        <w:t xml:space="preserve"> measurement, monitoring and research on healthy ageing.</w:t>
      </w:r>
    </w:p>
    <w:p w:rsidR="00A83AFC" w:rsidRPr="001E5A65" w:rsidRDefault="00A83AFC" w:rsidP="00B60620"/>
    <w:p w:rsidR="00A83AFC" w:rsidRPr="00B60620" w:rsidRDefault="00A83AFC" w:rsidP="00B60620">
      <w:pPr>
        <w:pStyle w:val="Heading1"/>
        <w:rPr>
          <w:rFonts w:eastAsia="Palatino Linotype"/>
        </w:rPr>
      </w:pPr>
      <w:bookmarkStart w:id="13" w:name="_Toc468953868"/>
      <w:r w:rsidRPr="001E5A65">
        <w:lastRenderedPageBreak/>
        <w:t>Taking a life-course</w:t>
      </w:r>
      <w:r w:rsidR="00B60620" w:rsidRPr="00B60620">
        <w:t xml:space="preserve"> </w:t>
      </w:r>
      <w:r w:rsidRPr="00B60620">
        <w:t>approach</w:t>
      </w:r>
      <w:bookmarkEnd w:id="13"/>
    </w:p>
    <w:p w:rsidR="00A83AFC" w:rsidRPr="001E5A65" w:rsidRDefault="00A83AFC" w:rsidP="00B60620">
      <w:pPr>
        <w:pStyle w:val="Introductoryparagraph"/>
        <w:rPr>
          <w:b/>
          <w:bCs/>
        </w:rPr>
      </w:pPr>
      <w:r w:rsidRPr="001E5A65">
        <w:t>How well we age is influenced by our genetics, our upbringing, how healthily we live in our younger years and throughout our adult life and our exposure to health risks including poor housing, workplace discrimination and family violence.</w:t>
      </w:r>
    </w:p>
    <w:p w:rsidR="00A83AFC" w:rsidRPr="001E5A65" w:rsidRDefault="00A83AFC" w:rsidP="00B60620">
      <w:pPr>
        <w:rPr>
          <w:rFonts w:eastAsia="Palatino Linotype"/>
        </w:rPr>
      </w:pPr>
    </w:p>
    <w:p w:rsidR="00A83AFC" w:rsidRPr="00D266C1" w:rsidRDefault="00A83AFC" w:rsidP="00D266C1">
      <w:pPr>
        <w:rPr>
          <w:spacing w:val="-2"/>
        </w:rPr>
      </w:pPr>
      <w:r w:rsidRPr="001E5A65">
        <w:t>Also highly influential are our physical and mental capabilities; our access to resources and opportunities;</w:t>
      </w:r>
      <w:r w:rsidR="00B60620">
        <w:t xml:space="preserve"> </w:t>
      </w:r>
      <w:r w:rsidRPr="001E5A65">
        <w:t>our resilience including in the face of adversity; our relationships; our</w:t>
      </w:r>
      <w:r w:rsidR="00B60620">
        <w:t xml:space="preserve"> </w:t>
      </w:r>
      <w:r w:rsidRPr="001E5A65">
        <w:t xml:space="preserve">personal </w:t>
      </w:r>
      <w:r w:rsidRPr="00D266C1">
        <w:rPr>
          <w:spacing w:val="-2"/>
        </w:rPr>
        <w:t>circumstances, including our occupation, level of wealth, educational attainment and gender; our potential for personal growth; and our cultures and sense of identity, security, value and wellbeing.</w:t>
      </w:r>
    </w:p>
    <w:p w:rsidR="00A83AFC" w:rsidRDefault="00A83AFC" w:rsidP="00D266C1">
      <w:pPr>
        <w:spacing w:before="180"/>
        <w:rPr>
          <w:rFonts w:cs="Arial"/>
        </w:rPr>
      </w:pPr>
      <w:r w:rsidRPr="001E5A65">
        <w:t xml:space="preserve">This strategy applies a life-course approach to achieving the aim of healthy ageing. It recognises that we </w:t>
      </w:r>
      <w:r w:rsidRPr="001E5A65">
        <w:rPr>
          <w:rFonts w:cs="Arial"/>
        </w:rPr>
        <w:t xml:space="preserve">age in different ways and have different needs at different times, and that our health is affected by our environment. </w:t>
      </w:r>
      <w:r w:rsidRPr="001E5A65">
        <w:t xml:space="preserve">The approach involves enhancing growth and development, preventing disease and ensuring every person functions to the highest capacity possible throughout their life. </w:t>
      </w:r>
      <w:r w:rsidR="00A61CE9" w:rsidRPr="001E5A65">
        <w:t>‘</w:t>
      </w:r>
      <w:r w:rsidRPr="001E5A65">
        <w:t>Healthy</w:t>
      </w:r>
      <w:r w:rsidR="00B60620">
        <w:t xml:space="preserve"> </w:t>
      </w:r>
      <w:r w:rsidRPr="001E5A65">
        <w:rPr>
          <w:rFonts w:cs="Arial"/>
        </w:rPr>
        <w:t>ageing</w:t>
      </w:r>
      <w:r w:rsidR="00A61CE9" w:rsidRPr="001E5A65">
        <w:rPr>
          <w:rFonts w:cs="Arial"/>
        </w:rPr>
        <w:t>’</w:t>
      </w:r>
      <w:r w:rsidRPr="001E5A65">
        <w:rPr>
          <w:rFonts w:cs="Arial"/>
        </w:rPr>
        <w:t xml:space="preserve"> does not refer to the absence of </w:t>
      </w:r>
      <w:r w:rsidRPr="001E5A65">
        <w:t xml:space="preserve">disease or physical or mental ill health. </w:t>
      </w:r>
      <w:r w:rsidRPr="001E5A65">
        <w:rPr>
          <w:rFonts w:cs="Arial"/>
        </w:rPr>
        <w:t xml:space="preserve">WHO defines healthy ageing as </w:t>
      </w:r>
      <w:r w:rsidR="00A61CE9" w:rsidRPr="001E5A65">
        <w:rPr>
          <w:rFonts w:cs="Arial"/>
        </w:rPr>
        <w:t>‘</w:t>
      </w:r>
      <w:r w:rsidRPr="001E5A65">
        <w:rPr>
          <w:rFonts w:cs="Arial"/>
        </w:rPr>
        <w:t xml:space="preserve">the </w:t>
      </w:r>
      <w:r w:rsidRPr="001E5A65">
        <w:t xml:space="preserve">process of developing and maintaining the functional ability that enables </w:t>
      </w:r>
      <w:r w:rsidRPr="001E5A65">
        <w:rPr>
          <w:rFonts w:cs="Arial"/>
        </w:rPr>
        <w:t xml:space="preserve">wellbeing in older </w:t>
      </w:r>
      <w:proofErr w:type="gramStart"/>
      <w:r w:rsidRPr="001E5A65">
        <w:rPr>
          <w:rFonts w:cs="Arial"/>
        </w:rPr>
        <w:t>age.</w:t>
      </w:r>
      <w:proofErr w:type="gramEnd"/>
      <w:r w:rsidR="00A61CE9" w:rsidRPr="001E5A65">
        <w:rPr>
          <w:rFonts w:cs="Arial"/>
        </w:rPr>
        <w:t>’</w:t>
      </w:r>
    </w:p>
    <w:p w:rsidR="00A83AFC" w:rsidRPr="001E5A65" w:rsidRDefault="00A83AFC" w:rsidP="00D266C1">
      <w:pPr>
        <w:spacing w:before="180"/>
      </w:pPr>
      <w:r w:rsidRPr="001E5A65">
        <w:t xml:space="preserve">Initiatives for older people that take a life course approach, promoting </w:t>
      </w:r>
      <w:r w:rsidR="00A61CE9" w:rsidRPr="001E5A65">
        <w:rPr>
          <w:rFonts w:cs="Arial"/>
        </w:rPr>
        <w:t>‘</w:t>
      </w:r>
      <w:r w:rsidRPr="001E5A65">
        <w:rPr>
          <w:rFonts w:cs="Arial"/>
        </w:rPr>
        <w:t>healthy ageing</w:t>
      </w:r>
      <w:r w:rsidR="00A61CE9" w:rsidRPr="001E5A65">
        <w:rPr>
          <w:rFonts w:cs="Arial"/>
        </w:rPr>
        <w:t>’</w:t>
      </w:r>
      <w:r w:rsidRPr="001E5A65">
        <w:rPr>
          <w:rFonts w:cs="Arial"/>
        </w:rPr>
        <w:t>, focus on building and maintaining people</w:t>
      </w:r>
      <w:r w:rsidR="00A61CE9" w:rsidRPr="001E5A65">
        <w:rPr>
          <w:rFonts w:cs="Arial"/>
        </w:rPr>
        <w:t>’</w:t>
      </w:r>
      <w:r w:rsidRPr="001E5A65">
        <w:rPr>
          <w:rFonts w:cs="Arial"/>
        </w:rPr>
        <w:t xml:space="preserve">s physical </w:t>
      </w:r>
      <w:r w:rsidRPr="001E5A65">
        <w:t>and mental function and capacity, maintaining independence and preventing and delaying disease and</w:t>
      </w:r>
      <w:r w:rsidR="00B60620">
        <w:t xml:space="preserve"> </w:t>
      </w:r>
      <w:r w:rsidRPr="001E5A65">
        <w:t>the onset of disability. Such initiatives aim to maintain quality of life for older people who live with some degree of illness or disability requiring short or long-term care. They enable disabled people to do the things that are important to them, enhancing their participation, social connection and appropriate care and ensuring their dignity in later years.</w:t>
      </w:r>
    </w:p>
    <w:p w:rsidR="00A83AFC" w:rsidRDefault="00A83AFC" w:rsidP="00D266C1">
      <w:pPr>
        <w:pStyle w:val="Figure"/>
        <w:spacing w:before="300" w:after="60"/>
      </w:pPr>
      <w:bookmarkStart w:id="14" w:name="_Toc468953894"/>
      <w:r w:rsidRPr="001E5A65">
        <w:t>Figure 1: A life-course framework for healthy ageing</w:t>
      </w:r>
      <w:bookmarkEnd w:id="14"/>
    </w:p>
    <w:p w:rsidR="002D1E8B" w:rsidRPr="001E5A65" w:rsidRDefault="002D1E8B" w:rsidP="002D1E8B">
      <w:r>
        <w:rPr>
          <w:noProof/>
          <w:lang w:eastAsia="en-NZ"/>
        </w:rPr>
        <w:drawing>
          <wp:inline distT="0" distB="0" distL="0" distR="0" wp14:anchorId="1E4CE376" wp14:editId="06BEEE07">
            <wp:extent cx="4297680" cy="3215952"/>
            <wp:effectExtent l="0" t="0" r="7620" b="3810"/>
            <wp:docPr id="631" name="Picture 631" title="Figure 1: A life-course framework for healthy ag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grayscl/>
                    </a:blip>
                    <a:stretch>
                      <a:fillRect/>
                    </a:stretch>
                  </pic:blipFill>
                  <pic:spPr>
                    <a:xfrm>
                      <a:off x="0" y="0"/>
                      <a:ext cx="4299102" cy="3217016"/>
                    </a:xfrm>
                    <a:prstGeom prst="rect">
                      <a:avLst/>
                    </a:prstGeom>
                  </pic:spPr>
                </pic:pic>
              </a:graphicData>
            </a:graphic>
          </wp:inline>
        </w:drawing>
      </w:r>
    </w:p>
    <w:p w:rsidR="002D1E8B" w:rsidRDefault="002D1E8B" w:rsidP="00D266C1">
      <w:pPr>
        <w:pStyle w:val="Source"/>
      </w:pPr>
      <w:r w:rsidRPr="001E5A65">
        <w:t>Source: WHO 2015</w:t>
      </w:r>
    </w:p>
    <w:p w:rsidR="00A83AFC" w:rsidRPr="001E5A65" w:rsidRDefault="00A83AFC" w:rsidP="002D1E8B">
      <w:pPr>
        <w:pStyle w:val="Heading1"/>
        <w:rPr>
          <w:rFonts w:eastAsia="Palatino Linotype" w:hAnsi="Palatino Linotype" w:cs="Palatino Linotype"/>
          <w:szCs w:val="80"/>
        </w:rPr>
      </w:pPr>
      <w:bookmarkStart w:id="15" w:name="_Toc468953869"/>
      <w:r w:rsidRPr="001E5A65">
        <w:lastRenderedPageBreak/>
        <w:t>Challenges and</w:t>
      </w:r>
      <w:r w:rsidR="002D1E8B">
        <w:t xml:space="preserve"> </w:t>
      </w:r>
      <w:r w:rsidRPr="001E5A65">
        <w:t>opportunities</w:t>
      </w:r>
      <w:bookmarkEnd w:id="15"/>
    </w:p>
    <w:p w:rsidR="00A83AFC" w:rsidRPr="001E5A65" w:rsidRDefault="00A83AFC" w:rsidP="002D1E8B">
      <w:pPr>
        <w:pStyle w:val="Introductoryparagraph"/>
        <w:rPr>
          <w:b/>
          <w:bCs/>
        </w:rPr>
      </w:pPr>
      <w:r w:rsidRPr="001E5A65">
        <w:t>New Zealand</w:t>
      </w:r>
      <w:r w:rsidR="00A61CE9" w:rsidRPr="001E5A65">
        <w:t>’</w:t>
      </w:r>
      <w:r w:rsidRPr="001E5A65">
        <w:t>s population is ageing. There will be a substantial increase in the number of older people over the next decade.</w:t>
      </w:r>
    </w:p>
    <w:p w:rsidR="002D1E8B" w:rsidRDefault="002D1E8B" w:rsidP="002D1E8B"/>
    <w:p w:rsidR="00A83AFC" w:rsidRPr="001E5A65" w:rsidRDefault="00A83AFC" w:rsidP="002D1E8B">
      <w:r w:rsidRPr="001E5A65">
        <w:t>This older population, and our communities, will also become more ethnically diverse. The Māori population of people aged 65 and older is projected to increase by 79 percent in the 10</w:t>
      </w:r>
      <w:r w:rsidR="002D1E8B">
        <w:t> </w:t>
      </w:r>
      <w:r w:rsidRPr="001E5A65">
        <w:t>years to 2026. The older Pacifi</w:t>
      </w:r>
      <w:r w:rsidR="005F65CC">
        <w:t>c</w:t>
      </w:r>
      <w:r w:rsidR="00A61CE9" w:rsidRPr="001E5A65">
        <w:t xml:space="preserve"> </w:t>
      </w:r>
      <w:r w:rsidRPr="001E5A65">
        <w:t>population is expected to increase by 63 percent, and</w:t>
      </w:r>
      <w:r w:rsidR="0020525F">
        <w:t xml:space="preserve"> the</w:t>
      </w:r>
      <w:r w:rsidRPr="001E5A65">
        <w:t xml:space="preserve"> older Asian population by 125 percent in this same period.</w:t>
      </w:r>
    </w:p>
    <w:p w:rsidR="00A83AFC" w:rsidRPr="001E5A65" w:rsidRDefault="00A83AFC" w:rsidP="002D1E8B">
      <w:pPr>
        <w:rPr>
          <w:rFonts w:eastAsia="Arial"/>
        </w:rPr>
      </w:pPr>
    </w:p>
    <w:p w:rsidR="00A83AFC" w:rsidRPr="001E5A65" w:rsidRDefault="00A83AFC" w:rsidP="002D1E8B">
      <w:r w:rsidRPr="001E5A65">
        <w:t>The changing population has major policy, funding and planning implications. We need to plan well to make sure we are well equipped nationally, regionally, economically</w:t>
      </w:r>
      <w:r w:rsidR="002D1E8B">
        <w:t xml:space="preserve"> </w:t>
      </w:r>
      <w:r w:rsidRPr="001E5A65">
        <w:t>and socially. We need to have the right infrastructure in place to keep people in good health and provide for those who are not.</w:t>
      </w:r>
    </w:p>
    <w:p w:rsidR="00A83AFC" w:rsidRPr="001E5A65" w:rsidRDefault="00A83AFC" w:rsidP="002D1E8B">
      <w:pPr>
        <w:rPr>
          <w:rFonts w:eastAsia="Arial"/>
        </w:rPr>
      </w:pPr>
    </w:p>
    <w:p w:rsidR="00A83AFC" w:rsidRPr="001E5A65" w:rsidRDefault="00A83AFC" w:rsidP="002D1E8B">
      <w:pPr>
        <w:pStyle w:val="Figure"/>
        <w:rPr>
          <w:rFonts w:eastAsia="Palatino Linotype" w:hAnsi="Palatino Linotype" w:cs="Palatino Linotype"/>
        </w:rPr>
      </w:pPr>
      <w:bookmarkStart w:id="16" w:name="_Toc468953895"/>
      <w:r w:rsidRPr="001E5A65">
        <w:t>Figure 2: Population projections by age group with 10 year percent change</w:t>
      </w:r>
      <w:bookmarkEnd w:id="16"/>
    </w:p>
    <w:p w:rsidR="00A83AFC" w:rsidRDefault="002D1E8B" w:rsidP="002D1E8B">
      <w:r>
        <w:rPr>
          <w:noProof/>
          <w:lang w:eastAsia="en-NZ"/>
        </w:rPr>
        <w:drawing>
          <wp:inline distT="0" distB="0" distL="0" distR="0" wp14:anchorId="65BE32F2" wp14:editId="4CB554CA">
            <wp:extent cx="3940233" cy="4310681"/>
            <wp:effectExtent l="0" t="0" r="3175" b="0"/>
            <wp:docPr id="633" name="Picture 633" title="Figure 2: Population projections by age group with 10 year percent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grayscl/>
                    </a:blip>
                    <a:stretch>
                      <a:fillRect/>
                    </a:stretch>
                  </pic:blipFill>
                  <pic:spPr>
                    <a:xfrm>
                      <a:off x="0" y="0"/>
                      <a:ext cx="3941764" cy="4312356"/>
                    </a:xfrm>
                    <a:prstGeom prst="rect">
                      <a:avLst/>
                    </a:prstGeom>
                  </pic:spPr>
                </pic:pic>
              </a:graphicData>
            </a:graphic>
          </wp:inline>
        </w:drawing>
      </w:r>
    </w:p>
    <w:p w:rsidR="002D1E8B" w:rsidRPr="001E5A65" w:rsidRDefault="002D1E8B" w:rsidP="002D1E8B">
      <w:pPr>
        <w:pStyle w:val="Source"/>
        <w:rPr>
          <w:rFonts w:eastAsia="Arial" w:cs="Arial"/>
        </w:rPr>
      </w:pPr>
      <w:r w:rsidRPr="001E5A65">
        <w:t>Source: Statistics New Zealand, 2016</w:t>
      </w:r>
    </w:p>
    <w:p w:rsidR="002D1E8B" w:rsidRPr="001E5A65" w:rsidRDefault="002D1E8B" w:rsidP="002D1E8B"/>
    <w:p w:rsidR="00A83AFC" w:rsidRPr="001E5A65" w:rsidRDefault="00A83AFC" w:rsidP="002D1E8B">
      <w:r w:rsidRPr="001E5A65">
        <w:t>Currently, over one in six older people are living with three or more long-term conditions. Based on existing trends, an increasingly older population will mean steadily increasing health care needs. As a population group, older people have much higher rates of long- term chronic health conditions, and disabilities that require support on a daily or regular basis.</w:t>
      </w:r>
    </w:p>
    <w:p w:rsidR="00A83AFC" w:rsidRPr="001E5A65" w:rsidRDefault="00A83AFC" w:rsidP="002D1E8B">
      <w:pPr>
        <w:rPr>
          <w:rFonts w:eastAsia="Arial"/>
        </w:rPr>
      </w:pPr>
    </w:p>
    <w:p w:rsidR="00A83AFC" w:rsidRPr="001E5A65" w:rsidRDefault="00A83AFC" w:rsidP="002D1E8B">
      <w:r w:rsidRPr="001E5A65">
        <w:lastRenderedPageBreak/>
        <w:t>We are living longer, but the age to which we are likely to live in good health and without disability is not increasing at the same rate as life expectancy. At the age of 65, people can expect to</w:t>
      </w:r>
      <w:r w:rsidR="002D1E8B">
        <w:t xml:space="preserve"> </w:t>
      </w:r>
      <w:r w:rsidRPr="001E5A65">
        <w:t>live half of their remaining lives either free of disability or with functional limitations that can be managed without assistance.</w:t>
      </w:r>
    </w:p>
    <w:p w:rsidR="00A83AFC" w:rsidRPr="001E5A65" w:rsidRDefault="00A83AFC" w:rsidP="002D1E8B">
      <w:pPr>
        <w:rPr>
          <w:rFonts w:eastAsia="Arial"/>
        </w:rPr>
      </w:pPr>
    </w:p>
    <w:p w:rsidR="00A83AFC" w:rsidRPr="001E5A65" w:rsidRDefault="00A83AFC" w:rsidP="002D1E8B">
      <w:r w:rsidRPr="001E5A65">
        <w:t>This is not the same for</w:t>
      </w:r>
      <w:r w:rsidR="002D1E8B">
        <w:t xml:space="preserve"> </w:t>
      </w:r>
      <w:r w:rsidRPr="001E5A65">
        <w:t>all population groups. In</w:t>
      </w:r>
      <w:r w:rsidR="002D1E8B">
        <w:t xml:space="preserve"> a</w:t>
      </w:r>
      <w:r w:rsidRPr="001E5A65">
        <w:t xml:space="preserve"> comparison of Māori and non-Māori males and</w:t>
      </w:r>
      <w:r w:rsidR="002D1E8B">
        <w:t xml:space="preserve"> </w:t>
      </w:r>
      <w:r w:rsidRPr="001E5A65">
        <w:t>females, Māori males aged 65 can expect the shortest remaining time of liv</w:t>
      </w:r>
      <w:r w:rsidR="002D1E8B">
        <w:t>ing without disability or long-</w:t>
      </w:r>
      <w:r w:rsidRPr="001E5A65">
        <w:t>term illness (5.5 years on average) and the highest proportion of remaining time lived with disability requiring support (64 percent).</w:t>
      </w:r>
    </w:p>
    <w:p w:rsidR="00A83AFC" w:rsidRPr="001E5A65" w:rsidRDefault="00A83AFC" w:rsidP="002D1E8B">
      <w:pPr>
        <w:rPr>
          <w:rFonts w:eastAsia="Arial"/>
        </w:rPr>
      </w:pPr>
    </w:p>
    <w:p w:rsidR="00A83AFC" w:rsidRDefault="00A83AFC" w:rsidP="002D1E8B">
      <w:r w:rsidRPr="001E5A65">
        <w:t>People with intellectual disabilities have some of the poorest health outcomes and can develop dementia</w:t>
      </w:r>
      <w:r w:rsidR="002D1E8B">
        <w:t xml:space="preserve"> </w:t>
      </w:r>
      <w:r w:rsidR="002D1E8B" w:rsidRPr="001E5A65">
        <w:t>at a younger age.</w:t>
      </w:r>
    </w:p>
    <w:p w:rsidR="002D1E8B" w:rsidRDefault="002D1E8B" w:rsidP="002D1E8B"/>
    <w:p w:rsidR="00A83AFC" w:rsidRDefault="00A83AFC" w:rsidP="002D1E8B">
      <w:pPr>
        <w:pStyle w:val="Figure"/>
      </w:pPr>
      <w:bookmarkStart w:id="17" w:name="_Toc468953896"/>
      <w:r w:rsidRPr="001E5A65">
        <w:t>Figure 3: Māori and non-Māori life expectancy at age 65</w:t>
      </w:r>
      <w:bookmarkEnd w:id="17"/>
    </w:p>
    <w:p w:rsidR="002D1E8B" w:rsidRDefault="00D266C1" w:rsidP="002D1E8B">
      <w:pPr>
        <w:rPr>
          <w:rFonts w:eastAsia="Palatino Linotype"/>
        </w:rPr>
      </w:pPr>
      <w:r>
        <w:rPr>
          <w:noProof/>
          <w:lang w:eastAsia="en-NZ"/>
        </w:rPr>
        <w:drawing>
          <wp:inline distT="0" distB="0" distL="0" distR="0" wp14:anchorId="6382B248" wp14:editId="27FE5963">
            <wp:extent cx="3408218" cy="3600050"/>
            <wp:effectExtent l="0" t="0" r="1905" b="635"/>
            <wp:docPr id="636" name="Picture 636" title="Figure 3: Māori and non-Māori life expectancy at 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grayscl/>
                    </a:blip>
                    <a:stretch>
                      <a:fillRect/>
                    </a:stretch>
                  </pic:blipFill>
                  <pic:spPr>
                    <a:xfrm>
                      <a:off x="0" y="0"/>
                      <a:ext cx="3411125" cy="3603120"/>
                    </a:xfrm>
                    <a:prstGeom prst="rect">
                      <a:avLst/>
                    </a:prstGeom>
                  </pic:spPr>
                </pic:pic>
              </a:graphicData>
            </a:graphic>
          </wp:inline>
        </w:drawing>
      </w:r>
    </w:p>
    <w:p w:rsidR="00A83AFC" w:rsidRPr="001E5A65" w:rsidRDefault="00A83AFC" w:rsidP="002D1E8B">
      <w:pPr>
        <w:pStyle w:val="Source"/>
        <w:rPr>
          <w:rFonts w:eastAsia="Arial" w:cs="Arial"/>
        </w:rPr>
      </w:pPr>
      <w:r w:rsidRPr="001E5A65">
        <w:t>Source: Ministry of Health, 2013</w:t>
      </w:r>
    </w:p>
    <w:p w:rsidR="00A83AFC" w:rsidRPr="001E5A65" w:rsidRDefault="00A83AFC" w:rsidP="00D266C1"/>
    <w:p w:rsidR="00A83AFC" w:rsidRPr="001E5A65" w:rsidRDefault="00A83AFC" w:rsidP="00D266C1">
      <w:pPr>
        <w:pStyle w:val="Heading2"/>
        <w:rPr>
          <w:rFonts w:eastAsia="Palatino Linotype" w:hAnsi="Palatino Linotype" w:cs="Palatino Linotype"/>
          <w:szCs w:val="32"/>
        </w:rPr>
      </w:pPr>
      <w:bookmarkStart w:id="18" w:name="_Toc468953870"/>
      <w:r w:rsidRPr="001E5A65">
        <w:t>Health inequities</w:t>
      </w:r>
      <w:bookmarkEnd w:id="18"/>
    </w:p>
    <w:p w:rsidR="00A83AFC" w:rsidRPr="001E5A65" w:rsidRDefault="00A83AFC" w:rsidP="00D266C1">
      <w:r w:rsidRPr="001E5A65">
        <w:t>We need to continue our efforts to reduce inequities in health, so that all population groups can enjoy good health and participate fully in family and community life. In this respect, the Ministry of Health (the Ministry) focuses specifically on the health of Māori, Pacific peoples, migrant and refugee communities, people with disabilities, people with long-term mental health</w:t>
      </w:r>
      <w:r w:rsidR="00D266C1">
        <w:t xml:space="preserve"> </w:t>
      </w:r>
      <w:r w:rsidRPr="001E5A65">
        <w:t>conditions or addictions and people with low incomes, who experience persistent inequities.</w:t>
      </w:r>
    </w:p>
    <w:p w:rsidR="00A83AFC" w:rsidRPr="001E5A65" w:rsidRDefault="00A83AFC" w:rsidP="00D266C1">
      <w:pPr>
        <w:rPr>
          <w:rFonts w:eastAsia="Arial"/>
        </w:rPr>
      </w:pPr>
    </w:p>
    <w:p w:rsidR="00D266C1" w:rsidRPr="001E5A65" w:rsidRDefault="00A83AFC" w:rsidP="00D266C1">
      <w:r w:rsidRPr="001E5A65">
        <w:t xml:space="preserve">Achieving equity is a core component </w:t>
      </w:r>
      <w:r w:rsidRPr="001E5A65">
        <w:rPr>
          <w:rFonts w:cs="Arial"/>
        </w:rPr>
        <w:t xml:space="preserve">of the </w:t>
      </w:r>
      <w:r w:rsidR="00A61CE9" w:rsidRPr="001E5A65">
        <w:rPr>
          <w:rFonts w:cs="Arial"/>
        </w:rPr>
        <w:t>‘</w:t>
      </w:r>
      <w:r w:rsidRPr="001E5A65">
        <w:rPr>
          <w:rFonts w:cs="Arial"/>
        </w:rPr>
        <w:t>value and high performance</w:t>
      </w:r>
      <w:r w:rsidR="00A61CE9" w:rsidRPr="001E5A65">
        <w:rPr>
          <w:rFonts w:cs="Arial"/>
        </w:rPr>
        <w:t>’</w:t>
      </w:r>
      <w:r w:rsidRPr="001E5A65">
        <w:rPr>
          <w:rFonts w:cs="Arial"/>
        </w:rPr>
        <w:t xml:space="preserve"> </w:t>
      </w:r>
      <w:r w:rsidRPr="001E5A65">
        <w:t>theme of the New Zealand Health Strategy. This is underpinned by the New Zealand Triple Aim Framework</w:t>
      </w:r>
      <w:r w:rsidR="00D266C1">
        <w:t xml:space="preserve"> </w:t>
      </w:r>
      <w:r w:rsidR="00D266C1" w:rsidRPr="001E5A65">
        <w:t>for a whole-of-system approach to achieving, balancing and measuring improved health and equity for all populations, best value for public health system resources and improved quality, safety and experience of care.</w:t>
      </w:r>
    </w:p>
    <w:p w:rsidR="00D266C1" w:rsidRPr="001E5A65" w:rsidRDefault="00D266C1" w:rsidP="00D266C1">
      <w:pPr>
        <w:rPr>
          <w:rFonts w:eastAsia="Arial"/>
        </w:rPr>
      </w:pPr>
    </w:p>
    <w:p w:rsidR="00D266C1" w:rsidRPr="001E5A65" w:rsidRDefault="00D266C1" w:rsidP="00D266C1">
      <w:pPr>
        <w:rPr>
          <w:rFonts w:cs="Arial"/>
        </w:rPr>
      </w:pPr>
      <w:r w:rsidRPr="001E5A65">
        <w:lastRenderedPageBreak/>
        <w:t>To achieve equity, we need to understand and remove the barriers that prevent groups from experiencing equitable health outcomes, and build on the factors that enable equity. We need to work together with other sectors to address a range of barriers. The existing barriers we know about are infrastructural, financial and physical. Others can be difficult to articulate or identify.</w:t>
      </w:r>
    </w:p>
    <w:p w:rsidR="00D266C1" w:rsidRPr="001E5A65" w:rsidRDefault="00D266C1" w:rsidP="00D266C1">
      <w:pPr>
        <w:spacing w:line="300" w:lineRule="auto"/>
        <w:rPr>
          <w:rFonts w:eastAsia="Arial" w:cs="Arial"/>
        </w:rPr>
      </w:pPr>
    </w:p>
    <w:p w:rsidR="00A83AFC" w:rsidRDefault="00A83AFC" w:rsidP="00D266C1">
      <w:pPr>
        <w:pStyle w:val="Figure"/>
      </w:pPr>
      <w:bookmarkStart w:id="19" w:name="_Toc468953897"/>
      <w:r w:rsidRPr="001E5A65">
        <w:t>Figure 4: New Zealand Triple Aim Framework</w:t>
      </w:r>
      <w:bookmarkEnd w:id="19"/>
    </w:p>
    <w:p w:rsidR="00D266C1" w:rsidRPr="00D266C1" w:rsidRDefault="00D266C1" w:rsidP="00D266C1">
      <w:pPr>
        <w:rPr>
          <w:rFonts w:eastAsia="Palatino Linotype"/>
        </w:rPr>
      </w:pPr>
      <w:r>
        <w:rPr>
          <w:rFonts w:eastAsia="Palatino Linotype"/>
          <w:noProof/>
          <w:lang w:eastAsia="en-NZ"/>
        </w:rPr>
        <w:drawing>
          <wp:inline distT="0" distB="0" distL="0" distR="0" wp14:anchorId="63B7EDA6" wp14:editId="2224EC79">
            <wp:extent cx="3591664" cy="3125586"/>
            <wp:effectExtent l="0" t="0" r="8890" b="0"/>
            <wp:docPr id="637" name="Picture 637" title="Figure 4: New Zealand Triple Aim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pic:cNvPicPr>
                      <a:picLocks noChangeAspect="1" noChangeArrowheads="1"/>
                    </pic:cNvPicPr>
                  </pic:nvPicPr>
                  <pic:blipFill>
                    <a:blip r:embed="rId24">
                      <a:grayscl/>
                      <a:extLst>
                        <a:ext uri="{28A0092B-C50C-407E-A947-70E740481C1C}">
                          <a14:useLocalDpi xmlns:a14="http://schemas.microsoft.com/office/drawing/2010/main" val="0"/>
                        </a:ext>
                      </a:extLst>
                    </a:blip>
                    <a:srcRect/>
                    <a:stretch>
                      <a:fillRect/>
                    </a:stretch>
                  </pic:blipFill>
                  <pic:spPr bwMode="auto">
                    <a:xfrm>
                      <a:off x="0" y="0"/>
                      <a:ext cx="3590735" cy="3124777"/>
                    </a:xfrm>
                    <a:prstGeom prst="rect">
                      <a:avLst/>
                    </a:prstGeom>
                    <a:noFill/>
                  </pic:spPr>
                </pic:pic>
              </a:graphicData>
            </a:graphic>
          </wp:inline>
        </w:drawing>
      </w:r>
    </w:p>
    <w:p w:rsidR="00A83AFC" w:rsidRPr="001E5A65" w:rsidRDefault="00A83AFC" w:rsidP="00D266C1">
      <w:pPr>
        <w:rPr>
          <w:rFonts w:eastAsia="Arial"/>
        </w:rPr>
      </w:pPr>
    </w:p>
    <w:p w:rsidR="00A83AFC" w:rsidRPr="001E5A65" w:rsidRDefault="00A83AFC" w:rsidP="00D266C1">
      <w:pPr>
        <w:rPr>
          <w:rFonts w:cs="Arial"/>
        </w:rPr>
      </w:pPr>
      <w:r w:rsidRPr="001E5A65">
        <w:t>We need to better understand how well our services are working for different population groups, and why problems arise. This has implications for the</w:t>
      </w:r>
      <w:r w:rsidR="00D266C1">
        <w:t xml:space="preserve"> </w:t>
      </w:r>
      <w:r w:rsidRPr="001E5A65">
        <w:t>way that the health sector conducts research, collects data and evaluates the effectiveness of services.</w:t>
      </w:r>
    </w:p>
    <w:p w:rsidR="00A83AFC" w:rsidRPr="001E5A65" w:rsidRDefault="00A83AFC" w:rsidP="00D266C1">
      <w:pPr>
        <w:rPr>
          <w:rFonts w:eastAsia="Arial"/>
        </w:rPr>
      </w:pPr>
    </w:p>
    <w:p w:rsidR="00A83AFC" w:rsidRPr="001E5A65" w:rsidRDefault="00A83AFC" w:rsidP="00D266C1">
      <w:pPr>
        <w:pStyle w:val="Heading2"/>
        <w:rPr>
          <w:bCs/>
        </w:rPr>
      </w:pPr>
      <w:bookmarkStart w:id="20" w:name="_Toc468953871"/>
      <w:r w:rsidRPr="001E5A65">
        <w:t>Staying healthy and independent in older age</w:t>
      </w:r>
      <w:bookmarkEnd w:id="20"/>
    </w:p>
    <w:p w:rsidR="00A83AFC" w:rsidRPr="001E5A65" w:rsidRDefault="00A83AFC" w:rsidP="00D266C1">
      <w:r w:rsidRPr="001E5A65">
        <w:t>We have an opportunity to reinforce and accelerate the positive trends we have seen in recent years. By focusing on preventing illness and by making it easier to choose healthy options (like</w:t>
      </w:r>
      <w:r w:rsidR="00D266C1">
        <w:t xml:space="preserve"> </w:t>
      </w:r>
      <w:r w:rsidRPr="001E5A65">
        <w:t>eating healthy food, not drinking alcohol or only drinking at low-risk levels, and undertaking regular physical activity), we can help people to avoid developing long-term health conditions or slow</w:t>
      </w:r>
      <w:r w:rsidR="00D266C1">
        <w:t xml:space="preserve"> </w:t>
      </w:r>
      <w:r w:rsidRPr="001E5A65">
        <w:t>the development of those conditions. Most importantly, we can do this by providing universal health services and public health initiatives that cover the whole population and by having</w:t>
      </w:r>
      <w:r w:rsidR="00D266C1">
        <w:t xml:space="preserve"> </w:t>
      </w:r>
      <w:r w:rsidRPr="001E5A65">
        <w:t>services in place to intervene early and help people to return to good health and remain independent. As part of this, we need tailored approaches for some individuals and population groups, to help them access the same level of service and enjoy the same outcomes as others.</w:t>
      </w:r>
    </w:p>
    <w:p w:rsidR="00A83AFC" w:rsidRPr="001E5A65" w:rsidRDefault="00A83AFC" w:rsidP="0033107A">
      <w:pPr>
        <w:rPr>
          <w:rFonts w:eastAsia="Arial"/>
        </w:rPr>
      </w:pPr>
    </w:p>
    <w:p w:rsidR="00A83AFC" w:rsidRPr="001E5A65" w:rsidRDefault="00A83AFC" w:rsidP="0033107A">
      <w:pPr>
        <w:pStyle w:val="Heading2"/>
        <w:rPr>
          <w:bCs/>
        </w:rPr>
      </w:pPr>
      <w:bookmarkStart w:id="21" w:name="_Toc468953872"/>
      <w:r w:rsidRPr="001E5A65">
        <w:t>New investment approaches</w:t>
      </w:r>
      <w:bookmarkEnd w:id="21"/>
    </w:p>
    <w:p w:rsidR="00A83AFC" w:rsidRPr="001E5A65" w:rsidRDefault="00A83AFC" w:rsidP="0033107A">
      <w:r w:rsidRPr="001E5A65">
        <w:t>If we continue to fund health services in the way we currently do, care of older people will account for 50 percent of DHB expenditure by 2025/26, up from 42 percent in 2015/16. It is vital that we ensure we are getting the best value from the investments and resources across the health and social sectors.</w:t>
      </w:r>
    </w:p>
    <w:p w:rsidR="00A83AFC" w:rsidRPr="001E5A65" w:rsidRDefault="00A83AFC" w:rsidP="009956CE">
      <w:pPr>
        <w:rPr>
          <w:rFonts w:eastAsia="Arial"/>
        </w:rPr>
      </w:pPr>
    </w:p>
    <w:p w:rsidR="00A83AFC" w:rsidRPr="001E5A65" w:rsidRDefault="00A83AFC" w:rsidP="009956CE">
      <w:r w:rsidRPr="001E5A65">
        <w:lastRenderedPageBreak/>
        <w:t xml:space="preserve">The Ministry and other government departments are taking new </w:t>
      </w:r>
      <w:r w:rsidR="00A61CE9" w:rsidRPr="001E5A65">
        <w:t>‘</w:t>
      </w:r>
      <w:r w:rsidRPr="001E5A65">
        <w:t xml:space="preserve">social </w:t>
      </w:r>
      <w:r w:rsidRPr="001E5A65">
        <w:rPr>
          <w:rFonts w:cs="Arial"/>
        </w:rPr>
        <w:t>investment</w:t>
      </w:r>
      <w:r w:rsidR="00A61CE9" w:rsidRPr="001E5A65">
        <w:rPr>
          <w:rFonts w:cs="Arial"/>
        </w:rPr>
        <w:t>’</w:t>
      </w:r>
      <w:r w:rsidRPr="001E5A65">
        <w:rPr>
          <w:rFonts w:cs="Arial"/>
        </w:rPr>
        <w:t xml:space="preserve"> approaches to funding</w:t>
      </w:r>
      <w:r w:rsidR="0033107A">
        <w:rPr>
          <w:rFonts w:cs="Arial"/>
        </w:rPr>
        <w:t xml:space="preserve"> </w:t>
      </w:r>
      <w:r w:rsidRPr="001E5A65">
        <w:t>services. These approaches provide significant opportunities for improving the health of New Zealanders in general and older New Zealanders in particular. One example of a social investment approach might be a concerted effort across government to reduce social isolation and loneliness, which we</w:t>
      </w:r>
      <w:r w:rsidR="00A61CE9" w:rsidRPr="001E5A65">
        <w:t xml:space="preserve"> </w:t>
      </w:r>
      <w:r w:rsidRPr="001E5A65">
        <w:t>know have a strong relationship</w:t>
      </w:r>
      <w:r w:rsidR="0033107A">
        <w:t xml:space="preserve"> </w:t>
      </w:r>
      <w:r w:rsidRPr="001E5A65">
        <w:t>with poor mental and physical health outcomes and with increased problematic alcohol use.</w:t>
      </w:r>
    </w:p>
    <w:p w:rsidR="00A83AFC" w:rsidRPr="001E5A65" w:rsidRDefault="00A83AFC" w:rsidP="009956CE">
      <w:pPr>
        <w:rPr>
          <w:rFonts w:eastAsia="Arial"/>
        </w:rPr>
      </w:pPr>
    </w:p>
    <w:p w:rsidR="00A83AFC" w:rsidRPr="001E5A65" w:rsidRDefault="00A83AFC" w:rsidP="009956CE">
      <w:pPr>
        <w:pStyle w:val="Heading2"/>
        <w:rPr>
          <w:bCs/>
        </w:rPr>
      </w:pPr>
      <w:bookmarkStart w:id="22" w:name="_Toc468953873"/>
      <w:r w:rsidRPr="001E5A65">
        <w:t>Workforce development</w:t>
      </w:r>
      <w:bookmarkEnd w:id="22"/>
    </w:p>
    <w:p w:rsidR="00A83AFC" w:rsidRPr="001E5A65" w:rsidRDefault="00A83AFC" w:rsidP="009956CE">
      <w:r w:rsidRPr="001E5A65">
        <w:t>The health system faces some significant workforce challenges. The health of older people workforce is itself ageing and some key workforce groups have experienced recruitment</w:t>
      </w:r>
      <w:r w:rsidR="009956CE">
        <w:t xml:space="preserve"> </w:t>
      </w:r>
      <w:r w:rsidRPr="001E5A65">
        <w:t>difficulties. For example, forecasts show that we will have trouble maintaining the necessary number of geriatricians and some other medical specialties, as well as registered and enrolled nurses, in aged care.</w:t>
      </w:r>
    </w:p>
    <w:p w:rsidR="00A83AFC" w:rsidRPr="001E5A65" w:rsidRDefault="00A83AFC" w:rsidP="009956CE">
      <w:pPr>
        <w:rPr>
          <w:rFonts w:eastAsia="Arial"/>
        </w:rPr>
      </w:pPr>
    </w:p>
    <w:p w:rsidR="00A83AFC" w:rsidRPr="007945CA" w:rsidRDefault="00A83AFC" w:rsidP="009956CE">
      <w:pPr>
        <w:rPr>
          <w:spacing w:val="-2"/>
        </w:rPr>
      </w:pPr>
      <w:r w:rsidRPr="001E5A65">
        <w:t xml:space="preserve">As people live longer with long-term conditions and complex needs, either at home or in aged residential care, we will increasingly need to support and develop the skills of our nursing, allied and </w:t>
      </w:r>
      <w:proofErr w:type="spellStart"/>
      <w:r w:rsidRPr="001E5A65">
        <w:t>kaiāwhina</w:t>
      </w:r>
      <w:proofErr w:type="spellEnd"/>
      <w:r w:rsidRPr="001E5A65">
        <w:t xml:space="preserve"> (unregulated care and support workforce) workforces.</w:t>
      </w:r>
      <w:r w:rsidR="009956CE">
        <w:t xml:space="preserve"> </w:t>
      </w:r>
      <w:r w:rsidRPr="001E5A65">
        <w:t>Some initiatives to sustain and grow the workforce are under way, including incentives to encourage graduate nurses to the sector and programmes to support teams working together across all settings. However, these are</w:t>
      </w:r>
      <w:r w:rsidR="009956CE">
        <w:t xml:space="preserve"> </w:t>
      </w:r>
      <w:r w:rsidRPr="001E5A65">
        <w:t xml:space="preserve">not yet achieving significant gains. We need to be smarter in the way we make use of </w:t>
      </w:r>
      <w:r w:rsidRPr="007945CA">
        <w:rPr>
          <w:spacing w:val="-2"/>
        </w:rPr>
        <w:t>different parts of the workforce, such as the well-qualified pharmacist and allied health workforces.</w:t>
      </w:r>
    </w:p>
    <w:p w:rsidR="00A83AFC" w:rsidRPr="001E5A65" w:rsidRDefault="00A83AFC" w:rsidP="009956CE">
      <w:pPr>
        <w:rPr>
          <w:rFonts w:eastAsia="Arial"/>
        </w:rPr>
      </w:pPr>
    </w:p>
    <w:p w:rsidR="00A83AFC" w:rsidRPr="001E5A65" w:rsidRDefault="00A83AFC" w:rsidP="009956CE">
      <w:pPr>
        <w:rPr>
          <w:rFonts w:cs="Arial"/>
        </w:rPr>
      </w:pPr>
      <w:r w:rsidRPr="001E5A65">
        <w:t>We need to make a priority of attracting, retaining and making the best use of</w:t>
      </w:r>
      <w:r w:rsidR="00A61CE9" w:rsidRPr="001E5A65">
        <w:t xml:space="preserve"> </w:t>
      </w:r>
      <w:r w:rsidRPr="001E5A65">
        <w:t>the skills in the health workforce to meet the needs of an older population. We need to ensure workforce training keeps pace with technological change, and retraining is easily accessible for staff, and is efficient and effective.</w:t>
      </w:r>
    </w:p>
    <w:p w:rsidR="00A83AFC" w:rsidRPr="001E5A65" w:rsidRDefault="00A83AFC" w:rsidP="009956CE">
      <w:pPr>
        <w:rPr>
          <w:rFonts w:eastAsia="Arial"/>
        </w:rPr>
      </w:pPr>
    </w:p>
    <w:p w:rsidR="00A83AFC" w:rsidRPr="001E5A65" w:rsidRDefault="00A83AFC" w:rsidP="009956CE">
      <w:r w:rsidRPr="001E5A65">
        <w:t>We also need to ensure that our health workforce appropriately reflects our growing ethnic diversity and ensure that it appropriately reflects and caters to a diverse older population.</w:t>
      </w:r>
    </w:p>
    <w:p w:rsidR="00A83AFC" w:rsidRPr="001E5A65" w:rsidRDefault="00A83AFC" w:rsidP="009956CE">
      <w:pPr>
        <w:rPr>
          <w:rFonts w:eastAsia="Arial"/>
        </w:rPr>
      </w:pPr>
    </w:p>
    <w:p w:rsidR="00A83AFC" w:rsidRPr="001E5A65" w:rsidRDefault="00A83AFC" w:rsidP="009956CE">
      <w:pPr>
        <w:pStyle w:val="Heading2"/>
        <w:rPr>
          <w:bCs/>
        </w:rPr>
      </w:pPr>
      <w:bookmarkStart w:id="23" w:name="_Toc468953874"/>
      <w:r w:rsidRPr="001E5A65">
        <w:t>Families and communities</w:t>
      </w:r>
      <w:bookmarkEnd w:id="23"/>
    </w:p>
    <w:p w:rsidR="00A83AFC" w:rsidRPr="001E5A65" w:rsidRDefault="00A83AFC" w:rsidP="009956CE">
      <w:r w:rsidRPr="001E5A65">
        <w:t>We also need to ensure that family and whānau carers receive support and information to be able to appropriately and safely care for older people. These carers should also be supported</w:t>
      </w:r>
      <w:r w:rsidR="009956CE">
        <w:t xml:space="preserve"> </w:t>
      </w:r>
      <w:r w:rsidRPr="001E5A65">
        <w:t>to maintain their own health, and undertaking a caring role should not exacerbate any existing health conditions or disabilities.</w:t>
      </w:r>
    </w:p>
    <w:p w:rsidR="00A83AFC" w:rsidRPr="001E5A65" w:rsidRDefault="00A83AFC" w:rsidP="009956CE">
      <w:pPr>
        <w:rPr>
          <w:rFonts w:eastAsia="Arial"/>
        </w:rPr>
      </w:pPr>
    </w:p>
    <w:p w:rsidR="00A83AFC" w:rsidRPr="001E5A65" w:rsidRDefault="00A83AFC" w:rsidP="009956CE">
      <w:r w:rsidRPr="001E5A65">
        <w:t>We are starting to see the development of age-friendly communities in</w:t>
      </w:r>
      <w:r w:rsidR="009956CE">
        <w:t xml:space="preserve"> </w:t>
      </w:r>
      <w:r w:rsidRPr="001E5A65">
        <w:t>New Zealand. This term refers to communities that commit to physically accessible and inclusive social living environments that promote healthy and active ageing and a good quality of life, particularly for those in their later years.</w:t>
      </w:r>
    </w:p>
    <w:p w:rsidR="00A83AFC" w:rsidRPr="001E5A65" w:rsidRDefault="00A83AFC" w:rsidP="009956CE"/>
    <w:p w:rsidR="00A83AFC" w:rsidRPr="001E5A65" w:rsidRDefault="00A83AFC" w:rsidP="009956CE">
      <w:r w:rsidRPr="001E5A65">
        <w:t xml:space="preserve">Many are led by older people, together with local councils and a variety of organisations, who work towards local </w:t>
      </w:r>
      <w:r w:rsidRPr="001E5A65">
        <w:rPr>
          <w:rFonts w:cs="Arial"/>
        </w:rPr>
        <w:t>solutions to optimise older people</w:t>
      </w:r>
      <w:r w:rsidR="00A61CE9" w:rsidRPr="001E5A65">
        <w:rPr>
          <w:rFonts w:cs="Arial"/>
        </w:rPr>
        <w:t>’</w:t>
      </w:r>
      <w:r w:rsidRPr="001E5A65">
        <w:rPr>
          <w:rFonts w:cs="Arial"/>
        </w:rPr>
        <w:t xml:space="preserve">s </w:t>
      </w:r>
      <w:r w:rsidRPr="001E5A65">
        <w:t>opportunities for healthy ageing, participation, security and quality of life. Age-friendly communities provide new opportunities for developing</w:t>
      </w:r>
      <w:r w:rsidR="009956CE">
        <w:t xml:space="preserve"> </w:t>
      </w:r>
      <w:r w:rsidRPr="001E5A65">
        <w:t>knowledge and skills for healthy ageing, and for the health sector to partner with older people in developing health and resilience.</w:t>
      </w:r>
    </w:p>
    <w:p w:rsidR="00A83AFC" w:rsidRPr="001E5A65" w:rsidRDefault="00A83AFC" w:rsidP="007945CA">
      <w:pPr>
        <w:rPr>
          <w:rFonts w:eastAsia="Arial"/>
        </w:rPr>
      </w:pPr>
    </w:p>
    <w:p w:rsidR="00A83AFC" w:rsidRPr="001E5A65" w:rsidRDefault="00A83AFC" w:rsidP="007945CA">
      <w:pPr>
        <w:pStyle w:val="Heading2"/>
        <w:rPr>
          <w:bCs/>
        </w:rPr>
      </w:pPr>
      <w:bookmarkStart w:id="24" w:name="_Toc468953875"/>
      <w:r w:rsidRPr="001E5A65">
        <w:lastRenderedPageBreak/>
        <w:t>Integration across the health and social sectors</w:t>
      </w:r>
      <w:bookmarkEnd w:id="24"/>
    </w:p>
    <w:p w:rsidR="00A83AFC" w:rsidRPr="001E5A65" w:rsidRDefault="00A83AFC" w:rsidP="007945CA">
      <w:r w:rsidRPr="001E5A65">
        <w:t>Our approaches to the health and care of older people need to change at multiple levels. We need better</w:t>
      </w:r>
      <w:r w:rsidR="007945CA">
        <w:t xml:space="preserve"> </w:t>
      </w:r>
      <w:r w:rsidRPr="001E5A65">
        <w:t>communication between health service users and providers, to ensure that services are as effective and efficient as they can be. We need to improve the abilities of families, whānau,</w:t>
      </w:r>
      <w:r w:rsidR="007945CA">
        <w:t xml:space="preserve"> </w:t>
      </w:r>
      <w:r w:rsidRPr="001E5A65">
        <w:t>carers and communities to support and help care for older people. The health system needs to work with</w:t>
      </w:r>
      <w:r w:rsidR="00A61CE9" w:rsidRPr="001E5A65">
        <w:t xml:space="preserve"> </w:t>
      </w:r>
      <w:r w:rsidRPr="001E5A65">
        <w:t xml:space="preserve">other sectors to take joint action on the social, environmental and economic </w:t>
      </w:r>
      <w:r w:rsidRPr="001E5A65">
        <w:rPr>
          <w:rFonts w:cs="Arial"/>
        </w:rPr>
        <w:t>determinants of people</w:t>
      </w:r>
      <w:r w:rsidR="00A61CE9" w:rsidRPr="001E5A65">
        <w:rPr>
          <w:rFonts w:cs="Arial"/>
        </w:rPr>
        <w:t>’</w:t>
      </w:r>
      <w:r w:rsidRPr="001E5A65">
        <w:rPr>
          <w:rFonts w:cs="Arial"/>
        </w:rPr>
        <w:t>s health. Good</w:t>
      </w:r>
      <w:r w:rsidR="007945CA">
        <w:rPr>
          <w:rFonts w:cs="Arial"/>
        </w:rPr>
        <w:t xml:space="preserve"> </w:t>
      </w:r>
      <w:r w:rsidRPr="001E5A65">
        <w:t>housing and transport, for example, are critical to keeping people well in their own communities.</w:t>
      </w:r>
    </w:p>
    <w:p w:rsidR="00A83AFC" w:rsidRPr="001E5A65" w:rsidRDefault="00A83AFC" w:rsidP="007945CA">
      <w:pPr>
        <w:rPr>
          <w:rFonts w:eastAsia="Arial"/>
        </w:rPr>
      </w:pPr>
    </w:p>
    <w:p w:rsidR="00A83AFC" w:rsidRPr="00D954B2" w:rsidRDefault="00A83AFC" w:rsidP="007945CA">
      <w:pPr>
        <w:rPr>
          <w:spacing w:val="-2"/>
        </w:rPr>
      </w:pPr>
      <w:r w:rsidRPr="001E5A65">
        <w:t>More collaborative approaches will enable us to be efficient and innovative in the way we utilise specialist</w:t>
      </w:r>
      <w:r w:rsidR="007945CA">
        <w:t xml:space="preserve"> </w:t>
      </w:r>
      <w:r w:rsidRPr="001E5A65">
        <w:t>roles, such as nurse practitioners, clinical nurse specialists and all health professionals including allied</w:t>
      </w:r>
      <w:r w:rsidR="007945CA">
        <w:t xml:space="preserve"> </w:t>
      </w:r>
      <w:r w:rsidRPr="001E5A65">
        <w:t xml:space="preserve">health professionals, such as dental hygienists, dieticians, occupational therapists and radiographers; pharmacists and paramedics, to improve outcomes </w:t>
      </w:r>
      <w:r w:rsidRPr="00D954B2">
        <w:rPr>
          <w:spacing w:val="-2"/>
        </w:rPr>
        <w:t>and enable innovative models to develop in home care, primary health care and residential care.</w:t>
      </w:r>
    </w:p>
    <w:p w:rsidR="00A83AFC" w:rsidRPr="001E5A65" w:rsidRDefault="00A83AFC" w:rsidP="007945CA">
      <w:pPr>
        <w:rPr>
          <w:rFonts w:eastAsia="Arial"/>
        </w:rPr>
      </w:pPr>
    </w:p>
    <w:p w:rsidR="00A83AFC" w:rsidRPr="001E5A65" w:rsidRDefault="00A83AFC" w:rsidP="007945CA">
      <w:pPr>
        <w:pStyle w:val="Heading2"/>
        <w:rPr>
          <w:bCs/>
        </w:rPr>
      </w:pPr>
      <w:bookmarkStart w:id="25" w:name="_Toc468953876"/>
      <w:r w:rsidRPr="001E5A65">
        <w:t>Smart system</w:t>
      </w:r>
      <w:bookmarkEnd w:id="25"/>
    </w:p>
    <w:p w:rsidR="00A83AFC" w:rsidRPr="001E5A65" w:rsidRDefault="00A83AFC" w:rsidP="007945CA">
      <w:r w:rsidRPr="001E5A65">
        <w:rPr>
          <w:rFonts w:cs="Arial"/>
        </w:rPr>
        <w:t>Today</w:t>
      </w:r>
      <w:r w:rsidR="00A61CE9" w:rsidRPr="001E5A65">
        <w:rPr>
          <w:rFonts w:cs="Arial"/>
        </w:rPr>
        <w:t>’</w:t>
      </w:r>
      <w:r w:rsidRPr="001E5A65">
        <w:rPr>
          <w:rFonts w:cs="Arial"/>
        </w:rPr>
        <w:t xml:space="preserve">s health system is data-rich, with </w:t>
      </w:r>
      <w:r w:rsidRPr="001E5A65">
        <w:t>a tremendous volume of information that can be harvested to create a much smarter system.</w:t>
      </w:r>
    </w:p>
    <w:p w:rsidR="00A83AFC" w:rsidRPr="001E5A65" w:rsidRDefault="00A83AFC" w:rsidP="007945CA">
      <w:pPr>
        <w:rPr>
          <w:rFonts w:eastAsia="Arial"/>
        </w:rPr>
      </w:pPr>
    </w:p>
    <w:p w:rsidR="00A83AFC" w:rsidRPr="001E5A65" w:rsidRDefault="00A83AFC" w:rsidP="007945CA">
      <w:r w:rsidRPr="001E5A65">
        <w:t>The value and high performance theme of the New Zealand Health Strategy emphasises the performance of the whole system and recommends</w:t>
      </w:r>
      <w:r w:rsidR="007945CA">
        <w:t xml:space="preserve"> </w:t>
      </w:r>
      <w:r w:rsidRPr="001E5A65">
        <w:t>the development of an outcomes- based approach to performance measurement. The Ministry has worked closely with the health sector to develop a suite of system-level measures that provide a system-wide</w:t>
      </w:r>
      <w:r w:rsidR="007945CA">
        <w:t xml:space="preserve"> </w:t>
      </w:r>
      <w:r w:rsidRPr="001E5A65">
        <w:t xml:space="preserve">view of performance. Three of the measures in particular (acute hospital bed </w:t>
      </w:r>
      <w:proofErr w:type="gramStart"/>
      <w:r w:rsidRPr="001E5A65">
        <w:t>days</w:t>
      </w:r>
      <w:proofErr w:type="gramEnd"/>
      <w:r w:rsidRPr="001E5A65">
        <w:t xml:space="preserve"> per capita, patient experience of care and amenable mortality rates) highlight significant opportunities to improve the health outcomes of older people.</w:t>
      </w:r>
    </w:p>
    <w:p w:rsidR="00A83AFC" w:rsidRPr="001E5A65" w:rsidRDefault="00A83AFC" w:rsidP="007945CA">
      <w:pPr>
        <w:rPr>
          <w:rFonts w:eastAsia="Arial"/>
        </w:rPr>
      </w:pPr>
    </w:p>
    <w:p w:rsidR="00A83AFC" w:rsidRPr="001E5A65" w:rsidRDefault="00A83AFC" w:rsidP="007945CA">
      <w:r w:rsidRPr="001E5A65">
        <w:rPr>
          <w:rFonts w:cs="Arial"/>
        </w:rPr>
        <w:t>We</w:t>
      </w:r>
      <w:r w:rsidR="00A61CE9" w:rsidRPr="001E5A65">
        <w:rPr>
          <w:rFonts w:cs="Arial"/>
        </w:rPr>
        <w:t>’</w:t>
      </w:r>
      <w:r w:rsidRPr="001E5A65">
        <w:rPr>
          <w:rFonts w:cs="Arial"/>
        </w:rPr>
        <w:t xml:space="preserve">re also able to make use of </w:t>
      </w:r>
      <w:r w:rsidRPr="001E5A65">
        <w:t>new technologies and information</w:t>
      </w:r>
      <w:r w:rsidR="007945CA">
        <w:t xml:space="preserve"> </w:t>
      </w:r>
      <w:r w:rsidRPr="001E5A65">
        <w:t>improvements. These technologies and improvements include initiatives</w:t>
      </w:r>
      <w:r w:rsidR="00A61CE9" w:rsidRPr="001E5A65">
        <w:t xml:space="preserve"> </w:t>
      </w:r>
      <w:r w:rsidRPr="001E5A65">
        <w:rPr>
          <w:rFonts w:cs="Arial"/>
        </w:rPr>
        <w:t xml:space="preserve">that enable information to flow quickly </w:t>
      </w:r>
      <w:r w:rsidRPr="001E5A65">
        <w:t xml:space="preserve">and freely to older people and to health workers, providers and families and </w:t>
      </w:r>
      <w:r w:rsidRPr="001E5A65">
        <w:rPr>
          <w:rFonts w:cs="Arial"/>
        </w:rPr>
        <w:t>whānau; apps that provide immediate information on an older person</w:t>
      </w:r>
      <w:r w:rsidR="00A61CE9" w:rsidRPr="001E5A65">
        <w:rPr>
          <w:rFonts w:cs="Arial"/>
        </w:rPr>
        <w:t>’</w:t>
      </w:r>
      <w:r w:rsidRPr="001E5A65">
        <w:rPr>
          <w:rFonts w:cs="Arial"/>
        </w:rPr>
        <w:t>s</w:t>
      </w:r>
      <w:r w:rsidR="007945CA">
        <w:rPr>
          <w:rFonts w:cs="Arial"/>
        </w:rPr>
        <w:t xml:space="preserve"> </w:t>
      </w:r>
      <w:r w:rsidRPr="001E5A65">
        <w:t xml:space="preserve">health status; and social media, which </w:t>
      </w:r>
      <w:r w:rsidRPr="001E5A65">
        <w:rPr>
          <w:rFonts w:cs="Arial"/>
        </w:rPr>
        <w:t>improves health professionals</w:t>
      </w:r>
      <w:r w:rsidR="00A61CE9" w:rsidRPr="001E5A65">
        <w:rPr>
          <w:rFonts w:cs="Arial"/>
        </w:rPr>
        <w:t>’</w:t>
      </w:r>
      <w:r w:rsidRPr="001E5A65">
        <w:rPr>
          <w:rFonts w:cs="Arial"/>
        </w:rPr>
        <w:t xml:space="preserve"> options </w:t>
      </w:r>
      <w:r w:rsidRPr="001E5A65">
        <w:t xml:space="preserve">for connecting with older people, </w:t>
      </w:r>
      <w:r w:rsidRPr="001E5A65">
        <w:rPr>
          <w:rFonts w:cs="Arial"/>
        </w:rPr>
        <w:t xml:space="preserve">families, whānau and carers in diverse </w:t>
      </w:r>
      <w:r w:rsidRPr="001E5A65">
        <w:t>or isolated communities and helping them to connect more easily with the services and information they need.</w:t>
      </w:r>
      <w:r w:rsidR="007945CA">
        <w:t xml:space="preserve"> </w:t>
      </w:r>
      <w:r w:rsidRPr="001E5A65">
        <w:t>Improved information flows will also help agencies to collaborate more widely.</w:t>
      </w:r>
    </w:p>
    <w:p w:rsidR="00A83AFC" w:rsidRPr="001E5A65" w:rsidRDefault="00A83AFC" w:rsidP="007945CA"/>
    <w:p w:rsidR="00A83AFC" w:rsidRPr="001E5A65" w:rsidRDefault="00A83AFC" w:rsidP="007945CA">
      <w:pPr>
        <w:pStyle w:val="Heading1"/>
        <w:rPr>
          <w:rFonts w:eastAsia="Palatino Linotype" w:hAnsi="Palatino Linotype" w:cs="Palatino Linotype"/>
          <w:szCs w:val="80"/>
        </w:rPr>
      </w:pPr>
      <w:bookmarkStart w:id="26" w:name="_Toc468953877"/>
      <w:r w:rsidRPr="001E5A65">
        <w:lastRenderedPageBreak/>
        <w:t>Vision and priorities</w:t>
      </w:r>
      <w:r w:rsidR="007945CA">
        <w:t xml:space="preserve"> </w:t>
      </w:r>
      <w:r w:rsidRPr="001E5A65">
        <w:t>for action</w:t>
      </w:r>
      <w:bookmarkEnd w:id="26"/>
    </w:p>
    <w:p w:rsidR="00A83AFC" w:rsidRPr="001E5A65" w:rsidRDefault="00A83AFC" w:rsidP="007945CA">
      <w:pPr>
        <w:pStyle w:val="Introductoryparagraph"/>
        <w:rPr>
          <w:rFonts w:eastAsia="Palatino Linotype" w:hAnsi="Palatino Linotype" w:cs="Palatino Linotype"/>
          <w:szCs w:val="29"/>
        </w:rPr>
      </w:pPr>
      <w:r w:rsidRPr="001E5A65">
        <w:t>The vision for this Strategy is that: Older people live well, age well and have a respectful end of life in age-friendly communities.</w:t>
      </w:r>
    </w:p>
    <w:p w:rsidR="00D954B2" w:rsidRDefault="00D954B2" w:rsidP="00D954B2"/>
    <w:p w:rsidR="00A83AFC" w:rsidRPr="001E5A65" w:rsidRDefault="00A83AFC" w:rsidP="00D954B2">
      <w:r w:rsidRPr="001E5A65">
        <w:t>To achieve this vision, we need to ensure our policies, funding, planning and service delivery:</w:t>
      </w:r>
    </w:p>
    <w:p w:rsidR="00A83AFC" w:rsidRPr="001E5A65" w:rsidRDefault="00A83AFC" w:rsidP="00D954B2">
      <w:pPr>
        <w:pStyle w:val="Bullet"/>
        <w:rPr>
          <w:rFonts w:eastAsia="Arial"/>
        </w:rPr>
      </w:pPr>
      <w:r w:rsidRPr="001E5A65">
        <w:rPr>
          <w:rFonts w:eastAsia="Arial"/>
        </w:rPr>
        <w:t xml:space="preserve">prioritise </w:t>
      </w:r>
      <w:r w:rsidRPr="001E5A65">
        <w:rPr>
          <w:rFonts w:eastAsia="Arial"/>
          <w:b/>
          <w:bCs/>
        </w:rPr>
        <w:t>healthy ageing</w:t>
      </w:r>
      <w:r w:rsidRPr="00D954B2">
        <w:rPr>
          <w:rFonts w:eastAsia="Arial"/>
        </w:rPr>
        <w:t xml:space="preserve"> </w:t>
      </w:r>
      <w:r w:rsidRPr="001E5A65">
        <w:rPr>
          <w:rFonts w:eastAsia="Arial"/>
        </w:rPr>
        <w:t>and resilience throughout people</w:t>
      </w:r>
      <w:r w:rsidR="00A61CE9" w:rsidRPr="001E5A65">
        <w:rPr>
          <w:rFonts w:eastAsia="Arial"/>
        </w:rPr>
        <w:t>’</w:t>
      </w:r>
      <w:r w:rsidRPr="001E5A65">
        <w:rPr>
          <w:rFonts w:eastAsia="Arial"/>
        </w:rPr>
        <w:t>s older years</w:t>
      </w:r>
    </w:p>
    <w:p w:rsidR="00A83AFC" w:rsidRPr="001E5A65" w:rsidRDefault="00A83AFC" w:rsidP="00D954B2">
      <w:pPr>
        <w:pStyle w:val="Bullet"/>
        <w:rPr>
          <w:rFonts w:eastAsia="Arial"/>
        </w:rPr>
      </w:pPr>
      <w:r w:rsidRPr="001E5A65">
        <w:t xml:space="preserve">enable high-quality </w:t>
      </w:r>
      <w:r w:rsidRPr="001E5A65">
        <w:rPr>
          <w:b/>
        </w:rPr>
        <w:t>acute and restorative care</w:t>
      </w:r>
      <w:r w:rsidRPr="001E5A65">
        <w:t>, for effective rehabilitation, recovery and restoration after acute events</w:t>
      </w:r>
    </w:p>
    <w:p w:rsidR="00A83AFC" w:rsidRPr="001E5A65" w:rsidRDefault="00A83AFC" w:rsidP="00D954B2">
      <w:pPr>
        <w:pStyle w:val="Bullet"/>
        <w:rPr>
          <w:rFonts w:eastAsia="Arial"/>
        </w:rPr>
      </w:pPr>
      <w:r w:rsidRPr="001E5A65">
        <w:t xml:space="preserve">ensure older people can </w:t>
      </w:r>
      <w:r w:rsidRPr="001E5A65">
        <w:rPr>
          <w:b/>
        </w:rPr>
        <w:t>live well with long-term conditions</w:t>
      </w:r>
    </w:p>
    <w:p w:rsidR="00A83AFC" w:rsidRPr="00D954B2" w:rsidRDefault="00A83AFC" w:rsidP="00D954B2">
      <w:pPr>
        <w:pStyle w:val="Bullet"/>
      </w:pPr>
      <w:r w:rsidRPr="001E5A65">
        <w:t>better support older people with high and complex needs</w:t>
      </w:r>
    </w:p>
    <w:p w:rsidR="00A83AFC" w:rsidRPr="001E5A65" w:rsidRDefault="00A83AFC" w:rsidP="00D954B2">
      <w:pPr>
        <w:pStyle w:val="Bullet"/>
        <w:rPr>
          <w:rFonts w:eastAsia="Arial" w:cs="Arial"/>
          <w:szCs w:val="25"/>
        </w:rPr>
      </w:pPr>
      <w:proofErr w:type="gramStart"/>
      <w:r w:rsidRPr="001E5A65">
        <w:t>provide</w:t>
      </w:r>
      <w:proofErr w:type="gramEnd"/>
      <w:r w:rsidRPr="001E5A65">
        <w:t xml:space="preserve"> </w:t>
      </w:r>
      <w:r w:rsidRPr="001E5A65">
        <w:rPr>
          <w:b/>
        </w:rPr>
        <w:t xml:space="preserve">respectful end-of-life </w:t>
      </w:r>
      <w:r w:rsidRPr="001E5A65">
        <w:t>care that caters to personal, cultural and spiritual needs.</w:t>
      </w:r>
    </w:p>
    <w:p w:rsidR="00D954B2" w:rsidRDefault="00D954B2" w:rsidP="00D954B2"/>
    <w:p w:rsidR="00A83AFC" w:rsidRPr="001E5A65" w:rsidRDefault="00A83AFC" w:rsidP="00D954B2">
      <w:r w:rsidRPr="001E5A65">
        <w:t>These five outcome areas form the framework for this Strategy. We will set out to achieve our vision in these five areas within a system that, as the New Zealand Health Strategy requires, is people powered, delivers services closer to home, is designed for value and high performance and works as one team in a smart system.</w:t>
      </w:r>
    </w:p>
    <w:p w:rsidR="00A83AFC" w:rsidRPr="001E5A65" w:rsidRDefault="00A83AFC" w:rsidP="00D954B2"/>
    <w:p w:rsidR="00A83AFC" w:rsidRPr="001E5A65" w:rsidRDefault="00A83AFC" w:rsidP="00D954B2">
      <w:pPr>
        <w:pStyle w:val="Figure"/>
        <w:rPr>
          <w:rFonts w:eastAsia="Palatino Linotype" w:hAnsi="Palatino Linotype" w:cs="Palatino Linotype"/>
        </w:rPr>
      </w:pPr>
      <w:bookmarkStart w:id="27" w:name="_Toc468953898"/>
      <w:r w:rsidRPr="001E5A65">
        <w:t>Figure 5: Strategic framework for healthy ageing</w:t>
      </w:r>
      <w:bookmarkEnd w:id="27"/>
    </w:p>
    <w:p w:rsidR="00A83AFC" w:rsidRDefault="00D954B2" w:rsidP="00D954B2">
      <w:pPr>
        <w:rPr>
          <w:rFonts w:eastAsia="Palatino Linotype"/>
        </w:rPr>
      </w:pPr>
      <w:r>
        <w:rPr>
          <w:noProof/>
          <w:lang w:eastAsia="en-NZ"/>
        </w:rPr>
        <w:drawing>
          <wp:inline distT="0" distB="0" distL="0" distR="0" wp14:anchorId="7D909866" wp14:editId="2F3374F8">
            <wp:extent cx="4480560" cy="4167854"/>
            <wp:effectExtent l="0" t="0" r="0" b="4445"/>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bwMode="auto">
                    <a:xfrm>
                      <a:off x="0" y="0"/>
                      <a:ext cx="4484871" cy="4171864"/>
                    </a:xfrm>
                    <a:prstGeom prst="rect">
                      <a:avLst/>
                    </a:prstGeom>
                    <a:ln>
                      <a:noFill/>
                    </a:ln>
                    <a:extLst>
                      <a:ext uri="{53640926-AAD7-44D8-BBD7-CCE9431645EC}">
                        <a14:shadowObscured xmlns:a14="http://schemas.microsoft.com/office/drawing/2010/main"/>
                      </a:ext>
                    </a:extLst>
                  </pic:spPr>
                </pic:pic>
              </a:graphicData>
            </a:graphic>
          </wp:inline>
        </w:drawing>
      </w:r>
    </w:p>
    <w:p w:rsidR="00D954B2" w:rsidRDefault="00D954B2" w:rsidP="00D954B2">
      <w:pPr>
        <w:rPr>
          <w:rFonts w:eastAsia="Palatino Linotype"/>
        </w:rPr>
      </w:pPr>
    </w:p>
    <w:p w:rsidR="00D954B2" w:rsidRPr="00D954B2" w:rsidRDefault="00D954B2" w:rsidP="00D954B2">
      <w:pPr>
        <w:pStyle w:val="Heading2"/>
        <w:rPr>
          <w:rFonts w:eastAsia="Palatino Linotype" w:hAnsi="Palatino Linotype" w:cs="Palatino Linotype"/>
          <w:sz w:val="32"/>
          <w:szCs w:val="32"/>
        </w:rPr>
      </w:pPr>
      <w:bookmarkStart w:id="28" w:name="_Toc468953878"/>
      <w:r w:rsidRPr="00D954B2">
        <w:lastRenderedPageBreak/>
        <w:t>Ageing well</w:t>
      </w:r>
      <w:r w:rsidRPr="00D954B2">
        <w:br/>
      </w:r>
      <w:proofErr w:type="spellStart"/>
      <w:r w:rsidRPr="00D954B2">
        <w:rPr>
          <w:rFonts w:hAnsi="Palatino Linotype"/>
          <w:sz w:val="32"/>
          <w:szCs w:val="32"/>
        </w:rPr>
        <w:t>Te</w:t>
      </w:r>
      <w:proofErr w:type="spellEnd"/>
      <w:r w:rsidRPr="00D954B2">
        <w:rPr>
          <w:rFonts w:hAnsi="Palatino Linotype"/>
          <w:sz w:val="32"/>
          <w:szCs w:val="32"/>
        </w:rPr>
        <w:t xml:space="preserve"> </w:t>
      </w:r>
      <w:proofErr w:type="spellStart"/>
      <w:r w:rsidRPr="00D954B2">
        <w:rPr>
          <w:rFonts w:hAnsi="Palatino Linotype"/>
          <w:sz w:val="32"/>
          <w:szCs w:val="32"/>
        </w:rPr>
        <w:t>pai</w:t>
      </w:r>
      <w:proofErr w:type="spellEnd"/>
      <w:r w:rsidRPr="00D954B2">
        <w:rPr>
          <w:rFonts w:hAnsi="Palatino Linotype"/>
          <w:sz w:val="32"/>
          <w:szCs w:val="32"/>
        </w:rPr>
        <w:t xml:space="preserve"> o </w:t>
      </w:r>
      <w:proofErr w:type="spellStart"/>
      <w:r w:rsidRPr="00D954B2">
        <w:rPr>
          <w:rFonts w:hAnsi="Palatino Linotype"/>
          <w:sz w:val="32"/>
          <w:szCs w:val="32"/>
        </w:rPr>
        <w:t>ng</w:t>
      </w:r>
      <w:r w:rsidRPr="00D954B2">
        <w:rPr>
          <w:sz w:val="32"/>
          <w:szCs w:val="32"/>
        </w:rPr>
        <w:t>ā</w:t>
      </w:r>
      <w:r w:rsidRPr="00D954B2">
        <w:rPr>
          <w:rFonts w:hAnsi="Palatino Linotype"/>
          <w:sz w:val="32"/>
          <w:szCs w:val="32"/>
        </w:rPr>
        <w:t>tau</w:t>
      </w:r>
      <w:proofErr w:type="spellEnd"/>
      <w:r w:rsidRPr="00D954B2">
        <w:rPr>
          <w:rFonts w:hAnsi="Palatino Linotype"/>
          <w:sz w:val="32"/>
          <w:szCs w:val="32"/>
        </w:rPr>
        <w:t xml:space="preserve"> o </w:t>
      </w:r>
      <w:proofErr w:type="spellStart"/>
      <w:proofErr w:type="gramStart"/>
      <w:r w:rsidRPr="00D954B2">
        <w:rPr>
          <w:rFonts w:hAnsi="Palatino Linotype"/>
          <w:sz w:val="32"/>
          <w:szCs w:val="32"/>
        </w:rPr>
        <w:t>te</w:t>
      </w:r>
      <w:proofErr w:type="spellEnd"/>
      <w:proofErr w:type="gramEnd"/>
      <w:r w:rsidRPr="00D954B2">
        <w:rPr>
          <w:rFonts w:hAnsi="Palatino Linotype"/>
          <w:sz w:val="32"/>
          <w:szCs w:val="32"/>
        </w:rPr>
        <w:t xml:space="preserve"> </w:t>
      </w:r>
      <w:proofErr w:type="spellStart"/>
      <w:r w:rsidRPr="00D954B2">
        <w:rPr>
          <w:rFonts w:hAnsi="Palatino Linotype"/>
          <w:sz w:val="32"/>
          <w:szCs w:val="32"/>
        </w:rPr>
        <w:t>kaum</w:t>
      </w:r>
      <w:r w:rsidRPr="00D954B2">
        <w:rPr>
          <w:sz w:val="32"/>
          <w:szCs w:val="32"/>
        </w:rPr>
        <w:t>ā</w:t>
      </w:r>
      <w:r w:rsidRPr="00D954B2">
        <w:rPr>
          <w:rFonts w:hAnsi="Palatino Linotype"/>
          <w:sz w:val="32"/>
          <w:szCs w:val="32"/>
        </w:rPr>
        <w:t>tuatanga</w:t>
      </w:r>
      <w:bookmarkEnd w:id="28"/>
      <w:proofErr w:type="spellEnd"/>
    </w:p>
    <w:p w:rsidR="00A83AFC" w:rsidRPr="001E5A65" w:rsidRDefault="00A83AFC" w:rsidP="00D954B2">
      <w:pPr>
        <w:pStyle w:val="Introductoryparagraph"/>
        <w:rPr>
          <w:rFonts w:eastAsia="Century" w:hAnsi="Century" w:cs="Century"/>
          <w:szCs w:val="29"/>
        </w:rPr>
      </w:pPr>
      <w:r w:rsidRPr="001E5A65">
        <w:t>This outcome area is about:</w:t>
      </w:r>
    </w:p>
    <w:p w:rsidR="00A83AFC" w:rsidRPr="00D954B2" w:rsidRDefault="00A83AFC" w:rsidP="00D954B2">
      <w:pPr>
        <w:pStyle w:val="Bullet"/>
        <w:rPr>
          <w:rFonts w:ascii="Georgia" w:eastAsia="Palatino Linotype" w:hAnsi="Georgia"/>
          <w:sz w:val="28"/>
          <w:szCs w:val="28"/>
        </w:rPr>
      </w:pPr>
      <w:r w:rsidRPr="00D954B2">
        <w:rPr>
          <w:rFonts w:ascii="Georgia" w:eastAsia="Palatino Linotype" w:hAnsi="Georgia"/>
          <w:sz w:val="28"/>
          <w:szCs w:val="28"/>
        </w:rPr>
        <w:t>maximising people</w:t>
      </w:r>
      <w:r w:rsidR="00A61CE9" w:rsidRPr="00D954B2">
        <w:rPr>
          <w:rFonts w:ascii="Georgia" w:eastAsia="Palatino Linotype" w:hAnsi="Georgia"/>
          <w:sz w:val="28"/>
          <w:szCs w:val="28"/>
        </w:rPr>
        <w:t>’</w:t>
      </w:r>
      <w:r w:rsidRPr="00D954B2">
        <w:rPr>
          <w:rFonts w:ascii="Georgia" w:eastAsia="Palatino Linotype" w:hAnsi="Georgia"/>
          <w:sz w:val="28"/>
          <w:szCs w:val="28"/>
        </w:rPr>
        <w:t>s physical and mental health and wellbeing throughout their lives</w:t>
      </w:r>
    </w:p>
    <w:p w:rsidR="00A83AFC" w:rsidRPr="00D954B2" w:rsidRDefault="00A83AFC" w:rsidP="00D954B2">
      <w:pPr>
        <w:pStyle w:val="Bullet"/>
        <w:rPr>
          <w:rFonts w:ascii="Georgia" w:eastAsia="Palatino Linotype" w:hAnsi="Georgia"/>
          <w:sz w:val="28"/>
          <w:szCs w:val="28"/>
        </w:rPr>
      </w:pPr>
      <w:r w:rsidRPr="00D954B2">
        <w:rPr>
          <w:rFonts w:ascii="Georgia" w:hAnsi="Georgia"/>
          <w:sz w:val="28"/>
          <w:szCs w:val="28"/>
        </w:rPr>
        <w:t>developing health-smart and resilient older people, families and communities to help older people age positively</w:t>
      </w:r>
    </w:p>
    <w:p w:rsidR="00A83AFC" w:rsidRPr="00D954B2" w:rsidRDefault="00A83AFC" w:rsidP="00D954B2">
      <w:pPr>
        <w:pStyle w:val="Bullet"/>
        <w:rPr>
          <w:rFonts w:ascii="Georgia" w:eastAsia="Palatino Linotype" w:hAnsi="Georgia"/>
          <w:sz w:val="28"/>
          <w:szCs w:val="28"/>
        </w:rPr>
      </w:pPr>
      <w:r w:rsidRPr="00D954B2">
        <w:rPr>
          <w:rFonts w:ascii="Georgia" w:hAnsi="Georgia"/>
          <w:sz w:val="28"/>
          <w:szCs w:val="28"/>
        </w:rPr>
        <w:t>achieving equity for Māori and other population groups with poorer health outcomes</w:t>
      </w:r>
    </w:p>
    <w:p w:rsidR="00A83AFC" w:rsidRPr="00D954B2" w:rsidRDefault="00A83AFC" w:rsidP="00D954B2">
      <w:pPr>
        <w:pStyle w:val="Bullet"/>
        <w:rPr>
          <w:rFonts w:ascii="Georgia" w:eastAsia="Palatino Linotype" w:hAnsi="Georgia"/>
          <w:sz w:val="28"/>
          <w:szCs w:val="28"/>
        </w:rPr>
      </w:pPr>
      <w:r w:rsidRPr="00D954B2">
        <w:rPr>
          <w:rFonts w:ascii="Georgia" w:hAnsi="Georgia"/>
          <w:sz w:val="28"/>
          <w:szCs w:val="28"/>
        </w:rPr>
        <w:t>taking actions to improve the physical, social and environmental factors of healthy ageing</w:t>
      </w:r>
    </w:p>
    <w:p w:rsidR="00A83AFC" w:rsidRPr="00D954B2" w:rsidRDefault="00A83AFC" w:rsidP="00D954B2">
      <w:pPr>
        <w:pStyle w:val="Bullet"/>
        <w:rPr>
          <w:rFonts w:ascii="Georgia" w:eastAsia="Palatino Linotype" w:hAnsi="Georgia"/>
          <w:sz w:val="28"/>
          <w:szCs w:val="28"/>
        </w:rPr>
      </w:pPr>
      <w:proofErr w:type="gramStart"/>
      <w:r w:rsidRPr="00D954B2">
        <w:rPr>
          <w:rFonts w:ascii="Georgia" w:hAnsi="Georgia"/>
          <w:sz w:val="28"/>
          <w:szCs w:val="28"/>
        </w:rPr>
        <w:t>supporting</w:t>
      </w:r>
      <w:proofErr w:type="gramEnd"/>
      <w:r w:rsidRPr="00D954B2">
        <w:rPr>
          <w:rFonts w:ascii="Georgia" w:hAnsi="Georgia"/>
          <w:sz w:val="28"/>
          <w:szCs w:val="28"/>
        </w:rPr>
        <w:t xml:space="preserve"> the development and sustainability of age-friendly communities that enable older people to age positively.</w:t>
      </w:r>
    </w:p>
    <w:p w:rsidR="00A83AFC" w:rsidRPr="001E5A65" w:rsidRDefault="00A83AFC" w:rsidP="00D954B2">
      <w:pPr>
        <w:rPr>
          <w:rFonts w:eastAsia="Palatino Linotype"/>
        </w:rPr>
      </w:pPr>
    </w:p>
    <w:p w:rsidR="00A83AFC" w:rsidRPr="001E5A65" w:rsidRDefault="00A83AFC" w:rsidP="00D954B2">
      <w:pPr>
        <w:pStyle w:val="Heading3"/>
        <w:rPr>
          <w:rFonts w:eastAsia="Palatino Linotype" w:hAnsi="Palatino Linotype" w:cs="Palatino Linotype"/>
          <w:szCs w:val="32"/>
        </w:rPr>
      </w:pPr>
      <w:r w:rsidRPr="001E5A65">
        <w:t>Why this is important</w:t>
      </w:r>
    </w:p>
    <w:p w:rsidR="00A83AFC" w:rsidRPr="001E5A65" w:rsidRDefault="00A83AFC" w:rsidP="00D954B2">
      <w:r w:rsidRPr="001E5A65">
        <w:t>Health is fundamental to being able to live well, age well and continue to participate in family and community life. Older people make a significant</w:t>
      </w:r>
      <w:r w:rsidR="00D954B2">
        <w:t xml:space="preserve"> </w:t>
      </w:r>
      <w:r w:rsidRPr="001E5A65">
        <w:t>contribution to our society, economically, socially and intellectually as mentors, leaders and skilled workers and volunteers. A healthy ageing approach seeks to enable older people to continue to be active, engaged and enjoying life.</w:t>
      </w:r>
    </w:p>
    <w:p w:rsidR="00A83AFC" w:rsidRPr="001E5A65" w:rsidRDefault="00A83AFC" w:rsidP="00D954B2">
      <w:pPr>
        <w:rPr>
          <w:rFonts w:eastAsia="Arial"/>
        </w:rPr>
      </w:pPr>
    </w:p>
    <w:p w:rsidR="00A83AFC" w:rsidRPr="001E5A65" w:rsidRDefault="00A83AFC" w:rsidP="00D954B2">
      <w:pPr>
        <w:rPr>
          <w:rFonts w:cs="Arial"/>
        </w:rPr>
      </w:pPr>
      <w:r w:rsidRPr="001E5A65">
        <w:t>While people may experience some loss of strength and mobility over time, many of the conditions associated with ageing (such as frailty) are not inevitable. The WHO estimates that more than half of the health conditions older people experience are potentially avoidable through lifestyle changes.</w:t>
      </w:r>
      <w:r w:rsidR="00D954B2">
        <w:t xml:space="preserve"> </w:t>
      </w:r>
      <w:r w:rsidRPr="001E5A65">
        <w:t>There is increasingly clear evidence that healthy lifestyles and physical and mental resilience are determinants of</w:t>
      </w:r>
      <w:r w:rsidR="00D954B2">
        <w:t xml:space="preserve"> </w:t>
      </w:r>
      <w:r w:rsidRPr="001E5A65">
        <w:t>health in older age. There are also many opportunities to benefit longer term from investing in social and environmental factors that influence health.</w:t>
      </w:r>
    </w:p>
    <w:p w:rsidR="00A83AFC" w:rsidRPr="001E5A65" w:rsidRDefault="00A83AFC" w:rsidP="00D954B2">
      <w:pPr>
        <w:rPr>
          <w:rFonts w:eastAsia="Arial"/>
        </w:rPr>
      </w:pPr>
    </w:p>
    <w:p w:rsidR="00A83AFC" w:rsidRPr="001E5A65" w:rsidRDefault="00A83AFC" w:rsidP="00D954B2">
      <w:r w:rsidRPr="001E5A65">
        <w:t>Ageing well is not just about preventing ill health and disability. It is also about maximising physical and mental health and wellbeing, independence and social connectedness as people age.</w:t>
      </w:r>
      <w:r w:rsidR="00D954B2">
        <w:t xml:space="preserve"> </w:t>
      </w:r>
      <w:r w:rsidRPr="001E5A65">
        <w:t>Healthy ageing relates to all older people, including people with life-long disabilities or long-term conditions, those recovering from injuries or poor health, those with high and complex needs and those in their final stages of life. Subsequent chapters build on this chapter.</w:t>
      </w:r>
    </w:p>
    <w:p w:rsidR="00A83AFC" w:rsidRPr="001E5A65" w:rsidRDefault="00A83AFC" w:rsidP="00D954B2"/>
    <w:p w:rsidR="00A83AFC" w:rsidRPr="001E5A65" w:rsidRDefault="00A83AFC" w:rsidP="00D954B2">
      <w:r w:rsidRPr="001E5A65">
        <w:t xml:space="preserve">Investing in healthy ageing has the potential to increase the proportion of healthy, active and independent older people, prevent long-term conditions </w:t>
      </w:r>
      <w:r w:rsidRPr="001E5A65">
        <w:rPr>
          <w:rFonts w:cs="Arial"/>
        </w:rPr>
        <w:t>and their impacts on people</w:t>
      </w:r>
      <w:r w:rsidR="00A61CE9" w:rsidRPr="001E5A65">
        <w:rPr>
          <w:rFonts w:cs="Arial"/>
        </w:rPr>
        <w:t>’</w:t>
      </w:r>
      <w:r w:rsidRPr="001E5A65">
        <w:rPr>
          <w:rFonts w:cs="Arial"/>
        </w:rPr>
        <w:t xml:space="preserve">s lives and </w:t>
      </w:r>
      <w:r w:rsidRPr="001E5A65">
        <w:t xml:space="preserve">result in long-term savings to the </w:t>
      </w:r>
      <w:proofErr w:type="spellStart"/>
      <w:r w:rsidRPr="001E5A65">
        <w:t>heath</w:t>
      </w:r>
      <w:proofErr w:type="spellEnd"/>
      <w:r w:rsidRPr="001E5A65">
        <w:t xml:space="preserve"> system.</w:t>
      </w:r>
    </w:p>
    <w:p w:rsidR="00A83AFC" w:rsidRPr="001E5A65" w:rsidRDefault="00A83AFC" w:rsidP="00D954B2">
      <w:pPr>
        <w:rPr>
          <w:rFonts w:eastAsia="Arial"/>
        </w:rPr>
      </w:pPr>
    </w:p>
    <w:p w:rsidR="00A83AFC" w:rsidRPr="001E5A65" w:rsidRDefault="00A83AFC" w:rsidP="00D954B2">
      <w:r w:rsidRPr="001E5A65">
        <w:t>A healthily ageing and robust population would help enable individuals to continue participating in their communities and contributing</w:t>
      </w:r>
      <w:r w:rsidR="00D954B2">
        <w:t xml:space="preserve"> </w:t>
      </w:r>
      <w:r w:rsidRPr="001E5A65">
        <w:t>economically, socially and intellectually to a greater extent. Fewer people would require acute health interventions</w:t>
      </w:r>
      <w:r w:rsidR="00D954B2">
        <w:t xml:space="preserve"> </w:t>
      </w:r>
      <w:r w:rsidRPr="001E5A65">
        <w:t>and would be able to stably maintain themselves if they developed chronic health conditions.</w:t>
      </w:r>
    </w:p>
    <w:p w:rsidR="00A83AFC" w:rsidRPr="001E5A65" w:rsidRDefault="00A83AFC" w:rsidP="00D954B2">
      <w:pPr>
        <w:rPr>
          <w:rFonts w:eastAsia="Arial"/>
        </w:rPr>
      </w:pPr>
    </w:p>
    <w:p w:rsidR="00A83AFC" w:rsidRPr="001E5A65" w:rsidRDefault="00A83AFC" w:rsidP="00D954B2">
      <w:pPr>
        <w:keepNext/>
      </w:pPr>
      <w:r w:rsidRPr="001E5A65">
        <w:lastRenderedPageBreak/>
        <w:t>To ensure people age well, we need to focus on:</w:t>
      </w:r>
    </w:p>
    <w:p w:rsidR="00A83AFC" w:rsidRPr="001E5A65" w:rsidRDefault="00A83AFC" w:rsidP="00D954B2">
      <w:pPr>
        <w:pStyle w:val="Bullet"/>
      </w:pPr>
      <w:r w:rsidRPr="001E5A65">
        <w:t>building physical and mental resilience</w:t>
      </w:r>
    </w:p>
    <w:p w:rsidR="00A83AFC" w:rsidRPr="001E5A65" w:rsidRDefault="00A83AFC" w:rsidP="00D954B2">
      <w:pPr>
        <w:pStyle w:val="Bullet"/>
      </w:pPr>
      <w:r w:rsidRPr="001E5A65">
        <w:t>achieving equity in health across all population groups</w:t>
      </w:r>
    </w:p>
    <w:p w:rsidR="00A83AFC" w:rsidRPr="001E5A65" w:rsidRDefault="00A83AFC" w:rsidP="00D954B2">
      <w:pPr>
        <w:pStyle w:val="Bullet"/>
      </w:pPr>
      <w:r w:rsidRPr="001E5A65">
        <w:t>developing a health smart population through health literacy and helping people to plan for their future health and health-related needs</w:t>
      </w:r>
    </w:p>
    <w:p w:rsidR="00A83AFC" w:rsidRPr="001E5A65" w:rsidRDefault="00A83AFC" w:rsidP="00D954B2">
      <w:pPr>
        <w:pStyle w:val="Bullet"/>
      </w:pPr>
      <w:r w:rsidRPr="001E5A65">
        <w:t>a health system that supports healthy ageing closer to home</w:t>
      </w:r>
    </w:p>
    <w:p w:rsidR="00A83AFC" w:rsidRPr="001E5A65" w:rsidRDefault="00A83AFC" w:rsidP="00D954B2">
      <w:pPr>
        <w:pStyle w:val="Bullet"/>
      </w:pPr>
      <w:r w:rsidRPr="001E5A65">
        <w:t>supporting people to plan for future health and health-related needs</w:t>
      </w:r>
    </w:p>
    <w:p w:rsidR="00A83AFC" w:rsidRPr="001E5A65" w:rsidRDefault="00A83AFC" w:rsidP="00D954B2">
      <w:pPr>
        <w:pStyle w:val="Bullet"/>
      </w:pPr>
      <w:r w:rsidRPr="001E5A65">
        <w:t>improving social, physical and environmental determinants of health</w:t>
      </w:r>
    </w:p>
    <w:p w:rsidR="00A83AFC" w:rsidRPr="001E5A65" w:rsidRDefault="00A83AFC" w:rsidP="00D954B2">
      <w:pPr>
        <w:pStyle w:val="Bullet"/>
      </w:pPr>
      <w:proofErr w:type="gramStart"/>
      <w:r w:rsidRPr="001E5A65">
        <w:t>promoting</w:t>
      </w:r>
      <w:proofErr w:type="gramEnd"/>
      <w:r w:rsidRPr="001E5A65">
        <w:t xml:space="preserve"> and supporting the development of age-friendly communities.</w:t>
      </w:r>
    </w:p>
    <w:p w:rsidR="00A83AFC" w:rsidRPr="001E5A65" w:rsidRDefault="00A83AFC" w:rsidP="00A83AFC">
      <w:pPr>
        <w:spacing w:line="300" w:lineRule="auto"/>
      </w:pPr>
    </w:p>
    <w:p w:rsidR="00A83AFC" w:rsidRPr="001E5A65" w:rsidRDefault="00A83AFC" w:rsidP="00D954B2">
      <w:pPr>
        <w:pStyle w:val="Heading3"/>
        <w:rPr>
          <w:rFonts w:eastAsia="Palatino Linotype" w:hAnsi="Palatino Linotype" w:cs="Palatino Linotype"/>
          <w:szCs w:val="32"/>
        </w:rPr>
      </w:pPr>
      <w:r w:rsidRPr="001E5A65">
        <w:t>Resilience</w:t>
      </w:r>
    </w:p>
    <w:p w:rsidR="00A83AFC" w:rsidRPr="001E5A65" w:rsidRDefault="00A83AFC" w:rsidP="00D954B2">
      <w:r w:rsidRPr="001E5A65">
        <w:t>Resilient people are more likely to age well and avoid cognitive decline or loss of function until very late in life.</w:t>
      </w:r>
      <w:r w:rsidR="00D954B2">
        <w:t xml:space="preserve"> </w:t>
      </w:r>
      <w:r w:rsidRPr="001E5A65">
        <w:t>Resilient people can overcome stressful obstacles and recover from events that might tip a less resilient person into a state of poor health.</w:t>
      </w:r>
    </w:p>
    <w:p w:rsidR="00A83AFC" w:rsidRPr="001E5A65" w:rsidRDefault="00A83AFC" w:rsidP="00D954B2">
      <w:pPr>
        <w:rPr>
          <w:rFonts w:eastAsia="Arial"/>
        </w:rPr>
      </w:pPr>
    </w:p>
    <w:p w:rsidR="00A83AFC" w:rsidRPr="001E5A65" w:rsidRDefault="00A83AFC" w:rsidP="00D954B2">
      <w:r w:rsidRPr="001E5A65">
        <w:t xml:space="preserve">Resilience develops through physical activity, healthy behaviours, mental wellbeing and social connectedness. Our focus is therefore on increasing physical activity and other healthy behaviours among older people – for example, encourage good nutrition, not drinking alcohol or only drinking at low- risk levels, not smoking tobacco, taking part in mentally stimulating activities </w:t>
      </w:r>
      <w:r w:rsidRPr="001E5A65">
        <w:rPr>
          <w:rFonts w:cs="Arial"/>
        </w:rPr>
        <w:t>and relationships that build people</w:t>
      </w:r>
      <w:r w:rsidR="00A61CE9" w:rsidRPr="001E5A65">
        <w:rPr>
          <w:rFonts w:cs="Arial"/>
        </w:rPr>
        <w:t>’</w:t>
      </w:r>
      <w:r w:rsidRPr="001E5A65">
        <w:rPr>
          <w:rFonts w:cs="Arial"/>
        </w:rPr>
        <w:t xml:space="preserve">s </w:t>
      </w:r>
      <w:r w:rsidRPr="001E5A65">
        <w:t>strengths and resilience.</w:t>
      </w:r>
    </w:p>
    <w:p w:rsidR="00A83AFC" w:rsidRPr="001E5A65" w:rsidRDefault="00A83AFC" w:rsidP="00D954B2">
      <w:pPr>
        <w:rPr>
          <w:rFonts w:eastAsia="Arial"/>
        </w:rPr>
      </w:pPr>
    </w:p>
    <w:p w:rsidR="00A83AFC" w:rsidRPr="001E5A65" w:rsidRDefault="00A83AFC" w:rsidP="00D954B2">
      <w:r w:rsidRPr="001E5A65">
        <w:t>People staying active and connected as they grow older is critical. There is strong evidence that social isolation or loneliness is linked to poor mental and physical health outcomes. We need to increase awareness of this fact across the health system, and join with social sector agencies, as well as community and voluntary organisations to reduce this risk factor and increase social interaction and connectedness.</w:t>
      </w:r>
    </w:p>
    <w:p w:rsidR="00A83AFC" w:rsidRPr="001E5A65" w:rsidRDefault="00A83AFC" w:rsidP="00D954B2">
      <w:pPr>
        <w:rPr>
          <w:rFonts w:eastAsia="Arial"/>
        </w:rPr>
      </w:pPr>
    </w:p>
    <w:p w:rsidR="00A83AFC" w:rsidRPr="001E5A65" w:rsidRDefault="00A83AFC" w:rsidP="00D954B2">
      <w:r w:rsidRPr="001E5A65">
        <w:t>We must also improve mental wellbeing among older people. Social connectedness, nutrition, physical health and activity all contribute to mental health, as does an environment</w:t>
      </w:r>
      <w:r w:rsidR="00D954B2">
        <w:t xml:space="preserve"> </w:t>
      </w:r>
      <w:r w:rsidRPr="001E5A65">
        <w:rPr>
          <w:rFonts w:cs="Arial"/>
        </w:rPr>
        <w:t>that promotes older people</w:t>
      </w:r>
      <w:r w:rsidR="00A61CE9" w:rsidRPr="001E5A65">
        <w:rPr>
          <w:rFonts w:cs="Arial"/>
        </w:rPr>
        <w:t>’</w:t>
      </w:r>
      <w:r w:rsidRPr="001E5A65">
        <w:rPr>
          <w:rFonts w:cs="Arial"/>
        </w:rPr>
        <w:t xml:space="preserve">s sense </w:t>
      </w:r>
      <w:r w:rsidRPr="001E5A65">
        <w:t>of self-worth and value to others.</w:t>
      </w:r>
      <w:r w:rsidR="00D954B2">
        <w:t xml:space="preserve"> </w:t>
      </w:r>
      <w:r w:rsidRPr="001E5A65">
        <w:t xml:space="preserve">We need to continue to reduce the stigma of depression and anxiety among older populations, and promote the factors and supports for greater mental wellbeing. We need to foster </w:t>
      </w:r>
      <w:r w:rsidRPr="001E5A65">
        <w:rPr>
          <w:rFonts w:cs="Arial"/>
        </w:rPr>
        <w:t>approaches that build people</w:t>
      </w:r>
      <w:r w:rsidR="00A61CE9" w:rsidRPr="001E5A65">
        <w:rPr>
          <w:rFonts w:cs="Arial"/>
        </w:rPr>
        <w:t>’</w:t>
      </w:r>
      <w:r w:rsidRPr="001E5A65">
        <w:rPr>
          <w:rFonts w:cs="Arial"/>
        </w:rPr>
        <w:t xml:space="preserve">s </w:t>
      </w:r>
      <w:r w:rsidRPr="001E5A65">
        <w:t>strengths and capabilities, increase optimism and hope and reduce the potential and impact of depression, anxiety and cognitive decline.</w:t>
      </w:r>
    </w:p>
    <w:p w:rsidR="00A83AFC" w:rsidRPr="001E5A65" w:rsidRDefault="00A83AFC" w:rsidP="00D954B2">
      <w:pPr>
        <w:rPr>
          <w:rFonts w:eastAsia="Arial"/>
        </w:rPr>
      </w:pPr>
    </w:p>
    <w:p w:rsidR="00A83AFC" w:rsidRPr="001E5A65" w:rsidRDefault="00A83AFC" w:rsidP="00D954B2">
      <w:pPr>
        <w:pStyle w:val="Heading3"/>
        <w:rPr>
          <w:bCs/>
        </w:rPr>
      </w:pPr>
      <w:r w:rsidRPr="001E5A65">
        <w:t>Equity</w:t>
      </w:r>
    </w:p>
    <w:p w:rsidR="00A83AFC" w:rsidRPr="001E5A65" w:rsidRDefault="00A83AFC" w:rsidP="00D954B2">
      <w:pPr>
        <w:rPr>
          <w:rFonts w:cs="Arial"/>
        </w:rPr>
      </w:pPr>
      <w:r w:rsidRPr="001E5A65">
        <w:t xml:space="preserve">Reducing health inequities is a core component of a healthy ageing approach and a priority for government. </w:t>
      </w:r>
      <w:r w:rsidRPr="001E5A65">
        <w:rPr>
          <w:rFonts w:cs="Arial"/>
        </w:rPr>
        <w:t xml:space="preserve">Equity is defined by the WHO as </w:t>
      </w:r>
      <w:r w:rsidR="00A61CE9" w:rsidRPr="001E5A65">
        <w:rPr>
          <w:rFonts w:cs="Arial"/>
        </w:rPr>
        <w:t>‘</w:t>
      </w:r>
      <w:r w:rsidRPr="001E5A65">
        <w:rPr>
          <w:rFonts w:cs="Arial"/>
        </w:rPr>
        <w:t xml:space="preserve">the </w:t>
      </w:r>
      <w:r w:rsidRPr="001E5A65">
        <w:t xml:space="preserve">absence of avoidable or remediable </w:t>
      </w:r>
      <w:r w:rsidRPr="001E5A65">
        <w:rPr>
          <w:rFonts w:cs="Arial"/>
        </w:rPr>
        <w:t xml:space="preserve">differences among groups of people, whether those groups are defined </w:t>
      </w:r>
      <w:r w:rsidRPr="001E5A65">
        <w:t xml:space="preserve">socially, economically, demographically </w:t>
      </w:r>
      <w:r w:rsidRPr="001E5A65">
        <w:rPr>
          <w:rFonts w:cs="Arial"/>
        </w:rPr>
        <w:t>or geographically.</w:t>
      </w:r>
      <w:r w:rsidR="00A61CE9" w:rsidRPr="001E5A65">
        <w:rPr>
          <w:rFonts w:cs="Arial"/>
        </w:rPr>
        <w:t>’</w:t>
      </w:r>
      <w:r w:rsidRPr="001E5A65">
        <w:rPr>
          <w:rFonts w:cs="Arial"/>
        </w:rPr>
        <w:t xml:space="preserve"> Health equity </w:t>
      </w:r>
      <w:r w:rsidRPr="001E5A65">
        <w:t xml:space="preserve">approaches aim to improve fairness and reduce the incidence of avoidable, </w:t>
      </w:r>
      <w:r w:rsidRPr="001E5A65">
        <w:rPr>
          <w:rFonts w:cs="Arial"/>
        </w:rPr>
        <w:t>undesirable differences in health status.</w:t>
      </w:r>
    </w:p>
    <w:p w:rsidR="00A83AFC" w:rsidRPr="001E5A65" w:rsidRDefault="00A83AFC" w:rsidP="005F343B">
      <w:pPr>
        <w:rPr>
          <w:rFonts w:eastAsia="Arial"/>
        </w:rPr>
      </w:pPr>
    </w:p>
    <w:p w:rsidR="00A83AFC" w:rsidRPr="001E5A65" w:rsidRDefault="00A83AFC" w:rsidP="005F343B">
      <w:r w:rsidRPr="001E5A65">
        <w:t>People differ in their ability to attain or maintain good health, for many reasons.</w:t>
      </w:r>
      <w:r w:rsidR="00A61CE9" w:rsidRPr="001E5A65">
        <w:t xml:space="preserve"> </w:t>
      </w:r>
      <w:r w:rsidRPr="001E5A65">
        <w:t>Some population groups</w:t>
      </w:r>
      <w:r w:rsidR="005F343B">
        <w:t xml:space="preserve"> </w:t>
      </w:r>
      <w:r w:rsidRPr="001E5A65">
        <w:t>have markedly poorer health outcomes: Māori, Pacific peoples, people with intellectual disabilities, and people</w:t>
      </w:r>
      <w:r w:rsidR="005F343B">
        <w:t xml:space="preserve"> </w:t>
      </w:r>
      <w:r w:rsidRPr="001E5A65">
        <w:t>in socioeconomically deprived areas. Other groups, such as ethnic communities and rural communities, are also vulnerable to poorer health outcomes.</w:t>
      </w:r>
    </w:p>
    <w:p w:rsidR="00A83AFC" w:rsidRPr="001E5A65" w:rsidRDefault="00A83AFC" w:rsidP="005F343B"/>
    <w:p w:rsidR="00A83AFC" w:rsidRPr="001E5A65" w:rsidRDefault="00A83AFC" w:rsidP="005F343B">
      <w:r w:rsidRPr="001E5A65">
        <w:lastRenderedPageBreak/>
        <w:t>Our focus on health equity aims to increase the age which these groups can expect to remain in good health and independence and includes:</w:t>
      </w:r>
    </w:p>
    <w:p w:rsidR="00A83AFC" w:rsidRPr="005F343B" w:rsidRDefault="00A83AFC" w:rsidP="005F343B">
      <w:pPr>
        <w:pStyle w:val="Bullet"/>
        <w:rPr>
          <w:rFonts w:cs="Arial"/>
        </w:rPr>
      </w:pPr>
      <w:r w:rsidRPr="001E5A65">
        <w:t>ensuring equity of access to health services, including through innovative and effective services provided</w:t>
      </w:r>
      <w:r w:rsidR="005F343B">
        <w:t xml:space="preserve"> </w:t>
      </w:r>
      <w:r w:rsidRPr="001E5A65">
        <w:t xml:space="preserve">closer to home, and catering to </w:t>
      </w:r>
      <w:r w:rsidRPr="005F343B">
        <w:rPr>
          <w:rFonts w:cs="Arial"/>
        </w:rPr>
        <w:t>people</w:t>
      </w:r>
      <w:r w:rsidR="00A61CE9" w:rsidRPr="005F343B">
        <w:rPr>
          <w:rFonts w:cs="Arial"/>
        </w:rPr>
        <w:t>’</w:t>
      </w:r>
      <w:r w:rsidRPr="005F343B">
        <w:rPr>
          <w:rFonts w:cs="Arial"/>
        </w:rPr>
        <w:t>s cultural preferences</w:t>
      </w:r>
    </w:p>
    <w:p w:rsidR="00A83AFC" w:rsidRPr="001E5A65" w:rsidRDefault="00A83AFC" w:rsidP="005F343B">
      <w:pPr>
        <w:pStyle w:val="Bullet"/>
      </w:pPr>
      <w:r w:rsidRPr="001E5A65">
        <w:t>enabling equal opportunities to raise the capacity, functional ability and wellbeing, by directing resources at those with greatest need</w:t>
      </w:r>
    </w:p>
    <w:p w:rsidR="00A83AFC" w:rsidRPr="001E5A65" w:rsidRDefault="00A83AFC" w:rsidP="005F343B">
      <w:pPr>
        <w:pStyle w:val="Bullet"/>
      </w:pPr>
      <w:r w:rsidRPr="001E5A65">
        <w:t>removing physical, financial, institutional and other barriers to high-quality health services and equitable health outcomes</w:t>
      </w:r>
    </w:p>
    <w:p w:rsidR="00A83AFC" w:rsidRPr="001E5A65" w:rsidRDefault="00A83AFC" w:rsidP="005F343B">
      <w:pPr>
        <w:pStyle w:val="Bullet"/>
      </w:pPr>
      <w:r w:rsidRPr="001E5A65">
        <w:t>working across government and in communities on the social determinants of health, including housing, elder abuse and neglect,</w:t>
      </w:r>
      <w:r w:rsidR="005F343B">
        <w:t xml:space="preserve"> </w:t>
      </w:r>
      <w:r w:rsidRPr="001E5A65">
        <w:t>negative attitudes and discrimination, social isolation and inclusive, age-friendly communities</w:t>
      </w:r>
    </w:p>
    <w:p w:rsidR="00A83AFC" w:rsidRPr="001E5A65" w:rsidRDefault="00A83AFC" w:rsidP="005F343B">
      <w:pPr>
        <w:pStyle w:val="Bullet"/>
        <w:rPr>
          <w:rFonts w:cs="Arial"/>
        </w:rPr>
      </w:pPr>
      <w:proofErr w:type="gramStart"/>
      <w:r w:rsidRPr="001E5A65">
        <w:t>minimising</w:t>
      </w:r>
      <w:proofErr w:type="gramEnd"/>
      <w:r w:rsidRPr="001E5A65">
        <w:t xml:space="preserve"> the impact of disability </w:t>
      </w:r>
      <w:r w:rsidRPr="001E5A65">
        <w:rPr>
          <w:rFonts w:cs="Arial"/>
        </w:rPr>
        <w:t>and illness on people</w:t>
      </w:r>
      <w:r w:rsidR="00A61CE9" w:rsidRPr="001E5A65">
        <w:rPr>
          <w:rFonts w:cs="Arial"/>
        </w:rPr>
        <w:t>’</w:t>
      </w:r>
      <w:r w:rsidRPr="001E5A65">
        <w:rPr>
          <w:rFonts w:cs="Arial"/>
        </w:rPr>
        <w:t>s lives.</w:t>
      </w:r>
    </w:p>
    <w:p w:rsidR="00A83AFC" w:rsidRPr="001E5A65" w:rsidRDefault="00A83AFC" w:rsidP="005F343B">
      <w:pPr>
        <w:rPr>
          <w:rFonts w:eastAsia="Arial"/>
        </w:rPr>
      </w:pPr>
    </w:p>
    <w:p w:rsidR="00A83AFC" w:rsidRPr="001E5A65" w:rsidRDefault="00A83AFC" w:rsidP="005F343B">
      <w:pPr>
        <w:pStyle w:val="Heading3"/>
        <w:rPr>
          <w:bCs/>
        </w:rPr>
      </w:pPr>
      <w:r w:rsidRPr="001E5A65">
        <w:t>Being health smart</w:t>
      </w:r>
    </w:p>
    <w:p w:rsidR="00A83AFC" w:rsidRPr="001E5A65" w:rsidRDefault="00A83AFC" w:rsidP="005F343B">
      <w:pPr>
        <w:pStyle w:val="Heading4"/>
        <w:rPr>
          <w:rFonts w:eastAsia="Palatino Linotype" w:hAnsi="Palatino Linotype" w:cs="Palatino Linotype"/>
          <w:bCs/>
        </w:rPr>
      </w:pPr>
      <w:r w:rsidRPr="001E5A65">
        <w:t>Health literacy</w:t>
      </w:r>
    </w:p>
    <w:p w:rsidR="00A83AFC" w:rsidRPr="001E5A65" w:rsidRDefault="00A83AFC" w:rsidP="005F343B">
      <w:r w:rsidRPr="001E5A65">
        <w:t>People are empowered in their everyday lives when they can make decisions that positively affect their health and care. Health literacy is the capacity to make good decisions, act on health information and navigate the health system. It is an essential component of resilience and a priority of this Strategy.</w:t>
      </w:r>
    </w:p>
    <w:p w:rsidR="00A83AFC" w:rsidRPr="001E5A65" w:rsidRDefault="00A83AFC" w:rsidP="005F343B"/>
    <w:p w:rsidR="00A83AFC" w:rsidRDefault="00A83AFC" w:rsidP="005F343B">
      <w:r w:rsidRPr="001E5A65">
        <w:t xml:space="preserve">Empowering and supporting older </w:t>
      </w:r>
      <w:r w:rsidRPr="001E5A65">
        <w:rPr>
          <w:rFonts w:cs="Arial"/>
        </w:rPr>
        <w:t xml:space="preserve">people to be </w:t>
      </w:r>
      <w:r w:rsidR="00A61CE9" w:rsidRPr="001E5A65">
        <w:rPr>
          <w:rFonts w:cs="Arial"/>
        </w:rPr>
        <w:t>‘</w:t>
      </w:r>
      <w:r w:rsidRPr="001E5A65">
        <w:rPr>
          <w:rFonts w:cs="Arial"/>
        </w:rPr>
        <w:t>health smart</w:t>
      </w:r>
      <w:r w:rsidR="00A61CE9" w:rsidRPr="001E5A65">
        <w:rPr>
          <w:rFonts w:cs="Arial"/>
        </w:rPr>
        <w:t>’</w:t>
      </w:r>
      <w:r w:rsidRPr="001E5A65">
        <w:rPr>
          <w:rFonts w:cs="Arial"/>
        </w:rPr>
        <w:t xml:space="preserve"> in their later </w:t>
      </w:r>
      <w:r w:rsidRPr="001E5A65">
        <w:t>years requires the health system to have a strong understanding of what</w:t>
      </w:r>
      <w:r w:rsidR="005F343B">
        <w:t xml:space="preserve"> </w:t>
      </w:r>
      <w:r w:rsidR="00085EA2">
        <w:t>it takes to age well and take</w:t>
      </w:r>
      <w:r w:rsidRPr="001E5A65">
        <w:t xml:space="preserve"> part in achieving healthy ageing. We will</w:t>
      </w:r>
      <w:r w:rsidR="005F343B">
        <w:t xml:space="preserve"> </w:t>
      </w:r>
      <w:r w:rsidRPr="001E5A65">
        <w:t>support older people in a way that is meaningful for them, and that is fully inclusive, where people are at the centre of the process. We will make health information available and shared in a way that overcomes cultural and communication barriers.</w:t>
      </w:r>
    </w:p>
    <w:p w:rsidR="005F343B" w:rsidRPr="001E5A65" w:rsidRDefault="005F343B" w:rsidP="005F343B"/>
    <w:p w:rsidR="00A83AFC" w:rsidRPr="001E5A65" w:rsidRDefault="00A83AFC" w:rsidP="005F343B">
      <w:pPr>
        <w:pStyle w:val="Heading3"/>
        <w:rPr>
          <w:bCs/>
        </w:rPr>
      </w:pPr>
      <w:r w:rsidRPr="001E5A65">
        <w:t>Planning for the future</w:t>
      </w:r>
    </w:p>
    <w:p w:rsidR="00A83AFC" w:rsidRPr="001E5A65" w:rsidRDefault="00A83AFC" w:rsidP="005F343B">
      <w:pPr>
        <w:rPr>
          <w:rFonts w:cs="Arial"/>
        </w:rPr>
      </w:pPr>
      <w:r w:rsidRPr="001E5A65">
        <w:rPr>
          <w:rFonts w:cs="Arial"/>
        </w:rPr>
        <w:t>People</w:t>
      </w:r>
      <w:r w:rsidR="00A61CE9" w:rsidRPr="001E5A65">
        <w:rPr>
          <w:rFonts w:cs="Arial"/>
        </w:rPr>
        <w:t>’</w:t>
      </w:r>
      <w:r w:rsidRPr="001E5A65">
        <w:rPr>
          <w:rFonts w:cs="Arial"/>
        </w:rPr>
        <w:t xml:space="preserve">s needs change as they age, </w:t>
      </w:r>
      <w:r w:rsidRPr="001E5A65">
        <w:t>and there may become a time when a person is no longer able to make</w:t>
      </w:r>
      <w:r w:rsidR="005F343B">
        <w:t xml:space="preserve"> </w:t>
      </w:r>
      <w:r w:rsidRPr="001E5A65">
        <w:t xml:space="preserve">decisions or advocate for themselves. Advance care plans and enduring powers of attorney allow an individual to retain a degree of autonomy in relation to their health care and treatment, minimise the potential for </w:t>
      </w:r>
      <w:r w:rsidRPr="001E5A65">
        <w:rPr>
          <w:rFonts w:cs="Arial"/>
        </w:rPr>
        <w:t xml:space="preserve">conflict or harm, and reduce stress on </w:t>
      </w:r>
      <w:r w:rsidRPr="001E5A65">
        <w:t xml:space="preserve">family members and others. There is some evidence that advance care plans can improve the experience of end-of-life care and their use across clinical disciplines is an integral part of a dying </w:t>
      </w:r>
      <w:r w:rsidRPr="001E5A65">
        <w:rPr>
          <w:rFonts w:cs="Arial"/>
        </w:rPr>
        <w:t>person</w:t>
      </w:r>
      <w:r w:rsidR="00A61CE9" w:rsidRPr="001E5A65">
        <w:rPr>
          <w:rFonts w:cs="Arial"/>
        </w:rPr>
        <w:t>’</w:t>
      </w:r>
      <w:r w:rsidRPr="001E5A65">
        <w:rPr>
          <w:rFonts w:cs="Arial"/>
        </w:rPr>
        <w:t>s coordination of care.</w:t>
      </w:r>
    </w:p>
    <w:p w:rsidR="005F343B" w:rsidRDefault="005F343B" w:rsidP="005F343B"/>
    <w:p w:rsidR="00A83AFC" w:rsidRPr="001E5A65" w:rsidRDefault="00A83AFC" w:rsidP="005F343B">
      <w:r w:rsidRPr="001E5A65">
        <w:t xml:space="preserve">Advance care plans and the discussions around them create an opportunity for people to think and talk about their values, preferences and beliefs. These conversations are easier when they begin well before </w:t>
      </w:r>
      <w:r w:rsidRPr="001E5A65">
        <w:rPr>
          <w:rFonts w:cs="Arial"/>
        </w:rPr>
        <w:t>the end of life. However, as people</w:t>
      </w:r>
      <w:r w:rsidR="00A61CE9" w:rsidRPr="001E5A65">
        <w:rPr>
          <w:rFonts w:cs="Arial"/>
        </w:rPr>
        <w:t>’</w:t>
      </w:r>
      <w:r w:rsidRPr="001E5A65">
        <w:rPr>
          <w:rFonts w:cs="Arial"/>
        </w:rPr>
        <w:t xml:space="preserve">s </w:t>
      </w:r>
      <w:r w:rsidRPr="001E5A65">
        <w:t>preferences often change over time, it</w:t>
      </w:r>
      <w:r w:rsidR="005F343B">
        <w:t xml:space="preserve"> </w:t>
      </w:r>
      <w:r w:rsidRPr="001E5A65">
        <w:t>is also important that they be reviewed and updated at key points and when circumstances change.</w:t>
      </w:r>
    </w:p>
    <w:p w:rsidR="005F343B" w:rsidRDefault="005F343B" w:rsidP="005F343B"/>
    <w:p w:rsidR="00A83AFC" w:rsidRDefault="00A83AFC" w:rsidP="005F343B">
      <w:pPr>
        <w:rPr>
          <w:rFonts w:cs="Arial"/>
        </w:rPr>
      </w:pPr>
      <w:r w:rsidRPr="001E5A65">
        <w:t>The New Zealand Health Strategy commits to supporting people and their clinicians to develop advance care plans by building on existing national and international resources and networks. We can also promote advance care planning through, for example, community organisations, to help reduce stigma around talking</w:t>
      </w:r>
      <w:r w:rsidR="005F343B">
        <w:t xml:space="preserve"> </w:t>
      </w:r>
      <w:r w:rsidRPr="001E5A65">
        <w:t>about death and dying, and to increase the likelihood that people receive quality health care according to their wishes.</w:t>
      </w:r>
      <w:r w:rsidR="005F343B">
        <w:t xml:space="preserve"> </w:t>
      </w:r>
      <w:r w:rsidRPr="001E5A65">
        <w:t xml:space="preserve">The quality of care is further discussed </w:t>
      </w:r>
      <w:r w:rsidRPr="001E5A65">
        <w:rPr>
          <w:rFonts w:cs="Arial"/>
        </w:rPr>
        <w:t xml:space="preserve">in the </w:t>
      </w:r>
      <w:r w:rsidR="00A61CE9" w:rsidRPr="001E5A65">
        <w:rPr>
          <w:rFonts w:cs="Arial"/>
        </w:rPr>
        <w:t>‘</w:t>
      </w:r>
      <w:r w:rsidRPr="001E5A65">
        <w:rPr>
          <w:rFonts w:cs="Arial"/>
        </w:rPr>
        <w:t>Respectful end of life</w:t>
      </w:r>
      <w:r w:rsidR="00A61CE9" w:rsidRPr="001E5A65">
        <w:rPr>
          <w:rFonts w:cs="Arial"/>
        </w:rPr>
        <w:t>’</w:t>
      </w:r>
      <w:r w:rsidRPr="001E5A65">
        <w:rPr>
          <w:rFonts w:cs="Arial"/>
        </w:rPr>
        <w:t xml:space="preserve"> section.</w:t>
      </w:r>
    </w:p>
    <w:p w:rsidR="005F343B" w:rsidRPr="001E5A65" w:rsidRDefault="005F343B" w:rsidP="005F343B">
      <w:pPr>
        <w:rPr>
          <w:rFonts w:cs="Arial"/>
        </w:rPr>
      </w:pPr>
    </w:p>
    <w:p w:rsidR="00A83AFC" w:rsidRPr="001E5A65" w:rsidRDefault="00A83AFC" w:rsidP="005F343B">
      <w:r w:rsidRPr="001E5A65">
        <w:rPr>
          <w:rFonts w:cs="Arial"/>
        </w:rPr>
        <w:lastRenderedPageBreak/>
        <w:t xml:space="preserve">We know that financial security is also </w:t>
      </w:r>
      <w:r w:rsidRPr="001E5A65">
        <w:t xml:space="preserve">important for mental wellbeing and healthy ageing. The Commission for Financial Capability is carrying out a national strategy and leading work across government and together with </w:t>
      </w:r>
      <w:r w:rsidRPr="001E5A65">
        <w:rPr>
          <w:rFonts w:cs="Arial"/>
        </w:rPr>
        <w:t>communities to grow New Zealanders</w:t>
      </w:r>
      <w:r w:rsidR="00A61CE9" w:rsidRPr="001E5A65">
        <w:rPr>
          <w:rFonts w:cs="Arial"/>
        </w:rPr>
        <w:t>’</w:t>
      </w:r>
      <w:r w:rsidRPr="001E5A65">
        <w:rPr>
          <w:rFonts w:cs="Arial"/>
        </w:rPr>
        <w:t xml:space="preserve"> financial capability. Better financial </w:t>
      </w:r>
      <w:r w:rsidRPr="001E5A65">
        <w:t xml:space="preserve">capability will improve family and community wellbeing, reduce hardship, increase investment and grow the </w:t>
      </w:r>
      <w:r w:rsidRPr="001E5A65">
        <w:rPr>
          <w:rFonts w:cs="Arial"/>
        </w:rPr>
        <w:t>economy, contributing to everyone</w:t>
      </w:r>
      <w:r w:rsidR="00A61CE9" w:rsidRPr="001E5A65">
        <w:rPr>
          <w:rFonts w:cs="Arial"/>
        </w:rPr>
        <w:t>’</w:t>
      </w:r>
      <w:r w:rsidRPr="001E5A65">
        <w:rPr>
          <w:rFonts w:cs="Arial"/>
        </w:rPr>
        <w:t xml:space="preserve">s </w:t>
      </w:r>
      <w:r w:rsidRPr="001E5A65">
        <w:t>resilience.</w:t>
      </w:r>
    </w:p>
    <w:p w:rsidR="00A83AFC" w:rsidRPr="001E5A65" w:rsidRDefault="00A83AFC" w:rsidP="005F343B">
      <w:pPr>
        <w:rPr>
          <w:rFonts w:eastAsia="Arial"/>
        </w:rPr>
      </w:pPr>
    </w:p>
    <w:p w:rsidR="00A83AFC" w:rsidRPr="001E5A65" w:rsidRDefault="00A83AFC" w:rsidP="005F343B">
      <w:pPr>
        <w:pStyle w:val="Heading3"/>
        <w:rPr>
          <w:bCs/>
        </w:rPr>
      </w:pPr>
      <w:r w:rsidRPr="001E5A65">
        <w:t>High-quality care closer to home</w:t>
      </w:r>
    </w:p>
    <w:p w:rsidR="00A83AFC" w:rsidRPr="001E5A65" w:rsidRDefault="00A83AFC" w:rsidP="005F343B">
      <w:r w:rsidRPr="001E5A65">
        <w:t xml:space="preserve">Primary health care services are </w:t>
      </w:r>
      <w:r w:rsidRPr="001E5A65">
        <w:rPr>
          <w:rFonts w:cs="Arial"/>
        </w:rPr>
        <w:t>generally people</w:t>
      </w:r>
      <w:r w:rsidR="00A61CE9" w:rsidRPr="001E5A65">
        <w:rPr>
          <w:rFonts w:cs="Arial"/>
        </w:rPr>
        <w:t>’</w:t>
      </w:r>
      <w:r w:rsidRPr="001E5A65">
        <w:rPr>
          <w:rFonts w:cs="Arial"/>
        </w:rPr>
        <w:t xml:space="preserve">s first interaction with </w:t>
      </w:r>
      <w:r w:rsidRPr="001E5A65">
        <w:t>the health system when they are unwell. They are where people receive most of their professional medical advice.</w:t>
      </w:r>
    </w:p>
    <w:p w:rsidR="00A83AFC" w:rsidRPr="001E5A65" w:rsidRDefault="00A83AFC" w:rsidP="005F343B"/>
    <w:p w:rsidR="00A83AFC" w:rsidRPr="001E5A65" w:rsidRDefault="00A83AFC" w:rsidP="005F343B">
      <w:r w:rsidRPr="001E5A65">
        <w:t>A strong, well organised primary health care system that is provided close</w:t>
      </w:r>
      <w:r w:rsidR="005F343B">
        <w:t xml:space="preserve"> </w:t>
      </w:r>
      <w:r w:rsidRPr="001E5A65">
        <w:t>to where people live and work will empower individuals, enabling them to make informed choices and supporting them as they navigate their way through the health system. They also reduce health inequities and improve population resilience.</w:t>
      </w:r>
    </w:p>
    <w:p w:rsidR="00A83AFC" w:rsidRPr="001E5A65" w:rsidRDefault="00A83AFC" w:rsidP="005F343B">
      <w:pPr>
        <w:rPr>
          <w:rFonts w:eastAsia="Arial"/>
        </w:rPr>
      </w:pPr>
    </w:p>
    <w:p w:rsidR="00A83AFC" w:rsidRPr="001E5A65" w:rsidRDefault="00A83AFC" w:rsidP="005F343B">
      <w:pPr>
        <w:pStyle w:val="Heading3"/>
        <w:rPr>
          <w:bCs/>
        </w:rPr>
      </w:pPr>
      <w:r w:rsidRPr="001E5A65">
        <w:t>Improving the social and environmental factors influencing health</w:t>
      </w:r>
    </w:p>
    <w:p w:rsidR="00A83AFC" w:rsidRPr="001E5A65" w:rsidRDefault="00A83AFC" w:rsidP="005F343B">
      <w:r w:rsidRPr="001E5A65">
        <w:t>Together with other government sectors and communities, the health system will work to improve the social, economic and physical factors for healthy ageing and achieve equity, removing barriers to participation.</w:t>
      </w:r>
    </w:p>
    <w:p w:rsidR="00A83AFC" w:rsidRPr="001E5A65" w:rsidRDefault="00A83AFC" w:rsidP="005F343B">
      <w:pPr>
        <w:rPr>
          <w:rFonts w:eastAsia="Arial"/>
        </w:rPr>
      </w:pPr>
    </w:p>
    <w:p w:rsidR="00A83AFC" w:rsidRPr="001E5A65" w:rsidRDefault="00A83AFC" w:rsidP="005F343B">
      <w:r w:rsidRPr="001E5A65">
        <w:t>We need a coordinated, system-wide approach to preventing, identifying and reducing elder abuse and neglect that includes providing accessible, well- tailored, effective services. As part of</w:t>
      </w:r>
      <w:r w:rsidR="005F343B">
        <w:t xml:space="preserve"> </w:t>
      </w:r>
      <w:r w:rsidRPr="001E5A65">
        <w:t>the Ministerial Group on Family Violence and Sexual Violence work programme, the health, social and justice sectors</w:t>
      </w:r>
      <w:r w:rsidR="00A61CE9" w:rsidRPr="001E5A65">
        <w:t xml:space="preserve"> </w:t>
      </w:r>
      <w:r w:rsidRPr="001E5A65">
        <w:t>are working together to develop an integrated system for preventing and responding to family violence and sexual violence, including elder abuse and neglect, and reducing the impacts of such violence on wellbeing. The work is built around people-centred service design and delivery, in the four areas</w:t>
      </w:r>
      <w:r w:rsidR="005F343B">
        <w:t xml:space="preserve"> </w:t>
      </w:r>
      <w:r w:rsidRPr="001E5A65">
        <w:t>of primary prevention, identification, incident response and follow-up responses.</w:t>
      </w:r>
    </w:p>
    <w:p w:rsidR="00A83AFC" w:rsidRPr="001E5A65" w:rsidRDefault="00A83AFC" w:rsidP="005F343B"/>
    <w:p w:rsidR="00A83AFC" w:rsidRPr="001E5A65" w:rsidRDefault="00A83AFC" w:rsidP="005F343B">
      <w:r w:rsidRPr="001E5A65">
        <w:t>We will work with housing providers to improve the quality and range of age-friendly housing for older people. This will include a focus on rental housing stock, which older people are increasingly likely to live in, and supported living housing options. We</w:t>
      </w:r>
      <w:r w:rsidR="005F343B">
        <w:t xml:space="preserve"> </w:t>
      </w:r>
      <w:r w:rsidRPr="001E5A65">
        <w:t>will work with social housing providers to ensure that social housing is warm, safe and dry, and with others to promote options for housing that meet the needs of an ageing population.</w:t>
      </w:r>
      <w:r w:rsidR="005F343B">
        <w:t xml:space="preserve"> </w:t>
      </w:r>
      <w:r w:rsidRPr="001E5A65">
        <w:t>We will also look for opportunities with the housing development sectors to understand the future housing needs of an ageing population.</w:t>
      </w:r>
    </w:p>
    <w:p w:rsidR="00A83AFC" w:rsidRPr="001E5A65" w:rsidRDefault="00A83AFC" w:rsidP="005F343B">
      <w:pPr>
        <w:rPr>
          <w:rFonts w:eastAsia="Arial"/>
        </w:rPr>
      </w:pPr>
    </w:p>
    <w:p w:rsidR="00A83AFC" w:rsidRPr="001E5A65" w:rsidRDefault="00A83AFC" w:rsidP="005F343B">
      <w:r w:rsidRPr="001E5A65">
        <w:t xml:space="preserve">Transport solutions are needed to reduce social isolation and improve </w:t>
      </w:r>
      <w:r w:rsidRPr="001E5A65">
        <w:rPr>
          <w:rFonts w:cs="Arial"/>
        </w:rPr>
        <w:t>older people</w:t>
      </w:r>
      <w:r w:rsidR="00A61CE9" w:rsidRPr="001E5A65">
        <w:rPr>
          <w:rFonts w:cs="Arial"/>
        </w:rPr>
        <w:t>’</w:t>
      </w:r>
      <w:r w:rsidRPr="001E5A65">
        <w:rPr>
          <w:rFonts w:cs="Arial"/>
        </w:rPr>
        <w:t xml:space="preserve">s ability to participate in </w:t>
      </w:r>
      <w:r w:rsidRPr="001E5A65">
        <w:t xml:space="preserve">their communities and access health and other social services. Government agencies will work with transport providers to increase access to alternative means of transport for older people, to help prevent isolation. They </w:t>
      </w:r>
      <w:r w:rsidRPr="001E5A65">
        <w:rPr>
          <w:rFonts w:cs="Arial"/>
        </w:rPr>
        <w:t xml:space="preserve">will work to increase the flexibility of </w:t>
      </w:r>
      <w:r w:rsidRPr="001E5A65">
        <w:t>social services in areas where transport options are most limited.</w:t>
      </w:r>
    </w:p>
    <w:p w:rsidR="00A83AFC" w:rsidRPr="001E5A65" w:rsidRDefault="00A83AFC" w:rsidP="005F343B">
      <w:pPr>
        <w:rPr>
          <w:rFonts w:eastAsia="Arial"/>
        </w:rPr>
      </w:pPr>
    </w:p>
    <w:p w:rsidR="00A83AFC" w:rsidRPr="001E5A65" w:rsidRDefault="00A83AFC" w:rsidP="005F343B">
      <w:r w:rsidRPr="001E5A65">
        <w:t xml:space="preserve">Whānau </w:t>
      </w:r>
      <w:proofErr w:type="spellStart"/>
      <w:r w:rsidRPr="001E5A65">
        <w:t>ora</w:t>
      </w:r>
      <w:proofErr w:type="spellEnd"/>
      <w:r w:rsidRPr="001E5A65">
        <w:t xml:space="preserve"> service approaches are examples of how agencies can work well together to reduce the social, physical and environmental barriers some people face to achieving good health and wellbeing.</w:t>
      </w:r>
    </w:p>
    <w:p w:rsidR="00A83AFC" w:rsidRPr="001E5A65" w:rsidRDefault="00A83AFC" w:rsidP="005F343B"/>
    <w:p w:rsidR="00A83AFC" w:rsidRPr="001E5A65" w:rsidRDefault="00A83AFC" w:rsidP="005F343B">
      <w:pPr>
        <w:pStyle w:val="Heading3"/>
        <w:rPr>
          <w:bCs/>
        </w:rPr>
      </w:pPr>
      <w:r w:rsidRPr="001E5A65">
        <w:lastRenderedPageBreak/>
        <w:t>Age-friendly communities and workforce</w:t>
      </w:r>
    </w:p>
    <w:p w:rsidR="00A83AFC" w:rsidRPr="001E5A65" w:rsidRDefault="00A83AFC" w:rsidP="005F343B">
      <w:r w:rsidRPr="001E5A65">
        <w:t>Age-friendly communities are accessible and inclusive. They value people of all ages, and optimise opportunities for healthy ageing, including in the areas of participation, dignity, security, and quality of life.</w:t>
      </w:r>
      <w:r w:rsidR="005F343B">
        <w:t xml:space="preserve"> </w:t>
      </w:r>
      <w:r w:rsidRPr="001E5A65">
        <w:t xml:space="preserve">Age-friendly communities ensure older people have a voice, including those with disabilities and dementia, and marginalised older people. They </w:t>
      </w:r>
      <w:r w:rsidRPr="001E5A65">
        <w:rPr>
          <w:rFonts w:cs="Arial"/>
        </w:rPr>
        <w:t>recognise older people</w:t>
      </w:r>
      <w:r w:rsidR="00A61CE9" w:rsidRPr="001E5A65">
        <w:rPr>
          <w:rFonts w:cs="Arial"/>
        </w:rPr>
        <w:t>’</w:t>
      </w:r>
      <w:r w:rsidRPr="001E5A65">
        <w:rPr>
          <w:rFonts w:cs="Arial"/>
        </w:rPr>
        <w:t xml:space="preserve">s wide range </w:t>
      </w:r>
      <w:r w:rsidRPr="001E5A65">
        <w:t xml:space="preserve">of skills and resources, and ensure that communities protect those who are most vulnerable. They anticipate </w:t>
      </w:r>
      <w:r w:rsidRPr="001E5A65">
        <w:rPr>
          <w:rFonts w:cs="Arial"/>
        </w:rPr>
        <w:t>and respond flexibly to the changing</w:t>
      </w:r>
      <w:r w:rsidR="005F343B">
        <w:rPr>
          <w:rFonts w:cs="Arial"/>
        </w:rPr>
        <w:t xml:space="preserve"> </w:t>
      </w:r>
      <w:r w:rsidRPr="001E5A65">
        <w:t>physical, mental and social needs and preferences of older people and ageing populations.</w:t>
      </w:r>
    </w:p>
    <w:p w:rsidR="00A83AFC" w:rsidRPr="001E5A65" w:rsidRDefault="00A83AFC" w:rsidP="005F343B">
      <w:pPr>
        <w:rPr>
          <w:rFonts w:eastAsia="Arial"/>
        </w:rPr>
      </w:pPr>
    </w:p>
    <w:p w:rsidR="00A83AFC" w:rsidRPr="001E5A65" w:rsidRDefault="00A83AFC" w:rsidP="005F343B">
      <w:r w:rsidRPr="001E5A65">
        <w:rPr>
          <w:rFonts w:cs="Arial"/>
        </w:rPr>
        <w:t xml:space="preserve">The </w:t>
      </w:r>
      <w:r w:rsidR="00A61CE9" w:rsidRPr="001E5A65">
        <w:rPr>
          <w:rFonts w:cs="Arial"/>
        </w:rPr>
        <w:t>‘</w:t>
      </w:r>
      <w:r w:rsidRPr="001E5A65">
        <w:rPr>
          <w:rFonts w:cs="Arial"/>
        </w:rPr>
        <w:t>age-friendly</w:t>
      </w:r>
      <w:r w:rsidR="00A61CE9" w:rsidRPr="001E5A65">
        <w:rPr>
          <w:rFonts w:cs="Arial"/>
        </w:rPr>
        <w:t>’</w:t>
      </w:r>
      <w:r w:rsidRPr="001E5A65">
        <w:rPr>
          <w:rFonts w:cs="Arial"/>
        </w:rPr>
        <w:t xml:space="preserve"> concept and its implementation have significant </w:t>
      </w:r>
      <w:r w:rsidRPr="001E5A65">
        <w:t>momentum internat</w:t>
      </w:r>
      <w:r w:rsidR="00E829A3">
        <w:t>ionally and are</w:t>
      </w:r>
      <w:r w:rsidRPr="001E5A65">
        <w:t xml:space="preserve"> starting to gain pace in New Zealand. </w:t>
      </w:r>
      <w:r w:rsidRPr="001E5A65">
        <w:rPr>
          <w:rFonts w:cs="Arial"/>
        </w:rPr>
        <w:t xml:space="preserve">The Office for </w:t>
      </w:r>
      <w:proofErr w:type="gramStart"/>
      <w:r w:rsidRPr="001E5A65">
        <w:rPr>
          <w:rFonts w:cs="Arial"/>
        </w:rPr>
        <w:t>Seniors</w:t>
      </w:r>
      <w:proofErr w:type="gramEnd"/>
      <w:r w:rsidRPr="001E5A65">
        <w:rPr>
          <w:rFonts w:cs="Arial"/>
        </w:rPr>
        <w:t xml:space="preserve"> will lead the </w:t>
      </w:r>
      <w:r w:rsidRPr="001E5A65">
        <w:t>development, through a co-design process, of a New Zealand-centric approach, and further develop the resources and networks to guide communities through the process of becoming age-friendly.</w:t>
      </w:r>
    </w:p>
    <w:p w:rsidR="00A83AFC" w:rsidRPr="001E5A65" w:rsidRDefault="00A83AFC" w:rsidP="005F343B">
      <w:pPr>
        <w:rPr>
          <w:rFonts w:eastAsia="Arial"/>
        </w:rPr>
      </w:pPr>
    </w:p>
    <w:p w:rsidR="00A83AFC" w:rsidRPr="001E5A65" w:rsidRDefault="00A83AFC" w:rsidP="005F343B">
      <w:r w:rsidRPr="001E5A65">
        <w:t>Across central and local government agencies, and in partnership with communities, we will support older people and promote age-friendly communities throughout New Zealand. We will support older people and others leading age-friendly communities</w:t>
      </w:r>
      <w:r w:rsidR="005F343B">
        <w:t xml:space="preserve"> </w:t>
      </w:r>
      <w:r w:rsidRPr="001E5A65">
        <w:t>locally. Together we will work to improve policies, services, structures and environments, particularly outdoor spaces and buildings, transport, housing, social participation, respect and social inclusion, civic participation and employment, communication,</w:t>
      </w:r>
      <w:r w:rsidR="005F343B">
        <w:t xml:space="preserve"> </w:t>
      </w:r>
      <w:r w:rsidRPr="001E5A65">
        <w:t>and health and social services. Our collaboration will enable collective impact at the national, regional and local levels.</w:t>
      </w:r>
    </w:p>
    <w:p w:rsidR="00A83AFC" w:rsidRPr="001E5A65" w:rsidRDefault="00A83AFC" w:rsidP="005F343B">
      <w:pPr>
        <w:rPr>
          <w:rFonts w:eastAsia="Arial"/>
        </w:rPr>
      </w:pPr>
    </w:p>
    <w:p w:rsidR="00A83AFC" w:rsidRPr="001E5A65" w:rsidRDefault="00A83AFC" w:rsidP="005F343B">
      <w:r w:rsidRPr="001E5A65">
        <w:t>An integrated health workforce with knowledge of social determinants of health, culturally competent and with</w:t>
      </w:r>
      <w:r w:rsidR="00A61CE9" w:rsidRPr="001E5A65">
        <w:t xml:space="preserve"> </w:t>
      </w:r>
      <w:r w:rsidRPr="001E5A65">
        <w:t>a focus on wellness and upstream early intervention in supporting healthy lifestyles is an important contributor to age-friendly communities.</w:t>
      </w:r>
    </w:p>
    <w:p w:rsidR="00A83AFC" w:rsidRPr="001E5A65" w:rsidRDefault="00A83AFC" w:rsidP="005F343B"/>
    <w:p w:rsidR="00A83AFC" w:rsidRPr="001E5A65" w:rsidRDefault="00A83AFC" w:rsidP="005F343B">
      <w:pPr>
        <w:pStyle w:val="Heading3"/>
        <w:rPr>
          <w:bCs/>
        </w:rPr>
      </w:pPr>
      <w:r w:rsidRPr="001E5A65">
        <w:t>Goals for healthy ageing</w:t>
      </w:r>
    </w:p>
    <w:p w:rsidR="00A83AFC" w:rsidRPr="001E5A65" w:rsidRDefault="00A83AFC" w:rsidP="005F343B">
      <w:pPr>
        <w:pStyle w:val="Bullet"/>
      </w:pPr>
      <w:r w:rsidRPr="001E5A65">
        <w:t>Older people are physically, mentally and socially active, have healthy lifestyles and greater resilience throughout their lives, meaning that they spend more of their lives in good health and living independently.</w:t>
      </w:r>
    </w:p>
    <w:p w:rsidR="00A83AFC" w:rsidRPr="001E5A65" w:rsidRDefault="00A83AFC" w:rsidP="005F343B">
      <w:pPr>
        <w:pStyle w:val="Bullet"/>
      </w:pPr>
      <w:r w:rsidRPr="001E5A65">
        <w:t>Older people are health smart, able to make informed decisions about their health and know when and how to get help early.</w:t>
      </w:r>
    </w:p>
    <w:p w:rsidR="00A83AFC" w:rsidRPr="001E5A65" w:rsidRDefault="00A83AFC" w:rsidP="005F343B">
      <w:pPr>
        <w:pStyle w:val="Bullet"/>
      </w:pPr>
      <w:r w:rsidRPr="001E5A65">
        <w:t>Everyone in the health system and in the wider social sector understands what contributes to healthy ageing, and takes part in achieving it.</w:t>
      </w:r>
    </w:p>
    <w:p w:rsidR="00A83AFC" w:rsidRPr="001E5A65" w:rsidRDefault="00A83AFC" w:rsidP="005F343B">
      <w:pPr>
        <w:pStyle w:val="Bullet"/>
      </w:pPr>
      <w:r w:rsidRPr="001E5A65">
        <w:t>All older populations in New Zealand are supported to age well in ways appropriate to their needs and cultures.</w:t>
      </w:r>
    </w:p>
    <w:p w:rsidR="00A83AFC" w:rsidRPr="001E5A65" w:rsidRDefault="00A83AFC" w:rsidP="005F343B">
      <w:pPr>
        <w:pStyle w:val="Bullet"/>
        <w:rPr>
          <w:rFonts w:cs="Arial"/>
        </w:rPr>
      </w:pPr>
      <w:r w:rsidRPr="001E5A65">
        <w:t>Communities are age-friendly with initiatives to keep people healthy, well-connected, independent, respected and able to participate fully in their communities and with family and whānau.</w:t>
      </w:r>
    </w:p>
    <w:p w:rsidR="00A83AFC" w:rsidRDefault="00A83AFC" w:rsidP="005F343B">
      <w:pPr>
        <w:rPr>
          <w:rFonts w:eastAsia="Arial"/>
        </w:rPr>
      </w:pPr>
    </w:p>
    <w:p w:rsidR="005F343B" w:rsidRPr="005F343B" w:rsidRDefault="005F343B" w:rsidP="005F343B">
      <w:pPr>
        <w:pStyle w:val="Heading2"/>
        <w:rPr>
          <w:rFonts w:eastAsia="Palatino Linotype" w:cs="Palatino Linotype"/>
          <w:sz w:val="32"/>
          <w:szCs w:val="32"/>
        </w:rPr>
      </w:pPr>
      <w:bookmarkStart w:id="29" w:name="_Toc468953879"/>
      <w:r w:rsidRPr="005F343B">
        <w:lastRenderedPageBreak/>
        <w:t>Acute and restorative care</w:t>
      </w:r>
      <w:r>
        <w:br/>
      </w:r>
      <w:proofErr w:type="spellStart"/>
      <w:r w:rsidRPr="005F343B">
        <w:rPr>
          <w:sz w:val="32"/>
          <w:szCs w:val="32"/>
        </w:rPr>
        <w:t>Ngātuāhuatanga</w:t>
      </w:r>
      <w:proofErr w:type="spellEnd"/>
      <w:r w:rsidRPr="005F343B">
        <w:rPr>
          <w:sz w:val="32"/>
          <w:szCs w:val="32"/>
        </w:rPr>
        <w:t xml:space="preserve"> </w:t>
      </w:r>
      <w:proofErr w:type="spellStart"/>
      <w:r w:rsidRPr="005F343B">
        <w:rPr>
          <w:sz w:val="32"/>
          <w:szCs w:val="32"/>
        </w:rPr>
        <w:t>manaaki</w:t>
      </w:r>
      <w:proofErr w:type="spellEnd"/>
      <w:r w:rsidRPr="005F343B">
        <w:rPr>
          <w:sz w:val="32"/>
          <w:szCs w:val="32"/>
        </w:rPr>
        <w:t xml:space="preserve">, </w:t>
      </w:r>
      <w:proofErr w:type="spellStart"/>
      <w:r w:rsidRPr="005F343B">
        <w:rPr>
          <w:sz w:val="32"/>
          <w:szCs w:val="32"/>
        </w:rPr>
        <w:t>whakaora</w:t>
      </w:r>
      <w:proofErr w:type="spellEnd"/>
      <w:r w:rsidRPr="005F343B">
        <w:rPr>
          <w:sz w:val="32"/>
          <w:szCs w:val="32"/>
        </w:rPr>
        <w:t xml:space="preserve"> </w:t>
      </w:r>
      <w:proofErr w:type="spellStart"/>
      <w:r w:rsidRPr="005F343B">
        <w:rPr>
          <w:sz w:val="32"/>
          <w:szCs w:val="32"/>
        </w:rPr>
        <w:t>i</w:t>
      </w:r>
      <w:proofErr w:type="spellEnd"/>
      <w:r w:rsidRPr="005F343B">
        <w:rPr>
          <w:sz w:val="32"/>
          <w:szCs w:val="32"/>
        </w:rPr>
        <w:t xml:space="preserve"> </w:t>
      </w:r>
      <w:proofErr w:type="spellStart"/>
      <w:proofErr w:type="gramStart"/>
      <w:r w:rsidRPr="005F343B">
        <w:rPr>
          <w:sz w:val="32"/>
          <w:szCs w:val="32"/>
        </w:rPr>
        <w:t>te</w:t>
      </w:r>
      <w:proofErr w:type="spellEnd"/>
      <w:proofErr w:type="gramEnd"/>
      <w:r w:rsidRPr="005F343B">
        <w:rPr>
          <w:sz w:val="32"/>
          <w:szCs w:val="32"/>
        </w:rPr>
        <w:t xml:space="preserve"> </w:t>
      </w:r>
      <w:proofErr w:type="spellStart"/>
      <w:r w:rsidRPr="005F343B">
        <w:rPr>
          <w:sz w:val="32"/>
          <w:szCs w:val="32"/>
        </w:rPr>
        <w:t>hunga</w:t>
      </w:r>
      <w:proofErr w:type="spellEnd"/>
      <w:r w:rsidRPr="005F343B">
        <w:rPr>
          <w:sz w:val="32"/>
          <w:szCs w:val="32"/>
        </w:rPr>
        <w:t xml:space="preserve"> </w:t>
      </w:r>
      <w:proofErr w:type="spellStart"/>
      <w:r w:rsidRPr="005F343B">
        <w:rPr>
          <w:sz w:val="32"/>
          <w:szCs w:val="32"/>
        </w:rPr>
        <w:t>māuiui</w:t>
      </w:r>
      <w:bookmarkEnd w:id="29"/>
      <w:proofErr w:type="spellEnd"/>
    </w:p>
    <w:p w:rsidR="00A83AFC" w:rsidRPr="001E5A65" w:rsidRDefault="00A83AFC" w:rsidP="005F343B">
      <w:pPr>
        <w:pStyle w:val="Introductoryparagraph"/>
        <w:keepNext/>
        <w:rPr>
          <w:rFonts w:eastAsia="Century" w:hAnsi="Century" w:cs="Century"/>
        </w:rPr>
      </w:pPr>
      <w:r w:rsidRPr="001E5A65">
        <w:t>This outcome area is about:</w:t>
      </w:r>
    </w:p>
    <w:p w:rsidR="00A83AFC" w:rsidRPr="005F343B" w:rsidRDefault="00A83AFC" w:rsidP="005F343B">
      <w:pPr>
        <w:pStyle w:val="Bullet"/>
        <w:keepNext/>
        <w:rPr>
          <w:rFonts w:ascii="Georgia" w:eastAsia="Palatino Linotype" w:hAnsi="Georgia" w:cs="Palatino Linotype"/>
          <w:sz w:val="28"/>
          <w:szCs w:val="28"/>
        </w:rPr>
      </w:pPr>
      <w:r w:rsidRPr="005F343B">
        <w:rPr>
          <w:rFonts w:ascii="Georgia" w:hAnsi="Georgia"/>
          <w:sz w:val="28"/>
          <w:szCs w:val="28"/>
        </w:rPr>
        <w:t>ensuring appropriate admissions to hospital for older people with acute or urgent clinical/care needs</w:t>
      </w:r>
    </w:p>
    <w:p w:rsidR="00A83AFC" w:rsidRPr="005F343B" w:rsidRDefault="00A83AFC" w:rsidP="005F343B">
      <w:pPr>
        <w:pStyle w:val="Bullet"/>
        <w:rPr>
          <w:rFonts w:ascii="Georgia" w:eastAsia="Palatino Linotype" w:hAnsi="Georgia" w:cs="Palatino Linotype"/>
          <w:sz w:val="28"/>
          <w:szCs w:val="28"/>
        </w:rPr>
      </w:pPr>
      <w:r w:rsidRPr="005F343B">
        <w:rPr>
          <w:rFonts w:ascii="Georgia" w:hAnsi="Georgia"/>
          <w:sz w:val="28"/>
          <w:szCs w:val="28"/>
        </w:rPr>
        <w:t>coordinating care across specialities and between ACC and the health sector</w:t>
      </w:r>
    </w:p>
    <w:p w:rsidR="00A83AFC" w:rsidRPr="005F343B" w:rsidRDefault="00A83AFC" w:rsidP="005F343B">
      <w:pPr>
        <w:pStyle w:val="Bullet"/>
        <w:rPr>
          <w:rFonts w:ascii="Georgia" w:eastAsia="Palatino Linotype" w:hAnsi="Georgia" w:cs="Palatino Linotype"/>
          <w:sz w:val="28"/>
          <w:szCs w:val="28"/>
        </w:rPr>
      </w:pPr>
      <w:r w:rsidRPr="005F343B">
        <w:rPr>
          <w:rFonts w:ascii="Georgia" w:hAnsi="Georgia"/>
          <w:sz w:val="28"/>
          <w:szCs w:val="28"/>
        </w:rPr>
        <w:t>ensuring hospital stays are safe for older people who are frail, vulnerable or have dementia</w:t>
      </w:r>
    </w:p>
    <w:p w:rsidR="00A83AFC" w:rsidRPr="005F343B" w:rsidRDefault="00A83AFC" w:rsidP="005F343B">
      <w:pPr>
        <w:pStyle w:val="Bullet"/>
        <w:rPr>
          <w:rFonts w:ascii="Georgia" w:eastAsia="Palatino Linotype" w:hAnsi="Georgia" w:cs="Palatino Linotype"/>
          <w:sz w:val="28"/>
          <w:szCs w:val="28"/>
        </w:rPr>
      </w:pPr>
      <w:r w:rsidRPr="005F343B">
        <w:rPr>
          <w:rFonts w:ascii="Georgia" w:hAnsi="Georgia"/>
          <w:sz w:val="28"/>
          <w:szCs w:val="28"/>
        </w:rPr>
        <w:t>helping older people to regain, maintain or adapt to changed levels of function after an acute event</w:t>
      </w:r>
    </w:p>
    <w:p w:rsidR="00A83AFC" w:rsidRPr="005F343B" w:rsidRDefault="00A83AFC" w:rsidP="005F343B">
      <w:pPr>
        <w:pStyle w:val="Bullet"/>
        <w:rPr>
          <w:rFonts w:ascii="Georgia" w:eastAsia="Palatino Linotype" w:hAnsi="Georgia" w:cs="Palatino Linotype"/>
          <w:sz w:val="28"/>
          <w:szCs w:val="28"/>
        </w:rPr>
      </w:pPr>
      <w:proofErr w:type="gramStart"/>
      <w:r w:rsidRPr="005F343B">
        <w:rPr>
          <w:rFonts w:ascii="Georgia" w:eastAsia="Palatino Linotype" w:hAnsi="Georgia" w:cs="Palatino Linotype"/>
          <w:sz w:val="28"/>
          <w:szCs w:val="28"/>
        </w:rPr>
        <w:t>looking</w:t>
      </w:r>
      <w:proofErr w:type="gramEnd"/>
      <w:r w:rsidRPr="005F343B">
        <w:rPr>
          <w:rFonts w:ascii="Georgia" w:eastAsia="Palatino Linotype" w:hAnsi="Georgia" w:cs="Palatino Linotype"/>
          <w:sz w:val="28"/>
          <w:szCs w:val="28"/>
        </w:rPr>
        <w:t xml:space="preserve"> for ways to weave family or whānau and wider community support into an older person</w:t>
      </w:r>
      <w:r w:rsidR="00A61CE9" w:rsidRPr="005F343B">
        <w:rPr>
          <w:rFonts w:ascii="Georgia" w:eastAsia="Palatino Linotype" w:hAnsi="Georgia" w:cs="Palatino Linotype"/>
          <w:sz w:val="28"/>
          <w:szCs w:val="28"/>
        </w:rPr>
        <w:t>’</w:t>
      </w:r>
      <w:r w:rsidRPr="005F343B">
        <w:rPr>
          <w:rFonts w:ascii="Georgia" w:eastAsia="Palatino Linotype" w:hAnsi="Georgia" w:cs="Palatino Linotype"/>
          <w:sz w:val="28"/>
          <w:szCs w:val="28"/>
        </w:rPr>
        <w:t>s recovery and ongoing functioning.</w:t>
      </w:r>
    </w:p>
    <w:p w:rsidR="00A83AFC" w:rsidRPr="001E5A65" w:rsidRDefault="00A83AFC" w:rsidP="005F343B">
      <w:pPr>
        <w:rPr>
          <w:rFonts w:eastAsia="Palatino Linotype"/>
        </w:rPr>
      </w:pPr>
    </w:p>
    <w:p w:rsidR="00A83AFC" w:rsidRPr="001E5A65" w:rsidRDefault="00A83AFC" w:rsidP="005F343B">
      <w:pPr>
        <w:pStyle w:val="Heading3"/>
        <w:rPr>
          <w:rFonts w:eastAsia="Palatino Linotype" w:hAnsi="Palatino Linotype" w:cs="Palatino Linotype"/>
          <w:szCs w:val="32"/>
        </w:rPr>
      </w:pPr>
      <w:r w:rsidRPr="001E5A65">
        <w:t>Why this is important</w:t>
      </w:r>
    </w:p>
    <w:p w:rsidR="00A83AFC" w:rsidRPr="001E5A65" w:rsidRDefault="00A83AFC" w:rsidP="005F343B">
      <w:r w:rsidRPr="001E5A65">
        <w:t>Older people benefit from access to a wide range of hospital services,</w:t>
      </w:r>
      <w:r w:rsidR="005F343B">
        <w:t xml:space="preserve"> </w:t>
      </w:r>
      <w:r w:rsidRPr="001E5A65">
        <w:t>including emergency or acute services. But unnecessary emergency visits, and inappropriate admissions are stressful for the individuals and use valuable resources.</w:t>
      </w:r>
    </w:p>
    <w:p w:rsidR="00A83AFC" w:rsidRPr="001E5A65" w:rsidRDefault="00A83AFC" w:rsidP="00AB33A7">
      <w:pPr>
        <w:spacing w:before="200"/>
      </w:pPr>
      <w:r w:rsidRPr="001E5A65">
        <w:t>Ambulance services and emergency departments are generally the first services to deal with acute and potentially life-threatening situations. But they may not be the best places for older people whose conditions could be managed at home or by their local primary health care clinics or aged residential care homes.</w:t>
      </w:r>
    </w:p>
    <w:p w:rsidR="00A83AFC" w:rsidRPr="001E5A65" w:rsidRDefault="00A83AFC" w:rsidP="00AB33A7">
      <w:pPr>
        <w:spacing w:before="200"/>
      </w:pPr>
      <w:r w:rsidRPr="001E5A65">
        <w:t>Once in hospital, older people can be especially vulnerable to rapid deterioration puttin</w:t>
      </w:r>
      <w:r w:rsidR="001A6B4C">
        <w:t xml:space="preserve">g them at risk of further harm </w:t>
      </w:r>
      <w:r w:rsidRPr="001E5A65">
        <w:t>(</w:t>
      </w:r>
      <w:proofErr w:type="spellStart"/>
      <w:r w:rsidRPr="001E5A65">
        <w:t>eg</w:t>
      </w:r>
      <w:proofErr w:type="spellEnd"/>
      <w:r w:rsidRPr="001E5A65">
        <w:t>, by acquiring an infection).</w:t>
      </w:r>
    </w:p>
    <w:p w:rsidR="00A83AFC" w:rsidRPr="001E5A65" w:rsidRDefault="00A83AFC" w:rsidP="00AB33A7">
      <w:pPr>
        <w:spacing w:before="200"/>
      </w:pPr>
      <w:r w:rsidRPr="001E5A65">
        <w:t>When older people stay in hospital too long, they face the risk of further decline in their health associated with reduced physical activity (leading to loss of muscle tone and the chance of</w:t>
      </w:r>
      <w:r w:rsidR="005F343B">
        <w:t xml:space="preserve"> </w:t>
      </w:r>
      <w:r w:rsidRPr="001E5A65">
        <w:t>bed injuries), stress leading to increased confusion, and inappropriate medication.</w:t>
      </w:r>
    </w:p>
    <w:p w:rsidR="00A83AFC" w:rsidRPr="001E5A65" w:rsidRDefault="00A83AFC" w:rsidP="00AB33A7">
      <w:pPr>
        <w:spacing w:before="200"/>
        <w:rPr>
          <w:rFonts w:cs="Arial"/>
        </w:rPr>
      </w:pPr>
      <w:r w:rsidRPr="001E5A65">
        <w:t>These factors can lead to loss of confidence and social contact and are strong predictors of increased length of stay, long-term cognitive</w:t>
      </w:r>
      <w:r w:rsidR="005F343B">
        <w:t xml:space="preserve"> </w:t>
      </w:r>
      <w:r w:rsidRPr="001E5A65">
        <w:t>impairment, complications or death, as well as higher costs for care. They can also mean a slower recovery for the individual and increased distress for family, whānau and carers.</w:t>
      </w:r>
    </w:p>
    <w:p w:rsidR="00A83AFC" w:rsidRPr="001E5A65" w:rsidRDefault="00A83AFC" w:rsidP="00AB33A7">
      <w:pPr>
        <w:spacing w:before="200"/>
      </w:pPr>
      <w:r w:rsidRPr="001E5A65">
        <w:t>However, at the other end, premature discharge may result in loss of functioning or condition in the older person or even readmission. Premature discharge can also cause significant stress for family, whānau and carers who feel unprepared and unsupported.</w:t>
      </w:r>
    </w:p>
    <w:p w:rsidR="00A83AFC" w:rsidRDefault="00A83AFC" w:rsidP="00AB33A7">
      <w:pPr>
        <w:spacing w:before="200"/>
      </w:pPr>
      <w:r w:rsidRPr="001E5A65">
        <w:t>When an older person returns home after a stay in hospital, they may need to make adjustments to their daily routines, and they may require temporary or ongoing support. Re</w:t>
      </w:r>
      <w:r w:rsidR="005F343B">
        <w:noBreakHyphen/>
      </w:r>
      <w:r w:rsidRPr="001E5A65">
        <w:t>integration to family, whānau and community life is a key goal at this stage.</w:t>
      </w:r>
    </w:p>
    <w:p w:rsidR="00A83AFC" w:rsidRPr="00AB33A7" w:rsidRDefault="00A83AFC" w:rsidP="00AB33A7">
      <w:pPr>
        <w:spacing w:before="200"/>
        <w:rPr>
          <w:spacing w:val="-2"/>
        </w:rPr>
      </w:pPr>
      <w:r w:rsidRPr="00AB33A7">
        <w:rPr>
          <w:spacing w:val="-2"/>
        </w:rPr>
        <w:t>Successful treatment of an acute event and effective follow-up care are reliant on proactive and integrated planning, timely treatment and a team approach. Planning needs to involve the individual and their family and whānau and should address physical, mental and spiritual aspects.</w:t>
      </w:r>
    </w:p>
    <w:p w:rsidR="00A83AFC" w:rsidRPr="001E5A65" w:rsidRDefault="00A83AFC" w:rsidP="00AB33A7">
      <w:pPr>
        <w:spacing w:before="200"/>
      </w:pPr>
      <w:r w:rsidRPr="001E5A65">
        <w:lastRenderedPageBreak/>
        <w:t>Service providers and staff need to understand cultural and other preferences, and be committed to</w:t>
      </w:r>
      <w:r w:rsidR="005F343B">
        <w:t xml:space="preserve"> </w:t>
      </w:r>
      <w:r w:rsidRPr="001E5A65">
        <w:t>working with Māori, Pacific and other organisations, families, whānau and community leaders to get the best outcomes possible for individuals.</w:t>
      </w:r>
    </w:p>
    <w:p w:rsidR="00A83AFC" w:rsidRPr="001E5A65" w:rsidRDefault="00A83AFC" w:rsidP="00AB33A7">
      <w:pPr>
        <w:spacing w:before="200"/>
      </w:pPr>
      <w:r w:rsidRPr="001E5A65">
        <w:t>Older people told us that they want their:</w:t>
      </w:r>
    </w:p>
    <w:p w:rsidR="00A83AFC" w:rsidRPr="001E5A65" w:rsidRDefault="00A83AFC" w:rsidP="005F343B">
      <w:pPr>
        <w:pStyle w:val="Bullet"/>
      </w:pPr>
      <w:r w:rsidRPr="001E5A65">
        <w:t>urgent care needs managed at the right level (that is, don</w:t>
      </w:r>
      <w:r w:rsidR="00A61CE9" w:rsidRPr="001E5A65">
        <w:t>’</w:t>
      </w:r>
      <w:r w:rsidRPr="001E5A65">
        <w:t>t take them to hospital if they don</w:t>
      </w:r>
      <w:r w:rsidR="00A61CE9" w:rsidRPr="001E5A65">
        <w:t>’</w:t>
      </w:r>
      <w:r w:rsidRPr="001E5A65">
        <w:t>t need to go there)</w:t>
      </w:r>
    </w:p>
    <w:p w:rsidR="00A83AFC" w:rsidRPr="001E5A65" w:rsidRDefault="00A83AFC" w:rsidP="005F343B">
      <w:pPr>
        <w:pStyle w:val="Bullet"/>
      </w:pPr>
      <w:r w:rsidRPr="001E5A65">
        <w:t>assessment and other important information to be available to all who need it (that is, not to have to repeat their information several times over)</w:t>
      </w:r>
    </w:p>
    <w:p w:rsidR="00A83AFC" w:rsidRPr="001E5A65" w:rsidRDefault="00A83AFC" w:rsidP="005F343B">
      <w:pPr>
        <w:pStyle w:val="Bullet"/>
      </w:pPr>
      <w:r w:rsidRPr="001E5A65">
        <w:t>families, whānau and carers involved in their rehabilitation and planning for their return home</w:t>
      </w:r>
    </w:p>
    <w:p w:rsidR="00A83AFC" w:rsidRPr="001E5A65" w:rsidRDefault="00A83AFC" w:rsidP="005F343B">
      <w:pPr>
        <w:pStyle w:val="Bullet"/>
      </w:pPr>
      <w:proofErr w:type="gramStart"/>
      <w:r w:rsidRPr="001E5A65">
        <w:t>discharge</w:t>
      </w:r>
      <w:proofErr w:type="gramEnd"/>
      <w:r w:rsidRPr="001E5A65">
        <w:t>, ongoing rehabilitation, home support and equipment organised in a timely way.</w:t>
      </w:r>
    </w:p>
    <w:p w:rsidR="00A83AFC" w:rsidRPr="001E5A65" w:rsidRDefault="00A83AFC" w:rsidP="00AB33A7">
      <w:pPr>
        <w:spacing w:before="200"/>
      </w:pPr>
      <w:r w:rsidRPr="001E5A65">
        <w:t>Therefore we will focus on improving the three main parts of the journey for older people – managing acute presentations, providing safe, quality treatments in hospital stay, and ensuring supported discharges and rehabilitation into the community.</w:t>
      </w:r>
    </w:p>
    <w:p w:rsidR="00A83AFC" w:rsidRPr="001E5A65" w:rsidRDefault="00A83AFC" w:rsidP="005F343B">
      <w:pPr>
        <w:rPr>
          <w:rFonts w:eastAsia="Arial"/>
        </w:rPr>
      </w:pPr>
    </w:p>
    <w:p w:rsidR="00A83AFC" w:rsidRPr="001E5A65" w:rsidRDefault="00A83AFC" w:rsidP="005F343B">
      <w:pPr>
        <w:pStyle w:val="Heading3"/>
        <w:rPr>
          <w:bCs/>
        </w:rPr>
      </w:pPr>
      <w:r w:rsidRPr="001E5A65">
        <w:t>Managing acute presentations</w:t>
      </w:r>
    </w:p>
    <w:p w:rsidR="00A83AFC" w:rsidRPr="001E5A65" w:rsidRDefault="00A83AFC" w:rsidP="005F343B">
      <w:r w:rsidRPr="001E5A65">
        <w:t>To reduce unnecessary admissions, we need a system-wide response, including prevention, timely primary health care responses for older people with acute needs, better</w:t>
      </w:r>
      <w:r w:rsidR="005F343B">
        <w:t xml:space="preserve"> </w:t>
      </w:r>
      <w:r w:rsidRPr="001E5A65">
        <w:t>communication between providers and systems, coordinated clinical and social care, links between regular hours and after-hours services, and engagement with community providers.</w:t>
      </w:r>
    </w:p>
    <w:p w:rsidR="00A83AFC" w:rsidRPr="001E5A65" w:rsidRDefault="00A83AFC" w:rsidP="00AB33A7">
      <w:pPr>
        <w:spacing w:before="200"/>
      </w:pPr>
      <w:r w:rsidRPr="001E5A65">
        <w:t>The first stage of the journey is prevention. A range of people can have a role in this stage, including general practitioners, pharmacists, physiotherapists and home support workers. All these primary care givers should be able to recognise a</w:t>
      </w:r>
      <w:r w:rsidR="005F343B">
        <w:t xml:space="preserve"> </w:t>
      </w:r>
      <w:r w:rsidRPr="001E5A65">
        <w:t>deteriorating or acute situation and know where to go for further advice before calling on emergency care services.</w:t>
      </w:r>
    </w:p>
    <w:p w:rsidR="00A83AFC" w:rsidRPr="001E5A65" w:rsidRDefault="00A83AFC" w:rsidP="00AB33A7">
      <w:pPr>
        <w:spacing w:before="200"/>
      </w:pPr>
      <w:r w:rsidRPr="001E5A65">
        <w:t xml:space="preserve">Family and carers could be the </w:t>
      </w:r>
      <w:r w:rsidR="00A61CE9" w:rsidRPr="001E5A65">
        <w:t>‘</w:t>
      </w:r>
      <w:r w:rsidRPr="001E5A65">
        <w:t xml:space="preserve">eyes </w:t>
      </w:r>
      <w:r w:rsidRPr="001E5A65">
        <w:rPr>
          <w:rFonts w:cs="Arial"/>
        </w:rPr>
        <w:t>and ears</w:t>
      </w:r>
      <w:r w:rsidR="00A61CE9" w:rsidRPr="001E5A65">
        <w:rPr>
          <w:rFonts w:cs="Arial"/>
        </w:rPr>
        <w:t>’</w:t>
      </w:r>
      <w:r w:rsidRPr="001E5A65">
        <w:rPr>
          <w:rFonts w:cs="Arial"/>
        </w:rPr>
        <w:t xml:space="preserve"> of an older person</w:t>
      </w:r>
      <w:r w:rsidR="00A61CE9" w:rsidRPr="001E5A65">
        <w:rPr>
          <w:rFonts w:cs="Arial"/>
        </w:rPr>
        <w:t>’</w:t>
      </w:r>
      <w:r w:rsidRPr="001E5A65">
        <w:rPr>
          <w:rFonts w:cs="Arial"/>
        </w:rPr>
        <w:t xml:space="preserve">s care </w:t>
      </w:r>
      <w:r w:rsidRPr="001E5A65">
        <w:t>team and initiate timely interventions.</w:t>
      </w:r>
    </w:p>
    <w:p w:rsidR="00A83AFC" w:rsidRPr="001E5A65" w:rsidRDefault="00A83AFC" w:rsidP="00AB33A7">
      <w:pPr>
        <w:spacing w:before="200"/>
      </w:pPr>
      <w:r w:rsidRPr="001E5A65">
        <w:t xml:space="preserve">Some DHBs have developed </w:t>
      </w:r>
      <w:r w:rsidR="00A61CE9" w:rsidRPr="001E5A65">
        <w:t>‘</w:t>
      </w:r>
      <w:r w:rsidRPr="001E5A65">
        <w:t xml:space="preserve">pathways </w:t>
      </w:r>
      <w:r w:rsidRPr="001E5A65">
        <w:rPr>
          <w:rFonts w:cs="Arial"/>
        </w:rPr>
        <w:t>of care</w:t>
      </w:r>
      <w:r w:rsidR="00A61CE9" w:rsidRPr="001E5A65">
        <w:rPr>
          <w:rFonts w:cs="Arial"/>
        </w:rPr>
        <w:t>’</w:t>
      </w:r>
      <w:r w:rsidRPr="001E5A65">
        <w:rPr>
          <w:rFonts w:cs="Arial"/>
        </w:rPr>
        <w:t xml:space="preserve">, that is, guidelines for assessing </w:t>
      </w:r>
      <w:r w:rsidRPr="001E5A65">
        <w:t>and managing particular conditions (</w:t>
      </w:r>
      <w:proofErr w:type="spellStart"/>
      <w:r w:rsidRPr="001E5A65">
        <w:t>eg</w:t>
      </w:r>
      <w:proofErr w:type="spellEnd"/>
      <w:r w:rsidRPr="001E5A65">
        <w:t>, strokes or heart disease) to improve</w:t>
      </w:r>
      <w:r w:rsidR="005F343B">
        <w:t xml:space="preserve"> </w:t>
      </w:r>
      <w:r w:rsidRPr="001E5A65">
        <w:t>the coordination and documentation of care. Such pathways can reduce unplanned referrals to hospital.</w:t>
      </w:r>
    </w:p>
    <w:p w:rsidR="00A83AFC" w:rsidRPr="001E5A65" w:rsidRDefault="00A83AFC" w:rsidP="00AB33A7">
      <w:pPr>
        <w:spacing w:before="200"/>
      </w:pPr>
      <w:r w:rsidRPr="001E5A65">
        <w:t>We need to spread innovations that reduce the need for unnecessary intensive services.</w:t>
      </w:r>
    </w:p>
    <w:p w:rsidR="00A83AFC" w:rsidRPr="001E5A65" w:rsidRDefault="00A83AFC" w:rsidP="00AB33A7">
      <w:pPr>
        <w:spacing w:before="200"/>
      </w:pPr>
      <w:r w:rsidRPr="001E5A65">
        <w:rPr>
          <w:rFonts w:cs="Arial"/>
        </w:rPr>
        <w:t xml:space="preserve">Ambulance services in the </w:t>
      </w:r>
      <w:proofErr w:type="spellStart"/>
      <w:r w:rsidRPr="001E5A65">
        <w:rPr>
          <w:rFonts w:cs="Arial"/>
        </w:rPr>
        <w:t>Kāpiti</w:t>
      </w:r>
      <w:proofErr w:type="spellEnd"/>
      <w:r w:rsidRPr="001E5A65">
        <w:rPr>
          <w:rFonts w:cs="Arial"/>
        </w:rPr>
        <w:t xml:space="preserve"> Coast </w:t>
      </w:r>
      <w:r w:rsidRPr="001E5A65">
        <w:t xml:space="preserve">region, out of Wellington, are using an </w:t>
      </w:r>
      <w:r w:rsidR="00A61CE9" w:rsidRPr="001E5A65">
        <w:rPr>
          <w:rFonts w:cs="Arial"/>
        </w:rPr>
        <w:t>‘</w:t>
      </w:r>
      <w:r w:rsidRPr="001E5A65">
        <w:rPr>
          <w:rFonts w:cs="Arial"/>
        </w:rPr>
        <w:t>urgent community care model</w:t>
      </w:r>
      <w:r w:rsidR="00A61CE9" w:rsidRPr="001E5A65">
        <w:rPr>
          <w:rFonts w:cs="Arial"/>
        </w:rPr>
        <w:t>’</w:t>
      </w:r>
      <w:r w:rsidRPr="001E5A65">
        <w:rPr>
          <w:rFonts w:cs="Arial"/>
        </w:rPr>
        <w:t xml:space="preserve"> and </w:t>
      </w:r>
      <w:proofErr w:type="spellStart"/>
      <w:r w:rsidRPr="001E5A65">
        <w:t>Healthline</w:t>
      </w:r>
      <w:proofErr w:type="spellEnd"/>
      <w:r w:rsidRPr="001E5A65">
        <w:t xml:space="preserve">, as well as frontline triaging in emergency departments. Gerontology nurse specialists in the </w:t>
      </w:r>
      <w:proofErr w:type="spellStart"/>
      <w:r w:rsidRPr="001E5A65">
        <w:t>Waitemata</w:t>
      </w:r>
      <w:proofErr w:type="spellEnd"/>
      <w:r w:rsidR="005F343B">
        <w:t xml:space="preserve"> </w:t>
      </w:r>
      <w:r w:rsidRPr="001E5A65">
        <w:t>DHB provide assessments and care coordination across primary health care and hospital services for complex</w:t>
      </w:r>
      <w:r w:rsidR="005F343B">
        <w:t xml:space="preserve"> </w:t>
      </w:r>
      <w:r w:rsidRPr="001E5A65">
        <w:t xml:space="preserve">wound care to be managed in the home or aged residential care setting, thus </w:t>
      </w:r>
      <w:r w:rsidRPr="001E5A65">
        <w:rPr>
          <w:rFonts w:cs="Arial"/>
        </w:rPr>
        <w:t>reducing the risk of an older person</w:t>
      </w:r>
      <w:r w:rsidR="00A61CE9" w:rsidRPr="001E5A65">
        <w:rPr>
          <w:rFonts w:cs="Arial"/>
        </w:rPr>
        <w:t>’</w:t>
      </w:r>
      <w:r w:rsidRPr="001E5A65">
        <w:rPr>
          <w:rFonts w:cs="Arial"/>
        </w:rPr>
        <w:t xml:space="preserve">s </w:t>
      </w:r>
      <w:r w:rsidRPr="001E5A65">
        <w:t>health deteriorating and the need for acute care.</w:t>
      </w:r>
    </w:p>
    <w:p w:rsidR="00A83AFC" w:rsidRPr="001E5A65" w:rsidRDefault="00A83AFC" w:rsidP="00AB33A7">
      <w:pPr>
        <w:spacing w:before="200"/>
      </w:pPr>
      <w:r w:rsidRPr="001E5A65">
        <w:t>We will encourage and support such innovations, evaluate their outcomes and spread good practice.</w:t>
      </w:r>
    </w:p>
    <w:p w:rsidR="00A83AFC" w:rsidRPr="001E5A65" w:rsidRDefault="00A83AFC" w:rsidP="005F343B">
      <w:pPr>
        <w:rPr>
          <w:rFonts w:eastAsia="Arial"/>
        </w:rPr>
      </w:pPr>
    </w:p>
    <w:p w:rsidR="00A83AFC" w:rsidRPr="001E5A65" w:rsidRDefault="00A83AFC" w:rsidP="005F343B">
      <w:pPr>
        <w:pStyle w:val="Heading3"/>
        <w:rPr>
          <w:bCs/>
        </w:rPr>
      </w:pPr>
      <w:r w:rsidRPr="001E5A65">
        <w:t>Safe, quality treatment in hospital</w:t>
      </w:r>
    </w:p>
    <w:p w:rsidR="00A83AFC" w:rsidRPr="001E5A65" w:rsidRDefault="00A83AFC" w:rsidP="00AB33A7">
      <w:r w:rsidRPr="001E5A65">
        <w:t>Hospitals can be frightening and bewildering places. Hospital staff need to be acutely aware of the vulnerability of older people, especially those who</w:t>
      </w:r>
      <w:r w:rsidR="00AB33A7">
        <w:t xml:space="preserve"> </w:t>
      </w:r>
      <w:r w:rsidRPr="001E5A65">
        <w:t>are frail, experience dementia, have complex conditions or disabilities or could become delirious.</w:t>
      </w:r>
    </w:p>
    <w:p w:rsidR="00A83AFC" w:rsidRPr="001E5A65" w:rsidRDefault="00A83AFC" w:rsidP="00AB33A7">
      <w:pPr>
        <w:spacing w:before="200"/>
      </w:pPr>
      <w:r w:rsidRPr="001E5A65">
        <w:lastRenderedPageBreak/>
        <w:t>Many older people have multiple conditions, which can lead to transfers between specialists or hospital departments and lack of overall coordination.</w:t>
      </w:r>
      <w:r w:rsidR="00A61CE9" w:rsidRPr="001E5A65">
        <w:t xml:space="preserve"> </w:t>
      </w:r>
      <w:r w:rsidRPr="001E5A65">
        <w:t>We need geriatric specialists to assist with assessments and care planning. Equally important, a range of health professionals</w:t>
      </w:r>
      <w:r w:rsidR="00AB33A7">
        <w:t xml:space="preserve"> </w:t>
      </w:r>
      <w:r w:rsidRPr="001E5A65">
        <w:t>need to be trained to deal with the common conditions and complications associated with caring for older people.</w:t>
      </w:r>
    </w:p>
    <w:p w:rsidR="00A83AFC" w:rsidRPr="001E5A65" w:rsidRDefault="00A83AFC" w:rsidP="00AB33A7">
      <w:pPr>
        <w:spacing w:before="200"/>
      </w:pPr>
      <w:r w:rsidRPr="001E5A65">
        <w:t>A comprehensive collection of clinical and personal information will already exist for some older people, for example through an interRAI assessment or gathered by their primary or community health care team. There is scope for these providers to share information</w:t>
      </w:r>
      <w:r w:rsidR="00AB33A7">
        <w:t xml:space="preserve"> </w:t>
      </w:r>
      <w:r w:rsidRPr="001E5A65">
        <w:t xml:space="preserve">to improve care planning and reduce duplication. Such information needs to be accurate, accessible, </w:t>
      </w:r>
      <w:proofErr w:type="gramStart"/>
      <w:r w:rsidRPr="001E5A65">
        <w:t>easy</w:t>
      </w:r>
      <w:proofErr w:type="gramEnd"/>
      <w:r w:rsidRPr="001E5A65">
        <w:t xml:space="preserve"> to interpret and up to date.</w:t>
      </w:r>
    </w:p>
    <w:p w:rsidR="00A83AFC" w:rsidRPr="001E5A65" w:rsidRDefault="00A83AFC" w:rsidP="00AB33A7">
      <w:pPr>
        <w:spacing w:before="200"/>
      </w:pPr>
      <w:r w:rsidRPr="001E5A65">
        <w:t>Joint initiatives between ACC, the Ministry and the Health Quality and Safety Commission New Zealand are underway to reduce patient harm and improve analysis and data sharing on patient safety and treatment injury.</w:t>
      </w:r>
    </w:p>
    <w:p w:rsidR="00A83AFC" w:rsidRPr="001E5A65" w:rsidRDefault="00A83AFC" w:rsidP="00AB33A7">
      <w:pPr>
        <w:spacing w:before="200"/>
      </w:pPr>
      <w:r w:rsidRPr="001E5A65">
        <w:t>This work aims to enable continuous quality improvements and help reduce disparities in care between injury and non-injury patients.</w:t>
      </w:r>
    </w:p>
    <w:p w:rsidR="00A83AFC" w:rsidRPr="001E5A65" w:rsidRDefault="00A83AFC" w:rsidP="00AB33A7">
      <w:pPr>
        <w:spacing w:before="200"/>
      </w:pPr>
      <w:r w:rsidRPr="001E5A65">
        <w:t>Space and time are often short in hospital, especially in emergency settings. Nevertheless, respecting</w:t>
      </w:r>
      <w:r w:rsidR="00AB33A7">
        <w:t xml:space="preserve"> </w:t>
      </w:r>
      <w:r w:rsidRPr="001E5A65">
        <w:t>cultural preferences and practices, for example, by creating enough space to accommodate extended family and whānau, can help improve the patient and family experience of care.</w:t>
      </w:r>
    </w:p>
    <w:p w:rsidR="00A83AFC" w:rsidRPr="001E5A65" w:rsidRDefault="00A83AFC" w:rsidP="00AB33A7">
      <w:pPr>
        <w:spacing w:before="200"/>
      </w:pPr>
      <w:r w:rsidRPr="001E5A65">
        <w:t>Around one-third of deaths among older people occur in hospital, including in acute settings. Links with palliative care services are therefore critical. Advance care plans (</w:t>
      </w:r>
      <w:proofErr w:type="spellStart"/>
      <w:r w:rsidRPr="001E5A65">
        <w:t>ie</w:t>
      </w:r>
      <w:proofErr w:type="spellEnd"/>
      <w:r w:rsidRPr="001E5A65">
        <w:t xml:space="preserve">, documentation around </w:t>
      </w:r>
      <w:r w:rsidRPr="001E5A65">
        <w:rPr>
          <w:rFonts w:cs="Arial"/>
        </w:rPr>
        <w:t xml:space="preserve">the goals and limits or </w:t>
      </w:r>
      <w:r w:rsidR="00A61CE9" w:rsidRPr="001E5A65">
        <w:rPr>
          <w:rFonts w:cs="Arial"/>
        </w:rPr>
        <w:t>‘</w:t>
      </w:r>
      <w:r w:rsidRPr="001E5A65">
        <w:rPr>
          <w:rFonts w:cs="Arial"/>
        </w:rPr>
        <w:t>ceilings of care</w:t>
      </w:r>
      <w:r w:rsidR="00A61CE9" w:rsidRPr="001E5A65">
        <w:rPr>
          <w:rFonts w:cs="Arial"/>
        </w:rPr>
        <w:t>’</w:t>
      </w:r>
      <w:r w:rsidRPr="001E5A65">
        <w:rPr>
          <w:rFonts w:cs="Arial"/>
        </w:rPr>
        <w:t xml:space="preserve">) </w:t>
      </w:r>
      <w:r w:rsidRPr="001E5A65">
        <w:t>and enduring powers of attorney need to be readily accessible.</w:t>
      </w:r>
    </w:p>
    <w:p w:rsidR="00A83AFC" w:rsidRPr="001E5A65" w:rsidRDefault="00A83AFC" w:rsidP="00AB33A7">
      <w:pPr>
        <w:rPr>
          <w:rFonts w:eastAsia="Arial"/>
        </w:rPr>
      </w:pPr>
    </w:p>
    <w:p w:rsidR="00A83AFC" w:rsidRPr="001E5A65" w:rsidRDefault="00A83AFC" w:rsidP="002F4AC3">
      <w:pPr>
        <w:pStyle w:val="Heading3"/>
        <w:rPr>
          <w:bCs/>
        </w:rPr>
      </w:pPr>
      <w:r w:rsidRPr="001E5A65">
        <w:t>Supported discharges, rehabilitation and restorative care</w:t>
      </w:r>
    </w:p>
    <w:p w:rsidR="00A83AFC" w:rsidRPr="001E5A65" w:rsidRDefault="00A61CE9" w:rsidP="00AB33A7">
      <w:r w:rsidRPr="001E5A65">
        <w:rPr>
          <w:rFonts w:cs="Arial"/>
        </w:rPr>
        <w:t>‘</w:t>
      </w:r>
      <w:r w:rsidR="00A83AFC" w:rsidRPr="001E5A65">
        <w:rPr>
          <w:rFonts w:cs="Arial"/>
        </w:rPr>
        <w:t>Rehabilitation</w:t>
      </w:r>
      <w:r w:rsidRPr="001E5A65">
        <w:rPr>
          <w:rFonts w:cs="Arial"/>
        </w:rPr>
        <w:t>’</w:t>
      </w:r>
      <w:r w:rsidR="00A83AFC" w:rsidRPr="001E5A65">
        <w:rPr>
          <w:rFonts w:cs="Arial"/>
        </w:rPr>
        <w:t xml:space="preserve"> refers to the process </w:t>
      </w:r>
      <w:r w:rsidR="00A83AFC" w:rsidRPr="001E5A65">
        <w:t>by which health providers assist a person to recover from a procedure or event and regain, maintain or attain as much functioning as possible. The</w:t>
      </w:r>
      <w:r w:rsidR="00AB33A7">
        <w:t xml:space="preserve"> </w:t>
      </w:r>
      <w:r w:rsidR="00A83AFC" w:rsidRPr="001E5A65">
        <w:t xml:space="preserve">term </w:t>
      </w:r>
      <w:r w:rsidRPr="001E5A65">
        <w:t>‘</w:t>
      </w:r>
      <w:r w:rsidR="00A83AFC" w:rsidRPr="001E5A65">
        <w:t>restorative care</w:t>
      </w:r>
      <w:r w:rsidRPr="001E5A65">
        <w:t>’</w:t>
      </w:r>
      <w:r w:rsidR="00A83AFC" w:rsidRPr="001E5A65">
        <w:t xml:space="preserve"> is also commonly used to refer to the building up of a person</w:t>
      </w:r>
      <w:r w:rsidRPr="001E5A65">
        <w:t>’</w:t>
      </w:r>
      <w:r w:rsidR="00A83AFC" w:rsidRPr="001E5A65">
        <w:t>s capacity and resilience to maximise their autonomy.</w:t>
      </w:r>
    </w:p>
    <w:p w:rsidR="00A83AFC" w:rsidRPr="001E5A65" w:rsidRDefault="00A83AFC" w:rsidP="00AB33A7">
      <w:pPr>
        <w:spacing w:before="200"/>
        <w:rPr>
          <w:rFonts w:cs="Arial"/>
        </w:rPr>
      </w:pPr>
      <w:r w:rsidRPr="001E5A65">
        <w:t xml:space="preserve">Preparation for being discharged home needs to begin as early as possible, and it is critical to engage the family or </w:t>
      </w:r>
      <w:r w:rsidRPr="001E5A65">
        <w:rPr>
          <w:rFonts w:cs="Arial"/>
        </w:rPr>
        <w:t xml:space="preserve">whānau and carers who will be involved </w:t>
      </w:r>
      <w:r w:rsidRPr="001E5A65">
        <w:t xml:space="preserve">in providing ongoing support in the home and community as well as the various members of the clinical care team. This is commonly referred to as </w:t>
      </w:r>
      <w:r w:rsidR="00A61CE9" w:rsidRPr="001E5A65">
        <w:rPr>
          <w:rFonts w:cs="Arial"/>
        </w:rPr>
        <w:t>‘</w:t>
      </w:r>
      <w:r w:rsidRPr="001E5A65">
        <w:rPr>
          <w:rFonts w:cs="Arial"/>
        </w:rPr>
        <w:t>early supported discharge</w:t>
      </w:r>
      <w:r w:rsidR="00A61CE9" w:rsidRPr="001E5A65">
        <w:rPr>
          <w:rFonts w:cs="Arial"/>
        </w:rPr>
        <w:t>’</w:t>
      </w:r>
      <w:r w:rsidRPr="001E5A65">
        <w:rPr>
          <w:rFonts w:cs="Arial"/>
        </w:rPr>
        <w:t>.</w:t>
      </w:r>
    </w:p>
    <w:p w:rsidR="00A83AFC" w:rsidRDefault="00A83AFC" w:rsidP="00AB33A7">
      <w:pPr>
        <w:spacing w:before="200"/>
      </w:pPr>
      <w:r w:rsidRPr="001E5A65">
        <w:t>Internationally, there is not a large body of consistent evidence on the best way to transition people from hospital to</w:t>
      </w:r>
      <w:r w:rsidR="00AB33A7">
        <w:t xml:space="preserve"> </w:t>
      </w:r>
      <w:r w:rsidRPr="001E5A65">
        <w:t>home. But there are promising models already in use and plenty of scope for further trials and evaluation. We need to support innovation, collect data and share results to build the body of evidence and develop best-practice approaches.</w:t>
      </w:r>
    </w:p>
    <w:p w:rsidR="00A83AFC" w:rsidRPr="001E5A65" w:rsidRDefault="00A83AFC" w:rsidP="00AB33A7">
      <w:pPr>
        <w:spacing w:before="200"/>
      </w:pPr>
      <w:r w:rsidRPr="001E5A65">
        <w:t xml:space="preserve">Some DHBs have dedicated teams to plan and manage </w:t>
      </w:r>
      <w:r w:rsidR="00A61CE9" w:rsidRPr="001E5A65">
        <w:t>‘</w:t>
      </w:r>
      <w:r w:rsidRPr="001E5A65">
        <w:t xml:space="preserve">early supported </w:t>
      </w:r>
      <w:r w:rsidRPr="001E5A65">
        <w:rPr>
          <w:rFonts w:cs="Arial"/>
        </w:rPr>
        <w:t>discharge</w:t>
      </w:r>
      <w:r w:rsidR="00A61CE9" w:rsidRPr="001E5A65">
        <w:rPr>
          <w:rFonts w:cs="Arial"/>
        </w:rPr>
        <w:t>’</w:t>
      </w:r>
      <w:r w:rsidRPr="001E5A65">
        <w:rPr>
          <w:rFonts w:cs="Arial"/>
        </w:rPr>
        <w:t>, for example START</w:t>
      </w:r>
      <w:r w:rsidR="00AB33A7">
        <w:rPr>
          <w:rFonts w:cs="Arial"/>
        </w:rPr>
        <w:t xml:space="preserve"> </w:t>
      </w:r>
      <w:r w:rsidRPr="001E5A65">
        <w:t>and CREST Team in Waikato and Canterbury DHBs respectively.</w:t>
      </w:r>
      <w:r w:rsidR="00AB33A7">
        <w:rPr>
          <w:rStyle w:val="FootnoteReference"/>
        </w:rPr>
        <w:footnoteReference w:id="1"/>
      </w:r>
      <w:r w:rsidR="00AB33A7">
        <w:t xml:space="preserve"> </w:t>
      </w:r>
      <w:r w:rsidRPr="001E5A65">
        <w:t xml:space="preserve">Such </w:t>
      </w:r>
      <w:r w:rsidRPr="001E5A65">
        <w:rPr>
          <w:rFonts w:cs="Arial"/>
        </w:rPr>
        <w:t>teams have been shown to be effective in reducing a person</w:t>
      </w:r>
      <w:r w:rsidR="00A61CE9" w:rsidRPr="001E5A65">
        <w:rPr>
          <w:rFonts w:cs="Arial"/>
        </w:rPr>
        <w:t>’</w:t>
      </w:r>
      <w:r w:rsidRPr="001E5A65">
        <w:rPr>
          <w:rFonts w:cs="Arial"/>
        </w:rPr>
        <w:t xml:space="preserve">s time in hospital, </w:t>
      </w:r>
      <w:r w:rsidRPr="001E5A65">
        <w:t>preventing readmissions and lower costs overall.</w:t>
      </w:r>
    </w:p>
    <w:p w:rsidR="00A83AFC" w:rsidRPr="001E5A65" w:rsidRDefault="00A83AFC" w:rsidP="00AB33A7">
      <w:pPr>
        <w:spacing w:before="200"/>
      </w:pPr>
      <w:r w:rsidRPr="001E5A65">
        <w:t>In other areas, district nursing services provide clinical care and oversight of rehabilitation – sometimes home based, sometimes in a community clinic.</w:t>
      </w:r>
    </w:p>
    <w:p w:rsidR="00A83AFC" w:rsidRPr="001E5A65" w:rsidRDefault="00A83AFC" w:rsidP="00AB33A7">
      <w:pPr>
        <w:spacing w:before="200"/>
      </w:pPr>
      <w:r w:rsidRPr="001E5A65">
        <w:lastRenderedPageBreak/>
        <w:t xml:space="preserve">Some people need longer periods of </w:t>
      </w:r>
      <w:r w:rsidRPr="001E5A65">
        <w:rPr>
          <w:rFonts w:cs="Arial"/>
        </w:rPr>
        <w:t xml:space="preserve">time to recover and a different setting and benefit from a </w:t>
      </w:r>
      <w:r w:rsidR="00A61CE9" w:rsidRPr="001E5A65">
        <w:rPr>
          <w:rFonts w:cs="Arial"/>
        </w:rPr>
        <w:t>‘</w:t>
      </w:r>
      <w:r w:rsidRPr="001E5A65">
        <w:rPr>
          <w:rFonts w:cs="Arial"/>
        </w:rPr>
        <w:t>step-down</w:t>
      </w:r>
      <w:r w:rsidR="00A61CE9" w:rsidRPr="001E5A65">
        <w:rPr>
          <w:rFonts w:cs="Arial"/>
        </w:rPr>
        <w:t>’</w:t>
      </w:r>
      <w:r w:rsidRPr="001E5A65">
        <w:rPr>
          <w:rFonts w:cs="Arial"/>
        </w:rPr>
        <w:t xml:space="preserve"> or </w:t>
      </w:r>
      <w:r w:rsidR="00A61CE9" w:rsidRPr="001E5A65">
        <w:rPr>
          <w:rFonts w:cs="Arial"/>
        </w:rPr>
        <w:t>‘</w:t>
      </w:r>
      <w:r w:rsidRPr="001E5A65">
        <w:rPr>
          <w:rFonts w:cs="Arial"/>
        </w:rPr>
        <w:t>intermediate care</w:t>
      </w:r>
      <w:r w:rsidR="00A61CE9" w:rsidRPr="001E5A65">
        <w:rPr>
          <w:rFonts w:cs="Arial"/>
        </w:rPr>
        <w:t>’</w:t>
      </w:r>
      <w:r w:rsidRPr="001E5A65">
        <w:rPr>
          <w:rFonts w:cs="Arial"/>
        </w:rPr>
        <w:t xml:space="preserve"> provided after </w:t>
      </w:r>
      <w:r w:rsidRPr="001E5A65">
        <w:t>discharge from hospital, but before it is possible for them to return home.</w:t>
      </w:r>
    </w:p>
    <w:p w:rsidR="00A83AFC" w:rsidRPr="001E5A65" w:rsidRDefault="00A83AFC" w:rsidP="00D154DA">
      <w:pPr>
        <w:spacing w:before="200"/>
        <w:rPr>
          <w:rFonts w:cs="Arial"/>
        </w:rPr>
      </w:pPr>
      <w:r w:rsidRPr="001E5A65">
        <w:t>For example, in some parts of the country, aged-residential care facilities provide a safe place for ongoing rehabilitation, which also includes training for family, whānau and carers.</w:t>
      </w:r>
    </w:p>
    <w:p w:rsidR="00A83AFC" w:rsidRPr="001E5A65" w:rsidRDefault="00A83AFC" w:rsidP="00D154DA">
      <w:pPr>
        <w:spacing w:before="200"/>
      </w:pPr>
      <w:r w:rsidRPr="001E5A65">
        <w:t>Wherever rehabilitation occurs we are looking for a shift in philosophy from simply doing things for people, to</w:t>
      </w:r>
      <w:r w:rsidR="00AB33A7">
        <w:t xml:space="preserve"> </w:t>
      </w:r>
      <w:r w:rsidRPr="001E5A65">
        <w:t>working with people to help them regain or maintain their ability to manage their day-to-day needs.</w:t>
      </w:r>
    </w:p>
    <w:p w:rsidR="00A83AFC" w:rsidRPr="001E5A65" w:rsidRDefault="00A83AFC" w:rsidP="00D154DA">
      <w:pPr>
        <w:spacing w:before="200"/>
      </w:pPr>
      <w:r w:rsidRPr="001E5A65">
        <w:rPr>
          <w:rFonts w:cs="Arial"/>
        </w:rPr>
        <w:t xml:space="preserve">For some people, this will mean finding </w:t>
      </w:r>
      <w:r w:rsidRPr="001E5A65">
        <w:t xml:space="preserve">a new balance – adapting to changed or reduced levels of functioning, including addressing the psychological </w:t>
      </w:r>
      <w:r w:rsidRPr="001E5A65">
        <w:rPr>
          <w:rFonts w:cs="Arial"/>
        </w:rPr>
        <w:t xml:space="preserve">and social effects of this change, for </w:t>
      </w:r>
      <w:r w:rsidRPr="001E5A65">
        <w:t>example after a stroke.</w:t>
      </w:r>
    </w:p>
    <w:p w:rsidR="00A83AFC" w:rsidRPr="001E5A65" w:rsidRDefault="00A83AFC" w:rsidP="00D154DA">
      <w:pPr>
        <w:spacing w:before="200"/>
      </w:pPr>
      <w:r w:rsidRPr="001E5A65">
        <w:rPr>
          <w:rFonts w:cs="Arial"/>
        </w:rPr>
        <w:t>Clarifying an individual</w:t>
      </w:r>
      <w:r w:rsidR="00A61CE9" w:rsidRPr="001E5A65">
        <w:rPr>
          <w:rFonts w:cs="Arial"/>
        </w:rPr>
        <w:t>’</w:t>
      </w:r>
      <w:r w:rsidRPr="001E5A65">
        <w:rPr>
          <w:rFonts w:cs="Arial"/>
        </w:rPr>
        <w:t xml:space="preserve">s goals and </w:t>
      </w:r>
      <w:r w:rsidRPr="001E5A65">
        <w:t>motivations is a key part of developing a personalised care plan, and provides a way to recognise and respect cultural preferences.</w:t>
      </w:r>
    </w:p>
    <w:p w:rsidR="00A83AFC" w:rsidRPr="001E5A65" w:rsidRDefault="00A83AFC" w:rsidP="00D154DA">
      <w:pPr>
        <w:spacing w:before="200"/>
      </w:pPr>
      <w:r w:rsidRPr="001E5A65">
        <w:t>Family and whānau involvement is critical to supporting the older person through their rehabilitation, and it is important to identify any help the carer needs to be able to provide that care in a safe and sustainable way.</w:t>
      </w:r>
    </w:p>
    <w:p w:rsidR="00A83AFC" w:rsidRPr="00AB33A7" w:rsidRDefault="00A83AFC" w:rsidP="00D154DA">
      <w:pPr>
        <w:spacing w:before="200"/>
        <w:rPr>
          <w:spacing w:val="-2"/>
        </w:rPr>
      </w:pPr>
      <w:r w:rsidRPr="00AB33A7">
        <w:rPr>
          <w:spacing w:val="-2"/>
        </w:rPr>
        <w:t>Volunteer groups can also play a valuable role (</w:t>
      </w:r>
      <w:proofErr w:type="spellStart"/>
      <w:r w:rsidRPr="00AB33A7">
        <w:rPr>
          <w:spacing w:val="-2"/>
        </w:rPr>
        <w:t>eg</w:t>
      </w:r>
      <w:proofErr w:type="spellEnd"/>
      <w:r w:rsidRPr="00AB33A7">
        <w:rPr>
          <w:spacing w:val="-2"/>
        </w:rPr>
        <w:t>, stroke support or cardiac companion groups).</w:t>
      </w:r>
    </w:p>
    <w:p w:rsidR="00A83AFC" w:rsidRPr="001E5A65" w:rsidRDefault="00A83AFC" w:rsidP="00AB33A7">
      <w:pPr>
        <w:rPr>
          <w:rFonts w:eastAsia="Arial"/>
        </w:rPr>
      </w:pPr>
    </w:p>
    <w:p w:rsidR="00A83AFC" w:rsidRPr="001E5A65" w:rsidRDefault="00A83AFC" w:rsidP="00AB33A7">
      <w:pPr>
        <w:pStyle w:val="Heading3"/>
        <w:rPr>
          <w:bCs/>
        </w:rPr>
      </w:pPr>
      <w:r w:rsidRPr="001E5A65">
        <w:t>Integration in the health sector and across agencies</w:t>
      </w:r>
    </w:p>
    <w:p w:rsidR="00A83AFC" w:rsidRPr="001E5A65" w:rsidRDefault="00A83AFC" w:rsidP="00AB33A7">
      <w:pPr>
        <w:rPr>
          <w:rFonts w:cs="Arial"/>
        </w:rPr>
      </w:pPr>
      <w:r w:rsidRPr="001E5A65">
        <w:t xml:space="preserve">Funding for rehabilitation and recovery services is currently spread across </w:t>
      </w:r>
      <w:r w:rsidRPr="001E5A65">
        <w:rPr>
          <w:rFonts w:cs="Arial"/>
        </w:rPr>
        <w:t xml:space="preserve">different parts of the health system, </w:t>
      </w:r>
      <w:r w:rsidRPr="001E5A65">
        <w:t xml:space="preserve">including health, disability and ACC (and occasionally New Zealand </w:t>
      </w:r>
      <w:r w:rsidRPr="001E5A65">
        <w:rPr>
          <w:rFonts w:cs="Arial"/>
        </w:rPr>
        <w:t>Veterans</w:t>
      </w:r>
      <w:r w:rsidR="00A61CE9" w:rsidRPr="001E5A65">
        <w:rPr>
          <w:rFonts w:cs="Arial"/>
        </w:rPr>
        <w:t>’</w:t>
      </w:r>
      <w:r w:rsidRPr="001E5A65">
        <w:rPr>
          <w:rFonts w:cs="Arial"/>
        </w:rPr>
        <w:t xml:space="preserve"> Affairs). This can lead to </w:t>
      </w:r>
      <w:r w:rsidRPr="001E5A65">
        <w:t>duplication of services, or gaps and delays in coordinating care (</w:t>
      </w:r>
      <w:proofErr w:type="spellStart"/>
      <w:r w:rsidRPr="001E5A65">
        <w:t>eg</w:t>
      </w:r>
      <w:proofErr w:type="spellEnd"/>
      <w:r w:rsidRPr="001E5A65">
        <w:t xml:space="preserve">, a person needing home care, district nursing, nutrition advice and equipment </w:t>
      </w:r>
      <w:r w:rsidRPr="001E5A65">
        <w:rPr>
          <w:rFonts w:cs="Arial"/>
        </w:rPr>
        <w:t>may face four different assessments).</w:t>
      </w:r>
    </w:p>
    <w:p w:rsidR="00A83AFC" w:rsidRPr="001E5A65" w:rsidRDefault="00A83AFC" w:rsidP="00D154DA">
      <w:pPr>
        <w:spacing w:before="200"/>
      </w:pPr>
      <w:r w:rsidRPr="001E5A65">
        <w:t>Streamlining assessments, standardising the use of shared care plans and routinely using multi-disciplinary teams might make any funding differences invisible to the person needing services.</w:t>
      </w:r>
    </w:p>
    <w:p w:rsidR="00A83AFC" w:rsidRPr="001E5A65" w:rsidRDefault="00A83AFC" w:rsidP="00AB33A7">
      <w:pPr>
        <w:rPr>
          <w:rFonts w:eastAsia="Arial"/>
        </w:rPr>
      </w:pPr>
    </w:p>
    <w:p w:rsidR="00A83AFC" w:rsidRPr="001E5A65" w:rsidRDefault="00A83AFC" w:rsidP="00AB33A7">
      <w:pPr>
        <w:pStyle w:val="Heading3"/>
        <w:rPr>
          <w:bCs/>
        </w:rPr>
      </w:pPr>
      <w:r w:rsidRPr="001E5A65">
        <w:t>Workforce</w:t>
      </w:r>
    </w:p>
    <w:p w:rsidR="00A83AFC" w:rsidRPr="00AB33A7" w:rsidRDefault="00A83AFC" w:rsidP="00AB33A7">
      <w:pPr>
        <w:ind w:right="-142"/>
        <w:rPr>
          <w:spacing w:val="-4"/>
        </w:rPr>
      </w:pPr>
      <w:r w:rsidRPr="001E5A65">
        <w:t>A variety of different workforces with complementary skills support the health and wellbeing of older people. In all settings, staff need an understanding</w:t>
      </w:r>
      <w:r w:rsidR="00AB33A7">
        <w:t xml:space="preserve"> </w:t>
      </w:r>
      <w:r w:rsidRPr="001E5A65">
        <w:t xml:space="preserve">of common conditions for older people </w:t>
      </w:r>
      <w:r w:rsidRPr="00AB33A7">
        <w:rPr>
          <w:spacing w:val="-4"/>
        </w:rPr>
        <w:t>such as frailty, confusion, falls, or risk factors such as incontinence</w:t>
      </w:r>
      <w:r w:rsidR="007437D8">
        <w:rPr>
          <w:spacing w:val="-4"/>
        </w:rPr>
        <w:t>,</w:t>
      </w:r>
      <w:r w:rsidRPr="00AB33A7">
        <w:rPr>
          <w:spacing w:val="-4"/>
        </w:rPr>
        <w:t xml:space="preserve"> pressure injuries or </w:t>
      </w:r>
      <w:proofErr w:type="spellStart"/>
      <w:r w:rsidRPr="00AB33A7">
        <w:rPr>
          <w:spacing w:val="-4"/>
        </w:rPr>
        <w:t>polypharmacy</w:t>
      </w:r>
      <w:proofErr w:type="spellEnd"/>
      <w:r w:rsidRPr="00AB33A7">
        <w:rPr>
          <w:spacing w:val="-4"/>
        </w:rPr>
        <w:t>.</w:t>
      </w:r>
    </w:p>
    <w:p w:rsidR="00A83AFC" w:rsidRPr="001E5A65" w:rsidRDefault="00A83AFC" w:rsidP="00D154DA">
      <w:pPr>
        <w:spacing w:before="200"/>
      </w:pPr>
      <w:r w:rsidRPr="001E5A65">
        <w:t>Ideally, there should be multi-disciplinary teams involved in care planning and delivery. This ensures comprehensive coverage, and coordinated care. Integrated technology and tools (such as shared electronic records) can provide greater flexibility</w:t>
      </w:r>
      <w:r w:rsidR="00AB33A7">
        <w:t xml:space="preserve"> </w:t>
      </w:r>
      <w:r w:rsidRPr="001E5A65">
        <w:t xml:space="preserve">by supporting </w:t>
      </w:r>
      <w:r w:rsidR="00A61CE9" w:rsidRPr="001E5A65">
        <w:t>‘</w:t>
      </w:r>
      <w:r w:rsidRPr="001E5A65">
        <w:t>virtual</w:t>
      </w:r>
      <w:r w:rsidR="00A61CE9" w:rsidRPr="001E5A65">
        <w:t>’</w:t>
      </w:r>
      <w:r w:rsidRPr="001E5A65">
        <w:t xml:space="preserve"> teams</w:t>
      </w:r>
      <w:r w:rsidR="00A61CE9" w:rsidRPr="001E5A65">
        <w:t>’</w:t>
      </w:r>
    </w:p>
    <w:p w:rsidR="00A83AFC" w:rsidRPr="00AB33A7" w:rsidRDefault="00A83AFC" w:rsidP="00D154DA">
      <w:pPr>
        <w:spacing w:before="200"/>
        <w:ind w:right="-142"/>
        <w:rPr>
          <w:spacing w:val="-2"/>
        </w:rPr>
      </w:pPr>
      <w:r w:rsidRPr="00AB33A7">
        <w:rPr>
          <w:spacing w:val="-2"/>
        </w:rPr>
        <w:t>We need a skilled generalist workforce and a specialist workforce that provides both clinical services to individuals, and training and support to allow other staff to work to the top of their scope.</w:t>
      </w:r>
    </w:p>
    <w:p w:rsidR="00A83AFC" w:rsidRPr="001E5A65" w:rsidRDefault="00A83AFC" w:rsidP="00D154DA">
      <w:pPr>
        <w:spacing w:before="200"/>
        <w:rPr>
          <w:rFonts w:cs="Arial"/>
        </w:rPr>
      </w:pPr>
      <w:r w:rsidRPr="001E5A65">
        <w:t>Allied health staff (such as occupational and speech language therapists, dieticians and physiotherapists) have key skills for rehabilitation, recovery and restoration, but access to them can be limited. Greater integration will rely on more flexible access to such staff.</w:t>
      </w:r>
    </w:p>
    <w:p w:rsidR="00A83AFC" w:rsidRPr="00AB33A7" w:rsidRDefault="00A83AFC" w:rsidP="00D154DA">
      <w:pPr>
        <w:spacing w:before="200"/>
        <w:rPr>
          <w:spacing w:val="-2"/>
        </w:rPr>
      </w:pPr>
      <w:proofErr w:type="spellStart"/>
      <w:r w:rsidRPr="00AB33A7">
        <w:rPr>
          <w:spacing w:val="-2"/>
        </w:rPr>
        <w:t>Kaiāwhina</w:t>
      </w:r>
      <w:proofErr w:type="spellEnd"/>
      <w:r w:rsidRPr="00AB33A7">
        <w:rPr>
          <w:spacing w:val="-2"/>
        </w:rPr>
        <w:t xml:space="preserve"> and family or whānau need to be involved in rehabilitation.</w:t>
      </w:r>
      <w:r w:rsidR="00AB33A7" w:rsidRPr="00AB33A7">
        <w:rPr>
          <w:spacing w:val="-2"/>
        </w:rPr>
        <w:t xml:space="preserve"> </w:t>
      </w:r>
      <w:r w:rsidRPr="00AB33A7">
        <w:rPr>
          <w:spacing w:val="-2"/>
        </w:rPr>
        <w:t>Information sharing, training and other means of support could enhance</w:t>
      </w:r>
      <w:r w:rsidR="00AB33A7" w:rsidRPr="00AB33A7">
        <w:rPr>
          <w:spacing w:val="-2"/>
        </w:rPr>
        <w:t xml:space="preserve"> </w:t>
      </w:r>
      <w:r w:rsidRPr="00AB33A7">
        <w:rPr>
          <w:spacing w:val="-2"/>
        </w:rPr>
        <w:t>the range of support activities they undertake, and improve their confidence and ability to provide ongoing care throughout the rehabilitation period.</w:t>
      </w:r>
    </w:p>
    <w:p w:rsidR="00A83AFC" w:rsidRPr="001E5A65" w:rsidRDefault="00A83AFC" w:rsidP="00D154DA">
      <w:pPr>
        <w:spacing w:before="200"/>
      </w:pPr>
      <w:r w:rsidRPr="001E5A65">
        <w:lastRenderedPageBreak/>
        <w:t>The health and disability workforce needs to be able to respond to our ethnically diverse population and to deliver services and supports in culturally competent ways.</w:t>
      </w:r>
    </w:p>
    <w:p w:rsidR="00A83AFC" w:rsidRPr="001E5A65" w:rsidRDefault="00A83AFC" w:rsidP="00AB33A7">
      <w:pPr>
        <w:rPr>
          <w:rFonts w:eastAsia="Arial"/>
        </w:rPr>
      </w:pPr>
    </w:p>
    <w:p w:rsidR="00A83AFC" w:rsidRPr="001E5A65" w:rsidRDefault="00A83AFC" w:rsidP="00AB33A7">
      <w:pPr>
        <w:pStyle w:val="Heading3"/>
        <w:rPr>
          <w:bCs/>
        </w:rPr>
      </w:pPr>
      <w:r w:rsidRPr="001E5A65">
        <w:t>Quality</w:t>
      </w:r>
    </w:p>
    <w:p w:rsidR="00A83AFC" w:rsidRPr="001E5A65" w:rsidRDefault="00A83AFC" w:rsidP="00AB33A7">
      <w:r w:rsidRPr="001E5A65">
        <w:t>Quality measures in this area need to include individual experiences and outcomes; for example, can the person now dress themselves? Was the person satisfied with their recovery? Did their family or whānau feel supported to help with their rehabilitation?</w:t>
      </w:r>
    </w:p>
    <w:p w:rsidR="00A83AFC" w:rsidRPr="001E5A65" w:rsidRDefault="00A83AFC" w:rsidP="00D154DA">
      <w:pPr>
        <w:spacing w:before="200"/>
      </w:pPr>
      <w:r w:rsidRPr="001E5A65">
        <w:t xml:space="preserve">Quality measures can also include </w:t>
      </w:r>
      <w:r w:rsidR="00A61CE9" w:rsidRPr="001E5A65">
        <w:rPr>
          <w:rFonts w:cs="Arial"/>
        </w:rPr>
        <w:t>‘</w:t>
      </w:r>
      <w:r w:rsidRPr="001E5A65">
        <w:rPr>
          <w:rFonts w:cs="Arial"/>
        </w:rPr>
        <w:t>system</w:t>
      </w:r>
      <w:r w:rsidR="00A61CE9" w:rsidRPr="001E5A65">
        <w:rPr>
          <w:rFonts w:cs="Arial"/>
        </w:rPr>
        <w:t>’</w:t>
      </w:r>
      <w:r w:rsidRPr="001E5A65">
        <w:rPr>
          <w:rFonts w:cs="Arial"/>
        </w:rPr>
        <w:t xml:space="preserve"> measures, such as the number </w:t>
      </w:r>
      <w:r w:rsidRPr="001E5A65">
        <w:t>of acute bed-days, and contributory measures, such as whether discharge was timely and support services were</w:t>
      </w:r>
      <w:r w:rsidR="00A61CE9" w:rsidRPr="001E5A65">
        <w:t xml:space="preserve"> </w:t>
      </w:r>
      <w:r w:rsidRPr="001E5A65">
        <w:t>in place, and whether the person was readmitted to hospital within a short time.</w:t>
      </w:r>
    </w:p>
    <w:p w:rsidR="00A83AFC" w:rsidRPr="001E5A65" w:rsidRDefault="00A83AFC" w:rsidP="00D154DA">
      <w:pPr>
        <w:spacing w:before="200"/>
      </w:pPr>
      <w:r w:rsidRPr="001E5A65">
        <w:t>Quality is an ongoing process that needs to be supported by the provision of up-to-date evidence to inform and spread best practice.</w:t>
      </w:r>
    </w:p>
    <w:p w:rsidR="00A83AFC" w:rsidRPr="001E5A65" w:rsidRDefault="00A83AFC" w:rsidP="00AB33A7">
      <w:pPr>
        <w:rPr>
          <w:rFonts w:eastAsia="Arial"/>
        </w:rPr>
      </w:pPr>
    </w:p>
    <w:p w:rsidR="00A83AFC" w:rsidRPr="001E5A65" w:rsidRDefault="00A83AFC" w:rsidP="00AB33A7">
      <w:pPr>
        <w:pStyle w:val="Heading3"/>
        <w:rPr>
          <w:bCs/>
        </w:rPr>
      </w:pPr>
      <w:r w:rsidRPr="001E5A65">
        <w:t>Technology</w:t>
      </w:r>
    </w:p>
    <w:p w:rsidR="00A83AFC" w:rsidRPr="001E5A65" w:rsidRDefault="00A83AFC" w:rsidP="00AB33A7">
      <w:r w:rsidRPr="001E5A65">
        <w:t>Arrangements are in place in most areas of the country to ensure that primary health care practices are advised whenever a person uses an ambulance or emergency department service. This needs to be available across the country, and potentially extended to other areas such as aged residential care.</w:t>
      </w:r>
    </w:p>
    <w:p w:rsidR="00A83AFC" w:rsidRPr="001E5A65" w:rsidRDefault="00A83AFC" w:rsidP="00D154DA">
      <w:pPr>
        <w:spacing w:before="200"/>
        <w:rPr>
          <w:rFonts w:cs="Arial"/>
        </w:rPr>
      </w:pPr>
      <w:r w:rsidRPr="001E5A65">
        <w:t>An increasing array of electronic reminders and measurement and monitoring tools are available to assist rehabilitation. We want to see both health professionals and older people supported to use such tools effectively.</w:t>
      </w:r>
    </w:p>
    <w:p w:rsidR="00A83AFC" w:rsidRDefault="00A83AFC" w:rsidP="00D154DA">
      <w:pPr>
        <w:spacing w:before="200"/>
      </w:pPr>
      <w:r w:rsidRPr="001E5A65">
        <w:t>Shared patient records that include assessment information and care plans and that indicate how people want to be treated at their end of life, are critical to support care coordination.</w:t>
      </w:r>
    </w:p>
    <w:p w:rsidR="00AB33A7" w:rsidRPr="001E5A65" w:rsidRDefault="00AB33A7" w:rsidP="00AB33A7"/>
    <w:p w:rsidR="00A83AFC" w:rsidRPr="001E5A65" w:rsidRDefault="00A83AFC" w:rsidP="00AB33A7">
      <w:pPr>
        <w:pStyle w:val="Heading3"/>
        <w:rPr>
          <w:bCs/>
        </w:rPr>
      </w:pPr>
      <w:r w:rsidRPr="001E5A65">
        <w:t>Goals for acute and restorative care</w:t>
      </w:r>
    </w:p>
    <w:p w:rsidR="00A83AFC" w:rsidRPr="001E5A65" w:rsidRDefault="00A83AFC" w:rsidP="00AB33A7">
      <w:pPr>
        <w:pStyle w:val="Bullet"/>
      </w:pPr>
      <w:r w:rsidRPr="001E5A65">
        <w:t>Innovations and research support best practice triage, assessment, integrated care, discharge planning, rehabilitation strategies, and follow-up support.</w:t>
      </w:r>
    </w:p>
    <w:p w:rsidR="00A83AFC" w:rsidRPr="00AB33A7" w:rsidRDefault="00A83AFC" w:rsidP="00AB33A7">
      <w:pPr>
        <w:pStyle w:val="Bullet"/>
        <w:rPr>
          <w:rFonts w:cs="Arial"/>
        </w:rPr>
      </w:pPr>
      <w:r w:rsidRPr="001E5A65">
        <w:t>Older people are supported through recovery by specialists and general staff who are competent to deal</w:t>
      </w:r>
      <w:r w:rsidR="00AB33A7">
        <w:t xml:space="preserve"> </w:t>
      </w:r>
      <w:r w:rsidRPr="001E5A65">
        <w:t>with common conditions, including frailty, delirium or dementia. Hospital staff and processes respect cultural preferences and differences.</w:t>
      </w:r>
    </w:p>
    <w:p w:rsidR="00A83AFC" w:rsidRPr="001E5A65" w:rsidRDefault="00A83AFC" w:rsidP="00AB33A7">
      <w:pPr>
        <w:pStyle w:val="Bullet"/>
      </w:pPr>
      <w:r w:rsidRPr="001E5A65">
        <w:t>Family, whānau and carers are included in discharge planning and receive training and support to provide ongoing rehabilitation in home and community settings.</w:t>
      </w:r>
    </w:p>
    <w:p w:rsidR="00A83AFC" w:rsidRPr="001E5A65" w:rsidRDefault="00A83AFC" w:rsidP="00AB33A7">
      <w:pPr>
        <w:pStyle w:val="Bullet"/>
      </w:pPr>
      <w:r w:rsidRPr="001E5A65">
        <w:t>Quality measures include patient experiences as well as clinical outcomes.</w:t>
      </w:r>
    </w:p>
    <w:p w:rsidR="00A83AFC" w:rsidRDefault="00A83AFC" w:rsidP="00AB33A7"/>
    <w:p w:rsidR="002F4AC3" w:rsidRPr="002F4AC3" w:rsidRDefault="002F4AC3" w:rsidP="002F4AC3">
      <w:pPr>
        <w:pStyle w:val="Heading2"/>
        <w:rPr>
          <w:rFonts w:eastAsia="Palatino Linotype" w:hAnsi="Palatino Linotype" w:cs="Palatino Linotype"/>
          <w:sz w:val="32"/>
          <w:szCs w:val="32"/>
        </w:rPr>
      </w:pPr>
      <w:bookmarkStart w:id="30" w:name="_Toc468953880"/>
      <w:r w:rsidRPr="002F4AC3">
        <w:lastRenderedPageBreak/>
        <w:t>Living well with long-term conditions</w:t>
      </w:r>
      <w:r w:rsidRPr="002F4AC3">
        <w:br/>
      </w:r>
      <w:r w:rsidRPr="002F4AC3">
        <w:rPr>
          <w:sz w:val="32"/>
          <w:szCs w:val="32"/>
        </w:rPr>
        <w:t xml:space="preserve">E </w:t>
      </w:r>
      <w:proofErr w:type="spellStart"/>
      <w:r w:rsidRPr="002F4AC3">
        <w:rPr>
          <w:sz w:val="32"/>
          <w:szCs w:val="32"/>
        </w:rPr>
        <w:t>noho</w:t>
      </w:r>
      <w:proofErr w:type="spellEnd"/>
      <w:r w:rsidRPr="002F4AC3">
        <w:rPr>
          <w:sz w:val="32"/>
          <w:szCs w:val="32"/>
        </w:rPr>
        <w:t xml:space="preserve"> </w:t>
      </w:r>
      <w:proofErr w:type="spellStart"/>
      <w:r w:rsidRPr="002F4AC3">
        <w:rPr>
          <w:sz w:val="32"/>
          <w:szCs w:val="32"/>
        </w:rPr>
        <w:t>ora</w:t>
      </w:r>
      <w:proofErr w:type="spellEnd"/>
      <w:r w:rsidRPr="002F4AC3">
        <w:rPr>
          <w:sz w:val="32"/>
          <w:szCs w:val="32"/>
        </w:rPr>
        <w:t xml:space="preserve"> </w:t>
      </w:r>
      <w:proofErr w:type="spellStart"/>
      <w:r w:rsidRPr="002F4AC3">
        <w:rPr>
          <w:sz w:val="32"/>
          <w:szCs w:val="32"/>
        </w:rPr>
        <w:t>ana</w:t>
      </w:r>
      <w:proofErr w:type="spellEnd"/>
      <w:r w:rsidRPr="002F4AC3">
        <w:rPr>
          <w:sz w:val="32"/>
          <w:szCs w:val="32"/>
        </w:rPr>
        <w:t xml:space="preserve"> </w:t>
      </w:r>
      <w:proofErr w:type="spellStart"/>
      <w:r w:rsidRPr="002F4AC3">
        <w:rPr>
          <w:sz w:val="32"/>
          <w:szCs w:val="32"/>
        </w:rPr>
        <w:t>i</w:t>
      </w:r>
      <w:proofErr w:type="spellEnd"/>
      <w:r w:rsidRPr="002F4AC3">
        <w:rPr>
          <w:sz w:val="32"/>
          <w:szCs w:val="32"/>
        </w:rPr>
        <w:t xml:space="preserve"> </w:t>
      </w:r>
      <w:proofErr w:type="spellStart"/>
      <w:r w:rsidRPr="002F4AC3">
        <w:rPr>
          <w:sz w:val="32"/>
          <w:szCs w:val="32"/>
        </w:rPr>
        <w:t>roto</w:t>
      </w:r>
      <w:proofErr w:type="spellEnd"/>
      <w:r w:rsidRPr="002F4AC3">
        <w:rPr>
          <w:sz w:val="32"/>
          <w:szCs w:val="32"/>
        </w:rPr>
        <w:t xml:space="preserve"> </w:t>
      </w:r>
      <w:proofErr w:type="spellStart"/>
      <w:r w:rsidRPr="002F4AC3">
        <w:rPr>
          <w:sz w:val="32"/>
          <w:szCs w:val="32"/>
        </w:rPr>
        <w:t>i</w:t>
      </w:r>
      <w:proofErr w:type="spellEnd"/>
      <w:r w:rsidRPr="002F4AC3">
        <w:rPr>
          <w:sz w:val="32"/>
          <w:szCs w:val="32"/>
        </w:rPr>
        <w:t xml:space="preserve"> </w:t>
      </w:r>
      <w:proofErr w:type="spellStart"/>
      <w:r w:rsidRPr="002F4AC3">
        <w:rPr>
          <w:sz w:val="32"/>
          <w:szCs w:val="32"/>
        </w:rPr>
        <w:t>ngā</w:t>
      </w:r>
      <w:proofErr w:type="spellEnd"/>
      <w:r w:rsidRPr="002F4AC3">
        <w:rPr>
          <w:sz w:val="32"/>
          <w:szCs w:val="32"/>
        </w:rPr>
        <w:t xml:space="preserve"> </w:t>
      </w:r>
      <w:proofErr w:type="spellStart"/>
      <w:r w:rsidRPr="002F4AC3">
        <w:rPr>
          <w:sz w:val="32"/>
          <w:szCs w:val="32"/>
        </w:rPr>
        <w:t>mauiuitanga</w:t>
      </w:r>
      <w:proofErr w:type="spellEnd"/>
      <w:r w:rsidRPr="002F4AC3">
        <w:rPr>
          <w:sz w:val="32"/>
          <w:szCs w:val="32"/>
        </w:rPr>
        <w:t xml:space="preserve"> o </w:t>
      </w:r>
      <w:proofErr w:type="spellStart"/>
      <w:proofErr w:type="gramStart"/>
      <w:r w:rsidRPr="002F4AC3">
        <w:rPr>
          <w:sz w:val="32"/>
          <w:szCs w:val="32"/>
        </w:rPr>
        <w:t>te</w:t>
      </w:r>
      <w:proofErr w:type="spellEnd"/>
      <w:proofErr w:type="gramEnd"/>
      <w:r w:rsidRPr="002F4AC3">
        <w:rPr>
          <w:sz w:val="32"/>
          <w:szCs w:val="32"/>
        </w:rPr>
        <w:t xml:space="preserve"> </w:t>
      </w:r>
      <w:proofErr w:type="spellStart"/>
      <w:r w:rsidRPr="002F4AC3">
        <w:rPr>
          <w:sz w:val="32"/>
          <w:szCs w:val="32"/>
        </w:rPr>
        <w:t>tinana</w:t>
      </w:r>
      <w:bookmarkEnd w:id="30"/>
      <w:proofErr w:type="spellEnd"/>
    </w:p>
    <w:p w:rsidR="00A83AFC" w:rsidRPr="001E5A65" w:rsidRDefault="00A83AFC" w:rsidP="00D154DA">
      <w:pPr>
        <w:pStyle w:val="Introductoryparagraph"/>
        <w:keepNext/>
      </w:pPr>
      <w:r w:rsidRPr="001E5A65">
        <w:t>This outcome area is about:</w:t>
      </w:r>
    </w:p>
    <w:p w:rsidR="00A83AFC" w:rsidRPr="002F4AC3" w:rsidRDefault="00A83AFC" w:rsidP="00D154DA">
      <w:pPr>
        <w:pStyle w:val="Bullet"/>
        <w:keepNext/>
        <w:rPr>
          <w:rFonts w:ascii="Georgia" w:eastAsia="Palatino Linotype" w:hAnsi="Georgia" w:cs="Palatino Linotype"/>
          <w:sz w:val="28"/>
          <w:szCs w:val="28"/>
        </w:rPr>
      </w:pPr>
      <w:r w:rsidRPr="002F4AC3">
        <w:rPr>
          <w:rFonts w:ascii="Georgia" w:hAnsi="Georgia"/>
          <w:sz w:val="28"/>
          <w:szCs w:val="28"/>
        </w:rPr>
        <w:t>giving individuals the tools and support they need, including guidance, information and access to technology, to manage their long-term conditions to a comfortable level and reduce the impact of those conditions on their lives</w:t>
      </w:r>
    </w:p>
    <w:p w:rsidR="00A83AFC" w:rsidRPr="002F4AC3" w:rsidRDefault="00A83AFC" w:rsidP="002F4AC3">
      <w:pPr>
        <w:pStyle w:val="Bullet"/>
        <w:rPr>
          <w:rFonts w:ascii="Georgia" w:eastAsia="Palatino Linotype" w:hAnsi="Georgia" w:cs="Palatino Linotype"/>
          <w:sz w:val="28"/>
          <w:szCs w:val="28"/>
        </w:rPr>
      </w:pPr>
      <w:r w:rsidRPr="002F4AC3">
        <w:rPr>
          <w:rFonts w:ascii="Georgia" w:hAnsi="Georgia"/>
          <w:sz w:val="28"/>
          <w:szCs w:val="28"/>
        </w:rPr>
        <w:t>ensuring all health professionals and social services have the tools and support they need, including information and resources, training,</w:t>
      </w:r>
      <w:r w:rsidR="002F4AC3" w:rsidRPr="002F4AC3">
        <w:rPr>
          <w:rFonts w:ascii="Georgia" w:hAnsi="Georgia"/>
          <w:sz w:val="28"/>
          <w:szCs w:val="28"/>
        </w:rPr>
        <w:t xml:space="preserve"> </w:t>
      </w:r>
      <w:r w:rsidRPr="002F4AC3">
        <w:rPr>
          <w:rFonts w:ascii="Georgia" w:hAnsi="Georgia"/>
          <w:sz w:val="28"/>
          <w:szCs w:val="28"/>
        </w:rPr>
        <w:t>models of care and access to technology, to detect long-term conditions at the early stages and treat, rehabilitate and manage them well</w:t>
      </w:r>
    </w:p>
    <w:p w:rsidR="00A83AFC" w:rsidRPr="002F4AC3" w:rsidRDefault="00A83AFC" w:rsidP="002F4AC3">
      <w:pPr>
        <w:pStyle w:val="Bullet"/>
        <w:rPr>
          <w:rFonts w:ascii="Georgia" w:eastAsia="Palatino Linotype" w:hAnsi="Georgia" w:cs="Palatino Linotype"/>
          <w:sz w:val="28"/>
          <w:szCs w:val="28"/>
        </w:rPr>
      </w:pPr>
      <w:r w:rsidRPr="002F4AC3">
        <w:rPr>
          <w:rFonts w:ascii="Georgia" w:hAnsi="Georgia"/>
          <w:sz w:val="28"/>
          <w:szCs w:val="28"/>
        </w:rPr>
        <w:t>improving social assistance, primary health care and home and community services and supporting family and whānau carers to help older people with long-term conditions live well</w:t>
      </w:r>
    </w:p>
    <w:p w:rsidR="00A83AFC" w:rsidRPr="002F4AC3" w:rsidRDefault="00A83AFC" w:rsidP="002F4AC3">
      <w:pPr>
        <w:pStyle w:val="Bullet"/>
        <w:rPr>
          <w:rFonts w:ascii="Georgia" w:eastAsia="Palatino Linotype" w:hAnsi="Georgia" w:cs="Palatino Linotype"/>
          <w:sz w:val="28"/>
          <w:szCs w:val="28"/>
        </w:rPr>
      </w:pPr>
      <w:proofErr w:type="gramStart"/>
      <w:r w:rsidRPr="002F4AC3">
        <w:rPr>
          <w:rFonts w:ascii="Georgia" w:hAnsi="Georgia"/>
          <w:sz w:val="28"/>
          <w:szCs w:val="28"/>
        </w:rPr>
        <w:t>improving</w:t>
      </w:r>
      <w:proofErr w:type="gramEnd"/>
      <w:r w:rsidRPr="002F4AC3">
        <w:rPr>
          <w:rFonts w:ascii="Georgia" w:hAnsi="Georgia"/>
          <w:sz w:val="28"/>
          <w:szCs w:val="28"/>
        </w:rPr>
        <w:t xml:space="preserve"> our ability to slow or stop the progress of long-term conditions</w:t>
      </w:r>
      <w:r w:rsidRPr="001E5A65">
        <w:t xml:space="preserve"> </w:t>
      </w:r>
      <w:r w:rsidRPr="002F4AC3">
        <w:rPr>
          <w:rFonts w:ascii="Georgia" w:hAnsi="Georgia"/>
          <w:sz w:val="28"/>
          <w:szCs w:val="28"/>
        </w:rPr>
        <w:t>towards frailty.</w:t>
      </w:r>
    </w:p>
    <w:p w:rsidR="00A83AFC" w:rsidRPr="001E5A65" w:rsidRDefault="00A83AFC" w:rsidP="00C25E41">
      <w:pPr>
        <w:rPr>
          <w:rFonts w:eastAsia="Palatino Linotype"/>
        </w:rPr>
      </w:pPr>
    </w:p>
    <w:p w:rsidR="00A83AFC" w:rsidRPr="001E5A65" w:rsidRDefault="00A83AFC" w:rsidP="00C25E41">
      <w:pPr>
        <w:pStyle w:val="Heading3"/>
        <w:rPr>
          <w:rFonts w:eastAsia="Palatino Linotype" w:hAnsi="Palatino Linotype" w:cs="Palatino Linotype"/>
          <w:szCs w:val="32"/>
        </w:rPr>
      </w:pPr>
      <w:r w:rsidRPr="001E5A65">
        <w:t>Why this is important</w:t>
      </w:r>
    </w:p>
    <w:p w:rsidR="00A83AFC" w:rsidRPr="001E5A65" w:rsidRDefault="00A83AFC" w:rsidP="00C8252C">
      <w:r w:rsidRPr="001E5A65">
        <w:t xml:space="preserve">The WHO has referred to long-term health conditions as </w:t>
      </w:r>
      <w:r w:rsidR="00A61CE9" w:rsidRPr="001E5A65">
        <w:t>‘</w:t>
      </w:r>
      <w:r w:rsidRPr="001E5A65">
        <w:t xml:space="preserve">the health care </w:t>
      </w:r>
      <w:r w:rsidRPr="001E5A65">
        <w:rPr>
          <w:rFonts w:cs="Arial"/>
        </w:rPr>
        <w:t>challenge of this century</w:t>
      </w:r>
      <w:r w:rsidR="00A61CE9" w:rsidRPr="001E5A65">
        <w:rPr>
          <w:rFonts w:cs="Arial"/>
        </w:rPr>
        <w:t>’</w:t>
      </w:r>
      <w:r w:rsidRPr="001E5A65">
        <w:rPr>
          <w:rFonts w:cs="Arial"/>
        </w:rPr>
        <w:t>. Long-</w:t>
      </w:r>
      <w:r w:rsidRPr="001E5A65">
        <w:t>term conditions include diabetes, obesity, cardiovascular and chronic obstructive pulmonary disease (COPD), cancer, asthma and other respiratory conditions, arthritis and musculoskeletal diseases, stroke,</w:t>
      </w:r>
      <w:r w:rsidR="00C8252C">
        <w:t xml:space="preserve"> </w:t>
      </w:r>
      <w:r w:rsidRPr="001E5A65">
        <w:t>chronic pain, dementia, mental illness and addiction. Long</w:t>
      </w:r>
      <w:r w:rsidR="007244A4">
        <w:noBreakHyphen/>
      </w:r>
      <w:r w:rsidRPr="001E5A65">
        <w:t>term conditions also include physical, sensory and intellectual disabilities.</w:t>
      </w:r>
    </w:p>
    <w:p w:rsidR="00A83AFC" w:rsidRPr="001E5A65" w:rsidRDefault="00A83AFC" w:rsidP="000918B4">
      <w:pPr>
        <w:spacing w:before="180"/>
      </w:pPr>
      <w:r w:rsidRPr="001E5A65">
        <w:t>With an ageing population, the</w:t>
      </w:r>
      <w:r w:rsidR="00A61CE9" w:rsidRPr="001E5A65">
        <w:t xml:space="preserve"> </w:t>
      </w:r>
      <w:r w:rsidRPr="001E5A65">
        <w:t>numbers of people living with long-term conditions are expected to increase.</w:t>
      </w:r>
      <w:r w:rsidR="00C8252C">
        <w:t xml:space="preserve"> </w:t>
      </w:r>
      <w:r w:rsidRPr="001E5A65">
        <w:t>Long-term conditions can occur at any age, but become more prevalent and are more common among older people. Currently one in six older New</w:t>
      </w:r>
      <w:r w:rsidR="00C8252C">
        <w:t xml:space="preserve"> </w:t>
      </w:r>
      <w:r w:rsidRPr="001E5A65">
        <w:t>Zealanders are living with three or more long-term conditions. For example,</w:t>
      </w:r>
      <w:r w:rsidR="00C8252C">
        <w:t xml:space="preserve"> </w:t>
      </w:r>
      <w:r w:rsidRPr="001E5A65">
        <w:t>the numbers of New Zealanders with dementia is expected to rise to 78,000 by 2026, from an estimated 50,000 currently. Some population groups, such as people with intellectual disabilities, and Māori and Pacific peoples tend to have higher rates of long-term and age-related conditions at earlier ages.</w:t>
      </w:r>
    </w:p>
    <w:p w:rsidR="00A83AFC" w:rsidRPr="007244A4" w:rsidRDefault="00A83AFC" w:rsidP="000918B4">
      <w:pPr>
        <w:spacing w:before="180"/>
        <w:rPr>
          <w:rFonts w:cs="Arial"/>
          <w:spacing w:val="-2"/>
        </w:rPr>
      </w:pPr>
      <w:r w:rsidRPr="007244A4">
        <w:rPr>
          <w:spacing w:val="-2"/>
        </w:rPr>
        <w:t>Long-term conditions are often complex, with multiple causes. They can lead to a gradual deterioration of health and mobility but can also become acute suddenly, resulting</w:t>
      </w:r>
      <w:r w:rsidR="00C8252C" w:rsidRPr="007244A4">
        <w:rPr>
          <w:spacing w:val="-2"/>
        </w:rPr>
        <w:t xml:space="preserve"> </w:t>
      </w:r>
      <w:r w:rsidRPr="007244A4">
        <w:rPr>
          <w:spacing w:val="-2"/>
        </w:rPr>
        <w:t>in hospitalisation and sometimes</w:t>
      </w:r>
      <w:r w:rsidR="00C8252C" w:rsidRPr="007244A4">
        <w:rPr>
          <w:spacing w:val="-2"/>
        </w:rPr>
        <w:t xml:space="preserve"> </w:t>
      </w:r>
      <w:r w:rsidRPr="007244A4">
        <w:rPr>
          <w:spacing w:val="-2"/>
        </w:rPr>
        <w:t>dependence on long-term support services or family and whānau.</w:t>
      </w:r>
    </w:p>
    <w:p w:rsidR="00A83AFC" w:rsidRPr="007244A4" w:rsidRDefault="00A83AFC" w:rsidP="000918B4">
      <w:pPr>
        <w:spacing w:before="180"/>
        <w:rPr>
          <w:rFonts w:cs="Arial"/>
          <w:spacing w:val="-2"/>
        </w:rPr>
      </w:pPr>
      <w:r w:rsidRPr="001E5A65">
        <w:t xml:space="preserve">Higher rates and greater complexity of long-term conditions will increase demand for health services in general, and home and community support services in particular. This will also mean </w:t>
      </w:r>
      <w:r w:rsidRPr="007244A4">
        <w:rPr>
          <w:spacing w:val="-2"/>
        </w:rPr>
        <w:t>that increasing numbers of</w:t>
      </w:r>
      <w:r w:rsidR="00C8252C" w:rsidRPr="007244A4">
        <w:rPr>
          <w:spacing w:val="-2"/>
        </w:rPr>
        <w:t xml:space="preserve"> </w:t>
      </w:r>
      <w:r w:rsidRPr="007244A4">
        <w:rPr>
          <w:spacing w:val="-2"/>
        </w:rPr>
        <w:t>people will be caring for and supporting family and whānau members.</w:t>
      </w:r>
    </w:p>
    <w:p w:rsidR="00A83AFC" w:rsidRPr="007244A4" w:rsidRDefault="00A83AFC" w:rsidP="000918B4">
      <w:pPr>
        <w:spacing w:before="180"/>
        <w:ind w:right="-142"/>
        <w:rPr>
          <w:spacing w:val="-2"/>
        </w:rPr>
      </w:pPr>
      <w:r w:rsidRPr="007244A4">
        <w:rPr>
          <w:rFonts w:cs="Arial"/>
          <w:spacing w:val="-2"/>
        </w:rPr>
        <w:t>The New Zealand Health Strategy</w:t>
      </w:r>
      <w:r w:rsidR="00A61CE9" w:rsidRPr="007244A4">
        <w:rPr>
          <w:rFonts w:cs="Arial"/>
          <w:spacing w:val="-2"/>
        </w:rPr>
        <w:t>’</w:t>
      </w:r>
      <w:r w:rsidRPr="007244A4">
        <w:rPr>
          <w:rFonts w:cs="Arial"/>
          <w:spacing w:val="-2"/>
        </w:rPr>
        <w:t xml:space="preserve">s </w:t>
      </w:r>
      <w:r w:rsidRPr="007244A4">
        <w:rPr>
          <w:spacing w:val="-2"/>
        </w:rPr>
        <w:t>overarching goal is to see all New Zealanders live well, stay well and get well, and therefore spend more of their lives in good health. As part of</w:t>
      </w:r>
      <w:r w:rsidR="00C8252C" w:rsidRPr="007244A4">
        <w:rPr>
          <w:spacing w:val="-2"/>
        </w:rPr>
        <w:t xml:space="preserve"> </w:t>
      </w:r>
      <w:r w:rsidRPr="007244A4">
        <w:rPr>
          <w:spacing w:val="-2"/>
        </w:rPr>
        <w:t>a healthy ageing approach, for those with long-term conditions, our focus is on reversing or slowing declines in</w:t>
      </w:r>
      <w:r w:rsidR="00C8252C" w:rsidRPr="007244A4">
        <w:rPr>
          <w:spacing w:val="-2"/>
        </w:rPr>
        <w:t xml:space="preserve"> </w:t>
      </w:r>
      <w:r w:rsidRPr="007244A4">
        <w:rPr>
          <w:spacing w:val="-2"/>
        </w:rPr>
        <w:t xml:space="preserve">health and function, and promoting and supporting the behaviours and other </w:t>
      </w:r>
      <w:r w:rsidRPr="007244A4">
        <w:rPr>
          <w:rFonts w:cs="Arial"/>
          <w:spacing w:val="-2"/>
        </w:rPr>
        <w:t>factors that enhance people</w:t>
      </w:r>
      <w:r w:rsidR="00A61CE9" w:rsidRPr="007244A4">
        <w:rPr>
          <w:rFonts w:cs="Arial"/>
          <w:spacing w:val="-2"/>
        </w:rPr>
        <w:t>’</w:t>
      </w:r>
      <w:r w:rsidRPr="007244A4">
        <w:rPr>
          <w:rFonts w:cs="Arial"/>
          <w:spacing w:val="-2"/>
        </w:rPr>
        <w:t xml:space="preserve">s capacity. </w:t>
      </w:r>
      <w:r w:rsidRPr="007244A4">
        <w:rPr>
          <w:spacing w:val="-2"/>
        </w:rPr>
        <w:t>We want to ensure that older people with long-term conditions retain the highest level of mental and physical function possible; they enjoy life, and their communities respect them.</w:t>
      </w:r>
    </w:p>
    <w:p w:rsidR="00A83AFC" w:rsidRPr="001E5A65" w:rsidRDefault="00A83AFC" w:rsidP="000918B4">
      <w:pPr>
        <w:spacing w:before="180"/>
        <w:rPr>
          <w:rFonts w:cs="Arial"/>
        </w:rPr>
      </w:pPr>
      <w:r w:rsidRPr="001E5A65">
        <w:lastRenderedPageBreak/>
        <w:t>To achieve these goals, we will take steps to improve the detection of long-term conditions, including where mental health and addiction issues are involved, which may mask as well as contribute to symptoms of other</w:t>
      </w:r>
      <w:r w:rsidR="00C8252C">
        <w:t xml:space="preserve"> </w:t>
      </w:r>
      <w:r w:rsidRPr="001E5A65">
        <w:t>long-term conditions. We will help New Zealanders become more health smart, so that they are better able to manage their conditions and get the help they need to stay well. We will improve</w:t>
      </w:r>
      <w:r w:rsidR="00C8252C">
        <w:t xml:space="preserve"> </w:t>
      </w:r>
      <w:r w:rsidRPr="001E5A65">
        <w:rPr>
          <w:rFonts w:cs="Arial"/>
        </w:rPr>
        <w:t>the health workforce</w:t>
      </w:r>
      <w:r w:rsidR="00A61CE9" w:rsidRPr="001E5A65">
        <w:rPr>
          <w:rFonts w:cs="Arial"/>
        </w:rPr>
        <w:t>’</w:t>
      </w:r>
      <w:r w:rsidRPr="001E5A65">
        <w:rPr>
          <w:rFonts w:cs="Arial"/>
        </w:rPr>
        <w:t>s ability to work</w:t>
      </w:r>
      <w:r w:rsidR="00C8252C">
        <w:rPr>
          <w:rFonts w:cs="Arial"/>
        </w:rPr>
        <w:t xml:space="preserve"> </w:t>
      </w:r>
      <w:r w:rsidRPr="001E5A65">
        <w:t>with older people who have long-term conditions so that those people are able to live well with their condition, and we will strengthen home and community support services so that they are better equipped to support people with long- term conditions and their family and whānau.</w:t>
      </w:r>
    </w:p>
    <w:p w:rsidR="00A83AFC" w:rsidRPr="001E5A65" w:rsidRDefault="00A83AFC" w:rsidP="00C8252C">
      <w:pPr>
        <w:rPr>
          <w:rFonts w:eastAsia="Arial"/>
        </w:rPr>
      </w:pPr>
    </w:p>
    <w:p w:rsidR="00A83AFC" w:rsidRPr="001E5A65" w:rsidRDefault="00A83AFC" w:rsidP="00C8252C">
      <w:pPr>
        <w:pStyle w:val="Heading3"/>
        <w:rPr>
          <w:bCs/>
        </w:rPr>
      </w:pPr>
      <w:r w:rsidRPr="001E5A65">
        <w:t>Prevention and detection</w:t>
      </w:r>
    </w:p>
    <w:p w:rsidR="00A83AFC" w:rsidRPr="001E5A65" w:rsidRDefault="00A83AFC" w:rsidP="00C8252C">
      <w:r w:rsidRPr="001E5A65">
        <w:t>A major theme of the New Zealand Health Strategy is to have New Zealanders become more health smart. To create a health smart population,</w:t>
      </w:r>
      <w:r w:rsidR="00A61CE9" w:rsidRPr="001E5A65">
        <w:t xml:space="preserve"> </w:t>
      </w:r>
      <w:r w:rsidRPr="001E5A65">
        <w:t>we need to provide individuals, as well as family and whānau and carers, with information about preventing long-term conditions.</w:t>
      </w:r>
    </w:p>
    <w:p w:rsidR="00A83AFC" w:rsidRPr="001E5A65" w:rsidRDefault="00A83AFC" w:rsidP="000918B4">
      <w:pPr>
        <w:spacing w:before="180"/>
      </w:pPr>
      <w:r w:rsidRPr="001E5A65">
        <w:t>For those living with long-term conditions, we need to provide information about specific conditions, symptoms, medication and management, as well as the importance of healthy lifestyles. We also need to enable people to connect with groups and organisations that can help them to manage their conditions.</w:t>
      </w:r>
    </w:p>
    <w:p w:rsidR="00A83AFC" w:rsidRPr="001E5A65" w:rsidRDefault="00A83AFC" w:rsidP="000918B4">
      <w:pPr>
        <w:spacing w:before="180"/>
      </w:pPr>
      <w:r w:rsidRPr="001E5A65">
        <w:t>We need to improve our ability to prevent and manage long-term conditions that lead to the development of frailty.</w:t>
      </w:r>
    </w:p>
    <w:p w:rsidR="00A83AFC" w:rsidRPr="001E5A65" w:rsidRDefault="00A83AFC" w:rsidP="000918B4">
      <w:pPr>
        <w:spacing w:before="180"/>
      </w:pPr>
      <w:r w:rsidRPr="001E5A65">
        <w:t>There are a number of ways in which we can minimise the harm of sensory loss and the loss of functional ability in older people. Timely recognition of emerging sight and hearing issues, for example, using appropriate assessments for</w:t>
      </w:r>
      <w:r w:rsidR="00C8252C">
        <w:t xml:space="preserve"> </w:t>
      </w:r>
      <w:r w:rsidRPr="001E5A65">
        <w:t>functional impact, and improving our approaches to enablement can make a sign</w:t>
      </w:r>
      <w:r w:rsidR="005F65CC">
        <w:t>i</w:t>
      </w:r>
      <w:r w:rsidRPr="001E5A65">
        <w:t>ficant difference to how well</w:t>
      </w:r>
      <w:r w:rsidR="00C8252C">
        <w:t xml:space="preserve"> </w:t>
      </w:r>
      <w:r w:rsidRPr="001E5A65">
        <w:t>people are able to live and participate in everyday life and remain independent.</w:t>
      </w:r>
    </w:p>
    <w:p w:rsidR="00A83AFC" w:rsidRPr="001E5A65" w:rsidRDefault="00A83AFC" w:rsidP="00C8252C">
      <w:pPr>
        <w:rPr>
          <w:rFonts w:eastAsia="Arial"/>
        </w:rPr>
      </w:pPr>
    </w:p>
    <w:p w:rsidR="00A83AFC" w:rsidRPr="001E5A65" w:rsidRDefault="00A83AFC" w:rsidP="00C8252C">
      <w:pPr>
        <w:pStyle w:val="Heading3"/>
        <w:rPr>
          <w:bCs/>
        </w:rPr>
      </w:pPr>
      <w:r w:rsidRPr="001E5A65">
        <w:t>Priority populations</w:t>
      </w:r>
    </w:p>
    <w:p w:rsidR="00A83AFC" w:rsidRPr="007244A4" w:rsidRDefault="00A83AFC" w:rsidP="007244A4">
      <w:pPr>
        <w:ind w:right="-142"/>
        <w:rPr>
          <w:spacing w:val="-2"/>
        </w:rPr>
      </w:pPr>
      <w:r w:rsidRPr="001E5A65">
        <w:t xml:space="preserve">Long-term conditions contribute to the higher rates of illness, disability and death experienced by Māori, Pacific peoples, people on low incomes and people with disabilities. We will prioritise </w:t>
      </w:r>
      <w:r w:rsidRPr="007244A4">
        <w:rPr>
          <w:spacing w:val="-2"/>
        </w:rPr>
        <w:t>reducing health inequalities and other adverse outcomes for people with long-term term conditions.</w:t>
      </w:r>
    </w:p>
    <w:p w:rsidR="00A83AFC" w:rsidRPr="001E5A65" w:rsidRDefault="00A83AFC" w:rsidP="000918B4">
      <w:pPr>
        <w:spacing w:before="180"/>
      </w:pPr>
      <w:r w:rsidRPr="001E5A65">
        <w:t>We need to ensure that older people of all ethnicities are health literate and can access culturally appropriate services including home and respite</w:t>
      </w:r>
      <w:r w:rsidR="00C8252C">
        <w:t xml:space="preserve"> </w:t>
      </w:r>
      <w:r w:rsidRPr="001E5A65">
        <w:t>care, long term residential care, mental health and dementia services. The health workforce should also reflect our growing ethnic diversity. We will do this in partnership with these population groups and their families and whānau, and the providers and NGOs that represent these population groups.</w:t>
      </w:r>
    </w:p>
    <w:p w:rsidR="00A83AFC" w:rsidRPr="007244A4" w:rsidRDefault="00A83AFC" w:rsidP="000918B4">
      <w:pPr>
        <w:spacing w:before="180"/>
        <w:rPr>
          <w:spacing w:val="-2"/>
        </w:rPr>
      </w:pPr>
      <w:r w:rsidRPr="007244A4">
        <w:rPr>
          <w:spacing w:val="-2"/>
        </w:rPr>
        <w:t xml:space="preserve">Dementia is </w:t>
      </w:r>
      <w:r w:rsidR="003C6402">
        <w:rPr>
          <w:spacing w:val="-2"/>
        </w:rPr>
        <w:t xml:space="preserve">a </w:t>
      </w:r>
      <w:r w:rsidRPr="007244A4">
        <w:rPr>
          <w:spacing w:val="-2"/>
        </w:rPr>
        <w:t>particularly prevalent long-term condition in older ages, and an important priority. We will</w:t>
      </w:r>
      <w:r w:rsidR="00C8252C" w:rsidRPr="007244A4">
        <w:rPr>
          <w:spacing w:val="-2"/>
        </w:rPr>
        <w:t xml:space="preserve"> </w:t>
      </w:r>
      <w:r w:rsidRPr="007244A4">
        <w:rPr>
          <w:spacing w:val="-2"/>
        </w:rPr>
        <w:t>implement the New Zealand Framework for Dementia Care (see Ministry of Health 2013) to give people who are living with dementia the best possible independence and wellbeing.</w:t>
      </w:r>
    </w:p>
    <w:p w:rsidR="00A83AFC" w:rsidRPr="000918B4" w:rsidRDefault="00A83AFC" w:rsidP="000918B4">
      <w:pPr>
        <w:spacing w:before="180"/>
        <w:ind w:right="-284"/>
        <w:rPr>
          <w:spacing w:val="-2"/>
        </w:rPr>
      </w:pPr>
      <w:r w:rsidRPr="000918B4">
        <w:rPr>
          <w:spacing w:val="-2"/>
        </w:rPr>
        <w:t>Living well with long-term conditions requires identification, interventions,</w:t>
      </w:r>
      <w:r w:rsidR="00C8252C" w:rsidRPr="000918B4">
        <w:rPr>
          <w:spacing w:val="-2"/>
        </w:rPr>
        <w:t xml:space="preserve"> </w:t>
      </w:r>
      <w:r w:rsidRPr="000918B4">
        <w:rPr>
          <w:spacing w:val="-2"/>
        </w:rPr>
        <w:t xml:space="preserve">information and advice </w:t>
      </w:r>
      <w:r w:rsidRPr="000918B4">
        <w:rPr>
          <w:spacing w:val="-4"/>
        </w:rPr>
        <w:t>relevant to specific conditions. We will investigate and, where appropriate, deliver relevant approaches</w:t>
      </w:r>
      <w:r w:rsidRPr="000918B4">
        <w:rPr>
          <w:spacing w:val="-2"/>
        </w:rPr>
        <w:t xml:space="preserve"> for people living with stroke, musculoskeletal conditions, dental conditions, low vision and diabetes.</w:t>
      </w:r>
    </w:p>
    <w:p w:rsidR="00A83AFC" w:rsidRPr="001E5A65" w:rsidRDefault="00A83AFC" w:rsidP="00C8252C">
      <w:pPr>
        <w:rPr>
          <w:rFonts w:eastAsia="Arial"/>
        </w:rPr>
      </w:pPr>
    </w:p>
    <w:p w:rsidR="00A83AFC" w:rsidRPr="001E5A65" w:rsidRDefault="00A83AFC" w:rsidP="00C8252C">
      <w:pPr>
        <w:pStyle w:val="Heading3"/>
        <w:rPr>
          <w:bCs/>
        </w:rPr>
      </w:pPr>
      <w:r w:rsidRPr="001E5A65">
        <w:t>Enabling technology</w:t>
      </w:r>
    </w:p>
    <w:p w:rsidR="000918B4" w:rsidRDefault="00A83AFC" w:rsidP="000918B4">
      <w:r w:rsidRPr="001E5A65">
        <w:t>Technological tools such as smartphones, apps and wearable devices have many valuable applications in the area of health. They will become increasingly important</w:t>
      </w:r>
      <w:r w:rsidR="00C8252C">
        <w:t xml:space="preserve"> </w:t>
      </w:r>
      <w:r w:rsidRPr="001E5A65">
        <w:t>as a way of allowing older people</w:t>
      </w:r>
      <w:r w:rsidR="00A61CE9" w:rsidRPr="001E5A65">
        <w:t xml:space="preserve"> </w:t>
      </w:r>
      <w:r w:rsidRPr="001E5A65">
        <w:t>to maintain autonomy, dignity and a</w:t>
      </w:r>
      <w:r w:rsidR="00C8252C">
        <w:t xml:space="preserve"> </w:t>
      </w:r>
      <w:r w:rsidRPr="001E5A65">
        <w:t>better quality of life, including through the ability to remain living in their own homes for as long as they wish.</w:t>
      </w:r>
    </w:p>
    <w:p w:rsidR="00A83AFC" w:rsidRPr="001E5A65" w:rsidRDefault="00A83AFC" w:rsidP="000918B4">
      <w:pPr>
        <w:spacing w:before="180"/>
      </w:pPr>
      <w:r w:rsidRPr="001E5A65">
        <w:lastRenderedPageBreak/>
        <w:t>The pace at which older people adopt such tools will vary. We need to ensure that late adopters continue to have equal access to the services they require.</w:t>
      </w:r>
    </w:p>
    <w:p w:rsidR="00A83AFC" w:rsidRPr="001E5A65" w:rsidRDefault="00A83AFC" w:rsidP="00C8252C">
      <w:pPr>
        <w:rPr>
          <w:rFonts w:eastAsia="Arial"/>
        </w:rPr>
      </w:pPr>
    </w:p>
    <w:p w:rsidR="00A83AFC" w:rsidRPr="001E5A65" w:rsidRDefault="00A83AFC" w:rsidP="00C8252C">
      <w:pPr>
        <w:pStyle w:val="Heading3"/>
        <w:rPr>
          <w:bCs/>
        </w:rPr>
      </w:pPr>
      <w:r w:rsidRPr="001E5A65">
        <w:t>Health workforce and service delivery</w:t>
      </w:r>
    </w:p>
    <w:p w:rsidR="00A83AFC" w:rsidRPr="001E5A65" w:rsidRDefault="00A83AFC" w:rsidP="00C8252C">
      <w:r w:rsidRPr="001E5A65">
        <w:t>As the proportion of older people in our society grows, the health workforce will need to become more adept at caring for them, and more knowledgeable about what keeps older people healthy and resilient. We will expand the capability of the workforce through professional development and smarter models of working.</w:t>
      </w:r>
    </w:p>
    <w:p w:rsidR="00A83AFC" w:rsidRPr="001E5A65" w:rsidRDefault="00A83AFC" w:rsidP="000918B4">
      <w:pPr>
        <w:spacing w:before="180"/>
      </w:pPr>
      <w:r w:rsidRPr="001E5A65">
        <w:t>Primary health care, pharmacists and home and community support services are well placed to take a greater role</w:t>
      </w:r>
      <w:r w:rsidR="00C8252C">
        <w:t xml:space="preserve"> </w:t>
      </w:r>
      <w:r w:rsidRPr="001E5A65">
        <w:t>in the care and support of people who</w:t>
      </w:r>
      <w:r w:rsidR="00C8252C">
        <w:t xml:space="preserve"> </w:t>
      </w:r>
      <w:r w:rsidRPr="001E5A65">
        <w:t>need assistance to remain living at home</w:t>
      </w:r>
      <w:r w:rsidR="00E23DD3">
        <w:t>,</w:t>
      </w:r>
      <w:r w:rsidRPr="001E5A65">
        <w:t xml:space="preserve"> for example</w:t>
      </w:r>
      <w:r w:rsidR="00E23DD3">
        <w:t>,</w:t>
      </w:r>
      <w:r w:rsidRPr="001E5A65">
        <w:t xml:space="preserve"> through medicine optimisation services.</w:t>
      </w:r>
    </w:p>
    <w:p w:rsidR="00A83AFC" w:rsidRPr="00BA0183" w:rsidRDefault="00A83AFC" w:rsidP="000918B4">
      <w:pPr>
        <w:spacing w:before="180"/>
        <w:ind w:right="-142"/>
        <w:rPr>
          <w:spacing w:val="-2"/>
        </w:rPr>
      </w:pPr>
      <w:r w:rsidRPr="001E5A65">
        <w:t xml:space="preserve">We need to accelerate improvements in the models of primary health care to ensure that it is </w:t>
      </w:r>
      <w:r w:rsidRPr="00BA0183">
        <w:rPr>
          <w:spacing w:val="-2"/>
        </w:rPr>
        <w:t>able to respond to the</w:t>
      </w:r>
      <w:r w:rsidR="00C8252C" w:rsidRPr="00BA0183">
        <w:rPr>
          <w:spacing w:val="-2"/>
        </w:rPr>
        <w:t xml:space="preserve"> </w:t>
      </w:r>
      <w:r w:rsidR="00865B83">
        <w:rPr>
          <w:spacing w:val="-2"/>
        </w:rPr>
        <w:t>challenges of a diverse older population</w:t>
      </w:r>
      <w:r w:rsidRPr="00BA0183">
        <w:rPr>
          <w:spacing w:val="-2"/>
        </w:rPr>
        <w:t xml:space="preserve"> with higher rates of co</w:t>
      </w:r>
      <w:r w:rsidR="00C8252C" w:rsidRPr="00BA0183">
        <w:rPr>
          <w:spacing w:val="-2"/>
        </w:rPr>
        <w:noBreakHyphen/>
      </w:r>
      <w:r w:rsidRPr="00BA0183">
        <w:rPr>
          <w:spacing w:val="-2"/>
        </w:rPr>
        <w:t>morbidities.</w:t>
      </w:r>
    </w:p>
    <w:p w:rsidR="00A83AFC" w:rsidRPr="00BA0183" w:rsidRDefault="00A83AFC" w:rsidP="000918B4">
      <w:pPr>
        <w:spacing w:before="180"/>
        <w:ind w:right="-142"/>
        <w:rPr>
          <w:spacing w:val="-2"/>
        </w:rPr>
      </w:pPr>
      <w:r w:rsidRPr="00BA0183">
        <w:rPr>
          <w:spacing w:val="-2"/>
        </w:rPr>
        <w:t>In the case of home care, we could better align service models, funding methods and levels of training, to allow a greater level of involvement with other parts of the health system. At present, the home and community workforce is fragile. Jobs in this sector are generally characterised by low pay, irregular working hours and variable access to training, which contributes to high staff turnover.</w:t>
      </w:r>
    </w:p>
    <w:p w:rsidR="00A83AFC" w:rsidRPr="001E5A65" w:rsidRDefault="00A83AFC" w:rsidP="000918B4">
      <w:pPr>
        <w:spacing w:before="180"/>
      </w:pPr>
      <w:r w:rsidRPr="001E5A65">
        <w:t>We will invest in the home and community support workforce and develop service and funding models. Models will take a sustainable, culturally appropriate, equitable and person-centred approach to supporting older people with long-term conditions. This will include consideration of the role of individualised funding and retirement villages.</w:t>
      </w:r>
    </w:p>
    <w:p w:rsidR="00A83AFC" w:rsidRPr="001E5A65" w:rsidRDefault="00A83AFC" w:rsidP="00C8252C">
      <w:pPr>
        <w:rPr>
          <w:rFonts w:eastAsia="Arial"/>
        </w:rPr>
      </w:pPr>
    </w:p>
    <w:p w:rsidR="00A83AFC" w:rsidRPr="001E5A65" w:rsidRDefault="00A83AFC" w:rsidP="00C8252C">
      <w:pPr>
        <w:pStyle w:val="Heading3"/>
        <w:rPr>
          <w:bCs/>
        </w:rPr>
      </w:pPr>
      <w:r w:rsidRPr="001E5A65">
        <w:t>Family and whānau</w:t>
      </w:r>
    </w:p>
    <w:p w:rsidR="00A83AFC" w:rsidRPr="001E5A65" w:rsidRDefault="00A83AFC" w:rsidP="00C8252C">
      <w:r w:rsidRPr="001E5A65">
        <w:t>Family and whānau carers play a vital role in providing support for older people with long-term conditions. We will ensure that such carers receive the support they need. This will include training and information, as well as</w:t>
      </w:r>
      <w:r w:rsidR="00C8252C">
        <w:t xml:space="preserve"> </w:t>
      </w:r>
      <w:r w:rsidRPr="001E5A65">
        <w:t>different, flexible forms</w:t>
      </w:r>
      <w:r w:rsidR="00C8252C">
        <w:t xml:space="preserve"> </w:t>
      </w:r>
      <w:r w:rsidRPr="001E5A65">
        <w:t>of respite care so that they can look after their own wellbeing, in particular their mental</w:t>
      </w:r>
      <w:r w:rsidR="00C8252C">
        <w:t xml:space="preserve"> </w:t>
      </w:r>
      <w:r w:rsidRPr="001E5A65">
        <w:t>health. Family and whānau carers should not be in a position where they become isolated because of their caring role.</w:t>
      </w:r>
    </w:p>
    <w:p w:rsidR="00A83AFC" w:rsidRPr="001E5A65" w:rsidRDefault="00A83AFC" w:rsidP="00C8252C">
      <w:pPr>
        <w:rPr>
          <w:rFonts w:eastAsia="Arial"/>
        </w:rPr>
      </w:pPr>
    </w:p>
    <w:p w:rsidR="00A83AFC" w:rsidRPr="001E5A65" w:rsidRDefault="00A83AFC" w:rsidP="00C8252C">
      <w:pPr>
        <w:pStyle w:val="Heading3"/>
        <w:rPr>
          <w:bCs/>
        </w:rPr>
      </w:pPr>
      <w:r w:rsidRPr="001E5A65">
        <w:t>Goals for living well with long-term conditions</w:t>
      </w:r>
    </w:p>
    <w:p w:rsidR="00A83AFC" w:rsidRPr="001E5A65" w:rsidRDefault="00A83AFC" w:rsidP="00BA0183">
      <w:pPr>
        <w:pStyle w:val="Bullet"/>
      </w:pPr>
      <w:r w:rsidRPr="001E5A65">
        <w:t>Improved methods of early detection and prevention result in fewer older people being affected by long-term conditions or frailty.</w:t>
      </w:r>
    </w:p>
    <w:p w:rsidR="00A83AFC" w:rsidRPr="001E5A65" w:rsidRDefault="00A83AFC" w:rsidP="00C8252C">
      <w:pPr>
        <w:pStyle w:val="Bullet"/>
      </w:pPr>
      <w:r w:rsidRPr="001E5A65">
        <w:t>Older people with long-term conditions retain the highest level of mental and physical function possible; they enjoy life and their communities respect them.</w:t>
      </w:r>
    </w:p>
    <w:p w:rsidR="00A83AFC" w:rsidRPr="001E5A65" w:rsidRDefault="00A83AFC" w:rsidP="00C8252C">
      <w:pPr>
        <w:pStyle w:val="Bullet"/>
      </w:pPr>
      <w:r w:rsidRPr="001E5A65">
        <w:t xml:space="preserve">Older people with long-term </w:t>
      </w:r>
      <w:r w:rsidRPr="00C8252C">
        <w:rPr>
          <w:rFonts w:cs="Arial"/>
        </w:rPr>
        <w:t xml:space="preserve">conditions are </w:t>
      </w:r>
      <w:r w:rsidR="00A61CE9" w:rsidRPr="00C8252C">
        <w:rPr>
          <w:rFonts w:cs="Arial"/>
        </w:rPr>
        <w:t>‘</w:t>
      </w:r>
      <w:r w:rsidRPr="00C8252C">
        <w:rPr>
          <w:rFonts w:cs="Arial"/>
        </w:rPr>
        <w:t>health smart</w:t>
      </w:r>
      <w:r w:rsidR="00A61CE9" w:rsidRPr="00C8252C">
        <w:rPr>
          <w:rFonts w:cs="Arial"/>
        </w:rPr>
        <w:t>’</w:t>
      </w:r>
      <w:r w:rsidRPr="00C8252C">
        <w:rPr>
          <w:rFonts w:cs="Arial"/>
        </w:rPr>
        <w:t>,</w:t>
      </w:r>
      <w:r w:rsidR="00C8252C" w:rsidRPr="00C8252C">
        <w:rPr>
          <w:rFonts w:cs="Arial"/>
        </w:rPr>
        <w:t xml:space="preserve"> </w:t>
      </w:r>
      <w:r w:rsidRPr="001E5A65">
        <w:t>are actively self-managing their conditions to a practical and comfortable level and are supported to do so closer to home.</w:t>
      </w:r>
    </w:p>
    <w:p w:rsidR="00A83AFC" w:rsidRPr="001E5A65" w:rsidRDefault="00A83AFC" w:rsidP="00C8252C">
      <w:pPr>
        <w:pStyle w:val="Bullet"/>
      </w:pPr>
      <w:r w:rsidRPr="001E5A65">
        <w:t>The workforces that support older people with long-term conditions, including the health workforce, home and community support services</w:t>
      </w:r>
      <w:r w:rsidR="00A61CE9" w:rsidRPr="001E5A65">
        <w:t xml:space="preserve"> </w:t>
      </w:r>
      <w:r w:rsidRPr="001E5A65">
        <w:t>and family and whānau carers, collaborate and have appropriate resources, structures and training and work in an integrated manner.</w:t>
      </w:r>
    </w:p>
    <w:p w:rsidR="00A83AFC" w:rsidRPr="001E5A65" w:rsidRDefault="00A83AFC" w:rsidP="00C8252C">
      <w:pPr>
        <w:pStyle w:val="Bullet"/>
      </w:pPr>
      <w:r w:rsidRPr="001E5A65">
        <w:t xml:space="preserve">Home and community support services are equitable and </w:t>
      </w:r>
      <w:r w:rsidRPr="001E5A65">
        <w:rPr>
          <w:rFonts w:cs="Arial"/>
        </w:rPr>
        <w:t>appropriate to older people</w:t>
      </w:r>
      <w:r w:rsidR="00A61CE9" w:rsidRPr="001E5A65">
        <w:rPr>
          <w:rFonts w:cs="Arial"/>
        </w:rPr>
        <w:t>’</w:t>
      </w:r>
      <w:r w:rsidRPr="001E5A65">
        <w:rPr>
          <w:rFonts w:cs="Arial"/>
        </w:rPr>
        <w:t xml:space="preserve">s needs </w:t>
      </w:r>
      <w:r w:rsidRPr="001E5A65">
        <w:t>and preferences and maximise their wellbeing.</w:t>
      </w:r>
    </w:p>
    <w:p w:rsidR="00A83AFC" w:rsidRPr="001E5A65" w:rsidRDefault="00A83AFC" w:rsidP="00C8252C">
      <w:pPr>
        <w:pStyle w:val="Bullet"/>
      </w:pPr>
      <w:r w:rsidRPr="001E5A65">
        <w:t>Health outcomes for vulnerable older populations with long-term conditions are equitable, with good outcomes for the population as a whole.</w:t>
      </w:r>
    </w:p>
    <w:p w:rsidR="00A83AFC" w:rsidRPr="001E5A65" w:rsidRDefault="00A83AFC" w:rsidP="00C8252C"/>
    <w:p w:rsidR="00C25E41" w:rsidRPr="00C25E41" w:rsidRDefault="00C25E41" w:rsidP="00C25E41">
      <w:pPr>
        <w:pStyle w:val="Heading2"/>
        <w:rPr>
          <w:rFonts w:eastAsia="Palatino Linotype" w:cs="Palatino Linotype"/>
          <w:sz w:val="32"/>
          <w:szCs w:val="32"/>
        </w:rPr>
      </w:pPr>
      <w:bookmarkStart w:id="31" w:name="_Toc468953881"/>
      <w:r w:rsidRPr="00C25E41">
        <w:lastRenderedPageBreak/>
        <w:t>Support for people with high and complex needs</w:t>
      </w:r>
      <w:r>
        <w:br/>
      </w:r>
      <w:r w:rsidRPr="00C25E41">
        <w:rPr>
          <w:sz w:val="32"/>
          <w:szCs w:val="32"/>
        </w:rPr>
        <w:t xml:space="preserve">He </w:t>
      </w:r>
      <w:proofErr w:type="spellStart"/>
      <w:r w:rsidRPr="00C25E41">
        <w:rPr>
          <w:sz w:val="32"/>
          <w:szCs w:val="32"/>
        </w:rPr>
        <w:t>tautoko</w:t>
      </w:r>
      <w:proofErr w:type="spellEnd"/>
      <w:r w:rsidRPr="00C25E41">
        <w:rPr>
          <w:sz w:val="32"/>
          <w:szCs w:val="32"/>
        </w:rPr>
        <w:t xml:space="preserve"> </w:t>
      </w:r>
      <w:proofErr w:type="spellStart"/>
      <w:r w:rsidRPr="00C25E41">
        <w:rPr>
          <w:sz w:val="32"/>
          <w:szCs w:val="32"/>
        </w:rPr>
        <w:t>i</w:t>
      </w:r>
      <w:proofErr w:type="spellEnd"/>
      <w:r w:rsidRPr="00C25E41">
        <w:rPr>
          <w:sz w:val="32"/>
          <w:szCs w:val="32"/>
        </w:rPr>
        <w:t xml:space="preserve"> </w:t>
      </w:r>
      <w:proofErr w:type="spellStart"/>
      <w:proofErr w:type="gramStart"/>
      <w:r w:rsidRPr="00C25E41">
        <w:rPr>
          <w:sz w:val="32"/>
          <w:szCs w:val="32"/>
        </w:rPr>
        <w:t>te</w:t>
      </w:r>
      <w:proofErr w:type="spellEnd"/>
      <w:proofErr w:type="gramEnd"/>
      <w:r w:rsidRPr="00C25E41">
        <w:rPr>
          <w:sz w:val="32"/>
          <w:szCs w:val="32"/>
        </w:rPr>
        <w:t xml:space="preserve"> </w:t>
      </w:r>
      <w:proofErr w:type="spellStart"/>
      <w:r w:rsidRPr="00C25E41">
        <w:rPr>
          <w:sz w:val="32"/>
          <w:szCs w:val="32"/>
        </w:rPr>
        <w:t>hunga</w:t>
      </w:r>
      <w:proofErr w:type="spellEnd"/>
      <w:r w:rsidRPr="00C25E41">
        <w:rPr>
          <w:sz w:val="32"/>
          <w:szCs w:val="32"/>
        </w:rPr>
        <w:t xml:space="preserve"> </w:t>
      </w:r>
      <w:proofErr w:type="spellStart"/>
      <w:r w:rsidRPr="00C25E41">
        <w:rPr>
          <w:sz w:val="32"/>
          <w:szCs w:val="32"/>
        </w:rPr>
        <w:t>pakeke</w:t>
      </w:r>
      <w:proofErr w:type="spellEnd"/>
      <w:r w:rsidRPr="00C25E41">
        <w:rPr>
          <w:sz w:val="32"/>
          <w:szCs w:val="32"/>
        </w:rPr>
        <w:t xml:space="preserve"> he </w:t>
      </w:r>
      <w:proofErr w:type="spellStart"/>
      <w:r w:rsidRPr="00C25E41">
        <w:rPr>
          <w:sz w:val="32"/>
          <w:szCs w:val="32"/>
        </w:rPr>
        <w:t>uaua</w:t>
      </w:r>
      <w:proofErr w:type="spellEnd"/>
      <w:r w:rsidRPr="00C25E41">
        <w:rPr>
          <w:sz w:val="32"/>
          <w:szCs w:val="32"/>
        </w:rPr>
        <w:t xml:space="preserve">, he </w:t>
      </w:r>
      <w:proofErr w:type="spellStart"/>
      <w:r w:rsidRPr="00C25E41">
        <w:rPr>
          <w:sz w:val="32"/>
          <w:szCs w:val="32"/>
        </w:rPr>
        <w:t>maha</w:t>
      </w:r>
      <w:proofErr w:type="spellEnd"/>
      <w:r w:rsidRPr="00C25E41">
        <w:rPr>
          <w:sz w:val="32"/>
          <w:szCs w:val="32"/>
        </w:rPr>
        <w:t xml:space="preserve"> </w:t>
      </w:r>
      <w:proofErr w:type="spellStart"/>
      <w:r w:rsidRPr="00C25E41">
        <w:rPr>
          <w:sz w:val="32"/>
          <w:szCs w:val="32"/>
        </w:rPr>
        <w:t>hoki</w:t>
      </w:r>
      <w:proofErr w:type="spellEnd"/>
      <w:r w:rsidRPr="00C25E41">
        <w:rPr>
          <w:sz w:val="32"/>
          <w:szCs w:val="32"/>
        </w:rPr>
        <w:t xml:space="preserve"> o </w:t>
      </w:r>
      <w:proofErr w:type="spellStart"/>
      <w:r w:rsidRPr="00C25E41">
        <w:rPr>
          <w:sz w:val="32"/>
          <w:szCs w:val="32"/>
        </w:rPr>
        <w:t>r</w:t>
      </w:r>
      <w:r>
        <w:rPr>
          <w:sz w:val="32"/>
          <w:szCs w:val="32"/>
        </w:rPr>
        <w:t>ā</w:t>
      </w:r>
      <w:r w:rsidRPr="00C25E41">
        <w:rPr>
          <w:sz w:val="32"/>
          <w:szCs w:val="32"/>
        </w:rPr>
        <w:t>tau</w:t>
      </w:r>
      <w:proofErr w:type="spellEnd"/>
      <w:r w:rsidRPr="00C25E41">
        <w:rPr>
          <w:sz w:val="32"/>
          <w:szCs w:val="32"/>
        </w:rPr>
        <w:t xml:space="preserve"> </w:t>
      </w:r>
      <w:proofErr w:type="spellStart"/>
      <w:r w:rsidRPr="00C25E41">
        <w:rPr>
          <w:sz w:val="32"/>
          <w:szCs w:val="32"/>
        </w:rPr>
        <w:t>taumahatanga</w:t>
      </w:r>
      <w:bookmarkEnd w:id="31"/>
      <w:proofErr w:type="spellEnd"/>
    </w:p>
    <w:p w:rsidR="00A83AFC" w:rsidRPr="001E5A65" w:rsidRDefault="00A83AFC" w:rsidP="00C25E41">
      <w:pPr>
        <w:pStyle w:val="Introductoryparagraph"/>
      </w:pPr>
      <w:r w:rsidRPr="001E5A65">
        <w:t>This outcome area is about:</w:t>
      </w:r>
    </w:p>
    <w:p w:rsidR="00A83AFC" w:rsidRPr="00C25E41" w:rsidRDefault="00A83AFC" w:rsidP="009E7FB0">
      <w:pPr>
        <w:pStyle w:val="Bullet"/>
        <w:spacing w:before="120"/>
        <w:rPr>
          <w:rFonts w:ascii="Georgia" w:eastAsia="Palatino Linotype" w:hAnsi="Georgia" w:cs="Palatino Linotype"/>
          <w:sz w:val="28"/>
          <w:szCs w:val="28"/>
        </w:rPr>
      </w:pPr>
      <w:r w:rsidRPr="00C25E41">
        <w:rPr>
          <w:rFonts w:ascii="Georgia" w:hAnsi="Georgia"/>
          <w:sz w:val="28"/>
          <w:szCs w:val="28"/>
        </w:rPr>
        <w:t>building on the vision and actions of previous outcome areas to consider issues particularly relevant for older people with high and complex needs</w:t>
      </w:r>
    </w:p>
    <w:p w:rsidR="00A83AFC" w:rsidRPr="00C25E41" w:rsidRDefault="00A83AFC" w:rsidP="009E7FB0">
      <w:pPr>
        <w:pStyle w:val="Bullet"/>
        <w:spacing w:before="120"/>
        <w:rPr>
          <w:rFonts w:ascii="Georgia" w:eastAsia="Palatino Linotype" w:hAnsi="Georgia" w:cs="Palatino Linotype"/>
          <w:sz w:val="28"/>
          <w:szCs w:val="28"/>
        </w:rPr>
      </w:pPr>
      <w:r w:rsidRPr="00C25E41">
        <w:rPr>
          <w:rFonts w:ascii="Georgia" w:hAnsi="Georgia"/>
          <w:sz w:val="28"/>
          <w:szCs w:val="28"/>
        </w:rPr>
        <w:t>ensuring people are in the right place to receive the care and support that most appropriately meets their needs</w:t>
      </w:r>
    </w:p>
    <w:p w:rsidR="00A83AFC" w:rsidRPr="00C25E41" w:rsidRDefault="00A83AFC" w:rsidP="009E7FB0">
      <w:pPr>
        <w:pStyle w:val="Bullet"/>
        <w:spacing w:before="120"/>
        <w:rPr>
          <w:rFonts w:ascii="Georgia" w:eastAsia="Palatino Linotype" w:hAnsi="Georgia" w:cs="Palatino Linotype"/>
          <w:sz w:val="28"/>
          <w:szCs w:val="28"/>
        </w:rPr>
      </w:pPr>
      <w:r w:rsidRPr="00C25E41">
        <w:rPr>
          <w:rFonts w:ascii="Georgia" w:hAnsi="Georgia"/>
          <w:sz w:val="28"/>
          <w:szCs w:val="28"/>
        </w:rPr>
        <w:t>individuals maintaining choice and control when they need significant support</w:t>
      </w:r>
    </w:p>
    <w:p w:rsidR="00A83AFC" w:rsidRPr="00C25E41" w:rsidRDefault="00A83AFC" w:rsidP="009E7FB0">
      <w:pPr>
        <w:pStyle w:val="Bullet"/>
        <w:spacing w:before="120"/>
        <w:rPr>
          <w:rFonts w:ascii="Georgia" w:eastAsia="Palatino Linotype" w:hAnsi="Georgia" w:cs="Palatino Linotype"/>
          <w:sz w:val="28"/>
          <w:szCs w:val="28"/>
        </w:rPr>
      </w:pPr>
      <w:r w:rsidRPr="00C25E41">
        <w:rPr>
          <w:rFonts w:ascii="Georgia" w:hAnsi="Georgia"/>
          <w:sz w:val="28"/>
          <w:szCs w:val="28"/>
        </w:rPr>
        <w:t>helping families and whānau to provide the best support they can while maintaining their own wellbeing</w:t>
      </w:r>
    </w:p>
    <w:p w:rsidR="00A83AFC" w:rsidRPr="00C25E41" w:rsidRDefault="00A83AFC" w:rsidP="009E7FB0">
      <w:pPr>
        <w:pStyle w:val="Bullet"/>
        <w:spacing w:before="120"/>
        <w:rPr>
          <w:rFonts w:ascii="Georgia" w:eastAsia="Palatino Linotype" w:hAnsi="Georgia" w:cs="Palatino Linotype"/>
          <w:sz w:val="28"/>
          <w:szCs w:val="28"/>
        </w:rPr>
      </w:pPr>
      <w:r w:rsidRPr="00C25E41">
        <w:rPr>
          <w:rFonts w:ascii="Georgia" w:hAnsi="Georgia"/>
          <w:sz w:val="28"/>
          <w:szCs w:val="28"/>
        </w:rPr>
        <w:t>coordinating, integrating and simplifying health and social services for older people with high and complex needs</w:t>
      </w:r>
    </w:p>
    <w:p w:rsidR="00A83AFC" w:rsidRPr="00C25E41" w:rsidRDefault="00A83AFC" w:rsidP="009E7FB0">
      <w:pPr>
        <w:pStyle w:val="Bullet"/>
        <w:spacing w:before="120"/>
        <w:rPr>
          <w:rFonts w:ascii="Georgia" w:eastAsia="Palatino Linotype" w:hAnsi="Georgia" w:cs="Palatino Linotype"/>
          <w:sz w:val="28"/>
          <w:szCs w:val="28"/>
        </w:rPr>
      </w:pPr>
      <w:r w:rsidRPr="00C25E41">
        <w:rPr>
          <w:rFonts w:ascii="Georgia" w:hAnsi="Georgia"/>
          <w:sz w:val="28"/>
          <w:szCs w:val="28"/>
        </w:rPr>
        <w:t>providing flexible home and aged residential care services that suit the needs of the increasingly diverse older population</w:t>
      </w:r>
    </w:p>
    <w:p w:rsidR="00A83AFC" w:rsidRPr="00C25E41" w:rsidRDefault="00A83AFC" w:rsidP="009E7FB0">
      <w:pPr>
        <w:pStyle w:val="Bullet"/>
        <w:spacing w:before="120"/>
        <w:rPr>
          <w:rFonts w:ascii="Georgia" w:eastAsia="Palatino Linotype" w:hAnsi="Georgia" w:cs="Palatino Linotype"/>
          <w:sz w:val="28"/>
          <w:szCs w:val="28"/>
        </w:rPr>
      </w:pPr>
      <w:r w:rsidRPr="00C25E41">
        <w:rPr>
          <w:rFonts w:ascii="Georgia" w:hAnsi="Georgia"/>
          <w:sz w:val="28"/>
          <w:szCs w:val="28"/>
        </w:rPr>
        <w:t>reducing avoidable visits to emergency departments and acute care among a group of potentially high users</w:t>
      </w:r>
    </w:p>
    <w:p w:rsidR="00A83AFC" w:rsidRPr="00C25E41" w:rsidRDefault="00A83AFC" w:rsidP="009E7FB0">
      <w:pPr>
        <w:pStyle w:val="Bullet"/>
        <w:spacing w:before="120"/>
        <w:rPr>
          <w:rFonts w:ascii="Georgia" w:eastAsia="Palatino Linotype" w:hAnsi="Georgia" w:cs="Palatino Linotype"/>
          <w:sz w:val="28"/>
          <w:szCs w:val="28"/>
        </w:rPr>
      </w:pPr>
      <w:r w:rsidRPr="00C25E41">
        <w:rPr>
          <w:rFonts w:ascii="Georgia" w:hAnsi="Georgia"/>
          <w:sz w:val="28"/>
          <w:szCs w:val="28"/>
        </w:rPr>
        <w:t>enabling all older people with high and complex needs to easily access care and support, irrespective of their financial position</w:t>
      </w:r>
    </w:p>
    <w:p w:rsidR="00A83AFC" w:rsidRPr="00C25E41" w:rsidRDefault="00A83AFC" w:rsidP="009E7FB0">
      <w:pPr>
        <w:pStyle w:val="Bullet"/>
        <w:spacing w:before="120"/>
        <w:rPr>
          <w:rFonts w:ascii="Georgia" w:eastAsia="Palatino Linotype" w:hAnsi="Georgia" w:cs="Palatino Linotype"/>
          <w:sz w:val="28"/>
          <w:szCs w:val="28"/>
        </w:rPr>
      </w:pPr>
      <w:r w:rsidRPr="00C25E41">
        <w:rPr>
          <w:rFonts w:ascii="Georgia" w:hAnsi="Georgia"/>
          <w:sz w:val="28"/>
          <w:szCs w:val="28"/>
        </w:rPr>
        <w:t>promoting innovative models of complex care that better support older people, their family and whānau and carers</w:t>
      </w:r>
    </w:p>
    <w:p w:rsidR="00A83AFC" w:rsidRPr="00C25E41" w:rsidRDefault="00A83AFC" w:rsidP="009E7FB0">
      <w:pPr>
        <w:pStyle w:val="Bullet"/>
        <w:spacing w:before="120"/>
        <w:rPr>
          <w:rFonts w:ascii="Georgia" w:eastAsia="Palatino Linotype" w:hAnsi="Georgia" w:cs="Palatino Linotype"/>
          <w:sz w:val="28"/>
          <w:szCs w:val="28"/>
        </w:rPr>
      </w:pPr>
      <w:proofErr w:type="gramStart"/>
      <w:r w:rsidRPr="00C25E41">
        <w:rPr>
          <w:rFonts w:ascii="Georgia" w:hAnsi="Georgia"/>
          <w:sz w:val="28"/>
          <w:szCs w:val="28"/>
        </w:rPr>
        <w:t>ensuring</w:t>
      </w:r>
      <w:proofErr w:type="gramEnd"/>
      <w:r w:rsidRPr="00C25E41">
        <w:rPr>
          <w:rFonts w:ascii="Georgia" w:hAnsi="Georgia"/>
          <w:sz w:val="28"/>
          <w:szCs w:val="28"/>
        </w:rPr>
        <w:t xml:space="preserve"> value and high performance for services that use a large proportion of the health budget.</w:t>
      </w:r>
    </w:p>
    <w:p w:rsidR="00A83AFC" w:rsidRPr="001E5A65" w:rsidRDefault="00A83AFC" w:rsidP="00C25E41">
      <w:pPr>
        <w:rPr>
          <w:rFonts w:eastAsia="Palatino Linotype"/>
        </w:rPr>
      </w:pPr>
    </w:p>
    <w:p w:rsidR="00A83AFC" w:rsidRPr="001E5A65" w:rsidRDefault="00A83AFC" w:rsidP="00C25E41">
      <w:pPr>
        <w:pStyle w:val="Heading3"/>
        <w:rPr>
          <w:bCs/>
        </w:rPr>
      </w:pPr>
      <w:r w:rsidRPr="001E5A65">
        <w:t>Why this is important</w:t>
      </w:r>
    </w:p>
    <w:p w:rsidR="00A83AFC" w:rsidRPr="001E5A65" w:rsidRDefault="00A83AFC" w:rsidP="009E7FB0">
      <w:r w:rsidRPr="001E5A65">
        <w:t xml:space="preserve">Older people with high and complex needs are one of the most vulnerable groups in society. They are more likely </w:t>
      </w:r>
      <w:r w:rsidRPr="001E5A65">
        <w:rPr>
          <w:rFonts w:cs="Arial"/>
        </w:rPr>
        <w:t xml:space="preserve">to become </w:t>
      </w:r>
      <w:r w:rsidR="00A61CE9" w:rsidRPr="001E5A65">
        <w:rPr>
          <w:rFonts w:cs="Arial"/>
        </w:rPr>
        <w:t>‘</w:t>
      </w:r>
      <w:r w:rsidRPr="001E5A65">
        <w:rPr>
          <w:rFonts w:cs="Arial"/>
        </w:rPr>
        <w:t>frail</w:t>
      </w:r>
      <w:r w:rsidR="00A61CE9" w:rsidRPr="001E5A65">
        <w:rPr>
          <w:rFonts w:cs="Arial"/>
        </w:rPr>
        <w:t>’</w:t>
      </w:r>
      <w:r w:rsidRPr="001E5A65">
        <w:rPr>
          <w:rFonts w:cs="Arial"/>
        </w:rPr>
        <w:t xml:space="preserve">; that is, to deteriorate </w:t>
      </w:r>
      <w:r w:rsidRPr="001E5A65">
        <w:t xml:space="preserve">markedly after an event that would </w:t>
      </w:r>
      <w:r w:rsidRPr="001E5A65">
        <w:rPr>
          <w:rFonts w:cs="Arial"/>
        </w:rPr>
        <w:t>commonly have a minor effect on other older people</w:t>
      </w:r>
      <w:r w:rsidR="00A61CE9" w:rsidRPr="001E5A65">
        <w:rPr>
          <w:rFonts w:cs="Arial"/>
        </w:rPr>
        <w:t>’</w:t>
      </w:r>
      <w:r w:rsidRPr="001E5A65">
        <w:rPr>
          <w:rFonts w:cs="Arial"/>
        </w:rPr>
        <w:t xml:space="preserve">s health. The number and </w:t>
      </w:r>
      <w:r w:rsidRPr="001E5A65">
        <w:t xml:space="preserve">complexity of conditions in older people with high and complex needs makes </w:t>
      </w:r>
      <w:r w:rsidRPr="001E5A65">
        <w:rPr>
          <w:rFonts w:cs="Arial"/>
        </w:rPr>
        <w:t xml:space="preserve">treatment and care more difficult, as conditions and treatments affect each </w:t>
      </w:r>
      <w:r w:rsidRPr="001E5A65">
        <w:t>other.</w:t>
      </w:r>
    </w:p>
    <w:p w:rsidR="009E7FB0" w:rsidRDefault="009E7FB0" w:rsidP="009E7FB0"/>
    <w:p w:rsidR="00A83AFC" w:rsidRDefault="00A83AFC" w:rsidP="009E7FB0">
      <w:r w:rsidRPr="001E5A65">
        <w:t>For so</w:t>
      </w:r>
      <w:r w:rsidRPr="009E7FB0">
        <w:t>me people with high and complex needs, moving into aged residential care improves the quality</w:t>
      </w:r>
      <w:r w:rsidRPr="001E5A65">
        <w:t xml:space="preserve"> of their lives in their remaining years.</w:t>
      </w:r>
    </w:p>
    <w:p w:rsidR="009E7FB0" w:rsidRPr="001E5A65" w:rsidRDefault="009E7FB0" w:rsidP="009E7FB0"/>
    <w:p w:rsidR="00A83AFC" w:rsidRPr="001E5A65" w:rsidRDefault="00A83AFC" w:rsidP="009E7FB0">
      <w:pPr>
        <w:keepLines/>
        <w:rPr>
          <w:rFonts w:cs="Arial"/>
        </w:rPr>
      </w:pPr>
      <w:r w:rsidRPr="001E5A65">
        <w:lastRenderedPageBreak/>
        <w:t>This part of the Strategy expands on the goals and actions relating to long-term conditions. Doing more to support older people with high and complex needs is particularly relevant for the population of Māori and Pacific older people with high and complex needs, given the higher rates of Māori and Pacific people in this category. There are good examples of health practitioners, purchasers and providers partnering with Māori and Pacific providers to develop services that meet the needs and aspirations of Māori and Pacific people in culturally appropriate ways for individuals and their families and whānau.</w:t>
      </w:r>
    </w:p>
    <w:p w:rsidR="00A83AFC" w:rsidRPr="001E5A65" w:rsidRDefault="00A83AFC" w:rsidP="009E7FB0">
      <w:pPr>
        <w:rPr>
          <w:rFonts w:eastAsia="Arial"/>
        </w:rPr>
      </w:pPr>
    </w:p>
    <w:p w:rsidR="00A83AFC" w:rsidRPr="001E5A65" w:rsidRDefault="00A83AFC" w:rsidP="009E7FB0">
      <w:pPr>
        <w:pStyle w:val="Heading3"/>
        <w:rPr>
          <w:bCs/>
        </w:rPr>
      </w:pPr>
      <w:r w:rsidRPr="001E5A65">
        <w:t>Knowledge and communication</w:t>
      </w:r>
    </w:p>
    <w:p w:rsidR="00A83AFC" w:rsidRPr="001E5A65" w:rsidRDefault="00A83AFC" w:rsidP="009E7FB0">
      <w:r w:rsidRPr="001E5A65">
        <w:t>Older people with high and complex needs require more information than</w:t>
      </w:r>
      <w:r w:rsidR="009E7FB0">
        <w:t xml:space="preserve"> </w:t>
      </w:r>
      <w:r w:rsidRPr="001E5A65">
        <w:t>usual to make choices about the care or support they want to receive; clarity of communication is vital.</w:t>
      </w:r>
    </w:p>
    <w:p w:rsidR="009E7FB0" w:rsidRDefault="009E7FB0" w:rsidP="009E7FB0"/>
    <w:p w:rsidR="00A83AFC" w:rsidRPr="001E5A65" w:rsidRDefault="00A83AFC" w:rsidP="009E7FB0">
      <w:pPr>
        <w:rPr>
          <w:rFonts w:cs="Arial"/>
        </w:rPr>
      </w:pPr>
      <w:r w:rsidRPr="001E5A65">
        <w:t>Some older people with high and complex needs have lost or are losing their mental capacity to make full</w:t>
      </w:r>
      <w:r w:rsidR="009E7FB0">
        <w:t xml:space="preserve"> a</w:t>
      </w:r>
      <w:r w:rsidRPr="001E5A65">
        <w:t>nd rational choices, so health care providers need to communicate their care options with a wider group, including family and whānau and carers.</w:t>
      </w:r>
    </w:p>
    <w:p w:rsidR="009E7FB0" w:rsidRDefault="009E7FB0" w:rsidP="009E7FB0"/>
    <w:p w:rsidR="00A83AFC" w:rsidRPr="001E5A65" w:rsidRDefault="00A83AFC" w:rsidP="009E7FB0">
      <w:r w:rsidRPr="001E5A65">
        <w:t>Older people with high and complex conditions have to navigate their way through more parts of the health and support system than other older people. These services need to communicate and work well together to ensure such people are well supported with their health care.</w:t>
      </w:r>
    </w:p>
    <w:p w:rsidR="00A83AFC" w:rsidRPr="001E5A65" w:rsidRDefault="00A83AFC" w:rsidP="009E7FB0">
      <w:pPr>
        <w:rPr>
          <w:rFonts w:eastAsia="Arial"/>
        </w:rPr>
      </w:pPr>
    </w:p>
    <w:p w:rsidR="00A83AFC" w:rsidRPr="001E5A65" w:rsidRDefault="00A83AFC" w:rsidP="009E7FB0">
      <w:pPr>
        <w:pStyle w:val="Heading3"/>
        <w:rPr>
          <w:bCs/>
        </w:rPr>
      </w:pPr>
      <w:r w:rsidRPr="001E5A65">
        <w:t>Technology</w:t>
      </w:r>
    </w:p>
    <w:p w:rsidR="00A83AFC" w:rsidRPr="001E5A65" w:rsidRDefault="00A83AFC" w:rsidP="009E7FB0">
      <w:r w:rsidRPr="001E5A65">
        <w:t xml:space="preserve">Technological tools such as smartphones, apps and wearable devices are making it increasingly </w:t>
      </w:r>
      <w:r w:rsidRPr="001E5A65">
        <w:rPr>
          <w:rFonts w:cs="Arial"/>
        </w:rPr>
        <w:t>easier to monitor a person</w:t>
      </w:r>
      <w:r w:rsidR="00A61CE9" w:rsidRPr="001E5A65">
        <w:rPr>
          <w:rFonts w:cs="Arial"/>
        </w:rPr>
        <w:t>’</w:t>
      </w:r>
      <w:r w:rsidRPr="001E5A65">
        <w:rPr>
          <w:rFonts w:cs="Arial"/>
        </w:rPr>
        <w:t xml:space="preserve">s health and </w:t>
      </w:r>
      <w:r w:rsidRPr="001E5A65">
        <w:t xml:space="preserve">communicate health information. Health service providers will pay particular </w:t>
      </w:r>
      <w:r w:rsidRPr="001E5A65">
        <w:rPr>
          <w:rFonts w:cs="Arial"/>
        </w:rPr>
        <w:t>attention to each individual</w:t>
      </w:r>
      <w:r w:rsidR="00A61CE9" w:rsidRPr="001E5A65">
        <w:rPr>
          <w:rFonts w:cs="Arial"/>
        </w:rPr>
        <w:t>’</w:t>
      </w:r>
      <w:r w:rsidRPr="001E5A65">
        <w:rPr>
          <w:rFonts w:cs="Arial"/>
        </w:rPr>
        <w:t xml:space="preserve">s ability to </w:t>
      </w:r>
      <w:r w:rsidRPr="001E5A65">
        <w:t>use such devices and accommodate a range of technical literacy levels.</w:t>
      </w:r>
    </w:p>
    <w:p w:rsidR="00A83AFC" w:rsidRPr="001E5A65" w:rsidRDefault="00A83AFC" w:rsidP="009E7FB0">
      <w:pPr>
        <w:rPr>
          <w:rFonts w:eastAsia="Arial"/>
        </w:rPr>
      </w:pPr>
    </w:p>
    <w:p w:rsidR="00A83AFC" w:rsidRPr="001E5A65" w:rsidRDefault="00A83AFC" w:rsidP="009E7FB0">
      <w:pPr>
        <w:pStyle w:val="Heading3"/>
        <w:rPr>
          <w:bCs/>
        </w:rPr>
      </w:pPr>
      <w:r w:rsidRPr="001E5A65">
        <w:t>Services closer to home</w:t>
      </w:r>
    </w:p>
    <w:p w:rsidR="00A83AFC" w:rsidRPr="001E5A65" w:rsidRDefault="00A83AFC" w:rsidP="009E7FB0">
      <w:r w:rsidRPr="001E5A65">
        <w:t>Older people value their independence highly. They do not want to be seen as a burden on spouses, family or social services. They want to stay in their communities, and access services closer to home. High performing primary care and home care service</w:t>
      </w:r>
      <w:r w:rsidR="009E7FB0">
        <w:t xml:space="preserve"> </w:t>
      </w:r>
      <w:r w:rsidRPr="001E5A65">
        <w:t xml:space="preserve">models referred to in the long-term conditions chapter are particularly important for people with high and complex needs. We will also strengthen health and social sector coordination, workforce and support family </w:t>
      </w:r>
      <w:r w:rsidR="005D58F6">
        <w:t>and community in their roles as</w:t>
      </w:r>
      <w:r w:rsidRPr="001E5A65">
        <w:t xml:space="preserve"> carers.</w:t>
      </w:r>
    </w:p>
    <w:p w:rsidR="00A83AFC" w:rsidRPr="001E5A65" w:rsidRDefault="00A83AFC" w:rsidP="009E7FB0">
      <w:pPr>
        <w:rPr>
          <w:rFonts w:eastAsia="Arial"/>
        </w:rPr>
      </w:pPr>
    </w:p>
    <w:p w:rsidR="00A83AFC" w:rsidRPr="001E5A65" w:rsidRDefault="00A83AFC" w:rsidP="009E7FB0">
      <w:pPr>
        <w:pStyle w:val="Heading3"/>
        <w:rPr>
          <w:bCs/>
        </w:rPr>
      </w:pPr>
      <w:r w:rsidRPr="001E5A65">
        <w:t>Health and social sector coordination</w:t>
      </w:r>
    </w:p>
    <w:p w:rsidR="00A83AFC" w:rsidRPr="001E5A65" w:rsidRDefault="00A83AFC" w:rsidP="009E7FB0">
      <w:r w:rsidRPr="001E5A65">
        <w:t>Older people who are developing higher and more complex needs generally receive better care when their primary health care service is close to their home. It is easier for the health professional caring for them to have more regular contact with them and know more about their situation and their lives.</w:t>
      </w:r>
    </w:p>
    <w:p w:rsidR="009E7FB0" w:rsidRDefault="009E7FB0" w:rsidP="009E7FB0"/>
    <w:p w:rsidR="00A83AFC" w:rsidRPr="001E5A65" w:rsidRDefault="00A83AFC" w:rsidP="009E7FB0">
      <w:r w:rsidRPr="001E5A65">
        <w:t xml:space="preserve">Older people who need to see a variety of health professionals want their individual health information to be available to all the clinicians they </w:t>
      </w:r>
      <w:r w:rsidRPr="001E5A65">
        <w:rPr>
          <w:rFonts w:cs="Arial"/>
        </w:rPr>
        <w:t>see so they don</w:t>
      </w:r>
      <w:r w:rsidR="00A61CE9" w:rsidRPr="001E5A65">
        <w:rPr>
          <w:rFonts w:cs="Arial"/>
        </w:rPr>
        <w:t>’</w:t>
      </w:r>
      <w:r w:rsidRPr="001E5A65">
        <w:rPr>
          <w:rFonts w:cs="Arial"/>
        </w:rPr>
        <w:t xml:space="preserve">t have to retell their </w:t>
      </w:r>
      <w:r w:rsidRPr="001E5A65">
        <w:t>story repeatedly. We will develop</w:t>
      </w:r>
      <w:r w:rsidR="009E7FB0">
        <w:t xml:space="preserve"> </w:t>
      </w:r>
      <w:r w:rsidRPr="001E5A65">
        <w:t xml:space="preserve">systems so that clinicians are informed </w:t>
      </w:r>
      <w:r w:rsidRPr="001E5A65">
        <w:rPr>
          <w:rFonts w:cs="Arial"/>
        </w:rPr>
        <w:t>about patients</w:t>
      </w:r>
      <w:r w:rsidR="00A61CE9" w:rsidRPr="001E5A65">
        <w:rPr>
          <w:rFonts w:cs="Arial"/>
        </w:rPr>
        <w:t>’</w:t>
      </w:r>
      <w:r w:rsidRPr="001E5A65">
        <w:rPr>
          <w:rFonts w:cs="Arial"/>
        </w:rPr>
        <w:t xml:space="preserve"> other conditions and </w:t>
      </w:r>
      <w:r w:rsidRPr="001E5A65">
        <w:t>treatments.</w:t>
      </w:r>
    </w:p>
    <w:p w:rsidR="009E7FB0" w:rsidRDefault="009E7FB0" w:rsidP="009E7FB0"/>
    <w:p w:rsidR="00A83AFC" w:rsidRPr="001E5A65" w:rsidRDefault="00A83AFC" w:rsidP="009E7FB0">
      <w:pPr>
        <w:keepLines/>
      </w:pPr>
      <w:r w:rsidRPr="001E5A65">
        <w:lastRenderedPageBreak/>
        <w:t xml:space="preserve">Health services for older people with high and complex needs can be very expensive. We will therefore be careful with our use of resources so we can help more people. We will design care for older people with high and complex needs with value and high performance in mind. Our approach will take into </w:t>
      </w:r>
      <w:r w:rsidRPr="001E5A65">
        <w:rPr>
          <w:rFonts w:cs="Arial"/>
        </w:rPr>
        <w:t>account the full range of influences on older people</w:t>
      </w:r>
      <w:r w:rsidR="00A61CE9" w:rsidRPr="001E5A65">
        <w:rPr>
          <w:rFonts w:cs="Arial"/>
        </w:rPr>
        <w:t>’</w:t>
      </w:r>
      <w:r w:rsidRPr="001E5A65">
        <w:rPr>
          <w:rFonts w:cs="Arial"/>
        </w:rPr>
        <w:t xml:space="preserve">s outcomes, including the </w:t>
      </w:r>
      <w:r w:rsidRPr="001E5A65">
        <w:t>resources across the health and social</w:t>
      </w:r>
      <w:r w:rsidR="009E7FB0">
        <w:t xml:space="preserve"> </w:t>
      </w:r>
      <w:r w:rsidRPr="001E5A65">
        <w:t>systems, people</w:t>
      </w:r>
      <w:r w:rsidR="00A61CE9" w:rsidRPr="001E5A65">
        <w:t>’</w:t>
      </w:r>
      <w:r w:rsidRPr="001E5A65">
        <w:t>s experience, service quality and the impact of services on whānau.</w:t>
      </w:r>
    </w:p>
    <w:p w:rsidR="009E7FB0" w:rsidRDefault="009E7FB0" w:rsidP="009E7FB0"/>
    <w:p w:rsidR="00A83AFC" w:rsidRPr="001E5A65" w:rsidRDefault="00A83AFC" w:rsidP="009E7FB0">
      <w:r w:rsidRPr="001E5A65">
        <w:t>To achieve best value and high performance, DHBs will commission services that provide older people with quality care in the right setting at a sustainable cost. This can involve identifying potential health issues and instituting preventive care plans in response.</w:t>
      </w:r>
    </w:p>
    <w:p w:rsidR="009E7FB0" w:rsidRDefault="009E7FB0" w:rsidP="009E7FB0">
      <w:pPr>
        <w:rPr>
          <w:rFonts w:cs="Arial"/>
        </w:rPr>
      </w:pPr>
    </w:p>
    <w:p w:rsidR="00A83AFC" w:rsidRPr="001E5A65" w:rsidRDefault="00A83AFC" w:rsidP="009E7FB0">
      <w:r w:rsidRPr="001E5A65">
        <w:rPr>
          <w:rFonts w:cs="Arial"/>
        </w:rPr>
        <w:t>New Zealand</w:t>
      </w:r>
      <w:r w:rsidR="00A61CE9" w:rsidRPr="001E5A65">
        <w:rPr>
          <w:rFonts w:cs="Arial"/>
        </w:rPr>
        <w:t>’</w:t>
      </w:r>
      <w:r w:rsidRPr="001E5A65">
        <w:rPr>
          <w:rFonts w:cs="Arial"/>
        </w:rPr>
        <w:t xml:space="preserve">s health system needs </w:t>
      </w:r>
      <w:r w:rsidRPr="001E5A65">
        <w:t>to better support the older population groups that do not enjoy the same health as New Zealanders as a whole.</w:t>
      </w:r>
      <w:r w:rsidR="009E7FB0">
        <w:t xml:space="preserve"> </w:t>
      </w:r>
      <w:r w:rsidRPr="001E5A65">
        <w:t>These groups include Māori and Pacific peoples, disabled people and those with long-term mental health issues and alcohol and other drug addictions.</w:t>
      </w:r>
    </w:p>
    <w:p w:rsidR="009E7FB0" w:rsidRDefault="009E7FB0" w:rsidP="009E7FB0"/>
    <w:p w:rsidR="00A83AFC" w:rsidRPr="001E5A65" w:rsidRDefault="00A83AFC" w:rsidP="009E7FB0">
      <w:r w:rsidRPr="001E5A65">
        <w:t>Our focus will be on removing barriers to delivering high-quality health services, within the health sector and between it and other sectors. Improving the health of vulnerable groups may involve better tailoring services for accessibility,</w:t>
      </w:r>
      <w:r w:rsidR="003A4736">
        <w:t xml:space="preserve"> making services</w:t>
      </w:r>
      <w:r w:rsidRPr="001E5A65">
        <w:t xml:space="preserve"> available at m</w:t>
      </w:r>
      <w:r w:rsidR="003A4736">
        <w:t>ore suitable times, or delivering services in more</w:t>
      </w:r>
      <w:r w:rsidRPr="001E5A65">
        <w:t xml:space="preserve"> in more culturally appropriate ways.</w:t>
      </w:r>
    </w:p>
    <w:p w:rsidR="00A83AFC" w:rsidRPr="001E5A65" w:rsidRDefault="00A83AFC" w:rsidP="009E7FB0">
      <w:pPr>
        <w:rPr>
          <w:rFonts w:eastAsia="Arial"/>
        </w:rPr>
      </w:pPr>
    </w:p>
    <w:p w:rsidR="00A83AFC" w:rsidRPr="001E5A65" w:rsidRDefault="00A83AFC" w:rsidP="009E7FB0">
      <w:pPr>
        <w:pStyle w:val="Heading3"/>
        <w:rPr>
          <w:bCs/>
        </w:rPr>
      </w:pPr>
      <w:r w:rsidRPr="001E5A65">
        <w:t>Workforce</w:t>
      </w:r>
    </w:p>
    <w:p w:rsidR="00A83AFC" w:rsidRPr="001E5A65" w:rsidRDefault="00A83AFC" w:rsidP="009E7FB0">
      <w:r w:rsidRPr="001E5A65">
        <w:t>People working in teams that contain a range of health specialties need to see themselves as part of one team supporting integrated care that is</w:t>
      </w:r>
      <w:r w:rsidR="009E7FB0">
        <w:t xml:space="preserve"> </w:t>
      </w:r>
      <w:r w:rsidRPr="001E5A65">
        <w:t>provided closer to home. We will reduce the barriers that currently prevent people from using their skills flexibly</w:t>
      </w:r>
      <w:r w:rsidR="009E7FB0">
        <w:t xml:space="preserve"> </w:t>
      </w:r>
      <w:r w:rsidRPr="001E5A65">
        <w:t>and fully.</w:t>
      </w:r>
    </w:p>
    <w:p w:rsidR="00A83AFC" w:rsidRPr="001E5A65" w:rsidRDefault="00A83AFC" w:rsidP="009E7FB0"/>
    <w:p w:rsidR="00A83AFC" w:rsidRPr="001E5A65" w:rsidRDefault="00A83AFC" w:rsidP="009E7FB0">
      <w:pPr>
        <w:rPr>
          <w:rFonts w:cs="Arial"/>
        </w:rPr>
      </w:pPr>
      <w:r w:rsidRPr="001E5A65">
        <w:t>The workforce needs to ensure that the services are culturally appropriate to meet the needs of a wide range of ethnic communities.</w:t>
      </w:r>
      <w:r w:rsidR="009E7FB0">
        <w:t xml:space="preserve"> </w:t>
      </w:r>
      <w:r w:rsidRPr="001E5A65">
        <w:t xml:space="preserve">Support workers make up a large part of the workforce for people with high and complex needs. We will pay, train and value these workers as part of the </w:t>
      </w:r>
      <w:r w:rsidRPr="001E5A65">
        <w:rPr>
          <w:rFonts w:cs="Arial"/>
        </w:rPr>
        <w:t xml:space="preserve">integrated </w:t>
      </w:r>
      <w:r w:rsidR="00A61CE9" w:rsidRPr="001E5A65">
        <w:rPr>
          <w:rFonts w:cs="Arial"/>
        </w:rPr>
        <w:t>‘</w:t>
      </w:r>
      <w:r w:rsidRPr="001E5A65">
        <w:rPr>
          <w:rFonts w:cs="Arial"/>
        </w:rPr>
        <w:t>one team</w:t>
      </w:r>
      <w:r w:rsidR="00A61CE9" w:rsidRPr="001E5A65">
        <w:rPr>
          <w:rFonts w:cs="Arial"/>
        </w:rPr>
        <w:t>’</w:t>
      </w:r>
      <w:r w:rsidRPr="001E5A65">
        <w:rPr>
          <w:rFonts w:cs="Arial"/>
        </w:rPr>
        <w:t>.</w:t>
      </w:r>
    </w:p>
    <w:p w:rsidR="00A83AFC" w:rsidRPr="001E5A65" w:rsidRDefault="00A83AFC" w:rsidP="009E7FB0">
      <w:pPr>
        <w:rPr>
          <w:rFonts w:eastAsia="Arial"/>
        </w:rPr>
      </w:pPr>
    </w:p>
    <w:p w:rsidR="00A83AFC" w:rsidRPr="001E5A65" w:rsidRDefault="00A83AFC" w:rsidP="009E7FB0">
      <w:pPr>
        <w:pStyle w:val="Heading3"/>
        <w:rPr>
          <w:bCs/>
        </w:rPr>
      </w:pPr>
      <w:r w:rsidRPr="001E5A65">
        <w:t>Family and community</w:t>
      </w:r>
    </w:p>
    <w:p w:rsidR="00A83AFC" w:rsidRPr="001E5A65" w:rsidRDefault="00A83AFC" w:rsidP="009E7FB0">
      <w:r w:rsidRPr="001E5A65">
        <w:t xml:space="preserve">Beyond the formal workforce, we will </w:t>
      </w:r>
      <w:r w:rsidRPr="001E5A65">
        <w:rPr>
          <w:rFonts w:cs="Arial"/>
        </w:rPr>
        <w:t xml:space="preserve">support families and whānau and others </w:t>
      </w:r>
      <w:r w:rsidRPr="001E5A65">
        <w:t xml:space="preserve">in their roles as carers of older people with high and complex needs. This support could involve health literacy </w:t>
      </w:r>
      <w:r w:rsidRPr="001E5A65">
        <w:rPr>
          <w:rFonts w:cs="Arial"/>
        </w:rPr>
        <w:t xml:space="preserve">education, and training specific to the </w:t>
      </w:r>
      <w:r w:rsidRPr="001E5A65">
        <w:t xml:space="preserve">carer role, and having regard for the </w:t>
      </w:r>
      <w:r w:rsidRPr="001E5A65">
        <w:rPr>
          <w:rFonts w:cs="Arial"/>
        </w:rPr>
        <w:t>carers</w:t>
      </w:r>
      <w:r w:rsidR="00A61CE9" w:rsidRPr="001E5A65">
        <w:rPr>
          <w:rFonts w:cs="Arial"/>
        </w:rPr>
        <w:t>’</w:t>
      </w:r>
      <w:r w:rsidRPr="001E5A65">
        <w:rPr>
          <w:rFonts w:cs="Arial"/>
        </w:rPr>
        <w:t xml:space="preserve"> own health needs, particularly in </w:t>
      </w:r>
      <w:r w:rsidRPr="001E5A65">
        <w:t>relation to mental health.</w:t>
      </w:r>
    </w:p>
    <w:p w:rsidR="009E7FB0" w:rsidRDefault="009E7FB0" w:rsidP="009E7FB0"/>
    <w:p w:rsidR="00A83AFC" w:rsidRPr="001E5A65" w:rsidRDefault="00A83AFC" w:rsidP="009E7FB0">
      <w:r w:rsidRPr="001E5A65">
        <w:t>Older people with high and complex needs often have comprehensive</w:t>
      </w:r>
      <w:r w:rsidR="00A61CE9" w:rsidRPr="001E5A65">
        <w:t xml:space="preserve"> </w:t>
      </w:r>
      <w:r w:rsidRPr="001E5A65">
        <w:t>clinical assessments of their needs electronically recorded in the interRAI database. Care providers use this information to develop care plans. The information will be a rich resource for</w:t>
      </w:r>
      <w:r w:rsidR="00A61CE9" w:rsidRPr="001E5A65">
        <w:t xml:space="preserve"> </w:t>
      </w:r>
      <w:r w:rsidRPr="001E5A65">
        <w:t>the range of health professionals dealing with each person and for PHOs and DHBs learning about the outcomes of older people receiving support services in a location or population group.</w:t>
      </w:r>
    </w:p>
    <w:p w:rsidR="00A83AFC" w:rsidRPr="001E5A65" w:rsidRDefault="00A83AFC" w:rsidP="009E7FB0"/>
    <w:p w:rsidR="00A83AFC" w:rsidRPr="001E5A65" w:rsidRDefault="00A83AFC" w:rsidP="00C25E41">
      <w:pPr>
        <w:pStyle w:val="Heading3"/>
        <w:rPr>
          <w:bCs/>
        </w:rPr>
      </w:pPr>
      <w:r w:rsidRPr="001E5A65">
        <w:lastRenderedPageBreak/>
        <w:t>Goals for supporting people with high and complex needs</w:t>
      </w:r>
    </w:p>
    <w:p w:rsidR="00A83AFC" w:rsidRPr="001E5A65" w:rsidRDefault="00A83AFC" w:rsidP="009E7FB0">
      <w:pPr>
        <w:keepNext/>
      </w:pPr>
      <w:r w:rsidRPr="001E5A65">
        <w:t>Older people with high and complex needs:</w:t>
      </w:r>
    </w:p>
    <w:p w:rsidR="00A83AFC" w:rsidRPr="001E5A65" w:rsidRDefault="00A83AFC" w:rsidP="009E7FB0">
      <w:pPr>
        <w:pStyle w:val="Bullet"/>
        <w:keepNext/>
      </w:pPr>
      <w:r w:rsidRPr="001E5A65">
        <w:t>are able to live as independently and actively as possible</w:t>
      </w:r>
    </w:p>
    <w:p w:rsidR="00A83AFC" w:rsidRPr="001E5A65" w:rsidRDefault="00A83AFC" w:rsidP="009E7FB0">
      <w:pPr>
        <w:pStyle w:val="Bullet"/>
        <w:keepNext/>
      </w:pPr>
      <w:r w:rsidRPr="001E5A65">
        <w:t>have the information and freedom to make good choices about the care and support they receive</w:t>
      </w:r>
    </w:p>
    <w:p w:rsidR="00A83AFC" w:rsidRPr="001E5A65" w:rsidRDefault="00A83AFC" w:rsidP="009E7FB0">
      <w:pPr>
        <w:pStyle w:val="Bullet"/>
        <w:keepNext/>
      </w:pPr>
      <w:r w:rsidRPr="001E5A65">
        <w:t>know that health care workers understand their wishes and support their needs</w:t>
      </w:r>
    </w:p>
    <w:p w:rsidR="00A83AFC" w:rsidRPr="001E5A65" w:rsidRDefault="00A83AFC" w:rsidP="009E7FB0">
      <w:pPr>
        <w:pStyle w:val="Bullet"/>
      </w:pPr>
      <w:r w:rsidRPr="001E5A65">
        <w:t>are assured that information about their circumstances and needs flows easily between health care workers who work in an integrated manner</w:t>
      </w:r>
    </w:p>
    <w:p w:rsidR="00A83AFC" w:rsidRPr="001E5A65" w:rsidRDefault="00A83AFC" w:rsidP="009E7FB0">
      <w:pPr>
        <w:pStyle w:val="Bullet"/>
      </w:pPr>
      <w:r w:rsidRPr="001E5A65">
        <w:t>have care plans that reduce the likelihood they will deteriorate markedly after a health event</w:t>
      </w:r>
    </w:p>
    <w:p w:rsidR="00A83AFC" w:rsidRPr="001E5A65" w:rsidRDefault="00A83AFC" w:rsidP="009E7FB0">
      <w:pPr>
        <w:pStyle w:val="Bullet"/>
        <w:rPr>
          <w:rFonts w:cs="Arial"/>
        </w:rPr>
      </w:pPr>
      <w:r w:rsidRPr="001E5A65">
        <w:t>are able to access care and support irrespective of their financial position</w:t>
      </w:r>
    </w:p>
    <w:p w:rsidR="00A83AFC" w:rsidRPr="001E5A65" w:rsidRDefault="00A83AFC" w:rsidP="009E7FB0">
      <w:pPr>
        <w:pStyle w:val="Bullet"/>
      </w:pPr>
      <w:r w:rsidRPr="001E5A65">
        <w:t>experience equitable access to services and equitable outcomes regardless of ethnicity or rural location</w:t>
      </w:r>
    </w:p>
    <w:p w:rsidR="00A83AFC" w:rsidRPr="001E5A65" w:rsidRDefault="00A83AFC" w:rsidP="009E7FB0">
      <w:pPr>
        <w:pStyle w:val="Bullet"/>
      </w:pPr>
      <w:r w:rsidRPr="001E5A65">
        <w:t>move easily to and through care settings that best meet their needs</w:t>
      </w:r>
    </w:p>
    <w:p w:rsidR="00A83AFC" w:rsidRPr="001E5A65" w:rsidRDefault="00A83AFC" w:rsidP="009E7FB0">
      <w:pPr>
        <w:pStyle w:val="Bullet"/>
      </w:pPr>
      <w:proofErr w:type="gramStart"/>
      <w:r w:rsidRPr="001E5A65">
        <w:t>have</w:t>
      </w:r>
      <w:proofErr w:type="gramEnd"/>
      <w:r w:rsidRPr="001E5A65">
        <w:t xml:space="preserve"> reduced need for acute care.</w:t>
      </w:r>
    </w:p>
    <w:p w:rsidR="00A83AFC" w:rsidRPr="001E5A65" w:rsidRDefault="00A83AFC" w:rsidP="009E7FB0">
      <w:pPr>
        <w:rPr>
          <w:rFonts w:eastAsia="Arial"/>
        </w:rPr>
      </w:pPr>
    </w:p>
    <w:p w:rsidR="00A83AFC" w:rsidRPr="001E5A65" w:rsidRDefault="00A83AFC" w:rsidP="009E7FB0">
      <w:pPr>
        <w:rPr>
          <w:rFonts w:cs="Arial"/>
        </w:rPr>
      </w:pPr>
      <w:r w:rsidRPr="001E5A65">
        <w:t>Families and whānau and carers have the support, information and training they need to assist older family members, and the stress of caring does not affect their own health.</w:t>
      </w:r>
    </w:p>
    <w:p w:rsidR="009E7FB0" w:rsidRDefault="009E7FB0" w:rsidP="009E7FB0"/>
    <w:p w:rsidR="00A83AFC" w:rsidRPr="001E5A65" w:rsidRDefault="00A83AFC" w:rsidP="009E7FB0">
      <w:r w:rsidRPr="001E5A65">
        <w:t>District health boards bring together data from various sources, know the value and quality of the care they provide for older people in their district, and can easily learn from other DHBs.</w:t>
      </w:r>
    </w:p>
    <w:p w:rsidR="00A83AFC" w:rsidRPr="001E5A65" w:rsidRDefault="00A83AFC" w:rsidP="009E7FB0"/>
    <w:p w:rsidR="00C25E41" w:rsidRPr="00C25E41" w:rsidRDefault="00C25E41" w:rsidP="00C25E41">
      <w:pPr>
        <w:pStyle w:val="Heading2"/>
        <w:rPr>
          <w:rFonts w:eastAsia="Palatino Linotype" w:hAnsi="Palatino Linotype" w:cs="Palatino Linotype"/>
          <w:szCs w:val="40"/>
        </w:rPr>
      </w:pPr>
      <w:bookmarkStart w:id="32" w:name="_Toc468953882"/>
      <w:r w:rsidRPr="00C25E41">
        <w:lastRenderedPageBreak/>
        <w:t>Respectful end of life</w:t>
      </w:r>
      <w:r>
        <w:br/>
      </w:r>
      <w:proofErr w:type="spellStart"/>
      <w:r w:rsidRPr="00C25E41">
        <w:t>Te</w:t>
      </w:r>
      <w:proofErr w:type="spellEnd"/>
      <w:r w:rsidRPr="00C25E41">
        <w:t xml:space="preserve"> mate </w:t>
      </w:r>
      <w:proofErr w:type="spellStart"/>
      <w:r w:rsidRPr="00C25E41">
        <w:t>rangatira</w:t>
      </w:r>
      <w:proofErr w:type="spellEnd"/>
      <w:r w:rsidRPr="00C25E41">
        <w:t xml:space="preserve"> </w:t>
      </w:r>
      <w:proofErr w:type="spellStart"/>
      <w:r w:rsidRPr="00C25E41">
        <w:t>i</w:t>
      </w:r>
      <w:proofErr w:type="spellEnd"/>
      <w:r w:rsidRPr="00C25E41">
        <w:t xml:space="preserve"> </w:t>
      </w:r>
      <w:proofErr w:type="spellStart"/>
      <w:r w:rsidRPr="00C25E41">
        <w:t>ngā</w:t>
      </w:r>
      <w:proofErr w:type="spellEnd"/>
      <w:r w:rsidRPr="00C25E41">
        <w:t xml:space="preserve"> tau </w:t>
      </w:r>
      <w:proofErr w:type="spellStart"/>
      <w:r w:rsidRPr="00C25E41">
        <w:t>whakamutunga</w:t>
      </w:r>
      <w:proofErr w:type="spellEnd"/>
      <w:r w:rsidRPr="00C25E41">
        <w:t xml:space="preserve"> o </w:t>
      </w:r>
      <w:proofErr w:type="spellStart"/>
      <w:proofErr w:type="gramStart"/>
      <w:r w:rsidRPr="00C25E41">
        <w:t>te</w:t>
      </w:r>
      <w:proofErr w:type="spellEnd"/>
      <w:proofErr w:type="gramEnd"/>
      <w:r w:rsidRPr="00C25E41">
        <w:t xml:space="preserve"> </w:t>
      </w:r>
      <w:proofErr w:type="spellStart"/>
      <w:r w:rsidRPr="00C25E41">
        <w:t>hunga</w:t>
      </w:r>
      <w:proofErr w:type="spellEnd"/>
      <w:r w:rsidRPr="00C25E41">
        <w:t xml:space="preserve"> </w:t>
      </w:r>
      <w:proofErr w:type="spellStart"/>
      <w:r w:rsidRPr="00C25E41">
        <w:t>pakeke</w:t>
      </w:r>
      <w:bookmarkEnd w:id="32"/>
      <w:proofErr w:type="spellEnd"/>
    </w:p>
    <w:p w:rsidR="00A83AFC" w:rsidRPr="001E5A65" w:rsidRDefault="00A83AFC" w:rsidP="009E7FB0">
      <w:pPr>
        <w:pStyle w:val="Introductoryparagraph"/>
        <w:keepNext/>
      </w:pPr>
      <w:r w:rsidRPr="001E5A65">
        <w:t>This outcome area is about:</w:t>
      </w:r>
    </w:p>
    <w:p w:rsidR="00A83AFC" w:rsidRPr="00C25E41" w:rsidRDefault="00A83AFC" w:rsidP="009E7FB0">
      <w:pPr>
        <w:pStyle w:val="Bullet"/>
        <w:keepNext/>
        <w:rPr>
          <w:rFonts w:ascii="Georgia" w:eastAsia="Palatino Linotype" w:hAnsi="Georgia" w:cs="Palatino Linotype"/>
          <w:sz w:val="28"/>
          <w:szCs w:val="28"/>
        </w:rPr>
      </w:pPr>
      <w:r w:rsidRPr="00C25E41">
        <w:rPr>
          <w:rFonts w:ascii="Georgia" w:hAnsi="Georgia"/>
          <w:sz w:val="28"/>
          <w:szCs w:val="28"/>
        </w:rPr>
        <w:t>respecting the goals and preferences of people in their last stages of life</w:t>
      </w:r>
    </w:p>
    <w:p w:rsidR="00A83AFC" w:rsidRPr="00C25E41" w:rsidRDefault="00A83AFC" w:rsidP="009E7FB0">
      <w:pPr>
        <w:pStyle w:val="Bullet"/>
        <w:keepNext/>
        <w:rPr>
          <w:rFonts w:ascii="Georgia" w:eastAsia="Palatino Linotype" w:hAnsi="Georgia" w:cs="Palatino Linotype"/>
          <w:sz w:val="28"/>
          <w:szCs w:val="28"/>
        </w:rPr>
      </w:pPr>
      <w:r w:rsidRPr="00C25E41">
        <w:rPr>
          <w:rFonts w:ascii="Georgia" w:hAnsi="Georgia"/>
          <w:sz w:val="28"/>
          <w:szCs w:val="28"/>
        </w:rPr>
        <w:t>tailoring care to the physical, emotional, social and spiritual needs of the individual and their family and whānau</w:t>
      </w:r>
    </w:p>
    <w:p w:rsidR="00A83AFC" w:rsidRPr="00C25E41" w:rsidRDefault="00A83AFC" w:rsidP="009E7FB0">
      <w:pPr>
        <w:pStyle w:val="Bullet"/>
        <w:keepNext/>
        <w:rPr>
          <w:rFonts w:ascii="Georgia" w:eastAsia="Palatino Linotype" w:hAnsi="Georgia" w:cs="Palatino Linotype"/>
          <w:sz w:val="28"/>
          <w:szCs w:val="28"/>
        </w:rPr>
      </w:pPr>
      <w:r w:rsidRPr="00C25E41">
        <w:rPr>
          <w:rFonts w:ascii="Georgia" w:hAnsi="Georgia"/>
          <w:sz w:val="28"/>
          <w:szCs w:val="28"/>
        </w:rPr>
        <w:t>continuing to provide high-quality palliative care and preparing the health system for future palliative care needs</w:t>
      </w:r>
    </w:p>
    <w:p w:rsidR="00A83AFC" w:rsidRPr="00C25E41" w:rsidRDefault="00A83AFC" w:rsidP="009E7FB0">
      <w:pPr>
        <w:pStyle w:val="Bullet"/>
        <w:keepNext/>
        <w:rPr>
          <w:rFonts w:ascii="Georgia" w:eastAsia="Palatino Linotype" w:hAnsi="Georgia" w:cs="Palatino Linotype"/>
          <w:sz w:val="28"/>
          <w:szCs w:val="28"/>
        </w:rPr>
      </w:pPr>
      <w:r w:rsidRPr="00C25E41">
        <w:rPr>
          <w:rFonts w:ascii="Georgia" w:eastAsia="Palatino Linotype" w:hAnsi="Georgia" w:cs="Palatino Linotype"/>
          <w:sz w:val="28"/>
          <w:szCs w:val="28"/>
        </w:rPr>
        <w:t>providing coordinated care that meets all individuals</w:t>
      </w:r>
      <w:r w:rsidR="00A61CE9" w:rsidRPr="00C25E41">
        <w:rPr>
          <w:rFonts w:ascii="Georgia" w:eastAsia="Palatino Linotype" w:hAnsi="Georgia" w:cs="Palatino Linotype"/>
          <w:sz w:val="28"/>
          <w:szCs w:val="28"/>
        </w:rPr>
        <w:t>’</w:t>
      </w:r>
      <w:r w:rsidRPr="00C25E41">
        <w:rPr>
          <w:rFonts w:ascii="Georgia" w:eastAsia="Palatino Linotype" w:hAnsi="Georgia" w:cs="Palatino Linotype"/>
          <w:sz w:val="28"/>
          <w:szCs w:val="28"/>
        </w:rPr>
        <w:t xml:space="preserve"> needs, wherever they are</w:t>
      </w:r>
    </w:p>
    <w:p w:rsidR="00A83AFC" w:rsidRPr="00C25E41" w:rsidRDefault="00A83AFC" w:rsidP="009E7FB0">
      <w:pPr>
        <w:pStyle w:val="Bullet"/>
        <w:keepNext/>
        <w:rPr>
          <w:rFonts w:ascii="Georgia" w:eastAsia="Palatino Linotype" w:hAnsi="Georgia" w:cs="Palatino Linotype"/>
          <w:sz w:val="28"/>
          <w:szCs w:val="28"/>
        </w:rPr>
      </w:pPr>
      <w:proofErr w:type="gramStart"/>
      <w:r w:rsidRPr="00C25E41">
        <w:rPr>
          <w:rFonts w:ascii="Georgia" w:hAnsi="Georgia"/>
          <w:sz w:val="28"/>
          <w:szCs w:val="28"/>
        </w:rPr>
        <w:t>supporting</w:t>
      </w:r>
      <w:proofErr w:type="gramEnd"/>
      <w:r w:rsidRPr="00C25E41">
        <w:rPr>
          <w:rFonts w:ascii="Georgia" w:hAnsi="Georgia"/>
          <w:sz w:val="28"/>
          <w:szCs w:val="28"/>
        </w:rPr>
        <w:t xml:space="preserve"> family and whānau and friends to support dying older people.</w:t>
      </w:r>
    </w:p>
    <w:p w:rsidR="00A83AFC" w:rsidRPr="001E5A65" w:rsidRDefault="00A83AFC" w:rsidP="009E7FB0">
      <w:pPr>
        <w:keepNext/>
        <w:rPr>
          <w:rFonts w:eastAsia="Palatino Linotype"/>
        </w:rPr>
      </w:pPr>
    </w:p>
    <w:p w:rsidR="00A83AFC" w:rsidRPr="001E5A65" w:rsidRDefault="00A83AFC" w:rsidP="009E7FB0">
      <w:pPr>
        <w:pStyle w:val="Heading3"/>
        <w:rPr>
          <w:rFonts w:eastAsia="Palatino Linotype" w:hAnsi="Palatino Linotype" w:cs="Palatino Linotype"/>
          <w:szCs w:val="32"/>
        </w:rPr>
      </w:pPr>
      <w:r w:rsidRPr="001E5A65">
        <w:t>Why this is important</w:t>
      </w:r>
    </w:p>
    <w:p w:rsidR="00A83AFC" w:rsidRPr="001E5A65" w:rsidRDefault="00A83AFC" w:rsidP="009E7FB0">
      <w:pPr>
        <w:keepNext/>
      </w:pPr>
      <w:r w:rsidRPr="001E5A65">
        <w:t>Death is a universal experience, and also a deeply personal one; our</w:t>
      </w:r>
      <w:r w:rsidR="009E7FB0">
        <w:t xml:space="preserve"> </w:t>
      </w:r>
      <w:r w:rsidRPr="001E5A65">
        <w:t>experience in the last stages of life can be profoundly important for us and those close to us.</w:t>
      </w:r>
    </w:p>
    <w:p w:rsidR="00A83AFC" w:rsidRPr="001E5A65" w:rsidRDefault="00A83AFC" w:rsidP="009E7FB0">
      <w:pPr>
        <w:keepNext/>
        <w:rPr>
          <w:rFonts w:eastAsia="Arial"/>
        </w:rPr>
      </w:pPr>
    </w:p>
    <w:p w:rsidR="00A83AFC" w:rsidRPr="001E5A65" w:rsidRDefault="00A83AFC" w:rsidP="009E7FB0">
      <w:pPr>
        <w:keepLines/>
      </w:pPr>
      <w:r w:rsidRPr="001E5A65">
        <w:t>This outcome area builds on the four others. At the end of life we</w:t>
      </w:r>
      <w:r w:rsidR="009E7FB0">
        <w:t xml:space="preserve"> </w:t>
      </w:r>
      <w:r w:rsidRPr="001E5A65">
        <w:t>continue to manage conditions, often in complex combinations requiring good coordination. A person in the last stages of their life can still be</w:t>
      </w:r>
      <w:r w:rsidR="009E7FB0">
        <w:t xml:space="preserve"> </w:t>
      </w:r>
      <w:r w:rsidRPr="001E5A65">
        <w:t>subject to episodes of acute illness and recovery, just as those in acute care can unexpectedly take a turn for the worse and require end of life care. The ultimate goal for the end of life is to achieve optimal wellbeing, physically, socially, emotionally and spiritually.</w:t>
      </w:r>
    </w:p>
    <w:p w:rsidR="00A83AFC" w:rsidRPr="001E5A65" w:rsidRDefault="00A83AFC" w:rsidP="009E7FB0">
      <w:pPr>
        <w:rPr>
          <w:rFonts w:eastAsia="Arial"/>
        </w:rPr>
      </w:pPr>
    </w:p>
    <w:p w:rsidR="00A83AFC" w:rsidRPr="001E5A65" w:rsidRDefault="00A83AFC" w:rsidP="009E7FB0">
      <w:r w:rsidRPr="001E5A65">
        <w:t>In the last stages of life, what commonly matters to people are: to feel accompanied by their family and whānau and friends, to be confident that their symptoms and pain are controlled well, attention to spiritual and cultural needs, and to receive good information, communication and well-coordinated care. We should expect, and take steps to ensure a person at the end of their life will receive high-quality palliative care that respects their wishes.</w:t>
      </w:r>
    </w:p>
    <w:p w:rsidR="00A83AFC" w:rsidRPr="001E5A65" w:rsidRDefault="00A83AFC" w:rsidP="009E7FB0">
      <w:pPr>
        <w:rPr>
          <w:rFonts w:eastAsia="Arial"/>
        </w:rPr>
      </w:pPr>
    </w:p>
    <w:p w:rsidR="00A83AFC" w:rsidRPr="001E5A65" w:rsidRDefault="00A83AFC" w:rsidP="009E7FB0">
      <w:r w:rsidRPr="001E5A65">
        <w:t>High-quality palliative care involves relieving the distressing symptoms and physical pain of a person with a life-threatening or terminal condition. It regards dying as a normal part of life, provides support for the person and</w:t>
      </w:r>
      <w:r w:rsidR="009E7FB0">
        <w:t xml:space="preserve"> </w:t>
      </w:r>
      <w:r w:rsidRPr="001E5A65">
        <w:t>their family and whānau and friends helps them all come to terms with the dying process. It aims to be a positive influence on the course of illness, and to enable the person to live their regular day-to-day life as much as possible until their death. It seeks to give the person space to be themselves, achieve their goals and to interact with their family and whānau and friends as much or as little as they need.</w:t>
      </w:r>
    </w:p>
    <w:p w:rsidR="00A83AFC" w:rsidRPr="001E5A65" w:rsidRDefault="00A83AFC" w:rsidP="009E7FB0">
      <w:pPr>
        <w:rPr>
          <w:rFonts w:eastAsia="Arial"/>
        </w:rPr>
      </w:pPr>
    </w:p>
    <w:p w:rsidR="00A83AFC" w:rsidRPr="001E5A65" w:rsidRDefault="00A83AFC" w:rsidP="009E7FB0">
      <w:r w:rsidRPr="001E5A65">
        <w:t>We need to ensure that people at the last stages of their life are in control of their care as much as they are able, and that their preferences are well understood and adhered to as much as practical by those involved in their care.</w:t>
      </w:r>
    </w:p>
    <w:p w:rsidR="00A83AFC" w:rsidRPr="001E5A65" w:rsidRDefault="00A83AFC" w:rsidP="009E7FB0">
      <w:pPr>
        <w:rPr>
          <w:rFonts w:eastAsia="Arial"/>
        </w:rPr>
      </w:pPr>
    </w:p>
    <w:p w:rsidR="00A83AFC" w:rsidRPr="001E5A65" w:rsidRDefault="00A83AFC" w:rsidP="009E7FB0">
      <w:pPr>
        <w:keepLines/>
      </w:pPr>
      <w:r w:rsidRPr="001E5A65">
        <w:lastRenderedPageBreak/>
        <w:t>New Zealanders hold many different world views; they have different cultural and spiritual needs and different expectations about the end of life as well as ideas about family, community and life in general. As a health system we should acknowledge and respect the diversity of our older population, and the profound emotional and spiritual significance of the end of life process.</w:t>
      </w:r>
    </w:p>
    <w:p w:rsidR="00A83AFC" w:rsidRPr="001E5A65" w:rsidRDefault="00A83AFC" w:rsidP="009E7FB0">
      <w:pPr>
        <w:rPr>
          <w:rFonts w:eastAsia="Arial"/>
        </w:rPr>
      </w:pPr>
    </w:p>
    <w:p w:rsidR="00A83AFC" w:rsidRPr="001E5A65" w:rsidRDefault="00A83AFC" w:rsidP="009E7FB0">
      <w:r w:rsidRPr="001E5A65">
        <w:t>Achieving a respectful end of life for Māori, Pacific and other ethnic communities requires all health practitioners and services and</w:t>
      </w:r>
      <w:r w:rsidR="009E7FB0">
        <w:t xml:space="preserve"> </w:t>
      </w:r>
      <w:r w:rsidRPr="001E5A65">
        <w:t xml:space="preserve">personnel to be particularly aware of the physical, mental, social and spiritual needs of individuals, their families and whānau. A good understanding of </w:t>
      </w:r>
      <w:proofErr w:type="spellStart"/>
      <w:r w:rsidRPr="001E5A65">
        <w:t>tikanga</w:t>
      </w:r>
      <w:proofErr w:type="spellEnd"/>
      <w:r w:rsidRPr="001E5A65">
        <w:t xml:space="preserve"> is also essential.</w:t>
      </w:r>
    </w:p>
    <w:p w:rsidR="00A83AFC" w:rsidRPr="001E5A65" w:rsidRDefault="00A83AFC" w:rsidP="009E7FB0"/>
    <w:p w:rsidR="00A83AFC" w:rsidRPr="001E5A65" w:rsidRDefault="00A83AFC" w:rsidP="009E7FB0">
      <w:pPr>
        <w:pStyle w:val="Heading3"/>
        <w:rPr>
          <w:bCs/>
        </w:rPr>
      </w:pPr>
      <w:r w:rsidRPr="001E5A65">
        <w:t>Increasing the emphasis on primary palliative care</w:t>
      </w:r>
    </w:p>
    <w:p w:rsidR="00A83AFC" w:rsidRPr="001E5A65" w:rsidRDefault="00A83AFC" w:rsidP="009E7FB0">
      <w:r w:rsidRPr="001E5A65">
        <w:t>As our population ages, more people will die each year. Many will have uncomplicated deaths, but as we live longer, we can expect increasing</w:t>
      </w:r>
      <w:r w:rsidR="009E7FB0">
        <w:t xml:space="preserve"> </w:t>
      </w:r>
      <w:r w:rsidRPr="001E5A65">
        <w:t>numbers of people with more complex conditions and comorbidities, including dementia, requiring more specialised care. As a health system, we will need to make sure we can consistently provide end of life care to a high standard and that we have the capacity to meet future demand. We need to embed palliative care as a core element of practice across the broader health workforce</w:t>
      </w:r>
      <w:r w:rsidR="009E7FB0">
        <w:t xml:space="preserve"> </w:t>
      </w:r>
      <w:r w:rsidRPr="001E5A65">
        <w:t>and ensure this workforce is adequately supported by a highly trained specialist workforce.</w:t>
      </w:r>
    </w:p>
    <w:p w:rsidR="00A83AFC" w:rsidRPr="001E5A65" w:rsidRDefault="00A83AFC" w:rsidP="009E7FB0">
      <w:pPr>
        <w:rPr>
          <w:rFonts w:eastAsia="Arial"/>
        </w:rPr>
      </w:pPr>
    </w:p>
    <w:p w:rsidR="00A83AFC" w:rsidRPr="001E5A65" w:rsidRDefault="00A83AFC" w:rsidP="009E7FB0">
      <w:r w:rsidRPr="001E5A65">
        <w:t>There are opportunities to use a range of professions better, including in pharmacy and allied health, to</w:t>
      </w:r>
      <w:r w:rsidR="009E7FB0">
        <w:t xml:space="preserve"> </w:t>
      </w:r>
      <w:r w:rsidRPr="001E5A65">
        <w:t>improve the quality of palliative care, for example, through medicine optimisation services. Pharmacists, physiotherapists, occupational therapists, speech and language therapists, dieticians, social workers and psychologists, practice nurses and others can be involved in ensuring wellbeing in the last stages</w:t>
      </w:r>
      <w:r w:rsidR="009E7FB0">
        <w:t xml:space="preserve"> </w:t>
      </w:r>
      <w:r w:rsidRPr="001E5A65">
        <w:t>of life.</w:t>
      </w:r>
    </w:p>
    <w:p w:rsidR="00A83AFC" w:rsidRPr="001E5A65" w:rsidRDefault="00A83AFC" w:rsidP="009E7FB0">
      <w:pPr>
        <w:rPr>
          <w:rFonts w:eastAsia="Arial"/>
        </w:rPr>
      </w:pPr>
    </w:p>
    <w:p w:rsidR="00A83AFC" w:rsidRPr="001E5A65" w:rsidRDefault="00A83AFC" w:rsidP="009E7FB0">
      <w:r w:rsidRPr="001E5A65">
        <w:t>If our primary health care workforce is trained in core palliative care practices, we should be able to continue to</w:t>
      </w:r>
      <w:r w:rsidR="009E7FB0">
        <w:t xml:space="preserve"> </w:t>
      </w:r>
      <w:r w:rsidRPr="001E5A65">
        <w:rPr>
          <w:rFonts w:cs="Arial"/>
        </w:rPr>
        <w:t>meet people</w:t>
      </w:r>
      <w:r w:rsidR="00A61CE9" w:rsidRPr="001E5A65">
        <w:rPr>
          <w:rFonts w:cs="Arial"/>
        </w:rPr>
        <w:t>’</w:t>
      </w:r>
      <w:r w:rsidRPr="001E5A65">
        <w:rPr>
          <w:rFonts w:cs="Arial"/>
        </w:rPr>
        <w:t xml:space="preserve">s palliative care needs. </w:t>
      </w:r>
      <w:r w:rsidRPr="001E5A65">
        <w:t>However, it will require an adequate specialist palliative care workforce to provide specialist clinical care as well</w:t>
      </w:r>
      <w:r w:rsidR="009E7FB0">
        <w:t xml:space="preserve"> </w:t>
      </w:r>
      <w:r w:rsidRPr="001E5A65">
        <w:t>as support, advice and education. Shared clinical records, patient portals and other technologies will support this integrated service delivery.</w:t>
      </w:r>
    </w:p>
    <w:p w:rsidR="00A83AFC" w:rsidRPr="001E5A65" w:rsidRDefault="00A83AFC" w:rsidP="009E7FB0">
      <w:pPr>
        <w:rPr>
          <w:rFonts w:eastAsia="Arial"/>
        </w:rPr>
      </w:pPr>
    </w:p>
    <w:p w:rsidR="00A83AFC" w:rsidRPr="001E5A65" w:rsidRDefault="00A83AFC" w:rsidP="009E7FB0">
      <w:pPr>
        <w:pStyle w:val="Heading3"/>
        <w:rPr>
          <w:bCs/>
        </w:rPr>
      </w:pPr>
      <w:r w:rsidRPr="001E5A65">
        <w:t>Improving quality in all settings</w:t>
      </w:r>
    </w:p>
    <w:p w:rsidR="00A83AFC" w:rsidRPr="001E5A65" w:rsidRDefault="00A83AFC" w:rsidP="009E7FB0">
      <w:pPr>
        <w:rPr>
          <w:rFonts w:cs="Arial"/>
        </w:rPr>
      </w:pPr>
      <w:r w:rsidRPr="001E5A65">
        <w:t xml:space="preserve">Palliative care takes place in a variety of settings, including in hospitals, aged residential care, hospices and </w:t>
      </w:r>
      <w:r w:rsidRPr="001E5A65">
        <w:rPr>
          <w:rFonts w:cs="Arial"/>
        </w:rPr>
        <w:t>individuals</w:t>
      </w:r>
      <w:r w:rsidR="00A61CE9" w:rsidRPr="001E5A65">
        <w:rPr>
          <w:rFonts w:cs="Arial"/>
        </w:rPr>
        <w:t>’</w:t>
      </w:r>
      <w:r w:rsidRPr="001E5A65">
        <w:rPr>
          <w:rFonts w:cs="Arial"/>
        </w:rPr>
        <w:t xml:space="preserve"> homes. Ideally, it takes </w:t>
      </w:r>
      <w:r w:rsidRPr="001E5A65">
        <w:t>place where a person wants to be and where they feel safe, comfortable and supported. It is coordinated</w:t>
      </w:r>
      <w:r w:rsidR="009E7FB0">
        <w:t xml:space="preserve"> </w:t>
      </w:r>
      <w:r w:rsidRPr="001E5A65">
        <w:rPr>
          <w:rFonts w:cs="Arial"/>
        </w:rPr>
        <w:t xml:space="preserve">by a qualified individual or a multi-disciplinary </w:t>
      </w:r>
      <w:r w:rsidR="00D916E9">
        <w:rPr>
          <w:rFonts w:cs="Arial"/>
        </w:rPr>
        <w:t xml:space="preserve">team </w:t>
      </w:r>
      <w:r w:rsidRPr="001E5A65">
        <w:rPr>
          <w:rFonts w:cs="Arial"/>
        </w:rPr>
        <w:t>of the person</w:t>
      </w:r>
      <w:r w:rsidR="00A61CE9" w:rsidRPr="001E5A65">
        <w:rPr>
          <w:rFonts w:cs="Arial"/>
        </w:rPr>
        <w:t>’</w:t>
      </w:r>
      <w:r w:rsidRPr="001E5A65">
        <w:rPr>
          <w:rFonts w:cs="Arial"/>
        </w:rPr>
        <w:t>s choosing.</w:t>
      </w:r>
    </w:p>
    <w:p w:rsidR="00A83AFC" w:rsidRPr="001E5A65" w:rsidRDefault="00A83AFC" w:rsidP="009E7FB0">
      <w:pPr>
        <w:rPr>
          <w:rFonts w:eastAsia="Arial"/>
        </w:rPr>
      </w:pPr>
    </w:p>
    <w:p w:rsidR="00A83AFC" w:rsidRPr="001E5A65" w:rsidRDefault="00A83AFC" w:rsidP="009E7FB0">
      <w:r w:rsidRPr="001E5A65">
        <w:t>Sometimes the onset of the last stages of life is quicker than expected, and</w:t>
      </w:r>
      <w:r w:rsidR="009E7FB0">
        <w:t xml:space="preserve"> </w:t>
      </w:r>
      <w:r w:rsidRPr="001E5A65">
        <w:t>a person can spend their last hours dying somewhere unanticipated. To ensure seamless care, we need to support, up-skill and use the existing skills and experience of staff across all health care settings to ensure they are adequately prepared to provide palliative care as needed.</w:t>
      </w:r>
    </w:p>
    <w:p w:rsidR="00A83AFC" w:rsidRPr="001E5A65" w:rsidRDefault="00A83AFC" w:rsidP="009E7FB0">
      <w:pPr>
        <w:rPr>
          <w:rFonts w:eastAsia="Arial"/>
        </w:rPr>
      </w:pPr>
    </w:p>
    <w:p w:rsidR="00A83AFC" w:rsidRPr="001E5A65" w:rsidRDefault="00A83AFC" w:rsidP="009E7FB0">
      <w:r w:rsidRPr="001E5A65">
        <w:t>As part of the work towards improving the quality of end-of-life care in all settings, we need to understand and measure the key indicators of good palliative care, including from an individual and whānau perspective.</w:t>
      </w:r>
      <w:r w:rsidR="009E7FB0">
        <w:t xml:space="preserve"> </w:t>
      </w:r>
      <w:r w:rsidRPr="001E5A65">
        <w:t>There needs to be national agreement on what constitutes quality end-of-life care, and we need to enforce quality standards that apply to all areas of the health system to ensure we provide consistently good palliative care.</w:t>
      </w:r>
    </w:p>
    <w:p w:rsidR="00A83AFC" w:rsidRPr="001E5A65" w:rsidRDefault="00A83AFC" w:rsidP="009E7FB0"/>
    <w:p w:rsidR="00A83AFC" w:rsidRPr="001E5A65" w:rsidRDefault="00A83AFC" w:rsidP="009E7FB0">
      <w:pPr>
        <w:pStyle w:val="Heading3"/>
        <w:rPr>
          <w:bCs/>
        </w:rPr>
      </w:pPr>
      <w:r w:rsidRPr="001E5A65">
        <w:lastRenderedPageBreak/>
        <w:t>Growing the capability of carers and communities</w:t>
      </w:r>
    </w:p>
    <w:p w:rsidR="00A83AFC" w:rsidRPr="001E5A65" w:rsidRDefault="00A83AFC" w:rsidP="009E7FB0">
      <w:r w:rsidRPr="001E5A65">
        <w:t>Families and whānau and carers can be intimately involved in the dying process and can make an invaluable contribution to the experience of the dying person. We need to support these carers well and recognise the importance of their role and the impact of caring for a dying person.</w:t>
      </w:r>
    </w:p>
    <w:p w:rsidR="00A83AFC" w:rsidRPr="001E5A65" w:rsidRDefault="00A83AFC" w:rsidP="009E7FB0">
      <w:pPr>
        <w:rPr>
          <w:rFonts w:eastAsia="Arial"/>
        </w:rPr>
      </w:pPr>
    </w:p>
    <w:p w:rsidR="00A83AFC" w:rsidRPr="001E5A65" w:rsidRDefault="00A83AFC" w:rsidP="009E7FB0">
      <w:r w:rsidRPr="001E5A65">
        <w:t>We can improve the support we provide informal carers, by providing respite, information, guidance, and training</w:t>
      </w:r>
      <w:r w:rsidR="009E7FB0">
        <w:t xml:space="preserve"> </w:t>
      </w:r>
      <w:r w:rsidRPr="001E5A65">
        <w:t>to lift their skills and confidence. We need to work with employers to ensure informal carers are respected in the workplace and to reduce any work-related barriers to their caregiving.</w:t>
      </w:r>
    </w:p>
    <w:p w:rsidR="00A83AFC" w:rsidRPr="001E5A65" w:rsidRDefault="00A83AFC" w:rsidP="009E7FB0">
      <w:pPr>
        <w:rPr>
          <w:rFonts w:eastAsia="Arial"/>
        </w:rPr>
      </w:pPr>
    </w:p>
    <w:p w:rsidR="00A83AFC" w:rsidRPr="001E5A65" w:rsidRDefault="00A83AFC" w:rsidP="009E7FB0">
      <w:pPr>
        <w:pStyle w:val="Heading3"/>
        <w:rPr>
          <w:bCs/>
        </w:rPr>
      </w:pPr>
      <w:r w:rsidRPr="001E5A65">
        <w:t>Responding to the voices of people with palliative care needs and their families and whānau</w:t>
      </w:r>
    </w:p>
    <w:p w:rsidR="00A83AFC" w:rsidRPr="001E5A65" w:rsidRDefault="00A83AFC" w:rsidP="009E7FB0">
      <w:r w:rsidRPr="001E5A65">
        <w:t xml:space="preserve">Clear communication is an essential factor to good quality end-of-life care. The health system must strive to ensure </w:t>
      </w:r>
      <w:r w:rsidRPr="001E5A65">
        <w:rPr>
          <w:rFonts w:cs="Arial"/>
        </w:rPr>
        <w:t>that a dying person</w:t>
      </w:r>
      <w:r w:rsidR="00A61CE9" w:rsidRPr="001E5A65">
        <w:rPr>
          <w:rFonts w:cs="Arial"/>
        </w:rPr>
        <w:t>’</w:t>
      </w:r>
      <w:r w:rsidRPr="001E5A65">
        <w:rPr>
          <w:rFonts w:cs="Arial"/>
        </w:rPr>
        <w:t xml:space="preserve">s goals and wishes </w:t>
      </w:r>
      <w:r w:rsidRPr="001E5A65">
        <w:t>have been well articulated, understood and respected by all involved in their care at every levels.</w:t>
      </w:r>
    </w:p>
    <w:p w:rsidR="00A83AFC" w:rsidRPr="001E5A65" w:rsidRDefault="00A83AFC" w:rsidP="009E7FB0">
      <w:pPr>
        <w:rPr>
          <w:rFonts w:eastAsia="Arial"/>
        </w:rPr>
      </w:pPr>
    </w:p>
    <w:p w:rsidR="00A83AFC" w:rsidRPr="001E5A65" w:rsidRDefault="00A83AFC" w:rsidP="009E7FB0">
      <w:r w:rsidRPr="001E5A65">
        <w:rPr>
          <w:rFonts w:cs="Arial"/>
        </w:rPr>
        <w:t>Information on people</w:t>
      </w:r>
      <w:r w:rsidR="00A61CE9" w:rsidRPr="001E5A65">
        <w:rPr>
          <w:rFonts w:cs="Arial"/>
        </w:rPr>
        <w:t>’</w:t>
      </w:r>
      <w:r w:rsidRPr="001E5A65">
        <w:rPr>
          <w:rFonts w:cs="Arial"/>
        </w:rPr>
        <w:t xml:space="preserve">s experiences, </w:t>
      </w:r>
      <w:r w:rsidRPr="001E5A65">
        <w:t>including bereaved people, is an invaluable tool for ensuring palliative</w:t>
      </w:r>
      <w:r w:rsidR="009E7FB0">
        <w:t xml:space="preserve"> </w:t>
      </w:r>
      <w:r w:rsidRPr="001E5A65">
        <w:t>care is person-centred, and identifying areas for improvement.</w:t>
      </w:r>
    </w:p>
    <w:p w:rsidR="00A83AFC" w:rsidRPr="001E5A65" w:rsidRDefault="00A83AFC" w:rsidP="009E7FB0">
      <w:pPr>
        <w:rPr>
          <w:rFonts w:eastAsia="Arial"/>
        </w:rPr>
      </w:pPr>
    </w:p>
    <w:p w:rsidR="00A83AFC" w:rsidRPr="001E5A65" w:rsidRDefault="00A83AFC" w:rsidP="009E7FB0">
      <w:r w:rsidRPr="001E5A65">
        <w:t xml:space="preserve">We will take steps to accommodate </w:t>
      </w:r>
      <w:r w:rsidRPr="001E5A65">
        <w:rPr>
          <w:rFonts w:cs="Arial"/>
        </w:rPr>
        <w:t>people</w:t>
      </w:r>
      <w:r w:rsidR="00A61CE9" w:rsidRPr="001E5A65">
        <w:rPr>
          <w:rFonts w:cs="Arial"/>
        </w:rPr>
        <w:t>’</w:t>
      </w:r>
      <w:r w:rsidRPr="001E5A65">
        <w:rPr>
          <w:rFonts w:cs="Arial"/>
        </w:rPr>
        <w:t xml:space="preserve">s wishes the best we can, and </w:t>
      </w:r>
      <w:r w:rsidRPr="001E5A65">
        <w:t>respond to what people, and their friends and family have told us in order to continually improve palliative care.</w:t>
      </w:r>
    </w:p>
    <w:p w:rsidR="00A83AFC" w:rsidRPr="001E5A65" w:rsidRDefault="00A83AFC" w:rsidP="009E7FB0">
      <w:pPr>
        <w:rPr>
          <w:rFonts w:eastAsia="Arial"/>
        </w:rPr>
      </w:pPr>
    </w:p>
    <w:p w:rsidR="00A83AFC" w:rsidRPr="001E5A65" w:rsidRDefault="00A83AFC" w:rsidP="009E7FB0">
      <w:pPr>
        <w:pStyle w:val="Heading3"/>
        <w:rPr>
          <w:bCs/>
        </w:rPr>
      </w:pPr>
      <w:r w:rsidRPr="001E5A65">
        <w:t>Goals for enabling a respectful end of life</w:t>
      </w:r>
    </w:p>
    <w:p w:rsidR="00A83AFC" w:rsidRPr="001E5A65" w:rsidRDefault="00A83AFC" w:rsidP="009E7FB0">
      <w:pPr>
        <w:pStyle w:val="Bullet"/>
      </w:pPr>
      <w:r w:rsidRPr="001E5A65">
        <w:t xml:space="preserve">The health system responds to older </w:t>
      </w:r>
      <w:r w:rsidRPr="001E5A65">
        <w:rPr>
          <w:rFonts w:cs="Arial"/>
        </w:rPr>
        <w:t>people</w:t>
      </w:r>
      <w:r w:rsidR="00A61CE9" w:rsidRPr="001E5A65">
        <w:rPr>
          <w:rFonts w:cs="Arial"/>
        </w:rPr>
        <w:t>’</w:t>
      </w:r>
      <w:r w:rsidRPr="001E5A65">
        <w:rPr>
          <w:rFonts w:cs="Arial"/>
        </w:rPr>
        <w:t xml:space="preserve">s goals and care needs at the </w:t>
      </w:r>
      <w:r w:rsidRPr="001E5A65">
        <w:t xml:space="preserve">end stages of life, and the experience </w:t>
      </w:r>
      <w:r w:rsidRPr="001E5A65">
        <w:rPr>
          <w:rFonts w:cs="Arial"/>
        </w:rPr>
        <w:t xml:space="preserve">of their family, whānau, caregivers </w:t>
      </w:r>
      <w:r w:rsidRPr="001E5A65">
        <w:t>and friends involved in their end-of-life care.</w:t>
      </w:r>
    </w:p>
    <w:p w:rsidR="00A83AFC" w:rsidRPr="001E5A65" w:rsidRDefault="00A83AFC" w:rsidP="009E7FB0">
      <w:pPr>
        <w:pStyle w:val="Bullet"/>
      </w:pPr>
      <w:r w:rsidRPr="001E5A65">
        <w:t>All health care teams are responsive to the cultural needs of different groups.</w:t>
      </w:r>
    </w:p>
    <w:p w:rsidR="00A83AFC" w:rsidRPr="001E5A65" w:rsidRDefault="00A83AFC" w:rsidP="009E7FB0">
      <w:pPr>
        <w:pStyle w:val="Bullet"/>
      </w:pPr>
      <w:r w:rsidRPr="001E5A65">
        <w:t xml:space="preserve">Health service providers coordinate palliative care to ensure all providers in the health system are used to their fullest. All of those who support people dying in old age are aware of </w:t>
      </w:r>
      <w:r w:rsidRPr="001E5A65">
        <w:rPr>
          <w:rFonts w:cs="Arial"/>
        </w:rPr>
        <w:t>the dying person</w:t>
      </w:r>
      <w:r w:rsidR="00A61CE9" w:rsidRPr="001E5A65">
        <w:rPr>
          <w:rFonts w:cs="Arial"/>
        </w:rPr>
        <w:t>’</w:t>
      </w:r>
      <w:r w:rsidRPr="001E5A65">
        <w:rPr>
          <w:rFonts w:cs="Arial"/>
        </w:rPr>
        <w:t xml:space="preserve">s plans and know </w:t>
      </w:r>
      <w:r w:rsidRPr="001E5A65">
        <w:t>their own role in achieving those plans.</w:t>
      </w:r>
    </w:p>
    <w:p w:rsidR="00A83AFC" w:rsidRPr="001E5A65" w:rsidRDefault="00A83AFC" w:rsidP="009E7FB0">
      <w:pPr>
        <w:pStyle w:val="Bullet"/>
      </w:pPr>
      <w:r w:rsidRPr="001E5A65">
        <w:t>People die feeling as comfortable and safe as possible.</w:t>
      </w:r>
    </w:p>
    <w:p w:rsidR="00A83AFC" w:rsidRPr="001E5A65" w:rsidRDefault="00A83AFC" w:rsidP="009E7FB0">
      <w:pPr>
        <w:pStyle w:val="Bullet"/>
      </w:pPr>
      <w:r w:rsidRPr="001E5A65">
        <w:t>Expert advice and support is available to families and whānau, other carers and the health workforce involved in end-of-life care.</w:t>
      </w:r>
    </w:p>
    <w:p w:rsidR="00A83AFC" w:rsidRPr="001E5A65" w:rsidRDefault="00A83AFC" w:rsidP="009E7FB0"/>
    <w:p w:rsidR="00A83AFC" w:rsidRPr="001E5A65" w:rsidRDefault="00A83AFC" w:rsidP="00C25E41">
      <w:pPr>
        <w:pStyle w:val="Heading1"/>
        <w:rPr>
          <w:rFonts w:eastAsia="Palatino Linotype" w:hAnsi="Palatino Linotype" w:cs="Palatino Linotype"/>
          <w:szCs w:val="80"/>
        </w:rPr>
      </w:pPr>
      <w:bookmarkStart w:id="33" w:name="_Toc468953883"/>
      <w:r w:rsidRPr="001E5A65">
        <w:lastRenderedPageBreak/>
        <w:t>Turning the Strategy</w:t>
      </w:r>
      <w:r w:rsidR="00C25E41">
        <w:t xml:space="preserve"> </w:t>
      </w:r>
      <w:r w:rsidRPr="001E5A65">
        <w:t>into action</w:t>
      </w:r>
      <w:bookmarkEnd w:id="33"/>
    </w:p>
    <w:p w:rsidR="00A83AFC" w:rsidRPr="001E5A65" w:rsidRDefault="00A83AFC" w:rsidP="00C25E41">
      <w:pPr>
        <w:pStyle w:val="Introductoryparagraph"/>
        <w:rPr>
          <w:b/>
          <w:bCs/>
        </w:rPr>
      </w:pPr>
      <w:r w:rsidRPr="001E5A65">
        <w:t>Achieving the vision and goals set out in this strategy requires the commitment of many people across and throughout the health and social system, working in partnership with NGOs, communities, older people and their families and whānau.</w:t>
      </w:r>
    </w:p>
    <w:p w:rsidR="00C25E41" w:rsidRDefault="00C25E41" w:rsidP="009E7FB0"/>
    <w:p w:rsidR="00A83AFC" w:rsidRPr="001E5A65" w:rsidRDefault="00A83AFC" w:rsidP="009E7FB0">
      <w:r w:rsidRPr="001E5A65">
        <w:t>It also requires us to have the right set of actions, and the right leadership and systems in place to implement those actions and keep us on course.</w:t>
      </w:r>
    </w:p>
    <w:p w:rsidR="009E7FB0" w:rsidRDefault="009E7FB0" w:rsidP="009E7FB0"/>
    <w:p w:rsidR="00A83AFC" w:rsidRPr="001E5A65" w:rsidRDefault="00A83AFC" w:rsidP="009E7FB0">
      <w:r w:rsidRPr="001E5A65">
        <w:t>A package of actions is set out over the following pages to implement this strategy over a 10</w:t>
      </w:r>
      <w:r w:rsidR="009E7FB0">
        <w:noBreakHyphen/>
      </w:r>
      <w:r w:rsidRPr="001E5A65">
        <w:t>year period. The actions were developed in discussion with older people and their representatives as well as other</w:t>
      </w:r>
      <w:r w:rsidR="009E7FB0">
        <w:t xml:space="preserve"> </w:t>
      </w:r>
      <w:r w:rsidRPr="001E5A65">
        <w:t>stakeholders from the health and social system across New</w:t>
      </w:r>
      <w:r w:rsidR="009E7FB0">
        <w:t> </w:t>
      </w:r>
      <w:r w:rsidRPr="001E5A65">
        <w:t>Zealand.</w:t>
      </w:r>
    </w:p>
    <w:p w:rsidR="009E7FB0" w:rsidRDefault="009E7FB0" w:rsidP="009E7FB0"/>
    <w:p w:rsidR="00A83AFC" w:rsidRPr="001E5A65" w:rsidRDefault="00A83AFC" w:rsidP="009E7FB0">
      <w:r w:rsidRPr="001E5A65">
        <w:t xml:space="preserve">The actions are organised under the </w:t>
      </w:r>
      <w:r w:rsidRPr="001E5A65">
        <w:rPr>
          <w:rFonts w:cs="Arial"/>
        </w:rPr>
        <w:t>strategy</w:t>
      </w:r>
      <w:r w:rsidR="00A61CE9" w:rsidRPr="001E5A65">
        <w:rPr>
          <w:rFonts w:cs="Arial"/>
        </w:rPr>
        <w:t>’</w:t>
      </w:r>
      <w:r w:rsidRPr="001E5A65">
        <w:rPr>
          <w:rFonts w:cs="Arial"/>
        </w:rPr>
        <w:t xml:space="preserve">s goals, so that they are </w:t>
      </w:r>
      <w:r w:rsidRPr="001E5A65">
        <w:t>appropriately outcome-oriented in accordance with a life-course approach. There are links and inter-dependencies across the actions and common themes that will mean that some of them will be developed and implemented together through cross- and intra-</w:t>
      </w:r>
      <w:proofErr w:type="spellStart"/>
      <w:r w:rsidRPr="001E5A65">
        <w:t>sectoral</w:t>
      </w:r>
      <w:proofErr w:type="spellEnd"/>
      <w:r w:rsidRPr="001E5A65">
        <w:t xml:space="preserve"> teams. These include:</w:t>
      </w:r>
    </w:p>
    <w:p w:rsidR="00A83AFC" w:rsidRPr="001E5A65" w:rsidRDefault="00A83AFC" w:rsidP="009E7FB0">
      <w:pPr>
        <w:pStyle w:val="Bullet"/>
      </w:pPr>
      <w:r w:rsidRPr="001E5A65">
        <w:t>actions focused on vulnerable and high-needs older population groups</w:t>
      </w:r>
    </w:p>
    <w:p w:rsidR="00A83AFC" w:rsidRPr="001E5A65" w:rsidRDefault="00A83AFC" w:rsidP="009E7FB0">
      <w:pPr>
        <w:pStyle w:val="Bullet"/>
      </w:pPr>
      <w:r w:rsidRPr="001E5A65">
        <w:t>actions focused on information, tools and resources and other enablers</w:t>
      </w:r>
    </w:p>
    <w:p w:rsidR="00A83AFC" w:rsidRPr="001E5A65" w:rsidRDefault="00A83AFC" w:rsidP="009E7FB0">
      <w:pPr>
        <w:pStyle w:val="Bullet"/>
      </w:pPr>
      <w:proofErr w:type="gramStart"/>
      <w:r w:rsidRPr="001E5A65">
        <w:t>actions</w:t>
      </w:r>
      <w:proofErr w:type="gramEnd"/>
      <w:r w:rsidRPr="001E5A65">
        <w:t xml:space="preserve"> including referral pathways and other aspects of systems for integration, which would be linked for a system-wide approach to integration.</w:t>
      </w:r>
    </w:p>
    <w:p w:rsidR="009E7FB0" w:rsidRDefault="009E7FB0" w:rsidP="009E7FB0"/>
    <w:p w:rsidR="00A83AFC" w:rsidRPr="001E5A65" w:rsidRDefault="00A83AFC" w:rsidP="009E7FB0">
      <w:r w:rsidRPr="001E5A65">
        <w:t>Equity and workforce are considered across all the actions.</w:t>
      </w:r>
    </w:p>
    <w:p w:rsidR="009E7FB0" w:rsidRDefault="009E7FB0" w:rsidP="009E7FB0"/>
    <w:p w:rsidR="00A83AFC" w:rsidRPr="001E5A65" w:rsidRDefault="00A83AFC" w:rsidP="009E7FB0">
      <w:r w:rsidRPr="001E5A65">
        <w:t>Implementing the actions will involve a variety of stakeholders from across the health and social sectors, as well as older people and their families and whānau. Many of these partners are</w:t>
      </w:r>
      <w:r w:rsidR="009E7FB0">
        <w:t xml:space="preserve"> </w:t>
      </w:r>
      <w:r w:rsidRPr="001E5A65">
        <w:t>listed alongside each action. However, each action is given a specific lead who takes on accountability for achieving that action.</w:t>
      </w:r>
    </w:p>
    <w:p w:rsidR="00A83AFC" w:rsidRPr="001E5A65" w:rsidRDefault="00A83AFC" w:rsidP="009E7FB0">
      <w:pPr>
        <w:rPr>
          <w:rFonts w:eastAsia="Arial"/>
        </w:rPr>
      </w:pPr>
    </w:p>
    <w:p w:rsidR="00A83AFC" w:rsidRPr="001E5A65" w:rsidRDefault="00A83AFC" w:rsidP="009E7FB0">
      <w:pPr>
        <w:pStyle w:val="Heading2"/>
        <w:rPr>
          <w:rFonts w:eastAsia="Palatino Linotype" w:hAnsi="Palatino Linotype" w:cs="Palatino Linotype"/>
          <w:szCs w:val="32"/>
        </w:rPr>
      </w:pPr>
      <w:bookmarkStart w:id="34" w:name="_Toc468953884"/>
      <w:r w:rsidRPr="001E5A65">
        <w:t>Implementing the action plan</w:t>
      </w:r>
      <w:bookmarkEnd w:id="34"/>
    </w:p>
    <w:p w:rsidR="00A83AFC" w:rsidRPr="001E5A65" w:rsidRDefault="00A83AFC" w:rsidP="009E7FB0">
      <w:r w:rsidRPr="001E5A65">
        <w:t>The action plan will be implemented in several phases. Actions that will be implemented over the first two years</w:t>
      </w:r>
      <w:r w:rsidR="009E7FB0">
        <w:t xml:space="preserve"> </w:t>
      </w:r>
      <w:r w:rsidRPr="001E5A65">
        <w:t>are shown with an asterisk (*). However, it is recognised that some of these actions will require longer than two years to fully implement.</w:t>
      </w:r>
    </w:p>
    <w:p w:rsidR="009E7FB0" w:rsidRDefault="009E7FB0" w:rsidP="009E7FB0"/>
    <w:p w:rsidR="00A83AFC" w:rsidRDefault="00A83AFC" w:rsidP="009E7FB0">
      <w:r w:rsidRPr="001E5A65">
        <w:t>The Ministry will develop an implementation plan with major partners, setting out the finer details of the actions, including the mechanism, timing, sequencing, responsibilities and resourcing required for each one.</w:t>
      </w:r>
    </w:p>
    <w:p w:rsidR="009E7FB0" w:rsidRPr="001E5A65" w:rsidRDefault="009E7FB0" w:rsidP="009E7FB0"/>
    <w:p w:rsidR="00A83AFC" w:rsidRPr="001E5A65" w:rsidRDefault="00A83AFC" w:rsidP="009E7FB0">
      <w:r w:rsidRPr="001E5A65">
        <w:lastRenderedPageBreak/>
        <w:t>Implementing these actions will rely on skilled leadership, solid partnerships and participation across the health and social systems. We need this strategy to represent a shared vision for the future, and we need to work together to achieve our aims.</w:t>
      </w:r>
    </w:p>
    <w:p w:rsidR="00A83AFC" w:rsidRPr="001E5A65" w:rsidRDefault="00A83AFC" w:rsidP="009E7FB0">
      <w:pPr>
        <w:rPr>
          <w:rFonts w:eastAsia="Arial"/>
        </w:rPr>
      </w:pPr>
    </w:p>
    <w:p w:rsidR="00A83AFC" w:rsidRPr="001E5A65" w:rsidRDefault="00A83AFC" w:rsidP="009E7FB0">
      <w:pPr>
        <w:pStyle w:val="Heading2"/>
        <w:rPr>
          <w:bCs/>
        </w:rPr>
      </w:pPr>
      <w:bookmarkStart w:id="35" w:name="_Toc468953885"/>
      <w:r w:rsidRPr="001E5A65">
        <w:t>A system of continuous improvement</w:t>
      </w:r>
      <w:bookmarkEnd w:id="35"/>
    </w:p>
    <w:p w:rsidR="00A83AFC" w:rsidRPr="001E5A65" w:rsidRDefault="00A83AFC" w:rsidP="009E7FB0">
      <w:r w:rsidRPr="001E5A65">
        <w:t>The health system is, and operates in, a complex and dynamic environment within a highly networked system</w:t>
      </w:r>
      <w:r w:rsidR="00A61CE9" w:rsidRPr="001E5A65">
        <w:t xml:space="preserve"> </w:t>
      </w:r>
      <w:r w:rsidRPr="001E5A65">
        <w:t>with multiple inter-dependencies. We are limited in our ability to predict the future, so we need to be mindful and flexible and ready to adapt in order to stay on track.</w:t>
      </w:r>
    </w:p>
    <w:p w:rsidR="00A83AFC" w:rsidRPr="001E5A65" w:rsidRDefault="00A83AFC" w:rsidP="009E7FB0"/>
    <w:p w:rsidR="00A83AFC" w:rsidRPr="001E5A65" w:rsidRDefault="00A83AFC" w:rsidP="009E7FB0">
      <w:r w:rsidRPr="001E5A65">
        <w:t>We recognise this Strategy is a living document. The Ministry will review the action plan after two years. The</w:t>
      </w:r>
      <w:r w:rsidR="009E7FB0">
        <w:t xml:space="preserve"> </w:t>
      </w:r>
      <w:r w:rsidRPr="001E5A65">
        <w:t>review will look at how well the actions are being delivered and how effective they are. We may need to adjust some actions, replace them or combine them with other initiatives to strengthen their chance of success. Implementation</w:t>
      </w:r>
      <w:r w:rsidR="00A61CE9" w:rsidRPr="001E5A65">
        <w:t xml:space="preserve"> </w:t>
      </w:r>
      <w:r w:rsidRPr="001E5A65">
        <w:t>will always need to fit to the available</w:t>
      </w:r>
      <w:r w:rsidR="009E7FB0">
        <w:t xml:space="preserve"> </w:t>
      </w:r>
      <w:r w:rsidRPr="001E5A65">
        <w:t>resources, and we will need to prioritise the initiatives.</w:t>
      </w:r>
    </w:p>
    <w:p w:rsidR="009E7FB0" w:rsidRDefault="009E7FB0" w:rsidP="009E7FB0"/>
    <w:p w:rsidR="00A83AFC" w:rsidRPr="001E5A65" w:rsidRDefault="00A83AFC" w:rsidP="009E7FB0">
      <w:r w:rsidRPr="001E5A65">
        <w:t>While the Ministry is responsible for putting together the Strategy and reporting on its progress, continuous improvements to health services and health outcomes for older people will require all relevant parties to remain involved and committed. This includes a wide variety of service providers, the</w:t>
      </w:r>
      <w:r w:rsidR="009E7FB0">
        <w:t xml:space="preserve"> </w:t>
      </w:r>
      <w:r w:rsidRPr="001E5A65">
        <w:t>communities in which older people live and older people themselves.</w:t>
      </w:r>
    </w:p>
    <w:p w:rsidR="009E7FB0" w:rsidRDefault="009E7FB0" w:rsidP="009E7FB0"/>
    <w:p w:rsidR="00A83AFC" w:rsidRDefault="00A83AFC" w:rsidP="009E7FB0">
      <w:r w:rsidRPr="001E5A65">
        <w:t>We have a wealth of data and knowledge to inform our next steps, including through our investment</w:t>
      </w:r>
      <w:r w:rsidR="009E7FB0">
        <w:t xml:space="preserve"> </w:t>
      </w:r>
      <w:r w:rsidRPr="001E5A65">
        <w:t xml:space="preserve">in interRAI and research initiatives, such as the Ageing Well National Science Challenge (see: </w:t>
      </w:r>
      <w:hyperlink r:id="rId26">
        <w:r w:rsidRPr="001E5A65">
          <w:t>www.</w:t>
        </w:r>
      </w:hyperlink>
      <w:r w:rsidRPr="001E5A65">
        <w:t xml:space="preserve"> ageingwellchallenge.co.nz). In addition, </w:t>
      </w:r>
      <w:r w:rsidRPr="001E5A65">
        <w:rPr>
          <w:rFonts w:cs="Arial"/>
        </w:rPr>
        <w:t>the development of New Zealand</w:t>
      </w:r>
      <w:r w:rsidR="00A61CE9" w:rsidRPr="001E5A65">
        <w:rPr>
          <w:rFonts w:cs="Arial"/>
        </w:rPr>
        <w:t>’</w:t>
      </w:r>
      <w:r w:rsidRPr="001E5A65">
        <w:rPr>
          <w:rFonts w:cs="Arial"/>
        </w:rPr>
        <w:t>s</w:t>
      </w:r>
      <w:r w:rsidR="009E7FB0">
        <w:rPr>
          <w:rFonts w:cs="Arial"/>
        </w:rPr>
        <w:t xml:space="preserve"> </w:t>
      </w:r>
      <w:r w:rsidRPr="001E5A65">
        <w:t>first health research strategy will help us build a more cohesive and effective health research and innovation system. We will harness these opportunities to ensure that we make the best use of current information and improve our understanding of healthy ageing.</w:t>
      </w:r>
    </w:p>
    <w:p w:rsidR="009E7FB0" w:rsidRPr="001E5A65" w:rsidRDefault="009E7FB0" w:rsidP="009E7FB0"/>
    <w:p w:rsidR="00A83AFC" w:rsidRPr="001E5A65" w:rsidRDefault="00A83AFC" w:rsidP="009E7FB0">
      <w:r w:rsidRPr="001E5A65">
        <w:t>Ultimately, we will ensure that information and our investment in, and the outcomes of, research inform policy development and service improvement.</w:t>
      </w:r>
    </w:p>
    <w:p w:rsidR="00A83AFC" w:rsidRPr="001E5A65" w:rsidRDefault="00A83AFC" w:rsidP="009E7FB0"/>
    <w:p w:rsidR="00A83AFC" w:rsidRPr="001E5A65" w:rsidRDefault="00A83AFC" w:rsidP="009E7FB0">
      <w:pPr>
        <w:pStyle w:val="Heading1"/>
        <w:rPr>
          <w:bCs/>
        </w:rPr>
      </w:pPr>
      <w:bookmarkStart w:id="36" w:name="_Toc468953886"/>
      <w:r w:rsidRPr="001E5A65">
        <w:lastRenderedPageBreak/>
        <w:t>Action plan</w:t>
      </w:r>
      <w:bookmarkEnd w:id="36"/>
    </w:p>
    <w:p w:rsidR="00C25E41" w:rsidRDefault="00C25E41" w:rsidP="009E7FB0">
      <w:pPr>
        <w:pStyle w:val="Heading2"/>
        <w:rPr>
          <w:rFonts w:eastAsia="Palatino Linotype" w:hAnsi="Palatino Linotype" w:cs="Palatino Linotype"/>
          <w:szCs w:val="36"/>
        </w:rPr>
      </w:pPr>
      <w:bookmarkStart w:id="37" w:name="_Toc468953887"/>
      <w:r>
        <w:rPr>
          <w:spacing w:val="-3"/>
          <w:w w:val="105"/>
        </w:rPr>
        <w:t>Ag</w:t>
      </w:r>
      <w:r>
        <w:rPr>
          <w:w w:val="105"/>
        </w:rPr>
        <w:t>eing</w:t>
      </w:r>
      <w:r>
        <w:rPr>
          <w:spacing w:val="-45"/>
          <w:w w:val="105"/>
        </w:rPr>
        <w:t xml:space="preserve"> </w:t>
      </w:r>
      <w:r>
        <w:rPr>
          <w:w w:val="105"/>
        </w:rPr>
        <w:t>well</w:t>
      </w:r>
      <w:r>
        <w:rPr>
          <w:spacing w:val="-44"/>
          <w:w w:val="105"/>
        </w:rPr>
        <w:t xml:space="preserve"> </w:t>
      </w:r>
      <w:r>
        <w:rPr>
          <w:spacing w:val="-4"/>
          <w:w w:val="105"/>
        </w:rPr>
        <w:t>go</w:t>
      </w:r>
      <w:r>
        <w:rPr>
          <w:spacing w:val="-3"/>
          <w:w w:val="105"/>
        </w:rPr>
        <w:t>als</w:t>
      </w:r>
      <w:bookmarkEnd w:id="37"/>
    </w:p>
    <w:p w:rsidR="00A83AFC" w:rsidRPr="009E7FB0" w:rsidRDefault="00A83AFC" w:rsidP="009E7FB0">
      <w:pPr>
        <w:pStyle w:val="Bullet"/>
        <w:rPr>
          <w:rFonts w:ascii="Georgia" w:hAnsi="Georgia"/>
          <w:sz w:val="28"/>
          <w:szCs w:val="28"/>
        </w:rPr>
      </w:pPr>
      <w:r w:rsidRPr="009E7FB0">
        <w:rPr>
          <w:rFonts w:ascii="Georgia" w:hAnsi="Georgia"/>
          <w:sz w:val="28"/>
          <w:szCs w:val="28"/>
        </w:rPr>
        <w:t>Older people are physically, mentally and socially active; have healthy lifestyles and display greater resilience throughout their lives, meaning that they spend more of their lives in good health and living independently.</w:t>
      </w:r>
    </w:p>
    <w:p w:rsidR="00A83AFC" w:rsidRPr="009E7FB0" w:rsidRDefault="00A83AFC" w:rsidP="009E7FB0">
      <w:pPr>
        <w:pStyle w:val="Bullet"/>
        <w:rPr>
          <w:rFonts w:ascii="Georgia" w:eastAsia="Palatino Linotype" w:hAnsi="Georgia" w:cs="Palatino Linotype"/>
          <w:sz w:val="28"/>
          <w:szCs w:val="28"/>
        </w:rPr>
      </w:pPr>
      <w:r w:rsidRPr="009E7FB0">
        <w:rPr>
          <w:rFonts w:ascii="Georgia" w:hAnsi="Georgia"/>
          <w:sz w:val="28"/>
          <w:szCs w:val="28"/>
        </w:rPr>
        <w:t>Older people are health smart, able to make informed decisions about their health and know when and how to get help early.</w:t>
      </w:r>
    </w:p>
    <w:p w:rsidR="00A83AFC" w:rsidRPr="009E7FB0" w:rsidRDefault="00A83AFC" w:rsidP="009E7FB0">
      <w:pPr>
        <w:pStyle w:val="Bullet"/>
        <w:rPr>
          <w:rFonts w:ascii="Georgia" w:eastAsia="Palatino Linotype" w:hAnsi="Georgia" w:cs="Palatino Linotype"/>
          <w:sz w:val="28"/>
          <w:szCs w:val="28"/>
        </w:rPr>
      </w:pPr>
      <w:r w:rsidRPr="009E7FB0">
        <w:rPr>
          <w:rFonts w:ascii="Georgia" w:hAnsi="Georgia"/>
          <w:sz w:val="28"/>
          <w:szCs w:val="28"/>
        </w:rPr>
        <w:t>Everyone in the health system and in the wider social sector understands what contributes to healthy ageing and actively works to achieve it.</w:t>
      </w:r>
    </w:p>
    <w:p w:rsidR="00A83AFC" w:rsidRPr="009E7FB0" w:rsidRDefault="00A83AFC" w:rsidP="009E7FB0">
      <w:pPr>
        <w:pStyle w:val="Bullet"/>
        <w:rPr>
          <w:rFonts w:ascii="Georgia" w:eastAsia="Palatino Linotype" w:hAnsi="Georgia" w:cs="Palatino Linotype"/>
          <w:sz w:val="28"/>
          <w:szCs w:val="28"/>
        </w:rPr>
      </w:pPr>
      <w:r w:rsidRPr="009E7FB0">
        <w:rPr>
          <w:rFonts w:ascii="Georgia" w:hAnsi="Georgia"/>
          <w:sz w:val="28"/>
          <w:szCs w:val="28"/>
        </w:rPr>
        <w:t>All older populations in New Zealand are supported to age well in ways appropriate to their needs and cultures.</w:t>
      </w:r>
    </w:p>
    <w:p w:rsidR="00A83AFC" w:rsidRPr="009E7FB0" w:rsidRDefault="00A83AFC" w:rsidP="009E7FB0">
      <w:pPr>
        <w:pStyle w:val="Bullet"/>
        <w:rPr>
          <w:rFonts w:ascii="Georgia" w:eastAsia="Palatino Linotype" w:hAnsi="Georgia" w:cs="Palatino Linotype"/>
          <w:sz w:val="28"/>
          <w:szCs w:val="28"/>
        </w:rPr>
      </w:pPr>
      <w:r w:rsidRPr="009E7FB0">
        <w:rPr>
          <w:rFonts w:ascii="Georgia" w:hAnsi="Georgia"/>
          <w:sz w:val="28"/>
          <w:szCs w:val="28"/>
        </w:rPr>
        <w:t>Communities are age-friendly, with initiatives to keep people healthy, well-connected, independent, respected and able to participate fully in their communities and with family and wh</w:t>
      </w:r>
      <w:r w:rsidR="009E7FB0" w:rsidRPr="009E7FB0">
        <w:rPr>
          <w:rFonts w:ascii="Georgia" w:hAnsi="Georgia" w:cs="Arial"/>
          <w:sz w:val="28"/>
          <w:szCs w:val="28"/>
        </w:rPr>
        <w:t>ā</w:t>
      </w:r>
      <w:r w:rsidRPr="009E7FB0">
        <w:rPr>
          <w:rFonts w:ascii="Georgia" w:hAnsi="Georgia"/>
          <w:sz w:val="28"/>
          <w:szCs w:val="28"/>
        </w:rPr>
        <w:t>nau.</w:t>
      </w:r>
    </w:p>
    <w:p w:rsidR="00A83AFC" w:rsidRDefault="00A83AFC" w:rsidP="009E7FB0">
      <w:pPr>
        <w:rPr>
          <w:rFonts w:eastAsia="Palatino Linotype"/>
        </w:rPr>
      </w:pPr>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6237"/>
        <w:gridCol w:w="709"/>
        <w:gridCol w:w="2410"/>
      </w:tblGrid>
      <w:tr w:rsidR="009E7FB0" w:rsidRPr="00475152" w:rsidTr="00B37D90">
        <w:trPr>
          <w:cantSplit/>
          <w:tblHeader/>
        </w:trPr>
        <w:tc>
          <w:tcPr>
            <w:tcW w:w="6237" w:type="dxa"/>
            <w:tcBorders>
              <w:left w:val="nil"/>
              <w:right w:val="nil"/>
            </w:tcBorders>
          </w:tcPr>
          <w:p w:rsidR="009E7FB0" w:rsidRPr="00475152" w:rsidRDefault="009E7FB0" w:rsidP="009E7FB0">
            <w:pPr>
              <w:pStyle w:val="TableText"/>
              <w:rPr>
                <w:rFonts w:eastAsia="Palatino Linotype"/>
                <w:b/>
              </w:rPr>
            </w:pPr>
            <w:r w:rsidRPr="00475152">
              <w:rPr>
                <w:rFonts w:eastAsia="Palatino Linotype"/>
                <w:b/>
              </w:rPr>
              <w:t>Actions</w:t>
            </w:r>
          </w:p>
        </w:tc>
        <w:tc>
          <w:tcPr>
            <w:tcW w:w="709" w:type="dxa"/>
            <w:tcBorders>
              <w:left w:val="nil"/>
              <w:right w:val="nil"/>
            </w:tcBorders>
          </w:tcPr>
          <w:p w:rsidR="009E7FB0" w:rsidRPr="00475152" w:rsidRDefault="009E7FB0" w:rsidP="00D44DE1">
            <w:pPr>
              <w:pStyle w:val="TableText"/>
              <w:jc w:val="center"/>
              <w:rPr>
                <w:rFonts w:eastAsia="Palatino Linotype"/>
                <w:b/>
              </w:rPr>
            </w:pPr>
          </w:p>
        </w:tc>
        <w:tc>
          <w:tcPr>
            <w:tcW w:w="2410" w:type="dxa"/>
            <w:tcBorders>
              <w:left w:val="nil"/>
              <w:right w:val="nil"/>
            </w:tcBorders>
          </w:tcPr>
          <w:p w:rsidR="009E7FB0" w:rsidRPr="00475152" w:rsidRDefault="009E7FB0" w:rsidP="00475152">
            <w:pPr>
              <w:pStyle w:val="TableText"/>
              <w:rPr>
                <w:rFonts w:eastAsia="Palatino Linotype"/>
              </w:rPr>
            </w:pPr>
            <w:r w:rsidRPr="00475152">
              <w:rPr>
                <w:rFonts w:eastAsia="Palatino Linotype"/>
                <w:b/>
              </w:rPr>
              <w:t>Lead</w:t>
            </w:r>
            <w:r w:rsidR="00475152" w:rsidRPr="00475152">
              <w:rPr>
                <w:rFonts w:eastAsia="Palatino Linotype"/>
                <w:b/>
              </w:rPr>
              <w:br/>
            </w:r>
            <w:r w:rsidR="00475152">
              <w:rPr>
                <w:rFonts w:eastAsia="Palatino Linotype"/>
              </w:rPr>
              <w:t>P</w:t>
            </w:r>
            <w:r w:rsidRPr="00475152">
              <w:rPr>
                <w:rFonts w:eastAsia="Palatino Linotype"/>
              </w:rPr>
              <w:t>artners</w:t>
            </w:r>
          </w:p>
        </w:tc>
      </w:tr>
      <w:tr w:rsidR="009E7FB0" w:rsidTr="00B37D90">
        <w:trPr>
          <w:cantSplit/>
        </w:trPr>
        <w:tc>
          <w:tcPr>
            <w:tcW w:w="6237" w:type="dxa"/>
            <w:tcBorders>
              <w:left w:val="nil"/>
              <w:bottom w:val="nil"/>
              <w:right w:val="nil"/>
            </w:tcBorders>
          </w:tcPr>
          <w:p w:rsidR="009E7FB0" w:rsidRPr="00475152" w:rsidRDefault="00D44DE1" w:rsidP="00D44DE1">
            <w:pPr>
              <w:pStyle w:val="TableText"/>
              <w:ind w:left="284" w:hanging="284"/>
              <w:rPr>
                <w:rFonts w:eastAsia="Arial" w:cs="Arial"/>
                <w:b/>
                <w:szCs w:val="23"/>
              </w:rPr>
            </w:pPr>
            <w:r w:rsidRPr="00475152">
              <w:rPr>
                <w:b/>
              </w:rPr>
              <w:t>1.</w:t>
            </w:r>
            <w:r w:rsidRPr="00475152">
              <w:rPr>
                <w:b/>
              </w:rPr>
              <w:tab/>
              <w:t>Develop and support the growth of age-friendly communities.</w:t>
            </w:r>
          </w:p>
        </w:tc>
        <w:tc>
          <w:tcPr>
            <w:tcW w:w="709" w:type="dxa"/>
            <w:tcBorders>
              <w:left w:val="nil"/>
              <w:bottom w:val="nil"/>
              <w:right w:val="nil"/>
            </w:tcBorders>
          </w:tcPr>
          <w:p w:rsidR="009E7FB0" w:rsidRDefault="009E7FB0" w:rsidP="00D44DE1">
            <w:pPr>
              <w:pStyle w:val="TableText"/>
              <w:jc w:val="center"/>
              <w:rPr>
                <w:rFonts w:eastAsia="Palatino Linotype"/>
              </w:rPr>
            </w:pPr>
          </w:p>
        </w:tc>
        <w:tc>
          <w:tcPr>
            <w:tcW w:w="2410" w:type="dxa"/>
            <w:tcBorders>
              <w:left w:val="nil"/>
              <w:bottom w:val="nil"/>
              <w:right w:val="nil"/>
            </w:tcBorders>
          </w:tcPr>
          <w:p w:rsidR="009E7FB0" w:rsidRDefault="009E7FB0" w:rsidP="009E7FB0">
            <w:pPr>
              <w:pStyle w:val="TableText"/>
              <w:rPr>
                <w:rFonts w:eastAsia="Palatino Linotype"/>
              </w:rPr>
            </w:pPr>
          </w:p>
        </w:tc>
      </w:tr>
      <w:tr w:rsidR="009E7FB0" w:rsidTr="00B37D90">
        <w:trPr>
          <w:cantSplit/>
        </w:trPr>
        <w:tc>
          <w:tcPr>
            <w:tcW w:w="6237" w:type="dxa"/>
            <w:tcBorders>
              <w:top w:val="nil"/>
              <w:left w:val="nil"/>
              <w:right w:val="nil"/>
            </w:tcBorders>
          </w:tcPr>
          <w:p w:rsidR="00D44DE1" w:rsidRPr="001E5A65" w:rsidRDefault="00D44DE1" w:rsidP="00D44DE1">
            <w:pPr>
              <w:pStyle w:val="TableText"/>
              <w:ind w:left="568" w:hanging="284"/>
              <w:rPr>
                <w:rFonts w:eastAsia="Arial" w:cs="Arial"/>
                <w:szCs w:val="23"/>
              </w:rPr>
            </w:pPr>
            <w:r>
              <w:t>a.</w:t>
            </w:r>
            <w:r>
              <w:tab/>
            </w:r>
            <w:r w:rsidRPr="001E5A65">
              <w:t>Promote the concept of age-friendly communities nationally and in communities and workforces.</w:t>
            </w:r>
            <w:r>
              <w:t>*</w:t>
            </w:r>
          </w:p>
          <w:p w:rsidR="00D44DE1" w:rsidRPr="001E5A65" w:rsidRDefault="00D44DE1" w:rsidP="00D44DE1">
            <w:pPr>
              <w:pStyle w:val="TableText"/>
              <w:ind w:left="568" w:hanging="284"/>
              <w:rPr>
                <w:rFonts w:eastAsia="Arial" w:cs="Arial"/>
                <w:szCs w:val="23"/>
              </w:rPr>
            </w:pPr>
            <w:r>
              <w:t>b.</w:t>
            </w:r>
            <w:r>
              <w:tab/>
            </w:r>
            <w:r w:rsidRPr="001E5A65">
              <w:t>Provide advice and tools to support older people, local government and others leading the establishment and development of age-friendly communities and builds the knowledge base for an age-friendly New</w:t>
            </w:r>
            <w:r>
              <w:t> </w:t>
            </w:r>
            <w:r w:rsidRPr="001E5A65">
              <w:t>Zealand.</w:t>
            </w:r>
            <w:r>
              <w:t>*</w:t>
            </w:r>
          </w:p>
          <w:p w:rsidR="009E7FB0" w:rsidRDefault="00D44DE1" w:rsidP="00D44DE1">
            <w:pPr>
              <w:pStyle w:val="TableText"/>
              <w:ind w:left="568" w:hanging="284"/>
            </w:pPr>
            <w:r>
              <w:t>c.</w:t>
            </w:r>
            <w:r>
              <w:tab/>
            </w:r>
            <w:r w:rsidRPr="001E5A65">
              <w:t>Build strong partnerships between DHBs, Healthy Families New Zealand, public health units, PHOs and age-friendly communities for effective healthy ageing initiatives in communities.</w:t>
            </w:r>
            <w:r>
              <w:t>*</w:t>
            </w:r>
          </w:p>
          <w:p w:rsidR="00D44DE1" w:rsidRPr="001E5A65" w:rsidRDefault="00D44DE1" w:rsidP="00D44DE1">
            <w:pPr>
              <w:pStyle w:val="TableText"/>
              <w:ind w:left="568" w:hanging="284"/>
              <w:rPr>
                <w:rFonts w:eastAsia="Arial" w:cs="Arial"/>
                <w:szCs w:val="23"/>
              </w:rPr>
            </w:pPr>
            <w:r>
              <w:t>d.</w:t>
            </w:r>
            <w:r>
              <w:tab/>
            </w:r>
            <w:r w:rsidRPr="001E5A65">
              <w:t>Develop, through a co-design process, a New Zealand- centric approach to age-friendly communities that:</w:t>
            </w:r>
            <w:r>
              <w:t>*</w:t>
            </w:r>
          </w:p>
          <w:p w:rsidR="00D44DE1" w:rsidRPr="001E5A65" w:rsidRDefault="00D44DE1" w:rsidP="00D44DE1">
            <w:pPr>
              <w:pStyle w:val="TableDash"/>
              <w:rPr>
                <w:rFonts w:eastAsia="Arial" w:cs="Arial"/>
                <w:szCs w:val="23"/>
              </w:rPr>
            </w:pPr>
            <w:r w:rsidRPr="001E5A65">
              <w:t>draws from the WHO framework for age-friendly cities</w:t>
            </w:r>
          </w:p>
          <w:p w:rsidR="00D44DE1" w:rsidRPr="001E5A65" w:rsidRDefault="00D44DE1" w:rsidP="00D44DE1">
            <w:pPr>
              <w:pStyle w:val="TableDash"/>
              <w:rPr>
                <w:rFonts w:eastAsia="Arial" w:cs="Arial"/>
                <w:szCs w:val="23"/>
              </w:rPr>
            </w:pPr>
            <w:r w:rsidRPr="001E5A65">
              <w:t>builds on local experience</w:t>
            </w:r>
          </w:p>
          <w:p w:rsidR="00D44DE1" w:rsidRDefault="00D44DE1" w:rsidP="00D44DE1">
            <w:pPr>
              <w:pStyle w:val="TableDash"/>
              <w:spacing w:after="60"/>
              <w:rPr>
                <w:rFonts w:eastAsia="Palatino Linotype"/>
              </w:rPr>
            </w:pPr>
            <w:proofErr w:type="gramStart"/>
            <w:r w:rsidRPr="001E5A65">
              <w:t>includes</w:t>
            </w:r>
            <w:proofErr w:type="gramEnd"/>
            <w:r w:rsidRPr="001E5A65">
              <w:t xml:space="preserve"> a networked infrastructure at national, regional and local levels.</w:t>
            </w:r>
          </w:p>
        </w:tc>
        <w:tc>
          <w:tcPr>
            <w:tcW w:w="709" w:type="dxa"/>
            <w:tcBorders>
              <w:top w:val="nil"/>
              <w:left w:val="nil"/>
              <w:right w:val="nil"/>
            </w:tcBorders>
          </w:tcPr>
          <w:p w:rsidR="009E7FB0" w:rsidRDefault="00D44DE1" w:rsidP="00D44DE1">
            <w:pPr>
              <w:pStyle w:val="TableText"/>
              <w:jc w:val="center"/>
              <w:rPr>
                <w:rFonts w:eastAsia="Palatino Linotype"/>
              </w:rPr>
            </w:pPr>
            <w:r>
              <w:rPr>
                <w:noProof/>
                <w:lang w:eastAsia="en-NZ"/>
              </w:rPr>
              <w:drawing>
                <wp:inline distT="0" distB="0" distL="0" distR="0" wp14:anchorId="2EBFB2A9" wp14:editId="0B35CF12">
                  <wp:extent cx="407323" cy="157729"/>
                  <wp:effectExtent l="0" t="0" r="0" b="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l="10909" t="20856" r="1"/>
                          <a:stretch/>
                        </pic:blipFill>
                        <pic:spPr bwMode="auto">
                          <a:xfrm>
                            <a:off x="0" y="0"/>
                            <a:ext cx="409475" cy="158562"/>
                          </a:xfrm>
                          <a:prstGeom prst="rect">
                            <a:avLst/>
                          </a:prstGeom>
                          <a:ln>
                            <a:noFill/>
                          </a:ln>
                          <a:extLst>
                            <a:ext uri="{53640926-AAD7-44D8-BBD7-CCE9431645EC}">
                              <a14:shadowObscured xmlns:a14="http://schemas.microsoft.com/office/drawing/2010/main"/>
                            </a:ext>
                          </a:extLst>
                        </pic:spPr>
                      </pic:pic>
                    </a:graphicData>
                  </a:graphic>
                </wp:inline>
              </w:drawing>
            </w:r>
          </w:p>
        </w:tc>
        <w:tc>
          <w:tcPr>
            <w:tcW w:w="2410" w:type="dxa"/>
            <w:tcBorders>
              <w:top w:val="nil"/>
              <w:left w:val="nil"/>
              <w:right w:val="nil"/>
            </w:tcBorders>
          </w:tcPr>
          <w:p w:rsidR="009E7FB0" w:rsidRPr="00D44DE1" w:rsidRDefault="00D44DE1" w:rsidP="009E7FB0">
            <w:pPr>
              <w:pStyle w:val="TableText"/>
              <w:rPr>
                <w:rFonts w:eastAsia="Palatino Linotype"/>
                <w:b/>
              </w:rPr>
            </w:pPr>
            <w:r w:rsidRPr="00D44DE1">
              <w:rPr>
                <w:rFonts w:eastAsia="Palatino Linotype"/>
                <w:b/>
              </w:rPr>
              <w:t>Office for Seniors</w:t>
            </w:r>
          </w:p>
          <w:p w:rsidR="00D44DE1" w:rsidRDefault="00D44DE1" w:rsidP="009E7FB0">
            <w:pPr>
              <w:pStyle w:val="TableText"/>
              <w:rPr>
                <w:rFonts w:eastAsia="Palatino Linotype"/>
              </w:rPr>
            </w:pPr>
            <w:r w:rsidRPr="001E5A65">
              <w:t>National, regional and local government</w:t>
            </w:r>
            <w:r>
              <w:t xml:space="preserve"> </w:t>
            </w:r>
            <w:r w:rsidRPr="001E5A65">
              <w:t>agencies and NGOs, older people other community members</w:t>
            </w:r>
          </w:p>
        </w:tc>
      </w:tr>
    </w:tbl>
    <w:p w:rsidR="00E1614F" w:rsidRDefault="00E1614F" w:rsidP="00E1614F">
      <w:pPr>
        <w:pStyle w:val="Note"/>
      </w:pPr>
      <w:r>
        <w:t>*</w:t>
      </w:r>
      <w:r>
        <w:tab/>
        <w:t>Implemented in the first two years.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9"/>
        <w:gridCol w:w="1625"/>
        <w:gridCol w:w="359"/>
        <w:gridCol w:w="1413"/>
        <w:gridCol w:w="283"/>
        <w:gridCol w:w="2552"/>
        <w:gridCol w:w="283"/>
        <w:gridCol w:w="1134"/>
        <w:gridCol w:w="284"/>
        <w:gridCol w:w="1134"/>
      </w:tblGrid>
      <w:tr w:rsidR="005D645E" w:rsidTr="005D645E">
        <w:trPr>
          <w:cantSplit/>
        </w:trPr>
        <w:tc>
          <w:tcPr>
            <w:tcW w:w="289" w:type="dxa"/>
            <w:vAlign w:val="center"/>
          </w:tcPr>
          <w:p w:rsidR="00E1614F" w:rsidRDefault="00E1614F" w:rsidP="005D645E">
            <w:pPr>
              <w:pStyle w:val="TableText"/>
              <w:spacing w:before="0" w:after="0"/>
              <w:ind w:left="-57"/>
            </w:pPr>
            <w:r>
              <w:rPr>
                <w:noProof/>
                <w:lang w:eastAsia="en-NZ"/>
              </w:rPr>
              <w:drawing>
                <wp:inline distT="0" distB="0" distL="0" distR="0" wp14:anchorId="3A5838EE" wp14:editId="658CE78A">
                  <wp:extent cx="199505" cy="216131"/>
                  <wp:effectExtent l="0" t="0" r="0" b="0"/>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t="1" r="96609" b="18750"/>
                          <a:stretch/>
                        </pic:blipFill>
                        <pic:spPr bwMode="auto">
                          <a:xfrm>
                            <a:off x="0" y="0"/>
                            <a:ext cx="201453" cy="218242"/>
                          </a:xfrm>
                          <a:prstGeom prst="rect">
                            <a:avLst/>
                          </a:prstGeom>
                          <a:ln>
                            <a:noFill/>
                          </a:ln>
                          <a:extLst>
                            <a:ext uri="{53640926-AAD7-44D8-BBD7-CCE9431645EC}">
                              <a14:shadowObscured xmlns:a14="http://schemas.microsoft.com/office/drawing/2010/main"/>
                            </a:ext>
                          </a:extLst>
                        </pic:spPr>
                      </pic:pic>
                    </a:graphicData>
                  </a:graphic>
                </wp:inline>
              </w:drawing>
            </w:r>
          </w:p>
        </w:tc>
        <w:tc>
          <w:tcPr>
            <w:tcW w:w="1625" w:type="dxa"/>
            <w:vAlign w:val="center"/>
          </w:tcPr>
          <w:p w:rsidR="00E1614F" w:rsidRDefault="00E1614F" w:rsidP="005D645E">
            <w:pPr>
              <w:pStyle w:val="TableText"/>
              <w:spacing w:before="0" w:after="0"/>
            </w:pPr>
            <w:r>
              <w:t>People powered</w:t>
            </w:r>
          </w:p>
        </w:tc>
        <w:tc>
          <w:tcPr>
            <w:tcW w:w="359" w:type="dxa"/>
            <w:vAlign w:val="center"/>
          </w:tcPr>
          <w:p w:rsidR="00E1614F" w:rsidRDefault="00E1614F" w:rsidP="005D645E">
            <w:pPr>
              <w:pStyle w:val="TableText"/>
              <w:spacing w:before="0" w:after="0"/>
              <w:ind w:left="-57"/>
            </w:pPr>
            <w:r>
              <w:rPr>
                <w:noProof/>
                <w:lang w:eastAsia="en-NZ"/>
              </w:rPr>
              <w:drawing>
                <wp:inline distT="0" distB="0" distL="0" distR="0" wp14:anchorId="699B743E" wp14:editId="0BC769EF">
                  <wp:extent cx="241069" cy="199505"/>
                  <wp:effectExtent l="0" t="0" r="6985" b="0"/>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19923" t="1" r="75979" b="25000"/>
                          <a:stretch/>
                        </pic:blipFill>
                        <pic:spPr bwMode="auto">
                          <a:xfrm>
                            <a:off x="0" y="0"/>
                            <a:ext cx="241069" cy="199505"/>
                          </a:xfrm>
                          <a:prstGeom prst="rect">
                            <a:avLst/>
                          </a:prstGeom>
                          <a:ln>
                            <a:noFill/>
                          </a:ln>
                          <a:extLst>
                            <a:ext uri="{53640926-AAD7-44D8-BBD7-CCE9431645EC}">
                              <a14:shadowObscured xmlns:a14="http://schemas.microsoft.com/office/drawing/2010/main"/>
                            </a:ext>
                          </a:extLst>
                        </pic:spPr>
                      </pic:pic>
                    </a:graphicData>
                  </a:graphic>
                </wp:inline>
              </w:drawing>
            </w:r>
          </w:p>
        </w:tc>
        <w:tc>
          <w:tcPr>
            <w:tcW w:w="1413" w:type="dxa"/>
            <w:vAlign w:val="center"/>
          </w:tcPr>
          <w:p w:rsidR="00E1614F" w:rsidRDefault="00E1614F" w:rsidP="005D645E">
            <w:pPr>
              <w:pStyle w:val="TableText"/>
              <w:spacing w:before="0" w:after="0"/>
            </w:pPr>
            <w:r>
              <w:t>Closer to home</w:t>
            </w:r>
          </w:p>
        </w:tc>
        <w:tc>
          <w:tcPr>
            <w:tcW w:w="283" w:type="dxa"/>
            <w:vAlign w:val="center"/>
          </w:tcPr>
          <w:p w:rsidR="00E1614F" w:rsidRDefault="005D645E" w:rsidP="005D645E">
            <w:pPr>
              <w:pStyle w:val="TableText"/>
              <w:spacing w:before="0" w:after="0"/>
              <w:ind w:left="-57"/>
            </w:pPr>
            <w:r>
              <w:rPr>
                <w:noProof/>
                <w:lang w:eastAsia="en-NZ"/>
              </w:rPr>
              <w:drawing>
                <wp:inline distT="0" distB="0" distL="0" distR="0" wp14:anchorId="7C37AF84" wp14:editId="7F5555E8">
                  <wp:extent cx="199505" cy="224444"/>
                  <wp:effectExtent l="0" t="0" r="0" b="4445"/>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38999" t="-1" r="57610" b="15628"/>
                          <a:stretch/>
                        </pic:blipFill>
                        <pic:spPr bwMode="auto">
                          <a:xfrm>
                            <a:off x="0" y="0"/>
                            <a:ext cx="201453" cy="226636"/>
                          </a:xfrm>
                          <a:prstGeom prst="rect">
                            <a:avLst/>
                          </a:prstGeom>
                          <a:ln>
                            <a:noFill/>
                          </a:ln>
                          <a:extLst>
                            <a:ext uri="{53640926-AAD7-44D8-BBD7-CCE9431645EC}">
                              <a14:shadowObscured xmlns:a14="http://schemas.microsoft.com/office/drawing/2010/main"/>
                            </a:ext>
                          </a:extLst>
                        </pic:spPr>
                      </pic:pic>
                    </a:graphicData>
                  </a:graphic>
                </wp:inline>
              </w:drawing>
            </w:r>
          </w:p>
        </w:tc>
        <w:tc>
          <w:tcPr>
            <w:tcW w:w="2552" w:type="dxa"/>
            <w:vAlign w:val="center"/>
          </w:tcPr>
          <w:p w:rsidR="00E1614F" w:rsidRDefault="00E1614F" w:rsidP="005D645E">
            <w:pPr>
              <w:pStyle w:val="TableText"/>
              <w:spacing w:before="0" w:after="0"/>
            </w:pPr>
            <w:r>
              <w:t>Value and high performance</w:t>
            </w:r>
          </w:p>
        </w:tc>
        <w:tc>
          <w:tcPr>
            <w:tcW w:w="283" w:type="dxa"/>
            <w:vAlign w:val="center"/>
          </w:tcPr>
          <w:p w:rsidR="00E1614F" w:rsidRDefault="005D645E" w:rsidP="005D645E">
            <w:pPr>
              <w:pStyle w:val="TableText"/>
              <w:spacing w:before="0" w:after="0"/>
              <w:ind w:left="-57"/>
            </w:pPr>
            <w:r>
              <w:rPr>
                <w:noProof/>
                <w:lang w:eastAsia="en-NZ"/>
              </w:rPr>
              <w:drawing>
                <wp:inline distT="0" distB="0" distL="0" distR="0" wp14:anchorId="07CDA856" wp14:editId="77BF92E0">
                  <wp:extent cx="199506" cy="199506"/>
                  <wp:effectExtent l="0" t="0" r="0" b="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69379" t="-1" r="27230" b="24999"/>
                          <a:stretch/>
                        </pic:blipFill>
                        <pic:spPr bwMode="auto">
                          <a:xfrm>
                            <a:off x="0" y="0"/>
                            <a:ext cx="201455" cy="201455"/>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vAlign w:val="center"/>
          </w:tcPr>
          <w:p w:rsidR="00E1614F" w:rsidRDefault="00E1614F" w:rsidP="005D645E">
            <w:pPr>
              <w:pStyle w:val="TableText"/>
              <w:spacing w:before="0" w:after="0"/>
            </w:pPr>
            <w:r>
              <w:t>One team</w:t>
            </w:r>
          </w:p>
        </w:tc>
        <w:tc>
          <w:tcPr>
            <w:tcW w:w="284" w:type="dxa"/>
            <w:vAlign w:val="center"/>
          </w:tcPr>
          <w:p w:rsidR="00E1614F" w:rsidRDefault="005D645E" w:rsidP="005D645E">
            <w:pPr>
              <w:pStyle w:val="TableText"/>
              <w:spacing w:before="0" w:after="0"/>
              <w:ind w:left="-57"/>
            </w:pPr>
            <w:r>
              <w:rPr>
                <w:noProof/>
                <w:lang w:eastAsia="en-NZ"/>
              </w:rPr>
              <w:drawing>
                <wp:inline distT="0" distB="0" distL="0" distR="0" wp14:anchorId="0B729EF4" wp14:editId="4748A89E">
                  <wp:extent cx="199505" cy="191192"/>
                  <wp:effectExtent l="0" t="0" r="0" b="0"/>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82812" t="-3135" r="13779" b="31010"/>
                          <a:stretch/>
                        </pic:blipFill>
                        <pic:spPr bwMode="auto">
                          <a:xfrm>
                            <a:off x="0" y="0"/>
                            <a:ext cx="202517" cy="194078"/>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vAlign w:val="center"/>
          </w:tcPr>
          <w:p w:rsidR="00E1614F" w:rsidRDefault="00E1614F" w:rsidP="005D645E">
            <w:pPr>
              <w:pStyle w:val="TableText"/>
              <w:spacing w:before="0" w:after="0"/>
            </w:pPr>
            <w:r>
              <w:t>Smart system</w:t>
            </w:r>
          </w:p>
        </w:tc>
      </w:tr>
    </w:tbl>
    <w:p w:rsidR="00E1614F" w:rsidRPr="00E1614F" w:rsidRDefault="00E1614F" w:rsidP="00E1614F"/>
    <w:tbl>
      <w:tblPr>
        <w:tblStyle w:val="TableGrid"/>
        <w:tblW w:w="0" w:type="auto"/>
        <w:tblInd w:w="57" w:type="dxa"/>
        <w:tblBorders>
          <w:left w:val="none" w:sz="0" w:space="0" w:color="auto"/>
          <w:right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237"/>
        <w:gridCol w:w="709"/>
        <w:gridCol w:w="2410"/>
      </w:tblGrid>
      <w:tr w:rsidR="00E1614F" w:rsidRPr="00475152" w:rsidTr="00B37D90">
        <w:trPr>
          <w:cantSplit/>
          <w:tblHeader/>
        </w:trPr>
        <w:tc>
          <w:tcPr>
            <w:tcW w:w="6237" w:type="dxa"/>
          </w:tcPr>
          <w:p w:rsidR="00E1614F" w:rsidRPr="00475152" w:rsidRDefault="00E1614F" w:rsidP="005D645E">
            <w:pPr>
              <w:pStyle w:val="TableText"/>
              <w:keepNext/>
              <w:rPr>
                <w:rFonts w:eastAsia="Palatino Linotype"/>
                <w:b/>
              </w:rPr>
            </w:pPr>
            <w:r w:rsidRPr="00475152">
              <w:rPr>
                <w:rFonts w:eastAsia="Palatino Linotype"/>
                <w:b/>
              </w:rPr>
              <w:lastRenderedPageBreak/>
              <w:t>Actions</w:t>
            </w:r>
          </w:p>
        </w:tc>
        <w:tc>
          <w:tcPr>
            <w:tcW w:w="709" w:type="dxa"/>
          </w:tcPr>
          <w:p w:rsidR="00E1614F" w:rsidRPr="00475152" w:rsidRDefault="00E1614F" w:rsidP="005D645E">
            <w:pPr>
              <w:pStyle w:val="TableText"/>
              <w:keepNext/>
              <w:jc w:val="center"/>
              <w:rPr>
                <w:rFonts w:eastAsia="Palatino Linotype"/>
                <w:b/>
              </w:rPr>
            </w:pPr>
          </w:p>
        </w:tc>
        <w:tc>
          <w:tcPr>
            <w:tcW w:w="2410" w:type="dxa"/>
          </w:tcPr>
          <w:p w:rsidR="00E1614F" w:rsidRPr="00475152" w:rsidRDefault="00E1614F" w:rsidP="005D645E">
            <w:pPr>
              <w:pStyle w:val="TableText"/>
              <w:keepNext/>
              <w:rPr>
                <w:rFonts w:eastAsia="Palatino Linotype"/>
              </w:rPr>
            </w:pPr>
            <w:r w:rsidRPr="00475152">
              <w:rPr>
                <w:rFonts w:eastAsia="Palatino Linotype"/>
                <w:b/>
              </w:rPr>
              <w:t>Lead</w:t>
            </w:r>
            <w:r w:rsidRPr="00475152">
              <w:rPr>
                <w:rFonts w:eastAsia="Palatino Linotype"/>
                <w:b/>
              </w:rPr>
              <w:br/>
            </w:r>
            <w:r>
              <w:rPr>
                <w:rFonts w:eastAsia="Palatino Linotype"/>
              </w:rPr>
              <w:t>P</w:t>
            </w:r>
            <w:r w:rsidRPr="00475152">
              <w:rPr>
                <w:rFonts w:eastAsia="Palatino Linotype"/>
              </w:rPr>
              <w:t>artners</w:t>
            </w:r>
          </w:p>
        </w:tc>
      </w:tr>
      <w:tr w:rsidR="009E7FB0" w:rsidTr="00B37D90">
        <w:trPr>
          <w:cantSplit/>
        </w:trPr>
        <w:tc>
          <w:tcPr>
            <w:tcW w:w="6237" w:type="dxa"/>
            <w:tcBorders>
              <w:bottom w:val="nil"/>
            </w:tcBorders>
          </w:tcPr>
          <w:p w:rsidR="009E7FB0" w:rsidRPr="005C09DA" w:rsidRDefault="005C09DA" w:rsidP="005D645E">
            <w:pPr>
              <w:pStyle w:val="TableText"/>
              <w:keepNext/>
              <w:ind w:left="284" w:hanging="284"/>
              <w:rPr>
                <w:rFonts w:eastAsia="Palatino Linotype"/>
                <w:b/>
              </w:rPr>
            </w:pPr>
            <w:r w:rsidRPr="005C09DA">
              <w:rPr>
                <w:b/>
              </w:rPr>
              <w:t>2.</w:t>
            </w:r>
            <w:r w:rsidRPr="005C09DA">
              <w:rPr>
                <w:b/>
              </w:rPr>
              <w:tab/>
              <w:t>Increase physical and mental resilience.</w:t>
            </w:r>
          </w:p>
        </w:tc>
        <w:tc>
          <w:tcPr>
            <w:tcW w:w="709" w:type="dxa"/>
            <w:tcBorders>
              <w:bottom w:val="nil"/>
            </w:tcBorders>
          </w:tcPr>
          <w:p w:rsidR="009E7FB0" w:rsidRDefault="009E7FB0" w:rsidP="005D645E">
            <w:pPr>
              <w:pStyle w:val="TableText"/>
              <w:keepNext/>
              <w:jc w:val="center"/>
              <w:rPr>
                <w:rFonts w:eastAsia="Palatino Linotype"/>
              </w:rPr>
            </w:pPr>
          </w:p>
        </w:tc>
        <w:tc>
          <w:tcPr>
            <w:tcW w:w="2410" w:type="dxa"/>
            <w:tcBorders>
              <w:bottom w:val="nil"/>
            </w:tcBorders>
          </w:tcPr>
          <w:p w:rsidR="009E7FB0" w:rsidRDefault="009E7FB0" w:rsidP="005D645E">
            <w:pPr>
              <w:pStyle w:val="TableText"/>
              <w:keepNext/>
              <w:rPr>
                <w:rFonts w:eastAsia="Palatino Linotype"/>
              </w:rPr>
            </w:pPr>
          </w:p>
        </w:tc>
      </w:tr>
      <w:tr w:rsidR="009E7FB0" w:rsidTr="00B37D90">
        <w:trPr>
          <w:cantSplit/>
        </w:trPr>
        <w:tc>
          <w:tcPr>
            <w:tcW w:w="6237" w:type="dxa"/>
            <w:tcBorders>
              <w:top w:val="nil"/>
              <w:bottom w:val="nil"/>
            </w:tcBorders>
          </w:tcPr>
          <w:p w:rsidR="009E7FB0" w:rsidRDefault="005C09DA" w:rsidP="00B37D90">
            <w:pPr>
              <w:pStyle w:val="TableText"/>
              <w:keepNext/>
              <w:ind w:left="568" w:hanging="284"/>
              <w:rPr>
                <w:rFonts w:eastAsia="Palatino Linotype"/>
              </w:rPr>
            </w:pPr>
            <w:r>
              <w:rPr>
                <w:rFonts w:eastAsia="Arial"/>
              </w:rPr>
              <w:t>a.</w:t>
            </w:r>
            <w:r>
              <w:rPr>
                <w:rFonts w:eastAsia="Arial"/>
              </w:rPr>
              <w:tab/>
            </w:r>
            <w:r w:rsidRPr="001E5A65">
              <w:rPr>
                <w:rFonts w:eastAsia="Arial"/>
              </w:rPr>
              <w:t>Increase the availability of strength and balance programmes in people’s homes and community settings.</w:t>
            </w:r>
            <w:r>
              <w:rPr>
                <w:rFonts w:eastAsia="Arial"/>
              </w:rPr>
              <w:t>*</w:t>
            </w:r>
          </w:p>
        </w:tc>
        <w:tc>
          <w:tcPr>
            <w:tcW w:w="709" w:type="dxa"/>
            <w:tcBorders>
              <w:top w:val="nil"/>
              <w:bottom w:val="nil"/>
            </w:tcBorders>
          </w:tcPr>
          <w:p w:rsidR="009E7FB0" w:rsidRDefault="005C09DA" w:rsidP="00B37D90">
            <w:pPr>
              <w:pStyle w:val="TableText"/>
              <w:keepNext/>
              <w:jc w:val="center"/>
              <w:rPr>
                <w:rFonts w:eastAsia="Palatino Linotype"/>
              </w:rPr>
            </w:pPr>
            <w:r>
              <w:rPr>
                <w:noProof/>
                <w:lang w:eastAsia="en-NZ"/>
              </w:rPr>
              <w:drawing>
                <wp:inline distT="0" distB="0" distL="0" distR="0" wp14:anchorId="272EC6FF" wp14:editId="4894F27D">
                  <wp:extent cx="307571" cy="138967"/>
                  <wp:effectExtent l="0" t="0" r="0" b="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srcRect t="23024" b="-1"/>
                          <a:stretch/>
                        </pic:blipFill>
                        <pic:spPr bwMode="auto">
                          <a:xfrm>
                            <a:off x="0" y="0"/>
                            <a:ext cx="330113" cy="149152"/>
                          </a:xfrm>
                          <a:prstGeom prst="rect">
                            <a:avLst/>
                          </a:prstGeom>
                          <a:ln>
                            <a:noFill/>
                          </a:ln>
                          <a:extLst>
                            <a:ext uri="{53640926-AAD7-44D8-BBD7-CCE9431645EC}">
                              <a14:shadowObscured xmlns:a14="http://schemas.microsoft.com/office/drawing/2010/main"/>
                            </a:ext>
                          </a:extLst>
                        </pic:spPr>
                      </pic:pic>
                    </a:graphicData>
                  </a:graphic>
                </wp:inline>
              </w:drawing>
            </w:r>
          </w:p>
        </w:tc>
        <w:tc>
          <w:tcPr>
            <w:tcW w:w="2410" w:type="dxa"/>
            <w:tcBorders>
              <w:top w:val="nil"/>
              <w:bottom w:val="nil"/>
            </w:tcBorders>
          </w:tcPr>
          <w:p w:rsidR="009E7FB0" w:rsidRDefault="00E1614F" w:rsidP="00B37D90">
            <w:pPr>
              <w:pStyle w:val="TableText"/>
              <w:keepNext/>
              <w:rPr>
                <w:rFonts w:eastAsia="Palatino Linotype"/>
              </w:rPr>
            </w:pPr>
            <w:r>
              <w:rPr>
                <w:rFonts w:eastAsia="Palatino Linotype"/>
                <w:b/>
              </w:rPr>
              <w:t>ACC</w:t>
            </w:r>
          </w:p>
          <w:p w:rsidR="00E1614F" w:rsidRPr="00E1614F" w:rsidRDefault="00E1614F" w:rsidP="00B37D90">
            <w:pPr>
              <w:pStyle w:val="TableText"/>
              <w:keepNext/>
              <w:rPr>
                <w:rFonts w:eastAsia="Palatino Linotype"/>
              </w:rPr>
            </w:pPr>
            <w:r w:rsidRPr="001E5A65">
              <w:t>Health Quality</w:t>
            </w:r>
            <w:r>
              <w:t xml:space="preserve"> </w:t>
            </w:r>
            <w:r w:rsidRPr="001E5A65">
              <w:t>&amp; Safety Commission New Zealand, Ministry of Health, DHBs</w:t>
            </w:r>
          </w:p>
        </w:tc>
      </w:tr>
      <w:tr w:rsidR="009E7FB0" w:rsidTr="00B37D90">
        <w:trPr>
          <w:cantSplit/>
        </w:trPr>
        <w:tc>
          <w:tcPr>
            <w:tcW w:w="6237" w:type="dxa"/>
            <w:tcBorders>
              <w:top w:val="nil"/>
              <w:bottom w:val="nil"/>
            </w:tcBorders>
          </w:tcPr>
          <w:p w:rsidR="009E7FB0" w:rsidRDefault="005C09DA" w:rsidP="005C09DA">
            <w:pPr>
              <w:pStyle w:val="TableText"/>
              <w:ind w:left="568" w:hanging="284"/>
              <w:rPr>
                <w:rFonts w:eastAsia="Palatino Linotype"/>
              </w:rPr>
            </w:pPr>
            <w:r>
              <w:t>b.</w:t>
            </w:r>
            <w:r>
              <w:tab/>
            </w:r>
            <w:r w:rsidRPr="001E5A65">
              <w:t>Expand the provision of targeted health literacy initiatives, and services to increase resilience among Māori, Pacific and other priority older populations who have poorer health status.</w:t>
            </w:r>
          </w:p>
        </w:tc>
        <w:tc>
          <w:tcPr>
            <w:tcW w:w="709" w:type="dxa"/>
            <w:tcBorders>
              <w:top w:val="nil"/>
              <w:bottom w:val="nil"/>
            </w:tcBorders>
          </w:tcPr>
          <w:p w:rsidR="009E7FB0" w:rsidRDefault="00B37D90" w:rsidP="00D44DE1">
            <w:pPr>
              <w:pStyle w:val="TableText"/>
              <w:jc w:val="center"/>
              <w:rPr>
                <w:rFonts w:eastAsia="Palatino Linotype"/>
              </w:rPr>
            </w:pPr>
            <w:r>
              <w:rPr>
                <w:noProof/>
                <w:lang w:eastAsia="en-NZ"/>
              </w:rPr>
              <w:drawing>
                <wp:inline distT="0" distB="0" distL="0" distR="0" wp14:anchorId="5DAC6505" wp14:editId="39AC6854">
                  <wp:extent cx="241069" cy="199505"/>
                  <wp:effectExtent l="0" t="0" r="6985" b="0"/>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19923" t="1" r="75979" b="25000"/>
                          <a:stretch/>
                        </pic:blipFill>
                        <pic:spPr bwMode="auto">
                          <a:xfrm>
                            <a:off x="0" y="0"/>
                            <a:ext cx="241069" cy="199505"/>
                          </a:xfrm>
                          <a:prstGeom prst="rect">
                            <a:avLst/>
                          </a:prstGeom>
                          <a:ln>
                            <a:noFill/>
                          </a:ln>
                          <a:extLst>
                            <a:ext uri="{53640926-AAD7-44D8-BBD7-CCE9431645EC}">
                              <a14:shadowObscured xmlns:a14="http://schemas.microsoft.com/office/drawing/2010/main"/>
                            </a:ext>
                          </a:extLst>
                        </pic:spPr>
                      </pic:pic>
                    </a:graphicData>
                  </a:graphic>
                </wp:inline>
              </w:drawing>
            </w:r>
          </w:p>
        </w:tc>
        <w:tc>
          <w:tcPr>
            <w:tcW w:w="2410" w:type="dxa"/>
            <w:tcBorders>
              <w:top w:val="nil"/>
              <w:bottom w:val="nil"/>
            </w:tcBorders>
          </w:tcPr>
          <w:p w:rsidR="009E7FB0" w:rsidRDefault="00E1614F" w:rsidP="009E7FB0">
            <w:pPr>
              <w:pStyle w:val="TableText"/>
              <w:rPr>
                <w:rFonts w:eastAsia="Palatino Linotype"/>
              </w:rPr>
            </w:pPr>
            <w:r>
              <w:rPr>
                <w:rFonts w:eastAsia="Palatino Linotype"/>
                <w:b/>
              </w:rPr>
              <w:t>DHBs</w:t>
            </w:r>
          </w:p>
          <w:p w:rsidR="00E1614F" w:rsidRPr="00E1614F" w:rsidRDefault="00E1614F" w:rsidP="009E7FB0">
            <w:pPr>
              <w:pStyle w:val="TableText"/>
              <w:rPr>
                <w:rFonts w:eastAsia="Palatino Linotype"/>
              </w:rPr>
            </w:pPr>
            <w:r w:rsidRPr="001E5A65">
              <w:t>Government</w:t>
            </w:r>
            <w:r>
              <w:t xml:space="preserve"> </w:t>
            </w:r>
            <w:r w:rsidRPr="001E5A65">
              <w:t>agencies</w:t>
            </w:r>
          </w:p>
        </w:tc>
      </w:tr>
      <w:tr w:rsidR="009E7FB0" w:rsidTr="00B37D90">
        <w:trPr>
          <w:cantSplit/>
        </w:trPr>
        <w:tc>
          <w:tcPr>
            <w:tcW w:w="6237" w:type="dxa"/>
            <w:tcBorders>
              <w:top w:val="nil"/>
              <w:bottom w:val="nil"/>
            </w:tcBorders>
          </w:tcPr>
          <w:p w:rsidR="009E7FB0" w:rsidRDefault="005C09DA" w:rsidP="005C09DA">
            <w:pPr>
              <w:pStyle w:val="TableText"/>
              <w:ind w:left="568" w:hanging="284"/>
              <w:rPr>
                <w:rFonts w:eastAsia="Palatino Linotype"/>
              </w:rPr>
            </w:pPr>
            <w:r>
              <w:t>c.</w:t>
            </w:r>
            <w:r>
              <w:tab/>
            </w:r>
            <w:r w:rsidRPr="001E5A65">
              <w:t>Review the Green Prescription programme, including the potential for other health professionals to prescribe and improve its utilisation by older people.</w:t>
            </w:r>
          </w:p>
        </w:tc>
        <w:tc>
          <w:tcPr>
            <w:tcW w:w="709" w:type="dxa"/>
            <w:tcBorders>
              <w:top w:val="nil"/>
              <w:bottom w:val="nil"/>
            </w:tcBorders>
          </w:tcPr>
          <w:p w:rsidR="009E7FB0" w:rsidRDefault="00B37D90" w:rsidP="00D44DE1">
            <w:pPr>
              <w:pStyle w:val="TableText"/>
              <w:jc w:val="center"/>
              <w:rPr>
                <w:rFonts w:eastAsia="Palatino Linotype"/>
              </w:rPr>
            </w:pPr>
            <w:r>
              <w:rPr>
                <w:noProof/>
                <w:lang w:eastAsia="en-NZ"/>
              </w:rPr>
              <w:drawing>
                <wp:inline distT="0" distB="0" distL="0" distR="0" wp14:anchorId="21553A2F" wp14:editId="5DA5D7E4">
                  <wp:extent cx="199506" cy="199506"/>
                  <wp:effectExtent l="0" t="0" r="0" b="0"/>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69379" t="-1" r="27230" b="24999"/>
                          <a:stretch/>
                        </pic:blipFill>
                        <pic:spPr bwMode="auto">
                          <a:xfrm>
                            <a:off x="0" y="0"/>
                            <a:ext cx="201455" cy="201455"/>
                          </a:xfrm>
                          <a:prstGeom prst="rect">
                            <a:avLst/>
                          </a:prstGeom>
                          <a:ln>
                            <a:noFill/>
                          </a:ln>
                          <a:extLst>
                            <a:ext uri="{53640926-AAD7-44D8-BBD7-CCE9431645EC}">
                              <a14:shadowObscured xmlns:a14="http://schemas.microsoft.com/office/drawing/2010/main"/>
                            </a:ext>
                          </a:extLst>
                        </pic:spPr>
                      </pic:pic>
                    </a:graphicData>
                  </a:graphic>
                </wp:inline>
              </w:drawing>
            </w:r>
          </w:p>
        </w:tc>
        <w:tc>
          <w:tcPr>
            <w:tcW w:w="2410" w:type="dxa"/>
            <w:tcBorders>
              <w:top w:val="nil"/>
              <w:bottom w:val="nil"/>
            </w:tcBorders>
          </w:tcPr>
          <w:p w:rsidR="009E7FB0" w:rsidRDefault="00E1614F" w:rsidP="009E7FB0">
            <w:pPr>
              <w:pStyle w:val="TableText"/>
              <w:rPr>
                <w:rFonts w:eastAsia="Palatino Linotype"/>
              </w:rPr>
            </w:pPr>
            <w:r>
              <w:rPr>
                <w:rFonts w:eastAsia="Palatino Linotype"/>
                <w:b/>
              </w:rPr>
              <w:t>Ministry of Health</w:t>
            </w:r>
          </w:p>
          <w:p w:rsidR="00E1614F" w:rsidRPr="00E1614F" w:rsidRDefault="00E1614F" w:rsidP="009E7FB0">
            <w:pPr>
              <w:pStyle w:val="TableText"/>
              <w:rPr>
                <w:rFonts w:eastAsia="Palatino Linotype"/>
              </w:rPr>
            </w:pPr>
            <w:r w:rsidRPr="001E5A65">
              <w:t>DHBs, primary health care</w:t>
            </w:r>
          </w:p>
        </w:tc>
      </w:tr>
      <w:tr w:rsidR="009E7FB0" w:rsidTr="00B37D90">
        <w:trPr>
          <w:cantSplit/>
        </w:trPr>
        <w:tc>
          <w:tcPr>
            <w:tcW w:w="6237" w:type="dxa"/>
            <w:tcBorders>
              <w:top w:val="nil"/>
              <w:bottom w:val="nil"/>
            </w:tcBorders>
          </w:tcPr>
          <w:p w:rsidR="009E7FB0" w:rsidRDefault="005C09DA" w:rsidP="005C09DA">
            <w:pPr>
              <w:pStyle w:val="TableText"/>
              <w:ind w:left="568" w:hanging="284"/>
              <w:rPr>
                <w:rFonts w:eastAsia="Palatino Linotype"/>
              </w:rPr>
            </w:pPr>
            <w:r>
              <w:t>d.</w:t>
            </w:r>
            <w:r>
              <w:tab/>
            </w:r>
            <w:r w:rsidRPr="001E5A65">
              <w:t>Increase understanding and explore partnerships in promoting mental health for older people at an individual, organisational and community level.</w:t>
            </w:r>
          </w:p>
        </w:tc>
        <w:tc>
          <w:tcPr>
            <w:tcW w:w="709" w:type="dxa"/>
            <w:tcBorders>
              <w:top w:val="nil"/>
              <w:bottom w:val="nil"/>
            </w:tcBorders>
          </w:tcPr>
          <w:p w:rsidR="009E7FB0" w:rsidRDefault="00B37D90" w:rsidP="00D44DE1">
            <w:pPr>
              <w:pStyle w:val="TableText"/>
              <w:jc w:val="center"/>
              <w:rPr>
                <w:rFonts w:eastAsia="Palatino Linotype"/>
              </w:rPr>
            </w:pPr>
            <w:r>
              <w:rPr>
                <w:noProof/>
                <w:lang w:eastAsia="en-NZ"/>
              </w:rPr>
              <w:drawing>
                <wp:inline distT="0" distB="0" distL="0" distR="0" wp14:anchorId="25B43E29" wp14:editId="0EC1638B">
                  <wp:extent cx="199505" cy="216131"/>
                  <wp:effectExtent l="0" t="0" r="0" b="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t="1" r="96609" b="18750"/>
                          <a:stretch/>
                        </pic:blipFill>
                        <pic:spPr bwMode="auto">
                          <a:xfrm>
                            <a:off x="0" y="0"/>
                            <a:ext cx="201453" cy="218242"/>
                          </a:xfrm>
                          <a:prstGeom prst="rect">
                            <a:avLst/>
                          </a:prstGeom>
                          <a:ln>
                            <a:noFill/>
                          </a:ln>
                          <a:extLst>
                            <a:ext uri="{53640926-AAD7-44D8-BBD7-CCE9431645EC}">
                              <a14:shadowObscured xmlns:a14="http://schemas.microsoft.com/office/drawing/2010/main"/>
                            </a:ext>
                          </a:extLst>
                        </pic:spPr>
                      </pic:pic>
                    </a:graphicData>
                  </a:graphic>
                </wp:inline>
              </w:drawing>
            </w:r>
          </w:p>
        </w:tc>
        <w:tc>
          <w:tcPr>
            <w:tcW w:w="2410" w:type="dxa"/>
            <w:tcBorders>
              <w:top w:val="nil"/>
              <w:bottom w:val="nil"/>
            </w:tcBorders>
          </w:tcPr>
          <w:p w:rsidR="009E7FB0" w:rsidRDefault="00E1614F" w:rsidP="009E7FB0">
            <w:pPr>
              <w:pStyle w:val="TableText"/>
              <w:rPr>
                <w:rFonts w:eastAsia="Palatino Linotype"/>
              </w:rPr>
            </w:pPr>
            <w:r>
              <w:rPr>
                <w:rFonts w:eastAsia="Palatino Linotype"/>
                <w:b/>
              </w:rPr>
              <w:t>Ministry of Health</w:t>
            </w:r>
          </w:p>
          <w:p w:rsidR="00E1614F" w:rsidRPr="00E1614F" w:rsidRDefault="00E1614F" w:rsidP="009E7FB0">
            <w:pPr>
              <w:pStyle w:val="TableText"/>
              <w:rPr>
                <w:rFonts w:eastAsia="Palatino Linotype"/>
              </w:rPr>
            </w:pPr>
          </w:p>
        </w:tc>
      </w:tr>
      <w:tr w:rsidR="005C09DA" w:rsidTr="00B37D90">
        <w:trPr>
          <w:cantSplit/>
        </w:trPr>
        <w:tc>
          <w:tcPr>
            <w:tcW w:w="6237" w:type="dxa"/>
            <w:tcBorders>
              <w:top w:val="nil"/>
              <w:bottom w:val="nil"/>
            </w:tcBorders>
          </w:tcPr>
          <w:p w:rsidR="005C09DA" w:rsidRDefault="005C09DA" w:rsidP="005C09DA">
            <w:pPr>
              <w:pStyle w:val="TableText"/>
              <w:ind w:left="568" w:hanging="284"/>
              <w:rPr>
                <w:rFonts w:eastAsia="Palatino Linotype"/>
              </w:rPr>
            </w:pPr>
            <w:r>
              <w:t>e.</w:t>
            </w:r>
            <w:r>
              <w:tab/>
            </w:r>
            <w:r w:rsidRPr="001E5A65">
              <w:t>Encourage services and providers to promote healthy eating, physical activity and healthy lifestyles.</w:t>
            </w:r>
            <w:r>
              <w:t>*</w:t>
            </w:r>
          </w:p>
        </w:tc>
        <w:tc>
          <w:tcPr>
            <w:tcW w:w="709" w:type="dxa"/>
            <w:tcBorders>
              <w:top w:val="nil"/>
              <w:bottom w:val="nil"/>
            </w:tcBorders>
          </w:tcPr>
          <w:p w:rsidR="00B37D90" w:rsidRDefault="00E1614F" w:rsidP="00B37D90">
            <w:pPr>
              <w:pStyle w:val="TableText"/>
              <w:jc w:val="center"/>
              <w:rPr>
                <w:rFonts w:eastAsia="Palatino Linotype"/>
              </w:rPr>
            </w:pPr>
            <w:r>
              <w:rPr>
                <w:noProof/>
                <w:lang w:eastAsia="en-NZ"/>
              </w:rPr>
              <w:drawing>
                <wp:inline distT="0" distB="0" distL="0" distR="0" wp14:anchorId="28AFF965" wp14:editId="01FF59EF">
                  <wp:extent cx="290945" cy="145471"/>
                  <wp:effectExtent l="0" t="0" r="0" b="6985"/>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87922" cy="143959"/>
                          </a:xfrm>
                          <a:prstGeom prst="rect">
                            <a:avLst/>
                          </a:prstGeom>
                        </pic:spPr>
                      </pic:pic>
                    </a:graphicData>
                  </a:graphic>
                </wp:inline>
              </w:drawing>
            </w:r>
          </w:p>
        </w:tc>
        <w:tc>
          <w:tcPr>
            <w:tcW w:w="2410" w:type="dxa"/>
            <w:tcBorders>
              <w:top w:val="nil"/>
              <w:bottom w:val="nil"/>
            </w:tcBorders>
          </w:tcPr>
          <w:p w:rsidR="005C09DA" w:rsidRDefault="00E1614F" w:rsidP="009E7FB0">
            <w:pPr>
              <w:pStyle w:val="TableText"/>
              <w:rPr>
                <w:rFonts w:eastAsia="Palatino Linotype"/>
              </w:rPr>
            </w:pPr>
            <w:r>
              <w:rPr>
                <w:rFonts w:eastAsia="Palatino Linotype"/>
                <w:b/>
              </w:rPr>
              <w:t>DHBs</w:t>
            </w:r>
          </w:p>
          <w:p w:rsidR="00E1614F" w:rsidRPr="00E1614F" w:rsidRDefault="00E1614F" w:rsidP="009E7FB0">
            <w:pPr>
              <w:pStyle w:val="TableText"/>
              <w:rPr>
                <w:rFonts w:eastAsia="Palatino Linotype"/>
              </w:rPr>
            </w:pPr>
            <w:r w:rsidRPr="001E5A65">
              <w:t>health</w:t>
            </w:r>
            <w:r>
              <w:t xml:space="preserve"> </w:t>
            </w:r>
            <w:r w:rsidRPr="001E5A65">
              <w:t>organisations, NGOs,</w:t>
            </w:r>
            <w:r>
              <w:t xml:space="preserve"> </w:t>
            </w:r>
            <w:r w:rsidRPr="001E5A65">
              <w:t>New Zealand Nutritional Foundation</w:t>
            </w:r>
          </w:p>
        </w:tc>
      </w:tr>
      <w:tr w:rsidR="005C09DA" w:rsidTr="00B37D90">
        <w:trPr>
          <w:cantSplit/>
        </w:trPr>
        <w:tc>
          <w:tcPr>
            <w:tcW w:w="6237" w:type="dxa"/>
            <w:tcBorders>
              <w:top w:val="nil"/>
            </w:tcBorders>
          </w:tcPr>
          <w:p w:rsidR="005C09DA" w:rsidRDefault="005C09DA" w:rsidP="005C09DA">
            <w:pPr>
              <w:pStyle w:val="TableText"/>
              <w:ind w:left="568" w:hanging="284"/>
              <w:rPr>
                <w:rFonts w:eastAsia="Palatino Linotype"/>
              </w:rPr>
            </w:pPr>
            <w:r>
              <w:t>f.</w:t>
            </w:r>
            <w:r>
              <w:tab/>
            </w:r>
            <w:r w:rsidRPr="001E5A65">
              <w:t>Encourage services and providers to promote the reduction of alcohol-related harm.</w:t>
            </w:r>
            <w:r>
              <w:t>*</w:t>
            </w:r>
          </w:p>
        </w:tc>
        <w:tc>
          <w:tcPr>
            <w:tcW w:w="709" w:type="dxa"/>
            <w:tcBorders>
              <w:top w:val="nil"/>
            </w:tcBorders>
          </w:tcPr>
          <w:p w:rsidR="005C09DA" w:rsidRDefault="005C09DA" w:rsidP="00D44DE1">
            <w:pPr>
              <w:pStyle w:val="TableText"/>
              <w:jc w:val="center"/>
              <w:rPr>
                <w:rFonts w:eastAsia="Palatino Linotype"/>
              </w:rPr>
            </w:pPr>
          </w:p>
        </w:tc>
        <w:tc>
          <w:tcPr>
            <w:tcW w:w="2410" w:type="dxa"/>
            <w:tcBorders>
              <w:top w:val="nil"/>
            </w:tcBorders>
          </w:tcPr>
          <w:p w:rsidR="005C09DA" w:rsidRPr="00E1614F" w:rsidRDefault="00E1614F" w:rsidP="009E7FB0">
            <w:pPr>
              <w:pStyle w:val="TableText"/>
              <w:rPr>
                <w:rFonts w:eastAsia="Palatino Linotype"/>
                <w:b/>
              </w:rPr>
            </w:pPr>
            <w:r>
              <w:rPr>
                <w:rFonts w:eastAsia="Palatino Linotype"/>
                <w:b/>
              </w:rPr>
              <w:t>Health Promotion Agency</w:t>
            </w:r>
          </w:p>
        </w:tc>
      </w:tr>
      <w:tr w:rsidR="005C09DA" w:rsidTr="002C1648">
        <w:trPr>
          <w:cantSplit/>
        </w:trPr>
        <w:tc>
          <w:tcPr>
            <w:tcW w:w="6237" w:type="dxa"/>
            <w:tcBorders>
              <w:bottom w:val="nil"/>
            </w:tcBorders>
          </w:tcPr>
          <w:p w:rsidR="005C09DA" w:rsidRPr="00B37D90" w:rsidRDefault="00B37D90" w:rsidP="00D44DE1">
            <w:pPr>
              <w:pStyle w:val="TableText"/>
              <w:ind w:left="284" w:hanging="284"/>
              <w:rPr>
                <w:rFonts w:eastAsia="Palatino Linotype"/>
                <w:b/>
              </w:rPr>
            </w:pPr>
            <w:r w:rsidRPr="00B37D90">
              <w:rPr>
                <w:rFonts w:eastAsia="Arial"/>
                <w:b/>
              </w:rPr>
              <w:t>3.</w:t>
            </w:r>
            <w:r w:rsidRPr="00B37D90">
              <w:rPr>
                <w:rFonts w:eastAsia="Arial"/>
                <w:b/>
              </w:rPr>
              <w:tab/>
              <w:t>Work across government on the socioeconomic determinants of health to prevent harm, illness and disability and improve people’s safety and independence.</w:t>
            </w:r>
          </w:p>
        </w:tc>
        <w:tc>
          <w:tcPr>
            <w:tcW w:w="709" w:type="dxa"/>
            <w:tcBorders>
              <w:bottom w:val="nil"/>
            </w:tcBorders>
          </w:tcPr>
          <w:p w:rsidR="005C09DA" w:rsidRDefault="005C09DA" w:rsidP="00D44DE1">
            <w:pPr>
              <w:pStyle w:val="TableText"/>
              <w:jc w:val="center"/>
              <w:rPr>
                <w:rFonts w:eastAsia="Palatino Linotype"/>
              </w:rPr>
            </w:pPr>
          </w:p>
        </w:tc>
        <w:tc>
          <w:tcPr>
            <w:tcW w:w="2410" w:type="dxa"/>
            <w:tcBorders>
              <w:bottom w:val="nil"/>
            </w:tcBorders>
          </w:tcPr>
          <w:p w:rsidR="005C09DA" w:rsidRDefault="005C09DA" w:rsidP="009E7FB0">
            <w:pPr>
              <w:pStyle w:val="TableText"/>
              <w:rPr>
                <w:rFonts w:eastAsia="Palatino Linotype"/>
              </w:rPr>
            </w:pPr>
          </w:p>
        </w:tc>
      </w:tr>
      <w:tr w:rsidR="005C09DA" w:rsidTr="002C1648">
        <w:trPr>
          <w:cantSplit/>
        </w:trPr>
        <w:tc>
          <w:tcPr>
            <w:tcW w:w="6237" w:type="dxa"/>
            <w:tcBorders>
              <w:top w:val="nil"/>
              <w:bottom w:val="nil"/>
            </w:tcBorders>
          </w:tcPr>
          <w:p w:rsidR="005C09DA" w:rsidRDefault="00E9512E" w:rsidP="00E9512E">
            <w:pPr>
              <w:pStyle w:val="TableText"/>
              <w:ind w:left="568" w:hanging="284"/>
              <w:rPr>
                <w:rFonts w:eastAsia="Palatino Linotype"/>
              </w:rPr>
            </w:pPr>
            <w:r>
              <w:t>a.</w:t>
            </w:r>
            <w:r>
              <w:tab/>
            </w:r>
            <w:r w:rsidR="00B37D90" w:rsidRPr="001E5A65">
              <w:t>Work across government and social sector agencies to improve access, and coordinate assistance to socially isolated and other vulnerable older people and develop initiatives that better address the physical and social determinants of health.</w:t>
            </w:r>
          </w:p>
        </w:tc>
        <w:tc>
          <w:tcPr>
            <w:tcW w:w="709" w:type="dxa"/>
            <w:tcBorders>
              <w:top w:val="nil"/>
              <w:bottom w:val="nil"/>
            </w:tcBorders>
          </w:tcPr>
          <w:p w:rsidR="005C09DA" w:rsidRDefault="00372B27" w:rsidP="00D44DE1">
            <w:pPr>
              <w:pStyle w:val="TableText"/>
              <w:jc w:val="center"/>
              <w:rPr>
                <w:rFonts w:eastAsia="Palatino Linotype"/>
              </w:rPr>
            </w:pPr>
            <w:r>
              <w:rPr>
                <w:noProof/>
                <w:lang w:eastAsia="en-NZ"/>
              </w:rPr>
              <w:drawing>
                <wp:inline distT="0" distB="0" distL="0" distR="0" wp14:anchorId="442134C4" wp14:editId="48F20F7B">
                  <wp:extent cx="282633" cy="171067"/>
                  <wp:effectExtent l="0" t="0" r="3175" b="635"/>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79689" cy="169285"/>
                          </a:xfrm>
                          <a:prstGeom prst="rect">
                            <a:avLst/>
                          </a:prstGeom>
                        </pic:spPr>
                      </pic:pic>
                    </a:graphicData>
                  </a:graphic>
                </wp:inline>
              </w:drawing>
            </w:r>
          </w:p>
        </w:tc>
        <w:tc>
          <w:tcPr>
            <w:tcW w:w="2410" w:type="dxa"/>
            <w:tcBorders>
              <w:top w:val="nil"/>
              <w:bottom w:val="nil"/>
            </w:tcBorders>
          </w:tcPr>
          <w:p w:rsidR="005C09DA" w:rsidRPr="00E9512E" w:rsidRDefault="00E9512E" w:rsidP="009E7FB0">
            <w:pPr>
              <w:pStyle w:val="TableText"/>
              <w:rPr>
                <w:b/>
              </w:rPr>
            </w:pPr>
            <w:r w:rsidRPr="00E9512E">
              <w:rPr>
                <w:rFonts w:eastAsia="Arial"/>
                <w:b/>
              </w:rPr>
              <w:t xml:space="preserve">Ministry of Social </w:t>
            </w:r>
            <w:r w:rsidRPr="00E9512E">
              <w:rPr>
                <w:b/>
              </w:rPr>
              <w:t>Development</w:t>
            </w:r>
          </w:p>
          <w:p w:rsidR="00E9512E" w:rsidRDefault="00E9512E" w:rsidP="009E7FB0">
            <w:pPr>
              <w:pStyle w:val="TableText"/>
              <w:rPr>
                <w:rFonts w:eastAsia="Palatino Linotype"/>
              </w:rPr>
            </w:pPr>
            <w:r w:rsidRPr="00E9512E">
              <w:t>DHBs, other government agencies, PHOs, other NGOs</w:t>
            </w:r>
          </w:p>
        </w:tc>
      </w:tr>
      <w:tr w:rsidR="005C09DA" w:rsidTr="002C1648">
        <w:trPr>
          <w:cantSplit/>
        </w:trPr>
        <w:tc>
          <w:tcPr>
            <w:tcW w:w="6237" w:type="dxa"/>
            <w:tcBorders>
              <w:top w:val="nil"/>
              <w:bottom w:val="nil"/>
            </w:tcBorders>
          </w:tcPr>
          <w:p w:rsidR="005C09DA" w:rsidRDefault="00E9512E" w:rsidP="00E9512E">
            <w:pPr>
              <w:pStyle w:val="TableText"/>
              <w:ind w:left="568" w:hanging="284"/>
              <w:rPr>
                <w:rFonts w:eastAsia="Palatino Linotype"/>
              </w:rPr>
            </w:pPr>
            <w:r>
              <w:t>b.</w:t>
            </w:r>
            <w:r>
              <w:tab/>
            </w:r>
            <w:r w:rsidR="00B37D90" w:rsidRPr="001E5A65">
              <w:t>Participate in the cross-government Ministerial Group on Family Violence and Sexual Violence Work Programme.</w:t>
            </w:r>
            <w:r>
              <w:t>*</w:t>
            </w:r>
          </w:p>
        </w:tc>
        <w:tc>
          <w:tcPr>
            <w:tcW w:w="709" w:type="dxa"/>
            <w:tcBorders>
              <w:top w:val="nil"/>
              <w:bottom w:val="nil"/>
            </w:tcBorders>
          </w:tcPr>
          <w:p w:rsidR="005C09DA" w:rsidRDefault="00372B27" w:rsidP="00D44DE1">
            <w:pPr>
              <w:pStyle w:val="TableText"/>
              <w:jc w:val="center"/>
              <w:rPr>
                <w:rFonts w:eastAsia="Palatino Linotype"/>
              </w:rPr>
            </w:pPr>
            <w:r>
              <w:rPr>
                <w:noProof/>
                <w:lang w:eastAsia="en-NZ"/>
              </w:rPr>
              <w:drawing>
                <wp:inline distT="0" distB="0" distL="0" distR="0" wp14:anchorId="7DBCB73C" wp14:editId="4BCE6884">
                  <wp:extent cx="419155" cy="191193"/>
                  <wp:effectExtent l="0" t="0" r="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21170" cy="192112"/>
                          </a:xfrm>
                          <a:prstGeom prst="rect">
                            <a:avLst/>
                          </a:prstGeom>
                        </pic:spPr>
                      </pic:pic>
                    </a:graphicData>
                  </a:graphic>
                </wp:inline>
              </w:drawing>
            </w:r>
          </w:p>
        </w:tc>
        <w:tc>
          <w:tcPr>
            <w:tcW w:w="2410" w:type="dxa"/>
            <w:tcBorders>
              <w:top w:val="nil"/>
              <w:bottom w:val="nil"/>
            </w:tcBorders>
          </w:tcPr>
          <w:p w:rsidR="005C09DA" w:rsidRPr="00E9512E" w:rsidRDefault="00E9512E" w:rsidP="009E7FB0">
            <w:pPr>
              <w:pStyle w:val="TableText"/>
              <w:rPr>
                <w:b/>
              </w:rPr>
            </w:pPr>
            <w:r w:rsidRPr="00E9512E">
              <w:rPr>
                <w:rFonts w:eastAsia="Arial"/>
                <w:b/>
              </w:rPr>
              <w:t xml:space="preserve">Ministry </w:t>
            </w:r>
            <w:r w:rsidRPr="00E9512E">
              <w:rPr>
                <w:b/>
              </w:rPr>
              <w:t>of Social Development</w:t>
            </w:r>
          </w:p>
          <w:p w:rsidR="00E9512E" w:rsidRDefault="00E9512E" w:rsidP="009E7FB0">
            <w:pPr>
              <w:pStyle w:val="TableText"/>
              <w:rPr>
                <w:rFonts w:eastAsia="Palatino Linotype"/>
              </w:rPr>
            </w:pPr>
            <w:r w:rsidRPr="00E9512E">
              <w:t>Ministry of Justice</w:t>
            </w:r>
          </w:p>
        </w:tc>
      </w:tr>
      <w:tr w:rsidR="00B37D90" w:rsidTr="002C1648">
        <w:trPr>
          <w:cantSplit/>
        </w:trPr>
        <w:tc>
          <w:tcPr>
            <w:tcW w:w="6237" w:type="dxa"/>
            <w:tcBorders>
              <w:top w:val="nil"/>
              <w:bottom w:val="nil"/>
            </w:tcBorders>
          </w:tcPr>
          <w:p w:rsidR="00B37D90" w:rsidRDefault="00E9512E" w:rsidP="00E9512E">
            <w:pPr>
              <w:pStyle w:val="TableText"/>
              <w:ind w:left="568" w:hanging="284"/>
              <w:rPr>
                <w:rFonts w:eastAsia="Palatino Linotype"/>
              </w:rPr>
            </w:pPr>
            <w:r>
              <w:t>c.</w:t>
            </w:r>
            <w:r>
              <w:tab/>
            </w:r>
            <w:r w:rsidR="00B37D90" w:rsidRPr="001E5A65">
              <w:t xml:space="preserve">Update the </w:t>
            </w:r>
            <w:r w:rsidR="00B37D90" w:rsidRPr="001E5A65">
              <w:rPr>
                <w:i/>
              </w:rPr>
              <w:t>2007 Family Violence Intervention Guidelines: Elder Abuse and Neglect</w:t>
            </w:r>
            <w:r w:rsidR="00B37D90" w:rsidRPr="001E5A65">
              <w:t>, and promote their uptake by a wider range of health professionals.</w:t>
            </w:r>
          </w:p>
        </w:tc>
        <w:tc>
          <w:tcPr>
            <w:tcW w:w="709" w:type="dxa"/>
            <w:tcBorders>
              <w:top w:val="nil"/>
              <w:bottom w:val="nil"/>
            </w:tcBorders>
          </w:tcPr>
          <w:p w:rsidR="00B37D90" w:rsidRDefault="00372B27" w:rsidP="00D44DE1">
            <w:pPr>
              <w:pStyle w:val="TableText"/>
              <w:jc w:val="center"/>
              <w:rPr>
                <w:rFonts w:eastAsia="Palatino Linotype"/>
              </w:rPr>
            </w:pPr>
            <w:r>
              <w:rPr>
                <w:noProof/>
                <w:lang w:eastAsia="en-NZ"/>
              </w:rPr>
              <w:drawing>
                <wp:inline distT="0" distB="0" distL="0" distR="0" wp14:anchorId="391D51F5" wp14:editId="34DDFA2C">
                  <wp:extent cx="241069" cy="199505"/>
                  <wp:effectExtent l="0" t="0" r="6985"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19923" t="1" r="75979" b="25000"/>
                          <a:stretch/>
                        </pic:blipFill>
                        <pic:spPr bwMode="auto">
                          <a:xfrm>
                            <a:off x="0" y="0"/>
                            <a:ext cx="241069" cy="199505"/>
                          </a:xfrm>
                          <a:prstGeom prst="rect">
                            <a:avLst/>
                          </a:prstGeom>
                          <a:ln>
                            <a:noFill/>
                          </a:ln>
                          <a:extLst>
                            <a:ext uri="{53640926-AAD7-44D8-BBD7-CCE9431645EC}">
                              <a14:shadowObscured xmlns:a14="http://schemas.microsoft.com/office/drawing/2010/main"/>
                            </a:ext>
                          </a:extLst>
                        </pic:spPr>
                      </pic:pic>
                    </a:graphicData>
                  </a:graphic>
                </wp:inline>
              </w:drawing>
            </w:r>
          </w:p>
        </w:tc>
        <w:tc>
          <w:tcPr>
            <w:tcW w:w="2410" w:type="dxa"/>
            <w:tcBorders>
              <w:top w:val="nil"/>
              <w:bottom w:val="nil"/>
            </w:tcBorders>
          </w:tcPr>
          <w:p w:rsidR="00B37D90" w:rsidRPr="00E9512E" w:rsidRDefault="00E9512E" w:rsidP="009E7FB0">
            <w:pPr>
              <w:pStyle w:val="TableText"/>
              <w:rPr>
                <w:rFonts w:eastAsia="Palatino Linotype"/>
                <w:b/>
              </w:rPr>
            </w:pPr>
            <w:r w:rsidRPr="00E9512E">
              <w:rPr>
                <w:b/>
              </w:rPr>
              <w:t>Ministry of Health</w:t>
            </w:r>
          </w:p>
        </w:tc>
      </w:tr>
      <w:tr w:rsidR="00B37D90" w:rsidTr="002C1648">
        <w:trPr>
          <w:cantSplit/>
        </w:trPr>
        <w:tc>
          <w:tcPr>
            <w:tcW w:w="6237" w:type="dxa"/>
            <w:tcBorders>
              <w:top w:val="nil"/>
              <w:bottom w:val="nil"/>
            </w:tcBorders>
          </w:tcPr>
          <w:p w:rsidR="00B37D90" w:rsidRDefault="00E9512E" w:rsidP="00E9512E">
            <w:pPr>
              <w:pStyle w:val="TableText"/>
              <w:ind w:left="568" w:hanging="284"/>
              <w:rPr>
                <w:rFonts w:eastAsia="Palatino Linotype"/>
              </w:rPr>
            </w:pPr>
            <w:r>
              <w:t>d.</w:t>
            </w:r>
            <w:r>
              <w:tab/>
            </w:r>
            <w:r w:rsidR="00B37D90" w:rsidRPr="001E5A65">
              <w:t>Establish a cross-government working group to identify and progress opportunities to improve housing options for older people and better enable older people to live in age- and disability-friendly homes.</w:t>
            </w:r>
          </w:p>
        </w:tc>
        <w:tc>
          <w:tcPr>
            <w:tcW w:w="709" w:type="dxa"/>
            <w:tcBorders>
              <w:top w:val="nil"/>
              <w:bottom w:val="nil"/>
            </w:tcBorders>
          </w:tcPr>
          <w:p w:rsidR="00B37D90" w:rsidRDefault="00372B27" w:rsidP="00D44DE1">
            <w:pPr>
              <w:pStyle w:val="TableText"/>
              <w:jc w:val="center"/>
              <w:rPr>
                <w:rFonts w:eastAsia="Palatino Linotype"/>
              </w:rPr>
            </w:pPr>
            <w:r>
              <w:rPr>
                <w:noProof/>
                <w:lang w:eastAsia="en-NZ"/>
              </w:rPr>
              <w:drawing>
                <wp:inline distT="0" distB="0" distL="0" distR="0" wp14:anchorId="25FF8AC6" wp14:editId="577B8EE4">
                  <wp:extent cx="241069" cy="199505"/>
                  <wp:effectExtent l="0" t="0" r="6985" b="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19923" t="1" r="75979" b="25000"/>
                          <a:stretch/>
                        </pic:blipFill>
                        <pic:spPr bwMode="auto">
                          <a:xfrm>
                            <a:off x="0" y="0"/>
                            <a:ext cx="241069" cy="199505"/>
                          </a:xfrm>
                          <a:prstGeom prst="rect">
                            <a:avLst/>
                          </a:prstGeom>
                          <a:ln>
                            <a:noFill/>
                          </a:ln>
                          <a:extLst>
                            <a:ext uri="{53640926-AAD7-44D8-BBD7-CCE9431645EC}">
                              <a14:shadowObscured xmlns:a14="http://schemas.microsoft.com/office/drawing/2010/main"/>
                            </a:ext>
                          </a:extLst>
                        </pic:spPr>
                      </pic:pic>
                    </a:graphicData>
                  </a:graphic>
                </wp:inline>
              </w:drawing>
            </w:r>
          </w:p>
        </w:tc>
        <w:tc>
          <w:tcPr>
            <w:tcW w:w="2410" w:type="dxa"/>
            <w:tcBorders>
              <w:top w:val="nil"/>
              <w:bottom w:val="nil"/>
            </w:tcBorders>
          </w:tcPr>
          <w:p w:rsidR="00E9512E" w:rsidRPr="00E9512E" w:rsidRDefault="00E9512E" w:rsidP="00E9512E">
            <w:pPr>
              <w:pStyle w:val="TableText"/>
              <w:rPr>
                <w:rFonts w:eastAsia="Arial"/>
                <w:b/>
              </w:rPr>
            </w:pPr>
            <w:r w:rsidRPr="00E9512E">
              <w:rPr>
                <w:b/>
              </w:rPr>
              <w:t>Ministry of Social Development</w:t>
            </w:r>
          </w:p>
          <w:p w:rsidR="00B37D90" w:rsidRDefault="00E9512E" w:rsidP="00E9512E">
            <w:pPr>
              <w:pStyle w:val="TableText"/>
              <w:rPr>
                <w:rFonts w:eastAsia="Palatino Linotype"/>
              </w:rPr>
            </w:pPr>
            <w:r w:rsidRPr="00E9512E">
              <w:t>Ministry of Business, Innovation &amp; Employment Ministry of Health, Local Government New Zealand, Housing New Zealand</w:t>
            </w:r>
          </w:p>
        </w:tc>
      </w:tr>
      <w:tr w:rsidR="00B37D90" w:rsidTr="002C1648">
        <w:trPr>
          <w:cantSplit/>
        </w:trPr>
        <w:tc>
          <w:tcPr>
            <w:tcW w:w="6237" w:type="dxa"/>
            <w:tcBorders>
              <w:top w:val="nil"/>
              <w:bottom w:val="nil"/>
            </w:tcBorders>
          </w:tcPr>
          <w:p w:rsidR="00B37D90" w:rsidRDefault="00E9512E" w:rsidP="00E9512E">
            <w:pPr>
              <w:pStyle w:val="TableText"/>
              <w:ind w:left="568" w:hanging="284"/>
              <w:rPr>
                <w:rFonts w:eastAsia="Palatino Linotype"/>
              </w:rPr>
            </w:pPr>
            <w:r>
              <w:t>e.</w:t>
            </w:r>
            <w:r>
              <w:tab/>
            </w:r>
            <w:r w:rsidR="00B37D90" w:rsidRPr="001E5A65">
              <w:t>Support initiatives that maximise healthy ageing through supported housing and age-friendly communities where this will also contribute to regional economic and social development.</w:t>
            </w:r>
            <w:r>
              <w:t>*</w:t>
            </w:r>
          </w:p>
        </w:tc>
        <w:tc>
          <w:tcPr>
            <w:tcW w:w="709" w:type="dxa"/>
            <w:tcBorders>
              <w:top w:val="nil"/>
              <w:bottom w:val="nil"/>
            </w:tcBorders>
          </w:tcPr>
          <w:p w:rsidR="00B37D90" w:rsidRDefault="00372B27" w:rsidP="00D44DE1">
            <w:pPr>
              <w:pStyle w:val="TableText"/>
              <w:jc w:val="center"/>
              <w:rPr>
                <w:rFonts w:eastAsia="Palatino Linotype"/>
              </w:rPr>
            </w:pPr>
            <w:r>
              <w:rPr>
                <w:noProof/>
                <w:lang w:eastAsia="en-NZ"/>
              </w:rPr>
              <w:drawing>
                <wp:inline distT="0" distB="0" distL="0" distR="0" wp14:anchorId="35A64734" wp14:editId="47067918">
                  <wp:extent cx="241069" cy="199505"/>
                  <wp:effectExtent l="0" t="0" r="6985" b="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19923" t="1" r="75979" b="25000"/>
                          <a:stretch/>
                        </pic:blipFill>
                        <pic:spPr bwMode="auto">
                          <a:xfrm>
                            <a:off x="0" y="0"/>
                            <a:ext cx="241069" cy="199505"/>
                          </a:xfrm>
                          <a:prstGeom prst="rect">
                            <a:avLst/>
                          </a:prstGeom>
                          <a:ln>
                            <a:noFill/>
                          </a:ln>
                          <a:extLst>
                            <a:ext uri="{53640926-AAD7-44D8-BBD7-CCE9431645EC}">
                              <a14:shadowObscured xmlns:a14="http://schemas.microsoft.com/office/drawing/2010/main"/>
                            </a:ext>
                          </a:extLst>
                        </pic:spPr>
                      </pic:pic>
                    </a:graphicData>
                  </a:graphic>
                </wp:inline>
              </w:drawing>
            </w:r>
          </w:p>
        </w:tc>
        <w:tc>
          <w:tcPr>
            <w:tcW w:w="2410" w:type="dxa"/>
            <w:tcBorders>
              <w:top w:val="nil"/>
              <w:bottom w:val="nil"/>
            </w:tcBorders>
          </w:tcPr>
          <w:p w:rsidR="00E9512E" w:rsidRPr="00E9512E" w:rsidRDefault="00E9512E" w:rsidP="00E9512E">
            <w:pPr>
              <w:pStyle w:val="TableText"/>
              <w:rPr>
                <w:rFonts w:eastAsia="Arial"/>
                <w:b/>
              </w:rPr>
            </w:pPr>
            <w:r w:rsidRPr="00E9512E">
              <w:rPr>
                <w:b/>
              </w:rPr>
              <w:t>Ministry of Business, Innovation &amp; Employment</w:t>
            </w:r>
          </w:p>
          <w:p w:rsidR="00B37D90" w:rsidRDefault="00E9512E" w:rsidP="00E9512E">
            <w:pPr>
              <w:pStyle w:val="TableText"/>
              <w:rPr>
                <w:rFonts w:eastAsia="Palatino Linotype"/>
              </w:rPr>
            </w:pPr>
            <w:proofErr w:type="spellStart"/>
            <w:r w:rsidRPr="00E9512E">
              <w:t>Te</w:t>
            </w:r>
            <w:proofErr w:type="spellEnd"/>
            <w:r w:rsidRPr="00E9512E">
              <w:t xml:space="preserve"> </w:t>
            </w:r>
            <w:proofErr w:type="spellStart"/>
            <w:r w:rsidRPr="00E9512E">
              <w:t>Puni</w:t>
            </w:r>
            <w:proofErr w:type="spellEnd"/>
            <w:r w:rsidRPr="00E9512E">
              <w:t xml:space="preserve"> </w:t>
            </w:r>
            <w:proofErr w:type="spellStart"/>
            <w:r w:rsidRPr="00E9512E">
              <w:t>Kōkiri</w:t>
            </w:r>
            <w:proofErr w:type="spellEnd"/>
            <w:r w:rsidRPr="00E9512E">
              <w:t>, Ministry of Health</w:t>
            </w:r>
          </w:p>
        </w:tc>
      </w:tr>
      <w:tr w:rsidR="00B37D90" w:rsidTr="002C1648">
        <w:trPr>
          <w:cantSplit/>
        </w:trPr>
        <w:tc>
          <w:tcPr>
            <w:tcW w:w="6237" w:type="dxa"/>
            <w:tcBorders>
              <w:top w:val="nil"/>
              <w:bottom w:val="nil"/>
            </w:tcBorders>
          </w:tcPr>
          <w:p w:rsidR="00B37D90" w:rsidRDefault="00E9512E" w:rsidP="00E9512E">
            <w:pPr>
              <w:pStyle w:val="TableText"/>
              <w:ind w:left="568" w:hanging="284"/>
              <w:rPr>
                <w:rFonts w:eastAsia="Palatino Linotype"/>
              </w:rPr>
            </w:pPr>
            <w:r>
              <w:t>f.</w:t>
            </w:r>
            <w:r>
              <w:tab/>
            </w:r>
            <w:r w:rsidRPr="001E5A65">
              <w:t>Promote volunteering, networking and paid work among older people, as a means to support their sense of wellbeing and social connection.</w:t>
            </w:r>
          </w:p>
        </w:tc>
        <w:tc>
          <w:tcPr>
            <w:tcW w:w="709" w:type="dxa"/>
            <w:tcBorders>
              <w:top w:val="nil"/>
              <w:bottom w:val="nil"/>
            </w:tcBorders>
          </w:tcPr>
          <w:p w:rsidR="00B37D90" w:rsidRDefault="00372B27" w:rsidP="00D44DE1">
            <w:pPr>
              <w:pStyle w:val="TableText"/>
              <w:jc w:val="center"/>
              <w:rPr>
                <w:rFonts w:eastAsia="Palatino Linotype"/>
              </w:rPr>
            </w:pPr>
            <w:r>
              <w:rPr>
                <w:noProof/>
                <w:lang w:eastAsia="en-NZ"/>
              </w:rPr>
              <w:drawing>
                <wp:inline distT="0" distB="0" distL="0" distR="0" wp14:anchorId="7F84B4D0" wp14:editId="21197C23">
                  <wp:extent cx="199505" cy="216131"/>
                  <wp:effectExtent l="0" t="0" r="0" b="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t="1" r="96609" b="18750"/>
                          <a:stretch/>
                        </pic:blipFill>
                        <pic:spPr bwMode="auto">
                          <a:xfrm>
                            <a:off x="0" y="0"/>
                            <a:ext cx="201453" cy="218242"/>
                          </a:xfrm>
                          <a:prstGeom prst="rect">
                            <a:avLst/>
                          </a:prstGeom>
                          <a:ln>
                            <a:noFill/>
                          </a:ln>
                          <a:extLst>
                            <a:ext uri="{53640926-AAD7-44D8-BBD7-CCE9431645EC}">
                              <a14:shadowObscured xmlns:a14="http://schemas.microsoft.com/office/drawing/2010/main"/>
                            </a:ext>
                          </a:extLst>
                        </pic:spPr>
                      </pic:pic>
                    </a:graphicData>
                  </a:graphic>
                </wp:inline>
              </w:drawing>
            </w:r>
          </w:p>
        </w:tc>
        <w:tc>
          <w:tcPr>
            <w:tcW w:w="2410" w:type="dxa"/>
            <w:tcBorders>
              <w:top w:val="nil"/>
              <w:bottom w:val="nil"/>
            </w:tcBorders>
          </w:tcPr>
          <w:p w:rsidR="00E9512E" w:rsidRPr="00E9512E" w:rsidRDefault="00E9512E" w:rsidP="00E9512E">
            <w:pPr>
              <w:pStyle w:val="TableText"/>
              <w:rPr>
                <w:rFonts w:eastAsia="Arial"/>
                <w:b/>
              </w:rPr>
            </w:pPr>
            <w:r w:rsidRPr="00E9512E">
              <w:rPr>
                <w:b/>
              </w:rPr>
              <w:t>Ministry of Social Development</w:t>
            </w:r>
          </w:p>
          <w:p w:rsidR="00B37D90" w:rsidRDefault="00E9512E" w:rsidP="00E9512E">
            <w:pPr>
              <w:pStyle w:val="TableText"/>
              <w:rPr>
                <w:rFonts w:eastAsia="Palatino Linotype"/>
              </w:rPr>
            </w:pPr>
            <w:r w:rsidRPr="00E9512E">
              <w:t>NGOs, health providers</w:t>
            </w:r>
          </w:p>
        </w:tc>
      </w:tr>
      <w:tr w:rsidR="00B37D90" w:rsidTr="002C1648">
        <w:trPr>
          <w:cantSplit/>
        </w:trPr>
        <w:tc>
          <w:tcPr>
            <w:tcW w:w="6237" w:type="dxa"/>
            <w:tcBorders>
              <w:top w:val="nil"/>
            </w:tcBorders>
          </w:tcPr>
          <w:p w:rsidR="00B37D90" w:rsidRDefault="00E9512E" w:rsidP="00E9512E">
            <w:pPr>
              <w:pStyle w:val="TableText"/>
              <w:ind w:left="568" w:hanging="284"/>
              <w:rPr>
                <w:rFonts w:eastAsia="Palatino Linotype"/>
              </w:rPr>
            </w:pPr>
            <w:r>
              <w:t>g.</w:t>
            </w:r>
            <w:r>
              <w:tab/>
            </w:r>
            <w:r w:rsidRPr="00E9512E">
              <w:t>Increase the accessibility for older people of the built environment and transport services through the implementation of Priority 10(a) of the Disability Action Plan.</w:t>
            </w:r>
          </w:p>
        </w:tc>
        <w:tc>
          <w:tcPr>
            <w:tcW w:w="709" w:type="dxa"/>
            <w:tcBorders>
              <w:top w:val="nil"/>
            </w:tcBorders>
          </w:tcPr>
          <w:p w:rsidR="00B37D90" w:rsidRDefault="00372B27" w:rsidP="00D44DE1">
            <w:pPr>
              <w:pStyle w:val="TableText"/>
              <w:jc w:val="center"/>
              <w:rPr>
                <w:rFonts w:eastAsia="Palatino Linotype"/>
              </w:rPr>
            </w:pPr>
            <w:r>
              <w:rPr>
                <w:noProof/>
                <w:lang w:eastAsia="en-NZ"/>
              </w:rPr>
              <w:drawing>
                <wp:inline distT="0" distB="0" distL="0" distR="0" wp14:anchorId="4C6556B7" wp14:editId="66BC8AFC">
                  <wp:extent cx="199506" cy="199506"/>
                  <wp:effectExtent l="0" t="0" r="0" b="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69379" t="-1" r="27230" b="24999"/>
                          <a:stretch/>
                        </pic:blipFill>
                        <pic:spPr bwMode="auto">
                          <a:xfrm>
                            <a:off x="0" y="0"/>
                            <a:ext cx="201455" cy="201455"/>
                          </a:xfrm>
                          <a:prstGeom prst="rect">
                            <a:avLst/>
                          </a:prstGeom>
                          <a:ln>
                            <a:noFill/>
                          </a:ln>
                          <a:extLst>
                            <a:ext uri="{53640926-AAD7-44D8-BBD7-CCE9431645EC}">
                              <a14:shadowObscured xmlns:a14="http://schemas.microsoft.com/office/drawing/2010/main"/>
                            </a:ext>
                          </a:extLst>
                        </pic:spPr>
                      </pic:pic>
                    </a:graphicData>
                  </a:graphic>
                </wp:inline>
              </w:drawing>
            </w:r>
          </w:p>
        </w:tc>
        <w:tc>
          <w:tcPr>
            <w:tcW w:w="2410" w:type="dxa"/>
            <w:tcBorders>
              <w:top w:val="nil"/>
            </w:tcBorders>
          </w:tcPr>
          <w:p w:rsidR="00E9512E" w:rsidRPr="00E9512E" w:rsidRDefault="00E9512E" w:rsidP="00E9512E">
            <w:pPr>
              <w:pStyle w:val="TableText"/>
              <w:rPr>
                <w:rFonts w:eastAsia="Arial"/>
                <w:b/>
              </w:rPr>
            </w:pPr>
            <w:r w:rsidRPr="00E9512E">
              <w:rPr>
                <w:b/>
              </w:rPr>
              <w:t>Ministry of Transport</w:t>
            </w:r>
          </w:p>
          <w:p w:rsidR="00B37D90" w:rsidRDefault="00E9512E" w:rsidP="00E9512E">
            <w:pPr>
              <w:pStyle w:val="TableText"/>
              <w:rPr>
                <w:rFonts w:eastAsia="Palatino Linotype"/>
              </w:rPr>
            </w:pPr>
            <w:r w:rsidRPr="001E5A65">
              <w:t>New Zealand Transport Agency</w:t>
            </w:r>
          </w:p>
        </w:tc>
      </w:tr>
    </w:tbl>
    <w:p w:rsidR="00040609" w:rsidRDefault="00040609" w:rsidP="00040609">
      <w:pPr>
        <w:pStyle w:val="Note"/>
      </w:pPr>
      <w:r>
        <w:t>*</w:t>
      </w:r>
      <w:r>
        <w:tab/>
        <w:t>Implemented in the first two years.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9"/>
        <w:gridCol w:w="1625"/>
        <w:gridCol w:w="359"/>
        <w:gridCol w:w="1413"/>
        <w:gridCol w:w="283"/>
        <w:gridCol w:w="2552"/>
        <w:gridCol w:w="283"/>
        <w:gridCol w:w="1134"/>
        <w:gridCol w:w="284"/>
        <w:gridCol w:w="1134"/>
      </w:tblGrid>
      <w:tr w:rsidR="00040609" w:rsidTr="00372B27">
        <w:trPr>
          <w:cantSplit/>
        </w:trPr>
        <w:tc>
          <w:tcPr>
            <w:tcW w:w="289" w:type="dxa"/>
            <w:vAlign w:val="center"/>
          </w:tcPr>
          <w:p w:rsidR="00040609" w:rsidRDefault="00040609" w:rsidP="00372B27">
            <w:pPr>
              <w:pStyle w:val="TableText"/>
              <w:spacing w:before="0" w:after="0"/>
              <w:ind w:left="-57"/>
            </w:pPr>
            <w:r>
              <w:rPr>
                <w:noProof/>
                <w:lang w:eastAsia="en-NZ"/>
              </w:rPr>
              <w:drawing>
                <wp:inline distT="0" distB="0" distL="0" distR="0" wp14:anchorId="599DD15B" wp14:editId="16758639">
                  <wp:extent cx="199505" cy="216131"/>
                  <wp:effectExtent l="0" t="0" r="0" b="0"/>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t="1" r="96609" b="18750"/>
                          <a:stretch/>
                        </pic:blipFill>
                        <pic:spPr bwMode="auto">
                          <a:xfrm>
                            <a:off x="0" y="0"/>
                            <a:ext cx="201453" cy="218242"/>
                          </a:xfrm>
                          <a:prstGeom prst="rect">
                            <a:avLst/>
                          </a:prstGeom>
                          <a:ln>
                            <a:noFill/>
                          </a:ln>
                          <a:extLst>
                            <a:ext uri="{53640926-AAD7-44D8-BBD7-CCE9431645EC}">
                              <a14:shadowObscured xmlns:a14="http://schemas.microsoft.com/office/drawing/2010/main"/>
                            </a:ext>
                          </a:extLst>
                        </pic:spPr>
                      </pic:pic>
                    </a:graphicData>
                  </a:graphic>
                </wp:inline>
              </w:drawing>
            </w:r>
          </w:p>
        </w:tc>
        <w:tc>
          <w:tcPr>
            <w:tcW w:w="1625" w:type="dxa"/>
            <w:vAlign w:val="center"/>
          </w:tcPr>
          <w:p w:rsidR="00040609" w:rsidRDefault="00040609" w:rsidP="00372B27">
            <w:pPr>
              <w:pStyle w:val="TableText"/>
              <w:spacing w:before="0" w:after="0"/>
            </w:pPr>
            <w:r>
              <w:t>People powered</w:t>
            </w:r>
          </w:p>
        </w:tc>
        <w:tc>
          <w:tcPr>
            <w:tcW w:w="359" w:type="dxa"/>
            <w:vAlign w:val="center"/>
          </w:tcPr>
          <w:p w:rsidR="00040609" w:rsidRDefault="00040609" w:rsidP="00372B27">
            <w:pPr>
              <w:pStyle w:val="TableText"/>
              <w:spacing w:before="0" w:after="0"/>
              <w:ind w:left="-57"/>
            </w:pPr>
            <w:r>
              <w:rPr>
                <w:noProof/>
                <w:lang w:eastAsia="en-NZ"/>
              </w:rPr>
              <w:drawing>
                <wp:inline distT="0" distB="0" distL="0" distR="0" wp14:anchorId="35AAFD58" wp14:editId="7BC5DB21">
                  <wp:extent cx="241069" cy="199505"/>
                  <wp:effectExtent l="0" t="0" r="6985" b="0"/>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19923" t="1" r="75979" b="25000"/>
                          <a:stretch/>
                        </pic:blipFill>
                        <pic:spPr bwMode="auto">
                          <a:xfrm>
                            <a:off x="0" y="0"/>
                            <a:ext cx="241069" cy="199505"/>
                          </a:xfrm>
                          <a:prstGeom prst="rect">
                            <a:avLst/>
                          </a:prstGeom>
                          <a:ln>
                            <a:noFill/>
                          </a:ln>
                          <a:extLst>
                            <a:ext uri="{53640926-AAD7-44D8-BBD7-CCE9431645EC}">
                              <a14:shadowObscured xmlns:a14="http://schemas.microsoft.com/office/drawing/2010/main"/>
                            </a:ext>
                          </a:extLst>
                        </pic:spPr>
                      </pic:pic>
                    </a:graphicData>
                  </a:graphic>
                </wp:inline>
              </w:drawing>
            </w:r>
          </w:p>
        </w:tc>
        <w:tc>
          <w:tcPr>
            <w:tcW w:w="1413" w:type="dxa"/>
            <w:vAlign w:val="center"/>
          </w:tcPr>
          <w:p w:rsidR="00040609" w:rsidRDefault="00040609" w:rsidP="00372B27">
            <w:pPr>
              <w:pStyle w:val="TableText"/>
              <w:spacing w:before="0" w:after="0"/>
            </w:pPr>
            <w:r>
              <w:t>Closer to home</w:t>
            </w:r>
          </w:p>
        </w:tc>
        <w:tc>
          <w:tcPr>
            <w:tcW w:w="283" w:type="dxa"/>
            <w:vAlign w:val="center"/>
          </w:tcPr>
          <w:p w:rsidR="00040609" w:rsidRDefault="00040609" w:rsidP="00372B27">
            <w:pPr>
              <w:pStyle w:val="TableText"/>
              <w:spacing w:before="0" w:after="0"/>
              <w:ind w:left="-57"/>
            </w:pPr>
            <w:r>
              <w:rPr>
                <w:noProof/>
                <w:lang w:eastAsia="en-NZ"/>
              </w:rPr>
              <w:drawing>
                <wp:inline distT="0" distB="0" distL="0" distR="0" wp14:anchorId="707469BC" wp14:editId="3D094F1A">
                  <wp:extent cx="199505" cy="224444"/>
                  <wp:effectExtent l="0" t="0" r="0" b="4445"/>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38999" t="-1" r="57610" b="15628"/>
                          <a:stretch/>
                        </pic:blipFill>
                        <pic:spPr bwMode="auto">
                          <a:xfrm>
                            <a:off x="0" y="0"/>
                            <a:ext cx="201453" cy="226636"/>
                          </a:xfrm>
                          <a:prstGeom prst="rect">
                            <a:avLst/>
                          </a:prstGeom>
                          <a:ln>
                            <a:noFill/>
                          </a:ln>
                          <a:extLst>
                            <a:ext uri="{53640926-AAD7-44D8-BBD7-CCE9431645EC}">
                              <a14:shadowObscured xmlns:a14="http://schemas.microsoft.com/office/drawing/2010/main"/>
                            </a:ext>
                          </a:extLst>
                        </pic:spPr>
                      </pic:pic>
                    </a:graphicData>
                  </a:graphic>
                </wp:inline>
              </w:drawing>
            </w:r>
          </w:p>
        </w:tc>
        <w:tc>
          <w:tcPr>
            <w:tcW w:w="2552" w:type="dxa"/>
            <w:vAlign w:val="center"/>
          </w:tcPr>
          <w:p w:rsidR="00040609" w:rsidRDefault="00040609" w:rsidP="00372B27">
            <w:pPr>
              <w:pStyle w:val="TableText"/>
              <w:spacing w:before="0" w:after="0"/>
            </w:pPr>
            <w:r>
              <w:t>Value and high performance</w:t>
            </w:r>
          </w:p>
        </w:tc>
        <w:tc>
          <w:tcPr>
            <w:tcW w:w="283" w:type="dxa"/>
            <w:vAlign w:val="center"/>
          </w:tcPr>
          <w:p w:rsidR="00040609" w:rsidRDefault="00040609" w:rsidP="00372B27">
            <w:pPr>
              <w:pStyle w:val="TableText"/>
              <w:spacing w:before="0" w:after="0"/>
              <w:ind w:left="-57"/>
            </w:pPr>
            <w:r>
              <w:rPr>
                <w:noProof/>
                <w:lang w:eastAsia="en-NZ"/>
              </w:rPr>
              <w:drawing>
                <wp:inline distT="0" distB="0" distL="0" distR="0" wp14:anchorId="292C7163" wp14:editId="2906ADBF">
                  <wp:extent cx="199506" cy="199506"/>
                  <wp:effectExtent l="0" t="0" r="0" b="0"/>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69379" t="-1" r="27230" b="24999"/>
                          <a:stretch/>
                        </pic:blipFill>
                        <pic:spPr bwMode="auto">
                          <a:xfrm>
                            <a:off x="0" y="0"/>
                            <a:ext cx="201455" cy="201455"/>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vAlign w:val="center"/>
          </w:tcPr>
          <w:p w:rsidR="00040609" w:rsidRDefault="00040609" w:rsidP="00372B27">
            <w:pPr>
              <w:pStyle w:val="TableText"/>
              <w:spacing w:before="0" w:after="0"/>
            </w:pPr>
            <w:r>
              <w:t>One team</w:t>
            </w:r>
          </w:p>
        </w:tc>
        <w:tc>
          <w:tcPr>
            <w:tcW w:w="284" w:type="dxa"/>
            <w:vAlign w:val="center"/>
          </w:tcPr>
          <w:p w:rsidR="00040609" w:rsidRDefault="00040609" w:rsidP="00372B27">
            <w:pPr>
              <w:pStyle w:val="TableText"/>
              <w:spacing w:before="0" w:after="0"/>
              <w:ind w:left="-57"/>
            </w:pPr>
            <w:r>
              <w:rPr>
                <w:noProof/>
                <w:lang w:eastAsia="en-NZ"/>
              </w:rPr>
              <w:drawing>
                <wp:inline distT="0" distB="0" distL="0" distR="0" wp14:anchorId="00443682" wp14:editId="53EBBC98">
                  <wp:extent cx="199505" cy="191192"/>
                  <wp:effectExtent l="0" t="0" r="0" b="0"/>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82812" t="-3135" r="13779" b="31010"/>
                          <a:stretch/>
                        </pic:blipFill>
                        <pic:spPr bwMode="auto">
                          <a:xfrm>
                            <a:off x="0" y="0"/>
                            <a:ext cx="202517" cy="194078"/>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vAlign w:val="center"/>
          </w:tcPr>
          <w:p w:rsidR="00040609" w:rsidRDefault="00040609" w:rsidP="00372B27">
            <w:pPr>
              <w:pStyle w:val="TableText"/>
              <w:spacing w:before="0" w:after="0"/>
            </w:pPr>
            <w:r>
              <w:t>Smart system</w:t>
            </w:r>
          </w:p>
        </w:tc>
      </w:tr>
    </w:tbl>
    <w:p w:rsidR="00040609" w:rsidRDefault="00040609"/>
    <w:tbl>
      <w:tblPr>
        <w:tblStyle w:val="TableGrid"/>
        <w:tblW w:w="0" w:type="auto"/>
        <w:tblInd w:w="57" w:type="dxa"/>
        <w:tblBorders>
          <w:left w:val="none" w:sz="0" w:space="0" w:color="auto"/>
          <w:right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237"/>
        <w:gridCol w:w="709"/>
        <w:gridCol w:w="2410"/>
      </w:tblGrid>
      <w:tr w:rsidR="00040609" w:rsidRPr="00475152" w:rsidTr="00372B27">
        <w:trPr>
          <w:cantSplit/>
          <w:tblHeader/>
        </w:trPr>
        <w:tc>
          <w:tcPr>
            <w:tcW w:w="6237" w:type="dxa"/>
          </w:tcPr>
          <w:p w:rsidR="00040609" w:rsidRPr="00475152" w:rsidRDefault="00040609" w:rsidP="00372B27">
            <w:pPr>
              <w:pStyle w:val="TableText"/>
              <w:keepNext/>
              <w:rPr>
                <w:rFonts w:eastAsia="Palatino Linotype"/>
                <w:b/>
              </w:rPr>
            </w:pPr>
            <w:r w:rsidRPr="00475152">
              <w:rPr>
                <w:rFonts w:eastAsia="Palatino Linotype"/>
                <w:b/>
              </w:rPr>
              <w:lastRenderedPageBreak/>
              <w:t>Actions</w:t>
            </w:r>
          </w:p>
        </w:tc>
        <w:tc>
          <w:tcPr>
            <w:tcW w:w="709" w:type="dxa"/>
          </w:tcPr>
          <w:p w:rsidR="00040609" w:rsidRPr="00475152" w:rsidRDefault="00040609" w:rsidP="00372B27">
            <w:pPr>
              <w:pStyle w:val="TableText"/>
              <w:keepNext/>
              <w:jc w:val="center"/>
              <w:rPr>
                <w:rFonts w:eastAsia="Palatino Linotype"/>
                <w:b/>
              </w:rPr>
            </w:pPr>
          </w:p>
        </w:tc>
        <w:tc>
          <w:tcPr>
            <w:tcW w:w="2410" w:type="dxa"/>
          </w:tcPr>
          <w:p w:rsidR="00040609" w:rsidRPr="00475152" w:rsidRDefault="00040609" w:rsidP="00372B27">
            <w:pPr>
              <w:pStyle w:val="TableText"/>
              <w:keepNext/>
              <w:rPr>
                <w:rFonts w:eastAsia="Palatino Linotype"/>
              </w:rPr>
            </w:pPr>
            <w:r w:rsidRPr="00475152">
              <w:rPr>
                <w:rFonts w:eastAsia="Palatino Linotype"/>
                <w:b/>
              </w:rPr>
              <w:t>Lead</w:t>
            </w:r>
            <w:r w:rsidRPr="00475152">
              <w:rPr>
                <w:rFonts w:eastAsia="Palatino Linotype"/>
                <w:b/>
              </w:rPr>
              <w:br/>
            </w:r>
            <w:r>
              <w:rPr>
                <w:rFonts w:eastAsia="Palatino Linotype"/>
              </w:rPr>
              <w:t>P</w:t>
            </w:r>
            <w:r w:rsidRPr="00475152">
              <w:rPr>
                <w:rFonts w:eastAsia="Palatino Linotype"/>
              </w:rPr>
              <w:t>artners</w:t>
            </w:r>
          </w:p>
        </w:tc>
      </w:tr>
      <w:tr w:rsidR="00B37D90" w:rsidTr="00B26F8B">
        <w:trPr>
          <w:cantSplit/>
        </w:trPr>
        <w:tc>
          <w:tcPr>
            <w:tcW w:w="6237" w:type="dxa"/>
            <w:tcBorders>
              <w:bottom w:val="nil"/>
            </w:tcBorders>
          </w:tcPr>
          <w:p w:rsidR="00B37D90" w:rsidRPr="00E9512E" w:rsidRDefault="00E9512E" w:rsidP="00D44DE1">
            <w:pPr>
              <w:pStyle w:val="TableText"/>
              <w:ind w:left="284" w:hanging="284"/>
              <w:rPr>
                <w:rFonts w:eastAsia="Palatino Linotype"/>
                <w:b/>
              </w:rPr>
            </w:pPr>
            <w:r w:rsidRPr="00E9512E">
              <w:rPr>
                <w:b/>
              </w:rPr>
              <w:t>4.</w:t>
            </w:r>
            <w:r w:rsidRPr="00E9512E">
              <w:rPr>
                <w:b/>
              </w:rPr>
              <w:tab/>
              <w:t>Improve health literacy.</w:t>
            </w:r>
          </w:p>
        </w:tc>
        <w:tc>
          <w:tcPr>
            <w:tcW w:w="709" w:type="dxa"/>
            <w:tcBorders>
              <w:bottom w:val="nil"/>
            </w:tcBorders>
          </w:tcPr>
          <w:p w:rsidR="00B37D90" w:rsidRDefault="00B37D90" w:rsidP="00D44DE1">
            <w:pPr>
              <w:pStyle w:val="TableText"/>
              <w:jc w:val="center"/>
              <w:rPr>
                <w:rFonts w:eastAsia="Palatino Linotype"/>
              </w:rPr>
            </w:pPr>
          </w:p>
        </w:tc>
        <w:tc>
          <w:tcPr>
            <w:tcW w:w="2410" w:type="dxa"/>
            <w:tcBorders>
              <w:bottom w:val="nil"/>
            </w:tcBorders>
          </w:tcPr>
          <w:p w:rsidR="00B37D90" w:rsidRDefault="00B37D90" w:rsidP="009E7FB0">
            <w:pPr>
              <w:pStyle w:val="TableText"/>
              <w:rPr>
                <w:rFonts w:eastAsia="Palatino Linotype"/>
              </w:rPr>
            </w:pPr>
          </w:p>
        </w:tc>
      </w:tr>
      <w:tr w:rsidR="00B37D90" w:rsidTr="00B26F8B">
        <w:trPr>
          <w:cantSplit/>
        </w:trPr>
        <w:tc>
          <w:tcPr>
            <w:tcW w:w="6237" w:type="dxa"/>
            <w:tcBorders>
              <w:top w:val="nil"/>
              <w:bottom w:val="nil"/>
            </w:tcBorders>
          </w:tcPr>
          <w:p w:rsidR="00B37D90" w:rsidRDefault="00E9512E" w:rsidP="00E9512E">
            <w:pPr>
              <w:pStyle w:val="TableText"/>
              <w:ind w:left="568" w:hanging="284"/>
              <w:rPr>
                <w:rFonts w:eastAsia="Palatino Linotype"/>
              </w:rPr>
            </w:pPr>
            <w:r>
              <w:t>a.</w:t>
            </w:r>
            <w:r>
              <w:tab/>
            </w:r>
            <w:r w:rsidRPr="001E5A65">
              <w:t>Strengthen the capability of the workforce in provider organisations to understand the range of health literacy needs of older people, and improve the accessibility and responsiveness of services.</w:t>
            </w:r>
          </w:p>
        </w:tc>
        <w:tc>
          <w:tcPr>
            <w:tcW w:w="709" w:type="dxa"/>
            <w:tcBorders>
              <w:top w:val="nil"/>
              <w:bottom w:val="nil"/>
            </w:tcBorders>
          </w:tcPr>
          <w:p w:rsidR="00B37D90" w:rsidRDefault="0057408E" w:rsidP="00D44DE1">
            <w:pPr>
              <w:pStyle w:val="TableText"/>
              <w:jc w:val="center"/>
              <w:rPr>
                <w:rFonts w:eastAsia="Palatino Linotype"/>
              </w:rPr>
            </w:pPr>
            <w:r>
              <w:rPr>
                <w:noProof/>
                <w:lang w:eastAsia="en-NZ"/>
              </w:rPr>
              <w:drawing>
                <wp:inline distT="0" distB="0" distL="0" distR="0" wp14:anchorId="554BFE9B" wp14:editId="5F7355F3">
                  <wp:extent cx="307571" cy="153786"/>
                  <wp:effectExtent l="0" t="0" r="0" b="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08372" cy="154186"/>
                          </a:xfrm>
                          <a:prstGeom prst="rect">
                            <a:avLst/>
                          </a:prstGeom>
                        </pic:spPr>
                      </pic:pic>
                    </a:graphicData>
                  </a:graphic>
                </wp:inline>
              </w:drawing>
            </w:r>
          </w:p>
        </w:tc>
        <w:tc>
          <w:tcPr>
            <w:tcW w:w="2410" w:type="dxa"/>
            <w:tcBorders>
              <w:top w:val="nil"/>
              <w:bottom w:val="nil"/>
            </w:tcBorders>
          </w:tcPr>
          <w:p w:rsidR="00B37D90" w:rsidRPr="00E9512E" w:rsidRDefault="00E9512E" w:rsidP="009E7FB0">
            <w:pPr>
              <w:pStyle w:val="TableText"/>
              <w:rPr>
                <w:rFonts w:eastAsia="Palatino Linotype"/>
                <w:b/>
              </w:rPr>
            </w:pPr>
            <w:r w:rsidRPr="00E9512E">
              <w:rPr>
                <w:rFonts w:eastAsia="Arial"/>
                <w:b/>
              </w:rPr>
              <w:t>DHBs</w:t>
            </w:r>
          </w:p>
        </w:tc>
      </w:tr>
      <w:tr w:rsidR="00B37D90" w:rsidTr="00B26F8B">
        <w:trPr>
          <w:cantSplit/>
        </w:trPr>
        <w:tc>
          <w:tcPr>
            <w:tcW w:w="6237" w:type="dxa"/>
            <w:tcBorders>
              <w:top w:val="nil"/>
              <w:bottom w:val="nil"/>
            </w:tcBorders>
          </w:tcPr>
          <w:p w:rsidR="00B37D90" w:rsidRDefault="00E9512E" w:rsidP="00E9512E">
            <w:pPr>
              <w:pStyle w:val="TableText"/>
              <w:ind w:left="568" w:hanging="284"/>
              <w:rPr>
                <w:rFonts w:eastAsia="Palatino Linotype"/>
              </w:rPr>
            </w:pPr>
            <w:r>
              <w:t>b.</w:t>
            </w:r>
            <w:r>
              <w:tab/>
            </w:r>
            <w:r w:rsidRPr="001E5A65">
              <w:t>Enhance health promotion and service information to Māori, Pacific peoples and other ethnic communities and priority groups to enable greater accessibility and engagement.</w:t>
            </w:r>
          </w:p>
        </w:tc>
        <w:tc>
          <w:tcPr>
            <w:tcW w:w="709" w:type="dxa"/>
            <w:tcBorders>
              <w:top w:val="nil"/>
              <w:bottom w:val="nil"/>
            </w:tcBorders>
          </w:tcPr>
          <w:p w:rsidR="00B37D90" w:rsidRDefault="0057408E" w:rsidP="00D44DE1">
            <w:pPr>
              <w:pStyle w:val="TableText"/>
              <w:jc w:val="center"/>
              <w:rPr>
                <w:rFonts w:eastAsia="Palatino Linotype"/>
              </w:rPr>
            </w:pPr>
            <w:r>
              <w:rPr>
                <w:noProof/>
                <w:lang w:eastAsia="en-NZ"/>
              </w:rPr>
              <w:drawing>
                <wp:inline distT="0" distB="0" distL="0" distR="0" wp14:anchorId="2C1B8CD1" wp14:editId="37F608E4">
                  <wp:extent cx="199505" cy="216131"/>
                  <wp:effectExtent l="0" t="0" r="0"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t="1" r="96609" b="18750"/>
                          <a:stretch/>
                        </pic:blipFill>
                        <pic:spPr bwMode="auto">
                          <a:xfrm>
                            <a:off x="0" y="0"/>
                            <a:ext cx="201453" cy="218242"/>
                          </a:xfrm>
                          <a:prstGeom prst="rect">
                            <a:avLst/>
                          </a:prstGeom>
                          <a:ln>
                            <a:noFill/>
                          </a:ln>
                          <a:extLst>
                            <a:ext uri="{53640926-AAD7-44D8-BBD7-CCE9431645EC}">
                              <a14:shadowObscured xmlns:a14="http://schemas.microsoft.com/office/drawing/2010/main"/>
                            </a:ext>
                          </a:extLst>
                        </pic:spPr>
                      </pic:pic>
                    </a:graphicData>
                  </a:graphic>
                </wp:inline>
              </w:drawing>
            </w:r>
          </w:p>
        </w:tc>
        <w:tc>
          <w:tcPr>
            <w:tcW w:w="2410" w:type="dxa"/>
            <w:tcBorders>
              <w:top w:val="nil"/>
              <w:bottom w:val="nil"/>
            </w:tcBorders>
          </w:tcPr>
          <w:p w:rsidR="00B37D90" w:rsidRPr="00E9512E" w:rsidRDefault="00E9512E" w:rsidP="009E7FB0">
            <w:pPr>
              <w:pStyle w:val="TableText"/>
              <w:rPr>
                <w:b/>
              </w:rPr>
            </w:pPr>
            <w:r w:rsidRPr="00E9512E">
              <w:rPr>
                <w:b/>
              </w:rPr>
              <w:t>DHBs</w:t>
            </w:r>
          </w:p>
          <w:p w:rsidR="00E9512E" w:rsidRPr="00E9512E" w:rsidRDefault="00E9512E" w:rsidP="009E7FB0">
            <w:pPr>
              <w:pStyle w:val="TableText"/>
              <w:rPr>
                <w:rFonts w:eastAsia="Palatino Linotype"/>
              </w:rPr>
            </w:pPr>
            <w:r w:rsidRPr="001E5A65">
              <w:t>Primary health</w:t>
            </w:r>
            <w:r>
              <w:t xml:space="preserve"> </w:t>
            </w:r>
            <w:r w:rsidRPr="001E5A65">
              <w:t>care</w:t>
            </w:r>
          </w:p>
        </w:tc>
      </w:tr>
      <w:tr w:rsidR="00E9512E" w:rsidRPr="00E9512E" w:rsidTr="00B26F8B">
        <w:trPr>
          <w:cantSplit/>
        </w:trPr>
        <w:tc>
          <w:tcPr>
            <w:tcW w:w="6237" w:type="dxa"/>
            <w:tcBorders>
              <w:top w:val="nil"/>
              <w:bottom w:val="nil"/>
            </w:tcBorders>
          </w:tcPr>
          <w:p w:rsidR="00E9512E" w:rsidRPr="00E9512E" w:rsidRDefault="00E9512E" w:rsidP="00E9512E">
            <w:pPr>
              <w:pStyle w:val="TableText"/>
              <w:ind w:left="568" w:hanging="284"/>
              <w:rPr>
                <w:rFonts w:eastAsia="Palatino Linotype"/>
              </w:rPr>
            </w:pPr>
            <w:r>
              <w:t>c.</w:t>
            </w:r>
            <w:r>
              <w:tab/>
            </w:r>
            <w:r w:rsidRPr="00E9512E">
              <w:t>Improve the effectiveness of health literacy information distributed by health and social sector agencies.</w:t>
            </w:r>
          </w:p>
        </w:tc>
        <w:tc>
          <w:tcPr>
            <w:tcW w:w="709" w:type="dxa"/>
            <w:tcBorders>
              <w:top w:val="nil"/>
              <w:bottom w:val="nil"/>
            </w:tcBorders>
          </w:tcPr>
          <w:p w:rsidR="00E9512E" w:rsidRPr="00E9512E" w:rsidRDefault="0057408E" w:rsidP="00D44DE1">
            <w:pPr>
              <w:pStyle w:val="TableText"/>
              <w:jc w:val="center"/>
              <w:rPr>
                <w:rFonts w:eastAsia="Palatino Linotype"/>
              </w:rPr>
            </w:pPr>
            <w:r>
              <w:rPr>
                <w:noProof/>
                <w:lang w:eastAsia="en-NZ"/>
              </w:rPr>
              <w:drawing>
                <wp:inline distT="0" distB="0" distL="0" distR="0" wp14:anchorId="667D968A" wp14:editId="7B05084B">
                  <wp:extent cx="199505" cy="191192"/>
                  <wp:effectExtent l="0" t="0" r="0" b="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82812" t="-3135" r="13779" b="31010"/>
                          <a:stretch/>
                        </pic:blipFill>
                        <pic:spPr bwMode="auto">
                          <a:xfrm>
                            <a:off x="0" y="0"/>
                            <a:ext cx="202517" cy="194078"/>
                          </a:xfrm>
                          <a:prstGeom prst="rect">
                            <a:avLst/>
                          </a:prstGeom>
                          <a:ln>
                            <a:noFill/>
                          </a:ln>
                          <a:extLst>
                            <a:ext uri="{53640926-AAD7-44D8-BBD7-CCE9431645EC}">
                              <a14:shadowObscured xmlns:a14="http://schemas.microsoft.com/office/drawing/2010/main"/>
                            </a:ext>
                          </a:extLst>
                        </pic:spPr>
                      </pic:pic>
                    </a:graphicData>
                  </a:graphic>
                </wp:inline>
              </w:drawing>
            </w:r>
          </w:p>
        </w:tc>
        <w:tc>
          <w:tcPr>
            <w:tcW w:w="2410" w:type="dxa"/>
            <w:tcBorders>
              <w:top w:val="nil"/>
              <w:bottom w:val="nil"/>
            </w:tcBorders>
          </w:tcPr>
          <w:p w:rsidR="00E9512E" w:rsidRPr="00E9512E" w:rsidRDefault="00E9512E" w:rsidP="00E9512E">
            <w:pPr>
              <w:pStyle w:val="TableText"/>
              <w:rPr>
                <w:rFonts w:eastAsia="Arial"/>
                <w:b/>
              </w:rPr>
            </w:pPr>
            <w:r w:rsidRPr="00E9512E">
              <w:rPr>
                <w:b/>
              </w:rPr>
              <w:t>Ministry of Health</w:t>
            </w:r>
          </w:p>
          <w:p w:rsidR="00E9512E" w:rsidRPr="00E9512E" w:rsidRDefault="00E9512E" w:rsidP="009E7FB0">
            <w:pPr>
              <w:pStyle w:val="TableText"/>
              <w:rPr>
                <w:rFonts w:eastAsia="Arial"/>
              </w:rPr>
            </w:pPr>
            <w:r w:rsidRPr="001E5A65">
              <w:t>Health Promotion Agency</w:t>
            </w:r>
          </w:p>
        </w:tc>
      </w:tr>
      <w:tr w:rsidR="00E9512E" w:rsidTr="00B26F8B">
        <w:trPr>
          <w:cantSplit/>
        </w:trPr>
        <w:tc>
          <w:tcPr>
            <w:tcW w:w="6237" w:type="dxa"/>
            <w:tcBorders>
              <w:top w:val="nil"/>
              <w:bottom w:val="nil"/>
            </w:tcBorders>
          </w:tcPr>
          <w:p w:rsidR="00E9512E" w:rsidRDefault="00E9512E" w:rsidP="00E9512E">
            <w:pPr>
              <w:pStyle w:val="TableText"/>
              <w:ind w:left="568" w:hanging="284"/>
              <w:rPr>
                <w:rFonts w:eastAsia="Palatino Linotype"/>
              </w:rPr>
            </w:pPr>
            <w:r>
              <w:rPr>
                <w:rFonts w:eastAsia="Arial"/>
              </w:rPr>
              <w:t>d.</w:t>
            </w:r>
            <w:r>
              <w:rPr>
                <w:rFonts w:eastAsia="Arial"/>
              </w:rPr>
              <w:tab/>
            </w:r>
            <w:r w:rsidRPr="001E5A65">
              <w:rPr>
                <w:rFonts w:eastAsia="Arial"/>
              </w:rPr>
              <w:t>Support older people’s uptake of technologies for communication with health providers and their family and whānau.</w:t>
            </w:r>
            <w:r>
              <w:rPr>
                <w:rFonts w:eastAsia="Arial"/>
              </w:rPr>
              <w:t>*</w:t>
            </w:r>
          </w:p>
        </w:tc>
        <w:tc>
          <w:tcPr>
            <w:tcW w:w="709" w:type="dxa"/>
            <w:tcBorders>
              <w:top w:val="nil"/>
              <w:bottom w:val="nil"/>
            </w:tcBorders>
          </w:tcPr>
          <w:p w:rsidR="00E9512E" w:rsidRDefault="0057408E" w:rsidP="00D44DE1">
            <w:pPr>
              <w:pStyle w:val="TableText"/>
              <w:jc w:val="center"/>
              <w:rPr>
                <w:rFonts w:eastAsia="Palatino Linotype"/>
              </w:rPr>
            </w:pPr>
            <w:r>
              <w:rPr>
                <w:noProof/>
                <w:lang w:eastAsia="en-NZ"/>
              </w:rPr>
              <w:drawing>
                <wp:inline distT="0" distB="0" distL="0" distR="0" wp14:anchorId="38AC09B8" wp14:editId="3AFDB55B">
                  <wp:extent cx="199505" cy="191192"/>
                  <wp:effectExtent l="0" t="0" r="0" b="0"/>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82812" t="-3135" r="13779" b="31010"/>
                          <a:stretch/>
                        </pic:blipFill>
                        <pic:spPr bwMode="auto">
                          <a:xfrm>
                            <a:off x="0" y="0"/>
                            <a:ext cx="202517" cy="194078"/>
                          </a:xfrm>
                          <a:prstGeom prst="rect">
                            <a:avLst/>
                          </a:prstGeom>
                          <a:ln>
                            <a:noFill/>
                          </a:ln>
                          <a:extLst>
                            <a:ext uri="{53640926-AAD7-44D8-BBD7-CCE9431645EC}">
                              <a14:shadowObscured xmlns:a14="http://schemas.microsoft.com/office/drawing/2010/main"/>
                            </a:ext>
                          </a:extLst>
                        </pic:spPr>
                      </pic:pic>
                    </a:graphicData>
                  </a:graphic>
                </wp:inline>
              </w:drawing>
            </w:r>
          </w:p>
        </w:tc>
        <w:tc>
          <w:tcPr>
            <w:tcW w:w="2410" w:type="dxa"/>
            <w:tcBorders>
              <w:top w:val="nil"/>
              <w:bottom w:val="nil"/>
            </w:tcBorders>
          </w:tcPr>
          <w:p w:rsidR="00E9512E" w:rsidRPr="00E9512E" w:rsidRDefault="00E9512E" w:rsidP="00E9512E">
            <w:pPr>
              <w:pStyle w:val="TableText"/>
              <w:rPr>
                <w:rFonts w:eastAsia="Arial"/>
                <w:b/>
              </w:rPr>
            </w:pPr>
            <w:r w:rsidRPr="00E9512E">
              <w:rPr>
                <w:b/>
              </w:rPr>
              <w:t>DHBs</w:t>
            </w:r>
          </w:p>
          <w:p w:rsidR="00E9512E" w:rsidRPr="00E9512E" w:rsidRDefault="00E9512E" w:rsidP="009E7FB0">
            <w:pPr>
              <w:pStyle w:val="TableText"/>
              <w:rPr>
                <w:rFonts w:eastAsia="Arial"/>
              </w:rPr>
            </w:pPr>
            <w:r w:rsidRPr="001E5A65">
              <w:t>Primary health</w:t>
            </w:r>
            <w:r>
              <w:t xml:space="preserve"> </w:t>
            </w:r>
            <w:r w:rsidRPr="001E5A65">
              <w:t>care</w:t>
            </w:r>
          </w:p>
        </w:tc>
      </w:tr>
      <w:tr w:rsidR="00E9512E" w:rsidTr="00B26F8B">
        <w:trPr>
          <w:cantSplit/>
        </w:trPr>
        <w:tc>
          <w:tcPr>
            <w:tcW w:w="6237" w:type="dxa"/>
            <w:tcBorders>
              <w:top w:val="nil"/>
              <w:bottom w:val="nil"/>
            </w:tcBorders>
          </w:tcPr>
          <w:p w:rsidR="00E9512E" w:rsidRDefault="00E9512E" w:rsidP="00E9512E">
            <w:pPr>
              <w:pStyle w:val="TableText"/>
              <w:ind w:left="568" w:hanging="284"/>
              <w:rPr>
                <w:rFonts w:eastAsia="Palatino Linotype"/>
              </w:rPr>
            </w:pPr>
            <w:r>
              <w:rPr>
                <w:rFonts w:eastAsia="Arial"/>
              </w:rPr>
              <w:t>e.</w:t>
            </w:r>
            <w:r>
              <w:rPr>
                <w:rFonts w:eastAsia="Arial"/>
              </w:rPr>
              <w:tab/>
            </w:r>
            <w:r w:rsidRPr="001E5A65">
              <w:rPr>
                <w:rFonts w:eastAsia="Arial"/>
              </w:rPr>
              <w:t xml:space="preserve">Increase the accessibility of information on healthy ageing and health and social services through govt.nz, Your Health, </w:t>
            </w:r>
            <w:proofErr w:type="spellStart"/>
            <w:r w:rsidRPr="001E5A65">
              <w:rPr>
                <w:rFonts w:eastAsia="Arial"/>
              </w:rPr>
              <w:t>SuperSeniors</w:t>
            </w:r>
            <w:proofErr w:type="spellEnd"/>
            <w:r w:rsidRPr="001E5A65">
              <w:rPr>
                <w:rFonts w:eastAsia="Arial"/>
              </w:rPr>
              <w:t xml:space="preserve"> and links to other websites, so that people can be more ‘health smart’.</w:t>
            </w:r>
            <w:r>
              <w:rPr>
                <w:rFonts w:eastAsia="Arial"/>
              </w:rPr>
              <w:t>*</w:t>
            </w:r>
          </w:p>
        </w:tc>
        <w:tc>
          <w:tcPr>
            <w:tcW w:w="709" w:type="dxa"/>
            <w:tcBorders>
              <w:top w:val="nil"/>
              <w:bottom w:val="nil"/>
            </w:tcBorders>
          </w:tcPr>
          <w:p w:rsidR="00E9512E" w:rsidRDefault="0057408E" w:rsidP="00D44DE1">
            <w:pPr>
              <w:pStyle w:val="TableText"/>
              <w:jc w:val="center"/>
              <w:rPr>
                <w:rFonts w:eastAsia="Palatino Linotype"/>
              </w:rPr>
            </w:pPr>
            <w:r>
              <w:rPr>
                <w:noProof/>
                <w:lang w:eastAsia="en-NZ"/>
              </w:rPr>
              <w:drawing>
                <wp:inline distT="0" distB="0" distL="0" distR="0" wp14:anchorId="26F95697" wp14:editId="467BB2A0">
                  <wp:extent cx="199505" cy="191192"/>
                  <wp:effectExtent l="0" t="0" r="0" b="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82812" t="-3135" r="13779" b="31010"/>
                          <a:stretch/>
                        </pic:blipFill>
                        <pic:spPr bwMode="auto">
                          <a:xfrm>
                            <a:off x="0" y="0"/>
                            <a:ext cx="202517" cy="194078"/>
                          </a:xfrm>
                          <a:prstGeom prst="rect">
                            <a:avLst/>
                          </a:prstGeom>
                          <a:ln>
                            <a:noFill/>
                          </a:ln>
                          <a:extLst>
                            <a:ext uri="{53640926-AAD7-44D8-BBD7-CCE9431645EC}">
                              <a14:shadowObscured xmlns:a14="http://schemas.microsoft.com/office/drawing/2010/main"/>
                            </a:ext>
                          </a:extLst>
                        </pic:spPr>
                      </pic:pic>
                    </a:graphicData>
                  </a:graphic>
                </wp:inline>
              </w:drawing>
            </w:r>
          </w:p>
        </w:tc>
        <w:tc>
          <w:tcPr>
            <w:tcW w:w="2410" w:type="dxa"/>
            <w:tcBorders>
              <w:top w:val="nil"/>
              <w:bottom w:val="nil"/>
            </w:tcBorders>
          </w:tcPr>
          <w:p w:rsidR="00E9512E" w:rsidRPr="00E9512E" w:rsidRDefault="00E9512E" w:rsidP="00E9512E">
            <w:pPr>
              <w:pStyle w:val="TableText"/>
              <w:rPr>
                <w:rFonts w:eastAsia="Arial"/>
                <w:b/>
              </w:rPr>
            </w:pPr>
            <w:r w:rsidRPr="00E9512E">
              <w:rPr>
                <w:b/>
              </w:rPr>
              <w:t>Ministry of Health</w:t>
            </w:r>
          </w:p>
          <w:p w:rsidR="00E9512E" w:rsidRPr="00E9512E" w:rsidRDefault="00E9512E" w:rsidP="009E7FB0">
            <w:pPr>
              <w:pStyle w:val="TableText"/>
              <w:rPr>
                <w:rFonts w:eastAsia="Arial"/>
              </w:rPr>
            </w:pPr>
            <w:r w:rsidRPr="001E5A65">
              <w:t>Government agencies</w:t>
            </w:r>
          </w:p>
        </w:tc>
      </w:tr>
      <w:tr w:rsidR="00E9512E" w:rsidTr="00B26F8B">
        <w:trPr>
          <w:cantSplit/>
        </w:trPr>
        <w:tc>
          <w:tcPr>
            <w:tcW w:w="6237" w:type="dxa"/>
            <w:tcBorders>
              <w:top w:val="nil"/>
            </w:tcBorders>
          </w:tcPr>
          <w:p w:rsidR="00E9512E" w:rsidRDefault="00E9512E" w:rsidP="00E9512E">
            <w:pPr>
              <w:pStyle w:val="TableText"/>
              <w:ind w:left="568" w:hanging="284"/>
              <w:rPr>
                <w:rFonts w:eastAsia="Palatino Linotype"/>
              </w:rPr>
            </w:pPr>
            <w:r>
              <w:t>f.</w:t>
            </w:r>
            <w:r>
              <w:tab/>
            </w:r>
            <w:r w:rsidRPr="00E9512E">
              <w:t>Increase public and workforce awareness about and use of advance care planning and enduring powers of attorney across the health sector, government and community agencies and amongst older people and their carers.</w:t>
            </w:r>
            <w:r>
              <w:t>*</w:t>
            </w:r>
          </w:p>
        </w:tc>
        <w:tc>
          <w:tcPr>
            <w:tcW w:w="709" w:type="dxa"/>
            <w:tcBorders>
              <w:top w:val="nil"/>
            </w:tcBorders>
          </w:tcPr>
          <w:p w:rsidR="00E9512E" w:rsidRDefault="0057408E" w:rsidP="00D44DE1">
            <w:pPr>
              <w:pStyle w:val="TableText"/>
              <w:jc w:val="center"/>
              <w:rPr>
                <w:rFonts w:eastAsia="Palatino Linotype"/>
              </w:rPr>
            </w:pPr>
            <w:r>
              <w:rPr>
                <w:noProof/>
                <w:lang w:eastAsia="en-NZ"/>
              </w:rPr>
              <w:drawing>
                <wp:inline distT="0" distB="0" distL="0" distR="0" wp14:anchorId="6EE1E531" wp14:editId="6B226B1B">
                  <wp:extent cx="199505" cy="216131"/>
                  <wp:effectExtent l="0" t="0" r="0" b="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t="1" r="96609" b="18750"/>
                          <a:stretch/>
                        </pic:blipFill>
                        <pic:spPr bwMode="auto">
                          <a:xfrm>
                            <a:off x="0" y="0"/>
                            <a:ext cx="201453" cy="218242"/>
                          </a:xfrm>
                          <a:prstGeom prst="rect">
                            <a:avLst/>
                          </a:prstGeom>
                          <a:ln>
                            <a:noFill/>
                          </a:ln>
                          <a:extLst>
                            <a:ext uri="{53640926-AAD7-44D8-BBD7-CCE9431645EC}">
                              <a14:shadowObscured xmlns:a14="http://schemas.microsoft.com/office/drawing/2010/main"/>
                            </a:ext>
                          </a:extLst>
                        </pic:spPr>
                      </pic:pic>
                    </a:graphicData>
                  </a:graphic>
                </wp:inline>
              </w:drawing>
            </w:r>
          </w:p>
        </w:tc>
        <w:tc>
          <w:tcPr>
            <w:tcW w:w="2410" w:type="dxa"/>
            <w:tcBorders>
              <w:top w:val="nil"/>
            </w:tcBorders>
          </w:tcPr>
          <w:p w:rsidR="00E9512E" w:rsidRPr="00E9512E" w:rsidRDefault="00E9512E" w:rsidP="00E9512E">
            <w:pPr>
              <w:pStyle w:val="TableText"/>
              <w:rPr>
                <w:b/>
              </w:rPr>
            </w:pPr>
            <w:r w:rsidRPr="00E9512E">
              <w:rPr>
                <w:b/>
              </w:rPr>
              <w:t>Ministry of Health</w:t>
            </w:r>
          </w:p>
          <w:p w:rsidR="00E9512E" w:rsidRDefault="00E9512E" w:rsidP="00E9512E">
            <w:pPr>
              <w:pStyle w:val="TableText"/>
              <w:rPr>
                <w:rFonts w:eastAsia="Palatino Linotype"/>
              </w:rPr>
            </w:pPr>
            <w:r w:rsidRPr="00E9512E">
              <w:t>Office for Seniors, Ministry of Social Development, community organisations</w:t>
            </w:r>
          </w:p>
        </w:tc>
      </w:tr>
    </w:tbl>
    <w:p w:rsidR="005D645E" w:rsidRDefault="005D645E" w:rsidP="005D645E">
      <w:pPr>
        <w:pStyle w:val="Note"/>
      </w:pPr>
      <w:r>
        <w:t>*</w:t>
      </w:r>
      <w:r>
        <w:tab/>
        <w:t>Implemented in the first two years.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9"/>
        <w:gridCol w:w="1625"/>
        <w:gridCol w:w="359"/>
        <w:gridCol w:w="1413"/>
        <w:gridCol w:w="283"/>
        <w:gridCol w:w="2552"/>
        <w:gridCol w:w="283"/>
        <w:gridCol w:w="1134"/>
        <w:gridCol w:w="284"/>
        <w:gridCol w:w="1134"/>
      </w:tblGrid>
      <w:tr w:rsidR="005D645E" w:rsidTr="00372B27">
        <w:trPr>
          <w:cantSplit/>
        </w:trPr>
        <w:tc>
          <w:tcPr>
            <w:tcW w:w="289" w:type="dxa"/>
            <w:vAlign w:val="center"/>
          </w:tcPr>
          <w:p w:rsidR="005D645E" w:rsidRDefault="005D645E" w:rsidP="00372B27">
            <w:pPr>
              <w:pStyle w:val="TableText"/>
              <w:spacing w:before="0" w:after="0"/>
              <w:ind w:left="-57"/>
            </w:pPr>
            <w:r>
              <w:rPr>
                <w:noProof/>
                <w:lang w:eastAsia="en-NZ"/>
              </w:rPr>
              <w:drawing>
                <wp:inline distT="0" distB="0" distL="0" distR="0" wp14:anchorId="7610EA29" wp14:editId="01F41771">
                  <wp:extent cx="199505" cy="216131"/>
                  <wp:effectExtent l="0" t="0" r="0" b="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t="1" r="96609" b="18750"/>
                          <a:stretch/>
                        </pic:blipFill>
                        <pic:spPr bwMode="auto">
                          <a:xfrm>
                            <a:off x="0" y="0"/>
                            <a:ext cx="201453" cy="218242"/>
                          </a:xfrm>
                          <a:prstGeom prst="rect">
                            <a:avLst/>
                          </a:prstGeom>
                          <a:ln>
                            <a:noFill/>
                          </a:ln>
                          <a:extLst>
                            <a:ext uri="{53640926-AAD7-44D8-BBD7-CCE9431645EC}">
                              <a14:shadowObscured xmlns:a14="http://schemas.microsoft.com/office/drawing/2010/main"/>
                            </a:ext>
                          </a:extLst>
                        </pic:spPr>
                      </pic:pic>
                    </a:graphicData>
                  </a:graphic>
                </wp:inline>
              </w:drawing>
            </w:r>
          </w:p>
        </w:tc>
        <w:tc>
          <w:tcPr>
            <w:tcW w:w="1625" w:type="dxa"/>
            <w:vAlign w:val="center"/>
          </w:tcPr>
          <w:p w:rsidR="005D645E" w:rsidRDefault="005D645E" w:rsidP="00372B27">
            <w:pPr>
              <w:pStyle w:val="TableText"/>
              <w:spacing w:before="0" w:after="0"/>
            </w:pPr>
            <w:r>
              <w:t>People powered</w:t>
            </w:r>
          </w:p>
        </w:tc>
        <w:tc>
          <w:tcPr>
            <w:tcW w:w="359" w:type="dxa"/>
            <w:vAlign w:val="center"/>
          </w:tcPr>
          <w:p w:rsidR="005D645E" w:rsidRDefault="005D645E" w:rsidP="00372B27">
            <w:pPr>
              <w:pStyle w:val="TableText"/>
              <w:spacing w:before="0" w:after="0"/>
              <w:ind w:left="-57"/>
            </w:pPr>
            <w:r>
              <w:rPr>
                <w:noProof/>
                <w:lang w:eastAsia="en-NZ"/>
              </w:rPr>
              <w:drawing>
                <wp:inline distT="0" distB="0" distL="0" distR="0" wp14:anchorId="0C33F6F0" wp14:editId="40950119">
                  <wp:extent cx="241069" cy="199505"/>
                  <wp:effectExtent l="0" t="0" r="6985" b="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19923" t="1" r="75979" b="25000"/>
                          <a:stretch/>
                        </pic:blipFill>
                        <pic:spPr bwMode="auto">
                          <a:xfrm>
                            <a:off x="0" y="0"/>
                            <a:ext cx="241069" cy="199505"/>
                          </a:xfrm>
                          <a:prstGeom prst="rect">
                            <a:avLst/>
                          </a:prstGeom>
                          <a:ln>
                            <a:noFill/>
                          </a:ln>
                          <a:extLst>
                            <a:ext uri="{53640926-AAD7-44D8-BBD7-CCE9431645EC}">
                              <a14:shadowObscured xmlns:a14="http://schemas.microsoft.com/office/drawing/2010/main"/>
                            </a:ext>
                          </a:extLst>
                        </pic:spPr>
                      </pic:pic>
                    </a:graphicData>
                  </a:graphic>
                </wp:inline>
              </w:drawing>
            </w:r>
          </w:p>
        </w:tc>
        <w:tc>
          <w:tcPr>
            <w:tcW w:w="1413" w:type="dxa"/>
            <w:vAlign w:val="center"/>
          </w:tcPr>
          <w:p w:rsidR="005D645E" w:rsidRDefault="005D645E" w:rsidP="00372B27">
            <w:pPr>
              <w:pStyle w:val="TableText"/>
              <w:spacing w:before="0" w:after="0"/>
            </w:pPr>
            <w:r>
              <w:t>Closer to home</w:t>
            </w:r>
          </w:p>
        </w:tc>
        <w:tc>
          <w:tcPr>
            <w:tcW w:w="283" w:type="dxa"/>
            <w:vAlign w:val="center"/>
          </w:tcPr>
          <w:p w:rsidR="005D645E" w:rsidRDefault="005D645E" w:rsidP="00372B27">
            <w:pPr>
              <w:pStyle w:val="TableText"/>
              <w:spacing w:before="0" w:after="0"/>
              <w:ind w:left="-57"/>
            </w:pPr>
            <w:r>
              <w:rPr>
                <w:noProof/>
                <w:lang w:eastAsia="en-NZ"/>
              </w:rPr>
              <w:drawing>
                <wp:inline distT="0" distB="0" distL="0" distR="0" wp14:anchorId="2F57F77D" wp14:editId="5CBE31AD">
                  <wp:extent cx="199505" cy="224444"/>
                  <wp:effectExtent l="0" t="0" r="0" b="4445"/>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38999" t="-1" r="57610" b="15628"/>
                          <a:stretch/>
                        </pic:blipFill>
                        <pic:spPr bwMode="auto">
                          <a:xfrm>
                            <a:off x="0" y="0"/>
                            <a:ext cx="201453" cy="226636"/>
                          </a:xfrm>
                          <a:prstGeom prst="rect">
                            <a:avLst/>
                          </a:prstGeom>
                          <a:ln>
                            <a:noFill/>
                          </a:ln>
                          <a:extLst>
                            <a:ext uri="{53640926-AAD7-44D8-BBD7-CCE9431645EC}">
                              <a14:shadowObscured xmlns:a14="http://schemas.microsoft.com/office/drawing/2010/main"/>
                            </a:ext>
                          </a:extLst>
                        </pic:spPr>
                      </pic:pic>
                    </a:graphicData>
                  </a:graphic>
                </wp:inline>
              </w:drawing>
            </w:r>
          </w:p>
        </w:tc>
        <w:tc>
          <w:tcPr>
            <w:tcW w:w="2552" w:type="dxa"/>
            <w:vAlign w:val="center"/>
          </w:tcPr>
          <w:p w:rsidR="005D645E" w:rsidRDefault="005D645E" w:rsidP="00372B27">
            <w:pPr>
              <w:pStyle w:val="TableText"/>
              <w:spacing w:before="0" w:after="0"/>
            </w:pPr>
            <w:r>
              <w:t>Value and high performance</w:t>
            </w:r>
          </w:p>
        </w:tc>
        <w:tc>
          <w:tcPr>
            <w:tcW w:w="283" w:type="dxa"/>
            <w:vAlign w:val="center"/>
          </w:tcPr>
          <w:p w:rsidR="005D645E" w:rsidRDefault="005D645E" w:rsidP="00372B27">
            <w:pPr>
              <w:pStyle w:val="TableText"/>
              <w:spacing w:before="0" w:after="0"/>
              <w:ind w:left="-57"/>
            </w:pPr>
            <w:r>
              <w:rPr>
                <w:noProof/>
                <w:lang w:eastAsia="en-NZ"/>
              </w:rPr>
              <w:drawing>
                <wp:inline distT="0" distB="0" distL="0" distR="0" wp14:anchorId="0784ADB1" wp14:editId="08080BBD">
                  <wp:extent cx="199506" cy="199506"/>
                  <wp:effectExtent l="0" t="0" r="0" b="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69379" t="-1" r="27230" b="24999"/>
                          <a:stretch/>
                        </pic:blipFill>
                        <pic:spPr bwMode="auto">
                          <a:xfrm>
                            <a:off x="0" y="0"/>
                            <a:ext cx="201455" cy="201455"/>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vAlign w:val="center"/>
          </w:tcPr>
          <w:p w:rsidR="005D645E" w:rsidRDefault="005D645E" w:rsidP="00372B27">
            <w:pPr>
              <w:pStyle w:val="TableText"/>
              <w:spacing w:before="0" w:after="0"/>
            </w:pPr>
            <w:r>
              <w:t>One team</w:t>
            </w:r>
          </w:p>
        </w:tc>
        <w:tc>
          <w:tcPr>
            <w:tcW w:w="284" w:type="dxa"/>
            <w:vAlign w:val="center"/>
          </w:tcPr>
          <w:p w:rsidR="005D645E" w:rsidRDefault="005D645E" w:rsidP="00372B27">
            <w:pPr>
              <w:pStyle w:val="TableText"/>
              <w:spacing w:before="0" w:after="0"/>
              <w:ind w:left="-57"/>
            </w:pPr>
            <w:r>
              <w:rPr>
                <w:noProof/>
                <w:lang w:eastAsia="en-NZ"/>
              </w:rPr>
              <w:drawing>
                <wp:inline distT="0" distB="0" distL="0" distR="0" wp14:anchorId="37B6FA1F" wp14:editId="01A65467">
                  <wp:extent cx="199505" cy="191192"/>
                  <wp:effectExtent l="0" t="0" r="0" b="0"/>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82812" t="-3135" r="13779" b="31010"/>
                          <a:stretch/>
                        </pic:blipFill>
                        <pic:spPr bwMode="auto">
                          <a:xfrm>
                            <a:off x="0" y="0"/>
                            <a:ext cx="202517" cy="194078"/>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vAlign w:val="center"/>
          </w:tcPr>
          <w:p w:rsidR="005D645E" w:rsidRDefault="005D645E" w:rsidP="00372B27">
            <w:pPr>
              <w:pStyle w:val="TableText"/>
              <w:spacing w:before="0" w:after="0"/>
            </w:pPr>
            <w:r>
              <w:t>Smart system</w:t>
            </w:r>
          </w:p>
        </w:tc>
      </w:tr>
    </w:tbl>
    <w:p w:rsidR="00E9512E" w:rsidRDefault="00E9512E" w:rsidP="00E9512E">
      <w:pPr>
        <w:rPr>
          <w:rFonts w:eastAsia="Arial"/>
        </w:rPr>
      </w:pPr>
    </w:p>
    <w:p w:rsidR="00A25774" w:rsidRDefault="00A25774">
      <w:pPr>
        <w:spacing w:line="240" w:lineRule="auto"/>
        <w:rPr>
          <w:rFonts w:ascii="Georgia" w:hAnsi="Georgia"/>
          <w:b/>
          <w:spacing w:val="-4"/>
          <w:w w:val="110"/>
          <w:sz w:val="40"/>
        </w:rPr>
      </w:pPr>
      <w:bookmarkStart w:id="38" w:name="_Toc468953888"/>
      <w:r>
        <w:rPr>
          <w:spacing w:val="-4"/>
          <w:w w:val="110"/>
        </w:rPr>
        <w:br w:type="page"/>
      </w:r>
    </w:p>
    <w:p w:rsidR="00C25E41" w:rsidRDefault="00C25E41" w:rsidP="00A25774">
      <w:pPr>
        <w:pStyle w:val="Heading2"/>
        <w:spacing w:before="0"/>
        <w:rPr>
          <w:rFonts w:eastAsia="Palatino Linotype" w:hAnsi="Palatino Linotype" w:cs="Palatino Linotype"/>
          <w:szCs w:val="36"/>
        </w:rPr>
      </w:pPr>
      <w:r>
        <w:rPr>
          <w:spacing w:val="-4"/>
          <w:w w:val="110"/>
        </w:rPr>
        <w:lastRenderedPageBreak/>
        <w:t>A</w:t>
      </w:r>
      <w:r>
        <w:rPr>
          <w:spacing w:val="-3"/>
          <w:w w:val="110"/>
        </w:rPr>
        <w:t>cute</w:t>
      </w:r>
      <w:r>
        <w:rPr>
          <w:spacing w:val="-23"/>
          <w:w w:val="110"/>
        </w:rPr>
        <w:t xml:space="preserve"> </w:t>
      </w:r>
      <w:r>
        <w:rPr>
          <w:w w:val="110"/>
        </w:rPr>
        <w:t>and</w:t>
      </w:r>
      <w:r>
        <w:rPr>
          <w:spacing w:val="-23"/>
          <w:w w:val="110"/>
        </w:rPr>
        <w:t xml:space="preserve"> </w:t>
      </w:r>
      <w:r>
        <w:rPr>
          <w:w w:val="110"/>
        </w:rPr>
        <w:t>restorative</w:t>
      </w:r>
      <w:r>
        <w:rPr>
          <w:spacing w:val="-23"/>
          <w:w w:val="110"/>
        </w:rPr>
        <w:t xml:space="preserve"> </w:t>
      </w:r>
      <w:r>
        <w:rPr>
          <w:w w:val="110"/>
        </w:rPr>
        <w:t>care</w:t>
      </w:r>
      <w:r>
        <w:rPr>
          <w:spacing w:val="-23"/>
          <w:w w:val="110"/>
        </w:rPr>
        <w:t xml:space="preserve"> </w:t>
      </w:r>
      <w:r>
        <w:rPr>
          <w:spacing w:val="-4"/>
          <w:w w:val="110"/>
        </w:rPr>
        <w:t>go</w:t>
      </w:r>
      <w:r>
        <w:rPr>
          <w:spacing w:val="-3"/>
          <w:w w:val="110"/>
        </w:rPr>
        <w:t>als</w:t>
      </w:r>
      <w:bookmarkEnd w:id="38"/>
    </w:p>
    <w:p w:rsidR="00A83AFC" w:rsidRPr="00B26F8B" w:rsidRDefault="00A83AFC" w:rsidP="00B26F8B">
      <w:pPr>
        <w:pStyle w:val="Bullet"/>
        <w:rPr>
          <w:rFonts w:ascii="Georgia" w:hAnsi="Georgia"/>
          <w:sz w:val="28"/>
          <w:szCs w:val="28"/>
        </w:rPr>
      </w:pPr>
      <w:r w:rsidRPr="00B26F8B">
        <w:rPr>
          <w:rFonts w:ascii="Georgia" w:hAnsi="Georgia"/>
          <w:sz w:val="28"/>
          <w:szCs w:val="28"/>
        </w:rPr>
        <w:t>Innovations and research support best practice triage, assessment, integrated care, discharge planning, rehabilitation strategies, and follow</w:t>
      </w:r>
      <w:r w:rsidR="00B26F8B">
        <w:rPr>
          <w:rFonts w:ascii="Georgia" w:hAnsi="Georgia"/>
          <w:sz w:val="28"/>
          <w:szCs w:val="28"/>
        </w:rPr>
        <w:noBreakHyphen/>
      </w:r>
      <w:r w:rsidRPr="00B26F8B">
        <w:rPr>
          <w:rFonts w:ascii="Georgia" w:hAnsi="Georgia"/>
          <w:sz w:val="28"/>
          <w:szCs w:val="28"/>
        </w:rPr>
        <w:t>up support</w:t>
      </w:r>
    </w:p>
    <w:p w:rsidR="00A83AFC" w:rsidRPr="00B26F8B" w:rsidRDefault="00A83AFC" w:rsidP="00B26F8B">
      <w:pPr>
        <w:pStyle w:val="Bullet"/>
        <w:rPr>
          <w:rFonts w:ascii="Georgia" w:eastAsia="Palatino Linotype" w:hAnsi="Georgia" w:cs="Palatino Linotype"/>
          <w:sz w:val="28"/>
          <w:szCs w:val="28"/>
        </w:rPr>
      </w:pPr>
      <w:r w:rsidRPr="00B26F8B">
        <w:rPr>
          <w:rFonts w:ascii="Georgia" w:hAnsi="Georgia"/>
          <w:sz w:val="28"/>
          <w:szCs w:val="28"/>
        </w:rPr>
        <w:t>Older people are supported through recovery by specialists and general staff who are competent to deal with common conditions, including frailty, delirium or dementia. Hospital staff and processes respect cultural preferences and differences</w:t>
      </w:r>
    </w:p>
    <w:p w:rsidR="00A83AFC" w:rsidRPr="00B26F8B" w:rsidRDefault="00A83AFC" w:rsidP="00B26F8B">
      <w:pPr>
        <w:pStyle w:val="Bullet"/>
        <w:rPr>
          <w:rFonts w:ascii="Georgia" w:eastAsia="Palatino Linotype" w:hAnsi="Georgia" w:cs="Palatino Linotype"/>
          <w:sz w:val="28"/>
          <w:szCs w:val="28"/>
        </w:rPr>
      </w:pPr>
      <w:r w:rsidRPr="00B26F8B">
        <w:rPr>
          <w:rFonts w:ascii="Georgia" w:hAnsi="Georgia"/>
          <w:sz w:val="28"/>
          <w:szCs w:val="28"/>
        </w:rPr>
        <w:t>Family, whānau and carers are included in discharge planning and receive training and support to provide ongoing rehabilitation in home and community settings</w:t>
      </w:r>
    </w:p>
    <w:p w:rsidR="00A83AFC" w:rsidRPr="00B26F8B" w:rsidRDefault="00A83AFC" w:rsidP="00B26F8B">
      <w:pPr>
        <w:pStyle w:val="Bullet"/>
        <w:rPr>
          <w:rFonts w:ascii="Georgia" w:eastAsia="Palatino Linotype" w:hAnsi="Georgia" w:cs="Palatino Linotype"/>
          <w:sz w:val="28"/>
          <w:szCs w:val="28"/>
        </w:rPr>
      </w:pPr>
      <w:r w:rsidRPr="00B26F8B">
        <w:rPr>
          <w:rFonts w:ascii="Georgia" w:hAnsi="Georgia"/>
          <w:sz w:val="28"/>
          <w:szCs w:val="28"/>
        </w:rPr>
        <w:t>Quality measures include patient experiences as well as clinical outcomes.</w:t>
      </w:r>
    </w:p>
    <w:p w:rsidR="00B26F8B" w:rsidRDefault="00B26F8B" w:rsidP="00B26F8B">
      <w:pPr>
        <w:rPr>
          <w:rFonts w:eastAsia="Palatino Linotype"/>
        </w:rPr>
      </w:pPr>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6237"/>
        <w:gridCol w:w="709"/>
        <w:gridCol w:w="2410"/>
      </w:tblGrid>
      <w:tr w:rsidR="00B26F8B" w:rsidRPr="00475152" w:rsidTr="00B26F8B">
        <w:trPr>
          <w:cantSplit/>
          <w:tblHeader/>
        </w:trPr>
        <w:tc>
          <w:tcPr>
            <w:tcW w:w="6237" w:type="dxa"/>
            <w:tcBorders>
              <w:left w:val="nil"/>
              <w:right w:val="nil"/>
            </w:tcBorders>
          </w:tcPr>
          <w:p w:rsidR="00B26F8B" w:rsidRPr="00475152" w:rsidRDefault="00B26F8B" w:rsidP="00A25774">
            <w:pPr>
              <w:pStyle w:val="TableText"/>
              <w:rPr>
                <w:rFonts w:eastAsia="Palatino Linotype"/>
                <w:b/>
              </w:rPr>
            </w:pPr>
            <w:r w:rsidRPr="00475152">
              <w:rPr>
                <w:rFonts w:eastAsia="Palatino Linotype"/>
                <w:b/>
              </w:rPr>
              <w:t>Actions</w:t>
            </w:r>
          </w:p>
        </w:tc>
        <w:tc>
          <w:tcPr>
            <w:tcW w:w="709" w:type="dxa"/>
            <w:tcBorders>
              <w:left w:val="nil"/>
              <w:right w:val="nil"/>
            </w:tcBorders>
          </w:tcPr>
          <w:p w:rsidR="00B26F8B" w:rsidRPr="00475152" w:rsidRDefault="00B26F8B" w:rsidP="00A25774">
            <w:pPr>
              <w:pStyle w:val="TableText"/>
              <w:jc w:val="center"/>
              <w:rPr>
                <w:rFonts w:eastAsia="Palatino Linotype"/>
                <w:b/>
              </w:rPr>
            </w:pPr>
          </w:p>
        </w:tc>
        <w:tc>
          <w:tcPr>
            <w:tcW w:w="2410" w:type="dxa"/>
            <w:tcBorders>
              <w:left w:val="nil"/>
              <w:right w:val="nil"/>
            </w:tcBorders>
          </w:tcPr>
          <w:p w:rsidR="00B26F8B" w:rsidRPr="00475152" w:rsidRDefault="00B26F8B" w:rsidP="00A25774">
            <w:pPr>
              <w:pStyle w:val="TableText"/>
              <w:rPr>
                <w:rFonts w:eastAsia="Palatino Linotype"/>
              </w:rPr>
            </w:pPr>
            <w:r w:rsidRPr="00475152">
              <w:rPr>
                <w:rFonts w:eastAsia="Palatino Linotype"/>
                <w:b/>
              </w:rPr>
              <w:t>Lead</w:t>
            </w:r>
            <w:r w:rsidRPr="00475152">
              <w:rPr>
                <w:rFonts w:eastAsia="Palatino Linotype"/>
                <w:b/>
              </w:rPr>
              <w:br/>
            </w:r>
            <w:r>
              <w:rPr>
                <w:rFonts w:eastAsia="Palatino Linotype"/>
              </w:rPr>
              <w:t>P</w:t>
            </w:r>
            <w:r w:rsidRPr="00475152">
              <w:rPr>
                <w:rFonts w:eastAsia="Palatino Linotype"/>
              </w:rPr>
              <w:t>artners</w:t>
            </w:r>
          </w:p>
        </w:tc>
      </w:tr>
      <w:tr w:rsidR="00B26F8B" w:rsidTr="00B26F8B">
        <w:trPr>
          <w:cantSplit/>
        </w:trPr>
        <w:tc>
          <w:tcPr>
            <w:tcW w:w="6237" w:type="dxa"/>
            <w:tcBorders>
              <w:left w:val="nil"/>
              <w:bottom w:val="nil"/>
              <w:right w:val="nil"/>
            </w:tcBorders>
          </w:tcPr>
          <w:p w:rsidR="00B26F8B" w:rsidRPr="00475152" w:rsidRDefault="00B26F8B" w:rsidP="00A25774">
            <w:pPr>
              <w:pStyle w:val="TableText"/>
              <w:ind w:left="284" w:hanging="284"/>
              <w:rPr>
                <w:rFonts w:eastAsia="Arial" w:cs="Arial"/>
                <w:b/>
                <w:szCs w:val="23"/>
              </w:rPr>
            </w:pPr>
            <w:r>
              <w:rPr>
                <w:b/>
              </w:rPr>
              <w:t>5</w:t>
            </w:r>
            <w:r w:rsidRPr="00475152">
              <w:rPr>
                <w:b/>
              </w:rPr>
              <w:t>.</w:t>
            </w:r>
            <w:r w:rsidRPr="00475152">
              <w:rPr>
                <w:b/>
              </w:rPr>
              <w:tab/>
            </w:r>
            <w:r w:rsidRPr="00B26F8B">
              <w:rPr>
                <w:b/>
              </w:rPr>
              <w:t>Reduce inappropriate acute admissions and improve assessment processes.</w:t>
            </w:r>
          </w:p>
        </w:tc>
        <w:tc>
          <w:tcPr>
            <w:tcW w:w="709" w:type="dxa"/>
            <w:vMerge w:val="restart"/>
            <w:tcBorders>
              <w:left w:val="nil"/>
              <w:right w:val="nil"/>
            </w:tcBorders>
          </w:tcPr>
          <w:p w:rsidR="00B26F8B" w:rsidRDefault="00B26F8B" w:rsidP="00A25774">
            <w:pPr>
              <w:pStyle w:val="TableText"/>
              <w:jc w:val="center"/>
              <w:rPr>
                <w:rFonts w:eastAsia="Palatino Linotype"/>
              </w:rPr>
            </w:pPr>
            <w:r>
              <w:rPr>
                <w:noProof/>
                <w:lang w:eastAsia="en-NZ"/>
              </w:rPr>
              <w:drawing>
                <wp:inline distT="0" distB="0" distL="0" distR="0" wp14:anchorId="368D7511" wp14:editId="6BD0CB4A">
                  <wp:extent cx="332509" cy="170121"/>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335280" cy="171539"/>
                          </a:xfrm>
                          <a:prstGeom prst="rect">
                            <a:avLst/>
                          </a:prstGeom>
                        </pic:spPr>
                      </pic:pic>
                    </a:graphicData>
                  </a:graphic>
                </wp:inline>
              </w:drawing>
            </w:r>
          </w:p>
        </w:tc>
        <w:tc>
          <w:tcPr>
            <w:tcW w:w="2410" w:type="dxa"/>
            <w:vMerge w:val="restart"/>
            <w:tcBorders>
              <w:left w:val="nil"/>
              <w:right w:val="nil"/>
            </w:tcBorders>
          </w:tcPr>
          <w:p w:rsidR="00B26F8B" w:rsidRPr="00D44DE1" w:rsidRDefault="00B26F8B" w:rsidP="00A25774">
            <w:pPr>
              <w:pStyle w:val="TableText"/>
              <w:rPr>
                <w:rFonts w:eastAsia="Palatino Linotype"/>
                <w:b/>
              </w:rPr>
            </w:pPr>
            <w:r>
              <w:rPr>
                <w:rFonts w:eastAsia="Palatino Linotype"/>
                <w:b/>
              </w:rPr>
              <w:t>DHBs</w:t>
            </w:r>
          </w:p>
          <w:p w:rsidR="00B26F8B" w:rsidRDefault="00B26F8B" w:rsidP="00A25774">
            <w:pPr>
              <w:pStyle w:val="TableText"/>
              <w:rPr>
                <w:rFonts w:eastAsia="Palatino Linotype"/>
              </w:rPr>
            </w:pPr>
            <w:r w:rsidRPr="001E5A65">
              <w:t>Primary health care providers, emergency response services, aged residential care providers, needs assessment service providers, home and community support providers</w:t>
            </w:r>
          </w:p>
        </w:tc>
      </w:tr>
      <w:tr w:rsidR="00B26F8B" w:rsidTr="00B26F8B">
        <w:trPr>
          <w:cantSplit/>
        </w:trPr>
        <w:tc>
          <w:tcPr>
            <w:tcW w:w="6237" w:type="dxa"/>
            <w:tcBorders>
              <w:top w:val="nil"/>
              <w:left w:val="nil"/>
              <w:bottom w:val="single" w:sz="4" w:space="0" w:color="auto"/>
              <w:right w:val="nil"/>
            </w:tcBorders>
          </w:tcPr>
          <w:p w:rsidR="00B26F8B" w:rsidRDefault="00B26F8B" w:rsidP="00A25774">
            <w:pPr>
              <w:pStyle w:val="TableText"/>
              <w:ind w:left="568" w:hanging="284"/>
            </w:pPr>
            <w:r>
              <w:t>a.</w:t>
            </w:r>
            <w:r>
              <w:tab/>
            </w:r>
            <w:r w:rsidRPr="00B26F8B">
              <w:rPr>
                <w:rFonts w:eastAsia="Arial" w:cs="Arial"/>
                <w:szCs w:val="23"/>
              </w:rPr>
              <w:t xml:space="preserve">Support initiatives to reduce unnecessary acute </w:t>
            </w:r>
            <w:r w:rsidRPr="00B26F8B">
              <w:t>admissions, for example by extending paramedic roles, improving after-hours clinical support for aged residential care facilities, using intensive home-based support, developing acute geriatric care pathways and applying proven technological solutions.</w:t>
            </w:r>
            <w:r>
              <w:t>*</w:t>
            </w:r>
          </w:p>
          <w:p w:rsidR="00B26F8B" w:rsidRDefault="00B26F8B" w:rsidP="00A25774">
            <w:pPr>
              <w:pStyle w:val="TableText"/>
              <w:ind w:left="568" w:hanging="284"/>
              <w:rPr>
                <w:rFonts w:eastAsia="Palatino Linotype"/>
              </w:rPr>
            </w:pPr>
            <w:r>
              <w:t>b.</w:t>
            </w:r>
            <w:r>
              <w:tab/>
            </w:r>
            <w:r w:rsidRPr="001E5A65">
              <w:t>Work with the health sector to streamline acute assessment tools and processes and spread best practice options.</w:t>
            </w:r>
            <w:r>
              <w:t>*</w:t>
            </w:r>
          </w:p>
        </w:tc>
        <w:tc>
          <w:tcPr>
            <w:tcW w:w="709" w:type="dxa"/>
            <w:vMerge/>
            <w:tcBorders>
              <w:left w:val="nil"/>
              <w:bottom w:val="single" w:sz="4" w:space="0" w:color="auto"/>
              <w:right w:val="nil"/>
            </w:tcBorders>
          </w:tcPr>
          <w:p w:rsidR="00B26F8B" w:rsidRDefault="00B26F8B" w:rsidP="00A25774">
            <w:pPr>
              <w:pStyle w:val="TableText"/>
              <w:jc w:val="center"/>
              <w:rPr>
                <w:rFonts w:eastAsia="Palatino Linotype"/>
              </w:rPr>
            </w:pPr>
          </w:p>
        </w:tc>
        <w:tc>
          <w:tcPr>
            <w:tcW w:w="2410" w:type="dxa"/>
            <w:vMerge/>
            <w:tcBorders>
              <w:left w:val="nil"/>
              <w:bottom w:val="single" w:sz="4" w:space="0" w:color="auto"/>
              <w:right w:val="nil"/>
            </w:tcBorders>
          </w:tcPr>
          <w:p w:rsidR="00B26F8B" w:rsidRDefault="00B26F8B" w:rsidP="00A25774">
            <w:pPr>
              <w:pStyle w:val="TableText"/>
              <w:rPr>
                <w:rFonts w:eastAsia="Palatino Linotype"/>
              </w:rPr>
            </w:pPr>
          </w:p>
        </w:tc>
      </w:tr>
      <w:tr w:rsidR="00B26F8B" w:rsidTr="00B26F8B">
        <w:trPr>
          <w:cantSplit/>
        </w:trPr>
        <w:tc>
          <w:tcPr>
            <w:tcW w:w="6237" w:type="dxa"/>
            <w:tcBorders>
              <w:top w:val="single" w:sz="4" w:space="0" w:color="auto"/>
              <w:left w:val="nil"/>
              <w:bottom w:val="nil"/>
              <w:right w:val="nil"/>
            </w:tcBorders>
          </w:tcPr>
          <w:p w:rsidR="00B26F8B" w:rsidRPr="00B26F8B" w:rsidRDefault="00B26F8B" w:rsidP="00B26F8B">
            <w:pPr>
              <w:pStyle w:val="TableText"/>
              <w:ind w:left="284" w:hanging="284"/>
              <w:rPr>
                <w:b/>
              </w:rPr>
            </w:pPr>
            <w:r w:rsidRPr="00B26F8B">
              <w:rPr>
                <w:b/>
              </w:rPr>
              <w:t>6.</w:t>
            </w:r>
            <w:r w:rsidRPr="00B26F8B">
              <w:rPr>
                <w:b/>
              </w:rPr>
              <w:tab/>
              <w:t>Improve treatment and outcomes for older people in hospital due to acute ill-health or injuries.</w:t>
            </w:r>
          </w:p>
        </w:tc>
        <w:tc>
          <w:tcPr>
            <w:tcW w:w="709" w:type="dxa"/>
            <w:tcBorders>
              <w:top w:val="single" w:sz="4" w:space="0" w:color="auto"/>
              <w:left w:val="nil"/>
              <w:bottom w:val="nil"/>
              <w:right w:val="nil"/>
            </w:tcBorders>
          </w:tcPr>
          <w:p w:rsidR="00B26F8B" w:rsidRDefault="00B26F8B" w:rsidP="00B26F8B">
            <w:pPr>
              <w:pStyle w:val="TableText"/>
              <w:jc w:val="center"/>
              <w:rPr>
                <w:rFonts w:eastAsia="Palatino Linotype"/>
              </w:rPr>
            </w:pPr>
          </w:p>
        </w:tc>
        <w:tc>
          <w:tcPr>
            <w:tcW w:w="2410" w:type="dxa"/>
            <w:tcBorders>
              <w:top w:val="single" w:sz="4" w:space="0" w:color="auto"/>
              <w:left w:val="nil"/>
              <w:bottom w:val="nil"/>
              <w:right w:val="nil"/>
            </w:tcBorders>
          </w:tcPr>
          <w:p w:rsidR="00B26F8B" w:rsidRPr="00D44DE1" w:rsidRDefault="00B26F8B" w:rsidP="00B26F8B">
            <w:pPr>
              <w:pStyle w:val="TableText"/>
              <w:rPr>
                <w:rFonts w:eastAsia="Palatino Linotype"/>
                <w:b/>
              </w:rPr>
            </w:pPr>
          </w:p>
        </w:tc>
      </w:tr>
      <w:tr w:rsidR="00B26F8B" w:rsidTr="00B26F8B">
        <w:trPr>
          <w:cantSplit/>
        </w:trPr>
        <w:tc>
          <w:tcPr>
            <w:tcW w:w="6237" w:type="dxa"/>
            <w:tcBorders>
              <w:top w:val="nil"/>
              <w:left w:val="nil"/>
              <w:bottom w:val="nil"/>
              <w:right w:val="nil"/>
            </w:tcBorders>
          </w:tcPr>
          <w:p w:rsidR="00B26F8B" w:rsidRPr="001E5A65" w:rsidRDefault="00B26F8B" w:rsidP="00B26F8B">
            <w:pPr>
              <w:pStyle w:val="TableText"/>
              <w:ind w:left="284"/>
              <w:rPr>
                <w:rFonts w:eastAsia="Arial" w:cs="Arial"/>
                <w:szCs w:val="23"/>
              </w:rPr>
            </w:pPr>
            <w:r>
              <w:t>a.</w:t>
            </w:r>
            <w:r>
              <w:tab/>
            </w:r>
            <w:r w:rsidRPr="001E5A65">
              <w:t>Promote and implement evidence-based models of care to:</w:t>
            </w:r>
            <w:r>
              <w:t>*</w:t>
            </w:r>
          </w:p>
          <w:p w:rsidR="00B26F8B" w:rsidRPr="001E5A65" w:rsidRDefault="00B26F8B" w:rsidP="00B26F8B">
            <w:pPr>
              <w:pStyle w:val="TableDash"/>
              <w:rPr>
                <w:rFonts w:eastAsia="Arial" w:cs="Arial"/>
                <w:szCs w:val="23"/>
              </w:rPr>
            </w:pPr>
            <w:r w:rsidRPr="001E5A65">
              <w:t>improve the patient journey and experience, including for those with delirium, dementia, and common frailty symptoms</w:t>
            </w:r>
          </w:p>
          <w:p w:rsidR="00B26F8B" w:rsidRPr="001E5A65" w:rsidRDefault="00B26F8B" w:rsidP="00B26F8B">
            <w:pPr>
              <w:pStyle w:val="TableDash"/>
              <w:rPr>
                <w:rFonts w:eastAsia="Arial" w:cs="Arial"/>
                <w:szCs w:val="23"/>
              </w:rPr>
            </w:pPr>
            <w:r w:rsidRPr="001E5A65">
              <w:t>improve the quality of care for those admitted for falls and fractures, including hip fractures</w:t>
            </w:r>
          </w:p>
          <w:p w:rsidR="00B26F8B" w:rsidRPr="001E5A65" w:rsidRDefault="00B26F8B" w:rsidP="00B26F8B">
            <w:pPr>
              <w:pStyle w:val="TableDash"/>
              <w:rPr>
                <w:rFonts w:eastAsia="Arial" w:cs="Arial"/>
                <w:szCs w:val="23"/>
              </w:rPr>
            </w:pPr>
            <w:r w:rsidRPr="001E5A65">
              <w:t>enhance early supported discharge planning</w:t>
            </w:r>
          </w:p>
          <w:p w:rsidR="00B26F8B" w:rsidRDefault="00B26F8B" w:rsidP="00B26F8B">
            <w:pPr>
              <w:pStyle w:val="TableDash"/>
              <w:spacing w:after="60"/>
            </w:pPr>
            <w:proofErr w:type="gramStart"/>
            <w:r w:rsidRPr="001E5A65">
              <w:t>ensure</w:t>
            </w:r>
            <w:proofErr w:type="gramEnd"/>
            <w:r w:rsidRPr="001E5A65">
              <w:t xml:space="preserve"> patient experience and cultural responsiveness are reflected in quality measures.</w:t>
            </w:r>
          </w:p>
        </w:tc>
        <w:tc>
          <w:tcPr>
            <w:tcW w:w="709" w:type="dxa"/>
            <w:tcBorders>
              <w:top w:val="nil"/>
              <w:left w:val="nil"/>
              <w:bottom w:val="nil"/>
              <w:right w:val="nil"/>
            </w:tcBorders>
          </w:tcPr>
          <w:p w:rsidR="00B26F8B" w:rsidRDefault="00862294" w:rsidP="00B26F8B">
            <w:pPr>
              <w:pStyle w:val="TableText"/>
              <w:jc w:val="center"/>
              <w:rPr>
                <w:rFonts w:eastAsia="Palatino Linotype"/>
              </w:rPr>
            </w:pPr>
            <w:r>
              <w:rPr>
                <w:noProof/>
                <w:lang w:eastAsia="en-NZ"/>
              </w:rPr>
              <w:drawing>
                <wp:inline distT="0" distB="0" distL="0" distR="0" wp14:anchorId="4413C5FA" wp14:editId="459ED778">
                  <wp:extent cx="178131" cy="149630"/>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178594" cy="150019"/>
                          </a:xfrm>
                          <a:prstGeom prst="rect">
                            <a:avLst/>
                          </a:prstGeom>
                        </pic:spPr>
                      </pic:pic>
                    </a:graphicData>
                  </a:graphic>
                </wp:inline>
              </w:drawing>
            </w:r>
          </w:p>
        </w:tc>
        <w:tc>
          <w:tcPr>
            <w:tcW w:w="2410" w:type="dxa"/>
            <w:tcBorders>
              <w:top w:val="nil"/>
              <w:left w:val="nil"/>
              <w:bottom w:val="nil"/>
              <w:right w:val="nil"/>
            </w:tcBorders>
          </w:tcPr>
          <w:p w:rsidR="00B26F8B" w:rsidRDefault="00B26F8B" w:rsidP="00B26F8B">
            <w:pPr>
              <w:pStyle w:val="TableText"/>
              <w:rPr>
                <w:rFonts w:eastAsia="Palatino Linotype"/>
              </w:rPr>
            </w:pPr>
            <w:r>
              <w:rPr>
                <w:rFonts w:eastAsia="Palatino Linotype"/>
                <w:b/>
              </w:rPr>
              <w:t>ACC</w:t>
            </w:r>
          </w:p>
          <w:p w:rsidR="00B26F8B" w:rsidRPr="00B26F8B" w:rsidRDefault="00B26F8B" w:rsidP="00B26F8B">
            <w:pPr>
              <w:pStyle w:val="TableText"/>
              <w:rPr>
                <w:rFonts w:eastAsia="Palatino Linotype"/>
              </w:rPr>
            </w:pPr>
            <w:r w:rsidRPr="001E5A65">
              <w:t>Ministry of</w:t>
            </w:r>
            <w:r>
              <w:t xml:space="preserve"> </w:t>
            </w:r>
            <w:r w:rsidRPr="001E5A65">
              <w:t>Health, Health Quality &amp; Safety Commission New Zealand, DHBs</w:t>
            </w:r>
          </w:p>
        </w:tc>
      </w:tr>
      <w:tr w:rsidR="00B26F8B" w:rsidTr="00B26F8B">
        <w:trPr>
          <w:cantSplit/>
        </w:trPr>
        <w:tc>
          <w:tcPr>
            <w:tcW w:w="6237" w:type="dxa"/>
            <w:tcBorders>
              <w:top w:val="nil"/>
              <w:left w:val="nil"/>
              <w:bottom w:val="single" w:sz="4" w:space="0" w:color="auto"/>
              <w:right w:val="nil"/>
            </w:tcBorders>
          </w:tcPr>
          <w:p w:rsidR="00B26F8B" w:rsidRDefault="00B26F8B" w:rsidP="00B26F8B">
            <w:pPr>
              <w:pStyle w:val="TableText"/>
              <w:ind w:left="568" w:hanging="284"/>
            </w:pPr>
            <w:r>
              <w:t>b.</w:t>
            </w:r>
            <w:r>
              <w:tab/>
            </w:r>
            <w:r w:rsidRPr="001E5A65">
              <w:t>Make use of data to identify older people at risk of falls and fractures, to target and coordinate investments and interventions.</w:t>
            </w:r>
            <w:r>
              <w:t>*</w:t>
            </w:r>
          </w:p>
        </w:tc>
        <w:tc>
          <w:tcPr>
            <w:tcW w:w="709" w:type="dxa"/>
            <w:tcBorders>
              <w:top w:val="nil"/>
              <w:left w:val="nil"/>
              <w:bottom w:val="single" w:sz="4" w:space="0" w:color="auto"/>
              <w:right w:val="nil"/>
            </w:tcBorders>
          </w:tcPr>
          <w:p w:rsidR="00B26F8B" w:rsidRDefault="00862294" w:rsidP="00B26F8B">
            <w:pPr>
              <w:pStyle w:val="TableText"/>
              <w:jc w:val="center"/>
              <w:rPr>
                <w:rFonts w:eastAsia="Palatino Linotype"/>
              </w:rPr>
            </w:pPr>
            <w:r>
              <w:rPr>
                <w:noProof/>
                <w:lang w:eastAsia="en-NZ"/>
              </w:rPr>
              <w:drawing>
                <wp:inline distT="0" distB="0" distL="0" distR="0" wp14:anchorId="79BCF3A7" wp14:editId="60DC3E6F">
                  <wp:extent cx="168700" cy="124691"/>
                  <wp:effectExtent l="0" t="0" r="3175"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64664" cy="121708"/>
                          </a:xfrm>
                          <a:prstGeom prst="rect">
                            <a:avLst/>
                          </a:prstGeom>
                        </pic:spPr>
                      </pic:pic>
                    </a:graphicData>
                  </a:graphic>
                </wp:inline>
              </w:drawing>
            </w:r>
          </w:p>
        </w:tc>
        <w:tc>
          <w:tcPr>
            <w:tcW w:w="2410" w:type="dxa"/>
            <w:tcBorders>
              <w:top w:val="nil"/>
              <w:left w:val="nil"/>
              <w:bottom w:val="single" w:sz="4" w:space="0" w:color="auto"/>
              <w:right w:val="nil"/>
            </w:tcBorders>
          </w:tcPr>
          <w:p w:rsidR="00B26F8B" w:rsidRDefault="00B26F8B" w:rsidP="00B26F8B">
            <w:pPr>
              <w:pStyle w:val="TableText"/>
              <w:rPr>
                <w:rFonts w:eastAsia="Palatino Linotype"/>
              </w:rPr>
            </w:pPr>
            <w:r>
              <w:rPr>
                <w:rFonts w:eastAsia="Palatino Linotype"/>
                <w:b/>
              </w:rPr>
              <w:t>ACC</w:t>
            </w:r>
          </w:p>
          <w:p w:rsidR="00B26F8B" w:rsidRPr="00B26F8B" w:rsidRDefault="00B26F8B" w:rsidP="00B26F8B">
            <w:pPr>
              <w:pStyle w:val="TableText"/>
              <w:rPr>
                <w:rFonts w:eastAsia="Palatino Linotype"/>
              </w:rPr>
            </w:pPr>
            <w:r w:rsidRPr="001E5A65">
              <w:t>Ministry of</w:t>
            </w:r>
            <w:r>
              <w:t xml:space="preserve"> </w:t>
            </w:r>
            <w:r w:rsidRPr="001E5A65">
              <w:t>Health, Health Quality &amp; Safety Commission New Zealand, DHBs</w:t>
            </w:r>
          </w:p>
        </w:tc>
      </w:tr>
    </w:tbl>
    <w:p w:rsidR="00A25774" w:rsidRDefault="00A25774" w:rsidP="00A25774">
      <w:pPr>
        <w:pStyle w:val="Note"/>
      </w:pPr>
      <w:r>
        <w:t>*</w:t>
      </w:r>
      <w:r>
        <w:tab/>
        <w:t>Implemented in the first two years.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9"/>
        <w:gridCol w:w="1625"/>
        <w:gridCol w:w="359"/>
        <w:gridCol w:w="1413"/>
        <w:gridCol w:w="283"/>
        <w:gridCol w:w="2552"/>
        <w:gridCol w:w="283"/>
        <w:gridCol w:w="1134"/>
        <w:gridCol w:w="284"/>
        <w:gridCol w:w="1134"/>
      </w:tblGrid>
      <w:tr w:rsidR="00A25774" w:rsidTr="00234736">
        <w:trPr>
          <w:cantSplit/>
        </w:trPr>
        <w:tc>
          <w:tcPr>
            <w:tcW w:w="289" w:type="dxa"/>
            <w:vAlign w:val="center"/>
          </w:tcPr>
          <w:p w:rsidR="00A25774" w:rsidRDefault="00A25774" w:rsidP="00234736">
            <w:pPr>
              <w:pStyle w:val="TableText"/>
              <w:spacing w:before="0" w:after="0"/>
              <w:ind w:left="-57"/>
            </w:pPr>
            <w:r>
              <w:rPr>
                <w:noProof/>
                <w:lang w:eastAsia="en-NZ"/>
              </w:rPr>
              <w:drawing>
                <wp:inline distT="0" distB="0" distL="0" distR="0" wp14:anchorId="07A4BAFA" wp14:editId="55A5B7B9">
                  <wp:extent cx="199505" cy="216131"/>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t="1" r="96609" b="18750"/>
                          <a:stretch/>
                        </pic:blipFill>
                        <pic:spPr bwMode="auto">
                          <a:xfrm>
                            <a:off x="0" y="0"/>
                            <a:ext cx="201453" cy="218242"/>
                          </a:xfrm>
                          <a:prstGeom prst="rect">
                            <a:avLst/>
                          </a:prstGeom>
                          <a:ln>
                            <a:noFill/>
                          </a:ln>
                          <a:extLst>
                            <a:ext uri="{53640926-AAD7-44D8-BBD7-CCE9431645EC}">
                              <a14:shadowObscured xmlns:a14="http://schemas.microsoft.com/office/drawing/2010/main"/>
                            </a:ext>
                          </a:extLst>
                        </pic:spPr>
                      </pic:pic>
                    </a:graphicData>
                  </a:graphic>
                </wp:inline>
              </w:drawing>
            </w:r>
          </w:p>
        </w:tc>
        <w:tc>
          <w:tcPr>
            <w:tcW w:w="1625" w:type="dxa"/>
            <w:vAlign w:val="center"/>
          </w:tcPr>
          <w:p w:rsidR="00A25774" w:rsidRDefault="00A25774" w:rsidP="00234736">
            <w:pPr>
              <w:pStyle w:val="TableText"/>
              <w:spacing w:before="0" w:after="0"/>
            </w:pPr>
            <w:r>
              <w:t>People powered</w:t>
            </w:r>
          </w:p>
        </w:tc>
        <w:tc>
          <w:tcPr>
            <w:tcW w:w="359" w:type="dxa"/>
            <w:vAlign w:val="center"/>
          </w:tcPr>
          <w:p w:rsidR="00A25774" w:rsidRDefault="00A25774" w:rsidP="00234736">
            <w:pPr>
              <w:pStyle w:val="TableText"/>
              <w:spacing w:before="0" w:after="0"/>
              <w:ind w:left="-57"/>
            </w:pPr>
            <w:r>
              <w:rPr>
                <w:noProof/>
                <w:lang w:eastAsia="en-NZ"/>
              </w:rPr>
              <w:drawing>
                <wp:inline distT="0" distB="0" distL="0" distR="0" wp14:anchorId="5186292B" wp14:editId="22E64538">
                  <wp:extent cx="241069" cy="199505"/>
                  <wp:effectExtent l="0" t="0" r="6985"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19923" t="1" r="75979" b="25000"/>
                          <a:stretch/>
                        </pic:blipFill>
                        <pic:spPr bwMode="auto">
                          <a:xfrm>
                            <a:off x="0" y="0"/>
                            <a:ext cx="241069" cy="199505"/>
                          </a:xfrm>
                          <a:prstGeom prst="rect">
                            <a:avLst/>
                          </a:prstGeom>
                          <a:ln>
                            <a:noFill/>
                          </a:ln>
                          <a:extLst>
                            <a:ext uri="{53640926-AAD7-44D8-BBD7-CCE9431645EC}">
                              <a14:shadowObscured xmlns:a14="http://schemas.microsoft.com/office/drawing/2010/main"/>
                            </a:ext>
                          </a:extLst>
                        </pic:spPr>
                      </pic:pic>
                    </a:graphicData>
                  </a:graphic>
                </wp:inline>
              </w:drawing>
            </w:r>
          </w:p>
        </w:tc>
        <w:tc>
          <w:tcPr>
            <w:tcW w:w="1413" w:type="dxa"/>
            <w:vAlign w:val="center"/>
          </w:tcPr>
          <w:p w:rsidR="00A25774" w:rsidRDefault="00A25774" w:rsidP="00234736">
            <w:pPr>
              <w:pStyle w:val="TableText"/>
              <w:spacing w:before="0" w:after="0"/>
            </w:pPr>
            <w:r>
              <w:t>Closer to home</w:t>
            </w:r>
          </w:p>
        </w:tc>
        <w:tc>
          <w:tcPr>
            <w:tcW w:w="283" w:type="dxa"/>
            <w:vAlign w:val="center"/>
          </w:tcPr>
          <w:p w:rsidR="00A25774" w:rsidRDefault="00A25774" w:rsidP="00234736">
            <w:pPr>
              <w:pStyle w:val="TableText"/>
              <w:spacing w:before="0" w:after="0"/>
              <w:ind w:left="-57"/>
            </w:pPr>
            <w:r>
              <w:rPr>
                <w:noProof/>
                <w:lang w:eastAsia="en-NZ"/>
              </w:rPr>
              <w:drawing>
                <wp:inline distT="0" distB="0" distL="0" distR="0" wp14:anchorId="76FA2CB6" wp14:editId="76924B3C">
                  <wp:extent cx="199505" cy="224444"/>
                  <wp:effectExtent l="0" t="0" r="0" b="444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38999" t="-1" r="57610" b="15628"/>
                          <a:stretch/>
                        </pic:blipFill>
                        <pic:spPr bwMode="auto">
                          <a:xfrm>
                            <a:off x="0" y="0"/>
                            <a:ext cx="201453" cy="226636"/>
                          </a:xfrm>
                          <a:prstGeom prst="rect">
                            <a:avLst/>
                          </a:prstGeom>
                          <a:ln>
                            <a:noFill/>
                          </a:ln>
                          <a:extLst>
                            <a:ext uri="{53640926-AAD7-44D8-BBD7-CCE9431645EC}">
                              <a14:shadowObscured xmlns:a14="http://schemas.microsoft.com/office/drawing/2010/main"/>
                            </a:ext>
                          </a:extLst>
                        </pic:spPr>
                      </pic:pic>
                    </a:graphicData>
                  </a:graphic>
                </wp:inline>
              </w:drawing>
            </w:r>
          </w:p>
        </w:tc>
        <w:tc>
          <w:tcPr>
            <w:tcW w:w="2552" w:type="dxa"/>
            <w:vAlign w:val="center"/>
          </w:tcPr>
          <w:p w:rsidR="00A25774" w:rsidRDefault="00A25774" w:rsidP="00234736">
            <w:pPr>
              <w:pStyle w:val="TableText"/>
              <w:spacing w:before="0" w:after="0"/>
            </w:pPr>
            <w:r>
              <w:t>Value and high performance</w:t>
            </w:r>
          </w:p>
        </w:tc>
        <w:tc>
          <w:tcPr>
            <w:tcW w:w="283" w:type="dxa"/>
            <w:vAlign w:val="center"/>
          </w:tcPr>
          <w:p w:rsidR="00A25774" w:rsidRDefault="00A25774" w:rsidP="00234736">
            <w:pPr>
              <w:pStyle w:val="TableText"/>
              <w:spacing w:before="0" w:after="0"/>
              <w:ind w:left="-57"/>
            </w:pPr>
            <w:r>
              <w:rPr>
                <w:noProof/>
                <w:lang w:eastAsia="en-NZ"/>
              </w:rPr>
              <w:drawing>
                <wp:inline distT="0" distB="0" distL="0" distR="0" wp14:anchorId="655D2638" wp14:editId="41902210">
                  <wp:extent cx="199506" cy="199506"/>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69379" t="-1" r="27230" b="24999"/>
                          <a:stretch/>
                        </pic:blipFill>
                        <pic:spPr bwMode="auto">
                          <a:xfrm>
                            <a:off x="0" y="0"/>
                            <a:ext cx="201455" cy="201455"/>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vAlign w:val="center"/>
          </w:tcPr>
          <w:p w:rsidR="00A25774" w:rsidRDefault="00A25774" w:rsidP="00234736">
            <w:pPr>
              <w:pStyle w:val="TableText"/>
              <w:spacing w:before="0" w:after="0"/>
            </w:pPr>
            <w:r>
              <w:t>One team</w:t>
            </w:r>
          </w:p>
        </w:tc>
        <w:tc>
          <w:tcPr>
            <w:tcW w:w="284" w:type="dxa"/>
            <w:vAlign w:val="center"/>
          </w:tcPr>
          <w:p w:rsidR="00A25774" w:rsidRDefault="00A25774" w:rsidP="00234736">
            <w:pPr>
              <w:pStyle w:val="TableText"/>
              <w:spacing w:before="0" w:after="0"/>
              <w:ind w:left="-57"/>
            </w:pPr>
            <w:r>
              <w:rPr>
                <w:noProof/>
                <w:lang w:eastAsia="en-NZ"/>
              </w:rPr>
              <w:drawing>
                <wp:inline distT="0" distB="0" distL="0" distR="0" wp14:anchorId="517792FB" wp14:editId="734E98D9">
                  <wp:extent cx="199505" cy="191192"/>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82812" t="-3135" r="13779" b="31010"/>
                          <a:stretch/>
                        </pic:blipFill>
                        <pic:spPr bwMode="auto">
                          <a:xfrm>
                            <a:off x="0" y="0"/>
                            <a:ext cx="202517" cy="194078"/>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vAlign w:val="center"/>
          </w:tcPr>
          <w:p w:rsidR="00A25774" w:rsidRDefault="00A25774" w:rsidP="00234736">
            <w:pPr>
              <w:pStyle w:val="TableText"/>
              <w:spacing w:before="0" w:after="0"/>
            </w:pPr>
            <w:r>
              <w:t>Smart system</w:t>
            </w:r>
          </w:p>
        </w:tc>
      </w:tr>
    </w:tbl>
    <w:p w:rsidR="00A25774" w:rsidRDefault="00A25774"/>
    <w:tbl>
      <w:tblPr>
        <w:tblStyle w:val="TableGrid"/>
        <w:tblW w:w="0" w:type="auto"/>
        <w:tblInd w:w="57" w:type="dxa"/>
        <w:tblLayout w:type="fixed"/>
        <w:tblCellMar>
          <w:left w:w="57" w:type="dxa"/>
          <w:right w:w="57" w:type="dxa"/>
        </w:tblCellMar>
        <w:tblLook w:val="04A0" w:firstRow="1" w:lastRow="0" w:firstColumn="1" w:lastColumn="0" w:noHBand="0" w:noVBand="1"/>
      </w:tblPr>
      <w:tblGrid>
        <w:gridCol w:w="6237"/>
        <w:gridCol w:w="709"/>
        <w:gridCol w:w="2410"/>
      </w:tblGrid>
      <w:tr w:rsidR="00A25774" w:rsidRPr="00475152" w:rsidTr="00234736">
        <w:trPr>
          <w:cantSplit/>
          <w:tblHeader/>
        </w:trPr>
        <w:tc>
          <w:tcPr>
            <w:tcW w:w="6237" w:type="dxa"/>
            <w:tcBorders>
              <w:left w:val="nil"/>
              <w:right w:val="nil"/>
            </w:tcBorders>
          </w:tcPr>
          <w:p w:rsidR="00A25774" w:rsidRPr="00475152" w:rsidRDefault="00A25774" w:rsidP="00A25774">
            <w:pPr>
              <w:pStyle w:val="TableText"/>
              <w:keepNext/>
              <w:rPr>
                <w:rFonts w:eastAsia="Palatino Linotype"/>
                <w:b/>
              </w:rPr>
            </w:pPr>
            <w:r w:rsidRPr="00475152">
              <w:rPr>
                <w:rFonts w:eastAsia="Palatino Linotype"/>
                <w:b/>
              </w:rPr>
              <w:lastRenderedPageBreak/>
              <w:t>Actions</w:t>
            </w:r>
          </w:p>
        </w:tc>
        <w:tc>
          <w:tcPr>
            <w:tcW w:w="709" w:type="dxa"/>
            <w:tcBorders>
              <w:left w:val="nil"/>
              <w:right w:val="nil"/>
            </w:tcBorders>
          </w:tcPr>
          <w:p w:rsidR="00A25774" w:rsidRPr="00475152" w:rsidRDefault="00A25774" w:rsidP="00A25774">
            <w:pPr>
              <w:pStyle w:val="TableText"/>
              <w:keepNext/>
              <w:jc w:val="center"/>
              <w:rPr>
                <w:rFonts w:eastAsia="Palatino Linotype"/>
                <w:b/>
              </w:rPr>
            </w:pPr>
          </w:p>
        </w:tc>
        <w:tc>
          <w:tcPr>
            <w:tcW w:w="2410" w:type="dxa"/>
            <w:tcBorders>
              <w:left w:val="nil"/>
              <w:right w:val="nil"/>
            </w:tcBorders>
          </w:tcPr>
          <w:p w:rsidR="00A25774" w:rsidRPr="00475152" w:rsidRDefault="00A25774" w:rsidP="00A25774">
            <w:pPr>
              <w:pStyle w:val="TableText"/>
              <w:keepNext/>
              <w:rPr>
                <w:rFonts w:eastAsia="Palatino Linotype"/>
              </w:rPr>
            </w:pPr>
            <w:r w:rsidRPr="00475152">
              <w:rPr>
                <w:rFonts w:eastAsia="Palatino Linotype"/>
                <w:b/>
              </w:rPr>
              <w:t>Lead</w:t>
            </w:r>
            <w:r w:rsidRPr="00475152">
              <w:rPr>
                <w:rFonts w:eastAsia="Palatino Linotype"/>
                <w:b/>
              </w:rPr>
              <w:br/>
            </w:r>
            <w:r>
              <w:rPr>
                <w:rFonts w:eastAsia="Palatino Linotype"/>
              </w:rPr>
              <w:t>P</w:t>
            </w:r>
            <w:r w:rsidRPr="00475152">
              <w:rPr>
                <w:rFonts w:eastAsia="Palatino Linotype"/>
              </w:rPr>
              <w:t>artners</w:t>
            </w:r>
          </w:p>
        </w:tc>
      </w:tr>
      <w:tr w:rsidR="00B26F8B" w:rsidTr="00B26F8B">
        <w:trPr>
          <w:cantSplit/>
        </w:trPr>
        <w:tc>
          <w:tcPr>
            <w:tcW w:w="6237" w:type="dxa"/>
            <w:tcBorders>
              <w:top w:val="single" w:sz="4" w:space="0" w:color="auto"/>
              <w:left w:val="nil"/>
              <w:bottom w:val="single" w:sz="4" w:space="0" w:color="auto"/>
              <w:right w:val="nil"/>
            </w:tcBorders>
          </w:tcPr>
          <w:p w:rsidR="00B26F8B" w:rsidRDefault="00B26F8B" w:rsidP="00B26F8B">
            <w:pPr>
              <w:pStyle w:val="TableText"/>
              <w:ind w:left="284" w:hanging="284"/>
            </w:pPr>
            <w:r w:rsidRPr="00B26F8B">
              <w:rPr>
                <w:b/>
              </w:rPr>
              <w:t>7.</w:t>
            </w:r>
            <w:r w:rsidRPr="00B26F8B">
              <w:rPr>
                <w:b/>
              </w:rPr>
              <w:tab/>
              <w:t>Support effective rehabilitation closer to home by working across the whole system.</w:t>
            </w:r>
          </w:p>
          <w:p w:rsidR="00B26F8B" w:rsidRPr="001E5A65" w:rsidRDefault="00B26F8B" w:rsidP="00B26F8B">
            <w:pPr>
              <w:pStyle w:val="TableText"/>
              <w:ind w:left="568" w:hanging="284"/>
              <w:rPr>
                <w:rFonts w:eastAsia="Arial" w:cs="Arial"/>
                <w:szCs w:val="23"/>
              </w:rPr>
            </w:pPr>
            <w:r>
              <w:t>a.</w:t>
            </w:r>
            <w:r>
              <w:tab/>
            </w:r>
            <w:r w:rsidRPr="001E5A65">
              <w:t>Work with the sector (including service users) to identify and promote best practice in:</w:t>
            </w:r>
            <w:r>
              <w:t>*</w:t>
            </w:r>
          </w:p>
          <w:p w:rsidR="00B26F8B" w:rsidRPr="001E5A65" w:rsidRDefault="00B26F8B" w:rsidP="00B26F8B">
            <w:pPr>
              <w:pStyle w:val="TableDash"/>
              <w:rPr>
                <w:rFonts w:eastAsia="Arial" w:cs="Arial"/>
                <w:szCs w:val="23"/>
              </w:rPr>
            </w:pPr>
            <w:r w:rsidRPr="001E5A65">
              <w:t>rehabilitation partnerships with primary health care, allied health, community nurses, pharmacists, aged care providers, home support providers, family and whānau</w:t>
            </w:r>
          </w:p>
          <w:p w:rsidR="00B26F8B" w:rsidRPr="001E5A65" w:rsidRDefault="00B26F8B" w:rsidP="00B26F8B">
            <w:pPr>
              <w:pStyle w:val="TableDash"/>
              <w:rPr>
                <w:rFonts w:eastAsia="Arial" w:cs="Arial"/>
                <w:szCs w:val="23"/>
              </w:rPr>
            </w:pPr>
            <w:r w:rsidRPr="001E5A65">
              <w:t>home-based and community-based models that support ongoing rehabilitation and restoration of older people</w:t>
            </w:r>
          </w:p>
          <w:p w:rsidR="00B26F8B" w:rsidRPr="00B26F8B" w:rsidRDefault="00B26F8B" w:rsidP="00B26F8B">
            <w:pPr>
              <w:pStyle w:val="TableDash"/>
              <w:spacing w:after="60"/>
            </w:pPr>
            <w:proofErr w:type="gramStart"/>
            <w:r w:rsidRPr="001E5A65">
              <w:t>facilitating</w:t>
            </w:r>
            <w:proofErr w:type="gramEnd"/>
            <w:r w:rsidRPr="001E5A65">
              <w:t xml:space="preserve"> staff working in rehabilitation to collaborate across workforce groups and work to the top of their scope.</w:t>
            </w:r>
          </w:p>
        </w:tc>
        <w:tc>
          <w:tcPr>
            <w:tcW w:w="709" w:type="dxa"/>
            <w:tcBorders>
              <w:top w:val="single" w:sz="4" w:space="0" w:color="auto"/>
              <w:left w:val="nil"/>
              <w:bottom w:val="single" w:sz="4" w:space="0" w:color="auto"/>
              <w:right w:val="nil"/>
            </w:tcBorders>
          </w:tcPr>
          <w:p w:rsidR="00B26F8B" w:rsidRDefault="00862294" w:rsidP="00B26F8B">
            <w:pPr>
              <w:pStyle w:val="TableText"/>
              <w:jc w:val="center"/>
              <w:rPr>
                <w:rFonts w:eastAsia="Palatino Linotype"/>
              </w:rPr>
            </w:pPr>
            <w:r>
              <w:rPr>
                <w:noProof/>
                <w:lang w:eastAsia="en-NZ"/>
              </w:rPr>
              <w:drawing>
                <wp:inline distT="0" distB="0" distL="0" distR="0" wp14:anchorId="72DC2C83" wp14:editId="03A4939B">
                  <wp:extent cx="157942" cy="150045"/>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157369" cy="149501"/>
                          </a:xfrm>
                          <a:prstGeom prst="rect">
                            <a:avLst/>
                          </a:prstGeom>
                        </pic:spPr>
                      </pic:pic>
                    </a:graphicData>
                  </a:graphic>
                </wp:inline>
              </w:drawing>
            </w:r>
          </w:p>
        </w:tc>
        <w:tc>
          <w:tcPr>
            <w:tcW w:w="2410" w:type="dxa"/>
            <w:tcBorders>
              <w:top w:val="single" w:sz="4" w:space="0" w:color="auto"/>
              <w:left w:val="nil"/>
              <w:bottom w:val="single" w:sz="4" w:space="0" w:color="auto"/>
              <w:right w:val="nil"/>
            </w:tcBorders>
          </w:tcPr>
          <w:p w:rsidR="00B26F8B" w:rsidRPr="00B26F8B" w:rsidRDefault="00B26F8B" w:rsidP="00B26F8B">
            <w:pPr>
              <w:pStyle w:val="TableText"/>
              <w:rPr>
                <w:rFonts w:eastAsia="Arial" w:cs="Arial"/>
                <w:b/>
                <w:szCs w:val="23"/>
              </w:rPr>
            </w:pPr>
            <w:r w:rsidRPr="00B26F8B">
              <w:rPr>
                <w:b/>
              </w:rPr>
              <w:t>Ministry of Health</w:t>
            </w:r>
          </w:p>
          <w:p w:rsidR="00B26F8B" w:rsidRPr="00B26F8B" w:rsidRDefault="00B26F8B" w:rsidP="00B26F8B">
            <w:pPr>
              <w:pStyle w:val="TableText"/>
              <w:rPr>
                <w:rFonts w:eastAsia="Arial" w:cs="Arial"/>
                <w:szCs w:val="23"/>
              </w:rPr>
            </w:pPr>
            <w:r w:rsidRPr="001E5A65">
              <w:t>DHBs, primary care providers, aged-residential care, home support providers, older people, and carers</w:t>
            </w:r>
          </w:p>
        </w:tc>
      </w:tr>
    </w:tbl>
    <w:p w:rsidR="00B26F8B" w:rsidRDefault="00B26F8B" w:rsidP="00B26F8B">
      <w:pPr>
        <w:pStyle w:val="Note"/>
      </w:pPr>
      <w:r>
        <w:t>*</w:t>
      </w:r>
      <w:r>
        <w:tab/>
        <w:t>Implemented in the first two years.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9"/>
        <w:gridCol w:w="1625"/>
        <w:gridCol w:w="359"/>
        <w:gridCol w:w="1413"/>
        <w:gridCol w:w="283"/>
        <w:gridCol w:w="2552"/>
        <w:gridCol w:w="283"/>
        <w:gridCol w:w="1134"/>
        <w:gridCol w:w="284"/>
        <w:gridCol w:w="1134"/>
      </w:tblGrid>
      <w:tr w:rsidR="00B26F8B" w:rsidTr="00B26F8B">
        <w:trPr>
          <w:cantSplit/>
        </w:trPr>
        <w:tc>
          <w:tcPr>
            <w:tcW w:w="289" w:type="dxa"/>
            <w:vAlign w:val="center"/>
          </w:tcPr>
          <w:p w:rsidR="00B26F8B" w:rsidRDefault="00B26F8B" w:rsidP="00B26F8B">
            <w:pPr>
              <w:pStyle w:val="TableText"/>
              <w:spacing w:before="0" w:after="0"/>
              <w:ind w:left="-57"/>
            </w:pPr>
            <w:r>
              <w:rPr>
                <w:noProof/>
                <w:lang w:eastAsia="en-NZ"/>
              </w:rPr>
              <w:drawing>
                <wp:inline distT="0" distB="0" distL="0" distR="0" wp14:anchorId="369C1890" wp14:editId="1D6715D2">
                  <wp:extent cx="199505" cy="2161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t="1" r="96609" b="18750"/>
                          <a:stretch/>
                        </pic:blipFill>
                        <pic:spPr bwMode="auto">
                          <a:xfrm>
                            <a:off x="0" y="0"/>
                            <a:ext cx="201453" cy="218242"/>
                          </a:xfrm>
                          <a:prstGeom prst="rect">
                            <a:avLst/>
                          </a:prstGeom>
                          <a:ln>
                            <a:noFill/>
                          </a:ln>
                          <a:extLst>
                            <a:ext uri="{53640926-AAD7-44D8-BBD7-CCE9431645EC}">
                              <a14:shadowObscured xmlns:a14="http://schemas.microsoft.com/office/drawing/2010/main"/>
                            </a:ext>
                          </a:extLst>
                        </pic:spPr>
                      </pic:pic>
                    </a:graphicData>
                  </a:graphic>
                </wp:inline>
              </w:drawing>
            </w:r>
          </w:p>
        </w:tc>
        <w:tc>
          <w:tcPr>
            <w:tcW w:w="1625" w:type="dxa"/>
            <w:vAlign w:val="center"/>
          </w:tcPr>
          <w:p w:rsidR="00B26F8B" w:rsidRDefault="00B26F8B" w:rsidP="00B26F8B">
            <w:pPr>
              <w:pStyle w:val="TableText"/>
              <w:spacing w:before="0" w:after="0"/>
            </w:pPr>
            <w:r>
              <w:t>People powered</w:t>
            </w:r>
          </w:p>
        </w:tc>
        <w:tc>
          <w:tcPr>
            <w:tcW w:w="359" w:type="dxa"/>
            <w:vAlign w:val="center"/>
          </w:tcPr>
          <w:p w:rsidR="00B26F8B" w:rsidRDefault="00B26F8B" w:rsidP="00B26F8B">
            <w:pPr>
              <w:pStyle w:val="TableText"/>
              <w:spacing w:before="0" w:after="0"/>
              <w:ind w:left="-57"/>
            </w:pPr>
            <w:r>
              <w:rPr>
                <w:noProof/>
                <w:lang w:eastAsia="en-NZ"/>
              </w:rPr>
              <w:drawing>
                <wp:inline distT="0" distB="0" distL="0" distR="0" wp14:anchorId="16BCD409" wp14:editId="651F2054">
                  <wp:extent cx="241069" cy="19950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19923" t="1" r="75979" b="25000"/>
                          <a:stretch/>
                        </pic:blipFill>
                        <pic:spPr bwMode="auto">
                          <a:xfrm>
                            <a:off x="0" y="0"/>
                            <a:ext cx="241069" cy="199505"/>
                          </a:xfrm>
                          <a:prstGeom prst="rect">
                            <a:avLst/>
                          </a:prstGeom>
                          <a:ln>
                            <a:noFill/>
                          </a:ln>
                          <a:extLst>
                            <a:ext uri="{53640926-AAD7-44D8-BBD7-CCE9431645EC}">
                              <a14:shadowObscured xmlns:a14="http://schemas.microsoft.com/office/drawing/2010/main"/>
                            </a:ext>
                          </a:extLst>
                        </pic:spPr>
                      </pic:pic>
                    </a:graphicData>
                  </a:graphic>
                </wp:inline>
              </w:drawing>
            </w:r>
          </w:p>
        </w:tc>
        <w:tc>
          <w:tcPr>
            <w:tcW w:w="1413" w:type="dxa"/>
            <w:vAlign w:val="center"/>
          </w:tcPr>
          <w:p w:rsidR="00B26F8B" w:rsidRDefault="00B26F8B" w:rsidP="00B26F8B">
            <w:pPr>
              <w:pStyle w:val="TableText"/>
              <w:spacing w:before="0" w:after="0"/>
            </w:pPr>
            <w:r>
              <w:t>Closer to home</w:t>
            </w:r>
          </w:p>
        </w:tc>
        <w:tc>
          <w:tcPr>
            <w:tcW w:w="283" w:type="dxa"/>
            <w:vAlign w:val="center"/>
          </w:tcPr>
          <w:p w:rsidR="00B26F8B" w:rsidRDefault="00B26F8B" w:rsidP="00B26F8B">
            <w:pPr>
              <w:pStyle w:val="TableText"/>
              <w:spacing w:before="0" w:after="0"/>
              <w:ind w:left="-57"/>
            </w:pPr>
            <w:r>
              <w:rPr>
                <w:noProof/>
                <w:lang w:eastAsia="en-NZ"/>
              </w:rPr>
              <w:drawing>
                <wp:inline distT="0" distB="0" distL="0" distR="0" wp14:anchorId="76282628" wp14:editId="7D4CBF18">
                  <wp:extent cx="199505" cy="22444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38999" t="-1" r="57610" b="15628"/>
                          <a:stretch/>
                        </pic:blipFill>
                        <pic:spPr bwMode="auto">
                          <a:xfrm>
                            <a:off x="0" y="0"/>
                            <a:ext cx="201453" cy="226636"/>
                          </a:xfrm>
                          <a:prstGeom prst="rect">
                            <a:avLst/>
                          </a:prstGeom>
                          <a:ln>
                            <a:noFill/>
                          </a:ln>
                          <a:extLst>
                            <a:ext uri="{53640926-AAD7-44D8-BBD7-CCE9431645EC}">
                              <a14:shadowObscured xmlns:a14="http://schemas.microsoft.com/office/drawing/2010/main"/>
                            </a:ext>
                          </a:extLst>
                        </pic:spPr>
                      </pic:pic>
                    </a:graphicData>
                  </a:graphic>
                </wp:inline>
              </w:drawing>
            </w:r>
          </w:p>
        </w:tc>
        <w:tc>
          <w:tcPr>
            <w:tcW w:w="2552" w:type="dxa"/>
            <w:vAlign w:val="center"/>
          </w:tcPr>
          <w:p w:rsidR="00B26F8B" w:rsidRDefault="00B26F8B" w:rsidP="00B26F8B">
            <w:pPr>
              <w:pStyle w:val="TableText"/>
              <w:spacing w:before="0" w:after="0"/>
            </w:pPr>
            <w:r>
              <w:t>Value and high performance</w:t>
            </w:r>
          </w:p>
        </w:tc>
        <w:tc>
          <w:tcPr>
            <w:tcW w:w="283" w:type="dxa"/>
            <w:vAlign w:val="center"/>
          </w:tcPr>
          <w:p w:rsidR="00B26F8B" w:rsidRDefault="00B26F8B" w:rsidP="00B26F8B">
            <w:pPr>
              <w:pStyle w:val="TableText"/>
              <w:spacing w:before="0" w:after="0"/>
              <w:ind w:left="-57"/>
            </w:pPr>
            <w:r>
              <w:rPr>
                <w:noProof/>
                <w:lang w:eastAsia="en-NZ"/>
              </w:rPr>
              <w:drawing>
                <wp:inline distT="0" distB="0" distL="0" distR="0" wp14:anchorId="044BF196" wp14:editId="707FB053">
                  <wp:extent cx="199506" cy="19950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69379" t="-1" r="27230" b="24999"/>
                          <a:stretch/>
                        </pic:blipFill>
                        <pic:spPr bwMode="auto">
                          <a:xfrm>
                            <a:off x="0" y="0"/>
                            <a:ext cx="201455" cy="201455"/>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vAlign w:val="center"/>
          </w:tcPr>
          <w:p w:rsidR="00B26F8B" w:rsidRDefault="00B26F8B" w:rsidP="00B26F8B">
            <w:pPr>
              <w:pStyle w:val="TableText"/>
              <w:spacing w:before="0" w:after="0"/>
            </w:pPr>
            <w:r>
              <w:t>One team</w:t>
            </w:r>
          </w:p>
        </w:tc>
        <w:tc>
          <w:tcPr>
            <w:tcW w:w="284" w:type="dxa"/>
            <w:vAlign w:val="center"/>
          </w:tcPr>
          <w:p w:rsidR="00B26F8B" w:rsidRDefault="00B26F8B" w:rsidP="00B26F8B">
            <w:pPr>
              <w:pStyle w:val="TableText"/>
              <w:spacing w:before="0" w:after="0"/>
              <w:ind w:left="-57"/>
            </w:pPr>
            <w:r>
              <w:rPr>
                <w:noProof/>
                <w:lang w:eastAsia="en-NZ"/>
              </w:rPr>
              <w:drawing>
                <wp:inline distT="0" distB="0" distL="0" distR="0" wp14:anchorId="6D9C6021" wp14:editId="2320B51F">
                  <wp:extent cx="199505" cy="1911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82812" t="-3135" r="13779" b="31010"/>
                          <a:stretch/>
                        </pic:blipFill>
                        <pic:spPr bwMode="auto">
                          <a:xfrm>
                            <a:off x="0" y="0"/>
                            <a:ext cx="202517" cy="194078"/>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vAlign w:val="center"/>
          </w:tcPr>
          <w:p w:rsidR="00B26F8B" w:rsidRDefault="00B26F8B" w:rsidP="00B26F8B">
            <w:pPr>
              <w:pStyle w:val="TableText"/>
              <w:spacing w:before="0" w:after="0"/>
            </w:pPr>
            <w:r>
              <w:t>Smart system</w:t>
            </w:r>
          </w:p>
        </w:tc>
      </w:tr>
    </w:tbl>
    <w:p w:rsidR="00A83AFC" w:rsidRPr="001E5A65" w:rsidRDefault="00A83AFC" w:rsidP="00B26F8B">
      <w:pPr>
        <w:rPr>
          <w:rFonts w:eastAsia="Arial"/>
        </w:rPr>
      </w:pPr>
    </w:p>
    <w:p w:rsidR="00A25774" w:rsidRDefault="00A25774">
      <w:pPr>
        <w:spacing w:line="240" w:lineRule="auto"/>
        <w:rPr>
          <w:rFonts w:ascii="Georgia" w:hAnsi="Georgia"/>
          <w:b/>
          <w:w w:val="105"/>
          <w:sz w:val="40"/>
        </w:rPr>
      </w:pPr>
      <w:bookmarkStart w:id="39" w:name="_Toc468953889"/>
      <w:r>
        <w:rPr>
          <w:w w:val="105"/>
        </w:rPr>
        <w:br w:type="page"/>
      </w:r>
    </w:p>
    <w:p w:rsidR="00A83AFC" w:rsidRPr="001E5A65" w:rsidRDefault="00C25E41" w:rsidP="00A25774">
      <w:pPr>
        <w:pStyle w:val="Heading2"/>
        <w:spacing w:before="0"/>
        <w:rPr>
          <w:rFonts w:eastAsia="Palatino Linotype"/>
        </w:rPr>
      </w:pPr>
      <w:r>
        <w:rPr>
          <w:w w:val="105"/>
        </w:rPr>
        <w:lastRenderedPageBreak/>
        <w:t>Living</w:t>
      </w:r>
      <w:r>
        <w:rPr>
          <w:spacing w:val="-1"/>
          <w:w w:val="105"/>
        </w:rPr>
        <w:t xml:space="preserve"> </w:t>
      </w:r>
      <w:r>
        <w:rPr>
          <w:spacing w:val="-2"/>
          <w:w w:val="105"/>
        </w:rPr>
        <w:t>well</w:t>
      </w:r>
      <w:r>
        <w:rPr>
          <w:spacing w:val="-1"/>
          <w:w w:val="105"/>
        </w:rPr>
        <w:t xml:space="preserve"> </w:t>
      </w:r>
      <w:r>
        <w:rPr>
          <w:w w:val="105"/>
        </w:rPr>
        <w:t>with</w:t>
      </w:r>
      <w:r>
        <w:rPr>
          <w:spacing w:val="-1"/>
          <w:w w:val="105"/>
        </w:rPr>
        <w:t xml:space="preserve"> </w:t>
      </w:r>
      <w:r>
        <w:rPr>
          <w:spacing w:val="-3"/>
          <w:w w:val="105"/>
        </w:rPr>
        <w:t>long</w:t>
      </w:r>
      <w:r>
        <w:rPr>
          <w:spacing w:val="-2"/>
          <w:w w:val="105"/>
        </w:rPr>
        <w:t>-term</w:t>
      </w:r>
      <w:r>
        <w:rPr>
          <w:spacing w:val="-1"/>
          <w:w w:val="105"/>
        </w:rPr>
        <w:t xml:space="preserve"> </w:t>
      </w:r>
      <w:r>
        <w:rPr>
          <w:w w:val="105"/>
        </w:rPr>
        <w:t>conditions</w:t>
      </w:r>
      <w:r>
        <w:rPr>
          <w:spacing w:val="-1"/>
          <w:w w:val="105"/>
        </w:rPr>
        <w:t xml:space="preserve"> </w:t>
      </w:r>
      <w:r>
        <w:rPr>
          <w:spacing w:val="-4"/>
          <w:w w:val="105"/>
        </w:rPr>
        <w:t>go</w:t>
      </w:r>
      <w:r>
        <w:rPr>
          <w:spacing w:val="-3"/>
          <w:w w:val="105"/>
        </w:rPr>
        <w:t>als</w:t>
      </w:r>
      <w:bookmarkEnd w:id="39"/>
    </w:p>
    <w:p w:rsidR="00A83AFC" w:rsidRPr="00862294" w:rsidRDefault="00A83AFC" w:rsidP="00A25774">
      <w:pPr>
        <w:pStyle w:val="Bullet"/>
        <w:rPr>
          <w:rFonts w:ascii="Georgia" w:hAnsi="Georgia"/>
          <w:sz w:val="28"/>
          <w:szCs w:val="28"/>
        </w:rPr>
      </w:pPr>
      <w:r w:rsidRPr="00862294">
        <w:rPr>
          <w:rFonts w:ascii="Georgia" w:hAnsi="Georgia"/>
          <w:sz w:val="28"/>
          <w:szCs w:val="28"/>
        </w:rPr>
        <w:t>Improved methods of early detection and prevention result in fewer older people being affected by long-term conditions or frailty.</w:t>
      </w:r>
    </w:p>
    <w:p w:rsidR="00A83AFC" w:rsidRPr="00862294" w:rsidRDefault="00A83AFC" w:rsidP="00A25774">
      <w:pPr>
        <w:pStyle w:val="Bullet"/>
        <w:rPr>
          <w:rFonts w:ascii="Georgia" w:eastAsia="Palatino Linotype" w:hAnsi="Georgia" w:cs="Palatino Linotype"/>
          <w:sz w:val="28"/>
          <w:szCs w:val="28"/>
        </w:rPr>
      </w:pPr>
      <w:r w:rsidRPr="00862294">
        <w:rPr>
          <w:rFonts w:ascii="Georgia" w:hAnsi="Georgia"/>
          <w:sz w:val="28"/>
          <w:szCs w:val="28"/>
        </w:rPr>
        <w:t>Older people with long-term conditions retain the highest level of mental and physical function possible; they enjoy life, and their communities respect them.</w:t>
      </w:r>
    </w:p>
    <w:p w:rsidR="00A83AFC" w:rsidRPr="00862294" w:rsidRDefault="00A83AFC" w:rsidP="00A25774">
      <w:pPr>
        <w:pStyle w:val="Bullet"/>
        <w:rPr>
          <w:rFonts w:ascii="Georgia" w:eastAsia="Palatino Linotype" w:hAnsi="Georgia" w:cs="Palatino Linotype"/>
          <w:sz w:val="28"/>
          <w:szCs w:val="28"/>
        </w:rPr>
      </w:pPr>
      <w:r w:rsidRPr="00862294">
        <w:rPr>
          <w:rFonts w:ascii="Georgia" w:eastAsia="Palatino Linotype" w:hAnsi="Georgia" w:cs="Palatino Linotype"/>
          <w:sz w:val="28"/>
          <w:szCs w:val="28"/>
        </w:rPr>
        <w:t xml:space="preserve">Older people with long-term conditions are </w:t>
      </w:r>
      <w:r w:rsidR="00A61CE9" w:rsidRPr="00862294">
        <w:rPr>
          <w:rFonts w:ascii="Georgia" w:eastAsia="Palatino Linotype" w:hAnsi="Georgia" w:cs="Palatino Linotype"/>
          <w:sz w:val="28"/>
          <w:szCs w:val="28"/>
        </w:rPr>
        <w:t>‘</w:t>
      </w:r>
      <w:r w:rsidRPr="00862294">
        <w:rPr>
          <w:rFonts w:ascii="Georgia" w:eastAsia="Palatino Linotype" w:hAnsi="Georgia" w:cs="Palatino Linotype"/>
          <w:sz w:val="28"/>
          <w:szCs w:val="28"/>
        </w:rPr>
        <w:t>health smart</w:t>
      </w:r>
      <w:r w:rsidR="00A61CE9" w:rsidRPr="00862294">
        <w:rPr>
          <w:rFonts w:ascii="Georgia" w:eastAsia="Palatino Linotype" w:hAnsi="Georgia" w:cs="Palatino Linotype"/>
          <w:sz w:val="28"/>
          <w:szCs w:val="28"/>
        </w:rPr>
        <w:t>’</w:t>
      </w:r>
      <w:r w:rsidRPr="00862294">
        <w:rPr>
          <w:rFonts w:ascii="Georgia" w:eastAsia="Palatino Linotype" w:hAnsi="Georgia" w:cs="Palatino Linotype"/>
          <w:sz w:val="28"/>
          <w:szCs w:val="28"/>
        </w:rPr>
        <w:t>, are actively self-managing their conditions to a practical and comfortable level and are supported to do so closer to home.</w:t>
      </w:r>
    </w:p>
    <w:p w:rsidR="00A83AFC" w:rsidRPr="00862294" w:rsidRDefault="00A83AFC" w:rsidP="00A25774">
      <w:pPr>
        <w:pStyle w:val="Bullet"/>
        <w:rPr>
          <w:rFonts w:ascii="Georgia" w:eastAsia="Palatino Linotype" w:hAnsi="Georgia" w:cs="Palatino Linotype"/>
          <w:sz w:val="28"/>
          <w:szCs w:val="28"/>
        </w:rPr>
      </w:pPr>
      <w:r w:rsidRPr="00862294">
        <w:rPr>
          <w:rFonts w:ascii="Georgia" w:hAnsi="Georgia"/>
          <w:sz w:val="28"/>
          <w:szCs w:val="28"/>
        </w:rPr>
        <w:t>The workforces that support older people with long-term conditions, including the health workforce, home and community support services and family and whānau carers, have appropriate resources, structures and training.</w:t>
      </w:r>
    </w:p>
    <w:p w:rsidR="00A83AFC" w:rsidRPr="00862294" w:rsidRDefault="00A83AFC" w:rsidP="00A25774">
      <w:pPr>
        <w:pStyle w:val="Bullet"/>
        <w:rPr>
          <w:rFonts w:ascii="Georgia" w:eastAsia="Palatino Linotype" w:hAnsi="Georgia" w:cs="Palatino Linotype"/>
          <w:sz w:val="28"/>
          <w:szCs w:val="28"/>
        </w:rPr>
      </w:pPr>
      <w:r w:rsidRPr="00862294">
        <w:rPr>
          <w:rFonts w:ascii="Georgia" w:eastAsia="Palatino Linotype" w:hAnsi="Georgia" w:cs="Palatino Linotype"/>
          <w:sz w:val="28"/>
          <w:szCs w:val="28"/>
        </w:rPr>
        <w:t>Home and community support services are equitable and appropriate to older people</w:t>
      </w:r>
      <w:r w:rsidR="00A61CE9" w:rsidRPr="00862294">
        <w:rPr>
          <w:rFonts w:ascii="Georgia" w:eastAsia="Palatino Linotype" w:hAnsi="Georgia" w:cs="Palatino Linotype"/>
          <w:sz w:val="28"/>
          <w:szCs w:val="28"/>
        </w:rPr>
        <w:t>’</w:t>
      </w:r>
      <w:r w:rsidRPr="00862294">
        <w:rPr>
          <w:rFonts w:ascii="Georgia" w:eastAsia="Palatino Linotype" w:hAnsi="Georgia" w:cs="Palatino Linotype"/>
          <w:sz w:val="28"/>
          <w:szCs w:val="28"/>
        </w:rPr>
        <w:t>s needs and preferences and maximise their wellbeing.</w:t>
      </w:r>
    </w:p>
    <w:p w:rsidR="00A83AFC" w:rsidRPr="00862294" w:rsidRDefault="00A83AFC" w:rsidP="00A25774">
      <w:pPr>
        <w:pStyle w:val="Bullet"/>
        <w:rPr>
          <w:rFonts w:ascii="Georgia" w:eastAsia="Palatino Linotype" w:hAnsi="Georgia" w:cs="Palatino Linotype"/>
          <w:sz w:val="28"/>
          <w:szCs w:val="28"/>
        </w:rPr>
      </w:pPr>
      <w:r w:rsidRPr="00862294">
        <w:rPr>
          <w:rFonts w:ascii="Georgia" w:hAnsi="Georgia"/>
          <w:sz w:val="28"/>
          <w:szCs w:val="28"/>
        </w:rPr>
        <w:t>Health outcomes for vulnerable older populations with long-term conditions are equitable, with good outcomes for the population as a whole.</w:t>
      </w:r>
    </w:p>
    <w:p w:rsidR="00862294" w:rsidRDefault="00862294" w:rsidP="00862294">
      <w:pPr>
        <w:rPr>
          <w:rFonts w:eastAsia="Palatino Linotype"/>
        </w:rPr>
      </w:pPr>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6237"/>
        <w:gridCol w:w="709"/>
        <w:gridCol w:w="2410"/>
      </w:tblGrid>
      <w:tr w:rsidR="00862294" w:rsidRPr="00475152" w:rsidTr="00252124">
        <w:trPr>
          <w:cantSplit/>
          <w:tblHeader/>
        </w:trPr>
        <w:tc>
          <w:tcPr>
            <w:tcW w:w="6237" w:type="dxa"/>
            <w:tcBorders>
              <w:left w:val="nil"/>
              <w:right w:val="nil"/>
            </w:tcBorders>
          </w:tcPr>
          <w:p w:rsidR="00862294" w:rsidRPr="00475152" w:rsidRDefault="00862294" w:rsidP="002853B4">
            <w:pPr>
              <w:pStyle w:val="TableText"/>
              <w:rPr>
                <w:rFonts w:eastAsia="Palatino Linotype"/>
                <w:b/>
              </w:rPr>
            </w:pPr>
            <w:r w:rsidRPr="00475152">
              <w:rPr>
                <w:rFonts w:eastAsia="Palatino Linotype"/>
                <w:b/>
              </w:rPr>
              <w:t>Actions</w:t>
            </w:r>
          </w:p>
        </w:tc>
        <w:tc>
          <w:tcPr>
            <w:tcW w:w="709" w:type="dxa"/>
            <w:tcBorders>
              <w:left w:val="nil"/>
              <w:bottom w:val="single" w:sz="4" w:space="0" w:color="auto"/>
              <w:right w:val="nil"/>
            </w:tcBorders>
          </w:tcPr>
          <w:p w:rsidR="00862294" w:rsidRPr="00475152" w:rsidRDefault="00862294" w:rsidP="002853B4">
            <w:pPr>
              <w:pStyle w:val="TableText"/>
              <w:jc w:val="center"/>
              <w:rPr>
                <w:rFonts w:eastAsia="Palatino Linotype"/>
                <w:b/>
              </w:rPr>
            </w:pPr>
          </w:p>
        </w:tc>
        <w:tc>
          <w:tcPr>
            <w:tcW w:w="2410" w:type="dxa"/>
            <w:tcBorders>
              <w:left w:val="nil"/>
              <w:bottom w:val="single" w:sz="4" w:space="0" w:color="auto"/>
              <w:right w:val="nil"/>
            </w:tcBorders>
          </w:tcPr>
          <w:p w:rsidR="00862294" w:rsidRPr="00475152" w:rsidRDefault="00862294" w:rsidP="002853B4">
            <w:pPr>
              <w:pStyle w:val="TableText"/>
              <w:rPr>
                <w:rFonts w:eastAsia="Palatino Linotype"/>
              </w:rPr>
            </w:pPr>
            <w:r w:rsidRPr="00475152">
              <w:rPr>
                <w:rFonts w:eastAsia="Palatino Linotype"/>
                <w:b/>
              </w:rPr>
              <w:t>Lead</w:t>
            </w:r>
            <w:r w:rsidRPr="00475152">
              <w:rPr>
                <w:rFonts w:eastAsia="Palatino Linotype"/>
                <w:b/>
              </w:rPr>
              <w:br/>
            </w:r>
            <w:r>
              <w:rPr>
                <w:rFonts w:eastAsia="Palatino Linotype"/>
              </w:rPr>
              <w:t>P</w:t>
            </w:r>
            <w:r w:rsidRPr="00475152">
              <w:rPr>
                <w:rFonts w:eastAsia="Palatino Linotype"/>
              </w:rPr>
              <w:t>artners</w:t>
            </w:r>
          </w:p>
        </w:tc>
      </w:tr>
      <w:tr w:rsidR="00862294" w:rsidTr="00252124">
        <w:trPr>
          <w:cantSplit/>
        </w:trPr>
        <w:tc>
          <w:tcPr>
            <w:tcW w:w="6237" w:type="dxa"/>
            <w:tcBorders>
              <w:left w:val="nil"/>
              <w:bottom w:val="nil"/>
              <w:right w:val="nil"/>
            </w:tcBorders>
          </w:tcPr>
          <w:p w:rsidR="003D07FE" w:rsidRPr="003D07FE" w:rsidRDefault="003D07FE" w:rsidP="003D07FE">
            <w:pPr>
              <w:pStyle w:val="TableText"/>
              <w:ind w:left="284" w:hanging="284"/>
              <w:rPr>
                <w:rFonts w:eastAsia="Arial" w:cs="Arial"/>
                <w:b/>
                <w:szCs w:val="23"/>
              </w:rPr>
            </w:pPr>
            <w:r w:rsidRPr="003D07FE">
              <w:rPr>
                <w:b/>
              </w:rPr>
              <w:t>8.</w:t>
            </w:r>
            <w:r w:rsidRPr="003D07FE">
              <w:rPr>
                <w:b/>
              </w:rPr>
              <w:tab/>
              <w:t>Improve models of care for home and community support services.</w:t>
            </w:r>
          </w:p>
          <w:p w:rsidR="003D07FE" w:rsidRPr="003D07FE" w:rsidRDefault="003D07FE" w:rsidP="003D07FE">
            <w:pPr>
              <w:pStyle w:val="TableText"/>
              <w:ind w:left="567" w:hanging="283"/>
              <w:rPr>
                <w:rFonts w:eastAsia="Arial" w:cs="Arial"/>
                <w:szCs w:val="23"/>
              </w:rPr>
            </w:pPr>
            <w:r>
              <w:rPr>
                <w:rFonts w:eastAsia="Arial" w:cs="Arial"/>
                <w:szCs w:val="23"/>
              </w:rPr>
              <w:t>a.</w:t>
            </w:r>
            <w:r>
              <w:rPr>
                <w:rFonts w:eastAsia="Arial" w:cs="Arial"/>
                <w:szCs w:val="23"/>
              </w:rPr>
              <w:tab/>
            </w:r>
            <w:r w:rsidRPr="003D07FE">
              <w:rPr>
                <w:rFonts w:eastAsia="Arial" w:cs="Arial"/>
                <w:szCs w:val="23"/>
              </w:rPr>
              <w:t>Identify and implement models of care that are person-</w:t>
            </w:r>
            <w:r w:rsidRPr="003D07FE">
              <w:t>centred, needs-based and equitable, and deliver high-value, high-quality and better outcomes through home and community support services across New Zealand. As part of this work:*</w:t>
            </w:r>
          </w:p>
          <w:p w:rsidR="003D07FE" w:rsidRPr="001E5A65" w:rsidRDefault="003D07FE" w:rsidP="003D07FE">
            <w:pPr>
              <w:pStyle w:val="TableDash"/>
              <w:rPr>
                <w:rFonts w:eastAsia="Arial" w:cs="Arial"/>
                <w:szCs w:val="23"/>
              </w:rPr>
            </w:pPr>
            <w:r w:rsidRPr="001E5A65">
              <w:t>involve service users and their family and whānau</w:t>
            </w:r>
          </w:p>
          <w:p w:rsidR="003D07FE" w:rsidRPr="001E5A65" w:rsidRDefault="003D07FE" w:rsidP="003D07FE">
            <w:pPr>
              <w:pStyle w:val="TableDash"/>
              <w:rPr>
                <w:rFonts w:eastAsia="Arial" w:cs="Arial"/>
                <w:szCs w:val="23"/>
              </w:rPr>
            </w:pPr>
            <w:r w:rsidRPr="001E5A65">
              <w:t>review the role of needs assessment and service coordination</w:t>
            </w:r>
          </w:p>
          <w:p w:rsidR="00862294" w:rsidRPr="00475152" w:rsidRDefault="003D07FE" w:rsidP="003D07FE">
            <w:pPr>
              <w:pStyle w:val="TableDash"/>
              <w:rPr>
                <w:rFonts w:eastAsia="Arial" w:cs="Arial"/>
                <w:b/>
                <w:szCs w:val="23"/>
              </w:rPr>
            </w:pPr>
            <w:proofErr w:type="gramStart"/>
            <w:r w:rsidRPr="001E5A65">
              <w:t>ensure</w:t>
            </w:r>
            <w:proofErr w:type="gramEnd"/>
            <w:r w:rsidRPr="001E5A65">
              <w:t xml:space="preserve"> needs assessment and care planning are culturally appropriate and meet the needs of Māori and other priority population groups.</w:t>
            </w:r>
          </w:p>
        </w:tc>
        <w:tc>
          <w:tcPr>
            <w:tcW w:w="709" w:type="dxa"/>
            <w:tcBorders>
              <w:left w:val="nil"/>
              <w:bottom w:val="nil"/>
              <w:right w:val="nil"/>
            </w:tcBorders>
          </w:tcPr>
          <w:p w:rsidR="00862294" w:rsidRDefault="00252124" w:rsidP="002853B4">
            <w:pPr>
              <w:pStyle w:val="TableText"/>
              <w:jc w:val="center"/>
              <w:rPr>
                <w:rFonts w:eastAsia="Palatino Linotype"/>
              </w:rPr>
            </w:pPr>
            <w:r>
              <w:rPr>
                <w:noProof/>
                <w:lang w:eastAsia="en-NZ"/>
              </w:rPr>
              <w:drawing>
                <wp:inline distT="0" distB="0" distL="0" distR="0" wp14:anchorId="775E77F6" wp14:editId="7E2D0011">
                  <wp:extent cx="371475" cy="247650"/>
                  <wp:effectExtent l="0" t="0" r="9525" b="0"/>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371475" cy="247650"/>
                          </a:xfrm>
                          <a:prstGeom prst="rect">
                            <a:avLst/>
                          </a:prstGeom>
                        </pic:spPr>
                      </pic:pic>
                    </a:graphicData>
                  </a:graphic>
                </wp:inline>
              </w:drawing>
            </w:r>
          </w:p>
        </w:tc>
        <w:tc>
          <w:tcPr>
            <w:tcW w:w="2410" w:type="dxa"/>
            <w:tcBorders>
              <w:left w:val="nil"/>
              <w:bottom w:val="nil"/>
              <w:right w:val="nil"/>
            </w:tcBorders>
          </w:tcPr>
          <w:p w:rsidR="003D07FE" w:rsidRPr="003D07FE" w:rsidRDefault="003D07FE" w:rsidP="003D07FE">
            <w:pPr>
              <w:pStyle w:val="TableText"/>
              <w:rPr>
                <w:b/>
              </w:rPr>
            </w:pPr>
            <w:r w:rsidRPr="003D07FE">
              <w:rPr>
                <w:b/>
              </w:rPr>
              <w:t>Ministry of Health</w:t>
            </w:r>
          </w:p>
          <w:p w:rsidR="00862294" w:rsidRDefault="003D07FE" w:rsidP="003D07FE">
            <w:pPr>
              <w:pStyle w:val="TableText"/>
              <w:rPr>
                <w:rFonts w:eastAsia="Palatino Linotype"/>
              </w:rPr>
            </w:pPr>
            <w:r w:rsidRPr="001E5A65">
              <w:t>DHBs, aged-care providers</w:t>
            </w:r>
          </w:p>
        </w:tc>
      </w:tr>
      <w:tr w:rsidR="00862294" w:rsidTr="00252124">
        <w:trPr>
          <w:cantSplit/>
        </w:trPr>
        <w:tc>
          <w:tcPr>
            <w:tcW w:w="6237" w:type="dxa"/>
            <w:tcBorders>
              <w:top w:val="nil"/>
              <w:left w:val="nil"/>
              <w:bottom w:val="single" w:sz="4" w:space="0" w:color="auto"/>
              <w:right w:val="nil"/>
            </w:tcBorders>
          </w:tcPr>
          <w:p w:rsidR="00862294" w:rsidRDefault="003D07FE" w:rsidP="002853B4">
            <w:pPr>
              <w:pStyle w:val="TableText"/>
              <w:ind w:left="568" w:hanging="284"/>
              <w:rPr>
                <w:rFonts w:eastAsia="Palatino Linotype"/>
              </w:rPr>
            </w:pPr>
            <w:r>
              <w:t>b.</w:t>
            </w:r>
            <w:r>
              <w:tab/>
            </w:r>
            <w:r w:rsidRPr="001E5A65">
              <w:t>Use interRAI assessment data to identify quality indicators and service development opportunities including with health providers.</w:t>
            </w:r>
            <w:r>
              <w:t>*</w:t>
            </w:r>
          </w:p>
        </w:tc>
        <w:tc>
          <w:tcPr>
            <w:tcW w:w="709" w:type="dxa"/>
            <w:tcBorders>
              <w:top w:val="nil"/>
              <w:left w:val="nil"/>
              <w:bottom w:val="single" w:sz="4" w:space="0" w:color="auto"/>
              <w:right w:val="nil"/>
            </w:tcBorders>
          </w:tcPr>
          <w:p w:rsidR="00862294" w:rsidRDefault="00252124" w:rsidP="002853B4">
            <w:pPr>
              <w:pStyle w:val="TableText"/>
              <w:jc w:val="center"/>
              <w:rPr>
                <w:rFonts w:eastAsia="Palatino Linotype"/>
              </w:rPr>
            </w:pPr>
            <w:r>
              <w:rPr>
                <w:noProof/>
                <w:lang w:eastAsia="en-NZ"/>
              </w:rPr>
              <w:drawing>
                <wp:inline distT="0" distB="0" distL="0" distR="0" wp14:anchorId="65EB2982" wp14:editId="09A4442F">
                  <wp:extent cx="228600" cy="190500"/>
                  <wp:effectExtent l="0" t="0" r="0" b="0"/>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228600" cy="190500"/>
                          </a:xfrm>
                          <a:prstGeom prst="rect">
                            <a:avLst/>
                          </a:prstGeom>
                        </pic:spPr>
                      </pic:pic>
                    </a:graphicData>
                  </a:graphic>
                </wp:inline>
              </w:drawing>
            </w:r>
          </w:p>
        </w:tc>
        <w:tc>
          <w:tcPr>
            <w:tcW w:w="2410" w:type="dxa"/>
            <w:tcBorders>
              <w:top w:val="nil"/>
              <w:left w:val="nil"/>
              <w:bottom w:val="single" w:sz="4" w:space="0" w:color="auto"/>
              <w:right w:val="nil"/>
            </w:tcBorders>
          </w:tcPr>
          <w:p w:rsidR="003D07FE" w:rsidRPr="003D07FE" w:rsidRDefault="003D07FE" w:rsidP="003D07FE">
            <w:pPr>
              <w:pStyle w:val="TableText"/>
              <w:rPr>
                <w:rFonts w:eastAsia="Arial" w:cs="Arial"/>
                <w:b/>
                <w:szCs w:val="23"/>
              </w:rPr>
            </w:pPr>
            <w:r w:rsidRPr="003D07FE">
              <w:rPr>
                <w:b/>
              </w:rPr>
              <w:t>Ministry of Health</w:t>
            </w:r>
          </w:p>
          <w:p w:rsidR="00862294" w:rsidRPr="003D07FE" w:rsidRDefault="003D07FE" w:rsidP="002853B4">
            <w:pPr>
              <w:pStyle w:val="TableText"/>
              <w:rPr>
                <w:rFonts w:eastAsia="Arial" w:cs="Arial"/>
                <w:szCs w:val="23"/>
              </w:rPr>
            </w:pPr>
            <w:r w:rsidRPr="001E5A65">
              <w:t>DHBs, aged care providers</w:t>
            </w:r>
          </w:p>
        </w:tc>
      </w:tr>
    </w:tbl>
    <w:p w:rsidR="00252124" w:rsidRDefault="00252124" w:rsidP="00252124">
      <w:pPr>
        <w:pStyle w:val="Note"/>
      </w:pPr>
      <w:r>
        <w:t>*</w:t>
      </w:r>
      <w:r>
        <w:tab/>
        <w:t>Implemented in the first two years.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9"/>
        <w:gridCol w:w="1625"/>
        <w:gridCol w:w="359"/>
        <w:gridCol w:w="1413"/>
        <w:gridCol w:w="283"/>
        <w:gridCol w:w="2552"/>
        <w:gridCol w:w="283"/>
        <w:gridCol w:w="1134"/>
        <w:gridCol w:w="284"/>
        <w:gridCol w:w="1134"/>
      </w:tblGrid>
      <w:tr w:rsidR="00252124" w:rsidTr="002853B4">
        <w:trPr>
          <w:cantSplit/>
        </w:trPr>
        <w:tc>
          <w:tcPr>
            <w:tcW w:w="289" w:type="dxa"/>
            <w:vAlign w:val="center"/>
          </w:tcPr>
          <w:p w:rsidR="00252124" w:rsidRDefault="00252124" w:rsidP="002853B4">
            <w:pPr>
              <w:pStyle w:val="TableText"/>
              <w:spacing w:before="0" w:after="0"/>
              <w:ind w:left="-57"/>
            </w:pPr>
            <w:r>
              <w:rPr>
                <w:noProof/>
                <w:lang w:eastAsia="en-NZ"/>
              </w:rPr>
              <w:drawing>
                <wp:inline distT="0" distB="0" distL="0" distR="0" wp14:anchorId="7015125B" wp14:editId="736E143B">
                  <wp:extent cx="199505" cy="216131"/>
                  <wp:effectExtent l="0" t="0" r="0" b="0"/>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t="1" r="96609" b="18750"/>
                          <a:stretch/>
                        </pic:blipFill>
                        <pic:spPr bwMode="auto">
                          <a:xfrm>
                            <a:off x="0" y="0"/>
                            <a:ext cx="201453" cy="218242"/>
                          </a:xfrm>
                          <a:prstGeom prst="rect">
                            <a:avLst/>
                          </a:prstGeom>
                          <a:ln>
                            <a:noFill/>
                          </a:ln>
                          <a:extLst>
                            <a:ext uri="{53640926-AAD7-44D8-BBD7-CCE9431645EC}">
                              <a14:shadowObscured xmlns:a14="http://schemas.microsoft.com/office/drawing/2010/main"/>
                            </a:ext>
                          </a:extLst>
                        </pic:spPr>
                      </pic:pic>
                    </a:graphicData>
                  </a:graphic>
                </wp:inline>
              </w:drawing>
            </w:r>
          </w:p>
        </w:tc>
        <w:tc>
          <w:tcPr>
            <w:tcW w:w="1625" w:type="dxa"/>
            <w:vAlign w:val="center"/>
          </w:tcPr>
          <w:p w:rsidR="00252124" w:rsidRDefault="00252124" w:rsidP="002853B4">
            <w:pPr>
              <w:pStyle w:val="TableText"/>
              <w:spacing w:before="0" w:after="0"/>
            </w:pPr>
            <w:r>
              <w:t>People powered</w:t>
            </w:r>
          </w:p>
        </w:tc>
        <w:tc>
          <w:tcPr>
            <w:tcW w:w="359" w:type="dxa"/>
            <w:vAlign w:val="center"/>
          </w:tcPr>
          <w:p w:rsidR="00252124" w:rsidRDefault="00252124" w:rsidP="002853B4">
            <w:pPr>
              <w:pStyle w:val="TableText"/>
              <w:spacing w:before="0" w:after="0"/>
              <w:ind w:left="-57"/>
            </w:pPr>
            <w:r>
              <w:rPr>
                <w:noProof/>
                <w:lang w:eastAsia="en-NZ"/>
              </w:rPr>
              <w:drawing>
                <wp:inline distT="0" distB="0" distL="0" distR="0" wp14:anchorId="610B2048" wp14:editId="02E245F3">
                  <wp:extent cx="241069" cy="199505"/>
                  <wp:effectExtent l="0" t="0" r="6985" b="0"/>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19923" t="1" r="75979" b="25000"/>
                          <a:stretch/>
                        </pic:blipFill>
                        <pic:spPr bwMode="auto">
                          <a:xfrm>
                            <a:off x="0" y="0"/>
                            <a:ext cx="241069" cy="199505"/>
                          </a:xfrm>
                          <a:prstGeom prst="rect">
                            <a:avLst/>
                          </a:prstGeom>
                          <a:ln>
                            <a:noFill/>
                          </a:ln>
                          <a:extLst>
                            <a:ext uri="{53640926-AAD7-44D8-BBD7-CCE9431645EC}">
                              <a14:shadowObscured xmlns:a14="http://schemas.microsoft.com/office/drawing/2010/main"/>
                            </a:ext>
                          </a:extLst>
                        </pic:spPr>
                      </pic:pic>
                    </a:graphicData>
                  </a:graphic>
                </wp:inline>
              </w:drawing>
            </w:r>
          </w:p>
        </w:tc>
        <w:tc>
          <w:tcPr>
            <w:tcW w:w="1413" w:type="dxa"/>
            <w:vAlign w:val="center"/>
          </w:tcPr>
          <w:p w:rsidR="00252124" w:rsidRDefault="00252124" w:rsidP="002853B4">
            <w:pPr>
              <w:pStyle w:val="TableText"/>
              <w:spacing w:before="0" w:after="0"/>
            </w:pPr>
            <w:r>
              <w:t>Closer to home</w:t>
            </w:r>
          </w:p>
        </w:tc>
        <w:tc>
          <w:tcPr>
            <w:tcW w:w="283" w:type="dxa"/>
            <w:vAlign w:val="center"/>
          </w:tcPr>
          <w:p w:rsidR="00252124" w:rsidRDefault="00252124" w:rsidP="002853B4">
            <w:pPr>
              <w:pStyle w:val="TableText"/>
              <w:spacing w:before="0" w:after="0"/>
              <w:ind w:left="-57"/>
            </w:pPr>
            <w:r>
              <w:rPr>
                <w:noProof/>
                <w:lang w:eastAsia="en-NZ"/>
              </w:rPr>
              <w:drawing>
                <wp:inline distT="0" distB="0" distL="0" distR="0" wp14:anchorId="3DA21BF2" wp14:editId="0F16F440">
                  <wp:extent cx="199505" cy="224444"/>
                  <wp:effectExtent l="0" t="0" r="0" b="4445"/>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38999" t="-1" r="57610" b="15628"/>
                          <a:stretch/>
                        </pic:blipFill>
                        <pic:spPr bwMode="auto">
                          <a:xfrm>
                            <a:off x="0" y="0"/>
                            <a:ext cx="201453" cy="226636"/>
                          </a:xfrm>
                          <a:prstGeom prst="rect">
                            <a:avLst/>
                          </a:prstGeom>
                          <a:ln>
                            <a:noFill/>
                          </a:ln>
                          <a:extLst>
                            <a:ext uri="{53640926-AAD7-44D8-BBD7-CCE9431645EC}">
                              <a14:shadowObscured xmlns:a14="http://schemas.microsoft.com/office/drawing/2010/main"/>
                            </a:ext>
                          </a:extLst>
                        </pic:spPr>
                      </pic:pic>
                    </a:graphicData>
                  </a:graphic>
                </wp:inline>
              </w:drawing>
            </w:r>
          </w:p>
        </w:tc>
        <w:tc>
          <w:tcPr>
            <w:tcW w:w="2552" w:type="dxa"/>
            <w:vAlign w:val="center"/>
          </w:tcPr>
          <w:p w:rsidR="00252124" w:rsidRDefault="00252124" w:rsidP="002853B4">
            <w:pPr>
              <w:pStyle w:val="TableText"/>
              <w:spacing w:before="0" w:after="0"/>
            </w:pPr>
            <w:r>
              <w:t>Value and high performance</w:t>
            </w:r>
          </w:p>
        </w:tc>
        <w:tc>
          <w:tcPr>
            <w:tcW w:w="283" w:type="dxa"/>
            <w:vAlign w:val="center"/>
          </w:tcPr>
          <w:p w:rsidR="00252124" w:rsidRDefault="00252124" w:rsidP="002853B4">
            <w:pPr>
              <w:pStyle w:val="TableText"/>
              <w:spacing w:before="0" w:after="0"/>
              <w:ind w:left="-57"/>
            </w:pPr>
            <w:r>
              <w:rPr>
                <w:noProof/>
                <w:lang w:eastAsia="en-NZ"/>
              </w:rPr>
              <w:drawing>
                <wp:inline distT="0" distB="0" distL="0" distR="0" wp14:anchorId="7EA503DA" wp14:editId="1B91C2C6">
                  <wp:extent cx="199506" cy="199506"/>
                  <wp:effectExtent l="0" t="0" r="0" b="0"/>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69379" t="-1" r="27230" b="24999"/>
                          <a:stretch/>
                        </pic:blipFill>
                        <pic:spPr bwMode="auto">
                          <a:xfrm>
                            <a:off x="0" y="0"/>
                            <a:ext cx="201455" cy="201455"/>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vAlign w:val="center"/>
          </w:tcPr>
          <w:p w:rsidR="00252124" w:rsidRDefault="00252124" w:rsidP="002853B4">
            <w:pPr>
              <w:pStyle w:val="TableText"/>
              <w:spacing w:before="0" w:after="0"/>
            </w:pPr>
            <w:r>
              <w:t>One team</w:t>
            </w:r>
          </w:p>
        </w:tc>
        <w:tc>
          <w:tcPr>
            <w:tcW w:w="284" w:type="dxa"/>
            <w:vAlign w:val="center"/>
          </w:tcPr>
          <w:p w:rsidR="00252124" w:rsidRDefault="00252124" w:rsidP="002853B4">
            <w:pPr>
              <w:pStyle w:val="TableText"/>
              <w:spacing w:before="0" w:after="0"/>
              <w:ind w:left="-57"/>
            </w:pPr>
            <w:r>
              <w:rPr>
                <w:noProof/>
                <w:lang w:eastAsia="en-NZ"/>
              </w:rPr>
              <w:drawing>
                <wp:inline distT="0" distB="0" distL="0" distR="0" wp14:anchorId="41E9F415" wp14:editId="47458E6A">
                  <wp:extent cx="199505" cy="191192"/>
                  <wp:effectExtent l="0" t="0" r="0" b="0"/>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82812" t="-3135" r="13779" b="31010"/>
                          <a:stretch/>
                        </pic:blipFill>
                        <pic:spPr bwMode="auto">
                          <a:xfrm>
                            <a:off x="0" y="0"/>
                            <a:ext cx="202517" cy="194078"/>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vAlign w:val="center"/>
          </w:tcPr>
          <w:p w:rsidR="00252124" w:rsidRDefault="00252124" w:rsidP="002853B4">
            <w:pPr>
              <w:pStyle w:val="TableText"/>
              <w:spacing w:before="0" w:after="0"/>
            </w:pPr>
            <w:r>
              <w:t>Smart system</w:t>
            </w:r>
          </w:p>
        </w:tc>
      </w:tr>
    </w:tbl>
    <w:p w:rsidR="00252124" w:rsidRDefault="00252124"/>
    <w:tbl>
      <w:tblPr>
        <w:tblStyle w:val="TableGrid"/>
        <w:tblW w:w="0" w:type="auto"/>
        <w:tblInd w:w="57" w:type="dxa"/>
        <w:tblLayout w:type="fixed"/>
        <w:tblCellMar>
          <w:left w:w="57" w:type="dxa"/>
          <w:right w:w="57" w:type="dxa"/>
        </w:tblCellMar>
        <w:tblLook w:val="04A0" w:firstRow="1" w:lastRow="0" w:firstColumn="1" w:lastColumn="0" w:noHBand="0" w:noVBand="1"/>
      </w:tblPr>
      <w:tblGrid>
        <w:gridCol w:w="6237"/>
        <w:gridCol w:w="709"/>
        <w:gridCol w:w="2410"/>
      </w:tblGrid>
      <w:tr w:rsidR="00252124" w:rsidRPr="00475152" w:rsidTr="002853B4">
        <w:trPr>
          <w:cantSplit/>
          <w:tblHeader/>
        </w:trPr>
        <w:tc>
          <w:tcPr>
            <w:tcW w:w="6237" w:type="dxa"/>
            <w:tcBorders>
              <w:left w:val="nil"/>
              <w:right w:val="nil"/>
            </w:tcBorders>
          </w:tcPr>
          <w:p w:rsidR="00252124" w:rsidRPr="00475152" w:rsidRDefault="00252124" w:rsidP="00252124">
            <w:pPr>
              <w:pStyle w:val="TableText"/>
              <w:keepNext/>
              <w:rPr>
                <w:rFonts w:eastAsia="Palatino Linotype"/>
                <w:b/>
              </w:rPr>
            </w:pPr>
            <w:r w:rsidRPr="00475152">
              <w:rPr>
                <w:rFonts w:eastAsia="Palatino Linotype"/>
                <w:b/>
              </w:rPr>
              <w:lastRenderedPageBreak/>
              <w:t>Actions</w:t>
            </w:r>
          </w:p>
        </w:tc>
        <w:tc>
          <w:tcPr>
            <w:tcW w:w="709" w:type="dxa"/>
            <w:tcBorders>
              <w:left w:val="nil"/>
              <w:right w:val="nil"/>
            </w:tcBorders>
          </w:tcPr>
          <w:p w:rsidR="00252124" w:rsidRPr="00475152" w:rsidRDefault="00252124" w:rsidP="00252124">
            <w:pPr>
              <w:pStyle w:val="TableText"/>
              <w:keepNext/>
              <w:jc w:val="center"/>
              <w:rPr>
                <w:rFonts w:eastAsia="Palatino Linotype"/>
                <w:b/>
              </w:rPr>
            </w:pPr>
          </w:p>
        </w:tc>
        <w:tc>
          <w:tcPr>
            <w:tcW w:w="2410" w:type="dxa"/>
            <w:tcBorders>
              <w:left w:val="nil"/>
              <w:bottom w:val="single" w:sz="4" w:space="0" w:color="auto"/>
              <w:right w:val="nil"/>
            </w:tcBorders>
          </w:tcPr>
          <w:p w:rsidR="00252124" w:rsidRPr="00475152" w:rsidRDefault="00252124" w:rsidP="00252124">
            <w:pPr>
              <w:pStyle w:val="TableText"/>
              <w:keepNext/>
              <w:rPr>
                <w:rFonts w:eastAsia="Palatino Linotype"/>
              </w:rPr>
            </w:pPr>
            <w:r w:rsidRPr="00475152">
              <w:rPr>
                <w:rFonts w:eastAsia="Palatino Linotype"/>
                <w:b/>
              </w:rPr>
              <w:t>Lead</w:t>
            </w:r>
            <w:r w:rsidRPr="00475152">
              <w:rPr>
                <w:rFonts w:eastAsia="Palatino Linotype"/>
                <w:b/>
              </w:rPr>
              <w:br/>
            </w:r>
            <w:r>
              <w:rPr>
                <w:rFonts w:eastAsia="Palatino Linotype"/>
              </w:rPr>
              <w:t>P</w:t>
            </w:r>
            <w:r w:rsidRPr="00475152">
              <w:rPr>
                <w:rFonts w:eastAsia="Palatino Linotype"/>
              </w:rPr>
              <w:t>artners</w:t>
            </w:r>
          </w:p>
        </w:tc>
      </w:tr>
      <w:tr w:rsidR="00862294" w:rsidTr="002853B4">
        <w:trPr>
          <w:cantSplit/>
        </w:trPr>
        <w:tc>
          <w:tcPr>
            <w:tcW w:w="6237" w:type="dxa"/>
            <w:tcBorders>
              <w:top w:val="single" w:sz="4" w:space="0" w:color="auto"/>
              <w:left w:val="nil"/>
              <w:bottom w:val="nil"/>
              <w:right w:val="nil"/>
            </w:tcBorders>
          </w:tcPr>
          <w:p w:rsidR="00862294" w:rsidRPr="003D07FE" w:rsidRDefault="003D07FE" w:rsidP="00252124">
            <w:pPr>
              <w:pStyle w:val="TableText"/>
              <w:keepNext/>
              <w:ind w:left="284" w:hanging="284"/>
              <w:rPr>
                <w:rFonts w:eastAsia="Arial" w:cs="Arial"/>
                <w:b/>
                <w:szCs w:val="23"/>
              </w:rPr>
            </w:pPr>
            <w:r w:rsidRPr="003D07FE">
              <w:rPr>
                <w:b/>
              </w:rPr>
              <w:t>9.</w:t>
            </w:r>
            <w:r w:rsidRPr="003D07FE">
              <w:rPr>
                <w:b/>
              </w:rPr>
              <w:tab/>
              <w:t xml:space="preserve">Ensure that those working with older people with long- term conditions have the training and support </w:t>
            </w:r>
            <w:proofErr w:type="gramStart"/>
            <w:r w:rsidRPr="003D07FE">
              <w:rPr>
                <w:b/>
              </w:rPr>
              <w:t>they</w:t>
            </w:r>
            <w:proofErr w:type="gramEnd"/>
            <w:r w:rsidRPr="003D07FE">
              <w:rPr>
                <w:b/>
              </w:rPr>
              <w:t xml:space="preserve"> require to deliver high-quality, person-centred care in line with a healthy ageing approach.</w:t>
            </w:r>
          </w:p>
        </w:tc>
        <w:tc>
          <w:tcPr>
            <w:tcW w:w="709" w:type="dxa"/>
            <w:tcBorders>
              <w:top w:val="single" w:sz="4" w:space="0" w:color="auto"/>
              <w:left w:val="nil"/>
              <w:bottom w:val="nil"/>
              <w:right w:val="nil"/>
            </w:tcBorders>
          </w:tcPr>
          <w:p w:rsidR="00862294" w:rsidRDefault="00862294" w:rsidP="00252124">
            <w:pPr>
              <w:pStyle w:val="TableText"/>
              <w:keepNext/>
              <w:jc w:val="center"/>
              <w:rPr>
                <w:rFonts w:eastAsia="Palatino Linotype"/>
              </w:rPr>
            </w:pPr>
          </w:p>
        </w:tc>
        <w:tc>
          <w:tcPr>
            <w:tcW w:w="2410" w:type="dxa"/>
            <w:tcBorders>
              <w:top w:val="single" w:sz="4" w:space="0" w:color="auto"/>
              <w:left w:val="nil"/>
              <w:bottom w:val="nil"/>
              <w:right w:val="nil"/>
            </w:tcBorders>
          </w:tcPr>
          <w:p w:rsidR="00862294" w:rsidRPr="00D44DE1" w:rsidRDefault="00862294" w:rsidP="00252124">
            <w:pPr>
              <w:pStyle w:val="TableText"/>
              <w:keepNext/>
              <w:rPr>
                <w:rFonts w:eastAsia="Palatino Linotype"/>
                <w:b/>
              </w:rPr>
            </w:pPr>
          </w:p>
        </w:tc>
      </w:tr>
      <w:tr w:rsidR="00862294" w:rsidTr="002853B4">
        <w:trPr>
          <w:cantSplit/>
        </w:trPr>
        <w:tc>
          <w:tcPr>
            <w:tcW w:w="6237" w:type="dxa"/>
            <w:tcBorders>
              <w:top w:val="nil"/>
              <w:left w:val="nil"/>
              <w:bottom w:val="nil"/>
              <w:right w:val="nil"/>
            </w:tcBorders>
          </w:tcPr>
          <w:p w:rsidR="00862294" w:rsidRDefault="003D07FE" w:rsidP="00252124">
            <w:pPr>
              <w:pStyle w:val="TableText"/>
              <w:keepNext/>
              <w:ind w:left="568" w:hanging="284"/>
            </w:pPr>
            <w:r>
              <w:t>a.</w:t>
            </w:r>
            <w:r>
              <w:tab/>
            </w:r>
            <w:r w:rsidRPr="001E5A65">
              <w:t xml:space="preserve">Regularise and improve training of the </w:t>
            </w:r>
            <w:proofErr w:type="spellStart"/>
            <w:r w:rsidRPr="001E5A65">
              <w:t>kaiāwhina</w:t>
            </w:r>
            <w:proofErr w:type="spellEnd"/>
            <w:r w:rsidRPr="001E5A65">
              <w:t xml:space="preserve"> workforce in home and community support services.</w:t>
            </w:r>
            <w:r>
              <w:t>*</w:t>
            </w:r>
          </w:p>
        </w:tc>
        <w:tc>
          <w:tcPr>
            <w:tcW w:w="709" w:type="dxa"/>
            <w:tcBorders>
              <w:top w:val="nil"/>
              <w:left w:val="nil"/>
              <w:bottom w:val="nil"/>
              <w:right w:val="nil"/>
            </w:tcBorders>
          </w:tcPr>
          <w:p w:rsidR="00862294" w:rsidRDefault="00252124" w:rsidP="00252124">
            <w:pPr>
              <w:pStyle w:val="TableText"/>
              <w:keepNext/>
              <w:jc w:val="center"/>
              <w:rPr>
                <w:rFonts w:eastAsia="Palatino Linotype"/>
              </w:rPr>
            </w:pPr>
            <w:r>
              <w:rPr>
                <w:noProof/>
                <w:lang w:eastAsia="en-NZ"/>
              </w:rPr>
              <w:drawing>
                <wp:inline distT="0" distB="0" distL="0" distR="0" wp14:anchorId="74362077" wp14:editId="191742CD">
                  <wp:extent cx="219075" cy="200025"/>
                  <wp:effectExtent l="0" t="0" r="9525" b="9525"/>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219075" cy="200025"/>
                          </a:xfrm>
                          <a:prstGeom prst="rect">
                            <a:avLst/>
                          </a:prstGeom>
                        </pic:spPr>
                      </pic:pic>
                    </a:graphicData>
                  </a:graphic>
                </wp:inline>
              </w:drawing>
            </w:r>
          </w:p>
        </w:tc>
        <w:tc>
          <w:tcPr>
            <w:tcW w:w="2410" w:type="dxa"/>
            <w:tcBorders>
              <w:top w:val="nil"/>
              <w:left w:val="nil"/>
              <w:bottom w:val="nil"/>
              <w:right w:val="nil"/>
            </w:tcBorders>
          </w:tcPr>
          <w:p w:rsidR="00E24931" w:rsidRPr="00E24931" w:rsidRDefault="00E24931" w:rsidP="00252124">
            <w:pPr>
              <w:pStyle w:val="TableText"/>
              <w:keepNext/>
              <w:rPr>
                <w:rFonts w:eastAsia="Arial" w:cs="Arial"/>
                <w:b/>
                <w:szCs w:val="23"/>
              </w:rPr>
            </w:pPr>
            <w:r w:rsidRPr="00E24931">
              <w:rPr>
                <w:b/>
              </w:rPr>
              <w:t>Ministry of Health</w:t>
            </w:r>
          </w:p>
          <w:p w:rsidR="00862294" w:rsidRPr="00B26F8B" w:rsidRDefault="00E24931" w:rsidP="00252124">
            <w:pPr>
              <w:pStyle w:val="TableText"/>
              <w:keepNext/>
              <w:rPr>
                <w:rFonts w:eastAsia="Palatino Linotype"/>
              </w:rPr>
            </w:pPr>
            <w:r w:rsidRPr="001E5A65">
              <w:t>DHBs, aged care providers</w:t>
            </w:r>
          </w:p>
        </w:tc>
      </w:tr>
      <w:tr w:rsidR="00862294" w:rsidTr="003D07FE">
        <w:trPr>
          <w:cantSplit/>
        </w:trPr>
        <w:tc>
          <w:tcPr>
            <w:tcW w:w="6237" w:type="dxa"/>
            <w:tcBorders>
              <w:top w:val="nil"/>
              <w:left w:val="nil"/>
              <w:bottom w:val="nil"/>
              <w:right w:val="nil"/>
            </w:tcBorders>
          </w:tcPr>
          <w:p w:rsidR="003D07FE" w:rsidRPr="001E5A65" w:rsidRDefault="003D07FE" w:rsidP="003D07FE">
            <w:pPr>
              <w:pStyle w:val="TableText"/>
              <w:ind w:left="568" w:hanging="284"/>
              <w:rPr>
                <w:rFonts w:eastAsia="Arial" w:cs="Arial"/>
                <w:szCs w:val="23"/>
              </w:rPr>
            </w:pPr>
            <w:r>
              <w:t>b.</w:t>
            </w:r>
            <w:r>
              <w:tab/>
            </w:r>
            <w:r w:rsidRPr="001E5A65">
              <w:t>Ensure undergraduate and graduate curricula support an integrated model of care that:</w:t>
            </w:r>
          </w:p>
          <w:p w:rsidR="003D07FE" w:rsidRPr="001E5A65" w:rsidRDefault="003D07FE" w:rsidP="003D07FE">
            <w:pPr>
              <w:pStyle w:val="TableDash"/>
              <w:rPr>
                <w:rFonts w:eastAsia="Arial" w:cs="Arial"/>
                <w:szCs w:val="23"/>
              </w:rPr>
            </w:pPr>
            <w:r w:rsidRPr="001E5A65">
              <w:t>enables all health professionals to work as one team</w:t>
            </w:r>
          </w:p>
          <w:p w:rsidR="003D07FE" w:rsidRPr="001E5A65" w:rsidRDefault="003D07FE" w:rsidP="003D07FE">
            <w:pPr>
              <w:pStyle w:val="TableDash"/>
              <w:rPr>
                <w:rFonts w:eastAsia="Arial" w:cs="Arial"/>
                <w:szCs w:val="23"/>
              </w:rPr>
            </w:pPr>
            <w:r w:rsidRPr="001E5A65">
              <w:t>works in partnership with older people and their family (including cultural understanding of older Māori)</w:t>
            </w:r>
          </w:p>
          <w:p w:rsidR="003D07FE" w:rsidRPr="001E5A65" w:rsidRDefault="003D07FE" w:rsidP="003D07FE">
            <w:pPr>
              <w:pStyle w:val="TableDash"/>
              <w:rPr>
                <w:rFonts w:eastAsia="Arial" w:cs="Arial"/>
                <w:szCs w:val="23"/>
              </w:rPr>
            </w:pPr>
            <w:r w:rsidRPr="001E5A65">
              <w:t>promotes healthy ageing and restoration</w:t>
            </w:r>
          </w:p>
          <w:p w:rsidR="00862294" w:rsidRDefault="003D07FE" w:rsidP="003D07FE">
            <w:pPr>
              <w:pStyle w:val="TableDash"/>
            </w:pPr>
            <w:proofErr w:type="gramStart"/>
            <w:r w:rsidRPr="001E5A65">
              <w:t>addresses</w:t>
            </w:r>
            <w:proofErr w:type="gramEnd"/>
            <w:r w:rsidRPr="001E5A65">
              <w:t xml:space="preserve"> risk factors for social isolation and mental health and problematic alcohol use.</w:t>
            </w:r>
          </w:p>
        </w:tc>
        <w:tc>
          <w:tcPr>
            <w:tcW w:w="709" w:type="dxa"/>
            <w:tcBorders>
              <w:top w:val="nil"/>
              <w:left w:val="nil"/>
              <w:bottom w:val="nil"/>
              <w:right w:val="nil"/>
            </w:tcBorders>
          </w:tcPr>
          <w:p w:rsidR="00862294" w:rsidRDefault="00252124" w:rsidP="002853B4">
            <w:pPr>
              <w:pStyle w:val="TableText"/>
              <w:jc w:val="center"/>
              <w:rPr>
                <w:rFonts w:eastAsia="Palatino Linotype"/>
              </w:rPr>
            </w:pPr>
            <w:r>
              <w:rPr>
                <w:noProof/>
                <w:lang w:eastAsia="en-NZ"/>
              </w:rPr>
              <w:drawing>
                <wp:inline distT="0" distB="0" distL="0" distR="0" wp14:anchorId="099F9D89" wp14:editId="6C6DFED5">
                  <wp:extent cx="415636" cy="136026"/>
                  <wp:effectExtent l="0" t="0" r="3810" b="0"/>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415773" cy="136071"/>
                          </a:xfrm>
                          <a:prstGeom prst="rect">
                            <a:avLst/>
                          </a:prstGeom>
                        </pic:spPr>
                      </pic:pic>
                    </a:graphicData>
                  </a:graphic>
                </wp:inline>
              </w:drawing>
            </w:r>
          </w:p>
        </w:tc>
        <w:tc>
          <w:tcPr>
            <w:tcW w:w="2410" w:type="dxa"/>
            <w:tcBorders>
              <w:top w:val="nil"/>
              <w:left w:val="nil"/>
              <w:bottom w:val="nil"/>
              <w:right w:val="nil"/>
            </w:tcBorders>
          </w:tcPr>
          <w:p w:rsidR="00E24931" w:rsidRPr="00E24931" w:rsidRDefault="00E24931" w:rsidP="00E24931">
            <w:pPr>
              <w:pStyle w:val="TableText"/>
              <w:rPr>
                <w:rFonts w:eastAsia="Arial" w:cs="Arial"/>
                <w:b/>
                <w:szCs w:val="23"/>
              </w:rPr>
            </w:pPr>
            <w:r w:rsidRPr="00E24931">
              <w:rPr>
                <w:rFonts w:eastAsia="Arial" w:cs="Arial"/>
                <w:b/>
                <w:bCs/>
                <w:szCs w:val="23"/>
              </w:rPr>
              <w:t xml:space="preserve">Health </w:t>
            </w:r>
            <w:r w:rsidRPr="00E24931">
              <w:rPr>
                <w:b/>
              </w:rPr>
              <w:t>Workforce New Zealand</w:t>
            </w:r>
          </w:p>
          <w:p w:rsidR="00862294" w:rsidRPr="00B26F8B" w:rsidRDefault="00E24931" w:rsidP="00E24931">
            <w:pPr>
              <w:pStyle w:val="TableText"/>
              <w:rPr>
                <w:rFonts w:eastAsia="Palatino Linotype"/>
              </w:rPr>
            </w:pPr>
            <w:r w:rsidRPr="00E24931">
              <w:t>Tertiary training providers</w:t>
            </w:r>
          </w:p>
        </w:tc>
      </w:tr>
      <w:tr w:rsidR="003D07FE" w:rsidTr="003D07FE">
        <w:trPr>
          <w:cantSplit/>
        </w:trPr>
        <w:tc>
          <w:tcPr>
            <w:tcW w:w="6237" w:type="dxa"/>
            <w:tcBorders>
              <w:top w:val="nil"/>
              <w:left w:val="nil"/>
              <w:bottom w:val="nil"/>
              <w:right w:val="nil"/>
            </w:tcBorders>
          </w:tcPr>
          <w:p w:rsidR="003D07FE" w:rsidRDefault="003D07FE">
            <w:pPr>
              <w:pStyle w:val="TableText"/>
              <w:ind w:left="568" w:hanging="284"/>
            </w:pPr>
            <w:r>
              <w:t>c.</w:t>
            </w:r>
            <w:r>
              <w:tab/>
            </w:r>
            <w:r w:rsidRPr="001E5A65">
              <w:t xml:space="preserve">Progress training packages to enhance the capacity and capability of </w:t>
            </w:r>
            <w:proofErr w:type="spellStart"/>
            <w:r w:rsidRPr="001E5A65">
              <w:t>kaiāwhina</w:t>
            </w:r>
            <w:proofErr w:type="spellEnd"/>
            <w:r w:rsidRPr="001E5A65">
              <w:t xml:space="preserve"> to support people with long-term conditions and their families and whānau, as part of the </w:t>
            </w:r>
            <w:proofErr w:type="spellStart"/>
            <w:r w:rsidRPr="001E5A65">
              <w:rPr>
                <w:i/>
              </w:rPr>
              <w:t>Kaiāwahina</w:t>
            </w:r>
            <w:proofErr w:type="spellEnd"/>
            <w:r w:rsidR="00D63BC5">
              <w:rPr>
                <w:i/>
              </w:rPr>
              <w:t xml:space="preserve"> Workforce</w:t>
            </w:r>
            <w:r w:rsidRPr="001E5A65">
              <w:rPr>
                <w:i/>
              </w:rPr>
              <w:t xml:space="preserve"> Action Plan</w:t>
            </w:r>
            <w:r w:rsidRPr="001E5A65">
              <w:t>.</w:t>
            </w:r>
            <w:r>
              <w:t>*</w:t>
            </w:r>
          </w:p>
        </w:tc>
        <w:tc>
          <w:tcPr>
            <w:tcW w:w="709" w:type="dxa"/>
            <w:tcBorders>
              <w:top w:val="nil"/>
              <w:left w:val="nil"/>
              <w:bottom w:val="nil"/>
              <w:right w:val="nil"/>
            </w:tcBorders>
          </w:tcPr>
          <w:p w:rsidR="003D07FE" w:rsidRDefault="00252124" w:rsidP="002853B4">
            <w:pPr>
              <w:pStyle w:val="TableText"/>
              <w:jc w:val="center"/>
              <w:rPr>
                <w:rFonts w:eastAsia="Palatino Linotype"/>
              </w:rPr>
            </w:pPr>
            <w:r>
              <w:rPr>
                <w:noProof/>
                <w:lang w:eastAsia="en-NZ"/>
              </w:rPr>
              <w:drawing>
                <wp:inline distT="0" distB="0" distL="0" distR="0" wp14:anchorId="2C501735" wp14:editId="1D01D3DE">
                  <wp:extent cx="361950" cy="200025"/>
                  <wp:effectExtent l="0" t="0" r="0" b="9525"/>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361950" cy="200025"/>
                          </a:xfrm>
                          <a:prstGeom prst="rect">
                            <a:avLst/>
                          </a:prstGeom>
                        </pic:spPr>
                      </pic:pic>
                    </a:graphicData>
                  </a:graphic>
                </wp:inline>
              </w:drawing>
            </w:r>
          </w:p>
        </w:tc>
        <w:tc>
          <w:tcPr>
            <w:tcW w:w="2410" w:type="dxa"/>
            <w:tcBorders>
              <w:top w:val="nil"/>
              <w:left w:val="nil"/>
              <w:bottom w:val="nil"/>
              <w:right w:val="nil"/>
            </w:tcBorders>
          </w:tcPr>
          <w:p w:rsidR="003D07FE" w:rsidRDefault="00252124" w:rsidP="002853B4">
            <w:pPr>
              <w:pStyle w:val="TableText"/>
              <w:rPr>
                <w:rFonts w:eastAsia="Arial"/>
                <w:b/>
              </w:rPr>
            </w:pPr>
            <w:proofErr w:type="spellStart"/>
            <w:r w:rsidRPr="00252124">
              <w:rPr>
                <w:rFonts w:eastAsia="Arial"/>
                <w:b/>
              </w:rPr>
              <w:t>Careerforce</w:t>
            </w:r>
            <w:proofErr w:type="spellEnd"/>
          </w:p>
          <w:p w:rsidR="00D63BC5" w:rsidRPr="00D63BC5" w:rsidRDefault="00D63BC5" w:rsidP="002853B4">
            <w:pPr>
              <w:pStyle w:val="TableText"/>
              <w:rPr>
                <w:rFonts w:eastAsia="Palatino Linotype"/>
              </w:rPr>
            </w:pPr>
            <w:r w:rsidRPr="00D63BC5">
              <w:rPr>
                <w:rFonts w:eastAsia="Arial"/>
              </w:rPr>
              <w:t>Health Workforce New Zealand</w:t>
            </w:r>
          </w:p>
        </w:tc>
      </w:tr>
      <w:tr w:rsidR="003D07FE" w:rsidTr="003D07FE">
        <w:trPr>
          <w:cantSplit/>
        </w:trPr>
        <w:tc>
          <w:tcPr>
            <w:tcW w:w="6237" w:type="dxa"/>
            <w:tcBorders>
              <w:top w:val="nil"/>
              <w:left w:val="nil"/>
              <w:bottom w:val="nil"/>
              <w:right w:val="nil"/>
            </w:tcBorders>
          </w:tcPr>
          <w:p w:rsidR="003D07FE" w:rsidRDefault="003D07FE" w:rsidP="003D07FE">
            <w:pPr>
              <w:pStyle w:val="TableText"/>
              <w:ind w:left="568" w:hanging="284"/>
            </w:pPr>
            <w:r>
              <w:t>d.</w:t>
            </w:r>
            <w:r>
              <w:tab/>
            </w:r>
            <w:r w:rsidRPr="001E5A65">
              <w:t xml:space="preserve">Develop a range of strategies to improve recruitment and retention of those working in aged care, beginning with an update of the 2011 report </w:t>
            </w:r>
            <w:r w:rsidRPr="001E5A65">
              <w:rPr>
                <w:i/>
              </w:rPr>
              <w:t xml:space="preserve">Workforce for the care of older people </w:t>
            </w:r>
            <w:r w:rsidRPr="001E5A65">
              <w:t>and development of a whole of workforce action plan.</w:t>
            </w:r>
            <w:r>
              <w:t>*</w:t>
            </w:r>
          </w:p>
        </w:tc>
        <w:tc>
          <w:tcPr>
            <w:tcW w:w="709" w:type="dxa"/>
            <w:tcBorders>
              <w:top w:val="nil"/>
              <w:left w:val="nil"/>
              <w:bottom w:val="nil"/>
              <w:right w:val="nil"/>
            </w:tcBorders>
          </w:tcPr>
          <w:p w:rsidR="003D07FE" w:rsidRDefault="00252124" w:rsidP="002853B4">
            <w:pPr>
              <w:pStyle w:val="TableText"/>
              <w:jc w:val="center"/>
              <w:rPr>
                <w:rFonts w:eastAsia="Palatino Linotype"/>
              </w:rPr>
            </w:pPr>
            <w:r>
              <w:rPr>
                <w:noProof/>
                <w:lang w:eastAsia="en-NZ"/>
              </w:rPr>
              <w:drawing>
                <wp:inline distT="0" distB="0" distL="0" distR="0" wp14:anchorId="168EFEF4" wp14:editId="06D78600">
                  <wp:extent cx="171450" cy="190500"/>
                  <wp:effectExtent l="0" t="0" r="0" b="0"/>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171450" cy="190500"/>
                          </a:xfrm>
                          <a:prstGeom prst="rect">
                            <a:avLst/>
                          </a:prstGeom>
                        </pic:spPr>
                      </pic:pic>
                    </a:graphicData>
                  </a:graphic>
                </wp:inline>
              </w:drawing>
            </w:r>
          </w:p>
        </w:tc>
        <w:tc>
          <w:tcPr>
            <w:tcW w:w="2410" w:type="dxa"/>
            <w:tcBorders>
              <w:top w:val="nil"/>
              <w:left w:val="nil"/>
              <w:bottom w:val="nil"/>
              <w:right w:val="nil"/>
            </w:tcBorders>
          </w:tcPr>
          <w:p w:rsidR="00252124" w:rsidRPr="00252124" w:rsidRDefault="00252124" w:rsidP="00252124">
            <w:pPr>
              <w:pStyle w:val="TableText"/>
              <w:rPr>
                <w:rFonts w:eastAsia="Arial" w:cs="Arial"/>
                <w:b/>
                <w:szCs w:val="23"/>
              </w:rPr>
            </w:pPr>
            <w:r w:rsidRPr="00252124">
              <w:rPr>
                <w:b/>
              </w:rPr>
              <w:t>Ministry of Health</w:t>
            </w:r>
          </w:p>
          <w:p w:rsidR="003D07FE" w:rsidRPr="00252124" w:rsidRDefault="00252124" w:rsidP="002853B4">
            <w:pPr>
              <w:pStyle w:val="TableText"/>
              <w:rPr>
                <w:rFonts w:eastAsia="Arial" w:cs="Arial"/>
                <w:szCs w:val="23"/>
              </w:rPr>
            </w:pPr>
            <w:r>
              <w:t>D</w:t>
            </w:r>
            <w:r w:rsidRPr="001E5A65">
              <w:t>HBs, aged care providers</w:t>
            </w:r>
          </w:p>
        </w:tc>
      </w:tr>
      <w:tr w:rsidR="003D07FE" w:rsidTr="003D07FE">
        <w:trPr>
          <w:cantSplit/>
        </w:trPr>
        <w:tc>
          <w:tcPr>
            <w:tcW w:w="6237" w:type="dxa"/>
            <w:tcBorders>
              <w:top w:val="nil"/>
              <w:left w:val="nil"/>
              <w:bottom w:val="nil"/>
              <w:right w:val="nil"/>
            </w:tcBorders>
          </w:tcPr>
          <w:p w:rsidR="003D07FE" w:rsidRDefault="003D07FE" w:rsidP="003D07FE">
            <w:pPr>
              <w:pStyle w:val="TableText"/>
              <w:ind w:left="568" w:hanging="284"/>
            </w:pPr>
            <w:r>
              <w:t>e.</w:t>
            </w:r>
            <w:r>
              <w:tab/>
            </w:r>
            <w:r w:rsidRPr="001E5A65">
              <w:t>Better utilise the allied health workforce to enhance care for older people in primary health care, home care and aged residential care.</w:t>
            </w:r>
          </w:p>
        </w:tc>
        <w:tc>
          <w:tcPr>
            <w:tcW w:w="709" w:type="dxa"/>
            <w:tcBorders>
              <w:top w:val="nil"/>
              <w:left w:val="nil"/>
              <w:bottom w:val="nil"/>
              <w:right w:val="nil"/>
            </w:tcBorders>
          </w:tcPr>
          <w:p w:rsidR="003D07FE" w:rsidRDefault="00252124" w:rsidP="002853B4">
            <w:pPr>
              <w:pStyle w:val="TableText"/>
              <w:jc w:val="center"/>
              <w:rPr>
                <w:rFonts w:eastAsia="Palatino Linotype"/>
              </w:rPr>
            </w:pPr>
            <w:r>
              <w:rPr>
                <w:noProof/>
                <w:lang w:eastAsia="en-NZ"/>
              </w:rPr>
              <w:drawing>
                <wp:inline distT="0" distB="0" distL="0" distR="0" wp14:anchorId="250FDDE6" wp14:editId="6CC07AEC">
                  <wp:extent cx="171450" cy="190500"/>
                  <wp:effectExtent l="0" t="0" r="0" b="0"/>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171450" cy="190500"/>
                          </a:xfrm>
                          <a:prstGeom prst="rect">
                            <a:avLst/>
                          </a:prstGeom>
                        </pic:spPr>
                      </pic:pic>
                    </a:graphicData>
                  </a:graphic>
                </wp:inline>
              </w:drawing>
            </w:r>
          </w:p>
        </w:tc>
        <w:tc>
          <w:tcPr>
            <w:tcW w:w="2410" w:type="dxa"/>
            <w:tcBorders>
              <w:top w:val="nil"/>
              <w:left w:val="nil"/>
              <w:bottom w:val="nil"/>
              <w:right w:val="nil"/>
            </w:tcBorders>
          </w:tcPr>
          <w:p w:rsidR="00252124" w:rsidRPr="00252124" w:rsidRDefault="00252124" w:rsidP="00252124">
            <w:pPr>
              <w:pStyle w:val="TableText"/>
              <w:rPr>
                <w:rFonts w:eastAsia="Arial" w:cs="Arial"/>
                <w:b/>
                <w:szCs w:val="23"/>
              </w:rPr>
            </w:pPr>
            <w:r w:rsidRPr="00252124">
              <w:rPr>
                <w:b/>
              </w:rPr>
              <w:t>DHBs</w:t>
            </w:r>
          </w:p>
          <w:p w:rsidR="003D07FE" w:rsidRPr="00252124" w:rsidRDefault="00252124" w:rsidP="002853B4">
            <w:pPr>
              <w:pStyle w:val="TableText"/>
              <w:rPr>
                <w:rFonts w:eastAsia="Arial" w:cs="Arial"/>
                <w:szCs w:val="23"/>
              </w:rPr>
            </w:pPr>
            <w:r w:rsidRPr="001E5A65">
              <w:t>Primary health</w:t>
            </w:r>
            <w:r>
              <w:t xml:space="preserve"> </w:t>
            </w:r>
            <w:r w:rsidRPr="001E5A65">
              <w:t>care, aged care providers</w:t>
            </w:r>
          </w:p>
        </w:tc>
      </w:tr>
      <w:tr w:rsidR="003D07FE" w:rsidTr="003D07FE">
        <w:trPr>
          <w:cantSplit/>
        </w:trPr>
        <w:tc>
          <w:tcPr>
            <w:tcW w:w="6237" w:type="dxa"/>
            <w:tcBorders>
              <w:top w:val="nil"/>
              <w:left w:val="nil"/>
              <w:bottom w:val="nil"/>
              <w:right w:val="nil"/>
            </w:tcBorders>
          </w:tcPr>
          <w:p w:rsidR="003D07FE" w:rsidRDefault="003D07FE" w:rsidP="003D07FE">
            <w:pPr>
              <w:pStyle w:val="TableText"/>
              <w:ind w:left="568" w:hanging="284"/>
            </w:pPr>
            <w:r>
              <w:t>f.</w:t>
            </w:r>
            <w:r>
              <w:tab/>
            </w:r>
            <w:r w:rsidRPr="001E5A65">
              <w:t>Enhance workforce capability and training pathways to encourage more entry and retention of the workforce among Māori and Pacific peoples and other ethnic groups.</w:t>
            </w:r>
            <w:r>
              <w:t>*</w:t>
            </w:r>
          </w:p>
        </w:tc>
        <w:tc>
          <w:tcPr>
            <w:tcW w:w="709" w:type="dxa"/>
            <w:tcBorders>
              <w:top w:val="nil"/>
              <w:left w:val="nil"/>
              <w:bottom w:val="nil"/>
              <w:right w:val="nil"/>
            </w:tcBorders>
          </w:tcPr>
          <w:p w:rsidR="003D07FE" w:rsidRDefault="00252124" w:rsidP="002853B4">
            <w:pPr>
              <w:pStyle w:val="TableText"/>
              <w:jc w:val="center"/>
              <w:rPr>
                <w:rFonts w:eastAsia="Palatino Linotype"/>
              </w:rPr>
            </w:pPr>
            <w:r>
              <w:rPr>
                <w:noProof/>
                <w:lang w:eastAsia="en-NZ"/>
              </w:rPr>
              <w:drawing>
                <wp:inline distT="0" distB="0" distL="0" distR="0" wp14:anchorId="5B7C7AF5" wp14:editId="19C3B0FB">
                  <wp:extent cx="285750" cy="180975"/>
                  <wp:effectExtent l="0" t="0" r="0" b="9525"/>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285750" cy="180975"/>
                          </a:xfrm>
                          <a:prstGeom prst="rect">
                            <a:avLst/>
                          </a:prstGeom>
                        </pic:spPr>
                      </pic:pic>
                    </a:graphicData>
                  </a:graphic>
                </wp:inline>
              </w:drawing>
            </w:r>
          </w:p>
        </w:tc>
        <w:tc>
          <w:tcPr>
            <w:tcW w:w="2410" w:type="dxa"/>
            <w:tcBorders>
              <w:top w:val="nil"/>
              <w:left w:val="nil"/>
              <w:bottom w:val="nil"/>
              <w:right w:val="nil"/>
            </w:tcBorders>
          </w:tcPr>
          <w:p w:rsidR="003D07FE" w:rsidRPr="00252124" w:rsidRDefault="00252124" w:rsidP="00252124">
            <w:pPr>
              <w:pStyle w:val="TableText"/>
              <w:rPr>
                <w:rFonts w:eastAsia="Palatino Linotype"/>
                <w:b/>
              </w:rPr>
            </w:pPr>
            <w:r w:rsidRPr="00252124">
              <w:rPr>
                <w:rFonts w:eastAsia="Arial"/>
                <w:b/>
              </w:rPr>
              <w:t>Ministry of Health</w:t>
            </w:r>
          </w:p>
        </w:tc>
      </w:tr>
      <w:tr w:rsidR="00252124" w:rsidTr="00252124">
        <w:trPr>
          <w:cantSplit/>
        </w:trPr>
        <w:tc>
          <w:tcPr>
            <w:tcW w:w="6237" w:type="dxa"/>
            <w:tcBorders>
              <w:top w:val="nil"/>
              <w:left w:val="nil"/>
              <w:bottom w:val="single" w:sz="4" w:space="0" w:color="auto"/>
              <w:right w:val="nil"/>
            </w:tcBorders>
          </w:tcPr>
          <w:p w:rsidR="00252124" w:rsidRDefault="00252124" w:rsidP="002853B4">
            <w:pPr>
              <w:pStyle w:val="TableText"/>
              <w:ind w:left="568" w:hanging="284"/>
            </w:pPr>
            <w:r>
              <w:t>g.</w:t>
            </w:r>
            <w:r>
              <w:tab/>
            </w:r>
            <w:r w:rsidRPr="001E5A65">
              <w:t>Improve training and information for family carers that helps them to safely and competently carry out their caring role and keep well themselves.</w:t>
            </w:r>
          </w:p>
        </w:tc>
        <w:tc>
          <w:tcPr>
            <w:tcW w:w="709" w:type="dxa"/>
            <w:tcBorders>
              <w:top w:val="nil"/>
              <w:left w:val="nil"/>
              <w:bottom w:val="single" w:sz="4" w:space="0" w:color="auto"/>
              <w:right w:val="nil"/>
            </w:tcBorders>
          </w:tcPr>
          <w:p w:rsidR="00252124" w:rsidRDefault="00252124" w:rsidP="002853B4">
            <w:pPr>
              <w:pStyle w:val="TableText"/>
              <w:jc w:val="center"/>
              <w:rPr>
                <w:rFonts w:eastAsia="Palatino Linotype"/>
              </w:rPr>
            </w:pPr>
            <w:r>
              <w:rPr>
                <w:noProof/>
                <w:lang w:eastAsia="en-NZ"/>
              </w:rPr>
              <w:drawing>
                <wp:inline distT="0" distB="0" distL="0" distR="0" wp14:anchorId="3BEF0E86" wp14:editId="5D0D0438">
                  <wp:extent cx="209550" cy="161925"/>
                  <wp:effectExtent l="0" t="0" r="0" b="9525"/>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209550" cy="161925"/>
                          </a:xfrm>
                          <a:prstGeom prst="rect">
                            <a:avLst/>
                          </a:prstGeom>
                        </pic:spPr>
                      </pic:pic>
                    </a:graphicData>
                  </a:graphic>
                </wp:inline>
              </w:drawing>
            </w:r>
          </w:p>
        </w:tc>
        <w:tc>
          <w:tcPr>
            <w:tcW w:w="2410" w:type="dxa"/>
            <w:tcBorders>
              <w:top w:val="nil"/>
              <w:left w:val="nil"/>
              <w:bottom w:val="single" w:sz="4" w:space="0" w:color="auto"/>
              <w:right w:val="nil"/>
            </w:tcBorders>
          </w:tcPr>
          <w:p w:rsidR="00252124" w:rsidRPr="00252124" w:rsidRDefault="00252124" w:rsidP="002853B4">
            <w:pPr>
              <w:pStyle w:val="TableText"/>
              <w:rPr>
                <w:rFonts w:eastAsia="Palatino Linotype"/>
                <w:b/>
              </w:rPr>
            </w:pPr>
            <w:r w:rsidRPr="00252124">
              <w:rPr>
                <w:rFonts w:eastAsia="Arial"/>
                <w:b/>
              </w:rPr>
              <w:t>Ministry of Health</w:t>
            </w:r>
          </w:p>
        </w:tc>
      </w:tr>
      <w:tr w:rsidR="00252124" w:rsidTr="00252124">
        <w:trPr>
          <w:cantSplit/>
        </w:trPr>
        <w:tc>
          <w:tcPr>
            <w:tcW w:w="6237" w:type="dxa"/>
            <w:tcBorders>
              <w:top w:val="single" w:sz="4" w:space="0" w:color="auto"/>
              <w:left w:val="nil"/>
              <w:bottom w:val="nil"/>
              <w:right w:val="nil"/>
            </w:tcBorders>
          </w:tcPr>
          <w:p w:rsidR="00252124" w:rsidRPr="00252124" w:rsidRDefault="00252124" w:rsidP="00252124">
            <w:pPr>
              <w:pStyle w:val="TableText"/>
              <w:ind w:left="284" w:hanging="284"/>
              <w:rPr>
                <w:b/>
              </w:rPr>
            </w:pPr>
            <w:r w:rsidRPr="00252124">
              <w:rPr>
                <w:b/>
              </w:rPr>
              <w:t>10.</w:t>
            </w:r>
            <w:r w:rsidRPr="00252124">
              <w:rPr>
                <w:b/>
              </w:rPr>
              <w:tab/>
              <w:t>Enhance cross-sector, whole-of-system ways of working.</w:t>
            </w:r>
          </w:p>
        </w:tc>
        <w:tc>
          <w:tcPr>
            <w:tcW w:w="709" w:type="dxa"/>
            <w:tcBorders>
              <w:top w:val="single" w:sz="4" w:space="0" w:color="auto"/>
              <w:left w:val="nil"/>
              <w:bottom w:val="nil"/>
              <w:right w:val="nil"/>
            </w:tcBorders>
          </w:tcPr>
          <w:p w:rsidR="00252124" w:rsidRDefault="00252124" w:rsidP="002853B4">
            <w:pPr>
              <w:pStyle w:val="TableText"/>
              <w:jc w:val="center"/>
              <w:rPr>
                <w:noProof/>
                <w:lang w:eastAsia="en-NZ"/>
              </w:rPr>
            </w:pPr>
          </w:p>
        </w:tc>
        <w:tc>
          <w:tcPr>
            <w:tcW w:w="2410" w:type="dxa"/>
            <w:tcBorders>
              <w:top w:val="single" w:sz="4" w:space="0" w:color="auto"/>
              <w:left w:val="nil"/>
              <w:bottom w:val="nil"/>
              <w:right w:val="nil"/>
            </w:tcBorders>
          </w:tcPr>
          <w:p w:rsidR="00252124" w:rsidRPr="00252124" w:rsidRDefault="00252124" w:rsidP="002853B4">
            <w:pPr>
              <w:pStyle w:val="TableText"/>
              <w:rPr>
                <w:rFonts w:eastAsia="Arial"/>
                <w:b/>
              </w:rPr>
            </w:pPr>
          </w:p>
        </w:tc>
      </w:tr>
      <w:tr w:rsidR="00252124" w:rsidTr="00252124">
        <w:trPr>
          <w:cantSplit/>
        </w:trPr>
        <w:tc>
          <w:tcPr>
            <w:tcW w:w="6237" w:type="dxa"/>
            <w:tcBorders>
              <w:top w:val="nil"/>
              <w:left w:val="nil"/>
              <w:bottom w:val="nil"/>
              <w:right w:val="nil"/>
            </w:tcBorders>
          </w:tcPr>
          <w:p w:rsidR="00252124" w:rsidRDefault="00252124" w:rsidP="002853B4">
            <w:pPr>
              <w:pStyle w:val="TableText"/>
              <w:ind w:left="568" w:hanging="284"/>
            </w:pPr>
            <w:r>
              <w:t>a.</w:t>
            </w:r>
            <w:r>
              <w:tab/>
            </w:r>
            <w:r w:rsidRPr="001E5A65">
              <w:t>Make better use of common points of contact across the health and social sectors to identify and support older people with mental health and alcohol and other drug problems earlier.</w:t>
            </w:r>
          </w:p>
        </w:tc>
        <w:tc>
          <w:tcPr>
            <w:tcW w:w="709" w:type="dxa"/>
            <w:tcBorders>
              <w:top w:val="nil"/>
              <w:left w:val="nil"/>
              <w:bottom w:val="nil"/>
              <w:right w:val="nil"/>
            </w:tcBorders>
          </w:tcPr>
          <w:p w:rsidR="00252124" w:rsidRDefault="00252124" w:rsidP="002853B4">
            <w:pPr>
              <w:pStyle w:val="TableText"/>
              <w:jc w:val="center"/>
              <w:rPr>
                <w:noProof/>
                <w:lang w:eastAsia="en-NZ"/>
              </w:rPr>
            </w:pPr>
            <w:r>
              <w:rPr>
                <w:noProof/>
                <w:lang w:eastAsia="en-NZ"/>
              </w:rPr>
              <w:drawing>
                <wp:inline distT="0" distB="0" distL="0" distR="0" wp14:anchorId="17744D91" wp14:editId="63D0753C">
                  <wp:extent cx="314325" cy="2000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314325" cy="200025"/>
                          </a:xfrm>
                          <a:prstGeom prst="rect">
                            <a:avLst/>
                          </a:prstGeom>
                        </pic:spPr>
                      </pic:pic>
                    </a:graphicData>
                  </a:graphic>
                </wp:inline>
              </w:drawing>
            </w:r>
          </w:p>
        </w:tc>
        <w:tc>
          <w:tcPr>
            <w:tcW w:w="2410" w:type="dxa"/>
            <w:tcBorders>
              <w:top w:val="nil"/>
              <w:left w:val="nil"/>
              <w:bottom w:val="nil"/>
              <w:right w:val="nil"/>
            </w:tcBorders>
          </w:tcPr>
          <w:p w:rsidR="00252124" w:rsidRPr="00252124" w:rsidRDefault="00252124" w:rsidP="00252124">
            <w:pPr>
              <w:pStyle w:val="TableText"/>
              <w:rPr>
                <w:rFonts w:eastAsia="Arial"/>
                <w:b/>
              </w:rPr>
            </w:pPr>
            <w:r w:rsidRPr="00252124">
              <w:rPr>
                <w:rFonts w:eastAsia="Arial"/>
                <w:b/>
              </w:rPr>
              <w:t>Ministry of Health</w:t>
            </w:r>
          </w:p>
          <w:p w:rsidR="00252124" w:rsidRPr="00252124" w:rsidRDefault="00252124" w:rsidP="00252124">
            <w:pPr>
              <w:pStyle w:val="TableText"/>
              <w:rPr>
                <w:rFonts w:eastAsia="Arial"/>
                <w:b/>
              </w:rPr>
            </w:pPr>
            <w:r w:rsidRPr="001E5A65">
              <w:t>Ministry of Social</w:t>
            </w:r>
            <w:r>
              <w:t xml:space="preserve"> </w:t>
            </w:r>
            <w:r w:rsidRPr="001E5A65">
              <w:t>Development, DHBs, housing agencies</w:t>
            </w:r>
          </w:p>
        </w:tc>
      </w:tr>
      <w:tr w:rsidR="00252124" w:rsidTr="00252124">
        <w:trPr>
          <w:cantSplit/>
        </w:trPr>
        <w:tc>
          <w:tcPr>
            <w:tcW w:w="6237" w:type="dxa"/>
            <w:tcBorders>
              <w:top w:val="nil"/>
              <w:left w:val="nil"/>
              <w:bottom w:val="nil"/>
              <w:right w:val="nil"/>
            </w:tcBorders>
          </w:tcPr>
          <w:p w:rsidR="00252124" w:rsidRDefault="00252124" w:rsidP="002853B4">
            <w:pPr>
              <w:pStyle w:val="TableText"/>
              <w:ind w:left="568" w:hanging="284"/>
            </w:pPr>
            <w:r>
              <w:t>b.</w:t>
            </w:r>
            <w:r>
              <w:tab/>
            </w:r>
            <w:r w:rsidRPr="001E5A65">
              <w:t>Share educational resources and good practice on effective ways to increase physical activity levels among older people with debilitating health conditions to support service improvement.</w:t>
            </w:r>
          </w:p>
        </w:tc>
        <w:tc>
          <w:tcPr>
            <w:tcW w:w="709" w:type="dxa"/>
            <w:tcBorders>
              <w:top w:val="nil"/>
              <w:left w:val="nil"/>
              <w:bottom w:val="nil"/>
              <w:right w:val="nil"/>
            </w:tcBorders>
          </w:tcPr>
          <w:p w:rsidR="00252124" w:rsidRDefault="00252124" w:rsidP="002853B4">
            <w:pPr>
              <w:pStyle w:val="TableText"/>
              <w:jc w:val="center"/>
              <w:rPr>
                <w:noProof/>
                <w:lang w:eastAsia="en-NZ"/>
              </w:rPr>
            </w:pPr>
            <w:r>
              <w:rPr>
                <w:noProof/>
                <w:lang w:eastAsia="en-NZ"/>
              </w:rPr>
              <w:drawing>
                <wp:inline distT="0" distB="0" distL="0" distR="0" wp14:anchorId="4BE669F7" wp14:editId="6D560E64">
                  <wp:extent cx="342900" cy="20002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342900" cy="200025"/>
                          </a:xfrm>
                          <a:prstGeom prst="rect">
                            <a:avLst/>
                          </a:prstGeom>
                        </pic:spPr>
                      </pic:pic>
                    </a:graphicData>
                  </a:graphic>
                </wp:inline>
              </w:drawing>
            </w:r>
          </w:p>
        </w:tc>
        <w:tc>
          <w:tcPr>
            <w:tcW w:w="2410" w:type="dxa"/>
            <w:tcBorders>
              <w:top w:val="nil"/>
              <w:left w:val="nil"/>
              <w:bottom w:val="nil"/>
              <w:right w:val="nil"/>
            </w:tcBorders>
          </w:tcPr>
          <w:p w:rsidR="00252124" w:rsidRPr="00252124" w:rsidRDefault="00252124" w:rsidP="002853B4">
            <w:pPr>
              <w:pStyle w:val="TableText"/>
              <w:rPr>
                <w:rFonts w:eastAsia="Arial"/>
                <w:b/>
              </w:rPr>
            </w:pPr>
            <w:r w:rsidRPr="00252124">
              <w:rPr>
                <w:rFonts w:eastAsia="Arial"/>
                <w:b/>
              </w:rPr>
              <w:t>Providers</w:t>
            </w:r>
          </w:p>
        </w:tc>
      </w:tr>
      <w:tr w:rsidR="00252124" w:rsidTr="00252124">
        <w:trPr>
          <w:cantSplit/>
        </w:trPr>
        <w:tc>
          <w:tcPr>
            <w:tcW w:w="6237" w:type="dxa"/>
            <w:tcBorders>
              <w:top w:val="nil"/>
              <w:left w:val="nil"/>
              <w:bottom w:val="nil"/>
              <w:right w:val="nil"/>
            </w:tcBorders>
          </w:tcPr>
          <w:p w:rsidR="00252124" w:rsidRDefault="00252124" w:rsidP="002853B4">
            <w:pPr>
              <w:pStyle w:val="TableText"/>
              <w:ind w:left="568" w:hanging="284"/>
            </w:pPr>
            <w:r>
              <w:t>c.</w:t>
            </w:r>
            <w:r>
              <w:tab/>
            </w:r>
            <w:r w:rsidRPr="001E5A65">
              <w:t xml:space="preserve">As part of implementing the </w:t>
            </w:r>
            <w:r w:rsidRPr="001E5A65">
              <w:rPr>
                <w:i/>
              </w:rPr>
              <w:t xml:space="preserve">Pharmacy Action Plan 2016 to 2020 </w:t>
            </w:r>
            <w:r w:rsidRPr="001E5A65">
              <w:t>(Ministry of Health 2016), improve medicines management and encourage better liaison between pharmacists and other health professionals including through:</w:t>
            </w:r>
          </w:p>
        </w:tc>
        <w:tc>
          <w:tcPr>
            <w:tcW w:w="709" w:type="dxa"/>
            <w:tcBorders>
              <w:top w:val="nil"/>
              <w:left w:val="nil"/>
              <w:bottom w:val="nil"/>
              <w:right w:val="nil"/>
            </w:tcBorders>
          </w:tcPr>
          <w:p w:rsidR="00252124" w:rsidRDefault="00252124" w:rsidP="002853B4">
            <w:pPr>
              <w:pStyle w:val="TableText"/>
              <w:jc w:val="center"/>
              <w:rPr>
                <w:noProof/>
                <w:lang w:eastAsia="en-NZ"/>
              </w:rPr>
            </w:pPr>
          </w:p>
        </w:tc>
        <w:tc>
          <w:tcPr>
            <w:tcW w:w="2410" w:type="dxa"/>
            <w:tcBorders>
              <w:top w:val="nil"/>
              <w:left w:val="nil"/>
              <w:bottom w:val="nil"/>
              <w:right w:val="nil"/>
            </w:tcBorders>
          </w:tcPr>
          <w:p w:rsidR="00252124" w:rsidRPr="00252124" w:rsidRDefault="00252124" w:rsidP="002853B4">
            <w:pPr>
              <w:pStyle w:val="TableText"/>
              <w:rPr>
                <w:rFonts w:eastAsia="Arial"/>
                <w:b/>
              </w:rPr>
            </w:pPr>
            <w:r>
              <w:rPr>
                <w:rFonts w:eastAsia="Arial"/>
                <w:b/>
              </w:rPr>
              <w:t>DHBs</w:t>
            </w:r>
          </w:p>
        </w:tc>
      </w:tr>
      <w:tr w:rsidR="00252124" w:rsidTr="00252124">
        <w:trPr>
          <w:cantSplit/>
        </w:trPr>
        <w:tc>
          <w:tcPr>
            <w:tcW w:w="6237" w:type="dxa"/>
            <w:tcBorders>
              <w:top w:val="nil"/>
              <w:left w:val="nil"/>
              <w:bottom w:val="nil"/>
              <w:right w:val="nil"/>
            </w:tcBorders>
          </w:tcPr>
          <w:p w:rsidR="00252124" w:rsidRDefault="00252124" w:rsidP="00252124">
            <w:pPr>
              <w:pStyle w:val="TableDash"/>
            </w:pPr>
            <w:r w:rsidRPr="00252124">
              <w:rPr>
                <w:rFonts w:eastAsia="Arial" w:cs="Arial"/>
                <w:szCs w:val="23"/>
              </w:rPr>
              <w:t xml:space="preserve">increasing use of brief interventions, screening, </w:t>
            </w:r>
            <w:r w:rsidRPr="00252124">
              <w:t>assessment and referral in primary health care, including by pharmacists</w:t>
            </w:r>
          </w:p>
        </w:tc>
        <w:tc>
          <w:tcPr>
            <w:tcW w:w="709" w:type="dxa"/>
            <w:tcBorders>
              <w:top w:val="nil"/>
              <w:left w:val="nil"/>
              <w:bottom w:val="nil"/>
              <w:right w:val="nil"/>
            </w:tcBorders>
          </w:tcPr>
          <w:p w:rsidR="00252124" w:rsidRDefault="00252124" w:rsidP="002853B4">
            <w:pPr>
              <w:pStyle w:val="TableText"/>
              <w:jc w:val="center"/>
              <w:rPr>
                <w:noProof/>
                <w:lang w:eastAsia="en-NZ"/>
              </w:rPr>
            </w:pPr>
            <w:r>
              <w:rPr>
                <w:noProof/>
                <w:lang w:eastAsia="en-NZ"/>
              </w:rPr>
              <w:drawing>
                <wp:inline distT="0" distB="0" distL="0" distR="0" wp14:anchorId="53182889" wp14:editId="55A87D2A">
                  <wp:extent cx="180975" cy="2000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180975" cy="200025"/>
                          </a:xfrm>
                          <a:prstGeom prst="rect">
                            <a:avLst/>
                          </a:prstGeom>
                        </pic:spPr>
                      </pic:pic>
                    </a:graphicData>
                  </a:graphic>
                </wp:inline>
              </w:drawing>
            </w:r>
          </w:p>
        </w:tc>
        <w:tc>
          <w:tcPr>
            <w:tcW w:w="2410" w:type="dxa"/>
            <w:tcBorders>
              <w:top w:val="nil"/>
              <w:left w:val="nil"/>
              <w:bottom w:val="nil"/>
              <w:right w:val="nil"/>
            </w:tcBorders>
          </w:tcPr>
          <w:p w:rsidR="00252124" w:rsidRPr="00252124" w:rsidRDefault="00252124" w:rsidP="002853B4">
            <w:pPr>
              <w:pStyle w:val="TableText"/>
              <w:rPr>
                <w:rFonts w:eastAsia="Arial"/>
                <w:b/>
              </w:rPr>
            </w:pPr>
          </w:p>
        </w:tc>
      </w:tr>
      <w:tr w:rsidR="00252124" w:rsidTr="008949F1">
        <w:trPr>
          <w:cantSplit/>
        </w:trPr>
        <w:tc>
          <w:tcPr>
            <w:tcW w:w="6237" w:type="dxa"/>
            <w:tcBorders>
              <w:top w:val="nil"/>
              <w:left w:val="nil"/>
              <w:bottom w:val="single" w:sz="4" w:space="0" w:color="auto"/>
              <w:right w:val="nil"/>
            </w:tcBorders>
          </w:tcPr>
          <w:p w:rsidR="00252124" w:rsidRDefault="00252124" w:rsidP="00252124">
            <w:pPr>
              <w:pStyle w:val="TableDash"/>
            </w:pPr>
            <w:proofErr w:type="gramStart"/>
            <w:r w:rsidRPr="001E5A65">
              <w:rPr>
                <w:rFonts w:eastAsia="Arial"/>
              </w:rPr>
              <w:t>sharing</w:t>
            </w:r>
            <w:proofErr w:type="gramEnd"/>
            <w:r w:rsidRPr="001E5A65">
              <w:rPr>
                <w:rFonts w:eastAsia="Arial"/>
              </w:rPr>
              <w:t xml:space="preserve"> examples of innovative models of care</w:t>
            </w:r>
            <w:r>
              <w:rPr>
                <w:rFonts w:eastAsia="Arial"/>
              </w:rPr>
              <w:t xml:space="preserve"> </w:t>
            </w:r>
            <w:r w:rsidRPr="001E5A65">
              <w:rPr>
                <w:rFonts w:eastAsia="Arial"/>
              </w:rPr>
              <w:t>that can be adopted to support pharmacist and pharmacist prescribers’ delivery of medicines management.</w:t>
            </w:r>
          </w:p>
        </w:tc>
        <w:tc>
          <w:tcPr>
            <w:tcW w:w="709" w:type="dxa"/>
            <w:tcBorders>
              <w:top w:val="nil"/>
              <w:left w:val="nil"/>
              <w:bottom w:val="single" w:sz="4" w:space="0" w:color="auto"/>
              <w:right w:val="nil"/>
            </w:tcBorders>
          </w:tcPr>
          <w:p w:rsidR="00252124" w:rsidRDefault="00252124" w:rsidP="002853B4">
            <w:pPr>
              <w:pStyle w:val="TableText"/>
              <w:jc w:val="center"/>
              <w:rPr>
                <w:noProof/>
                <w:lang w:eastAsia="en-NZ"/>
              </w:rPr>
            </w:pPr>
            <w:r>
              <w:rPr>
                <w:noProof/>
                <w:lang w:eastAsia="en-NZ"/>
              </w:rPr>
              <w:drawing>
                <wp:inline distT="0" distB="0" distL="0" distR="0" wp14:anchorId="79C70209" wp14:editId="62A6071B">
                  <wp:extent cx="200025" cy="2000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200025" cy="200025"/>
                          </a:xfrm>
                          <a:prstGeom prst="rect">
                            <a:avLst/>
                          </a:prstGeom>
                        </pic:spPr>
                      </pic:pic>
                    </a:graphicData>
                  </a:graphic>
                </wp:inline>
              </w:drawing>
            </w:r>
          </w:p>
        </w:tc>
        <w:tc>
          <w:tcPr>
            <w:tcW w:w="2410" w:type="dxa"/>
            <w:tcBorders>
              <w:top w:val="nil"/>
              <w:left w:val="nil"/>
              <w:bottom w:val="single" w:sz="4" w:space="0" w:color="auto"/>
              <w:right w:val="nil"/>
            </w:tcBorders>
          </w:tcPr>
          <w:p w:rsidR="00252124" w:rsidRPr="00252124" w:rsidRDefault="00252124" w:rsidP="002853B4">
            <w:pPr>
              <w:pStyle w:val="TableText"/>
              <w:rPr>
                <w:rFonts w:eastAsia="Arial"/>
                <w:b/>
              </w:rPr>
            </w:pPr>
          </w:p>
        </w:tc>
      </w:tr>
    </w:tbl>
    <w:p w:rsidR="008949F1" w:rsidRDefault="008949F1" w:rsidP="008949F1">
      <w:pPr>
        <w:pStyle w:val="Note"/>
      </w:pPr>
      <w:r>
        <w:t>*</w:t>
      </w:r>
      <w:r>
        <w:tab/>
        <w:t>Implemented in the first two years.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9"/>
        <w:gridCol w:w="1625"/>
        <w:gridCol w:w="359"/>
        <w:gridCol w:w="1413"/>
        <w:gridCol w:w="283"/>
        <w:gridCol w:w="2552"/>
        <w:gridCol w:w="283"/>
        <w:gridCol w:w="1134"/>
        <w:gridCol w:w="284"/>
        <w:gridCol w:w="1134"/>
      </w:tblGrid>
      <w:tr w:rsidR="008949F1" w:rsidTr="002853B4">
        <w:trPr>
          <w:cantSplit/>
        </w:trPr>
        <w:tc>
          <w:tcPr>
            <w:tcW w:w="289" w:type="dxa"/>
            <w:vAlign w:val="center"/>
          </w:tcPr>
          <w:p w:rsidR="008949F1" w:rsidRDefault="008949F1" w:rsidP="002853B4">
            <w:pPr>
              <w:pStyle w:val="TableText"/>
              <w:spacing w:before="0" w:after="0"/>
              <w:ind w:left="-57"/>
            </w:pPr>
            <w:r>
              <w:rPr>
                <w:noProof/>
                <w:lang w:eastAsia="en-NZ"/>
              </w:rPr>
              <w:drawing>
                <wp:inline distT="0" distB="0" distL="0" distR="0" wp14:anchorId="0CBA3382" wp14:editId="5E56CAFB">
                  <wp:extent cx="199505" cy="216131"/>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t="1" r="96609" b="18750"/>
                          <a:stretch/>
                        </pic:blipFill>
                        <pic:spPr bwMode="auto">
                          <a:xfrm>
                            <a:off x="0" y="0"/>
                            <a:ext cx="201453" cy="218242"/>
                          </a:xfrm>
                          <a:prstGeom prst="rect">
                            <a:avLst/>
                          </a:prstGeom>
                          <a:ln>
                            <a:noFill/>
                          </a:ln>
                          <a:extLst>
                            <a:ext uri="{53640926-AAD7-44D8-BBD7-CCE9431645EC}">
                              <a14:shadowObscured xmlns:a14="http://schemas.microsoft.com/office/drawing/2010/main"/>
                            </a:ext>
                          </a:extLst>
                        </pic:spPr>
                      </pic:pic>
                    </a:graphicData>
                  </a:graphic>
                </wp:inline>
              </w:drawing>
            </w:r>
          </w:p>
        </w:tc>
        <w:tc>
          <w:tcPr>
            <w:tcW w:w="1625" w:type="dxa"/>
            <w:vAlign w:val="center"/>
          </w:tcPr>
          <w:p w:rsidR="008949F1" w:rsidRDefault="008949F1" w:rsidP="002853B4">
            <w:pPr>
              <w:pStyle w:val="TableText"/>
              <w:spacing w:before="0" w:after="0"/>
            </w:pPr>
            <w:r>
              <w:t>People powered</w:t>
            </w:r>
          </w:p>
        </w:tc>
        <w:tc>
          <w:tcPr>
            <w:tcW w:w="359" w:type="dxa"/>
            <w:vAlign w:val="center"/>
          </w:tcPr>
          <w:p w:rsidR="008949F1" w:rsidRDefault="008949F1" w:rsidP="002853B4">
            <w:pPr>
              <w:pStyle w:val="TableText"/>
              <w:spacing w:before="0" w:after="0"/>
              <w:ind w:left="-57"/>
            </w:pPr>
            <w:r>
              <w:rPr>
                <w:noProof/>
                <w:lang w:eastAsia="en-NZ"/>
              </w:rPr>
              <w:drawing>
                <wp:inline distT="0" distB="0" distL="0" distR="0" wp14:anchorId="42B5E756" wp14:editId="57789426">
                  <wp:extent cx="241069" cy="199505"/>
                  <wp:effectExtent l="0" t="0" r="698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19923" t="1" r="75979" b="25000"/>
                          <a:stretch/>
                        </pic:blipFill>
                        <pic:spPr bwMode="auto">
                          <a:xfrm>
                            <a:off x="0" y="0"/>
                            <a:ext cx="241069" cy="199505"/>
                          </a:xfrm>
                          <a:prstGeom prst="rect">
                            <a:avLst/>
                          </a:prstGeom>
                          <a:ln>
                            <a:noFill/>
                          </a:ln>
                          <a:extLst>
                            <a:ext uri="{53640926-AAD7-44D8-BBD7-CCE9431645EC}">
                              <a14:shadowObscured xmlns:a14="http://schemas.microsoft.com/office/drawing/2010/main"/>
                            </a:ext>
                          </a:extLst>
                        </pic:spPr>
                      </pic:pic>
                    </a:graphicData>
                  </a:graphic>
                </wp:inline>
              </w:drawing>
            </w:r>
          </w:p>
        </w:tc>
        <w:tc>
          <w:tcPr>
            <w:tcW w:w="1413" w:type="dxa"/>
            <w:vAlign w:val="center"/>
          </w:tcPr>
          <w:p w:rsidR="008949F1" w:rsidRDefault="008949F1" w:rsidP="002853B4">
            <w:pPr>
              <w:pStyle w:val="TableText"/>
              <w:spacing w:before="0" w:after="0"/>
            </w:pPr>
            <w:r>
              <w:t>Closer to home</w:t>
            </w:r>
          </w:p>
        </w:tc>
        <w:tc>
          <w:tcPr>
            <w:tcW w:w="283" w:type="dxa"/>
            <w:vAlign w:val="center"/>
          </w:tcPr>
          <w:p w:rsidR="008949F1" w:rsidRDefault="008949F1" w:rsidP="002853B4">
            <w:pPr>
              <w:pStyle w:val="TableText"/>
              <w:spacing w:before="0" w:after="0"/>
              <w:ind w:left="-57"/>
            </w:pPr>
            <w:r>
              <w:rPr>
                <w:noProof/>
                <w:lang w:eastAsia="en-NZ"/>
              </w:rPr>
              <w:drawing>
                <wp:inline distT="0" distB="0" distL="0" distR="0" wp14:anchorId="47D861B4" wp14:editId="5328FF72">
                  <wp:extent cx="199505" cy="224444"/>
                  <wp:effectExtent l="0" t="0" r="0" b="444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38999" t="-1" r="57610" b="15628"/>
                          <a:stretch/>
                        </pic:blipFill>
                        <pic:spPr bwMode="auto">
                          <a:xfrm>
                            <a:off x="0" y="0"/>
                            <a:ext cx="201453" cy="226636"/>
                          </a:xfrm>
                          <a:prstGeom prst="rect">
                            <a:avLst/>
                          </a:prstGeom>
                          <a:ln>
                            <a:noFill/>
                          </a:ln>
                          <a:extLst>
                            <a:ext uri="{53640926-AAD7-44D8-BBD7-CCE9431645EC}">
                              <a14:shadowObscured xmlns:a14="http://schemas.microsoft.com/office/drawing/2010/main"/>
                            </a:ext>
                          </a:extLst>
                        </pic:spPr>
                      </pic:pic>
                    </a:graphicData>
                  </a:graphic>
                </wp:inline>
              </w:drawing>
            </w:r>
          </w:p>
        </w:tc>
        <w:tc>
          <w:tcPr>
            <w:tcW w:w="2552" w:type="dxa"/>
            <w:vAlign w:val="center"/>
          </w:tcPr>
          <w:p w:rsidR="008949F1" w:rsidRDefault="008949F1" w:rsidP="002853B4">
            <w:pPr>
              <w:pStyle w:val="TableText"/>
              <w:spacing w:before="0" w:after="0"/>
            </w:pPr>
            <w:r>
              <w:t>Value and high performance</w:t>
            </w:r>
          </w:p>
        </w:tc>
        <w:tc>
          <w:tcPr>
            <w:tcW w:w="283" w:type="dxa"/>
            <w:vAlign w:val="center"/>
          </w:tcPr>
          <w:p w:rsidR="008949F1" w:rsidRDefault="008949F1" w:rsidP="002853B4">
            <w:pPr>
              <w:pStyle w:val="TableText"/>
              <w:spacing w:before="0" w:after="0"/>
              <w:ind w:left="-57"/>
            </w:pPr>
            <w:r>
              <w:rPr>
                <w:noProof/>
                <w:lang w:eastAsia="en-NZ"/>
              </w:rPr>
              <w:drawing>
                <wp:inline distT="0" distB="0" distL="0" distR="0" wp14:anchorId="66DC9613" wp14:editId="377632B1">
                  <wp:extent cx="199506" cy="199506"/>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69379" t="-1" r="27230" b="24999"/>
                          <a:stretch/>
                        </pic:blipFill>
                        <pic:spPr bwMode="auto">
                          <a:xfrm>
                            <a:off x="0" y="0"/>
                            <a:ext cx="201455" cy="201455"/>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vAlign w:val="center"/>
          </w:tcPr>
          <w:p w:rsidR="008949F1" w:rsidRDefault="008949F1" w:rsidP="002853B4">
            <w:pPr>
              <w:pStyle w:val="TableText"/>
              <w:spacing w:before="0" w:after="0"/>
            </w:pPr>
            <w:r>
              <w:t>One team</w:t>
            </w:r>
          </w:p>
        </w:tc>
        <w:tc>
          <w:tcPr>
            <w:tcW w:w="284" w:type="dxa"/>
            <w:vAlign w:val="center"/>
          </w:tcPr>
          <w:p w:rsidR="008949F1" w:rsidRDefault="008949F1" w:rsidP="002853B4">
            <w:pPr>
              <w:pStyle w:val="TableText"/>
              <w:spacing w:before="0" w:after="0"/>
              <w:ind w:left="-57"/>
            </w:pPr>
            <w:r>
              <w:rPr>
                <w:noProof/>
                <w:lang w:eastAsia="en-NZ"/>
              </w:rPr>
              <w:drawing>
                <wp:inline distT="0" distB="0" distL="0" distR="0" wp14:anchorId="4C837755" wp14:editId="6A85D935">
                  <wp:extent cx="199505" cy="191192"/>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82812" t="-3135" r="13779" b="31010"/>
                          <a:stretch/>
                        </pic:blipFill>
                        <pic:spPr bwMode="auto">
                          <a:xfrm>
                            <a:off x="0" y="0"/>
                            <a:ext cx="202517" cy="194078"/>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vAlign w:val="center"/>
          </w:tcPr>
          <w:p w:rsidR="008949F1" w:rsidRDefault="008949F1" w:rsidP="002853B4">
            <w:pPr>
              <w:pStyle w:val="TableText"/>
              <w:spacing w:before="0" w:after="0"/>
            </w:pPr>
            <w:r>
              <w:t>Smart system</w:t>
            </w:r>
          </w:p>
        </w:tc>
      </w:tr>
    </w:tbl>
    <w:p w:rsidR="008949F1" w:rsidRDefault="008949F1" w:rsidP="008949F1"/>
    <w:tbl>
      <w:tblPr>
        <w:tblStyle w:val="TableGrid"/>
        <w:tblW w:w="0" w:type="auto"/>
        <w:tblInd w:w="57" w:type="dxa"/>
        <w:tblLayout w:type="fixed"/>
        <w:tblCellMar>
          <w:left w:w="57" w:type="dxa"/>
          <w:right w:w="57" w:type="dxa"/>
        </w:tblCellMar>
        <w:tblLook w:val="04A0" w:firstRow="1" w:lastRow="0" w:firstColumn="1" w:lastColumn="0" w:noHBand="0" w:noVBand="1"/>
      </w:tblPr>
      <w:tblGrid>
        <w:gridCol w:w="6237"/>
        <w:gridCol w:w="709"/>
        <w:gridCol w:w="2410"/>
      </w:tblGrid>
      <w:tr w:rsidR="008949F1" w:rsidRPr="00475152" w:rsidTr="002853B4">
        <w:trPr>
          <w:cantSplit/>
          <w:tblHeader/>
        </w:trPr>
        <w:tc>
          <w:tcPr>
            <w:tcW w:w="6237" w:type="dxa"/>
            <w:tcBorders>
              <w:left w:val="nil"/>
              <w:right w:val="nil"/>
            </w:tcBorders>
          </w:tcPr>
          <w:p w:rsidR="008949F1" w:rsidRPr="00475152" w:rsidRDefault="008949F1" w:rsidP="008949F1">
            <w:pPr>
              <w:pStyle w:val="TableText"/>
              <w:keepNext/>
              <w:rPr>
                <w:rFonts w:eastAsia="Palatino Linotype"/>
                <w:b/>
              </w:rPr>
            </w:pPr>
            <w:r w:rsidRPr="00475152">
              <w:rPr>
                <w:rFonts w:eastAsia="Palatino Linotype"/>
                <w:b/>
              </w:rPr>
              <w:lastRenderedPageBreak/>
              <w:t>Actions</w:t>
            </w:r>
          </w:p>
        </w:tc>
        <w:tc>
          <w:tcPr>
            <w:tcW w:w="709" w:type="dxa"/>
            <w:tcBorders>
              <w:left w:val="nil"/>
              <w:right w:val="nil"/>
            </w:tcBorders>
          </w:tcPr>
          <w:p w:rsidR="008949F1" w:rsidRPr="00475152" w:rsidRDefault="008949F1" w:rsidP="008949F1">
            <w:pPr>
              <w:pStyle w:val="TableText"/>
              <w:keepNext/>
              <w:jc w:val="center"/>
              <w:rPr>
                <w:rFonts w:eastAsia="Palatino Linotype"/>
                <w:b/>
              </w:rPr>
            </w:pPr>
          </w:p>
        </w:tc>
        <w:tc>
          <w:tcPr>
            <w:tcW w:w="2410" w:type="dxa"/>
            <w:tcBorders>
              <w:left w:val="nil"/>
              <w:bottom w:val="single" w:sz="4" w:space="0" w:color="auto"/>
              <w:right w:val="nil"/>
            </w:tcBorders>
          </w:tcPr>
          <w:p w:rsidR="008949F1" w:rsidRPr="00475152" w:rsidRDefault="008949F1" w:rsidP="008949F1">
            <w:pPr>
              <w:pStyle w:val="TableText"/>
              <w:keepNext/>
              <w:rPr>
                <w:rFonts w:eastAsia="Palatino Linotype"/>
              </w:rPr>
            </w:pPr>
            <w:r w:rsidRPr="00475152">
              <w:rPr>
                <w:rFonts w:eastAsia="Palatino Linotype"/>
                <w:b/>
              </w:rPr>
              <w:t>Lead</w:t>
            </w:r>
            <w:r w:rsidRPr="00475152">
              <w:rPr>
                <w:rFonts w:eastAsia="Palatino Linotype"/>
                <w:b/>
              </w:rPr>
              <w:br/>
            </w:r>
            <w:r>
              <w:rPr>
                <w:rFonts w:eastAsia="Palatino Linotype"/>
              </w:rPr>
              <w:t>P</w:t>
            </w:r>
            <w:r w:rsidRPr="00475152">
              <w:rPr>
                <w:rFonts w:eastAsia="Palatino Linotype"/>
              </w:rPr>
              <w:t>artners</w:t>
            </w:r>
          </w:p>
        </w:tc>
      </w:tr>
      <w:tr w:rsidR="00252124" w:rsidTr="008949F1">
        <w:trPr>
          <w:cantSplit/>
        </w:trPr>
        <w:tc>
          <w:tcPr>
            <w:tcW w:w="6237" w:type="dxa"/>
            <w:tcBorders>
              <w:top w:val="single" w:sz="4" w:space="0" w:color="auto"/>
              <w:left w:val="nil"/>
              <w:bottom w:val="nil"/>
              <w:right w:val="nil"/>
            </w:tcBorders>
          </w:tcPr>
          <w:p w:rsidR="00252124" w:rsidRPr="008949F1" w:rsidRDefault="008949F1" w:rsidP="00A25774">
            <w:pPr>
              <w:pStyle w:val="TableText"/>
              <w:keepNext/>
              <w:ind w:left="340" w:hanging="340"/>
              <w:rPr>
                <w:b/>
              </w:rPr>
            </w:pPr>
            <w:r w:rsidRPr="008949F1">
              <w:rPr>
                <w:b/>
              </w:rPr>
              <w:t>11.</w:t>
            </w:r>
            <w:r w:rsidRPr="008949F1">
              <w:rPr>
                <w:b/>
              </w:rPr>
              <w:tab/>
              <w:t>Expand and strengthen the delivery of services to tackle long-term conditions.</w:t>
            </w:r>
          </w:p>
        </w:tc>
        <w:tc>
          <w:tcPr>
            <w:tcW w:w="709" w:type="dxa"/>
            <w:tcBorders>
              <w:top w:val="single" w:sz="4" w:space="0" w:color="auto"/>
              <w:left w:val="nil"/>
              <w:bottom w:val="nil"/>
              <w:right w:val="nil"/>
            </w:tcBorders>
          </w:tcPr>
          <w:p w:rsidR="00252124" w:rsidRDefault="00252124" w:rsidP="008949F1">
            <w:pPr>
              <w:pStyle w:val="TableText"/>
              <w:keepNext/>
              <w:jc w:val="center"/>
              <w:rPr>
                <w:noProof/>
                <w:lang w:eastAsia="en-NZ"/>
              </w:rPr>
            </w:pPr>
          </w:p>
        </w:tc>
        <w:tc>
          <w:tcPr>
            <w:tcW w:w="2410" w:type="dxa"/>
            <w:tcBorders>
              <w:top w:val="single" w:sz="4" w:space="0" w:color="auto"/>
              <w:left w:val="nil"/>
              <w:bottom w:val="nil"/>
              <w:right w:val="nil"/>
            </w:tcBorders>
          </w:tcPr>
          <w:p w:rsidR="00252124" w:rsidRPr="00252124" w:rsidRDefault="00252124" w:rsidP="008949F1">
            <w:pPr>
              <w:pStyle w:val="TableText"/>
              <w:keepNext/>
              <w:rPr>
                <w:rFonts w:eastAsia="Arial"/>
                <w:b/>
              </w:rPr>
            </w:pPr>
          </w:p>
        </w:tc>
      </w:tr>
      <w:tr w:rsidR="008949F1" w:rsidTr="008949F1">
        <w:trPr>
          <w:cantSplit/>
        </w:trPr>
        <w:tc>
          <w:tcPr>
            <w:tcW w:w="6237" w:type="dxa"/>
            <w:tcBorders>
              <w:top w:val="nil"/>
              <w:left w:val="nil"/>
              <w:bottom w:val="nil"/>
              <w:right w:val="nil"/>
            </w:tcBorders>
          </w:tcPr>
          <w:p w:rsidR="008949F1" w:rsidRDefault="008949F1" w:rsidP="00A25774">
            <w:pPr>
              <w:pStyle w:val="TableText"/>
              <w:ind w:left="624" w:hanging="284"/>
            </w:pPr>
            <w:r>
              <w:t>a.</w:t>
            </w:r>
            <w:r>
              <w:tab/>
            </w:r>
            <w:r w:rsidRPr="001E5A65">
              <w:t xml:space="preserve">Strengthen the implementation of the New Zealand Dementia Framework, and the actions specified in </w:t>
            </w:r>
            <w:r w:rsidRPr="001E5A65">
              <w:rPr>
                <w:i/>
              </w:rPr>
              <w:t xml:space="preserve">Improving the Lives of People with Dementia </w:t>
            </w:r>
            <w:r w:rsidRPr="001E5A65">
              <w:t>(Ministry of Health 2014)</w:t>
            </w:r>
            <w:r w:rsidRPr="001E5A65">
              <w:rPr>
                <w:i/>
              </w:rPr>
              <w:t>.</w:t>
            </w:r>
            <w:r>
              <w:rPr>
                <w:i/>
              </w:rPr>
              <w:t>*</w:t>
            </w:r>
          </w:p>
        </w:tc>
        <w:tc>
          <w:tcPr>
            <w:tcW w:w="709" w:type="dxa"/>
            <w:tcBorders>
              <w:top w:val="nil"/>
              <w:left w:val="nil"/>
              <w:bottom w:val="nil"/>
              <w:right w:val="nil"/>
            </w:tcBorders>
          </w:tcPr>
          <w:p w:rsidR="008949F1" w:rsidRDefault="00974C50" w:rsidP="002853B4">
            <w:pPr>
              <w:pStyle w:val="TableText"/>
              <w:jc w:val="center"/>
              <w:rPr>
                <w:noProof/>
                <w:lang w:eastAsia="en-NZ"/>
              </w:rPr>
            </w:pPr>
            <w:r>
              <w:rPr>
                <w:noProof/>
                <w:lang w:eastAsia="en-NZ"/>
              </w:rPr>
              <w:drawing>
                <wp:inline distT="0" distB="0" distL="0" distR="0" wp14:anchorId="7933D335" wp14:editId="543A8978">
                  <wp:extent cx="180975" cy="209550"/>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180975" cy="209550"/>
                          </a:xfrm>
                          <a:prstGeom prst="rect">
                            <a:avLst/>
                          </a:prstGeom>
                        </pic:spPr>
                      </pic:pic>
                    </a:graphicData>
                  </a:graphic>
                </wp:inline>
              </w:drawing>
            </w:r>
          </w:p>
        </w:tc>
        <w:tc>
          <w:tcPr>
            <w:tcW w:w="2410" w:type="dxa"/>
            <w:tcBorders>
              <w:top w:val="nil"/>
              <w:left w:val="nil"/>
              <w:bottom w:val="nil"/>
              <w:right w:val="nil"/>
            </w:tcBorders>
          </w:tcPr>
          <w:p w:rsidR="008949F1" w:rsidRPr="008949F1" w:rsidRDefault="008949F1" w:rsidP="002853B4">
            <w:pPr>
              <w:pStyle w:val="TableText"/>
              <w:rPr>
                <w:rFonts w:eastAsia="Arial"/>
                <w:b/>
              </w:rPr>
            </w:pPr>
            <w:r w:rsidRPr="008949F1">
              <w:rPr>
                <w:b/>
              </w:rPr>
              <w:t>DHBs</w:t>
            </w:r>
          </w:p>
        </w:tc>
      </w:tr>
      <w:tr w:rsidR="008949F1" w:rsidTr="008949F1">
        <w:trPr>
          <w:cantSplit/>
        </w:trPr>
        <w:tc>
          <w:tcPr>
            <w:tcW w:w="6237" w:type="dxa"/>
            <w:tcBorders>
              <w:top w:val="nil"/>
              <w:left w:val="nil"/>
              <w:bottom w:val="nil"/>
              <w:right w:val="nil"/>
            </w:tcBorders>
          </w:tcPr>
          <w:p w:rsidR="008949F1" w:rsidRDefault="008949F1" w:rsidP="00A25774">
            <w:pPr>
              <w:pStyle w:val="TableText"/>
              <w:ind w:left="624" w:hanging="284"/>
            </w:pPr>
            <w:r>
              <w:t>b.</w:t>
            </w:r>
            <w:r>
              <w:tab/>
            </w:r>
            <w:r w:rsidRPr="001E5A65">
              <w:t>Work with health and social services and communities to become more dementia-friendly.</w:t>
            </w:r>
            <w:r>
              <w:t>*</w:t>
            </w:r>
          </w:p>
        </w:tc>
        <w:tc>
          <w:tcPr>
            <w:tcW w:w="709" w:type="dxa"/>
            <w:tcBorders>
              <w:top w:val="nil"/>
              <w:left w:val="nil"/>
              <w:bottom w:val="nil"/>
              <w:right w:val="nil"/>
            </w:tcBorders>
          </w:tcPr>
          <w:p w:rsidR="008949F1" w:rsidRDefault="00974C50" w:rsidP="002853B4">
            <w:pPr>
              <w:pStyle w:val="TableText"/>
              <w:jc w:val="center"/>
              <w:rPr>
                <w:noProof/>
                <w:lang w:eastAsia="en-NZ"/>
              </w:rPr>
            </w:pPr>
            <w:r>
              <w:rPr>
                <w:noProof/>
                <w:lang w:eastAsia="en-NZ"/>
              </w:rPr>
              <w:drawing>
                <wp:inline distT="0" distB="0" distL="0" distR="0" wp14:anchorId="61DB09BF" wp14:editId="2B11CB1D">
                  <wp:extent cx="228600" cy="1905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228600" cy="190500"/>
                          </a:xfrm>
                          <a:prstGeom prst="rect">
                            <a:avLst/>
                          </a:prstGeom>
                        </pic:spPr>
                      </pic:pic>
                    </a:graphicData>
                  </a:graphic>
                </wp:inline>
              </w:drawing>
            </w:r>
          </w:p>
        </w:tc>
        <w:tc>
          <w:tcPr>
            <w:tcW w:w="2410" w:type="dxa"/>
            <w:tcBorders>
              <w:top w:val="nil"/>
              <w:left w:val="nil"/>
              <w:bottom w:val="nil"/>
              <w:right w:val="nil"/>
            </w:tcBorders>
          </w:tcPr>
          <w:p w:rsidR="008949F1" w:rsidRPr="008949F1" w:rsidRDefault="008949F1" w:rsidP="008949F1">
            <w:pPr>
              <w:pStyle w:val="TableText"/>
              <w:rPr>
                <w:rFonts w:eastAsia="Arial" w:cs="Arial"/>
                <w:b/>
                <w:szCs w:val="23"/>
              </w:rPr>
            </w:pPr>
            <w:r w:rsidRPr="008949F1">
              <w:rPr>
                <w:b/>
              </w:rPr>
              <w:t>Ministry of Health</w:t>
            </w:r>
          </w:p>
          <w:p w:rsidR="008949F1" w:rsidRPr="00252124" w:rsidRDefault="008949F1" w:rsidP="008949F1">
            <w:pPr>
              <w:pStyle w:val="TableText"/>
              <w:rPr>
                <w:rFonts w:eastAsia="Arial"/>
                <w:b/>
              </w:rPr>
            </w:pPr>
            <w:r w:rsidRPr="001E5A65">
              <w:t xml:space="preserve">Office for Seniors, DHBs, </w:t>
            </w:r>
            <w:proofErr w:type="spellStart"/>
            <w:r w:rsidRPr="001E5A65">
              <w:t>Alzheimers</w:t>
            </w:r>
            <w:proofErr w:type="spellEnd"/>
            <w:r w:rsidRPr="001E5A65">
              <w:t xml:space="preserve"> New Zealand, Dementia Cooperative and other dementia organisations</w:t>
            </w:r>
          </w:p>
        </w:tc>
      </w:tr>
      <w:tr w:rsidR="008949F1" w:rsidTr="008949F1">
        <w:trPr>
          <w:cantSplit/>
        </w:trPr>
        <w:tc>
          <w:tcPr>
            <w:tcW w:w="6237" w:type="dxa"/>
            <w:tcBorders>
              <w:top w:val="nil"/>
              <w:left w:val="nil"/>
              <w:bottom w:val="nil"/>
              <w:right w:val="nil"/>
            </w:tcBorders>
          </w:tcPr>
          <w:p w:rsidR="008949F1" w:rsidRDefault="00974C50" w:rsidP="00A25774">
            <w:pPr>
              <w:pStyle w:val="TableText"/>
              <w:ind w:left="624" w:hanging="284"/>
            </w:pPr>
            <w:r>
              <w:rPr>
                <w:rFonts w:eastAsia="Arial"/>
              </w:rPr>
              <w:t>c.</w:t>
            </w:r>
            <w:r>
              <w:rPr>
                <w:rFonts w:eastAsia="Arial"/>
              </w:rPr>
              <w:tab/>
            </w:r>
            <w:r w:rsidRPr="001E5A65">
              <w:rPr>
                <w:rFonts w:eastAsia="Arial"/>
              </w:rPr>
              <w:t xml:space="preserve">Reduce the instances of complications from diabetes, particularly for people in aged residential care in line with </w:t>
            </w:r>
            <w:r w:rsidRPr="001E5A65">
              <w:rPr>
                <w:rFonts w:eastAsia="Arial"/>
                <w:i/>
              </w:rPr>
              <w:t xml:space="preserve">Living Well with Diabetes: A plan for people at high risk of or living with diabetes 2015–2020 </w:t>
            </w:r>
            <w:r w:rsidRPr="001E5A65">
              <w:rPr>
                <w:rFonts w:eastAsia="Arial"/>
              </w:rPr>
              <w:t>(Ministry of Health 2015a)</w:t>
            </w:r>
            <w:r w:rsidRPr="001E5A65">
              <w:rPr>
                <w:rFonts w:eastAsia="Arial"/>
                <w:i/>
              </w:rPr>
              <w:t xml:space="preserve">, </w:t>
            </w:r>
            <w:r w:rsidRPr="001E5A65">
              <w:rPr>
                <w:rFonts w:eastAsia="Arial"/>
              </w:rPr>
              <w:t>by providing tools, resources and quality standards.</w:t>
            </w:r>
            <w:r>
              <w:rPr>
                <w:rFonts w:eastAsia="Arial"/>
              </w:rPr>
              <w:t>*</w:t>
            </w:r>
          </w:p>
        </w:tc>
        <w:tc>
          <w:tcPr>
            <w:tcW w:w="709" w:type="dxa"/>
            <w:tcBorders>
              <w:top w:val="nil"/>
              <w:left w:val="nil"/>
              <w:bottom w:val="nil"/>
              <w:right w:val="nil"/>
            </w:tcBorders>
          </w:tcPr>
          <w:p w:rsidR="008949F1" w:rsidRDefault="00974C50" w:rsidP="002853B4">
            <w:pPr>
              <w:pStyle w:val="TableText"/>
              <w:jc w:val="center"/>
              <w:rPr>
                <w:noProof/>
                <w:lang w:eastAsia="en-NZ"/>
              </w:rPr>
            </w:pPr>
            <w:r>
              <w:rPr>
                <w:noProof/>
                <w:lang w:eastAsia="en-NZ"/>
              </w:rPr>
              <w:drawing>
                <wp:inline distT="0" distB="0" distL="0" distR="0" wp14:anchorId="03BE7572" wp14:editId="3CAC374F">
                  <wp:extent cx="190500" cy="180975"/>
                  <wp:effectExtent l="0" t="0" r="0"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190500" cy="180975"/>
                          </a:xfrm>
                          <a:prstGeom prst="rect">
                            <a:avLst/>
                          </a:prstGeom>
                        </pic:spPr>
                      </pic:pic>
                    </a:graphicData>
                  </a:graphic>
                </wp:inline>
              </w:drawing>
            </w:r>
          </w:p>
        </w:tc>
        <w:tc>
          <w:tcPr>
            <w:tcW w:w="2410" w:type="dxa"/>
            <w:tcBorders>
              <w:top w:val="nil"/>
              <w:left w:val="nil"/>
              <w:bottom w:val="nil"/>
              <w:right w:val="nil"/>
            </w:tcBorders>
          </w:tcPr>
          <w:p w:rsidR="00974C50" w:rsidRPr="00974C50" w:rsidRDefault="00974C50" w:rsidP="00974C50">
            <w:pPr>
              <w:pStyle w:val="TableText"/>
              <w:rPr>
                <w:rFonts w:eastAsia="Arial" w:cs="Arial"/>
                <w:b/>
                <w:szCs w:val="23"/>
              </w:rPr>
            </w:pPr>
            <w:r w:rsidRPr="00974C50">
              <w:rPr>
                <w:b/>
              </w:rPr>
              <w:t>DHBs</w:t>
            </w:r>
          </w:p>
          <w:p w:rsidR="008949F1" w:rsidRPr="00252124" w:rsidRDefault="00974C50" w:rsidP="00974C50">
            <w:pPr>
              <w:pStyle w:val="TableText"/>
              <w:rPr>
                <w:rFonts w:eastAsia="Arial"/>
                <w:b/>
              </w:rPr>
            </w:pPr>
            <w:r w:rsidRPr="001E5A65">
              <w:t>Primary health care, aged care providers</w:t>
            </w:r>
          </w:p>
        </w:tc>
      </w:tr>
      <w:tr w:rsidR="008949F1" w:rsidTr="008949F1">
        <w:trPr>
          <w:cantSplit/>
        </w:trPr>
        <w:tc>
          <w:tcPr>
            <w:tcW w:w="6237" w:type="dxa"/>
            <w:tcBorders>
              <w:top w:val="nil"/>
              <w:left w:val="nil"/>
              <w:bottom w:val="nil"/>
              <w:right w:val="nil"/>
            </w:tcBorders>
          </w:tcPr>
          <w:p w:rsidR="008949F1" w:rsidRDefault="00974C50" w:rsidP="00A25774">
            <w:pPr>
              <w:pStyle w:val="TableText"/>
              <w:ind w:left="624" w:hanging="284"/>
            </w:pPr>
            <w:r>
              <w:t>d.</w:t>
            </w:r>
            <w:r>
              <w:tab/>
            </w:r>
            <w:r w:rsidRPr="001E5A65">
              <w:t>Better coordinate and integrate rehabilitation for people recovering from a stroke by identifying improvements to business models, the workforce and models of care.</w:t>
            </w:r>
            <w:r>
              <w:t>*</w:t>
            </w:r>
          </w:p>
        </w:tc>
        <w:tc>
          <w:tcPr>
            <w:tcW w:w="709" w:type="dxa"/>
            <w:tcBorders>
              <w:top w:val="nil"/>
              <w:left w:val="nil"/>
              <w:bottom w:val="nil"/>
              <w:right w:val="nil"/>
            </w:tcBorders>
          </w:tcPr>
          <w:p w:rsidR="008949F1" w:rsidRDefault="00974C50" w:rsidP="002853B4">
            <w:pPr>
              <w:pStyle w:val="TableText"/>
              <w:jc w:val="center"/>
              <w:rPr>
                <w:noProof/>
                <w:lang w:eastAsia="en-NZ"/>
              </w:rPr>
            </w:pPr>
            <w:r>
              <w:rPr>
                <w:noProof/>
                <w:lang w:eastAsia="en-NZ"/>
              </w:rPr>
              <w:drawing>
                <wp:inline distT="0" distB="0" distL="0" distR="0" wp14:anchorId="6C095934" wp14:editId="3DB0142E">
                  <wp:extent cx="209550" cy="20955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209550" cy="209550"/>
                          </a:xfrm>
                          <a:prstGeom prst="rect">
                            <a:avLst/>
                          </a:prstGeom>
                        </pic:spPr>
                      </pic:pic>
                    </a:graphicData>
                  </a:graphic>
                </wp:inline>
              </w:drawing>
            </w:r>
          </w:p>
        </w:tc>
        <w:tc>
          <w:tcPr>
            <w:tcW w:w="2410" w:type="dxa"/>
            <w:tcBorders>
              <w:top w:val="nil"/>
              <w:left w:val="nil"/>
              <w:bottom w:val="nil"/>
              <w:right w:val="nil"/>
            </w:tcBorders>
          </w:tcPr>
          <w:p w:rsidR="00974C50" w:rsidRPr="00974C50" w:rsidRDefault="00974C50" w:rsidP="00974C50">
            <w:pPr>
              <w:pStyle w:val="TableText"/>
              <w:rPr>
                <w:rFonts w:eastAsia="Arial" w:cs="Arial"/>
                <w:b/>
                <w:szCs w:val="23"/>
              </w:rPr>
            </w:pPr>
            <w:r w:rsidRPr="00974C50">
              <w:rPr>
                <w:b/>
              </w:rPr>
              <w:t>DHBs</w:t>
            </w:r>
          </w:p>
          <w:p w:rsidR="008949F1" w:rsidRPr="00252124" w:rsidRDefault="00974C50" w:rsidP="00974C50">
            <w:pPr>
              <w:pStyle w:val="TableText"/>
              <w:rPr>
                <w:rFonts w:eastAsia="Arial"/>
                <w:b/>
              </w:rPr>
            </w:pPr>
            <w:r w:rsidRPr="001E5A65">
              <w:t>Ministry of</w:t>
            </w:r>
            <w:r>
              <w:t xml:space="preserve"> </w:t>
            </w:r>
            <w:r w:rsidRPr="001E5A65">
              <w:t>Health, aged care providers</w:t>
            </w:r>
          </w:p>
        </w:tc>
      </w:tr>
      <w:tr w:rsidR="008949F1" w:rsidTr="008949F1">
        <w:trPr>
          <w:cantSplit/>
        </w:trPr>
        <w:tc>
          <w:tcPr>
            <w:tcW w:w="6237" w:type="dxa"/>
            <w:tcBorders>
              <w:top w:val="nil"/>
              <w:left w:val="nil"/>
              <w:bottom w:val="nil"/>
              <w:right w:val="nil"/>
            </w:tcBorders>
          </w:tcPr>
          <w:p w:rsidR="008949F1" w:rsidRDefault="00974C50" w:rsidP="00A25774">
            <w:pPr>
              <w:pStyle w:val="TableText"/>
              <w:ind w:left="624" w:hanging="284"/>
            </w:pPr>
            <w:r>
              <w:t>e.</w:t>
            </w:r>
            <w:r>
              <w:tab/>
            </w:r>
            <w:r w:rsidRPr="001E5A65">
              <w:t>Provide community-based, early intervention programmes for people with musculoskeletal health conditions, including through the Mobility Action Programme.</w:t>
            </w:r>
            <w:r>
              <w:t>*</w:t>
            </w:r>
          </w:p>
        </w:tc>
        <w:tc>
          <w:tcPr>
            <w:tcW w:w="709" w:type="dxa"/>
            <w:tcBorders>
              <w:top w:val="nil"/>
              <w:left w:val="nil"/>
              <w:bottom w:val="nil"/>
              <w:right w:val="nil"/>
            </w:tcBorders>
          </w:tcPr>
          <w:p w:rsidR="008949F1" w:rsidRDefault="00974C50" w:rsidP="002853B4">
            <w:pPr>
              <w:pStyle w:val="TableText"/>
              <w:jc w:val="center"/>
              <w:rPr>
                <w:noProof/>
                <w:lang w:eastAsia="en-NZ"/>
              </w:rPr>
            </w:pPr>
            <w:r>
              <w:rPr>
                <w:noProof/>
                <w:lang w:eastAsia="en-NZ"/>
              </w:rPr>
              <w:drawing>
                <wp:inline distT="0" distB="0" distL="0" distR="0" wp14:anchorId="26AE5208" wp14:editId="088DD09B">
                  <wp:extent cx="342900" cy="161925"/>
                  <wp:effectExtent l="0" t="0" r="0"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342900" cy="161925"/>
                          </a:xfrm>
                          <a:prstGeom prst="rect">
                            <a:avLst/>
                          </a:prstGeom>
                        </pic:spPr>
                      </pic:pic>
                    </a:graphicData>
                  </a:graphic>
                </wp:inline>
              </w:drawing>
            </w:r>
          </w:p>
        </w:tc>
        <w:tc>
          <w:tcPr>
            <w:tcW w:w="2410" w:type="dxa"/>
            <w:tcBorders>
              <w:top w:val="nil"/>
              <w:left w:val="nil"/>
              <w:bottom w:val="nil"/>
              <w:right w:val="nil"/>
            </w:tcBorders>
          </w:tcPr>
          <w:p w:rsidR="00974C50" w:rsidRPr="00974C50" w:rsidRDefault="00974C50" w:rsidP="00974C50">
            <w:pPr>
              <w:pStyle w:val="TableText"/>
              <w:rPr>
                <w:rFonts w:eastAsia="Arial"/>
                <w:b/>
              </w:rPr>
            </w:pPr>
            <w:r w:rsidRPr="00974C50">
              <w:rPr>
                <w:rFonts w:eastAsia="Arial"/>
                <w:b/>
              </w:rPr>
              <w:t>DHBs</w:t>
            </w:r>
          </w:p>
          <w:p w:rsidR="008949F1" w:rsidRPr="00252124" w:rsidRDefault="00974C50" w:rsidP="00974C50">
            <w:pPr>
              <w:pStyle w:val="TableText"/>
              <w:rPr>
                <w:rFonts w:eastAsia="Arial"/>
                <w:b/>
              </w:rPr>
            </w:pPr>
            <w:r w:rsidRPr="001E5A65">
              <w:t>Ministry of</w:t>
            </w:r>
            <w:r>
              <w:t xml:space="preserve"> </w:t>
            </w:r>
            <w:r w:rsidRPr="001E5A65">
              <w:t>Health, primary health care</w:t>
            </w:r>
          </w:p>
        </w:tc>
      </w:tr>
      <w:tr w:rsidR="008949F1" w:rsidTr="008949F1">
        <w:trPr>
          <w:cantSplit/>
        </w:trPr>
        <w:tc>
          <w:tcPr>
            <w:tcW w:w="6237" w:type="dxa"/>
            <w:tcBorders>
              <w:top w:val="nil"/>
              <w:left w:val="nil"/>
              <w:bottom w:val="nil"/>
              <w:right w:val="nil"/>
            </w:tcBorders>
          </w:tcPr>
          <w:p w:rsidR="008949F1" w:rsidRDefault="00974C50" w:rsidP="00A25774">
            <w:pPr>
              <w:pStyle w:val="TableText"/>
              <w:ind w:left="624" w:hanging="284"/>
            </w:pPr>
            <w:r>
              <w:t>f.</w:t>
            </w:r>
            <w:r>
              <w:tab/>
            </w:r>
            <w:r w:rsidRPr="001E5A65">
              <w:t>Improve the early identification of mental illness and other conditions and addictions, such as problematic alcohol use, that can mask or contribute to other long- term conditions.</w:t>
            </w:r>
          </w:p>
        </w:tc>
        <w:tc>
          <w:tcPr>
            <w:tcW w:w="709" w:type="dxa"/>
            <w:tcBorders>
              <w:top w:val="nil"/>
              <w:left w:val="nil"/>
              <w:bottom w:val="nil"/>
              <w:right w:val="nil"/>
            </w:tcBorders>
          </w:tcPr>
          <w:p w:rsidR="008949F1" w:rsidRDefault="00974C50" w:rsidP="002853B4">
            <w:pPr>
              <w:pStyle w:val="TableText"/>
              <w:jc w:val="center"/>
              <w:rPr>
                <w:noProof/>
                <w:lang w:eastAsia="en-NZ"/>
              </w:rPr>
            </w:pPr>
            <w:r>
              <w:rPr>
                <w:noProof/>
                <w:lang w:eastAsia="en-NZ"/>
              </w:rPr>
              <w:drawing>
                <wp:inline distT="0" distB="0" distL="0" distR="0" wp14:anchorId="18BDA43C" wp14:editId="3E525861">
                  <wp:extent cx="209550" cy="1905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209550" cy="190500"/>
                          </a:xfrm>
                          <a:prstGeom prst="rect">
                            <a:avLst/>
                          </a:prstGeom>
                        </pic:spPr>
                      </pic:pic>
                    </a:graphicData>
                  </a:graphic>
                </wp:inline>
              </w:drawing>
            </w:r>
          </w:p>
        </w:tc>
        <w:tc>
          <w:tcPr>
            <w:tcW w:w="2410" w:type="dxa"/>
            <w:tcBorders>
              <w:top w:val="nil"/>
              <w:left w:val="nil"/>
              <w:bottom w:val="nil"/>
              <w:right w:val="nil"/>
            </w:tcBorders>
          </w:tcPr>
          <w:p w:rsidR="00974C50" w:rsidRPr="00974C50" w:rsidRDefault="00974C50" w:rsidP="00974C50">
            <w:pPr>
              <w:pStyle w:val="TableText"/>
              <w:rPr>
                <w:rFonts w:eastAsia="Arial" w:cs="Arial"/>
                <w:b/>
                <w:szCs w:val="23"/>
              </w:rPr>
            </w:pPr>
            <w:r w:rsidRPr="00974C50">
              <w:rPr>
                <w:b/>
              </w:rPr>
              <w:t>Primary health care</w:t>
            </w:r>
          </w:p>
          <w:p w:rsidR="008949F1" w:rsidRPr="00252124" w:rsidRDefault="00974C50" w:rsidP="00974C50">
            <w:pPr>
              <w:pStyle w:val="TableText"/>
              <w:rPr>
                <w:rFonts w:eastAsia="Arial"/>
                <w:b/>
              </w:rPr>
            </w:pPr>
            <w:r w:rsidRPr="001E5A65">
              <w:t>DHBs</w:t>
            </w:r>
          </w:p>
        </w:tc>
      </w:tr>
      <w:tr w:rsidR="008949F1" w:rsidTr="00974C50">
        <w:trPr>
          <w:cantSplit/>
        </w:trPr>
        <w:tc>
          <w:tcPr>
            <w:tcW w:w="6237" w:type="dxa"/>
            <w:tcBorders>
              <w:top w:val="nil"/>
              <w:left w:val="nil"/>
              <w:bottom w:val="single" w:sz="4" w:space="0" w:color="auto"/>
              <w:right w:val="nil"/>
            </w:tcBorders>
          </w:tcPr>
          <w:p w:rsidR="008949F1" w:rsidRDefault="00974C50" w:rsidP="00A25774">
            <w:pPr>
              <w:pStyle w:val="TableText"/>
              <w:ind w:left="624" w:hanging="284"/>
            </w:pPr>
            <w:r w:rsidRPr="001E5A65">
              <w:t>g</w:t>
            </w:r>
            <w:r>
              <w:t>.</w:t>
            </w:r>
            <w:r>
              <w:tab/>
            </w:r>
            <w:r w:rsidRPr="001E5A65">
              <w:t>Ensure that older people with mild to moderate mental health conditions are able to access mental health services in their communities.</w:t>
            </w:r>
          </w:p>
        </w:tc>
        <w:tc>
          <w:tcPr>
            <w:tcW w:w="709" w:type="dxa"/>
            <w:tcBorders>
              <w:top w:val="nil"/>
              <w:left w:val="nil"/>
              <w:bottom w:val="single" w:sz="4" w:space="0" w:color="auto"/>
              <w:right w:val="nil"/>
            </w:tcBorders>
          </w:tcPr>
          <w:p w:rsidR="008949F1" w:rsidRDefault="008949F1" w:rsidP="002853B4">
            <w:pPr>
              <w:pStyle w:val="TableText"/>
              <w:jc w:val="center"/>
              <w:rPr>
                <w:noProof/>
                <w:lang w:eastAsia="en-NZ"/>
              </w:rPr>
            </w:pPr>
          </w:p>
        </w:tc>
        <w:tc>
          <w:tcPr>
            <w:tcW w:w="2410" w:type="dxa"/>
            <w:tcBorders>
              <w:top w:val="nil"/>
              <w:left w:val="nil"/>
              <w:bottom w:val="single" w:sz="4" w:space="0" w:color="auto"/>
              <w:right w:val="nil"/>
            </w:tcBorders>
          </w:tcPr>
          <w:p w:rsidR="00974C50" w:rsidRPr="00974C50" w:rsidRDefault="00974C50" w:rsidP="00974C50">
            <w:pPr>
              <w:pStyle w:val="TableText"/>
              <w:rPr>
                <w:rFonts w:eastAsia="Arial" w:cs="Arial"/>
                <w:b/>
                <w:szCs w:val="23"/>
              </w:rPr>
            </w:pPr>
            <w:r w:rsidRPr="00974C50">
              <w:rPr>
                <w:b/>
              </w:rPr>
              <w:t>Primary health care</w:t>
            </w:r>
          </w:p>
          <w:p w:rsidR="008949F1" w:rsidRPr="00252124" w:rsidRDefault="00974C50" w:rsidP="00974C50">
            <w:pPr>
              <w:pStyle w:val="TableText"/>
              <w:rPr>
                <w:rFonts w:eastAsia="Arial"/>
                <w:b/>
              </w:rPr>
            </w:pPr>
            <w:r w:rsidRPr="001E5A65">
              <w:t>DHBs</w:t>
            </w:r>
          </w:p>
        </w:tc>
      </w:tr>
      <w:tr w:rsidR="00974C50" w:rsidTr="00974C50">
        <w:trPr>
          <w:cantSplit/>
        </w:trPr>
        <w:tc>
          <w:tcPr>
            <w:tcW w:w="6237" w:type="dxa"/>
            <w:tcBorders>
              <w:top w:val="single" w:sz="4" w:space="0" w:color="auto"/>
              <w:left w:val="nil"/>
              <w:bottom w:val="nil"/>
              <w:right w:val="nil"/>
            </w:tcBorders>
          </w:tcPr>
          <w:p w:rsidR="00974C50" w:rsidRPr="00974C50" w:rsidRDefault="00974C50" w:rsidP="00A25774">
            <w:pPr>
              <w:pStyle w:val="TableText"/>
              <w:keepNext/>
              <w:ind w:left="340" w:hanging="340"/>
              <w:rPr>
                <w:b/>
              </w:rPr>
            </w:pPr>
            <w:r w:rsidRPr="00974C50">
              <w:rPr>
                <w:b/>
              </w:rPr>
              <w:t>12.</w:t>
            </w:r>
            <w:r w:rsidRPr="00974C50">
              <w:rPr>
                <w:b/>
              </w:rPr>
              <w:tab/>
              <w:t>Better enable individuals and communities to understand and live well with long-term conditions and get the help they need to stay well.</w:t>
            </w:r>
          </w:p>
        </w:tc>
        <w:tc>
          <w:tcPr>
            <w:tcW w:w="709" w:type="dxa"/>
            <w:tcBorders>
              <w:top w:val="single" w:sz="4" w:space="0" w:color="auto"/>
              <w:left w:val="nil"/>
              <w:bottom w:val="nil"/>
              <w:right w:val="nil"/>
            </w:tcBorders>
          </w:tcPr>
          <w:p w:rsidR="00974C50" w:rsidRDefault="00974C50" w:rsidP="002853B4">
            <w:pPr>
              <w:pStyle w:val="TableText"/>
              <w:jc w:val="center"/>
              <w:rPr>
                <w:noProof/>
                <w:lang w:eastAsia="en-NZ"/>
              </w:rPr>
            </w:pPr>
          </w:p>
        </w:tc>
        <w:tc>
          <w:tcPr>
            <w:tcW w:w="2410" w:type="dxa"/>
            <w:tcBorders>
              <w:top w:val="single" w:sz="4" w:space="0" w:color="auto"/>
              <w:left w:val="nil"/>
              <w:bottom w:val="nil"/>
              <w:right w:val="nil"/>
            </w:tcBorders>
          </w:tcPr>
          <w:p w:rsidR="00974C50" w:rsidRPr="00252124" w:rsidRDefault="00974C50" w:rsidP="002853B4">
            <w:pPr>
              <w:pStyle w:val="TableText"/>
              <w:rPr>
                <w:rFonts w:eastAsia="Arial"/>
                <w:b/>
              </w:rPr>
            </w:pPr>
          </w:p>
        </w:tc>
      </w:tr>
      <w:tr w:rsidR="00974C50" w:rsidTr="00974C50">
        <w:trPr>
          <w:cantSplit/>
        </w:trPr>
        <w:tc>
          <w:tcPr>
            <w:tcW w:w="6237" w:type="dxa"/>
            <w:tcBorders>
              <w:top w:val="nil"/>
              <w:left w:val="nil"/>
              <w:bottom w:val="nil"/>
              <w:right w:val="nil"/>
            </w:tcBorders>
          </w:tcPr>
          <w:p w:rsidR="00974C50" w:rsidRDefault="00974C50" w:rsidP="00A25774">
            <w:pPr>
              <w:pStyle w:val="TableText"/>
              <w:ind w:left="624" w:hanging="284"/>
            </w:pPr>
            <w:r>
              <w:t>a.</w:t>
            </w:r>
            <w:r>
              <w:tab/>
            </w:r>
            <w:r w:rsidRPr="001E5A65">
              <w:t>Promote community support for older people with mental illness and substance misuse issues, to both reduce the stigma among older people and help them seek treatment.</w:t>
            </w:r>
            <w:r>
              <w:t>*</w:t>
            </w:r>
          </w:p>
        </w:tc>
        <w:tc>
          <w:tcPr>
            <w:tcW w:w="709" w:type="dxa"/>
            <w:tcBorders>
              <w:top w:val="nil"/>
              <w:left w:val="nil"/>
              <w:bottom w:val="nil"/>
              <w:right w:val="nil"/>
            </w:tcBorders>
          </w:tcPr>
          <w:p w:rsidR="00974C50" w:rsidRDefault="00974C50" w:rsidP="002853B4">
            <w:pPr>
              <w:pStyle w:val="TableText"/>
              <w:jc w:val="center"/>
              <w:rPr>
                <w:noProof/>
                <w:lang w:eastAsia="en-NZ"/>
              </w:rPr>
            </w:pPr>
            <w:r>
              <w:rPr>
                <w:noProof/>
                <w:lang w:eastAsia="en-NZ"/>
              </w:rPr>
              <w:drawing>
                <wp:inline distT="0" distB="0" distL="0" distR="0" wp14:anchorId="4A72232A" wp14:editId="17BBDE92">
                  <wp:extent cx="381000" cy="2286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381000" cy="228600"/>
                          </a:xfrm>
                          <a:prstGeom prst="rect">
                            <a:avLst/>
                          </a:prstGeom>
                        </pic:spPr>
                      </pic:pic>
                    </a:graphicData>
                  </a:graphic>
                </wp:inline>
              </w:drawing>
            </w:r>
          </w:p>
        </w:tc>
        <w:tc>
          <w:tcPr>
            <w:tcW w:w="2410" w:type="dxa"/>
            <w:tcBorders>
              <w:top w:val="nil"/>
              <w:left w:val="nil"/>
              <w:bottom w:val="nil"/>
              <w:right w:val="nil"/>
            </w:tcBorders>
          </w:tcPr>
          <w:p w:rsidR="00974C50" w:rsidRPr="00974C50" w:rsidRDefault="00974C50" w:rsidP="00974C50">
            <w:pPr>
              <w:pStyle w:val="TableText"/>
              <w:rPr>
                <w:rFonts w:eastAsia="Arial"/>
                <w:b/>
              </w:rPr>
            </w:pPr>
            <w:r w:rsidRPr="00974C50">
              <w:rPr>
                <w:rFonts w:eastAsia="Arial"/>
                <w:b/>
              </w:rPr>
              <w:t>Primary health care</w:t>
            </w:r>
          </w:p>
          <w:p w:rsidR="00974C50" w:rsidRPr="00252124" w:rsidRDefault="00974C50" w:rsidP="00974C50">
            <w:pPr>
              <w:pStyle w:val="TableText"/>
              <w:rPr>
                <w:rFonts w:eastAsia="Arial"/>
                <w:b/>
              </w:rPr>
            </w:pPr>
            <w:r w:rsidRPr="001E5A65">
              <w:t>DHBs</w:t>
            </w:r>
          </w:p>
        </w:tc>
      </w:tr>
      <w:tr w:rsidR="00974C50" w:rsidTr="00974C50">
        <w:trPr>
          <w:cantSplit/>
        </w:trPr>
        <w:tc>
          <w:tcPr>
            <w:tcW w:w="6237" w:type="dxa"/>
            <w:tcBorders>
              <w:top w:val="nil"/>
              <w:left w:val="nil"/>
              <w:bottom w:val="nil"/>
              <w:right w:val="nil"/>
            </w:tcBorders>
          </w:tcPr>
          <w:p w:rsidR="00974C50" w:rsidRDefault="00974C50" w:rsidP="00A25774">
            <w:pPr>
              <w:pStyle w:val="TableText"/>
              <w:ind w:left="624" w:hanging="284"/>
            </w:pPr>
            <w:r>
              <w:t>b.</w:t>
            </w:r>
            <w:r>
              <w:tab/>
            </w:r>
            <w:r w:rsidRPr="001E5A65">
              <w:t>Ensure home and community support models of care cover advice to and support for older people to remain physically and mentally active, and strengthen skills they may have lost.</w:t>
            </w:r>
          </w:p>
        </w:tc>
        <w:tc>
          <w:tcPr>
            <w:tcW w:w="709" w:type="dxa"/>
            <w:tcBorders>
              <w:top w:val="nil"/>
              <w:left w:val="nil"/>
              <w:bottom w:val="nil"/>
              <w:right w:val="nil"/>
            </w:tcBorders>
          </w:tcPr>
          <w:p w:rsidR="00974C50" w:rsidRDefault="00974C50" w:rsidP="002853B4">
            <w:pPr>
              <w:pStyle w:val="TableText"/>
              <w:jc w:val="center"/>
              <w:rPr>
                <w:noProof/>
                <w:lang w:eastAsia="en-NZ"/>
              </w:rPr>
            </w:pPr>
            <w:r>
              <w:rPr>
                <w:noProof/>
                <w:lang w:eastAsia="en-NZ"/>
              </w:rPr>
              <w:drawing>
                <wp:inline distT="0" distB="0" distL="0" distR="0" wp14:anchorId="1315B411" wp14:editId="42A99BC9">
                  <wp:extent cx="381000" cy="2286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381000" cy="228600"/>
                          </a:xfrm>
                          <a:prstGeom prst="rect">
                            <a:avLst/>
                          </a:prstGeom>
                        </pic:spPr>
                      </pic:pic>
                    </a:graphicData>
                  </a:graphic>
                </wp:inline>
              </w:drawing>
            </w:r>
          </w:p>
        </w:tc>
        <w:tc>
          <w:tcPr>
            <w:tcW w:w="2410" w:type="dxa"/>
            <w:tcBorders>
              <w:top w:val="nil"/>
              <w:left w:val="nil"/>
              <w:bottom w:val="nil"/>
              <w:right w:val="nil"/>
            </w:tcBorders>
          </w:tcPr>
          <w:p w:rsidR="00974C50" w:rsidRPr="00252124" w:rsidRDefault="00974C50" w:rsidP="002853B4">
            <w:pPr>
              <w:pStyle w:val="TableText"/>
              <w:rPr>
                <w:rFonts w:eastAsia="Arial"/>
                <w:b/>
              </w:rPr>
            </w:pPr>
            <w:r>
              <w:rPr>
                <w:rFonts w:eastAsia="Arial"/>
                <w:b/>
              </w:rPr>
              <w:t>DHBs</w:t>
            </w:r>
          </w:p>
        </w:tc>
      </w:tr>
      <w:tr w:rsidR="00974C50" w:rsidTr="00974C50">
        <w:trPr>
          <w:cantSplit/>
        </w:trPr>
        <w:tc>
          <w:tcPr>
            <w:tcW w:w="6237" w:type="dxa"/>
            <w:tcBorders>
              <w:top w:val="nil"/>
              <w:left w:val="nil"/>
              <w:bottom w:val="single" w:sz="4" w:space="0" w:color="auto"/>
              <w:right w:val="nil"/>
            </w:tcBorders>
          </w:tcPr>
          <w:p w:rsidR="00974C50" w:rsidRDefault="00974C50" w:rsidP="00A25774">
            <w:pPr>
              <w:pStyle w:val="TableText"/>
              <w:ind w:left="624" w:hanging="284"/>
            </w:pPr>
            <w:r>
              <w:t>c.</w:t>
            </w:r>
            <w:r>
              <w:tab/>
            </w:r>
            <w:r w:rsidRPr="001E5A65">
              <w:t>Investigate options for rehabilitation services to support older people with low vision.</w:t>
            </w:r>
            <w:r>
              <w:t>*</w:t>
            </w:r>
          </w:p>
        </w:tc>
        <w:tc>
          <w:tcPr>
            <w:tcW w:w="709" w:type="dxa"/>
            <w:tcBorders>
              <w:top w:val="nil"/>
              <w:left w:val="nil"/>
              <w:bottom w:val="single" w:sz="4" w:space="0" w:color="auto"/>
              <w:right w:val="nil"/>
            </w:tcBorders>
          </w:tcPr>
          <w:p w:rsidR="00974C50" w:rsidRDefault="00974C50" w:rsidP="002853B4">
            <w:pPr>
              <w:pStyle w:val="TableText"/>
              <w:jc w:val="center"/>
              <w:rPr>
                <w:noProof/>
                <w:lang w:eastAsia="en-NZ"/>
              </w:rPr>
            </w:pPr>
            <w:r>
              <w:rPr>
                <w:noProof/>
                <w:lang w:eastAsia="en-NZ"/>
              </w:rPr>
              <w:drawing>
                <wp:inline distT="0" distB="0" distL="0" distR="0" wp14:anchorId="0B9C410E" wp14:editId="04787A80">
                  <wp:extent cx="381000" cy="180975"/>
                  <wp:effectExtent l="0" t="0" r="0"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381000" cy="180975"/>
                          </a:xfrm>
                          <a:prstGeom prst="rect">
                            <a:avLst/>
                          </a:prstGeom>
                        </pic:spPr>
                      </pic:pic>
                    </a:graphicData>
                  </a:graphic>
                </wp:inline>
              </w:drawing>
            </w:r>
          </w:p>
        </w:tc>
        <w:tc>
          <w:tcPr>
            <w:tcW w:w="2410" w:type="dxa"/>
            <w:tcBorders>
              <w:top w:val="nil"/>
              <w:left w:val="nil"/>
              <w:bottom w:val="single" w:sz="4" w:space="0" w:color="auto"/>
              <w:right w:val="nil"/>
            </w:tcBorders>
          </w:tcPr>
          <w:p w:rsidR="00974C50" w:rsidRPr="00252124" w:rsidRDefault="00974C50" w:rsidP="002853B4">
            <w:pPr>
              <w:pStyle w:val="TableText"/>
              <w:rPr>
                <w:rFonts w:eastAsia="Arial"/>
                <w:b/>
              </w:rPr>
            </w:pPr>
            <w:r>
              <w:rPr>
                <w:rFonts w:eastAsia="Arial"/>
                <w:b/>
              </w:rPr>
              <w:t>Ministry of Health</w:t>
            </w:r>
          </w:p>
        </w:tc>
      </w:tr>
      <w:tr w:rsidR="00974C50" w:rsidTr="00974C50">
        <w:trPr>
          <w:cantSplit/>
        </w:trPr>
        <w:tc>
          <w:tcPr>
            <w:tcW w:w="6237" w:type="dxa"/>
            <w:tcBorders>
              <w:top w:val="single" w:sz="4" w:space="0" w:color="auto"/>
              <w:left w:val="nil"/>
              <w:bottom w:val="nil"/>
              <w:right w:val="nil"/>
            </w:tcBorders>
          </w:tcPr>
          <w:p w:rsidR="00974C50" w:rsidRPr="00974C50" w:rsidRDefault="00974C50" w:rsidP="00A25774">
            <w:pPr>
              <w:pStyle w:val="TableText"/>
              <w:keepNext/>
              <w:ind w:left="340" w:hanging="340"/>
              <w:rPr>
                <w:b/>
              </w:rPr>
            </w:pPr>
            <w:r w:rsidRPr="00974C50">
              <w:rPr>
                <w:b/>
              </w:rPr>
              <w:t>13.</w:t>
            </w:r>
            <w:r w:rsidRPr="00974C50">
              <w:rPr>
                <w:b/>
              </w:rPr>
              <w:tab/>
              <w:t>Use new technologies to assist older people to live well with long-term conditions.</w:t>
            </w:r>
          </w:p>
        </w:tc>
        <w:tc>
          <w:tcPr>
            <w:tcW w:w="709" w:type="dxa"/>
            <w:tcBorders>
              <w:top w:val="single" w:sz="4" w:space="0" w:color="auto"/>
              <w:left w:val="nil"/>
              <w:bottom w:val="nil"/>
              <w:right w:val="nil"/>
            </w:tcBorders>
          </w:tcPr>
          <w:p w:rsidR="00974C50" w:rsidRDefault="00974C50" w:rsidP="002853B4">
            <w:pPr>
              <w:pStyle w:val="TableText"/>
              <w:jc w:val="center"/>
              <w:rPr>
                <w:noProof/>
                <w:lang w:eastAsia="en-NZ"/>
              </w:rPr>
            </w:pPr>
          </w:p>
        </w:tc>
        <w:tc>
          <w:tcPr>
            <w:tcW w:w="2410" w:type="dxa"/>
            <w:tcBorders>
              <w:top w:val="single" w:sz="4" w:space="0" w:color="auto"/>
              <w:left w:val="nil"/>
              <w:bottom w:val="nil"/>
              <w:right w:val="nil"/>
            </w:tcBorders>
          </w:tcPr>
          <w:p w:rsidR="00974C50" w:rsidRPr="00252124" w:rsidRDefault="00974C50" w:rsidP="002853B4">
            <w:pPr>
              <w:pStyle w:val="TableText"/>
              <w:rPr>
                <w:rFonts w:eastAsia="Arial"/>
                <w:b/>
              </w:rPr>
            </w:pPr>
          </w:p>
        </w:tc>
      </w:tr>
      <w:tr w:rsidR="00974C50" w:rsidTr="00974C50">
        <w:trPr>
          <w:cantSplit/>
        </w:trPr>
        <w:tc>
          <w:tcPr>
            <w:tcW w:w="6237" w:type="dxa"/>
            <w:tcBorders>
              <w:top w:val="nil"/>
              <w:left w:val="nil"/>
              <w:bottom w:val="nil"/>
              <w:right w:val="nil"/>
            </w:tcBorders>
          </w:tcPr>
          <w:p w:rsidR="00974C50" w:rsidRDefault="00974C50" w:rsidP="00A25774">
            <w:pPr>
              <w:pStyle w:val="TableText"/>
              <w:ind w:left="624" w:hanging="284"/>
            </w:pPr>
            <w:r>
              <w:t>a.</w:t>
            </w:r>
            <w:r>
              <w:tab/>
            </w:r>
            <w:r w:rsidRPr="001E5A65">
              <w:t>Include health apps targeting older people with long- term conditions in the health app library that is currently being developed.</w:t>
            </w:r>
            <w:r>
              <w:t>*</w:t>
            </w:r>
          </w:p>
        </w:tc>
        <w:tc>
          <w:tcPr>
            <w:tcW w:w="709" w:type="dxa"/>
            <w:tcBorders>
              <w:top w:val="nil"/>
              <w:left w:val="nil"/>
              <w:bottom w:val="nil"/>
              <w:right w:val="nil"/>
            </w:tcBorders>
          </w:tcPr>
          <w:p w:rsidR="00974C50" w:rsidRDefault="004809B4" w:rsidP="002853B4">
            <w:pPr>
              <w:pStyle w:val="TableText"/>
              <w:jc w:val="center"/>
              <w:rPr>
                <w:noProof/>
                <w:lang w:eastAsia="en-NZ"/>
              </w:rPr>
            </w:pPr>
            <w:r>
              <w:rPr>
                <w:noProof/>
                <w:lang w:eastAsia="en-NZ"/>
              </w:rPr>
              <w:drawing>
                <wp:inline distT="0" distB="0" distL="0" distR="0" wp14:anchorId="219BE357" wp14:editId="746D362D">
                  <wp:extent cx="362736" cy="166254"/>
                  <wp:effectExtent l="0" t="0" r="0" b="571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365759" cy="167640"/>
                          </a:xfrm>
                          <a:prstGeom prst="rect">
                            <a:avLst/>
                          </a:prstGeom>
                        </pic:spPr>
                      </pic:pic>
                    </a:graphicData>
                  </a:graphic>
                </wp:inline>
              </w:drawing>
            </w:r>
          </w:p>
        </w:tc>
        <w:tc>
          <w:tcPr>
            <w:tcW w:w="2410" w:type="dxa"/>
            <w:tcBorders>
              <w:top w:val="nil"/>
              <w:left w:val="nil"/>
              <w:bottom w:val="nil"/>
              <w:right w:val="nil"/>
            </w:tcBorders>
          </w:tcPr>
          <w:p w:rsidR="00974C50" w:rsidRPr="00974C50" w:rsidRDefault="00974C50" w:rsidP="002853B4">
            <w:pPr>
              <w:pStyle w:val="TableText"/>
              <w:rPr>
                <w:rFonts w:eastAsia="Arial"/>
                <w:b/>
              </w:rPr>
            </w:pPr>
            <w:r w:rsidRPr="00974C50">
              <w:rPr>
                <w:rFonts w:eastAsia="Arial"/>
                <w:b/>
              </w:rPr>
              <w:t xml:space="preserve">Ministry of </w:t>
            </w:r>
            <w:r w:rsidRPr="00974C50">
              <w:rPr>
                <w:b/>
              </w:rPr>
              <w:t>Health</w:t>
            </w:r>
          </w:p>
        </w:tc>
      </w:tr>
      <w:tr w:rsidR="00974C50" w:rsidTr="00974C50">
        <w:trPr>
          <w:cantSplit/>
        </w:trPr>
        <w:tc>
          <w:tcPr>
            <w:tcW w:w="6237" w:type="dxa"/>
            <w:tcBorders>
              <w:top w:val="nil"/>
              <w:left w:val="nil"/>
              <w:bottom w:val="nil"/>
              <w:right w:val="nil"/>
            </w:tcBorders>
          </w:tcPr>
          <w:p w:rsidR="00974C50" w:rsidRDefault="00974C50" w:rsidP="00A25774">
            <w:pPr>
              <w:pStyle w:val="TableText"/>
              <w:ind w:left="624" w:hanging="284"/>
            </w:pPr>
            <w:r>
              <w:t>b.</w:t>
            </w:r>
            <w:r>
              <w:tab/>
            </w:r>
            <w:r w:rsidRPr="001E5A65">
              <w:t>Promote use of technology options to monitor conditions and alleviate social isolation, especially among rural and remote locations.</w:t>
            </w:r>
            <w:r>
              <w:t>*</w:t>
            </w:r>
          </w:p>
        </w:tc>
        <w:tc>
          <w:tcPr>
            <w:tcW w:w="709" w:type="dxa"/>
            <w:tcBorders>
              <w:top w:val="nil"/>
              <w:left w:val="nil"/>
              <w:bottom w:val="nil"/>
              <w:right w:val="nil"/>
            </w:tcBorders>
          </w:tcPr>
          <w:p w:rsidR="00974C50" w:rsidRDefault="004809B4" w:rsidP="002853B4">
            <w:pPr>
              <w:pStyle w:val="TableText"/>
              <w:jc w:val="center"/>
              <w:rPr>
                <w:noProof/>
                <w:lang w:eastAsia="en-NZ"/>
              </w:rPr>
            </w:pPr>
            <w:r>
              <w:rPr>
                <w:noProof/>
                <w:lang w:eastAsia="en-NZ"/>
              </w:rPr>
              <w:drawing>
                <wp:inline distT="0" distB="0" distL="0" distR="0" wp14:anchorId="133DE15D" wp14:editId="47FB5DCA">
                  <wp:extent cx="362736" cy="166254"/>
                  <wp:effectExtent l="0" t="0" r="0" b="571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365759" cy="167640"/>
                          </a:xfrm>
                          <a:prstGeom prst="rect">
                            <a:avLst/>
                          </a:prstGeom>
                        </pic:spPr>
                      </pic:pic>
                    </a:graphicData>
                  </a:graphic>
                </wp:inline>
              </w:drawing>
            </w:r>
          </w:p>
        </w:tc>
        <w:tc>
          <w:tcPr>
            <w:tcW w:w="2410" w:type="dxa"/>
            <w:tcBorders>
              <w:top w:val="nil"/>
              <w:left w:val="nil"/>
              <w:bottom w:val="nil"/>
              <w:right w:val="nil"/>
            </w:tcBorders>
          </w:tcPr>
          <w:p w:rsidR="00974C50" w:rsidRPr="00974C50" w:rsidRDefault="00974C50" w:rsidP="00974C50">
            <w:pPr>
              <w:pStyle w:val="TableText"/>
              <w:rPr>
                <w:rFonts w:eastAsia="Arial"/>
                <w:b/>
              </w:rPr>
            </w:pPr>
            <w:r w:rsidRPr="00974C50">
              <w:rPr>
                <w:rFonts w:eastAsia="Arial"/>
                <w:b/>
              </w:rPr>
              <w:t>DHBs</w:t>
            </w:r>
          </w:p>
          <w:p w:rsidR="00974C50" w:rsidRPr="00252124" w:rsidRDefault="00974C50" w:rsidP="00974C50">
            <w:pPr>
              <w:pStyle w:val="TableText"/>
              <w:rPr>
                <w:rFonts w:eastAsia="Arial"/>
                <w:b/>
              </w:rPr>
            </w:pPr>
            <w:r w:rsidRPr="001E5A65">
              <w:rPr>
                <w:rFonts w:eastAsia="Arial"/>
              </w:rPr>
              <w:t>Primary health care</w:t>
            </w:r>
          </w:p>
        </w:tc>
      </w:tr>
      <w:tr w:rsidR="00974C50" w:rsidTr="004809B4">
        <w:trPr>
          <w:cantSplit/>
        </w:trPr>
        <w:tc>
          <w:tcPr>
            <w:tcW w:w="6237" w:type="dxa"/>
            <w:tcBorders>
              <w:top w:val="nil"/>
              <w:left w:val="nil"/>
              <w:bottom w:val="single" w:sz="4" w:space="0" w:color="auto"/>
              <w:right w:val="nil"/>
            </w:tcBorders>
          </w:tcPr>
          <w:p w:rsidR="00974C50" w:rsidRDefault="00974C50" w:rsidP="00A25774">
            <w:pPr>
              <w:pStyle w:val="TableText"/>
              <w:ind w:left="624" w:hanging="284"/>
            </w:pPr>
            <w:r>
              <w:t>c.</w:t>
            </w:r>
            <w:r>
              <w:tab/>
            </w:r>
            <w:r w:rsidRPr="001E5A65">
              <w:t>Promote the use of assistive technologies to support home-care workers to achieve good outcomes.</w:t>
            </w:r>
          </w:p>
        </w:tc>
        <w:tc>
          <w:tcPr>
            <w:tcW w:w="709" w:type="dxa"/>
            <w:tcBorders>
              <w:top w:val="nil"/>
              <w:left w:val="nil"/>
              <w:bottom w:val="single" w:sz="4" w:space="0" w:color="auto"/>
              <w:right w:val="nil"/>
            </w:tcBorders>
          </w:tcPr>
          <w:p w:rsidR="00974C50" w:rsidRDefault="004809B4" w:rsidP="002853B4">
            <w:pPr>
              <w:pStyle w:val="TableText"/>
              <w:jc w:val="center"/>
              <w:rPr>
                <w:noProof/>
                <w:lang w:eastAsia="en-NZ"/>
              </w:rPr>
            </w:pPr>
            <w:r>
              <w:rPr>
                <w:noProof/>
                <w:lang w:eastAsia="en-NZ"/>
              </w:rPr>
              <w:drawing>
                <wp:inline distT="0" distB="0" distL="0" distR="0" wp14:anchorId="486A5090" wp14:editId="31A181D3">
                  <wp:extent cx="333375" cy="190500"/>
                  <wp:effectExtent l="0" t="0" r="952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tretch>
                            <a:fillRect/>
                          </a:stretch>
                        </pic:blipFill>
                        <pic:spPr>
                          <a:xfrm>
                            <a:off x="0" y="0"/>
                            <a:ext cx="333375" cy="190500"/>
                          </a:xfrm>
                          <a:prstGeom prst="rect">
                            <a:avLst/>
                          </a:prstGeom>
                        </pic:spPr>
                      </pic:pic>
                    </a:graphicData>
                  </a:graphic>
                </wp:inline>
              </w:drawing>
            </w:r>
          </w:p>
        </w:tc>
        <w:tc>
          <w:tcPr>
            <w:tcW w:w="2410" w:type="dxa"/>
            <w:tcBorders>
              <w:top w:val="nil"/>
              <w:left w:val="nil"/>
              <w:bottom w:val="single" w:sz="4" w:space="0" w:color="auto"/>
              <w:right w:val="nil"/>
            </w:tcBorders>
          </w:tcPr>
          <w:p w:rsidR="00974C50" w:rsidRPr="00252124" w:rsidRDefault="004809B4" w:rsidP="002853B4">
            <w:pPr>
              <w:pStyle w:val="TableText"/>
              <w:rPr>
                <w:rFonts w:eastAsia="Arial"/>
                <w:b/>
              </w:rPr>
            </w:pPr>
            <w:r>
              <w:rPr>
                <w:rFonts w:eastAsia="Arial"/>
                <w:b/>
              </w:rPr>
              <w:t>DHBs</w:t>
            </w:r>
          </w:p>
        </w:tc>
      </w:tr>
    </w:tbl>
    <w:p w:rsidR="00AC7E18" w:rsidRDefault="00AC7E18" w:rsidP="00AC7E18">
      <w:pPr>
        <w:pStyle w:val="Note"/>
      </w:pPr>
      <w:r>
        <w:t>*</w:t>
      </w:r>
      <w:r>
        <w:tab/>
        <w:t>Implemented in the first two years.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9"/>
        <w:gridCol w:w="1625"/>
        <w:gridCol w:w="359"/>
        <w:gridCol w:w="1413"/>
        <w:gridCol w:w="283"/>
        <w:gridCol w:w="2552"/>
        <w:gridCol w:w="283"/>
        <w:gridCol w:w="1134"/>
        <w:gridCol w:w="284"/>
        <w:gridCol w:w="1134"/>
      </w:tblGrid>
      <w:tr w:rsidR="00AC7E18" w:rsidTr="002853B4">
        <w:trPr>
          <w:cantSplit/>
        </w:trPr>
        <w:tc>
          <w:tcPr>
            <w:tcW w:w="289" w:type="dxa"/>
            <w:vAlign w:val="center"/>
          </w:tcPr>
          <w:p w:rsidR="00AC7E18" w:rsidRDefault="00AC7E18" w:rsidP="002853B4">
            <w:pPr>
              <w:pStyle w:val="TableText"/>
              <w:spacing w:before="0" w:after="0"/>
              <w:ind w:left="-57"/>
            </w:pPr>
            <w:r>
              <w:rPr>
                <w:noProof/>
                <w:lang w:eastAsia="en-NZ"/>
              </w:rPr>
              <w:drawing>
                <wp:inline distT="0" distB="0" distL="0" distR="0" wp14:anchorId="1F37C76A" wp14:editId="39E9F9C9">
                  <wp:extent cx="199505" cy="216131"/>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t="1" r="96609" b="18750"/>
                          <a:stretch/>
                        </pic:blipFill>
                        <pic:spPr bwMode="auto">
                          <a:xfrm>
                            <a:off x="0" y="0"/>
                            <a:ext cx="201453" cy="218242"/>
                          </a:xfrm>
                          <a:prstGeom prst="rect">
                            <a:avLst/>
                          </a:prstGeom>
                          <a:ln>
                            <a:noFill/>
                          </a:ln>
                          <a:extLst>
                            <a:ext uri="{53640926-AAD7-44D8-BBD7-CCE9431645EC}">
                              <a14:shadowObscured xmlns:a14="http://schemas.microsoft.com/office/drawing/2010/main"/>
                            </a:ext>
                          </a:extLst>
                        </pic:spPr>
                      </pic:pic>
                    </a:graphicData>
                  </a:graphic>
                </wp:inline>
              </w:drawing>
            </w:r>
          </w:p>
        </w:tc>
        <w:tc>
          <w:tcPr>
            <w:tcW w:w="1625" w:type="dxa"/>
            <w:vAlign w:val="center"/>
          </w:tcPr>
          <w:p w:rsidR="00AC7E18" w:rsidRDefault="00AC7E18" w:rsidP="002853B4">
            <w:pPr>
              <w:pStyle w:val="TableText"/>
              <w:spacing w:before="0" w:after="0"/>
            </w:pPr>
            <w:r>
              <w:t>People powered</w:t>
            </w:r>
          </w:p>
        </w:tc>
        <w:tc>
          <w:tcPr>
            <w:tcW w:w="359" w:type="dxa"/>
            <w:vAlign w:val="center"/>
          </w:tcPr>
          <w:p w:rsidR="00AC7E18" w:rsidRDefault="00AC7E18" w:rsidP="002853B4">
            <w:pPr>
              <w:pStyle w:val="TableText"/>
              <w:spacing w:before="0" w:after="0"/>
              <w:ind w:left="-57"/>
            </w:pPr>
            <w:r>
              <w:rPr>
                <w:noProof/>
                <w:lang w:eastAsia="en-NZ"/>
              </w:rPr>
              <w:drawing>
                <wp:inline distT="0" distB="0" distL="0" distR="0" wp14:anchorId="60206A69" wp14:editId="569F288B">
                  <wp:extent cx="241069" cy="199505"/>
                  <wp:effectExtent l="0" t="0" r="698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19923" t="1" r="75979" b="25000"/>
                          <a:stretch/>
                        </pic:blipFill>
                        <pic:spPr bwMode="auto">
                          <a:xfrm>
                            <a:off x="0" y="0"/>
                            <a:ext cx="241069" cy="199505"/>
                          </a:xfrm>
                          <a:prstGeom prst="rect">
                            <a:avLst/>
                          </a:prstGeom>
                          <a:ln>
                            <a:noFill/>
                          </a:ln>
                          <a:extLst>
                            <a:ext uri="{53640926-AAD7-44D8-BBD7-CCE9431645EC}">
                              <a14:shadowObscured xmlns:a14="http://schemas.microsoft.com/office/drawing/2010/main"/>
                            </a:ext>
                          </a:extLst>
                        </pic:spPr>
                      </pic:pic>
                    </a:graphicData>
                  </a:graphic>
                </wp:inline>
              </w:drawing>
            </w:r>
          </w:p>
        </w:tc>
        <w:tc>
          <w:tcPr>
            <w:tcW w:w="1413" w:type="dxa"/>
            <w:vAlign w:val="center"/>
          </w:tcPr>
          <w:p w:rsidR="00AC7E18" w:rsidRDefault="00AC7E18" w:rsidP="002853B4">
            <w:pPr>
              <w:pStyle w:val="TableText"/>
              <w:spacing w:before="0" w:after="0"/>
            </w:pPr>
            <w:r>
              <w:t>Closer to home</w:t>
            </w:r>
          </w:p>
        </w:tc>
        <w:tc>
          <w:tcPr>
            <w:tcW w:w="283" w:type="dxa"/>
            <w:vAlign w:val="center"/>
          </w:tcPr>
          <w:p w:rsidR="00AC7E18" w:rsidRDefault="00AC7E18" w:rsidP="002853B4">
            <w:pPr>
              <w:pStyle w:val="TableText"/>
              <w:spacing w:before="0" w:after="0"/>
              <w:ind w:left="-57"/>
            </w:pPr>
            <w:r>
              <w:rPr>
                <w:noProof/>
                <w:lang w:eastAsia="en-NZ"/>
              </w:rPr>
              <w:drawing>
                <wp:inline distT="0" distB="0" distL="0" distR="0" wp14:anchorId="32E333A4" wp14:editId="5140D792">
                  <wp:extent cx="199505" cy="224444"/>
                  <wp:effectExtent l="0" t="0" r="0" b="444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38999" t="-1" r="57610" b="15628"/>
                          <a:stretch/>
                        </pic:blipFill>
                        <pic:spPr bwMode="auto">
                          <a:xfrm>
                            <a:off x="0" y="0"/>
                            <a:ext cx="201453" cy="226636"/>
                          </a:xfrm>
                          <a:prstGeom prst="rect">
                            <a:avLst/>
                          </a:prstGeom>
                          <a:ln>
                            <a:noFill/>
                          </a:ln>
                          <a:extLst>
                            <a:ext uri="{53640926-AAD7-44D8-BBD7-CCE9431645EC}">
                              <a14:shadowObscured xmlns:a14="http://schemas.microsoft.com/office/drawing/2010/main"/>
                            </a:ext>
                          </a:extLst>
                        </pic:spPr>
                      </pic:pic>
                    </a:graphicData>
                  </a:graphic>
                </wp:inline>
              </w:drawing>
            </w:r>
          </w:p>
        </w:tc>
        <w:tc>
          <w:tcPr>
            <w:tcW w:w="2552" w:type="dxa"/>
            <w:vAlign w:val="center"/>
          </w:tcPr>
          <w:p w:rsidR="00AC7E18" w:rsidRDefault="00AC7E18" w:rsidP="002853B4">
            <w:pPr>
              <w:pStyle w:val="TableText"/>
              <w:spacing w:before="0" w:after="0"/>
            </w:pPr>
            <w:r>
              <w:t>Value and high performance</w:t>
            </w:r>
          </w:p>
        </w:tc>
        <w:tc>
          <w:tcPr>
            <w:tcW w:w="283" w:type="dxa"/>
            <w:vAlign w:val="center"/>
          </w:tcPr>
          <w:p w:rsidR="00AC7E18" w:rsidRDefault="00AC7E18" w:rsidP="002853B4">
            <w:pPr>
              <w:pStyle w:val="TableText"/>
              <w:spacing w:before="0" w:after="0"/>
              <w:ind w:left="-57"/>
            </w:pPr>
            <w:r>
              <w:rPr>
                <w:noProof/>
                <w:lang w:eastAsia="en-NZ"/>
              </w:rPr>
              <w:drawing>
                <wp:inline distT="0" distB="0" distL="0" distR="0" wp14:anchorId="3F9AD055" wp14:editId="313733FB">
                  <wp:extent cx="199506" cy="199506"/>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69379" t="-1" r="27230" b="24999"/>
                          <a:stretch/>
                        </pic:blipFill>
                        <pic:spPr bwMode="auto">
                          <a:xfrm>
                            <a:off x="0" y="0"/>
                            <a:ext cx="201455" cy="201455"/>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vAlign w:val="center"/>
          </w:tcPr>
          <w:p w:rsidR="00AC7E18" w:rsidRDefault="00AC7E18" w:rsidP="002853B4">
            <w:pPr>
              <w:pStyle w:val="TableText"/>
              <w:spacing w:before="0" w:after="0"/>
            </w:pPr>
            <w:r>
              <w:t>One team</w:t>
            </w:r>
          </w:p>
        </w:tc>
        <w:tc>
          <w:tcPr>
            <w:tcW w:w="284" w:type="dxa"/>
            <w:vAlign w:val="center"/>
          </w:tcPr>
          <w:p w:rsidR="00AC7E18" w:rsidRDefault="00AC7E18" w:rsidP="002853B4">
            <w:pPr>
              <w:pStyle w:val="TableText"/>
              <w:spacing w:before="0" w:after="0"/>
              <w:ind w:left="-57"/>
            </w:pPr>
            <w:r>
              <w:rPr>
                <w:noProof/>
                <w:lang w:eastAsia="en-NZ"/>
              </w:rPr>
              <w:drawing>
                <wp:inline distT="0" distB="0" distL="0" distR="0" wp14:anchorId="2DD1FBA0" wp14:editId="6BAF01FD">
                  <wp:extent cx="199505" cy="191192"/>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82812" t="-3135" r="13779" b="31010"/>
                          <a:stretch/>
                        </pic:blipFill>
                        <pic:spPr bwMode="auto">
                          <a:xfrm>
                            <a:off x="0" y="0"/>
                            <a:ext cx="202517" cy="194078"/>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vAlign w:val="center"/>
          </w:tcPr>
          <w:p w:rsidR="00AC7E18" w:rsidRDefault="00AC7E18" w:rsidP="002853B4">
            <w:pPr>
              <w:pStyle w:val="TableText"/>
              <w:spacing w:before="0" w:after="0"/>
            </w:pPr>
            <w:r>
              <w:t>Smart system</w:t>
            </w:r>
          </w:p>
        </w:tc>
      </w:tr>
    </w:tbl>
    <w:p w:rsidR="00AC7E18" w:rsidRDefault="00AC7E18" w:rsidP="00AC7E18"/>
    <w:tbl>
      <w:tblPr>
        <w:tblStyle w:val="TableGrid"/>
        <w:tblW w:w="0" w:type="auto"/>
        <w:tblInd w:w="57" w:type="dxa"/>
        <w:tblLayout w:type="fixed"/>
        <w:tblCellMar>
          <w:left w:w="57" w:type="dxa"/>
          <w:right w:w="57" w:type="dxa"/>
        </w:tblCellMar>
        <w:tblLook w:val="04A0" w:firstRow="1" w:lastRow="0" w:firstColumn="1" w:lastColumn="0" w:noHBand="0" w:noVBand="1"/>
      </w:tblPr>
      <w:tblGrid>
        <w:gridCol w:w="6237"/>
        <w:gridCol w:w="709"/>
        <w:gridCol w:w="2410"/>
      </w:tblGrid>
      <w:tr w:rsidR="00AC7E18" w:rsidRPr="00475152" w:rsidTr="002853B4">
        <w:trPr>
          <w:cantSplit/>
          <w:tblHeader/>
        </w:trPr>
        <w:tc>
          <w:tcPr>
            <w:tcW w:w="6237" w:type="dxa"/>
            <w:tcBorders>
              <w:left w:val="nil"/>
              <w:right w:val="nil"/>
            </w:tcBorders>
          </w:tcPr>
          <w:p w:rsidR="00AC7E18" w:rsidRPr="00475152" w:rsidRDefault="00AC7E18" w:rsidP="002853B4">
            <w:pPr>
              <w:pStyle w:val="TableText"/>
              <w:keepNext/>
              <w:rPr>
                <w:rFonts w:eastAsia="Palatino Linotype"/>
                <w:b/>
              </w:rPr>
            </w:pPr>
            <w:r w:rsidRPr="00475152">
              <w:rPr>
                <w:rFonts w:eastAsia="Palatino Linotype"/>
                <w:b/>
              </w:rPr>
              <w:lastRenderedPageBreak/>
              <w:t>Actions</w:t>
            </w:r>
          </w:p>
        </w:tc>
        <w:tc>
          <w:tcPr>
            <w:tcW w:w="709" w:type="dxa"/>
            <w:tcBorders>
              <w:left w:val="nil"/>
              <w:right w:val="nil"/>
            </w:tcBorders>
          </w:tcPr>
          <w:p w:rsidR="00AC7E18" w:rsidRPr="00475152" w:rsidRDefault="00AC7E18" w:rsidP="002853B4">
            <w:pPr>
              <w:pStyle w:val="TableText"/>
              <w:keepNext/>
              <w:jc w:val="center"/>
              <w:rPr>
                <w:rFonts w:eastAsia="Palatino Linotype"/>
                <w:b/>
              </w:rPr>
            </w:pPr>
          </w:p>
        </w:tc>
        <w:tc>
          <w:tcPr>
            <w:tcW w:w="2410" w:type="dxa"/>
            <w:tcBorders>
              <w:left w:val="nil"/>
              <w:bottom w:val="single" w:sz="4" w:space="0" w:color="auto"/>
              <w:right w:val="nil"/>
            </w:tcBorders>
          </w:tcPr>
          <w:p w:rsidR="00AC7E18" w:rsidRPr="00475152" w:rsidRDefault="00AC7E18" w:rsidP="002853B4">
            <w:pPr>
              <w:pStyle w:val="TableText"/>
              <w:keepNext/>
              <w:rPr>
                <w:rFonts w:eastAsia="Palatino Linotype"/>
              </w:rPr>
            </w:pPr>
            <w:r w:rsidRPr="00475152">
              <w:rPr>
                <w:rFonts w:eastAsia="Palatino Linotype"/>
                <w:b/>
              </w:rPr>
              <w:t>Lead</w:t>
            </w:r>
            <w:r w:rsidRPr="00475152">
              <w:rPr>
                <w:rFonts w:eastAsia="Palatino Linotype"/>
                <w:b/>
              </w:rPr>
              <w:br/>
            </w:r>
            <w:r>
              <w:rPr>
                <w:rFonts w:eastAsia="Palatino Linotype"/>
              </w:rPr>
              <w:t>P</w:t>
            </w:r>
            <w:r w:rsidRPr="00475152">
              <w:rPr>
                <w:rFonts w:eastAsia="Palatino Linotype"/>
              </w:rPr>
              <w:t>artners</w:t>
            </w:r>
          </w:p>
        </w:tc>
      </w:tr>
      <w:tr w:rsidR="00974C50" w:rsidTr="004809B4">
        <w:trPr>
          <w:cantSplit/>
        </w:trPr>
        <w:tc>
          <w:tcPr>
            <w:tcW w:w="6237" w:type="dxa"/>
            <w:tcBorders>
              <w:top w:val="single" w:sz="4" w:space="0" w:color="auto"/>
              <w:left w:val="nil"/>
              <w:bottom w:val="nil"/>
              <w:right w:val="nil"/>
            </w:tcBorders>
          </w:tcPr>
          <w:p w:rsidR="00974C50" w:rsidRPr="004809B4" w:rsidRDefault="004809B4" w:rsidP="00A25774">
            <w:pPr>
              <w:pStyle w:val="TableText"/>
              <w:keepNext/>
              <w:ind w:left="340" w:hanging="340"/>
              <w:rPr>
                <w:b/>
              </w:rPr>
            </w:pPr>
            <w:r w:rsidRPr="004809B4">
              <w:rPr>
                <w:b/>
              </w:rPr>
              <w:t>14.</w:t>
            </w:r>
            <w:r w:rsidRPr="004809B4">
              <w:rPr>
                <w:b/>
              </w:rPr>
              <w:tab/>
              <w:t>Improve oral health in all community and service settings.</w:t>
            </w:r>
          </w:p>
        </w:tc>
        <w:tc>
          <w:tcPr>
            <w:tcW w:w="709" w:type="dxa"/>
            <w:tcBorders>
              <w:top w:val="single" w:sz="4" w:space="0" w:color="auto"/>
              <w:left w:val="nil"/>
              <w:bottom w:val="nil"/>
              <w:right w:val="nil"/>
            </w:tcBorders>
          </w:tcPr>
          <w:p w:rsidR="00974C50" w:rsidRDefault="00974C50" w:rsidP="00AC7E18">
            <w:pPr>
              <w:pStyle w:val="TableText"/>
              <w:keepNext/>
              <w:jc w:val="center"/>
              <w:rPr>
                <w:noProof/>
                <w:lang w:eastAsia="en-NZ"/>
              </w:rPr>
            </w:pPr>
          </w:p>
        </w:tc>
        <w:tc>
          <w:tcPr>
            <w:tcW w:w="2410" w:type="dxa"/>
            <w:tcBorders>
              <w:top w:val="single" w:sz="4" w:space="0" w:color="auto"/>
              <w:left w:val="nil"/>
              <w:bottom w:val="nil"/>
              <w:right w:val="nil"/>
            </w:tcBorders>
          </w:tcPr>
          <w:p w:rsidR="00974C50" w:rsidRPr="00252124" w:rsidRDefault="00974C50" w:rsidP="00AC7E18">
            <w:pPr>
              <w:pStyle w:val="TableText"/>
              <w:keepNext/>
              <w:rPr>
                <w:rFonts w:eastAsia="Arial"/>
                <w:b/>
              </w:rPr>
            </w:pPr>
          </w:p>
        </w:tc>
      </w:tr>
      <w:tr w:rsidR="00974C50" w:rsidTr="00974C50">
        <w:trPr>
          <w:cantSplit/>
        </w:trPr>
        <w:tc>
          <w:tcPr>
            <w:tcW w:w="6237" w:type="dxa"/>
            <w:tcBorders>
              <w:top w:val="nil"/>
              <w:left w:val="nil"/>
              <w:bottom w:val="nil"/>
              <w:right w:val="nil"/>
            </w:tcBorders>
          </w:tcPr>
          <w:p w:rsidR="00974C50" w:rsidRDefault="00AC7E18" w:rsidP="00A25774">
            <w:pPr>
              <w:pStyle w:val="TableText"/>
              <w:ind w:left="624" w:hanging="284"/>
            </w:pPr>
            <w:r>
              <w:t>a.</w:t>
            </w:r>
            <w:r>
              <w:tab/>
            </w:r>
            <w:r w:rsidR="004809B4" w:rsidRPr="001E5A65">
              <w:t>Develop clinical pathways for optimal dental care throughout ageing and into the end of life, to maintain independence and minimise pain.</w:t>
            </w:r>
          </w:p>
        </w:tc>
        <w:tc>
          <w:tcPr>
            <w:tcW w:w="709" w:type="dxa"/>
            <w:tcBorders>
              <w:top w:val="nil"/>
              <w:left w:val="nil"/>
              <w:bottom w:val="nil"/>
              <w:right w:val="nil"/>
            </w:tcBorders>
          </w:tcPr>
          <w:p w:rsidR="00974C50" w:rsidRDefault="00AC7E18" w:rsidP="002853B4">
            <w:pPr>
              <w:pStyle w:val="TableText"/>
              <w:jc w:val="center"/>
              <w:rPr>
                <w:noProof/>
                <w:lang w:eastAsia="en-NZ"/>
              </w:rPr>
            </w:pPr>
            <w:r>
              <w:rPr>
                <w:noProof/>
                <w:lang w:eastAsia="en-NZ"/>
              </w:rPr>
              <w:drawing>
                <wp:inline distT="0" distB="0" distL="0" distR="0" wp14:anchorId="425B046C" wp14:editId="38C586BD">
                  <wp:extent cx="219075" cy="171450"/>
                  <wp:effectExtent l="0" t="0" r="9525"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stretch>
                            <a:fillRect/>
                          </a:stretch>
                        </pic:blipFill>
                        <pic:spPr>
                          <a:xfrm>
                            <a:off x="0" y="0"/>
                            <a:ext cx="219075" cy="171450"/>
                          </a:xfrm>
                          <a:prstGeom prst="rect">
                            <a:avLst/>
                          </a:prstGeom>
                        </pic:spPr>
                      </pic:pic>
                    </a:graphicData>
                  </a:graphic>
                </wp:inline>
              </w:drawing>
            </w:r>
          </w:p>
        </w:tc>
        <w:tc>
          <w:tcPr>
            <w:tcW w:w="2410" w:type="dxa"/>
            <w:tcBorders>
              <w:top w:val="nil"/>
              <w:left w:val="nil"/>
              <w:bottom w:val="nil"/>
              <w:right w:val="nil"/>
            </w:tcBorders>
          </w:tcPr>
          <w:p w:rsidR="00AC7E18" w:rsidRPr="00AC7E18" w:rsidRDefault="00AC7E18" w:rsidP="00AC7E18">
            <w:pPr>
              <w:pStyle w:val="TableText"/>
              <w:rPr>
                <w:rFonts w:eastAsia="Arial" w:cs="Arial"/>
                <w:b/>
                <w:szCs w:val="23"/>
              </w:rPr>
            </w:pPr>
            <w:r w:rsidRPr="00AC7E18">
              <w:rPr>
                <w:b/>
              </w:rPr>
              <w:t>Ministry of Health</w:t>
            </w:r>
          </w:p>
          <w:p w:rsidR="00974C50" w:rsidRPr="00AC7E18" w:rsidRDefault="00AC7E18" w:rsidP="002853B4">
            <w:pPr>
              <w:pStyle w:val="TableText"/>
              <w:rPr>
                <w:rFonts w:eastAsia="Arial" w:cs="Arial"/>
                <w:szCs w:val="23"/>
              </w:rPr>
            </w:pPr>
            <w:r w:rsidRPr="001E5A65">
              <w:t>DHBs, PHOs,</w:t>
            </w:r>
            <w:r>
              <w:t xml:space="preserve"> </w:t>
            </w:r>
            <w:r w:rsidRPr="001E5A65">
              <w:t>oral health service providers</w:t>
            </w:r>
          </w:p>
        </w:tc>
      </w:tr>
      <w:tr w:rsidR="00974C50" w:rsidTr="00AC7E18">
        <w:trPr>
          <w:cantSplit/>
        </w:trPr>
        <w:tc>
          <w:tcPr>
            <w:tcW w:w="6237" w:type="dxa"/>
            <w:tcBorders>
              <w:top w:val="nil"/>
              <w:left w:val="nil"/>
              <w:bottom w:val="nil"/>
              <w:right w:val="nil"/>
            </w:tcBorders>
          </w:tcPr>
          <w:p w:rsidR="00974C50" w:rsidRDefault="00AC7E18" w:rsidP="00A25774">
            <w:pPr>
              <w:pStyle w:val="TableText"/>
              <w:ind w:left="624" w:hanging="284"/>
            </w:pPr>
            <w:r>
              <w:t>b.</w:t>
            </w:r>
            <w:r>
              <w:tab/>
            </w:r>
            <w:r w:rsidRPr="001E5A65">
              <w:t>Identify and promote innovative care arrangements for the oral health care of older people receiving home and community support services and living in aged residential care.</w:t>
            </w:r>
          </w:p>
        </w:tc>
        <w:tc>
          <w:tcPr>
            <w:tcW w:w="709" w:type="dxa"/>
            <w:tcBorders>
              <w:top w:val="nil"/>
              <w:left w:val="nil"/>
              <w:bottom w:val="nil"/>
              <w:right w:val="nil"/>
            </w:tcBorders>
          </w:tcPr>
          <w:p w:rsidR="00974C50" w:rsidRDefault="00AC7E18" w:rsidP="002853B4">
            <w:pPr>
              <w:pStyle w:val="TableText"/>
              <w:jc w:val="center"/>
              <w:rPr>
                <w:noProof/>
                <w:lang w:eastAsia="en-NZ"/>
              </w:rPr>
            </w:pPr>
            <w:r>
              <w:rPr>
                <w:noProof/>
                <w:lang w:eastAsia="en-NZ"/>
              </w:rPr>
              <w:drawing>
                <wp:inline distT="0" distB="0" distL="0" distR="0" wp14:anchorId="3F55ECEB" wp14:editId="5E6EC03F">
                  <wp:extent cx="381000" cy="17145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stretch>
                            <a:fillRect/>
                          </a:stretch>
                        </pic:blipFill>
                        <pic:spPr>
                          <a:xfrm>
                            <a:off x="0" y="0"/>
                            <a:ext cx="381000" cy="171450"/>
                          </a:xfrm>
                          <a:prstGeom prst="rect">
                            <a:avLst/>
                          </a:prstGeom>
                        </pic:spPr>
                      </pic:pic>
                    </a:graphicData>
                  </a:graphic>
                </wp:inline>
              </w:drawing>
            </w:r>
          </w:p>
        </w:tc>
        <w:tc>
          <w:tcPr>
            <w:tcW w:w="2410" w:type="dxa"/>
            <w:tcBorders>
              <w:top w:val="nil"/>
              <w:left w:val="nil"/>
              <w:bottom w:val="nil"/>
              <w:right w:val="nil"/>
            </w:tcBorders>
          </w:tcPr>
          <w:p w:rsidR="00AC7E18" w:rsidRPr="00AC7E18" w:rsidRDefault="00AC7E18" w:rsidP="00AC7E18">
            <w:pPr>
              <w:pStyle w:val="TableText"/>
              <w:rPr>
                <w:rFonts w:eastAsia="Arial"/>
                <w:b/>
              </w:rPr>
            </w:pPr>
            <w:r w:rsidRPr="00AC7E18">
              <w:rPr>
                <w:rFonts w:eastAsia="Arial"/>
                <w:b/>
              </w:rPr>
              <w:t>Ministry of Health</w:t>
            </w:r>
          </w:p>
          <w:p w:rsidR="00974C50" w:rsidRPr="00AC7E18" w:rsidRDefault="00AC7E18" w:rsidP="002853B4">
            <w:pPr>
              <w:pStyle w:val="TableText"/>
              <w:rPr>
                <w:rFonts w:eastAsia="Arial"/>
              </w:rPr>
            </w:pPr>
            <w:r w:rsidRPr="001E5A65">
              <w:t>DHBs, PHOs,</w:t>
            </w:r>
            <w:r>
              <w:t xml:space="preserve"> </w:t>
            </w:r>
            <w:r w:rsidRPr="001E5A65">
              <w:t>oral health service providers, aged care providers</w:t>
            </w:r>
          </w:p>
        </w:tc>
      </w:tr>
      <w:tr w:rsidR="004809B4" w:rsidTr="00AC7E18">
        <w:trPr>
          <w:cantSplit/>
        </w:trPr>
        <w:tc>
          <w:tcPr>
            <w:tcW w:w="6237" w:type="dxa"/>
            <w:tcBorders>
              <w:top w:val="nil"/>
              <w:left w:val="nil"/>
              <w:bottom w:val="single" w:sz="4" w:space="0" w:color="auto"/>
              <w:right w:val="nil"/>
            </w:tcBorders>
          </w:tcPr>
          <w:p w:rsidR="004809B4" w:rsidRDefault="00AC7E18" w:rsidP="00A25774">
            <w:pPr>
              <w:pStyle w:val="TableText"/>
              <w:ind w:left="624" w:hanging="284"/>
            </w:pPr>
            <w:r>
              <w:rPr>
                <w:rFonts w:eastAsia="Arial" w:cs="Arial"/>
                <w:szCs w:val="23"/>
              </w:rPr>
              <w:t>c.</w:t>
            </w:r>
            <w:r>
              <w:rPr>
                <w:rFonts w:eastAsia="Arial" w:cs="Arial"/>
                <w:szCs w:val="23"/>
              </w:rPr>
              <w:tab/>
            </w:r>
            <w:r w:rsidRPr="001E5A65">
              <w:rPr>
                <w:rFonts w:eastAsia="Arial" w:cs="Arial"/>
                <w:szCs w:val="23"/>
              </w:rPr>
              <w:t>Disseminate updated information and advice on dental care to older people’s families and carers, and aged- care providers.</w:t>
            </w:r>
            <w:r>
              <w:rPr>
                <w:rFonts w:eastAsia="Arial" w:cs="Arial"/>
                <w:szCs w:val="23"/>
              </w:rPr>
              <w:t>*</w:t>
            </w:r>
          </w:p>
        </w:tc>
        <w:tc>
          <w:tcPr>
            <w:tcW w:w="709" w:type="dxa"/>
            <w:tcBorders>
              <w:top w:val="nil"/>
              <w:left w:val="nil"/>
              <w:bottom w:val="single" w:sz="4" w:space="0" w:color="auto"/>
              <w:right w:val="nil"/>
            </w:tcBorders>
          </w:tcPr>
          <w:p w:rsidR="004809B4" w:rsidRDefault="00AC7E18" w:rsidP="002853B4">
            <w:pPr>
              <w:pStyle w:val="TableText"/>
              <w:jc w:val="center"/>
              <w:rPr>
                <w:noProof/>
                <w:lang w:eastAsia="en-NZ"/>
              </w:rPr>
            </w:pPr>
            <w:r>
              <w:rPr>
                <w:noProof/>
                <w:lang w:eastAsia="en-NZ"/>
              </w:rPr>
              <w:drawing>
                <wp:inline distT="0" distB="0" distL="0" distR="0" wp14:anchorId="202C516B" wp14:editId="23B479DE">
                  <wp:extent cx="361950" cy="219075"/>
                  <wp:effectExtent l="0" t="0" r="0" b="952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a:stretch>
                            <a:fillRect/>
                          </a:stretch>
                        </pic:blipFill>
                        <pic:spPr>
                          <a:xfrm>
                            <a:off x="0" y="0"/>
                            <a:ext cx="361950" cy="219075"/>
                          </a:xfrm>
                          <a:prstGeom prst="rect">
                            <a:avLst/>
                          </a:prstGeom>
                        </pic:spPr>
                      </pic:pic>
                    </a:graphicData>
                  </a:graphic>
                </wp:inline>
              </w:drawing>
            </w:r>
          </w:p>
        </w:tc>
        <w:tc>
          <w:tcPr>
            <w:tcW w:w="2410" w:type="dxa"/>
            <w:tcBorders>
              <w:top w:val="nil"/>
              <w:left w:val="nil"/>
              <w:bottom w:val="single" w:sz="4" w:space="0" w:color="auto"/>
              <w:right w:val="nil"/>
            </w:tcBorders>
          </w:tcPr>
          <w:p w:rsidR="00AC7E18" w:rsidRPr="00AC7E18" w:rsidRDefault="00AC7E18" w:rsidP="00AC7E18">
            <w:pPr>
              <w:pStyle w:val="TableText"/>
              <w:rPr>
                <w:rFonts w:eastAsia="Arial"/>
                <w:b/>
              </w:rPr>
            </w:pPr>
            <w:r w:rsidRPr="00AC7E18">
              <w:rPr>
                <w:rFonts w:eastAsia="Arial"/>
                <w:b/>
              </w:rPr>
              <w:t>Ministry of Health</w:t>
            </w:r>
          </w:p>
          <w:p w:rsidR="004809B4" w:rsidRPr="00AC7E18" w:rsidRDefault="00AC7E18" w:rsidP="002853B4">
            <w:pPr>
              <w:pStyle w:val="TableText"/>
              <w:rPr>
                <w:rFonts w:eastAsia="Arial"/>
              </w:rPr>
            </w:pPr>
            <w:r w:rsidRPr="001E5A65">
              <w:t>DHBs, PHOs,</w:t>
            </w:r>
            <w:r>
              <w:t xml:space="preserve"> </w:t>
            </w:r>
            <w:r w:rsidRPr="001E5A65">
              <w:t>oral health service providers, aged care providers</w:t>
            </w:r>
          </w:p>
        </w:tc>
      </w:tr>
    </w:tbl>
    <w:p w:rsidR="00862294" w:rsidRDefault="00862294" w:rsidP="00862294">
      <w:pPr>
        <w:pStyle w:val="Note"/>
      </w:pPr>
      <w:r>
        <w:t>*</w:t>
      </w:r>
      <w:r>
        <w:tab/>
        <w:t>Implemented in the first two years.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9"/>
        <w:gridCol w:w="1625"/>
        <w:gridCol w:w="359"/>
        <w:gridCol w:w="1413"/>
        <w:gridCol w:w="283"/>
        <w:gridCol w:w="2552"/>
        <w:gridCol w:w="283"/>
        <w:gridCol w:w="1134"/>
        <w:gridCol w:w="284"/>
        <w:gridCol w:w="1134"/>
      </w:tblGrid>
      <w:tr w:rsidR="00862294" w:rsidTr="002853B4">
        <w:trPr>
          <w:cantSplit/>
        </w:trPr>
        <w:tc>
          <w:tcPr>
            <w:tcW w:w="289" w:type="dxa"/>
            <w:vAlign w:val="center"/>
          </w:tcPr>
          <w:p w:rsidR="00862294" w:rsidRDefault="00862294" w:rsidP="002853B4">
            <w:pPr>
              <w:pStyle w:val="TableText"/>
              <w:spacing w:before="0" w:after="0"/>
              <w:ind w:left="-57"/>
            </w:pPr>
            <w:r>
              <w:rPr>
                <w:noProof/>
                <w:lang w:eastAsia="en-NZ"/>
              </w:rPr>
              <w:drawing>
                <wp:inline distT="0" distB="0" distL="0" distR="0" wp14:anchorId="1ECEED94" wp14:editId="037D1226">
                  <wp:extent cx="199505" cy="216131"/>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t="1" r="96609" b="18750"/>
                          <a:stretch/>
                        </pic:blipFill>
                        <pic:spPr bwMode="auto">
                          <a:xfrm>
                            <a:off x="0" y="0"/>
                            <a:ext cx="201453" cy="218242"/>
                          </a:xfrm>
                          <a:prstGeom prst="rect">
                            <a:avLst/>
                          </a:prstGeom>
                          <a:ln>
                            <a:noFill/>
                          </a:ln>
                          <a:extLst>
                            <a:ext uri="{53640926-AAD7-44D8-BBD7-CCE9431645EC}">
                              <a14:shadowObscured xmlns:a14="http://schemas.microsoft.com/office/drawing/2010/main"/>
                            </a:ext>
                          </a:extLst>
                        </pic:spPr>
                      </pic:pic>
                    </a:graphicData>
                  </a:graphic>
                </wp:inline>
              </w:drawing>
            </w:r>
          </w:p>
        </w:tc>
        <w:tc>
          <w:tcPr>
            <w:tcW w:w="1625" w:type="dxa"/>
            <w:vAlign w:val="center"/>
          </w:tcPr>
          <w:p w:rsidR="00862294" w:rsidRDefault="00862294" w:rsidP="002853B4">
            <w:pPr>
              <w:pStyle w:val="TableText"/>
              <w:spacing w:before="0" w:after="0"/>
            </w:pPr>
            <w:r>
              <w:t>People powered</w:t>
            </w:r>
          </w:p>
        </w:tc>
        <w:tc>
          <w:tcPr>
            <w:tcW w:w="359" w:type="dxa"/>
            <w:vAlign w:val="center"/>
          </w:tcPr>
          <w:p w:rsidR="00862294" w:rsidRDefault="00862294" w:rsidP="002853B4">
            <w:pPr>
              <w:pStyle w:val="TableText"/>
              <w:spacing w:before="0" w:after="0"/>
              <w:ind w:left="-57"/>
            </w:pPr>
            <w:r>
              <w:rPr>
                <w:noProof/>
                <w:lang w:eastAsia="en-NZ"/>
              </w:rPr>
              <w:drawing>
                <wp:inline distT="0" distB="0" distL="0" distR="0" wp14:anchorId="702DE4F0" wp14:editId="2BB4C0AD">
                  <wp:extent cx="241069" cy="199505"/>
                  <wp:effectExtent l="0" t="0" r="6985"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19923" t="1" r="75979" b="25000"/>
                          <a:stretch/>
                        </pic:blipFill>
                        <pic:spPr bwMode="auto">
                          <a:xfrm>
                            <a:off x="0" y="0"/>
                            <a:ext cx="241069" cy="199505"/>
                          </a:xfrm>
                          <a:prstGeom prst="rect">
                            <a:avLst/>
                          </a:prstGeom>
                          <a:ln>
                            <a:noFill/>
                          </a:ln>
                          <a:extLst>
                            <a:ext uri="{53640926-AAD7-44D8-BBD7-CCE9431645EC}">
                              <a14:shadowObscured xmlns:a14="http://schemas.microsoft.com/office/drawing/2010/main"/>
                            </a:ext>
                          </a:extLst>
                        </pic:spPr>
                      </pic:pic>
                    </a:graphicData>
                  </a:graphic>
                </wp:inline>
              </w:drawing>
            </w:r>
          </w:p>
        </w:tc>
        <w:tc>
          <w:tcPr>
            <w:tcW w:w="1413" w:type="dxa"/>
            <w:vAlign w:val="center"/>
          </w:tcPr>
          <w:p w:rsidR="00862294" w:rsidRDefault="00862294" w:rsidP="002853B4">
            <w:pPr>
              <w:pStyle w:val="TableText"/>
              <w:spacing w:before="0" w:after="0"/>
            </w:pPr>
            <w:r>
              <w:t>Closer to home</w:t>
            </w:r>
          </w:p>
        </w:tc>
        <w:tc>
          <w:tcPr>
            <w:tcW w:w="283" w:type="dxa"/>
            <w:vAlign w:val="center"/>
          </w:tcPr>
          <w:p w:rsidR="00862294" w:rsidRDefault="00862294" w:rsidP="002853B4">
            <w:pPr>
              <w:pStyle w:val="TableText"/>
              <w:spacing w:before="0" w:after="0"/>
              <w:ind w:left="-57"/>
            </w:pPr>
            <w:r>
              <w:rPr>
                <w:noProof/>
                <w:lang w:eastAsia="en-NZ"/>
              </w:rPr>
              <w:drawing>
                <wp:inline distT="0" distB="0" distL="0" distR="0" wp14:anchorId="50507F7E" wp14:editId="3B37EC06">
                  <wp:extent cx="199505" cy="224444"/>
                  <wp:effectExtent l="0" t="0" r="0" b="444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38999" t="-1" r="57610" b="15628"/>
                          <a:stretch/>
                        </pic:blipFill>
                        <pic:spPr bwMode="auto">
                          <a:xfrm>
                            <a:off x="0" y="0"/>
                            <a:ext cx="201453" cy="226636"/>
                          </a:xfrm>
                          <a:prstGeom prst="rect">
                            <a:avLst/>
                          </a:prstGeom>
                          <a:ln>
                            <a:noFill/>
                          </a:ln>
                          <a:extLst>
                            <a:ext uri="{53640926-AAD7-44D8-BBD7-CCE9431645EC}">
                              <a14:shadowObscured xmlns:a14="http://schemas.microsoft.com/office/drawing/2010/main"/>
                            </a:ext>
                          </a:extLst>
                        </pic:spPr>
                      </pic:pic>
                    </a:graphicData>
                  </a:graphic>
                </wp:inline>
              </w:drawing>
            </w:r>
          </w:p>
        </w:tc>
        <w:tc>
          <w:tcPr>
            <w:tcW w:w="2552" w:type="dxa"/>
            <w:vAlign w:val="center"/>
          </w:tcPr>
          <w:p w:rsidR="00862294" w:rsidRDefault="00862294" w:rsidP="002853B4">
            <w:pPr>
              <w:pStyle w:val="TableText"/>
              <w:spacing w:before="0" w:after="0"/>
            </w:pPr>
            <w:r>
              <w:t>Value and high performance</w:t>
            </w:r>
          </w:p>
        </w:tc>
        <w:tc>
          <w:tcPr>
            <w:tcW w:w="283" w:type="dxa"/>
            <w:vAlign w:val="center"/>
          </w:tcPr>
          <w:p w:rsidR="00862294" w:rsidRDefault="00862294" w:rsidP="002853B4">
            <w:pPr>
              <w:pStyle w:val="TableText"/>
              <w:spacing w:before="0" w:after="0"/>
              <w:ind w:left="-57"/>
            </w:pPr>
            <w:r>
              <w:rPr>
                <w:noProof/>
                <w:lang w:eastAsia="en-NZ"/>
              </w:rPr>
              <w:drawing>
                <wp:inline distT="0" distB="0" distL="0" distR="0" wp14:anchorId="6B66878E" wp14:editId="576B4992">
                  <wp:extent cx="199506" cy="199506"/>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69379" t="-1" r="27230" b="24999"/>
                          <a:stretch/>
                        </pic:blipFill>
                        <pic:spPr bwMode="auto">
                          <a:xfrm>
                            <a:off x="0" y="0"/>
                            <a:ext cx="201455" cy="201455"/>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vAlign w:val="center"/>
          </w:tcPr>
          <w:p w:rsidR="00862294" w:rsidRDefault="00862294" w:rsidP="002853B4">
            <w:pPr>
              <w:pStyle w:val="TableText"/>
              <w:spacing w:before="0" w:after="0"/>
            </w:pPr>
            <w:r>
              <w:t>One team</w:t>
            </w:r>
          </w:p>
        </w:tc>
        <w:tc>
          <w:tcPr>
            <w:tcW w:w="284" w:type="dxa"/>
            <w:vAlign w:val="center"/>
          </w:tcPr>
          <w:p w:rsidR="00862294" w:rsidRDefault="00862294" w:rsidP="002853B4">
            <w:pPr>
              <w:pStyle w:val="TableText"/>
              <w:spacing w:before="0" w:after="0"/>
              <w:ind w:left="-57"/>
            </w:pPr>
            <w:r>
              <w:rPr>
                <w:noProof/>
                <w:lang w:eastAsia="en-NZ"/>
              </w:rPr>
              <w:drawing>
                <wp:inline distT="0" distB="0" distL="0" distR="0" wp14:anchorId="49F250F6" wp14:editId="7018CEEC">
                  <wp:extent cx="199505" cy="191192"/>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82812" t="-3135" r="13779" b="31010"/>
                          <a:stretch/>
                        </pic:blipFill>
                        <pic:spPr bwMode="auto">
                          <a:xfrm>
                            <a:off x="0" y="0"/>
                            <a:ext cx="202517" cy="194078"/>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vAlign w:val="center"/>
          </w:tcPr>
          <w:p w:rsidR="00862294" w:rsidRDefault="00862294" w:rsidP="002853B4">
            <w:pPr>
              <w:pStyle w:val="TableText"/>
              <w:spacing w:before="0" w:after="0"/>
            </w:pPr>
            <w:r>
              <w:t>Smart system</w:t>
            </w:r>
          </w:p>
        </w:tc>
      </w:tr>
    </w:tbl>
    <w:p w:rsidR="00862294" w:rsidRDefault="00862294" w:rsidP="00AC7E18"/>
    <w:p w:rsidR="00A25774" w:rsidRDefault="00A25774">
      <w:pPr>
        <w:spacing w:line="240" w:lineRule="auto"/>
        <w:rPr>
          <w:rFonts w:ascii="Georgia" w:hAnsi="Georgia"/>
          <w:b/>
          <w:w w:val="105"/>
          <w:sz w:val="40"/>
        </w:rPr>
      </w:pPr>
      <w:bookmarkStart w:id="40" w:name="_Toc468953890"/>
      <w:r>
        <w:rPr>
          <w:w w:val="105"/>
        </w:rPr>
        <w:br w:type="page"/>
      </w:r>
    </w:p>
    <w:p w:rsidR="00A83AFC" w:rsidRPr="00C25E41" w:rsidRDefault="00C25E41" w:rsidP="00A25774">
      <w:pPr>
        <w:pStyle w:val="Heading2"/>
        <w:spacing w:before="0"/>
        <w:rPr>
          <w:rFonts w:eastAsia="Arial"/>
        </w:rPr>
      </w:pPr>
      <w:r>
        <w:rPr>
          <w:w w:val="105"/>
        </w:rPr>
        <w:lastRenderedPageBreak/>
        <w:t>Support</w:t>
      </w:r>
      <w:r>
        <w:rPr>
          <w:spacing w:val="-19"/>
          <w:w w:val="105"/>
        </w:rPr>
        <w:t xml:space="preserve"> </w:t>
      </w:r>
      <w:r>
        <w:rPr>
          <w:w w:val="105"/>
        </w:rPr>
        <w:t>for</w:t>
      </w:r>
      <w:r>
        <w:rPr>
          <w:spacing w:val="-18"/>
          <w:w w:val="105"/>
        </w:rPr>
        <w:t xml:space="preserve"> </w:t>
      </w:r>
      <w:r>
        <w:rPr>
          <w:w w:val="105"/>
        </w:rPr>
        <w:t>people</w:t>
      </w:r>
      <w:r>
        <w:rPr>
          <w:spacing w:val="-18"/>
          <w:w w:val="105"/>
        </w:rPr>
        <w:t xml:space="preserve"> </w:t>
      </w:r>
      <w:r>
        <w:rPr>
          <w:w w:val="105"/>
        </w:rPr>
        <w:t>with</w:t>
      </w:r>
      <w:r>
        <w:rPr>
          <w:spacing w:val="-19"/>
          <w:w w:val="105"/>
        </w:rPr>
        <w:t xml:space="preserve"> </w:t>
      </w:r>
      <w:r>
        <w:rPr>
          <w:w w:val="105"/>
        </w:rPr>
        <w:t>high</w:t>
      </w:r>
      <w:r>
        <w:rPr>
          <w:spacing w:val="-18"/>
          <w:w w:val="105"/>
        </w:rPr>
        <w:t xml:space="preserve"> </w:t>
      </w:r>
      <w:r>
        <w:rPr>
          <w:w w:val="105"/>
        </w:rPr>
        <w:t>and</w:t>
      </w:r>
      <w:r>
        <w:rPr>
          <w:spacing w:val="-18"/>
          <w:w w:val="105"/>
        </w:rPr>
        <w:t xml:space="preserve"> </w:t>
      </w:r>
      <w:r>
        <w:rPr>
          <w:spacing w:val="-1"/>
          <w:w w:val="105"/>
        </w:rPr>
        <w:t>complex</w:t>
      </w:r>
      <w:r>
        <w:rPr>
          <w:spacing w:val="-18"/>
          <w:w w:val="105"/>
        </w:rPr>
        <w:t xml:space="preserve"> </w:t>
      </w:r>
      <w:r>
        <w:rPr>
          <w:w w:val="105"/>
        </w:rPr>
        <w:t>needs</w:t>
      </w:r>
      <w:r>
        <w:rPr>
          <w:spacing w:val="-19"/>
          <w:w w:val="105"/>
        </w:rPr>
        <w:t xml:space="preserve"> </w:t>
      </w:r>
      <w:r>
        <w:rPr>
          <w:spacing w:val="-4"/>
          <w:w w:val="105"/>
        </w:rPr>
        <w:t>go</w:t>
      </w:r>
      <w:r>
        <w:rPr>
          <w:spacing w:val="-3"/>
          <w:w w:val="105"/>
        </w:rPr>
        <w:t>als</w:t>
      </w:r>
      <w:bookmarkEnd w:id="40"/>
    </w:p>
    <w:p w:rsidR="00A83AFC" w:rsidRPr="00862294" w:rsidRDefault="00A83AFC" w:rsidP="00862294">
      <w:pPr>
        <w:pStyle w:val="Bullet"/>
        <w:rPr>
          <w:rFonts w:ascii="Georgia" w:hAnsi="Georgia"/>
          <w:sz w:val="28"/>
          <w:szCs w:val="28"/>
        </w:rPr>
      </w:pPr>
      <w:r w:rsidRPr="00862294">
        <w:rPr>
          <w:rFonts w:ascii="Georgia" w:hAnsi="Georgia"/>
          <w:sz w:val="28"/>
          <w:szCs w:val="28"/>
        </w:rPr>
        <w:t>Older people with high and complex needs:</w:t>
      </w:r>
    </w:p>
    <w:p w:rsidR="00A83AFC" w:rsidRPr="00862294" w:rsidRDefault="00A83AFC" w:rsidP="00862294">
      <w:pPr>
        <w:pStyle w:val="Dash"/>
        <w:rPr>
          <w:rFonts w:ascii="Georgia" w:eastAsia="Palatino Linotype" w:hAnsi="Georgia" w:cs="Palatino Linotype"/>
          <w:sz w:val="28"/>
          <w:szCs w:val="28"/>
        </w:rPr>
      </w:pPr>
      <w:r w:rsidRPr="00862294">
        <w:rPr>
          <w:rFonts w:ascii="Georgia" w:hAnsi="Georgia"/>
          <w:sz w:val="28"/>
          <w:szCs w:val="28"/>
        </w:rPr>
        <w:t>are able to live as independently and actively as possible</w:t>
      </w:r>
    </w:p>
    <w:p w:rsidR="00A83AFC" w:rsidRPr="00862294" w:rsidRDefault="00A83AFC" w:rsidP="00862294">
      <w:pPr>
        <w:pStyle w:val="Dash"/>
        <w:rPr>
          <w:rFonts w:ascii="Georgia" w:eastAsia="Palatino Linotype" w:hAnsi="Georgia" w:cs="Palatino Linotype"/>
          <w:sz w:val="28"/>
          <w:szCs w:val="28"/>
        </w:rPr>
      </w:pPr>
      <w:r w:rsidRPr="00862294">
        <w:rPr>
          <w:rFonts w:ascii="Georgia" w:hAnsi="Georgia"/>
          <w:sz w:val="28"/>
          <w:szCs w:val="28"/>
        </w:rPr>
        <w:t>have the information and freedom to make good choices about the care and support they receive</w:t>
      </w:r>
    </w:p>
    <w:p w:rsidR="00A83AFC" w:rsidRPr="00862294" w:rsidRDefault="00A83AFC" w:rsidP="00862294">
      <w:pPr>
        <w:pStyle w:val="Dash"/>
        <w:rPr>
          <w:rFonts w:ascii="Georgia" w:eastAsia="Palatino Linotype" w:hAnsi="Georgia" w:cs="Palatino Linotype"/>
          <w:sz w:val="28"/>
          <w:szCs w:val="28"/>
        </w:rPr>
      </w:pPr>
      <w:r w:rsidRPr="00862294">
        <w:rPr>
          <w:rFonts w:ascii="Georgia" w:hAnsi="Georgia"/>
          <w:sz w:val="28"/>
          <w:szCs w:val="28"/>
        </w:rPr>
        <w:t>know that health care workers understand their wishes and support their needs</w:t>
      </w:r>
    </w:p>
    <w:p w:rsidR="00A83AFC" w:rsidRPr="00862294" w:rsidRDefault="00A83AFC" w:rsidP="00862294">
      <w:pPr>
        <w:pStyle w:val="Dash"/>
        <w:rPr>
          <w:rFonts w:ascii="Georgia" w:eastAsia="Palatino Linotype" w:hAnsi="Georgia" w:cs="Palatino Linotype"/>
          <w:sz w:val="28"/>
          <w:szCs w:val="28"/>
        </w:rPr>
      </w:pPr>
      <w:r w:rsidRPr="00862294">
        <w:rPr>
          <w:rFonts w:ascii="Georgia" w:hAnsi="Georgia"/>
          <w:sz w:val="28"/>
          <w:szCs w:val="28"/>
        </w:rPr>
        <w:t>are assured that information about their circumstances and needs flows easily between health care workers, in an integrated manner</w:t>
      </w:r>
    </w:p>
    <w:p w:rsidR="00A83AFC" w:rsidRPr="00862294" w:rsidRDefault="00A83AFC" w:rsidP="00862294">
      <w:pPr>
        <w:pStyle w:val="Dash"/>
        <w:rPr>
          <w:rFonts w:ascii="Georgia" w:eastAsia="Palatino Linotype" w:hAnsi="Georgia" w:cs="Palatino Linotype"/>
          <w:sz w:val="28"/>
          <w:szCs w:val="28"/>
        </w:rPr>
      </w:pPr>
      <w:r w:rsidRPr="00862294">
        <w:rPr>
          <w:rFonts w:ascii="Georgia" w:hAnsi="Georgia"/>
          <w:sz w:val="28"/>
          <w:szCs w:val="28"/>
        </w:rPr>
        <w:t>have care plans that reduce the likelihood they will deteriorate markedly after a health event</w:t>
      </w:r>
    </w:p>
    <w:p w:rsidR="00A83AFC" w:rsidRPr="00862294" w:rsidRDefault="00A83AFC" w:rsidP="00862294">
      <w:pPr>
        <w:pStyle w:val="Dash"/>
        <w:rPr>
          <w:rFonts w:ascii="Georgia" w:eastAsia="Palatino Linotype" w:hAnsi="Georgia" w:cs="Palatino Linotype"/>
          <w:sz w:val="28"/>
          <w:szCs w:val="28"/>
        </w:rPr>
      </w:pPr>
      <w:r w:rsidRPr="00862294">
        <w:rPr>
          <w:rFonts w:ascii="Georgia" w:hAnsi="Georgia"/>
          <w:sz w:val="28"/>
          <w:szCs w:val="28"/>
        </w:rPr>
        <w:t>are able to access care and support irrespective of their financial position</w:t>
      </w:r>
    </w:p>
    <w:p w:rsidR="00A83AFC" w:rsidRPr="00862294" w:rsidRDefault="00A83AFC" w:rsidP="00862294">
      <w:pPr>
        <w:pStyle w:val="Dash"/>
        <w:rPr>
          <w:rFonts w:ascii="Georgia" w:eastAsia="Palatino Linotype" w:hAnsi="Georgia" w:cs="Palatino Linotype"/>
          <w:sz w:val="28"/>
          <w:szCs w:val="28"/>
        </w:rPr>
      </w:pPr>
      <w:r w:rsidRPr="00862294">
        <w:rPr>
          <w:rFonts w:ascii="Georgia" w:hAnsi="Georgia"/>
          <w:sz w:val="28"/>
          <w:szCs w:val="28"/>
        </w:rPr>
        <w:t>experience equitable access to services and equitable outcomes regardless of ethnicity or location</w:t>
      </w:r>
    </w:p>
    <w:p w:rsidR="00A83AFC" w:rsidRPr="00862294" w:rsidRDefault="00A83AFC" w:rsidP="00862294">
      <w:pPr>
        <w:pStyle w:val="Dash"/>
        <w:rPr>
          <w:rFonts w:ascii="Georgia" w:eastAsia="Palatino Linotype" w:hAnsi="Georgia" w:cs="Palatino Linotype"/>
          <w:sz w:val="28"/>
          <w:szCs w:val="28"/>
        </w:rPr>
      </w:pPr>
      <w:r w:rsidRPr="00862294">
        <w:rPr>
          <w:rFonts w:ascii="Georgia" w:hAnsi="Georgia"/>
          <w:sz w:val="28"/>
          <w:szCs w:val="28"/>
        </w:rPr>
        <w:t>move easily to and through care settings that best meet their needs</w:t>
      </w:r>
    </w:p>
    <w:p w:rsidR="00A83AFC" w:rsidRPr="00862294" w:rsidRDefault="00A83AFC" w:rsidP="00862294">
      <w:pPr>
        <w:pStyle w:val="Dash"/>
        <w:rPr>
          <w:rFonts w:ascii="Georgia" w:eastAsia="Palatino Linotype" w:hAnsi="Georgia" w:cs="Palatino Linotype"/>
          <w:sz w:val="28"/>
          <w:szCs w:val="28"/>
        </w:rPr>
      </w:pPr>
      <w:proofErr w:type="gramStart"/>
      <w:r w:rsidRPr="00862294">
        <w:rPr>
          <w:rFonts w:ascii="Georgia" w:hAnsi="Georgia"/>
          <w:sz w:val="28"/>
          <w:szCs w:val="28"/>
        </w:rPr>
        <w:t>have</w:t>
      </w:r>
      <w:proofErr w:type="gramEnd"/>
      <w:r w:rsidRPr="00862294">
        <w:rPr>
          <w:rFonts w:ascii="Georgia" w:hAnsi="Georgia"/>
          <w:sz w:val="28"/>
          <w:szCs w:val="28"/>
        </w:rPr>
        <w:t xml:space="preserve"> reduced need for acute care.</w:t>
      </w:r>
    </w:p>
    <w:p w:rsidR="00A83AFC" w:rsidRPr="00862294" w:rsidRDefault="00A83AFC" w:rsidP="00862294">
      <w:pPr>
        <w:pStyle w:val="Bullet"/>
        <w:rPr>
          <w:rFonts w:ascii="Georgia" w:eastAsia="Palatino Linotype" w:hAnsi="Georgia" w:cs="Palatino Linotype"/>
          <w:sz w:val="28"/>
          <w:szCs w:val="28"/>
        </w:rPr>
      </w:pPr>
      <w:r w:rsidRPr="00862294">
        <w:rPr>
          <w:rFonts w:ascii="Georgia" w:hAnsi="Georgia"/>
          <w:sz w:val="28"/>
          <w:szCs w:val="28"/>
        </w:rPr>
        <w:t>Families, and whānau and carers have the support, information and training they need to help the older people they care for, and the stress of caring does not affect their own health.</w:t>
      </w:r>
    </w:p>
    <w:p w:rsidR="00A83AFC" w:rsidRPr="00862294" w:rsidRDefault="00A83AFC" w:rsidP="00A25774">
      <w:pPr>
        <w:pStyle w:val="Bullet"/>
        <w:rPr>
          <w:rFonts w:ascii="Georgia" w:eastAsia="Palatino Linotype" w:hAnsi="Georgia" w:cs="Palatino Linotype"/>
          <w:sz w:val="28"/>
          <w:szCs w:val="28"/>
        </w:rPr>
      </w:pPr>
      <w:r w:rsidRPr="00862294">
        <w:rPr>
          <w:rFonts w:ascii="Georgia" w:hAnsi="Georgia"/>
          <w:sz w:val="28"/>
          <w:szCs w:val="28"/>
        </w:rPr>
        <w:t>District health boards bring together data from various sources, know the value and quality of the care they provide for older people in their district and can easily learn from other DHBs.</w:t>
      </w:r>
    </w:p>
    <w:p w:rsidR="00A83AFC" w:rsidRDefault="00A83AFC" w:rsidP="00862294">
      <w:pPr>
        <w:rPr>
          <w:rFonts w:eastAsia="Palatino Linotype"/>
        </w:rPr>
      </w:pPr>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6237"/>
        <w:gridCol w:w="709"/>
        <w:gridCol w:w="2410"/>
      </w:tblGrid>
      <w:tr w:rsidR="00862294" w:rsidRPr="00475152" w:rsidTr="00804845">
        <w:trPr>
          <w:cantSplit/>
          <w:tblHeader/>
        </w:trPr>
        <w:tc>
          <w:tcPr>
            <w:tcW w:w="6237" w:type="dxa"/>
            <w:tcBorders>
              <w:left w:val="nil"/>
              <w:bottom w:val="single" w:sz="4" w:space="0" w:color="auto"/>
              <w:right w:val="nil"/>
            </w:tcBorders>
          </w:tcPr>
          <w:p w:rsidR="00862294" w:rsidRPr="00475152" w:rsidRDefault="00862294" w:rsidP="002853B4">
            <w:pPr>
              <w:pStyle w:val="TableText"/>
              <w:rPr>
                <w:rFonts w:eastAsia="Palatino Linotype"/>
                <w:b/>
              </w:rPr>
            </w:pPr>
            <w:r w:rsidRPr="00475152">
              <w:rPr>
                <w:rFonts w:eastAsia="Palatino Linotype"/>
                <w:b/>
              </w:rPr>
              <w:t>Actions</w:t>
            </w:r>
          </w:p>
        </w:tc>
        <w:tc>
          <w:tcPr>
            <w:tcW w:w="709" w:type="dxa"/>
            <w:tcBorders>
              <w:left w:val="nil"/>
              <w:bottom w:val="single" w:sz="4" w:space="0" w:color="auto"/>
              <w:right w:val="nil"/>
            </w:tcBorders>
          </w:tcPr>
          <w:p w:rsidR="00862294" w:rsidRPr="00475152" w:rsidRDefault="00862294" w:rsidP="002853B4">
            <w:pPr>
              <w:pStyle w:val="TableText"/>
              <w:jc w:val="center"/>
              <w:rPr>
                <w:rFonts w:eastAsia="Palatino Linotype"/>
                <w:b/>
              </w:rPr>
            </w:pPr>
          </w:p>
        </w:tc>
        <w:tc>
          <w:tcPr>
            <w:tcW w:w="2410" w:type="dxa"/>
            <w:tcBorders>
              <w:left w:val="nil"/>
              <w:bottom w:val="single" w:sz="4" w:space="0" w:color="auto"/>
              <w:right w:val="nil"/>
            </w:tcBorders>
          </w:tcPr>
          <w:p w:rsidR="00862294" w:rsidRPr="00475152" w:rsidRDefault="00862294" w:rsidP="002853B4">
            <w:pPr>
              <w:pStyle w:val="TableText"/>
              <w:rPr>
                <w:rFonts w:eastAsia="Palatino Linotype"/>
              </w:rPr>
            </w:pPr>
            <w:r w:rsidRPr="00475152">
              <w:rPr>
                <w:rFonts w:eastAsia="Palatino Linotype"/>
                <w:b/>
              </w:rPr>
              <w:t>Lead</w:t>
            </w:r>
            <w:r w:rsidRPr="00475152">
              <w:rPr>
                <w:rFonts w:eastAsia="Palatino Linotype"/>
                <w:b/>
              </w:rPr>
              <w:br/>
            </w:r>
            <w:r>
              <w:rPr>
                <w:rFonts w:eastAsia="Palatino Linotype"/>
              </w:rPr>
              <w:t>P</w:t>
            </w:r>
            <w:r w:rsidRPr="00475152">
              <w:rPr>
                <w:rFonts w:eastAsia="Palatino Linotype"/>
              </w:rPr>
              <w:t>artners</w:t>
            </w:r>
          </w:p>
        </w:tc>
      </w:tr>
      <w:tr w:rsidR="00804845" w:rsidTr="00804845">
        <w:trPr>
          <w:cantSplit/>
        </w:trPr>
        <w:tc>
          <w:tcPr>
            <w:tcW w:w="6237" w:type="dxa"/>
            <w:tcBorders>
              <w:left w:val="nil"/>
              <w:bottom w:val="nil"/>
              <w:right w:val="nil"/>
            </w:tcBorders>
          </w:tcPr>
          <w:p w:rsidR="00804845" w:rsidRPr="00804845" w:rsidRDefault="00804845" w:rsidP="00804845">
            <w:pPr>
              <w:pStyle w:val="TableText"/>
              <w:ind w:left="340" w:hanging="340"/>
              <w:rPr>
                <w:rFonts w:eastAsia="Arial" w:cs="Arial"/>
                <w:b/>
                <w:szCs w:val="23"/>
              </w:rPr>
            </w:pPr>
            <w:r>
              <w:rPr>
                <w:b/>
              </w:rPr>
              <w:t>15.</w:t>
            </w:r>
            <w:r>
              <w:rPr>
                <w:b/>
              </w:rPr>
              <w:tab/>
            </w:r>
            <w:r w:rsidRPr="00804845">
              <w:rPr>
                <w:b/>
              </w:rPr>
              <w:t>Focused care of frailty in the community.</w:t>
            </w:r>
          </w:p>
        </w:tc>
        <w:tc>
          <w:tcPr>
            <w:tcW w:w="709" w:type="dxa"/>
            <w:tcBorders>
              <w:left w:val="nil"/>
              <w:bottom w:val="nil"/>
              <w:right w:val="nil"/>
            </w:tcBorders>
          </w:tcPr>
          <w:p w:rsidR="00804845" w:rsidRDefault="00804845" w:rsidP="002853B4">
            <w:pPr>
              <w:pStyle w:val="TableText"/>
              <w:jc w:val="center"/>
              <w:rPr>
                <w:rFonts w:eastAsia="Palatino Linotype"/>
              </w:rPr>
            </w:pPr>
          </w:p>
        </w:tc>
        <w:tc>
          <w:tcPr>
            <w:tcW w:w="2410" w:type="dxa"/>
            <w:tcBorders>
              <w:left w:val="nil"/>
              <w:bottom w:val="nil"/>
              <w:right w:val="nil"/>
            </w:tcBorders>
          </w:tcPr>
          <w:p w:rsidR="00804845" w:rsidRDefault="00804845" w:rsidP="002853B4">
            <w:pPr>
              <w:pStyle w:val="TableText"/>
              <w:rPr>
                <w:rFonts w:eastAsia="Palatino Linotype"/>
              </w:rPr>
            </w:pPr>
          </w:p>
        </w:tc>
      </w:tr>
      <w:tr w:rsidR="00862294" w:rsidTr="00804845">
        <w:trPr>
          <w:cantSplit/>
        </w:trPr>
        <w:tc>
          <w:tcPr>
            <w:tcW w:w="6237" w:type="dxa"/>
            <w:tcBorders>
              <w:top w:val="nil"/>
              <w:left w:val="nil"/>
              <w:bottom w:val="nil"/>
              <w:right w:val="nil"/>
            </w:tcBorders>
          </w:tcPr>
          <w:p w:rsidR="00862294" w:rsidRDefault="00804845" w:rsidP="00804845">
            <w:pPr>
              <w:pStyle w:val="TableText"/>
              <w:ind w:left="624" w:hanging="284"/>
            </w:pPr>
            <w:r>
              <w:t>a.</w:t>
            </w:r>
            <w:r>
              <w:tab/>
            </w:r>
            <w:r w:rsidRPr="001E5A65">
              <w:t>Explore the possibilities for a frailty identification tool to enable primary and other health professionals to identify frail older people earlier.</w:t>
            </w:r>
            <w:r>
              <w:t>*</w:t>
            </w:r>
          </w:p>
        </w:tc>
        <w:tc>
          <w:tcPr>
            <w:tcW w:w="709" w:type="dxa"/>
            <w:tcBorders>
              <w:top w:val="nil"/>
              <w:left w:val="nil"/>
              <w:bottom w:val="nil"/>
              <w:right w:val="nil"/>
            </w:tcBorders>
          </w:tcPr>
          <w:p w:rsidR="00862294" w:rsidRDefault="00804845" w:rsidP="002853B4">
            <w:pPr>
              <w:pStyle w:val="TableText"/>
              <w:jc w:val="center"/>
              <w:rPr>
                <w:rFonts w:eastAsia="Palatino Linotype"/>
              </w:rPr>
            </w:pPr>
            <w:r>
              <w:rPr>
                <w:noProof/>
                <w:lang w:eastAsia="en-NZ"/>
              </w:rPr>
              <w:drawing>
                <wp:inline distT="0" distB="0" distL="0" distR="0" wp14:anchorId="77349088" wp14:editId="36999B81">
                  <wp:extent cx="371475" cy="228600"/>
                  <wp:effectExtent l="0" t="0" r="9525"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a:stretch>
                            <a:fillRect/>
                          </a:stretch>
                        </pic:blipFill>
                        <pic:spPr>
                          <a:xfrm>
                            <a:off x="0" y="0"/>
                            <a:ext cx="371475" cy="228600"/>
                          </a:xfrm>
                          <a:prstGeom prst="rect">
                            <a:avLst/>
                          </a:prstGeom>
                        </pic:spPr>
                      </pic:pic>
                    </a:graphicData>
                  </a:graphic>
                </wp:inline>
              </w:drawing>
            </w:r>
          </w:p>
        </w:tc>
        <w:tc>
          <w:tcPr>
            <w:tcW w:w="2410" w:type="dxa"/>
            <w:tcBorders>
              <w:top w:val="nil"/>
              <w:left w:val="nil"/>
              <w:bottom w:val="nil"/>
              <w:right w:val="nil"/>
            </w:tcBorders>
          </w:tcPr>
          <w:p w:rsidR="00862294" w:rsidRDefault="00804845" w:rsidP="002853B4">
            <w:pPr>
              <w:pStyle w:val="TableText"/>
              <w:rPr>
                <w:rFonts w:eastAsia="Arial" w:cs="Arial"/>
                <w:bCs/>
                <w:szCs w:val="23"/>
              </w:rPr>
            </w:pPr>
            <w:r w:rsidRPr="00804845">
              <w:rPr>
                <w:rFonts w:eastAsia="Arial" w:cs="Arial"/>
                <w:b/>
                <w:bCs/>
                <w:szCs w:val="23"/>
              </w:rPr>
              <w:t>Primary health care</w:t>
            </w:r>
          </w:p>
          <w:p w:rsidR="00804845" w:rsidRPr="00804845" w:rsidRDefault="00804845" w:rsidP="002853B4">
            <w:pPr>
              <w:pStyle w:val="TableText"/>
              <w:rPr>
                <w:rFonts w:eastAsia="Palatino Linotype"/>
              </w:rPr>
            </w:pPr>
            <w:r>
              <w:rPr>
                <w:rFonts w:eastAsia="Arial" w:cs="Arial"/>
                <w:bCs/>
                <w:szCs w:val="23"/>
              </w:rPr>
              <w:t>DHBs</w:t>
            </w:r>
          </w:p>
        </w:tc>
      </w:tr>
      <w:tr w:rsidR="00804845" w:rsidTr="00804845">
        <w:trPr>
          <w:cantSplit/>
        </w:trPr>
        <w:tc>
          <w:tcPr>
            <w:tcW w:w="6237" w:type="dxa"/>
            <w:tcBorders>
              <w:top w:val="nil"/>
              <w:left w:val="nil"/>
              <w:bottom w:val="single" w:sz="4" w:space="0" w:color="auto"/>
              <w:right w:val="nil"/>
            </w:tcBorders>
          </w:tcPr>
          <w:p w:rsidR="00804845" w:rsidRPr="001E5A65" w:rsidRDefault="00804845" w:rsidP="00804845">
            <w:pPr>
              <w:pStyle w:val="TableText"/>
              <w:ind w:left="624" w:hanging="284"/>
            </w:pPr>
            <w:proofErr w:type="gramStart"/>
            <w:r>
              <w:t>b</w:t>
            </w:r>
            <w:proofErr w:type="gramEnd"/>
            <w:r>
              <w:t>.</w:t>
            </w:r>
            <w:r>
              <w:tab/>
            </w:r>
            <w:r w:rsidRPr="001E5A65">
              <w:t>Build responsiveness to frailty in primary health care settings and improve links to all necessary supports, treatment and rehabilitation services.</w:t>
            </w:r>
          </w:p>
        </w:tc>
        <w:tc>
          <w:tcPr>
            <w:tcW w:w="709" w:type="dxa"/>
            <w:tcBorders>
              <w:top w:val="nil"/>
              <w:left w:val="nil"/>
              <w:bottom w:val="single" w:sz="4" w:space="0" w:color="auto"/>
              <w:right w:val="nil"/>
            </w:tcBorders>
          </w:tcPr>
          <w:p w:rsidR="00804845" w:rsidRDefault="00804845" w:rsidP="002853B4">
            <w:pPr>
              <w:pStyle w:val="TableText"/>
              <w:jc w:val="center"/>
              <w:rPr>
                <w:rFonts w:eastAsia="Palatino Linotype"/>
              </w:rPr>
            </w:pPr>
            <w:r>
              <w:rPr>
                <w:noProof/>
                <w:lang w:eastAsia="en-NZ"/>
              </w:rPr>
              <w:drawing>
                <wp:inline distT="0" distB="0" distL="0" distR="0" wp14:anchorId="3DEF857F" wp14:editId="28E1269D">
                  <wp:extent cx="228600" cy="200025"/>
                  <wp:effectExtent l="0" t="0" r="0" b="9525"/>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stretch>
                            <a:fillRect/>
                          </a:stretch>
                        </pic:blipFill>
                        <pic:spPr>
                          <a:xfrm>
                            <a:off x="0" y="0"/>
                            <a:ext cx="228600" cy="200025"/>
                          </a:xfrm>
                          <a:prstGeom prst="rect">
                            <a:avLst/>
                          </a:prstGeom>
                        </pic:spPr>
                      </pic:pic>
                    </a:graphicData>
                  </a:graphic>
                </wp:inline>
              </w:drawing>
            </w:r>
          </w:p>
        </w:tc>
        <w:tc>
          <w:tcPr>
            <w:tcW w:w="2410" w:type="dxa"/>
            <w:tcBorders>
              <w:top w:val="nil"/>
              <w:left w:val="nil"/>
              <w:bottom w:val="single" w:sz="4" w:space="0" w:color="auto"/>
              <w:right w:val="nil"/>
            </w:tcBorders>
          </w:tcPr>
          <w:p w:rsidR="00804845" w:rsidRDefault="00804845" w:rsidP="00804845">
            <w:pPr>
              <w:pStyle w:val="TableText"/>
              <w:rPr>
                <w:rFonts w:eastAsia="Arial" w:cs="Arial"/>
                <w:bCs/>
                <w:szCs w:val="23"/>
              </w:rPr>
            </w:pPr>
            <w:r w:rsidRPr="00804845">
              <w:rPr>
                <w:rFonts w:eastAsia="Arial" w:cs="Arial"/>
                <w:b/>
                <w:bCs/>
                <w:szCs w:val="23"/>
              </w:rPr>
              <w:t>Primary health care</w:t>
            </w:r>
          </w:p>
          <w:p w:rsidR="00804845" w:rsidRPr="00B26F8B" w:rsidRDefault="00804845" w:rsidP="00804845">
            <w:pPr>
              <w:pStyle w:val="TableText"/>
              <w:rPr>
                <w:rFonts w:eastAsia="Palatino Linotype"/>
              </w:rPr>
            </w:pPr>
            <w:r>
              <w:rPr>
                <w:rFonts w:eastAsia="Arial" w:cs="Arial"/>
                <w:bCs/>
                <w:szCs w:val="23"/>
              </w:rPr>
              <w:t>DHBs</w:t>
            </w:r>
          </w:p>
        </w:tc>
      </w:tr>
    </w:tbl>
    <w:p w:rsidR="00A25774" w:rsidRDefault="00A25774" w:rsidP="00A25774">
      <w:pPr>
        <w:pStyle w:val="Note"/>
      </w:pPr>
      <w:r>
        <w:t>*</w:t>
      </w:r>
      <w:r>
        <w:tab/>
        <w:t>Implemented in the first two years.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9"/>
        <w:gridCol w:w="1625"/>
        <w:gridCol w:w="359"/>
        <w:gridCol w:w="1413"/>
        <w:gridCol w:w="283"/>
        <w:gridCol w:w="2552"/>
        <w:gridCol w:w="283"/>
        <w:gridCol w:w="1134"/>
        <w:gridCol w:w="284"/>
        <w:gridCol w:w="1134"/>
      </w:tblGrid>
      <w:tr w:rsidR="00A25774" w:rsidTr="00234736">
        <w:trPr>
          <w:cantSplit/>
        </w:trPr>
        <w:tc>
          <w:tcPr>
            <w:tcW w:w="289" w:type="dxa"/>
            <w:vAlign w:val="center"/>
          </w:tcPr>
          <w:p w:rsidR="00A25774" w:rsidRDefault="00A25774" w:rsidP="00234736">
            <w:pPr>
              <w:pStyle w:val="TableText"/>
              <w:spacing w:before="0" w:after="0"/>
              <w:ind w:left="-57"/>
            </w:pPr>
            <w:r>
              <w:rPr>
                <w:noProof/>
                <w:lang w:eastAsia="en-NZ"/>
              </w:rPr>
              <w:drawing>
                <wp:inline distT="0" distB="0" distL="0" distR="0" wp14:anchorId="238296DE" wp14:editId="63E278F9">
                  <wp:extent cx="199505" cy="216131"/>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t="1" r="96609" b="18750"/>
                          <a:stretch/>
                        </pic:blipFill>
                        <pic:spPr bwMode="auto">
                          <a:xfrm>
                            <a:off x="0" y="0"/>
                            <a:ext cx="201453" cy="218242"/>
                          </a:xfrm>
                          <a:prstGeom prst="rect">
                            <a:avLst/>
                          </a:prstGeom>
                          <a:ln>
                            <a:noFill/>
                          </a:ln>
                          <a:extLst>
                            <a:ext uri="{53640926-AAD7-44D8-BBD7-CCE9431645EC}">
                              <a14:shadowObscured xmlns:a14="http://schemas.microsoft.com/office/drawing/2010/main"/>
                            </a:ext>
                          </a:extLst>
                        </pic:spPr>
                      </pic:pic>
                    </a:graphicData>
                  </a:graphic>
                </wp:inline>
              </w:drawing>
            </w:r>
          </w:p>
        </w:tc>
        <w:tc>
          <w:tcPr>
            <w:tcW w:w="1625" w:type="dxa"/>
            <w:vAlign w:val="center"/>
          </w:tcPr>
          <w:p w:rsidR="00A25774" w:rsidRDefault="00A25774" w:rsidP="00234736">
            <w:pPr>
              <w:pStyle w:val="TableText"/>
              <w:spacing w:before="0" w:after="0"/>
            </w:pPr>
            <w:r>
              <w:t>People powered</w:t>
            </w:r>
          </w:p>
        </w:tc>
        <w:tc>
          <w:tcPr>
            <w:tcW w:w="359" w:type="dxa"/>
            <w:vAlign w:val="center"/>
          </w:tcPr>
          <w:p w:rsidR="00A25774" w:rsidRDefault="00A25774" w:rsidP="00234736">
            <w:pPr>
              <w:pStyle w:val="TableText"/>
              <w:spacing w:before="0" w:after="0"/>
              <w:ind w:left="-57"/>
            </w:pPr>
            <w:r>
              <w:rPr>
                <w:noProof/>
                <w:lang w:eastAsia="en-NZ"/>
              </w:rPr>
              <w:drawing>
                <wp:inline distT="0" distB="0" distL="0" distR="0" wp14:anchorId="0247CD64" wp14:editId="179F1C25">
                  <wp:extent cx="241069" cy="199505"/>
                  <wp:effectExtent l="0" t="0" r="6985"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19923" t="1" r="75979" b="25000"/>
                          <a:stretch/>
                        </pic:blipFill>
                        <pic:spPr bwMode="auto">
                          <a:xfrm>
                            <a:off x="0" y="0"/>
                            <a:ext cx="241069" cy="199505"/>
                          </a:xfrm>
                          <a:prstGeom prst="rect">
                            <a:avLst/>
                          </a:prstGeom>
                          <a:ln>
                            <a:noFill/>
                          </a:ln>
                          <a:extLst>
                            <a:ext uri="{53640926-AAD7-44D8-BBD7-CCE9431645EC}">
                              <a14:shadowObscured xmlns:a14="http://schemas.microsoft.com/office/drawing/2010/main"/>
                            </a:ext>
                          </a:extLst>
                        </pic:spPr>
                      </pic:pic>
                    </a:graphicData>
                  </a:graphic>
                </wp:inline>
              </w:drawing>
            </w:r>
          </w:p>
        </w:tc>
        <w:tc>
          <w:tcPr>
            <w:tcW w:w="1413" w:type="dxa"/>
            <w:vAlign w:val="center"/>
          </w:tcPr>
          <w:p w:rsidR="00A25774" w:rsidRDefault="00A25774" w:rsidP="00234736">
            <w:pPr>
              <w:pStyle w:val="TableText"/>
              <w:spacing w:before="0" w:after="0"/>
            </w:pPr>
            <w:r>
              <w:t>Closer to home</w:t>
            </w:r>
          </w:p>
        </w:tc>
        <w:tc>
          <w:tcPr>
            <w:tcW w:w="283" w:type="dxa"/>
            <w:vAlign w:val="center"/>
          </w:tcPr>
          <w:p w:rsidR="00A25774" w:rsidRDefault="00A25774" w:rsidP="00234736">
            <w:pPr>
              <w:pStyle w:val="TableText"/>
              <w:spacing w:before="0" w:after="0"/>
              <w:ind w:left="-57"/>
            </w:pPr>
            <w:r>
              <w:rPr>
                <w:noProof/>
                <w:lang w:eastAsia="en-NZ"/>
              </w:rPr>
              <w:drawing>
                <wp:inline distT="0" distB="0" distL="0" distR="0" wp14:anchorId="4E076E5E" wp14:editId="0E21DC1A">
                  <wp:extent cx="199505" cy="224444"/>
                  <wp:effectExtent l="0" t="0" r="0" b="444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38999" t="-1" r="57610" b="15628"/>
                          <a:stretch/>
                        </pic:blipFill>
                        <pic:spPr bwMode="auto">
                          <a:xfrm>
                            <a:off x="0" y="0"/>
                            <a:ext cx="201453" cy="226636"/>
                          </a:xfrm>
                          <a:prstGeom prst="rect">
                            <a:avLst/>
                          </a:prstGeom>
                          <a:ln>
                            <a:noFill/>
                          </a:ln>
                          <a:extLst>
                            <a:ext uri="{53640926-AAD7-44D8-BBD7-CCE9431645EC}">
                              <a14:shadowObscured xmlns:a14="http://schemas.microsoft.com/office/drawing/2010/main"/>
                            </a:ext>
                          </a:extLst>
                        </pic:spPr>
                      </pic:pic>
                    </a:graphicData>
                  </a:graphic>
                </wp:inline>
              </w:drawing>
            </w:r>
          </w:p>
        </w:tc>
        <w:tc>
          <w:tcPr>
            <w:tcW w:w="2552" w:type="dxa"/>
            <w:vAlign w:val="center"/>
          </w:tcPr>
          <w:p w:rsidR="00A25774" w:rsidRDefault="00A25774" w:rsidP="00234736">
            <w:pPr>
              <w:pStyle w:val="TableText"/>
              <w:spacing w:before="0" w:after="0"/>
            </w:pPr>
            <w:r>
              <w:t>Value and high performance</w:t>
            </w:r>
          </w:p>
        </w:tc>
        <w:tc>
          <w:tcPr>
            <w:tcW w:w="283" w:type="dxa"/>
            <w:vAlign w:val="center"/>
          </w:tcPr>
          <w:p w:rsidR="00A25774" w:rsidRDefault="00A25774" w:rsidP="00234736">
            <w:pPr>
              <w:pStyle w:val="TableText"/>
              <w:spacing w:before="0" w:after="0"/>
              <w:ind w:left="-57"/>
            </w:pPr>
            <w:r>
              <w:rPr>
                <w:noProof/>
                <w:lang w:eastAsia="en-NZ"/>
              </w:rPr>
              <w:drawing>
                <wp:inline distT="0" distB="0" distL="0" distR="0" wp14:anchorId="44057DA7" wp14:editId="21B24FF4">
                  <wp:extent cx="199506" cy="199506"/>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69379" t="-1" r="27230" b="24999"/>
                          <a:stretch/>
                        </pic:blipFill>
                        <pic:spPr bwMode="auto">
                          <a:xfrm>
                            <a:off x="0" y="0"/>
                            <a:ext cx="201455" cy="201455"/>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vAlign w:val="center"/>
          </w:tcPr>
          <w:p w:rsidR="00A25774" w:rsidRDefault="00A25774" w:rsidP="00234736">
            <w:pPr>
              <w:pStyle w:val="TableText"/>
              <w:spacing w:before="0" w:after="0"/>
            </w:pPr>
            <w:r>
              <w:t>One team</w:t>
            </w:r>
          </w:p>
        </w:tc>
        <w:tc>
          <w:tcPr>
            <w:tcW w:w="284" w:type="dxa"/>
            <w:vAlign w:val="center"/>
          </w:tcPr>
          <w:p w:rsidR="00A25774" w:rsidRDefault="00A25774" w:rsidP="00234736">
            <w:pPr>
              <w:pStyle w:val="TableText"/>
              <w:spacing w:before="0" w:after="0"/>
              <w:ind w:left="-57"/>
            </w:pPr>
            <w:r>
              <w:rPr>
                <w:noProof/>
                <w:lang w:eastAsia="en-NZ"/>
              </w:rPr>
              <w:drawing>
                <wp:inline distT="0" distB="0" distL="0" distR="0" wp14:anchorId="50B206C7" wp14:editId="58BAD08A">
                  <wp:extent cx="199505" cy="191192"/>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82812" t="-3135" r="13779" b="31010"/>
                          <a:stretch/>
                        </pic:blipFill>
                        <pic:spPr bwMode="auto">
                          <a:xfrm>
                            <a:off x="0" y="0"/>
                            <a:ext cx="202517" cy="194078"/>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vAlign w:val="center"/>
          </w:tcPr>
          <w:p w:rsidR="00A25774" w:rsidRDefault="00A25774" w:rsidP="00234736">
            <w:pPr>
              <w:pStyle w:val="TableText"/>
              <w:spacing w:before="0" w:after="0"/>
            </w:pPr>
            <w:r>
              <w:t>Smart system</w:t>
            </w:r>
          </w:p>
        </w:tc>
      </w:tr>
    </w:tbl>
    <w:p w:rsidR="00A25774" w:rsidRDefault="00A25774"/>
    <w:tbl>
      <w:tblPr>
        <w:tblStyle w:val="TableGrid"/>
        <w:tblW w:w="0" w:type="auto"/>
        <w:tblInd w:w="57" w:type="dxa"/>
        <w:tblLayout w:type="fixed"/>
        <w:tblCellMar>
          <w:left w:w="57" w:type="dxa"/>
          <w:right w:w="57" w:type="dxa"/>
        </w:tblCellMar>
        <w:tblLook w:val="04A0" w:firstRow="1" w:lastRow="0" w:firstColumn="1" w:lastColumn="0" w:noHBand="0" w:noVBand="1"/>
      </w:tblPr>
      <w:tblGrid>
        <w:gridCol w:w="6237"/>
        <w:gridCol w:w="709"/>
        <w:gridCol w:w="2410"/>
      </w:tblGrid>
      <w:tr w:rsidR="00A25774" w:rsidRPr="00475152" w:rsidTr="00234736">
        <w:trPr>
          <w:cantSplit/>
          <w:tblHeader/>
        </w:trPr>
        <w:tc>
          <w:tcPr>
            <w:tcW w:w="6237" w:type="dxa"/>
            <w:tcBorders>
              <w:left w:val="nil"/>
              <w:bottom w:val="single" w:sz="4" w:space="0" w:color="auto"/>
              <w:right w:val="nil"/>
            </w:tcBorders>
          </w:tcPr>
          <w:p w:rsidR="00A25774" w:rsidRPr="00475152" w:rsidRDefault="00A25774" w:rsidP="00A25774">
            <w:pPr>
              <w:pStyle w:val="TableText"/>
              <w:keepNext/>
              <w:rPr>
                <w:rFonts w:eastAsia="Palatino Linotype"/>
                <w:b/>
              </w:rPr>
            </w:pPr>
            <w:r w:rsidRPr="00475152">
              <w:rPr>
                <w:rFonts w:eastAsia="Palatino Linotype"/>
                <w:b/>
              </w:rPr>
              <w:lastRenderedPageBreak/>
              <w:t>Actions</w:t>
            </w:r>
          </w:p>
        </w:tc>
        <w:tc>
          <w:tcPr>
            <w:tcW w:w="709" w:type="dxa"/>
            <w:tcBorders>
              <w:left w:val="nil"/>
              <w:bottom w:val="single" w:sz="4" w:space="0" w:color="auto"/>
              <w:right w:val="nil"/>
            </w:tcBorders>
          </w:tcPr>
          <w:p w:rsidR="00A25774" w:rsidRPr="00475152" w:rsidRDefault="00A25774" w:rsidP="00A25774">
            <w:pPr>
              <w:pStyle w:val="TableText"/>
              <w:keepNext/>
              <w:jc w:val="center"/>
              <w:rPr>
                <w:rFonts w:eastAsia="Palatino Linotype"/>
                <w:b/>
              </w:rPr>
            </w:pPr>
          </w:p>
        </w:tc>
        <w:tc>
          <w:tcPr>
            <w:tcW w:w="2410" w:type="dxa"/>
            <w:tcBorders>
              <w:left w:val="nil"/>
              <w:bottom w:val="single" w:sz="4" w:space="0" w:color="auto"/>
              <w:right w:val="nil"/>
            </w:tcBorders>
          </w:tcPr>
          <w:p w:rsidR="00A25774" w:rsidRPr="00475152" w:rsidRDefault="00A25774" w:rsidP="00A25774">
            <w:pPr>
              <w:pStyle w:val="TableText"/>
              <w:keepNext/>
              <w:rPr>
                <w:rFonts w:eastAsia="Palatino Linotype"/>
              </w:rPr>
            </w:pPr>
            <w:r w:rsidRPr="00475152">
              <w:rPr>
                <w:rFonts w:eastAsia="Palatino Linotype"/>
                <w:b/>
              </w:rPr>
              <w:t>Lead</w:t>
            </w:r>
            <w:r w:rsidRPr="00475152">
              <w:rPr>
                <w:rFonts w:eastAsia="Palatino Linotype"/>
                <w:b/>
              </w:rPr>
              <w:br/>
            </w:r>
            <w:r>
              <w:rPr>
                <w:rFonts w:eastAsia="Palatino Linotype"/>
              </w:rPr>
              <w:t>P</w:t>
            </w:r>
            <w:r w:rsidRPr="00475152">
              <w:rPr>
                <w:rFonts w:eastAsia="Palatino Linotype"/>
              </w:rPr>
              <w:t>artners</w:t>
            </w:r>
          </w:p>
        </w:tc>
      </w:tr>
      <w:tr w:rsidR="00804845" w:rsidTr="00804845">
        <w:trPr>
          <w:cantSplit/>
        </w:trPr>
        <w:tc>
          <w:tcPr>
            <w:tcW w:w="6237" w:type="dxa"/>
            <w:tcBorders>
              <w:top w:val="single" w:sz="4" w:space="0" w:color="auto"/>
              <w:left w:val="nil"/>
              <w:bottom w:val="nil"/>
              <w:right w:val="nil"/>
            </w:tcBorders>
          </w:tcPr>
          <w:p w:rsidR="00804845" w:rsidRPr="00804845" w:rsidRDefault="00804845" w:rsidP="00A25774">
            <w:pPr>
              <w:pStyle w:val="TableText"/>
              <w:keepNext/>
              <w:ind w:left="340" w:hanging="340"/>
              <w:rPr>
                <w:b/>
              </w:rPr>
            </w:pPr>
            <w:r w:rsidRPr="00804845">
              <w:rPr>
                <w:b/>
              </w:rPr>
              <w:t>16.</w:t>
            </w:r>
            <w:r w:rsidRPr="00804845">
              <w:rPr>
                <w:b/>
              </w:rPr>
              <w:tab/>
              <w:t>With service users, their families and whānau, review the quality of home and community support services and aged residential care in supporting people with high and complex needs and involving family and other caregivers.</w:t>
            </w:r>
          </w:p>
        </w:tc>
        <w:tc>
          <w:tcPr>
            <w:tcW w:w="709" w:type="dxa"/>
            <w:tcBorders>
              <w:top w:val="single" w:sz="4" w:space="0" w:color="auto"/>
              <w:left w:val="nil"/>
              <w:bottom w:val="nil"/>
              <w:right w:val="nil"/>
            </w:tcBorders>
          </w:tcPr>
          <w:p w:rsidR="00804845" w:rsidRDefault="00804845" w:rsidP="00A25774">
            <w:pPr>
              <w:pStyle w:val="TableText"/>
              <w:keepNext/>
              <w:jc w:val="center"/>
              <w:rPr>
                <w:rFonts w:eastAsia="Palatino Linotype"/>
              </w:rPr>
            </w:pPr>
          </w:p>
        </w:tc>
        <w:tc>
          <w:tcPr>
            <w:tcW w:w="2410" w:type="dxa"/>
            <w:tcBorders>
              <w:top w:val="single" w:sz="4" w:space="0" w:color="auto"/>
              <w:left w:val="nil"/>
              <w:bottom w:val="nil"/>
              <w:right w:val="nil"/>
            </w:tcBorders>
          </w:tcPr>
          <w:p w:rsidR="00804845" w:rsidRPr="00B26F8B" w:rsidRDefault="00804845" w:rsidP="00A25774">
            <w:pPr>
              <w:pStyle w:val="TableText"/>
              <w:keepNext/>
              <w:rPr>
                <w:rFonts w:eastAsia="Palatino Linotype"/>
              </w:rPr>
            </w:pPr>
          </w:p>
        </w:tc>
      </w:tr>
      <w:tr w:rsidR="00804845" w:rsidTr="00804845">
        <w:trPr>
          <w:cantSplit/>
        </w:trPr>
        <w:tc>
          <w:tcPr>
            <w:tcW w:w="6237" w:type="dxa"/>
            <w:tcBorders>
              <w:top w:val="nil"/>
              <w:left w:val="nil"/>
              <w:bottom w:val="single" w:sz="4" w:space="0" w:color="auto"/>
              <w:right w:val="nil"/>
            </w:tcBorders>
          </w:tcPr>
          <w:p w:rsidR="00804845" w:rsidRPr="001E5A65" w:rsidRDefault="00804845" w:rsidP="00804845">
            <w:pPr>
              <w:pStyle w:val="TableText"/>
              <w:ind w:left="624" w:hanging="284"/>
            </w:pPr>
            <w:r>
              <w:t>a.</w:t>
            </w:r>
            <w:r>
              <w:tab/>
            </w:r>
            <w:r w:rsidRPr="001E5A65">
              <w:t>Review the quality of home and community support and aged residential care in supporting older people with high and complex needs with service users and promote service commissioning models that enable such people to receive the care most suited to their needs, without unnecessary barriers to moving between care settings or deciding funding sources.</w:t>
            </w:r>
          </w:p>
        </w:tc>
        <w:tc>
          <w:tcPr>
            <w:tcW w:w="709" w:type="dxa"/>
            <w:tcBorders>
              <w:top w:val="nil"/>
              <w:left w:val="nil"/>
              <w:bottom w:val="single" w:sz="4" w:space="0" w:color="auto"/>
              <w:right w:val="nil"/>
            </w:tcBorders>
          </w:tcPr>
          <w:p w:rsidR="00804845" w:rsidRDefault="00804845" w:rsidP="002853B4">
            <w:pPr>
              <w:pStyle w:val="TableText"/>
              <w:jc w:val="center"/>
              <w:rPr>
                <w:rFonts w:eastAsia="Palatino Linotype"/>
              </w:rPr>
            </w:pPr>
            <w:r>
              <w:rPr>
                <w:noProof/>
                <w:lang w:eastAsia="en-NZ"/>
              </w:rPr>
              <w:drawing>
                <wp:inline distT="0" distB="0" distL="0" distR="0" wp14:anchorId="1E2E9BA9" wp14:editId="7D167290">
                  <wp:extent cx="361950" cy="228600"/>
                  <wp:effectExtent l="0" t="0" r="0" b="0"/>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stretch>
                            <a:fillRect/>
                          </a:stretch>
                        </pic:blipFill>
                        <pic:spPr>
                          <a:xfrm>
                            <a:off x="0" y="0"/>
                            <a:ext cx="361950" cy="228600"/>
                          </a:xfrm>
                          <a:prstGeom prst="rect">
                            <a:avLst/>
                          </a:prstGeom>
                        </pic:spPr>
                      </pic:pic>
                    </a:graphicData>
                  </a:graphic>
                </wp:inline>
              </w:drawing>
            </w:r>
          </w:p>
        </w:tc>
        <w:tc>
          <w:tcPr>
            <w:tcW w:w="2410" w:type="dxa"/>
            <w:tcBorders>
              <w:top w:val="nil"/>
              <w:left w:val="nil"/>
              <w:bottom w:val="single" w:sz="4" w:space="0" w:color="auto"/>
              <w:right w:val="nil"/>
            </w:tcBorders>
          </w:tcPr>
          <w:p w:rsidR="00804845" w:rsidRPr="00804845" w:rsidRDefault="00804845" w:rsidP="00804845">
            <w:pPr>
              <w:pStyle w:val="TableText"/>
              <w:rPr>
                <w:rFonts w:eastAsia="Arial" w:cs="Arial"/>
                <w:b/>
                <w:szCs w:val="23"/>
              </w:rPr>
            </w:pPr>
            <w:r w:rsidRPr="00804845">
              <w:rPr>
                <w:rFonts w:eastAsia="Arial" w:cs="Arial"/>
                <w:b/>
                <w:bCs/>
                <w:szCs w:val="23"/>
              </w:rPr>
              <w:t>DHBs</w:t>
            </w:r>
          </w:p>
          <w:p w:rsidR="00804845" w:rsidRPr="00B26F8B" w:rsidRDefault="00804845" w:rsidP="00804845">
            <w:pPr>
              <w:pStyle w:val="TableText"/>
              <w:rPr>
                <w:rFonts w:eastAsia="Palatino Linotype"/>
              </w:rPr>
            </w:pPr>
            <w:r w:rsidRPr="001E5A65">
              <w:t>Ministry of</w:t>
            </w:r>
            <w:r>
              <w:t xml:space="preserve"> </w:t>
            </w:r>
            <w:r w:rsidRPr="001E5A65">
              <w:t>Health, ACC, NZ Aged Care Association, aged care providers</w:t>
            </w:r>
          </w:p>
        </w:tc>
      </w:tr>
      <w:tr w:rsidR="00804845" w:rsidTr="00804845">
        <w:trPr>
          <w:cantSplit/>
        </w:trPr>
        <w:tc>
          <w:tcPr>
            <w:tcW w:w="6237" w:type="dxa"/>
            <w:tcBorders>
              <w:top w:val="single" w:sz="4" w:space="0" w:color="auto"/>
              <w:left w:val="nil"/>
              <w:bottom w:val="nil"/>
              <w:right w:val="nil"/>
            </w:tcBorders>
          </w:tcPr>
          <w:p w:rsidR="00804845" w:rsidRPr="00804845" w:rsidRDefault="00804845" w:rsidP="00804845">
            <w:pPr>
              <w:pStyle w:val="TableText"/>
              <w:ind w:left="340" w:hanging="340"/>
              <w:rPr>
                <w:b/>
              </w:rPr>
            </w:pPr>
            <w:r w:rsidRPr="00804845">
              <w:rPr>
                <w:b/>
              </w:rPr>
              <w:t>17.</w:t>
            </w:r>
            <w:r w:rsidRPr="00804845">
              <w:rPr>
                <w:b/>
              </w:rPr>
              <w:tab/>
              <w:t>Integrate funding and service delivery around the needs and aspirations of older people to improve the health outcomes for priority population groups.</w:t>
            </w:r>
          </w:p>
        </w:tc>
        <w:tc>
          <w:tcPr>
            <w:tcW w:w="709" w:type="dxa"/>
            <w:tcBorders>
              <w:top w:val="single" w:sz="4" w:space="0" w:color="auto"/>
              <w:left w:val="nil"/>
              <w:bottom w:val="nil"/>
              <w:right w:val="nil"/>
            </w:tcBorders>
          </w:tcPr>
          <w:p w:rsidR="00804845" w:rsidRDefault="00804845" w:rsidP="002853B4">
            <w:pPr>
              <w:pStyle w:val="TableText"/>
              <w:jc w:val="center"/>
              <w:rPr>
                <w:rFonts w:eastAsia="Palatino Linotype"/>
              </w:rPr>
            </w:pPr>
          </w:p>
        </w:tc>
        <w:tc>
          <w:tcPr>
            <w:tcW w:w="2410" w:type="dxa"/>
            <w:tcBorders>
              <w:top w:val="single" w:sz="4" w:space="0" w:color="auto"/>
              <w:left w:val="nil"/>
              <w:bottom w:val="nil"/>
              <w:right w:val="nil"/>
            </w:tcBorders>
          </w:tcPr>
          <w:p w:rsidR="00804845" w:rsidRPr="00B26F8B" w:rsidRDefault="00804845" w:rsidP="002853B4">
            <w:pPr>
              <w:pStyle w:val="TableText"/>
              <w:rPr>
                <w:rFonts w:eastAsia="Palatino Linotype"/>
              </w:rPr>
            </w:pPr>
          </w:p>
        </w:tc>
      </w:tr>
      <w:tr w:rsidR="00804845" w:rsidTr="00804845">
        <w:trPr>
          <w:cantSplit/>
        </w:trPr>
        <w:tc>
          <w:tcPr>
            <w:tcW w:w="6237" w:type="dxa"/>
            <w:tcBorders>
              <w:top w:val="nil"/>
              <w:left w:val="nil"/>
              <w:bottom w:val="nil"/>
              <w:right w:val="nil"/>
            </w:tcBorders>
          </w:tcPr>
          <w:p w:rsidR="00804845" w:rsidRPr="001E5A65" w:rsidRDefault="00804845" w:rsidP="00804845">
            <w:pPr>
              <w:pStyle w:val="TableText"/>
              <w:ind w:left="624" w:hanging="284"/>
              <w:rPr>
                <w:rFonts w:eastAsia="Arial" w:cs="Arial"/>
                <w:szCs w:val="23"/>
              </w:rPr>
            </w:pPr>
            <w:r>
              <w:t>a.</w:t>
            </w:r>
            <w:r>
              <w:tab/>
            </w:r>
            <w:r w:rsidRPr="001E5A65">
              <w:t>In specific locations, trial commissioning one organisation to coordinate the health and support services for frail elderly people that:</w:t>
            </w:r>
          </w:p>
          <w:p w:rsidR="00804845" w:rsidRPr="001E5A65" w:rsidRDefault="00804845" w:rsidP="00804845">
            <w:pPr>
              <w:pStyle w:val="TableDash"/>
              <w:rPr>
                <w:rFonts w:eastAsia="Arial" w:cs="Arial"/>
                <w:szCs w:val="23"/>
              </w:rPr>
            </w:pPr>
            <w:r w:rsidRPr="001E5A65">
              <w:t>are strongly person centred and take account of family and whānau carer needs</w:t>
            </w:r>
          </w:p>
          <w:p w:rsidR="00804845" w:rsidRPr="001E5A65" w:rsidRDefault="00804845" w:rsidP="00804845">
            <w:pPr>
              <w:pStyle w:val="TableDash"/>
              <w:rPr>
                <w:rFonts w:eastAsia="Arial" w:cs="Arial"/>
                <w:szCs w:val="23"/>
              </w:rPr>
            </w:pPr>
            <w:r w:rsidRPr="001E5A65">
              <w:t>assist older people to meet their individual objectives</w:t>
            </w:r>
          </w:p>
          <w:p w:rsidR="00804845" w:rsidRPr="001E5A65" w:rsidRDefault="00804845" w:rsidP="00804845">
            <w:pPr>
              <w:pStyle w:val="TableDash"/>
              <w:rPr>
                <w:rFonts w:eastAsia="Arial" w:cs="Arial"/>
                <w:szCs w:val="23"/>
              </w:rPr>
            </w:pPr>
            <w:r w:rsidRPr="001E5A65">
              <w:t>minimise the need for the most expensive health and support services</w:t>
            </w:r>
          </w:p>
          <w:p w:rsidR="00804845" w:rsidRPr="001E5A65" w:rsidRDefault="00804845" w:rsidP="00804845">
            <w:pPr>
              <w:pStyle w:val="TableDash"/>
            </w:pPr>
            <w:proofErr w:type="gramStart"/>
            <w:r w:rsidRPr="001E5A65">
              <w:t>could</w:t>
            </w:r>
            <w:proofErr w:type="gramEnd"/>
            <w:r w:rsidRPr="001E5A65">
              <w:t xml:space="preserve"> include primary health care, pharmacy, ambulance, home and community support, aged residential care and acute care services.</w:t>
            </w:r>
          </w:p>
        </w:tc>
        <w:tc>
          <w:tcPr>
            <w:tcW w:w="709" w:type="dxa"/>
            <w:tcBorders>
              <w:top w:val="nil"/>
              <w:left w:val="nil"/>
              <w:bottom w:val="nil"/>
              <w:right w:val="nil"/>
            </w:tcBorders>
          </w:tcPr>
          <w:p w:rsidR="00804845" w:rsidRDefault="002853B4" w:rsidP="002853B4">
            <w:pPr>
              <w:pStyle w:val="TableText"/>
              <w:jc w:val="center"/>
              <w:rPr>
                <w:rFonts w:eastAsia="Palatino Linotype"/>
              </w:rPr>
            </w:pPr>
            <w:r>
              <w:rPr>
                <w:noProof/>
                <w:lang w:eastAsia="en-NZ"/>
              </w:rPr>
              <w:drawing>
                <wp:inline distT="0" distB="0" distL="0" distR="0" wp14:anchorId="71FDCA77" wp14:editId="304D351C">
                  <wp:extent cx="180975" cy="228600"/>
                  <wp:effectExtent l="0" t="0" r="9525" b="0"/>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a:stretch>
                            <a:fillRect/>
                          </a:stretch>
                        </pic:blipFill>
                        <pic:spPr>
                          <a:xfrm>
                            <a:off x="0" y="0"/>
                            <a:ext cx="180975" cy="228600"/>
                          </a:xfrm>
                          <a:prstGeom prst="rect">
                            <a:avLst/>
                          </a:prstGeom>
                        </pic:spPr>
                      </pic:pic>
                    </a:graphicData>
                  </a:graphic>
                </wp:inline>
              </w:drawing>
            </w:r>
          </w:p>
        </w:tc>
        <w:tc>
          <w:tcPr>
            <w:tcW w:w="2410" w:type="dxa"/>
            <w:tcBorders>
              <w:top w:val="nil"/>
              <w:left w:val="nil"/>
              <w:bottom w:val="nil"/>
              <w:right w:val="nil"/>
            </w:tcBorders>
          </w:tcPr>
          <w:p w:rsidR="00804845" w:rsidRPr="00804845" w:rsidRDefault="00804845" w:rsidP="00804845">
            <w:pPr>
              <w:pStyle w:val="TableText"/>
              <w:rPr>
                <w:rFonts w:eastAsia="Arial" w:cs="Arial"/>
                <w:b/>
                <w:szCs w:val="23"/>
              </w:rPr>
            </w:pPr>
            <w:r w:rsidRPr="00804845">
              <w:rPr>
                <w:b/>
              </w:rPr>
              <w:t>DHBs</w:t>
            </w:r>
          </w:p>
          <w:p w:rsidR="00804845" w:rsidRPr="00804845" w:rsidRDefault="00804845" w:rsidP="002853B4">
            <w:pPr>
              <w:pStyle w:val="TableText"/>
              <w:rPr>
                <w:rFonts w:eastAsia="Arial" w:cs="Arial"/>
                <w:szCs w:val="23"/>
              </w:rPr>
            </w:pPr>
            <w:r w:rsidRPr="001E5A65">
              <w:t>Ministry of</w:t>
            </w:r>
            <w:r>
              <w:t xml:space="preserve"> </w:t>
            </w:r>
            <w:r w:rsidRPr="001E5A65">
              <w:t>Health, service providers</w:t>
            </w:r>
          </w:p>
        </w:tc>
      </w:tr>
      <w:tr w:rsidR="00804845" w:rsidTr="00804845">
        <w:trPr>
          <w:cantSplit/>
        </w:trPr>
        <w:tc>
          <w:tcPr>
            <w:tcW w:w="6237" w:type="dxa"/>
            <w:tcBorders>
              <w:top w:val="nil"/>
              <w:left w:val="nil"/>
              <w:bottom w:val="nil"/>
              <w:right w:val="nil"/>
            </w:tcBorders>
          </w:tcPr>
          <w:p w:rsidR="00804845" w:rsidRPr="001E5A65" w:rsidRDefault="00804845" w:rsidP="00804845">
            <w:pPr>
              <w:pStyle w:val="TableText"/>
              <w:ind w:left="624" w:hanging="284"/>
            </w:pPr>
            <w:r>
              <w:t>b.</w:t>
            </w:r>
            <w:r>
              <w:tab/>
            </w:r>
            <w:r w:rsidRPr="001E5A65">
              <w:t>Ensure that some trials focus on population groups that currently have poorer health and social outcomes or are not well catered for in current approaches.</w:t>
            </w:r>
          </w:p>
        </w:tc>
        <w:tc>
          <w:tcPr>
            <w:tcW w:w="709" w:type="dxa"/>
            <w:tcBorders>
              <w:top w:val="nil"/>
              <w:left w:val="nil"/>
              <w:bottom w:val="nil"/>
              <w:right w:val="nil"/>
            </w:tcBorders>
          </w:tcPr>
          <w:p w:rsidR="00804845" w:rsidRDefault="002853B4" w:rsidP="002853B4">
            <w:pPr>
              <w:pStyle w:val="TableText"/>
              <w:jc w:val="center"/>
              <w:rPr>
                <w:rFonts w:eastAsia="Palatino Linotype"/>
              </w:rPr>
            </w:pPr>
            <w:r>
              <w:rPr>
                <w:noProof/>
                <w:lang w:eastAsia="en-NZ"/>
              </w:rPr>
              <w:drawing>
                <wp:inline distT="0" distB="0" distL="0" distR="0" wp14:anchorId="67D5C730" wp14:editId="0F475A1A">
                  <wp:extent cx="200025" cy="180975"/>
                  <wp:effectExtent l="0" t="0" r="9525" b="9525"/>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stretch>
                            <a:fillRect/>
                          </a:stretch>
                        </pic:blipFill>
                        <pic:spPr>
                          <a:xfrm>
                            <a:off x="0" y="0"/>
                            <a:ext cx="200025" cy="180975"/>
                          </a:xfrm>
                          <a:prstGeom prst="rect">
                            <a:avLst/>
                          </a:prstGeom>
                        </pic:spPr>
                      </pic:pic>
                    </a:graphicData>
                  </a:graphic>
                </wp:inline>
              </w:drawing>
            </w:r>
          </w:p>
        </w:tc>
        <w:tc>
          <w:tcPr>
            <w:tcW w:w="2410" w:type="dxa"/>
            <w:tcBorders>
              <w:top w:val="nil"/>
              <w:left w:val="nil"/>
              <w:bottom w:val="nil"/>
              <w:right w:val="nil"/>
            </w:tcBorders>
          </w:tcPr>
          <w:p w:rsidR="00804845" w:rsidRPr="00804845" w:rsidRDefault="00804845" w:rsidP="00804845">
            <w:pPr>
              <w:pStyle w:val="TableText"/>
              <w:rPr>
                <w:rFonts w:eastAsia="Arial" w:cs="Arial"/>
                <w:b/>
                <w:szCs w:val="23"/>
              </w:rPr>
            </w:pPr>
            <w:r w:rsidRPr="00804845">
              <w:rPr>
                <w:b/>
              </w:rPr>
              <w:t>DHBs</w:t>
            </w:r>
          </w:p>
          <w:p w:rsidR="00804845" w:rsidRPr="00B26F8B" w:rsidRDefault="00804845" w:rsidP="00804845">
            <w:pPr>
              <w:pStyle w:val="TableText"/>
              <w:rPr>
                <w:rFonts w:eastAsia="Palatino Linotype"/>
              </w:rPr>
            </w:pPr>
            <w:r w:rsidRPr="001E5A65">
              <w:t>Ministry of</w:t>
            </w:r>
            <w:r>
              <w:t xml:space="preserve"> </w:t>
            </w:r>
            <w:r w:rsidRPr="001E5A65">
              <w:t>Health, service providers</w:t>
            </w:r>
          </w:p>
        </w:tc>
      </w:tr>
      <w:tr w:rsidR="00804845" w:rsidTr="00804845">
        <w:trPr>
          <w:cantSplit/>
        </w:trPr>
        <w:tc>
          <w:tcPr>
            <w:tcW w:w="6237" w:type="dxa"/>
            <w:tcBorders>
              <w:top w:val="nil"/>
              <w:left w:val="nil"/>
              <w:bottom w:val="nil"/>
              <w:right w:val="nil"/>
            </w:tcBorders>
          </w:tcPr>
          <w:p w:rsidR="00804845" w:rsidRPr="001E5A65" w:rsidRDefault="00804845" w:rsidP="00804845">
            <w:pPr>
              <w:pStyle w:val="TableText"/>
              <w:ind w:left="624" w:hanging="284"/>
            </w:pPr>
            <w:r>
              <w:t>c.</w:t>
            </w:r>
            <w:r>
              <w:tab/>
            </w:r>
            <w:r w:rsidRPr="001E5A65">
              <w:t>Develop referral systems for older people at risk of or experiencing social and economic isolation through their contact with primary care, aged-care needs assessors, social housing, the ACC and other government agencies.</w:t>
            </w:r>
          </w:p>
        </w:tc>
        <w:tc>
          <w:tcPr>
            <w:tcW w:w="709" w:type="dxa"/>
            <w:tcBorders>
              <w:top w:val="nil"/>
              <w:left w:val="nil"/>
              <w:bottom w:val="nil"/>
              <w:right w:val="nil"/>
            </w:tcBorders>
          </w:tcPr>
          <w:p w:rsidR="00804845" w:rsidRDefault="002853B4" w:rsidP="002853B4">
            <w:pPr>
              <w:pStyle w:val="TableText"/>
              <w:jc w:val="center"/>
              <w:rPr>
                <w:rFonts w:eastAsia="Palatino Linotype"/>
              </w:rPr>
            </w:pPr>
            <w:r>
              <w:rPr>
                <w:noProof/>
                <w:lang w:eastAsia="en-NZ"/>
              </w:rPr>
              <w:drawing>
                <wp:inline distT="0" distB="0" distL="0" distR="0" wp14:anchorId="0BEF2CCD" wp14:editId="7196713D">
                  <wp:extent cx="352425" cy="190500"/>
                  <wp:effectExtent l="0" t="0" r="9525" b="0"/>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stretch>
                            <a:fillRect/>
                          </a:stretch>
                        </pic:blipFill>
                        <pic:spPr>
                          <a:xfrm>
                            <a:off x="0" y="0"/>
                            <a:ext cx="352425" cy="190500"/>
                          </a:xfrm>
                          <a:prstGeom prst="rect">
                            <a:avLst/>
                          </a:prstGeom>
                        </pic:spPr>
                      </pic:pic>
                    </a:graphicData>
                  </a:graphic>
                </wp:inline>
              </w:drawing>
            </w:r>
          </w:p>
        </w:tc>
        <w:tc>
          <w:tcPr>
            <w:tcW w:w="2410" w:type="dxa"/>
            <w:tcBorders>
              <w:top w:val="nil"/>
              <w:left w:val="nil"/>
              <w:bottom w:val="nil"/>
              <w:right w:val="nil"/>
            </w:tcBorders>
          </w:tcPr>
          <w:p w:rsidR="00804845" w:rsidRPr="00804845" w:rsidRDefault="00804845" w:rsidP="00804845">
            <w:pPr>
              <w:pStyle w:val="TableText"/>
              <w:rPr>
                <w:rFonts w:eastAsia="Arial" w:cs="Arial"/>
                <w:b/>
                <w:szCs w:val="23"/>
              </w:rPr>
            </w:pPr>
            <w:r w:rsidRPr="00804845">
              <w:rPr>
                <w:rFonts w:eastAsia="Arial" w:cs="Arial"/>
                <w:b/>
                <w:bCs/>
                <w:szCs w:val="23"/>
              </w:rPr>
              <w:t>DHBs</w:t>
            </w:r>
          </w:p>
          <w:p w:rsidR="00804845" w:rsidRPr="00B26F8B" w:rsidRDefault="00804845" w:rsidP="00804845">
            <w:pPr>
              <w:pStyle w:val="TableText"/>
              <w:rPr>
                <w:rFonts w:eastAsia="Palatino Linotype"/>
              </w:rPr>
            </w:pPr>
            <w:r w:rsidRPr="001E5A65">
              <w:t>Government</w:t>
            </w:r>
            <w:r>
              <w:t xml:space="preserve"> </w:t>
            </w:r>
            <w:r w:rsidRPr="001E5A65">
              <w:t>agencies, NGOs</w:t>
            </w:r>
          </w:p>
        </w:tc>
      </w:tr>
      <w:tr w:rsidR="00804845" w:rsidTr="00804845">
        <w:trPr>
          <w:cantSplit/>
        </w:trPr>
        <w:tc>
          <w:tcPr>
            <w:tcW w:w="6237" w:type="dxa"/>
            <w:tcBorders>
              <w:top w:val="nil"/>
              <w:left w:val="nil"/>
              <w:bottom w:val="single" w:sz="4" w:space="0" w:color="auto"/>
              <w:right w:val="nil"/>
            </w:tcBorders>
          </w:tcPr>
          <w:p w:rsidR="00804845" w:rsidRPr="001E5A65" w:rsidRDefault="00804845" w:rsidP="00804845">
            <w:pPr>
              <w:pStyle w:val="TableText"/>
              <w:ind w:left="624" w:hanging="284"/>
            </w:pPr>
            <w:r>
              <w:t>d.</w:t>
            </w:r>
            <w:r>
              <w:tab/>
            </w:r>
            <w:r w:rsidRPr="001E5A65">
              <w:t>Improve the coordination of health and social services to vulnerable older people within health and across the social sector.</w:t>
            </w:r>
          </w:p>
        </w:tc>
        <w:tc>
          <w:tcPr>
            <w:tcW w:w="709" w:type="dxa"/>
            <w:tcBorders>
              <w:top w:val="nil"/>
              <w:left w:val="nil"/>
              <w:bottom w:val="single" w:sz="4" w:space="0" w:color="auto"/>
              <w:right w:val="nil"/>
            </w:tcBorders>
          </w:tcPr>
          <w:p w:rsidR="00804845" w:rsidRDefault="002853B4" w:rsidP="002853B4">
            <w:pPr>
              <w:pStyle w:val="TableText"/>
              <w:jc w:val="center"/>
              <w:rPr>
                <w:rFonts w:eastAsia="Palatino Linotype"/>
              </w:rPr>
            </w:pPr>
            <w:r>
              <w:rPr>
                <w:noProof/>
                <w:lang w:eastAsia="en-NZ"/>
              </w:rPr>
              <w:drawing>
                <wp:inline distT="0" distB="0" distL="0" distR="0" wp14:anchorId="488660DE" wp14:editId="663EF9B1">
                  <wp:extent cx="219075" cy="200025"/>
                  <wp:effectExtent l="0" t="0" r="9525" b="9525"/>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stretch>
                            <a:fillRect/>
                          </a:stretch>
                        </pic:blipFill>
                        <pic:spPr>
                          <a:xfrm>
                            <a:off x="0" y="0"/>
                            <a:ext cx="219075" cy="200025"/>
                          </a:xfrm>
                          <a:prstGeom prst="rect">
                            <a:avLst/>
                          </a:prstGeom>
                        </pic:spPr>
                      </pic:pic>
                    </a:graphicData>
                  </a:graphic>
                </wp:inline>
              </w:drawing>
            </w:r>
          </w:p>
        </w:tc>
        <w:tc>
          <w:tcPr>
            <w:tcW w:w="2410" w:type="dxa"/>
            <w:tcBorders>
              <w:top w:val="nil"/>
              <w:left w:val="nil"/>
              <w:bottom w:val="single" w:sz="4" w:space="0" w:color="auto"/>
              <w:right w:val="nil"/>
            </w:tcBorders>
          </w:tcPr>
          <w:p w:rsidR="00804845" w:rsidRPr="00804845" w:rsidRDefault="00804845" w:rsidP="00804845">
            <w:pPr>
              <w:pStyle w:val="TableText"/>
              <w:rPr>
                <w:rFonts w:eastAsia="Arial" w:cs="Arial"/>
                <w:b/>
                <w:szCs w:val="23"/>
              </w:rPr>
            </w:pPr>
            <w:r w:rsidRPr="00804845">
              <w:rPr>
                <w:b/>
              </w:rPr>
              <w:t>DHBs</w:t>
            </w:r>
          </w:p>
          <w:p w:rsidR="00804845" w:rsidRPr="00B26F8B" w:rsidRDefault="00804845" w:rsidP="00804845">
            <w:pPr>
              <w:pStyle w:val="TableText"/>
              <w:rPr>
                <w:rFonts w:eastAsia="Palatino Linotype"/>
              </w:rPr>
            </w:pPr>
            <w:r w:rsidRPr="001E5A65">
              <w:t>Government</w:t>
            </w:r>
            <w:r>
              <w:t xml:space="preserve"> </w:t>
            </w:r>
            <w:r w:rsidRPr="001E5A65">
              <w:t>agencies</w:t>
            </w:r>
          </w:p>
        </w:tc>
      </w:tr>
      <w:tr w:rsidR="00804845" w:rsidTr="00804845">
        <w:trPr>
          <w:cantSplit/>
        </w:trPr>
        <w:tc>
          <w:tcPr>
            <w:tcW w:w="6237" w:type="dxa"/>
            <w:tcBorders>
              <w:top w:val="single" w:sz="4" w:space="0" w:color="auto"/>
              <w:left w:val="nil"/>
              <w:bottom w:val="nil"/>
              <w:right w:val="nil"/>
            </w:tcBorders>
          </w:tcPr>
          <w:p w:rsidR="00804845" w:rsidRPr="00804845" w:rsidRDefault="00804845" w:rsidP="005F65CC">
            <w:pPr>
              <w:pStyle w:val="TableText"/>
              <w:ind w:left="340" w:hanging="340"/>
              <w:rPr>
                <w:b/>
              </w:rPr>
            </w:pPr>
            <w:r w:rsidRPr="00804845">
              <w:rPr>
                <w:b/>
              </w:rPr>
              <w:t>18.</w:t>
            </w:r>
            <w:r w:rsidRPr="00804845">
              <w:rPr>
                <w:b/>
              </w:rPr>
              <w:tab/>
              <w:t>Improve the physical and mental health outcomes of older people with long-term mental illness and addiction.</w:t>
            </w:r>
          </w:p>
        </w:tc>
        <w:tc>
          <w:tcPr>
            <w:tcW w:w="709" w:type="dxa"/>
            <w:tcBorders>
              <w:top w:val="single" w:sz="4" w:space="0" w:color="auto"/>
              <w:left w:val="nil"/>
              <w:bottom w:val="nil"/>
              <w:right w:val="nil"/>
            </w:tcBorders>
          </w:tcPr>
          <w:p w:rsidR="00804845" w:rsidRDefault="00804845" w:rsidP="005F65CC">
            <w:pPr>
              <w:pStyle w:val="TableText"/>
              <w:jc w:val="center"/>
              <w:rPr>
                <w:rFonts w:eastAsia="Palatino Linotype"/>
              </w:rPr>
            </w:pPr>
          </w:p>
        </w:tc>
        <w:tc>
          <w:tcPr>
            <w:tcW w:w="2410" w:type="dxa"/>
            <w:tcBorders>
              <w:top w:val="single" w:sz="4" w:space="0" w:color="auto"/>
              <w:left w:val="nil"/>
              <w:bottom w:val="nil"/>
              <w:right w:val="nil"/>
            </w:tcBorders>
          </w:tcPr>
          <w:p w:rsidR="00804845" w:rsidRPr="00B26F8B" w:rsidRDefault="00804845" w:rsidP="005F65CC">
            <w:pPr>
              <w:pStyle w:val="TableText"/>
              <w:rPr>
                <w:rFonts w:eastAsia="Palatino Linotype"/>
              </w:rPr>
            </w:pPr>
          </w:p>
        </w:tc>
      </w:tr>
      <w:tr w:rsidR="00804845" w:rsidTr="00804845">
        <w:trPr>
          <w:cantSplit/>
        </w:trPr>
        <w:tc>
          <w:tcPr>
            <w:tcW w:w="6237" w:type="dxa"/>
            <w:tcBorders>
              <w:top w:val="nil"/>
              <w:left w:val="nil"/>
              <w:bottom w:val="single" w:sz="4" w:space="0" w:color="auto"/>
              <w:right w:val="nil"/>
            </w:tcBorders>
          </w:tcPr>
          <w:p w:rsidR="00804845" w:rsidRPr="001E5A65" w:rsidRDefault="00804845" w:rsidP="00804845">
            <w:pPr>
              <w:pStyle w:val="TableText"/>
              <w:ind w:left="624" w:hanging="284"/>
            </w:pPr>
            <w:r>
              <w:t>a.</w:t>
            </w:r>
            <w:r>
              <w:tab/>
            </w:r>
            <w:r w:rsidRPr="001E5A65">
              <w:t>Improve access to physical health services among people with high mental health and addiction needs, and improve integration of these services with residential care or home care services.</w:t>
            </w:r>
          </w:p>
        </w:tc>
        <w:tc>
          <w:tcPr>
            <w:tcW w:w="709" w:type="dxa"/>
            <w:tcBorders>
              <w:top w:val="nil"/>
              <w:left w:val="nil"/>
              <w:bottom w:val="single" w:sz="4" w:space="0" w:color="auto"/>
              <w:right w:val="nil"/>
            </w:tcBorders>
          </w:tcPr>
          <w:p w:rsidR="00804845" w:rsidRDefault="002853B4" w:rsidP="002853B4">
            <w:pPr>
              <w:pStyle w:val="TableText"/>
              <w:jc w:val="center"/>
              <w:rPr>
                <w:rFonts w:eastAsia="Palatino Linotype"/>
              </w:rPr>
            </w:pPr>
            <w:r>
              <w:rPr>
                <w:noProof/>
                <w:lang w:eastAsia="en-NZ"/>
              </w:rPr>
              <w:drawing>
                <wp:inline distT="0" distB="0" distL="0" distR="0" wp14:anchorId="735BA19E" wp14:editId="1D5423DC">
                  <wp:extent cx="428625" cy="219075"/>
                  <wp:effectExtent l="0" t="0" r="9525" b="9525"/>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428625" cy="219075"/>
                          </a:xfrm>
                          <a:prstGeom prst="rect">
                            <a:avLst/>
                          </a:prstGeom>
                        </pic:spPr>
                      </pic:pic>
                    </a:graphicData>
                  </a:graphic>
                </wp:inline>
              </w:drawing>
            </w:r>
          </w:p>
        </w:tc>
        <w:tc>
          <w:tcPr>
            <w:tcW w:w="2410" w:type="dxa"/>
            <w:tcBorders>
              <w:top w:val="nil"/>
              <w:left w:val="nil"/>
              <w:bottom w:val="single" w:sz="4" w:space="0" w:color="auto"/>
              <w:right w:val="nil"/>
            </w:tcBorders>
          </w:tcPr>
          <w:p w:rsidR="00804845" w:rsidRPr="00804845" w:rsidRDefault="00804845" w:rsidP="00804845">
            <w:pPr>
              <w:pStyle w:val="TableText"/>
              <w:rPr>
                <w:rFonts w:eastAsia="Arial" w:cs="Arial"/>
                <w:b/>
                <w:szCs w:val="23"/>
              </w:rPr>
            </w:pPr>
            <w:r w:rsidRPr="00804845">
              <w:rPr>
                <w:rFonts w:eastAsia="Arial" w:cs="Arial"/>
                <w:b/>
                <w:bCs/>
                <w:szCs w:val="23"/>
              </w:rPr>
              <w:t>DHBs</w:t>
            </w:r>
          </w:p>
          <w:p w:rsidR="00804845" w:rsidRPr="00804845" w:rsidRDefault="00804845" w:rsidP="002853B4">
            <w:pPr>
              <w:pStyle w:val="TableText"/>
              <w:rPr>
                <w:rFonts w:eastAsia="Arial" w:cs="Arial"/>
                <w:szCs w:val="23"/>
              </w:rPr>
            </w:pPr>
            <w:r w:rsidRPr="001E5A65">
              <w:t>Specialist</w:t>
            </w:r>
            <w:r>
              <w:t xml:space="preserve"> </w:t>
            </w:r>
            <w:r w:rsidRPr="001E5A65">
              <w:t>AOD and Mental Health Services, primary health care, Ministry of Health, NZ Aged Care Association, aged care providers</w:t>
            </w:r>
          </w:p>
        </w:tc>
      </w:tr>
    </w:tbl>
    <w:p w:rsidR="005F65CC" w:rsidRDefault="005F65CC" w:rsidP="005F65CC">
      <w:pPr>
        <w:pStyle w:val="Note"/>
      </w:pPr>
      <w:r>
        <w:t>*</w:t>
      </w:r>
      <w:r>
        <w:tab/>
        <w:t>Implemented in the first two years.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9"/>
        <w:gridCol w:w="1625"/>
        <w:gridCol w:w="359"/>
        <w:gridCol w:w="1413"/>
        <w:gridCol w:w="283"/>
        <w:gridCol w:w="2552"/>
        <w:gridCol w:w="283"/>
        <w:gridCol w:w="1134"/>
        <w:gridCol w:w="284"/>
        <w:gridCol w:w="1134"/>
      </w:tblGrid>
      <w:tr w:rsidR="005F65CC" w:rsidTr="00234736">
        <w:trPr>
          <w:cantSplit/>
        </w:trPr>
        <w:tc>
          <w:tcPr>
            <w:tcW w:w="289" w:type="dxa"/>
            <w:vAlign w:val="center"/>
          </w:tcPr>
          <w:p w:rsidR="005F65CC" w:rsidRDefault="005F65CC" w:rsidP="00234736">
            <w:pPr>
              <w:pStyle w:val="TableText"/>
              <w:spacing w:before="0" w:after="0"/>
              <w:ind w:left="-57"/>
            </w:pPr>
            <w:r>
              <w:rPr>
                <w:noProof/>
                <w:lang w:eastAsia="en-NZ"/>
              </w:rPr>
              <w:drawing>
                <wp:inline distT="0" distB="0" distL="0" distR="0" wp14:anchorId="1A8BBABA" wp14:editId="7D872352">
                  <wp:extent cx="199505" cy="216131"/>
                  <wp:effectExtent l="0" t="0" r="0" b="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t="1" r="96609" b="18750"/>
                          <a:stretch/>
                        </pic:blipFill>
                        <pic:spPr bwMode="auto">
                          <a:xfrm>
                            <a:off x="0" y="0"/>
                            <a:ext cx="201453" cy="218242"/>
                          </a:xfrm>
                          <a:prstGeom prst="rect">
                            <a:avLst/>
                          </a:prstGeom>
                          <a:ln>
                            <a:noFill/>
                          </a:ln>
                          <a:extLst>
                            <a:ext uri="{53640926-AAD7-44D8-BBD7-CCE9431645EC}">
                              <a14:shadowObscured xmlns:a14="http://schemas.microsoft.com/office/drawing/2010/main"/>
                            </a:ext>
                          </a:extLst>
                        </pic:spPr>
                      </pic:pic>
                    </a:graphicData>
                  </a:graphic>
                </wp:inline>
              </w:drawing>
            </w:r>
          </w:p>
        </w:tc>
        <w:tc>
          <w:tcPr>
            <w:tcW w:w="1625" w:type="dxa"/>
            <w:vAlign w:val="center"/>
          </w:tcPr>
          <w:p w:rsidR="005F65CC" w:rsidRDefault="005F65CC" w:rsidP="00234736">
            <w:pPr>
              <w:pStyle w:val="TableText"/>
              <w:spacing w:before="0" w:after="0"/>
            </w:pPr>
            <w:r>
              <w:t>People powered</w:t>
            </w:r>
          </w:p>
        </w:tc>
        <w:tc>
          <w:tcPr>
            <w:tcW w:w="359" w:type="dxa"/>
            <w:vAlign w:val="center"/>
          </w:tcPr>
          <w:p w:rsidR="005F65CC" w:rsidRDefault="005F65CC" w:rsidP="00234736">
            <w:pPr>
              <w:pStyle w:val="TableText"/>
              <w:spacing w:before="0" w:after="0"/>
              <w:ind w:left="-57"/>
            </w:pPr>
            <w:r>
              <w:rPr>
                <w:noProof/>
                <w:lang w:eastAsia="en-NZ"/>
              </w:rPr>
              <w:drawing>
                <wp:inline distT="0" distB="0" distL="0" distR="0" wp14:anchorId="4462F201" wp14:editId="22EAFBE3">
                  <wp:extent cx="241069" cy="199505"/>
                  <wp:effectExtent l="0" t="0" r="6985" b="0"/>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19923" t="1" r="75979" b="25000"/>
                          <a:stretch/>
                        </pic:blipFill>
                        <pic:spPr bwMode="auto">
                          <a:xfrm>
                            <a:off x="0" y="0"/>
                            <a:ext cx="241069" cy="199505"/>
                          </a:xfrm>
                          <a:prstGeom prst="rect">
                            <a:avLst/>
                          </a:prstGeom>
                          <a:ln>
                            <a:noFill/>
                          </a:ln>
                          <a:extLst>
                            <a:ext uri="{53640926-AAD7-44D8-BBD7-CCE9431645EC}">
                              <a14:shadowObscured xmlns:a14="http://schemas.microsoft.com/office/drawing/2010/main"/>
                            </a:ext>
                          </a:extLst>
                        </pic:spPr>
                      </pic:pic>
                    </a:graphicData>
                  </a:graphic>
                </wp:inline>
              </w:drawing>
            </w:r>
          </w:p>
        </w:tc>
        <w:tc>
          <w:tcPr>
            <w:tcW w:w="1413" w:type="dxa"/>
            <w:vAlign w:val="center"/>
          </w:tcPr>
          <w:p w:rsidR="005F65CC" w:rsidRDefault="005F65CC" w:rsidP="00234736">
            <w:pPr>
              <w:pStyle w:val="TableText"/>
              <w:spacing w:before="0" w:after="0"/>
            </w:pPr>
            <w:r>
              <w:t>Closer to home</w:t>
            </w:r>
          </w:p>
        </w:tc>
        <w:tc>
          <w:tcPr>
            <w:tcW w:w="283" w:type="dxa"/>
            <w:vAlign w:val="center"/>
          </w:tcPr>
          <w:p w:rsidR="005F65CC" w:rsidRDefault="005F65CC" w:rsidP="00234736">
            <w:pPr>
              <w:pStyle w:val="TableText"/>
              <w:spacing w:before="0" w:after="0"/>
              <w:ind w:left="-57"/>
            </w:pPr>
            <w:r>
              <w:rPr>
                <w:noProof/>
                <w:lang w:eastAsia="en-NZ"/>
              </w:rPr>
              <w:drawing>
                <wp:inline distT="0" distB="0" distL="0" distR="0" wp14:anchorId="2BCE000B" wp14:editId="18E471E7">
                  <wp:extent cx="199505" cy="224444"/>
                  <wp:effectExtent l="0" t="0" r="0" b="4445"/>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38999" t="-1" r="57610" b="15628"/>
                          <a:stretch/>
                        </pic:blipFill>
                        <pic:spPr bwMode="auto">
                          <a:xfrm>
                            <a:off x="0" y="0"/>
                            <a:ext cx="201453" cy="226636"/>
                          </a:xfrm>
                          <a:prstGeom prst="rect">
                            <a:avLst/>
                          </a:prstGeom>
                          <a:ln>
                            <a:noFill/>
                          </a:ln>
                          <a:extLst>
                            <a:ext uri="{53640926-AAD7-44D8-BBD7-CCE9431645EC}">
                              <a14:shadowObscured xmlns:a14="http://schemas.microsoft.com/office/drawing/2010/main"/>
                            </a:ext>
                          </a:extLst>
                        </pic:spPr>
                      </pic:pic>
                    </a:graphicData>
                  </a:graphic>
                </wp:inline>
              </w:drawing>
            </w:r>
          </w:p>
        </w:tc>
        <w:tc>
          <w:tcPr>
            <w:tcW w:w="2552" w:type="dxa"/>
            <w:vAlign w:val="center"/>
          </w:tcPr>
          <w:p w:rsidR="005F65CC" w:rsidRDefault="005F65CC" w:rsidP="00234736">
            <w:pPr>
              <w:pStyle w:val="TableText"/>
              <w:spacing w:before="0" w:after="0"/>
            </w:pPr>
            <w:r>
              <w:t>Value and high performance</w:t>
            </w:r>
          </w:p>
        </w:tc>
        <w:tc>
          <w:tcPr>
            <w:tcW w:w="283" w:type="dxa"/>
            <w:vAlign w:val="center"/>
          </w:tcPr>
          <w:p w:rsidR="005F65CC" w:rsidRDefault="005F65CC" w:rsidP="00234736">
            <w:pPr>
              <w:pStyle w:val="TableText"/>
              <w:spacing w:before="0" w:after="0"/>
              <w:ind w:left="-57"/>
            </w:pPr>
            <w:r>
              <w:rPr>
                <w:noProof/>
                <w:lang w:eastAsia="en-NZ"/>
              </w:rPr>
              <w:drawing>
                <wp:inline distT="0" distB="0" distL="0" distR="0" wp14:anchorId="0EF25E79" wp14:editId="031EFA3D">
                  <wp:extent cx="199506" cy="199506"/>
                  <wp:effectExtent l="0" t="0" r="0" b="0"/>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69379" t="-1" r="27230" b="24999"/>
                          <a:stretch/>
                        </pic:blipFill>
                        <pic:spPr bwMode="auto">
                          <a:xfrm>
                            <a:off x="0" y="0"/>
                            <a:ext cx="201455" cy="201455"/>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vAlign w:val="center"/>
          </w:tcPr>
          <w:p w:rsidR="005F65CC" w:rsidRDefault="005F65CC" w:rsidP="00234736">
            <w:pPr>
              <w:pStyle w:val="TableText"/>
              <w:spacing w:before="0" w:after="0"/>
            </w:pPr>
            <w:r>
              <w:t>One team</w:t>
            </w:r>
          </w:p>
        </w:tc>
        <w:tc>
          <w:tcPr>
            <w:tcW w:w="284" w:type="dxa"/>
            <w:vAlign w:val="center"/>
          </w:tcPr>
          <w:p w:rsidR="005F65CC" w:rsidRDefault="005F65CC" w:rsidP="00234736">
            <w:pPr>
              <w:pStyle w:val="TableText"/>
              <w:spacing w:before="0" w:after="0"/>
              <w:ind w:left="-57"/>
            </w:pPr>
            <w:r>
              <w:rPr>
                <w:noProof/>
                <w:lang w:eastAsia="en-NZ"/>
              </w:rPr>
              <w:drawing>
                <wp:inline distT="0" distB="0" distL="0" distR="0" wp14:anchorId="5672A510" wp14:editId="07334BC8">
                  <wp:extent cx="199505" cy="191192"/>
                  <wp:effectExtent l="0" t="0" r="0" b="0"/>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82812" t="-3135" r="13779" b="31010"/>
                          <a:stretch/>
                        </pic:blipFill>
                        <pic:spPr bwMode="auto">
                          <a:xfrm>
                            <a:off x="0" y="0"/>
                            <a:ext cx="202517" cy="194078"/>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vAlign w:val="center"/>
          </w:tcPr>
          <w:p w:rsidR="005F65CC" w:rsidRDefault="005F65CC" w:rsidP="00234736">
            <w:pPr>
              <w:pStyle w:val="TableText"/>
              <w:spacing w:before="0" w:after="0"/>
            </w:pPr>
            <w:r>
              <w:t>Smart system</w:t>
            </w:r>
          </w:p>
        </w:tc>
      </w:tr>
    </w:tbl>
    <w:p w:rsidR="005F65CC" w:rsidRDefault="005F65CC" w:rsidP="005F65CC"/>
    <w:tbl>
      <w:tblPr>
        <w:tblStyle w:val="TableGrid"/>
        <w:tblW w:w="0" w:type="auto"/>
        <w:tblInd w:w="57" w:type="dxa"/>
        <w:tblLayout w:type="fixed"/>
        <w:tblCellMar>
          <w:left w:w="57" w:type="dxa"/>
          <w:right w:w="57" w:type="dxa"/>
        </w:tblCellMar>
        <w:tblLook w:val="04A0" w:firstRow="1" w:lastRow="0" w:firstColumn="1" w:lastColumn="0" w:noHBand="0" w:noVBand="1"/>
      </w:tblPr>
      <w:tblGrid>
        <w:gridCol w:w="6237"/>
        <w:gridCol w:w="709"/>
        <w:gridCol w:w="2410"/>
      </w:tblGrid>
      <w:tr w:rsidR="005F65CC" w:rsidRPr="00475152" w:rsidTr="00234736">
        <w:trPr>
          <w:cantSplit/>
          <w:tblHeader/>
        </w:trPr>
        <w:tc>
          <w:tcPr>
            <w:tcW w:w="6237" w:type="dxa"/>
            <w:tcBorders>
              <w:left w:val="nil"/>
              <w:right w:val="nil"/>
            </w:tcBorders>
          </w:tcPr>
          <w:p w:rsidR="005F65CC" w:rsidRPr="00475152" w:rsidRDefault="005F65CC" w:rsidP="00234736">
            <w:pPr>
              <w:pStyle w:val="TableText"/>
              <w:keepNext/>
              <w:rPr>
                <w:rFonts w:eastAsia="Palatino Linotype"/>
                <w:b/>
              </w:rPr>
            </w:pPr>
            <w:r w:rsidRPr="00475152">
              <w:rPr>
                <w:rFonts w:eastAsia="Palatino Linotype"/>
                <w:b/>
              </w:rPr>
              <w:lastRenderedPageBreak/>
              <w:t>Actions</w:t>
            </w:r>
          </w:p>
        </w:tc>
        <w:tc>
          <w:tcPr>
            <w:tcW w:w="709" w:type="dxa"/>
            <w:tcBorders>
              <w:left w:val="nil"/>
              <w:right w:val="nil"/>
            </w:tcBorders>
          </w:tcPr>
          <w:p w:rsidR="005F65CC" w:rsidRPr="00475152" w:rsidRDefault="005F65CC" w:rsidP="00234736">
            <w:pPr>
              <w:pStyle w:val="TableText"/>
              <w:keepNext/>
              <w:jc w:val="center"/>
              <w:rPr>
                <w:rFonts w:eastAsia="Palatino Linotype"/>
                <w:b/>
              </w:rPr>
            </w:pPr>
          </w:p>
        </w:tc>
        <w:tc>
          <w:tcPr>
            <w:tcW w:w="2410" w:type="dxa"/>
            <w:tcBorders>
              <w:left w:val="nil"/>
              <w:bottom w:val="single" w:sz="4" w:space="0" w:color="auto"/>
              <w:right w:val="nil"/>
            </w:tcBorders>
          </w:tcPr>
          <w:p w:rsidR="005F65CC" w:rsidRPr="00475152" w:rsidRDefault="005F65CC" w:rsidP="00234736">
            <w:pPr>
              <w:pStyle w:val="TableText"/>
              <w:keepNext/>
              <w:rPr>
                <w:rFonts w:eastAsia="Palatino Linotype"/>
              </w:rPr>
            </w:pPr>
            <w:r w:rsidRPr="00475152">
              <w:rPr>
                <w:rFonts w:eastAsia="Palatino Linotype"/>
                <w:b/>
              </w:rPr>
              <w:t>Lead</w:t>
            </w:r>
            <w:r w:rsidRPr="00475152">
              <w:rPr>
                <w:rFonts w:eastAsia="Palatino Linotype"/>
                <w:b/>
              </w:rPr>
              <w:br/>
            </w:r>
            <w:r>
              <w:rPr>
                <w:rFonts w:eastAsia="Palatino Linotype"/>
              </w:rPr>
              <w:t>P</w:t>
            </w:r>
            <w:r w:rsidRPr="00475152">
              <w:rPr>
                <w:rFonts w:eastAsia="Palatino Linotype"/>
              </w:rPr>
              <w:t>artners</w:t>
            </w:r>
          </w:p>
        </w:tc>
      </w:tr>
      <w:tr w:rsidR="00804845" w:rsidTr="00804845">
        <w:trPr>
          <w:cantSplit/>
        </w:trPr>
        <w:tc>
          <w:tcPr>
            <w:tcW w:w="6237" w:type="dxa"/>
            <w:tcBorders>
              <w:top w:val="single" w:sz="4" w:space="0" w:color="auto"/>
              <w:left w:val="nil"/>
              <w:bottom w:val="nil"/>
              <w:right w:val="nil"/>
            </w:tcBorders>
          </w:tcPr>
          <w:p w:rsidR="00804845" w:rsidRPr="00804845" w:rsidRDefault="00804845" w:rsidP="005F65CC">
            <w:pPr>
              <w:pStyle w:val="TableText"/>
              <w:keepNext/>
              <w:ind w:left="340" w:hanging="340"/>
              <w:rPr>
                <w:b/>
              </w:rPr>
            </w:pPr>
            <w:r>
              <w:rPr>
                <w:b/>
              </w:rPr>
              <w:t>19.</w:t>
            </w:r>
            <w:r>
              <w:rPr>
                <w:b/>
              </w:rPr>
              <w:tab/>
            </w:r>
            <w:r w:rsidRPr="00804845">
              <w:rPr>
                <w:b/>
              </w:rPr>
              <w:t>Better integrate services for people living in aged residential care.</w:t>
            </w:r>
          </w:p>
        </w:tc>
        <w:tc>
          <w:tcPr>
            <w:tcW w:w="709" w:type="dxa"/>
            <w:tcBorders>
              <w:top w:val="single" w:sz="4" w:space="0" w:color="auto"/>
              <w:left w:val="nil"/>
              <w:bottom w:val="nil"/>
              <w:right w:val="nil"/>
            </w:tcBorders>
          </w:tcPr>
          <w:p w:rsidR="00804845" w:rsidRDefault="00804845" w:rsidP="005F65CC">
            <w:pPr>
              <w:pStyle w:val="TableText"/>
              <w:keepNext/>
              <w:jc w:val="center"/>
              <w:rPr>
                <w:rFonts w:eastAsia="Palatino Linotype"/>
              </w:rPr>
            </w:pPr>
          </w:p>
        </w:tc>
        <w:tc>
          <w:tcPr>
            <w:tcW w:w="2410" w:type="dxa"/>
            <w:tcBorders>
              <w:top w:val="single" w:sz="4" w:space="0" w:color="auto"/>
              <w:left w:val="nil"/>
              <w:bottom w:val="nil"/>
              <w:right w:val="nil"/>
            </w:tcBorders>
          </w:tcPr>
          <w:p w:rsidR="00804845" w:rsidRPr="00B26F8B" w:rsidRDefault="00804845" w:rsidP="005F65CC">
            <w:pPr>
              <w:pStyle w:val="TableText"/>
              <w:keepNext/>
              <w:rPr>
                <w:rFonts w:eastAsia="Palatino Linotype"/>
              </w:rPr>
            </w:pPr>
          </w:p>
        </w:tc>
      </w:tr>
      <w:tr w:rsidR="00804845" w:rsidTr="00804845">
        <w:trPr>
          <w:cantSplit/>
        </w:trPr>
        <w:tc>
          <w:tcPr>
            <w:tcW w:w="6237" w:type="dxa"/>
            <w:tcBorders>
              <w:top w:val="nil"/>
              <w:left w:val="nil"/>
              <w:bottom w:val="nil"/>
              <w:right w:val="nil"/>
            </w:tcBorders>
          </w:tcPr>
          <w:p w:rsidR="00804845" w:rsidRPr="001E5A65" w:rsidRDefault="00804845" w:rsidP="005F65CC">
            <w:pPr>
              <w:pStyle w:val="TableText"/>
              <w:keepNext/>
              <w:ind w:left="624" w:hanging="284"/>
            </w:pPr>
            <w:r>
              <w:t>a.</w:t>
            </w:r>
            <w:r>
              <w:tab/>
            </w:r>
            <w:r w:rsidRPr="001E5A65">
              <w:t>Develop standard referral and discharge protocols between aged residential care facilities, pharmacists, primary care (including providers of after-hours services and medicines advice), ambulance and hospital services.</w:t>
            </w:r>
            <w:r>
              <w:t>*</w:t>
            </w:r>
          </w:p>
        </w:tc>
        <w:tc>
          <w:tcPr>
            <w:tcW w:w="709" w:type="dxa"/>
            <w:tcBorders>
              <w:top w:val="nil"/>
              <w:left w:val="nil"/>
              <w:bottom w:val="nil"/>
              <w:right w:val="nil"/>
            </w:tcBorders>
          </w:tcPr>
          <w:p w:rsidR="00804845" w:rsidRDefault="002853B4" w:rsidP="005F65CC">
            <w:pPr>
              <w:pStyle w:val="TableText"/>
              <w:keepNext/>
              <w:jc w:val="center"/>
              <w:rPr>
                <w:rFonts w:eastAsia="Palatino Linotype"/>
              </w:rPr>
            </w:pPr>
            <w:r>
              <w:rPr>
                <w:noProof/>
                <w:lang w:eastAsia="en-NZ"/>
              </w:rPr>
              <w:drawing>
                <wp:inline distT="0" distB="0" distL="0" distR="0" wp14:anchorId="24EB77EB" wp14:editId="78644982">
                  <wp:extent cx="247650" cy="209550"/>
                  <wp:effectExtent l="0" t="0" r="0" b="0"/>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stretch>
                            <a:fillRect/>
                          </a:stretch>
                        </pic:blipFill>
                        <pic:spPr>
                          <a:xfrm>
                            <a:off x="0" y="0"/>
                            <a:ext cx="247650" cy="209550"/>
                          </a:xfrm>
                          <a:prstGeom prst="rect">
                            <a:avLst/>
                          </a:prstGeom>
                        </pic:spPr>
                      </pic:pic>
                    </a:graphicData>
                  </a:graphic>
                </wp:inline>
              </w:drawing>
            </w:r>
          </w:p>
        </w:tc>
        <w:tc>
          <w:tcPr>
            <w:tcW w:w="2410" w:type="dxa"/>
            <w:tcBorders>
              <w:top w:val="nil"/>
              <w:left w:val="nil"/>
              <w:bottom w:val="nil"/>
              <w:right w:val="nil"/>
            </w:tcBorders>
          </w:tcPr>
          <w:p w:rsidR="00E960A5" w:rsidRPr="00E960A5" w:rsidRDefault="00E960A5" w:rsidP="005F65CC">
            <w:pPr>
              <w:pStyle w:val="TableText"/>
              <w:keepNext/>
              <w:rPr>
                <w:rFonts w:eastAsia="Arial" w:cs="Arial"/>
                <w:b/>
                <w:szCs w:val="23"/>
              </w:rPr>
            </w:pPr>
            <w:r w:rsidRPr="00E960A5">
              <w:rPr>
                <w:b/>
              </w:rPr>
              <w:t>DHBs</w:t>
            </w:r>
          </w:p>
          <w:p w:rsidR="00804845" w:rsidRPr="00B26F8B" w:rsidRDefault="00E960A5" w:rsidP="005F65CC">
            <w:pPr>
              <w:pStyle w:val="TableText"/>
              <w:keepNext/>
              <w:rPr>
                <w:rFonts w:eastAsia="Palatino Linotype"/>
              </w:rPr>
            </w:pPr>
            <w:r w:rsidRPr="001E5A65">
              <w:t>NZ Aged Care</w:t>
            </w:r>
            <w:r>
              <w:t xml:space="preserve"> </w:t>
            </w:r>
            <w:r w:rsidRPr="001E5A65">
              <w:t>Association and aged residential care providers, pharmacists, primary care, ambulance</w:t>
            </w:r>
          </w:p>
        </w:tc>
      </w:tr>
      <w:tr w:rsidR="00804845" w:rsidTr="00804845">
        <w:trPr>
          <w:cantSplit/>
        </w:trPr>
        <w:tc>
          <w:tcPr>
            <w:tcW w:w="6237" w:type="dxa"/>
            <w:tcBorders>
              <w:top w:val="nil"/>
              <w:left w:val="nil"/>
              <w:bottom w:val="nil"/>
              <w:right w:val="nil"/>
            </w:tcBorders>
          </w:tcPr>
          <w:p w:rsidR="00804845" w:rsidRPr="001E5A65" w:rsidRDefault="00804845" w:rsidP="005F65CC">
            <w:pPr>
              <w:pStyle w:val="TableText"/>
              <w:keepNext/>
              <w:ind w:left="624" w:hanging="284"/>
            </w:pPr>
            <w:r>
              <w:t>b.</w:t>
            </w:r>
            <w:r>
              <w:tab/>
            </w:r>
            <w:r w:rsidRPr="001E5A65">
              <w:t>Explore technology options for providing advice and triage for aged residential care facilities, especially after hours.</w:t>
            </w:r>
          </w:p>
        </w:tc>
        <w:tc>
          <w:tcPr>
            <w:tcW w:w="709" w:type="dxa"/>
            <w:tcBorders>
              <w:top w:val="nil"/>
              <w:left w:val="nil"/>
              <w:bottom w:val="nil"/>
              <w:right w:val="nil"/>
            </w:tcBorders>
          </w:tcPr>
          <w:p w:rsidR="00804845" w:rsidRDefault="002853B4" w:rsidP="005F65CC">
            <w:pPr>
              <w:pStyle w:val="TableText"/>
              <w:keepNext/>
              <w:jc w:val="center"/>
              <w:rPr>
                <w:rFonts w:eastAsia="Palatino Linotype"/>
              </w:rPr>
            </w:pPr>
            <w:r>
              <w:rPr>
                <w:noProof/>
                <w:lang w:eastAsia="en-NZ"/>
              </w:rPr>
              <w:drawing>
                <wp:inline distT="0" distB="0" distL="0" distR="0" wp14:anchorId="3A6509F2" wp14:editId="513B5D5C">
                  <wp:extent cx="238125" cy="200025"/>
                  <wp:effectExtent l="0" t="0" r="9525" b="9525"/>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a:stretch>
                            <a:fillRect/>
                          </a:stretch>
                        </pic:blipFill>
                        <pic:spPr>
                          <a:xfrm>
                            <a:off x="0" y="0"/>
                            <a:ext cx="238125" cy="200025"/>
                          </a:xfrm>
                          <a:prstGeom prst="rect">
                            <a:avLst/>
                          </a:prstGeom>
                        </pic:spPr>
                      </pic:pic>
                    </a:graphicData>
                  </a:graphic>
                </wp:inline>
              </w:drawing>
            </w:r>
          </w:p>
        </w:tc>
        <w:tc>
          <w:tcPr>
            <w:tcW w:w="2410" w:type="dxa"/>
            <w:tcBorders>
              <w:top w:val="nil"/>
              <w:left w:val="nil"/>
              <w:bottom w:val="nil"/>
              <w:right w:val="nil"/>
            </w:tcBorders>
          </w:tcPr>
          <w:p w:rsidR="00804845" w:rsidRPr="00E960A5" w:rsidRDefault="00E960A5" w:rsidP="005F65CC">
            <w:pPr>
              <w:pStyle w:val="TableText"/>
              <w:keepNext/>
              <w:rPr>
                <w:rFonts w:eastAsia="Palatino Linotype"/>
                <w:b/>
              </w:rPr>
            </w:pPr>
            <w:r w:rsidRPr="00E960A5">
              <w:rPr>
                <w:b/>
              </w:rPr>
              <w:t>Ministry of Health</w:t>
            </w:r>
          </w:p>
        </w:tc>
      </w:tr>
      <w:tr w:rsidR="00804845" w:rsidTr="00804845">
        <w:trPr>
          <w:cantSplit/>
        </w:trPr>
        <w:tc>
          <w:tcPr>
            <w:tcW w:w="6237" w:type="dxa"/>
            <w:tcBorders>
              <w:top w:val="nil"/>
              <w:left w:val="nil"/>
              <w:bottom w:val="nil"/>
              <w:right w:val="nil"/>
            </w:tcBorders>
          </w:tcPr>
          <w:p w:rsidR="00804845" w:rsidRPr="001E5A65" w:rsidRDefault="00804845" w:rsidP="00804845">
            <w:pPr>
              <w:pStyle w:val="TableText"/>
              <w:ind w:left="624" w:hanging="284"/>
            </w:pPr>
            <w:r>
              <w:t>c.</w:t>
            </w:r>
            <w:r>
              <w:tab/>
            </w:r>
            <w:r w:rsidRPr="001E5A65">
              <w:t>Ensure systems, resources and training are in place that allow aged residential care facilities to communicate with and involve family and whānau at the point of discharge from hospital or where urgent care is needed.</w:t>
            </w:r>
          </w:p>
        </w:tc>
        <w:tc>
          <w:tcPr>
            <w:tcW w:w="709" w:type="dxa"/>
            <w:tcBorders>
              <w:top w:val="nil"/>
              <w:left w:val="nil"/>
              <w:bottom w:val="nil"/>
              <w:right w:val="nil"/>
            </w:tcBorders>
          </w:tcPr>
          <w:p w:rsidR="00804845" w:rsidRDefault="002853B4" w:rsidP="002853B4">
            <w:pPr>
              <w:pStyle w:val="TableText"/>
              <w:jc w:val="center"/>
              <w:rPr>
                <w:rFonts w:eastAsia="Palatino Linotype"/>
              </w:rPr>
            </w:pPr>
            <w:r>
              <w:rPr>
                <w:noProof/>
                <w:lang w:eastAsia="en-NZ"/>
              </w:rPr>
              <w:drawing>
                <wp:inline distT="0" distB="0" distL="0" distR="0" wp14:anchorId="1C1C40BD" wp14:editId="02EC5174">
                  <wp:extent cx="266700" cy="266700"/>
                  <wp:effectExtent l="0" t="0" r="0" b="0"/>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a:stretch>
                            <a:fillRect/>
                          </a:stretch>
                        </pic:blipFill>
                        <pic:spPr>
                          <a:xfrm>
                            <a:off x="0" y="0"/>
                            <a:ext cx="266700" cy="266700"/>
                          </a:xfrm>
                          <a:prstGeom prst="rect">
                            <a:avLst/>
                          </a:prstGeom>
                        </pic:spPr>
                      </pic:pic>
                    </a:graphicData>
                  </a:graphic>
                </wp:inline>
              </w:drawing>
            </w:r>
          </w:p>
        </w:tc>
        <w:tc>
          <w:tcPr>
            <w:tcW w:w="2410" w:type="dxa"/>
            <w:tcBorders>
              <w:top w:val="nil"/>
              <w:left w:val="nil"/>
              <w:bottom w:val="nil"/>
              <w:right w:val="nil"/>
            </w:tcBorders>
          </w:tcPr>
          <w:p w:rsidR="00E960A5" w:rsidRPr="00E960A5" w:rsidRDefault="00E960A5" w:rsidP="00E960A5">
            <w:pPr>
              <w:pStyle w:val="TableText"/>
              <w:rPr>
                <w:b/>
              </w:rPr>
            </w:pPr>
            <w:r w:rsidRPr="00E960A5">
              <w:rPr>
                <w:b/>
              </w:rPr>
              <w:t>Aged residential care providers</w:t>
            </w:r>
          </w:p>
          <w:p w:rsidR="00804845" w:rsidRPr="00E960A5" w:rsidRDefault="00E960A5" w:rsidP="002853B4">
            <w:pPr>
              <w:pStyle w:val="TableText"/>
              <w:rPr>
                <w:rFonts w:eastAsia="Arial" w:cs="Arial"/>
                <w:szCs w:val="23"/>
              </w:rPr>
            </w:pPr>
            <w:r w:rsidRPr="001E5A65">
              <w:t>DHBs, Ministry of Health</w:t>
            </w:r>
          </w:p>
        </w:tc>
      </w:tr>
      <w:tr w:rsidR="00804845" w:rsidTr="002853B4">
        <w:trPr>
          <w:cantSplit/>
        </w:trPr>
        <w:tc>
          <w:tcPr>
            <w:tcW w:w="6237" w:type="dxa"/>
            <w:tcBorders>
              <w:top w:val="nil"/>
              <w:left w:val="nil"/>
              <w:bottom w:val="single" w:sz="4" w:space="0" w:color="auto"/>
              <w:right w:val="nil"/>
            </w:tcBorders>
          </w:tcPr>
          <w:p w:rsidR="00804845" w:rsidRPr="001E5A65" w:rsidRDefault="00804845" w:rsidP="00804845">
            <w:pPr>
              <w:pStyle w:val="TableText"/>
              <w:ind w:left="624" w:hanging="284"/>
            </w:pPr>
            <w:r>
              <w:t>d.</w:t>
            </w:r>
            <w:r>
              <w:tab/>
            </w:r>
            <w:r w:rsidRPr="001E5A65">
              <w:t>Explore options for aged residential care facilities to become providers of a wider range of services for older people such as post-acute restorative care, including non-residents.</w:t>
            </w:r>
          </w:p>
        </w:tc>
        <w:tc>
          <w:tcPr>
            <w:tcW w:w="709" w:type="dxa"/>
            <w:tcBorders>
              <w:top w:val="nil"/>
              <w:left w:val="nil"/>
              <w:bottom w:val="single" w:sz="4" w:space="0" w:color="auto"/>
              <w:right w:val="nil"/>
            </w:tcBorders>
          </w:tcPr>
          <w:p w:rsidR="00804845" w:rsidRDefault="002853B4" w:rsidP="002853B4">
            <w:pPr>
              <w:pStyle w:val="TableText"/>
              <w:jc w:val="center"/>
              <w:rPr>
                <w:rFonts w:eastAsia="Palatino Linotype"/>
              </w:rPr>
            </w:pPr>
            <w:r>
              <w:rPr>
                <w:noProof/>
                <w:lang w:eastAsia="en-NZ"/>
              </w:rPr>
              <w:drawing>
                <wp:inline distT="0" distB="0" distL="0" distR="0" wp14:anchorId="4FD2D73C" wp14:editId="669800F2">
                  <wp:extent cx="371475" cy="190500"/>
                  <wp:effectExtent l="0" t="0" r="9525" b="0"/>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a:stretch>
                            <a:fillRect/>
                          </a:stretch>
                        </pic:blipFill>
                        <pic:spPr>
                          <a:xfrm>
                            <a:off x="0" y="0"/>
                            <a:ext cx="371475" cy="190500"/>
                          </a:xfrm>
                          <a:prstGeom prst="rect">
                            <a:avLst/>
                          </a:prstGeom>
                        </pic:spPr>
                      </pic:pic>
                    </a:graphicData>
                  </a:graphic>
                </wp:inline>
              </w:drawing>
            </w:r>
          </w:p>
        </w:tc>
        <w:tc>
          <w:tcPr>
            <w:tcW w:w="2410" w:type="dxa"/>
            <w:tcBorders>
              <w:top w:val="nil"/>
              <w:left w:val="nil"/>
              <w:bottom w:val="single" w:sz="4" w:space="0" w:color="auto"/>
              <w:right w:val="nil"/>
            </w:tcBorders>
          </w:tcPr>
          <w:p w:rsidR="00E960A5" w:rsidRPr="00E960A5" w:rsidRDefault="00E960A5" w:rsidP="00E960A5">
            <w:pPr>
              <w:pStyle w:val="TableText"/>
              <w:rPr>
                <w:rFonts w:eastAsia="Arial" w:cs="Arial"/>
                <w:b/>
                <w:szCs w:val="23"/>
              </w:rPr>
            </w:pPr>
            <w:r w:rsidRPr="00E960A5">
              <w:rPr>
                <w:rFonts w:eastAsia="Arial" w:cs="Arial"/>
                <w:b/>
                <w:bCs/>
                <w:szCs w:val="23"/>
              </w:rPr>
              <w:t>DHBs</w:t>
            </w:r>
          </w:p>
          <w:p w:rsidR="00804845" w:rsidRPr="00E960A5" w:rsidRDefault="00E960A5" w:rsidP="002853B4">
            <w:pPr>
              <w:pStyle w:val="TableText"/>
              <w:rPr>
                <w:rFonts w:eastAsia="Arial" w:cs="Arial"/>
                <w:szCs w:val="23"/>
              </w:rPr>
            </w:pPr>
            <w:r w:rsidRPr="001E5A65">
              <w:t>NZ Aged Care</w:t>
            </w:r>
            <w:r>
              <w:t xml:space="preserve"> </w:t>
            </w:r>
            <w:r w:rsidRPr="001E5A65">
              <w:t>Association, Ministry of Health</w:t>
            </w:r>
          </w:p>
        </w:tc>
      </w:tr>
      <w:tr w:rsidR="00804845" w:rsidTr="002853B4">
        <w:trPr>
          <w:cantSplit/>
        </w:trPr>
        <w:tc>
          <w:tcPr>
            <w:tcW w:w="6237" w:type="dxa"/>
            <w:tcBorders>
              <w:top w:val="single" w:sz="4" w:space="0" w:color="auto"/>
              <w:left w:val="nil"/>
              <w:bottom w:val="nil"/>
              <w:right w:val="nil"/>
            </w:tcBorders>
          </w:tcPr>
          <w:p w:rsidR="00804845" w:rsidRPr="002853B4" w:rsidRDefault="002853B4" w:rsidP="002853B4">
            <w:pPr>
              <w:pStyle w:val="TableText"/>
              <w:ind w:left="340" w:hanging="340"/>
              <w:rPr>
                <w:b/>
              </w:rPr>
            </w:pPr>
            <w:r w:rsidRPr="002853B4">
              <w:rPr>
                <w:b/>
              </w:rPr>
              <w:t>20.</w:t>
            </w:r>
            <w:r w:rsidRPr="002853B4">
              <w:rPr>
                <w:b/>
              </w:rPr>
              <w:tab/>
              <w:t>Improve integration of information from assessment and care planning with acute care services, and with those responsible for advance care planning.</w:t>
            </w:r>
          </w:p>
        </w:tc>
        <w:tc>
          <w:tcPr>
            <w:tcW w:w="709" w:type="dxa"/>
            <w:tcBorders>
              <w:top w:val="single" w:sz="4" w:space="0" w:color="auto"/>
              <w:left w:val="nil"/>
              <w:bottom w:val="nil"/>
              <w:right w:val="nil"/>
            </w:tcBorders>
          </w:tcPr>
          <w:p w:rsidR="00804845" w:rsidRDefault="00804845" w:rsidP="002853B4">
            <w:pPr>
              <w:pStyle w:val="TableText"/>
              <w:ind w:left="340" w:hanging="340"/>
              <w:jc w:val="center"/>
              <w:rPr>
                <w:rFonts w:eastAsia="Palatino Linotype"/>
              </w:rPr>
            </w:pPr>
          </w:p>
        </w:tc>
        <w:tc>
          <w:tcPr>
            <w:tcW w:w="2410" w:type="dxa"/>
            <w:tcBorders>
              <w:top w:val="single" w:sz="4" w:space="0" w:color="auto"/>
              <w:left w:val="nil"/>
              <w:bottom w:val="nil"/>
              <w:right w:val="nil"/>
            </w:tcBorders>
          </w:tcPr>
          <w:p w:rsidR="00804845" w:rsidRPr="00B26F8B" w:rsidRDefault="00804845" w:rsidP="002853B4">
            <w:pPr>
              <w:pStyle w:val="TableText"/>
              <w:ind w:left="340" w:hanging="340"/>
              <w:rPr>
                <w:rFonts w:eastAsia="Palatino Linotype"/>
              </w:rPr>
            </w:pPr>
          </w:p>
        </w:tc>
      </w:tr>
      <w:tr w:rsidR="00E960A5" w:rsidTr="00E960A5">
        <w:trPr>
          <w:cantSplit/>
        </w:trPr>
        <w:tc>
          <w:tcPr>
            <w:tcW w:w="6237" w:type="dxa"/>
            <w:tcBorders>
              <w:top w:val="nil"/>
              <w:left w:val="nil"/>
              <w:bottom w:val="nil"/>
              <w:right w:val="nil"/>
            </w:tcBorders>
          </w:tcPr>
          <w:p w:rsidR="00E960A5" w:rsidRPr="001E5A65" w:rsidRDefault="002853B4" w:rsidP="00804845">
            <w:pPr>
              <w:pStyle w:val="TableText"/>
              <w:ind w:left="624" w:hanging="284"/>
            </w:pPr>
            <w:r>
              <w:t>a.</w:t>
            </w:r>
            <w:r>
              <w:tab/>
            </w:r>
            <w:r w:rsidRPr="001E5A65">
              <w:t>Develop systems that collate relevant information and make it readily available at the point of care, as well as for planning at all levels.</w:t>
            </w:r>
          </w:p>
        </w:tc>
        <w:tc>
          <w:tcPr>
            <w:tcW w:w="709" w:type="dxa"/>
            <w:tcBorders>
              <w:top w:val="nil"/>
              <w:left w:val="nil"/>
              <w:bottom w:val="nil"/>
              <w:right w:val="nil"/>
            </w:tcBorders>
          </w:tcPr>
          <w:p w:rsidR="00E960A5" w:rsidRDefault="002853B4" w:rsidP="002853B4">
            <w:pPr>
              <w:pStyle w:val="TableText"/>
              <w:jc w:val="center"/>
              <w:rPr>
                <w:rFonts w:eastAsia="Palatino Linotype"/>
              </w:rPr>
            </w:pPr>
            <w:r>
              <w:rPr>
                <w:noProof/>
                <w:lang w:eastAsia="en-NZ"/>
              </w:rPr>
              <w:drawing>
                <wp:inline distT="0" distB="0" distL="0" distR="0" wp14:anchorId="6FA45AE7" wp14:editId="0F404988">
                  <wp:extent cx="238125" cy="238125"/>
                  <wp:effectExtent l="0" t="0" r="9525" b="9525"/>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a:stretch>
                            <a:fillRect/>
                          </a:stretch>
                        </pic:blipFill>
                        <pic:spPr>
                          <a:xfrm>
                            <a:off x="0" y="0"/>
                            <a:ext cx="238125" cy="238125"/>
                          </a:xfrm>
                          <a:prstGeom prst="rect">
                            <a:avLst/>
                          </a:prstGeom>
                        </pic:spPr>
                      </pic:pic>
                    </a:graphicData>
                  </a:graphic>
                </wp:inline>
              </w:drawing>
            </w:r>
          </w:p>
        </w:tc>
        <w:tc>
          <w:tcPr>
            <w:tcW w:w="2410" w:type="dxa"/>
            <w:tcBorders>
              <w:top w:val="nil"/>
              <w:left w:val="nil"/>
              <w:bottom w:val="nil"/>
              <w:right w:val="nil"/>
            </w:tcBorders>
          </w:tcPr>
          <w:p w:rsidR="002853B4" w:rsidRPr="002853B4" w:rsidRDefault="002853B4" w:rsidP="002853B4">
            <w:pPr>
              <w:pStyle w:val="TableText"/>
              <w:rPr>
                <w:rFonts w:eastAsia="Arial" w:cs="Arial"/>
                <w:b/>
                <w:szCs w:val="23"/>
              </w:rPr>
            </w:pPr>
            <w:r w:rsidRPr="002853B4">
              <w:rPr>
                <w:b/>
              </w:rPr>
              <w:t>Ministry of Health</w:t>
            </w:r>
          </w:p>
          <w:p w:rsidR="00E960A5" w:rsidRPr="00B26F8B" w:rsidRDefault="002853B4" w:rsidP="002853B4">
            <w:pPr>
              <w:pStyle w:val="TableText"/>
              <w:rPr>
                <w:rFonts w:eastAsia="Palatino Linotype"/>
              </w:rPr>
            </w:pPr>
            <w:r w:rsidRPr="001E5A65">
              <w:t>DHBs, primary health care, pharmacists, aged residential care providers, home and community support providers</w:t>
            </w:r>
          </w:p>
        </w:tc>
      </w:tr>
      <w:tr w:rsidR="00E960A5" w:rsidTr="00E960A5">
        <w:trPr>
          <w:cantSplit/>
        </w:trPr>
        <w:tc>
          <w:tcPr>
            <w:tcW w:w="6237" w:type="dxa"/>
            <w:tcBorders>
              <w:top w:val="nil"/>
              <w:left w:val="nil"/>
              <w:bottom w:val="nil"/>
              <w:right w:val="nil"/>
            </w:tcBorders>
          </w:tcPr>
          <w:p w:rsidR="00E960A5" w:rsidRPr="001E5A65" w:rsidRDefault="002853B4" w:rsidP="00804845">
            <w:pPr>
              <w:pStyle w:val="TableText"/>
              <w:ind w:left="624" w:hanging="284"/>
            </w:pPr>
            <w:r>
              <w:t>b.</w:t>
            </w:r>
            <w:r>
              <w:tab/>
            </w:r>
            <w:r w:rsidRPr="001E5A65">
              <w:t>Develop tools and resources for health professionals and providers to support the integration of long-term care management, acute care services and advance care planning.</w:t>
            </w:r>
          </w:p>
        </w:tc>
        <w:tc>
          <w:tcPr>
            <w:tcW w:w="709" w:type="dxa"/>
            <w:tcBorders>
              <w:top w:val="nil"/>
              <w:left w:val="nil"/>
              <w:bottom w:val="nil"/>
              <w:right w:val="nil"/>
            </w:tcBorders>
          </w:tcPr>
          <w:p w:rsidR="00E960A5" w:rsidRDefault="002853B4" w:rsidP="002853B4">
            <w:pPr>
              <w:pStyle w:val="TableText"/>
              <w:jc w:val="center"/>
              <w:rPr>
                <w:rFonts w:eastAsia="Palatino Linotype"/>
              </w:rPr>
            </w:pPr>
            <w:r>
              <w:rPr>
                <w:noProof/>
                <w:lang w:eastAsia="en-NZ"/>
              </w:rPr>
              <w:drawing>
                <wp:inline distT="0" distB="0" distL="0" distR="0" wp14:anchorId="37934097" wp14:editId="27219FDF">
                  <wp:extent cx="409575" cy="247650"/>
                  <wp:effectExtent l="0" t="0" r="9525" b="0"/>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a:stretch>
                            <a:fillRect/>
                          </a:stretch>
                        </pic:blipFill>
                        <pic:spPr>
                          <a:xfrm>
                            <a:off x="0" y="0"/>
                            <a:ext cx="409575" cy="247650"/>
                          </a:xfrm>
                          <a:prstGeom prst="rect">
                            <a:avLst/>
                          </a:prstGeom>
                        </pic:spPr>
                      </pic:pic>
                    </a:graphicData>
                  </a:graphic>
                </wp:inline>
              </w:drawing>
            </w:r>
          </w:p>
        </w:tc>
        <w:tc>
          <w:tcPr>
            <w:tcW w:w="2410" w:type="dxa"/>
            <w:tcBorders>
              <w:top w:val="nil"/>
              <w:left w:val="nil"/>
              <w:bottom w:val="nil"/>
              <w:right w:val="nil"/>
            </w:tcBorders>
          </w:tcPr>
          <w:p w:rsidR="002853B4" w:rsidRPr="002853B4" w:rsidRDefault="002853B4" w:rsidP="002853B4">
            <w:pPr>
              <w:pStyle w:val="TableText"/>
              <w:rPr>
                <w:rFonts w:eastAsia="Arial" w:cs="Arial"/>
                <w:b/>
                <w:szCs w:val="23"/>
              </w:rPr>
            </w:pPr>
            <w:r w:rsidRPr="002853B4">
              <w:rPr>
                <w:rFonts w:eastAsia="Arial" w:cs="Arial"/>
                <w:b/>
                <w:bCs/>
                <w:szCs w:val="23"/>
              </w:rPr>
              <w:t>DHBs</w:t>
            </w:r>
          </w:p>
          <w:p w:rsidR="00E960A5" w:rsidRPr="00B26F8B" w:rsidRDefault="002853B4" w:rsidP="002853B4">
            <w:pPr>
              <w:pStyle w:val="TableText"/>
              <w:rPr>
                <w:rFonts w:eastAsia="Palatino Linotype"/>
              </w:rPr>
            </w:pPr>
            <w:r w:rsidRPr="001E5A65">
              <w:t>Service</w:t>
            </w:r>
            <w:r>
              <w:t xml:space="preserve"> </w:t>
            </w:r>
            <w:r w:rsidRPr="001E5A65">
              <w:t>providers</w:t>
            </w:r>
          </w:p>
        </w:tc>
      </w:tr>
      <w:tr w:rsidR="00E960A5" w:rsidTr="002853B4">
        <w:trPr>
          <w:cantSplit/>
        </w:trPr>
        <w:tc>
          <w:tcPr>
            <w:tcW w:w="6237" w:type="dxa"/>
            <w:tcBorders>
              <w:top w:val="nil"/>
              <w:left w:val="nil"/>
              <w:bottom w:val="single" w:sz="4" w:space="0" w:color="auto"/>
              <w:right w:val="nil"/>
            </w:tcBorders>
          </w:tcPr>
          <w:p w:rsidR="00E960A5" w:rsidRPr="001E5A65" w:rsidRDefault="002853B4" w:rsidP="00804845">
            <w:pPr>
              <w:pStyle w:val="TableText"/>
              <w:ind w:left="624" w:hanging="284"/>
            </w:pPr>
            <w:r>
              <w:t>c.</w:t>
            </w:r>
            <w:r>
              <w:tab/>
            </w:r>
            <w:r w:rsidRPr="001E5A65">
              <w:t>Ensure home and community support staff and, where appropriate, social workers and a range of health professionals, are able to contribute to shared care plans and interdisciplinary teams.</w:t>
            </w:r>
          </w:p>
        </w:tc>
        <w:tc>
          <w:tcPr>
            <w:tcW w:w="709" w:type="dxa"/>
            <w:tcBorders>
              <w:top w:val="nil"/>
              <w:left w:val="nil"/>
              <w:bottom w:val="single" w:sz="4" w:space="0" w:color="auto"/>
              <w:right w:val="nil"/>
            </w:tcBorders>
          </w:tcPr>
          <w:p w:rsidR="00E960A5" w:rsidRDefault="002853B4" w:rsidP="002853B4">
            <w:pPr>
              <w:pStyle w:val="TableText"/>
              <w:jc w:val="center"/>
              <w:rPr>
                <w:rFonts w:eastAsia="Palatino Linotype"/>
              </w:rPr>
            </w:pPr>
            <w:r>
              <w:rPr>
                <w:noProof/>
                <w:lang w:eastAsia="en-NZ"/>
              </w:rPr>
              <w:drawing>
                <wp:inline distT="0" distB="0" distL="0" distR="0" wp14:anchorId="1D442C56" wp14:editId="5B659989">
                  <wp:extent cx="285750" cy="257175"/>
                  <wp:effectExtent l="0" t="0" r="0" b="9525"/>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a:stretch>
                            <a:fillRect/>
                          </a:stretch>
                        </pic:blipFill>
                        <pic:spPr>
                          <a:xfrm>
                            <a:off x="0" y="0"/>
                            <a:ext cx="285750" cy="257175"/>
                          </a:xfrm>
                          <a:prstGeom prst="rect">
                            <a:avLst/>
                          </a:prstGeom>
                        </pic:spPr>
                      </pic:pic>
                    </a:graphicData>
                  </a:graphic>
                </wp:inline>
              </w:drawing>
            </w:r>
          </w:p>
        </w:tc>
        <w:tc>
          <w:tcPr>
            <w:tcW w:w="2410" w:type="dxa"/>
            <w:tcBorders>
              <w:top w:val="nil"/>
              <w:left w:val="nil"/>
              <w:bottom w:val="single" w:sz="4" w:space="0" w:color="auto"/>
              <w:right w:val="nil"/>
            </w:tcBorders>
          </w:tcPr>
          <w:p w:rsidR="002853B4" w:rsidRPr="002853B4" w:rsidRDefault="002853B4" w:rsidP="002853B4">
            <w:pPr>
              <w:pStyle w:val="TableText"/>
              <w:rPr>
                <w:rFonts w:eastAsia="Arial" w:cs="Arial"/>
                <w:b/>
                <w:szCs w:val="23"/>
              </w:rPr>
            </w:pPr>
            <w:r w:rsidRPr="002853B4">
              <w:rPr>
                <w:b/>
              </w:rPr>
              <w:t>Primary health care</w:t>
            </w:r>
          </w:p>
          <w:p w:rsidR="00E960A5" w:rsidRPr="002853B4" w:rsidRDefault="002853B4" w:rsidP="002853B4">
            <w:pPr>
              <w:pStyle w:val="TableText"/>
              <w:rPr>
                <w:rFonts w:eastAsia="Arial" w:cs="Arial"/>
                <w:szCs w:val="23"/>
              </w:rPr>
            </w:pPr>
            <w:r w:rsidRPr="001E5A65">
              <w:t>DHBs, Ministry of Health, home and community support providers</w:t>
            </w:r>
          </w:p>
        </w:tc>
      </w:tr>
      <w:tr w:rsidR="005F65CC" w:rsidTr="00234736">
        <w:trPr>
          <w:cantSplit/>
        </w:trPr>
        <w:tc>
          <w:tcPr>
            <w:tcW w:w="6237" w:type="dxa"/>
            <w:tcBorders>
              <w:top w:val="single" w:sz="4" w:space="0" w:color="auto"/>
              <w:left w:val="nil"/>
              <w:bottom w:val="nil"/>
              <w:right w:val="nil"/>
            </w:tcBorders>
          </w:tcPr>
          <w:p w:rsidR="005F65CC" w:rsidRPr="002853B4" w:rsidRDefault="005F65CC" w:rsidP="005F65CC">
            <w:pPr>
              <w:pStyle w:val="TableText"/>
              <w:ind w:left="340" w:hanging="340"/>
              <w:rPr>
                <w:b/>
              </w:rPr>
            </w:pPr>
            <w:r w:rsidRPr="002853B4">
              <w:rPr>
                <w:b/>
              </w:rPr>
              <w:t>21.</w:t>
            </w:r>
            <w:r w:rsidRPr="002853B4">
              <w:rPr>
                <w:b/>
              </w:rPr>
              <w:tab/>
              <w:t>Improve medicines management.</w:t>
            </w:r>
          </w:p>
        </w:tc>
        <w:tc>
          <w:tcPr>
            <w:tcW w:w="709" w:type="dxa"/>
            <w:tcBorders>
              <w:top w:val="single" w:sz="4" w:space="0" w:color="auto"/>
              <w:left w:val="nil"/>
              <w:bottom w:val="nil"/>
              <w:right w:val="nil"/>
            </w:tcBorders>
          </w:tcPr>
          <w:p w:rsidR="005F65CC" w:rsidRDefault="005F65CC" w:rsidP="005F65CC">
            <w:pPr>
              <w:pStyle w:val="TableText"/>
              <w:jc w:val="center"/>
              <w:rPr>
                <w:rFonts w:eastAsia="Palatino Linotype"/>
              </w:rPr>
            </w:pPr>
          </w:p>
        </w:tc>
        <w:tc>
          <w:tcPr>
            <w:tcW w:w="2410" w:type="dxa"/>
            <w:tcBorders>
              <w:top w:val="single" w:sz="4" w:space="0" w:color="auto"/>
              <w:left w:val="nil"/>
              <w:bottom w:val="nil"/>
              <w:right w:val="nil"/>
            </w:tcBorders>
          </w:tcPr>
          <w:p w:rsidR="005F65CC" w:rsidRPr="00B26F8B" w:rsidRDefault="005F65CC" w:rsidP="005F65CC">
            <w:pPr>
              <w:pStyle w:val="TableText"/>
              <w:rPr>
                <w:rFonts w:eastAsia="Palatino Linotype"/>
              </w:rPr>
            </w:pPr>
          </w:p>
        </w:tc>
      </w:tr>
      <w:tr w:rsidR="005F65CC" w:rsidTr="00234736">
        <w:trPr>
          <w:cantSplit/>
        </w:trPr>
        <w:tc>
          <w:tcPr>
            <w:tcW w:w="6237" w:type="dxa"/>
            <w:tcBorders>
              <w:top w:val="nil"/>
              <w:left w:val="nil"/>
              <w:bottom w:val="nil"/>
              <w:right w:val="nil"/>
            </w:tcBorders>
          </w:tcPr>
          <w:p w:rsidR="005F65CC" w:rsidRPr="001E5A65" w:rsidRDefault="005F65CC" w:rsidP="005F65CC">
            <w:pPr>
              <w:pStyle w:val="TableText"/>
              <w:ind w:left="624" w:hanging="284"/>
            </w:pPr>
            <w:r>
              <w:rPr>
                <w:rFonts w:eastAsia="Arial" w:cs="Arial"/>
                <w:szCs w:val="23"/>
              </w:rPr>
              <w:t>a.</w:t>
            </w:r>
            <w:r>
              <w:rPr>
                <w:rFonts w:eastAsia="Arial" w:cs="Arial"/>
                <w:szCs w:val="23"/>
              </w:rPr>
              <w:tab/>
            </w:r>
            <w:r w:rsidRPr="001E5A65">
              <w:rPr>
                <w:rFonts w:eastAsia="Arial" w:cs="Arial"/>
                <w:szCs w:val="23"/>
              </w:rPr>
              <w:t>Develop education partnerships between pharmacists and other health professionals to increase medication adherence and make better use of pharmacists’ expertise.</w:t>
            </w:r>
          </w:p>
        </w:tc>
        <w:tc>
          <w:tcPr>
            <w:tcW w:w="709" w:type="dxa"/>
            <w:tcBorders>
              <w:top w:val="nil"/>
              <w:left w:val="nil"/>
              <w:bottom w:val="nil"/>
              <w:right w:val="nil"/>
            </w:tcBorders>
          </w:tcPr>
          <w:p w:rsidR="005F65CC" w:rsidRDefault="005F65CC" w:rsidP="005F65CC">
            <w:pPr>
              <w:pStyle w:val="TableText"/>
              <w:jc w:val="center"/>
              <w:rPr>
                <w:rFonts w:eastAsia="Palatino Linotype"/>
              </w:rPr>
            </w:pPr>
            <w:r>
              <w:rPr>
                <w:noProof/>
                <w:lang w:eastAsia="en-NZ"/>
              </w:rPr>
              <w:drawing>
                <wp:inline distT="0" distB="0" distL="0" distR="0" wp14:anchorId="2C5C91BD" wp14:editId="764FD5CA">
                  <wp:extent cx="219075" cy="219075"/>
                  <wp:effectExtent l="0" t="0" r="9525" b="9525"/>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a:stretch>
                            <a:fillRect/>
                          </a:stretch>
                        </pic:blipFill>
                        <pic:spPr>
                          <a:xfrm>
                            <a:off x="0" y="0"/>
                            <a:ext cx="219075" cy="219075"/>
                          </a:xfrm>
                          <a:prstGeom prst="rect">
                            <a:avLst/>
                          </a:prstGeom>
                        </pic:spPr>
                      </pic:pic>
                    </a:graphicData>
                  </a:graphic>
                </wp:inline>
              </w:drawing>
            </w:r>
          </w:p>
        </w:tc>
        <w:tc>
          <w:tcPr>
            <w:tcW w:w="2410" w:type="dxa"/>
            <w:tcBorders>
              <w:top w:val="nil"/>
              <w:left w:val="nil"/>
              <w:bottom w:val="nil"/>
              <w:right w:val="nil"/>
            </w:tcBorders>
          </w:tcPr>
          <w:p w:rsidR="005F65CC" w:rsidRPr="002853B4" w:rsidRDefault="005F65CC" w:rsidP="005F65CC">
            <w:pPr>
              <w:pStyle w:val="TableText"/>
              <w:rPr>
                <w:rFonts w:eastAsia="Arial" w:cs="Arial"/>
                <w:b/>
                <w:szCs w:val="23"/>
              </w:rPr>
            </w:pPr>
            <w:r w:rsidRPr="002853B4">
              <w:rPr>
                <w:b/>
              </w:rPr>
              <w:t>DHBs</w:t>
            </w:r>
          </w:p>
          <w:p w:rsidR="005F65CC" w:rsidRPr="00B26F8B" w:rsidRDefault="005F65CC" w:rsidP="005F65CC">
            <w:pPr>
              <w:pStyle w:val="TableText"/>
              <w:rPr>
                <w:rFonts w:eastAsia="Palatino Linotype"/>
              </w:rPr>
            </w:pPr>
            <w:r w:rsidRPr="001E5A65">
              <w:t>Pharmacists,</w:t>
            </w:r>
            <w:r>
              <w:t xml:space="preserve"> </w:t>
            </w:r>
            <w:r w:rsidRPr="001E5A65">
              <w:t>primary health care, home and community support providers, aged residential care providers</w:t>
            </w:r>
          </w:p>
        </w:tc>
      </w:tr>
      <w:tr w:rsidR="005F65CC" w:rsidTr="00234736">
        <w:trPr>
          <w:cantSplit/>
        </w:trPr>
        <w:tc>
          <w:tcPr>
            <w:tcW w:w="6237" w:type="dxa"/>
            <w:tcBorders>
              <w:top w:val="nil"/>
              <w:left w:val="nil"/>
              <w:bottom w:val="nil"/>
              <w:right w:val="nil"/>
            </w:tcBorders>
          </w:tcPr>
          <w:p w:rsidR="005F65CC" w:rsidRPr="001E5A65" w:rsidRDefault="005F65CC" w:rsidP="005F65CC">
            <w:pPr>
              <w:pStyle w:val="TableText"/>
              <w:ind w:left="624" w:hanging="284"/>
            </w:pPr>
            <w:r>
              <w:t>b.</w:t>
            </w:r>
            <w:r>
              <w:tab/>
            </w:r>
            <w:r w:rsidRPr="001E5A65">
              <w:t>Implement pharmacist-led medicines reviews for older people with high needs receiving home and community support services and those in aged residential care.</w:t>
            </w:r>
          </w:p>
        </w:tc>
        <w:tc>
          <w:tcPr>
            <w:tcW w:w="709" w:type="dxa"/>
            <w:tcBorders>
              <w:top w:val="nil"/>
              <w:left w:val="nil"/>
              <w:bottom w:val="nil"/>
              <w:right w:val="nil"/>
            </w:tcBorders>
          </w:tcPr>
          <w:p w:rsidR="005F65CC" w:rsidRDefault="005F65CC" w:rsidP="005F65CC">
            <w:pPr>
              <w:pStyle w:val="TableText"/>
              <w:jc w:val="center"/>
              <w:rPr>
                <w:rFonts w:eastAsia="Palatino Linotype"/>
              </w:rPr>
            </w:pPr>
            <w:r>
              <w:rPr>
                <w:noProof/>
                <w:lang w:eastAsia="en-NZ"/>
              </w:rPr>
              <w:drawing>
                <wp:inline distT="0" distB="0" distL="0" distR="0" wp14:anchorId="6FC98B92" wp14:editId="21FC58E7">
                  <wp:extent cx="432262" cy="273670"/>
                  <wp:effectExtent l="0" t="0" r="6350" b="0"/>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9"/>
                          <a:srcRect l="13405" r="8958"/>
                          <a:stretch/>
                        </pic:blipFill>
                        <pic:spPr bwMode="auto">
                          <a:xfrm>
                            <a:off x="0" y="0"/>
                            <a:ext cx="436297" cy="276225"/>
                          </a:xfrm>
                          <a:prstGeom prst="rect">
                            <a:avLst/>
                          </a:prstGeom>
                          <a:ln>
                            <a:noFill/>
                          </a:ln>
                          <a:extLst>
                            <a:ext uri="{53640926-AAD7-44D8-BBD7-CCE9431645EC}">
                              <a14:shadowObscured xmlns:a14="http://schemas.microsoft.com/office/drawing/2010/main"/>
                            </a:ext>
                          </a:extLst>
                        </pic:spPr>
                      </pic:pic>
                    </a:graphicData>
                  </a:graphic>
                </wp:inline>
              </w:drawing>
            </w:r>
          </w:p>
        </w:tc>
        <w:tc>
          <w:tcPr>
            <w:tcW w:w="2410" w:type="dxa"/>
            <w:tcBorders>
              <w:top w:val="nil"/>
              <w:left w:val="nil"/>
              <w:bottom w:val="nil"/>
              <w:right w:val="nil"/>
            </w:tcBorders>
          </w:tcPr>
          <w:p w:rsidR="005F65CC" w:rsidRPr="002853B4" w:rsidRDefault="005F65CC" w:rsidP="005F65CC">
            <w:pPr>
              <w:pStyle w:val="TableText"/>
              <w:rPr>
                <w:rFonts w:eastAsia="Arial" w:cs="Arial"/>
                <w:b/>
                <w:szCs w:val="23"/>
              </w:rPr>
            </w:pPr>
            <w:r w:rsidRPr="002853B4">
              <w:rPr>
                <w:rFonts w:eastAsia="Arial" w:cs="Arial"/>
                <w:b/>
                <w:bCs/>
                <w:szCs w:val="23"/>
              </w:rPr>
              <w:t>Primary health care</w:t>
            </w:r>
          </w:p>
          <w:p w:rsidR="005F65CC" w:rsidRPr="00B26F8B" w:rsidRDefault="005F65CC" w:rsidP="005F65CC">
            <w:pPr>
              <w:pStyle w:val="TableText"/>
              <w:rPr>
                <w:rFonts w:eastAsia="Palatino Linotype"/>
              </w:rPr>
            </w:pPr>
            <w:r w:rsidRPr="001E5A65">
              <w:t>Pharmacists, Home Support providers, aged residential</w:t>
            </w:r>
            <w:r>
              <w:t xml:space="preserve"> </w:t>
            </w:r>
            <w:r w:rsidRPr="001E5A65">
              <w:t>care providers, DHBs</w:t>
            </w:r>
          </w:p>
        </w:tc>
      </w:tr>
      <w:tr w:rsidR="005F65CC" w:rsidTr="00234736">
        <w:trPr>
          <w:cantSplit/>
        </w:trPr>
        <w:tc>
          <w:tcPr>
            <w:tcW w:w="6237" w:type="dxa"/>
            <w:tcBorders>
              <w:top w:val="nil"/>
              <w:left w:val="nil"/>
              <w:bottom w:val="single" w:sz="4" w:space="0" w:color="auto"/>
              <w:right w:val="nil"/>
            </w:tcBorders>
          </w:tcPr>
          <w:p w:rsidR="005F65CC" w:rsidRPr="001E5A65" w:rsidRDefault="005F65CC" w:rsidP="005F65CC">
            <w:pPr>
              <w:pStyle w:val="TableText"/>
              <w:ind w:left="624" w:hanging="284"/>
            </w:pPr>
            <w:r>
              <w:t>c.</w:t>
            </w:r>
            <w:r>
              <w:tab/>
            </w:r>
            <w:r w:rsidRPr="001E5A65">
              <w:t xml:space="preserve">Ensure models of care and contractual arrangements provide equitable access to medicines management services targeting people receiving high-risk medicines and/or </w:t>
            </w:r>
            <w:proofErr w:type="spellStart"/>
            <w:r w:rsidRPr="001E5A65">
              <w:t>polypharmacy</w:t>
            </w:r>
            <w:proofErr w:type="spellEnd"/>
            <w:r w:rsidRPr="001E5A65">
              <w:t>, people in aged residential care and older people with complex health needs living in their own homes.</w:t>
            </w:r>
            <w:r>
              <w:t>*</w:t>
            </w:r>
          </w:p>
        </w:tc>
        <w:tc>
          <w:tcPr>
            <w:tcW w:w="709" w:type="dxa"/>
            <w:tcBorders>
              <w:top w:val="nil"/>
              <w:left w:val="nil"/>
              <w:bottom w:val="single" w:sz="4" w:space="0" w:color="auto"/>
              <w:right w:val="nil"/>
            </w:tcBorders>
          </w:tcPr>
          <w:p w:rsidR="005F65CC" w:rsidRDefault="005F65CC" w:rsidP="005F65CC">
            <w:pPr>
              <w:pStyle w:val="TableText"/>
              <w:jc w:val="center"/>
              <w:rPr>
                <w:rFonts w:eastAsia="Palatino Linotype"/>
              </w:rPr>
            </w:pPr>
            <w:r>
              <w:rPr>
                <w:noProof/>
                <w:lang w:eastAsia="en-NZ"/>
              </w:rPr>
              <w:drawing>
                <wp:inline distT="0" distB="0" distL="0" distR="0" wp14:anchorId="68EB48F1" wp14:editId="255A3A24">
                  <wp:extent cx="257175" cy="180975"/>
                  <wp:effectExtent l="0" t="0" r="9525" b="9525"/>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a:stretch>
                            <a:fillRect/>
                          </a:stretch>
                        </pic:blipFill>
                        <pic:spPr>
                          <a:xfrm>
                            <a:off x="0" y="0"/>
                            <a:ext cx="257175" cy="180975"/>
                          </a:xfrm>
                          <a:prstGeom prst="rect">
                            <a:avLst/>
                          </a:prstGeom>
                        </pic:spPr>
                      </pic:pic>
                    </a:graphicData>
                  </a:graphic>
                </wp:inline>
              </w:drawing>
            </w:r>
          </w:p>
        </w:tc>
        <w:tc>
          <w:tcPr>
            <w:tcW w:w="2410" w:type="dxa"/>
            <w:tcBorders>
              <w:top w:val="nil"/>
              <w:left w:val="nil"/>
              <w:bottom w:val="single" w:sz="4" w:space="0" w:color="auto"/>
              <w:right w:val="nil"/>
            </w:tcBorders>
          </w:tcPr>
          <w:p w:rsidR="005F65CC" w:rsidRPr="002853B4" w:rsidRDefault="005F65CC" w:rsidP="005F65CC">
            <w:pPr>
              <w:pStyle w:val="TableText"/>
              <w:rPr>
                <w:rFonts w:eastAsia="Arial" w:cs="Arial"/>
                <w:b/>
                <w:szCs w:val="23"/>
              </w:rPr>
            </w:pPr>
            <w:r w:rsidRPr="002853B4">
              <w:rPr>
                <w:b/>
              </w:rPr>
              <w:t>DHBs</w:t>
            </w:r>
          </w:p>
          <w:p w:rsidR="005F65CC" w:rsidRPr="00B26F8B" w:rsidRDefault="005F65CC" w:rsidP="005F65CC">
            <w:pPr>
              <w:pStyle w:val="TableText"/>
              <w:rPr>
                <w:rFonts w:eastAsia="Palatino Linotype"/>
              </w:rPr>
            </w:pPr>
            <w:r w:rsidRPr="001E5A65">
              <w:t>Pharmacists,</w:t>
            </w:r>
            <w:r>
              <w:t xml:space="preserve"> </w:t>
            </w:r>
            <w:r w:rsidRPr="001E5A65">
              <w:t>primary health care, home and community support providers, aged residential care providers</w:t>
            </w:r>
          </w:p>
        </w:tc>
      </w:tr>
    </w:tbl>
    <w:p w:rsidR="001B3FFB" w:rsidRDefault="001B3FFB" w:rsidP="001B3FFB">
      <w:pPr>
        <w:pStyle w:val="Note"/>
      </w:pPr>
      <w:r>
        <w:t>*</w:t>
      </w:r>
      <w:r>
        <w:tab/>
        <w:t>Implemented in the first two years.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9"/>
        <w:gridCol w:w="1625"/>
        <w:gridCol w:w="359"/>
        <w:gridCol w:w="1413"/>
        <w:gridCol w:w="283"/>
        <w:gridCol w:w="2552"/>
        <w:gridCol w:w="283"/>
        <w:gridCol w:w="1134"/>
        <w:gridCol w:w="284"/>
        <w:gridCol w:w="1134"/>
      </w:tblGrid>
      <w:tr w:rsidR="001B3FFB" w:rsidTr="00C1205C">
        <w:trPr>
          <w:cantSplit/>
        </w:trPr>
        <w:tc>
          <w:tcPr>
            <w:tcW w:w="289" w:type="dxa"/>
            <w:vAlign w:val="center"/>
          </w:tcPr>
          <w:p w:rsidR="001B3FFB" w:rsidRDefault="001B3FFB" w:rsidP="00C1205C">
            <w:pPr>
              <w:pStyle w:val="TableText"/>
              <w:spacing w:before="0" w:after="0"/>
              <w:ind w:left="-57"/>
            </w:pPr>
            <w:r>
              <w:rPr>
                <w:noProof/>
                <w:lang w:eastAsia="en-NZ"/>
              </w:rPr>
              <w:drawing>
                <wp:inline distT="0" distB="0" distL="0" distR="0" wp14:anchorId="6CD76905" wp14:editId="1EE4C819">
                  <wp:extent cx="199505" cy="216131"/>
                  <wp:effectExtent l="0" t="0" r="0" b="0"/>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t="1" r="96609" b="18750"/>
                          <a:stretch/>
                        </pic:blipFill>
                        <pic:spPr bwMode="auto">
                          <a:xfrm>
                            <a:off x="0" y="0"/>
                            <a:ext cx="201453" cy="218242"/>
                          </a:xfrm>
                          <a:prstGeom prst="rect">
                            <a:avLst/>
                          </a:prstGeom>
                          <a:ln>
                            <a:noFill/>
                          </a:ln>
                          <a:extLst>
                            <a:ext uri="{53640926-AAD7-44D8-BBD7-CCE9431645EC}">
                              <a14:shadowObscured xmlns:a14="http://schemas.microsoft.com/office/drawing/2010/main"/>
                            </a:ext>
                          </a:extLst>
                        </pic:spPr>
                      </pic:pic>
                    </a:graphicData>
                  </a:graphic>
                </wp:inline>
              </w:drawing>
            </w:r>
          </w:p>
        </w:tc>
        <w:tc>
          <w:tcPr>
            <w:tcW w:w="1625" w:type="dxa"/>
            <w:vAlign w:val="center"/>
          </w:tcPr>
          <w:p w:rsidR="001B3FFB" w:rsidRDefault="001B3FFB" w:rsidP="00C1205C">
            <w:pPr>
              <w:pStyle w:val="TableText"/>
              <w:spacing w:before="0" w:after="0"/>
            </w:pPr>
            <w:r>
              <w:t>People powered</w:t>
            </w:r>
          </w:p>
        </w:tc>
        <w:tc>
          <w:tcPr>
            <w:tcW w:w="359" w:type="dxa"/>
            <w:vAlign w:val="center"/>
          </w:tcPr>
          <w:p w:rsidR="001B3FFB" w:rsidRDefault="001B3FFB" w:rsidP="00C1205C">
            <w:pPr>
              <w:pStyle w:val="TableText"/>
              <w:spacing w:before="0" w:after="0"/>
              <w:ind w:left="-57"/>
            </w:pPr>
            <w:r>
              <w:rPr>
                <w:noProof/>
                <w:lang w:eastAsia="en-NZ"/>
              </w:rPr>
              <w:drawing>
                <wp:inline distT="0" distB="0" distL="0" distR="0" wp14:anchorId="49DD347C" wp14:editId="463344E0">
                  <wp:extent cx="241069" cy="199505"/>
                  <wp:effectExtent l="0" t="0" r="6985" b="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19923" t="1" r="75979" b="25000"/>
                          <a:stretch/>
                        </pic:blipFill>
                        <pic:spPr bwMode="auto">
                          <a:xfrm>
                            <a:off x="0" y="0"/>
                            <a:ext cx="241069" cy="199505"/>
                          </a:xfrm>
                          <a:prstGeom prst="rect">
                            <a:avLst/>
                          </a:prstGeom>
                          <a:ln>
                            <a:noFill/>
                          </a:ln>
                          <a:extLst>
                            <a:ext uri="{53640926-AAD7-44D8-BBD7-CCE9431645EC}">
                              <a14:shadowObscured xmlns:a14="http://schemas.microsoft.com/office/drawing/2010/main"/>
                            </a:ext>
                          </a:extLst>
                        </pic:spPr>
                      </pic:pic>
                    </a:graphicData>
                  </a:graphic>
                </wp:inline>
              </w:drawing>
            </w:r>
          </w:p>
        </w:tc>
        <w:tc>
          <w:tcPr>
            <w:tcW w:w="1413" w:type="dxa"/>
            <w:vAlign w:val="center"/>
          </w:tcPr>
          <w:p w:rsidR="001B3FFB" w:rsidRDefault="001B3FFB" w:rsidP="00C1205C">
            <w:pPr>
              <w:pStyle w:val="TableText"/>
              <w:spacing w:before="0" w:after="0"/>
            </w:pPr>
            <w:r>
              <w:t>Closer to home</w:t>
            </w:r>
          </w:p>
        </w:tc>
        <w:tc>
          <w:tcPr>
            <w:tcW w:w="283" w:type="dxa"/>
            <w:vAlign w:val="center"/>
          </w:tcPr>
          <w:p w:rsidR="001B3FFB" w:rsidRDefault="001B3FFB" w:rsidP="00C1205C">
            <w:pPr>
              <w:pStyle w:val="TableText"/>
              <w:spacing w:before="0" w:after="0"/>
              <w:ind w:left="-57"/>
            </w:pPr>
            <w:r>
              <w:rPr>
                <w:noProof/>
                <w:lang w:eastAsia="en-NZ"/>
              </w:rPr>
              <w:drawing>
                <wp:inline distT="0" distB="0" distL="0" distR="0" wp14:anchorId="37E61852" wp14:editId="113FDE8E">
                  <wp:extent cx="199505" cy="224444"/>
                  <wp:effectExtent l="0" t="0" r="0" b="4445"/>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38999" t="-1" r="57610" b="15628"/>
                          <a:stretch/>
                        </pic:blipFill>
                        <pic:spPr bwMode="auto">
                          <a:xfrm>
                            <a:off x="0" y="0"/>
                            <a:ext cx="201453" cy="226636"/>
                          </a:xfrm>
                          <a:prstGeom prst="rect">
                            <a:avLst/>
                          </a:prstGeom>
                          <a:ln>
                            <a:noFill/>
                          </a:ln>
                          <a:extLst>
                            <a:ext uri="{53640926-AAD7-44D8-BBD7-CCE9431645EC}">
                              <a14:shadowObscured xmlns:a14="http://schemas.microsoft.com/office/drawing/2010/main"/>
                            </a:ext>
                          </a:extLst>
                        </pic:spPr>
                      </pic:pic>
                    </a:graphicData>
                  </a:graphic>
                </wp:inline>
              </w:drawing>
            </w:r>
          </w:p>
        </w:tc>
        <w:tc>
          <w:tcPr>
            <w:tcW w:w="2552" w:type="dxa"/>
            <w:vAlign w:val="center"/>
          </w:tcPr>
          <w:p w:rsidR="001B3FFB" w:rsidRDefault="001B3FFB" w:rsidP="00C1205C">
            <w:pPr>
              <w:pStyle w:val="TableText"/>
              <w:spacing w:before="0" w:after="0"/>
            </w:pPr>
            <w:r>
              <w:t>Value and high performance</w:t>
            </w:r>
          </w:p>
        </w:tc>
        <w:tc>
          <w:tcPr>
            <w:tcW w:w="283" w:type="dxa"/>
            <w:vAlign w:val="center"/>
          </w:tcPr>
          <w:p w:rsidR="001B3FFB" w:rsidRDefault="001B3FFB" w:rsidP="00C1205C">
            <w:pPr>
              <w:pStyle w:val="TableText"/>
              <w:spacing w:before="0" w:after="0"/>
              <w:ind w:left="-57"/>
            </w:pPr>
            <w:r>
              <w:rPr>
                <w:noProof/>
                <w:lang w:eastAsia="en-NZ"/>
              </w:rPr>
              <w:drawing>
                <wp:inline distT="0" distB="0" distL="0" distR="0" wp14:anchorId="5A499C1D" wp14:editId="54F6FD05">
                  <wp:extent cx="199506" cy="199506"/>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69379" t="-1" r="27230" b="24999"/>
                          <a:stretch/>
                        </pic:blipFill>
                        <pic:spPr bwMode="auto">
                          <a:xfrm>
                            <a:off x="0" y="0"/>
                            <a:ext cx="201455" cy="201455"/>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vAlign w:val="center"/>
          </w:tcPr>
          <w:p w:rsidR="001B3FFB" w:rsidRDefault="001B3FFB" w:rsidP="00C1205C">
            <w:pPr>
              <w:pStyle w:val="TableText"/>
              <w:spacing w:before="0" w:after="0"/>
            </w:pPr>
            <w:r>
              <w:t>One team</w:t>
            </w:r>
          </w:p>
        </w:tc>
        <w:tc>
          <w:tcPr>
            <w:tcW w:w="284" w:type="dxa"/>
            <w:vAlign w:val="center"/>
          </w:tcPr>
          <w:p w:rsidR="001B3FFB" w:rsidRDefault="001B3FFB" w:rsidP="00C1205C">
            <w:pPr>
              <w:pStyle w:val="TableText"/>
              <w:spacing w:before="0" w:after="0"/>
              <w:ind w:left="-57"/>
            </w:pPr>
            <w:r>
              <w:rPr>
                <w:noProof/>
                <w:lang w:eastAsia="en-NZ"/>
              </w:rPr>
              <w:drawing>
                <wp:inline distT="0" distB="0" distL="0" distR="0" wp14:anchorId="225585A8" wp14:editId="45F53388">
                  <wp:extent cx="199505" cy="191192"/>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82812" t="-3135" r="13779" b="31010"/>
                          <a:stretch/>
                        </pic:blipFill>
                        <pic:spPr bwMode="auto">
                          <a:xfrm>
                            <a:off x="0" y="0"/>
                            <a:ext cx="202517" cy="194078"/>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vAlign w:val="center"/>
          </w:tcPr>
          <w:p w:rsidR="001B3FFB" w:rsidRDefault="001B3FFB" w:rsidP="00C1205C">
            <w:pPr>
              <w:pStyle w:val="TableText"/>
              <w:spacing w:before="0" w:after="0"/>
            </w:pPr>
            <w:r>
              <w:t>Smart system</w:t>
            </w:r>
          </w:p>
        </w:tc>
      </w:tr>
    </w:tbl>
    <w:p w:rsidR="001B3FFB" w:rsidRDefault="001B3FFB" w:rsidP="001B3FFB"/>
    <w:tbl>
      <w:tblPr>
        <w:tblStyle w:val="TableGrid"/>
        <w:tblW w:w="0" w:type="auto"/>
        <w:tblInd w:w="57" w:type="dxa"/>
        <w:tblLayout w:type="fixed"/>
        <w:tblCellMar>
          <w:left w:w="57" w:type="dxa"/>
          <w:right w:w="57" w:type="dxa"/>
        </w:tblCellMar>
        <w:tblLook w:val="04A0" w:firstRow="1" w:lastRow="0" w:firstColumn="1" w:lastColumn="0" w:noHBand="0" w:noVBand="1"/>
      </w:tblPr>
      <w:tblGrid>
        <w:gridCol w:w="6237"/>
        <w:gridCol w:w="709"/>
        <w:gridCol w:w="2410"/>
      </w:tblGrid>
      <w:tr w:rsidR="001B3FFB" w:rsidRPr="00475152" w:rsidTr="00C1205C">
        <w:trPr>
          <w:cantSplit/>
          <w:tblHeader/>
        </w:trPr>
        <w:tc>
          <w:tcPr>
            <w:tcW w:w="6237" w:type="dxa"/>
            <w:tcBorders>
              <w:left w:val="nil"/>
              <w:right w:val="nil"/>
            </w:tcBorders>
          </w:tcPr>
          <w:p w:rsidR="001B3FFB" w:rsidRPr="00475152" w:rsidRDefault="001B3FFB" w:rsidP="00C1205C">
            <w:pPr>
              <w:pStyle w:val="TableText"/>
              <w:keepNext/>
              <w:rPr>
                <w:rFonts w:eastAsia="Palatino Linotype"/>
                <w:b/>
              </w:rPr>
            </w:pPr>
            <w:r w:rsidRPr="00475152">
              <w:rPr>
                <w:rFonts w:eastAsia="Palatino Linotype"/>
                <w:b/>
              </w:rPr>
              <w:lastRenderedPageBreak/>
              <w:t>Actions</w:t>
            </w:r>
          </w:p>
        </w:tc>
        <w:tc>
          <w:tcPr>
            <w:tcW w:w="709" w:type="dxa"/>
            <w:tcBorders>
              <w:left w:val="nil"/>
              <w:right w:val="nil"/>
            </w:tcBorders>
          </w:tcPr>
          <w:p w:rsidR="001B3FFB" w:rsidRPr="00475152" w:rsidRDefault="001B3FFB" w:rsidP="00C1205C">
            <w:pPr>
              <w:pStyle w:val="TableText"/>
              <w:keepNext/>
              <w:jc w:val="center"/>
              <w:rPr>
                <w:rFonts w:eastAsia="Palatino Linotype"/>
                <w:b/>
              </w:rPr>
            </w:pPr>
          </w:p>
        </w:tc>
        <w:tc>
          <w:tcPr>
            <w:tcW w:w="2410" w:type="dxa"/>
            <w:tcBorders>
              <w:left w:val="nil"/>
              <w:bottom w:val="single" w:sz="4" w:space="0" w:color="auto"/>
              <w:right w:val="nil"/>
            </w:tcBorders>
          </w:tcPr>
          <w:p w:rsidR="001B3FFB" w:rsidRPr="00475152" w:rsidRDefault="001B3FFB" w:rsidP="00C1205C">
            <w:pPr>
              <w:pStyle w:val="TableText"/>
              <w:keepNext/>
              <w:rPr>
                <w:rFonts w:eastAsia="Palatino Linotype"/>
              </w:rPr>
            </w:pPr>
            <w:r w:rsidRPr="00475152">
              <w:rPr>
                <w:rFonts w:eastAsia="Palatino Linotype"/>
                <w:b/>
              </w:rPr>
              <w:t>Lead</w:t>
            </w:r>
            <w:r w:rsidRPr="00475152">
              <w:rPr>
                <w:rFonts w:eastAsia="Palatino Linotype"/>
                <w:b/>
              </w:rPr>
              <w:br/>
            </w:r>
            <w:r>
              <w:rPr>
                <w:rFonts w:eastAsia="Palatino Linotype"/>
              </w:rPr>
              <w:t>P</w:t>
            </w:r>
            <w:r w:rsidRPr="00475152">
              <w:rPr>
                <w:rFonts w:eastAsia="Palatino Linotype"/>
              </w:rPr>
              <w:t>artners</w:t>
            </w:r>
          </w:p>
        </w:tc>
      </w:tr>
      <w:tr w:rsidR="002853B4" w:rsidTr="002853B4">
        <w:trPr>
          <w:cantSplit/>
        </w:trPr>
        <w:tc>
          <w:tcPr>
            <w:tcW w:w="6237" w:type="dxa"/>
            <w:tcBorders>
              <w:top w:val="single" w:sz="4" w:space="0" w:color="auto"/>
              <w:left w:val="nil"/>
              <w:bottom w:val="nil"/>
              <w:right w:val="nil"/>
            </w:tcBorders>
          </w:tcPr>
          <w:p w:rsidR="002853B4" w:rsidRPr="002853B4" w:rsidRDefault="002853B4" w:rsidP="005F65CC">
            <w:pPr>
              <w:pStyle w:val="TableText"/>
              <w:keepNext/>
              <w:ind w:left="340" w:hanging="340"/>
              <w:rPr>
                <w:b/>
              </w:rPr>
            </w:pPr>
            <w:r w:rsidRPr="002853B4">
              <w:rPr>
                <w:b/>
              </w:rPr>
              <w:t>22.</w:t>
            </w:r>
            <w:r w:rsidRPr="002853B4">
              <w:rPr>
                <w:b/>
              </w:rPr>
              <w:tab/>
              <w:t>Build the resilience and capability of family and whānau, volunteer groups and other community groups that support older people with high and complex needs and those with end-of-life care needs.</w:t>
            </w:r>
          </w:p>
        </w:tc>
        <w:tc>
          <w:tcPr>
            <w:tcW w:w="709" w:type="dxa"/>
            <w:tcBorders>
              <w:top w:val="single" w:sz="4" w:space="0" w:color="auto"/>
              <w:left w:val="nil"/>
              <w:bottom w:val="nil"/>
              <w:right w:val="nil"/>
            </w:tcBorders>
          </w:tcPr>
          <w:p w:rsidR="002853B4" w:rsidRDefault="002853B4" w:rsidP="005F65CC">
            <w:pPr>
              <w:pStyle w:val="TableText"/>
              <w:keepNext/>
              <w:jc w:val="center"/>
              <w:rPr>
                <w:rFonts w:eastAsia="Palatino Linotype"/>
              </w:rPr>
            </w:pPr>
          </w:p>
        </w:tc>
        <w:tc>
          <w:tcPr>
            <w:tcW w:w="2410" w:type="dxa"/>
            <w:tcBorders>
              <w:top w:val="single" w:sz="4" w:space="0" w:color="auto"/>
              <w:left w:val="nil"/>
              <w:bottom w:val="nil"/>
              <w:right w:val="nil"/>
            </w:tcBorders>
          </w:tcPr>
          <w:p w:rsidR="002853B4" w:rsidRPr="00B26F8B" w:rsidRDefault="002853B4" w:rsidP="005F65CC">
            <w:pPr>
              <w:pStyle w:val="TableText"/>
              <w:keepNext/>
              <w:rPr>
                <w:rFonts w:eastAsia="Palatino Linotype"/>
              </w:rPr>
            </w:pPr>
          </w:p>
        </w:tc>
      </w:tr>
      <w:tr w:rsidR="002853B4" w:rsidTr="00804845">
        <w:trPr>
          <w:cantSplit/>
        </w:trPr>
        <w:tc>
          <w:tcPr>
            <w:tcW w:w="6237" w:type="dxa"/>
            <w:tcBorders>
              <w:top w:val="nil"/>
              <w:left w:val="nil"/>
              <w:bottom w:val="single" w:sz="4" w:space="0" w:color="auto"/>
              <w:right w:val="nil"/>
            </w:tcBorders>
          </w:tcPr>
          <w:p w:rsidR="002853B4" w:rsidRPr="001E5A65" w:rsidRDefault="002853B4" w:rsidP="001B3FFB">
            <w:pPr>
              <w:pStyle w:val="TableText"/>
              <w:ind w:left="624" w:hanging="284"/>
            </w:pPr>
            <w:r>
              <w:rPr>
                <w:rFonts w:eastAsia="Arial" w:cs="Arial"/>
                <w:szCs w:val="23"/>
              </w:rPr>
              <w:t>a.</w:t>
            </w:r>
            <w:r>
              <w:rPr>
                <w:rFonts w:eastAsia="Arial" w:cs="Arial"/>
                <w:szCs w:val="23"/>
              </w:rPr>
              <w:tab/>
            </w:r>
            <w:r w:rsidRPr="001E5A65">
              <w:rPr>
                <w:rFonts w:eastAsia="Arial" w:cs="Arial"/>
                <w:szCs w:val="23"/>
              </w:rPr>
              <w:t>Improve the support for informal carers in alignment with the C</w:t>
            </w:r>
            <w:r w:rsidRPr="001E5A65">
              <w:rPr>
                <w:rFonts w:eastAsia="Arial" w:cs="Arial"/>
                <w:i/>
                <w:szCs w:val="23"/>
              </w:rPr>
              <w:t>aring for Carers: New Zealand Carers’ Strategy Action Plan for</w:t>
            </w:r>
            <w:r w:rsidR="001B3FFB">
              <w:rPr>
                <w:rFonts w:eastAsia="Arial" w:cs="Arial"/>
                <w:i/>
                <w:szCs w:val="23"/>
              </w:rPr>
              <w:br/>
            </w:r>
            <w:r w:rsidRPr="001E5A65">
              <w:rPr>
                <w:rFonts w:eastAsia="Arial" w:cs="Arial"/>
                <w:i/>
                <w:szCs w:val="23"/>
              </w:rPr>
              <w:t>2014–2018</w:t>
            </w:r>
            <w:r w:rsidRPr="001E5A65">
              <w:rPr>
                <w:rFonts w:eastAsia="Arial" w:cs="Arial"/>
                <w:szCs w:val="23"/>
              </w:rPr>
              <w:t>, including for various types of respite care, guidance and information, and training.</w:t>
            </w:r>
          </w:p>
        </w:tc>
        <w:tc>
          <w:tcPr>
            <w:tcW w:w="709" w:type="dxa"/>
            <w:tcBorders>
              <w:top w:val="nil"/>
              <w:left w:val="nil"/>
              <w:bottom w:val="single" w:sz="4" w:space="0" w:color="auto"/>
              <w:right w:val="nil"/>
            </w:tcBorders>
          </w:tcPr>
          <w:p w:rsidR="002853B4" w:rsidRDefault="001B3FFB" w:rsidP="002853B4">
            <w:pPr>
              <w:pStyle w:val="TableText"/>
              <w:jc w:val="center"/>
              <w:rPr>
                <w:rFonts w:eastAsia="Palatino Linotype"/>
              </w:rPr>
            </w:pPr>
            <w:r>
              <w:rPr>
                <w:noProof/>
                <w:lang w:eastAsia="en-NZ"/>
              </w:rPr>
              <w:drawing>
                <wp:inline distT="0" distB="0" distL="0" distR="0" wp14:anchorId="3A00A31D" wp14:editId="457E524C">
                  <wp:extent cx="247650" cy="257175"/>
                  <wp:effectExtent l="0" t="0" r="0" b="9525"/>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
                          <a:stretch>
                            <a:fillRect/>
                          </a:stretch>
                        </pic:blipFill>
                        <pic:spPr>
                          <a:xfrm>
                            <a:off x="0" y="0"/>
                            <a:ext cx="247650" cy="257175"/>
                          </a:xfrm>
                          <a:prstGeom prst="rect">
                            <a:avLst/>
                          </a:prstGeom>
                        </pic:spPr>
                      </pic:pic>
                    </a:graphicData>
                  </a:graphic>
                </wp:inline>
              </w:drawing>
            </w:r>
          </w:p>
        </w:tc>
        <w:tc>
          <w:tcPr>
            <w:tcW w:w="2410" w:type="dxa"/>
            <w:tcBorders>
              <w:top w:val="nil"/>
              <w:left w:val="nil"/>
              <w:bottom w:val="single" w:sz="4" w:space="0" w:color="auto"/>
              <w:right w:val="nil"/>
            </w:tcBorders>
          </w:tcPr>
          <w:p w:rsidR="002853B4" w:rsidRPr="002853B4" w:rsidRDefault="002853B4" w:rsidP="002853B4">
            <w:pPr>
              <w:pStyle w:val="TableText"/>
              <w:rPr>
                <w:b/>
              </w:rPr>
            </w:pPr>
            <w:r w:rsidRPr="002853B4">
              <w:rPr>
                <w:b/>
              </w:rPr>
              <w:t>Ministry of Social Development</w:t>
            </w:r>
          </w:p>
          <w:p w:rsidR="002853B4" w:rsidRPr="002853B4" w:rsidRDefault="002853B4" w:rsidP="002853B4">
            <w:pPr>
              <w:pStyle w:val="TableText"/>
              <w:rPr>
                <w:rFonts w:eastAsia="Arial" w:cs="Arial"/>
                <w:szCs w:val="23"/>
              </w:rPr>
            </w:pPr>
            <w:r w:rsidRPr="001E5A65">
              <w:t>Ministry of Health, Ministry of Business, Innovation &amp; Employment, ACC</w:t>
            </w:r>
          </w:p>
        </w:tc>
      </w:tr>
    </w:tbl>
    <w:p w:rsidR="00862294" w:rsidRDefault="00862294" w:rsidP="00862294">
      <w:pPr>
        <w:pStyle w:val="Note"/>
      </w:pPr>
      <w:r>
        <w:t>*</w:t>
      </w:r>
      <w:r>
        <w:tab/>
      </w:r>
      <w:r w:rsidR="00E960A5">
        <w:t>I</w:t>
      </w:r>
      <w:r>
        <w:t>mplemented in the first two years.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9"/>
        <w:gridCol w:w="1625"/>
        <w:gridCol w:w="359"/>
        <w:gridCol w:w="1413"/>
        <w:gridCol w:w="283"/>
        <w:gridCol w:w="2552"/>
        <w:gridCol w:w="283"/>
        <w:gridCol w:w="1134"/>
        <w:gridCol w:w="284"/>
        <w:gridCol w:w="1134"/>
      </w:tblGrid>
      <w:tr w:rsidR="00862294" w:rsidTr="002853B4">
        <w:trPr>
          <w:cantSplit/>
        </w:trPr>
        <w:tc>
          <w:tcPr>
            <w:tcW w:w="289" w:type="dxa"/>
            <w:vAlign w:val="center"/>
          </w:tcPr>
          <w:p w:rsidR="00862294" w:rsidRDefault="00862294" w:rsidP="002853B4">
            <w:pPr>
              <w:pStyle w:val="TableText"/>
              <w:spacing w:before="0" w:after="0"/>
              <w:ind w:left="-57"/>
            </w:pPr>
            <w:r>
              <w:rPr>
                <w:noProof/>
                <w:lang w:eastAsia="en-NZ"/>
              </w:rPr>
              <w:drawing>
                <wp:inline distT="0" distB="0" distL="0" distR="0" wp14:anchorId="3246630D" wp14:editId="5152AD88">
                  <wp:extent cx="199505" cy="216131"/>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t="1" r="96609" b="18750"/>
                          <a:stretch/>
                        </pic:blipFill>
                        <pic:spPr bwMode="auto">
                          <a:xfrm>
                            <a:off x="0" y="0"/>
                            <a:ext cx="201453" cy="218242"/>
                          </a:xfrm>
                          <a:prstGeom prst="rect">
                            <a:avLst/>
                          </a:prstGeom>
                          <a:ln>
                            <a:noFill/>
                          </a:ln>
                          <a:extLst>
                            <a:ext uri="{53640926-AAD7-44D8-BBD7-CCE9431645EC}">
                              <a14:shadowObscured xmlns:a14="http://schemas.microsoft.com/office/drawing/2010/main"/>
                            </a:ext>
                          </a:extLst>
                        </pic:spPr>
                      </pic:pic>
                    </a:graphicData>
                  </a:graphic>
                </wp:inline>
              </w:drawing>
            </w:r>
          </w:p>
        </w:tc>
        <w:tc>
          <w:tcPr>
            <w:tcW w:w="1625" w:type="dxa"/>
            <w:vAlign w:val="center"/>
          </w:tcPr>
          <w:p w:rsidR="00862294" w:rsidRDefault="00862294" w:rsidP="002853B4">
            <w:pPr>
              <w:pStyle w:val="TableText"/>
              <w:spacing w:before="0" w:after="0"/>
            </w:pPr>
            <w:r>
              <w:t>People powered</w:t>
            </w:r>
          </w:p>
        </w:tc>
        <w:tc>
          <w:tcPr>
            <w:tcW w:w="359" w:type="dxa"/>
            <w:vAlign w:val="center"/>
          </w:tcPr>
          <w:p w:rsidR="00862294" w:rsidRDefault="00862294" w:rsidP="002853B4">
            <w:pPr>
              <w:pStyle w:val="TableText"/>
              <w:spacing w:before="0" w:after="0"/>
              <w:ind w:left="-57"/>
            </w:pPr>
            <w:r>
              <w:rPr>
                <w:noProof/>
                <w:lang w:eastAsia="en-NZ"/>
              </w:rPr>
              <w:drawing>
                <wp:inline distT="0" distB="0" distL="0" distR="0" wp14:anchorId="6BD82301" wp14:editId="5DC3CD14">
                  <wp:extent cx="241069" cy="199505"/>
                  <wp:effectExtent l="0" t="0" r="6985"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19923" t="1" r="75979" b="25000"/>
                          <a:stretch/>
                        </pic:blipFill>
                        <pic:spPr bwMode="auto">
                          <a:xfrm>
                            <a:off x="0" y="0"/>
                            <a:ext cx="241069" cy="199505"/>
                          </a:xfrm>
                          <a:prstGeom prst="rect">
                            <a:avLst/>
                          </a:prstGeom>
                          <a:ln>
                            <a:noFill/>
                          </a:ln>
                          <a:extLst>
                            <a:ext uri="{53640926-AAD7-44D8-BBD7-CCE9431645EC}">
                              <a14:shadowObscured xmlns:a14="http://schemas.microsoft.com/office/drawing/2010/main"/>
                            </a:ext>
                          </a:extLst>
                        </pic:spPr>
                      </pic:pic>
                    </a:graphicData>
                  </a:graphic>
                </wp:inline>
              </w:drawing>
            </w:r>
          </w:p>
        </w:tc>
        <w:tc>
          <w:tcPr>
            <w:tcW w:w="1413" w:type="dxa"/>
            <w:vAlign w:val="center"/>
          </w:tcPr>
          <w:p w:rsidR="00862294" w:rsidRDefault="00862294" w:rsidP="002853B4">
            <w:pPr>
              <w:pStyle w:val="TableText"/>
              <w:spacing w:before="0" w:after="0"/>
            </w:pPr>
            <w:r>
              <w:t>Closer to home</w:t>
            </w:r>
          </w:p>
        </w:tc>
        <w:tc>
          <w:tcPr>
            <w:tcW w:w="283" w:type="dxa"/>
            <w:vAlign w:val="center"/>
          </w:tcPr>
          <w:p w:rsidR="00862294" w:rsidRDefault="00862294" w:rsidP="002853B4">
            <w:pPr>
              <w:pStyle w:val="TableText"/>
              <w:spacing w:before="0" w:after="0"/>
              <w:ind w:left="-57"/>
            </w:pPr>
            <w:r>
              <w:rPr>
                <w:noProof/>
                <w:lang w:eastAsia="en-NZ"/>
              </w:rPr>
              <w:drawing>
                <wp:inline distT="0" distB="0" distL="0" distR="0" wp14:anchorId="3B9F71E0" wp14:editId="6EE070A5">
                  <wp:extent cx="199505" cy="224444"/>
                  <wp:effectExtent l="0" t="0" r="0" b="444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38999" t="-1" r="57610" b="15628"/>
                          <a:stretch/>
                        </pic:blipFill>
                        <pic:spPr bwMode="auto">
                          <a:xfrm>
                            <a:off x="0" y="0"/>
                            <a:ext cx="201453" cy="226636"/>
                          </a:xfrm>
                          <a:prstGeom prst="rect">
                            <a:avLst/>
                          </a:prstGeom>
                          <a:ln>
                            <a:noFill/>
                          </a:ln>
                          <a:extLst>
                            <a:ext uri="{53640926-AAD7-44D8-BBD7-CCE9431645EC}">
                              <a14:shadowObscured xmlns:a14="http://schemas.microsoft.com/office/drawing/2010/main"/>
                            </a:ext>
                          </a:extLst>
                        </pic:spPr>
                      </pic:pic>
                    </a:graphicData>
                  </a:graphic>
                </wp:inline>
              </w:drawing>
            </w:r>
          </w:p>
        </w:tc>
        <w:tc>
          <w:tcPr>
            <w:tcW w:w="2552" w:type="dxa"/>
            <w:vAlign w:val="center"/>
          </w:tcPr>
          <w:p w:rsidR="00862294" w:rsidRDefault="00862294" w:rsidP="002853B4">
            <w:pPr>
              <w:pStyle w:val="TableText"/>
              <w:spacing w:before="0" w:after="0"/>
            </w:pPr>
            <w:r>
              <w:t>Value and high performance</w:t>
            </w:r>
          </w:p>
        </w:tc>
        <w:tc>
          <w:tcPr>
            <w:tcW w:w="283" w:type="dxa"/>
            <w:vAlign w:val="center"/>
          </w:tcPr>
          <w:p w:rsidR="00862294" w:rsidRDefault="00862294" w:rsidP="002853B4">
            <w:pPr>
              <w:pStyle w:val="TableText"/>
              <w:spacing w:before="0" w:after="0"/>
              <w:ind w:left="-57"/>
            </w:pPr>
            <w:r>
              <w:rPr>
                <w:noProof/>
                <w:lang w:eastAsia="en-NZ"/>
              </w:rPr>
              <w:drawing>
                <wp:inline distT="0" distB="0" distL="0" distR="0" wp14:anchorId="334E54B7" wp14:editId="5F14C42C">
                  <wp:extent cx="199506" cy="199506"/>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69379" t="-1" r="27230" b="24999"/>
                          <a:stretch/>
                        </pic:blipFill>
                        <pic:spPr bwMode="auto">
                          <a:xfrm>
                            <a:off x="0" y="0"/>
                            <a:ext cx="201455" cy="201455"/>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vAlign w:val="center"/>
          </w:tcPr>
          <w:p w:rsidR="00862294" w:rsidRDefault="00862294" w:rsidP="002853B4">
            <w:pPr>
              <w:pStyle w:val="TableText"/>
              <w:spacing w:before="0" w:after="0"/>
            </w:pPr>
            <w:r>
              <w:t>One team</w:t>
            </w:r>
          </w:p>
        </w:tc>
        <w:tc>
          <w:tcPr>
            <w:tcW w:w="284" w:type="dxa"/>
            <w:vAlign w:val="center"/>
          </w:tcPr>
          <w:p w:rsidR="00862294" w:rsidRDefault="00862294" w:rsidP="002853B4">
            <w:pPr>
              <w:pStyle w:val="TableText"/>
              <w:spacing w:before="0" w:after="0"/>
              <w:ind w:left="-57"/>
            </w:pPr>
            <w:r>
              <w:rPr>
                <w:noProof/>
                <w:lang w:eastAsia="en-NZ"/>
              </w:rPr>
              <w:drawing>
                <wp:inline distT="0" distB="0" distL="0" distR="0" wp14:anchorId="3AB6C811" wp14:editId="1126063A">
                  <wp:extent cx="199505" cy="191192"/>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82812" t="-3135" r="13779" b="31010"/>
                          <a:stretch/>
                        </pic:blipFill>
                        <pic:spPr bwMode="auto">
                          <a:xfrm>
                            <a:off x="0" y="0"/>
                            <a:ext cx="202517" cy="194078"/>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vAlign w:val="center"/>
          </w:tcPr>
          <w:p w:rsidR="00862294" w:rsidRDefault="00862294" w:rsidP="002853B4">
            <w:pPr>
              <w:pStyle w:val="TableText"/>
              <w:spacing w:before="0" w:after="0"/>
            </w:pPr>
            <w:r>
              <w:t>Smart system</w:t>
            </w:r>
          </w:p>
        </w:tc>
      </w:tr>
    </w:tbl>
    <w:p w:rsidR="00A83AFC" w:rsidRPr="001E5A65" w:rsidRDefault="00A83AFC" w:rsidP="002853B4">
      <w:pPr>
        <w:rPr>
          <w:rFonts w:eastAsia="Arial"/>
        </w:rPr>
      </w:pPr>
    </w:p>
    <w:p w:rsidR="005F65CC" w:rsidRDefault="005F65CC">
      <w:pPr>
        <w:spacing w:line="240" w:lineRule="auto"/>
        <w:rPr>
          <w:rFonts w:ascii="Georgia" w:hAnsi="Georgia"/>
          <w:b/>
          <w:w w:val="105"/>
          <w:sz w:val="40"/>
        </w:rPr>
      </w:pPr>
      <w:bookmarkStart w:id="41" w:name="_Toc468953891"/>
      <w:r>
        <w:rPr>
          <w:w w:val="105"/>
        </w:rPr>
        <w:br w:type="page"/>
      </w:r>
    </w:p>
    <w:p w:rsidR="00A83AFC" w:rsidRDefault="00C25E41" w:rsidP="005F65CC">
      <w:pPr>
        <w:pStyle w:val="Heading2"/>
        <w:spacing w:before="0"/>
        <w:rPr>
          <w:rFonts w:eastAsia="Palatino Linotype"/>
        </w:rPr>
      </w:pPr>
      <w:r>
        <w:rPr>
          <w:w w:val="105"/>
        </w:rPr>
        <w:lastRenderedPageBreak/>
        <w:t>Respectful</w:t>
      </w:r>
      <w:r>
        <w:rPr>
          <w:spacing w:val="-19"/>
          <w:w w:val="105"/>
        </w:rPr>
        <w:t xml:space="preserve"> </w:t>
      </w:r>
      <w:r>
        <w:rPr>
          <w:w w:val="105"/>
        </w:rPr>
        <w:t>end</w:t>
      </w:r>
      <w:r>
        <w:rPr>
          <w:spacing w:val="-19"/>
          <w:w w:val="105"/>
        </w:rPr>
        <w:t xml:space="preserve"> </w:t>
      </w:r>
      <w:r>
        <w:rPr>
          <w:w w:val="105"/>
        </w:rPr>
        <w:t>of</w:t>
      </w:r>
      <w:r>
        <w:rPr>
          <w:spacing w:val="-18"/>
          <w:w w:val="105"/>
        </w:rPr>
        <w:t xml:space="preserve"> </w:t>
      </w:r>
      <w:r>
        <w:rPr>
          <w:w w:val="105"/>
        </w:rPr>
        <w:t>life</w:t>
      </w:r>
      <w:r>
        <w:rPr>
          <w:spacing w:val="-19"/>
          <w:w w:val="105"/>
        </w:rPr>
        <w:t xml:space="preserve"> </w:t>
      </w:r>
      <w:r>
        <w:rPr>
          <w:spacing w:val="-4"/>
          <w:w w:val="105"/>
        </w:rPr>
        <w:t>go</w:t>
      </w:r>
      <w:r>
        <w:rPr>
          <w:spacing w:val="-3"/>
          <w:w w:val="105"/>
        </w:rPr>
        <w:t>als</w:t>
      </w:r>
      <w:bookmarkEnd w:id="41"/>
    </w:p>
    <w:p w:rsidR="00A83AFC" w:rsidRPr="00862294" w:rsidRDefault="00A83AFC" w:rsidP="00862294">
      <w:pPr>
        <w:pStyle w:val="Bullet"/>
        <w:rPr>
          <w:rFonts w:ascii="Georgia" w:hAnsi="Georgia"/>
          <w:sz w:val="28"/>
          <w:szCs w:val="28"/>
        </w:rPr>
      </w:pPr>
      <w:r w:rsidRPr="00862294">
        <w:rPr>
          <w:rFonts w:ascii="Georgia" w:hAnsi="Georgia"/>
          <w:sz w:val="28"/>
          <w:szCs w:val="28"/>
        </w:rPr>
        <w:t>The health system responds to older people</w:t>
      </w:r>
      <w:r w:rsidR="00A61CE9" w:rsidRPr="00862294">
        <w:rPr>
          <w:rFonts w:ascii="Georgia" w:hAnsi="Georgia"/>
          <w:sz w:val="28"/>
          <w:szCs w:val="28"/>
        </w:rPr>
        <w:t>’</w:t>
      </w:r>
      <w:r w:rsidRPr="00862294">
        <w:rPr>
          <w:rFonts w:ascii="Georgia" w:hAnsi="Georgia"/>
          <w:sz w:val="28"/>
          <w:szCs w:val="28"/>
        </w:rPr>
        <w:t>s goals and care needs at the end stages of life and to the needs of their families, whānau, caregivers and friends involved in their end-of-life care.</w:t>
      </w:r>
    </w:p>
    <w:p w:rsidR="00A83AFC" w:rsidRPr="00862294" w:rsidRDefault="00A83AFC" w:rsidP="00862294">
      <w:pPr>
        <w:pStyle w:val="Bullet"/>
        <w:rPr>
          <w:rFonts w:ascii="Georgia" w:eastAsia="Palatino Linotype" w:hAnsi="Georgia" w:cs="Palatino Linotype"/>
          <w:sz w:val="28"/>
          <w:szCs w:val="28"/>
        </w:rPr>
      </w:pPr>
      <w:r w:rsidRPr="00862294">
        <w:rPr>
          <w:rFonts w:ascii="Georgia" w:hAnsi="Georgia"/>
          <w:sz w:val="28"/>
          <w:szCs w:val="28"/>
        </w:rPr>
        <w:t>All health care teams are responsive to the cultural needs of different groups.</w:t>
      </w:r>
    </w:p>
    <w:p w:rsidR="00A83AFC" w:rsidRPr="00862294" w:rsidRDefault="00A83AFC" w:rsidP="00862294">
      <w:pPr>
        <w:pStyle w:val="Bullet"/>
        <w:rPr>
          <w:rFonts w:ascii="Georgia" w:eastAsia="Palatino Linotype" w:hAnsi="Georgia" w:cs="Palatino Linotype"/>
          <w:sz w:val="28"/>
          <w:szCs w:val="28"/>
        </w:rPr>
      </w:pPr>
      <w:r w:rsidRPr="00862294">
        <w:rPr>
          <w:rFonts w:ascii="Georgia" w:eastAsia="Palatino Linotype" w:hAnsi="Georgia" w:cs="Palatino Linotype"/>
          <w:sz w:val="28"/>
          <w:szCs w:val="28"/>
        </w:rPr>
        <w:t>Health service providers coordinate palliative care to ensure all providers in the health system are used to their fullest. All of those who support people dying in old age are aware of the dying person</w:t>
      </w:r>
      <w:r w:rsidR="00A61CE9" w:rsidRPr="00862294">
        <w:rPr>
          <w:rFonts w:ascii="Georgia" w:eastAsia="Palatino Linotype" w:hAnsi="Georgia" w:cs="Palatino Linotype"/>
          <w:sz w:val="28"/>
          <w:szCs w:val="28"/>
        </w:rPr>
        <w:t>’</w:t>
      </w:r>
      <w:r w:rsidRPr="00862294">
        <w:rPr>
          <w:rFonts w:ascii="Georgia" w:eastAsia="Palatino Linotype" w:hAnsi="Georgia" w:cs="Palatino Linotype"/>
          <w:sz w:val="28"/>
          <w:szCs w:val="28"/>
        </w:rPr>
        <w:t>s plans and know their own role in achieving those plans.</w:t>
      </w:r>
    </w:p>
    <w:p w:rsidR="00A83AFC" w:rsidRPr="00862294" w:rsidRDefault="00A83AFC" w:rsidP="00862294">
      <w:pPr>
        <w:pStyle w:val="Bullet"/>
        <w:rPr>
          <w:rFonts w:ascii="Georgia" w:eastAsia="Palatino Linotype" w:hAnsi="Georgia" w:cs="Palatino Linotype"/>
          <w:sz w:val="28"/>
          <w:szCs w:val="28"/>
        </w:rPr>
      </w:pPr>
      <w:r w:rsidRPr="00862294">
        <w:rPr>
          <w:rFonts w:ascii="Georgia" w:hAnsi="Georgia"/>
          <w:sz w:val="28"/>
          <w:szCs w:val="28"/>
        </w:rPr>
        <w:t>People die feeling as comfortable and safe as possible.</w:t>
      </w:r>
    </w:p>
    <w:p w:rsidR="00A83AFC" w:rsidRPr="00862294" w:rsidRDefault="00A83AFC" w:rsidP="00862294">
      <w:pPr>
        <w:pStyle w:val="Bullet"/>
        <w:rPr>
          <w:rFonts w:ascii="Georgia" w:eastAsia="Palatino Linotype" w:hAnsi="Georgia" w:cs="Palatino Linotype"/>
          <w:sz w:val="28"/>
          <w:szCs w:val="28"/>
        </w:rPr>
      </w:pPr>
      <w:r w:rsidRPr="00862294">
        <w:rPr>
          <w:rFonts w:ascii="Georgia" w:hAnsi="Georgia"/>
          <w:sz w:val="28"/>
          <w:szCs w:val="28"/>
        </w:rPr>
        <w:t>Expert advice and support is available to families and whānau, other carers and the health workforce involved in end-of-life care.</w:t>
      </w:r>
    </w:p>
    <w:p w:rsidR="00862294" w:rsidRDefault="00862294" w:rsidP="00862294">
      <w:pPr>
        <w:rPr>
          <w:rFonts w:eastAsia="Palatino Linotype"/>
        </w:rPr>
      </w:pPr>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6237"/>
        <w:gridCol w:w="709"/>
        <w:gridCol w:w="2410"/>
      </w:tblGrid>
      <w:tr w:rsidR="00804845" w:rsidRPr="00475152" w:rsidTr="00457A8E">
        <w:trPr>
          <w:cantSplit/>
          <w:tblHeader/>
        </w:trPr>
        <w:tc>
          <w:tcPr>
            <w:tcW w:w="6237" w:type="dxa"/>
            <w:tcBorders>
              <w:left w:val="nil"/>
              <w:right w:val="nil"/>
            </w:tcBorders>
          </w:tcPr>
          <w:p w:rsidR="00804845" w:rsidRPr="00475152" w:rsidRDefault="00804845" w:rsidP="005F65CC">
            <w:pPr>
              <w:pStyle w:val="TableText"/>
              <w:rPr>
                <w:rFonts w:eastAsia="Palatino Linotype"/>
                <w:b/>
              </w:rPr>
            </w:pPr>
            <w:r w:rsidRPr="00475152">
              <w:rPr>
                <w:rFonts w:eastAsia="Palatino Linotype"/>
                <w:b/>
              </w:rPr>
              <w:t>Actions</w:t>
            </w:r>
          </w:p>
        </w:tc>
        <w:tc>
          <w:tcPr>
            <w:tcW w:w="709" w:type="dxa"/>
            <w:tcBorders>
              <w:left w:val="nil"/>
              <w:right w:val="nil"/>
            </w:tcBorders>
          </w:tcPr>
          <w:p w:rsidR="00804845" w:rsidRPr="00475152" w:rsidRDefault="00804845" w:rsidP="005F65CC">
            <w:pPr>
              <w:pStyle w:val="TableText"/>
              <w:jc w:val="center"/>
              <w:rPr>
                <w:rFonts w:eastAsia="Palatino Linotype"/>
                <w:b/>
              </w:rPr>
            </w:pPr>
          </w:p>
        </w:tc>
        <w:tc>
          <w:tcPr>
            <w:tcW w:w="2410" w:type="dxa"/>
            <w:tcBorders>
              <w:left w:val="nil"/>
              <w:right w:val="nil"/>
            </w:tcBorders>
          </w:tcPr>
          <w:p w:rsidR="00804845" w:rsidRPr="00475152" w:rsidRDefault="00804845" w:rsidP="005F65CC">
            <w:pPr>
              <w:pStyle w:val="TableText"/>
              <w:rPr>
                <w:rFonts w:eastAsia="Palatino Linotype"/>
              </w:rPr>
            </w:pPr>
            <w:r w:rsidRPr="00475152">
              <w:rPr>
                <w:rFonts w:eastAsia="Palatino Linotype"/>
                <w:b/>
              </w:rPr>
              <w:t>Lead</w:t>
            </w:r>
            <w:r w:rsidRPr="00475152">
              <w:rPr>
                <w:rFonts w:eastAsia="Palatino Linotype"/>
                <w:b/>
              </w:rPr>
              <w:br/>
            </w:r>
            <w:r>
              <w:rPr>
                <w:rFonts w:eastAsia="Palatino Linotype"/>
              </w:rPr>
              <w:t>P</w:t>
            </w:r>
            <w:r w:rsidRPr="00475152">
              <w:rPr>
                <w:rFonts w:eastAsia="Palatino Linotype"/>
              </w:rPr>
              <w:t>artners</w:t>
            </w:r>
          </w:p>
        </w:tc>
      </w:tr>
      <w:tr w:rsidR="00457A8E" w:rsidTr="00DE68D0">
        <w:trPr>
          <w:cantSplit/>
        </w:trPr>
        <w:tc>
          <w:tcPr>
            <w:tcW w:w="6237" w:type="dxa"/>
            <w:tcBorders>
              <w:left w:val="nil"/>
              <w:bottom w:val="nil"/>
              <w:right w:val="nil"/>
            </w:tcBorders>
          </w:tcPr>
          <w:p w:rsidR="00457A8E" w:rsidRPr="00DE68D0" w:rsidRDefault="00DE68D0" w:rsidP="005F65CC">
            <w:pPr>
              <w:pStyle w:val="TableText"/>
              <w:ind w:left="340" w:hanging="340"/>
              <w:rPr>
                <w:rFonts w:eastAsia="Arial" w:cs="Arial"/>
                <w:b/>
                <w:szCs w:val="23"/>
              </w:rPr>
            </w:pPr>
            <w:r w:rsidRPr="00DE68D0">
              <w:rPr>
                <w:b/>
              </w:rPr>
              <w:t>23.</w:t>
            </w:r>
            <w:r w:rsidRPr="00DE68D0">
              <w:rPr>
                <w:b/>
              </w:rPr>
              <w:tab/>
              <w:t>Build a greater palliative care workforce closer to home.</w:t>
            </w:r>
          </w:p>
        </w:tc>
        <w:tc>
          <w:tcPr>
            <w:tcW w:w="709" w:type="dxa"/>
            <w:tcBorders>
              <w:left w:val="nil"/>
              <w:bottom w:val="nil"/>
              <w:right w:val="nil"/>
            </w:tcBorders>
          </w:tcPr>
          <w:p w:rsidR="00457A8E" w:rsidRDefault="00457A8E" w:rsidP="005F65CC">
            <w:pPr>
              <w:pStyle w:val="TableText"/>
              <w:jc w:val="center"/>
              <w:rPr>
                <w:rFonts w:eastAsia="Palatino Linotype"/>
              </w:rPr>
            </w:pPr>
          </w:p>
        </w:tc>
        <w:tc>
          <w:tcPr>
            <w:tcW w:w="2410" w:type="dxa"/>
            <w:tcBorders>
              <w:left w:val="nil"/>
              <w:bottom w:val="nil"/>
              <w:right w:val="nil"/>
            </w:tcBorders>
          </w:tcPr>
          <w:p w:rsidR="00457A8E" w:rsidRDefault="00457A8E" w:rsidP="005F65CC">
            <w:pPr>
              <w:pStyle w:val="TableText"/>
              <w:rPr>
                <w:rFonts w:eastAsia="Palatino Linotype"/>
              </w:rPr>
            </w:pPr>
          </w:p>
        </w:tc>
      </w:tr>
      <w:tr w:rsidR="00804845" w:rsidTr="00DE68D0">
        <w:trPr>
          <w:cantSplit/>
        </w:trPr>
        <w:tc>
          <w:tcPr>
            <w:tcW w:w="6237" w:type="dxa"/>
            <w:tcBorders>
              <w:top w:val="nil"/>
              <w:left w:val="nil"/>
              <w:bottom w:val="nil"/>
              <w:right w:val="nil"/>
            </w:tcBorders>
          </w:tcPr>
          <w:p w:rsidR="00804845" w:rsidRDefault="00DE68D0" w:rsidP="005F65CC">
            <w:pPr>
              <w:pStyle w:val="TableText"/>
              <w:ind w:left="624" w:hanging="284"/>
            </w:pPr>
            <w:r>
              <w:rPr>
                <w:rFonts w:eastAsia="Arial" w:cs="Arial"/>
                <w:szCs w:val="23"/>
              </w:rPr>
              <w:t>a.</w:t>
            </w:r>
            <w:r>
              <w:rPr>
                <w:rFonts w:eastAsia="Arial" w:cs="Arial"/>
                <w:szCs w:val="23"/>
              </w:rPr>
              <w:tab/>
            </w:r>
            <w:r w:rsidRPr="001E5A65">
              <w:rPr>
                <w:rFonts w:eastAsia="Arial" w:cs="Arial"/>
                <w:szCs w:val="23"/>
              </w:rPr>
              <w:t>Ensure that core elements of end-of-life care (such as aligning treatment with a patient’s goals, basic symptom management and psychosocial support) are an</w:t>
            </w:r>
            <w:r>
              <w:rPr>
                <w:rFonts w:eastAsia="Arial" w:cs="Arial"/>
                <w:szCs w:val="23"/>
              </w:rPr>
              <w:t xml:space="preserve"> </w:t>
            </w:r>
            <w:r w:rsidRPr="001E5A65">
              <w:t>integral part of standard practice for all relevant health professionals and health care workers.</w:t>
            </w:r>
          </w:p>
        </w:tc>
        <w:tc>
          <w:tcPr>
            <w:tcW w:w="709" w:type="dxa"/>
            <w:tcBorders>
              <w:top w:val="nil"/>
              <w:left w:val="nil"/>
              <w:bottom w:val="nil"/>
              <w:right w:val="nil"/>
            </w:tcBorders>
          </w:tcPr>
          <w:p w:rsidR="00804845" w:rsidRDefault="00C1205C" w:rsidP="005F65CC">
            <w:pPr>
              <w:pStyle w:val="TableText"/>
              <w:jc w:val="center"/>
              <w:rPr>
                <w:rFonts w:eastAsia="Palatino Linotype"/>
              </w:rPr>
            </w:pPr>
            <w:r>
              <w:rPr>
                <w:noProof/>
                <w:lang w:eastAsia="en-NZ"/>
              </w:rPr>
              <w:drawing>
                <wp:inline distT="0" distB="0" distL="0" distR="0" wp14:anchorId="304C4BE8" wp14:editId="7A08CA4F">
                  <wp:extent cx="20002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
                          <a:stretch>
                            <a:fillRect/>
                          </a:stretch>
                        </pic:blipFill>
                        <pic:spPr>
                          <a:xfrm>
                            <a:off x="0" y="0"/>
                            <a:ext cx="200025" cy="180975"/>
                          </a:xfrm>
                          <a:prstGeom prst="rect">
                            <a:avLst/>
                          </a:prstGeom>
                        </pic:spPr>
                      </pic:pic>
                    </a:graphicData>
                  </a:graphic>
                </wp:inline>
              </w:drawing>
            </w:r>
          </w:p>
        </w:tc>
        <w:tc>
          <w:tcPr>
            <w:tcW w:w="2410" w:type="dxa"/>
            <w:tcBorders>
              <w:top w:val="nil"/>
              <w:left w:val="nil"/>
              <w:bottom w:val="nil"/>
              <w:right w:val="nil"/>
            </w:tcBorders>
          </w:tcPr>
          <w:p w:rsidR="00DE68D0" w:rsidRPr="00DE68D0" w:rsidRDefault="00DE68D0" w:rsidP="005F65CC">
            <w:pPr>
              <w:pStyle w:val="TableText"/>
              <w:rPr>
                <w:rFonts w:eastAsia="Arial" w:cs="Arial"/>
                <w:b/>
                <w:szCs w:val="23"/>
              </w:rPr>
            </w:pPr>
            <w:r w:rsidRPr="00DE68D0">
              <w:rPr>
                <w:b/>
              </w:rPr>
              <w:t>Ministry of Health</w:t>
            </w:r>
          </w:p>
          <w:p w:rsidR="00804845" w:rsidRPr="00B26F8B" w:rsidRDefault="00DE68D0" w:rsidP="005F65CC">
            <w:pPr>
              <w:pStyle w:val="TableText"/>
              <w:rPr>
                <w:rFonts w:eastAsia="Palatino Linotype"/>
              </w:rPr>
            </w:pPr>
            <w:r w:rsidRPr="001E5A65">
              <w:t>Tertiary education providers, aged care p</w:t>
            </w:r>
            <w:r>
              <w:t>roviders, other health providers</w:t>
            </w:r>
          </w:p>
        </w:tc>
      </w:tr>
      <w:tr w:rsidR="00DE68D0" w:rsidTr="00DE68D0">
        <w:trPr>
          <w:cantSplit/>
        </w:trPr>
        <w:tc>
          <w:tcPr>
            <w:tcW w:w="6237" w:type="dxa"/>
            <w:tcBorders>
              <w:top w:val="nil"/>
              <w:left w:val="nil"/>
              <w:bottom w:val="nil"/>
              <w:right w:val="nil"/>
            </w:tcBorders>
          </w:tcPr>
          <w:p w:rsidR="00DE68D0" w:rsidRDefault="00DE68D0" w:rsidP="002853B4">
            <w:pPr>
              <w:pStyle w:val="TableText"/>
              <w:ind w:left="624" w:hanging="284"/>
            </w:pPr>
            <w:r>
              <w:t>b.</w:t>
            </w:r>
            <w:r>
              <w:tab/>
            </w:r>
            <w:r w:rsidRPr="001E5A65">
              <w:t>Revise national referral guidance for specialist palliative care to better support sector understanding of the interface between specialist and primary palliative care.</w:t>
            </w:r>
          </w:p>
        </w:tc>
        <w:tc>
          <w:tcPr>
            <w:tcW w:w="709" w:type="dxa"/>
            <w:tcBorders>
              <w:top w:val="nil"/>
              <w:left w:val="nil"/>
              <w:bottom w:val="nil"/>
              <w:right w:val="nil"/>
            </w:tcBorders>
          </w:tcPr>
          <w:p w:rsidR="00DE68D0" w:rsidRDefault="00C1205C" w:rsidP="002853B4">
            <w:pPr>
              <w:pStyle w:val="TableText"/>
              <w:jc w:val="center"/>
              <w:rPr>
                <w:rFonts w:eastAsia="Palatino Linotype"/>
              </w:rPr>
            </w:pPr>
            <w:r>
              <w:rPr>
                <w:noProof/>
                <w:lang w:eastAsia="en-NZ"/>
              </w:rPr>
              <w:drawing>
                <wp:inline distT="0" distB="0" distL="0" distR="0" wp14:anchorId="67E3995E" wp14:editId="217F9579">
                  <wp:extent cx="200025" cy="180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3"/>
                          <a:stretch>
                            <a:fillRect/>
                          </a:stretch>
                        </pic:blipFill>
                        <pic:spPr>
                          <a:xfrm>
                            <a:off x="0" y="0"/>
                            <a:ext cx="200025" cy="180975"/>
                          </a:xfrm>
                          <a:prstGeom prst="rect">
                            <a:avLst/>
                          </a:prstGeom>
                        </pic:spPr>
                      </pic:pic>
                    </a:graphicData>
                  </a:graphic>
                </wp:inline>
              </w:drawing>
            </w:r>
          </w:p>
        </w:tc>
        <w:tc>
          <w:tcPr>
            <w:tcW w:w="2410" w:type="dxa"/>
            <w:tcBorders>
              <w:top w:val="nil"/>
              <w:left w:val="nil"/>
              <w:bottom w:val="nil"/>
              <w:right w:val="nil"/>
            </w:tcBorders>
          </w:tcPr>
          <w:p w:rsidR="00DE68D0" w:rsidRPr="00DE68D0" w:rsidRDefault="00DE68D0" w:rsidP="00DE68D0">
            <w:pPr>
              <w:pStyle w:val="TableText"/>
              <w:rPr>
                <w:rFonts w:eastAsia="Arial" w:cs="Arial"/>
                <w:b/>
                <w:szCs w:val="23"/>
              </w:rPr>
            </w:pPr>
            <w:r w:rsidRPr="00DE68D0">
              <w:rPr>
                <w:b/>
              </w:rPr>
              <w:t>Ministry of Health</w:t>
            </w:r>
          </w:p>
          <w:p w:rsidR="00DE68D0" w:rsidRPr="00B26F8B" w:rsidRDefault="00DE68D0" w:rsidP="00DE68D0">
            <w:pPr>
              <w:pStyle w:val="TableText"/>
              <w:rPr>
                <w:rFonts w:eastAsia="Palatino Linotype"/>
              </w:rPr>
            </w:pPr>
            <w:r w:rsidRPr="001E5A65">
              <w:t>DHBs</w:t>
            </w:r>
          </w:p>
        </w:tc>
      </w:tr>
      <w:tr w:rsidR="00DE68D0" w:rsidTr="00DE68D0">
        <w:trPr>
          <w:cantSplit/>
        </w:trPr>
        <w:tc>
          <w:tcPr>
            <w:tcW w:w="6237" w:type="dxa"/>
            <w:tcBorders>
              <w:top w:val="nil"/>
              <w:left w:val="nil"/>
              <w:bottom w:val="nil"/>
              <w:right w:val="nil"/>
            </w:tcBorders>
          </w:tcPr>
          <w:p w:rsidR="00DE68D0" w:rsidRDefault="00DE68D0" w:rsidP="002853B4">
            <w:pPr>
              <w:pStyle w:val="TableText"/>
              <w:ind w:left="624" w:hanging="284"/>
            </w:pPr>
            <w:r>
              <w:t>c.</w:t>
            </w:r>
            <w:r>
              <w:tab/>
            </w:r>
            <w:r w:rsidRPr="001E5A65">
              <w:t>Better utilise pharmacists, allied health and advanced nursing roles, and specialist palliative care nurses as members of integrated palliative care teams.</w:t>
            </w:r>
          </w:p>
        </w:tc>
        <w:tc>
          <w:tcPr>
            <w:tcW w:w="709" w:type="dxa"/>
            <w:tcBorders>
              <w:top w:val="nil"/>
              <w:left w:val="nil"/>
              <w:bottom w:val="nil"/>
              <w:right w:val="nil"/>
            </w:tcBorders>
          </w:tcPr>
          <w:p w:rsidR="00DE68D0" w:rsidRDefault="00C1205C" w:rsidP="002853B4">
            <w:pPr>
              <w:pStyle w:val="TableText"/>
              <w:jc w:val="center"/>
              <w:rPr>
                <w:rFonts w:eastAsia="Palatino Linotype"/>
              </w:rPr>
            </w:pPr>
            <w:r>
              <w:rPr>
                <w:noProof/>
                <w:lang w:eastAsia="en-NZ"/>
              </w:rPr>
              <w:drawing>
                <wp:inline distT="0" distB="0" distL="0" distR="0" wp14:anchorId="36961322" wp14:editId="3668C077">
                  <wp:extent cx="190500" cy="1809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4"/>
                          <a:stretch>
                            <a:fillRect/>
                          </a:stretch>
                        </pic:blipFill>
                        <pic:spPr>
                          <a:xfrm>
                            <a:off x="0" y="0"/>
                            <a:ext cx="190500" cy="180975"/>
                          </a:xfrm>
                          <a:prstGeom prst="rect">
                            <a:avLst/>
                          </a:prstGeom>
                        </pic:spPr>
                      </pic:pic>
                    </a:graphicData>
                  </a:graphic>
                </wp:inline>
              </w:drawing>
            </w:r>
          </w:p>
        </w:tc>
        <w:tc>
          <w:tcPr>
            <w:tcW w:w="2410" w:type="dxa"/>
            <w:tcBorders>
              <w:top w:val="nil"/>
              <w:left w:val="nil"/>
              <w:bottom w:val="nil"/>
              <w:right w:val="nil"/>
            </w:tcBorders>
          </w:tcPr>
          <w:p w:rsidR="00DE68D0" w:rsidRPr="00DE68D0" w:rsidRDefault="00DE68D0" w:rsidP="00DE68D0">
            <w:pPr>
              <w:pStyle w:val="TableText"/>
              <w:rPr>
                <w:rFonts w:eastAsia="Arial" w:cs="Arial"/>
                <w:b/>
                <w:szCs w:val="23"/>
              </w:rPr>
            </w:pPr>
            <w:r w:rsidRPr="00DE68D0">
              <w:rPr>
                <w:b/>
              </w:rPr>
              <w:t>Ministry of Health,</w:t>
            </w:r>
          </w:p>
          <w:p w:rsidR="00DE68D0" w:rsidRPr="00DE68D0" w:rsidRDefault="00DE68D0" w:rsidP="002853B4">
            <w:pPr>
              <w:pStyle w:val="TableText"/>
              <w:rPr>
                <w:rFonts w:eastAsia="Arial" w:cs="Arial"/>
                <w:szCs w:val="23"/>
              </w:rPr>
            </w:pPr>
            <w:r w:rsidRPr="001E5A65">
              <w:t>DHBs, PHOs</w:t>
            </w:r>
          </w:p>
        </w:tc>
      </w:tr>
      <w:tr w:rsidR="00DE68D0" w:rsidTr="005F65CC">
        <w:trPr>
          <w:cantSplit/>
        </w:trPr>
        <w:tc>
          <w:tcPr>
            <w:tcW w:w="6237" w:type="dxa"/>
            <w:tcBorders>
              <w:top w:val="nil"/>
              <w:left w:val="nil"/>
              <w:bottom w:val="single" w:sz="4" w:space="0" w:color="auto"/>
              <w:right w:val="nil"/>
            </w:tcBorders>
          </w:tcPr>
          <w:p w:rsidR="00DE68D0" w:rsidRDefault="00DE68D0" w:rsidP="002853B4">
            <w:pPr>
              <w:pStyle w:val="TableText"/>
              <w:ind w:left="624" w:hanging="284"/>
            </w:pPr>
            <w:r>
              <w:t>d.</w:t>
            </w:r>
            <w:r>
              <w:tab/>
            </w:r>
            <w:r w:rsidRPr="001E5A65">
              <w:t>Encourage the use of new technologies to both support people at the ends of their lives to remain in their homes and enable easy access to shared clinical records</w:t>
            </w:r>
            <w:r>
              <w:t xml:space="preserve"> </w:t>
            </w:r>
            <w:r w:rsidRPr="001E5A65">
              <w:t xml:space="preserve">and specialised support and advice, such as </w:t>
            </w:r>
            <w:proofErr w:type="spellStart"/>
            <w:r w:rsidRPr="001E5A65">
              <w:t>telecare</w:t>
            </w:r>
            <w:proofErr w:type="spellEnd"/>
            <w:r w:rsidRPr="001E5A65">
              <w:t>, e-monitoring and assistance technologies in the home.</w:t>
            </w:r>
          </w:p>
        </w:tc>
        <w:tc>
          <w:tcPr>
            <w:tcW w:w="709" w:type="dxa"/>
            <w:tcBorders>
              <w:top w:val="nil"/>
              <w:left w:val="nil"/>
              <w:bottom w:val="single" w:sz="4" w:space="0" w:color="auto"/>
              <w:right w:val="nil"/>
            </w:tcBorders>
          </w:tcPr>
          <w:p w:rsidR="00DE68D0" w:rsidRDefault="00C1205C" w:rsidP="002853B4">
            <w:pPr>
              <w:pStyle w:val="TableText"/>
              <w:jc w:val="center"/>
              <w:rPr>
                <w:rFonts w:eastAsia="Palatino Linotype"/>
              </w:rPr>
            </w:pPr>
            <w:r>
              <w:rPr>
                <w:noProof/>
                <w:lang w:eastAsia="en-NZ"/>
              </w:rPr>
              <w:drawing>
                <wp:inline distT="0" distB="0" distL="0" distR="0" wp14:anchorId="70970ACE" wp14:editId="6D8677AB">
                  <wp:extent cx="190500" cy="1809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5"/>
                          <a:stretch>
                            <a:fillRect/>
                          </a:stretch>
                        </pic:blipFill>
                        <pic:spPr>
                          <a:xfrm>
                            <a:off x="0" y="0"/>
                            <a:ext cx="190500" cy="180975"/>
                          </a:xfrm>
                          <a:prstGeom prst="rect">
                            <a:avLst/>
                          </a:prstGeom>
                        </pic:spPr>
                      </pic:pic>
                    </a:graphicData>
                  </a:graphic>
                </wp:inline>
              </w:drawing>
            </w:r>
          </w:p>
        </w:tc>
        <w:tc>
          <w:tcPr>
            <w:tcW w:w="2410" w:type="dxa"/>
            <w:tcBorders>
              <w:top w:val="nil"/>
              <w:left w:val="nil"/>
              <w:bottom w:val="single" w:sz="4" w:space="0" w:color="auto"/>
              <w:right w:val="nil"/>
            </w:tcBorders>
          </w:tcPr>
          <w:p w:rsidR="00DE68D0" w:rsidRPr="00DE68D0" w:rsidRDefault="00DE68D0" w:rsidP="00DE68D0">
            <w:pPr>
              <w:pStyle w:val="TableText"/>
              <w:rPr>
                <w:rFonts w:eastAsia="Arial" w:cs="Arial"/>
                <w:b/>
                <w:szCs w:val="23"/>
              </w:rPr>
            </w:pPr>
            <w:r w:rsidRPr="00DE68D0">
              <w:rPr>
                <w:b/>
              </w:rPr>
              <w:t>Ministry of Health,</w:t>
            </w:r>
          </w:p>
          <w:p w:rsidR="00DE68D0" w:rsidRPr="00DE68D0" w:rsidRDefault="00DE68D0" w:rsidP="002853B4">
            <w:pPr>
              <w:pStyle w:val="TableText"/>
              <w:rPr>
                <w:rFonts w:eastAsia="Arial" w:cs="Arial"/>
                <w:szCs w:val="23"/>
              </w:rPr>
            </w:pPr>
            <w:r w:rsidRPr="001E5A65">
              <w:t>DHBs</w:t>
            </w:r>
          </w:p>
        </w:tc>
      </w:tr>
      <w:tr w:rsidR="00DE68D0" w:rsidTr="005F65CC">
        <w:trPr>
          <w:cantSplit/>
        </w:trPr>
        <w:tc>
          <w:tcPr>
            <w:tcW w:w="6237" w:type="dxa"/>
            <w:tcBorders>
              <w:top w:val="single" w:sz="4" w:space="0" w:color="auto"/>
              <w:left w:val="nil"/>
              <w:bottom w:val="nil"/>
              <w:right w:val="nil"/>
            </w:tcBorders>
          </w:tcPr>
          <w:p w:rsidR="00DE68D0" w:rsidRPr="00DE68D0" w:rsidRDefault="00DE68D0" w:rsidP="00DE68D0">
            <w:pPr>
              <w:pStyle w:val="TableText"/>
              <w:ind w:left="340" w:hanging="340"/>
              <w:rPr>
                <w:b/>
              </w:rPr>
            </w:pPr>
            <w:r w:rsidRPr="00DE68D0">
              <w:rPr>
                <w:b/>
              </w:rPr>
              <w:t>24.</w:t>
            </w:r>
            <w:r w:rsidRPr="00DE68D0">
              <w:rPr>
                <w:b/>
              </w:rPr>
              <w:tab/>
              <w:t>Improve the quality and effectiveness of palliative care.</w:t>
            </w:r>
          </w:p>
        </w:tc>
        <w:tc>
          <w:tcPr>
            <w:tcW w:w="709" w:type="dxa"/>
            <w:tcBorders>
              <w:top w:val="single" w:sz="4" w:space="0" w:color="auto"/>
              <w:left w:val="nil"/>
              <w:bottom w:val="nil"/>
              <w:right w:val="nil"/>
            </w:tcBorders>
          </w:tcPr>
          <w:p w:rsidR="00DE68D0" w:rsidRDefault="00DE68D0" w:rsidP="002853B4">
            <w:pPr>
              <w:pStyle w:val="TableText"/>
              <w:jc w:val="center"/>
              <w:rPr>
                <w:rFonts w:eastAsia="Palatino Linotype"/>
              </w:rPr>
            </w:pPr>
          </w:p>
        </w:tc>
        <w:tc>
          <w:tcPr>
            <w:tcW w:w="2410" w:type="dxa"/>
            <w:tcBorders>
              <w:top w:val="single" w:sz="4" w:space="0" w:color="auto"/>
              <w:left w:val="nil"/>
              <w:bottom w:val="nil"/>
              <w:right w:val="nil"/>
            </w:tcBorders>
          </w:tcPr>
          <w:p w:rsidR="00DE68D0" w:rsidRPr="00B26F8B" w:rsidRDefault="00DE68D0" w:rsidP="002853B4">
            <w:pPr>
              <w:pStyle w:val="TableText"/>
              <w:rPr>
                <w:rFonts w:eastAsia="Palatino Linotype"/>
              </w:rPr>
            </w:pPr>
          </w:p>
        </w:tc>
      </w:tr>
      <w:tr w:rsidR="00DE68D0" w:rsidTr="00DE68D0">
        <w:trPr>
          <w:cantSplit/>
        </w:trPr>
        <w:tc>
          <w:tcPr>
            <w:tcW w:w="6237" w:type="dxa"/>
            <w:tcBorders>
              <w:top w:val="nil"/>
              <w:left w:val="nil"/>
              <w:bottom w:val="nil"/>
              <w:right w:val="nil"/>
            </w:tcBorders>
          </w:tcPr>
          <w:p w:rsidR="00DE68D0" w:rsidRDefault="00C1205C" w:rsidP="002853B4">
            <w:pPr>
              <w:pStyle w:val="TableText"/>
              <w:ind w:left="624" w:hanging="284"/>
            </w:pPr>
            <w:r>
              <w:t>a.</w:t>
            </w:r>
            <w:r>
              <w:tab/>
            </w:r>
            <w:r w:rsidRPr="001E5A65">
              <w:t>Work with the Palliative Care Advisory Panel to implement the actions from the 2016 Review of Adult Palliative Care Services.</w:t>
            </w:r>
            <w:r>
              <w:t>*</w:t>
            </w:r>
          </w:p>
        </w:tc>
        <w:tc>
          <w:tcPr>
            <w:tcW w:w="709" w:type="dxa"/>
            <w:tcBorders>
              <w:top w:val="nil"/>
              <w:left w:val="nil"/>
              <w:bottom w:val="nil"/>
              <w:right w:val="nil"/>
            </w:tcBorders>
          </w:tcPr>
          <w:p w:rsidR="00DE68D0" w:rsidRDefault="00C1205C" w:rsidP="002853B4">
            <w:pPr>
              <w:pStyle w:val="TableText"/>
              <w:jc w:val="center"/>
              <w:rPr>
                <w:rFonts w:eastAsia="Palatino Linotype"/>
              </w:rPr>
            </w:pPr>
            <w:r>
              <w:rPr>
                <w:noProof/>
                <w:lang w:eastAsia="en-NZ"/>
              </w:rPr>
              <w:drawing>
                <wp:inline distT="0" distB="0" distL="0" distR="0" wp14:anchorId="4D1C20F0" wp14:editId="6762C3C9">
                  <wp:extent cx="219075" cy="2000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6"/>
                          <a:stretch>
                            <a:fillRect/>
                          </a:stretch>
                        </pic:blipFill>
                        <pic:spPr>
                          <a:xfrm>
                            <a:off x="0" y="0"/>
                            <a:ext cx="219075" cy="200025"/>
                          </a:xfrm>
                          <a:prstGeom prst="rect">
                            <a:avLst/>
                          </a:prstGeom>
                        </pic:spPr>
                      </pic:pic>
                    </a:graphicData>
                  </a:graphic>
                </wp:inline>
              </w:drawing>
            </w:r>
          </w:p>
        </w:tc>
        <w:tc>
          <w:tcPr>
            <w:tcW w:w="2410" w:type="dxa"/>
            <w:tcBorders>
              <w:top w:val="nil"/>
              <w:left w:val="nil"/>
              <w:bottom w:val="nil"/>
              <w:right w:val="nil"/>
            </w:tcBorders>
          </w:tcPr>
          <w:p w:rsidR="00DE68D0" w:rsidRPr="00C1205C" w:rsidRDefault="00C1205C" w:rsidP="002853B4">
            <w:pPr>
              <w:pStyle w:val="TableText"/>
              <w:rPr>
                <w:rFonts w:eastAsia="Palatino Linotype"/>
                <w:b/>
              </w:rPr>
            </w:pPr>
            <w:r w:rsidRPr="00C1205C">
              <w:rPr>
                <w:b/>
              </w:rPr>
              <w:t>Ministry of Health</w:t>
            </w:r>
          </w:p>
        </w:tc>
      </w:tr>
      <w:tr w:rsidR="00DE68D0" w:rsidTr="00DE68D0">
        <w:trPr>
          <w:cantSplit/>
        </w:trPr>
        <w:tc>
          <w:tcPr>
            <w:tcW w:w="6237" w:type="dxa"/>
            <w:tcBorders>
              <w:top w:val="nil"/>
              <w:left w:val="nil"/>
              <w:bottom w:val="nil"/>
              <w:right w:val="nil"/>
            </w:tcBorders>
          </w:tcPr>
          <w:p w:rsidR="00DE68D0" w:rsidRDefault="00C1205C" w:rsidP="002853B4">
            <w:pPr>
              <w:pStyle w:val="TableText"/>
              <w:ind w:left="624" w:hanging="284"/>
            </w:pPr>
            <w:r>
              <w:t>b.</w:t>
            </w:r>
            <w:r>
              <w:tab/>
            </w:r>
            <w:r w:rsidRPr="001E5A65">
              <w:t>Develop and agree national service expectations and an outcomes framework for palliative care.</w:t>
            </w:r>
          </w:p>
        </w:tc>
        <w:tc>
          <w:tcPr>
            <w:tcW w:w="709" w:type="dxa"/>
            <w:tcBorders>
              <w:top w:val="nil"/>
              <w:left w:val="nil"/>
              <w:bottom w:val="nil"/>
              <w:right w:val="nil"/>
            </w:tcBorders>
          </w:tcPr>
          <w:p w:rsidR="00DE68D0" w:rsidRDefault="00C1205C" w:rsidP="002853B4">
            <w:pPr>
              <w:pStyle w:val="TableText"/>
              <w:jc w:val="center"/>
              <w:rPr>
                <w:rFonts w:eastAsia="Palatino Linotype"/>
              </w:rPr>
            </w:pPr>
            <w:r>
              <w:rPr>
                <w:noProof/>
                <w:lang w:eastAsia="en-NZ"/>
              </w:rPr>
              <w:drawing>
                <wp:inline distT="0" distB="0" distL="0" distR="0" wp14:anchorId="02AA1457" wp14:editId="5A46AE7B">
                  <wp:extent cx="238125" cy="1809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238125" cy="180975"/>
                          </a:xfrm>
                          <a:prstGeom prst="rect">
                            <a:avLst/>
                          </a:prstGeom>
                        </pic:spPr>
                      </pic:pic>
                    </a:graphicData>
                  </a:graphic>
                </wp:inline>
              </w:drawing>
            </w:r>
          </w:p>
        </w:tc>
        <w:tc>
          <w:tcPr>
            <w:tcW w:w="2410" w:type="dxa"/>
            <w:tcBorders>
              <w:top w:val="nil"/>
              <w:left w:val="nil"/>
              <w:bottom w:val="nil"/>
              <w:right w:val="nil"/>
            </w:tcBorders>
          </w:tcPr>
          <w:p w:rsidR="00C1205C" w:rsidRPr="00C1205C" w:rsidRDefault="00C1205C" w:rsidP="00C1205C">
            <w:pPr>
              <w:pStyle w:val="TableText"/>
              <w:rPr>
                <w:rFonts w:eastAsia="Arial" w:cs="Arial"/>
                <w:b/>
                <w:szCs w:val="23"/>
              </w:rPr>
            </w:pPr>
            <w:r w:rsidRPr="00C1205C">
              <w:rPr>
                <w:b/>
              </w:rPr>
              <w:t>Ministry of Health</w:t>
            </w:r>
          </w:p>
          <w:p w:rsidR="00DE68D0" w:rsidRPr="00B26F8B" w:rsidRDefault="00C1205C" w:rsidP="00C1205C">
            <w:pPr>
              <w:pStyle w:val="TableText"/>
              <w:rPr>
                <w:rFonts w:eastAsia="Palatino Linotype"/>
              </w:rPr>
            </w:pPr>
            <w:r w:rsidRPr="001E5A65">
              <w:t>DHBs</w:t>
            </w:r>
          </w:p>
        </w:tc>
      </w:tr>
      <w:tr w:rsidR="00DE68D0" w:rsidTr="00DE68D0">
        <w:trPr>
          <w:cantSplit/>
        </w:trPr>
        <w:tc>
          <w:tcPr>
            <w:tcW w:w="6237" w:type="dxa"/>
            <w:tcBorders>
              <w:top w:val="nil"/>
              <w:left w:val="nil"/>
              <w:bottom w:val="nil"/>
              <w:right w:val="nil"/>
            </w:tcBorders>
          </w:tcPr>
          <w:p w:rsidR="00DE68D0" w:rsidRDefault="00C1205C" w:rsidP="002853B4">
            <w:pPr>
              <w:pStyle w:val="TableText"/>
              <w:ind w:left="624" w:hanging="284"/>
            </w:pPr>
            <w:r>
              <w:t>c.</w:t>
            </w:r>
            <w:r>
              <w:tab/>
            </w:r>
            <w:r w:rsidRPr="001E5A65">
              <w:t xml:space="preserve">Support the implementation of </w:t>
            </w:r>
            <w:proofErr w:type="spellStart"/>
            <w:r w:rsidRPr="001E5A65">
              <w:t>Te</w:t>
            </w:r>
            <w:proofErr w:type="spellEnd"/>
            <w:r w:rsidRPr="001E5A65">
              <w:t xml:space="preserve"> </w:t>
            </w:r>
            <w:proofErr w:type="spellStart"/>
            <w:r w:rsidRPr="001E5A65">
              <w:t>Ara</w:t>
            </w:r>
            <w:proofErr w:type="spellEnd"/>
            <w:r w:rsidRPr="001E5A65">
              <w:t xml:space="preserve"> </w:t>
            </w:r>
            <w:proofErr w:type="spellStart"/>
            <w:r w:rsidRPr="001E5A65">
              <w:t>Whakapiri</w:t>
            </w:r>
            <w:proofErr w:type="spellEnd"/>
            <w:r w:rsidRPr="001E5A65">
              <w:t>: Principles and guidance for the last days of life (Ministry of Health 2015b).</w:t>
            </w:r>
            <w:r>
              <w:t>*</w:t>
            </w:r>
          </w:p>
        </w:tc>
        <w:tc>
          <w:tcPr>
            <w:tcW w:w="709" w:type="dxa"/>
            <w:tcBorders>
              <w:top w:val="nil"/>
              <w:left w:val="nil"/>
              <w:bottom w:val="nil"/>
              <w:right w:val="nil"/>
            </w:tcBorders>
          </w:tcPr>
          <w:p w:rsidR="00DE68D0" w:rsidRDefault="00C1205C" w:rsidP="002853B4">
            <w:pPr>
              <w:pStyle w:val="TableText"/>
              <w:jc w:val="center"/>
              <w:rPr>
                <w:rFonts w:eastAsia="Palatino Linotype"/>
              </w:rPr>
            </w:pPr>
            <w:r>
              <w:rPr>
                <w:noProof/>
                <w:lang w:eastAsia="en-NZ"/>
              </w:rPr>
              <w:drawing>
                <wp:inline distT="0" distB="0" distL="0" distR="0" wp14:anchorId="39AB527D" wp14:editId="13D99D22">
                  <wp:extent cx="247650" cy="2190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8"/>
                          <a:stretch>
                            <a:fillRect/>
                          </a:stretch>
                        </pic:blipFill>
                        <pic:spPr>
                          <a:xfrm>
                            <a:off x="0" y="0"/>
                            <a:ext cx="247650" cy="219075"/>
                          </a:xfrm>
                          <a:prstGeom prst="rect">
                            <a:avLst/>
                          </a:prstGeom>
                        </pic:spPr>
                      </pic:pic>
                    </a:graphicData>
                  </a:graphic>
                </wp:inline>
              </w:drawing>
            </w:r>
          </w:p>
        </w:tc>
        <w:tc>
          <w:tcPr>
            <w:tcW w:w="2410" w:type="dxa"/>
            <w:tcBorders>
              <w:top w:val="nil"/>
              <w:left w:val="nil"/>
              <w:bottom w:val="nil"/>
              <w:right w:val="nil"/>
            </w:tcBorders>
          </w:tcPr>
          <w:p w:rsidR="00C1205C" w:rsidRPr="00C1205C" w:rsidRDefault="00C1205C" w:rsidP="00C1205C">
            <w:pPr>
              <w:pStyle w:val="TableText"/>
              <w:rPr>
                <w:rFonts w:eastAsia="Arial" w:cs="Arial"/>
                <w:b/>
                <w:szCs w:val="23"/>
              </w:rPr>
            </w:pPr>
            <w:r w:rsidRPr="00C1205C">
              <w:rPr>
                <w:b/>
              </w:rPr>
              <w:t>Ministry of Health</w:t>
            </w:r>
          </w:p>
          <w:p w:rsidR="00DE68D0" w:rsidRPr="00C1205C" w:rsidRDefault="00C1205C" w:rsidP="002853B4">
            <w:pPr>
              <w:pStyle w:val="TableText"/>
              <w:rPr>
                <w:rFonts w:eastAsia="Arial" w:cs="Arial"/>
                <w:szCs w:val="23"/>
              </w:rPr>
            </w:pPr>
            <w:r w:rsidRPr="001E5A65">
              <w:t>DHBs</w:t>
            </w:r>
          </w:p>
        </w:tc>
      </w:tr>
      <w:tr w:rsidR="00DE68D0" w:rsidTr="00457A8E">
        <w:trPr>
          <w:cantSplit/>
        </w:trPr>
        <w:tc>
          <w:tcPr>
            <w:tcW w:w="6237" w:type="dxa"/>
            <w:tcBorders>
              <w:top w:val="nil"/>
              <w:left w:val="nil"/>
              <w:bottom w:val="single" w:sz="4" w:space="0" w:color="auto"/>
              <w:right w:val="nil"/>
            </w:tcBorders>
          </w:tcPr>
          <w:p w:rsidR="00DE68D0" w:rsidRDefault="00C1205C" w:rsidP="002853B4">
            <w:pPr>
              <w:pStyle w:val="TableText"/>
              <w:ind w:left="624" w:hanging="284"/>
            </w:pPr>
            <w:r>
              <w:rPr>
                <w:rFonts w:eastAsia="Arial" w:cs="Arial"/>
                <w:szCs w:val="23"/>
              </w:rPr>
              <w:t>d.</w:t>
            </w:r>
            <w:r>
              <w:rPr>
                <w:rFonts w:eastAsia="Arial" w:cs="Arial"/>
                <w:szCs w:val="23"/>
              </w:rPr>
              <w:tab/>
            </w:r>
            <w:r w:rsidRPr="001E5A65">
              <w:rPr>
                <w:rFonts w:eastAsia="Arial" w:cs="Arial"/>
                <w:szCs w:val="23"/>
              </w:rPr>
              <w:t>Progress options for a national survey of patient and family and whānau carers’ experiences of the care provided at the end of life to ensure person centred care.</w:t>
            </w:r>
            <w:r>
              <w:rPr>
                <w:rFonts w:eastAsia="Arial" w:cs="Arial"/>
                <w:szCs w:val="23"/>
              </w:rPr>
              <w:t>*</w:t>
            </w:r>
          </w:p>
        </w:tc>
        <w:tc>
          <w:tcPr>
            <w:tcW w:w="709" w:type="dxa"/>
            <w:tcBorders>
              <w:top w:val="nil"/>
              <w:left w:val="nil"/>
              <w:bottom w:val="single" w:sz="4" w:space="0" w:color="auto"/>
              <w:right w:val="nil"/>
            </w:tcBorders>
          </w:tcPr>
          <w:p w:rsidR="00DE68D0" w:rsidRDefault="00C1205C" w:rsidP="002853B4">
            <w:pPr>
              <w:pStyle w:val="TableText"/>
              <w:jc w:val="center"/>
              <w:rPr>
                <w:rFonts w:eastAsia="Palatino Linotype"/>
              </w:rPr>
            </w:pPr>
            <w:r>
              <w:rPr>
                <w:noProof/>
                <w:lang w:eastAsia="en-NZ"/>
              </w:rPr>
              <w:drawing>
                <wp:inline distT="0" distB="0" distL="0" distR="0" wp14:anchorId="43E98583" wp14:editId="3D20C4D9">
                  <wp:extent cx="390525" cy="2000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9"/>
                          <a:stretch>
                            <a:fillRect/>
                          </a:stretch>
                        </pic:blipFill>
                        <pic:spPr>
                          <a:xfrm>
                            <a:off x="0" y="0"/>
                            <a:ext cx="390525" cy="200025"/>
                          </a:xfrm>
                          <a:prstGeom prst="rect">
                            <a:avLst/>
                          </a:prstGeom>
                        </pic:spPr>
                      </pic:pic>
                    </a:graphicData>
                  </a:graphic>
                </wp:inline>
              </w:drawing>
            </w:r>
          </w:p>
        </w:tc>
        <w:tc>
          <w:tcPr>
            <w:tcW w:w="2410" w:type="dxa"/>
            <w:tcBorders>
              <w:top w:val="nil"/>
              <w:left w:val="nil"/>
              <w:bottom w:val="single" w:sz="4" w:space="0" w:color="auto"/>
              <w:right w:val="nil"/>
            </w:tcBorders>
          </w:tcPr>
          <w:p w:rsidR="00C1205C" w:rsidRPr="00C1205C" w:rsidRDefault="00C1205C" w:rsidP="00C1205C">
            <w:pPr>
              <w:pStyle w:val="TableText"/>
              <w:rPr>
                <w:rFonts w:eastAsia="Arial" w:cs="Arial"/>
                <w:b/>
                <w:szCs w:val="23"/>
              </w:rPr>
            </w:pPr>
            <w:r w:rsidRPr="00C1205C">
              <w:rPr>
                <w:rFonts w:eastAsia="Arial" w:cs="Arial"/>
                <w:b/>
                <w:bCs/>
                <w:szCs w:val="23"/>
              </w:rPr>
              <w:t>Ministry of Health</w:t>
            </w:r>
          </w:p>
          <w:p w:rsidR="00DE68D0" w:rsidRPr="00C1205C" w:rsidRDefault="00C1205C" w:rsidP="002853B4">
            <w:pPr>
              <w:pStyle w:val="TableText"/>
              <w:rPr>
                <w:rFonts w:eastAsia="Arial" w:cs="Arial"/>
                <w:szCs w:val="23"/>
              </w:rPr>
            </w:pPr>
            <w:r w:rsidRPr="001E5A65">
              <w:t>Health, Quality</w:t>
            </w:r>
            <w:r>
              <w:t xml:space="preserve"> </w:t>
            </w:r>
            <w:r w:rsidRPr="001E5A65">
              <w:t>&amp; Safety Commission New Zealand</w:t>
            </w:r>
          </w:p>
        </w:tc>
      </w:tr>
    </w:tbl>
    <w:p w:rsidR="00862294" w:rsidRDefault="00862294" w:rsidP="00862294">
      <w:pPr>
        <w:pStyle w:val="Note"/>
      </w:pPr>
      <w:r>
        <w:t>*</w:t>
      </w:r>
      <w:r>
        <w:tab/>
        <w:t>Implemented in the first two years.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9"/>
        <w:gridCol w:w="1625"/>
        <w:gridCol w:w="359"/>
        <w:gridCol w:w="1413"/>
        <w:gridCol w:w="283"/>
        <w:gridCol w:w="2552"/>
        <w:gridCol w:w="283"/>
        <w:gridCol w:w="1134"/>
        <w:gridCol w:w="284"/>
        <w:gridCol w:w="1134"/>
      </w:tblGrid>
      <w:tr w:rsidR="00862294" w:rsidTr="002853B4">
        <w:trPr>
          <w:cantSplit/>
        </w:trPr>
        <w:tc>
          <w:tcPr>
            <w:tcW w:w="289" w:type="dxa"/>
            <w:vAlign w:val="center"/>
          </w:tcPr>
          <w:p w:rsidR="00862294" w:rsidRDefault="00862294" w:rsidP="002853B4">
            <w:pPr>
              <w:pStyle w:val="TableText"/>
              <w:spacing w:before="0" w:after="0"/>
              <w:ind w:left="-57"/>
            </w:pPr>
            <w:r>
              <w:rPr>
                <w:noProof/>
                <w:lang w:eastAsia="en-NZ"/>
              </w:rPr>
              <w:drawing>
                <wp:inline distT="0" distB="0" distL="0" distR="0" wp14:anchorId="0D595FE8" wp14:editId="38C0F7FC">
                  <wp:extent cx="199505" cy="216131"/>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t="1" r="96609" b="18750"/>
                          <a:stretch/>
                        </pic:blipFill>
                        <pic:spPr bwMode="auto">
                          <a:xfrm>
                            <a:off x="0" y="0"/>
                            <a:ext cx="201453" cy="218242"/>
                          </a:xfrm>
                          <a:prstGeom prst="rect">
                            <a:avLst/>
                          </a:prstGeom>
                          <a:ln>
                            <a:noFill/>
                          </a:ln>
                          <a:extLst>
                            <a:ext uri="{53640926-AAD7-44D8-BBD7-CCE9431645EC}">
                              <a14:shadowObscured xmlns:a14="http://schemas.microsoft.com/office/drawing/2010/main"/>
                            </a:ext>
                          </a:extLst>
                        </pic:spPr>
                      </pic:pic>
                    </a:graphicData>
                  </a:graphic>
                </wp:inline>
              </w:drawing>
            </w:r>
          </w:p>
        </w:tc>
        <w:tc>
          <w:tcPr>
            <w:tcW w:w="1625" w:type="dxa"/>
            <w:vAlign w:val="center"/>
          </w:tcPr>
          <w:p w:rsidR="00862294" w:rsidRDefault="00862294" w:rsidP="002853B4">
            <w:pPr>
              <w:pStyle w:val="TableText"/>
              <w:spacing w:before="0" w:after="0"/>
            </w:pPr>
            <w:r>
              <w:t>People powered</w:t>
            </w:r>
          </w:p>
        </w:tc>
        <w:tc>
          <w:tcPr>
            <w:tcW w:w="359" w:type="dxa"/>
            <w:vAlign w:val="center"/>
          </w:tcPr>
          <w:p w:rsidR="00862294" w:rsidRDefault="00862294" w:rsidP="002853B4">
            <w:pPr>
              <w:pStyle w:val="TableText"/>
              <w:spacing w:before="0" w:after="0"/>
              <w:ind w:left="-57"/>
            </w:pPr>
            <w:r>
              <w:rPr>
                <w:noProof/>
                <w:lang w:eastAsia="en-NZ"/>
              </w:rPr>
              <w:drawing>
                <wp:inline distT="0" distB="0" distL="0" distR="0" wp14:anchorId="5DF65AEF" wp14:editId="4F0B5B3D">
                  <wp:extent cx="241069" cy="199505"/>
                  <wp:effectExtent l="0" t="0" r="6985"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19923" t="1" r="75979" b="25000"/>
                          <a:stretch/>
                        </pic:blipFill>
                        <pic:spPr bwMode="auto">
                          <a:xfrm>
                            <a:off x="0" y="0"/>
                            <a:ext cx="241069" cy="199505"/>
                          </a:xfrm>
                          <a:prstGeom prst="rect">
                            <a:avLst/>
                          </a:prstGeom>
                          <a:ln>
                            <a:noFill/>
                          </a:ln>
                          <a:extLst>
                            <a:ext uri="{53640926-AAD7-44D8-BBD7-CCE9431645EC}">
                              <a14:shadowObscured xmlns:a14="http://schemas.microsoft.com/office/drawing/2010/main"/>
                            </a:ext>
                          </a:extLst>
                        </pic:spPr>
                      </pic:pic>
                    </a:graphicData>
                  </a:graphic>
                </wp:inline>
              </w:drawing>
            </w:r>
          </w:p>
        </w:tc>
        <w:tc>
          <w:tcPr>
            <w:tcW w:w="1413" w:type="dxa"/>
            <w:vAlign w:val="center"/>
          </w:tcPr>
          <w:p w:rsidR="00862294" w:rsidRDefault="00862294" w:rsidP="002853B4">
            <w:pPr>
              <w:pStyle w:val="TableText"/>
              <w:spacing w:before="0" w:after="0"/>
            </w:pPr>
            <w:r>
              <w:t>Closer to home</w:t>
            </w:r>
          </w:p>
        </w:tc>
        <w:tc>
          <w:tcPr>
            <w:tcW w:w="283" w:type="dxa"/>
            <w:vAlign w:val="center"/>
          </w:tcPr>
          <w:p w:rsidR="00862294" w:rsidRDefault="00862294" w:rsidP="002853B4">
            <w:pPr>
              <w:pStyle w:val="TableText"/>
              <w:spacing w:before="0" w:after="0"/>
              <w:ind w:left="-57"/>
            </w:pPr>
            <w:r>
              <w:rPr>
                <w:noProof/>
                <w:lang w:eastAsia="en-NZ"/>
              </w:rPr>
              <w:drawing>
                <wp:inline distT="0" distB="0" distL="0" distR="0" wp14:anchorId="01B819E4" wp14:editId="0EC5F46E">
                  <wp:extent cx="199505" cy="224444"/>
                  <wp:effectExtent l="0" t="0" r="0" b="444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38999" t="-1" r="57610" b="15628"/>
                          <a:stretch/>
                        </pic:blipFill>
                        <pic:spPr bwMode="auto">
                          <a:xfrm>
                            <a:off x="0" y="0"/>
                            <a:ext cx="201453" cy="226636"/>
                          </a:xfrm>
                          <a:prstGeom prst="rect">
                            <a:avLst/>
                          </a:prstGeom>
                          <a:ln>
                            <a:noFill/>
                          </a:ln>
                          <a:extLst>
                            <a:ext uri="{53640926-AAD7-44D8-BBD7-CCE9431645EC}">
                              <a14:shadowObscured xmlns:a14="http://schemas.microsoft.com/office/drawing/2010/main"/>
                            </a:ext>
                          </a:extLst>
                        </pic:spPr>
                      </pic:pic>
                    </a:graphicData>
                  </a:graphic>
                </wp:inline>
              </w:drawing>
            </w:r>
          </w:p>
        </w:tc>
        <w:tc>
          <w:tcPr>
            <w:tcW w:w="2552" w:type="dxa"/>
            <w:vAlign w:val="center"/>
          </w:tcPr>
          <w:p w:rsidR="00862294" w:rsidRDefault="00862294" w:rsidP="002853B4">
            <w:pPr>
              <w:pStyle w:val="TableText"/>
              <w:spacing w:before="0" w:after="0"/>
            </w:pPr>
            <w:r>
              <w:t>Value and high performance</w:t>
            </w:r>
          </w:p>
        </w:tc>
        <w:tc>
          <w:tcPr>
            <w:tcW w:w="283" w:type="dxa"/>
            <w:vAlign w:val="center"/>
          </w:tcPr>
          <w:p w:rsidR="00862294" w:rsidRDefault="00862294" w:rsidP="002853B4">
            <w:pPr>
              <w:pStyle w:val="TableText"/>
              <w:spacing w:before="0" w:after="0"/>
              <w:ind w:left="-57"/>
            </w:pPr>
            <w:r>
              <w:rPr>
                <w:noProof/>
                <w:lang w:eastAsia="en-NZ"/>
              </w:rPr>
              <w:drawing>
                <wp:inline distT="0" distB="0" distL="0" distR="0" wp14:anchorId="5B3EE712" wp14:editId="1733767B">
                  <wp:extent cx="199506" cy="199506"/>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69379" t="-1" r="27230" b="24999"/>
                          <a:stretch/>
                        </pic:blipFill>
                        <pic:spPr bwMode="auto">
                          <a:xfrm>
                            <a:off x="0" y="0"/>
                            <a:ext cx="201455" cy="201455"/>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vAlign w:val="center"/>
          </w:tcPr>
          <w:p w:rsidR="00862294" w:rsidRDefault="00862294" w:rsidP="002853B4">
            <w:pPr>
              <w:pStyle w:val="TableText"/>
              <w:spacing w:before="0" w:after="0"/>
            </w:pPr>
            <w:r>
              <w:t>One team</w:t>
            </w:r>
          </w:p>
        </w:tc>
        <w:tc>
          <w:tcPr>
            <w:tcW w:w="284" w:type="dxa"/>
            <w:vAlign w:val="center"/>
          </w:tcPr>
          <w:p w:rsidR="00862294" w:rsidRDefault="00862294" w:rsidP="002853B4">
            <w:pPr>
              <w:pStyle w:val="TableText"/>
              <w:spacing w:before="0" w:after="0"/>
              <w:ind w:left="-57"/>
            </w:pPr>
            <w:r>
              <w:rPr>
                <w:noProof/>
                <w:lang w:eastAsia="en-NZ"/>
              </w:rPr>
              <w:drawing>
                <wp:inline distT="0" distB="0" distL="0" distR="0" wp14:anchorId="2C551777" wp14:editId="5771EE58">
                  <wp:extent cx="199505" cy="191192"/>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82812" t="-3135" r="13779" b="31010"/>
                          <a:stretch/>
                        </pic:blipFill>
                        <pic:spPr bwMode="auto">
                          <a:xfrm>
                            <a:off x="0" y="0"/>
                            <a:ext cx="202517" cy="194078"/>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vAlign w:val="center"/>
          </w:tcPr>
          <w:p w:rsidR="00862294" w:rsidRDefault="00862294" w:rsidP="002853B4">
            <w:pPr>
              <w:pStyle w:val="TableText"/>
              <w:spacing w:before="0" w:after="0"/>
            </w:pPr>
            <w:r>
              <w:t>Smart system</w:t>
            </w:r>
          </w:p>
        </w:tc>
      </w:tr>
    </w:tbl>
    <w:p w:rsidR="00862294" w:rsidRDefault="00862294" w:rsidP="00C1205C"/>
    <w:p w:rsidR="005F65CC" w:rsidRDefault="005F65CC">
      <w:pPr>
        <w:spacing w:line="240" w:lineRule="auto"/>
        <w:rPr>
          <w:rFonts w:ascii="Georgia" w:hAnsi="Georgia"/>
          <w:b/>
          <w:w w:val="110"/>
          <w:sz w:val="40"/>
        </w:rPr>
      </w:pPr>
      <w:bookmarkStart w:id="42" w:name="_Toc468953892"/>
      <w:r>
        <w:rPr>
          <w:w w:val="110"/>
        </w:rPr>
        <w:br w:type="page"/>
      </w:r>
    </w:p>
    <w:p w:rsidR="00C25E41" w:rsidRDefault="00C25E41" w:rsidP="005F65CC">
      <w:pPr>
        <w:pStyle w:val="Heading2"/>
        <w:spacing w:before="0"/>
        <w:rPr>
          <w:spacing w:val="-4"/>
          <w:w w:val="110"/>
        </w:rPr>
      </w:pPr>
      <w:r>
        <w:rPr>
          <w:w w:val="110"/>
        </w:rPr>
        <w:lastRenderedPageBreak/>
        <w:t>Implemen</w:t>
      </w:r>
      <w:r>
        <w:rPr>
          <w:spacing w:val="-1"/>
          <w:w w:val="110"/>
        </w:rPr>
        <w:t>tation,</w:t>
      </w:r>
      <w:r>
        <w:rPr>
          <w:spacing w:val="-59"/>
          <w:w w:val="110"/>
        </w:rPr>
        <w:t xml:space="preserve"> </w:t>
      </w:r>
      <w:r>
        <w:rPr>
          <w:w w:val="110"/>
        </w:rPr>
        <w:t>measur</w:t>
      </w:r>
      <w:r>
        <w:rPr>
          <w:spacing w:val="-3"/>
          <w:w w:val="110"/>
        </w:rPr>
        <w:t>emen</w:t>
      </w:r>
      <w:r>
        <w:rPr>
          <w:w w:val="110"/>
        </w:rPr>
        <w:t>t</w:t>
      </w:r>
      <w:r>
        <w:rPr>
          <w:spacing w:val="-58"/>
          <w:w w:val="110"/>
        </w:rPr>
        <w:t xml:space="preserve"> </w:t>
      </w:r>
      <w:r>
        <w:rPr>
          <w:w w:val="110"/>
        </w:rPr>
        <w:t>and</w:t>
      </w:r>
      <w:r>
        <w:rPr>
          <w:spacing w:val="-59"/>
          <w:w w:val="110"/>
        </w:rPr>
        <w:t xml:space="preserve"> </w:t>
      </w:r>
      <w:r>
        <w:rPr>
          <w:spacing w:val="-3"/>
          <w:w w:val="110"/>
        </w:rPr>
        <w:t>re</w:t>
      </w:r>
      <w:r>
        <w:rPr>
          <w:spacing w:val="-4"/>
          <w:w w:val="110"/>
        </w:rPr>
        <w:t>view</w:t>
      </w:r>
      <w:bookmarkEnd w:id="42"/>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6237"/>
        <w:gridCol w:w="709"/>
        <w:gridCol w:w="2410"/>
      </w:tblGrid>
      <w:tr w:rsidR="00804845" w:rsidRPr="00475152" w:rsidTr="002853B4">
        <w:trPr>
          <w:cantSplit/>
          <w:tblHeader/>
        </w:trPr>
        <w:tc>
          <w:tcPr>
            <w:tcW w:w="6237" w:type="dxa"/>
            <w:tcBorders>
              <w:left w:val="nil"/>
              <w:right w:val="nil"/>
            </w:tcBorders>
          </w:tcPr>
          <w:p w:rsidR="00804845" w:rsidRPr="00475152" w:rsidRDefault="00804845" w:rsidP="002853B4">
            <w:pPr>
              <w:pStyle w:val="TableText"/>
              <w:rPr>
                <w:rFonts w:eastAsia="Palatino Linotype"/>
                <w:b/>
              </w:rPr>
            </w:pPr>
            <w:r w:rsidRPr="00475152">
              <w:rPr>
                <w:rFonts w:eastAsia="Palatino Linotype"/>
                <w:b/>
              </w:rPr>
              <w:t>Actions</w:t>
            </w:r>
          </w:p>
        </w:tc>
        <w:tc>
          <w:tcPr>
            <w:tcW w:w="709" w:type="dxa"/>
            <w:tcBorders>
              <w:left w:val="nil"/>
              <w:right w:val="nil"/>
            </w:tcBorders>
          </w:tcPr>
          <w:p w:rsidR="00804845" w:rsidRPr="00475152" w:rsidRDefault="00804845" w:rsidP="002853B4">
            <w:pPr>
              <w:pStyle w:val="TableText"/>
              <w:jc w:val="center"/>
              <w:rPr>
                <w:rFonts w:eastAsia="Palatino Linotype"/>
                <w:b/>
              </w:rPr>
            </w:pPr>
          </w:p>
        </w:tc>
        <w:tc>
          <w:tcPr>
            <w:tcW w:w="2410" w:type="dxa"/>
            <w:tcBorders>
              <w:left w:val="nil"/>
              <w:right w:val="nil"/>
            </w:tcBorders>
          </w:tcPr>
          <w:p w:rsidR="00804845" w:rsidRPr="00475152" w:rsidRDefault="00804845" w:rsidP="002853B4">
            <w:pPr>
              <w:pStyle w:val="TableText"/>
              <w:rPr>
                <w:rFonts w:eastAsia="Palatino Linotype"/>
              </w:rPr>
            </w:pPr>
            <w:r w:rsidRPr="00475152">
              <w:rPr>
                <w:rFonts w:eastAsia="Palatino Linotype"/>
                <w:b/>
              </w:rPr>
              <w:t>Lead</w:t>
            </w:r>
            <w:r w:rsidRPr="00475152">
              <w:rPr>
                <w:rFonts w:eastAsia="Palatino Linotype"/>
                <w:b/>
              </w:rPr>
              <w:br/>
            </w:r>
            <w:r>
              <w:rPr>
                <w:rFonts w:eastAsia="Palatino Linotype"/>
              </w:rPr>
              <w:t>P</w:t>
            </w:r>
            <w:r w:rsidRPr="00475152">
              <w:rPr>
                <w:rFonts w:eastAsia="Palatino Linotype"/>
              </w:rPr>
              <w:t>artners</w:t>
            </w:r>
          </w:p>
        </w:tc>
      </w:tr>
      <w:tr w:rsidR="00804845" w:rsidTr="00C1205C">
        <w:trPr>
          <w:cantSplit/>
        </w:trPr>
        <w:tc>
          <w:tcPr>
            <w:tcW w:w="6237" w:type="dxa"/>
            <w:tcBorders>
              <w:left w:val="nil"/>
              <w:bottom w:val="single" w:sz="4" w:space="0" w:color="auto"/>
              <w:right w:val="nil"/>
            </w:tcBorders>
          </w:tcPr>
          <w:p w:rsidR="00804845" w:rsidRDefault="00C1205C" w:rsidP="002853B4">
            <w:pPr>
              <w:pStyle w:val="TableText"/>
              <w:ind w:left="340" w:hanging="340"/>
            </w:pPr>
            <w:r w:rsidRPr="00C1205C">
              <w:rPr>
                <w:b/>
              </w:rPr>
              <w:t>25.</w:t>
            </w:r>
            <w:r w:rsidRPr="00C1205C">
              <w:rPr>
                <w:b/>
              </w:rPr>
              <w:tab/>
              <w:t>Implement the Healthy Ageing Strategy.</w:t>
            </w:r>
          </w:p>
          <w:p w:rsidR="00C1205C" w:rsidRPr="00C1205C" w:rsidRDefault="00C1205C" w:rsidP="00C1205C">
            <w:pPr>
              <w:pStyle w:val="TableText"/>
              <w:ind w:left="624" w:hanging="284"/>
              <w:rPr>
                <w:rFonts w:eastAsia="Arial" w:cs="Arial"/>
                <w:szCs w:val="23"/>
              </w:rPr>
            </w:pPr>
            <w:r>
              <w:rPr>
                <w:rFonts w:eastAsia="Arial" w:cs="Arial"/>
                <w:szCs w:val="23"/>
              </w:rPr>
              <w:t>a.</w:t>
            </w:r>
            <w:r>
              <w:rPr>
                <w:rFonts w:eastAsia="Arial" w:cs="Arial"/>
                <w:szCs w:val="23"/>
              </w:rPr>
              <w:tab/>
            </w:r>
            <w:r w:rsidRPr="001E5A65">
              <w:rPr>
                <w:rFonts w:eastAsia="Arial" w:cs="Arial"/>
                <w:szCs w:val="23"/>
              </w:rPr>
              <w:t>With health and social sector partners, complete a Healthy Ageing Strategy Implementation Plan within the first four months of the Strategy’s release.</w:t>
            </w:r>
            <w:r>
              <w:rPr>
                <w:rFonts w:eastAsia="Arial" w:cs="Arial"/>
                <w:szCs w:val="23"/>
              </w:rPr>
              <w:t>*</w:t>
            </w:r>
          </w:p>
        </w:tc>
        <w:tc>
          <w:tcPr>
            <w:tcW w:w="709" w:type="dxa"/>
            <w:tcBorders>
              <w:left w:val="nil"/>
              <w:bottom w:val="single" w:sz="4" w:space="0" w:color="auto"/>
              <w:right w:val="nil"/>
            </w:tcBorders>
          </w:tcPr>
          <w:p w:rsidR="00804845" w:rsidRDefault="00A25774" w:rsidP="002853B4">
            <w:pPr>
              <w:pStyle w:val="TableText"/>
              <w:jc w:val="center"/>
              <w:rPr>
                <w:rFonts w:eastAsia="Palatino Linotype"/>
              </w:rPr>
            </w:pPr>
            <w:r>
              <w:rPr>
                <w:noProof/>
                <w:lang w:eastAsia="en-NZ"/>
              </w:rPr>
              <w:drawing>
                <wp:inline distT="0" distB="0" distL="0" distR="0" wp14:anchorId="22429FB6" wp14:editId="236FA9EC">
                  <wp:extent cx="419100" cy="2000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0"/>
                          <a:stretch>
                            <a:fillRect/>
                          </a:stretch>
                        </pic:blipFill>
                        <pic:spPr>
                          <a:xfrm>
                            <a:off x="0" y="0"/>
                            <a:ext cx="419100" cy="200025"/>
                          </a:xfrm>
                          <a:prstGeom prst="rect">
                            <a:avLst/>
                          </a:prstGeom>
                        </pic:spPr>
                      </pic:pic>
                    </a:graphicData>
                  </a:graphic>
                </wp:inline>
              </w:drawing>
            </w:r>
          </w:p>
        </w:tc>
        <w:tc>
          <w:tcPr>
            <w:tcW w:w="2410" w:type="dxa"/>
            <w:tcBorders>
              <w:left w:val="nil"/>
              <w:bottom w:val="single" w:sz="4" w:space="0" w:color="auto"/>
              <w:right w:val="nil"/>
            </w:tcBorders>
          </w:tcPr>
          <w:p w:rsidR="00C1205C" w:rsidRPr="00C1205C" w:rsidRDefault="00C1205C" w:rsidP="00C1205C">
            <w:pPr>
              <w:pStyle w:val="TableText"/>
              <w:rPr>
                <w:rFonts w:eastAsia="Arial" w:cs="Arial"/>
                <w:b/>
                <w:szCs w:val="23"/>
              </w:rPr>
            </w:pPr>
            <w:r w:rsidRPr="00C1205C">
              <w:rPr>
                <w:b/>
              </w:rPr>
              <w:t>Ministry of Health</w:t>
            </w:r>
          </w:p>
          <w:p w:rsidR="00804845" w:rsidRPr="00C1205C" w:rsidRDefault="00C1205C" w:rsidP="002853B4">
            <w:pPr>
              <w:pStyle w:val="TableText"/>
              <w:rPr>
                <w:rFonts w:eastAsia="Arial" w:cs="Arial"/>
                <w:szCs w:val="23"/>
              </w:rPr>
            </w:pPr>
            <w:r w:rsidRPr="001E5A65">
              <w:t>Wide range of partners</w:t>
            </w:r>
          </w:p>
        </w:tc>
      </w:tr>
      <w:tr w:rsidR="00804845" w:rsidTr="00C1205C">
        <w:trPr>
          <w:cantSplit/>
        </w:trPr>
        <w:tc>
          <w:tcPr>
            <w:tcW w:w="6237" w:type="dxa"/>
            <w:tcBorders>
              <w:top w:val="single" w:sz="4" w:space="0" w:color="auto"/>
              <w:left w:val="nil"/>
              <w:bottom w:val="nil"/>
              <w:right w:val="nil"/>
            </w:tcBorders>
          </w:tcPr>
          <w:p w:rsidR="00804845" w:rsidRPr="00C1205C" w:rsidRDefault="00C1205C" w:rsidP="00C1205C">
            <w:pPr>
              <w:pStyle w:val="TableText"/>
              <w:ind w:left="340" w:hanging="340"/>
              <w:rPr>
                <w:rFonts w:eastAsia="Palatino Linotype"/>
                <w:b/>
              </w:rPr>
            </w:pPr>
            <w:r w:rsidRPr="00C1205C">
              <w:rPr>
                <w:b/>
              </w:rPr>
              <w:t>26.</w:t>
            </w:r>
            <w:r w:rsidRPr="00C1205C">
              <w:rPr>
                <w:b/>
              </w:rPr>
              <w:tab/>
              <w:t>Include older people in service design, development and review and other decision-making processes.</w:t>
            </w:r>
          </w:p>
        </w:tc>
        <w:tc>
          <w:tcPr>
            <w:tcW w:w="709" w:type="dxa"/>
            <w:tcBorders>
              <w:top w:val="single" w:sz="4" w:space="0" w:color="auto"/>
              <w:left w:val="nil"/>
              <w:bottom w:val="nil"/>
              <w:right w:val="nil"/>
            </w:tcBorders>
          </w:tcPr>
          <w:p w:rsidR="00804845" w:rsidRDefault="00804845" w:rsidP="002853B4">
            <w:pPr>
              <w:pStyle w:val="TableText"/>
              <w:jc w:val="center"/>
              <w:rPr>
                <w:rFonts w:eastAsia="Palatino Linotype"/>
              </w:rPr>
            </w:pPr>
          </w:p>
        </w:tc>
        <w:tc>
          <w:tcPr>
            <w:tcW w:w="2410" w:type="dxa"/>
            <w:tcBorders>
              <w:top w:val="single" w:sz="4" w:space="0" w:color="auto"/>
              <w:left w:val="nil"/>
              <w:bottom w:val="nil"/>
              <w:right w:val="nil"/>
            </w:tcBorders>
          </w:tcPr>
          <w:p w:rsidR="00804845" w:rsidRDefault="00804845" w:rsidP="002853B4">
            <w:pPr>
              <w:pStyle w:val="TableText"/>
              <w:rPr>
                <w:rFonts w:eastAsia="Palatino Linotype"/>
              </w:rPr>
            </w:pPr>
          </w:p>
        </w:tc>
      </w:tr>
      <w:tr w:rsidR="00804845" w:rsidTr="00C1205C">
        <w:trPr>
          <w:cantSplit/>
        </w:trPr>
        <w:tc>
          <w:tcPr>
            <w:tcW w:w="6237" w:type="dxa"/>
            <w:tcBorders>
              <w:top w:val="nil"/>
              <w:left w:val="nil"/>
              <w:bottom w:val="nil"/>
              <w:right w:val="nil"/>
            </w:tcBorders>
          </w:tcPr>
          <w:p w:rsidR="00804845" w:rsidRDefault="00C1205C" w:rsidP="002853B4">
            <w:pPr>
              <w:pStyle w:val="TableText"/>
              <w:ind w:left="624" w:hanging="284"/>
            </w:pPr>
            <w:r>
              <w:t>a.</w:t>
            </w:r>
            <w:r>
              <w:tab/>
            </w:r>
            <w:r w:rsidRPr="001E5A65">
              <w:t>Work with older people to identify outcomes they wish to achieve from the services they receive and indicators of these desired outcomes when services are being designed or reviewed.</w:t>
            </w:r>
          </w:p>
        </w:tc>
        <w:tc>
          <w:tcPr>
            <w:tcW w:w="709" w:type="dxa"/>
            <w:tcBorders>
              <w:top w:val="nil"/>
              <w:left w:val="nil"/>
              <w:bottom w:val="nil"/>
              <w:right w:val="nil"/>
            </w:tcBorders>
          </w:tcPr>
          <w:p w:rsidR="00804845" w:rsidRDefault="00A25774" w:rsidP="002853B4">
            <w:pPr>
              <w:pStyle w:val="TableText"/>
              <w:jc w:val="center"/>
              <w:rPr>
                <w:rFonts w:eastAsia="Palatino Linotype"/>
              </w:rPr>
            </w:pPr>
            <w:r>
              <w:rPr>
                <w:noProof/>
                <w:lang w:eastAsia="en-NZ"/>
              </w:rPr>
              <w:drawing>
                <wp:inline distT="0" distB="0" distL="0" distR="0" wp14:anchorId="2B6AFB8B" wp14:editId="4A4A9984">
                  <wp:extent cx="304800" cy="2000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1"/>
                          <a:stretch>
                            <a:fillRect/>
                          </a:stretch>
                        </pic:blipFill>
                        <pic:spPr>
                          <a:xfrm>
                            <a:off x="0" y="0"/>
                            <a:ext cx="304800" cy="200025"/>
                          </a:xfrm>
                          <a:prstGeom prst="rect">
                            <a:avLst/>
                          </a:prstGeom>
                        </pic:spPr>
                      </pic:pic>
                    </a:graphicData>
                  </a:graphic>
                </wp:inline>
              </w:drawing>
            </w:r>
          </w:p>
        </w:tc>
        <w:tc>
          <w:tcPr>
            <w:tcW w:w="2410" w:type="dxa"/>
            <w:tcBorders>
              <w:top w:val="nil"/>
              <w:left w:val="nil"/>
              <w:bottom w:val="nil"/>
              <w:right w:val="nil"/>
            </w:tcBorders>
          </w:tcPr>
          <w:p w:rsidR="00804845" w:rsidRPr="00C1205C" w:rsidRDefault="00C1205C" w:rsidP="002853B4">
            <w:pPr>
              <w:pStyle w:val="TableText"/>
              <w:rPr>
                <w:rFonts w:eastAsia="Palatino Linotype"/>
                <w:b/>
              </w:rPr>
            </w:pPr>
            <w:r w:rsidRPr="00C1205C">
              <w:rPr>
                <w:rFonts w:eastAsia="Arial" w:cs="Arial"/>
                <w:b/>
                <w:bCs/>
                <w:szCs w:val="23"/>
              </w:rPr>
              <w:t>DHBs</w:t>
            </w:r>
          </w:p>
        </w:tc>
      </w:tr>
      <w:tr w:rsidR="00C1205C" w:rsidTr="00C1205C">
        <w:trPr>
          <w:cantSplit/>
        </w:trPr>
        <w:tc>
          <w:tcPr>
            <w:tcW w:w="6237" w:type="dxa"/>
            <w:tcBorders>
              <w:top w:val="nil"/>
              <w:left w:val="nil"/>
              <w:bottom w:val="nil"/>
              <w:right w:val="nil"/>
            </w:tcBorders>
          </w:tcPr>
          <w:p w:rsidR="00C1205C" w:rsidRDefault="00C1205C" w:rsidP="00C1205C">
            <w:pPr>
              <w:pStyle w:val="TableText"/>
              <w:ind w:left="624" w:hanging="284"/>
            </w:pPr>
            <w:r>
              <w:t>b.</w:t>
            </w:r>
            <w:r>
              <w:tab/>
            </w:r>
            <w:r w:rsidRPr="001E5A65">
              <w:t>Ensure there are feedback loops through which PHOs, DHBs and the wider health system can learn from outcomes, including patient experience, and plan for service and workforce improvement.</w:t>
            </w:r>
          </w:p>
        </w:tc>
        <w:tc>
          <w:tcPr>
            <w:tcW w:w="709" w:type="dxa"/>
            <w:tcBorders>
              <w:top w:val="nil"/>
              <w:left w:val="nil"/>
              <w:bottom w:val="nil"/>
              <w:right w:val="nil"/>
            </w:tcBorders>
          </w:tcPr>
          <w:p w:rsidR="00C1205C" w:rsidRDefault="00A25774" w:rsidP="002853B4">
            <w:pPr>
              <w:pStyle w:val="TableText"/>
              <w:jc w:val="center"/>
              <w:rPr>
                <w:rFonts w:eastAsia="Palatino Linotype"/>
              </w:rPr>
            </w:pPr>
            <w:r>
              <w:rPr>
                <w:noProof/>
                <w:lang w:eastAsia="en-NZ"/>
              </w:rPr>
              <w:drawing>
                <wp:inline distT="0" distB="0" distL="0" distR="0" wp14:anchorId="063E5562" wp14:editId="5E1E25A4">
                  <wp:extent cx="180975" cy="1809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2"/>
                          <a:stretch>
                            <a:fillRect/>
                          </a:stretch>
                        </pic:blipFill>
                        <pic:spPr>
                          <a:xfrm>
                            <a:off x="0" y="0"/>
                            <a:ext cx="180975" cy="180975"/>
                          </a:xfrm>
                          <a:prstGeom prst="rect">
                            <a:avLst/>
                          </a:prstGeom>
                        </pic:spPr>
                      </pic:pic>
                    </a:graphicData>
                  </a:graphic>
                </wp:inline>
              </w:drawing>
            </w:r>
          </w:p>
        </w:tc>
        <w:tc>
          <w:tcPr>
            <w:tcW w:w="2410" w:type="dxa"/>
            <w:tcBorders>
              <w:top w:val="nil"/>
              <w:left w:val="nil"/>
              <w:bottom w:val="nil"/>
              <w:right w:val="nil"/>
            </w:tcBorders>
          </w:tcPr>
          <w:p w:rsidR="00C1205C" w:rsidRPr="00C1205C" w:rsidRDefault="00C1205C" w:rsidP="00C1205C">
            <w:pPr>
              <w:pStyle w:val="TableText"/>
              <w:rPr>
                <w:rFonts w:eastAsia="Arial" w:cs="Arial"/>
                <w:b/>
                <w:szCs w:val="23"/>
              </w:rPr>
            </w:pPr>
            <w:r w:rsidRPr="00C1205C">
              <w:rPr>
                <w:b/>
              </w:rPr>
              <w:t>DHBs</w:t>
            </w:r>
          </w:p>
          <w:p w:rsidR="00C1205C" w:rsidRPr="00B26F8B" w:rsidRDefault="00C1205C" w:rsidP="00C1205C">
            <w:pPr>
              <w:pStyle w:val="TableText"/>
              <w:rPr>
                <w:rFonts w:eastAsia="Palatino Linotype"/>
              </w:rPr>
            </w:pPr>
            <w:r w:rsidRPr="001E5A65">
              <w:t>Primary health</w:t>
            </w:r>
            <w:r>
              <w:t xml:space="preserve"> </w:t>
            </w:r>
            <w:r w:rsidRPr="001E5A65">
              <w:t>care, ACC</w:t>
            </w:r>
          </w:p>
        </w:tc>
      </w:tr>
      <w:tr w:rsidR="00C1205C" w:rsidTr="00C1205C">
        <w:trPr>
          <w:cantSplit/>
        </w:trPr>
        <w:tc>
          <w:tcPr>
            <w:tcW w:w="6237" w:type="dxa"/>
            <w:tcBorders>
              <w:top w:val="nil"/>
              <w:left w:val="nil"/>
              <w:bottom w:val="nil"/>
              <w:right w:val="nil"/>
            </w:tcBorders>
          </w:tcPr>
          <w:p w:rsidR="00C1205C" w:rsidRDefault="00C1205C" w:rsidP="002853B4">
            <w:pPr>
              <w:pStyle w:val="TableText"/>
              <w:ind w:left="624" w:hanging="284"/>
            </w:pPr>
            <w:r>
              <w:rPr>
                <w:rFonts w:eastAsia="Arial" w:cs="Arial"/>
                <w:szCs w:val="23"/>
              </w:rPr>
              <w:t>c.</w:t>
            </w:r>
            <w:r>
              <w:rPr>
                <w:rFonts w:eastAsia="Arial" w:cs="Arial"/>
                <w:szCs w:val="23"/>
              </w:rPr>
              <w:tab/>
            </w:r>
            <w:r w:rsidRPr="001E5A65">
              <w:rPr>
                <w:rFonts w:eastAsia="Arial" w:cs="Arial"/>
                <w:szCs w:val="23"/>
              </w:rPr>
              <w:t>Improve the knowledge of user’s experience in home and community support and in aged residential care for service commissioning and monitoring outcomes.</w:t>
            </w:r>
            <w:r>
              <w:rPr>
                <w:rFonts w:eastAsia="Arial" w:cs="Arial"/>
                <w:szCs w:val="23"/>
              </w:rPr>
              <w:t>*</w:t>
            </w:r>
          </w:p>
        </w:tc>
        <w:tc>
          <w:tcPr>
            <w:tcW w:w="709" w:type="dxa"/>
            <w:tcBorders>
              <w:top w:val="nil"/>
              <w:left w:val="nil"/>
              <w:bottom w:val="nil"/>
              <w:right w:val="nil"/>
            </w:tcBorders>
          </w:tcPr>
          <w:p w:rsidR="00C1205C" w:rsidRDefault="00A25774" w:rsidP="002853B4">
            <w:pPr>
              <w:pStyle w:val="TableText"/>
              <w:jc w:val="center"/>
              <w:rPr>
                <w:rFonts w:eastAsia="Palatino Linotype"/>
              </w:rPr>
            </w:pPr>
            <w:r>
              <w:rPr>
                <w:noProof/>
                <w:lang w:eastAsia="en-NZ"/>
              </w:rPr>
              <w:drawing>
                <wp:inline distT="0" distB="0" distL="0" distR="0" wp14:anchorId="58E2EAE1" wp14:editId="4B7F6670">
                  <wp:extent cx="200025" cy="1809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3"/>
                          <a:stretch>
                            <a:fillRect/>
                          </a:stretch>
                        </pic:blipFill>
                        <pic:spPr>
                          <a:xfrm>
                            <a:off x="0" y="0"/>
                            <a:ext cx="200025" cy="180975"/>
                          </a:xfrm>
                          <a:prstGeom prst="rect">
                            <a:avLst/>
                          </a:prstGeom>
                        </pic:spPr>
                      </pic:pic>
                    </a:graphicData>
                  </a:graphic>
                </wp:inline>
              </w:drawing>
            </w:r>
          </w:p>
        </w:tc>
        <w:tc>
          <w:tcPr>
            <w:tcW w:w="2410" w:type="dxa"/>
            <w:tcBorders>
              <w:top w:val="nil"/>
              <w:left w:val="nil"/>
              <w:bottom w:val="nil"/>
              <w:right w:val="nil"/>
            </w:tcBorders>
          </w:tcPr>
          <w:p w:rsidR="00C1205C" w:rsidRPr="00C1205C" w:rsidRDefault="00C1205C" w:rsidP="00C1205C">
            <w:pPr>
              <w:pStyle w:val="TableText"/>
              <w:rPr>
                <w:b/>
              </w:rPr>
            </w:pPr>
            <w:r w:rsidRPr="00C1205C">
              <w:rPr>
                <w:b/>
              </w:rPr>
              <w:t>Health Quality &amp; Safety Commission New Zealand</w:t>
            </w:r>
          </w:p>
          <w:p w:rsidR="00C1205C" w:rsidRPr="00C1205C" w:rsidRDefault="00C1205C" w:rsidP="002853B4">
            <w:pPr>
              <w:pStyle w:val="TableText"/>
              <w:rPr>
                <w:rFonts w:eastAsia="Arial" w:cs="Arial"/>
                <w:szCs w:val="23"/>
              </w:rPr>
            </w:pPr>
            <w:r w:rsidRPr="001E5A65">
              <w:t>Ministry of Health DHBs</w:t>
            </w:r>
          </w:p>
        </w:tc>
      </w:tr>
      <w:tr w:rsidR="00C1205C" w:rsidTr="00C1205C">
        <w:trPr>
          <w:cantSplit/>
        </w:trPr>
        <w:tc>
          <w:tcPr>
            <w:tcW w:w="6237" w:type="dxa"/>
            <w:tcBorders>
              <w:top w:val="nil"/>
              <w:left w:val="nil"/>
              <w:bottom w:val="nil"/>
              <w:right w:val="nil"/>
            </w:tcBorders>
          </w:tcPr>
          <w:p w:rsidR="00C1205C" w:rsidRDefault="00C1205C" w:rsidP="002853B4">
            <w:pPr>
              <w:pStyle w:val="TableText"/>
              <w:ind w:left="624" w:hanging="284"/>
            </w:pPr>
            <w:r>
              <w:t>d.</w:t>
            </w:r>
            <w:r>
              <w:tab/>
            </w:r>
            <w:r w:rsidRPr="001E5A65">
              <w:t>Include representatives of older people in DHB forums.</w:t>
            </w:r>
            <w:r>
              <w:t>*</w:t>
            </w:r>
          </w:p>
        </w:tc>
        <w:tc>
          <w:tcPr>
            <w:tcW w:w="709" w:type="dxa"/>
            <w:tcBorders>
              <w:top w:val="nil"/>
              <w:left w:val="nil"/>
              <w:bottom w:val="nil"/>
              <w:right w:val="nil"/>
            </w:tcBorders>
          </w:tcPr>
          <w:p w:rsidR="00C1205C" w:rsidRDefault="00A25774" w:rsidP="002853B4">
            <w:pPr>
              <w:pStyle w:val="TableText"/>
              <w:jc w:val="center"/>
              <w:rPr>
                <w:rFonts w:eastAsia="Palatino Linotype"/>
              </w:rPr>
            </w:pPr>
            <w:r>
              <w:rPr>
                <w:noProof/>
                <w:lang w:eastAsia="en-NZ"/>
              </w:rPr>
              <w:drawing>
                <wp:inline distT="0" distB="0" distL="0" distR="0" wp14:anchorId="5F424505" wp14:editId="27D3F48C">
                  <wp:extent cx="219075" cy="1714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219075" cy="171450"/>
                          </a:xfrm>
                          <a:prstGeom prst="rect">
                            <a:avLst/>
                          </a:prstGeom>
                        </pic:spPr>
                      </pic:pic>
                    </a:graphicData>
                  </a:graphic>
                </wp:inline>
              </w:drawing>
            </w:r>
          </w:p>
        </w:tc>
        <w:tc>
          <w:tcPr>
            <w:tcW w:w="2410" w:type="dxa"/>
            <w:tcBorders>
              <w:top w:val="nil"/>
              <w:left w:val="nil"/>
              <w:bottom w:val="nil"/>
              <w:right w:val="nil"/>
            </w:tcBorders>
          </w:tcPr>
          <w:p w:rsidR="00C1205C" w:rsidRPr="00C1205C" w:rsidRDefault="00C1205C" w:rsidP="002853B4">
            <w:pPr>
              <w:pStyle w:val="TableText"/>
              <w:rPr>
                <w:rFonts w:eastAsia="Arial" w:cs="Arial"/>
                <w:b/>
                <w:szCs w:val="23"/>
              </w:rPr>
            </w:pPr>
            <w:r w:rsidRPr="00C1205C">
              <w:rPr>
                <w:b/>
              </w:rPr>
              <w:t>DHBs</w:t>
            </w:r>
          </w:p>
        </w:tc>
      </w:tr>
      <w:tr w:rsidR="00C1205C" w:rsidTr="00C1205C">
        <w:trPr>
          <w:cantSplit/>
        </w:trPr>
        <w:tc>
          <w:tcPr>
            <w:tcW w:w="6237" w:type="dxa"/>
            <w:tcBorders>
              <w:top w:val="nil"/>
              <w:left w:val="nil"/>
              <w:bottom w:val="single" w:sz="4" w:space="0" w:color="auto"/>
              <w:right w:val="nil"/>
            </w:tcBorders>
          </w:tcPr>
          <w:p w:rsidR="00C1205C" w:rsidRDefault="00C1205C" w:rsidP="002853B4">
            <w:pPr>
              <w:pStyle w:val="TableText"/>
              <w:ind w:left="624" w:hanging="284"/>
            </w:pPr>
            <w:r>
              <w:t>e.</w:t>
            </w:r>
            <w:r>
              <w:tab/>
            </w:r>
            <w:r w:rsidRPr="00860D31">
              <w:t xml:space="preserve">As part of implementing the </w:t>
            </w:r>
            <w:r w:rsidRPr="00860D31">
              <w:rPr>
                <w:i/>
              </w:rPr>
              <w:t xml:space="preserve">Pharmacy Action Plan 2016 to 2020 </w:t>
            </w:r>
            <w:r w:rsidRPr="00860D31">
              <w:t>(Ministry of Health 2016), co-design a service model with consumers to support the development and implementation of a minor ailments and referral service.</w:t>
            </w:r>
            <w:r>
              <w:t>*</w:t>
            </w:r>
          </w:p>
        </w:tc>
        <w:tc>
          <w:tcPr>
            <w:tcW w:w="709" w:type="dxa"/>
            <w:tcBorders>
              <w:top w:val="nil"/>
              <w:left w:val="nil"/>
              <w:bottom w:val="single" w:sz="4" w:space="0" w:color="auto"/>
              <w:right w:val="nil"/>
            </w:tcBorders>
          </w:tcPr>
          <w:p w:rsidR="00C1205C" w:rsidRDefault="00A25774" w:rsidP="002853B4">
            <w:pPr>
              <w:pStyle w:val="TableText"/>
              <w:jc w:val="center"/>
              <w:rPr>
                <w:rFonts w:eastAsia="Palatino Linotype"/>
              </w:rPr>
            </w:pPr>
            <w:r>
              <w:rPr>
                <w:noProof/>
                <w:lang w:eastAsia="en-NZ"/>
              </w:rPr>
              <w:drawing>
                <wp:inline distT="0" distB="0" distL="0" distR="0" wp14:anchorId="120FE3BF" wp14:editId="601F83F5">
                  <wp:extent cx="228600" cy="1619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5"/>
                          <a:stretch>
                            <a:fillRect/>
                          </a:stretch>
                        </pic:blipFill>
                        <pic:spPr>
                          <a:xfrm>
                            <a:off x="0" y="0"/>
                            <a:ext cx="228600" cy="161925"/>
                          </a:xfrm>
                          <a:prstGeom prst="rect">
                            <a:avLst/>
                          </a:prstGeom>
                        </pic:spPr>
                      </pic:pic>
                    </a:graphicData>
                  </a:graphic>
                </wp:inline>
              </w:drawing>
            </w:r>
          </w:p>
        </w:tc>
        <w:tc>
          <w:tcPr>
            <w:tcW w:w="2410" w:type="dxa"/>
            <w:tcBorders>
              <w:top w:val="nil"/>
              <w:left w:val="nil"/>
              <w:bottom w:val="single" w:sz="4" w:space="0" w:color="auto"/>
              <w:right w:val="nil"/>
            </w:tcBorders>
          </w:tcPr>
          <w:p w:rsidR="00C1205C" w:rsidRPr="00C1205C" w:rsidRDefault="00C1205C" w:rsidP="00C1205C">
            <w:pPr>
              <w:pStyle w:val="TableText"/>
              <w:rPr>
                <w:rFonts w:eastAsia="Arial" w:cs="Arial"/>
                <w:b/>
                <w:szCs w:val="23"/>
              </w:rPr>
            </w:pPr>
            <w:r w:rsidRPr="00C1205C">
              <w:rPr>
                <w:b/>
              </w:rPr>
              <w:t>Ministry of Health</w:t>
            </w:r>
          </w:p>
          <w:p w:rsidR="00C1205C" w:rsidRPr="00C1205C" w:rsidRDefault="00C1205C" w:rsidP="002853B4">
            <w:pPr>
              <w:pStyle w:val="TableText"/>
              <w:rPr>
                <w:rFonts w:eastAsia="Arial" w:cs="Arial"/>
                <w:szCs w:val="23"/>
              </w:rPr>
            </w:pPr>
            <w:r w:rsidRPr="001E5A65">
              <w:t>Pharmacists DHBs</w:t>
            </w:r>
          </w:p>
        </w:tc>
      </w:tr>
      <w:tr w:rsidR="00C1205C" w:rsidTr="00C1205C">
        <w:trPr>
          <w:cantSplit/>
        </w:trPr>
        <w:tc>
          <w:tcPr>
            <w:tcW w:w="6237" w:type="dxa"/>
            <w:tcBorders>
              <w:top w:val="single" w:sz="4" w:space="0" w:color="auto"/>
              <w:left w:val="nil"/>
              <w:bottom w:val="nil"/>
              <w:right w:val="nil"/>
            </w:tcBorders>
          </w:tcPr>
          <w:p w:rsidR="00C1205C" w:rsidRPr="00C1205C" w:rsidRDefault="00C1205C" w:rsidP="00C1205C">
            <w:pPr>
              <w:pStyle w:val="TableText"/>
              <w:ind w:left="340" w:hanging="340"/>
              <w:rPr>
                <w:rFonts w:eastAsia="Arial" w:cs="Arial"/>
                <w:b/>
                <w:szCs w:val="23"/>
              </w:rPr>
            </w:pPr>
            <w:r w:rsidRPr="00C1205C">
              <w:rPr>
                <w:b/>
              </w:rPr>
              <w:t>27.</w:t>
            </w:r>
            <w:r w:rsidRPr="00C1205C">
              <w:rPr>
                <w:b/>
              </w:rPr>
              <w:tab/>
              <w:t>Establish an outcomes and measurement framework, commissioning and review processes.</w:t>
            </w:r>
          </w:p>
        </w:tc>
        <w:tc>
          <w:tcPr>
            <w:tcW w:w="709" w:type="dxa"/>
            <w:tcBorders>
              <w:top w:val="single" w:sz="4" w:space="0" w:color="auto"/>
              <w:left w:val="nil"/>
              <w:bottom w:val="nil"/>
              <w:right w:val="nil"/>
            </w:tcBorders>
          </w:tcPr>
          <w:p w:rsidR="00C1205C" w:rsidRDefault="00C1205C" w:rsidP="002853B4">
            <w:pPr>
              <w:pStyle w:val="TableText"/>
              <w:jc w:val="center"/>
              <w:rPr>
                <w:rFonts w:eastAsia="Palatino Linotype"/>
              </w:rPr>
            </w:pPr>
          </w:p>
        </w:tc>
        <w:tc>
          <w:tcPr>
            <w:tcW w:w="2410" w:type="dxa"/>
            <w:tcBorders>
              <w:top w:val="single" w:sz="4" w:space="0" w:color="auto"/>
              <w:left w:val="nil"/>
              <w:bottom w:val="nil"/>
              <w:right w:val="nil"/>
            </w:tcBorders>
          </w:tcPr>
          <w:p w:rsidR="00C1205C" w:rsidRPr="00B26F8B" w:rsidRDefault="00C1205C" w:rsidP="002853B4">
            <w:pPr>
              <w:pStyle w:val="TableText"/>
              <w:rPr>
                <w:rFonts w:eastAsia="Palatino Linotype"/>
              </w:rPr>
            </w:pPr>
          </w:p>
        </w:tc>
      </w:tr>
      <w:tr w:rsidR="00C1205C" w:rsidTr="00C1205C">
        <w:trPr>
          <w:cantSplit/>
        </w:trPr>
        <w:tc>
          <w:tcPr>
            <w:tcW w:w="6237" w:type="dxa"/>
            <w:tcBorders>
              <w:top w:val="nil"/>
              <w:left w:val="nil"/>
              <w:bottom w:val="nil"/>
              <w:right w:val="nil"/>
            </w:tcBorders>
          </w:tcPr>
          <w:p w:rsidR="00C1205C" w:rsidRDefault="00C1205C" w:rsidP="002853B4">
            <w:pPr>
              <w:pStyle w:val="TableText"/>
              <w:ind w:left="624" w:hanging="284"/>
            </w:pPr>
            <w:r>
              <w:t>a.</w:t>
            </w:r>
            <w:r>
              <w:tab/>
            </w:r>
            <w:r w:rsidRPr="001E5A65">
              <w:t>Develop a system to evaluate progress against the goals of the Healthy Ageing Strategy and support the health system to be person centred and focused on maximising healthy ageing and independence.</w:t>
            </w:r>
            <w:r w:rsidR="00606394">
              <w:t xml:space="preserve"> </w:t>
            </w:r>
            <w:r w:rsidR="00606394">
              <w:t>*</w:t>
            </w:r>
          </w:p>
        </w:tc>
        <w:tc>
          <w:tcPr>
            <w:tcW w:w="709" w:type="dxa"/>
            <w:tcBorders>
              <w:top w:val="nil"/>
              <w:left w:val="nil"/>
              <w:bottom w:val="nil"/>
              <w:right w:val="nil"/>
            </w:tcBorders>
          </w:tcPr>
          <w:p w:rsidR="00C1205C" w:rsidRDefault="00A25774" w:rsidP="002853B4">
            <w:pPr>
              <w:pStyle w:val="TableText"/>
              <w:jc w:val="center"/>
              <w:rPr>
                <w:rFonts w:eastAsia="Palatino Linotype"/>
              </w:rPr>
            </w:pPr>
            <w:r>
              <w:rPr>
                <w:noProof/>
                <w:lang w:eastAsia="en-NZ"/>
              </w:rPr>
              <w:drawing>
                <wp:inline distT="0" distB="0" distL="0" distR="0" wp14:anchorId="1754D175" wp14:editId="53D19474">
                  <wp:extent cx="219075" cy="1809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6"/>
                          <a:stretch>
                            <a:fillRect/>
                          </a:stretch>
                        </pic:blipFill>
                        <pic:spPr>
                          <a:xfrm>
                            <a:off x="0" y="0"/>
                            <a:ext cx="219075" cy="180975"/>
                          </a:xfrm>
                          <a:prstGeom prst="rect">
                            <a:avLst/>
                          </a:prstGeom>
                        </pic:spPr>
                      </pic:pic>
                    </a:graphicData>
                  </a:graphic>
                </wp:inline>
              </w:drawing>
            </w:r>
          </w:p>
        </w:tc>
        <w:tc>
          <w:tcPr>
            <w:tcW w:w="2410" w:type="dxa"/>
            <w:tcBorders>
              <w:top w:val="nil"/>
              <w:left w:val="nil"/>
              <w:bottom w:val="nil"/>
              <w:right w:val="nil"/>
            </w:tcBorders>
          </w:tcPr>
          <w:p w:rsidR="00C1205C" w:rsidRPr="00C1205C" w:rsidRDefault="00C1205C" w:rsidP="002853B4">
            <w:pPr>
              <w:pStyle w:val="TableText"/>
              <w:rPr>
                <w:rFonts w:eastAsia="Arial" w:cs="Arial"/>
                <w:b/>
                <w:szCs w:val="23"/>
              </w:rPr>
            </w:pPr>
            <w:r w:rsidRPr="00C1205C">
              <w:rPr>
                <w:b/>
              </w:rPr>
              <w:t>Ministry of Health</w:t>
            </w:r>
          </w:p>
        </w:tc>
      </w:tr>
      <w:tr w:rsidR="00C1205C" w:rsidTr="00C1205C">
        <w:trPr>
          <w:cantSplit/>
        </w:trPr>
        <w:tc>
          <w:tcPr>
            <w:tcW w:w="6237" w:type="dxa"/>
            <w:tcBorders>
              <w:top w:val="nil"/>
              <w:left w:val="nil"/>
              <w:bottom w:val="nil"/>
              <w:right w:val="nil"/>
            </w:tcBorders>
          </w:tcPr>
          <w:p w:rsidR="00C1205C" w:rsidRDefault="00473885" w:rsidP="002853B4">
            <w:pPr>
              <w:pStyle w:val="TableText"/>
              <w:ind w:left="624" w:hanging="284"/>
            </w:pPr>
            <w:r>
              <w:t>b.</w:t>
            </w:r>
            <w:r>
              <w:tab/>
            </w:r>
            <w:r w:rsidRPr="001E5A65">
              <w:t>As part of the measurement and evaluation system, include an outcomes framework and indicators to assess, support and improve the health outcomes for older people (including where possible relevant measures that are already being produced for other purposes, such as for the Whānau Ora Outcomes Framework). These indicators will form contributory measures that district alliances can monitor to help them improve on the overall health system level measures.</w:t>
            </w:r>
            <w:r w:rsidR="00606394">
              <w:t xml:space="preserve"> </w:t>
            </w:r>
            <w:r w:rsidR="00606394">
              <w:t>*</w:t>
            </w:r>
            <w:bookmarkStart w:id="43" w:name="_GoBack"/>
            <w:bookmarkEnd w:id="43"/>
          </w:p>
        </w:tc>
        <w:tc>
          <w:tcPr>
            <w:tcW w:w="709" w:type="dxa"/>
            <w:tcBorders>
              <w:top w:val="nil"/>
              <w:left w:val="nil"/>
              <w:bottom w:val="nil"/>
              <w:right w:val="nil"/>
            </w:tcBorders>
          </w:tcPr>
          <w:p w:rsidR="00C1205C" w:rsidRDefault="00A25774" w:rsidP="002853B4">
            <w:pPr>
              <w:pStyle w:val="TableText"/>
              <w:jc w:val="center"/>
              <w:rPr>
                <w:rFonts w:eastAsia="Palatino Linotype"/>
              </w:rPr>
            </w:pPr>
            <w:r>
              <w:rPr>
                <w:noProof/>
                <w:lang w:eastAsia="en-NZ"/>
              </w:rPr>
              <w:drawing>
                <wp:inline distT="0" distB="0" distL="0" distR="0" wp14:anchorId="2C59BE7E" wp14:editId="7C66AC8A">
                  <wp:extent cx="238125" cy="1905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7"/>
                          <a:stretch>
                            <a:fillRect/>
                          </a:stretch>
                        </pic:blipFill>
                        <pic:spPr>
                          <a:xfrm>
                            <a:off x="0" y="0"/>
                            <a:ext cx="238125" cy="190500"/>
                          </a:xfrm>
                          <a:prstGeom prst="rect">
                            <a:avLst/>
                          </a:prstGeom>
                        </pic:spPr>
                      </pic:pic>
                    </a:graphicData>
                  </a:graphic>
                </wp:inline>
              </w:drawing>
            </w:r>
          </w:p>
        </w:tc>
        <w:tc>
          <w:tcPr>
            <w:tcW w:w="2410" w:type="dxa"/>
            <w:tcBorders>
              <w:top w:val="nil"/>
              <w:left w:val="nil"/>
              <w:bottom w:val="nil"/>
              <w:right w:val="nil"/>
            </w:tcBorders>
          </w:tcPr>
          <w:p w:rsidR="00473885" w:rsidRPr="00473885" w:rsidRDefault="00473885" w:rsidP="00473885">
            <w:pPr>
              <w:pStyle w:val="TableText"/>
              <w:rPr>
                <w:rFonts w:eastAsia="Arial" w:cs="Arial"/>
                <w:b/>
                <w:szCs w:val="23"/>
              </w:rPr>
            </w:pPr>
            <w:r w:rsidRPr="00473885">
              <w:rPr>
                <w:b/>
              </w:rPr>
              <w:t>Ministry of Health</w:t>
            </w:r>
          </w:p>
          <w:p w:rsidR="00C1205C" w:rsidRPr="00473885" w:rsidRDefault="00473885" w:rsidP="002853B4">
            <w:pPr>
              <w:pStyle w:val="TableText"/>
              <w:rPr>
                <w:rFonts w:eastAsia="Arial" w:cs="Arial"/>
                <w:szCs w:val="23"/>
              </w:rPr>
            </w:pPr>
            <w:r w:rsidRPr="001E5A65">
              <w:t>DHBs, health providers, organisations representing older people</w:t>
            </w:r>
          </w:p>
        </w:tc>
      </w:tr>
      <w:tr w:rsidR="00C1205C" w:rsidTr="00C1205C">
        <w:trPr>
          <w:cantSplit/>
        </w:trPr>
        <w:tc>
          <w:tcPr>
            <w:tcW w:w="6237" w:type="dxa"/>
            <w:tcBorders>
              <w:top w:val="nil"/>
              <w:left w:val="nil"/>
              <w:bottom w:val="nil"/>
              <w:right w:val="nil"/>
            </w:tcBorders>
          </w:tcPr>
          <w:p w:rsidR="00C1205C" w:rsidRDefault="00473885" w:rsidP="002853B4">
            <w:pPr>
              <w:pStyle w:val="TableText"/>
              <w:ind w:left="624" w:hanging="284"/>
            </w:pPr>
            <w:r>
              <w:t>c.</w:t>
            </w:r>
            <w:r>
              <w:tab/>
            </w:r>
            <w:r w:rsidRPr="001E5A65">
              <w:t>Regularly review the Healthy Ageing Strategy implementation progress and the prioritisation of actions.</w:t>
            </w:r>
            <w:r>
              <w:t>*</w:t>
            </w:r>
          </w:p>
        </w:tc>
        <w:tc>
          <w:tcPr>
            <w:tcW w:w="709" w:type="dxa"/>
            <w:tcBorders>
              <w:top w:val="nil"/>
              <w:left w:val="nil"/>
              <w:bottom w:val="nil"/>
              <w:right w:val="nil"/>
            </w:tcBorders>
          </w:tcPr>
          <w:p w:rsidR="00C1205C" w:rsidRDefault="00A25774" w:rsidP="002853B4">
            <w:pPr>
              <w:pStyle w:val="TableText"/>
              <w:jc w:val="center"/>
              <w:rPr>
                <w:rFonts w:eastAsia="Palatino Linotype"/>
              </w:rPr>
            </w:pPr>
            <w:r>
              <w:rPr>
                <w:noProof/>
                <w:lang w:eastAsia="en-NZ"/>
              </w:rPr>
              <w:drawing>
                <wp:inline distT="0" distB="0" distL="0" distR="0" wp14:anchorId="234518EA" wp14:editId="2CD98F4B">
                  <wp:extent cx="228600" cy="2095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8"/>
                          <a:stretch>
                            <a:fillRect/>
                          </a:stretch>
                        </pic:blipFill>
                        <pic:spPr>
                          <a:xfrm>
                            <a:off x="0" y="0"/>
                            <a:ext cx="228600" cy="209550"/>
                          </a:xfrm>
                          <a:prstGeom prst="rect">
                            <a:avLst/>
                          </a:prstGeom>
                        </pic:spPr>
                      </pic:pic>
                    </a:graphicData>
                  </a:graphic>
                </wp:inline>
              </w:drawing>
            </w:r>
          </w:p>
        </w:tc>
        <w:tc>
          <w:tcPr>
            <w:tcW w:w="2410" w:type="dxa"/>
            <w:tcBorders>
              <w:top w:val="nil"/>
              <w:left w:val="nil"/>
              <w:bottom w:val="nil"/>
              <w:right w:val="nil"/>
            </w:tcBorders>
          </w:tcPr>
          <w:p w:rsidR="00473885" w:rsidRPr="00473885" w:rsidRDefault="00473885" w:rsidP="00473885">
            <w:pPr>
              <w:pStyle w:val="TableText"/>
              <w:rPr>
                <w:rFonts w:eastAsia="Arial" w:cs="Arial"/>
                <w:b/>
                <w:szCs w:val="23"/>
              </w:rPr>
            </w:pPr>
            <w:r w:rsidRPr="00473885">
              <w:rPr>
                <w:b/>
              </w:rPr>
              <w:t>Ministry of Health</w:t>
            </w:r>
          </w:p>
          <w:p w:rsidR="00C1205C" w:rsidRPr="00473885" w:rsidRDefault="00473885" w:rsidP="00473885">
            <w:pPr>
              <w:pStyle w:val="TableText"/>
              <w:rPr>
                <w:rFonts w:eastAsia="Arial" w:cs="Arial"/>
                <w:szCs w:val="23"/>
              </w:rPr>
            </w:pPr>
            <w:r w:rsidRPr="001E5A65">
              <w:t>DHBs</w:t>
            </w:r>
          </w:p>
        </w:tc>
      </w:tr>
      <w:tr w:rsidR="00C1205C" w:rsidTr="00C1205C">
        <w:trPr>
          <w:cantSplit/>
        </w:trPr>
        <w:tc>
          <w:tcPr>
            <w:tcW w:w="6237" w:type="dxa"/>
            <w:tcBorders>
              <w:top w:val="nil"/>
              <w:left w:val="nil"/>
              <w:bottom w:val="nil"/>
              <w:right w:val="nil"/>
            </w:tcBorders>
          </w:tcPr>
          <w:p w:rsidR="00C1205C" w:rsidRDefault="00473885" w:rsidP="00473885">
            <w:pPr>
              <w:pStyle w:val="TableText"/>
              <w:ind w:left="624" w:hanging="284"/>
            </w:pPr>
            <w:r>
              <w:rPr>
                <w:rFonts w:eastAsia="Arial" w:cs="Arial"/>
                <w:szCs w:val="23"/>
              </w:rPr>
              <w:t>d.</w:t>
            </w:r>
            <w:r>
              <w:rPr>
                <w:rFonts w:eastAsia="Arial" w:cs="Arial"/>
                <w:szCs w:val="23"/>
              </w:rPr>
              <w:tab/>
            </w:r>
            <w:r w:rsidRPr="001E5A65">
              <w:rPr>
                <w:rFonts w:eastAsia="Arial" w:cs="Arial"/>
                <w:szCs w:val="23"/>
              </w:rPr>
              <w:t>Publish indicators for each DHB on a regular basis.</w:t>
            </w:r>
            <w:r>
              <w:rPr>
                <w:rFonts w:eastAsia="Arial" w:cs="Arial"/>
                <w:szCs w:val="23"/>
              </w:rPr>
              <w:t>*</w:t>
            </w:r>
          </w:p>
        </w:tc>
        <w:tc>
          <w:tcPr>
            <w:tcW w:w="709" w:type="dxa"/>
            <w:tcBorders>
              <w:top w:val="nil"/>
              <w:left w:val="nil"/>
              <w:bottom w:val="nil"/>
              <w:right w:val="nil"/>
            </w:tcBorders>
          </w:tcPr>
          <w:p w:rsidR="00C1205C" w:rsidRDefault="00A25774" w:rsidP="002853B4">
            <w:pPr>
              <w:pStyle w:val="TableText"/>
              <w:jc w:val="center"/>
              <w:rPr>
                <w:rFonts w:eastAsia="Palatino Linotype"/>
              </w:rPr>
            </w:pPr>
            <w:r>
              <w:rPr>
                <w:noProof/>
                <w:lang w:eastAsia="en-NZ"/>
              </w:rPr>
              <w:drawing>
                <wp:inline distT="0" distB="0" distL="0" distR="0" wp14:anchorId="1E3FBC21" wp14:editId="0E21101D">
                  <wp:extent cx="228600" cy="20955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9"/>
                          <a:stretch>
                            <a:fillRect/>
                          </a:stretch>
                        </pic:blipFill>
                        <pic:spPr>
                          <a:xfrm>
                            <a:off x="0" y="0"/>
                            <a:ext cx="228600" cy="209550"/>
                          </a:xfrm>
                          <a:prstGeom prst="rect">
                            <a:avLst/>
                          </a:prstGeom>
                        </pic:spPr>
                      </pic:pic>
                    </a:graphicData>
                  </a:graphic>
                </wp:inline>
              </w:drawing>
            </w:r>
          </w:p>
        </w:tc>
        <w:tc>
          <w:tcPr>
            <w:tcW w:w="2410" w:type="dxa"/>
            <w:tcBorders>
              <w:top w:val="nil"/>
              <w:left w:val="nil"/>
              <w:bottom w:val="nil"/>
              <w:right w:val="nil"/>
            </w:tcBorders>
          </w:tcPr>
          <w:p w:rsidR="00473885" w:rsidRPr="00473885" w:rsidRDefault="00473885" w:rsidP="00473885">
            <w:pPr>
              <w:pStyle w:val="TableText"/>
              <w:rPr>
                <w:rFonts w:eastAsia="Arial" w:cs="Arial"/>
                <w:b/>
                <w:szCs w:val="23"/>
              </w:rPr>
            </w:pPr>
            <w:r w:rsidRPr="00473885">
              <w:rPr>
                <w:rFonts w:eastAsia="Arial" w:cs="Arial"/>
                <w:b/>
                <w:bCs/>
                <w:szCs w:val="23"/>
              </w:rPr>
              <w:t xml:space="preserve">Ministry of </w:t>
            </w:r>
            <w:r w:rsidRPr="00473885">
              <w:rPr>
                <w:b/>
              </w:rPr>
              <w:t>Health</w:t>
            </w:r>
          </w:p>
          <w:p w:rsidR="00C1205C" w:rsidRPr="00B26F8B" w:rsidRDefault="00473885" w:rsidP="00473885">
            <w:pPr>
              <w:pStyle w:val="TableText"/>
              <w:rPr>
                <w:rFonts w:eastAsia="Palatino Linotype"/>
              </w:rPr>
            </w:pPr>
            <w:r w:rsidRPr="001E5A65">
              <w:t>DHBs</w:t>
            </w:r>
          </w:p>
        </w:tc>
      </w:tr>
      <w:tr w:rsidR="00C1205C" w:rsidTr="00473885">
        <w:trPr>
          <w:cantSplit/>
        </w:trPr>
        <w:tc>
          <w:tcPr>
            <w:tcW w:w="6237" w:type="dxa"/>
            <w:tcBorders>
              <w:top w:val="nil"/>
              <w:left w:val="nil"/>
              <w:bottom w:val="nil"/>
              <w:right w:val="nil"/>
            </w:tcBorders>
          </w:tcPr>
          <w:p w:rsidR="00C1205C" w:rsidRDefault="00473885" w:rsidP="002853B4">
            <w:pPr>
              <w:pStyle w:val="TableText"/>
              <w:ind w:left="624" w:hanging="284"/>
            </w:pPr>
            <w:r>
              <w:t>e.</w:t>
            </w:r>
            <w:r>
              <w:tab/>
            </w:r>
            <w:r w:rsidRPr="001E5A65">
              <w:t>Develop strategies for lifting performance on indicators including researching the reasons for trends and the reasons for differences from better performing DHBs.</w:t>
            </w:r>
          </w:p>
        </w:tc>
        <w:tc>
          <w:tcPr>
            <w:tcW w:w="709" w:type="dxa"/>
            <w:tcBorders>
              <w:top w:val="nil"/>
              <w:left w:val="nil"/>
              <w:bottom w:val="nil"/>
              <w:right w:val="nil"/>
            </w:tcBorders>
          </w:tcPr>
          <w:p w:rsidR="00C1205C" w:rsidRDefault="00A25774" w:rsidP="002853B4">
            <w:pPr>
              <w:pStyle w:val="TableText"/>
              <w:jc w:val="center"/>
              <w:rPr>
                <w:rFonts w:eastAsia="Palatino Linotype"/>
              </w:rPr>
            </w:pPr>
            <w:r>
              <w:rPr>
                <w:noProof/>
                <w:lang w:eastAsia="en-NZ"/>
              </w:rPr>
              <w:drawing>
                <wp:inline distT="0" distB="0" distL="0" distR="0" wp14:anchorId="2C2BFD8D" wp14:editId="6BF9571F">
                  <wp:extent cx="200025" cy="190500"/>
                  <wp:effectExtent l="0" t="0" r="9525"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0"/>
                          <a:stretch>
                            <a:fillRect/>
                          </a:stretch>
                        </pic:blipFill>
                        <pic:spPr>
                          <a:xfrm>
                            <a:off x="0" y="0"/>
                            <a:ext cx="200025" cy="190500"/>
                          </a:xfrm>
                          <a:prstGeom prst="rect">
                            <a:avLst/>
                          </a:prstGeom>
                        </pic:spPr>
                      </pic:pic>
                    </a:graphicData>
                  </a:graphic>
                </wp:inline>
              </w:drawing>
            </w:r>
          </w:p>
        </w:tc>
        <w:tc>
          <w:tcPr>
            <w:tcW w:w="2410" w:type="dxa"/>
            <w:tcBorders>
              <w:top w:val="nil"/>
              <w:left w:val="nil"/>
              <w:bottom w:val="nil"/>
              <w:right w:val="nil"/>
            </w:tcBorders>
          </w:tcPr>
          <w:p w:rsidR="00473885" w:rsidRPr="00473885" w:rsidRDefault="00473885" w:rsidP="00473885">
            <w:pPr>
              <w:pStyle w:val="TableText"/>
              <w:rPr>
                <w:rFonts w:eastAsia="Arial" w:cs="Arial"/>
                <w:b/>
                <w:szCs w:val="23"/>
              </w:rPr>
            </w:pPr>
            <w:r w:rsidRPr="00473885">
              <w:rPr>
                <w:b/>
              </w:rPr>
              <w:t>DHBs</w:t>
            </w:r>
          </w:p>
          <w:p w:rsidR="00C1205C" w:rsidRPr="00473885" w:rsidRDefault="00473885" w:rsidP="002853B4">
            <w:pPr>
              <w:pStyle w:val="TableText"/>
              <w:rPr>
                <w:rFonts w:eastAsia="Arial" w:cs="Arial"/>
                <w:szCs w:val="23"/>
              </w:rPr>
            </w:pPr>
            <w:r w:rsidRPr="001E5A65">
              <w:t>researchers,</w:t>
            </w:r>
            <w:r>
              <w:t xml:space="preserve"> </w:t>
            </w:r>
            <w:r w:rsidRPr="001E5A65">
              <w:t>Ministry of Health</w:t>
            </w:r>
          </w:p>
        </w:tc>
      </w:tr>
      <w:tr w:rsidR="00C1205C" w:rsidTr="00473885">
        <w:trPr>
          <w:cantSplit/>
        </w:trPr>
        <w:tc>
          <w:tcPr>
            <w:tcW w:w="6237" w:type="dxa"/>
            <w:tcBorders>
              <w:top w:val="nil"/>
              <w:left w:val="nil"/>
              <w:bottom w:val="single" w:sz="4" w:space="0" w:color="auto"/>
              <w:right w:val="nil"/>
            </w:tcBorders>
          </w:tcPr>
          <w:p w:rsidR="00C1205C" w:rsidRDefault="00473885" w:rsidP="002853B4">
            <w:pPr>
              <w:pStyle w:val="TableText"/>
              <w:ind w:left="624" w:hanging="284"/>
            </w:pPr>
            <w:r>
              <w:rPr>
                <w:rFonts w:eastAsia="Arial" w:cs="Arial"/>
                <w:szCs w:val="23"/>
              </w:rPr>
              <w:t>f.</w:t>
            </w:r>
            <w:r>
              <w:rPr>
                <w:rFonts w:eastAsia="Arial" w:cs="Arial"/>
                <w:szCs w:val="23"/>
              </w:rPr>
              <w:tab/>
            </w:r>
            <w:r w:rsidRPr="001E5A65">
              <w:rPr>
                <w:rFonts w:eastAsia="Arial" w:cs="Arial"/>
                <w:szCs w:val="23"/>
              </w:rPr>
              <w:t>As part of implementing Health Strategy 2016 action 17(c</w:t>
            </w:r>
            <w:proofErr w:type="gramStart"/>
            <w:r w:rsidRPr="001E5A65">
              <w:rPr>
                <w:rFonts w:eastAsia="Arial" w:cs="Arial"/>
                <w:szCs w:val="23"/>
              </w:rPr>
              <w:t>)(</w:t>
            </w:r>
            <w:proofErr w:type="gramEnd"/>
            <w:r w:rsidRPr="001E5A65">
              <w:rPr>
                <w:rFonts w:eastAsia="Arial" w:cs="Arial"/>
                <w:szCs w:val="23"/>
              </w:rPr>
              <w:t>iii), improve commissioning models for older people’s services to enable streamlined and flexible contracting that supports providers to be sustainable.</w:t>
            </w:r>
          </w:p>
        </w:tc>
        <w:tc>
          <w:tcPr>
            <w:tcW w:w="709" w:type="dxa"/>
            <w:tcBorders>
              <w:top w:val="nil"/>
              <w:left w:val="nil"/>
              <w:bottom w:val="single" w:sz="4" w:space="0" w:color="auto"/>
              <w:right w:val="nil"/>
            </w:tcBorders>
          </w:tcPr>
          <w:p w:rsidR="00C1205C" w:rsidRDefault="00A25774" w:rsidP="002853B4">
            <w:pPr>
              <w:pStyle w:val="TableText"/>
              <w:jc w:val="center"/>
              <w:rPr>
                <w:rFonts w:eastAsia="Palatino Linotype"/>
              </w:rPr>
            </w:pPr>
            <w:r>
              <w:rPr>
                <w:noProof/>
                <w:lang w:eastAsia="en-NZ"/>
              </w:rPr>
              <w:drawing>
                <wp:inline distT="0" distB="0" distL="0" distR="0" wp14:anchorId="37780DDB" wp14:editId="13B867C6">
                  <wp:extent cx="200025" cy="190500"/>
                  <wp:effectExtent l="0" t="0" r="9525"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0"/>
                          <a:stretch>
                            <a:fillRect/>
                          </a:stretch>
                        </pic:blipFill>
                        <pic:spPr>
                          <a:xfrm>
                            <a:off x="0" y="0"/>
                            <a:ext cx="200025" cy="190500"/>
                          </a:xfrm>
                          <a:prstGeom prst="rect">
                            <a:avLst/>
                          </a:prstGeom>
                        </pic:spPr>
                      </pic:pic>
                    </a:graphicData>
                  </a:graphic>
                </wp:inline>
              </w:drawing>
            </w:r>
          </w:p>
        </w:tc>
        <w:tc>
          <w:tcPr>
            <w:tcW w:w="2410" w:type="dxa"/>
            <w:tcBorders>
              <w:top w:val="nil"/>
              <w:left w:val="nil"/>
              <w:bottom w:val="single" w:sz="4" w:space="0" w:color="auto"/>
              <w:right w:val="nil"/>
            </w:tcBorders>
          </w:tcPr>
          <w:p w:rsidR="00473885" w:rsidRPr="00473885" w:rsidRDefault="00473885" w:rsidP="00473885">
            <w:pPr>
              <w:pStyle w:val="TableText"/>
              <w:rPr>
                <w:rFonts w:eastAsia="Arial" w:cs="Arial"/>
                <w:b/>
                <w:szCs w:val="23"/>
              </w:rPr>
            </w:pPr>
            <w:r w:rsidRPr="00473885">
              <w:rPr>
                <w:b/>
              </w:rPr>
              <w:t>Ministry of Health</w:t>
            </w:r>
          </w:p>
          <w:p w:rsidR="00C1205C" w:rsidRPr="00473885" w:rsidRDefault="00473885" w:rsidP="002853B4">
            <w:pPr>
              <w:pStyle w:val="TableText"/>
              <w:rPr>
                <w:rFonts w:eastAsia="Arial" w:cs="Arial"/>
                <w:szCs w:val="23"/>
              </w:rPr>
            </w:pPr>
            <w:r w:rsidRPr="001E5A65">
              <w:t>NGOs</w:t>
            </w:r>
          </w:p>
        </w:tc>
      </w:tr>
    </w:tbl>
    <w:p w:rsidR="005F65CC" w:rsidRDefault="005F65CC" w:rsidP="005F65CC">
      <w:pPr>
        <w:pStyle w:val="Note"/>
      </w:pPr>
      <w:r>
        <w:t>*</w:t>
      </w:r>
      <w:r>
        <w:tab/>
        <w:t>Implemented in the first two years.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9"/>
        <w:gridCol w:w="1625"/>
        <w:gridCol w:w="359"/>
        <w:gridCol w:w="1413"/>
        <w:gridCol w:w="283"/>
        <w:gridCol w:w="2552"/>
        <w:gridCol w:w="283"/>
        <w:gridCol w:w="1134"/>
        <w:gridCol w:w="284"/>
        <w:gridCol w:w="1134"/>
      </w:tblGrid>
      <w:tr w:rsidR="005F65CC" w:rsidTr="00234736">
        <w:trPr>
          <w:cantSplit/>
        </w:trPr>
        <w:tc>
          <w:tcPr>
            <w:tcW w:w="289" w:type="dxa"/>
            <w:vAlign w:val="center"/>
          </w:tcPr>
          <w:p w:rsidR="005F65CC" w:rsidRDefault="005F65CC" w:rsidP="00234736">
            <w:pPr>
              <w:pStyle w:val="TableText"/>
              <w:spacing w:before="0" w:after="0"/>
              <w:ind w:left="-57"/>
            </w:pPr>
            <w:r>
              <w:rPr>
                <w:noProof/>
                <w:lang w:eastAsia="en-NZ"/>
              </w:rPr>
              <w:drawing>
                <wp:inline distT="0" distB="0" distL="0" distR="0" wp14:anchorId="574FD577" wp14:editId="2CBD2CD8">
                  <wp:extent cx="199505" cy="21613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t="1" r="96609" b="18750"/>
                          <a:stretch/>
                        </pic:blipFill>
                        <pic:spPr bwMode="auto">
                          <a:xfrm>
                            <a:off x="0" y="0"/>
                            <a:ext cx="201453" cy="218242"/>
                          </a:xfrm>
                          <a:prstGeom prst="rect">
                            <a:avLst/>
                          </a:prstGeom>
                          <a:ln>
                            <a:noFill/>
                          </a:ln>
                          <a:extLst>
                            <a:ext uri="{53640926-AAD7-44D8-BBD7-CCE9431645EC}">
                              <a14:shadowObscured xmlns:a14="http://schemas.microsoft.com/office/drawing/2010/main"/>
                            </a:ext>
                          </a:extLst>
                        </pic:spPr>
                      </pic:pic>
                    </a:graphicData>
                  </a:graphic>
                </wp:inline>
              </w:drawing>
            </w:r>
          </w:p>
        </w:tc>
        <w:tc>
          <w:tcPr>
            <w:tcW w:w="1625" w:type="dxa"/>
            <w:vAlign w:val="center"/>
          </w:tcPr>
          <w:p w:rsidR="005F65CC" w:rsidRDefault="005F65CC" w:rsidP="00234736">
            <w:pPr>
              <w:pStyle w:val="TableText"/>
              <w:spacing w:before="0" w:after="0"/>
            </w:pPr>
            <w:r>
              <w:t>People powered</w:t>
            </w:r>
          </w:p>
        </w:tc>
        <w:tc>
          <w:tcPr>
            <w:tcW w:w="359" w:type="dxa"/>
            <w:vAlign w:val="center"/>
          </w:tcPr>
          <w:p w:rsidR="005F65CC" w:rsidRDefault="005F65CC" w:rsidP="00234736">
            <w:pPr>
              <w:pStyle w:val="TableText"/>
              <w:spacing w:before="0" w:after="0"/>
              <w:ind w:left="-57"/>
            </w:pPr>
            <w:r>
              <w:rPr>
                <w:noProof/>
                <w:lang w:eastAsia="en-NZ"/>
              </w:rPr>
              <w:drawing>
                <wp:inline distT="0" distB="0" distL="0" distR="0" wp14:anchorId="706E228C" wp14:editId="4C304B05">
                  <wp:extent cx="241069" cy="199505"/>
                  <wp:effectExtent l="0" t="0" r="698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19923" t="1" r="75979" b="25000"/>
                          <a:stretch/>
                        </pic:blipFill>
                        <pic:spPr bwMode="auto">
                          <a:xfrm>
                            <a:off x="0" y="0"/>
                            <a:ext cx="241069" cy="199505"/>
                          </a:xfrm>
                          <a:prstGeom prst="rect">
                            <a:avLst/>
                          </a:prstGeom>
                          <a:ln>
                            <a:noFill/>
                          </a:ln>
                          <a:extLst>
                            <a:ext uri="{53640926-AAD7-44D8-BBD7-CCE9431645EC}">
                              <a14:shadowObscured xmlns:a14="http://schemas.microsoft.com/office/drawing/2010/main"/>
                            </a:ext>
                          </a:extLst>
                        </pic:spPr>
                      </pic:pic>
                    </a:graphicData>
                  </a:graphic>
                </wp:inline>
              </w:drawing>
            </w:r>
          </w:p>
        </w:tc>
        <w:tc>
          <w:tcPr>
            <w:tcW w:w="1413" w:type="dxa"/>
            <w:vAlign w:val="center"/>
          </w:tcPr>
          <w:p w:rsidR="005F65CC" w:rsidRDefault="005F65CC" w:rsidP="00234736">
            <w:pPr>
              <w:pStyle w:val="TableText"/>
              <w:spacing w:before="0" w:after="0"/>
            </w:pPr>
            <w:r>
              <w:t>Closer to home</w:t>
            </w:r>
          </w:p>
        </w:tc>
        <w:tc>
          <w:tcPr>
            <w:tcW w:w="283" w:type="dxa"/>
            <w:vAlign w:val="center"/>
          </w:tcPr>
          <w:p w:rsidR="005F65CC" w:rsidRDefault="005F65CC" w:rsidP="00234736">
            <w:pPr>
              <w:pStyle w:val="TableText"/>
              <w:spacing w:before="0" w:after="0"/>
              <w:ind w:left="-57"/>
            </w:pPr>
            <w:r>
              <w:rPr>
                <w:noProof/>
                <w:lang w:eastAsia="en-NZ"/>
              </w:rPr>
              <w:drawing>
                <wp:inline distT="0" distB="0" distL="0" distR="0" wp14:anchorId="73BAE9E3" wp14:editId="64AB98F5">
                  <wp:extent cx="199505" cy="224444"/>
                  <wp:effectExtent l="0" t="0" r="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38999" t="-1" r="57610" b="15628"/>
                          <a:stretch/>
                        </pic:blipFill>
                        <pic:spPr bwMode="auto">
                          <a:xfrm>
                            <a:off x="0" y="0"/>
                            <a:ext cx="201453" cy="226636"/>
                          </a:xfrm>
                          <a:prstGeom prst="rect">
                            <a:avLst/>
                          </a:prstGeom>
                          <a:ln>
                            <a:noFill/>
                          </a:ln>
                          <a:extLst>
                            <a:ext uri="{53640926-AAD7-44D8-BBD7-CCE9431645EC}">
                              <a14:shadowObscured xmlns:a14="http://schemas.microsoft.com/office/drawing/2010/main"/>
                            </a:ext>
                          </a:extLst>
                        </pic:spPr>
                      </pic:pic>
                    </a:graphicData>
                  </a:graphic>
                </wp:inline>
              </w:drawing>
            </w:r>
          </w:p>
        </w:tc>
        <w:tc>
          <w:tcPr>
            <w:tcW w:w="2552" w:type="dxa"/>
            <w:vAlign w:val="center"/>
          </w:tcPr>
          <w:p w:rsidR="005F65CC" w:rsidRDefault="005F65CC" w:rsidP="00234736">
            <w:pPr>
              <w:pStyle w:val="TableText"/>
              <w:spacing w:before="0" w:after="0"/>
            </w:pPr>
            <w:r>
              <w:t>Value and high performance</w:t>
            </w:r>
          </w:p>
        </w:tc>
        <w:tc>
          <w:tcPr>
            <w:tcW w:w="283" w:type="dxa"/>
            <w:vAlign w:val="center"/>
          </w:tcPr>
          <w:p w:rsidR="005F65CC" w:rsidRDefault="005F65CC" w:rsidP="00234736">
            <w:pPr>
              <w:pStyle w:val="TableText"/>
              <w:spacing w:before="0" w:after="0"/>
              <w:ind w:left="-57"/>
            </w:pPr>
            <w:r>
              <w:rPr>
                <w:noProof/>
                <w:lang w:eastAsia="en-NZ"/>
              </w:rPr>
              <w:drawing>
                <wp:inline distT="0" distB="0" distL="0" distR="0" wp14:anchorId="2617D3A2" wp14:editId="7B1EC584">
                  <wp:extent cx="199506" cy="199506"/>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69379" t="-1" r="27230" b="24999"/>
                          <a:stretch/>
                        </pic:blipFill>
                        <pic:spPr bwMode="auto">
                          <a:xfrm>
                            <a:off x="0" y="0"/>
                            <a:ext cx="201455" cy="201455"/>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vAlign w:val="center"/>
          </w:tcPr>
          <w:p w:rsidR="005F65CC" w:rsidRDefault="005F65CC" w:rsidP="00234736">
            <w:pPr>
              <w:pStyle w:val="TableText"/>
              <w:spacing w:before="0" w:after="0"/>
            </w:pPr>
            <w:r>
              <w:t>One team</w:t>
            </w:r>
          </w:p>
        </w:tc>
        <w:tc>
          <w:tcPr>
            <w:tcW w:w="284" w:type="dxa"/>
            <w:vAlign w:val="center"/>
          </w:tcPr>
          <w:p w:rsidR="005F65CC" w:rsidRDefault="005F65CC" w:rsidP="00234736">
            <w:pPr>
              <w:pStyle w:val="TableText"/>
              <w:spacing w:before="0" w:after="0"/>
              <w:ind w:left="-57"/>
            </w:pPr>
            <w:r>
              <w:rPr>
                <w:noProof/>
                <w:lang w:eastAsia="en-NZ"/>
              </w:rPr>
              <w:drawing>
                <wp:inline distT="0" distB="0" distL="0" distR="0" wp14:anchorId="668C46B9" wp14:editId="2E820518">
                  <wp:extent cx="199505" cy="191192"/>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82812" t="-3135" r="13779" b="31010"/>
                          <a:stretch/>
                        </pic:blipFill>
                        <pic:spPr bwMode="auto">
                          <a:xfrm>
                            <a:off x="0" y="0"/>
                            <a:ext cx="202517" cy="194078"/>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vAlign w:val="center"/>
          </w:tcPr>
          <w:p w:rsidR="005F65CC" w:rsidRDefault="005F65CC" w:rsidP="00234736">
            <w:pPr>
              <w:pStyle w:val="TableText"/>
              <w:spacing w:before="0" w:after="0"/>
            </w:pPr>
            <w:r>
              <w:t>Smart system</w:t>
            </w:r>
          </w:p>
        </w:tc>
      </w:tr>
    </w:tbl>
    <w:p w:rsidR="005F65CC" w:rsidRDefault="005F65CC" w:rsidP="005F65CC"/>
    <w:tbl>
      <w:tblPr>
        <w:tblStyle w:val="TableGrid"/>
        <w:tblW w:w="0" w:type="auto"/>
        <w:tblInd w:w="57" w:type="dxa"/>
        <w:tblLayout w:type="fixed"/>
        <w:tblCellMar>
          <w:left w:w="57" w:type="dxa"/>
          <w:right w:w="57" w:type="dxa"/>
        </w:tblCellMar>
        <w:tblLook w:val="04A0" w:firstRow="1" w:lastRow="0" w:firstColumn="1" w:lastColumn="0" w:noHBand="0" w:noVBand="1"/>
      </w:tblPr>
      <w:tblGrid>
        <w:gridCol w:w="6237"/>
        <w:gridCol w:w="709"/>
        <w:gridCol w:w="2410"/>
      </w:tblGrid>
      <w:tr w:rsidR="005F65CC" w:rsidRPr="00475152" w:rsidTr="00234736">
        <w:trPr>
          <w:cantSplit/>
          <w:tblHeader/>
        </w:trPr>
        <w:tc>
          <w:tcPr>
            <w:tcW w:w="6237" w:type="dxa"/>
            <w:tcBorders>
              <w:left w:val="nil"/>
              <w:right w:val="nil"/>
            </w:tcBorders>
          </w:tcPr>
          <w:p w:rsidR="005F65CC" w:rsidRPr="00475152" w:rsidRDefault="005F65CC" w:rsidP="005F65CC">
            <w:pPr>
              <w:pStyle w:val="TableText"/>
              <w:keepNext/>
              <w:rPr>
                <w:rFonts w:eastAsia="Palatino Linotype"/>
                <w:b/>
              </w:rPr>
            </w:pPr>
            <w:r w:rsidRPr="00475152">
              <w:rPr>
                <w:rFonts w:eastAsia="Palatino Linotype"/>
                <w:b/>
              </w:rPr>
              <w:lastRenderedPageBreak/>
              <w:t>Actions</w:t>
            </w:r>
          </w:p>
        </w:tc>
        <w:tc>
          <w:tcPr>
            <w:tcW w:w="709" w:type="dxa"/>
            <w:tcBorders>
              <w:left w:val="nil"/>
              <w:right w:val="nil"/>
            </w:tcBorders>
          </w:tcPr>
          <w:p w:rsidR="005F65CC" w:rsidRPr="00475152" w:rsidRDefault="005F65CC" w:rsidP="005F65CC">
            <w:pPr>
              <w:pStyle w:val="TableText"/>
              <w:keepNext/>
              <w:jc w:val="center"/>
              <w:rPr>
                <w:rFonts w:eastAsia="Palatino Linotype"/>
                <w:b/>
              </w:rPr>
            </w:pPr>
          </w:p>
        </w:tc>
        <w:tc>
          <w:tcPr>
            <w:tcW w:w="2410" w:type="dxa"/>
            <w:tcBorders>
              <w:left w:val="nil"/>
              <w:right w:val="nil"/>
            </w:tcBorders>
          </w:tcPr>
          <w:p w:rsidR="005F65CC" w:rsidRPr="00475152" w:rsidRDefault="005F65CC" w:rsidP="005F65CC">
            <w:pPr>
              <w:pStyle w:val="TableText"/>
              <w:keepNext/>
              <w:rPr>
                <w:rFonts w:eastAsia="Palatino Linotype"/>
              </w:rPr>
            </w:pPr>
            <w:r w:rsidRPr="00475152">
              <w:rPr>
                <w:rFonts w:eastAsia="Palatino Linotype"/>
                <w:b/>
              </w:rPr>
              <w:t>Lead</w:t>
            </w:r>
            <w:r w:rsidRPr="00475152">
              <w:rPr>
                <w:rFonts w:eastAsia="Palatino Linotype"/>
                <w:b/>
              </w:rPr>
              <w:br/>
            </w:r>
            <w:r>
              <w:rPr>
                <w:rFonts w:eastAsia="Palatino Linotype"/>
              </w:rPr>
              <w:t>P</w:t>
            </w:r>
            <w:r w:rsidRPr="00475152">
              <w:rPr>
                <w:rFonts w:eastAsia="Palatino Linotype"/>
              </w:rPr>
              <w:t>artners</w:t>
            </w:r>
          </w:p>
        </w:tc>
      </w:tr>
      <w:tr w:rsidR="00473885" w:rsidTr="00473885">
        <w:trPr>
          <w:cantSplit/>
        </w:trPr>
        <w:tc>
          <w:tcPr>
            <w:tcW w:w="6237" w:type="dxa"/>
            <w:tcBorders>
              <w:top w:val="single" w:sz="4" w:space="0" w:color="auto"/>
              <w:left w:val="nil"/>
              <w:bottom w:val="nil"/>
              <w:right w:val="nil"/>
            </w:tcBorders>
          </w:tcPr>
          <w:p w:rsidR="00473885" w:rsidRPr="00473885" w:rsidRDefault="00473885" w:rsidP="00473885">
            <w:pPr>
              <w:pStyle w:val="TableText"/>
              <w:ind w:left="340" w:hanging="340"/>
              <w:rPr>
                <w:b/>
              </w:rPr>
            </w:pPr>
            <w:r>
              <w:rPr>
                <w:b/>
              </w:rPr>
              <w:t>28.</w:t>
            </w:r>
            <w:r>
              <w:rPr>
                <w:b/>
              </w:rPr>
              <w:tab/>
            </w:r>
            <w:r w:rsidRPr="00473885">
              <w:rPr>
                <w:b/>
              </w:rPr>
              <w:t>Improve the knowledge base.</w:t>
            </w:r>
          </w:p>
        </w:tc>
        <w:tc>
          <w:tcPr>
            <w:tcW w:w="709" w:type="dxa"/>
            <w:tcBorders>
              <w:top w:val="single" w:sz="4" w:space="0" w:color="auto"/>
              <w:left w:val="nil"/>
              <w:bottom w:val="nil"/>
              <w:right w:val="nil"/>
            </w:tcBorders>
          </w:tcPr>
          <w:p w:rsidR="00473885" w:rsidRDefault="00473885" w:rsidP="002853B4">
            <w:pPr>
              <w:pStyle w:val="TableText"/>
              <w:jc w:val="center"/>
              <w:rPr>
                <w:rFonts w:eastAsia="Palatino Linotype"/>
              </w:rPr>
            </w:pPr>
          </w:p>
        </w:tc>
        <w:tc>
          <w:tcPr>
            <w:tcW w:w="2410" w:type="dxa"/>
            <w:tcBorders>
              <w:top w:val="single" w:sz="4" w:space="0" w:color="auto"/>
              <w:left w:val="nil"/>
              <w:bottom w:val="nil"/>
              <w:right w:val="nil"/>
            </w:tcBorders>
          </w:tcPr>
          <w:p w:rsidR="00473885" w:rsidRPr="00B26F8B" w:rsidRDefault="00473885" w:rsidP="002853B4">
            <w:pPr>
              <w:pStyle w:val="TableText"/>
              <w:rPr>
                <w:rFonts w:eastAsia="Palatino Linotype"/>
              </w:rPr>
            </w:pPr>
          </w:p>
        </w:tc>
      </w:tr>
      <w:tr w:rsidR="00473885" w:rsidTr="00473885">
        <w:trPr>
          <w:cantSplit/>
        </w:trPr>
        <w:tc>
          <w:tcPr>
            <w:tcW w:w="6237" w:type="dxa"/>
            <w:tcBorders>
              <w:top w:val="nil"/>
              <w:left w:val="nil"/>
              <w:bottom w:val="nil"/>
              <w:right w:val="nil"/>
            </w:tcBorders>
          </w:tcPr>
          <w:p w:rsidR="00473885" w:rsidRDefault="00473885" w:rsidP="002853B4">
            <w:pPr>
              <w:pStyle w:val="TableText"/>
              <w:ind w:left="624" w:hanging="284"/>
            </w:pPr>
            <w:r>
              <w:t>a.</w:t>
            </w:r>
            <w:r>
              <w:tab/>
            </w:r>
            <w:r w:rsidRPr="001E5A65">
              <w:t xml:space="preserve">Implement a system to collect a minimum dataset on </w:t>
            </w:r>
            <w:proofErr w:type="spellStart"/>
            <w:r w:rsidRPr="001E5A65">
              <w:t>kaiāwhina</w:t>
            </w:r>
            <w:proofErr w:type="spellEnd"/>
            <w:r w:rsidRPr="001E5A65">
              <w:t xml:space="preserve"> workforce.</w:t>
            </w:r>
          </w:p>
        </w:tc>
        <w:tc>
          <w:tcPr>
            <w:tcW w:w="709" w:type="dxa"/>
            <w:tcBorders>
              <w:top w:val="nil"/>
              <w:left w:val="nil"/>
              <w:bottom w:val="nil"/>
              <w:right w:val="nil"/>
            </w:tcBorders>
          </w:tcPr>
          <w:p w:rsidR="00473885" w:rsidRDefault="00A25774" w:rsidP="002853B4">
            <w:pPr>
              <w:pStyle w:val="TableText"/>
              <w:jc w:val="center"/>
              <w:rPr>
                <w:rFonts w:eastAsia="Palatino Linotype"/>
              </w:rPr>
            </w:pPr>
            <w:r>
              <w:rPr>
                <w:noProof/>
                <w:lang w:eastAsia="en-NZ"/>
              </w:rPr>
              <w:drawing>
                <wp:inline distT="0" distB="0" distL="0" distR="0" wp14:anchorId="37780DDB" wp14:editId="13B867C6">
                  <wp:extent cx="200025" cy="190500"/>
                  <wp:effectExtent l="0" t="0" r="9525"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0"/>
                          <a:stretch>
                            <a:fillRect/>
                          </a:stretch>
                        </pic:blipFill>
                        <pic:spPr>
                          <a:xfrm>
                            <a:off x="0" y="0"/>
                            <a:ext cx="200025" cy="190500"/>
                          </a:xfrm>
                          <a:prstGeom prst="rect">
                            <a:avLst/>
                          </a:prstGeom>
                        </pic:spPr>
                      </pic:pic>
                    </a:graphicData>
                  </a:graphic>
                </wp:inline>
              </w:drawing>
            </w:r>
          </w:p>
        </w:tc>
        <w:tc>
          <w:tcPr>
            <w:tcW w:w="2410" w:type="dxa"/>
            <w:tcBorders>
              <w:top w:val="nil"/>
              <w:left w:val="nil"/>
              <w:bottom w:val="nil"/>
              <w:right w:val="nil"/>
            </w:tcBorders>
          </w:tcPr>
          <w:p w:rsidR="00473885" w:rsidRPr="00473885" w:rsidRDefault="00473885" w:rsidP="002853B4">
            <w:pPr>
              <w:pStyle w:val="TableText"/>
              <w:rPr>
                <w:rFonts w:eastAsia="Palatino Linotype"/>
                <w:b/>
              </w:rPr>
            </w:pPr>
            <w:r w:rsidRPr="00473885">
              <w:rPr>
                <w:b/>
              </w:rPr>
              <w:t>Health Workforce New Zealand</w:t>
            </w:r>
          </w:p>
        </w:tc>
      </w:tr>
      <w:tr w:rsidR="00473885" w:rsidTr="00473885">
        <w:trPr>
          <w:cantSplit/>
        </w:trPr>
        <w:tc>
          <w:tcPr>
            <w:tcW w:w="6237" w:type="dxa"/>
            <w:tcBorders>
              <w:top w:val="nil"/>
              <w:left w:val="nil"/>
              <w:bottom w:val="nil"/>
              <w:right w:val="nil"/>
            </w:tcBorders>
          </w:tcPr>
          <w:p w:rsidR="00473885" w:rsidRDefault="00473885" w:rsidP="002853B4">
            <w:pPr>
              <w:pStyle w:val="TableText"/>
              <w:ind w:left="624" w:hanging="284"/>
            </w:pPr>
            <w:r>
              <w:t>b.</w:t>
            </w:r>
            <w:r>
              <w:tab/>
            </w:r>
            <w:r w:rsidRPr="001E5A65">
              <w:t>Encourage National Science Challenges to appropriately communicate research relating to older people to a broad audience and encourage stakeholders to use the research to inform policy development and service design.</w:t>
            </w:r>
            <w:r>
              <w:t>*</w:t>
            </w:r>
          </w:p>
        </w:tc>
        <w:tc>
          <w:tcPr>
            <w:tcW w:w="709" w:type="dxa"/>
            <w:tcBorders>
              <w:top w:val="nil"/>
              <w:left w:val="nil"/>
              <w:bottom w:val="nil"/>
              <w:right w:val="nil"/>
            </w:tcBorders>
          </w:tcPr>
          <w:p w:rsidR="00473885" w:rsidRDefault="00A25774" w:rsidP="002853B4">
            <w:pPr>
              <w:pStyle w:val="TableText"/>
              <w:jc w:val="center"/>
              <w:rPr>
                <w:rFonts w:eastAsia="Palatino Linotype"/>
              </w:rPr>
            </w:pPr>
            <w:r>
              <w:rPr>
                <w:noProof/>
                <w:lang w:eastAsia="en-NZ"/>
              </w:rPr>
              <w:drawing>
                <wp:inline distT="0" distB="0" distL="0" distR="0" wp14:anchorId="37780DDB" wp14:editId="13B867C6">
                  <wp:extent cx="200025" cy="190500"/>
                  <wp:effectExtent l="0" t="0" r="9525"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0"/>
                          <a:stretch>
                            <a:fillRect/>
                          </a:stretch>
                        </pic:blipFill>
                        <pic:spPr>
                          <a:xfrm>
                            <a:off x="0" y="0"/>
                            <a:ext cx="200025" cy="190500"/>
                          </a:xfrm>
                          <a:prstGeom prst="rect">
                            <a:avLst/>
                          </a:prstGeom>
                        </pic:spPr>
                      </pic:pic>
                    </a:graphicData>
                  </a:graphic>
                </wp:inline>
              </w:drawing>
            </w:r>
          </w:p>
        </w:tc>
        <w:tc>
          <w:tcPr>
            <w:tcW w:w="2410" w:type="dxa"/>
            <w:tcBorders>
              <w:top w:val="nil"/>
              <w:left w:val="nil"/>
              <w:bottom w:val="nil"/>
              <w:right w:val="nil"/>
            </w:tcBorders>
          </w:tcPr>
          <w:p w:rsidR="00473885" w:rsidRPr="00473885" w:rsidRDefault="00473885" w:rsidP="002853B4">
            <w:pPr>
              <w:pStyle w:val="TableText"/>
              <w:rPr>
                <w:rFonts w:eastAsia="Palatino Linotype"/>
                <w:b/>
              </w:rPr>
            </w:pPr>
            <w:r w:rsidRPr="00473885">
              <w:rPr>
                <w:b/>
              </w:rPr>
              <w:t>Ministry of Business, Innovation &amp; Employment</w:t>
            </w:r>
          </w:p>
        </w:tc>
      </w:tr>
      <w:tr w:rsidR="00473885" w:rsidTr="002853B4">
        <w:trPr>
          <w:cantSplit/>
        </w:trPr>
        <w:tc>
          <w:tcPr>
            <w:tcW w:w="6237" w:type="dxa"/>
            <w:tcBorders>
              <w:top w:val="nil"/>
              <w:left w:val="nil"/>
              <w:bottom w:val="single" w:sz="4" w:space="0" w:color="auto"/>
              <w:right w:val="nil"/>
            </w:tcBorders>
          </w:tcPr>
          <w:p w:rsidR="00473885" w:rsidRDefault="00473885" w:rsidP="002853B4">
            <w:pPr>
              <w:pStyle w:val="TableText"/>
              <w:ind w:left="624" w:hanging="284"/>
            </w:pPr>
            <w:r>
              <w:t>c.</w:t>
            </w:r>
            <w:r>
              <w:tab/>
            </w:r>
            <w:r w:rsidRPr="00860D31">
              <w:t>Ensure alignment between the New Zealand Health Research Strategy, key research initiatives and centres with the identified needs of the ageing population, and that the research informs policy and service and workforce development.</w:t>
            </w:r>
            <w:r>
              <w:t>*</w:t>
            </w:r>
          </w:p>
        </w:tc>
        <w:tc>
          <w:tcPr>
            <w:tcW w:w="709" w:type="dxa"/>
            <w:tcBorders>
              <w:top w:val="nil"/>
              <w:left w:val="nil"/>
              <w:bottom w:val="single" w:sz="4" w:space="0" w:color="auto"/>
              <w:right w:val="nil"/>
            </w:tcBorders>
          </w:tcPr>
          <w:p w:rsidR="00473885" w:rsidRDefault="00A25774" w:rsidP="002853B4">
            <w:pPr>
              <w:pStyle w:val="TableText"/>
              <w:jc w:val="center"/>
              <w:rPr>
                <w:rFonts w:eastAsia="Palatino Linotype"/>
              </w:rPr>
            </w:pPr>
            <w:r>
              <w:rPr>
                <w:noProof/>
                <w:lang w:eastAsia="en-NZ"/>
              </w:rPr>
              <w:drawing>
                <wp:inline distT="0" distB="0" distL="0" distR="0" wp14:anchorId="37780DDB" wp14:editId="13B867C6">
                  <wp:extent cx="200025" cy="190500"/>
                  <wp:effectExtent l="0" t="0" r="9525"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0"/>
                          <a:stretch>
                            <a:fillRect/>
                          </a:stretch>
                        </pic:blipFill>
                        <pic:spPr>
                          <a:xfrm>
                            <a:off x="0" y="0"/>
                            <a:ext cx="200025" cy="190500"/>
                          </a:xfrm>
                          <a:prstGeom prst="rect">
                            <a:avLst/>
                          </a:prstGeom>
                        </pic:spPr>
                      </pic:pic>
                    </a:graphicData>
                  </a:graphic>
                </wp:inline>
              </w:drawing>
            </w:r>
          </w:p>
        </w:tc>
        <w:tc>
          <w:tcPr>
            <w:tcW w:w="2410" w:type="dxa"/>
            <w:tcBorders>
              <w:top w:val="nil"/>
              <w:left w:val="nil"/>
              <w:bottom w:val="single" w:sz="4" w:space="0" w:color="auto"/>
              <w:right w:val="nil"/>
            </w:tcBorders>
          </w:tcPr>
          <w:p w:rsidR="00473885" w:rsidRPr="00473885" w:rsidRDefault="00473885" w:rsidP="002853B4">
            <w:pPr>
              <w:pStyle w:val="TableText"/>
              <w:rPr>
                <w:rFonts w:eastAsia="Palatino Linotype"/>
                <w:b/>
              </w:rPr>
            </w:pPr>
            <w:r w:rsidRPr="00473885">
              <w:rPr>
                <w:b/>
              </w:rPr>
              <w:t>Ministry of Health</w:t>
            </w:r>
          </w:p>
        </w:tc>
      </w:tr>
    </w:tbl>
    <w:p w:rsidR="00862294" w:rsidRDefault="00862294" w:rsidP="00862294">
      <w:pPr>
        <w:pStyle w:val="Note"/>
      </w:pPr>
      <w:r>
        <w:t>*</w:t>
      </w:r>
      <w:r>
        <w:tab/>
        <w:t>Implemented in the first two years.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9"/>
        <w:gridCol w:w="1625"/>
        <w:gridCol w:w="359"/>
        <w:gridCol w:w="1413"/>
        <w:gridCol w:w="283"/>
        <w:gridCol w:w="2552"/>
        <w:gridCol w:w="283"/>
        <w:gridCol w:w="1134"/>
        <w:gridCol w:w="284"/>
        <w:gridCol w:w="1134"/>
      </w:tblGrid>
      <w:tr w:rsidR="00862294" w:rsidTr="002853B4">
        <w:trPr>
          <w:cantSplit/>
        </w:trPr>
        <w:tc>
          <w:tcPr>
            <w:tcW w:w="289" w:type="dxa"/>
            <w:vAlign w:val="center"/>
          </w:tcPr>
          <w:p w:rsidR="00862294" w:rsidRDefault="00862294" w:rsidP="002853B4">
            <w:pPr>
              <w:pStyle w:val="TableText"/>
              <w:spacing w:before="0" w:after="0"/>
              <w:ind w:left="-57"/>
            </w:pPr>
            <w:r>
              <w:rPr>
                <w:noProof/>
                <w:lang w:eastAsia="en-NZ"/>
              </w:rPr>
              <w:drawing>
                <wp:inline distT="0" distB="0" distL="0" distR="0" wp14:anchorId="19CD7CD6" wp14:editId="7B3AD316">
                  <wp:extent cx="199505" cy="216131"/>
                  <wp:effectExtent l="0" t="0" r="0" b="0"/>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t="1" r="96609" b="18750"/>
                          <a:stretch/>
                        </pic:blipFill>
                        <pic:spPr bwMode="auto">
                          <a:xfrm>
                            <a:off x="0" y="0"/>
                            <a:ext cx="201453" cy="218242"/>
                          </a:xfrm>
                          <a:prstGeom prst="rect">
                            <a:avLst/>
                          </a:prstGeom>
                          <a:ln>
                            <a:noFill/>
                          </a:ln>
                          <a:extLst>
                            <a:ext uri="{53640926-AAD7-44D8-BBD7-CCE9431645EC}">
                              <a14:shadowObscured xmlns:a14="http://schemas.microsoft.com/office/drawing/2010/main"/>
                            </a:ext>
                          </a:extLst>
                        </pic:spPr>
                      </pic:pic>
                    </a:graphicData>
                  </a:graphic>
                </wp:inline>
              </w:drawing>
            </w:r>
          </w:p>
        </w:tc>
        <w:tc>
          <w:tcPr>
            <w:tcW w:w="1625" w:type="dxa"/>
            <w:vAlign w:val="center"/>
          </w:tcPr>
          <w:p w:rsidR="00862294" w:rsidRDefault="00862294" w:rsidP="002853B4">
            <w:pPr>
              <w:pStyle w:val="TableText"/>
              <w:spacing w:before="0" w:after="0"/>
            </w:pPr>
            <w:r>
              <w:t>People powered</w:t>
            </w:r>
          </w:p>
        </w:tc>
        <w:tc>
          <w:tcPr>
            <w:tcW w:w="359" w:type="dxa"/>
            <w:vAlign w:val="center"/>
          </w:tcPr>
          <w:p w:rsidR="00862294" w:rsidRDefault="00862294" w:rsidP="002853B4">
            <w:pPr>
              <w:pStyle w:val="TableText"/>
              <w:spacing w:before="0" w:after="0"/>
              <w:ind w:left="-57"/>
            </w:pPr>
            <w:r>
              <w:rPr>
                <w:noProof/>
                <w:lang w:eastAsia="en-NZ"/>
              </w:rPr>
              <w:drawing>
                <wp:inline distT="0" distB="0" distL="0" distR="0" wp14:anchorId="1AC0FFC9" wp14:editId="7921812E">
                  <wp:extent cx="241069" cy="199505"/>
                  <wp:effectExtent l="0" t="0" r="6985" b="0"/>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19923" t="1" r="75979" b="25000"/>
                          <a:stretch/>
                        </pic:blipFill>
                        <pic:spPr bwMode="auto">
                          <a:xfrm>
                            <a:off x="0" y="0"/>
                            <a:ext cx="241069" cy="199505"/>
                          </a:xfrm>
                          <a:prstGeom prst="rect">
                            <a:avLst/>
                          </a:prstGeom>
                          <a:ln>
                            <a:noFill/>
                          </a:ln>
                          <a:extLst>
                            <a:ext uri="{53640926-AAD7-44D8-BBD7-CCE9431645EC}">
                              <a14:shadowObscured xmlns:a14="http://schemas.microsoft.com/office/drawing/2010/main"/>
                            </a:ext>
                          </a:extLst>
                        </pic:spPr>
                      </pic:pic>
                    </a:graphicData>
                  </a:graphic>
                </wp:inline>
              </w:drawing>
            </w:r>
          </w:p>
        </w:tc>
        <w:tc>
          <w:tcPr>
            <w:tcW w:w="1413" w:type="dxa"/>
            <w:vAlign w:val="center"/>
          </w:tcPr>
          <w:p w:rsidR="00862294" w:rsidRDefault="00862294" w:rsidP="002853B4">
            <w:pPr>
              <w:pStyle w:val="TableText"/>
              <w:spacing w:before="0" w:after="0"/>
            </w:pPr>
            <w:r>
              <w:t>Closer to home</w:t>
            </w:r>
          </w:p>
        </w:tc>
        <w:tc>
          <w:tcPr>
            <w:tcW w:w="283" w:type="dxa"/>
            <w:vAlign w:val="center"/>
          </w:tcPr>
          <w:p w:rsidR="00862294" w:rsidRDefault="00862294" w:rsidP="002853B4">
            <w:pPr>
              <w:pStyle w:val="TableText"/>
              <w:spacing w:before="0" w:after="0"/>
              <w:ind w:left="-57"/>
            </w:pPr>
            <w:r>
              <w:rPr>
                <w:noProof/>
                <w:lang w:eastAsia="en-NZ"/>
              </w:rPr>
              <w:drawing>
                <wp:inline distT="0" distB="0" distL="0" distR="0" wp14:anchorId="1565C6A3" wp14:editId="7C8217AE">
                  <wp:extent cx="199505" cy="224444"/>
                  <wp:effectExtent l="0" t="0" r="0" b="4445"/>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38999" t="-1" r="57610" b="15628"/>
                          <a:stretch/>
                        </pic:blipFill>
                        <pic:spPr bwMode="auto">
                          <a:xfrm>
                            <a:off x="0" y="0"/>
                            <a:ext cx="201453" cy="226636"/>
                          </a:xfrm>
                          <a:prstGeom prst="rect">
                            <a:avLst/>
                          </a:prstGeom>
                          <a:ln>
                            <a:noFill/>
                          </a:ln>
                          <a:extLst>
                            <a:ext uri="{53640926-AAD7-44D8-BBD7-CCE9431645EC}">
                              <a14:shadowObscured xmlns:a14="http://schemas.microsoft.com/office/drawing/2010/main"/>
                            </a:ext>
                          </a:extLst>
                        </pic:spPr>
                      </pic:pic>
                    </a:graphicData>
                  </a:graphic>
                </wp:inline>
              </w:drawing>
            </w:r>
          </w:p>
        </w:tc>
        <w:tc>
          <w:tcPr>
            <w:tcW w:w="2552" w:type="dxa"/>
            <w:vAlign w:val="center"/>
          </w:tcPr>
          <w:p w:rsidR="00862294" w:rsidRDefault="00862294" w:rsidP="002853B4">
            <w:pPr>
              <w:pStyle w:val="TableText"/>
              <w:spacing w:before="0" w:after="0"/>
            </w:pPr>
            <w:r>
              <w:t>Value and high performance</w:t>
            </w:r>
          </w:p>
        </w:tc>
        <w:tc>
          <w:tcPr>
            <w:tcW w:w="283" w:type="dxa"/>
            <w:vAlign w:val="center"/>
          </w:tcPr>
          <w:p w:rsidR="00862294" w:rsidRDefault="00862294" w:rsidP="002853B4">
            <w:pPr>
              <w:pStyle w:val="TableText"/>
              <w:spacing w:before="0" w:after="0"/>
              <w:ind w:left="-57"/>
            </w:pPr>
            <w:r>
              <w:rPr>
                <w:noProof/>
                <w:lang w:eastAsia="en-NZ"/>
              </w:rPr>
              <w:drawing>
                <wp:inline distT="0" distB="0" distL="0" distR="0" wp14:anchorId="25D35E75" wp14:editId="38DB65E0">
                  <wp:extent cx="199506" cy="199506"/>
                  <wp:effectExtent l="0" t="0" r="0" b="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69379" t="-1" r="27230" b="24999"/>
                          <a:stretch/>
                        </pic:blipFill>
                        <pic:spPr bwMode="auto">
                          <a:xfrm>
                            <a:off x="0" y="0"/>
                            <a:ext cx="201455" cy="201455"/>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vAlign w:val="center"/>
          </w:tcPr>
          <w:p w:rsidR="00862294" w:rsidRDefault="00862294" w:rsidP="002853B4">
            <w:pPr>
              <w:pStyle w:val="TableText"/>
              <w:spacing w:before="0" w:after="0"/>
            </w:pPr>
            <w:r>
              <w:t>One team</w:t>
            </w:r>
          </w:p>
        </w:tc>
        <w:tc>
          <w:tcPr>
            <w:tcW w:w="284" w:type="dxa"/>
            <w:vAlign w:val="center"/>
          </w:tcPr>
          <w:p w:rsidR="00862294" w:rsidRDefault="00862294" w:rsidP="002853B4">
            <w:pPr>
              <w:pStyle w:val="TableText"/>
              <w:spacing w:before="0" w:after="0"/>
              <w:ind w:left="-57"/>
            </w:pPr>
            <w:r>
              <w:rPr>
                <w:noProof/>
                <w:lang w:eastAsia="en-NZ"/>
              </w:rPr>
              <w:drawing>
                <wp:inline distT="0" distB="0" distL="0" distR="0" wp14:anchorId="53E02521" wp14:editId="58FD4C43">
                  <wp:extent cx="199505" cy="191192"/>
                  <wp:effectExtent l="0" t="0" r="0" b="0"/>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82812" t="-3135" r="13779" b="31010"/>
                          <a:stretch/>
                        </pic:blipFill>
                        <pic:spPr bwMode="auto">
                          <a:xfrm>
                            <a:off x="0" y="0"/>
                            <a:ext cx="202517" cy="194078"/>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vAlign w:val="center"/>
          </w:tcPr>
          <w:p w:rsidR="00862294" w:rsidRDefault="00862294" w:rsidP="002853B4">
            <w:pPr>
              <w:pStyle w:val="TableText"/>
              <w:spacing w:before="0" w:after="0"/>
            </w:pPr>
            <w:r>
              <w:t>Smart system</w:t>
            </w:r>
          </w:p>
        </w:tc>
      </w:tr>
    </w:tbl>
    <w:p w:rsidR="00862294" w:rsidRDefault="00862294" w:rsidP="00473885"/>
    <w:p w:rsidR="00A83AFC" w:rsidRPr="001E5A65" w:rsidRDefault="00A83AFC" w:rsidP="00C25E41">
      <w:pPr>
        <w:pStyle w:val="Heading1"/>
        <w:rPr>
          <w:bCs/>
        </w:rPr>
      </w:pPr>
      <w:bookmarkStart w:id="44" w:name="_Toc468953893"/>
      <w:r w:rsidRPr="001E5A65">
        <w:lastRenderedPageBreak/>
        <w:t>References</w:t>
      </w:r>
      <w:bookmarkEnd w:id="44"/>
    </w:p>
    <w:p w:rsidR="00A83AFC" w:rsidRPr="001E5A65" w:rsidRDefault="00A83AFC" w:rsidP="00C25E41">
      <w:pPr>
        <w:pStyle w:val="References"/>
        <w:rPr>
          <w:rFonts w:eastAsia="Arial" w:cs="Arial"/>
          <w:szCs w:val="25"/>
        </w:rPr>
      </w:pPr>
      <w:r w:rsidRPr="001E5A65">
        <w:t xml:space="preserve">Ministry of Health. 2013. </w:t>
      </w:r>
      <w:r w:rsidRPr="001E5A65">
        <w:rPr>
          <w:i/>
        </w:rPr>
        <w:t>New Zealand Framework for Dementia Care</w:t>
      </w:r>
      <w:r w:rsidRPr="001E5A65">
        <w:t>. Wellington: Ministry of Health.</w:t>
      </w:r>
    </w:p>
    <w:p w:rsidR="00A83AFC" w:rsidRPr="001E5A65" w:rsidRDefault="00A83AFC" w:rsidP="00C25E41">
      <w:pPr>
        <w:pStyle w:val="References"/>
        <w:rPr>
          <w:rFonts w:eastAsia="Arial" w:cs="Arial"/>
          <w:szCs w:val="25"/>
        </w:rPr>
      </w:pPr>
      <w:r w:rsidRPr="001E5A65">
        <w:t xml:space="preserve">Ministry of Health. 2014. </w:t>
      </w:r>
      <w:r w:rsidRPr="001E5A65">
        <w:rPr>
          <w:i/>
        </w:rPr>
        <w:t>Improving the Lives of People with Dementia</w:t>
      </w:r>
      <w:r w:rsidRPr="001E5A65">
        <w:t>. Wellington: Ministry of Health.</w:t>
      </w:r>
    </w:p>
    <w:p w:rsidR="00A83AFC" w:rsidRPr="001E5A65" w:rsidRDefault="00A83AFC" w:rsidP="00C25E41">
      <w:pPr>
        <w:pStyle w:val="References"/>
        <w:rPr>
          <w:rFonts w:eastAsia="Arial" w:cs="Arial"/>
          <w:szCs w:val="25"/>
        </w:rPr>
      </w:pPr>
      <w:r w:rsidRPr="001E5A65">
        <w:rPr>
          <w:rFonts w:eastAsia="Arial" w:cs="Arial"/>
          <w:szCs w:val="25"/>
        </w:rPr>
        <w:t xml:space="preserve">Ministry of Health.2015a. </w:t>
      </w:r>
      <w:r w:rsidRPr="001E5A65">
        <w:rPr>
          <w:rFonts w:eastAsia="Arial" w:cs="Arial"/>
          <w:i/>
          <w:szCs w:val="25"/>
        </w:rPr>
        <w:t>Living Well with Diabetes: A plan for people at high risk of or living with diabetes 2015–2020</w:t>
      </w:r>
      <w:r w:rsidRPr="001E5A65">
        <w:rPr>
          <w:rFonts w:eastAsia="Arial" w:cs="Arial"/>
          <w:szCs w:val="25"/>
        </w:rPr>
        <w:t>. Wellington: Ministry of Health.</w:t>
      </w:r>
    </w:p>
    <w:p w:rsidR="00A83AFC" w:rsidRPr="001E5A65" w:rsidRDefault="00A83AFC" w:rsidP="00C25E41">
      <w:pPr>
        <w:pStyle w:val="References"/>
        <w:rPr>
          <w:rFonts w:eastAsia="Arial" w:cs="Arial"/>
          <w:szCs w:val="25"/>
        </w:rPr>
      </w:pPr>
      <w:r w:rsidRPr="001E5A65">
        <w:t xml:space="preserve">Ministry of Health. 2015b. </w:t>
      </w:r>
      <w:proofErr w:type="spellStart"/>
      <w:r w:rsidRPr="001E5A65">
        <w:rPr>
          <w:i/>
        </w:rPr>
        <w:t>Te</w:t>
      </w:r>
      <w:proofErr w:type="spellEnd"/>
      <w:r w:rsidRPr="001E5A65">
        <w:rPr>
          <w:i/>
        </w:rPr>
        <w:t xml:space="preserve"> </w:t>
      </w:r>
      <w:proofErr w:type="spellStart"/>
      <w:r w:rsidRPr="001E5A65">
        <w:rPr>
          <w:i/>
        </w:rPr>
        <w:t>Ara</w:t>
      </w:r>
      <w:proofErr w:type="spellEnd"/>
      <w:r w:rsidRPr="001E5A65">
        <w:rPr>
          <w:i/>
        </w:rPr>
        <w:t xml:space="preserve"> </w:t>
      </w:r>
      <w:proofErr w:type="spellStart"/>
      <w:r w:rsidRPr="001E5A65">
        <w:rPr>
          <w:i/>
        </w:rPr>
        <w:t>Whakapiri</w:t>
      </w:r>
      <w:proofErr w:type="spellEnd"/>
      <w:r w:rsidRPr="001E5A65">
        <w:rPr>
          <w:i/>
        </w:rPr>
        <w:t>: Principles and guidance for the last days of life</w:t>
      </w:r>
      <w:r w:rsidRPr="001E5A65">
        <w:t>. Wellington: Ministry of Health.</w:t>
      </w:r>
    </w:p>
    <w:p w:rsidR="00A83AFC" w:rsidRPr="001E5A65" w:rsidRDefault="00A83AFC" w:rsidP="00C25E41">
      <w:pPr>
        <w:pStyle w:val="References"/>
        <w:rPr>
          <w:rFonts w:eastAsia="Arial" w:cs="Arial"/>
          <w:szCs w:val="25"/>
        </w:rPr>
      </w:pPr>
      <w:r w:rsidRPr="001E5A65">
        <w:t xml:space="preserve">Ministry of Health. 2016. </w:t>
      </w:r>
      <w:r w:rsidRPr="001E5A65">
        <w:rPr>
          <w:i/>
        </w:rPr>
        <w:t xml:space="preserve">Pharmacy Action Plan 2016 to 2020. </w:t>
      </w:r>
      <w:r w:rsidRPr="001E5A65">
        <w:t>Wellington: Ministry of Health.</w:t>
      </w:r>
    </w:p>
    <w:p w:rsidR="00A83AFC" w:rsidRPr="001E5A65" w:rsidRDefault="00A83AFC" w:rsidP="00C25E41">
      <w:pPr>
        <w:pStyle w:val="References"/>
        <w:rPr>
          <w:rFonts w:eastAsia="Arial" w:cs="Arial"/>
          <w:szCs w:val="25"/>
        </w:rPr>
      </w:pPr>
      <w:r w:rsidRPr="001E5A65">
        <w:rPr>
          <w:rFonts w:eastAsia="Arial" w:cs="Arial"/>
          <w:szCs w:val="25"/>
        </w:rPr>
        <w:t xml:space="preserve">Ministry of Social Development. 2014. </w:t>
      </w:r>
      <w:r w:rsidRPr="001E5A65">
        <w:rPr>
          <w:rFonts w:eastAsia="Arial" w:cs="Arial"/>
          <w:i/>
          <w:szCs w:val="25"/>
        </w:rPr>
        <w:t>Caring for the Carers: New Zealand Carers</w:t>
      </w:r>
      <w:r w:rsidR="00A61CE9" w:rsidRPr="001E5A65">
        <w:rPr>
          <w:rFonts w:eastAsia="Arial" w:cs="Arial"/>
          <w:i/>
          <w:szCs w:val="25"/>
        </w:rPr>
        <w:t>’</w:t>
      </w:r>
      <w:r w:rsidRPr="001E5A65">
        <w:rPr>
          <w:rFonts w:eastAsia="Arial" w:cs="Arial"/>
          <w:i/>
          <w:szCs w:val="25"/>
        </w:rPr>
        <w:t xml:space="preserve"> Strategy Action Plan for 2014 to 2018</w:t>
      </w:r>
      <w:r w:rsidRPr="001E5A65">
        <w:rPr>
          <w:rFonts w:eastAsia="Arial" w:cs="Arial"/>
          <w:szCs w:val="25"/>
        </w:rPr>
        <w:t>. Wellington: Ministry of Social Development.</w:t>
      </w:r>
    </w:p>
    <w:p w:rsidR="00A83AFC" w:rsidRPr="001E5A65" w:rsidRDefault="00A83AFC" w:rsidP="00C25E41">
      <w:pPr>
        <w:pStyle w:val="References"/>
      </w:pPr>
      <w:r w:rsidRPr="001E5A65">
        <w:t xml:space="preserve">WHO. 2015. </w:t>
      </w:r>
      <w:r w:rsidRPr="001E5A65">
        <w:rPr>
          <w:i/>
        </w:rPr>
        <w:t>World Report on Ageing and Health</w:t>
      </w:r>
      <w:r w:rsidRPr="001E5A65">
        <w:t>. Geneva: World Health Organization. URL:</w:t>
      </w:r>
      <w:r w:rsidR="00A61CE9" w:rsidRPr="001E5A65">
        <w:t xml:space="preserve"> </w:t>
      </w:r>
      <w:hyperlink r:id="rId101">
        <w:r w:rsidRPr="001E5A65">
          <w:t>http://apps.who.int/iris/bitstream/10665/186463/1/9789240694811_eng.pdf</w:t>
        </w:r>
      </w:hyperlink>
      <w:r w:rsidRPr="001E5A65">
        <w:t xml:space="preserve"> (accessed 26 October 2016).</w:t>
      </w:r>
    </w:p>
    <w:bookmarkEnd w:id="1"/>
    <w:bookmarkEnd w:id="2"/>
    <w:p w:rsidR="00A83AFC" w:rsidRPr="001E5A65" w:rsidRDefault="00A83AFC" w:rsidP="00C25E41"/>
    <w:sectPr w:rsidR="00A83AFC" w:rsidRPr="001E5A65" w:rsidSect="00B60620">
      <w:headerReference w:type="default" r:id="rId102"/>
      <w:footerReference w:type="default" r:id="rId103"/>
      <w:pgSz w:w="11907" w:h="16840"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736" w:rsidRDefault="00234736">
      <w:pPr>
        <w:spacing w:line="240" w:lineRule="auto"/>
      </w:pPr>
      <w:r>
        <w:separator/>
      </w:r>
    </w:p>
    <w:p w:rsidR="00234736" w:rsidRDefault="00234736"/>
  </w:endnote>
  <w:endnote w:type="continuationSeparator" w:id="0">
    <w:p w:rsidR="00234736" w:rsidRDefault="00234736">
      <w:pPr>
        <w:spacing w:line="240" w:lineRule="auto"/>
      </w:pPr>
      <w:r>
        <w:continuationSeparator/>
      </w:r>
    </w:p>
    <w:p w:rsidR="00234736" w:rsidRDefault="002347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736" w:rsidRPr="00581136" w:rsidRDefault="00234736" w:rsidP="00F9366A">
    <w:pPr>
      <w:pStyle w:val="Footer"/>
      <w:pBdr>
        <w:bottom w:val="single" w:sz="4" w:space="1" w:color="auto"/>
      </w:pBdr>
      <w:tabs>
        <w:tab w:val="right" w:pos="8504"/>
      </w:tabs>
      <w:ind w:left="-1559"/>
      <w:rPr>
        <w:b/>
      </w:rPr>
    </w:pPr>
    <w:r w:rsidRPr="00581136">
      <w:rPr>
        <w:b/>
      </w:rPr>
      <w:t>Released 201</w:t>
    </w:r>
    <w:r>
      <w:rPr>
        <w:b/>
      </w:rPr>
      <w:t>6</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736" w:rsidRDefault="00234736"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736" w:rsidRDefault="0023473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736" w:rsidRPr="00275D08" w:rsidRDefault="00234736"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20525F">
      <w:rPr>
        <w:rStyle w:val="PageNumber"/>
        <w:noProof/>
      </w:rPr>
      <w:t>vi</w:t>
    </w:r>
    <w:r w:rsidRPr="00FC46E7">
      <w:rPr>
        <w:rStyle w:val="PageNumber"/>
      </w:rPr>
      <w:fldChar w:fldCharType="end"/>
    </w:r>
    <w:r>
      <w:tab/>
      <w:t>Healthy Ageing Strategy</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736" w:rsidRDefault="00234736" w:rsidP="00533B90">
    <w:pPr>
      <w:pStyle w:val="RectoFooter"/>
    </w:pPr>
    <w:r>
      <w:tab/>
      <w:t>Healthy Ageing Strategy</w:t>
    </w:r>
    <w:r>
      <w:tab/>
    </w:r>
    <w:r>
      <w:rPr>
        <w:rStyle w:val="PageNumber"/>
      </w:rPr>
      <w:fldChar w:fldCharType="begin"/>
    </w:r>
    <w:r>
      <w:rPr>
        <w:rStyle w:val="PageNumber"/>
      </w:rPr>
      <w:instrText xml:space="preserve"> PAGE </w:instrText>
    </w:r>
    <w:r>
      <w:rPr>
        <w:rStyle w:val="PageNumber"/>
      </w:rPr>
      <w:fldChar w:fldCharType="separate"/>
    </w:r>
    <w:r w:rsidR="00085EA2">
      <w:rPr>
        <w:rStyle w:val="PageNumber"/>
        <w:noProof/>
      </w:rPr>
      <w:t>ix</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736" w:rsidRPr="00FA5A21" w:rsidRDefault="00234736" w:rsidP="00FA5A21">
    <w:pPr>
      <w:pStyle w:val="Footer"/>
      <w:pBdr>
        <w:bottom w:val="none" w:sz="0" w:space="0" w:color="auto"/>
      </w:pBd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736" w:rsidRPr="00275D08" w:rsidRDefault="00234736"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606394">
      <w:rPr>
        <w:rStyle w:val="PageNumber"/>
        <w:noProof/>
      </w:rPr>
      <w:t>50</w:t>
    </w:r>
    <w:r w:rsidRPr="00FC46E7">
      <w:rPr>
        <w:rStyle w:val="PageNumber"/>
      </w:rPr>
      <w:fldChar w:fldCharType="end"/>
    </w:r>
    <w:r>
      <w:tab/>
      <w:t>Healthy Ageing Strategy</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736" w:rsidRDefault="00234736" w:rsidP="009E3C8C">
    <w:pPr>
      <w:pStyle w:val="RectoFooter"/>
    </w:pPr>
    <w:r>
      <w:tab/>
      <w:t>Healthy Ageing Strategy</w:t>
    </w:r>
    <w:r>
      <w:tab/>
    </w:r>
    <w:r>
      <w:rPr>
        <w:rStyle w:val="PageNumber"/>
      </w:rPr>
      <w:fldChar w:fldCharType="begin"/>
    </w:r>
    <w:r>
      <w:rPr>
        <w:rStyle w:val="PageNumber"/>
      </w:rPr>
      <w:instrText xml:space="preserve"> PAGE </w:instrText>
    </w:r>
    <w:r>
      <w:rPr>
        <w:rStyle w:val="PageNumber"/>
      </w:rPr>
      <w:fldChar w:fldCharType="separate"/>
    </w:r>
    <w:r w:rsidR="00606394">
      <w:rPr>
        <w:rStyle w:val="PageNumber"/>
        <w:noProof/>
      </w:rPr>
      <w:t>51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736" w:rsidRPr="00A26E6B" w:rsidRDefault="00234736" w:rsidP="00A26E6B"/>
  </w:footnote>
  <w:footnote w:type="continuationSeparator" w:id="0">
    <w:p w:rsidR="00234736" w:rsidRDefault="00234736">
      <w:pPr>
        <w:spacing w:line="240" w:lineRule="auto"/>
      </w:pPr>
      <w:r>
        <w:continuationSeparator/>
      </w:r>
    </w:p>
    <w:p w:rsidR="00234736" w:rsidRDefault="00234736"/>
  </w:footnote>
  <w:footnote w:id="1">
    <w:p w:rsidR="00234736" w:rsidRPr="00AB33A7" w:rsidRDefault="00234736" w:rsidP="00AB33A7">
      <w:pPr>
        <w:pStyle w:val="FootnoteText"/>
        <w:ind w:right="-142"/>
        <w:rPr>
          <w:spacing w:val="-2"/>
        </w:rPr>
      </w:pPr>
      <w:r>
        <w:rPr>
          <w:rStyle w:val="FootnoteReference"/>
        </w:rPr>
        <w:footnoteRef/>
      </w:r>
      <w:r>
        <w:tab/>
      </w:r>
      <w:r w:rsidRPr="00AB33A7">
        <w:rPr>
          <w:spacing w:val="-2"/>
        </w:rPr>
        <w:t>Supported Transfer and Accelerated Rehabilitation Team and the Community Rehabilitation Enablement and Support.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736" w:rsidRDefault="00234736" w:rsidP="009216CC">
    <w:pPr>
      <w:pStyle w:val="Header"/>
      <w:ind w:left="-1559"/>
    </w:pPr>
    <w:r>
      <w:rPr>
        <w:noProof/>
        <w:lang w:eastAsia="en-NZ"/>
      </w:rPr>
      <w:drawing>
        <wp:inline distT="0" distB="0" distL="0" distR="0" wp14:anchorId="038BC434" wp14:editId="23F2A615">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736" w:rsidRDefault="00234736"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736" w:rsidRDefault="00234736"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736" w:rsidRDefault="002347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82EF3"/>
    <w:multiLevelType w:val="hybridMultilevel"/>
    <w:tmpl w:val="CE260998"/>
    <w:lvl w:ilvl="0" w:tplc="51EEA928">
      <w:start w:val="1"/>
      <w:numFmt w:val="bullet"/>
      <w:lvlText w:val="•"/>
      <w:lvlJc w:val="left"/>
      <w:pPr>
        <w:ind w:left="1735" w:hanging="1078"/>
      </w:pPr>
      <w:rPr>
        <w:rFonts w:ascii="Arial" w:eastAsia="Arial" w:hAnsi="Arial" w:hint="default"/>
        <w:color w:val="ED145B"/>
        <w:w w:val="142"/>
        <w:position w:val="-7"/>
        <w:sz w:val="32"/>
        <w:szCs w:val="32"/>
      </w:rPr>
    </w:lvl>
    <w:lvl w:ilvl="1" w:tplc="0DC22C44">
      <w:start w:val="1"/>
      <w:numFmt w:val="bullet"/>
      <w:lvlText w:val="•"/>
      <w:lvlJc w:val="left"/>
      <w:pPr>
        <w:ind w:left="1929" w:hanging="1078"/>
      </w:pPr>
      <w:rPr>
        <w:rFonts w:hint="default"/>
      </w:rPr>
    </w:lvl>
    <w:lvl w:ilvl="2" w:tplc="9920043C">
      <w:start w:val="1"/>
      <w:numFmt w:val="bullet"/>
      <w:lvlText w:val="•"/>
      <w:lvlJc w:val="left"/>
      <w:pPr>
        <w:ind w:left="2123" w:hanging="1078"/>
      </w:pPr>
      <w:rPr>
        <w:rFonts w:hint="default"/>
      </w:rPr>
    </w:lvl>
    <w:lvl w:ilvl="3" w:tplc="BF361EF6">
      <w:start w:val="1"/>
      <w:numFmt w:val="bullet"/>
      <w:lvlText w:val="•"/>
      <w:lvlJc w:val="left"/>
      <w:pPr>
        <w:ind w:left="2317" w:hanging="1078"/>
      </w:pPr>
      <w:rPr>
        <w:rFonts w:hint="default"/>
      </w:rPr>
    </w:lvl>
    <w:lvl w:ilvl="4" w:tplc="20D03546">
      <w:start w:val="1"/>
      <w:numFmt w:val="bullet"/>
      <w:lvlText w:val="•"/>
      <w:lvlJc w:val="left"/>
      <w:pPr>
        <w:ind w:left="2511" w:hanging="1078"/>
      </w:pPr>
      <w:rPr>
        <w:rFonts w:hint="default"/>
      </w:rPr>
    </w:lvl>
    <w:lvl w:ilvl="5" w:tplc="182A43CE">
      <w:start w:val="1"/>
      <w:numFmt w:val="bullet"/>
      <w:lvlText w:val="•"/>
      <w:lvlJc w:val="left"/>
      <w:pPr>
        <w:ind w:left="2706" w:hanging="1078"/>
      </w:pPr>
      <w:rPr>
        <w:rFonts w:hint="default"/>
      </w:rPr>
    </w:lvl>
    <w:lvl w:ilvl="6" w:tplc="B7BE8A28">
      <w:start w:val="1"/>
      <w:numFmt w:val="bullet"/>
      <w:lvlText w:val="•"/>
      <w:lvlJc w:val="left"/>
      <w:pPr>
        <w:ind w:left="2900" w:hanging="1078"/>
      </w:pPr>
      <w:rPr>
        <w:rFonts w:hint="default"/>
      </w:rPr>
    </w:lvl>
    <w:lvl w:ilvl="7" w:tplc="8FC8796C">
      <w:start w:val="1"/>
      <w:numFmt w:val="bullet"/>
      <w:lvlText w:val="•"/>
      <w:lvlJc w:val="left"/>
      <w:pPr>
        <w:ind w:left="3094" w:hanging="1078"/>
      </w:pPr>
      <w:rPr>
        <w:rFonts w:hint="default"/>
      </w:rPr>
    </w:lvl>
    <w:lvl w:ilvl="8" w:tplc="C2AA9324">
      <w:start w:val="1"/>
      <w:numFmt w:val="bullet"/>
      <w:lvlText w:val="•"/>
      <w:lvlJc w:val="left"/>
      <w:pPr>
        <w:ind w:left="3288" w:hanging="1078"/>
      </w:pPr>
      <w:rPr>
        <w:rFonts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068F5600"/>
    <w:multiLevelType w:val="hybridMultilevel"/>
    <w:tmpl w:val="0DCCA1E8"/>
    <w:lvl w:ilvl="0" w:tplc="E08017AA">
      <w:start w:val="1"/>
      <w:numFmt w:val="bullet"/>
      <w:lvlText w:val="•"/>
      <w:lvlJc w:val="left"/>
      <w:pPr>
        <w:ind w:left="1303" w:hanging="1040"/>
      </w:pPr>
      <w:rPr>
        <w:rFonts w:ascii="Arial" w:eastAsia="Arial" w:hAnsi="Arial" w:hint="default"/>
        <w:color w:val="ED145B"/>
        <w:w w:val="142"/>
        <w:position w:val="-7"/>
        <w:sz w:val="32"/>
        <w:szCs w:val="32"/>
      </w:rPr>
    </w:lvl>
    <w:lvl w:ilvl="1" w:tplc="42A87FB0">
      <w:start w:val="1"/>
      <w:numFmt w:val="bullet"/>
      <w:lvlText w:val="•"/>
      <w:lvlJc w:val="left"/>
      <w:pPr>
        <w:ind w:left="1519" w:hanging="1040"/>
      </w:pPr>
      <w:rPr>
        <w:rFonts w:hint="default"/>
      </w:rPr>
    </w:lvl>
    <w:lvl w:ilvl="2" w:tplc="F4A2AC90">
      <w:start w:val="1"/>
      <w:numFmt w:val="bullet"/>
      <w:lvlText w:val="•"/>
      <w:lvlJc w:val="left"/>
      <w:pPr>
        <w:ind w:left="1734" w:hanging="1040"/>
      </w:pPr>
      <w:rPr>
        <w:rFonts w:hint="default"/>
      </w:rPr>
    </w:lvl>
    <w:lvl w:ilvl="3" w:tplc="AC70D380">
      <w:start w:val="1"/>
      <w:numFmt w:val="bullet"/>
      <w:lvlText w:val="•"/>
      <w:lvlJc w:val="left"/>
      <w:pPr>
        <w:ind w:left="1950" w:hanging="1040"/>
      </w:pPr>
      <w:rPr>
        <w:rFonts w:hint="default"/>
      </w:rPr>
    </w:lvl>
    <w:lvl w:ilvl="4" w:tplc="72BC053E">
      <w:start w:val="1"/>
      <w:numFmt w:val="bullet"/>
      <w:lvlText w:val="•"/>
      <w:lvlJc w:val="left"/>
      <w:pPr>
        <w:ind w:left="2165" w:hanging="1040"/>
      </w:pPr>
      <w:rPr>
        <w:rFonts w:hint="default"/>
      </w:rPr>
    </w:lvl>
    <w:lvl w:ilvl="5" w:tplc="88DA8E9C">
      <w:start w:val="1"/>
      <w:numFmt w:val="bullet"/>
      <w:lvlText w:val="•"/>
      <w:lvlJc w:val="left"/>
      <w:pPr>
        <w:ind w:left="2381" w:hanging="1040"/>
      </w:pPr>
      <w:rPr>
        <w:rFonts w:hint="default"/>
      </w:rPr>
    </w:lvl>
    <w:lvl w:ilvl="6" w:tplc="78EEA55E">
      <w:start w:val="1"/>
      <w:numFmt w:val="bullet"/>
      <w:lvlText w:val="•"/>
      <w:lvlJc w:val="left"/>
      <w:pPr>
        <w:ind w:left="2596" w:hanging="1040"/>
      </w:pPr>
      <w:rPr>
        <w:rFonts w:hint="default"/>
      </w:rPr>
    </w:lvl>
    <w:lvl w:ilvl="7" w:tplc="883E2946">
      <w:start w:val="1"/>
      <w:numFmt w:val="bullet"/>
      <w:lvlText w:val="•"/>
      <w:lvlJc w:val="left"/>
      <w:pPr>
        <w:ind w:left="2812" w:hanging="1040"/>
      </w:pPr>
      <w:rPr>
        <w:rFonts w:hint="default"/>
      </w:rPr>
    </w:lvl>
    <w:lvl w:ilvl="8" w:tplc="BB6491FE">
      <w:start w:val="1"/>
      <w:numFmt w:val="bullet"/>
      <w:lvlText w:val="•"/>
      <w:lvlJc w:val="left"/>
      <w:pPr>
        <w:ind w:left="3028" w:hanging="1040"/>
      </w:pPr>
      <w:rPr>
        <w:rFonts w:hint="default"/>
      </w:rPr>
    </w:lvl>
  </w:abstractNum>
  <w:abstractNum w:abstractNumId="3">
    <w:nsid w:val="08C5269F"/>
    <w:multiLevelType w:val="hybridMultilevel"/>
    <w:tmpl w:val="A274BB10"/>
    <w:lvl w:ilvl="0" w:tplc="0B46BA0C">
      <w:start w:val="1"/>
      <w:numFmt w:val="bullet"/>
      <w:lvlText w:val="•"/>
      <w:lvlJc w:val="left"/>
      <w:pPr>
        <w:ind w:left="285" w:hanging="177"/>
      </w:pPr>
      <w:rPr>
        <w:rFonts w:ascii="Arial" w:eastAsia="Arial" w:hAnsi="Arial" w:hint="default"/>
        <w:color w:val="F7941E"/>
        <w:w w:val="142"/>
        <w:sz w:val="23"/>
        <w:szCs w:val="23"/>
      </w:rPr>
    </w:lvl>
    <w:lvl w:ilvl="1" w:tplc="D4F40E38">
      <w:start w:val="1"/>
      <w:numFmt w:val="bullet"/>
      <w:lvlText w:val="•"/>
      <w:lvlJc w:val="left"/>
      <w:pPr>
        <w:ind w:left="1247" w:hanging="177"/>
      </w:pPr>
      <w:rPr>
        <w:rFonts w:hint="default"/>
      </w:rPr>
    </w:lvl>
    <w:lvl w:ilvl="2" w:tplc="C3E4B4E2">
      <w:start w:val="1"/>
      <w:numFmt w:val="bullet"/>
      <w:lvlText w:val="•"/>
      <w:lvlJc w:val="left"/>
      <w:pPr>
        <w:ind w:left="2209" w:hanging="177"/>
      </w:pPr>
      <w:rPr>
        <w:rFonts w:hint="default"/>
      </w:rPr>
    </w:lvl>
    <w:lvl w:ilvl="3" w:tplc="B58A081E">
      <w:start w:val="1"/>
      <w:numFmt w:val="bullet"/>
      <w:lvlText w:val="•"/>
      <w:lvlJc w:val="left"/>
      <w:pPr>
        <w:ind w:left="3171" w:hanging="177"/>
      </w:pPr>
      <w:rPr>
        <w:rFonts w:hint="default"/>
      </w:rPr>
    </w:lvl>
    <w:lvl w:ilvl="4" w:tplc="B7C819F6">
      <w:start w:val="1"/>
      <w:numFmt w:val="bullet"/>
      <w:lvlText w:val="•"/>
      <w:lvlJc w:val="left"/>
      <w:pPr>
        <w:ind w:left="4133" w:hanging="177"/>
      </w:pPr>
      <w:rPr>
        <w:rFonts w:hint="default"/>
      </w:rPr>
    </w:lvl>
    <w:lvl w:ilvl="5" w:tplc="6BBC6636">
      <w:start w:val="1"/>
      <w:numFmt w:val="bullet"/>
      <w:lvlText w:val="•"/>
      <w:lvlJc w:val="left"/>
      <w:pPr>
        <w:ind w:left="5095" w:hanging="177"/>
      </w:pPr>
      <w:rPr>
        <w:rFonts w:hint="default"/>
      </w:rPr>
    </w:lvl>
    <w:lvl w:ilvl="6" w:tplc="B8ECDF00">
      <w:start w:val="1"/>
      <w:numFmt w:val="bullet"/>
      <w:lvlText w:val="•"/>
      <w:lvlJc w:val="left"/>
      <w:pPr>
        <w:ind w:left="6057" w:hanging="177"/>
      </w:pPr>
      <w:rPr>
        <w:rFonts w:hint="default"/>
      </w:rPr>
    </w:lvl>
    <w:lvl w:ilvl="7" w:tplc="7DFEEC10">
      <w:start w:val="1"/>
      <w:numFmt w:val="bullet"/>
      <w:lvlText w:val="•"/>
      <w:lvlJc w:val="left"/>
      <w:pPr>
        <w:ind w:left="7019" w:hanging="177"/>
      </w:pPr>
      <w:rPr>
        <w:rFonts w:hint="default"/>
      </w:rPr>
    </w:lvl>
    <w:lvl w:ilvl="8" w:tplc="B1C2FA14">
      <w:start w:val="1"/>
      <w:numFmt w:val="bullet"/>
      <w:lvlText w:val="•"/>
      <w:lvlJc w:val="left"/>
      <w:pPr>
        <w:ind w:left="7981" w:hanging="177"/>
      </w:pPr>
      <w:rPr>
        <w:rFonts w:hint="default"/>
      </w:rPr>
    </w:lvl>
  </w:abstractNum>
  <w:abstractNum w:abstractNumId="4">
    <w:nsid w:val="08F562E5"/>
    <w:multiLevelType w:val="hybridMultilevel"/>
    <w:tmpl w:val="76343B54"/>
    <w:lvl w:ilvl="0" w:tplc="4E30EFE4">
      <w:start w:val="14"/>
      <w:numFmt w:val="decimal"/>
      <w:lvlText w:val="%1."/>
      <w:lvlJc w:val="left"/>
      <w:pPr>
        <w:ind w:left="806" w:hanging="380"/>
        <w:jc w:val="right"/>
      </w:pPr>
      <w:rPr>
        <w:rFonts w:ascii="Arial" w:eastAsia="Arial" w:hAnsi="Arial" w:hint="default"/>
        <w:b/>
        <w:bCs/>
        <w:color w:val="579534"/>
        <w:spacing w:val="-2"/>
        <w:sz w:val="23"/>
        <w:szCs w:val="23"/>
      </w:rPr>
    </w:lvl>
    <w:lvl w:ilvl="1" w:tplc="A06CC906">
      <w:start w:val="1"/>
      <w:numFmt w:val="lowerLetter"/>
      <w:lvlText w:val="%2."/>
      <w:lvlJc w:val="left"/>
      <w:pPr>
        <w:ind w:left="928" w:hanging="280"/>
      </w:pPr>
      <w:rPr>
        <w:rFonts w:ascii="Arial" w:eastAsia="Arial" w:hAnsi="Arial" w:hint="default"/>
        <w:spacing w:val="-2"/>
        <w:w w:val="97"/>
        <w:sz w:val="23"/>
        <w:szCs w:val="23"/>
      </w:rPr>
    </w:lvl>
    <w:lvl w:ilvl="2" w:tplc="999462FC">
      <w:start w:val="1"/>
      <w:numFmt w:val="bullet"/>
      <w:lvlText w:val="–"/>
      <w:lvlJc w:val="left"/>
      <w:pPr>
        <w:ind w:left="1228" w:hanging="280"/>
      </w:pPr>
      <w:rPr>
        <w:rFonts w:ascii="Arial" w:eastAsia="Arial" w:hAnsi="Arial" w:hint="default"/>
        <w:w w:val="89"/>
        <w:sz w:val="23"/>
        <w:szCs w:val="23"/>
      </w:rPr>
    </w:lvl>
    <w:lvl w:ilvl="3" w:tplc="B81201C8">
      <w:start w:val="1"/>
      <w:numFmt w:val="bullet"/>
      <w:lvlText w:val="•"/>
      <w:lvlJc w:val="left"/>
      <w:pPr>
        <w:ind w:left="928" w:hanging="280"/>
      </w:pPr>
      <w:rPr>
        <w:rFonts w:hint="default"/>
      </w:rPr>
    </w:lvl>
    <w:lvl w:ilvl="4" w:tplc="ACEA3790">
      <w:start w:val="1"/>
      <w:numFmt w:val="bullet"/>
      <w:lvlText w:val="•"/>
      <w:lvlJc w:val="left"/>
      <w:pPr>
        <w:ind w:left="928" w:hanging="280"/>
      </w:pPr>
      <w:rPr>
        <w:rFonts w:hint="default"/>
      </w:rPr>
    </w:lvl>
    <w:lvl w:ilvl="5" w:tplc="EB4ED4D0">
      <w:start w:val="1"/>
      <w:numFmt w:val="bullet"/>
      <w:lvlText w:val="•"/>
      <w:lvlJc w:val="left"/>
      <w:pPr>
        <w:ind w:left="928" w:hanging="280"/>
      </w:pPr>
      <w:rPr>
        <w:rFonts w:hint="default"/>
      </w:rPr>
    </w:lvl>
    <w:lvl w:ilvl="6" w:tplc="DD5A61C6">
      <w:start w:val="1"/>
      <w:numFmt w:val="bullet"/>
      <w:lvlText w:val="•"/>
      <w:lvlJc w:val="left"/>
      <w:pPr>
        <w:ind w:left="941" w:hanging="280"/>
      </w:pPr>
      <w:rPr>
        <w:rFonts w:hint="default"/>
      </w:rPr>
    </w:lvl>
    <w:lvl w:ilvl="7" w:tplc="71288C5C">
      <w:start w:val="1"/>
      <w:numFmt w:val="bullet"/>
      <w:lvlText w:val="•"/>
      <w:lvlJc w:val="left"/>
      <w:pPr>
        <w:ind w:left="941" w:hanging="280"/>
      </w:pPr>
      <w:rPr>
        <w:rFonts w:hint="default"/>
      </w:rPr>
    </w:lvl>
    <w:lvl w:ilvl="8" w:tplc="16865D24">
      <w:start w:val="1"/>
      <w:numFmt w:val="bullet"/>
      <w:lvlText w:val="•"/>
      <w:lvlJc w:val="left"/>
      <w:pPr>
        <w:ind w:left="950" w:hanging="280"/>
      </w:pPr>
      <w:rPr>
        <w:rFonts w:hint="default"/>
      </w:rPr>
    </w:lvl>
  </w:abstractNum>
  <w:abstractNum w:abstractNumId="5">
    <w:nsid w:val="0AAA59A1"/>
    <w:multiLevelType w:val="hybridMultilevel"/>
    <w:tmpl w:val="673ABC9C"/>
    <w:lvl w:ilvl="0" w:tplc="5658D810">
      <w:start w:val="1"/>
      <w:numFmt w:val="bullet"/>
      <w:lvlText w:val="•"/>
      <w:lvlJc w:val="left"/>
      <w:pPr>
        <w:ind w:left="1398" w:hanging="284"/>
      </w:pPr>
      <w:rPr>
        <w:rFonts w:ascii="Arial" w:eastAsia="Arial" w:hAnsi="Arial" w:hint="default"/>
        <w:w w:val="142"/>
        <w:sz w:val="25"/>
        <w:szCs w:val="25"/>
      </w:rPr>
    </w:lvl>
    <w:lvl w:ilvl="1" w:tplc="8A66E056">
      <w:start w:val="1"/>
      <w:numFmt w:val="bullet"/>
      <w:lvlText w:val="•"/>
      <w:lvlJc w:val="left"/>
      <w:pPr>
        <w:ind w:left="1796" w:hanging="284"/>
      </w:pPr>
      <w:rPr>
        <w:rFonts w:hint="default"/>
      </w:rPr>
    </w:lvl>
    <w:lvl w:ilvl="2" w:tplc="D8FE24F2">
      <w:start w:val="1"/>
      <w:numFmt w:val="bullet"/>
      <w:lvlText w:val="•"/>
      <w:lvlJc w:val="left"/>
      <w:pPr>
        <w:ind w:left="2194" w:hanging="284"/>
      </w:pPr>
      <w:rPr>
        <w:rFonts w:hint="default"/>
      </w:rPr>
    </w:lvl>
    <w:lvl w:ilvl="3" w:tplc="B9C4402C">
      <w:start w:val="1"/>
      <w:numFmt w:val="bullet"/>
      <w:lvlText w:val="•"/>
      <w:lvlJc w:val="left"/>
      <w:pPr>
        <w:ind w:left="2593" w:hanging="284"/>
      </w:pPr>
      <w:rPr>
        <w:rFonts w:hint="default"/>
      </w:rPr>
    </w:lvl>
    <w:lvl w:ilvl="4" w:tplc="2BD27206">
      <w:start w:val="1"/>
      <w:numFmt w:val="bullet"/>
      <w:lvlText w:val="•"/>
      <w:lvlJc w:val="left"/>
      <w:pPr>
        <w:ind w:left="2991" w:hanging="284"/>
      </w:pPr>
      <w:rPr>
        <w:rFonts w:hint="default"/>
      </w:rPr>
    </w:lvl>
    <w:lvl w:ilvl="5" w:tplc="F1B8BFBA">
      <w:start w:val="1"/>
      <w:numFmt w:val="bullet"/>
      <w:lvlText w:val="•"/>
      <w:lvlJc w:val="left"/>
      <w:pPr>
        <w:ind w:left="3389" w:hanging="284"/>
      </w:pPr>
      <w:rPr>
        <w:rFonts w:hint="default"/>
      </w:rPr>
    </w:lvl>
    <w:lvl w:ilvl="6" w:tplc="B98A7D28">
      <w:start w:val="1"/>
      <w:numFmt w:val="bullet"/>
      <w:lvlText w:val="•"/>
      <w:lvlJc w:val="left"/>
      <w:pPr>
        <w:ind w:left="3787" w:hanging="284"/>
      </w:pPr>
      <w:rPr>
        <w:rFonts w:hint="default"/>
      </w:rPr>
    </w:lvl>
    <w:lvl w:ilvl="7" w:tplc="0B063210">
      <w:start w:val="1"/>
      <w:numFmt w:val="bullet"/>
      <w:lvlText w:val="•"/>
      <w:lvlJc w:val="left"/>
      <w:pPr>
        <w:ind w:left="4186" w:hanging="284"/>
      </w:pPr>
      <w:rPr>
        <w:rFonts w:hint="default"/>
      </w:rPr>
    </w:lvl>
    <w:lvl w:ilvl="8" w:tplc="E9806480">
      <w:start w:val="1"/>
      <w:numFmt w:val="bullet"/>
      <w:lvlText w:val="•"/>
      <w:lvlJc w:val="left"/>
      <w:pPr>
        <w:ind w:left="4584" w:hanging="284"/>
      </w:pPr>
      <w:rPr>
        <w:rFonts w:hint="default"/>
      </w:rPr>
    </w:lvl>
  </w:abstractNum>
  <w:abstractNum w:abstractNumId="6">
    <w:nsid w:val="0ABB5C47"/>
    <w:multiLevelType w:val="hybridMultilevel"/>
    <w:tmpl w:val="8DC40A44"/>
    <w:lvl w:ilvl="0" w:tplc="51441E1E">
      <w:start w:val="1"/>
      <w:numFmt w:val="bullet"/>
      <w:lvlText w:val="•"/>
      <w:lvlJc w:val="left"/>
      <w:pPr>
        <w:ind w:left="1076" w:hanging="246"/>
      </w:pPr>
      <w:rPr>
        <w:rFonts w:ascii="Arial" w:eastAsia="Arial" w:hAnsi="Arial" w:hint="default"/>
        <w:color w:val="004071"/>
        <w:w w:val="142"/>
        <w:position w:val="-7"/>
        <w:sz w:val="32"/>
        <w:szCs w:val="32"/>
      </w:rPr>
    </w:lvl>
    <w:lvl w:ilvl="1" w:tplc="E49CBA84">
      <w:start w:val="1"/>
      <w:numFmt w:val="bullet"/>
      <w:lvlText w:val="•"/>
      <w:lvlJc w:val="left"/>
      <w:pPr>
        <w:ind w:left="1272" w:hanging="246"/>
      </w:pPr>
      <w:rPr>
        <w:rFonts w:hint="default"/>
      </w:rPr>
    </w:lvl>
    <w:lvl w:ilvl="2" w:tplc="D27ECC12">
      <w:start w:val="1"/>
      <w:numFmt w:val="bullet"/>
      <w:lvlText w:val="•"/>
      <w:lvlJc w:val="left"/>
      <w:pPr>
        <w:ind w:left="1469" w:hanging="246"/>
      </w:pPr>
      <w:rPr>
        <w:rFonts w:hint="default"/>
      </w:rPr>
    </w:lvl>
    <w:lvl w:ilvl="3" w:tplc="6CF42442">
      <w:start w:val="1"/>
      <w:numFmt w:val="bullet"/>
      <w:lvlText w:val="•"/>
      <w:lvlJc w:val="left"/>
      <w:pPr>
        <w:ind w:left="1666" w:hanging="246"/>
      </w:pPr>
      <w:rPr>
        <w:rFonts w:hint="default"/>
      </w:rPr>
    </w:lvl>
    <w:lvl w:ilvl="4" w:tplc="83F486DE">
      <w:start w:val="1"/>
      <w:numFmt w:val="bullet"/>
      <w:lvlText w:val="•"/>
      <w:lvlJc w:val="left"/>
      <w:pPr>
        <w:ind w:left="1862" w:hanging="246"/>
      </w:pPr>
      <w:rPr>
        <w:rFonts w:hint="default"/>
      </w:rPr>
    </w:lvl>
    <w:lvl w:ilvl="5" w:tplc="79148D70">
      <w:start w:val="1"/>
      <w:numFmt w:val="bullet"/>
      <w:lvlText w:val="•"/>
      <w:lvlJc w:val="left"/>
      <w:pPr>
        <w:ind w:left="2059" w:hanging="246"/>
      </w:pPr>
      <w:rPr>
        <w:rFonts w:hint="default"/>
      </w:rPr>
    </w:lvl>
    <w:lvl w:ilvl="6" w:tplc="80B08936">
      <w:start w:val="1"/>
      <w:numFmt w:val="bullet"/>
      <w:lvlText w:val="•"/>
      <w:lvlJc w:val="left"/>
      <w:pPr>
        <w:ind w:left="2256" w:hanging="246"/>
      </w:pPr>
      <w:rPr>
        <w:rFonts w:hint="default"/>
      </w:rPr>
    </w:lvl>
    <w:lvl w:ilvl="7" w:tplc="4D004668">
      <w:start w:val="1"/>
      <w:numFmt w:val="bullet"/>
      <w:lvlText w:val="•"/>
      <w:lvlJc w:val="left"/>
      <w:pPr>
        <w:ind w:left="2452" w:hanging="246"/>
      </w:pPr>
      <w:rPr>
        <w:rFonts w:hint="default"/>
      </w:rPr>
    </w:lvl>
    <w:lvl w:ilvl="8" w:tplc="7FF67156">
      <w:start w:val="1"/>
      <w:numFmt w:val="bullet"/>
      <w:lvlText w:val="•"/>
      <w:lvlJc w:val="left"/>
      <w:pPr>
        <w:ind w:left="2649" w:hanging="246"/>
      </w:pPr>
      <w:rPr>
        <w:rFonts w:hint="default"/>
      </w:rPr>
    </w:lvl>
  </w:abstractNum>
  <w:abstractNum w:abstractNumId="7">
    <w:nsid w:val="0D6A5DC4"/>
    <w:multiLevelType w:val="hybridMultilevel"/>
    <w:tmpl w:val="EE467372"/>
    <w:lvl w:ilvl="0" w:tplc="7E5282FA">
      <w:start w:val="1"/>
      <w:numFmt w:val="bullet"/>
      <w:lvlText w:val="•"/>
      <w:lvlJc w:val="left"/>
      <w:pPr>
        <w:ind w:left="399" w:hanging="284"/>
      </w:pPr>
      <w:rPr>
        <w:rFonts w:ascii="Arial" w:eastAsia="Arial" w:hAnsi="Arial" w:hint="default"/>
        <w:w w:val="142"/>
        <w:sz w:val="25"/>
        <w:szCs w:val="25"/>
      </w:rPr>
    </w:lvl>
    <w:lvl w:ilvl="1" w:tplc="320C6544">
      <w:start w:val="1"/>
      <w:numFmt w:val="bullet"/>
      <w:lvlText w:val="•"/>
      <w:lvlJc w:val="left"/>
      <w:pPr>
        <w:ind w:left="1530" w:hanging="284"/>
      </w:pPr>
      <w:rPr>
        <w:rFonts w:ascii="Palatino Linotype" w:eastAsia="Palatino Linotype" w:hAnsi="Palatino Linotype" w:hint="default"/>
        <w:w w:val="80"/>
        <w:sz w:val="29"/>
        <w:szCs w:val="29"/>
      </w:rPr>
    </w:lvl>
    <w:lvl w:ilvl="2" w:tplc="4ABED4A2">
      <w:start w:val="1"/>
      <w:numFmt w:val="bullet"/>
      <w:lvlText w:val="•"/>
      <w:lvlJc w:val="left"/>
      <w:pPr>
        <w:ind w:left="1886" w:hanging="284"/>
      </w:pPr>
      <w:rPr>
        <w:rFonts w:hint="default"/>
      </w:rPr>
    </w:lvl>
    <w:lvl w:ilvl="3" w:tplc="C284F980">
      <w:start w:val="1"/>
      <w:numFmt w:val="bullet"/>
      <w:lvlText w:val="•"/>
      <w:lvlJc w:val="left"/>
      <w:pPr>
        <w:ind w:left="2242" w:hanging="284"/>
      </w:pPr>
      <w:rPr>
        <w:rFonts w:hint="default"/>
      </w:rPr>
    </w:lvl>
    <w:lvl w:ilvl="4" w:tplc="31B07570">
      <w:start w:val="1"/>
      <w:numFmt w:val="bullet"/>
      <w:lvlText w:val="•"/>
      <w:lvlJc w:val="left"/>
      <w:pPr>
        <w:ind w:left="2598" w:hanging="284"/>
      </w:pPr>
      <w:rPr>
        <w:rFonts w:hint="default"/>
      </w:rPr>
    </w:lvl>
    <w:lvl w:ilvl="5" w:tplc="E780DA82">
      <w:start w:val="1"/>
      <w:numFmt w:val="bullet"/>
      <w:lvlText w:val="•"/>
      <w:lvlJc w:val="left"/>
      <w:pPr>
        <w:ind w:left="2953" w:hanging="284"/>
      </w:pPr>
      <w:rPr>
        <w:rFonts w:hint="default"/>
      </w:rPr>
    </w:lvl>
    <w:lvl w:ilvl="6" w:tplc="6B82F81C">
      <w:start w:val="1"/>
      <w:numFmt w:val="bullet"/>
      <w:lvlText w:val="•"/>
      <w:lvlJc w:val="left"/>
      <w:pPr>
        <w:ind w:left="3309" w:hanging="284"/>
      </w:pPr>
      <w:rPr>
        <w:rFonts w:hint="default"/>
      </w:rPr>
    </w:lvl>
    <w:lvl w:ilvl="7" w:tplc="16306EA4">
      <w:start w:val="1"/>
      <w:numFmt w:val="bullet"/>
      <w:lvlText w:val="•"/>
      <w:lvlJc w:val="left"/>
      <w:pPr>
        <w:ind w:left="3665" w:hanging="284"/>
      </w:pPr>
      <w:rPr>
        <w:rFonts w:hint="default"/>
      </w:rPr>
    </w:lvl>
    <w:lvl w:ilvl="8" w:tplc="0574A370">
      <w:start w:val="1"/>
      <w:numFmt w:val="bullet"/>
      <w:lvlText w:val="•"/>
      <w:lvlJc w:val="left"/>
      <w:pPr>
        <w:ind w:left="4021" w:hanging="284"/>
      </w:pPr>
      <w:rPr>
        <w:rFonts w:hint="default"/>
      </w:rPr>
    </w:lvl>
  </w:abstractNum>
  <w:abstractNum w:abstractNumId="8">
    <w:nsid w:val="0E3C4661"/>
    <w:multiLevelType w:val="hybridMultilevel"/>
    <w:tmpl w:val="567AEA06"/>
    <w:lvl w:ilvl="0" w:tplc="A6D2551E">
      <w:start w:val="1"/>
      <w:numFmt w:val="bullet"/>
      <w:lvlText w:val="•"/>
      <w:lvlJc w:val="left"/>
      <w:pPr>
        <w:ind w:left="586" w:hanging="284"/>
      </w:pPr>
      <w:rPr>
        <w:rFonts w:ascii="Palatino Linotype" w:eastAsia="Palatino Linotype" w:hAnsi="Palatino Linotype" w:hint="default"/>
        <w:w w:val="80"/>
        <w:sz w:val="29"/>
        <w:szCs w:val="29"/>
      </w:rPr>
    </w:lvl>
    <w:lvl w:ilvl="1" w:tplc="F78E9B9A">
      <w:start w:val="1"/>
      <w:numFmt w:val="bullet"/>
      <w:lvlText w:val="–"/>
      <w:lvlJc w:val="left"/>
      <w:pPr>
        <w:ind w:left="870" w:hanging="284"/>
      </w:pPr>
      <w:rPr>
        <w:rFonts w:ascii="Century" w:eastAsia="Century" w:hAnsi="Century" w:hint="default"/>
        <w:w w:val="104"/>
        <w:sz w:val="29"/>
        <w:szCs w:val="29"/>
      </w:rPr>
    </w:lvl>
    <w:lvl w:ilvl="2" w:tplc="0CD251E4">
      <w:start w:val="1"/>
      <w:numFmt w:val="bullet"/>
      <w:lvlText w:val="•"/>
      <w:lvlJc w:val="left"/>
      <w:pPr>
        <w:ind w:left="1874" w:hanging="284"/>
      </w:pPr>
      <w:rPr>
        <w:rFonts w:hint="default"/>
      </w:rPr>
    </w:lvl>
    <w:lvl w:ilvl="3" w:tplc="05EA5EA2">
      <w:start w:val="1"/>
      <w:numFmt w:val="bullet"/>
      <w:lvlText w:val="•"/>
      <w:lvlJc w:val="left"/>
      <w:pPr>
        <w:ind w:left="2878" w:hanging="284"/>
      </w:pPr>
      <w:rPr>
        <w:rFonts w:hint="default"/>
      </w:rPr>
    </w:lvl>
    <w:lvl w:ilvl="4" w:tplc="CCAC9E0A">
      <w:start w:val="1"/>
      <w:numFmt w:val="bullet"/>
      <w:lvlText w:val="•"/>
      <w:lvlJc w:val="left"/>
      <w:pPr>
        <w:ind w:left="3882" w:hanging="284"/>
      </w:pPr>
      <w:rPr>
        <w:rFonts w:hint="default"/>
      </w:rPr>
    </w:lvl>
    <w:lvl w:ilvl="5" w:tplc="4C7E0580">
      <w:start w:val="1"/>
      <w:numFmt w:val="bullet"/>
      <w:lvlText w:val="•"/>
      <w:lvlJc w:val="left"/>
      <w:pPr>
        <w:ind w:left="4886" w:hanging="284"/>
      </w:pPr>
      <w:rPr>
        <w:rFonts w:hint="default"/>
      </w:rPr>
    </w:lvl>
    <w:lvl w:ilvl="6" w:tplc="5944D788">
      <w:start w:val="1"/>
      <w:numFmt w:val="bullet"/>
      <w:lvlText w:val="•"/>
      <w:lvlJc w:val="left"/>
      <w:pPr>
        <w:ind w:left="5890" w:hanging="284"/>
      </w:pPr>
      <w:rPr>
        <w:rFonts w:hint="default"/>
      </w:rPr>
    </w:lvl>
    <w:lvl w:ilvl="7" w:tplc="0E38DD1C">
      <w:start w:val="1"/>
      <w:numFmt w:val="bullet"/>
      <w:lvlText w:val="•"/>
      <w:lvlJc w:val="left"/>
      <w:pPr>
        <w:ind w:left="6893" w:hanging="284"/>
      </w:pPr>
      <w:rPr>
        <w:rFonts w:hint="default"/>
      </w:rPr>
    </w:lvl>
    <w:lvl w:ilvl="8" w:tplc="F64201D6">
      <w:start w:val="1"/>
      <w:numFmt w:val="bullet"/>
      <w:lvlText w:val="•"/>
      <w:lvlJc w:val="left"/>
      <w:pPr>
        <w:ind w:left="7897" w:hanging="284"/>
      </w:pPr>
      <w:rPr>
        <w:rFonts w:hint="default"/>
      </w:rPr>
    </w:lvl>
  </w:abstractNum>
  <w:abstractNum w:abstractNumId="9">
    <w:nsid w:val="125F7CF4"/>
    <w:multiLevelType w:val="hybridMultilevel"/>
    <w:tmpl w:val="F29042EC"/>
    <w:lvl w:ilvl="0" w:tplc="EB6C1AD0">
      <w:start w:val="1"/>
      <w:numFmt w:val="bullet"/>
      <w:lvlText w:val="•"/>
      <w:lvlJc w:val="left"/>
      <w:pPr>
        <w:ind w:left="1323" w:hanging="1078"/>
      </w:pPr>
      <w:rPr>
        <w:rFonts w:ascii="Arial" w:eastAsia="Arial" w:hAnsi="Arial" w:hint="default"/>
        <w:color w:val="B10051"/>
        <w:w w:val="142"/>
        <w:position w:val="-7"/>
        <w:sz w:val="32"/>
        <w:szCs w:val="32"/>
      </w:rPr>
    </w:lvl>
    <w:lvl w:ilvl="1" w:tplc="1E0C1094">
      <w:start w:val="1"/>
      <w:numFmt w:val="bullet"/>
      <w:lvlText w:val="•"/>
      <w:lvlJc w:val="left"/>
      <w:pPr>
        <w:ind w:left="1520" w:hanging="1078"/>
      </w:pPr>
      <w:rPr>
        <w:rFonts w:hint="default"/>
      </w:rPr>
    </w:lvl>
    <w:lvl w:ilvl="2" w:tplc="81449158">
      <w:start w:val="1"/>
      <w:numFmt w:val="bullet"/>
      <w:lvlText w:val="•"/>
      <w:lvlJc w:val="left"/>
      <w:pPr>
        <w:ind w:left="1717" w:hanging="1078"/>
      </w:pPr>
      <w:rPr>
        <w:rFonts w:hint="default"/>
      </w:rPr>
    </w:lvl>
    <w:lvl w:ilvl="3" w:tplc="4776EDC6">
      <w:start w:val="1"/>
      <w:numFmt w:val="bullet"/>
      <w:lvlText w:val="•"/>
      <w:lvlJc w:val="left"/>
      <w:pPr>
        <w:ind w:left="1914" w:hanging="1078"/>
      </w:pPr>
      <w:rPr>
        <w:rFonts w:hint="default"/>
      </w:rPr>
    </w:lvl>
    <w:lvl w:ilvl="4" w:tplc="7D48B2D0">
      <w:start w:val="1"/>
      <w:numFmt w:val="bullet"/>
      <w:lvlText w:val="•"/>
      <w:lvlJc w:val="left"/>
      <w:pPr>
        <w:ind w:left="2111" w:hanging="1078"/>
      </w:pPr>
      <w:rPr>
        <w:rFonts w:hint="default"/>
      </w:rPr>
    </w:lvl>
    <w:lvl w:ilvl="5" w:tplc="51D26B12">
      <w:start w:val="1"/>
      <w:numFmt w:val="bullet"/>
      <w:lvlText w:val="•"/>
      <w:lvlJc w:val="left"/>
      <w:pPr>
        <w:ind w:left="2308" w:hanging="1078"/>
      </w:pPr>
      <w:rPr>
        <w:rFonts w:hint="default"/>
      </w:rPr>
    </w:lvl>
    <w:lvl w:ilvl="6" w:tplc="281AF188">
      <w:start w:val="1"/>
      <w:numFmt w:val="bullet"/>
      <w:lvlText w:val="•"/>
      <w:lvlJc w:val="left"/>
      <w:pPr>
        <w:ind w:left="2505" w:hanging="1078"/>
      </w:pPr>
      <w:rPr>
        <w:rFonts w:hint="default"/>
      </w:rPr>
    </w:lvl>
    <w:lvl w:ilvl="7" w:tplc="A0BCB6CC">
      <w:start w:val="1"/>
      <w:numFmt w:val="bullet"/>
      <w:lvlText w:val="•"/>
      <w:lvlJc w:val="left"/>
      <w:pPr>
        <w:ind w:left="2702" w:hanging="1078"/>
      </w:pPr>
      <w:rPr>
        <w:rFonts w:hint="default"/>
      </w:rPr>
    </w:lvl>
    <w:lvl w:ilvl="8" w:tplc="2054972E">
      <w:start w:val="1"/>
      <w:numFmt w:val="bullet"/>
      <w:lvlText w:val="•"/>
      <w:lvlJc w:val="left"/>
      <w:pPr>
        <w:ind w:left="2899" w:hanging="1078"/>
      </w:pPr>
      <w:rPr>
        <w:rFonts w:hint="default"/>
      </w:rPr>
    </w:lvl>
  </w:abstractNum>
  <w:abstractNum w:abstractNumId="10">
    <w:nsid w:val="138B6540"/>
    <w:multiLevelType w:val="hybridMultilevel"/>
    <w:tmpl w:val="1EF6448E"/>
    <w:lvl w:ilvl="0" w:tplc="5B3ED3AC">
      <w:start w:val="1"/>
      <w:numFmt w:val="bullet"/>
      <w:lvlText w:val="•"/>
      <w:lvlJc w:val="left"/>
      <w:pPr>
        <w:ind w:left="597" w:hanging="284"/>
      </w:pPr>
      <w:rPr>
        <w:rFonts w:ascii="Palatino Linotype" w:eastAsia="Palatino Linotype" w:hAnsi="Palatino Linotype" w:hint="default"/>
        <w:w w:val="80"/>
        <w:sz w:val="29"/>
        <w:szCs w:val="29"/>
      </w:rPr>
    </w:lvl>
    <w:lvl w:ilvl="1" w:tplc="E7B47394">
      <w:start w:val="1"/>
      <w:numFmt w:val="bullet"/>
      <w:lvlText w:val="•"/>
      <w:lvlJc w:val="left"/>
      <w:pPr>
        <w:ind w:left="1530" w:hanging="284"/>
      </w:pPr>
      <w:rPr>
        <w:rFonts w:hint="default"/>
      </w:rPr>
    </w:lvl>
    <w:lvl w:ilvl="2" w:tplc="66C055E8">
      <w:start w:val="1"/>
      <w:numFmt w:val="bullet"/>
      <w:lvlText w:val="•"/>
      <w:lvlJc w:val="left"/>
      <w:pPr>
        <w:ind w:left="2463" w:hanging="284"/>
      </w:pPr>
      <w:rPr>
        <w:rFonts w:hint="default"/>
      </w:rPr>
    </w:lvl>
    <w:lvl w:ilvl="3" w:tplc="2042FD20">
      <w:start w:val="1"/>
      <w:numFmt w:val="bullet"/>
      <w:lvlText w:val="•"/>
      <w:lvlJc w:val="left"/>
      <w:pPr>
        <w:ind w:left="3396" w:hanging="284"/>
      </w:pPr>
      <w:rPr>
        <w:rFonts w:hint="default"/>
      </w:rPr>
    </w:lvl>
    <w:lvl w:ilvl="4" w:tplc="4912C3D8">
      <w:start w:val="1"/>
      <w:numFmt w:val="bullet"/>
      <w:lvlText w:val="•"/>
      <w:lvlJc w:val="left"/>
      <w:pPr>
        <w:ind w:left="4328" w:hanging="284"/>
      </w:pPr>
      <w:rPr>
        <w:rFonts w:hint="default"/>
      </w:rPr>
    </w:lvl>
    <w:lvl w:ilvl="5" w:tplc="A948CC3A">
      <w:start w:val="1"/>
      <w:numFmt w:val="bullet"/>
      <w:lvlText w:val="•"/>
      <w:lvlJc w:val="left"/>
      <w:pPr>
        <w:ind w:left="5261" w:hanging="284"/>
      </w:pPr>
      <w:rPr>
        <w:rFonts w:hint="default"/>
      </w:rPr>
    </w:lvl>
    <w:lvl w:ilvl="6" w:tplc="528897EC">
      <w:start w:val="1"/>
      <w:numFmt w:val="bullet"/>
      <w:lvlText w:val="•"/>
      <w:lvlJc w:val="left"/>
      <w:pPr>
        <w:ind w:left="6194" w:hanging="284"/>
      </w:pPr>
      <w:rPr>
        <w:rFonts w:hint="default"/>
      </w:rPr>
    </w:lvl>
    <w:lvl w:ilvl="7" w:tplc="B04CC99A">
      <w:start w:val="1"/>
      <w:numFmt w:val="bullet"/>
      <w:lvlText w:val="•"/>
      <w:lvlJc w:val="left"/>
      <w:pPr>
        <w:ind w:left="7127" w:hanging="284"/>
      </w:pPr>
      <w:rPr>
        <w:rFonts w:hint="default"/>
      </w:rPr>
    </w:lvl>
    <w:lvl w:ilvl="8" w:tplc="96D603D8">
      <w:start w:val="1"/>
      <w:numFmt w:val="bullet"/>
      <w:lvlText w:val="•"/>
      <w:lvlJc w:val="left"/>
      <w:pPr>
        <w:ind w:left="8059" w:hanging="284"/>
      </w:pPr>
      <w:rPr>
        <w:rFonts w:hint="default"/>
      </w:rPr>
    </w:lvl>
  </w:abstractNum>
  <w:abstractNum w:abstractNumId="11">
    <w:nsid w:val="1E002E0F"/>
    <w:multiLevelType w:val="hybridMultilevel"/>
    <w:tmpl w:val="664E41FA"/>
    <w:lvl w:ilvl="0" w:tplc="75326FA2">
      <w:start w:val="1"/>
      <w:numFmt w:val="bullet"/>
      <w:lvlText w:val="•"/>
      <w:lvlJc w:val="left"/>
      <w:pPr>
        <w:ind w:left="399" w:hanging="284"/>
      </w:pPr>
      <w:rPr>
        <w:rFonts w:ascii="Arial" w:eastAsia="Arial" w:hAnsi="Arial" w:hint="default"/>
        <w:w w:val="142"/>
        <w:sz w:val="25"/>
        <w:szCs w:val="25"/>
      </w:rPr>
    </w:lvl>
    <w:lvl w:ilvl="1" w:tplc="0A640EE8">
      <w:start w:val="1"/>
      <w:numFmt w:val="bullet"/>
      <w:lvlText w:val="•"/>
      <w:lvlJc w:val="left"/>
      <w:pPr>
        <w:ind w:left="819" w:hanging="284"/>
      </w:pPr>
      <w:rPr>
        <w:rFonts w:hint="default"/>
      </w:rPr>
    </w:lvl>
    <w:lvl w:ilvl="2" w:tplc="2B6A0888">
      <w:start w:val="1"/>
      <w:numFmt w:val="bullet"/>
      <w:lvlText w:val="•"/>
      <w:lvlJc w:val="left"/>
      <w:pPr>
        <w:ind w:left="1238" w:hanging="284"/>
      </w:pPr>
      <w:rPr>
        <w:rFonts w:hint="default"/>
      </w:rPr>
    </w:lvl>
    <w:lvl w:ilvl="3" w:tplc="87126380">
      <w:start w:val="1"/>
      <w:numFmt w:val="bullet"/>
      <w:lvlText w:val="•"/>
      <w:lvlJc w:val="left"/>
      <w:pPr>
        <w:ind w:left="1658" w:hanging="284"/>
      </w:pPr>
      <w:rPr>
        <w:rFonts w:hint="default"/>
      </w:rPr>
    </w:lvl>
    <w:lvl w:ilvl="4" w:tplc="C1DCA236">
      <w:start w:val="1"/>
      <w:numFmt w:val="bullet"/>
      <w:lvlText w:val="•"/>
      <w:lvlJc w:val="left"/>
      <w:pPr>
        <w:ind w:left="2077" w:hanging="284"/>
      </w:pPr>
      <w:rPr>
        <w:rFonts w:hint="default"/>
      </w:rPr>
    </w:lvl>
    <w:lvl w:ilvl="5" w:tplc="68D62FB4">
      <w:start w:val="1"/>
      <w:numFmt w:val="bullet"/>
      <w:lvlText w:val="•"/>
      <w:lvlJc w:val="left"/>
      <w:pPr>
        <w:ind w:left="2497" w:hanging="284"/>
      </w:pPr>
      <w:rPr>
        <w:rFonts w:hint="default"/>
      </w:rPr>
    </w:lvl>
    <w:lvl w:ilvl="6" w:tplc="53C4F518">
      <w:start w:val="1"/>
      <w:numFmt w:val="bullet"/>
      <w:lvlText w:val="•"/>
      <w:lvlJc w:val="left"/>
      <w:pPr>
        <w:ind w:left="2916" w:hanging="284"/>
      </w:pPr>
      <w:rPr>
        <w:rFonts w:hint="default"/>
      </w:rPr>
    </w:lvl>
    <w:lvl w:ilvl="7" w:tplc="3BF6BF78">
      <w:start w:val="1"/>
      <w:numFmt w:val="bullet"/>
      <w:lvlText w:val="•"/>
      <w:lvlJc w:val="left"/>
      <w:pPr>
        <w:ind w:left="3336" w:hanging="284"/>
      </w:pPr>
      <w:rPr>
        <w:rFonts w:hint="default"/>
      </w:rPr>
    </w:lvl>
    <w:lvl w:ilvl="8" w:tplc="E2743BBA">
      <w:start w:val="1"/>
      <w:numFmt w:val="bullet"/>
      <w:lvlText w:val="•"/>
      <w:lvlJc w:val="left"/>
      <w:pPr>
        <w:ind w:left="3755" w:hanging="284"/>
      </w:pPr>
      <w:rPr>
        <w:rFonts w:hint="default"/>
      </w:rPr>
    </w:lvl>
  </w:abstractNum>
  <w:abstractNum w:abstractNumId="12">
    <w:nsid w:val="20CA18E9"/>
    <w:multiLevelType w:val="hybridMultilevel"/>
    <w:tmpl w:val="BD62CB6E"/>
    <w:lvl w:ilvl="0" w:tplc="C876D88A">
      <w:start w:val="1"/>
      <w:numFmt w:val="bullet"/>
      <w:lvlText w:val="•"/>
      <w:lvlJc w:val="left"/>
      <w:pPr>
        <w:ind w:left="1298" w:hanging="1078"/>
      </w:pPr>
      <w:rPr>
        <w:rFonts w:ascii="Arial" w:eastAsia="Arial" w:hAnsi="Arial" w:hint="default"/>
        <w:color w:val="B10051"/>
        <w:w w:val="142"/>
        <w:position w:val="-7"/>
        <w:sz w:val="32"/>
        <w:szCs w:val="32"/>
      </w:rPr>
    </w:lvl>
    <w:lvl w:ilvl="1" w:tplc="C220C9D2">
      <w:start w:val="1"/>
      <w:numFmt w:val="bullet"/>
      <w:lvlText w:val="•"/>
      <w:lvlJc w:val="left"/>
      <w:pPr>
        <w:ind w:left="1491" w:hanging="1078"/>
      </w:pPr>
      <w:rPr>
        <w:rFonts w:hint="default"/>
      </w:rPr>
    </w:lvl>
    <w:lvl w:ilvl="2" w:tplc="1722C1FE">
      <w:start w:val="1"/>
      <w:numFmt w:val="bullet"/>
      <w:lvlText w:val="•"/>
      <w:lvlJc w:val="left"/>
      <w:pPr>
        <w:ind w:left="1684" w:hanging="1078"/>
      </w:pPr>
      <w:rPr>
        <w:rFonts w:hint="default"/>
      </w:rPr>
    </w:lvl>
    <w:lvl w:ilvl="3" w:tplc="A8B00D74">
      <w:start w:val="1"/>
      <w:numFmt w:val="bullet"/>
      <w:lvlText w:val="•"/>
      <w:lvlJc w:val="left"/>
      <w:pPr>
        <w:ind w:left="1878" w:hanging="1078"/>
      </w:pPr>
      <w:rPr>
        <w:rFonts w:hint="default"/>
      </w:rPr>
    </w:lvl>
    <w:lvl w:ilvl="4" w:tplc="73D8A1C8">
      <w:start w:val="1"/>
      <w:numFmt w:val="bullet"/>
      <w:lvlText w:val="•"/>
      <w:lvlJc w:val="left"/>
      <w:pPr>
        <w:ind w:left="2071" w:hanging="1078"/>
      </w:pPr>
      <w:rPr>
        <w:rFonts w:hint="default"/>
      </w:rPr>
    </w:lvl>
    <w:lvl w:ilvl="5" w:tplc="E362B070">
      <w:start w:val="1"/>
      <w:numFmt w:val="bullet"/>
      <w:lvlText w:val="•"/>
      <w:lvlJc w:val="left"/>
      <w:pPr>
        <w:ind w:left="2264" w:hanging="1078"/>
      </w:pPr>
      <w:rPr>
        <w:rFonts w:hint="default"/>
      </w:rPr>
    </w:lvl>
    <w:lvl w:ilvl="6" w:tplc="63343390">
      <w:start w:val="1"/>
      <w:numFmt w:val="bullet"/>
      <w:lvlText w:val="•"/>
      <w:lvlJc w:val="left"/>
      <w:pPr>
        <w:ind w:left="2457" w:hanging="1078"/>
      </w:pPr>
      <w:rPr>
        <w:rFonts w:hint="default"/>
      </w:rPr>
    </w:lvl>
    <w:lvl w:ilvl="7" w:tplc="88628A12">
      <w:start w:val="1"/>
      <w:numFmt w:val="bullet"/>
      <w:lvlText w:val="•"/>
      <w:lvlJc w:val="left"/>
      <w:pPr>
        <w:ind w:left="2651" w:hanging="1078"/>
      </w:pPr>
      <w:rPr>
        <w:rFonts w:hint="default"/>
      </w:rPr>
    </w:lvl>
    <w:lvl w:ilvl="8" w:tplc="762C100C">
      <w:start w:val="1"/>
      <w:numFmt w:val="bullet"/>
      <w:lvlText w:val="•"/>
      <w:lvlJc w:val="left"/>
      <w:pPr>
        <w:ind w:left="2844" w:hanging="1078"/>
      </w:pPr>
      <w:rPr>
        <w:rFonts w:hint="default"/>
      </w:rPr>
    </w:lvl>
  </w:abstractNum>
  <w:abstractNum w:abstractNumId="13">
    <w:nsid w:val="252533E0"/>
    <w:multiLevelType w:val="hybridMultilevel"/>
    <w:tmpl w:val="B55E47E8"/>
    <w:lvl w:ilvl="0" w:tplc="F86CEBF0">
      <w:start w:val="1"/>
      <w:numFmt w:val="bullet"/>
      <w:lvlText w:val="•"/>
      <w:lvlJc w:val="left"/>
      <w:pPr>
        <w:ind w:left="1269" w:hanging="1078"/>
      </w:pPr>
      <w:rPr>
        <w:rFonts w:ascii="Arial" w:eastAsia="Arial" w:hAnsi="Arial" w:hint="default"/>
        <w:color w:val="F7941E"/>
        <w:w w:val="142"/>
        <w:position w:val="-7"/>
        <w:sz w:val="32"/>
        <w:szCs w:val="32"/>
      </w:rPr>
    </w:lvl>
    <w:lvl w:ilvl="1" w:tplc="04EAE03A">
      <w:start w:val="1"/>
      <w:numFmt w:val="bullet"/>
      <w:lvlText w:val="•"/>
      <w:lvlJc w:val="left"/>
      <w:pPr>
        <w:ind w:left="1306" w:hanging="245"/>
      </w:pPr>
      <w:rPr>
        <w:rFonts w:ascii="Arial" w:eastAsia="Arial" w:hAnsi="Arial" w:hint="default"/>
        <w:color w:val="F7941E"/>
        <w:w w:val="142"/>
        <w:sz w:val="32"/>
        <w:szCs w:val="32"/>
      </w:rPr>
    </w:lvl>
    <w:lvl w:ilvl="2" w:tplc="B35EC46A">
      <w:start w:val="1"/>
      <w:numFmt w:val="bullet"/>
      <w:lvlText w:val="•"/>
      <w:lvlJc w:val="left"/>
      <w:pPr>
        <w:ind w:left="1518" w:hanging="245"/>
      </w:pPr>
      <w:rPr>
        <w:rFonts w:hint="default"/>
      </w:rPr>
    </w:lvl>
    <w:lvl w:ilvl="3" w:tplc="974472FE">
      <w:start w:val="1"/>
      <w:numFmt w:val="bullet"/>
      <w:lvlText w:val="•"/>
      <w:lvlJc w:val="left"/>
      <w:pPr>
        <w:ind w:left="1731" w:hanging="245"/>
      </w:pPr>
      <w:rPr>
        <w:rFonts w:hint="default"/>
      </w:rPr>
    </w:lvl>
    <w:lvl w:ilvl="4" w:tplc="11CE92D6">
      <w:start w:val="1"/>
      <w:numFmt w:val="bullet"/>
      <w:lvlText w:val="•"/>
      <w:lvlJc w:val="left"/>
      <w:pPr>
        <w:ind w:left="1943" w:hanging="245"/>
      </w:pPr>
      <w:rPr>
        <w:rFonts w:hint="default"/>
      </w:rPr>
    </w:lvl>
    <w:lvl w:ilvl="5" w:tplc="A0E29FDA">
      <w:start w:val="1"/>
      <w:numFmt w:val="bullet"/>
      <w:lvlText w:val="•"/>
      <w:lvlJc w:val="left"/>
      <w:pPr>
        <w:ind w:left="2156" w:hanging="245"/>
      </w:pPr>
      <w:rPr>
        <w:rFonts w:hint="default"/>
      </w:rPr>
    </w:lvl>
    <w:lvl w:ilvl="6" w:tplc="FE2C6898">
      <w:start w:val="1"/>
      <w:numFmt w:val="bullet"/>
      <w:lvlText w:val="•"/>
      <w:lvlJc w:val="left"/>
      <w:pPr>
        <w:ind w:left="2368" w:hanging="245"/>
      </w:pPr>
      <w:rPr>
        <w:rFonts w:hint="default"/>
      </w:rPr>
    </w:lvl>
    <w:lvl w:ilvl="7" w:tplc="EAA68644">
      <w:start w:val="1"/>
      <w:numFmt w:val="bullet"/>
      <w:lvlText w:val="•"/>
      <w:lvlJc w:val="left"/>
      <w:pPr>
        <w:ind w:left="2581" w:hanging="245"/>
      </w:pPr>
      <w:rPr>
        <w:rFonts w:hint="default"/>
      </w:rPr>
    </w:lvl>
    <w:lvl w:ilvl="8" w:tplc="41C0C18E">
      <w:start w:val="1"/>
      <w:numFmt w:val="bullet"/>
      <w:lvlText w:val="•"/>
      <w:lvlJc w:val="left"/>
      <w:pPr>
        <w:ind w:left="2793" w:hanging="245"/>
      </w:pPr>
      <w:rPr>
        <w:rFonts w:hint="default"/>
      </w:rPr>
    </w:lvl>
  </w:abstractNum>
  <w:abstractNum w:abstractNumId="14">
    <w:nsid w:val="2A973022"/>
    <w:multiLevelType w:val="hybridMultilevel"/>
    <w:tmpl w:val="A78C4C40"/>
    <w:lvl w:ilvl="0" w:tplc="BCB8921E">
      <w:start w:val="1"/>
      <w:numFmt w:val="bullet"/>
      <w:lvlText w:val="•"/>
      <w:lvlJc w:val="left"/>
      <w:pPr>
        <w:ind w:left="519" w:hanging="246"/>
      </w:pPr>
      <w:rPr>
        <w:rFonts w:ascii="Arial" w:eastAsia="Arial" w:hAnsi="Arial" w:hint="default"/>
        <w:color w:val="F7941E"/>
        <w:w w:val="142"/>
        <w:position w:val="-7"/>
        <w:sz w:val="32"/>
        <w:szCs w:val="32"/>
      </w:rPr>
    </w:lvl>
    <w:lvl w:ilvl="1" w:tplc="2E501630">
      <w:start w:val="1"/>
      <w:numFmt w:val="bullet"/>
      <w:lvlText w:val="•"/>
      <w:lvlJc w:val="left"/>
      <w:pPr>
        <w:ind w:left="789" w:hanging="246"/>
      </w:pPr>
      <w:rPr>
        <w:rFonts w:hint="default"/>
      </w:rPr>
    </w:lvl>
    <w:lvl w:ilvl="2" w:tplc="6EA63C1E">
      <w:start w:val="1"/>
      <w:numFmt w:val="bullet"/>
      <w:lvlText w:val="•"/>
      <w:lvlJc w:val="left"/>
      <w:pPr>
        <w:ind w:left="1058" w:hanging="246"/>
      </w:pPr>
      <w:rPr>
        <w:rFonts w:hint="default"/>
      </w:rPr>
    </w:lvl>
    <w:lvl w:ilvl="3" w:tplc="966664F4">
      <w:start w:val="1"/>
      <w:numFmt w:val="bullet"/>
      <w:lvlText w:val="•"/>
      <w:lvlJc w:val="left"/>
      <w:pPr>
        <w:ind w:left="1328" w:hanging="246"/>
      </w:pPr>
      <w:rPr>
        <w:rFonts w:hint="default"/>
      </w:rPr>
    </w:lvl>
    <w:lvl w:ilvl="4" w:tplc="56522372">
      <w:start w:val="1"/>
      <w:numFmt w:val="bullet"/>
      <w:lvlText w:val="•"/>
      <w:lvlJc w:val="left"/>
      <w:pPr>
        <w:ind w:left="1597" w:hanging="246"/>
      </w:pPr>
      <w:rPr>
        <w:rFonts w:hint="default"/>
      </w:rPr>
    </w:lvl>
    <w:lvl w:ilvl="5" w:tplc="33769FA4">
      <w:start w:val="1"/>
      <w:numFmt w:val="bullet"/>
      <w:lvlText w:val="•"/>
      <w:lvlJc w:val="left"/>
      <w:pPr>
        <w:ind w:left="1867" w:hanging="246"/>
      </w:pPr>
      <w:rPr>
        <w:rFonts w:hint="default"/>
      </w:rPr>
    </w:lvl>
    <w:lvl w:ilvl="6" w:tplc="06A40BB8">
      <w:start w:val="1"/>
      <w:numFmt w:val="bullet"/>
      <w:lvlText w:val="•"/>
      <w:lvlJc w:val="left"/>
      <w:pPr>
        <w:ind w:left="2136" w:hanging="246"/>
      </w:pPr>
      <w:rPr>
        <w:rFonts w:hint="default"/>
      </w:rPr>
    </w:lvl>
    <w:lvl w:ilvl="7" w:tplc="0CEC2A00">
      <w:start w:val="1"/>
      <w:numFmt w:val="bullet"/>
      <w:lvlText w:val="•"/>
      <w:lvlJc w:val="left"/>
      <w:pPr>
        <w:ind w:left="2406" w:hanging="246"/>
      </w:pPr>
      <w:rPr>
        <w:rFonts w:hint="default"/>
      </w:rPr>
    </w:lvl>
    <w:lvl w:ilvl="8" w:tplc="A4B68096">
      <w:start w:val="1"/>
      <w:numFmt w:val="bullet"/>
      <w:lvlText w:val="•"/>
      <w:lvlJc w:val="left"/>
      <w:pPr>
        <w:ind w:left="2675" w:hanging="246"/>
      </w:pPr>
      <w:rPr>
        <w:rFonts w:hint="default"/>
      </w:rPr>
    </w:lvl>
  </w:abstractNum>
  <w:abstractNum w:abstractNumId="15">
    <w:nsid w:val="34D05897"/>
    <w:multiLevelType w:val="hybridMultilevel"/>
    <w:tmpl w:val="CD98B82A"/>
    <w:lvl w:ilvl="0" w:tplc="A546150A">
      <w:start w:val="1"/>
      <w:numFmt w:val="bullet"/>
      <w:lvlText w:val="•"/>
      <w:lvlJc w:val="left"/>
      <w:pPr>
        <w:ind w:left="1446" w:hanging="1115"/>
      </w:pPr>
      <w:rPr>
        <w:rFonts w:ascii="Arial" w:eastAsia="Arial" w:hAnsi="Arial" w:hint="default"/>
        <w:color w:val="ED145B"/>
        <w:w w:val="142"/>
        <w:position w:val="-7"/>
        <w:sz w:val="32"/>
        <w:szCs w:val="32"/>
      </w:rPr>
    </w:lvl>
    <w:lvl w:ilvl="1" w:tplc="7A0EDB76">
      <w:start w:val="1"/>
      <w:numFmt w:val="bullet"/>
      <w:lvlText w:val="•"/>
      <w:lvlJc w:val="left"/>
      <w:pPr>
        <w:ind w:left="1629" w:hanging="1115"/>
      </w:pPr>
      <w:rPr>
        <w:rFonts w:hint="default"/>
      </w:rPr>
    </w:lvl>
    <w:lvl w:ilvl="2" w:tplc="F68AA052">
      <w:start w:val="1"/>
      <w:numFmt w:val="bullet"/>
      <w:lvlText w:val="•"/>
      <w:lvlJc w:val="left"/>
      <w:pPr>
        <w:ind w:left="1813" w:hanging="1115"/>
      </w:pPr>
      <w:rPr>
        <w:rFonts w:hint="default"/>
      </w:rPr>
    </w:lvl>
    <w:lvl w:ilvl="3" w:tplc="04825A1C">
      <w:start w:val="1"/>
      <w:numFmt w:val="bullet"/>
      <w:lvlText w:val="•"/>
      <w:lvlJc w:val="left"/>
      <w:pPr>
        <w:ind w:left="1996" w:hanging="1115"/>
      </w:pPr>
      <w:rPr>
        <w:rFonts w:hint="default"/>
      </w:rPr>
    </w:lvl>
    <w:lvl w:ilvl="4" w:tplc="8070D456">
      <w:start w:val="1"/>
      <w:numFmt w:val="bullet"/>
      <w:lvlText w:val="•"/>
      <w:lvlJc w:val="left"/>
      <w:pPr>
        <w:ind w:left="2180" w:hanging="1115"/>
      </w:pPr>
      <w:rPr>
        <w:rFonts w:hint="default"/>
      </w:rPr>
    </w:lvl>
    <w:lvl w:ilvl="5" w:tplc="9ECC7EEA">
      <w:start w:val="1"/>
      <w:numFmt w:val="bullet"/>
      <w:lvlText w:val="•"/>
      <w:lvlJc w:val="left"/>
      <w:pPr>
        <w:ind w:left="2363" w:hanging="1115"/>
      </w:pPr>
      <w:rPr>
        <w:rFonts w:hint="default"/>
      </w:rPr>
    </w:lvl>
    <w:lvl w:ilvl="6" w:tplc="414682FC">
      <w:start w:val="1"/>
      <w:numFmt w:val="bullet"/>
      <w:lvlText w:val="•"/>
      <w:lvlJc w:val="left"/>
      <w:pPr>
        <w:ind w:left="2547" w:hanging="1115"/>
      </w:pPr>
      <w:rPr>
        <w:rFonts w:hint="default"/>
      </w:rPr>
    </w:lvl>
    <w:lvl w:ilvl="7" w:tplc="9DAC657A">
      <w:start w:val="1"/>
      <w:numFmt w:val="bullet"/>
      <w:lvlText w:val="•"/>
      <w:lvlJc w:val="left"/>
      <w:pPr>
        <w:ind w:left="2730" w:hanging="1115"/>
      </w:pPr>
      <w:rPr>
        <w:rFonts w:hint="default"/>
      </w:rPr>
    </w:lvl>
    <w:lvl w:ilvl="8" w:tplc="83ACE80C">
      <w:start w:val="1"/>
      <w:numFmt w:val="bullet"/>
      <w:lvlText w:val="•"/>
      <w:lvlJc w:val="left"/>
      <w:pPr>
        <w:ind w:left="2914" w:hanging="1115"/>
      </w:pPr>
      <w:rPr>
        <w:rFonts w:hint="default"/>
      </w:rPr>
    </w:lvl>
  </w:abstractNum>
  <w:abstractNum w:abstractNumId="16">
    <w:nsid w:val="35B34CB3"/>
    <w:multiLevelType w:val="hybridMultilevel"/>
    <w:tmpl w:val="828EEA12"/>
    <w:lvl w:ilvl="0" w:tplc="75D8652A">
      <w:start w:val="1"/>
      <w:numFmt w:val="bullet"/>
      <w:lvlText w:val="•"/>
      <w:lvlJc w:val="left"/>
      <w:pPr>
        <w:ind w:left="1193" w:hanging="964"/>
      </w:pPr>
      <w:rPr>
        <w:rFonts w:ascii="Arial" w:eastAsia="Arial" w:hAnsi="Arial" w:hint="default"/>
        <w:color w:val="F7941E"/>
        <w:w w:val="142"/>
        <w:position w:val="-7"/>
        <w:sz w:val="32"/>
        <w:szCs w:val="32"/>
      </w:rPr>
    </w:lvl>
    <w:lvl w:ilvl="1" w:tplc="8B9A226C">
      <w:start w:val="1"/>
      <w:numFmt w:val="bullet"/>
      <w:lvlText w:val="•"/>
      <w:lvlJc w:val="left"/>
      <w:pPr>
        <w:ind w:left="597" w:hanging="284"/>
      </w:pPr>
      <w:rPr>
        <w:rFonts w:ascii="Palatino Linotype" w:eastAsia="Palatino Linotype" w:hAnsi="Palatino Linotype" w:hint="default"/>
        <w:w w:val="80"/>
        <w:sz w:val="29"/>
        <w:szCs w:val="29"/>
      </w:rPr>
    </w:lvl>
    <w:lvl w:ilvl="2" w:tplc="CD5AAB3A">
      <w:start w:val="1"/>
      <w:numFmt w:val="bullet"/>
      <w:lvlText w:val="•"/>
      <w:lvlJc w:val="left"/>
      <w:pPr>
        <w:ind w:left="1415" w:hanging="284"/>
      </w:pPr>
      <w:rPr>
        <w:rFonts w:hint="default"/>
      </w:rPr>
    </w:lvl>
    <w:lvl w:ilvl="3" w:tplc="3AC404E8">
      <w:start w:val="1"/>
      <w:numFmt w:val="bullet"/>
      <w:lvlText w:val="•"/>
      <w:lvlJc w:val="left"/>
      <w:pPr>
        <w:ind w:left="1638" w:hanging="284"/>
      </w:pPr>
      <w:rPr>
        <w:rFonts w:hint="default"/>
      </w:rPr>
    </w:lvl>
    <w:lvl w:ilvl="4" w:tplc="8028195E">
      <w:start w:val="1"/>
      <w:numFmt w:val="bullet"/>
      <w:lvlText w:val="•"/>
      <w:lvlJc w:val="left"/>
      <w:pPr>
        <w:ind w:left="1861" w:hanging="284"/>
      </w:pPr>
      <w:rPr>
        <w:rFonts w:hint="default"/>
      </w:rPr>
    </w:lvl>
    <w:lvl w:ilvl="5" w:tplc="8DEE5056">
      <w:start w:val="1"/>
      <w:numFmt w:val="bullet"/>
      <w:lvlText w:val="•"/>
      <w:lvlJc w:val="left"/>
      <w:pPr>
        <w:ind w:left="2084" w:hanging="284"/>
      </w:pPr>
      <w:rPr>
        <w:rFonts w:hint="default"/>
      </w:rPr>
    </w:lvl>
    <w:lvl w:ilvl="6" w:tplc="5C3E0A86">
      <w:start w:val="1"/>
      <w:numFmt w:val="bullet"/>
      <w:lvlText w:val="•"/>
      <w:lvlJc w:val="left"/>
      <w:pPr>
        <w:ind w:left="2306" w:hanging="284"/>
      </w:pPr>
      <w:rPr>
        <w:rFonts w:hint="default"/>
      </w:rPr>
    </w:lvl>
    <w:lvl w:ilvl="7" w:tplc="F2F8CDB8">
      <w:start w:val="1"/>
      <w:numFmt w:val="bullet"/>
      <w:lvlText w:val="•"/>
      <w:lvlJc w:val="left"/>
      <w:pPr>
        <w:ind w:left="2529" w:hanging="284"/>
      </w:pPr>
      <w:rPr>
        <w:rFonts w:hint="default"/>
      </w:rPr>
    </w:lvl>
    <w:lvl w:ilvl="8" w:tplc="AE8E201E">
      <w:start w:val="1"/>
      <w:numFmt w:val="bullet"/>
      <w:lvlText w:val="•"/>
      <w:lvlJc w:val="left"/>
      <w:pPr>
        <w:ind w:left="2752" w:hanging="284"/>
      </w:pPr>
      <w:rPr>
        <w:rFonts w:hint="default"/>
      </w:rPr>
    </w:lvl>
  </w:abstractNum>
  <w:abstractNum w:abstractNumId="17">
    <w:nsid w:val="37DD564E"/>
    <w:multiLevelType w:val="hybridMultilevel"/>
    <w:tmpl w:val="63923790"/>
    <w:lvl w:ilvl="0" w:tplc="16ECA902">
      <w:start w:val="1"/>
      <w:numFmt w:val="bullet"/>
      <w:lvlText w:val="•"/>
      <w:lvlJc w:val="left"/>
      <w:pPr>
        <w:ind w:left="1230" w:hanging="1040"/>
      </w:pPr>
      <w:rPr>
        <w:rFonts w:ascii="Arial" w:eastAsia="Arial" w:hAnsi="Arial" w:hint="default"/>
        <w:color w:val="004071"/>
        <w:w w:val="142"/>
        <w:position w:val="-7"/>
        <w:sz w:val="32"/>
        <w:szCs w:val="32"/>
      </w:rPr>
    </w:lvl>
    <w:lvl w:ilvl="1" w:tplc="409E61E6">
      <w:start w:val="1"/>
      <w:numFmt w:val="bullet"/>
      <w:lvlText w:val="•"/>
      <w:lvlJc w:val="left"/>
      <w:pPr>
        <w:ind w:left="597" w:hanging="284"/>
      </w:pPr>
      <w:rPr>
        <w:rFonts w:ascii="Palatino Linotype" w:eastAsia="Palatino Linotype" w:hAnsi="Palatino Linotype" w:hint="default"/>
        <w:w w:val="80"/>
        <w:sz w:val="29"/>
        <w:szCs w:val="29"/>
      </w:rPr>
    </w:lvl>
    <w:lvl w:ilvl="2" w:tplc="0924123C">
      <w:start w:val="1"/>
      <w:numFmt w:val="bullet"/>
      <w:lvlText w:val="•"/>
      <w:lvlJc w:val="left"/>
      <w:pPr>
        <w:ind w:left="1470" w:hanging="284"/>
      </w:pPr>
      <w:rPr>
        <w:rFonts w:hint="default"/>
      </w:rPr>
    </w:lvl>
    <w:lvl w:ilvl="3" w:tplc="E668B9BE">
      <w:start w:val="1"/>
      <w:numFmt w:val="bullet"/>
      <w:lvlText w:val="•"/>
      <w:lvlJc w:val="left"/>
      <w:pPr>
        <w:ind w:left="1710" w:hanging="284"/>
      </w:pPr>
      <w:rPr>
        <w:rFonts w:hint="default"/>
      </w:rPr>
    </w:lvl>
    <w:lvl w:ilvl="4" w:tplc="212ACD2E">
      <w:start w:val="1"/>
      <w:numFmt w:val="bullet"/>
      <w:lvlText w:val="•"/>
      <w:lvlJc w:val="left"/>
      <w:pPr>
        <w:ind w:left="1949" w:hanging="284"/>
      </w:pPr>
      <w:rPr>
        <w:rFonts w:hint="default"/>
      </w:rPr>
    </w:lvl>
    <w:lvl w:ilvl="5" w:tplc="D7F44C3C">
      <w:start w:val="1"/>
      <w:numFmt w:val="bullet"/>
      <w:lvlText w:val="•"/>
      <w:lvlJc w:val="left"/>
      <w:pPr>
        <w:ind w:left="2189" w:hanging="284"/>
      </w:pPr>
      <w:rPr>
        <w:rFonts w:hint="default"/>
      </w:rPr>
    </w:lvl>
    <w:lvl w:ilvl="6" w:tplc="23386A24">
      <w:start w:val="1"/>
      <w:numFmt w:val="bullet"/>
      <w:lvlText w:val="•"/>
      <w:lvlJc w:val="left"/>
      <w:pPr>
        <w:ind w:left="2428" w:hanging="284"/>
      </w:pPr>
      <w:rPr>
        <w:rFonts w:hint="default"/>
      </w:rPr>
    </w:lvl>
    <w:lvl w:ilvl="7" w:tplc="5BE0F978">
      <w:start w:val="1"/>
      <w:numFmt w:val="bullet"/>
      <w:lvlText w:val="•"/>
      <w:lvlJc w:val="left"/>
      <w:pPr>
        <w:ind w:left="2668" w:hanging="284"/>
      </w:pPr>
      <w:rPr>
        <w:rFonts w:hint="default"/>
      </w:rPr>
    </w:lvl>
    <w:lvl w:ilvl="8" w:tplc="3D4E2B94">
      <w:start w:val="1"/>
      <w:numFmt w:val="bullet"/>
      <w:lvlText w:val="•"/>
      <w:lvlJc w:val="left"/>
      <w:pPr>
        <w:ind w:left="2907" w:hanging="284"/>
      </w:pPr>
      <w:rPr>
        <w:rFonts w:hint="default"/>
      </w:rPr>
    </w:lvl>
  </w:abstractNum>
  <w:abstractNum w:abstractNumId="18">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2AE487E"/>
    <w:multiLevelType w:val="hybridMultilevel"/>
    <w:tmpl w:val="B240C006"/>
    <w:lvl w:ilvl="0" w:tplc="59129B66">
      <w:start w:val="1"/>
      <w:numFmt w:val="decimal"/>
      <w:lvlText w:val="%1."/>
      <w:lvlJc w:val="left"/>
      <w:pPr>
        <w:ind w:left="654" w:hanging="380"/>
      </w:pPr>
      <w:rPr>
        <w:rFonts w:ascii="Arial" w:eastAsia="Arial" w:hAnsi="Arial" w:hint="default"/>
        <w:b/>
        <w:bCs/>
        <w:color w:val="7C2B83"/>
        <w:spacing w:val="-2"/>
        <w:sz w:val="23"/>
        <w:szCs w:val="23"/>
      </w:rPr>
    </w:lvl>
    <w:lvl w:ilvl="1" w:tplc="158ABBDE">
      <w:start w:val="1"/>
      <w:numFmt w:val="lowerLetter"/>
      <w:lvlText w:val="%2."/>
      <w:lvlJc w:val="left"/>
      <w:pPr>
        <w:ind w:left="937" w:hanging="248"/>
      </w:pPr>
      <w:rPr>
        <w:rFonts w:ascii="Arial" w:eastAsia="Arial" w:hAnsi="Arial" w:hint="default"/>
        <w:spacing w:val="-2"/>
        <w:w w:val="97"/>
        <w:sz w:val="23"/>
        <w:szCs w:val="23"/>
      </w:rPr>
    </w:lvl>
    <w:lvl w:ilvl="2" w:tplc="DA1AB334">
      <w:start w:val="1"/>
      <w:numFmt w:val="bullet"/>
      <w:lvlText w:val="–"/>
      <w:lvlJc w:val="left"/>
      <w:pPr>
        <w:ind w:left="1227" w:hanging="280"/>
      </w:pPr>
      <w:rPr>
        <w:rFonts w:ascii="Arial" w:eastAsia="Arial" w:hAnsi="Arial" w:hint="default"/>
        <w:w w:val="89"/>
        <w:sz w:val="23"/>
        <w:szCs w:val="23"/>
      </w:rPr>
    </w:lvl>
    <w:lvl w:ilvl="3" w:tplc="5792026E">
      <w:start w:val="1"/>
      <w:numFmt w:val="bullet"/>
      <w:lvlText w:val="•"/>
      <w:lvlJc w:val="left"/>
      <w:pPr>
        <w:ind w:left="927" w:hanging="280"/>
      </w:pPr>
      <w:rPr>
        <w:rFonts w:hint="default"/>
      </w:rPr>
    </w:lvl>
    <w:lvl w:ilvl="4" w:tplc="AAD891C4">
      <w:start w:val="1"/>
      <w:numFmt w:val="bullet"/>
      <w:lvlText w:val="•"/>
      <w:lvlJc w:val="left"/>
      <w:pPr>
        <w:ind w:left="927" w:hanging="280"/>
      </w:pPr>
      <w:rPr>
        <w:rFonts w:hint="default"/>
      </w:rPr>
    </w:lvl>
    <w:lvl w:ilvl="5" w:tplc="89DE6A6C">
      <w:start w:val="1"/>
      <w:numFmt w:val="bullet"/>
      <w:lvlText w:val="•"/>
      <w:lvlJc w:val="left"/>
      <w:pPr>
        <w:ind w:left="927" w:hanging="280"/>
      </w:pPr>
      <w:rPr>
        <w:rFonts w:hint="default"/>
      </w:rPr>
    </w:lvl>
    <w:lvl w:ilvl="6" w:tplc="2D34B292">
      <w:start w:val="1"/>
      <w:numFmt w:val="bullet"/>
      <w:lvlText w:val="•"/>
      <w:lvlJc w:val="left"/>
      <w:pPr>
        <w:ind w:left="927" w:hanging="280"/>
      </w:pPr>
      <w:rPr>
        <w:rFonts w:hint="default"/>
      </w:rPr>
    </w:lvl>
    <w:lvl w:ilvl="7" w:tplc="1AD49444">
      <w:start w:val="1"/>
      <w:numFmt w:val="bullet"/>
      <w:lvlText w:val="•"/>
      <w:lvlJc w:val="left"/>
      <w:pPr>
        <w:ind w:left="937" w:hanging="280"/>
      </w:pPr>
      <w:rPr>
        <w:rFonts w:hint="default"/>
      </w:rPr>
    </w:lvl>
    <w:lvl w:ilvl="8" w:tplc="8566FF20">
      <w:start w:val="1"/>
      <w:numFmt w:val="bullet"/>
      <w:lvlText w:val="•"/>
      <w:lvlJc w:val="left"/>
      <w:pPr>
        <w:ind w:left="937" w:hanging="280"/>
      </w:pPr>
      <w:rPr>
        <w:rFonts w:hint="default"/>
      </w:rPr>
    </w:lvl>
  </w:abstractNum>
  <w:abstractNum w:abstractNumId="21">
    <w:nsid w:val="49341EF6"/>
    <w:multiLevelType w:val="hybridMultilevel"/>
    <w:tmpl w:val="E5162660"/>
    <w:lvl w:ilvl="0" w:tplc="9C087584">
      <w:start w:val="1"/>
      <w:numFmt w:val="bullet"/>
      <w:lvlText w:val="•"/>
      <w:lvlJc w:val="left"/>
      <w:pPr>
        <w:ind w:left="447" w:hanging="284"/>
      </w:pPr>
      <w:rPr>
        <w:rFonts w:ascii="Arial" w:eastAsia="Arial" w:hAnsi="Arial" w:hint="default"/>
        <w:b/>
        <w:bCs/>
        <w:w w:val="143"/>
        <w:sz w:val="25"/>
        <w:szCs w:val="25"/>
      </w:rPr>
    </w:lvl>
    <w:lvl w:ilvl="1" w:tplc="B5563DD0">
      <w:start w:val="1"/>
      <w:numFmt w:val="bullet"/>
      <w:lvlText w:val="•"/>
      <w:lvlJc w:val="left"/>
      <w:pPr>
        <w:ind w:left="865" w:hanging="284"/>
      </w:pPr>
      <w:rPr>
        <w:rFonts w:hint="default"/>
      </w:rPr>
    </w:lvl>
    <w:lvl w:ilvl="2" w:tplc="AA18FCDC">
      <w:start w:val="1"/>
      <w:numFmt w:val="bullet"/>
      <w:lvlText w:val="•"/>
      <w:lvlJc w:val="left"/>
      <w:pPr>
        <w:ind w:left="1283" w:hanging="284"/>
      </w:pPr>
      <w:rPr>
        <w:rFonts w:hint="default"/>
      </w:rPr>
    </w:lvl>
    <w:lvl w:ilvl="3" w:tplc="2D58009E">
      <w:start w:val="1"/>
      <w:numFmt w:val="bullet"/>
      <w:lvlText w:val="•"/>
      <w:lvlJc w:val="left"/>
      <w:pPr>
        <w:ind w:left="1700" w:hanging="284"/>
      </w:pPr>
      <w:rPr>
        <w:rFonts w:hint="default"/>
      </w:rPr>
    </w:lvl>
    <w:lvl w:ilvl="4" w:tplc="07B069C4">
      <w:start w:val="1"/>
      <w:numFmt w:val="bullet"/>
      <w:lvlText w:val="•"/>
      <w:lvlJc w:val="left"/>
      <w:pPr>
        <w:ind w:left="2118" w:hanging="284"/>
      </w:pPr>
      <w:rPr>
        <w:rFonts w:hint="default"/>
      </w:rPr>
    </w:lvl>
    <w:lvl w:ilvl="5" w:tplc="0A34CF94">
      <w:start w:val="1"/>
      <w:numFmt w:val="bullet"/>
      <w:lvlText w:val="•"/>
      <w:lvlJc w:val="left"/>
      <w:pPr>
        <w:ind w:left="2536" w:hanging="284"/>
      </w:pPr>
      <w:rPr>
        <w:rFonts w:hint="default"/>
      </w:rPr>
    </w:lvl>
    <w:lvl w:ilvl="6" w:tplc="DF1A784E">
      <w:start w:val="1"/>
      <w:numFmt w:val="bullet"/>
      <w:lvlText w:val="•"/>
      <w:lvlJc w:val="left"/>
      <w:pPr>
        <w:ind w:left="2953" w:hanging="284"/>
      </w:pPr>
      <w:rPr>
        <w:rFonts w:hint="default"/>
      </w:rPr>
    </w:lvl>
    <w:lvl w:ilvl="7" w:tplc="E646B02E">
      <w:start w:val="1"/>
      <w:numFmt w:val="bullet"/>
      <w:lvlText w:val="•"/>
      <w:lvlJc w:val="left"/>
      <w:pPr>
        <w:ind w:left="3371" w:hanging="284"/>
      </w:pPr>
      <w:rPr>
        <w:rFonts w:hint="default"/>
      </w:rPr>
    </w:lvl>
    <w:lvl w:ilvl="8" w:tplc="5164BC82">
      <w:start w:val="1"/>
      <w:numFmt w:val="bullet"/>
      <w:lvlText w:val="•"/>
      <w:lvlJc w:val="left"/>
      <w:pPr>
        <w:ind w:left="3788" w:hanging="284"/>
      </w:pPr>
      <w:rPr>
        <w:rFonts w:hint="default"/>
      </w:rPr>
    </w:lvl>
  </w:abstractNum>
  <w:abstractNum w:abstractNumId="22">
    <w:nsid w:val="4AE90DB7"/>
    <w:multiLevelType w:val="hybridMultilevel"/>
    <w:tmpl w:val="CC183C54"/>
    <w:lvl w:ilvl="0" w:tplc="F44EE9A4">
      <w:start w:val="1"/>
      <w:numFmt w:val="bullet"/>
      <w:lvlText w:val="•"/>
      <w:lvlJc w:val="left"/>
      <w:pPr>
        <w:ind w:left="447" w:hanging="284"/>
      </w:pPr>
      <w:rPr>
        <w:rFonts w:ascii="Arial" w:eastAsia="Arial" w:hAnsi="Arial" w:hint="default"/>
        <w:w w:val="142"/>
        <w:sz w:val="25"/>
        <w:szCs w:val="25"/>
      </w:rPr>
    </w:lvl>
    <w:lvl w:ilvl="1" w:tplc="F9EC68DE">
      <w:start w:val="1"/>
      <w:numFmt w:val="bullet"/>
      <w:lvlText w:val="•"/>
      <w:lvlJc w:val="left"/>
      <w:pPr>
        <w:ind w:left="878" w:hanging="284"/>
      </w:pPr>
      <w:rPr>
        <w:rFonts w:hint="default"/>
      </w:rPr>
    </w:lvl>
    <w:lvl w:ilvl="2" w:tplc="A594B158">
      <w:start w:val="1"/>
      <w:numFmt w:val="bullet"/>
      <w:lvlText w:val="•"/>
      <w:lvlJc w:val="left"/>
      <w:pPr>
        <w:ind w:left="1309" w:hanging="284"/>
      </w:pPr>
      <w:rPr>
        <w:rFonts w:hint="default"/>
      </w:rPr>
    </w:lvl>
    <w:lvl w:ilvl="3" w:tplc="FB50C286">
      <w:start w:val="1"/>
      <w:numFmt w:val="bullet"/>
      <w:lvlText w:val="•"/>
      <w:lvlJc w:val="left"/>
      <w:pPr>
        <w:ind w:left="1740" w:hanging="284"/>
      </w:pPr>
      <w:rPr>
        <w:rFonts w:hint="default"/>
      </w:rPr>
    </w:lvl>
    <w:lvl w:ilvl="4" w:tplc="1E448A1C">
      <w:start w:val="1"/>
      <w:numFmt w:val="bullet"/>
      <w:lvlText w:val="•"/>
      <w:lvlJc w:val="left"/>
      <w:pPr>
        <w:ind w:left="2172" w:hanging="284"/>
      </w:pPr>
      <w:rPr>
        <w:rFonts w:hint="default"/>
      </w:rPr>
    </w:lvl>
    <w:lvl w:ilvl="5" w:tplc="E50CBE5A">
      <w:start w:val="1"/>
      <w:numFmt w:val="bullet"/>
      <w:lvlText w:val="•"/>
      <w:lvlJc w:val="left"/>
      <w:pPr>
        <w:ind w:left="2603" w:hanging="284"/>
      </w:pPr>
      <w:rPr>
        <w:rFonts w:hint="default"/>
      </w:rPr>
    </w:lvl>
    <w:lvl w:ilvl="6" w:tplc="241C9584">
      <w:start w:val="1"/>
      <w:numFmt w:val="bullet"/>
      <w:lvlText w:val="•"/>
      <w:lvlJc w:val="left"/>
      <w:pPr>
        <w:ind w:left="3034" w:hanging="284"/>
      </w:pPr>
      <w:rPr>
        <w:rFonts w:hint="default"/>
      </w:rPr>
    </w:lvl>
    <w:lvl w:ilvl="7" w:tplc="5A60A7FE">
      <w:start w:val="1"/>
      <w:numFmt w:val="bullet"/>
      <w:lvlText w:val="•"/>
      <w:lvlJc w:val="left"/>
      <w:pPr>
        <w:ind w:left="3465" w:hanging="284"/>
      </w:pPr>
      <w:rPr>
        <w:rFonts w:hint="default"/>
      </w:rPr>
    </w:lvl>
    <w:lvl w:ilvl="8" w:tplc="2DD24E92">
      <w:start w:val="1"/>
      <w:numFmt w:val="bullet"/>
      <w:lvlText w:val="•"/>
      <w:lvlJc w:val="left"/>
      <w:pPr>
        <w:ind w:left="3896" w:hanging="284"/>
      </w:pPr>
      <w:rPr>
        <w:rFonts w:hint="default"/>
      </w:rPr>
    </w:lvl>
  </w:abstractNum>
  <w:abstractNum w:abstractNumId="23">
    <w:nsid w:val="4C7C0021"/>
    <w:multiLevelType w:val="hybridMultilevel"/>
    <w:tmpl w:val="516E5774"/>
    <w:lvl w:ilvl="0" w:tplc="5344E160">
      <w:start w:val="13"/>
      <w:numFmt w:val="decimal"/>
      <w:lvlText w:val="%1."/>
      <w:lvlJc w:val="left"/>
      <w:pPr>
        <w:ind w:left="673" w:hanging="425"/>
      </w:pPr>
      <w:rPr>
        <w:rFonts w:ascii="Arial" w:eastAsia="Arial" w:hAnsi="Arial" w:hint="default"/>
        <w:b/>
        <w:bCs/>
        <w:color w:val="579534"/>
        <w:sz w:val="25"/>
        <w:szCs w:val="25"/>
      </w:rPr>
    </w:lvl>
    <w:lvl w:ilvl="1" w:tplc="BFB06382">
      <w:start w:val="1"/>
      <w:numFmt w:val="lowerLetter"/>
      <w:lvlText w:val="%2."/>
      <w:lvlJc w:val="left"/>
      <w:pPr>
        <w:ind w:left="928" w:hanging="343"/>
      </w:pPr>
      <w:rPr>
        <w:rFonts w:ascii="Arial" w:eastAsia="Arial" w:hAnsi="Arial" w:hint="default"/>
        <w:spacing w:val="-2"/>
        <w:w w:val="97"/>
        <w:sz w:val="23"/>
        <w:szCs w:val="23"/>
      </w:rPr>
    </w:lvl>
    <w:lvl w:ilvl="2" w:tplc="F6FCDC4C">
      <w:start w:val="1"/>
      <w:numFmt w:val="bullet"/>
      <w:lvlText w:val="•"/>
      <w:lvlJc w:val="left"/>
      <w:pPr>
        <w:ind w:left="1554" w:hanging="343"/>
      </w:pPr>
      <w:rPr>
        <w:rFonts w:hint="default"/>
      </w:rPr>
    </w:lvl>
    <w:lvl w:ilvl="3" w:tplc="06D20560">
      <w:start w:val="1"/>
      <w:numFmt w:val="bullet"/>
      <w:lvlText w:val="•"/>
      <w:lvlJc w:val="left"/>
      <w:pPr>
        <w:ind w:left="2181" w:hanging="343"/>
      </w:pPr>
      <w:rPr>
        <w:rFonts w:hint="default"/>
      </w:rPr>
    </w:lvl>
    <w:lvl w:ilvl="4" w:tplc="AE72CE50">
      <w:start w:val="1"/>
      <w:numFmt w:val="bullet"/>
      <w:lvlText w:val="•"/>
      <w:lvlJc w:val="left"/>
      <w:pPr>
        <w:ind w:left="2808" w:hanging="343"/>
      </w:pPr>
      <w:rPr>
        <w:rFonts w:hint="default"/>
      </w:rPr>
    </w:lvl>
    <w:lvl w:ilvl="5" w:tplc="7396C634">
      <w:start w:val="1"/>
      <w:numFmt w:val="bullet"/>
      <w:lvlText w:val="•"/>
      <w:lvlJc w:val="left"/>
      <w:pPr>
        <w:ind w:left="3435" w:hanging="343"/>
      </w:pPr>
      <w:rPr>
        <w:rFonts w:hint="default"/>
      </w:rPr>
    </w:lvl>
    <w:lvl w:ilvl="6" w:tplc="2F261434">
      <w:start w:val="1"/>
      <w:numFmt w:val="bullet"/>
      <w:lvlText w:val="•"/>
      <w:lvlJc w:val="left"/>
      <w:pPr>
        <w:ind w:left="4061" w:hanging="343"/>
      </w:pPr>
      <w:rPr>
        <w:rFonts w:hint="default"/>
      </w:rPr>
    </w:lvl>
    <w:lvl w:ilvl="7" w:tplc="653AE41A">
      <w:start w:val="1"/>
      <w:numFmt w:val="bullet"/>
      <w:lvlText w:val="•"/>
      <w:lvlJc w:val="left"/>
      <w:pPr>
        <w:ind w:left="4688" w:hanging="343"/>
      </w:pPr>
      <w:rPr>
        <w:rFonts w:hint="default"/>
      </w:rPr>
    </w:lvl>
    <w:lvl w:ilvl="8" w:tplc="5EA2DF96">
      <w:start w:val="1"/>
      <w:numFmt w:val="bullet"/>
      <w:lvlText w:val="•"/>
      <w:lvlJc w:val="left"/>
      <w:pPr>
        <w:ind w:left="5315" w:hanging="343"/>
      </w:pPr>
      <w:rPr>
        <w:rFonts w:hint="default"/>
      </w:rPr>
    </w:lvl>
  </w:abstractNum>
  <w:abstractNum w:abstractNumId="24">
    <w:nsid w:val="4C83038C"/>
    <w:multiLevelType w:val="hybridMultilevel"/>
    <w:tmpl w:val="8ED87468"/>
    <w:lvl w:ilvl="0" w:tplc="1F92963A">
      <w:start w:val="1"/>
      <w:numFmt w:val="bullet"/>
      <w:lvlText w:val="•"/>
      <w:lvlJc w:val="left"/>
      <w:pPr>
        <w:ind w:left="1184" w:hanging="246"/>
      </w:pPr>
      <w:rPr>
        <w:rFonts w:ascii="Arial" w:eastAsia="Arial" w:hAnsi="Arial" w:hint="default"/>
        <w:color w:val="F7941E"/>
        <w:w w:val="142"/>
        <w:position w:val="-7"/>
        <w:sz w:val="32"/>
        <w:szCs w:val="32"/>
      </w:rPr>
    </w:lvl>
    <w:lvl w:ilvl="1" w:tplc="DAFA61EE">
      <w:start w:val="1"/>
      <w:numFmt w:val="bullet"/>
      <w:lvlText w:val="•"/>
      <w:lvlJc w:val="left"/>
      <w:pPr>
        <w:ind w:left="831" w:hanging="246"/>
      </w:pPr>
      <w:rPr>
        <w:rFonts w:ascii="Arial" w:eastAsia="Arial" w:hAnsi="Arial" w:hint="default"/>
        <w:color w:val="F7941E"/>
        <w:w w:val="142"/>
        <w:position w:val="-7"/>
        <w:sz w:val="32"/>
        <w:szCs w:val="32"/>
      </w:rPr>
    </w:lvl>
    <w:lvl w:ilvl="2" w:tplc="61405716">
      <w:start w:val="1"/>
      <w:numFmt w:val="bullet"/>
      <w:lvlText w:val="•"/>
      <w:lvlJc w:val="left"/>
      <w:pPr>
        <w:ind w:left="1403" w:hanging="246"/>
      </w:pPr>
      <w:rPr>
        <w:rFonts w:hint="default"/>
      </w:rPr>
    </w:lvl>
    <w:lvl w:ilvl="3" w:tplc="5F500496">
      <w:start w:val="1"/>
      <w:numFmt w:val="bullet"/>
      <w:lvlText w:val="•"/>
      <w:lvlJc w:val="left"/>
      <w:pPr>
        <w:ind w:left="1621" w:hanging="246"/>
      </w:pPr>
      <w:rPr>
        <w:rFonts w:hint="default"/>
      </w:rPr>
    </w:lvl>
    <w:lvl w:ilvl="4" w:tplc="2962E4B6">
      <w:start w:val="1"/>
      <w:numFmt w:val="bullet"/>
      <w:lvlText w:val="•"/>
      <w:lvlJc w:val="left"/>
      <w:pPr>
        <w:ind w:left="1840" w:hanging="246"/>
      </w:pPr>
      <w:rPr>
        <w:rFonts w:hint="default"/>
      </w:rPr>
    </w:lvl>
    <w:lvl w:ilvl="5" w:tplc="C2B8AF62">
      <w:start w:val="1"/>
      <w:numFmt w:val="bullet"/>
      <w:lvlText w:val="•"/>
      <w:lvlJc w:val="left"/>
      <w:pPr>
        <w:ind w:left="2058" w:hanging="246"/>
      </w:pPr>
      <w:rPr>
        <w:rFonts w:hint="default"/>
      </w:rPr>
    </w:lvl>
    <w:lvl w:ilvl="6" w:tplc="BAC23F38">
      <w:start w:val="1"/>
      <w:numFmt w:val="bullet"/>
      <w:lvlText w:val="•"/>
      <w:lvlJc w:val="left"/>
      <w:pPr>
        <w:ind w:left="2277" w:hanging="246"/>
      </w:pPr>
      <w:rPr>
        <w:rFonts w:hint="default"/>
      </w:rPr>
    </w:lvl>
    <w:lvl w:ilvl="7" w:tplc="B1E05A6A">
      <w:start w:val="1"/>
      <w:numFmt w:val="bullet"/>
      <w:lvlText w:val="•"/>
      <w:lvlJc w:val="left"/>
      <w:pPr>
        <w:ind w:left="2496" w:hanging="246"/>
      </w:pPr>
      <w:rPr>
        <w:rFonts w:hint="default"/>
      </w:rPr>
    </w:lvl>
    <w:lvl w:ilvl="8" w:tplc="2B44455C">
      <w:start w:val="1"/>
      <w:numFmt w:val="bullet"/>
      <w:lvlText w:val="•"/>
      <w:lvlJc w:val="left"/>
      <w:pPr>
        <w:ind w:left="2714" w:hanging="246"/>
      </w:pPr>
      <w:rPr>
        <w:rFonts w:hint="default"/>
      </w:rPr>
    </w:lvl>
  </w:abstractNum>
  <w:abstractNum w:abstractNumId="25">
    <w:nsid w:val="56E725EA"/>
    <w:multiLevelType w:val="hybridMultilevel"/>
    <w:tmpl w:val="71C639C2"/>
    <w:lvl w:ilvl="0" w:tplc="329AA5E6">
      <w:start w:val="1"/>
      <w:numFmt w:val="bullet"/>
      <w:lvlText w:val="•"/>
      <w:lvlJc w:val="left"/>
      <w:pPr>
        <w:ind w:left="417" w:hanging="284"/>
      </w:pPr>
      <w:rPr>
        <w:rFonts w:ascii="Palatino Linotype" w:eastAsia="Palatino Linotype" w:hAnsi="Palatino Linotype" w:hint="default"/>
        <w:w w:val="80"/>
        <w:sz w:val="29"/>
        <w:szCs w:val="29"/>
      </w:rPr>
    </w:lvl>
    <w:lvl w:ilvl="1" w:tplc="D160D448">
      <w:start w:val="1"/>
      <w:numFmt w:val="bullet"/>
      <w:lvlText w:val="•"/>
      <w:lvlJc w:val="left"/>
      <w:pPr>
        <w:ind w:left="1366" w:hanging="284"/>
      </w:pPr>
      <w:rPr>
        <w:rFonts w:hint="default"/>
      </w:rPr>
    </w:lvl>
    <w:lvl w:ilvl="2" w:tplc="4C585F4A">
      <w:start w:val="1"/>
      <w:numFmt w:val="bullet"/>
      <w:lvlText w:val="•"/>
      <w:lvlJc w:val="left"/>
      <w:pPr>
        <w:ind w:left="2314" w:hanging="284"/>
      </w:pPr>
      <w:rPr>
        <w:rFonts w:hint="default"/>
      </w:rPr>
    </w:lvl>
    <w:lvl w:ilvl="3" w:tplc="0A10592A">
      <w:start w:val="1"/>
      <w:numFmt w:val="bullet"/>
      <w:lvlText w:val="•"/>
      <w:lvlJc w:val="left"/>
      <w:pPr>
        <w:ind w:left="3263" w:hanging="284"/>
      </w:pPr>
      <w:rPr>
        <w:rFonts w:hint="default"/>
      </w:rPr>
    </w:lvl>
    <w:lvl w:ilvl="4" w:tplc="0C1CEB2A">
      <w:start w:val="1"/>
      <w:numFmt w:val="bullet"/>
      <w:lvlText w:val="•"/>
      <w:lvlJc w:val="left"/>
      <w:pPr>
        <w:ind w:left="4212" w:hanging="284"/>
      </w:pPr>
      <w:rPr>
        <w:rFonts w:hint="default"/>
      </w:rPr>
    </w:lvl>
    <w:lvl w:ilvl="5" w:tplc="4B02DB72">
      <w:start w:val="1"/>
      <w:numFmt w:val="bullet"/>
      <w:lvlText w:val="•"/>
      <w:lvlJc w:val="left"/>
      <w:pPr>
        <w:ind w:left="5161" w:hanging="284"/>
      </w:pPr>
      <w:rPr>
        <w:rFonts w:hint="default"/>
      </w:rPr>
    </w:lvl>
    <w:lvl w:ilvl="6" w:tplc="5ED46226">
      <w:start w:val="1"/>
      <w:numFmt w:val="bullet"/>
      <w:lvlText w:val="•"/>
      <w:lvlJc w:val="left"/>
      <w:pPr>
        <w:ind w:left="6110" w:hanging="284"/>
      </w:pPr>
      <w:rPr>
        <w:rFonts w:hint="default"/>
      </w:rPr>
    </w:lvl>
    <w:lvl w:ilvl="7" w:tplc="D3DADB7C">
      <w:start w:val="1"/>
      <w:numFmt w:val="bullet"/>
      <w:lvlText w:val="•"/>
      <w:lvlJc w:val="left"/>
      <w:pPr>
        <w:ind w:left="7059" w:hanging="284"/>
      </w:pPr>
      <w:rPr>
        <w:rFonts w:hint="default"/>
      </w:rPr>
    </w:lvl>
    <w:lvl w:ilvl="8" w:tplc="9F503BE2">
      <w:start w:val="1"/>
      <w:numFmt w:val="bullet"/>
      <w:lvlText w:val="•"/>
      <w:lvlJc w:val="left"/>
      <w:pPr>
        <w:ind w:left="8007" w:hanging="284"/>
      </w:pPr>
      <w:rPr>
        <w:rFonts w:hint="default"/>
      </w:rPr>
    </w:lvl>
  </w:abstractNum>
  <w:abstractNum w:abstractNumId="26">
    <w:nsid w:val="5A6C177A"/>
    <w:multiLevelType w:val="hybridMultilevel"/>
    <w:tmpl w:val="9574F4F6"/>
    <w:lvl w:ilvl="0" w:tplc="266A1EE8">
      <w:start w:val="1"/>
      <w:numFmt w:val="bullet"/>
      <w:lvlText w:val="•"/>
      <w:lvlJc w:val="left"/>
      <w:pPr>
        <w:ind w:left="1416" w:hanging="1115"/>
      </w:pPr>
      <w:rPr>
        <w:rFonts w:ascii="Arial" w:eastAsia="Arial" w:hAnsi="Arial" w:hint="default"/>
        <w:color w:val="ED145B"/>
        <w:w w:val="142"/>
        <w:position w:val="-7"/>
        <w:sz w:val="32"/>
        <w:szCs w:val="32"/>
      </w:rPr>
    </w:lvl>
    <w:lvl w:ilvl="1" w:tplc="18F010E4">
      <w:start w:val="1"/>
      <w:numFmt w:val="bullet"/>
      <w:lvlText w:val="•"/>
      <w:lvlJc w:val="left"/>
      <w:pPr>
        <w:ind w:left="1493" w:hanging="1115"/>
      </w:pPr>
      <w:rPr>
        <w:rFonts w:ascii="Arial" w:eastAsia="Arial" w:hAnsi="Arial" w:hint="default"/>
        <w:color w:val="004071"/>
        <w:w w:val="142"/>
        <w:position w:val="-7"/>
        <w:sz w:val="32"/>
        <w:szCs w:val="32"/>
      </w:rPr>
    </w:lvl>
    <w:lvl w:ilvl="2" w:tplc="595A284C">
      <w:start w:val="1"/>
      <w:numFmt w:val="bullet"/>
      <w:lvlText w:val="•"/>
      <w:lvlJc w:val="left"/>
      <w:pPr>
        <w:ind w:left="1690" w:hanging="1115"/>
      </w:pPr>
      <w:rPr>
        <w:rFonts w:hint="default"/>
      </w:rPr>
    </w:lvl>
    <w:lvl w:ilvl="3" w:tplc="57F23B8C">
      <w:start w:val="1"/>
      <w:numFmt w:val="bullet"/>
      <w:lvlText w:val="•"/>
      <w:lvlJc w:val="left"/>
      <w:pPr>
        <w:ind w:left="1886" w:hanging="1115"/>
      </w:pPr>
      <w:rPr>
        <w:rFonts w:hint="default"/>
      </w:rPr>
    </w:lvl>
    <w:lvl w:ilvl="4" w:tplc="DA604C9C">
      <w:start w:val="1"/>
      <w:numFmt w:val="bullet"/>
      <w:lvlText w:val="•"/>
      <w:lvlJc w:val="left"/>
      <w:pPr>
        <w:ind w:left="2082" w:hanging="1115"/>
      </w:pPr>
      <w:rPr>
        <w:rFonts w:hint="default"/>
      </w:rPr>
    </w:lvl>
    <w:lvl w:ilvl="5" w:tplc="83AE34EA">
      <w:start w:val="1"/>
      <w:numFmt w:val="bullet"/>
      <w:lvlText w:val="•"/>
      <w:lvlJc w:val="left"/>
      <w:pPr>
        <w:ind w:left="2279" w:hanging="1115"/>
      </w:pPr>
      <w:rPr>
        <w:rFonts w:hint="default"/>
      </w:rPr>
    </w:lvl>
    <w:lvl w:ilvl="6" w:tplc="55784AD2">
      <w:start w:val="1"/>
      <w:numFmt w:val="bullet"/>
      <w:lvlText w:val="•"/>
      <w:lvlJc w:val="left"/>
      <w:pPr>
        <w:ind w:left="2475" w:hanging="1115"/>
      </w:pPr>
      <w:rPr>
        <w:rFonts w:hint="default"/>
      </w:rPr>
    </w:lvl>
    <w:lvl w:ilvl="7" w:tplc="DD627800">
      <w:start w:val="1"/>
      <w:numFmt w:val="bullet"/>
      <w:lvlText w:val="•"/>
      <w:lvlJc w:val="left"/>
      <w:pPr>
        <w:ind w:left="2672" w:hanging="1115"/>
      </w:pPr>
      <w:rPr>
        <w:rFonts w:hint="default"/>
      </w:rPr>
    </w:lvl>
    <w:lvl w:ilvl="8" w:tplc="1D20D176">
      <w:start w:val="1"/>
      <w:numFmt w:val="bullet"/>
      <w:lvlText w:val="•"/>
      <w:lvlJc w:val="left"/>
      <w:pPr>
        <w:ind w:left="2868" w:hanging="1115"/>
      </w:pPr>
      <w:rPr>
        <w:rFonts w:hint="default"/>
      </w:rPr>
    </w:lvl>
  </w:abstractNum>
  <w:abstractNum w:abstractNumId="27">
    <w:nsid w:val="5BCB552B"/>
    <w:multiLevelType w:val="hybridMultilevel"/>
    <w:tmpl w:val="552CEC78"/>
    <w:lvl w:ilvl="0" w:tplc="5BDC6292">
      <w:start w:val="1"/>
      <w:numFmt w:val="bullet"/>
      <w:lvlText w:val="•"/>
      <w:lvlJc w:val="left"/>
      <w:pPr>
        <w:ind w:left="283" w:hanging="284"/>
      </w:pPr>
      <w:rPr>
        <w:rFonts w:ascii="Arial" w:eastAsia="Arial" w:hAnsi="Arial" w:hint="default"/>
        <w:w w:val="142"/>
        <w:sz w:val="25"/>
        <w:szCs w:val="25"/>
      </w:rPr>
    </w:lvl>
    <w:lvl w:ilvl="1" w:tplc="E1C26FE0">
      <w:start w:val="1"/>
      <w:numFmt w:val="bullet"/>
      <w:lvlText w:val="•"/>
      <w:lvlJc w:val="left"/>
      <w:pPr>
        <w:ind w:left="1587" w:hanging="284"/>
      </w:pPr>
      <w:rPr>
        <w:rFonts w:ascii="Palatino Linotype" w:eastAsia="Palatino Linotype" w:hAnsi="Palatino Linotype" w:hint="default"/>
        <w:w w:val="80"/>
        <w:sz w:val="29"/>
        <w:szCs w:val="29"/>
      </w:rPr>
    </w:lvl>
    <w:lvl w:ilvl="2" w:tplc="657CB840">
      <w:start w:val="1"/>
      <w:numFmt w:val="bullet"/>
      <w:lvlText w:val="•"/>
      <w:lvlJc w:val="left"/>
      <w:pPr>
        <w:ind w:left="1587" w:hanging="284"/>
      </w:pPr>
      <w:rPr>
        <w:rFonts w:ascii="Palatino Linotype" w:eastAsia="Palatino Linotype" w:hAnsi="Palatino Linotype" w:hint="default"/>
        <w:w w:val="80"/>
        <w:sz w:val="29"/>
        <w:szCs w:val="29"/>
      </w:rPr>
    </w:lvl>
    <w:lvl w:ilvl="3" w:tplc="03B20F84">
      <w:start w:val="1"/>
      <w:numFmt w:val="bullet"/>
      <w:lvlText w:val="•"/>
      <w:lvlJc w:val="left"/>
      <w:pPr>
        <w:ind w:left="1299" w:hanging="284"/>
      </w:pPr>
      <w:rPr>
        <w:rFonts w:hint="default"/>
      </w:rPr>
    </w:lvl>
    <w:lvl w:ilvl="4" w:tplc="BE14A1B6">
      <w:start w:val="1"/>
      <w:numFmt w:val="bullet"/>
      <w:lvlText w:val="•"/>
      <w:lvlJc w:val="left"/>
      <w:pPr>
        <w:ind w:left="1012" w:hanging="284"/>
      </w:pPr>
      <w:rPr>
        <w:rFonts w:hint="default"/>
      </w:rPr>
    </w:lvl>
    <w:lvl w:ilvl="5" w:tplc="7116DD34">
      <w:start w:val="1"/>
      <w:numFmt w:val="bullet"/>
      <w:lvlText w:val="•"/>
      <w:lvlJc w:val="left"/>
      <w:pPr>
        <w:ind w:left="724" w:hanging="284"/>
      </w:pPr>
      <w:rPr>
        <w:rFonts w:hint="default"/>
      </w:rPr>
    </w:lvl>
    <w:lvl w:ilvl="6" w:tplc="995AC0BA">
      <w:start w:val="1"/>
      <w:numFmt w:val="bullet"/>
      <w:lvlText w:val="•"/>
      <w:lvlJc w:val="left"/>
      <w:pPr>
        <w:ind w:left="436" w:hanging="284"/>
      </w:pPr>
      <w:rPr>
        <w:rFonts w:hint="default"/>
      </w:rPr>
    </w:lvl>
    <w:lvl w:ilvl="7" w:tplc="2A988DA4">
      <w:start w:val="1"/>
      <w:numFmt w:val="bullet"/>
      <w:lvlText w:val="•"/>
      <w:lvlJc w:val="left"/>
      <w:pPr>
        <w:ind w:left="149" w:hanging="284"/>
      </w:pPr>
      <w:rPr>
        <w:rFonts w:hint="default"/>
      </w:rPr>
    </w:lvl>
    <w:lvl w:ilvl="8" w:tplc="48402AA6">
      <w:start w:val="1"/>
      <w:numFmt w:val="bullet"/>
      <w:lvlText w:val="•"/>
      <w:lvlJc w:val="left"/>
      <w:pPr>
        <w:ind w:left="-139" w:hanging="284"/>
      </w:pPr>
      <w:rPr>
        <w:rFonts w:hint="default"/>
      </w:rPr>
    </w:lvl>
  </w:abstractNum>
  <w:abstractNum w:abstractNumId="28">
    <w:nsid w:val="5D030B9B"/>
    <w:multiLevelType w:val="hybridMultilevel"/>
    <w:tmpl w:val="DBB8AE0C"/>
    <w:lvl w:ilvl="0" w:tplc="ABCC399E">
      <w:start w:val="1"/>
      <w:numFmt w:val="bullet"/>
      <w:lvlText w:val="•"/>
      <w:lvlJc w:val="left"/>
      <w:pPr>
        <w:ind w:left="588" w:hanging="284"/>
      </w:pPr>
      <w:rPr>
        <w:rFonts w:ascii="Palatino Linotype" w:eastAsia="Palatino Linotype" w:hAnsi="Palatino Linotype" w:hint="default"/>
        <w:w w:val="80"/>
        <w:sz w:val="29"/>
        <w:szCs w:val="29"/>
      </w:rPr>
    </w:lvl>
    <w:lvl w:ilvl="1" w:tplc="C99CEEF6">
      <w:start w:val="1"/>
      <w:numFmt w:val="bullet"/>
      <w:lvlText w:val="•"/>
      <w:lvlJc w:val="left"/>
      <w:pPr>
        <w:ind w:left="1522" w:hanging="284"/>
      </w:pPr>
      <w:rPr>
        <w:rFonts w:hint="default"/>
      </w:rPr>
    </w:lvl>
    <w:lvl w:ilvl="2" w:tplc="06E4B6B0">
      <w:start w:val="1"/>
      <w:numFmt w:val="bullet"/>
      <w:lvlText w:val="•"/>
      <w:lvlJc w:val="left"/>
      <w:pPr>
        <w:ind w:left="2455" w:hanging="284"/>
      </w:pPr>
      <w:rPr>
        <w:rFonts w:hint="default"/>
      </w:rPr>
    </w:lvl>
    <w:lvl w:ilvl="3" w:tplc="F4783B36">
      <w:start w:val="1"/>
      <w:numFmt w:val="bullet"/>
      <w:lvlText w:val="•"/>
      <w:lvlJc w:val="left"/>
      <w:pPr>
        <w:ind w:left="3389" w:hanging="284"/>
      </w:pPr>
      <w:rPr>
        <w:rFonts w:hint="default"/>
      </w:rPr>
    </w:lvl>
    <w:lvl w:ilvl="4" w:tplc="DCFEBCC2">
      <w:start w:val="1"/>
      <w:numFmt w:val="bullet"/>
      <w:lvlText w:val="•"/>
      <w:lvlJc w:val="left"/>
      <w:pPr>
        <w:ind w:left="4323" w:hanging="284"/>
      </w:pPr>
      <w:rPr>
        <w:rFonts w:hint="default"/>
      </w:rPr>
    </w:lvl>
    <w:lvl w:ilvl="5" w:tplc="00FE5922">
      <w:start w:val="1"/>
      <w:numFmt w:val="bullet"/>
      <w:lvlText w:val="•"/>
      <w:lvlJc w:val="left"/>
      <w:pPr>
        <w:ind w:left="5256" w:hanging="284"/>
      </w:pPr>
      <w:rPr>
        <w:rFonts w:hint="default"/>
      </w:rPr>
    </w:lvl>
    <w:lvl w:ilvl="6" w:tplc="F44A7B6C">
      <w:start w:val="1"/>
      <w:numFmt w:val="bullet"/>
      <w:lvlText w:val="•"/>
      <w:lvlJc w:val="left"/>
      <w:pPr>
        <w:ind w:left="6190" w:hanging="284"/>
      </w:pPr>
      <w:rPr>
        <w:rFonts w:hint="default"/>
      </w:rPr>
    </w:lvl>
    <w:lvl w:ilvl="7" w:tplc="5AEA2548">
      <w:start w:val="1"/>
      <w:numFmt w:val="bullet"/>
      <w:lvlText w:val="•"/>
      <w:lvlJc w:val="left"/>
      <w:pPr>
        <w:ind w:left="7124" w:hanging="284"/>
      </w:pPr>
      <w:rPr>
        <w:rFonts w:hint="default"/>
      </w:rPr>
    </w:lvl>
    <w:lvl w:ilvl="8" w:tplc="95E28C60">
      <w:start w:val="1"/>
      <w:numFmt w:val="bullet"/>
      <w:lvlText w:val="•"/>
      <w:lvlJc w:val="left"/>
      <w:pPr>
        <w:ind w:left="8058" w:hanging="284"/>
      </w:pPr>
      <w:rPr>
        <w:rFonts w:hint="default"/>
      </w:rPr>
    </w:lvl>
  </w:abstractNum>
  <w:abstractNum w:abstractNumId="29">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0">
    <w:nsid w:val="6F9043BB"/>
    <w:multiLevelType w:val="hybridMultilevel"/>
    <w:tmpl w:val="4C523468"/>
    <w:lvl w:ilvl="0" w:tplc="EED6291E">
      <w:start w:val="1"/>
      <w:numFmt w:val="bullet"/>
      <w:lvlText w:val="•"/>
      <w:lvlJc w:val="left"/>
      <w:pPr>
        <w:ind w:left="1587" w:hanging="284"/>
      </w:pPr>
      <w:rPr>
        <w:rFonts w:ascii="Palatino Linotype" w:eastAsia="Palatino Linotype" w:hAnsi="Palatino Linotype" w:hint="default"/>
        <w:w w:val="80"/>
        <w:sz w:val="29"/>
        <w:szCs w:val="29"/>
      </w:rPr>
    </w:lvl>
    <w:lvl w:ilvl="1" w:tplc="CA48AFC8">
      <w:start w:val="1"/>
      <w:numFmt w:val="bullet"/>
      <w:lvlText w:val="•"/>
      <w:lvlJc w:val="left"/>
      <w:pPr>
        <w:ind w:left="2619" w:hanging="284"/>
      </w:pPr>
      <w:rPr>
        <w:rFonts w:hint="default"/>
      </w:rPr>
    </w:lvl>
    <w:lvl w:ilvl="2" w:tplc="1F2EB106">
      <w:start w:val="1"/>
      <w:numFmt w:val="bullet"/>
      <w:lvlText w:val="•"/>
      <w:lvlJc w:val="left"/>
      <w:pPr>
        <w:ind w:left="3650" w:hanging="284"/>
      </w:pPr>
      <w:rPr>
        <w:rFonts w:hint="default"/>
      </w:rPr>
    </w:lvl>
    <w:lvl w:ilvl="3" w:tplc="B8FA011E">
      <w:start w:val="1"/>
      <w:numFmt w:val="bullet"/>
      <w:lvlText w:val="•"/>
      <w:lvlJc w:val="left"/>
      <w:pPr>
        <w:ind w:left="4682" w:hanging="284"/>
      </w:pPr>
      <w:rPr>
        <w:rFonts w:hint="default"/>
      </w:rPr>
    </w:lvl>
    <w:lvl w:ilvl="4" w:tplc="33D02850">
      <w:start w:val="1"/>
      <w:numFmt w:val="bullet"/>
      <w:lvlText w:val="•"/>
      <w:lvlJc w:val="left"/>
      <w:pPr>
        <w:ind w:left="5714" w:hanging="284"/>
      </w:pPr>
      <w:rPr>
        <w:rFonts w:hint="default"/>
      </w:rPr>
    </w:lvl>
    <w:lvl w:ilvl="5" w:tplc="D3F61D84">
      <w:start w:val="1"/>
      <w:numFmt w:val="bullet"/>
      <w:lvlText w:val="•"/>
      <w:lvlJc w:val="left"/>
      <w:pPr>
        <w:ind w:left="6746" w:hanging="284"/>
      </w:pPr>
      <w:rPr>
        <w:rFonts w:hint="default"/>
      </w:rPr>
    </w:lvl>
    <w:lvl w:ilvl="6" w:tplc="A4D2B28A">
      <w:start w:val="1"/>
      <w:numFmt w:val="bullet"/>
      <w:lvlText w:val="•"/>
      <w:lvlJc w:val="left"/>
      <w:pPr>
        <w:ind w:left="7778" w:hanging="284"/>
      </w:pPr>
      <w:rPr>
        <w:rFonts w:hint="default"/>
      </w:rPr>
    </w:lvl>
    <w:lvl w:ilvl="7" w:tplc="E834A338">
      <w:start w:val="1"/>
      <w:numFmt w:val="bullet"/>
      <w:lvlText w:val="•"/>
      <w:lvlJc w:val="left"/>
      <w:pPr>
        <w:ind w:left="8810" w:hanging="284"/>
      </w:pPr>
      <w:rPr>
        <w:rFonts w:hint="default"/>
      </w:rPr>
    </w:lvl>
    <w:lvl w:ilvl="8" w:tplc="16308F7C">
      <w:start w:val="1"/>
      <w:numFmt w:val="bullet"/>
      <w:lvlText w:val="•"/>
      <w:lvlJc w:val="left"/>
      <w:pPr>
        <w:ind w:left="9841" w:hanging="284"/>
      </w:pPr>
      <w:rPr>
        <w:rFonts w:hint="default"/>
      </w:rPr>
    </w:lvl>
  </w:abstractNum>
  <w:abstractNum w:abstractNumId="31">
    <w:nsid w:val="718F49F3"/>
    <w:multiLevelType w:val="hybridMultilevel"/>
    <w:tmpl w:val="7038A3F6"/>
    <w:lvl w:ilvl="0" w:tplc="B87A9478">
      <w:start w:val="1"/>
      <w:numFmt w:val="bullet"/>
      <w:lvlText w:val="•"/>
      <w:lvlJc w:val="left"/>
      <w:pPr>
        <w:ind w:left="1316" w:hanging="246"/>
      </w:pPr>
      <w:rPr>
        <w:rFonts w:ascii="Arial" w:eastAsia="Arial" w:hAnsi="Arial" w:hint="default"/>
        <w:color w:val="F15A22"/>
        <w:w w:val="142"/>
        <w:position w:val="-7"/>
        <w:sz w:val="32"/>
        <w:szCs w:val="32"/>
      </w:rPr>
    </w:lvl>
    <w:lvl w:ilvl="1" w:tplc="2D78A7B8">
      <w:start w:val="1"/>
      <w:numFmt w:val="bullet"/>
      <w:lvlText w:val="•"/>
      <w:lvlJc w:val="left"/>
      <w:pPr>
        <w:ind w:left="1509" w:hanging="246"/>
      </w:pPr>
      <w:rPr>
        <w:rFonts w:hint="default"/>
      </w:rPr>
    </w:lvl>
    <w:lvl w:ilvl="2" w:tplc="C6BE0110">
      <w:start w:val="1"/>
      <w:numFmt w:val="bullet"/>
      <w:lvlText w:val="•"/>
      <w:lvlJc w:val="left"/>
      <w:pPr>
        <w:ind w:left="1702" w:hanging="246"/>
      </w:pPr>
      <w:rPr>
        <w:rFonts w:hint="default"/>
      </w:rPr>
    </w:lvl>
    <w:lvl w:ilvl="3" w:tplc="FA2AA230">
      <w:start w:val="1"/>
      <w:numFmt w:val="bullet"/>
      <w:lvlText w:val="•"/>
      <w:lvlJc w:val="left"/>
      <w:pPr>
        <w:ind w:left="1896" w:hanging="246"/>
      </w:pPr>
      <w:rPr>
        <w:rFonts w:hint="default"/>
      </w:rPr>
    </w:lvl>
    <w:lvl w:ilvl="4" w:tplc="9C1450DE">
      <w:start w:val="1"/>
      <w:numFmt w:val="bullet"/>
      <w:lvlText w:val="•"/>
      <w:lvlJc w:val="left"/>
      <w:pPr>
        <w:ind w:left="2089" w:hanging="246"/>
      </w:pPr>
      <w:rPr>
        <w:rFonts w:hint="default"/>
      </w:rPr>
    </w:lvl>
    <w:lvl w:ilvl="5" w:tplc="B48CD96A">
      <w:start w:val="1"/>
      <w:numFmt w:val="bullet"/>
      <w:lvlText w:val="•"/>
      <w:lvlJc w:val="left"/>
      <w:pPr>
        <w:ind w:left="2282" w:hanging="246"/>
      </w:pPr>
      <w:rPr>
        <w:rFonts w:hint="default"/>
      </w:rPr>
    </w:lvl>
    <w:lvl w:ilvl="6" w:tplc="73B433E4">
      <w:start w:val="1"/>
      <w:numFmt w:val="bullet"/>
      <w:lvlText w:val="•"/>
      <w:lvlJc w:val="left"/>
      <w:pPr>
        <w:ind w:left="2475" w:hanging="246"/>
      </w:pPr>
      <w:rPr>
        <w:rFonts w:hint="default"/>
      </w:rPr>
    </w:lvl>
    <w:lvl w:ilvl="7" w:tplc="21564DE8">
      <w:start w:val="1"/>
      <w:numFmt w:val="bullet"/>
      <w:lvlText w:val="•"/>
      <w:lvlJc w:val="left"/>
      <w:pPr>
        <w:ind w:left="2669" w:hanging="246"/>
      </w:pPr>
      <w:rPr>
        <w:rFonts w:hint="default"/>
      </w:rPr>
    </w:lvl>
    <w:lvl w:ilvl="8" w:tplc="101A0D28">
      <w:start w:val="1"/>
      <w:numFmt w:val="bullet"/>
      <w:lvlText w:val="•"/>
      <w:lvlJc w:val="left"/>
      <w:pPr>
        <w:ind w:left="2862" w:hanging="246"/>
      </w:pPr>
      <w:rPr>
        <w:rFonts w:hint="default"/>
      </w:rPr>
    </w:lvl>
  </w:abstractNum>
  <w:abstractNum w:abstractNumId="32">
    <w:nsid w:val="73085508"/>
    <w:multiLevelType w:val="hybridMultilevel"/>
    <w:tmpl w:val="DA465764"/>
    <w:lvl w:ilvl="0" w:tplc="FFE80C66">
      <w:start w:val="1"/>
      <w:numFmt w:val="bullet"/>
      <w:lvlText w:val="•"/>
      <w:lvlJc w:val="left"/>
      <w:pPr>
        <w:ind w:left="1324" w:hanging="1078"/>
      </w:pPr>
      <w:rPr>
        <w:rFonts w:ascii="Arial" w:eastAsia="Arial" w:hAnsi="Arial" w:hint="default"/>
        <w:color w:val="B10051"/>
        <w:w w:val="142"/>
        <w:position w:val="-7"/>
        <w:sz w:val="32"/>
        <w:szCs w:val="32"/>
      </w:rPr>
    </w:lvl>
    <w:lvl w:ilvl="1" w:tplc="24C87798">
      <w:start w:val="1"/>
      <w:numFmt w:val="bullet"/>
      <w:lvlText w:val="•"/>
      <w:lvlJc w:val="left"/>
      <w:pPr>
        <w:ind w:left="616" w:hanging="246"/>
      </w:pPr>
      <w:rPr>
        <w:rFonts w:ascii="Arial" w:eastAsia="Arial" w:hAnsi="Arial" w:hint="default"/>
        <w:color w:val="004071"/>
        <w:w w:val="142"/>
        <w:position w:val="-7"/>
        <w:sz w:val="32"/>
        <w:szCs w:val="32"/>
      </w:rPr>
    </w:lvl>
    <w:lvl w:ilvl="2" w:tplc="69C07E68">
      <w:start w:val="1"/>
      <w:numFmt w:val="bullet"/>
      <w:lvlText w:val="•"/>
      <w:lvlJc w:val="left"/>
      <w:pPr>
        <w:ind w:left="1530" w:hanging="246"/>
      </w:pPr>
      <w:rPr>
        <w:rFonts w:hint="default"/>
      </w:rPr>
    </w:lvl>
    <w:lvl w:ilvl="3" w:tplc="D5D62898">
      <w:start w:val="1"/>
      <w:numFmt w:val="bullet"/>
      <w:lvlText w:val="•"/>
      <w:lvlJc w:val="left"/>
      <w:pPr>
        <w:ind w:left="1736" w:hanging="246"/>
      </w:pPr>
      <w:rPr>
        <w:rFonts w:hint="default"/>
      </w:rPr>
    </w:lvl>
    <w:lvl w:ilvl="4" w:tplc="AE1C057C">
      <w:start w:val="1"/>
      <w:numFmt w:val="bullet"/>
      <w:lvlText w:val="•"/>
      <w:lvlJc w:val="left"/>
      <w:pPr>
        <w:ind w:left="1941" w:hanging="246"/>
      </w:pPr>
      <w:rPr>
        <w:rFonts w:hint="default"/>
      </w:rPr>
    </w:lvl>
    <w:lvl w:ilvl="5" w:tplc="DED8B656">
      <w:start w:val="1"/>
      <w:numFmt w:val="bullet"/>
      <w:lvlText w:val="•"/>
      <w:lvlJc w:val="left"/>
      <w:pPr>
        <w:ind w:left="2147" w:hanging="246"/>
      </w:pPr>
      <w:rPr>
        <w:rFonts w:hint="default"/>
      </w:rPr>
    </w:lvl>
    <w:lvl w:ilvl="6" w:tplc="716469F6">
      <w:start w:val="1"/>
      <w:numFmt w:val="bullet"/>
      <w:lvlText w:val="•"/>
      <w:lvlJc w:val="left"/>
      <w:pPr>
        <w:ind w:left="2353" w:hanging="246"/>
      </w:pPr>
      <w:rPr>
        <w:rFonts w:hint="default"/>
      </w:rPr>
    </w:lvl>
    <w:lvl w:ilvl="7" w:tplc="5FA835BE">
      <w:start w:val="1"/>
      <w:numFmt w:val="bullet"/>
      <w:lvlText w:val="•"/>
      <w:lvlJc w:val="left"/>
      <w:pPr>
        <w:ind w:left="2559" w:hanging="246"/>
      </w:pPr>
      <w:rPr>
        <w:rFonts w:hint="default"/>
      </w:rPr>
    </w:lvl>
    <w:lvl w:ilvl="8" w:tplc="3B44F4E2">
      <w:start w:val="1"/>
      <w:numFmt w:val="bullet"/>
      <w:lvlText w:val="•"/>
      <w:lvlJc w:val="left"/>
      <w:pPr>
        <w:ind w:left="2765" w:hanging="246"/>
      </w:pPr>
      <w:rPr>
        <w:rFonts w:hint="default"/>
      </w:rPr>
    </w:lvl>
  </w:abstractNum>
  <w:abstractNum w:abstractNumId="33">
    <w:nsid w:val="75783DE2"/>
    <w:multiLevelType w:val="hybridMultilevel"/>
    <w:tmpl w:val="A1C80170"/>
    <w:lvl w:ilvl="0" w:tplc="8DC4FE16">
      <w:start w:val="1"/>
      <w:numFmt w:val="bullet"/>
      <w:lvlText w:val="•"/>
      <w:lvlJc w:val="left"/>
      <w:pPr>
        <w:ind w:left="433" w:hanging="246"/>
      </w:pPr>
      <w:rPr>
        <w:rFonts w:ascii="Arial" w:eastAsia="Arial" w:hAnsi="Arial" w:hint="default"/>
        <w:color w:val="F15A22"/>
        <w:w w:val="142"/>
        <w:position w:val="-7"/>
        <w:sz w:val="32"/>
        <w:szCs w:val="32"/>
      </w:rPr>
    </w:lvl>
    <w:lvl w:ilvl="1" w:tplc="42867220">
      <w:start w:val="1"/>
      <w:numFmt w:val="bullet"/>
      <w:lvlText w:val="•"/>
      <w:lvlJc w:val="left"/>
      <w:pPr>
        <w:ind w:left="1340" w:hanging="1078"/>
      </w:pPr>
      <w:rPr>
        <w:rFonts w:ascii="Arial" w:eastAsia="Arial" w:hAnsi="Arial" w:hint="default"/>
        <w:color w:val="B10051"/>
        <w:w w:val="142"/>
        <w:position w:val="-7"/>
        <w:sz w:val="32"/>
        <w:szCs w:val="32"/>
      </w:rPr>
    </w:lvl>
    <w:lvl w:ilvl="2" w:tplc="D6C02F1C">
      <w:start w:val="1"/>
      <w:numFmt w:val="bullet"/>
      <w:lvlText w:val="•"/>
      <w:lvlJc w:val="left"/>
      <w:pPr>
        <w:ind w:left="1342" w:hanging="246"/>
      </w:pPr>
      <w:rPr>
        <w:rFonts w:ascii="Arial" w:eastAsia="Arial" w:hAnsi="Arial" w:hint="default"/>
        <w:color w:val="ED145B"/>
        <w:w w:val="142"/>
        <w:position w:val="-7"/>
        <w:sz w:val="32"/>
        <w:szCs w:val="32"/>
      </w:rPr>
    </w:lvl>
    <w:lvl w:ilvl="3" w:tplc="89DE6B90">
      <w:start w:val="1"/>
      <w:numFmt w:val="bullet"/>
      <w:lvlText w:val="•"/>
      <w:lvlJc w:val="left"/>
      <w:pPr>
        <w:ind w:left="1342" w:hanging="246"/>
      </w:pPr>
      <w:rPr>
        <w:rFonts w:hint="default"/>
      </w:rPr>
    </w:lvl>
    <w:lvl w:ilvl="4" w:tplc="E07CBA64">
      <w:start w:val="1"/>
      <w:numFmt w:val="bullet"/>
      <w:lvlText w:val="•"/>
      <w:lvlJc w:val="left"/>
      <w:pPr>
        <w:ind w:left="1605" w:hanging="246"/>
      </w:pPr>
      <w:rPr>
        <w:rFonts w:hint="default"/>
      </w:rPr>
    </w:lvl>
    <w:lvl w:ilvl="5" w:tplc="059A4CC6">
      <w:start w:val="1"/>
      <w:numFmt w:val="bullet"/>
      <w:lvlText w:val="•"/>
      <w:lvlJc w:val="left"/>
      <w:pPr>
        <w:ind w:left="1868" w:hanging="246"/>
      </w:pPr>
      <w:rPr>
        <w:rFonts w:hint="default"/>
      </w:rPr>
    </w:lvl>
    <w:lvl w:ilvl="6" w:tplc="B6E4F1E2">
      <w:start w:val="1"/>
      <w:numFmt w:val="bullet"/>
      <w:lvlText w:val="•"/>
      <w:lvlJc w:val="left"/>
      <w:pPr>
        <w:ind w:left="2131" w:hanging="246"/>
      </w:pPr>
      <w:rPr>
        <w:rFonts w:hint="default"/>
      </w:rPr>
    </w:lvl>
    <w:lvl w:ilvl="7" w:tplc="19DE97AC">
      <w:start w:val="1"/>
      <w:numFmt w:val="bullet"/>
      <w:lvlText w:val="•"/>
      <w:lvlJc w:val="left"/>
      <w:pPr>
        <w:ind w:left="2394" w:hanging="246"/>
      </w:pPr>
      <w:rPr>
        <w:rFonts w:hint="default"/>
      </w:rPr>
    </w:lvl>
    <w:lvl w:ilvl="8" w:tplc="4F748552">
      <w:start w:val="1"/>
      <w:numFmt w:val="bullet"/>
      <w:lvlText w:val="•"/>
      <w:lvlJc w:val="left"/>
      <w:pPr>
        <w:ind w:left="2657" w:hanging="246"/>
      </w:pPr>
      <w:rPr>
        <w:rFonts w:hint="default"/>
      </w:rPr>
    </w:lvl>
  </w:abstractNum>
  <w:abstractNum w:abstractNumId="34">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34"/>
  </w:num>
  <w:num w:numId="2">
    <w:abstractNumId w:val="29"/>
  </w:num>
  <w:num w:numId="3">
    <w:abstractNumId w:val="18"/>
  </w:num>
  <w:num w:numId="4">
    <w:abstractNumId w:val="19"/>
  </w:num>
  <w:num w:numId="5">
    <w:abstractNumId w:val="1"/>
  </w:num>
  <w:num w:numId="6">
    <w:abstractNumId w:val="26"/>
  </w:num>
  <w:num w:numId="7">
    <w:abstractNumId w:val="9"/>
  </w:num>
  <w:num w:numId="8">
    <w:abstractNumId w:val="13"/>
  </w:num>
  <w:num w:numId="9">
    <w:abstractNumId w:val="33"/>
  </w:num>
  <w:num w:numId="10">
    <w:abstractNumId w:val="8"/>
  </w:num>
  <w:num w:numId="11">
    <w:abstractNumId w:val="32"/>
  </w:num>
  <w:num w:numId="12">
    <w:abstractNumId w:val="12"/>
  </w:num>
  <w:num w:numId="13">
    <w:abstractNumId w:val="2"/>
  </w:num>
  <w:num w:numId="14">
    <w:abstractNumId w:val="16"/>
  </w:num>
  <w:num w:numId="15">
    <w:abstractNumId w:val="24"/>
  </w:num>
  <w:num w:numId="16">
    <w:abstractNumId w:val="10"/>
  </w:num>
  <w:num w:numId="17">
    <w:abstractNumId w:val="30"/>
  </w:num>
  <w:num w:numId="18">
    <w:abstractNumId w:val="5"/>
  </w:num>
  <w:num w:numId="19">
    <w:abstractNumId w:val="3"/>
  </w:num>
  <w:num w:numId="20">
    <w:abstractNumId w:val="15"/>
  </w:num>
  <w:num w:numId="21">
    <w:abstractNumId w:val="28"/>
  </w:num>
  <w:num w:numId="22">
    <w:abstractNumId w:val="31"/>
  </w:num>
  <w:num w:numId="23">
    <w:abstractNumId w:val="4"/>
  </w:num>
  <w:num w:numId="24">
    <w:abstractNumId w:val="23"/>
  </w:num>
  <w:num w:numId="25">
    <w:abstractNumId w:val="0"/>
  </w:num>
  <w:num w:numId="26">
    <w:abstractNumId w:val="17"/>
  </w:num>
  <w:num w:numId="27">
    <w:abstractNumId w:val="6"/>
  </w:num>
  <w:num w:numId="28">
    <w:abstractNumId w:val="14"/>
  </w:num>
  <w:num w:numId="29">
    <w:abstractNumId w:val="20"/>
  </w:num>
  <w:num w:numId="30">
    <w:abstractNumId w:val="7"/>
  </w:num>
  <w:num w:numId="31">
    <w:abstractNumId w:val="25"/>
  </w:num>
  <w:num w:numId="32">
    <w:abstractNumId w:val="27"/>
  </w:num>
  <w:num w:numId="33">
    <w:abstractNumId w:val="22"/>
  </w:num>
  <w:num w:numId="34">
    <w:abstractNumId w:val="21"/>
  </w:num>
  <w:num w:numId="35">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30B26"/>
    <w:rsid w:val="00032C0A"/>
    <w:rsid w:val="00035257"/>
    <w:rsid w:val="00040609"/>
    <w:rsid w:val="0006228D"/>
    <w:rsid w:val="00072120"/>
    <w:rsid w:val="00072BD6"/>
    <w:rsid w:val="00075B78"/>
    <w:rsid w:val="00082CD6"/>
    <w:rsid w:val="00085AFE"/>
    <w:rsid w:val="00085EA2"/>
    <w:rsid w:val="000918B4"/>
    <w:rsid w:val="000B0730"/>
    <w:rsid w:val="000B0F8D"/>
    <w:rsid w:val="000D3468"/>
    <w:rsid w:val="000F2AE2"/>
    <w:rsid w:val="000F65A6"/>
    <w:rsid w:val="00102063"/>
    <w:rsid w:val="0010541C"/>
    <w:rsid w:val="00106F93"/>
    <w:rsid w:val="00111D50"/>
    <w:rsid w:val="00113B8E"/>
    <w:rsid w:val="001342C7"/>
    <w:rsid w:val="0013585C"/>
    <w:rsid w:val="00142954"/>
    <w:rsid w:val="001460E0"/>
    <w:rsid w:val="00147F71"/>
    <w:rsid w:val="00150A6E"/>
    <w:rsid w:val="0016468A"/>
    <w:rsid w:val="001649D7"/>
    <w:rsid w:val="001A21B4"/>
    <w:rsid w:val="001A5CF5"/>
    <w:rsid w:val="001A6B4C"/>
    <w:rsid w:val="001B39D2"/>
    <w:rsid w:val="001B3FFB"/>
    <w:rsid w:val="001B4BF8"/>
    <w:rsid w:val="001C4326"/>
    <w:rsid w:val="001D3541"/>
    <w:rsid w:val="001E5A65"/>
    <w:rsid w:val="001F45A7"/>
    <w:rsid w:val="00201A01"/>
    <w:rsid w:val="0020525F"/>
    <w:rsid w:val="002104D3"/>
    <w:rsid w:val="00213A33"/>
    <w:rsid w:val="0021763B"/>
    <w:rsid w:val="00234736"/>
    <w:rsid w:val="00246DB1"/>
    <w:rsid w:val="002476B5"/>
    <w:rsid w:val="00252124"/>
    <w:rsid w:val="00253ECF"/>
    <w:rsid w:val="002546A1"/>
    <w:rsid w:val="00275D08"/>
    <w:rsid w:val="002853B4"/>
    <w:rsid w:val="002858E3"/>
    <w:rsid w:val="0029190A"/>
    <w:rsid w:val="00292C5A"/>
    <w:rsid w:val="00295241"/>
    <w:rsid w:val="002A4DFC"/>
    <w:rsid w:val="002B047D"/>
    <w:rsid w:val="002B732B"/>
    <w:rsid w:val="002C1648"/>
    <w:rsid w:val="002C2219"/>
    <w:rsid w:val="002D0DF2"/>
    <w:rsid w:val="002D1E8B"/>
    <w:rsid w:val="002D23BD"/>
    <w:rsid w:val="002E0B47"/>
    <w:rsid w:val="002F4AC3"/>
    <w:rsid w:val="002F7213"/>
    <w:rsid w:val="0030382F"/>
    <w:rsid w:val="0030408D"/>
    <w:rsid w:val="003060E4"/>
    <w:rsid w:val="003160E7"/>
    <w:rsid w:val="0031739E"/>
    <w:rsid w:val="0033107A"/>
    <w:rsid w:val="003325AB"/>
    <w:rsid w:val="003332D1"/>
    <w:rsid w:val="0033412B"/>
    <w:rsid w:val="00342CEC"/>
    <w:rsid w:val="00343365"/>
    <w:rsid w:val="00353501"/>
    <w:rsid w:val="003606F8"/>
    <w:rsid w:val="003648EF"/>
    <w:rsid w:val="003673E6"/>
    <w:rsid w:val="00372B27"/>
    <w:rsid w:val="00377264"/>
    <w:rsid w:val="003A26A5"/>
    <w:rsid w:val="003A3761"/>
    <w:rsid w:val="003A4736"/>
    <w:rsid w:val="003A5FEA"/>
    <w:rsid w:val="003B1D10"/>
    <w:rsid w:val="003C6402"/>
    <w:rsid w:val="003C76D4"/>
    <w:rsid w:val="003D07FE"/>
    <w:rsid w:val="003D2CC5"/>
    <w:rsid w:val="003E7C46"/>
    <w:rsid w:val="003F52A7"/>
    <w:rsid w:val="0040240C"/>
    <w:rsid w:val="00413021"/>
    <w:rsid w:val="00440BE0"/>
    <w:rsid w:val="00442C1C"/>
    <w:rsid w:val="0044584B"/>
    <w:rsid w:val="00447CB7"/>
    <w:rsid w:val="00455CC9"/>
    <w:rsid w:val="00457A8E"/>
    <w:rsid w:val="00460826"/>
    <w:rsid w:val="00460EA7"/>
    <w:rsid w:val="0046195B"/>
    <w:rsid w:val="0046596D"/>
    <w:rsid w:val="00473885"/>
    <w:rsid w:val="00475152"/>
    <w:rsid w:val="004809B4"/>
    <w:rsid w:val="00487C04"/>
    <w:rsid w:val="004907E1"/>
    <w:rsid w:val="004A035B"/>
    <w:rsid w:val="004A134E"/>
    <w:rsid w:val="004A1B93"/>
    <w:rsid w:val="004A38D7"/>
    <w:rsid w:val="004A778C"/>
    <w:rsid w:val="004C2E6A"/>
    <w:rsid w:val="004C64B8"/>
    <w:rsid w:val="004D2A2D"/>
    <w:rsid w:val="004D6689"/>
    <w:rsid w:val="004E1D1D"/>
    <w:rsid w:val="004E7AC8"/>
    <w:rsid w:val="004F0C94"/>
    <w:rsid w:val="005019AE"/>
    <w:rsid w:val="00503749"/>
    <w:rsid w:val="00504CF4"/>
    <w:rsid w:val="0050635B"/>
    <w:rsid w:val="005151C2"/>
    <w:rsid w:val="0053199F"/>
    <w:rsid w:val="00533B90"/>
    <w:rsid w:val="0053519D"/>
    <w:rsid w:val="005410F8"/>
    <w:rsid w:val="005448EC"/>
    <w:rsid w:val="00545963"/>
    <w:rsid w:val="00550256"/>
    <w:rsid w:val="00553958"/>
    <w:rsid w:val="0055763D"/>
    <w:rsid w:val="005621F2"/>
    <w:rsid w:val="00567B58"/>
    <w:rsid w:val="0057408E"/>
    <w:rsid w:val="005763E0"/>
    <w:rsid w:val="00581136"/>
    <w:rsid w:val="005A27CA"/>
    <w:rsid w:val="005A43BD"/>
    <w:rsid w:val="005A6372"/>
    <w:rsid w:val="005C09DA"/>
    <w:rsid w:val="005D58F6"/>
    <w:rsid w:val="005D645E"/>
    <w:rsid w:val="005E226E"/>
    <w:rsid w:val="005E2636"/>
    <w:rsid w:val="005F343B"/>
    <w:rsid w:val="005F65CC"/>
    <w:rsid w:val="006015D7"/>
    <w:rsid w:val="00601B21"/>
    <w:rsid w:val="006041F0"/>
    <w:rsid w:val="00606394"/>
    <w:rsid w:val="00626CF8"/>
    <w:rsid w:val="00634ED8"/>
    <w:rsid w:val="00636D7D"/>
    <w:rsid w:val="00637408"/>
    <w:rsid w:val="00642868"/>
    <w:rsid w:val="00647AFE"/>
    <w:rsid w:val="006512BC"/>
    <w:rsid w:val="00653A5A"/>
    <w:rsid w:val="006575F4"/>
    <w:rsid w:val="006579E6"/>
    <w:rsid w:val="00663EDC"/>
    <w:rsid w:val="00671078"/>
    <w:rsid w:val="006758CA"/>
    <w:rsid w:val="00680A04"/>
    <w:rsid w:val="00686D80"/>
    <w:rsid w:val="00694895"/>
    <w:rsid w:val="00697E2E"/>
    <w:rsid w:val="006A25A2"/>
    <w:rsid w:val="006B0E73"/>
    <w:rsid w:val="006B4A4D"/>
    <w:rsid w:val="006B5695"/>
    <w:rsid w:val="006C78EB"/>
    <w:rsid w:val="006D1660"/>
    <w:rsid w:val="006D6393"/>
    <w:rsid w:val="006F1B67"/>
    <w:rsid w:val="0070091D"/>
    <w:rsid w:val="00702854"/>
    <w:rsid w:val="0071741C"/>
    <w:rsid w:val="007244A4"/>
    <w:rsid w:val="007301B7"/>
    <w:rsid w:val="00732E14"/>
    <w:rsid w:val="00742B90"/>
    <w:rsid w:val="007437D8"/>
    <w:rsid w:val="0074434D"/>
    <w:rsid w:val="00746EAF"/>
    <w:rsid w:val="00771B1E"/>
    <w:rsid w:val="00773C95"/>
    <w:rsid w:val="0078171E"/>
    <w:rsid w:val="007945CA"/>
    <w:rsid w:val="00795B34"/>
    <w:rsid w:val="007B1770"/>
    <w:rsid w:val="007B4D3E"/>
    <w:rsid w:val="007B7C70"/>
    <w:rsid w:val="007C5093"/>
    <w:rsid w:val="007D2151"/>
    <w:rsid w:val="007D42CC"/>
    <w:rsid w:val="007D5DE4"/>
    <w:rsid w:val="007E0777"/>
    <w:rsid w:val="007E1341"/>
    <w:rsid w:val="007E1B41"/>
    <w:rsid w:val="007E30B9"/>
    <w:rsid w:val="007E74F1"/>
    <w:rsid w:val="007F0F0C"/>
    <w:rsid w:val="007F1288"/>
    <w:rsid w:val="00800A8A"/>
    <w:rsid w:val="0080155C"/>
    <w:rsid w:val="00804845"/>
    <w:rsid w:val="008052E1"/>
    <w:rsid w:val="00822F2C"/>
    <w:rsid w:val="008305E8"/>
    <w:rsid w:val="00860826"/>
    <w:rsid w:val="00860D31"/>
    <w:rsid w:val="00860E21"/>
    <w:rsid w:val="00862294"/>
    <w:rsid w:val="00863117"/>
    <w:rsid w:val="0086388B"/>
    <w:rsid w:val="008642E5"/>
    <w:rsid w:val="00865B83"/>
    <w:rsid w:val="00872D93"/>
    <w:rsid w:val="008777E1"/>
    <w:rsid w:val="00880470"/>
    <w:rsid w:val="00880D94"/>
    <w:rsid w:val="008924DE"/>
    <w:rsid w:val="008949F1"/>
    <w:rsid w:val="008A0CAB"/>
    <w:rsid w:val="008A3755"/>
    <w:rsid w:val="008B264F"/>
    <w:rsid w:val="008B6F83"/>
    <w:rsid w:val="008B7FD8"/>
    <w:rsid w:val="008C2973"/>
    <w:rsid w:val="008C6324"/>
    <w:rsid w:val="008C64C4"/>
    <w:rsid w:val="008D74D5"/>
    <w:rsid w:val="008F29BE"/>
    <w:rsid w:val="008F4AE5"/>
    <w:rsid w:val="008F51EB"/>
    <w:rsid w:val="00900197"/>
    <w:rsid w:val="00902F55"/>
    <w:rsid w:val="0090582B"/>
    <w:rsid w:val="009060C0"/>
    <w:rsid w:val="009133F5"/>
    <w:rsid w:val="00920A27"/>
    <w:rsid w:val="00921216"/>
    <w:rsid w:val="009216CC"/>
    <w:rsid w:val="00930D08"/>
    <w:rsid w:val="00932D69"/>
    <w:rsid w:val="00944647"/>
    <w:rsid w:val="00974C50"/>
    <w:rsid w:val="00977B8A"/>
    <w:rsid w:val="00982971"/>
    <w:rsid w:val="009845AD"/>
    <w:rsid w:val="009956CE"/>
    <w:rsid w:val="00995BA0"/>
    <w:rsid w:val="009A418B"/>
    <w:rsid w:val="009A4473"/>
    <w:rsid w:val="009C151C"/>
    <w:rsid w:val="009D5125"/>
    <w:rsid w:val="009D60B8"/>
    <w:rsid w:val="009D7D4B"/>
    <w:rsid w:val="009E36ED"/>
    <w:rsid w:val="009E3C8C"/>
    <w:rsid w:val="009E6B77"/>
    <w:rsid w:val="009E7FB0"/>
    <w:rsid w:val="009F460A"/>
    <w:rsid w:val="009F78E3"/>
    <w:rsid w:val="00A043FB"/>
    <w:rsid w:val="00A0729C"/>
    <w:rsid w:val="00A07779"/>
    <w:rsid w:val="00A20B2E"/>
    <w:rsid w:val="00A25069"/>
    <w:rsid w:val="00A25774"/>
    <w:rsid w:val="00A26E6B"/>
    <w:rsid w:val="00A3068F"/>
    <w:rsid w:val="00A3145B"/>
    <w:rsid w:val="00A339D0"/>
    <w:rsid w:val="00A4036E"/>
    <w:rsid w:val="00A41002"/>
    <w:rsid w:val="00A4201A"/>
    <w:rsid w:val="00A553CE"/>
    <w:rsid w:val="00A5677A"/>
    <w:rsid w:val="00A61CE9"/>
    <w:rsid w:val="00A6490D"/>
    <w:rsid w:val="00A80363"/>
    <w:rsid w:val="00A83AFC"/>
    <w:rsid w:val="00A9169D"/>
    <w:rsid w:val="00AA240C"/>
    <w:rsid w:val="00AB2D03"/>
    <w:rsid w:val="00AB33A7"/>
    <w:rsid w:val="00AC101C"/>
    <w:rsid w:val="00AC7E18"/>
    <w:rsid w:val="00AD4CF1"/>
    <w:rsid w:val="00AD5988"/>
    <w:rsid w:val="00AF7800"/>
    <w:rsid w:val="00B072E0"/>
    <w:rsid w:val="00B253F6"/>
    <w:rsid w:val="00B26F8B"/>
    <w:rsid w:val="00B305DB"/>
    <w:rsid w:val="00B332F8"/>
    <w:rsid w:val="00B3492B"/>
    <w:rsid w:val="00B37D90"/>
    <w:rsid w:val="00B4646F"/>
    <w:rsid w:val="00B55C7D"/>
    <w:rsid w:val="00B60620"/>
    <w:rsid w:val="00B63038"/>
    <w:rsid w:val="00B64BD8"/>
    <w:rsid w:val="00B701D1"/>
    <w:rsid w:val="00B73AF2"/>
    <w:rsid w:val="00B7551A"/>
    <w:rsid w:val="00B773F1"/>
    <w:rsid w:val="00B86AB1"/>
    <w:rsid w:val="00BA0183"/>
    <w:rsid w:val="00BB2CBB"/>
    <w:rsid w:val="00BC59F1"/>
    <w:rsid w:val="00BF2B7A"/>
    <w:rsid w:val="00BF3DE1"/>
    <w:rsid w:val="00BF4843"/>
    <w:rsid w:val="00BF5205"/>
    <w:rsid w:val="00C1205C"/>
    <w:rsid w:val="00C12508"/>
    <w:rsid w:val="00C25E41"/>
    <w:rsid w:val="00C45AA2"/>
    <w:rsid w:val="00C55BEF"/>
    <w:rsid w:val="00C66296"/>
    <w:rsid w:val="00C77282"/>
    <w:rsid w:val="00C8252C"/>
    <w:rsid w:val="00C84DE5"/>
    <w:rsid w:val="00C86248"/>
    <w:rsid w:val="00CA4C33"/>
    <w:rsid w:val="00CA6F4A"/>
    <w:rsid w:val="00CA7CC5"/>
    <w:rsid w:val="00CD2119"/>
    <w:rsid w:val="00CD237A"/>
    <w:rsid w:val="00CD36AC"/>
    <w:rsid w:val="00CE13A3"/>
    <w:rsid w:val="00CF1747"/>
    <w:rsid w:val="00D154DA"/>
    <w:rsid w:val="00D221CD"/>
    <w:rsid w:val="00D23323"/>
    <w:rsid w:val="00D2392A"/>
    <w:rsid w:val="00D25FFE"/>
    <w:rsid w:val="00D266C1"/>
    <w:rsid w:val="00D4476F"/>
    <w:rsid w:val="00D44DE1"/>
    <w:rsid w:val="00D54D50"/>
    <w:rsid w:val="00D63BC5"/>
    <w:rsid w:val="00D66797"/>
    <w:rsid w:val="00D7087C"/>
    <w:rsid w:val="00D70C3C"/>
    <w:rsid w:val="00D72BE5"/>
    <w:rsid w:val="00D82F26"/>
    <w:rsid w:val="00D863D0"/>
    <w:rsid w:val="00D87C87"/>
    <w:rsid w:val="00D90E07"/>
    <w:rsid w:val="00D916E9"/>
    <w:rsid w:val="00D954B2"/>
    <w:rsid w:val="00DB39CF"/>
    <w:rsid w:val="00DD0BCD"/>
    <w:rsid w:val="00DD447A"/>
    <w:rsid w:val="00DE3B20"/>
    <w:rsid w:val="00DE68D0"/>
    <w:rsid w:val="00DE6C94"/>
    <w:rsid w:val="00DE6FD7"/>
    <w:rsid w:val="00E1614F"/>
    <w:rsid w:val="00E23271"/>
    <w:rsid w:val="00E23DD3"/>
    <w:rsid w:val="00E24931"/>
    <w:rsid w:val="00E24F80"/>
    <w:rsid w:val="00E259F3"/>
    <w:rsid w:val="00E33238"/>
    <w:rsid w:val="00E4486C"/>
    <w:rsid w:val="00E460B6"/>
    <w:rsid w:val="00E511D5"/>
    <w:rsid w:val="00E53CEC"/>
    <w:rsid w:val="00E60249"/>
    <w:rsid w:val="00E65269"/>
    <w:rsid w:val="00E76D66"/>
    <w:rsid w:val="00E829A3"/>
    <w:rsid w:val="00E9512E"/>
    <w:rsid w:val="00E960A5"/>
    <w:rsid w:val="00EA796A"/>
    <w:rsid w:val="00EB1856"/>
    <w:rsid w:val="00EC50CE"/>
    <w:rsid w:val="00EC5B34"/>
    <w:rsid w:val="00ED278B"/>
    <w:rsid w:val="00EE2D5C"/>
    <w:rsid w:val="00EE4ADE"/>
    <w:rsid w:val="00EE5CB7"/>
    <w:rsid w:val="00F024FE"/>
    <w:rsid w:val="00F05AD4"/>
    <w:rsid w:val="00F22DFD"/>
    <w:rsid w:val="00F25970"/>
    <w:rsid w:val="00F5180D"/>
    <w:rsid w:val="00F63781"/>
    <w:rsid w:val="00F67496"/>
    <w:rsid w:val="00F801BA"/>
    <w:rsid w:val="00F87294"/>
    <w:rsid w:val="00F9366A"/>
    <w:rsid w:val="00F946C9"/>
    <w:rsid w:val="00FA5A21"/>
    <w:rsid w:val="00FA74EE"/>
    <w:rsid w:val="00FC3711"/>
    <w:rsid w:val="00FC457C"/>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AA24C26-A917-41EF-8EA7-E9BB3E0E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78B"/>
    <w:pPr>
      <w:spacing w:line="264" w:lineRule="auto"/>
    </w:pPr>
    <w:rPr>
      <w:rFonts w:ascii="Arial" w:hAnsi="Arial"/>
      <w:sz w:val="22"/>
      <w:lang w:eastAsia="en-GB"/>
    </w:rPr>
  </w:style>
  <w:style w:type="paragraph" w:styleId="Heading1">
    <w:name w:val="heading 1"/>
    <w:basedOn w:val="Normal"/>
    <w:next w:val="Normal"/>
    <w:link w:val="Heading1Char"/>
    <w:uiPriority w:val="1"/>
    <w:qFormat/>
    <w:rsid w:val="00ED278B"/>
    <w:pPr>
      <w:pageBreakBefore/>
      <w:pBdr>
        <w:top w:val="single" w:sz="48" w:space="16" w:color="auto"/>
      </w:pBdr>
      <w:spacing w:after="360"/>
      <w:outlineLvl w:val="0"/>
    </w:pPr>
    <w:rPr>
      <w:rFonts w:ascii="Georgia" w:hAnsi="Georgia"/>
      <w:b/>
      <w:sz w:val="60"/>
    </w:rPr>
  </w:style>
  <w:style w:type="paragraph" w:styleId="Heading2">
    <w:name w:val="heading 2"/>
    <w:basedOn w:val="Normal"/>
    <w:next w:val="Normal"/>
    <w:link w:val="Heading2Char"/>
    <w:uiPriority w:val="1"/>
    <w:qFormat/>
    <w:rsid w:val="007C5093"/>
    <w:pPr>
      <w:keepNext/>
      <w:spacing w:before="360" w:after="240"/>
      <w:outlineLvl w:val="1"/>
    </w:pPr>
    <w:rPr>
      <w:rFonts w:ascii="Georgia" w:hAnsi="Georgia"/>
      <w:b/>
      <w:sz w:val="40"/>
    </w:rPr>
  </w:style>
  <w:style w:type="paragraph" w:styleId="Heading3">
    <w:name w:val="heading 3"/>
    <w:basedOn w:val="Normal"/>
    <w:next w:val="Normal"/>
    <w:link w:val="Heading3Char"/>
    <w:uiPriority w:val="1"/>
    <w:qFormat/>
    <w:rsid w:val="00D266C1"/>
    <w:pPr>
      <w:keepNext/>
      <w:spacing w:before="120" w:after="120"/>
      <w:outlineLvl w:val="2"/>
    </w:pPr>
    <w:rPr>
      <w:rFonts w:ascii="Georgia" w:hAnsi="Georgia"/>
      <w:b/>
      <w:sz w:val="28"/>
    </w:rPr>
  </w:style>
  <w:style w:type="paragraph" w:styleId="Heading4">
    <w:name w:val="heading 4"/>
    <w:basedOn w:val="Normal"/>
    <w:next w:val="Normal"/>
    <w:uiPriority w:val="1"/>
    <w:qFormat/>
    <w:rsid w:val="005F343B"/>
    <w:pPr>
      <w:keepNext/>
      <w:spacing w:before="120" w:after="120"/>
      <w:outlineLvl w:val="3"/>
    </w:pPr>
    <w:rPr>
      <w:rFonts w:ascii="Georgia" w:hAnsi="Georgia"/>
      <w:b/>
    </w:rPr>
  </w:style>
  <w:style w:type="paragraph" w:styleId="Heading5">
    <w:name w:val="heading 5"/>
    <w:basedOn w:val="Normal"/>
    <w:next w:val="Normal"/>
    <w:uiPriority w:val="1"/>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semiHidden/>
    <w:rsid w:val="00AB33A7"/>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ED278B"/>
    <w:pPr>
      <w:pBdr>
        <w:bottom w:val="single" w:sz="48" w:space="6" w:color="auto"/>
      </w:pBdr>
      <w:ind w:right="1701"/>
    </w:pPr>
    <w:rPr>
      <w:rFonts w:ascii="Georgia" w:hAnsi="Georgia"/>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CA7CC5"/>
    <w:pPr>
      <w:pBdr>
        <w:top w:val="single" w:sz="4" w:space="4" w:color="auto"/>
        <w:bottom w:val="none" w:sz="0" w:space="0" w:color="auto"/>
      </w:pBdr>
      <w:ind w:left="709" w:hanging="709"/>
    </w:pPr>
    <w:rPr>
      <w:rFonts w:ascii="Georgia" w:hAnsi="Georgia"/>
      <w:sz w:val="20"/>
    </w:rPr>
  </w:style>
  <w:style w:type="paragraph" w:customStyle="1" w:styleId="RectoFooter">
    <w:name w:val="Recto Footer"/>
    <w:basedOn w:val="Footer"/>
    <w:rsid w:val="00CA7CC5"/>
    <w:pPr>
      <w:pBdr>
        <w:top w:val="single" w:sz="4" w:space="4" w:color="auto"/>
        <w:bottom w:val="none" w:sz="0" w:space="0" w:color="auto"/>
      </w:pBdr>
      <w:tabs>
        <w:tab w:val="right" w:pos="8647"/>
        <w:tab w:val="right" w:pos="9356"/>
      </w:tabs>
      <w:spacing w:line="240" w:lineRule="auto"/>
    </w:pPr>
    <w:rPr>
      <w:rFonts w:ascii="Georgia" w:hAnsi="Georgia"/>
      <w:sz w:val="20"/>
    </w:rPr>
  </w:style>
  <w:style w:type="paragraph" w:customStyle="1" w:styleId="Figure">
    <w:name w:val="Figure"/>
    <w:basedOn w:val="Normal"/>
    <w:next w:val="Normal"/>
    <w:qFormat/>
    <w:rsid w:val="002D1E8B"/>
    <w:pPr>
      <w:keepNext/>
      <w:spacing w:before="120" w:after="120"/>
    </w:pPr>
    <w:rPr>
      <w:rFonts w:ascii="Georgia" w:hAnsi="Georgia"/>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B60620"/>
    <w:pPr>
      <w:pBdr>
        <w:top w:val="single" w:sz="48" w:space="9" w:color="808080" w:themeColor="background1" w:themeShade="80"/>
        <w:bottom w:val="single" w:sz="12" w:space="9" w:color="808080" w:themeColor="background1" w:themeShade="80"/>
      </w:pBdr>
      <w:spacing w:before="120" w:after="120"/>
      <w:ind w:right="3402"/>
    </w:pPr>
    <w:rPr>
      <w:rFonts w:ascii="Georgia" w:hAnsi="Georgia"/>
      <w:sz w:val="24"/>
    </w:rPr>
  </w:style>
  <w:style w:type="paragraph" w:customStyle="1" w:styleId="BoxHeading">
    <w:name w:val="BoxHeading"/>
    <w:basedOn w:val="Box"/>
    <w:qFormat/>
    <w:rPr>
      <w:b/>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2D1E8B"/>
    <w:pPr>
      <w:ind w:left="0" w:right="1985" w:firstLine="0"/>
    </w:pPr>
  </w:style>
  <w:style w:type="paragraph" w:customStyle="1" w:styleId="Note">
    <w:name w:val="Note"/>
    <w:basedOn w:val="Normal"/>
    <w:next w:val="Normal"/>
    <w:link w:val="NoteChar"/>
    <w:qFormat/>
    <w:rsid w:val="00C55BEF"/>
    <w:pPr>
      <w:spacing w:before="80"/>
      <w:ind w:left="284" w:right="2552" w:hanging="284"/>
    </w:pPr>
    <w:rPr>
      <w:sz w:val="18"/>
    </w:rPr>
  </w:style>
  <w:style w:type="paragraph" w:customStyle="1" w:styleId="Subhead">
    <w:name w:val="Subhead"/>
    <w:basedOn w:val="Normal"/>
    <w:next w:val="Normal"/>
    <w:qFormat/>
    <w:rsid w:val="00ED278B"/>
    <w:pPr>
      <w:spacing w:before="180"/>
      <w:ind w:right="1701"/>
    </w:pPr>
    <w:rPr>
      <w:rFonts w:ascii="Georgia" w:hAnsi="Georgia"/>
      <w:sz w:val="48"/>
    </w:rPr>
  </w:style>
  <w:style w:type="character" w:styleId="Hyperlink">
    <w:name w:val="Hyperlink"/>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D44DE1"/>
    <w:pPr>
      <w:numPr>
        <w:numId w:val="4"/>
      </w:numPr>
      <w:tabs>
        <w:tab w:val="clear" w:pos="567"/>
      </w:tabs>
      <w:spacing w:after="0"/>
      <w:ind w:left="851" w:hanging="284"/>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semiHidden/>
    <w:rsid w:val="00AB33A7"/>
    <w:rPr>
      <w:rFonts w:ascii="Arial" w:hAnsi="Arial"/>
      <w:sz w:val="18"/>
      <w:lang w:eastAsia="en-GB"/>
    </w:rPr>
  </w:style>
  <w:style w:type="table" w:styleId="TableGrid">
    <w:name w:val="Table Grid"/>
    <w:basedOn w:val="TableNormal"/>
    <w:uiPriority w:val="3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1"/>
    <w:rsid w:val="00ED278B"/>
    <w:rPr>
      <w:rFonts w:ascii="Georgia" w:hAnsi="Georgia"/>
      <w:b/>
      <w:sz w:val="60"/>
      <w:lang w:eastAsia="en-GB"/>
    </w:rPr>
  </w:style>
  <w:style w:type="paragraph" w:styleId="Revision">
    <w:name w:val="Revision"/>
    <w:hidden/>
    <w:uiPriority w:val="71"/>
    <w:rsid w:val="0086388B"/>
    <w:rPr>
      <w:rFonts w:ascii="Calibri" w:eastAsia="Calibri" w:hAnsi="Calibri"/>
      <w:sz w:val="22"/>
      <w:szCs w:val="22"/>
      <w:lang w:val="en-US" w:eastAsia="en-US"/>
    </w:rPr>
  </w:style>
  <w:style w:type="character" w:customStyle="1" w:styleId="Heading2Char">
    <w:name w:val="Heading 2 Char"/>
    <w:link w:val="Heading2"/>
    <w:uiPriority w:val="1"/>
    <w:rsid w:val="007C5093"/>
    <w:rPr>
      <w:rFonts w:ascii="Georgia" w:hAnsi="Georgia"/>
      <w:b/>
      <w:sz w:val="40"/>
      <w:lang w:eastAsia="en-GB"/>
    </w:rPr>
  </w:style>
  <w:style w:type="character" w:customStyle="1" w:styleId="Heading3Char">
    <w:name w:val="Heading 3 Char"/>
    <w:link w:val="Heading3"/>
    <w:uiPriority w:val="1"/>
    <w:rsid w:val="00D266C1"/>
    <w:rPr>
      <w:rFonts w:ascii="Georgia" w:hAnsi="Georgia"/>
      <w:b/>
      <w:sz w:val="28"/>
      <w:lang w:eastAsia="en-GB"/>
    </w:rPr>
  </w:style>
  <w:style w:type="paragraph" w:customStyle="1" w:styleId="Year">
    <w:name w:val="Year"/>
    <w:basedOn w:val="Subhead"/>
    <w:next w:val="Subhead"/>
    <w:qFormat/>
    <w:rsid w:val="00ED278B"/>
    <w:pPr>
      <w:pBdr>
        <w:bottom w:val="single" w:sz="48" w:space="6" w:color="auto"/>
      </w:pBdr>
    </w:pPr>
    <w:rPr>
      <w:sz w:val="56"/>
    </w:rPr>
  </w:style>
  <w:style w:type="paragraph" w:customStyle="1" w:styleId="Introductoryparagraph">
    <w:name w:val="Introductory paragraph"/>
    <w:basedOn w:val="Normal"/>
    <w:next w:val="Normal"/>
    <w:qFormat/>
    <w:rsid w:val="00CA7CC5"/>
    <w:pPr>
      <w:spacing w:after="120"/>
    </w:pPr>
    <w:rPr>
      <w:rFonts w:ascii="Georgia" w:hAnsi="Georgia"/>
      <w:sz w:val="28"/>
    </w:rPr>
  </w:style>
  <w:style w:type="paragraph" w:customStyle="1" w:styleId="Shadedbox">
    <w:name w:val="Shaded box"/>
    <w:basedOn w:val="Normal"/>
    <w:qFormat/>
    <w:rsid w:val="000D3468"/>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ind w:left="284" w:right="3686"/>
    </w:pPr>
    <w:rPr>
      <w:rFonts w:ascii="Georgia" w:eastAsia="Arial" w:hAnsi="Georg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 TargetMode="External"/><Relationship Id="rId21" Type="http://schemas.openxmlformats.org/officeDocument/2006/relationships/image" Target="media/image5.png"/><Relationship Id="rId42" Type="http://schemas.openxmlformats.org/officeDocument/2006/relationships/image" Target="media/image25.png"/><Relationship Id="rId47" Type="http://schemas.openxmlformats.org/officeDocument/2006/relationships/image" Target="media/image30.png"/><Relationship Id="rId63" Type="http://schemas.openxmlformats.org/officeDocument/2006/relationships/image" Target="media/image46.png"/><Relationship Id="rId68" Type="http://schemas.openxmlformats.org/officeDocument/2006/relationships/image" Target="media/image51.png"/><Relationship Id="rId84" Type="http://schemas.openxmlformats.org/officeDocument/2006/relationships/image" Target="media/image67.png"/><Relationship Id="rId89" Type="http://schemas.openxmlformats.org/officeDocument/2006/relationships/image" Target="media/image72.png"/><Relationship Id="rId7" Type="http://schemas.openxmlformats.org/officeDocument/2006/relationships/endnotes" Target="endnotes.xml"/><Relationship Id="rId71" Type="http://schemas.openxmlformats.org/officeDocument/2006/relationships/image" Target="media/image54.png"/><Relationship Id="rId92" Type="http://schemas.openxmlformats.org/officeDocument/2006/relationships/image" Target="media/image75.png"/><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image" Target="media/image12.png"/><Relationship Id="rId11" Type="http://schemas.openxmlformats.org/officeDocument/2006/relationships/image" Target="media/image3.png"/><Relationship Id="rId24" Type="http://schemas.openxmlformats.org/officeDocument/2006/relationships/image" Target="media/image8.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3" Type="http://schemas.openxmlformats.org/officeDocument/2006/relationships/image" Target="media/image36.png"/><Relationship Id="rId58" Type="http://schemas.openxmlformats.org/officeDocument/2006/relationships/image" Target="media/image41.png"/><Relationship Id="rId66" Type="http://schemas.openxmlformats.org/officeDocument/2006/relationships/image" Target="media/image49.png"/><Relationship Id="rId74" Type="http://schemas.openxmlformats.org/officeDocument/2006/relationships/image" Target="media/image57.png"/><Relationship Id="rId79" Type="http://schemas.openxmlformats.org/officeDocument/2006/relationships/image" Target="media/image62.png"/><Relationship Id="rId87" Type="http://schemas.openxmlformats.org/officeDocument/2006/relationships/image" Target="media/image70.png"/><Relationship Id="rId102" Type="http://schemas.openxmlformats.org/officeDocument/2006/relationships/header" Target="header4.xml"/><Relationship Id="rId5" Type="http://schemas.openxmlformats.org/officeDocument/2006/relationships/webSettings" Target="webSettings.xml"/><Relationship Id="rId61" Type="http://schemas.openxmlformats.org/officeDocument/2006/relationships/image" Target="media/image44.png"/><Relationship Id="rId82" Type="http://schemas.openxmlformats.org/officeDocument/2006/relationships/image" Target="media/image65.png"/><Relationship Id="rId90" Type="http://schemas.openxmlformats.org/officeDocument/2006/relationships/image" Target="media/image73.png"/><Relationship Id="rId95" Type="http://schemas.openxmlformats.org/officeDocument/2006/relationships/image" Target="media/image78.png"/><Relationship Id="rId19" Type="http://schemas.openxmlformats.org/officeDocument/2006/relationships/footer" Target="footer7.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image" Target="media/image31.png"/><Relationship Id="rId56" Type="http://schemas.openxmlformats.org/officeDocument/2006/relationships/image" Target="media/image39.png"/><Relationship Id="rId64" Type="http://schemas.openxmlformats.org/officeDocument/2006/relationships/image" Target="media/image47.png"/><Relationship Id="rId69" Type="http://schemas.openxmlformats.org/officeDocument/2006/relationships/image" Target="media/image52.png"/><Relationship Id="rId77" Type="http://schemas.openxmlformats.org/officeDocument/2006/relationships/image" Target="media/image60.png"/><Relationship Id="rId100" Type="http://schemas.openxmlformats.org/officeDocument/2006/relationships/image" Target="media/image83.png"/><Relationship Id="rId105"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image" Target="media/image34.png"/><Relationship Id="rId72" Type="http://schemas.openxmlformats.org/officeDocument/2006/relationships/image" Target="media/image55.png"/><Relationship Id="rId80" Type="http://schemas.openxmlformats.org/officeDocument/2006/relationships/image" Target="media/image63.png"/><Relationship Id="rId85" Type="http://schemas.openxmlformats.org/officeDocument/2006/relationships/image" Target="media/image68.png"/><Relationship Id="rId93" Type="http://schemas.openxmlformats.org/officeDocument/2006/relationships/image" Target="media/image76.png"/><Relationship Id="rId98" Type="http://schemas.openxmlformats.org/officeDocument/2006/relationships/image" Target="media/image8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9.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image" Target="media/image29.png"/><Relationship Id="rId59" Type="http://schemas.openxmlformats.org/officeDocument/2006/relationships/image" Target="media/image42.png"/><Relationship Id="rId67" Type="http://schemas.openxmlformats.org/officeDocument/2006/relationships/image" Target="media/image50.png"/><Relationship Id="rId103" Type="http://schemas.openxmlformats.org/officeDocument/2006/relationships/footer" Target="footer8.xml"/><Relationship Id="rId20" Type="http://schemas.openxmlformats.org/officeDocument/2006/relationships/image" Target="media/image4.jpeg"/><Relationship Id="rId41" Type="http://schemas.openxmlformats.org/officeDocument/2006/relationships/image" Target="media/image24.png"/><Relationship Id="rId54" Type="http://schemas.openxmlformats.org/officeDocument/2006/relationships/image" Target="media/image37.png"/><Relationship Id="rId62" Type="http://schemas.openxmlformats.org/officeDocument/2006/relationships/image" Target="media/image45.png"/><Relationship Id="rId70" Type="http://schemas.openxmlformats.org/officeDocument/2006/relationships/image" Target="media/image53.png"/><Relationship Id="rId75" Type="http://schemas.openxmlformats.org/officeDocument/2006/relationships/image" Target="media/image58.png"/><Relationship Id="rId83" Type="http://schemas.openxmlformats.org/officeDocument/2006/relationships/image" Target="media/image66.png"/><Relationship Id="rId88" Type="http://schemas.openxmlformats.org/officeDocument/2006/relationships/image" Target="media/image71.png"/><Relationship Id="rId91" Type="http://schemas.openxmlformats.org/officeDocument/2006/relationships/image" Target="media/image74.png"/><Relationship Id="rId96" Type="http://schemas.openxmlformats.org/officeDocument/2006/relationships/image" Target="media/image79.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image" Target="media/image32.png"/><Relationship Id="rId57" Type="http://schemas.openxmlformats.org/officeDocument/2006/relationships/image" Target="media/image40.png"/><Relationship Id="rId10" Type="http://schemas.openxmlformats.org/officeDocument/2006/relationships/image" Target="media/image2.png"/><Relationship Id="rId31" Type="http://schemas.openxmlformats.org/officeDocument/2006/relationships/image" Target="media/image14.png"/><Relationship Id="rId44" Type="http://schemas.openxmlformats.org/officeDocument/2006/relationships/image" Target="media/image27.png"/><Relationship Id="rId52" Type="http://schemas.openxmlformats.org/officeDocument/2006/relationships/image" Target="media/image35.png"/><Relationship Id="rId60" Type="http://schemas.openxmlformats.org/officeDocument/2006/relationships/image" Target="media/image43.png"/><Relationship Id="rId65" Type="http://schemas.openxmlformats.org/officeDocument/2006/relationships/image" Target="media/image48.png"/><Relationship Id="rId73" Type="http://schemas.openxmlformats.org/officeDocument/2006/relationships/image" Target="media/image56.png"/><Relationship Id="rId78" Type="http://schemas.openxmlformats.org/officeDocument/2006/relationships/image" Target="media/image61.png"/><Relationship Id="rId81" Type="http://schemas.openxmlformats.org/officeDocument/2006/relationships/image" Target="media/image64.png"/><Relationship Id="rId86" Type="http://schemas.openxmlformats.org/officeDocument/2006/relationships/image" Target="media/image69.png"/><Relationship Id="rId94" Type="http://schemas.openxmlformats.org/officeDocument/2006/relationships/image" Target="media/image77.png"/><Relationship Id="rId99" Type="http://schemas.openxmlformats.org/officeDocument/2006/relationships/image" Target="media/image82.png"/><Relationship Id="rId101" Type="http://schemas.openxmlformats.org/officeDocument/2006/relationships/hyperlink" Target="http://apps.who.int/iris/bitstream/10665/186463/1/9789240694811_eng.pdf"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6.xml"/><Relationship Id="rId39" Type="http://schemas.openxmlformats.org/officeDocument/2006/relationships/image" Target="media/image22.png"/><Relationship Id="rId34" Type="http://schemas.openxmlformats.org/officeDocument/2006/relationships/image" Target="media/image17.png"/><Relationship Id="rId50" Type="http://schemas.openxmlformats.org/officeDocument/2006/relationships/image" Target="media/image33.png"/><Relationship Id="rId55" Type="http://schemas.openxmlformats.org/officeDocument/2006/relationships/image" Target="media/image38.png"/><Relationship Id="rId76" Type="http://schemas.openxmlformats.org/officeDocument/2006/relationships/image" Target="media/image59.png"/><Relationship Id="rId97" Type="http://schemas.openxmlformats.org/officeDocument/2006/relationships/image" Target="media/image80.png"/><Relationship Id="rId10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E387A-FBFF-4B99-B6EA-6B76A0620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26</TotalTime>
  <Pages>61</Pages>
  <Words>19586</Words>
  <Characters>111037</Characters>
  <Application>Microsoft Office Word</Application>
  <DocSecurity>0</DocSecurity>
  <Lines>1657</Lines>
  <Paragraphs>455</Paragraphs>
  <ScaleCrop>false</ScaleCrop>
  <HeadingPairs>
    <vt:vector size="2" baseType="variant">
      <vt:variant>
        <vt:lpstr>Title</vt:lpstr>
      </vt:variant>
      <vt:variant>
        <vt:i4>1</vt:i4>
      </vt:variant>
    </vt:vector>
  </HeadingPairs>
  <TitlesOfParts>
    <vt:vector size="1" baseType="lpstr">
      <vt:lpstr>Healthy Ageing Strategy</vt:lpstr>
    </vt:vector>
  </TitlesOfParts>
  <Company>Microsoft</Company>
  <LinksUpToDate>false</LinksUpToDate>
  <CharactersWithSpaces>130168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Ageing Strategy</dc:title>
  <dc:creator>Ministry of Health</dc:creator>
  <cp:lastModifiedBy>John Roy</cp:lastModifiedBy>
  <cp:revision>15</cp:revision>
  <cp:lastPrinted>2015-11-17T05:02:00Z</cp:lastPrinted>
  <dcterms:created xsi:type="dcterms:W3CDTF">2017-06-30T03:46:00Z</dcterms:created>
  <dcterms:modified xsi:type="dcterms:W3CDTF">2017-06-30T04:12:00Z</dcterms:modified>
</cp:coreProperties>
</file>