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78B82" w14:textId="77777777" w:rsidR="00753303" w:rsidRPr="00650E20" w:rsidRDefault="00753303" w:rsidP="00753303">
      <w:pPr>
        <w:pStyle w:val="Heading1"/>
      </w:pPr>
      <w:bookmarkStart w:id="0" w:name="_Toc495680470"/>
      <w:r w:rsidRPr="00650E20">
        <w:t>Hawke’s Bay disability respite market</w:t>
      </w:r>
      <w:bookmarkEnd w:id="0"/>
    </w:p>
    <w:p w14:paraId="06DFBBB8" w14:textId="77777777" w:rsidR="00753303" w:rsidRDefault="00753303" w:rsidP="00753303">
      <w:pPr>
        <w:pStyle w:val="Table"/>
      </w:pPr>
      <w:r>
        <w:t>Hawke’s Bay at a glance (Options NASC region)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843"/>
      </w:tblGrid>
      <w:tr w:rsidR="00753303" w14:paraId="3C5AD609" w14:textId="77777777" w:rsidTr="00956A81">
        <w:tc>
          <w:tcPr>
            <w:tcW w:w="7083" w:type="dxa"/>
          </w:tcPr>
          <w:p w14:paraId="50312BE1" w14:textId="77777777" w:rsidR="00753303" w:rsidRPr="001E1C76" w:rsidRDefault="00753303" w:rsidP="00956A81">
            <w:pPr>
              <w:pStyle w:val="TableText"/>
            </w:pPr>
            <w:r>
              <w:t xml:space="preserve">Number of people receiving DSS support in region </w:t>
            </w:r>
          </w:p>
        </w:tc>
        <w:tc>
          <w:tcPr>
            <w:tcW w:w="1843" w:type="dxa"/>
          </w:tcPr>
          <w:p w14:paraId="096D2CC2" w14:textId="77777777" w:rsidR="00753303" w:rsidRPr="002B7D4A" w:rsidRDefault="00753303" w:rsidP="00956A81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1,213</w:t>
            </w:r>
          </w:p>
        </w:tc>
      </w:tr>
      <w:tr w:rsidR="00753303" w14:paraId="2B799BB5" w14:textId="77777777" w:rsidTr="00956A81">
        <w:tc>
          <w:tcPr>
            <w:tcW w:w="7083" w:type="dxa"/>
          </w:tcPr>
          <w:p w14:paraId="03D1DCA8" w14:textId="78EE1BC1" w:rsidR="00753303" w:rsidRPr="001E1C76" w:rsidRDefault="00753303" w:rsidP="00956A81">
            <w:pPr>
              <w:pStyle w:val="TableText"/>
            </w:pPr>
            <w:r w:rsidRPr="001E1C76">
              <w:t xml:space="preserve">Number of people allocated respite </w:t>
            </w:r>
            <w:r>
              <w:t>in region</w:t>
            </w:r>
            <w:r w:rsidR="00193482">
              <w:t xml:space="preserve"> (includes Carer Support)</w:t>
            </w:r>
          </w:p>
        </w:tc>
        <w:tc>
          <w:tcPr>
            <w:tcW w:w="1843" w:type="dxa"/>
          </w:tcPr>
          <w:p w14:paraId="250AD427" w14:textId="77777777" w:rsidR="00753303" w:rsidRPr="002B7D4A" w:rsidRDefault="00753303" w:rsidP="00956A81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505</w:t>
            </w:r>
          </w:p>
        </w:tc>
      </w:tr>
      <w:tr w:rsidR="00753303" w14:paraId="5BC3629E" w14:textId="77777777" w:rsidTr="00956A81">
        <w:tc>
          <w:tcPr>
            <w:tcW w:w="7083" w:type="dxa"/>
          </w:tcPr>
          <w:p w14:paraId="735749CA" w14:textId="77777777" w:rsidR="00753303" w:rsidRPr="001E1C76" w:rsidRDefault="00753303" w:rsidP="00956A81">
            <w:pPr>
              <w:pStyle w:val="TableText"/>
            </w:pPr>
            <w:r w:rsidRPr="001E1C76">
              <w:t>% people allocated respite who are Māori</w:t>
            </w:r>
          </w:p>
        </w:tc>
        <w:tc>
          <w:tcPr>
            <w:tcW w:w="1843" w:type="dxa"/>
          </w:tcPr>
          <w:p w14:paraId="76B6BED2" w14:textId="77777777" w:rsidR="00753303" w:rsidRPr="002B7D4A" w:rsidRDefault="00753303" w:rsidP="00956A81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35%</w:t>
            </w:r>
          </w:p>
        </w:tc>
      </w:tr>
      <w:tr w:rsidR="00753303" w14:paraId="290D02AD" w14:textId="77777777" w:rsidTr="00956A81">
        <w:tc>
          <w:tcPr>
            <w:tcW w:w="7083" w:type="dxa"/>
          </w:tcPr>
          <w:p w14:paraId="71AB29A0" w14:textId="77777777" w:rsidR="00753303" w:rsidRPr="001E1C76" w:rsidRDefault="00753303" w:rsidP="00956A81">
            <w:pPr>
              <w:pStyle w:val="TableText"/>
            </w:pPr>
            <w:r>
              <w:t>% people with respite allocation aged 21 years or under</w:t>
            </w:r>
          </w:p>
        </w:tc>
        <w:tc>
          <w:tcPr>
            <w:tcW w:w="1843" w:type="dxa"/>
          </w:tcPr>
          <w:p w14:paraId="4E68E459" w14:textId="77777777" w:rsidR="00753303" w:rsidRPr="002B7D4A" w:rsidRDefault="00753303" w:rsidP="00956A81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76%</w:t>
            </w:r>
          </w:p>
        </w:tc>
      </w:tr>
    </w:tbl>
    <w:p w14:paraId="07B26DED" w14:textId="77777777" w:rsidR="00753303" w:rsidRDefault="00753303" w:rsidP="00753303"/>
    <w:p w14:paraId="632FD30B" w14:textId="77777777" w:rsidR="00753303" w:rsidRDefault="00753303" w:rsidP="00753303">
      <w:pPr>
        <w:pStyle w:val="Heading2"/>
      </w:pPr>
      <w:r>
        <w:t>Current respite allocations</w:t>
      </w:r>
    </w:p>
    <w:p w14:paraId="3CC044CF" w14:textId="77ECCC7B" w:rsidR="00753303" w:rsidRDefault="00753303" w:rsidP="00753303">
      <w:pPr>
        <w:pStyle w:val="Bullet"/>
      </w:pPr>
      <w:r>
        <w:t xml:space="preserve">48 people are allocated facility-based </w:t>
      </w:r>
      <w:r w:rsidRPr="00427BE9">
        <w:t>respite (</w:t>
      </w:r>
      <w:r>
        <w:t>83</w:t>
      </w:r>
      <w:r w:rsidRPr="00427BE9">
        <w:t>% are aged 21 years</w:t>
      </w:r>
      <w:r>
        <w:t xml:space="preserve"> or less). The total </w:t>
      </w:r>
      <w:r w:rsidR="00E7493A">
        <w:t xml:space="preserve">annual </w:t>
      </w:r>
      <w:r>
        <w:t xml:space="preserve">value of the facility-based respite allocation in the Hawke’s Bay region is </w:t>
      </w:r>
      <w:r w:rsidR="00E7493A">
        <w:t xml:space="preserve">currently </w:t>
      </w:r>
      <w:bookmarkStart w:id="1" w:name="_GoBack"/>
      <w:bookmarkEnd w:id="1"/>
      <w:r>
        <w:t xml:space="preserve">$292,000. </w:t>
      </w:r>
    </w:p>
    <w:p w14:paraId="371C7DAF" w14:textId="77777777" w:rsidR="00753303" w:rsidRDefault="00753303" w:rsidP="00753303">
      <w:pPr>
        <w:pStyle w:val="Bullet"/>
      </w:pPr>
      <w:r>
        <w:t xml:space="preserve">14 people are currently allocated contracted in-home respite, at a total value of approx. $43,000 per year. </w:t>
      </w:r>
    </w:p>
    <w:p w14:paraId="5B0E7D29" w14:textId="77777777" w:rsidR="00753303" w:rsidRDefault="00753303" w:rsidP="00753303">
      <w:pPr>
        <w:pStyle w:val="Bullet"/>
      </w:pPr>
      <w:r>
        <w:t xml:space="preserve">478 people are allocated Carer Support, at a total value of around $1.1 million per year. </w:t>
      </w:r>
    </w:p>
    <w:p w14:paraId="55E47EE3" w14:textId="77777777" w:rsidR="00753303" w:rsidRDefault="00753303" w:rsidP="00753303">
      <w:pPr>
        <w:pStyle w:val="Bullet"/>
      </w:pPr>
      <w:r>
        <w:t>3 people in the Hawke’s Bay use IF Respite at a value of $10,000.</w:t>
      </w:r>
    </w:p>
    <w:p w14:paraId="39E4A102" w14:textId="77777777" w:rsidR="00753303" w:rsidRDefault="00753303" w:rsidP="00753303">
      <w:pPr>
        <w:pStyle w:val="Bullet"/>
      </w:pPr>
      <w:r>
        <w:t>13 people have been using other respite funding at a value of $36,000.</w:t>
      </w:r>
    </w:p>
    <w:p w14:paraId="13019BB4" w14:textId="77777777" w:rsidR="00753303" w:rsidRDefault="00753303" w:rsidP="00753303"/>
    <w:p w14:paraId="3FBEF0ED" w14:textId="77777777" w:rsidR="00753303" w:rsidRDefault="00753303" w:rsidP="00753303">
      <w:pPr>
        <w:pStyle w:val="Heading2"/>
      </w:pPr>
      <w:bookmarkStart w:id="2" w:name="_Toc495680471"/>
      <w:r>
        <w:t>Current respite options available</w:t>
      </w:r>
      <w:bookmarkEnd w:id="2"/>
    </w:p>
    <w:p w14:paraId="1B2D9834" w14:textId="77777777" w:rsidR="00753303" w:rsidRPr="00BC34FE" w:rsidRDefault="00753303" w:rsidP="00753303">
      <w:pPr>
        <w:pStyle w:val="Heading3"/>
      </w:pPr>
      <w:r w:rsidRPr="00033289">
        <w:t>Overnight respite options</w:t>
      </w:r>
    </w:p>
    <w:p w14:paraId="3F34D024" w14:textId="15185A59" w:rsidR="00753303" w:rsidRDefault="00753303" w:rsidP="00753303">
      <w:pPr>
        <w:pStyle w:val="Bullet"/>
      </w:pPr>
      <w:r>
        <w:t xml:space="preserve">There is one dedicated facility-based respite service for children aged 5 to 21 in Clive (between Hastings and Napier). This service supports about 40 families. </w:t>
      </w:r>
    </w:p>
    <w:p w14:paraId="6821D954" w14:textId="624EBC08" w:rsidR="00753303" w:rsidRDefault="00753303" w:rsidP="00753303">
      <w:pPr>
        <w:pStyle w:val="Bullet"/>
      </w:pPr>
      <w:r>
        <w:t xml:space="preserve">There are no dedicated respite houses for adults in the Hawke’s Bay. </w:t>
      </w:r>
    </w:p>
    <w:p w14:paraId="759B6D10" w14:textId="1390791E" w:rsidR="00753303" w:rsidRDefault="00753303" w:rsidP="00753303">
      <w:pPr>
        <w:pStyle w:val="Bullet"/>
      </w:pPr>
      <w:r>
        <w:t xml:space="preserve">There are </w:t>
      </w:r>
      <w:r w:rsidR="00193482">
        <w:t>four</w:t>
      </w:r>
      <w:r>
        <w:t xml:space="preserve"> aged care facilities who can support adults with disabilities for respite. Eight adults with disabilities aged between 24 and 63 years are allocated aged care facilities for respite. </w:t>
      </w:r>
    </w:p>
    <w:p w14:paraId="66B40130" w14:textId="77777777" w:rsidR="00753303" w:rsidRDefault="00753303" w:rsidP="00753303"/>
    <w:p w14:paraId="229E6A60" w14:textId="77777777" w:rsidR="00753303" w:rsidRDefault="00753303" w:rsidP="00753303">
      <w:pPr>
        <w:pStyle w:val="Heading3"/>
      </w:pPr>
      <w:r w:rsidRPr="002049BC">
        <w:t>Daytime respite options</w:t>
      </w:r>
      <w:r w:rsidRPr="007067CF">
        <w:t xml:space="preserve">  </w:t>
      </w:r>
    </w:p>
    <w:p w14:paraId="3263B9D8" w14:textId="77777777" w:rsidR="00753303" w:rsidRDefault="00753303" w:rsidP="00753303">
      <w:pPr>
        <w:pStyle w:val="Bullet"/>
      </w:pPr>
      <w:r>
        <w:t>There are around 10 services that offer weekday activity options for adults. These include community participation programmes and day services.</w:t>
      </w:r>
    </w:p>
    <w:p w14:paraId="36DD6C8F" w14:textId="29285F56" w:rsidR="00753303" w:rsidRDefault="00753303" w:rsidP="00753303">
      <w:pPr>
        <w:pStyle w:val="Bullet"/>
      </w:pPr>
      <w:r>
        <w:t xml:space="preserve">There are currently no disability-specific out-of-school care programmes. Mainstream out-of-school care programmes operate, including two that we are aware of that have </w:t>
      </w:r>
      <w:r>
        <w:lastRenderedPageBreak/>
        <w:t xml:space="preserve">experience in supporting children with disabilities. There is one holiday camp that has experience in supporting children with disabilities. </w:t>
      </w:r>
    </w:p>
    <w:p w14:paraId="679A82AA" w14:textId="43CC08A1" w:rsidR="00753303" w:rsidRDefault="00753303" w:rsidP="00753303">
      <w:pPr>
        <w:pStyle w:val="Bullet"/>
      </w:pPr>
      <w:r>
        <w:t xml:space="preserve">Sporting options include Riding for the Disabled, sailing </w:t>
      </w:r>
      <w:r w:rsidRPr="00D35F9D">
        <w:t xml:space="preserve">lessons and Halberg Allsports, </w:t>
      </w:r>
      <w:r>
        <w:t xml:space="preserve">and </w:t>
      </w:r>
      <w:r w:rsidRPr="00D35F9D">
        <w:t xml:space="preserve">Special Olympics. </w:t>
      </w:r>
    </w:p>
    <w:p w14:paraId="2D938FFF" w14:textId="77777777" w:rsidR="00753303" w:rsidRDefault="00753303" w:rsidP="00753303">
      <w:pPr>
        <w:pStyle w:val="Bullet"/>
      </w:pPr>
      <w:r>
        <w:t xml:space="preserve">We have been unable to identify any other social or recreational options available in the region for children or adults. </w:t>
      </w:r>
    </w:p>
    <w:p w14:paraId="1107F41E" w14:textId="77777777" w:rsidR="00753303" w:rsidRDefault="00753303" w:rsidP="00753303"/>
    <w:p w14:paraId="792CEB80" w14:textId="77777777" w:rsidR="00753303" w:rsidRDefault="00753303" w:rsidP="00753303">
      <w:pPr>
        <w:pStyle w:val="Heading2"/>
      </w:pPr>
      <w:bookmarkStart w:id="3" w:name="_Toc495680472"/>
      <w:r>
        <w:t>Gaps in the Hawke’s Bay respite market</w:t>
      </w:r>
      <w:bookmarkEnd w:id="3"/>
    </w:p>
    <w:p w14:paraId="4B538E14" w14:textId="4BF1E8D7" w:rsidR="00753303" w:rsidRDefault="00753303" w:rsidP="00753303">
      <w:pPr>
        <w:pStyle w:val="Bullet"/>
      </w:pPr>
      <w:r>
        <w:t>Scope exists to develop disability-accessible out-of-school care options, and social, recreational options for children and adults across the region.</w:t>
      </w:r>
    </w:p>
    <w:p w14:paraId="6CD8B387" w14:textId="5F7E636A" w:rsidR="00C8166E" w:rsidRDefault="00753303" w:rsidP="00753303">
      <w:pPr>
        <w:pStyle w:val="Bullet"/>
      </w:pPr>
      <w:r>
        <w:t>Consideration should be given to the need for disability-specific, facility-based respite options for adults that are age appropriate.</w:t>
      </w:r>
    </w:p>
    <w:sectPr w:rsidR="00C8166E" w:rsidSect="00B507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F5510" w14:textId="77777777" w:rsidR="00CC53E5" w:rsidRDefault="00CC53E5" w:rsidP="00B507D0">
      <w:pPr>
        <w:spacing w:line="240" w:lineRule="auto"/>
      </w:pPr>
      <w:r>
        <w:separator/>
      </w:r>
    </w:p>
  </w:endnote>
  <w:endnote w:type="continuationSeparator" w:id="0">
    <w:p w14:paraId="28B1B36D" w14:textId="77777777" w:rsidR="00CC53E5" w:rsidRDefault="00CC53E5" w:rsidP="00B50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4D4DD" w14:textId="77777777" w:rsidR="00A6788B" w:rsidRPr="00275D08" w:rsidRDefault="00A6788B" w:rsidP="00387344">
    <w:pPr>
      <w:pStyle w:val="VersoFooter"/>
      <w:rPr>
        <w:b/>
      </w:rPr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 w:rsidR="00E7493A">
      <w:rPr>
        <w:rStyle w:val="PageNumber"/>
        <w:noProof/>
      </w:rPr>
      <w:t>2</w:t>
    </w:r>
    <w:r w:rsidRPr="00FC46E7">
      <w:rPr>
        <w:rStyle w:val="PageNumber"/>
      </w:rPr>
      <w:fldChar w:fldCharType="end"/>
    </w:r>
    <w:r>
      <w:tab/>
      <w:t>The Disability Respite Market in New Zealand</w:t>
    </w:r>
  </w:p>
  <w:p w14:paraId="7CA7050A" w14:textId="77777777" w:rsidR="00A6788B" w:rsidRDefault="00A678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38BA0" w14:textId="77777777" w:rsidR="00A6788B" w:rsidRDefault="00A6788B">
    <w:pPr>
      <w:pStyle w:val="Footer"/>
      <w:jc w:val="right"/>
    </w:pPr>
  </w:p>
  <w:sdt>
    <w:sdtPr>
      <w:id w:val="777686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048B4" w14:textId="77777777" w:rsidR="00A6788B" w:rsidRDefault="00A6788B" w:rsidP="00387344">
        <w:pPr>
          <w:pStyle w:val="RectoFooter"/>
        </w:pPr>
        <w:r>
          <w:t>The Disability Respite Market in New Zealand</w:t>
        </w:r>
        <w:r>
          <w:tab/>
        </w:r>
        <w:r w:rsidRPr="00C7208A">
          <w:rPr>
            <w:b/>
          </w:rPr>
          <w:fldChar w:fldCharType="begin"/>
        </w:r>
        <w:r w:rsidRPr="00C7208A">
          <w:rPr>
            <w:b/>
          </w:rPr>
          <w:instrText xml:space="preserve"> PAGE   \* MERGEFORMAT </w:instrText>
        </w:r>
        <w:r w:rsidRPr="00C7208A">
          <w:rPr>
            <w:b/>
          </w:rPr>
          <w:fldChar w:fldCharType="separate"/>
        </w:r>
        <w:r w:rsidR="00CC53E5">
          <w:rPr>
            <w:b/>
            <w:noProof/>
          </w:rPr>
          <w:t>1</w:t>
        </w:r>
        <w:r w:rsidRPr="00C7208A">
          <w:rPr>
            <w:b/>
            <w:noProof/>
          </w:rPr>
          <w:fldChar w:fldCharType="end"/>
        </w:r>
      </w:p>
    </w:sdtContent>
  </w:sdt>
  <w:p w14:paraId="3EE1D11F" w14:textId="77777777" w:rsidR="00A6788B" w:rsidRDefault="00A6788B" w:rsidP="00387344">
    <w:pPr>
      <w:pStyle w:val="Recto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796A9" w14:textId="77777777" w:rsidR="00CC53E5" w:rsidRDefault="00CC53E5" w:rsidP="00B507D0">
      <w:pPr>
        <w:spacing w:line="240" w:lineRule="auto"/>
      </w:pPr>
      <w:r>
        <w:separator/>
      </w:r>
    </w:p>
  </w:footnote>
  <w:footnote w:type="continuationSeparator" w:id="0">
    <w:p w14:paraId="1FB284D4" w14:textId="77777777" w:rsidR="00CC53E5" w:rsidRDefault="00CC53E5" w:rsidP="00B507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17629" w14:textId="77777777" w:rsidR="00A6788B" w:rsidRDefault="00A6788B">
    <w:pPr>
      <w:pStyle w:val="Header"/>
    </w:pPr>
  </w:p>
  <w:p w14:paraId="43AEAB22" w14:textId="77777777" w:rsidR="00A6788B" w:rsidRDefault="00A678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F5B0F" w14:textId="77777777" w:rsidR="00A6788B" w:rsidRDefault="00A6788B">
    <w:pPr>
      <w:pStyle w:val="Header"/>
    </w:pPr>
    <w:r>
      <w:rPr>
        <w:noProof/>
        <w:lang w:eastAsia="en-NZ"/>
      </w:rPr>
      <w:drawing>
        <wp:inline distT="0" distB="0" distL="0" distR="0" wp14:anchorId="34F629E0" wp14:editId="437BACEF">
          <wp:extent cx="5667375" cy="541020"/>
          <wp:effectExtent l="0" t="0" r="9525" b="0"/>
          <wp:docPr id="2" name="Picture 2" descr="C:\Users\APETHIG\AppData\Local\Temp\notes2D4894\~64250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ETHIG\AppData\Local\Temp\notes2D4894\~64250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244" cy="553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" w15:restartNumberingAfterBreak="0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D0"/>
    <w:rsid w:val="00022445"/>
    <w:rsid w:val="00041BBD"/>
    <w:rsid w:val="00193482"/>
    <w:rsid w:val="001A1D11"/>
    <w:rsid w:val="001B0EC0"/>
    <w:rsid w:val="00387344"/>
    <w:rsid w:val="003C5843"/>
    <w:rsid w:val="003E56F2"/>
    <w:rsid w:val="004D04B9"/>
    <w:rsid w:val="00561F59"/>
    <w:rsid w:val="005D7429"/>
    <w:rsid w:val="00654291"/>
    <w:rsid w:val="007326AD"/>
    <w:rsid w:val="00753303"/>
    <w:rsid w:val="008D7B90"/>
    <w:rsid w:val="00A6788B"/>
    <w:rsid w:val="00B507D0"/>
    <w:rsid w:val="00BE405D"/>
    <w:rsid w:val="00C407FF"/>
    <w:rsid w:val="00C8166E"/>
    <w:rsid w:val="00CC53E5"/>
    <w:rsid w:val="00D43D9F"/>
    <w:rsid w:val="00DA1822"/>
    <w:rsid w:val="00E0594F"/>
    <w:rsid w:val="00E40C71"/>
    <w:rsid w:val="00E7493A"/>
    <w:rsid w:val="00EA1F08"/>
    <w:rsid w:val="00F156FE"/>
    <w:rsid w:val="00F83C1D"/>
    <w:rsid w:val="00FD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CC497"/>
  <w15:chartTrackingRefBased/>
  <w15:docId w15:val="{9BF05D6D-FADC-4B02-A176-CD74E535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7D0"/>
    <w:pPr>
      <w:spacing w:after="0" w:line="264" w:lineRule="auto"/>
    </w:pPr>
    <w:rPr>
      <w:rFonts w:ascii="Georgia" w:eastAsia="Times New Roman" w:hAnsi="Georgia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7D0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07D0"/>
    <w:pPr>
      <w:keepNext/>
      <w:spacing w:before="120" w:after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B507D0"/>
    <w:pPr>
      <w:keepNext/>
      <w:spacing w:before="120" w:after="12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7D0"/>
    <w:rPr>
      <w:rFonts w:ascii="Georgia" w:eastAsia="Times New Roman" w:hAnsi="Georgia" w:cs="Times New Roman"/>
      <w:b/>
      <w:sz w:val="6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507D0"/>
    <w:rPr>
      <w:rFonts w:ascii="Georgia" w:eastAsia="Times New Roman" w:hAnsi="Georgia" w:cs="Times New Roman"/>
      <w:b/>
      <w:sz w:val="4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507D0"/>
    <w:rPr>
      <w:rFonts w:ascii="Georgia" w:eastAsia="Times New Roman" w:hAnsi="Georgia" w:cs="Times New Roman"/>
      <w:b/>
      <w:sz w:val="28"/>
      <w:szCs w:val="20"/>
      <w:lang w:eastAsia="en-GB"/>
    </w:rPr>
  </w:style>
  <w:style w:type="paragraph" w:customStyle="1" w:styleId="Bullet">
    <w:name w:val="Bullet"/>
    <w:basedOn w:val="Normal"/>
    <w:qFormat/>
    <w:rsid w:val="00B507D0"/>
    <w:pPr>
      <w:numPr>
        <w:numId w:val="1"/>
      </w:numPr>
      <w:spacing w:before="90"/>
    </w:pPr>
  </w:style>
  <w:style w:type="paragraph" w:customStyle="1" w:styleId="Table">
    <w:name w:val="Table"/>
    <w:basedOn w:val="Normal"/>
    <w:qFormat/>
    <w:rsid w:val="00B507D0"/>
    <w:pPr>
      <w:keepNext/>
      <w:spacing w:before="120" w:after="120"/>
    </w:pPr>
    <w:rPr>
      <w:b/>
      <w:sz w:val="20"/>
    </w:rPr>
  </w:style>
  <w:style w:type="paragraph" w:customStyle="1" w:styleId="TableText">
    <w:name w:val="TableText"/>
    <w:basedOn w:val="Normal"/>
    <w:link w:val="TableTextChar"/>
    <w:qFormat/>
    <w:rsid w:val="00B507D0"/>
    <w:pPr>
      <w:spacing w:before="60" w:after="60" w:line="240" w:lineRule="auto"/>
    </w:pPr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B507D0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Text Char"/>
    <w:link w:val="TableText"/>
    <w:locked/>
    <w:rsid w:val="00B507D0"/>
    <w:rPr>
      <w:rFonts w:ascii="Arial" w:eastAsia="Times New Roman" w:hAnsi="Arial" w:cs="Times New Roman"/>
      <w:sz w:val="18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507D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D0"/>
    <w:rPr>
      <w:rFonts w:ascii="Georgia" w:eastAsia="Times New Roman" w:hAnsi="Georgia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07D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D0"/>
    <w:rPr>
      <w:rFonts w:ascii="Georgia" w:eastAsia="Times New Roman" w:hAnsi="Georgia" w:cs="Times New Roman"/>
      <w:szCs w:val="20"/>
      <w:lang w:eastAsia="en-GB"/>
    </w:rPr>
  </w:style>
  <w:style w:type="character" w:styleId="PageNumber">
    <w:name w:val="page number"/>
    <w:basedOn w:val="DefaultParagraphFont"/>
    <w:rsid w:val="00387344"/>
    <w:rPr>
      <w:rFonts w:ascii="Georgia" w:hAnsi="Georgia" w:cs="Times New Roman"/>
      <w:b/>
      <w:sz w:val="22"/>
    </w:rPr>
  </w:style>
  <w:style w:type="paragraph" w:customStyle="1" w:styleId="RectoFooter">
    <w:name w:val="Recto Footer"/>
    <w:basedOn w:val="Footer"/>
    <w:rsid w:val="00387344"/>
    <w:pPr>
      <w:pBdr>
        <w:top w:val="single" w:sz="4" w:space="4" w:color="auto"/>
      </w:pBdr>
      <w:tabs>
        <w:tab w:val="clear" w:pos="4513"/>
        <w:tab w:val="clear" w:pos="9026"/>
        <w:tab w:val="right" w:pos="8647"/>
        <w:tab w:val="right" w:pos="9356"/>
      </w:tabs>
      <w:spacing w:before="120" w:after="120"/>
    </w:pPr>
    <w:rPr>
      <w:sz w:val="20"/>
    </w:rPr>
  </w:style>
  <w:style w:type="paragraph" w:customStyle="1" w:styleId="VersoFooter">
    <w:name w:val="Verso Footer"/>
    <w:basedOn w:val="Footer"/>
    <w:rsid w:val="00387344"/>
    <w:pPr>
      <w:pBdr>
        <w:top w:val="single" w:sz="4" w:space="4" w:color="auto"/>
      </w:pBdr>
      <w:tabs>
        <w:tab w:val="clear" w:pos="4513"/>
        <w:tab w:val="clear" w:pos="9026"/>
      </w:tabs>
      <w:spacing w:line="264" w:lineRule="auto"/>
      <w:ind w:left="709" w:hanging="709"/>
    </w:pPr>
    <w:rPr>
      <w:sz w:val="20"/>
    </w:rPr>
  </w:style>
  <w:style w:type="paragraph" w:customStyle="1" w:styleId="Dash">
    <w:name w:val="Dash"/>
    <w:basedOn w:val="Bullet"/>
    <w:qFormat/>
    <w:rsid w:val="00C8166E"/>
    <w:pPr>
      <w:numPr>
        <w:numId w:val="2"/>
      </w:numPr>
      <w:spacing w:before="60"/>
    </w:pPr>
  </w:style>
  <w:style w:type="character" w:styleId="CommentReference">
    <w:name w:val="annotation reference"/>
    <w:basedOn w:val="DefaultParagraphFont"/>
    <w:uiPriority w:val="99"/>
    <w:semiHidden/>
    <w:unhideWhenUsed/>
    <w:rsid w:val="00C81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66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66E"/>
    <w:rPr>
      <w:rFonts w:ascii="Georgia" w:eastAsia="Times New Roman" w:hAnsi="Georgi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6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6E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BoxBullet">
    <w:name w:val="BoxBullet"/>
    <w:basedOn w:val="Normal"/>
    <w:qFormat/>
    <w:rsid w:val="004D04B9"/>
    <w:pPr>
      <w:numPr>
        <w:numId w:val="3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360"/>
      </w:tabs>
      <w:spacing w:before="60"/>
      <w:ind w:left="568" w:right="284"/>
    </w:pPr>
  </w:style>
  <w:style w:type="paragraph" w:customStyle="1" w:styleId="Note">
    <w:name w:val="Note"/>
    <w:basedOn w:val="Normal"/>
    <w:next w:val="Normal"/>
    <w:link w:val="NoteChar"/>
    <w:qFormat/>
    <w:rsid w:val="005D7429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5D7429"/>
    <w:rPr>
      <w:rFonts w:ascii="Arial" w:eastAsia="Times New Roman" w:hAnsi="Arial" w:cs="Times New Roman"/>
      <w:sz w:val="1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186E-0776-410F-81A8-C8C9DFFA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387E1D1E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Chrisp</dc:creator>
  <cp:keywords/>
  <dc:description/>
  <cp:lastModifiedBy>Deborah Mills</cp:lastModifiedBy>
  <cp:revision>6</cp:revision>
  <dcterms:created xsi:type="dcterms:W3CDTF">2017-10-25T01:27:00Z</dcterms:created>
  <dcterms:modified xsi:type="dcterms:W3CDTF">2017-11-02T22:15:00Z</dcterms:modified>
</cp:coreProperties>
</file>