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BB" w:rsidRPr="006C5067" w:rsidRDefault="00624FFF" w:rsidP="004263BB">
      <w:pPr>
        <w:spacing w:before="240" w:after="120"/>
        <w:jc w:val="right"/>
        <w:rPr>
          <w:rFonts w:ascii="Avenir Black" w:hAnsi="Avenir Black"/>
          <w:b/>
          <w:color w:val="076283"/>
          <w:sz w:val="64"/>
          <w:szCs w:val="64"/>
        </w:rPr>
      </w:pPr>
      <w:bookmarkStart w:id="0" w:name="_GoBack"/>
      <w:bookmarkEnd w:id="0"/>
      <w:r>
        <w:rPr>
          <w:rFonts w:ascii="Avenir Black" w:hAnsi="Avenir Black"/>
          <w:b/>
          <w:color w:val="076283"/>
          <w:sz w:val="64"/>
          <w:szCs w:val="64"/>
        </w:rPr>
        <w:t xml:space="preserve">Application </w:t>
      </w:r>
      <w:r w:rsidR="004263BB" w:rsidRPr="006C5067">
        <w:rPr>
          <w:rFonts w:ascii="Avenir Black" w:hAnsi="Avenir Black"/>
          <w:b/>
          <w:color w:val="076283"/>
          <w:sz w:val="64"/>
          <w:szCs w:val="64"/>
        </w:rPr>
        <w:t>Form</w:t>
      </w:r>
    </w:p>
    <w:tbl>
      <w:tblPr>
        <w:tblW w:w="9639" w:type="dxa"/>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7483"/>
        <w:gridCol w:w="2156"/>
      </w:tblGrid>
      <w:tr w:rsidR="004263BB" w:rsidRPr="002B37AE" w:rsidTr="00117DB6">
        <w:trPr>
          <w:cantSplit/>
        </w:trPr>
        <w:tc>
          <w:tcPr>
            <w:tcW w:w="7483" w:type="dxa"/>
            <w:shd w:val="clear" w:color="auto" w:fill="auto"/>
            <w:vAlign w:val="center"/>
          </w:tcPr>
          <w:p w:rsidR="004263BB" w:rsidRPr="00442271" w:rsidRDefault="004263BB" w:rsidP="007F19B4">
            <w:pPr>
              <w:pStyle w:val="Title"/>
              <w:widowControl w:val="0"/>
              <w:rPr>
                <w:rFonts w:eastAsia="Calibri"/>
              </w:rPr>
            </w:pPr>
            <w:r w:rsidRPr="00442271">
              <w:rPr>
                <w:rFonts w:eastAsia="Calibri"/>
              </w:rPr>
              <w:t>medicinal cannabis</w:t>
            </w:r>
          </w:p>
          <w:p w:rsidR="004263BB" w:rsidRPr="00442271" w:rsidRDefault="00624FFF" w:rsidP="00624FFF">
            <w:pPr>
              <w:pStyle w:val="Subhead"/>
              <w:widowControl w:val="0"/>
              <w:rPr>
                <w:rFonts w:eastAsia="Calibri"/>
              </w:rPr>
            </w:pPr>
            <w:r>
              <w:rPr>
                <w:rFonts w:eastAsia="Calibri"/>
              </w:rPr>
              <w:t>Application for an assessment of a New Medicinal Cannabis Product</w:t>
            </w:r>
            <w:r w:rsidR="004263BB" w:rsidRPr="002B37AE">
              <w:rPr>
                <w:rFonts w:eastAsia="Calibri"/>
              </w:rPr>
              <w:br/>
            </w:r>
            <w:r w:rsidR="004263BB" w:rsidRPr="002B37AE">
              <w:rPr>
                <w:rFonts w:ascii="Avenir" w:eastAsia="Calibri" w:hAnsi="Avenir"/>
                <w:b w:val="0"/>
                <w:sz w:val="24"/>
                <w:szCs w:val="24"/>
              </w:rPr>
              <w:t>Misuse of Drugs (Medicinal Cannabis) Regulations 2019</w:t>
            </w:r>
          </w:p>
        </w:tc>
        <w:tc>
          <w:tcPr>
            <w:tcW w:w="2156" w:type="dxa"/>
            <w:shd w:val="clear" w:color="auto" w:fill="076283"/>
            <w:vAlign w:val="center"/>
          </w:tcPr>
          <w:p w:rsidR="004263BB" w:rsidRPr="002B37AE" w:rsidRDefault="00117DB6" w:rsidP="007F19B4">
            <w:pPr>
              <w:pStyle w:val="Title"/>
              <w:widowControl w:val="0"/>
              <w:spacing w:before="0"/>
              <w:ind w:left="-142"/>
              <w:rPr>
                <w:rFonts w:eastAsia="Calibri"/>
                <w:color w:val="FFFFFF"/>
                <w:sz w:val="144"/>
                <w:szCs w:val="144"/>
              </w:rPr>
            </w:pPr>
            <w:r>
              <w:rPr>
                <w:rFonts w:eastAsia="Calibri"/>
                <w:color w:val="FFFFFF"/>
                <w:sz w:val="144"/>
                <w:szCs w:val="144"/>
              </w:rPr>
              <w:t>NP</w:t>
            </w:r>
          </w:p>
        </w:tc>
      </w:tr>
    </w:tbl>
    <w:p w:rsidR="004263BB" w:rsidRPr="00B67555" w:rsidRDefault="004263BB" w:rsidP="004263BB">
      <w:pPr>
        <w:spacing w:before="0"/>
      </w:pPr>
    </w:p>
    <w:tbl>
      <w:tblPr>
        <w:tblW w:w="9629" w:type="dxa"/>
        <w:tblInd w:w="1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534"/>
        <w:gridCol w:w="6095"/>
      </w:tblGrid>
      <w:tr w:rsidR="004263BB" w:rsidRPr="004263BB" w:rsidTr="004263BB">
        <w:trPr>
          <w:cantSplit/>
        </w:trPr>
        <w:tc>
          <w:tcPr>
            <w:tcW w:w="9629" w:type="dxa"/>
            <w:gridSpan w:val="2"/>
            <w:tcBorders>
              <w:top w:val="single" w:sz="4" w:space="0" w:color="FFFFFF"/>
              <w:left w:val="single" w:sz="4" w:space="0" w:color="FFFFFF"/>
              <w:bottom w:val="single" w:sz="4" w:space="0" w:color="076283"/>
              <w:right w:val="nil"/>
            </w:tcBorders>
            <w:shd w:val="clear" w:color="auto" w:fill="076283"/>
          </w:tcPr>
          <w:p w:rsidR="004263BB" w:rsidRPr="004263BB" w:rsidRDefault="004263BB" w:rsidP="007F19B4">
            <w:pPr>
              <w:pStyle w:val="TableText"/>
              <w:rPr>
                <w:rFonts w:ascii="Avenir Black" w:hAnsi="Avenir Black"/>
                <w:b/>
                <w:color w:val="FFFFFF"/>
                <w:u w:val="single"/>
              </w:rPr>
            </w:pPr>
            <w:r w:rsidRPr="004263BB">
              <w:rPr>
                <w:rFonts w:ascii="Avenir Black" w:hAnsi="Avenir Black"/>
                <w:b/>
                <w:color w:val="FFFFFF"/>
                <w:u w:val="single"/>
              </w:rPr>
              <w:t>Office use only</w:t>
            </w:r>
          </w:p>
        </w:tc>
      </w:tr>
      <w:tr w:rsidR="004263BB" w:rsidRPr="00B67555" w:rsidTr="00E72BDC">
        <w:trPr>
          <w:cantSplit/>
        </w:trPr>
        <w:tc>
          <w:tcPr>
            <w:tcW w:w="3534" w:type="dxa"/>
            <w:tcBorders>
              <w:top w:val="single" w:sz="4" w:space="0" w:color="076283"/>
              <w:left w:val="single" w:sz="4" w:space="0" w:color="FFFFFF"/>
              <w:bottom w:val="single" w:sz="4" w:space="0" w:color="FFFFFF"/>
              <w:right w:val="nil"/>
            </w:tcBorders>
            <w:shd w:val="clear" w:color="auto" w:fill="D9E7EC"/>
          </w:tcPr>
          <w:p w:rsidR="004263BB" w:rsidRPr="00676BDD" w:rsidRDefault="00624FFF" w:rsidP="00624FFF">
            <w:pPr>
              <w:pStyle w:val="TableText"/>
            </w:pPr>
            <w:r>
              <w:t xml:space="preserve">Contact person </w:t>
            </w:r>
            <w:r w:rsidR="004263BB" w:rsidRPr="00676BDD">
              <w:t>name:</w:t>
            </w:r>
          </w:p>
        </w:tc>
        <w:tc>
          <w:tcPr>
            <w:tcW w:w="6095" w:type="dxa"/>
            <w:tcBorders>
              <w:top w:val="single" w:sz="4" w:space="0" w:color="076283"/>
              <w:left w:val="nil"/>
              <w:bottom w:val="single" w:sz="4" w:space="0" w:color="D9E7EC"/>
              <w:right w:val="nil"/>
            </w:tcBorders>
            <w:shd w:val="clear" w:color="auto" w:fill="auto"/>
          </w:tcPr>
          <w:p w:rsidR="004263BB" w:rsidRPr="00B67555" w:rsidRDefault="004263BB" w:rsidP="007F19B4">
            <w:pPr>
              <w:pStyle w:val="TableText"/>
            </w:pPr>
          </w:p>
        </w:tc>
      </w:tr>
      <w:tr w:rsidR="00E72BDC" w:rsidRPr="00B67555" w:rsidTr="00E72BDC">
        <w:trPr>
          <w:cantSplit/>
        </w:trPr>
        <w:tc>
          <w:tcPr>
            <w:tcW w:w="3534" w:type="dxa"/>
            <w:tcBorders>
              <w:top w:val="single" w:sz="4" w:space="0" w:color="FFFFFF"/>
              <w:left w:val="single" w:sz="4" w:space="0" w:color="FFFFFF"/>
              <w:bottom w:val="single" w:sz="4" w:space="0" w:color="FFFFFF"/>
              <w:right w:val="nil"/>
            </w:tcBorders>
            <w:shd w:val="clear" w:color="auto" w:fill="D9E7EC"/>
          </w:tcPr>
          <w:p w:rsidR="00E72BDC" w:rsidRPr="00676BDD" w:rsidRDefault="00624FFF" w:rsidP="00624FFF">
            <w:pPr>
              <w:pStyle w:val="TableText"/>
            </w:pPr>
            <w:r>
              <w:t>L</w:t>
            </w:r>
            <w:r w:rsidR="00E72BDC">
              <w:t xml:space="preserve">icence </w:t>
            </w:r>
            <w:r>
              <w:t>holder:</w:t>
            </w:r>
          </w:p>
        </w:tc>
        <w:tc>
          <w:tcPr>
            <w:tcW w:w="6095" w:type="dxa"/>
            <w:tcBorders>
              <w:top w:val="single" w:sz="4" w:space="0" w:color="D9E7EC"/>
              <w:left w:val="nil"/>
              <w:bottom w:val="single" w:sz="4" w:space="0" w:color="D9E7EC"/>
              <w:right w:val="nil"/>
            </w:tcBorders>
            <w:shd w:val="clear" w:color="auto" w:fill="auto"/>
          </w:tcPr>
          <w:p w:rsidR="00E72BDC" w:rsidRPr="00B67555" w:rsidRDefault="00E72BDC" w:rsidP="007F19B4">
            <w:pPr>
              <w:pStyle w:val="TableText"/>
            </w:pPr>
          </w:p>
        </w:tc>
      </w:tr>
      <w:tr w:rsidR="004263BB" w:rsidRPr="00B67555" w:rsidTr="00E72BDC">
        <w:trPr>
          <w:cantSplit/>
        </w:trPr>
        <w:tc>
          <w:tcPr>
            <w:tcW w:w="3534" w:type="dxa"/>
            <w:tcBorders>
              <w:top w:val="single" w:sz="4" w:space="0" w:color="FFFFFF"/>
              <w:left w:val="single" w:sz="4" w:space="0" w:color="FFFFFF"/>
              <w:bottom w:val="single" w:sz="4" w:space="0" w:color="FFFFFF"/>
              <w:right w:val="nil"/>
            </w:tcBorders>
            <w:shd w:val="clear" w:color="auto" w:fill="D9E7EC"/>
          </w:tcPr>
          <w:p w:rsidR="004263BB" w:rsidRPr="00676BDD" w:rsidRDefault="004263BB" w:rsidP="00624FFF">
            <w:pPr>
              <w:pStyle w:val="TableText"/>
            </w:pPr>
            <w:r w:rsidRPr="00676BDD">
              <w:t xml:space="preserve">Date </w:t>
            </w:r>
            <w:r w:rsidR="00624FFF">
              <w:t xml:space="preserve">application </w:t>
            </w:r>
            <w:r w:rsidRPr="00676BDD">
              <w:t>received:</w:t>
            </w:r>
          </w:p>
        </w:tc>
        <w:tc>
          <w:tcPr>
            <w:tcW w:w="6095" w:type="dxa"/>
            <w:tcBorders>
              <w:top w:val="single" w:sz="4" w:space="0" w:color="D9E7EC"/>
              <w:left w:val="nil"/>
              <w:bottom w:val="single" w:sz="4" w:space="0" w:color="D9E7EC"/>
              <w:right w:val="nil"/>
            </w:tcBorders>
            <w:shd w:val="clear" w:color="auto" w:fill="auto"/>
          </w:tcPr>
          <w:p w:rsidR="004263BB" w:rsidRPr="00B67555" w:rsidRDefault="004263BB" w:rsidP="007F19B4">
            <w:pPr>
              <w:pStyle w:val="TableText"/>
            </w:pPr>
          </w:p>
        </w:tc>
      </w:tr>
      <w:tr w:rsidR="004263BB" w:rsidRPr="00B67555" w:rsidTr="00E72BDC">
        <w:trPr>
          <w:cantSplit/>
        </w:trPr>
        <w:tc>
          <w:tcPr>
            <w:tcW w:w="3534" w:type="dxa"/>
            <w:tcBorders>
              <w:top w:val="single" w:sz="4" w:space="0" w:color="FFFFFF"/>
              <w:left w:val="single" w:sz="4" w:space="0" w:color="FFFFFF"/>
              <w:bottom w:val="single" w:sz="4" w:space="0" w:color="D9E7EC"/>
              <w:right w:val="nil"/>
            </w:tcBorders>
            <w:shd w:val="clear" w:color="auto" w:fill="D9E7EC"/>
          </w:tcPr>
          <w:p w:rsidR="004263BB" w:rsidRPr="00676BDD" w:rsidRDefault="004263BB" w:rsidP="007F19B4">
            <w:pPr>
              <w:pStyle w:val="TableText"/>
            </w:pPr>
            <w:r w:rsidRPr="00676BDD">
              <w:t>Assigned to:</w:t>
            </w:r>
          </w:p>
        </w:tc>
        <w:tc>
          <w:tcPr>
            <w:tcW w:w="6095" w:type="dxa"/>
            <w:tcBorders>
              <w:top w:val="single" w:sz="4" w:space="0" w:color="D9E7EC"/>
              <w:left w:val="nil"/>
              <w:bottom w:val="single" w:sz="4" w:space="0" w:color="D9E7EC"/>
              <w:right w:val="nil"/>
            </w:tcBorders>
            <w:shd w:val="clear" w:color="auto" w:fill="auto"/>
          </w:tcPr>
          <w:p w:rsidR="004263BB" w:rsidRPr="00B67555" w:rsidRDefault="004263BB" w:rsidP="007F19B4">
            <w:pPr>
              <w:pStyle w:val="TableText"/>
            </w:pPr>
          </w:p>
        </w:tc>
      </w:tr>
    </w:tbl>
    <w:p w:rsidR="004263BB" w:rsidRDefault="004263BB" w:rsidP="004263BB">
      <w:pPr>
        <w:spacing w:before="0"/>
      </w:pPr>
    </w:p>
    <w:p w:rsidR="00CC39B1" w:rsidRPr="004263BB" w:rsidRDefault="00CC39B1" w:rsidP="00CC39B1">
      <w:pPr>
        <w:pStyle w:val="BoxHeading"/>
      </w:pPr>
      <w:r>
        <w:t>INFORMATION FOR APPLICANTS</w:t>
      </w:r>
    </w:p>
    <w:p w:rsidR="00CC39B1" w:rsidRPr="004A65AB" w:rsidRDefault="00CC39B1" w:rsidP="00CC39B1">
      <w:pPr>
        <w:pStyle w:val="BoxBullet"/>
      </w:pPr>
      <w:r>
        <w:t>Use t</w:t>
      </w:r>
      <w:r w:rsidRPr="004A65AB">
        <w:t xml:space="preserve">his application form to </w:t>
      </w:r>
      <w:r>
        <w:t>apply</w:t>
      </w:r>
      <w:r w:rsidRPr="004A65AB">
        <w:t xml:space="preserve"> for an assessment of a New Medicinal Cannabis Product (NMCP). </w:t>
      </w:r>
      <w:r>
        <w:t>Before</w:t>
      </w:r>
      <w:r w:rsidRPr="004A65AB">
        <w:t xml:space="preserve"> completing this application form</w:t>
      </w:r>
      <w:r>
        <w:t>,</w:t>
      </w:r>
      <w:r w:rsidRPr="004A65AB">
        <w:t xml:space="preserve"> read </w:t>
      </w:r>
      <w:r w:rsidRPr="004A65AB">
        <w:rPr>
          <w:b/>
        </w:rPr>
        <w:t>Part 3</w:t>
      </w:r>
      <w:r w:rsidRPr="004A65AB">
        <w:t xml:space="preserve">: </w:t>
      </w:r>
      <w:r w:rsidRPr="004A65AB">
        <w:rPr>
          <w:b/>
        </w:rPr>
        <w:t>Guidance for a New Medicinal Cannabis Product Application</w:t>
      </w:r>
      <w:r w:rsidRPr="004A65AB">
        <w:t xml:space="preserve"> of the </w:t>
      </w:r>
      <w:r w:rsidRPr="004A65AB">
        <w:rPr>
          <w:i/>
        </w:rPr>
        <w:t xml:space="preserve">Guideline on </w:t>
      </w:r>
      <w:r>
        <w:rPr>
          <w:i/>
        </w:rPr>
        <w:t xml:space="preserve">the </w:t>
      </w:r>
      <w:r w:rsidRPr="004A65AB">
        <w:rPr>
          <w:i/>
        </w:rPr>
        <w:t>Regulation of Medicinal Cannabis in New Zealand</w:t>
      </w:r>
      <w:r w:rsidRPr="004A65AB">
        <w:t>. Th</w:t>
      </w:r>
      <w:r>
        <w:t>is</w:t>
      </w:r>
      <w:r w:rsidRPr="004A65AB">
        <w:t xml:space="preserve"> NMCP application form follows the structure of </w:t>
      </w:r>
      <w:r w:rsidRPr="00877969">
        <w:rPr>
          <w:b/>
        </w:rPr>
        <w:t>Part 3</w:t>
      </w:r>
      <w:r w:rsidRPr="004A65AB">
        <w:t>.</w:t>
      </w:r>
    </w:p>
    <w:p w:rsidR="00CC39B1" w:rsidRPr="004A65AB" w:rsidRDefault="00CC39B1" w:rsidP="00CC39B1">
      <w:pPr>
        <w:pStyle w:val="BoxBullet"/>
      </w:pPr>
      <w:r w:rsidRPr="004A65AB">
        <w:t>A contact person may be a licence holder, a director/partner or a responsible person for the licensed activity</w:t>
      </w:r>
      <w:r>
        <w:t>.</w:t>
      </w:r>
    </w:p>
    <w:p w:rsidR="00CC39B1" w:rsidRPr="004A65AB" w:rsidRDefault="00CC39B1" w:rsidP="00CC39B1">
      <w:pPr>
        <w:pStyle w:val="BoxBullet"/>
      </w:pPr>
      <w:r w:rsidRPr="004A65AB">
        <w:t xml:space="preserve">For the application to be considered, </w:t>
      </w:r>
      <w:r>
        <w:t xml:space="preserve">you must complete </w:t>
      </w:r>
      <w:r w:rsidRPr="004A65AB">
        <w:t>all the relevant sections of the application form and provide the necessary information.</w:t>
      </w:r>
    </w:p>
    <w:p w:rsidR="00CC39B1" w:rsidRPr="004A65AB" w:rsidRDefault="00CC39B1" w:rsidP="00CC39B1">
      <w:pPr>
        <w:pStyle w:val="BoxBullet"/>
      </w:pPr>
      <w:r w:rsidRPr="004A65AB">
        <w:t>While this form provides space for you to provide the required information, you will also need to present the supporting information as clearly marked separate attachments.</w:t>
      </w:r>
    </w:p>
    <w:p w:rsidR="00CC39B1" w:rsidRPr="004A65AB" w:rsidRDefault="00CC39B1" w:rsidP="00CC39B1">
      <w:pPr>
        <w:pStyle w:val="BoxBullet"/>
      </w:pPr>
      <w:r w:rsidRPr="004A65AB">
        <w:t xml:space="preserve">During </w:t>
      </w:r>
      <w:r>
        <w:t xml:space="preserve">its </w:t>
      </w:r>
      <w:r w:rsidRPr="004A65AB">
        <w:t>assessment of the application,</w:t>
      </w:r>
      <w:r>
        <w:t xml:space="preserve"> the Medicinal Cannabis Agency (the Agency) may request</w:t>
      </w:r>
      <w:r w:rsidRPr="004A65AB">
        <w:t xml:space="preserve"> further information from </w:t>
      </w:r>
      <w:r>
        <w:t>you</w:t>
      </w:r>
      <w:r w:rsidRPr="004A65AB">
        <w:t>.</w:t>
      </w:r>
    </w:p>
    <w:p w:rsidR="00CC39B1" w:rsidRPr="004A65AB" w:rsidRDefault="00CC39B1" w:rsidP="00CC39B1">
      <w:pPr>
        <w:pStyle w:val="BoxBullet"/>
      </w:pPr>
      <w:r>
        <w:t>When the Agency receives</w:t>
      </w:r>
      <w:r w:rsidRPr="004A65AB">
        <w:t xml:space="preserve"> your application</w:t>
      </w:r>
      <w:r>
        <w:t>, it</w:t>
      </w:r>
      <w:r w:rsidRPr="004A65AB">
        <w:t xml:space="preserve"> will invoice</w:t>
      </w:r>
      <w:r>
        <w:t xml:space="preserve"> you</w:t>
      </w:r>
      <w:r w:rsidRPr="004A65AB">
        <w:t xml:space="preserve"> a fee of $345 (</w:t>
      </w:r>
      <w:r>
        <w:t xml:space="preserve">including </w:t>
      </w:r>
      <w:r w:rsidRPr="004A65AB">
        <w:t>GST) for an initial check of the application. This fee is non</w:t>
      </w:r>
      <w:r>
        <w:t>-</w:t>
      </w:r>
      <w:r w:rsidRPr="004A65AB">
        <w:t>refundable.</w:t>
      </w:r>
    </w:p>
    <w:p w:rsidR="00CC39B1" w:rsidRPr="004A65AB" w:rsidRDefault="00CC39B1" w:rsidP="00CC39B1">
      <w:pPr>
        <w:pStyle w:val="BoxBullet"/>
      </w:pPr>
      <w:r w:rsidRPr="004A65AB">
        <w:t xml:space="preserve">If the application appears to be in order, </w:t>
      </w:r>
      <w:r>
        <w:t xml:space="preserve">the Agency will invoice you for </w:t>
      </w:r>
      <w:r w:rsidRPr="004A65AB">
        <w:t xml:space="preserve">the full NMCP </w:t>
      </w:r>
      <w:r>
        <w:t>assessment fee.</w:t>
      </w:r>
    </w:p>
    <w:p w:rsidR="00CC39B1" w:rsidRPr="00B67555" w:rsidRDefault="00CC39B1" w:rsidP="00CC39B1">
      <w:pPr>
        <w:pStyle w:val="BoxBullet"/>
      </w:pPr>
      <w:r w:rsidRPr="004A65AB">
        <w:t xml:space="preserve">The assessment of your NMCP will not start until </w:t>
      </w:r>
      <w:r>
        <w:t xml:space="preserve">you have paid </w:t>
      </w:r>
      <w:r w:rsidRPr="004A65AB">
        <w:t>the full assessment fee. The assessment fee is non</w:t>
      </w:r>
      <w:r>
        <w:t>-</w:t>
      </w:r>
      <w:r w:rsidRPr="004A65AB">
        <w:t>refundable.</w:t>
      </w:r>
    </w:p>
    <w:p w:rsidR="00624FFF" w:rsidRPr="00271E21" w:rsidRDefault="00624FFF" w:rsidP="004263BB">
      <w:pPr>
        <w:spacing w:before="0"/>
      </w:pPr>
    </w:p>
    <w:tbl>
      <w:tblPr>
        <w:tblW w:w="0" w:type="auto"/>
        <w:tblInd w:w="284"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284" w:type="dxa"/>
          <w:right w:w="284" w:type="dxa"/>
        </w:tblCellMar>
        <w:tblLook w:val="01E0" w:firstRow="1" w:lastRow="1" w:firstColumn="1" w:lastColumn="1" w:noHBand="0" w:noVBand="0"/>
      </w:tblPr>
      <w:tblGrid>
        <w:gridCol w:w="9639"/>
      </w:tblGrid>
      <w:tr w:rsidR="00624FFF" w:rsidRPr="00B67555" w:rsidTr="005F2FFE">
        <w:trPr>
          <w:cantSplit/>
        </w:trPr>
        <w:tc>
          <w:tcPr>
            <w:tcW w:w="9639" w:type="dxa"/>
            <w:shd w:val="clear" w:color="auto" w:fill="076283"/>
          </w:tcPr>
          <w:p w:rsidR="00624FFF" w:rsidRPr="004263BB" w:rsidRDefault="00624FFF" w:rsidP="005F2FFE">
            <w:pPr>
              <w:pStyle w:val="TableText"/>
              <w:keepNext/>
              <w:rPr>
                <w:rFonts w:ascii="Avenir Black" w:hAnsi="Avenir Black"/>
                <w:b/>
                <w:color w:val="FFFFFF"/>
              </w:rPr>
            </w:pPr>
            <w:r>
              <w:rPr>
                <w:rFonts w:ascii="Avenir Black" w:hAnsi="Avenir Black"/>
                <w:b/>
                <w:color w:val="FFFFFF"/>
              </w:rPr>
              <w:lastRenderedPageBreak/>
              <w:t>INSTRUCTIONS FOR COMPLETING THE APPLICATION</w:t>
            </w:r>
          </w:p>
        </w:tc>
      </w:tr>
      <w:tr w:rsidR="00624FFF" w:rsidRPr="00B67555" w:rsidTr="005F2FFE">
        <w:trPr>
          <w:cantSplit/>
        </w:trPr>
        <w:tc>
          <w:tcPr>
            <w:tcW w:w="9639" w:type="dxa"/>
          </w:tcPr>
          <w:p w:rsidR="00624FFF" w:rsidRPr="004A65AB" w:rsidRDefault="00624FFF" w:rsidP="00624FFF">
            <w:pPr>
              <w:pStyle w:val="TableBullet"/>
            </w:pPr>
            <w:r w:rsidRPr="004A65AB">
              <w:t xml:space="preserve">While this form </w:t>
            </w:r>
            <w:r>
              <w:t>includes</w:t>
            </w:r>
            <w:r w:rsidRPr="004A65AB">
              <w:t xml:space="preserve"> space for you to provide the information required by Section 2 of </w:t>
            </w:r>
            <w:r w:rsidRPr="004A65AB">
              <w:rPr>
                <w:b/>
              </w:rPr>
              <w:t>Part 3</w:t>
            </w:r>
            <w:r w:rsidRPr="004A65AB">
              <w:t xml:space="preserve"> of the </w:t>
            </w:r>
            <w:r w:rsidRPr="004A65AB">
              <w:rPr>
                <w:i/>
              </w:rPr>
              <w:t xml:space="preserve">Guideline on </w:t>
            </w:r>
            <w:r>
              <w:rPr>
                <w:i/>
              </w:rPr>
              <w:t xml:space="preserve">the </w:t>
            </w:r>
            <w:r w:rsidRPr="004A65AB">
              <w:rPr>
                <w:i/>
              </w:rPr>
              <w:t>Regulation of Medicinal Cannabis in New Zealand</w:t>
            </w:r>
            <w:r w:rsidRPr="004A65AB">
              <w:t xml:space="preserve">, </w:t>
            </w:r>
            <w:r>
              <w:t xml:space="preserve">you may provide </w:t>
            </w:r>
            <w:r w:rsidRPr="004A65AB">
              <w:t>any additional information in clearly named attachments.</w:t>
            </w:r>
          </w:p>
          <w:p w:rsidR="00624FFF" w:rsidRPr="00B67555" w:rsidRDefault="00624FFF" w:rsidP="00CC39B1">
            <w:pPr>
              <w:pStyle w:val="TableBullet"/>
              <w:spacing w:after="480"/>
            </w:pPr>
            <w:r w:rsidRPr="004A65AB">
              <w:t xml:space="preserve">Section 3 of </w:t>
            </w:r>
            <w:r w:rsidRPr="004A65AB">
              <w:rPr>
                <w:b/>
              </w:rPr>
              <w:t>Part 3</w:t>
            </w:r>
            <w:r w:rsidRPr="004A65AB">
              <w:t xml:space="preserve"> of the </w:t>
            </w:r>
            <w:r w:rsidRPr="004A65AB">
              <w:rPr>
                <w:i/>
              </w:rPr>
              <w:t xml:space="preserve">Guideline on </w:t>
            </w:r>
            <w:r>
              <w:rPr>
                <w:i/>
              </w:rPr>
              <w:t xml:space="preserve">the </w:t>
            </w:r>
            <w:r w:rsidRPr="004A65AB">
              <w:rPr>
                <w:i/>
              </w:rPr>
              <w:t>Regulation of Medicinal Cannabis in New Zealand</w:t>
            </w:r>
            <w:r w:rsidRPr="004A65AB" w:rsidDel="002D4F1C">
              <w:t xml:space="preserve"> </w:t>
            </w:r>
            <w:r w:rsidRPr="004A65AB">
              <w:t>and</w:t>
            </w:r>
            <w:r>
              <w:t xml:space="preserve"> Section 3 of</w:t>
            </w:r>
            <w:r w:rsidRPr="004A65AB">
              <w:t xml:space="preserve"> this form </w:t>
            </w:r>
            <w:r>
              <w:t xml:space="preserve">both </w:t>
            </w:r>
            <w:r w:rsidRPr="004A65AB">
              <w:t xml:space="preserve">outline the supporting information that you are required to submit with your application </w:t>
            </w:r>
            <w:r>
              <w:t>based on what type of</w:t>
            </w:r>
            <w:r w:rsidRPr="004A65AB">
              <w:t xml:space="preserve"> application</w:t>
            </w:r>
            <w:r>
              <w:t xml:space="preserve"> it is</w:t>
            </w:r>
            <w:r w:rsidRPr="004A65AB">
              <w:t xml:space="preserve">. Please </w:t>
            </w:r>
            <w:r>
              <w:t>attach</w:t>
            </w:r>
            <w:r w:rsidRPr="004A65AB">
              <w:t xml:space="preserve"> all required documents and clearly name</w:t>
            </w:r>
            <w:r>
              <w:t xml:space="preserve"> them</w:t>
            </w:r>
            <w:r w:rsidRPr="004A65AB">
              <w:t xml:space="preserve"> in Section 3 </w:t>
            </w:r>
            <w:r>
              <w:t xml:space="preserve">of this form so that </w:t>
            </w:r>
            <w:r w:rsidRPr="004A65AB">
              <w:t xml:space="preserve">your application </w:t>
            </w:r>
            <w:r>
              <w:t xml:space="preserve">can </w:t>
            </w:r>
            <w:r w:rsidRPr="004A65AB">
              <w:t>proceed.</w:t>
            </w:r>
          </w:p>
        </w:tc>
      </w:tr>
      <w:tr w:rsidR="004263BB" w:rsidRPr="00B67555" w:rsidTr="007F19B4">
        <w:trPr>
          <w:cantSplit/>
        </w:trPr>
        <w:tc>
          <w:tcPr>
            <w:tcW w:w="9639" w:type="dxa"/>
            <w:shd w:val="clear" w:color="auto" w:fill="076283"/>
          </w:tcPr>
          <w:p w:rsidR="004263BB" w:rsidRPr="004263BB" w:rsidRDefault="00624FFF" w:rsidP="00624FFF">
            <w:pPr>
              <w:pStyle w:val="TableText"/>
              <w:keepNext/>
              <w:rPr>
                <w:rFonts w:ascii="Avenir Black" w:hAnsi="Avenir Black"/>
                <w:b/>
                <w:color w:val="FFFFFF"/>
              </w:rPr>
            </w:pPr>
            <w:r>
              <w:rPr>
                <w:rFonts w:ascii="Avenir Black" w:hAnsi="Avenir Black"/>
                <w:b/>
                <w:color w:val="FFFFFF"/>
              </w:rPr>
              <w:t xml:space="preserve">APPLICATION </w:t>
            </w:r>
            <w:r w:rsidR="00E72BDC">
              <w:rPr>
                <w:rFonts w:ascii="Avenir Black" w:hAnsi="Avenir Black"/>
                <w:b/>
                <w:color w:val="FFFFFF"/>
              </w:rPr>
              <w:t>FORM SUBMISSION</w:t>
            </w:r>
          </w:p>
        </w:tc>
      </w:tr>
      <w:tr w:rsidR="004263BB" w:rsidRPr="00B67555" w:rsidTr="007F19B4">
        <w:trPr>
          <w:cantSplit/>
        </w:trPr>
        <w:tc>
          <w:tcPr>
            <w:tcW w:w="9639" w:type="dxa"/>
          </w:tcPr>
          <w:p w:rsidR="004263BB" w:rsidRPr="00E72BDC" w:rsidRDefault="004263BB" w:rsidP="007F19B4">
            <w:pPr>
              <w:pStyle w:val="TableBullet"/>
              <w:spacing w:before="120"/>
              <w:rPr>
                <w:szCs w:val="22"/>
              </w:rPr>
            </w:pPr>
            <w:r w:rsidRPr="00B67555">
              <w:t xml:space="preserve">For electronic submission, scan the completed </w:t>
            </w:r>
            <w:r w:rsidR="00624FFF">
              <w:t xml:space="preserve">application </w:t>
            </w:r>
            <w:r w:rsidRPr="00B67555">
              <w:t xml:space="preserve">form and </w:t>
            </w:r>
            <w:r w:rsidR="00624FFF">
              <w:t xml:space="preserve">supporting documents </w:t>
            </w:r>
            <w:r w:rsidRPr="00B67555">
              <w:t>to</w:t>
            </w:r>
            <w:r>
              <w:t xml:space="preserve"> the </w:t>
            </w:r>
            <w:r w:rsidRPr="00BE1C5D">
              <w:t>Medicinal Cannabis Agency</w:t>
            </w:r>
            <w:r w:rsidRPr="00B67555">
              <w:t xml:space="preserve"> (</w:t>
            </w:r>
            <w:hyperlink r:id="rId8" w:history="1">
              <w:r w:rsidRPr="00B67555">
                <w:rPr>
                  <w:rStyle w:val="Hyperlink"/>
                </w:rPr>
                <w:t>medicinalcannabis@health.govt.nz</w:t>
              </w:r>
            </w:hyperlink>
            <w:r w:rsidRPr="00B67555">
              <w:t>).</w:t>
            </w:r>
            <w:r w:rsidR="00E72BDC">
              <w:t xml:space="preserve"> </w:t>
            </w:r>
            <w:r w:rsidRPr="00E72BDC">
              <w:rPr>
                <w:szCs w:val="22"/>
              </w:rPr>
              <w:t>You must ensure that the emailed form is legible and complete.</w:t>
            </w:r>
          </w:p>
          <w:p w:rsidR="004263BB" w:rsidRPr="00B67555" w:rsidRDefault="004263BB" w:rsidP="007F19B4">
            <w:pPr>
              <w:pStyle w:val="TableBullet"/>
              <w:spacing w:before="240"/>
            </w:pPr>
            <w:r w:rsidRPr="00B67555">
              <w:t xml:space="preserve">If you are unable to scan and email the </w:t>
            </w:r>
            <w:r w:rsidR="00624FFF">
              <w:t xml:space="preserve">application </w:t>
            </w:r>
            <w:r w:rsidRPr="00B67555">
              <w:t>form, you can post a copy to:</w:t>
            </w:r>
          </w:p>
          <w:p w:rsidR="004263BB" w:rsidRPr="00B67555" w:rsidRDefault="004263BB" w:rsidP="007F19B4">
            <w:pPr>
              <w:pStyle w:val="TableText"/>
              <w:ind w:left="567"/>
              <w:rPr>
                <w:szCs w:val="22"/>
              </w:rPr>
            </w:pPr>
            <w:r w:rsidRPr="00B67555">
              <w:rPr>
                <w:szCs w:val="22"/>
              </w:rPr>
              <w:t>Medicinal Cannabis Agency</w:t>
            </w:r>
            <w:r>
              <w:rPr>
                <w:szCs w:val="22"/>
              </w:rPr>
              <w:br/>
            </w:r>
            <w:r w:rsidRPr="00B67555">
              <w:rPr>
                <w:szCs w:val="22"/>
              </w:rPr>
              <w:t>Ministry of Health</w:t>
            </w:r>
            <w:r>
              <w:rPr>
                <w:szCs w:val="22"/>
              </w:rPr>
              <w:br/>
            </w:r>
            <w:r w:rsidRPr="00B67555">
              <w:rPr>
                <w:szCs w:val="22"/>
              </w:rPr>
              <w:t>PO Box 5013</w:t>
            </w:r>
            <w:r>
              <w:rPr>
                <w:szCs w:val="22"/>
              </w:rPr>
              <w:br/>
            </w:r>
            <w:r w:rsidRPr="00B67555">
              <w:rPr>
                <w:szCs w:val="22"/>
              </w:rPr>
              <w:t>Wellington 6145</w:t>
            </w:r>
          </w:p>
          <w:p w:rsidR="004263BB" w:rsidRPr="00B67555" w:rsidRDefault="004263BB" w:rsidP="00624FFF">
            <w:pPr>
              <w:pStyle w:val="TableBullet"/>
              <w:spacing w:before="240"/>
            </w:pPr>
            <w:r w:rsidRPr="00B67555">
              <w:t xml:space="preserve">Keep a copy of the completed </w:t>
            </w:r>
            <w:r w:rsidR="00624FFF">
              <w:t xml:space="preserve">application </w:t>
            </w:r>
            <w:r w:rsidRPr="00B67555">
              <w:t>form for your records.</w:t>
            </w:r>
          </w:p>
        </w:tc>
      </w:tr>
    </w:tbl>
    <w:p w:rsidR="00624FFF" w:rsidRDefault="00624FFF" w:rsidP="00624FFF"/>
    <w:p w:rsidR="000552F2" w:rsidRDefault="00CC39B1" w:rsidP="005F2FFE">
      <w:pPr>
        <w:pStyle w:val="Heading1"/>
      </w:pPr>
      <w:r>
        <w:lastRenderedPageBreak/>
        <w:t xml:space="preserve">Application for </w:t>
      </w:r>
      <w:r w:rsidR="00863ED9">
        <w:t xml:space="preserve">assessment of </w:t>
      </w:r>
      <w:r>
        <w:t>a New Medicinal Cannabis Product</w:t>
      </w:r>
    </w:p>
    <w:p w:rsidR="00CC39B1" w:rsidRPr="005F2FFE" w:rsidRDefault="00CC39B1" w:rsidP="005F2FFE">
      <w:r w:rsidRPr="004A65AB">
        <w:t xml:space="preserve">The sections of this form follow the structure and section names of </w:t>
      </w:r>
      <w:r w:rsidRPr="004A65AB">
        <w:rPr>
          <w:b/>
        </w:rPr>
        <w:t>Part 3</w:t>
      </w:r>
      <w:r w:rsidRPr="004A65AB">
        <w:t xml:space="preserve"> of the </w:t>
      </w:r>
      <w:r w:rsidRPr="004A65AB">
        <w:rPr>
          <w:i/>
        </w:rPr>
        <w:t xml:space="preserve">Guideline on </w:t>
      </w:r>
      <w:r>
        <w:rPr>
          <w:i/>
        </w:rPr>
        <w:t xml:space="preserve">the </w:t>
      </w:r>
      <w:r w:rsidRPr="004A65AB">
        <w:rPr>
          <w:i/>
        </w:rPr>
        <w:t>Regulation of Medicinal Cannabis in New Zealand</w:t>
      </w:r>
      <w:r w:rsidRPr="004A65AB">
        <w:t>.</w:t>
      </w:r>
    </w:p>
    <w:p w:rsidR="00CC39B1" w:rsidRPr="004A65AB" w:rsidRDefault="00CC39B1" w:rsidP="00CC39B1"/>
    <w:p w:rsidR="00CC39B1" w:rsidRDefault="00CC39B1" w:rsidP="005F2FFE">
      <w:pPr>
        <w:pStyle w:val="Heading2"/>
      </w:pPr>
      <w:r w:rsidRPr="004A65AB">
        <w:t xml:space="preserve">Section 2.3: Proposed </w:t>
      </w:r>
      <w:r>
        <w:t>p</w:t>
      </w:r>
      <w:r w:rsidRPr="004A65AB">
        <w:t xml:space="preserve">roduct </w:t>
      </w:r>
      <w:r>
        <w:t>d</w:t>
      </w:r>
      <w:r w:rsidRPr="004A65AB">
        <w:t>etails</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2"/>
        <w:gridCol w:w="34"/>
        <w:gridCol w:w="3402"/>
        <w:gridCol w:w="5494"/>
      </w:tblGrid>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r>
              <w:t>S</w:t>
            </w:r>
            <w:r w:rsidRPr="002B37AE">
              <w:t>2.</w:t>
            </w:r>
            <w:r>
              <w:t>3.</w:t>
            </w:r>
            <w:r w:rsidRPr="002B37AE">
              <w:t>1</w:t>
            </w: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rPr>
                <w:rFonts w:eastAsia="Calibri"/>
              </w:rPr>
            </w:pPr>
            <w:r>
              <w:t>Type of application:</w:t>
            </w:r>
          </w:p>
        </w:tc>
        <w:tc>
          <w:tcPr>
            <w:tcW w:w="5494" w:type="dxa"/>
            <w:tcBorders>
              <w:top w:val="single" w:sz="4" w:space="0" w:color="auto"/>
              <w:left w:val="single" w:sz="4" w:space="0" w:color="auto"/>
              <w:bottom w:val="single" w:sz="4" w:space="0" w:color="auto"/>
              <w:right w:val="single" w:sz="4" w:space="0" w:color="auto"/>
            </w:tcBorders>
          </w:tcPr>
          <w:p w:rsidR="004A2F98" w:rsidRPr="004A65AB" w:rsidRDefault="0057477F" w:rsidP="004A2F98">
            <w:pPr>
              <w:spacing w:before="90" w:after="90"/>
              <w:ind w:left="108"/>
            </w:pPr>
            <w:sdt>
              <w:sdtPr>
                <w:rPr>
                  <w:color w:val="1F497D"/>
                </w:rPr>
                <w:id w:val="-821733263"/>
                <w:placeholder>
                  <w:docPart w:val="1B93740DD47E4B7C883322E3C785C832"/>
                </w:placeholder>
                <w:showingPlcHdr/>
                <w:dropDownList>
                  <w:listItem w:value="Choose an item."/>
                  <w:listItem w:displayText="Type 1: cannabis-based ingredient" w:value="Type 1: cannabis-based ingredient"/>
                  <w:listItem w:displayText="Type 2: dried cannabis product" w:value="Type 2: dried cannabis product"/>
                  <w:listItem w:displayText="Type 2: dosage product" w:value="Type 2: dosage product"/>
                  <w:listItem w:displayText="Type 3: starting material for export" w:value="Type 3: starting material for export"/>
                </w:dropDownList>
              </w:sdtPr>
              <w:sdtEndPr/>
              <w:sdtContent>
                <w:r w:rsidR="004A2F98" w:rsidRPr="004A65AB">
                  <w:t>Choose an item.</w:t>
                </w:r>
              </w:sdtContent>
            </w:sdt>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r>
              <w:t>S</w:t>
            </w:r>
            <w:r w:rsidRPr="002B37AE">
              <w:t>2.</w:t>
            </w:r>
            <w:r>
              <w:t>3.</w:t>
            </w:r>
            <w:r w:rsidRPr="002B37AE">
              <w:t>2</w:t>
            </w: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Proposed trade name:</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 w:type="dxa"/>
            <w:gridSpan w:val="2"/>
            <w:tcBorders>
              <w:top w:val="nil"/>
              <w:left w:val="nil"/>
              <w:bottom w:val="nil"/>
              <w:right w:val="nil"/>
            </w:tcBorders>
            <w:shd w:val="clear" w:color="auto" w:fill="auto"/>
          </w:tcPr>
          <w:p w:rsidR="004A2F98" w:rsidRPr="002B37AE" w:rsidRDefault="004A2F98" w:rsidP="005F2FFE">
            <w:pPr>
              <w:pStyle w:val="TableText"/>
            </w:pPr>
            <w:r>
              <w:t>S</w:t>
            </w:r>
            <w:r w:rsidRPr="002B37AE">
              <w:t>2.3</w:t>
            </w:r>
            <w:r>
              <w:t>.3</w:t>
            </w:r>
          </w:p>
        </w:tc>
        <w:tc>
          <w:tcPr>
            <w:tcW w:w="3402" w:type="dxa"/>
            <w:tcBorders>
              <w:top w:val="nil"/>
              <w:left w:val="nil"/>
              <w:bottom w:val="nil"/>
            </w:tcBorders>
            <w:shd w:val="clear" w:color="auto" w:fill="auto"/>
          </w:tcPr>
          <w:p w:rsidR="004A2F98" w:rsidRPr="00345D3D" w:rsidRDefault="004A2F98" w:rsidP="005F2FFE">
            <w:pPr>
              <w:pStyle w:val="TableText"/>
            </w:pPr>
            <w:r>
              <w:t>Active ingredients:</w:t>
            </w:r>
          </w:p>
        </w:tc>
        <w:tc>
          <w:tcPr>
            <w:tcW w:w="5494" w:type="dxa"/>
          </w:tcPr>
          <w:p w:rsidR="004A2F98" w:rsidRDefault="004A2F98" w:rsidP="004A2F98">
            <w:pPr>
              <w:pStyle w:val="TableText"/>
              <w:ind w:left="108"/>
            </w:pPr>
            <w:r>
              <w:t>Delta-9-tetrahydrocannabinol (THC)</w:t>
            </w:r>
          </w:p>
          <w:p w:rsidR="004A2F98" w:rsidRDefault="004A2F98" w:rsidP="004A2F98">
            <w:pPr>
              <w:pStyle w:val="TableText"/>
              <w:ind w:left="108"/>
            </w:pPr>
            <w:r>
              <w:t>Delta-9-tetrahydrocannabinolic acid (THCA)</w:t>
            </w:r>
          </w:p>
          <w:p w:rsidR="004A2F98" w:rsidRDefault="004A2F98" w:rsidP="004A2F98">
            <w:pPr>
              <w:pStyle w:val="TableText"/>
              <w:ind w:left="108"/>
            </w:pPr>
            <w:r>
              <w:t>Cannabidiol (CBD)</w:t>
            </w:r>
          </w:p>
          <w:p w:rsidR="004A2F98" w:rsidRPr="002B37AE" w:rsidRDefault="004A2F98" w:rsidP="004A2F98">
            <w:pPr>
              <w:pStyle w:val="TableText"/>
              <w:ind w:left="108"/>
            </w:pPr>
            <w:proofErr w:type="spellStart"/>
            <w:r>
              <w:t>Cannabidiolic</w:t>
            </w:r>
            <w:proofErr w:type="spellEnd"/>
            <w:r>
              <w:t xml:space="preserve"> acid (CBDA)</w:t>
            </w: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Other active ingredients:</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nil"/>
              <w:right w:val="nil"/>
            </w:tcBorders>
          </w:tcPr>
          <w:p w:rsidR="004A2F98" w:rsidRPr="00544A61" w:rsidRDefault="004A2F98" w:rsidP="005F2FFE">
            <w:pPr>
              <w:pStyle w:val="TableText"/>
              <w:spacing w:before="0" w:after="0"/>
              <w:rPr>
                <w:sz w:val="12"/>
                <w:szCs w:val="12"/>
              </w:rPr>
            </w:pPr>
          </w:p>
        </w:tc>
      </w:tr>
      <w:tr w:rsidR="004A2F98" w:rsidRPr="002B37AE" w:rsidTr="00260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6" w:type="dxa"/>
            <w:gridSpan w:val="2"/>
            <w:shd w:val="clear" w:color="auto" w:fill="auto"/>
            <w:vAlign w:val="center"/>
          </w:tcPr>
          <w:p w:rsidR="004A2F98" w:rsidRPr="002B37AE" w:rsidRDefault="004A2F98" w:rsidP="005F2FFE">
            <w:pPr>
              <w:pStyle w:val="TableText"/>
            </w:pPr>
            <w:r>
              <w:t>S</w:t>
            </w:r>
            <w:r w:rsidRPr="002B37AE">
              <w:t>2.</w:t>
            </w:r>
            <w:r>
              <w:t>3.</w:t>
            </w:r>
            <w:r w:rsidRPr="002B37AE">
              <w:t>4</w:t>
            </w:r>
          </w:p>
        </w:tc>
        <w:tc>
          <w:tcPr>
            <w:tcW w:w="3402" w:type="dxa"/>
            <w:shd w:val="clear" w:color="auto" w:fill="auto"/>
            <w:vAlign w:val="center"/>
          </w:tcPr>
          <w:p w:rsidR="004A2F98" w:rsidRPr="00345D3D" w:rsidRDefault="004A2F98" w:rsidP="005F2FFE">
            <w:pPr>
              <w:pStyle w:val="TableText"/>
            </w:pPr>
            <w:r>
              <w:t>Strength of active ingredients:</w:t>
            </w:r>
          </w:p>
        </w:tc>
        <w:tc>
          <w:tcPr>
            <w:tcW w:w="5494" w:type="dxa"/>
          </w:tcPr>
          <w:p w:rsidR="004A2F98" w:rsidRPr="002B37AE" w:rsidRDefault="004A2F98" w:rsidP="005F2FFE">
            <w:pPr>
              <w:pStyle w:val="TableText"/>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THC:</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THCA:</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CBD:</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nil"/>
            </w:tcBorders>
            <w:shd w:val="clear" w:color="auto" w:fill="auto"/>
            <w:vAlign w:val="center"/>
          </w:tcPr>
          <w:p w:rsidR="004A2F98" w:rsidRPr="002B37AE" w:rsidRDefault="004A2F98" w:rsidP="005F2FFE">
            <w:pPr>
              <w:pStyle w:val="TableText"/>
            </w:pPr>
          </w:p>
        </w:tc>
        <w:tc>
          <w:tcPr>
            <w:tcW w:w="3402" w:type="dxa"/>
            <w:tcBorders>
              <w:top w:val="nil"/>
              <w:left w:val="nil"/>
              <w:bottom w:val="nil"/>
              <w:right w:val="single" w:sz="4" w:space="0" w:color="auto"/>
            </w:tcBorders>
            <w:shd w:val="clear" w:color="auto" w:fill="auto"/>
            <w:vAlign w:val="center"/>
          </w:tcPr>
          <w:p w:rsidR="004A2F98" w:rsidRPr="00345D3D" w:rsidRDefault="004A2F98" w:rsidP="005F2FFE">
            <w:pPr>
              <w:pStyle w:val="TableText"/>
            </w:pPr>
            <w:r>
              <w:t>CBDA:</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nil"/>
              <w:right w:val="nil"/>
            </w:tcBorders>
          </w:tcPr>
          <w:p w:rsidR="004A2F98" w:rsidRPr="00544A61" w:rsidRDefault="004A2F98" w:rsidP="005F2FFE">
            <w:pPr>
              <w:pStyle w:val="TableText"/>
              <w:spacing w:before="0" w:after="0"/>
              <w:rPr>
                <w:sz w:val="12"/>
                <w:szCs w:val="12"/>
              </w:rPr>
            </w:pPr>
          </w:p>
        </w:tc>
      </w:tr>
      <w:tr w:rsidR="004A2F98" w:rsidRPr="002B37AE" w:rsidTr="00260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6" w:type="dxa"/>
            <w:gridSpan w:val="2"/>
            <w:shd w:val="clear" w:color="auto" w:fill="auto"/>
            <w:vAlign w:val="center"/>
          </w:tcPr>
          <w:p w:rsidR="004A2F98" w:rsidRPr="002B37AE" w:rsidRDefault="004A2F98" w:rsidP="005F2FFE">
            <w:pPr>
              <w:pStyle w:val="TableText"/>
            </w:pPr>
          </w:p>
        </w:tc>
        <w:tc>
          <w:tcPr>
            <w:tcW w:w="3402" w:type="dxa"/>
            <w:tcBorders>
              <w:bottom w:val="single" w:sz="4" w:space="0" w:color="auto"/>
            </w:tcBorders>
            <w:shd w:val="clear" w:color="auto" w:fill="auto"/>
            <w:vAlign w:val="center"/>
          </w:tcPr>
          <w:p w:rsidR="004A2F98" w:rsidRPr="00345D3D" w:rsidRDefault="004A2F98" w:rsidP="004A2F98">
            <w:pPr>
              <w:pStyle w:val="TableText"/>
            </w:pPr>
            <w:r>
              <w:t>Strength of other active ingredients:</w:t>
            </w:r>
          </w:p>
        </w:tc>
        <w:tc>
          <w:tcPr>
            <w:tcW w:w="5494" w:type="dxa"/>
            <w:tcBorders>
              <w:bottom w:val="single" w:sz="4" w:space="0" w:color="auto"/>
            </w:tcBorders>
          </w:tcPr>
          <w:p w:rsidR="004A2F98" w:rsidRPr="002B37AE" w:rsidRDefault="004A2F98" w:rsidP="005F2FFE">
            <w:pPr>
              <w:pStyle w:val="TableText"/>
            </w:pPr>
          </w:p>
        </w:tc>
      </w:tr>
      <w:tr w:rsidR="004A2F98" w:rsidRPr="002B37AE" w:rsidTr="00260FB1">
        <w:trPr>
          <w:cantSplit/>
        </w:trPr>
        <w:tc>
          <w:tcPr>
            <w:tcW w:w="856" w:type="dxa"/>
            <w:gridSpan w:val="2"/>
            <w:tcBorders>
              <w:top w:val="nil"/>
              <w:left w:val="nil"/>
              <w:bottom w:val="nil"/>
              <w:right w:val="single" w:sz="4" w:space="0" w:color="auto"/>
            </w:tcBorders>
            <w:shd w:val="clear" w:color="auto" w:fill="auto"/>
            <w:vAlign w:val="center"/>
          </w:tcPr>
          <w:p w:rsidR="004A2F98" w:rsidRPr="002B37AE" w:rsidRDefault="004A2F98" w:rsidP="005F2FFE">
            <w:pPr>
              <w:pStyle w:val="TableText"/>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2F98" w:rsidRPr="00345D3D" w:rsidRDefault="004A2F98" w:rsidP="004A2F98">
            <w:pPr>
              <w:pStyle w:val="TableText"/>
              <w:ind w:left="108"/>
            </w:pP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single" w:sz="4" w:space="0" w:color="auto"/>
              <w:left w:val="nil"/>
              <w:bottom w:val="single" w:sz="4" w:space="0" w:color="auto"/>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single" w:sz="4" w:space="0" w:color="auto"/>
            </w:tcBorders>
            <w:shd w:val="clear" w:color="auto" w:fill="auto"/>
            <w:vAlign w:val="center"/>
          </w:tcPr>
          <w:p w:rsidR="004A2F98" w:rsidRPr="002B37AE" w:rsidRDefault="004A2F98" w:rsidP="005F2FFE">
            <w:pPr>
              <w:pStyle w:val="TableText"/>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2F98" w:rsidRPr="00345D3D" w:rsidRDefault="004A2F98" w:rsidP="004A2F98">
            <w:pPr>
              <w:pStyle w:val="TableText"/>
              <w:ind w:left="108"/>
            </w:pP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single" w:sz="4" w:space="0" w:color="auto"/>
              <w:left w:val="nil"/>
              <w:bottom w:val="single" w:sz="4" w:space="0" w:color="auto"/>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single" w:sz="4" w:space="0" w:color="auto"/>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56" w:type="dxa"/>
            <w:gridSpan w:val="2"/>
            <w:tcBorders>
              <w:top w:val="nil"/>
              <w:left w:val="nil"/>
              <w:bottom w:val="nil"/>
              <w:right w:val="single" w:sz="4" w:space="0" w:color="auto"/>
            </w:tcBorders>
            <w:shd w:val="clear" w:color="auto" w:fill="auto"/>
            <w:vAlign w:val="center"/>
          </w:tcPr>
          <w:p w:rsidR="004A2F98" w:rsidRPr="002B37AE" w:rsidRDefault="004A2F98" w:rsidP="005F2FFE">
            <w:pPr>
              <w:pStyle w:val="TableText"/>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2F98" w:rsidRPr="00345D3D" w:rsidRDefault="004A2F98" w:rsidP="004A2F98">
            <w:pPr>
              <w:pStyle w:val="TableText"/>
              <w:ind w:left="108"/>
            </w:pP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4A2F98" w:rsidRPr="00544A61" w:rsidTr="00260FB1">
        <w:trPr>
          <w:cantSplit/>
        </w:trPr>
        <w:tc>
          <w:tcPr>
            <w:tcW w:w="856" w:type="dxa"/>
            <w:gridSpan w:val="2"/>
            <w:tcBorders>
              <w:top w:val="nil"/>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3402" w:type="dxa"/>
            <w:tcBorders>
              <w:top w:val="single" w:sz="4" w:space="0" w:color="auto"/>
              <w:left w:val="nil"/>
              <w:bottom w:val="nil"/>
              <w:right w:val="nil"/>
            </w:tcBorders>
            <w:shd w:val="clear" w:color="auto" w:fill="auto"/>
            <w:vAlign w:val="center"/>
          </w:tcPr>
          <w:p w:rsidR="004A2F98" w:rsidRPr="00544A61" w:rsidRDefault="004A2F98" w:rsidP="005F2FFE">
            <w:pPr>
              <w:pStyle w:val="TableText"/>
              <w:spacing w:before="0" w:after="0"/>
              <w:rPr>
                <w:sz w:val="12"/>
                <w:szCs w:val="12"/>
              </w:rPr>
            </w:pPr>
          </w:p>
        </w:tc>
        <w:tc>
          <w:tcPr>
            <w:tcW w:w="5494" w:type="dxa"/>
            <w:tcBorders>
              <w:top w:val="single" w:sz="4" w:space="0" w:color="auto"/>
              <w:left w:val="nil"/>
              <w:bottom w:val="nil"/>
              <w:right w:val="nil"/>
            </w:tcBorders>
          </w:tcPr>
          <w:p w:rsidR="004A2F98" w:rsidRPr="00544A61" w:rsidRDefault="004A2F98" w:rsidP="005F2FFE">
            <w:pPr>
              <w:pStyle w:val="TableText"/>
              <w:spacing w:before="0" w:after="0"/>
              <w:rPr>
                <w:sz w:val="12"/>
                <w:szCs w:val="12"/>
              </w:rPr>
            </w:pPr>
          </w:p>
        </w:tc>
      </w:tr>
      <w:tr w:rsidR="004A2F98" w:rsidRPr="002B37AE" w:rsidTr="00260FB1">
        <w:trPr>
          <w:cantSplit/>
        </w:trPr>
        <w:tc>
          <w:tcPr>
            <w:tcW w:w="822" w:type="dxa"/>
            <w:tcBorders>
              <w:top w:val="nil"/>
              <w:left w:val="nil"/>
              <w:bottom w:val="nil"/>
              <w:right w:val="nil"/>
            </w:tcBorders>
            <w:shd w:val="clear" w:color="auto" w:fill="auto"/>
            <w:vAlign w:val="center"/>
          </w:tcPr>
          <w:p w:rsidR="004A2F98" w:rsidRPr="002B37AE" w:rsidRDefault="00260FB1" w:rsidP="00260FB1">
            <w:pPr>
              <w:pStyle w:val="TableText"/>
            </w:pPr>
            <w:r>
              <w:t>S</w:t>
            </w:r>
            <w:r w:rsidR="004A2F98">
              <w:t>2.3.5</w:t>
            </w:r>
          </w:p>
        </w:tc>
        <w:tc>
          <w:tcPr>
            <w:tcW w:w="3436" w:type="dxa"/>
            <w:gridSpan w:val="2"/>
            <w:tcBorders>
              <w:top w:val="nil"/>
              <w:left w:val="nil"/>
              <w:bottom w:val="nil"/>
              <w:right w:val="single" w:sz="4" w:space="0" w:color="auto"/>
            </w:tcBorders>
            <w:shd w:val="clear" w:color="auto" w:fill="auto"/>
            <w:vAlign w:val="center"/>
          </w:tcPr>
          <w:p w:rsidR="004A2F98" w:rsidRPr="00345D3D" w:rsidRDefault="004A2F98" w:rsidP="005F2FFE">
            <w:pPr>
              <w:pStyle w:val="TableText"/>
            </w:pPr>
            <w:r>
              <w:t>Dosage form:</w:t>
            </w:r>
          </w:p>
        </w:tc>
        <w:tc>
          <w:tcPr>
            <w:tcW w:w="5494" w:type="dxa"/>
            <w:tcBorders>
              <w:top w:val="single" w:sz="4" w:space="0" w:color="auto"/>
              <w:left w:val="single" w:sz="4" w:space="0" w:color="auto"/>
              <w:bottom w:val="single" w:sz="4" w:space="0" w:color="auto"/>
              <w:right w:val="single" w:sz="4" w:space="0" w:color="auto"/>
            </w:tcBorders>
          </w:tcPr>
          <w:p w:rsidR="004A2F98" w:rsidRPr="002B37AE" w:rsidRDefault="004A2F98" w:rsidP="004A2F98">
            <w:pPr>
              <w:pStyle w:val="TableText"/>
              <w:ind w:left="108"/>
            </w:pPr>
          </w:p>
        </w:tc>
      </w:tr>
      <w:tr w:rsidR="00260FB1" w:rsidRPr="00544A61" w:rsidTr="00CA62EE">
        <w:trPr>
          <w:cantSplit/>
        </w:trPr>
        <w:tc>
          <w:tcPr>
            <w:tcW w:w="856" w:type="dxa"/>
            <w:gridSpan w:val="2"/>
            <w:tcBorders>
              <w:top w:val="nil"/>
              <w:left w:val="nil"/>
              <w:bottom w:val="nil"/>
              <w:right w:val="nil"/>
            </w:tcBorders>
            <w:shd w:val="clear" w:color="auto" w:fill="auto"/>
            <w:vAlign w:val="center"/>
          </w:tcPr>
          <w:p w:rsidR="00260FB1" w:rsidRPr="00544A61" w:rsidRDefault="00260FB1" w:rsidP="00CA62EE">
            <w:pPr>
              <w:pStyle w:val="TableText"/>
              <w:spacing w:before="0" w:after="0"/>
              <w:rPr>
                <w:sz w:val="12"/>
                <w:szCs w:val="12"/>
              </w:rPr>
            </w:pPr>
          </w:p>
        </w:tc>
        <w:tc>
          <w:tcPr>
            <w:tcW w:w="3402" w:type="dxa"/>
            <w:tcBorders>
              <w:top w:val="nil"/>
              <w:left w:val="nil"/>
              <w:bottom w:val="nil"/>
              <w:right w:val="nil"/>
            </w:tcBorders>
            <w:shd w:val="clear" w:color="auto" w:fill="auto"/>
            <w:vAlign w:val="center"/>
          </w:tcPr>
          <w:p w:rsidR="00260FB1" w:rsidRPr="00544A61" w:rsidRDefault="00260FB1" w:rsidP="00CA62EE">
            <w:pPr>
              <w:pStyle w:val="TableText"/>
              <w:spacing w:before="0" w:after="0"/>
              <w:rPr>
                <w:sz w:val="12"/>
                <w:szCs w:val="12"/>
              </w:rPr>
            </w:pPr>
          </w:p>
        </w:tc>
        <w:tc>
          <w:tcPr>
            <w:tcW w:w="5494" w:type="dxa"/>
            <w:tcBorders>
              <w:top w:val="single" w:sz="4" w:space="0" w:color="auto"/>
              <w:left w:val="nil"/>
              <w:bottom w:val="nil"/>
              <w:right w:val="nil"/>
            </w:tcBorders>
          </w:tcPr>
          <w:p w:rsidR="00260FB1" w:rsidRPr="00544A61" w:rsidRDefault="00260FB1" w:rsidP="00CA62EE">
            <w:pPr>
              <w:pStyle w:val="TableText"/>
              <w:spacing w:before="0" w:after="0"/>
              <w:rPr>
                <w:sz w:val="12"/>
                <w:szCs w:val="12"/>
              </w:rPr>
            </w:pPr>
          </w:p>
        </w:tc>
      </w:tr>
      <w:tr w:rsidR="00260FB1" w:rsidRPr="002B37AE" w:rsidTr="00260FB1">
        <w:trPr>
          <w:cantSplit/>
        </w:trPr>
        <w:tc>
          <w:tcPr>
            <w:tcW w:w="822" w:type="dxa"/>
            <w:tcBorders>
              <w:top w:val="nil"/>
              <w:left w:val="nil"/>
              <w:bottom w:val="nil"/>
              <w:right w:val="nil"/>
            </w:tcBorders>
            <w:shd w:val="clear" w:color="auto" w:fill="auto"/>
          </w:tcPr>
          <w:p w:rsidR="00260FB1" w:rsidRPr="002B37AE" w:rsidRDefault="00260FB1" w:rsidP="00260FB1">
            <w:pPr>
              <w:pStyle w:val="TableText"/>
            </w:pPr>
            <w:r>
              <w:t>S2.3.6</w:t>
            </w:r>
          </w:p>
        </w:tc>
        <w:tc>
          <w:tcPr>
            <w:tcW w:w="3436" w:type="dxa"/>
            <w:gridSpan w:val="2"/>
            <w:tcBorders>
              <w:top w:val="nil"/>
              <w:left w:val="nil"/>
              <w:bottom w:val="nil"/>
              <w:right w:val="single" w:sz="4" w:space="0" w:color="auto"/>
            </w:tcBorders>
            <w:shd w:val="clear" w:color="auto" w:fill="auto"/>
            <w:vAlign w:val="center"/>
          </w:tcPr>
          <w:p w:rsidR="00260FB1" w:rsidRPr="00345D3D" w:rsidRDefault="00260FB1" w:rsidP="00CA62EE">
            <w:pPr>
              <w:pStyle w:val="TableText"/>
            </w:pPr>
            <w:r>
              <w:t>Recommended method of administration:</w:t>
            </w:r>
          </w:p>
        </w:tc>
        <w:tc>
          <w:tcPr>
            <w:tcW w:w="5494" w:type="dxa"/>
            <w:tcBorders>
              <w:top w:val="single" w:sz="4" w:space="0" w:color="auto"/>
              <w:left w:val="single" w:sz="4" w:space="0" w:color="auto"/>
              <w:bottom w:val="single" w:sz="4" w:space="0" w:color="auto"/>
              <w:right w:val="single" w:sz="4" w:space="0" w:color="auto"/>
            </w:tcBorders>
          </w:tcPr>
          <w:p w:rsidR="00260FB1" w:rsidRPr="002B37AE" w:rsidRDefault="00260FB1" w:rsidP="00CA62EE">
            <w:pPr>
              <w:pStyle w:val="TableText"/>
              <w:ind w:left="108"/>
            </w:pPr>
          </w:p>
        </w:tc>
      </w:tr>
    </w:tbl>
    <w:p w:rsidR="005F2FFE" w:rsidRPr="005F2FFE" w:rsidRDefault="005F2FFE" w:rsidP="005F2FFE"/>
    <w:p w:rsidR="00CC39B1" w:rsidRDefault="00CC39B1" w:rsidP="000B376B">
      <w:pPr>
        <w:pStyle w:val="Heading2"/>
      </w:pPr>
      <w:r w:rsidRPr="004A65AB">
        <w:t xml:space="preserve">Section 2.4: Overseas </w:t>
      </w:r>
      <w:r>
        <w:t>a</w:t>
      </w:r>
      <w:r w:rsidRPr="004A65AB">
        <w:t xml:space="preserve">pproval, </w:t>
      </w:r>
      <w:r>
        <w:t>d</w:t>
      </w:r>
      <w:r w:rsidRPr="004A65AB">
        <w:t>ecline</w:t>
      </w:r>
      <w:r>
        <w:t>d approval</w:t>
      </w:r>
      <w:r w:rsidRPr="004A65AB">
        <w:t xml:space="preserve"> or </w:t>
      </w:r>
      <w:r>
        <w:t>s</w:t>
      </w:r>
      <w:r w:rsidRPr="004A65AB">
        <w:t xml:space="preserve">ubmission for </w:t>
      </w:r>
      <w:r>
        <w:t>a</w:t>
      </w:r>
      <w:r w:rsidR="000B376B">
        <w:t>pproval</w:t>
      </w: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8"/>
        <w:gridCol w:w="5386"/>
      </w:tblGrid>
      <w:tr w:rsidR="005B370B" w:rsidRPr="002B37AE" w:rsidTr="005B370B">
        <w:trPr>
          <w:cantSplit/>
        </w:trPr>
        <w:tc>
          <w:tcPr>
            <w:tcW w:w="4258" w:type="dxa"/>
            <w:tcBorders>
              <w:top w:val="nil"/>
              <w:left w:val="nil"/>
              <w:bottom w:val="nil"/>
              <w:right w:val="single" w:sz="4" w:space="0" w:color="auto"/>
            </w:tcBorders>
            <w:shd w:val="clear" w:color="auto" w:fill="auto"/>
            <w:vAlign w:val="center"/>
          </w:tcPr>
          <w:p w:rsidR="005B370B" w:rsidRPr="00345D3D" w:rsidRDefault="005B370B" w:rsidP="00CA62EE">
            <w:pPr>
              <w:pStyle w:val="TableText"/>
              <w:rPr>
                <w:rFonts w:eastAsia="Calibri"/>
              </w:rPr>
            </w:pPr>
            <w:r w:rsidRPr="004A65AB">
              <w:t>The medicinal cannabis product has been:</w:t>
            </w:r>
          </w:p>
        </w:tc>
        <w:tc>
          <w:tcPr>
            <w:tcW w:w="5386" w:type="dxa"/>
            <w:tcBorders>
              <w:top w:val="single" w:sz="4" w:space="0" w:color="auto"/>
              <w:left w:val="single" w:sz="4" w:space="0" w:color="auto"/>
              <w:bottom w:val="single" w:sz="4" w:space="0" w:color="auto"/>
              <w:right w:val="single" w:sz="4" w:space="0" w:color="auto"/>
            </w:tcBorders>
          </w:tcPr>
          <w:p w:rsidR="005B370B" w:rsidRPr="004A65AB" w:rsidRDefault="0057477F" w:rsidP="005B370B">
            <w:pPr>
              <w:pStyle w:val="TableText"/>
              <w:ind w:left="108"/>
            </w:pPr>
            <w:sdt>
              <w:sdtPr>
                <w:id w:val="1808280186"/>
                <w:placeholder>
                  <w:docPart w:val="6ECA6E3414834273B72933D4C9695AC0"/>
                </w:placeholder>
                <w:showingPlcHdr/>
                <w:dropDownList>
                  <w:listItem w:value="Choose an item."/>
                  <w:listItem w:displayText="Approved" w:value="Approved"/>
                  <w:listItem w:displayText="Declined approval" w:value="Declined approval"/>
                  <w:listItem w:displayText="Submitted for approval" w:value="Submitted for approval"/>
                  <w:listItem w:displayText="Not approved, declined or submitted for approval" w:value="Not approved, declined or submitted for approval"/>
                </w:dropDownList>
              </w:sdtPr>
              <w:sdtEndPr/>
              <w:sdtContent>
                <w:r w:rsidR="005B370B" w:rsidRPr="004A65AB">
                  <w:t>Choose an item.</w:t>
                </w:r>
              </w:sdtContent>
            </w:sdt>
          </w:p>
        </w:tc>
      </w:tr>
      <w:tr w:rsidR="005B370B" w:rsidRPr="00544A61" w:rsidTr="00CA62EE">
        <w:trPr>
          <w:cantSplit/>
        </w:trPr>
        <w:tc>
          <w:tcPr>
            <w:tcW w:w="4258" w:type="dxa"/>
            <w:tcBorders>
              <w:top w:val="nil"/>
              <w:left w:val="nil"/>
              <w:bottom w:val="nil"/>
              <w:right w:val="nil"/>
            </w:tcBorders>
            <w:shd w:val="clear" w:color="auto" w:fill="auto"/>
            <w:vAlign w:val="center"/>
          </w:tcPr>
          <w:p w:rsidR="005B370B" w:rsidRPr="00544A61" w:rsidRDefault="005B370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5B370B" w:rsidRPr="00544A61" w:rsidRDefault="005B370B" w:rsidP="00CA62EE">
            <w:pPr>
              <w:pStyle w:val="TableText"/>
              <w:spacing w:before="0" w:after="0"/>
              <w:rPr>
                <w:sz w:val="12"/>
                <w:szCs w:val="12"/>
              </w:rPr>
            </w:pPr>
          </w:p>
        </w:tc>
      </w:tr>
      <w:tr w:rsidR="005B370B" w:rsidRPr="002B37AE" w:rsidTr="00CA62EE">
        <w:trPr>
          <w:cantSplit/>
        </w:trPr>
        <w:tc>
          <w:tcPr>
            <w:tcW w:w="4258" w:type="dxa"/>
            <w:tcBorders>
              <w:top w:val="nil"/>
              <w:left w:val="nil"/>
              <w:bottom w:val="nil"/>
              <w:right w:val="single" w:sz="4" w:space="0" w:color="auto"/>
            </w:tcBorders>
            <w:shd w:val="clear" w:color="auto" w:fill="auto"/>
            <w:vAlign w:val="center"/>
          </w:tcPr>
          <w:p w:rsidR="005B370B" w:rsidRPr="00345D3D" w:rsidRDefault="005B370B" w:rsidP="00CA62EE">
            <w:pPr>
              <w:pStyle w:val="TableText"/>
            </w:pPr>
            <w:r w:rsidRPr="004A65AB">
              <w:t>In the following country:</w:t>
            </w:r>
          </w:p>
        </w:tc>
        <w:tc>
          <w:tcPr>
            <w:tcW w:w="5386" w:type="dxa"/>
            <w:tcBorders>
              <w:top w:val="single" w:sz="4" w:space="0" w:color="auto"/>
              <w:left w:val="single" w:sz="4" w:space="0" w:color="auto"/>
              <w:bottom w:val="single" w:sz="4" w:space="0" w:color="auto"/>
              <w:right w:val="single" w:sz="4" w:space="0" w:color="auto"/>
            </w:tcBorders>
          </w:tcPr>
          <w:p w:rsidR="005B370B" w:rsidRPr="002B37AE" w:rsidRDefault="005B370B" w:rsidP="00CA62EE">
            <w:pPr>
              <w:pStyle w:val="TableText"/>
              <w:ind w:left="108"/>
            </w:pPr>
          </w:p>
        </w:tc>
      </w:tr>
      <w:tr w:rsidR="005B370B" w:rsidRPr="00544A61" w:rsidTr="00CA62EE">
        <w:trPr>
          <w:cantSplit/>
        </w:trPr>
        <w:tc>
          <w:tcPr>
            <w:tcW w:w="4258" w:type="dxa"/>
            <w:tcBorders>
              <w:top w:val="nil"/>
              <w:left w:val="nil"/>
              <w:bottom w:val="nil"/>
              <w:right w:val="nil"/>
            </w:tcBorders>
            <w:shd w:val="clear" w:color="auto" w:fill="auto"/>
            <w:vAlign w:val="center"/>
          </w:tcPr>
          <w:p w:rsidR="005B370B" w:rsidRPr="00544A61" w:rsidRDefault="005B370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5B370B" w:rsidRPr="00544A61" w:rsidRDefault="005B370B" w:rsidP="00CA62EE">
            <w:pPr>
              <w:pStyle w:val="TableText"/>
              <w:spacing w:before="0" w:after="0"/>
              <w:rPr>
                <w:sz w:val="12"/>
                <w:szCs w:val="12"/>
              </w:rPr>
            </w:pPr>
          </w:p>
        </w:tc>
      </w:tr>
      <w:tr w:rsidR="005B370B" w:rsidRPr="002B37AE" w:rsidTr="00CA62EE">
        <w:trPr>
          <w:cantSplit/>
        </w:trPr>
        <w:tc>
          <w:tcPr>
            <w:tcW w:w="4258" w:type="dxa"/>
            <w:tcBorders>
              <w:top w:val="nil"/>
              <w:left w:val="nil"/>
              <w:bottom w:val="nil"/>
              <w:right w:val="single" w:sz="4" w:space="0" w:color="auto"/>
            </w:tcBorders>
            <w:shd w:val="clear" w:color="auto" w:fill="auto"/>
            <w:vAlign w:val="center"/>
          </w:tcPr>
          <w:p w:rsidR="005B370B" w:rsidRPr="00345D3D" w:rsidRDefault="005B370B" w:rsidP="00CA62EE">
            <w:pPr>
              <w:pStyle w:val="TableText"/>
            </w:pPr>
            <w:r w:rsidRPr="004A65AB">
              <w:t>Regulatory agency:</w:t>
            </w:r>
          </w:p>
        </w:tc>
        <w:tc>
          <w:tcPr>
            <w:tcW w:w="5386" w:type="dxa"/>
            <w:tcBorders>
              <w:top w:val="single" w:sz="4" w:space="0" w:color="auto"/>
              <w:left w:val="single" w:sz="4" w:space="0" w:color="auto"/>
              <w:bottom w:val="single" w:sz="4" w:space="0" w:color="auto"/>
              <w:right w:val="single" w:sz="4" w:space="0" w:color="auto"/>
            </w:tcBorders>
          </w:tcPr>
          <w:p w:rsidR="005B370B" w:rsidRPr="002B37AE" w:rsidRDefault="005B370B" w:rsidP="00CA62EE">
            <w:pPr>
              <w:pStyle w:val="TableText"/>
              <w:ind w:left="108"/>
            </w:pPr>
          </w:p>
        </w:tc>
      </w:tr>
      <w:tr w:rsidR="005B370B" w:rsidRPr="00544A61" w:rsidTr="00CA62EE">
        <w:trPr>
          <w:cantSplit/>
        </w:trPr>
        <w:tc>
          <w:tcPr>
            <w:tcW w:w="4258" w:type="dxa"/>
            <w:tcBorders>
              <w:top w:val="nil"/>
              <w:left w:val="nil"/>
              <w:bottom w:val="nil"/>
              <w:right w:val="nil"/>
            </w:tcBorders>
            <w:shd w:val="clear" w:color="auto" w:fill="auto"/>
            <w:vAlign w:val="center"/>
          </w:tcPr>
          <w:p w:rsidR="005B370B" w:rsidRPr="00544A61" w:rsidRDefault="005B370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5B370B" w:rsidRPr="00544A61" w:rsidRDefault="005B370B" w:rsidP="00CA62EE">
            <w:pPr>
              <w:pStyle w:val="TableText"/>
              <w:spacing w:before="0" w:after="0"/>
              <w:rPr>
                <w:sz w:val="12"/>
                <w:szCs w:val="12"/>
              </w:rPr>
            </w:pPr>
          </w:p>
        </w:tc>
      </w:tr>
      <w:tr w:rsidR="005B370B" w:rsidRPr="002B37AE" w:rsidTr="00CA62EE">
        <w:trPr>
          <w:cantSplit/>
        </w:trPr>
        <w:tc>
          <w:tcPr>
            <w:tcW w:w="4258" w:type="dxa"/>
            <w:tcBorders>
              <w:top w:val="nil"/>
              <w:left w:val="nil"/>
              <w:bottom w:val="nil"/>
              <w:right w:val="single" w:sz="4" w:space="0" w:color="auto"/>
            </w:tcBorders>
            <w:shd w:val="clear" w:color="auto" w:fill="auto"/>
            <w:vAlign w:val="center"/>
          </w:tcPr>
          <w:p w:rsidR="005B370B" w:rsidRPr="00345D3D" w:rsidRDefault="005B370B" w:rsidP="00CA62EE">
            <w:pPr>
              <w:pStyle w:val="TableText"/>
            </w:pPr>
            <w:r>
              <w:t>Date of approval, declined approval or submission for approval:</w:t>
            </w:r>
          </w:p>
        </w:tc>
        <w:tc>
          <w:tcPr>
            <w:tcW w:w="5386" w:type="dxa"/>
            <w:tcBorders>
              <w:top w:val="single" w:sz="4" w:space="0" w:color="auto"/>
              <w:left w:val="single" w:sz="4" w:space="0" w:color="auto"/>
              <w:bottom w:val="single" w:sz="4" w:space="0" w:color="auto"/>
              <w:right w:val="single" w:sz="4" w:space="0" w:color="auto"/>
            </w:tcBorders>
          </w:tcPr>
          <w:p w:rsidR="005B370B" w:rsidRPr="002B37AE" w:rsidRDefault="005B370B" w:rsidP="00CA62EE">
            <w:pPr>
              <w:pStyle w:val="TableText"/>
              <w:ind w:left="108"/>
            </w:pPr>
          </w:p>
        </w:tc>
      </w:tr>
      <w:tr w:rsidR="005B370B" w:rsidRPr="00544A61" w:rsidTr="00CA62EE">
        <w:trPr>
          <w:cantSplit/>
        </w:trPr>
        <w:tc>
          <w:tcPr>
            <w:tcW w:w="4258" w:type="dxa"/>
            <w:tcBorders>
              <w:top w:val="nil"/>
              <w:left w:val="nil"/>
              <w:bottom w:val="nil"/>
              <w:right w:val="nil"/>
            </w:tcBorders>
            <w:shd w:val="clear" w:color="auto" w:fill="auto"/>
            <w:vAlign w:val="center"/>
          </w:tcPr>
          <w:p w:rsidR="005B370B" w:rsidRPr="00544A61" w:rsidRDefault="005B370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5B370B" w:rsidRPr="00544A61" w:rsidRDefault="005B370B" w:rsidP="00CA62EE">
            <w:pPr>
              <w:pStyle w:val="TableText"/>
              <w:spacing w:before="0" w:after="0"/>
              <w:rPr>
                <w:sz w:val="12"/>
                <w:szCs w:val="12"/>
              </w:rPr>
            </w:pPr>
          </w:p>
        </w:tc>
      </w:tr>
      <w:tr w:rsidR="005B370B" w:rsidRPr="002B37AE" w:rsidTr="005B370B">
        <w:trPr>
          <w:cantSplit/>
          <w:trHeight w:val="1134"/>
        </w:trPr>
        <w:tc>
          <w:tcPr>
            <w:tcW w:w="4258" w:type="dxa"/>
            <w:tcBorders>
              <w:top w:val="nil"/>
              <w:left w:val="nil"/>
              <w:bottom w:val="nil"/>
              <w:right w:val="single" w:sz="4" w:space="0" w:color="auto"/>
            </w:tcBorders>
            <w:shd w:val="clear" w:color="auto" w:fill="auto"/>
          </w:tcPr>
          <w:p w:rsidR="005B370B" w:rsidRPr="00345D3D" w:rsidRDefault="005B370B" w:rsidP="005B370B">
            <w:pPr>
              <w:pStyle w:val="TableText"/>
            </w:pPr>
            <w:r w:rsidRPr="004A65AB">
              <w:t>Enter any additional information here:</w:t>
            </w:r>
          </w:p>
        </w:tc>
        <w:tc>
          <w:tcPr>
            <w:tcW w:w="5386" w:type="dxa"/>
            <w:tcBorders>
              <w:top w:val="single" w:sz="4" w:space="0" w:color="auto"/>
              <w:left w:val="single" w:sz="4" w:space="0" w:color="auto"/>
              <w:bottom w:val="single" w:sz="4" w:space="0" w:color="auto"/>
              <w:right w:val="single" w:sz="4" w:space="0" w:color="auto"/>
            </w:tcBorders>
          </w:tcPr>
          <w:p w:rsidR="005B370B" w:rsidRPr="002B37AE" w:rsidRDefault="005B370B" w:rsidP="00CA62EE">
            <w:pPr>
              <w:pStyle w:val="TableText"/>
              <w:ind w:left="108"/>
            </w:pPr>
          </w:p>
        </w:tc>
      </w:tr>
    </w:tbl>
    <w:p w:rsidR="00865F36" w:rsidRPr="00B67555" w:rsidRDefault="00865F36" w:rsidP="00865F36">
      <w:r w:rsidRPr="00B67555">
        <w:t>[Continue on additional sheets if necessary.]</w:t>
      </w:r>
    </w:p>
    <w:p w:rsidR="00CC39B1" w:rsidRPr="004A65AB" w:rsidRDefault="00CC39B1" w:rsidP="00865F36"/>
    <w:p w:rsidR="00CC39B1" w:rsidRPr="004A65AB" w:rsidRDefault="00CC39B1" w:rsidP="00166E39">
      <w:pPr>
        <w:pStyle w:val="Heading2"/>
        <w:keepNext w:val="0"/>
        <w:pageBreakBefore/>
        <w:spacing w:before="0"/>
      </w:pPr>
      <w:r w:rsidRPr="004A65AB">
        <w:lastRenderedPageBreak/>
        <w:t xml:space="preserve">Section 2.5: Licence </w:t>
      </w:r>
      <w:r>
        <w:t>h</w:t>
      </w:r>
      <w:r w:rsidRPr="004A65AB">
        <w:t xml:space="preserve">older and </w:t>
      </w:r>
      <w:r>
        <w:t>c</w:t>
      </w:r>
      <w:r w:rsidRPr="004A65AB">
        <w:t xml:space="preserve">ontact </w:t>
      </w:r>
      <w:r>
        <w:t>p</w:t>
      </w:r>
      <w:r w:rsidRPr="004A65AB">
        <w:t xml:space="preserve">erson </w:t>
      </w:r>
      <w:r>
        <w:t>d</w:t>
      </w:r>
      <w:r w:rsidRPr="004A65AB">
        <w:t>etails</w:t>
      </w:r>
    </w:p>
    <w:p w:rsidR="00CC39B1" w:rsidRDefault="00CC39B1" w:rsidP="00865F36">
      <w:bookmarkStart w:id="1" w:name="_Hlk36470510"/>
      <w:bookmarkStart w:id="2" w:name="_Hlk35526357"/>
      <w:r w:rsidRPr="004A65AB">
        <w:t xml:space="preserve">The contact person is the person </w:t>
      </w:r>
      <w:r>
        <w:t>with</w:t>
      </w:r>
      <w:r w:rsidRPr="004A65AB">
        <w:t xml:space="preserve"> whom the Agency will communicate on all matters (including the fee invoice) </w:t>
      </w:r>
      <w:r>
        <w:t>to do with</w:t>
      </w:r>
      <w:r w:rsidRPr="004A65AB">
        <w:t xml:space="preserve"> this application </w:t>
      </w:r>
      <w:bookmarkEnd w:id="1"/>
      <w:r w:rsidRPr="004A65AB">
        <w:t>for an assessment of a New Medicinal Cannabis Product</w:t>
      </w:r>
      <w:bookmarkEnd w:id="2"/>
      <w:r w:rsidRPr="004A65AB">
        <w:t>.</w:t>
      </w:r>
    </w:p>
    <w:p w:rsidR="00CC39B1" w:rsidRPr="004A65AB" w:rsidRDefault="00CC39B1" w:rsidP="00865F36">
      <w:pPr>
        <w:pStyle w:val="Heading3"/>
        <w:rPr>
          <w:color w:val="1F497D"/>
        </w:rPr>
      </w:pPr>
      <w:r w:rsidRPr="004A65AB">
        <w:t>S2.5.1</w:t>
      </w:r>
      <w:r>
        <w:tab/>
      </w:r>
      <w:r w:rsidRPr="00C3216F">
        <w:t>New Zealand licence holder</w:t>
      </w:r>
    </w:p>
    <w:p w:rsidR="00CC39B1" w:rsidRPr="004A65AB" w:rsidRDefault="00CC39B1" w:rsidP="00865F36">
      <w:pPr>
        <w:ind w:left="850"/>
      </w:pPr>
      <w:r w:rsidRPr="004A65AB">
        <w:t>Tick the appropriate box below</w:t>
      </w:r>
      <w:r>
        <w:t xml:space="preserve"> and complete the details underneath.</w:t>
      </w:r>
    </w:p>
    <w:p w:rsidR="00865F36" w:rsidRPr="00B67555" w:rsidRDefault="00865F36" w:rsidP="00865F36">
      <w:pPr>
        <w:spacing w:before="0" w:after="120"/>
        <w:ind w:left="1276" w:hanging="425"/>
      </w:pPr>
      <w:r w:rsidRPr="00B67555">
        <w:rPr>
          <w:rFonts w:ascii="MS Gothic" w:eastAsia="MS Gothic" w:hAnsi="MS Gothic"/>
          <w:sz w:val="28"/>
          <w:szCs w:val="28"/>
        </w:rPr>
        <w:t>☐</w:t>
      </w:r>
      <w:r w:rsidRPr="00B67555">
        <w:tab/>
      </w:r>
      <w:r w:rsidRPr="00865F36">
        <w:t>This application is being made under a current Medicinal Cannabis Licence (with supply as a specified activity) or a licence issued under the Medicines Act 1981,</w:t>
      </w:r>
      <w:r w:rsidRPr="00865F36">
        <w:rPr>
          <w:rStyle w:val="FootnoteReference"/>
        </w:rPr>
        <w:footnoteReference w:id="1"/>
      </w:r>
      <w:r w:rsidRPr="00865F36">
        <w:t xml:space="preserve"> as detailed below</w:t>
      </w:r>
      <w:r>
        <w:t>.</w:t>
      </w:r>
    </w:p>
    <w:tbl>
      <w:tblPr>
        <w:tblW w:w="8363"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77"/>
        <w:gridCol w:w="5386"/>
      </w:tblGrid>
      <w:tr w:rsidR="00865F36" w:rsidRPr="002B37AE" w:rsidTr="00865F36">
        <w:trPr>
          <w:cantSplit/>
        </w:trPr>
        <w:tc>
          <w:tcPr>
            <w:tcW w:w="2977" w:type="dxa"/>
            <w:tcBorders>
              <w:top w:val="nil"/>
              <w:left w:val="nil"/>
              <w:bottom w:val="nil"/>
              <w:right w:val="single" w:sz="4" w:space="0" w:color="auto"/>
            </w:tcBorders>
            <w:shd w:val="clear" w:color="auto" w:fill="auto"/>
            <w:vAlign w:val="center"/>
          </w:tcPr>
          <w:p w:rsidR="00865F36" w:rsidRPr="00345D3D" w:rsidRDefault="00865F36" w:rsidP="00865F36">
            <w:pPr>
              <w:pStyle w:val="TableText"/>
            </w:pPr>
            <w:r>
              <w:t>Licence name:</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865F36">
        <w:trPr>
          <w:cantSplit/>
        </w:trPr>
        <w:tc>
          <w:tcPr>
            <w:tcW w:w="2977"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865F36">
        <w:trPr>
          <w:cantSplit/>
        </w:trPr>
        <w:tc>
          <w:tcPr>
            <w:tcW w:w="2977"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Name of licence holder:</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865F36">
        <w:trPr>
          <w:cantSplit/>
        </w:trPr>
        <w:tc>
          <w:tcPr>
            <w:tcW w:w="2977"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865F36">
        <w:trPr>
          <w:cantSplit/>
        </w:trPr>
        <w:tc>
          <w:tcPr>
            <w:tcW w:w="2977"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Current licence number:</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bl>
    <w:p w:rsidR="00CC39B1" w:rsidRPr="004A65AB" w:rsidRDefault="00CC39B1" w:rsidP="00865F36">
      <w:pPr>
        <w:ind w:left="1275"/>
      </w:pPr>
      <w:r w:rsidRPr="004A65AB">
        <w:t>OR</w:t>
      </w:r>
    </w:p>
    <w:p w:rsidR="00865F36" w:rsidRPr="00B67555" w:rsidRDefault="00865F36" w:rsidP="00865F36">
      <w:pPr>
        <w:spacing w:before="0" w:after="120"/>
        <w:ind w:left="1276" w:hanging="425"/>
      </w:pPr>
      <w:r w:rsidRPr="00B67555">
        <w:rPr>
          <w:rFonts w:ascii="MS Gothic" w:eastAsia="MS Gothic" w:hAnsi="MS Gothic"/>
          <w:sz w:val="28"/>
          <w:szCs w:val="28"/>
        </w:rPr>
        <w:t>☐</w:t>
      </w:r>
      <w:r w:rsidRPr="00B67555">
        <w:tab/>
      </w:r>
      <w:r w:rsidRPr="00865F36">
        <w:t>This application is being made at the same time as an application for a Medicinal Cannabis Licence (with supply as a specified activity) or a licence under the Medicines Act 1981,</w:t>
      </w:r>
      <w:r w:rsidRPr="00865F36">
        <w:rPr>
          <w:vertAlign w:val="superscript"/>
        </w:rPr>
        <w:t>1</w:t>
      </w:r>
      <w:r w:rsidRPr="00865F36">
        <w:t xml:space="preserve"> as detailed below</w:t>
      </w:r>
      <w:r>
        <w:t>.</w:t>
      </w:r>
    </w:p>
    <w:tbl>
      <w:tblPr>
        <w:tblW w:w="8363"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77"/>
        <w:gridCol w:w="5386"/>
      </w:tblGrid>
      <w:tr w:rsidR="00865F36" w:rsidRPr="002B37AE" w:rsidTr="00865F36">
        <w:trPr>
          <w:cantSplit/>
        </w:trPr>
        <w:tc>
          <w:tcPr>
            <w:tcW w:w="2977"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Licence name:</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865F36">
        <w:trPr>
          <w:cantSplit/>
        </w:trPr>
        <w:tc>
          <w:tcPr>
            <w:tcW w:w="2977"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865F36">
        <w:trPr>
          <w:cantSplit/>
        </w:trPr>
        <w:tc>
          <w:tcPr>
            <w:tcW w:w="2977"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 xml:space="preserve">Name of </w:t>
            </w:r>
            <w:r w:rsidR="00863ED9">
              <w:t>applicant</w:t>
            </w:r>
            <w:r>
              <w:t>:</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bl>
    <w:p w:rsidR="00CC39B1" w:rsidRDefault="00865F36" w:rsidP="00166E39">
      <w:pPr>
        <w:pStyle w:val="Heading3"/>
        <w:keepNext w:val="0"/>
        <w:pageBreakBefore/>
        <w:spacing w:before="0"/>
        <w:rPr>
          <w:rFonts w:eastAsia="Georgia"/>
        </w:rPr>
      </w:pPr>
      <w:r>
        <w:rPr>
          <w:rFonts w:eastAsia="Georgia"/>
        </w:rPr>
        <w:lastRenderedPageBreak/>
        <w:t>S2.5.2</w:t>
      </w:r>
      <w:r>
        <w:rPr>
          <w:rFonts w:eastAsia="Georgia"/>
        </w:rPr>
        <w:tab/>
        <w:t>Contact person</w:t>
      </w:r>
    </w:p>
    <w:tbl>
      <w:tblPr>
        <w:tblW w:w="878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865F36" w:rsidRPr="002B37AE" w:rsidTr="00865F36">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Given name(s):</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865F36">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865F36">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Surname:</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865F36">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865F36">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Company name:</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CA62EE">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CA62EE">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Job title / position held:</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CA62EE">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CA62EE">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Relationship to licence holder:</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CA62EE">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65F36" w:rsidRPr="00544A61" w:rsidRDefault="00865F36" w:rsidP="00CA62EE">
            <w:pPr>
              <w:pStyle w:val="TableText"/>
              <w:spacing w:before="0" w:after="0"/>
              <w:rPr>
                <w:sz w:val="12"/>
                <w:szCs w:val="12"/>
              </w:rPr>
            </w:pPr>
          </w:p>
        </w:tc>
      </w:tr>
      <w:tr w:rsidR="00865F36" w:rsidRPr="002B37AE" w:rsidTr="00CA62EE">
        <w:trPr>
          <w:cantSplit/>
        </w:trPr>
        <w:tc>
          <w:tcPr>
            <w:tcW w:w="3402" w:type="dxa"/>
            <w:tcBorders>
              <w:top w:val="nil"/>
              <w:left w:val="nil"/>
              <w:bottom w:val="nil"/>
              <w:right w:val="single" w:sz="4" w:space="0" w:color="auto"/>
            </w:tcBorders>
            <w:shd w:val="clear" w:color="auto" w:fill="auto"/>
            <w:vAlign w:val="center"/>
          </w:tcPr>
          <w:p w:rsidR="00865F36" w:rsidRPr="00345D3D" w:rsidRDefault="00865F36" w:rsidP="00CA62EE">
            <w:pPr>
              <w:pStyle w:val="TableText"/>
            </w:pPr>
            <w:r>
              <w:t>Date of birth:</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865F36" w:rsidRPr="00544A61" w:rsidTr="00C4318A">
        <w:trPr>
          <w:cantSplit/>
        </w:trPr>
        <w:tc>
          <w:tcPr>
            <w:tcW w:w="3402" w:type="dxa"/>
            <w:tcBorders>
              <w:top w:val="nil"/>
              <w:left w:val="nil"/>
              <w:bottom w:val="nil"/>
              <w:right w:val="nil"/>
            </w:tcBorders>
            <w:shd w:val="clear" w:color="auto" w:fill="auto"/>
            <w:vAlign w:val="center"/>
          </w:tcPr>
          <w:p w:rsidR="00865F36" w:rsidRPr="00544A61" w:rsidRDefault="00865F36" w:rsidP="00CA62EE">
            <w:pPr>
              <w:pStyle w:val="TableText"/>
              <w:spacing w:before="0" w:after="0"/>
              <w:rPr>
                <w:sz w:val="12"/>
                <w:szCs w:val="12"/>
              </w:rPr>
            </w:pPr>
          </w:p>
        </w:tc>
        <w:tc>
          <w:tcPr>
            <w:tcW w:w="5386" w:type="dxa"/>
            <w:tcBorders>
              <w:top w:val="single" w:sz="4" w:space="0" w:color="auto"/>
              <w:left w:val="nil"/>
              <w:bottom w:val="nil"/>
              <w:right w:val="nil"/>
            </w:tcBorders>
          </w:tcPr>
          <w:p w:rsidR="00865F36" w:rsidRPr="00544A61" w:rsidRDefault="00865F36" w:rsidP="00CA62EE">
            <w:pPr>
              <w:pStyle w:val="TableText"/>
              <w:spacing w:before="0" w:after="0"/>
              <w:rPr>
                <w:sz w:val="12"/>
                <w:szCs w:val="12"/>
              </w:rPr>
            </w:pPr>
          </w:p>
        </w:tc>
      </w:tr>
      <w:tr w:rsidR="00865F36" w:rsidRPr="002B37AE" w:rsidTr="00C4318A">
        <w:trPr>
          <w:cantSplit/>
        </w:trPr>
        <w:tc>
          <w:tcPr>
            <w:tcW w:w="3402" w:type="dxa"/>
            <w:tcBorders>
              <w:top w:val="nil"/>
              <w:left w:val="nil"/>
              <w:bottom w:val="nil"/>
              <w:right w:val="nil"/>
            </w:tcBorders>
            <w:shd w:val="clear" w:color="auto" w:fill="auto"/>
            <w:vAlign w:val="center"/>
          </w:tcPr>
          <w:p w:rsidR="00865F36" w:rsidRPr="00345D3D" w:rsidRDefault="00865F36" w:rsidP="00CA62EE">
            <w:pPr>
              <w:pStyle w:val="TableText"/>
            </w:pPr>
            <w:r>
              <w:t>Physical address:</w:t>
            </w:r>
          </w:p>
        </w:tc>
        <w:tc>
          <w:tcPr>
            <w:tcW w:w="5386" w:type="dxa"/>
            <w:tcBorders>
              <w:top w:val="nil"/>
              <w:left w:val="nil"/>
              <w:bottom w:val="nil"/>
              <w:right w:val="nil"/>
            </w:tcBorders>
          </w:tcPr>
          <w:p w:rsidR="00865F36" w:rsidRPr="002B37AE" w:rsidRDefault="00865F36" w:rsidP="00CA62EE">
            <w:pPr>
              <w:pStyle w:val="TableText"/>
              <w:ind w:left="108"/>
            </w:pPr>
          </w:p>
        </w:tc>
      </w:tr>
      <w:tr w:rsidR="00865F36" w:rsidRPr="002B37AE" w:rsidTr="00CA62EE">
        <w:trPr>
          <w:cantSplit/>
        </w:trPr>
        <w:tc>
          <w:tcPr>
            <w:tcW w:w="3402" w:type="dxa"/>
            <w:tcBorders>
              <w:top w:val="nil"/>
              <w:left w:val="nil"/>
              <w:bottom w:val="nil"/>
              <w:right w:val="single" w:sz="4" w:space="0" w:color="auto"/>
            </w:tcBorders>
            <w:shd w:val="clear" w:color="auto" w:fill="auto"/>
            <w:vAlign w:val="center"/>
          </w:tcPr>
          <w:p w:rsidR="00865F36" w:rsidRPr="00345D3D" w:rsidRDefault="00C4318A" w:rsidP="00CA62EE">
            <w:pPr>
              <w:pStyle w:val="TableText"/>
            </w:pPr>
            <w:r>
              <w:t>Street number and name:</w:t>
            </w:r>
          </w:p>
        </w:tc>
        <w:tc>
          <w:tcPr>
            <w:tcW w:w="5386" w:type="dxa"/>
            <w:tcBorders>
              <w:top w:val="single" w:sz="4" w:space="0" w:color="auto"/>
              <w:left w:val="single" w:sz="4" w:space="0" w:color="auto"/>
              <w:bottom w:val="single" w:sz="4" w:space="0" w:color="auto"/>
              <w:right w:val="single" w:sz="4" w:space="0" w:color="auto"/>
            </w:tcBorders>
          </w:tcPr>
          <w:p w:rsidR="00865F36" w:rsidRPr="002B37AE" w:rsidRDefault="00865F36"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Suburb:</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4318A">
            <w:pPr>
              <w:pStyle w:val="TableText"/>
            </w:pPr>
            <w:r>
              <w:t>Town/city:</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Postcode:</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nil"/>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nil"/>
            </w:tcBorders>
            <w:shd w:val="clear" w:color="auto" w:fill="auto"/>
            <w:vAlign w:val="center"/>
          </w:tcPr>
          <w:p w:rsidR="00C4318A" w:rsidRPr="00345D3D" w:rsidRDefault="00C4318A" w:rsidP="00C4318A">
            <w:pPr>
              <w:pStyle w:val="TableText"/>
            </w:pPr>
            <w:r>
              <w:t>Postal address:</w:t>
            </w:r>
          </w:p>
        </w:tc>
        <w:tc>
          <w:tcPr>
            <w:tcW w:w="5386" w:type="dxa"/>
            <w:tcBorders>
              <w:top w:val="nil"/>
              <w:left w:val="nil"/>
              <w:bottom w:val="nil"/>
              <w:right w:val="nil"/>
            </w:tcBorders>
          </w:tcPr>
          <w:p w:rsidR="00C4318A" w:rsidRPr="002B37AE" w:rsidRDefault="00C4318A" w:rsidP="00C4318A">
            <w:pPr>
              <w:pStyle w:val="TableText"/>
            </w:pPr>
            <w:r w:rsidRPr="00345D3D">
              <w:rPr>
                <w:rFonts w:ascii="MS Gothic" w:eastAsia="MS Gothic" w:hAnsi="MS Gothic"/>
                <w:sz w:val="28"/>
                <w:szCs w:val="28"/>
              </w:rPr>
              <w:t>☐</w:t>
            </w:r>
            <w:r w:rsidRPr="00345D3D">
              <w:rPr>
                <w:rFonts w:eastAsia="Calibri"/>
              </w:rPr>
              <w:t xml:space="preserve"> Postal address same as physical address</w:t>
            </w: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PO Box:</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Suburb:</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Town/city:</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Postcode:</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4318A">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nil"/>
              <w:right w:val="nil"/>
            </w:tcBorders>
          </w:tcPr>
          <w:p w:rsidR="00C4318A" w:rsidRPr="00544A61" w:rsidRDefault="00C4318A" w:rsidP="00CA62EE">
            <w:pPr>
              <w:pStyle w:val="TableText"/>
              <w:spacing w:before="0" w:after="0"/>
              <w:rPr>
                <w:sz w:val="12"/>
                <w:szCs w:val="12"/>
              </w:rPr>
            </w:pPr>
          </w:p>
        </w:tc>
      </w:tr>
      <w:tr w:rsidR="00C4318A" w:rsidRPr="002B37AE" w:rsidTr="00C4318A">
        <w:trPr>
          <w:cantSplit/>
        </w:trPr>
        <w:tc>
          <w:tcPr>
            <w:tcW w:w="3402" w:type="dxa"/>
            <w:tcBorders>
              <w:top w:val="nil"/>
              <w:left w:val="nil"/>
              <w:bottom w:val="nil"/>
              <w:right w:val="nil"/>
            </w:tcBorders>
            <w:shd w:val="clear" w:color="auto" w:fill="auto"/>
            <w:vAlign w:val="center"/>
          </w:tcPr>
          <w:p w:rsidR="00C4318A" w:rsidRPr="00345D3D" w:rsidRDefault="00C4318A" w:rsidP="00CA62EE">
            <w:pPr>
              <w:pStyle w:val="TableText"/>
            </w:pPr>
            <w:r>
              <w:t>Contact details:</w:t>
            </w:r>
          </w:p>
        </w:tc>
        <w:tc>
          <w:tcPr>
            <w:tcW w:w="5386" w:type="dxa"/>
            <w:tcBorders>
              <w:top w:val="nil"/>
              <w:left w:val="nil"/>
              <w:bottom w:val="single" w:sz="4" w:space="0" w:color="auto"/>
              <w:right w:val="nil"/>
            </w:tcBorders>
          </w:tcPr>
          <w:p w:rsidR="00C4318A" w:rsidRPr="002B37AE" w:rsidRDefault="00C4318A" w:rsidP="00CA62EE">
            <w:pPr>
              <w:pStyle w:val="TableText"/>
              <w:ind w:left="108"/>
            </w:pPr>
          </w:p>
        </w:tc>
      </w:tr>
      <w:tr w:rsidR="00C4318A" w:rsidRPr="002B37AE" w:rsidTr="00C4318A">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Phone:</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r w:rsidR="00C4318A" w:rsidRPr="00544A61" w:rsidTr="00CA62EE">
        <w:trPr>
          <w:cantSplit/>
        </w:trPr>
        <w:tc>
          <w:tcPr>
            <w:tcW w:w="3402" w:type="dxa"/>
            <w:tcBorders>
              <w:top w:val="nil"/>
              <w:left w:val="nil"/>
              <w:bottom w:val="nil"/>
              <w:right w:val="nil"/>
            </w:tcBorders>
            <w:shd w:val="clear" w:color="auto" w:fill="auto"/>
            <w:vAlign w:val="center"/>
          </w:tcPr>
          <w:p w:rsidR="00C4318A" w:rsidRPr="00544A61" w:rsidRDefault="00C4318A"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C4318A" w:rsidRPr="00544A61" w:rsidRDefault="00C4318A" w:rsidP="00CA62EE">
            <w:pPr>
              <w:pStyle w:val="TableText"/>
              <w:spacing w:before="0" w:after="0"/>
              <w:rPr>
                <w:sz w:val="12"/>
                <w:szCs w:val="12"/>
              </w:rPr>
            </w:pPr>
          </w:p>
        </w:tc>
      </w:tr>
      <w:tr w:rsidR="00C4318A" w:rsidRPr="002B37AE" w:rsidTr="00CA62EE">
        <w:trPr>
          <w:cantSplit/>
        </w:trPr>
        <w:tc>
          <w:tcPr>
            <w:tcW w:w="3402" w:type="dxa"/>
            <w:tcBorders>
              <w:top w:val="nil"/>
              <w:left w:val="nil"/>
              <w:bottom w:val="nil"/>
              <w:right w:val="single" w:sz="4" w:space="0" w:color="auto"/>
            </w:tcBorders>
            <w:shd w:val="clear" w:color="auto" w:fill="auto"/>
            <w:vAlign w:val="center"/>
          </w:tcPr>
          <w:p w:rsidR="00C4318A" w:rsidRPr="00345D3D" w:rsidRDefault="00C4318A" w:rsidP="00CA62EE">
            <w:pPr>
              <w:pStyle w:val="TableText"/>
            </w:pPr>
            <w:r>
              <w:t>Email:</w:t>
            </w:r>
          </w:p>
        </w:tc>
        <w:tc>
          <w:tcPr>
            <w:tcW w:w="5386" w:type="dxa"/>
            <w:tcBorders>
              <w:top w:val="single" w:sz="4" w:space="0" w:color="auto"/>
              <w:left w:val="single" w:sz="4" w:space="0" w:color="auto"/>
              <w:bottom w:val="single" w:sz="4" w:space="0" w:color="auto"/>
              <w:right w:val="single" w:sz="4" w:space="0" w:color="auto"/>
            </w:tcBorders>
          </w:tcPr>
          <w:p w:rsidR="00C4318A" w:rsidRPr="002B37AE" w:rsidRDefault="00C4318A" w:rsidP="00CA62EE">
            <w:pPr>
              <w:pStyle w:val="TableText"/>
              <w:ind w:left="108"/>
            </w:pPr>
          </w:p>
        </w:tc>
      </w:tr>
    </w:tbl>
    <w:p w:rsidR="00CC39B1" w:rsidRPr="004A65AB" w:rsidRDefault="00CC39B1" w:rsidP="005C7A4A">
      <w:pPr>
        <w:pStyle w:val="Heading2"/>
        <w:keepNext w:val="0"/>
        <w:pageBreakBefore/>
        <w:spacing w:before="0"/>
      </w:pPr>
      <w:r w:rsidRPr="004A65AB">
        <w:lastRenderedPageBreak/>
        <w:t>Section 2.7: Product formulation and composition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61"/>
        <w:gridCol w:w="2551"/>
        <w:gridCol w:w="1913"/>
        <w:gridCol w:w="1914"/>
      </w:tblGrid>
      <w:tr w:rsidR="00492D3F" w:rsidRPr="00492D3F" w:rsidTr="00492D3F">
        <w:trPr>
          <w:cantSplit/>
        </w:trPr>
        <w:tc>
          <w:tcPr>
            <w:tcW w:w="3261" w:type="dxa"/>
            <w:tcBorders>
              <w:bottom w:val="single" w:sz="4" w:space="0" w:color="FFFFFF"/>
            </w:tcBorders>
            <w:shd w:val="clear" w:color="auto" w:fill="076283"/>
          </w:tcPr>
          <w:p w:rsidR="00492D3F" w:rsidRPr="00492D3F" w:rsidRDefault="00492D3F" w:rsidP="00CA62EE">
            <w:pPr>
              <w:pStyle w:val="TableText"/>
              <w:rPr>
                <w:rFonts w:ascii="Avenir Black" w:hAnsi="Avenir Black"/>
                <w:b/>
                <w:color w:val="FFFFFF" w:themeColor="background1"/>
              </w:rPr>
            </w:pPr>
            <w:r w:rsidRPr="00492D3F">
              <w:rPr>
                <w:rFonts w:ascii="Avenir Black" w:hAnsi="Avenir Black"/>
                <w:b/>
                <w:color w:val="FFFFFF" w:themeColor="background1"/>
              </w:rPr>
              <w:t>Name of ingredient</w:t>
            </w:r>
          </w:p>
        </w:tc>
        <w:tc>
          <w:tcPr>
            <w:tcW w:w="2551" w:type="dxa"/>
            <w:tcBorders>
              <w:bottom w:val="single" w:sz="4" w:space="0" w:color="FFFFFF"/>
            </w:tcBorders>
            <w:shd w:val="clear" w:color="auto" w:fill="076283"/>
          </w:tcPr>
          <w:p w:rsidR="00492D3F" w:rsidRPr="00492D3F" w:rsidRDefault="00492D3F" w:rsidP="00CA62EE">
            <w:pPr>
              <w:pStyle w:val="TableText"/>
              <w:rPr>
                <w:rFonts w:ascii="Avenir Black" w:hAnsi="Avenir Black"/>
                <w:b/>
                <w:color w:val="FFFFFF" w:themeColor="background1"/>
              </w:rPr>
            </w:pPr>
            <w:r w:rsidRPr="00492D3F">
              <w:rPr>
                <w:rFonts w:ascii="Avenir Black" w:hAnsi="Avenir Black"/>
                <w:b/>
                <w:color w:val="FFFFFF" w:themeColor="background1"/>
              </w:rPr>
              <w:t>Type of ingredient</w:t>
            </w:r>
          </w:p>
        </w:tc>
        <w:tc>
          <w:tcPr>
            <w:tcW w:w="1913" w:type="dxa"/>
            <w:tcBorders>
              <w:bottom w:val="single" w:sz="4" w:space="0" w:color="FFFFFF"/>
            </w:tcBorders>
            <w:shd w:val="clear" w:color="auto" w:fill="076283"/>
          </w:tcPr>
          <w:p w:rsidR="00492D3F" w:rsidRPr="00492D3F" w:rsidRDefault="00492D3F" w:rsidP="00492D3F">
            <w:pPr>
              <w:pStyle w:val="TableText"/>
              <w:jc w:val="center"/>
              <w:rPr>
                <w:rFonts w:ascii="Avenir Black" w:hAnsi="Avenir Black"/>
                <w:b/>
                <w:color w:val="FFFFFF" w:themeColor="background1"/>
              </w:rPr>
            </w:pPr>
            <w:r w:rsidRPr="00492D3F">
              <w:rPr>
                <w:rFonts w:ascii="Avenir Black" w:hAnsi="Avenir Black"/>
                <w:b/>
                <w:color w:val="FFFFFF" w:themeColor="background1"/>
              </w:rPr>
              <w:t>Amount</w:t>
            </w:r>
            <w:r w:rsidRPr="00492D3F">
              <w:rPr>
                <w:rFonts w:ascii="Avenir Black" w:hAnsi="Avenir Black"/>
                <w:b/>
                <w:color w:val="FFFFFF" w:themeColor="background1"/>
              </w:rPr>
              <w:br/>
              <w:t>(specify units)</w:t>
            </w:r>
          </w:p>
        </w:tc>
        <w:tc>
          <w:tcPr>
            <w:tcW w:w="1914" w:type="dxa"/>
            <w:tcBorders>
              <w:bottom w:val="single" w:sz="4" w:space="0" w:color="FFFFFF"/>
            </w:tcBorders>
            <w:shd w:val="clear" w:color="auto" w:fill="076283"/>
          </w:tcPr>
          <w:p w:rsidR="00492D3F" w:rsidRPr="00492D3F" w:rsidRDefault="00492D3F" w:rsidP="00492D3F">
            <w:pPr>
              <w:pStyle w:val="TableText"/>
              <w:jc w:val="center"/>
              <w:rPr>
                <w:rFonts w:ascii="Avenir Black" w:hAnsi="Avenir Black"/>
                <w:b/>
                <w:color w:val="FFFFFF" w:themeColor="background1"/>
              </w:rPr>
            </w:pPr>
            <w:r w:rsidRPr="00492D3F">
              <w:rPr>
                <w:rFonts w:ascii="Avenir Black" w:hAnsi="Avenir Black"/>
                <w:b/>
                <w:color w:val="FFFFFF" w:themeColor="background1"/>
              </w:rPr>
              <w:t>Quality standard</w:t>
            </w:r>
            <w:r>
              <w:rPr>
                <w:rFonts w:ascii="Avenir Black" w:hAnsi="Avenir Black"/>
                <w:b/>
                <w:color w:val="FFFFFF" w:themeColor="background1"/>
              </w:rPr>
              <w:br/>
            </w:r>
            <w:r w:rsidRPr="00492D3F">
              <w:rPr>
                <w:rFonts w:ascii="Avenir Black" w:hAnsi="Avenir Black"/>
                <w:b/>
                <w:color w:val="FFFFFF" w:themeColor="background1"/>
              </w:rPr>
              <w:t>(for excipients)</w:t>
            </w:r>
          </w:p>
        </w:tc>
      </w:tr>
      <w:tr w:rsidR="00492D3F" w:rsidRPr="002B37AE" w:rsidTr="00492D3F">
        <w:trPr>
          <w:cantSplit/>
        </w:trPr>
        <w:tc>
          <w:tcPr>
            <w:tcW w:w="3261" w:type="dxa"/>
            <w:tcBorders>
              <w:bottom w:val="single" w:sz="4" w:space="0" w:color="FFFFFF"/>
            </w:tcBorders>
            <w:shd w:val="clear" w:color="auto" w:fill="B4CFD9"/>
          </w:tcPr>
          <w:p w:rsidR="00492D3F" w:rsidRPr="002B37AE" w:rsidRDefault="00492D3F" w:rsidP="00CA62EE">
            <w:pPr>
              <w:pStyle w:val="TableText"/>
            </w:pPr>
          </w:p>
        </w:tc>
        <w:tc>
          <w:tcPr>
            <w:tcW w:w="2551" w:type="dxa"/>
            <w:tcBorders>
              <w:bottom w:val="single" w:sz="4" w:space="0" w:color="FFFFFF"/>
            </w:tcBorders>
            <w:shd w:val="clear" w:color="auto" w:fill="B4CFD9"/>
          </w:tcPr>
          <w:p w:rsidR="00492D3F" w:rsidRPr="002B37AE" w:rsidRDefault="00492D3F" w:rsidP="00CA62EE">
            <w:pPr>
              <w:pStyle w:val="TableText"/>
            </w:pPr>
          </w:p>
        </w:tc>
        <w:tc>
          <w:tcPr>
            <w:tcW w:w="1913" w:type="dxa"/>
            <w:tcBorders>
              <w:bottom w:val="single" w:sz="4" w:space="0" w:color="FFFFFF"/>
            </w:tcBorders>
            <w:shd w:val="clear" w:color="auto" w:fill="B4CFD9"/>
          </w:tcPr>
          <w:p w:rsidR="00492D3F" w:rsidRPr="002B37AE" w:rsidRDefault="00492D3F" w:rsidP="00CA62EE">
            <w:pPr>
              <w:pStyle w:val="TableText"/>
              <w:jc w:val="center"/>
            </w:pPr>
          </w:p>
        </w:tc>
        <w:tc>
          <w:tcPr>
            <w:tcW w:w="1914" w:type="dxa"/>
            <w:tcBorders>
              <w:bottom w:val="single" w:sz="4" w:space="0" w:color="FFFFFF"/>
            </w:tcBorders>
            <w:shd w:val="clear" w:color="auto" w:fill="B4CFD9"/>
          </w:tcPr>
          <w:p w:rsidR="00492D3F" w:rsidRPr="002B37AE" w:rsidRDefault="00492D3F" w:rsidP="00CA62EE">
            <w:pPr>
              <w:pStyle w:val="TableText"/>
              <w:jc w:val="center"/>
            </w:pPr>
          </w:p>
        </w:tc>
      </w:tr>
      <w:tr w:rsidR="00492D3F" w:rsidRPr="002B37AE" w:rsidTr="00492D3F">
        <w:trPr>
          <w:cantSplit/>
        </w:trPr>
        <w:tc>
          <w:tcPr>
            <w:tcW w:w="3261" w:type="dxa"/>
            <w:tcBorders>
              <w:bottom w:val="single" w:sz="4" w:space="0" w:color="FFFFFF"/>
            </w:tcBorders>
            <w:shd w:val="clear" w:color="auto" w:fill="D9E7EC"/>
          </w:tcPr>
          <w:p w:rsidR="00492D3F" w:rsidRPr="002B37AE" w:rsidRDefault="00492D3F" w:rsidP="00CA62EE">
            <w:pPr>
              <w:pStyle w:val="TableText"/>
            </w:pPr>
          </w:p>
        </w:tc>
        <w:tc>
          <w:tcPr>
            <w:tcW w:w="2551" w:type="dxa"/>
            <w:tcBorders>
              <w:bottom w:val="single" w:sz="4" w:space="0" w:color="FFFFFF"/>
            </w:tcBorders>
            <w:shd w:val="clear" w:color="auto" w:fill="D9E7EC"/>
          </w:tcPr>
          <w:p w:rsidR="00492D3F" w:rsidRPr="002B37AE" w:rsidRDefault="00492D3F" w:rsidP="00CA62EE">
            <w:pPr>
              <w:pStyle w:val="TableText"/>
            </w:pPr>
          </w:p>
        </w:tc>
        <w:tc>
          <w:tcPr>
            <w:tcW w:w="1913" w:type="dxa"/>
            <w:tcBorders>
              <w:bottom w:val="single" w:sz="4" w:space="0" w:color="FFFFFF"/>
            </w:tcBorders>
            <w:shd w:val="clear" w:color="auto" w:fill="D9E7EC"/>
          </w:tcPr>
          <w:p w:rsidR="00492D3F" w:rsidRPr="002B37AE" w:rsidRDefault="00492D3F" w:rsidP="00CA62EE">
            <w:pPr>
              <w:pStyle w:val="TableText"/>
              <w:jc w:val="center"/>
            </w:pPr>
          </w:p>
        </w:tc>
        <w:tc>
          <w:tcPr>
            <w:tcW w:w="1914" w:type="dxa"/>
            <w:tcBorders>
              <w:bottom w:val="single" w:sz="4" w:space="0" w:color="FFFFFF"/>
            </w:tcBorders>
            <w:shd w:val="clear" w:color="auto" w:fill="D9E7EC"/>
          </w:tcPr>
          <w:p w:rsidR="00492D3F" w:rsidRPr="002B37AE" w:rsidRDefault="00492D3F" w:rsidP="00CA62EE">
            <w:pPr>
              <w:pStyle w:val="TableText"/>
              <w:jc w:val="center"/>
            </w:pPr>
          </w:p>
        </w:tc>
      </w:tr>
      <w:tr w:rsidR="00492D3F" w:rsidRPr="002B37AE" w:rsidTr="00492D3F">
        <w:trPr>
          <w:cantSplit/>
        </w:trPr>
        <w:tc>
          <w:tcPr>
            <w:tcW w:w="3261" w:type="dxa"/>
            <w:tcBorders>
              <w:bottom w:val="single" w:sz="4" w:space="0" w:color="FFFFFF"/>
            </w:tcBorders>
            <w:shd w:val="clear" w:color="auto" w:fill="B4CFD9"/>
          </w:tcPr>
          <w:p w:rsidR="00492D3F" w:rsidRPr="002B37AE" w:rsidRDefault="00492D3F" w:rsidP="00CA62EE">
            <w:pPr>
              <w:pStyle w:val="TableText"/>
            </w:pPr>
          </w:p>
        </w:tc>
        <w:tc>
          <w:tcPr>
            <w:tcW w:w="2551" w:type="dxa"/>
            <w:tcBorders>
              <w:bottom w:val="single" w:sz="4" w:space="0" w:color="FFFFFF"/>
            </w:tcBorders>
            <w:shd w:val="clear" w:color="auto" w:fill="B4CFD9"/>
          </w:tcPr>
          <w:p w:rsidR="00492D3F" w:rsidRPr="002B37AE" w:rsidRDefault="00492D3F" w:rsidP="00CA62EE">
            <w:pPr>
              <w:pStyle w:val="TableText"/>
            </w:pPr>
          </w:p>
        </w:tc>
        <w:tc>
          <w:tcPr>
            <w:tcW w:w="1913" w:type="dxa"/>
            <w:tcBorders>
              <w:bottom w:val="single" w:sz="4" w:space="0" w:color="FFFFFF"/>
            </w:tcBorders>
            <w:shd w:val="clear" w:color="auto" w:fill="B4CFD9"/>
          </w:tcPr>
          <w:p w:rsidR="00492D3F" w:rsidRPr="002B37AE" w:rsidRDefault="00492D3F" w:rsidP="00CA62EE">
            <w:pPr>
              <w:pStyle w:val="TableText"/>
              <w:jc w:val="center"/>
            </w:pPr>
          </w:p>
        </w:tc>
        <w:tc>
          <w:tcPr>
            <w:tcW w:w="1914" w:type="dxa"/>
            <w:tcBorders>
              <w:bottom w:val="single" w:sz="4" w:space="0" w:color="FFFFFF"/>
            </w:tcBorders>
            <w:shd w:val="clear" w:color="auto" w:fill="B4CFD9"/>
          </w:tcPr>
          <w:p w:rsidR="00492D3F" w:rsidRPr="002B37AE" w:rsidRDefault="00492D3F" w:rsidP="00CA62EE">
            <w:pPr>
              <w:pStyle w:val="TableText"/>
              <w:jc w:val="center"/>
            </w:pPr>
          </w:p>
        </w:tc>
      </w:tr>
      <w:tr w:rsidR="00492D3F" w:rsidRPr="002B37AE" w:rsidTr="00492D3F">
        <w:trPr>
          <w:cantSplit/>
        </w:trPr>
        <w:tc>
          <w:tcPr>
            <w:tcW w:w="3261" w:type="dxa"/>
            <w:tcBorders>
              <w:bottom w:val="single" w:sz="4" w:space="0" w:color="FFFFFF"/>
            </w:tcBorders>
            <w:shd w:val="clear" w:color="auto" w:fill="D9E7EC"/>
          </w:tcPr>
          <w:p w:rsidR="00492D3F" w:rsidRPr="002B37AE" w:rsidRDefault="00492D3F" w:rsidP="00CA62EE">
            <w:pPr>
              <w:pStyle w:val="TableText"/>
            </w:pPr>
          </w:p>
        </w:tc>
        <w:tc>
          <w:tcPr>
            <w:tcW w:w="2551" w:type="dxa"/>
            <w:tcBorders>
              <w:bottom w:val="single" w:sz="4" w:space="0" w:color="FFFFFF"/>
            </w:tcBorders>
            <w:shd w:val="clear" w:color="auto" w:fill="D9E7EC"/>
          </w:tcPr>
          <w:p w:rsidR="00492D3F" w:rsidRPr="002B37AE" w:rsidRDefault="00492D3F" w:rsidP="00CA62EE">
            <w:pPr>
              <w:pStyle w:val="TableText"/>
            </w:pPr>
          </w:p>
        </w:tc>
        <w:tc>
          <w:tcPr>
            <w:tcW w:w="1913" w:type="dxa"/>
            <w:tcBorders>
              <w:bottom w:val="single" w:sz="4" w:space="0" w:color="FFFFFF"/>
            </w:tcBorders>
            <w:shd w:val="clear" w:color="auto" w:fill="D9E7EC"/>
          </w:tcPr>
          <w:p w:rsidR="00492D3F" w:rsidRPr="002B37AE" w:rsidRDefault="00492D3F" w:rsidP="00CA62EE">
            <w:pPr>
              <w:pStyle w:val="TableText"/>
              <w:jc w:val="center"/>
            </w:pPr>
          </w:p>
        </w:tc>
        <w:tc>
          <w:tcPr>
            <w:tcW w:w="1914" w:type="dxa"/>
            <w:tcBorders>
              <w:bottom w:val="single" w:sz="4" w:space="0" w:color="FFFFFF"/>
            </w:tcBorders>
            <w:shd w:val="clear" w:color="auto" w:fill="D9E7EC"/>
          </w:tcPr>
          <w:p w:rsidR="00492D3F" w:rsidRPr="002B37AE" w:rsidRDefault="00492D3F" w:rsidP="00CA62EE">
            <w:pPr>
              <w:pStyle w:val="TableText"/>
              <w:jc w:val="center"/>
            </w:pPr>
          </w:p>
        </w:tc>
      </w:tr>
      <w:tr w:rsidR="00492D3F" w:rsidRPr="002B37AE" w:rsidTr="00492D3F">
        <w:trPr>
          <w:cantSplit/>
        </w:trPr>
        <w:tc>
          <w:tcPr>
            <w:tcW w:w="3261" w:type="dxa"/>
            <w:tcBorders>
              <w:bottom w:val="single" w:sz="4" w:space="0" w:color="FFFFFF"/>
            </w:tcBorders>
            <w:shd w:val="clear" w:color="auto" w:fill="B4CFD9"/>
          </w:tcPr>
          <w:p w:rsidR="00492D3F" w:rsidRPr="002B37AE" w:rsidRDefault="00492D3F" w:rsidP="00CA62EE">
            <w:pPr>
              <w:pStyle w:val="TableText"/>
            </w:pPr>
          </w:p>
        </w:tc>
        <w:tc>
          <w:tcPr>
            <w:tcW w:w="2551" w:type="dxa"/>
            <w:tcBorders>
              <w:bottom w:val="single" w:sz="4" w:space="0" w:color="FFFFFF"/>
            </w:tcBorders>
            <w:shd w:val="clear" w:color="auto" w:fill="B4CFD9"/>
          </w:tcPr>
          <w:p w:rsidR="00492D3F" w:rsidRPr="002B37AE" w:rsidRDefault="00492D3F" w:rsidP="00CA62EE">
            <w:pPr>
              <w:pStyle w:val="TableText"/>
            </w:pPr>
          </w:p>
        </w:tc>
        <w:tc>
          <w:tcPr>
            <w:tcW w:w="1913" w:type="dxa"/>
            <w:tcBorders>
              <w:bottom w:val="single" w:sz="4" w:space="0" w:color="FFFFFF"/>
            </w:tcBorders>
            <w:shd w:val="clear" w:color="auto" w:fill="B4CFD9"/>
          </w:tcPr>
          <w:p w:rsidR="00492D3F" w:rsidRPr="002B37AE" w:rsidRDefault="00492D3F" w:rsidP="00CA62EE">
            <w:pPr>
              <w:pStyle w:val="TableText"/>
              <w:jc w:val="center"/>
            </w:pPr>
          </w:p>
        </w:tc>
        <w:tc>
          <w:tcPr>
            <w:tcW w:w="1914" w:type="dxa"/>
            <w:tcBorders>
              <w:bottom w:val="single" w:sz="4" w:space="0" w:color="FFFFFF"/>
            </w:tcBorders>
            <w:shd w:val="clear" w:color="auto" w:fill="B4CFD9"/>
          </w:tcPr>
          <w:p w:rsidR="00492D3F" w:rsidRPr="002B37AE" w:rsidRDefault="00492D3F" w:rsidP="00CA62EE">
            <w:pPr>
              <w:pStyle w:val="TableText"/>
              <w:jc w:val="center"/>
            </w:pPr>
          </w:p>
        </w:tc>
      </w:tr>
    </w:tbl>
    <w:p w:rsidR="00CC39B1" w:rsidRPr="004A65AB" w:rsidRDefault="00CC39B1" w:rsidP="00CC39B1"/>
    <w:p w:rsidR="00CC39B1" w:rsidRDefault="00CC39B1" w:rsidP="005430F9">
      <w:pPr>
        <w:pStyle w:val="Heading2"/>
        <w:keepNext w:val="0"/>
        <w:pageBreakBefore/>
        <w:spacing w:before="0"/>
      </w:pPr>
      <w:r w:rsidRPr="004A65AB">
        <w:lastRenderedPageBreak/>
        <w:t>Section 2.8: Product packaging and storage conditions</w:t>
      </w:r>
    </w:p>
    <w:p w:rsidR="005C7A4A" w:rsidRPr="005C7A4A" w:rsidRDefault="005C7A4A" w:rsidP="005C7A4A">
      <w:pPr>
        <w:pStyle w:val="Heading3"/>
      </w:pPr>
      <w:r>
        <w:t>Primary packaging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6237"/>
      </w:tblGrid>
      <w:tr w:rsidR="005C7A4A" w:rsidRPr="002B37AE" w:rsidTr="005C7A4A">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Container:</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r w:rsidR="005C7A4A" w:rsidRPr="00544A61" w:rsidTr="005C7A4A">
        <w:trPr>
          <w:cantSplit/>
        </w:trPr>
        <w:tc>
          <w:tcPr>
            <w:tcW w:w="3402" w:type="dxa"/>
            <w:tcBorders>
              <w:top w:val="nil"/>
              <w:left w:val="nil"/>
              <w:bottom w:val="nil"/>
              <w:right w:val="nil"/>
            </w:tcBorders>
            <w:shd w:val="clear" w:color="auto" w:fill="auto"/>
            <w:vAlign w:val="center"/>
          </w:tcPr>
          <w:p w:rsidR="005C7A4A" w:rsidRPr="00544A61" w:rsidRDefault="005C7A4A" w:rsidP="00CA62EE">
            <w:pPr>
              <w:pStyle w:val="TableText"/>
              <w:spacing w:before="0" w:after="0"/>
              <w:rPr>
                <w:sz w:val="12"/>
                <w:szCs w:val="12"/>
              </w:rPr>
            </w:pPr>
          </w:p>
        </w:tc>
        <w:tc>
          <w:tcPr>
            <w:tcW w:w="6237" w:type="dxa"/>
            <w:tcBorders>
              <w:top w:val="single" w:sz="4" w:space="0" w:color="auto"/>
              <w:left w:val="nil"/>
              <w:bottom w:val="single" w:sz="4" w:space="0" w:color="auto"/>
              <w:right w:val="nil"/>
            </w:tcBorders>
          </w:tcPr>
          <w:p w:rsidR="005C7A4A" w:rsidRPr="00544A61" w:rsidRDefault="005C7A4A" w:rsidP="00CA62EE">
            <w:pPr>
              <w:pStyle w:val="TableText"/>
              <w:spacing w:before="0" w:after="0"/>
              <w:rPr>
                <w:sz w:val="12"/>
                <w:szCs w:val="12"/>
              </w:rPr>
            </w:pPr>
          </w:p>
        </w:tc>
      </w:tr>
      <w:tr w:rsidR="005C7A4A" w:rsidRPr="002B37AE" w:rsidTr="005C7A4A">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Materials and description:</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r w:rsidR="005C7A4A" w:rsidRPr="00544A61" w:rsidTr="005C7A4A">
        <w:trPr>
          <w:cantSplit/>
        </w:trPr>
        <w:tc>
          <w:tcPr>
            <w:tcW w:w="3402" w:type="dxa"/>
            <w:tcBorders>
              <w:top w:val="nil"/>
              <w:left w:val="nil"/>
              <w:bottom w:val="nil"/>
              <w:right w:val="nil"/>
            </w:tcBorders>
            <w:shd w:val="clear" w:color="auto" w:fill="auto"/>
            <w:vAlign w:val="center"/>
          </w:tcPr>
          <w:p w:rsidR="005C7A4A" w:rsidRPr="00544A61" w:rsidRDefault="005C7A4A" w:rsidP="00CA62EE">
            <w:pPr>
              <w:pStyle w:val="TableText"/>
              <w:spacing w:before="0" w:after="0"/>
              <w:rPr>
                <w:sz w:val="12"/>
                <w:szCs w:val="12"/>
              </w:rPr>
            </w:pPr>
          </w:p>
        </w:tc>
        <w:tc>
          <w:tcPr>
            <w:tcW w:w="6237" w:type="dxa"/>
            <w:tcBorders>
              <w:top w:val="single" w:sz="4" w:space="0" w:color="auto"/>
              <w:left w:val="nil"/>
              <w:bottom w:val="single" w:sz="4" w:space="0" w:color="auto"/>
              <w:right w:val="nil"/>
            </w:tcBorders>
          </w:tcPr>
          <w:p w:rsidR="005C7A4A" w:rsidRPr="00544A61" w:rsidRDefault="005C7A4A" w:rsidP="00CA62EE">
            <w:pPr>
              <w:pStyle w:val="TableText"/>
              <w:spacing w:before="0" w:after="0"/>
              <w:rPr>
                <w:sz w:val="12"/>
                <w:szCs w:val="12"/>
              </w:rPr>
            </w:pPr>
          </w:p>
        </w:tc>
      </w:tr>
      <w:tr w:rsidR="005C7A4A" w:rsidRPr="002B37AE" w:rsidTr="005C7A4A">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Closure:</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r w:rsidR="005C7A4A" w:rsidRPr="00544A61" w:rsidTr="005C7A4A">
        <w:trPr>
          <w:cantSplit/>
        </w:trPr>
        <w:tc>
          <w:tcPr>
            <w:tcW w:w="3402" w:type="dxa"/>
            <w:tcBorders>
              <w:top w:val="nil"/>
              <w:left w:val="nil"/>
              <w:bottom w:val="nil"/>
              <w:right w:val="nil"/>
            </w:tcBorders>
            <w:shd w:val="clear" w:color="auto" w:fill="auto"/>
            <w:vAlign w:val="center"/>
          </w:tcPr>
          <w:p w:rsidR="005C7A4A" w:rsidRPr="00544A61" w:rsidRDefault="005C7A4A" w:rsidP="00CA62EE">
            <w:pPr>
              <w:pStyle w:val="TableText"/>
              <w:spacing w:before="0" w:after="0"/>
              <w:rPr>
                <w:sz w:val="12"/>
                <w:szCs w:val="12"/>
              </w:rPr>
            </w:pPr>
          </w:p>
        </w:tc>
        <w:tc>
          <w:tcPr>
            <w:tcW w:w="6237" w:type="dxa"/>
            <w:tcBorders>
              <w:top w:val="single" w:sz="4" w:space="0" w:color="auto"/>
              <w:left w:val="nil"/>
              <w:bottom w:val="single" w:sz="4" w:space="0" w:color="auto"/>
              <w:right w:val="nil"/>
            </w:tcBorders>
          </w:tcPr>
          <w:p w:rsidR="005C7A4A" w:rsidRPr="00544A61" w:rsidRDefault="005C7A4A" w:rsidP="00CA62EE">
            <w:pPr>
              <w:pStyle w:val="TableText"/>
              <w:spacing w:before="0" w:after="0"/>
              <w:rPr>
                <w:sz w:val="12"/>
                <w:szCs w:val="12"/>
              </w:rPr>
            </w:pPr>
          </w:p>
        </w:tc>
      </w:tr>
      <w:tr w:rsidR="005C7A4A" w:rsidRPr="002B37AE" w:rsidTr="005C7A4A">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Materials and description:</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bl>
    <w:p w:rsidR="005C7A4A" w:rsidRPr="005C7A4A" w:rsidRDefault="005C7A4A" w:rsidP="005C7A4A">
      <w:pPr>
        <w:pStyle w:val="Heading3"/>
      </w:pPr>
      <w:r>
        <w:t>Secondary packaging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6237"/>
      </w:tblGrid>
      <w:tr w:rsidR="005C7A4A" w:rsidRPr="002B37AE" w:rsidTr="00CA62EE">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Materials and description:</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bl>
    <w:p w:rsidR="005C7A4A" w:rsidRPr="005C7A4A" w:rsidRDefault="005C7A4A" w:rsidP="005C7A4A">
      <w:pPr>
        <w:pStyle w:val="Heading3"/>
      </w:pPr>
      <w:r>
        <w:t>Administrative device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6237"/>
      </w:tblGrid>
      <w:tr w:rsidR="005C7A4A" w:rsidRPr="002B37AE" w:rsidTr="00CA62EE">
        <w:trPr>
          <w:cantSplit/>
        </w:trPr>
        <w:tc>
          <w:tcPr>
            <w:tcW w:w="3402" w:type="dxa"/>
            <w:tcBorders>
              <w:top w:val="nil"/>
              <w:left w:val="nil"/>
              <w:bottom w:val="nil"/>
              <w:right w:val="single" w:sz="4" w:space="0" w:color="auto"/>
            </w:tcBorders>
            <w:shd w:val="clear" w:color="auto" w:fill="auto"/>
            <w:vAlign w:val="center"/>
          </w:tcPr>
          <w:p w:rsidR="005C7A4A" w:rsidRPr="00345D3D" w:rsidRDefault="005C7A4A" w:rsidP="00CA62EE">
            <w:pPr>
              <w:pStyle w:val="TableText"/>
            </w:pPr>
            <w:r>
              <w:t>Materials and description:</w:t>
            </w:r>
          </w:p>
        </w:tc>
        <w:tc>
          <w:tcPr>
            <w:tcW w:w="6237" w:type="dxa"/>
            <w:tcBorders>
              <w:top w:val="single" w:sz="4" w:space="0" w:color="auto"/>
              <w:left w:val="single" w:sz="4" w:space="0" w:color="auto"/>
              <w:bottom w:val="single" w:sz="4" w:space="0" w:color="auto"/>
              <w:right w:val="single" w:sz="4" w:space="0" w:color="auto"/>
            </w:tcBorders>
          </w:tcPr>
          <w:p w:rsidR="005C7A4A" w:rsidRPr="002B37AE" w:rsidRDefault="005C7A4A" w:rsidP="00CA62EE">
            <w:pPr>
              <w:pStyle w:val="TableText"/>
              <w:ind w:left="108"/>
            </w:pPr>
          </w:p>
        </w:tc>
      </w:tr>
    </w:tbl>
    <w:p w:rsidR="005C7A4A" w:rsidRDefault="005C7A4A" w:rsidP="005C7A4A">
      <w:pPr>
        <w:pStyle w:val="Heading3"/>
      </w:pPr>
      <w:r>
        <w:t>Pack size(s) to be registered</w:t>
      </w:r>
    </w:p>
    <w:p w:rsidR="005C7A4A" w:rsidRDefault="005C7A4A" w:rsidP="005C7A4A">
      <w:r w:rsidRPr="004A65AB">
        <w:t>A package insert is to be supplied with the product (if yes please provide the package insert as an attachment):</w:t>
      </w:r>
    </w:p>
    <w:p w:rsidR="005C7A4A" w:rsidRDefault="005C7A4A" w:rsidP="005430F9">
      <w:pPr>
        <w:spacing w:before="0"/>
        <w:ind w:left="425" w:hanging="425"/>
      </w:pPr>
      <w:r w:rsidRPr="00B67555">
        <w:rPr>
          <w:rFonts w:ascii="MS Gothic" w:eastAsia="MS Gothic" w:hAnsi="MS Gothic"/>
          <w:sz w:val="28"/>
          <w:szCs w:val="28"/>
        </w:rPr>
        <w:t>☐</w:t>
      </w:r>
      <w:r w:rsidRPr="00B67555">
        <w:tab/>
      </w:r>
      <w:r>
        <w:t>Yes</w:t>
      </w:r>
    </w:p>
    <w:p w:rsidR="005430F9" w:rsidRPr="00B67555" w:rsidRDefault="005430F9" w:rsidP="005430F9">
      <w:pPr>
        <w:spacing w:before="0" w:after="120"/>
        <w:ind w:left="425" w:hanging="425"/>
      </w:pPr>
      <w:r w:rsidRPr="00B67555">
        <w:rPr>
          <w:rFonts w:ascii="MS Gothic" w:eastAsia="MS Gothic" w:hAnsi="MS Gothic"/>
          <w:sz w:val="28"/>
          <w:szCs w:val="28"/>
        </w:rPr>
        <w:t>☐</w:t>
      </w:r>
      <w:r w:rsidRPr="00B67555">
        <w:tab/>
      </w:r>
      <w:r>
        <w:t>No</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6"/>
        <w:gridCol w:w="1772"/>
        <w:gridCol w:w="1772"/>
        <w:gridCol w:w="1204"/>
        <w:gridCol w:w="1205"/>
        <w:gridCol w:w="1276"/>
        <w:gridCol w:w="1134"/>
      </w:tblGrid>
      <w:tr w:rsidR="005430F9" w:rsidRPr="005430F9" w:rsidTr="005430F9">
        <w:trPr>
          <w:cantSplit/>
        </w:trPr>
        <w:tc>
          <w:tcPr>
            <w:tcW w:w="1276"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Proposed shelf life</w:t>
            </w:r>
          </w:p>
        </w:tc>
        <w:tc>
          <w:tcPr>
            <w:tcW w:w="1772"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Proposed pack conditions</w:t>
            </w:r>
          </w:p>
        </w:tc>
        <w:tc>
          <w:tcPr>
            <w:tcW w:w="1772"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Proposed storage conditions</w:t>
            </w:r>
          </w:p>
        </w:tc>
        <w:tc>
          <w:tcPr>
            <w:tcW w:w="1204"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Protect from light</w:t>
            </w:r>
          </w:p>
        </w:tc>
        <w:tc>
          <w:tcPr>
            <w:tcW w:w="1205"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Protect from moisture</w:t>
            </w:r>
          </w:p>
        </w:tc>
        <w:tc>
          <w:tcPr>
            <w:tcW w:w="1276"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Do not refrigerate</w:t>
            </w:r>
          </w:p>
        </w:tc>
        <w:tc>
          <w:tcPr>
            <w:tcW w:w="1134" w:type="dxa"/>
            <w:tcBorders>
              <w:bottom w:val="single" w:sz="4" w:space="0" w:color="FFFFFF"/>
            </w:tcBorders>
            <w:shd w:val="clear" w:color="auto" w:fill="076283"/>
          </w:tcPr>
          <w:p w:rsidR="005430F9" w:rsidRPr="005430F9" w:rsidRDefault="005430F9" w:rsidP="005430F9">
            <w:pPr>
              <w:pStyle w:val="TableText"/>
              <w:jc w:val="center"/>
              <w:rPr>
                <w:rFonts w:ascii="Avenir Black" w:hAnsi="Avenir Black"/>
                <w:b/>
                <w:color w:val="FFFFFF" w:themeColor="background1"/>
              </w:rPr>
            </w:pPr>
            <w:r w:rsidRPr="005430F9">
              <w:rPr>
                <w:rFonts w:ascii="Avenir Black" w:hAnsi="Avenir Black"/>
                <w:b/>
                <w:color w:val="FFFFFF" w:themeColor="background1"/>
              </w:rPr>
              <w:t>Do not freeze</w:t>
            </w:r>
          </w:p>
        </w:tc>
      </w:tr>
      <w:tr w:rsidR="005430F9" w:rsidRPr="002B37AE" w:rsidTr="005430F9">
        <w:trPr>
          <w:cantSplit/>
        </w:trPr>
        <w:tc>
          <w:tcPr>
            <w:tcW w:w="1276" w:type="dxa"/>
            <w:tcBorders>
              <w:bottom w:val="single" w:sz="4" w:space="0" w:color="FFFFFF"/>
            </w:tcBorders>
            <w:shd w:val="clear" w:color="auto" w:fill="B4CFD9"/>
          </w:tcPr>
          <w:p w:rsidR="005430F9" w:rsidRPr="002B37AE" w:rsidRDefault="005430F9" w:rsidP="005430F9">
            <w:pPr>
              <w:pStyle w:val="TableText"/>
            </w:pPr>
          </w:p>
        </w:tc>
        <w:sdt>
          <w:sdtPr>
            <w:rPr>
              <w:color w:val="1F497D"/>
            </w:rPr>
            <w:id w:val="858784106"/>
            <w:showingPlcHdr/>
            <w:dropDownList>
              <w:listItem w:value="Choose an item."/>
              <w:listItem w:displayText="diluted" w:value="diluted"/>
              <w:listItem w:displayText="from date of manufacture" w:value="from date of manufacture"/>
              <w:listItem w:displayText="not refrigerated" w:value="not refrigerated"/>
              <w:listItem w:displayText="opened" w:value="opened"/>
              <w:listItem w:displayText="unopened" w:value="unopened"/>
              <w:listItem w:displayText="reconstituted" w:value="reconstituted"/>
            </w:dropDownList>
          </w:sdtPr>
          <w:sdtEndPr/>
          <w:sdtContent>
            <w:tc>
              <w:tcPr>
                <w:tcW w:w="1772" w:type="dxa"/>
                <w:tcBorders>
                  <w:bottom w:val="single" w:sz="4" w:space="0" w:color="FFFFFF"/>
                </w:tcBorders>
                <w:shd w:val="clear" w:color="auto" w:fill="B4CFD9"/>
              </w:tcPr>
              <w:p w:rsidR="005430F9" w:rsidRPr="004A65AB" w:rsidRDefault="005430F9" w:rsidP="005430F9">
                <w:pPr>
                  <w:spacing w:beforeLines="40" w:before="96" w:after="40"/>
                  <w:rPr>
                    <w:color w:val="1F497D"/>
                  </w:rPr>
                </w:pPr>
                <w:r w:rsidRPr="004A65AB">
                  <w:rPr>
                    <w:color w:val="1F497D"/>
                  </w:rPr>
                  <w:t>Choose an item.</w:t>
                </w:r>
              </w:p>
            </w:tc>
          </w:sdtContent>
        </w:sdt>
        <w:sdt>
          <w:sdtPr>
            <w:rPr>
              <w:color w:val="1F497D"/>
            </w:rPr>
            <w:id w:val="-1778477138"/>
            <w:showingPlcHdr/>
            <w:dropDownList>
              <w:listItem w:value="Choose an item."/>
              <w:listItem w:displayText="below -20°C (Deep freeze)" w:value="below -20°C (Deep freeze)"/>
              <w:listItem w:displayText="below -5°C (Freeze)" w:value="below -5°C (Freeze)"/>
              <w:listItem w:displayText="at 2° to 8°C (Refrigerate, do not freeze)" w:value="at 2° to 8°C (Refrigerate, do not freeze)"/>
              <w:listItem w:displayText="at 8° to 15°C (Cool)" w:value="at 8° to 15°C (Cool)"/>
              <w:listItem w:displayText="at or below 25°C" w:value="at or below 25°C"/>
              <w:listItem w:displayText="at or below 30°C" w:value="at or below 30°C"/>
              <w:listItem w:displayText="use immediately" w:value="use immediately"/>
            </w:dropDownList>
          </w:sdtPr>
          <w:sdtEndPr/>
          <w:sdtContent>
            <w:tc>
              <w:tcPr>
                <w:tcW w:w="1772" w:type="dxa"/>
                <w:tcBorders>
                  <w:bottom w:val="single" w:sz="4" w:space="0" w:color="FFFFFF"/>
                </w:tcBorders>
                <w:shd w:val="clear" w:color="auto" w:fill="B4CFD9"/>
              </w:tcPr>
              <w:p w:rsidR="005430F9" w:rsidRPr="004A65AB" w:rsidRDefault="005430F9" w:rsidP="005430F9">
                <w:pPr>
                  <w:spacing w:beforeLines="40" w:before="96" w:after="40"/>
                  <w:rPr>
                    <w:color w:val="1F497D"/>
                  </w:rPr>
                </w:pPr>
                <w:r w:rsidRPr="004A65AB">
                  <w:rPr>
                    <w:color w:val="1F497D"/>
                  </w:rPr>
                  <w:t>Choose an item.</w:t>
                </w:r>
              </w:p>
            </w:tc>
          </w:sdtContent>
        </w:sdt>
        <w:tc>
          <w:tcPr>
            <w:tcW w:w="1204"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205"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276"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134"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r>
      <w:tr w:rsidR="005430F9" w:rsidRPr="002B37AE" w:rsidTr="005430F9">
        <w:trPr>
          <w:cantSplit/>
        </w:trPr>
        <w:tc>
          <w:tcPr>
            <w:tcW w:w="1276" w:type="dxa"/>
            <w:tcBorders>
              <w:bottom w:val="single" w:sz="4" w:space="0" w:color="FFFFFF"/>
            </w:tcBorders>
            <w:shd w:val="clear" w:color="auto" w:fill="D9E7EC"/>
          </w:tcPr>
          <w:p w:rsidR="005430F9" w:rsidRPr="002B37AE" w:rsidRDefault="005430F9" w:rsidP="005430F9">
            <w:pPr>
              <w:pStyle w:val="TableText"/>
            </w:pPr>
          </w:p>
        </w:tc>
        <w:sdt>
          <w:sdtPr>
            <w:rPr>
              <w:color w:val="1F497D"/>
            </w:rPr>
            <w:id w:val="1085881370"/>
            <w:showingPlcHdr/>
            <w:dropDownList>
              <w:listItem w:value="Choose an item."/>
              <w:listItem w:displayText="diluted" w:value="diluted"/>
              <w:listItem w:displayText="from date of manufacture" w:value="from date of manufacture"/>
              <w:listItem w:displayText="not refrigerated" w:value="not refrigerated"/>
              <w:listItem w:displayText="opened" w:value="opened"/>
              <w:listItem w:displayText="unopened" w:value="unopened"/>
              <w:listItem w:displayText="reconstituted" w:value="reconstituted"/>
            </w:dropDownList>
          </w:sdtPr>
          <w:sdtEndPr/>
          <w:sdtContent>
            <w:tc>
              <w:tcPr>
                <w:tcW w:w="1772" w:type="dxa"/>
                <w:tcBorders>
                  <w:bottom w:val="single" w:sz="4" w:space="0" w:color="FFFFFF"/>
                </w:tcBorders>
                <w:shd w:val="clear" w:color="auto" w:fill="D9E7EC"/>
              </w:tcPr>
              <w:p w:rsidR="005430F9" w:rsidRPr="004A65AB" w:rsidRDefault="005430F9" w:rsidP="005430F9">
                <w:pPr>
                  <w:spacing w:beforeLines="40" w:before="96" w:after="40"/>
                  <w:rPr>
                    <w:color w:val="1F497D"/>
                  </w:rPr>
                </w:pPr>
                <w:r w:rsidRPr="004A65AB">
                  <w:rPr>
                    <w:color w:val="1F497D"/>
                  </w:rPr>
                  <w:t>Choose an item.</w:t>
                </w:r>
              </w:p>
            </w:tc>
          </w:sdtContent>
        </w:sdt>
        <w:sdt>
          <w:sdtPr>
            <w:rPr>
              <w:color w:val="1F497D"/>
            </w:rPr>
            <w:id w:val="253477081"/>
            <w:showingPlcHdr/>
            <w:dropDownList>
              <w:listItem w:value="Choose an item."/>
              <w:listItem w:displayText="below -20°C (Deep freeze)" w:value="below -20°C (Deep freeze)"/>
              <w:listItem w:displayText="below -5°C (Freeze)" w:value="below -5°C (Freeze)"/>
              <w:listItem w:displayText="at 2° to 8°C (Refrigerate, do not freeze)" w:value="at 2° to 8°C (Refrigerate, do not freeze)"/>
              <w:listItem w:displayText="at 8° to 15°C (Cool)" w:value="at 8° to 15°C (Cool)"/>
              <w:listItem w:displayText="at or below 25°C" w:value="at or below 25°C"/>
              <w:listItem w:displayText="at or below 30°C" w:value="at or below 30°C"/>
              <w:listItem w:displayText="use immediately" w:value="use immediately"/>
            </w:dropDownList>
          </w:sdtPr>
          <w:sdtEndPr/>
          <w:sdtContent>
            <w:tc>
              <w:tcPr>
                <w:tcW w:w="1772" w:type="dxa"/>
                <w:tcBorders>
                  <w:bottom w:val="single" w:sz="4" w:space="0" w:color="FFFFFF"/>
                </w:tcBorders>
                <w:shd w:val="clear" w:color="auto" w:fill="D9E7EC"/>
              </w:tcPr>
              <w:p w:rsidR="005430F9" w:rsidRPr="004A65AB" w:rsidRDefault="005430F9" w:rsidP="005430F9">
                <w:pPr>
                  <w:spacing w:beforeLines="40" w:before="96" w:after="40"/>
                  <w:rPr>
                    <w:color w:val="1F497D"/>
                  </w:rPr>
                </w:pPr>
                <w:r w:rsidRPr="004A65AB">
                  <w:rPr>
                    <w:color w:val="1F497D"/>
                  </w:rPr>
                  <w:t>Choose an item.</w:t>
                </w:r>
              </w:p>
            </w:tc>
          </w:sdtContent>
        </w:sdt>
        <w:tc>
          <w:tcPr>
            <w:tcW w:w="1204"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205"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276"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134"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r>
      <w:tr w:rsidR="005430F9" w:rsidRPr="002B37AE" w:rsidTr="005430F9">
        <w:trPr>
          <w:cantSplit/>
        </w:trPr>
        <w:tc>
          <w:tcPr>
            <w:tcW w:w="1276" w:type="dxa"/>
            <w:tcBorders>
              <w:bottom w:val="single" w:sz="4" w:space="0" w:color="FFFFFF"/>
            </w:tcBorders>
            <w:shd w:val="clear" w:color="auto" w:fill="B4CFD9"/>
          </w:tcPr>
          <w:p w:rsidR="005430F9" w:rsidRPr="002B37AE" w:rsidRDefault="005430F9" w:rsidP="005430F9">
            <w:pPr>
              <w:pStyle w:val="TableText"/>
            </w:pPr>
          </w:p>
        </w:tc>
        <w:sdt>
          <w:sdtPr>
            <w:rPr>
              <w:color w:val="1F497D"/>
            </w:rPr>
            <w:id w:val="1014036923"/>
            <w:showingPlcHdr/>
            <w:dropDownList>
              <w:listItem w:value="Choose an item."/>
              <w:listItem w:displayText="diluted" w:value="diluted"/>
              <w:listItem w:displayText="from date of manufacture" w:value="from date of manufacture"/>
              <w:listItem w:displayText="not refrigerated" w:value="not refrigerated"/>
              <w:listItem w:displayText="opened" w:value="opened"/>
              <w:listItem w:displayText="unopened" w:value="unopened"/>
              <w:listItem w:displayText="reconstituted" w:value="reconstituted"/>
            </w:dropDownList>
          </w:sdtPr>
          <w:sdtEndPr/>
          <w:sdtContent>
            <w:tc>
              <w:tcPr>
                <w:tcW w:w="1772" w:type="dxa"/>
                <w:tcBorders>
                  <w:bottom w:val="single" w:sz="4" w:space="0" w:color="FFFFFF"/>
                </w:tcBorders>
                <w:shd w:val="clear" w:color="auto" w:fill="B4CFD9"/>
              </w:tcPr>
              <w:p w:rsidR="005430F9" w:rsidRPr="004A65AB" w:rsidRDefault="005430F9" w:rsidP="005430F9">
                <w:pPr>
                  <w:spacing w:beforeLines="40" w:before="96" w:after="40"/>
                  <w:rPr>
                    <w:color w:val="1F497D"/>
                  </w:rPr>
                </w:pPr>
                <w:r w:rsidRPr="004A65AB">
                  <w:rPr>
                    <w:color w:val="1F497D"/>
                  </w:rPr>
                  <w:t>Choose an item.</w:t>
                </w:r>
              </w:p>
            </w:tc>
          </w:sdtContent>
        </w:sdt>
        <w:sdt>
          <w:sdtPr>
            <w:rPr>
              <w:color w:val="1F497D"/>
            </w:rPr>
            <w:id w:val="-296526646"/>
            <w:showingPlcHdr/>
            <w:dropDownList>
              <w:listItem w:value="Choose an item."/>
              <w:listItem w:displayText="below -20°C (Deep freeze)" w:value="below -20°C (Deep freeze)"/>
              <w:listItem w:displayText="below -5°C (Freeze)" w:value="below -5°C (Freeze)"/>
              <w:listItem w:displayText="at 2° to 8°C (Refrigerate, do not freeze)" w:value="at 2° to 8°C (Refrigerate, do not freeze)"/>
              <w:listItem w:displayText="at 8° to 15°C (Cool)" w:value="at 8° to 15°C (Cool)"/>
              <w:listItem w:displayText="at or below 25°C" w:value="at or below 25°C"/>
              <w:listItem w:displayText="at or below 30°C" w:value="at or below 30°C"/>
              <w:listItem w:displayText="use immediately" w:value="use immediately"/>
            </w:dropDownList>
          </w:sdtPr>
          <w:sdtEndPr/>
          <w:sdtContent>
            <w:tc>
              <w:tcPr>
                <w:tcW w:w="1772" w:type="dxa"/>
                <w:tcBorders>
                  <w:bottom w:val="single" w:sz="4" w:space="0" w:color="FFFFFF"/>
                </w:tcBorders>
                <w:shd w:val="clear" w:color="auto" w:fill="B4CFD9"/>
              </w:tcPr>
              <w:p w:rsidR="005430F9" w:rsidRPr="004A65AB" w:rsidRDefault="005430F9" w:rsidP="005430F9">
                <w:pPr>
                  <w:spacing w:beforeLines="40" w:before="96" w:after="40"/>
                  <w:rPr>
                    <w:color w:val="1F497D"/>
                  </w:rPr>
                </w:pPr>
                <w:r w:rsidRPr="004A65AB">
                  <w:rPr>
                    <w:color w:val="1F497D"/>
                  </w:rPr>
                  <w:t>Choose an item.</w:t>
                </w:r>
              </w:p>
            </w:tc>
          </w:sdtContent>
        </w:sdt>
        <w:tc>
          <w:tcPr>
            <w:tcW w:w="1204"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205"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276"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c>
          <w:tcPr>
            <w:tcW w:w="1134" w:type="dxa"/>
            <w:tcBorders>
              <w:bottom w:val="single" w:sz="4" w:space="0" w:color="FFFFFF"/>
            </w:tcBorders>
            <w:shd w:val="clear" w:color="auto" w:fill="B4CFD9"/>
          </w:tcPr>
          <w:p w:rsidR="005430F9" w:rsidRPr="002B37AE" w:rsidRDefault="005430F9" w:rsidP="005430F9">
            <w:pPr>
              <w:pStyle w:val="TableText"/>
              <w:jc w:val="center"/>
            </w:pPr>
            <w:r w:rsidRPr="00B67555">
              <w:rPr>
                <w:rFonts w:ascii="MS Gothic" w:eastAsia="MS Gothic" w:hAnsi="MS Gothic"/>
                <w:sz w:val="28"/>
                <w:szCs w:val="28"/>
              </w:rPr>
              <w:t>☐</w:t>
            </w:r>
          </w:p>
        </w:tc>
      </w:tr>
      <w:tr w:rsidR="005430F9" w:rsidRPr="002B37AE" w:rsidTr="005430F9">
        <w:trPr>
          <w:cantSplit/>
        </w:trPr>
        <w:tc>
          <w:tcPr>
            <w:tcW w:w="1276" w:type="dxa"/>
            <w:tcBorders>
              <w:bottom w:val="single" w:sz="4" w:space="0" w:color="FFFFFF"/>
            </w:tcBorders>
            <w:shd w:val="clear" w:color="auto" w:fill="D9E7EC"/>
          </w:tcPr>
          <w:p w:rsidR="005430F9" w:rsidRPr="002B37AE" w:rsidRDefault="005430F9" w:rsidP="005430F9">
            <w:pPr>
              <w:pStyle w:val="TableText"/>
            </w:pPr>
          </w:p>
        </w:tc>
        <w:sdt>
          <w:sdtPr>
            <w:rPr>
              <w:color w:val="1F497D"/>
            </w:rPr>
            <w:id w:val="-1531020745"/>
            <w:showingPlcHdr/>
            <w:dropDownList>
              <w:listItem w:value="Choose an item."/>
              <w:listItem w:displayText="diluted" w:value="diluted"/>
              <w:listItem w:displayText="from date of manufacture" w:value="from date of manufacture"/>
              <w:listItem w:displayText="not refrigerated" w:value="not refrigerated"/>
              <w:listItem w:displayText="opened" w:value="opened"/>
              <w:listItem w:displayText="unopened" w:value="unopened"/>
              <w:listItem w:displayText="reconstituted" w:value="reconstituted"/>
            </w:dropDownList>
          </w:sdtPr>
          <w:sdtEndPr/>
          <w:sdtContent>
            <w:tc>
              <w:tcPr>
                <w:tcW w:w="1772" w:type="dxa"/>
                <w:tcBorders>
                  <w:bottom w:val="single" w:sz="4" w:space="0" w:color="FFFFFF"/>
                </w:tcBorders>
                <w:shd w:val="clear" w:color="auto" w:fill="D9E7EC"/>
              </w:tcPr>
              <w:p w:rsidR="005430F9" w:rsidRPr="004A65AB" w:rsidRDefault="005430F9" w:rsidP="005430F9">
                <w:pPr>
                  <w:spacing w:beforeLines="40" w:before="96" w:after="40"/>
                  <w:rPr>
                    <w:color w:val="1F497D"/>
                  </w:rPr>
                </w:pPr>
                <w:r w:rsidRPr="004A65AB">
                  <w:rPr>
                    <w:color w:val="1F497D"/>
                  </w:rPr>
                  <w:t>Choose an item.</w:t>
                </w:r>
              </w:p>
            </w:tc>
          </w:sdtContent>
        </w:sdt>
        <w:sdt>
          <w:sdtPr>
            <w:rPr>
              <w:color w:val="1F497D"/>
            </w:rPr>
            <w:id w:val="-647980564"/>
            <w:showingPlcHdr/>
            <w:dropDownList>
              <w:listItem w:value="Choose an item."/>
              <w:listItem w:displayText="below -20°C (Deep freeze)" w:value="below -20°C (Deep freeze)"/>
              <w:listItem w:displayText="below -5°C (Freeze)" w:value="below -5°C (Freeze)"/>
              <w:listItem w:displayText="at 2° to 8°C (Refrigerate, do not freeze)" w:value="at 2° to 8°C (Refrigerate, do not freeze)"/>
              <w:listItem w:displayText="at 8° to 15°C (Cool)" w:value="at 8° to 15°C (Cool)"/>
              <w:listItem w:displayText="at or below 25°C" w:value="at or below 25°C"/>
              <w:listItem w:displayText="at or below 30°C" w:value="at or below 30°C"/>
              <w:listItem w:displayText="use immediately" w:value="use immediately"/>
            </w:dropDownList>
          </w:sdtPr>
          <w:sdtEndPr/>
          <w:sdtContent>
            <w:tc>
              <w:tcPr>
                <w:tcW w:w="1772" w:type="dxa"/>
                <w:tcBorders>
                  <w:bottom w:val="single" w:sz="4" w:space="0" w:color="FFFFFF"/>
                </w:tcBorders>
                <w:shd w:val="clear" w:color="auto" w:fill="D9E7EC"/>
              </w:tcPr>
              <w:p w:rsidR="005430F9" w:rsidRPr="004A65AB" w:rsidRDefault="005430F9" w:rsidP="005430F9">
                <w:pPr>
                  <w:spacing w:beforeLines="40" w:before="96" w:after="40"/>
                  <w:rPr>
                    <w:color w:val="1F497D"/>
                  </w:rPr>
                </w:pPr>
                <w:r w:rsidRPr="004A65AB">
                  <w:rPr>
                    <w:color w:val="1F497D"/>
                  </w:rPr>
                  <w:t>Choose an item.</w:t>
                </w:r>
              </w:p>
            </w:tc>
          </w:sdtContent>
        </w:sdt>
        <w:tc>
          <w:tcPr>
            <w:tcW w:w="1204"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205"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276"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c>
          <w:tcPr>
            <w:tcW w:w="1134" w:type="dxa"/>
            <w:tcBorders>
              <w:bottom w:val="single" w:sz="4" w:space="0" w:color="FFFFFF"/>
            </w:tcBorders>
            <w:shd w:val="clear" w:color="auto" w:fill="D9E7EC"/>
          </w:tcPr>
          <w:p w:rsidR="005430F9" w:rsidRPr="002B37AE" w:rsidRDefault="005430F9" w:rsidP="005430F9">
            <w:pPr>
              <w:pStyle w:val="TableText"/>
              <w:jc w:val="center"/>
            </w:pPr>
            <w:r w:rsidRPr="00B67555">
              <w:rPr>
                <w:rFonts w:ascii="MS Gothic" w:eastAsia="MS Gothic" w:hAnsi="MS Gothic"/>
                <w:sz w:val="28"/>
                <w:szCs w:val="28"/>
              </w:rPr>
              <w:t>☐</w:t>
            </w:r>
          </w:p>
        </w:tc>
      </w:tr>
    </w:tbl>
    <w:p w:rsidR="00CC39B1" w:rsidRDefault="00CC39B1" w:rsidP="007B3206">
      <w:pPr>
        <w:pStyle w:val="Heading2"/>
        <w:keepNext w:val="0"/>
        <w:pageBreakBefore/>
        <w:spacing w:before="0"/>
      </w:pPr>
      <w:r w:rsidRPr="004A65AB">
        <w:lastRenderedPageBreak/>
        <w:t>Section 2.9: G</w:t>
      </w:r>
      <w:r>
        <w:t xml:space="preserve">ood </w:t>
      </w:r>
      <w:r w:rsidRPr="004A65AB">
        <w:t>M</w:t>
      </w:r>
      <w:r>
        <w:t xml:space="preserve">anufacturing </w:t>
      </w:r>
      <w:r w:rsidRPr="004A65AB">
        <w:t>P</w:t>
      </w:r>
      <w:r>
        <w:t>ractice</w:t>
      </w:r>
      <w:r w:rsidRPr="004A65AB">
        <w:t xml:space="preserve"> </w:t>
      </w:r>
      <w:r>
        <w:t>c</w:t>
      </w:r>
      <w:r w:rsidRPr="004A65AB">
        <w:t>ertification</w:t>
      </w:r>
    </w:p>
    <w:p w:rsidR="007B3206" w:rsidRPr="007B3206" w:rsidRDefault="007B3206" w:rsidP="007B3206">
      <w:pPr>
        <w:pStyle w:val="Heading3"/>
        <w:spacing w:after="120"/>
      </w:pPr>
      <w:r>
        <w:t>S2.9.1</w:t>
      </w:r>
      <w:r>
        <w:tab/>
        <w:t>Manufacturing of the starting material</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Name of starting material:</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Name of manufacturer:</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Manufacturing site address:</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bl>
    <w:p w:rsidR="00CC39B1" w:rsidRDefault="007B3206" w:rsidP="007B3206">
      <w:pPr>
        <w:pStyle w:val="Heading3"/>
        <w:spacing w:after="120"/>
      </w:pPr>
      <w:r>
        <w:t>S2.9.2</w:t>
      </w:r>
      <w:r>
        <w:tab/>
        <w:t>Testing of the starting material</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Name of testing site: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Testing site address:</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Regulatory authority that issued the GMP evidence: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GMP evidence date of expiry:</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7B3206">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7B3206">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t>Testing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bl>
    <w:p w:rsidR="007B3206" w:rsidRPr="007B3206" w:rsidRDefault="007B3206" w:rsidP="007B3206">
      <w:pPr>
        <w:pStyle w:val="Heading3"/>
        <w:spacing w:after="120"/>
      </w:pPr>
      <w:r>
        <w:t>S2.9.1</w:t>
      </w:r>
      <w:r>
        <w:tab/>
        <w:t>Manufacturing of the cannabis-based ingredient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Name of cannabis-based ingredient:</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7B3206">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Name of manufacturer:</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7B3206">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Manufacturing site address:</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7B3206">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rsidRPr="004A65AB">
              <w:t>Manufacturing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bl>
    <w:p w:rsidR="007B3206" w:rsidRPr="007B3206" w:rsidRDefault="007B3206" w:rsidP="00166E39">
      <w:pPr>
        <w:pStyle w:val="Heading3"/>
        <w:keepNext w:val="0"/>
        <w:pageBreakBefore/>
        <w:spacing w:before="0" w:after="120"/>
      </w:pPr>
      <w:r>
        <w:lastRenderedPageBreak/>
        <w:t>S2.9.2</w:t>
      </w:r>
      <w:r>
        <w:tab/>
        <w:t>Testing of the cannabis-based ingredient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Name of testing site: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Testing site address:</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4A65AB" w:rsidRDefault="007B3206"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7B3206"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r w:rsidR="007B3206" w:rsidRPr="00544A61" w:rsidTr="00CA62EE">
        <w:trPr>
          <w:cantSplit/>
        </w:trPr>
        <w:tc>
          <w:tcPr>
            <w:tcW w:w="3402" w:type="dxa"/>
            <w:tcBorders>
              <w:top w:val="nil"/>
              <w:left w:val="nil"/>
              <w:bottom w:val="nil"/>
              <w:right w:val="nil"/>
            </w:tcBorders>
            <w:shd w:val="clear" w:color="auto" w:fill="auto"/>
            <w:vAlign w:val="center"/>
          </w:tcPr>
          <w:p w:rsidR="007B3206" w:rsidRPr="00544A61" w:rsidRDefault="007B3206"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7B3206" w:rsidRPr="00544A61" w:rsidRDefault="007B3206" w:rsidP="00CA62EE">
            <w:pPr>
              <w:pStyle w:val="TableText"/>
              <w:spacing w:before="0" w:after="0"/>
              <w:rPr>
                <w:sz w:val="12"/>
                <w:szCs w:val="12"/>
              </w:rPr>
            </w:pPr>
          </w:p>
        </w:tc>
      </w:tr>
      <w:tr w:rsidR="007B3206" w:rsidRPr="002B37AE" w:rsidTr="00CA62EE">
        <w:trPr>
          <w:cantSplit/>
        </w:trPr>
        <w:tc>
          <w:tcPr>
            <w:tcW w:w="3402" w:type="dxa"/>
            <w:tcBorders>
              <w:top w:val="nil"/>
              <w:left w:val="nil"/>
              <w:bottom w:val="nil"/>
              <w:right w:val="single" w:sz="4" w:space="0" w:color="auto"/>
            </w:tcBorders>
            <w:shd w:val="clear" w:color="auto" w:fill="auto"/>
            <w:vAlign w:val="center"/>
          </w:tcPr>
          <w:p w:rsidR="007B3206" w:rsidRPr="00345D3D" w:rsidRDefault="007B3206" w:rsidP="00CA62EE">
            <w:pPr>
              <w:pStyle w:val="TableText"/>
            </w:pPr>
            <w:r w:rsidRPr="004A65AB">
              <w:t>Testing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7B3206" w:rsidRPr="002B37AE" w:rsidRDefault="007B3206" w:rsidP="00CA62EE">
            <w:pPr>
              <w:pStyle w:val="TableText"/>
              <w:ind w:left="108"/>
            </w:pPr>
          </w:p>
        </w:tc>
      </w:tr>
    </w:tbl>
    <w:p w:rsidR="00CC39B1" w:rsidRPr="004A65AB" w:rsidRDefault="0083254B" w:rsidP="0083254B">
      <w:pPr>
        <w:pStyle w:val="Heading3"/>
        <w:spacing w:after="120"/>
      </w:pPr>
      <w:r>
        <w:t>S2.9.1</w:t>
      </w:r>
      <w:r>
        <w:tab/>
        <w:t>Manufacturing of the dried cannabis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4A65AB" w:rsidRDefault="0083254B" w:rsidP="00CA62EE">
            <w:pPr>
              <w:pStyle w:val="TableText"/>
            </w:pPr>
            <w:r w:rsidRPr="004A65AB">
              <w:t>Name of dried cannabis product:</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r w:rsidR="0083254B" w:rsidRPr="00544A61" w:rsidTr="00CA62EE">
        <w:trPr>
          <w:cantSplit/>
        </w:trPr>
        <w:tc>
          <w:tcPr>
            <w:tcW w:w="3402" w:type="dxa"/>
            <w:tcBorders>
              <w:top w:val="nil"/>
              <w:left w:val="nil"/>
              <w:bottom w:val="nil"/>
              <w:right w:val="nil"/>
            </w:tcBorders>
            <w:shd w:val="clear" w:color="auto" w:fill="auto"/>
            <w:vAlign w:val="center"/>
          </w:tcPr>
          <w:p w:rsidR="0083254B" w:rsidRPr="007B3206" w:rsidRDefault="0083254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3254B" w:rsidRPr="00544A61" w:rsidRDefault="0083254B" w:rsidP="00CA62EE">
            <w:pPr>
              <w:pStyle w:val="TableText"/>
              <w:spacing w:before="0" w:after="0"/>
              <w:rPr>
                <w:sz w:val="12"/>
                <w:szCs w:val="12"/>
              </w:rPr>
            </w:pPr>
          </w:p>
        </w:tc>
      </w:tr>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4A65AB" w:rsidRDefault="0083254B" w:rsidP="00CA62EE">
            <w:pPr>
              <w:pStyle w:val="TableText"/>
            </w:pPr>
            <w:r w:rsidRPr="004A65AB">
              <w:t>Name of manufacturer:</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r w:rsidR="0083254B" w:rsidRPr="00544A61" w:rsidTr="00CA62EE">
        <w:trPr>
          <w:cantSplit/>
        </w:trPr>
        <w:tc>
          <w:tcPr>
            <w:tcW w:w="3402" w:type="dxa"/>
            <w:tcBorders>
              <w:top w:val="nil"/>
              <w:left w:val="nil"/>
              <w:bottom w:val="nil"/>
              <w:right w:val="nil"/>
            </w:tcBorders>
            <w:shd w:val="clear" w:color="auto" w:fill="auto"/>
            <w:vAlign w:val="center"/>
          </w:tcPr>
          <w:p w:rsidR="0083254B" w:rsidRPr="007B3206" w:rsidRDefault="0083254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3254B" w:rsidRPr="00544A61" w:rsidRDefault="0083254B" w:rsidP="00CA62EE">
            <w:pPr>
              <w:pStyle w:val="TableText"/>
              <w:spacing w:before="0" w:after="0"/>
              <w:rPr>
                <w:sz w:val="12"/>
                <w:szCs w:val="12"/>
              </w:rPr>
            </w:pPr>
          </w:p>
        </w:tc>
      </w:tr>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4A65AB" w:rsidRDefault="0083254B" w:rsidP="00CA62EE">
            <w:pPr>
              <w:pStyle w:val="TableText"/>
            </w:pPr>
            <w:r w:rsidRPr="004A65AB">
              <w:t>Manufacturing site address:</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r w:rsidR="0083254B" w:rsidRPr="00544A61" w:rsidTr="00CA62EE">
        <w:trPr>
          <w:cantSplit/>
        </w:trPr>
        <w:tc>
          <w:tcPr>
            <w:tcW w:w="3402" w:type="dxa"/>
            <w:tcBorders>
              <w:top w:val="nil"/>
              <w:left w:val="nil"/>
              <w:bottom w:val="nil"/>
              <w:right w:val="nil"/>
            </w:tcBorders>
            <w:shd w:val="clear" w:color="auto" w:fill="auto"/>
            <w:vAlign w:val="center"/>
          </w:tcPr>
          <w:p w:rsidR="0083254B" w:rsidRPr="007B3206" w:rsidRDefault="0083254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3254B" w:rsidRPr="00544A61" w:rsidRDefault="0083254B" w:rsidP="00CA62EE">
            <w:pPr>
              <w:pStyle w:val="TableText"/>
              <w:spacing w:before="0" w:after="0"/>
              <w:rPr>
                <w:sz w:val="12"/>
                <w:szCs w:val="12"/>
              </w:rPr>
            </w:pPr>
          </w:p>
        </w:tc>
      </w:tr>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345D3D" w:rsidRDefault="0083254B"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r w:rsidR="0083254B" w:rsidRPr="00544A61" w:rsidTr="00CA62EE">
        <w:trPr>
          <w:cantSplit/>
        </w:trPr>
        <w:tc>
          <w:tcPr>
            <w:tcW w:w="3402" w:type="dxa"/>
            <w:tcBorders>
              <w:top w:val="nil"/>
              <w:left w:val="nil"/>
              <w:bottom w:val="nil"/>
              <w:right w:val="nil"/>
            </w:tcBorders>
            <w:shd w:val="clear" w:color="auto" w:fill="auto"/>
            <w:vAlign w:val="center"/>
          </w:tcPr>
          <w:p w:rsidR="0083254B" w:rsidRPr="00544A61" w:rsidRDefault="0083254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3254B" w:rsidRPr="00544A61" w:rsidRDefault="0083254B" w:rsidP="00CA62EE">
            <w:pPr>
              <w:pStyle w:val="TableText"/>
              <w:spacing w:before="0" w:after="0"/>
              <w:rPr>
                <w:sz w:val="12"/>
                <w:szCs w:val="12"/>
              </w:rPr>
            </w:pPr>
          </w:p>
        </w:tc>
      </w:tr>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345D3D" w:rsidRDefault="0083254B"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r w:rsidR="0083254B" w:rsidRPr="00544A61" w:rsidTr="00CA62EE">
        <w:trPr>
          <w:cantSplit/>
        </w:trPr>
        <w:tc>
          <w:tcPr>
            <w:tcW w:w="3402" w:type="dxa"/>
            <w:tcBorders>
              <w:top w:val="nil"/>
              <w:left w:val="nil"/>
              <w:bottom w:val="nil"/>
              <w:right w:val="nil"/>
            </w:tcBorders>
            <w:shd w:val="clear" w:color="auto" w:fill="auto"/>
            <w:vAlign w:val="center"/>
          </w:tcPr>
          <w:p w:rsidR="0083254B" w:rsidRPr="00544A61" w:rsidRDefault="0083254B"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83254B" w:rsidRPr="00544A61" w:rsidRDefault="0083254B" w:rsidP="00CA62EE">
            <w:pPr>
              <w:pStyle w:val="TableText"/>
              <w:spacing w:before="0" w:after="0"/>
              <w:rPr>
                <w:sz w:val="12"/>
                <w:szCs w:val="12"/>
              </w:rPr>
            </w:pPr>
          </w:p>
        </w:tc>
      </w:tr>
      <w:tr w:rsidR="0083254B" w:rsidRPr="002B37AE" w:rsidTr="00CA62EE">
        <w:trPr>
          <w:cantSplit/>
        </w:trPr>
        <w:tc>
          <w:tcPr>
            <w:tcW w:w="3402" w:type="dxa"/>
            <w:tcBorders>
              <w:top w:val="nil"/>
              <w:left w:val="nil"/>
              <w:bottom w:val="nil"/>
              <w:right w:val="single" w:sz="4" w:space="0" w:color="auto"/>
            </w:tcBorders>
            <w:shd w:val="clear" w:color="auto" w:fill="auto"/>
            <w:vAlign w:val="center"/>
          </w:tcPr>
          <w:p w:rsidR="0083254B" w:rsidRPr="00345D3D" w:rsidRDefault="0083254B" w:rsidP="00CA62EE">
            <w:pPr>
              <w:pStyle w:val="TableText"/>
            </w:pPr>
            <w:r w:rsidRPr="004A65AB">
              <w:t>Manufacturing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83254B" w:rsidRPr="002B37AE" w:rsidRDefault="0083254B" w:rsidP="00CA62EE">
            <w:pPr>
              <w:pStyle w:val="TableText"/>
              <w:ind w:left="108"/>
            </w:pPr>
          </w:p>
        </w:tc>
      </w:tr>
    </w:tbl>
    <w:p w:rsidR="00CC39B1" w:rsidRDefault="0083254B" w:rsidP="0083254B">
      <w:pPr>
        <w:pStyle w:val="Heading3"/>
        <w:spacing w:after="120"/>
      </w:pPr>
      <w:r>
        <w:t>S2.9.2</w:t>
      </w:r>
      <w:r>
        <w:tab/>
        <w:t>Testing of the dried cannabis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testing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Testing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Testing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A169FF" w:rsidRDefault="00A169FF" w:rsidP="00166E39">
      <w:pPr>
        <w:pStyle w:val="Heading3"/>
        <w:keepNext w:val="0"/>
        <w:pageBreakBefore/>
        <w:spacing w:before="0" w:after="120"/>
      </w:pPr>
      <w:r>
        <w:lastRenderedPageBreak/>
        <w:t>S2.9.3</w:t>
      </w:r>
      <w:r>
        <w:tab/>
        <w:t>Packing of the dried cannabis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packing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Packing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Packing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A169FF" w:rsidRPr="00A169FF" w:rsidRDefault="00A169FF" w:rsidP="00A169FF">
      <w:pPr>
        <w:pStyle w:val="Heading3"/>
        <w:spacing w:after="120"/>
      </w:pPr>
      <w:r>
        <w:t>S2.9.1</w:t>
      </w:r>
      <w:r>
        <w:tab/>
        <w:t>Manufacturing of the dosage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dosage product:</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manufacturer:</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Manufacturing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Manufacturing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CC39B1" w:rsidRDefault="00A169FF" w:rsidP="00A169FF">
      <w:pPr>
        <w:pStyle w:val="Heading3"/>
        <w:spacing w:after="120"/>
      </w:pPr>
      <w:r>
        <w:t>S2.9.2</w:t>
      </w:r>
      <w:r>
        <w:tab/>
        <w:t>Testing of the dosage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testing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Testing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Testing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A169FF" w:rsidRDefault="00A169FF" w:rsidP="00166E39">
      <w:pPr>
        <w:pStyle w:val="Heading3"/>
        <w:keepNext w:val="0"/>
        <w:pageBreakBefore/>
        <w:spacing w:before="0" w:after="120"/>
      </w:pPr>
      <w:r>
        <w:lastRenderedPageBreak/>
        <w:t>S2.9.3</w:t>
      </w:r>
      <w:r>
        <w:tab/>
        <w:t>Packing of the dosage product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packing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Packing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 xml:space="preserve">Regulatory authority </w:t>
            </w:r>
            <w:r>
              <w:t>that</w:t>
            </w:r>
            <w:r w:rsidRPr="004A65AB">
              <w:t xml:space="preserve"> issued the GMP evidence: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GMP evidence date of expiry:</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544A61"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345D3D" w:rsidRDefault="00A169FF" w:rsidP="00CA62EE">
            <w:pPr>
              <w:pStyle w:val="TableText"/>
            </w:pPr>
            <w:r w:rsidRPr="004A65AB">
              <w:t>Packing steps carried out at this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A169FF" w:rsidRPr="00A169FF" w:rsidRDefault="00A169FF" w:rsidP="00A169FF">
      <w:pPr>
        <w:pStyle w:val="Heading3"/>
        <w:spacing w:after="120"/>
      </w:pPr>
      <w:r>
        <w:t>S2.9.4</w:t>
      </w:r>
      <w:r>
        <w:tab/>
        <w:t>New Zealand site of batch release</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5386"/>
      </w:tblGrid>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Name of release site:</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r w:rsidR="00A169FF" w:rsidRPr="00544A61" w:rsidTr="00CA62EE">
        <w:trPr>
          <w:cantSplit/>
        </w:trPr>
        <w:tc>
          <w:tcPr>
            <w:tcW w:w="3402" w:type="dxa"/>
            <w:tcBorders>
              <w:top w:val="nil"/>
              <w:left w:val="nil"/>
              <w:bottom w:val="nil"/>
              <w:right w:val="nil"/>
            </w:tcBorders>
            <w:shd w:val="clear" w:color="auto" w:fill="auto"/>
            <w:vAlign w:val="center"/>
          </w:tcPr>
          <w:p w:rsidR="00A169FF" w:rsidRPr="007B3206" w:rsidRDefault="00A169FF" w:rsidP="00CA62EE">
            <w:pPr>
              <w:pStyle w:val="TableText"/>
              <w:spacing w:before="0" w:after="0"/>
              <w:rPr>
                <w:sz w:val="12"/>
                <w:szCs w:val="12"/>
              </w:rPr>
            </w:pPr>
          </w:p>
        </w:tc>
        <w:tc>
          <w:tcPr>
            <w:tcW w:w="5386" w:type="dxa"/>
            <w:tcBorders>
              <w:top w:val="single" w:sz="4" w:space="0" w:color="auto"/>
              <w:left w:val="nil"/>
              <w:bottom w:val="single" w:sz="4" w:space="0" w:color="auto"/>
              <w:right w:val="nil"/>
            </w:tcBorders>
          </w:tcPr>
          <w:p w:rsidR="00A169FF" w:rsidRPr="00544A61" w:rsidRDefault="00A169FF" w:rsidP="00CA62EE">
            <w:pPr>
              <w:pStyle w:val="TableText"/>
              <w:spacing w:before="0" w:after="0"/>
              <w:rPr>
                <w:sz w:val="12"/>
                <w:szCs w:val="12"/>
              </w:rPr>
            </w:pPr>
          </w:p>
        </w:tc>
      </w:tr>
      <w:tr w:rsidR="00A169FF" w:rsidRPr="002B37AE" w:rsidTr="00CA62EE">
        <w:trPr>
          <w:cantSplit/>
        </w:trPr>
        <w:tc>
          <w:tcPr>
            <w:tcW w:w="3402" w:type="dxa"/>
            <w:tcBorders>
              <w:top w:val="nil"/>
              <w:left w:val="nil"/>
              <w:bottom w:val="nil"/>
              <w:right w:val="single" w:sz="4" w:space="0" w:color="auto"/>
            </w:tcBorders>
            <w:shd w:val="clear" w:color="auto" w:fill="auto"/>
            <w:vAlign w:val="center"/>
          </w:tcPr>
          <w:p w:rsidR="00A169FF" w:rsidRPr="004A65AB" w:rsidRDefault="00A169FF" w:rsidP="00CA62EE">
            <w:pPr>
              <w:pStyle w:val="TableText"/>
            </w:pPr>
            <w:r w:rsidRPr="004A65AB">
              <w:t>Release site address:</w:t>
            </w:r>
          </w:p>
        </w:tc>
        <w:tc>
          <w:tcPr>
            <w:tcW w:w="5386" w:type="dxa"/>
            <w:tcBorders>
              <w:top w:val="single" w:sz="4" w:space="0" w:color="auto"/>
              <w:left w:val="single" w:sz="4" w:space="0" w:color="auto"/>
              <w:bottom w:val="single" w:sz="4" w:space="0" w:color="auto"/>
              <w:right w:val="single" w:sz="4" w:space="0" w:color="auto"/>
            </w:tcBorders>
          </w:tcPr>
          <w:p w:rsidR="00A169FF" w:rsidRPr="002B37AE" w:rsidRDefault="00A169FF" w:rsidP="00CA62EE">
            <w:pPr>
              <w:pStyle w:val="TableText"/>
              <w:ind w:left="108"/>
            </w:pPr>
          </w:p>
        </w:tc>
      </w:tr>
    </w:tbl>
    <w:p w:rsidR="00CC39B1" w:rsidRPr="004A65AB" w:rsidRDefault="00CC39B1" w:rsidP="00CB36AE">
      <w:pPr>
        <w:pStyle w:val="Heading1"/>
      </w:pPr>
      <w:r w:rsidRPr="004A65AB">
        <w:lastRenderedPageBreak/>
        <w:t xml:space="preserve">Section 3: Additional data required </w:t>
      </w:r>
      <w:r>
        <w:t>in</w:t>
      </w:r>
      <w:r w:rsidRPr="004A65AB">
        <w:t xml:space="preserve"> an application for </w:t>
      </w:r>
      <w:r>
        <w:t>a medicinal cannabis product or ingredient</w:t>
      </w:r>
    </w:p>
    <w:p w:rsidR="00CC39B1" w:rsidRPr="004A65AB" w:rsidRDefault="00CC39B1" w:rsidP="0092689F">
      <w:pPr>
        <w:spacing w:after="120"/>
      </w:pPr>
      <w:r w:rsidRPr="004A65AB">
        <w:t xml:space="preserve">See Appendix 1 in </w:t>
      </w:r>
      <w:r w:rsidRPr="004A65AB">
        <w:rPr>
          <w:b/>
        </w:rPr>
        <w:t>Part 3</w:t>
      </w:r>
      <w:r w:rsidRPr="004A65AB">
        <w:t xml:space="preserve"> of the </w:t>
      </w:r>
      <w:r w:rsidRPr="004A65AB">
        <w:rPr>
          <w:i/>
        </w:rPr>
        <w:t xml:space="preserve">Guideline on </w:t>
      </w:r>
      <w:r>
        <w:rPr>
          <w:i/>
        </w:rPr>
        <w:t xml:space="preserve">the </w:t>
      </w:r>
      <w:r w:rsidRPr="004A65AB">
        <w:rPr>
          <w:i/>
        </w:rPr>
        <w:t>Regulation of Medicinal Cannabis in New Zealand</w:t>
      </w:r>
      <w:r w:rsidRPr="004A65AB">
        <w:t xml:space="preserve"> for</w:t>
      </w:r>
      <w:r>
        <w:t xml:space="preserve"> a</w:t>
      </w:r>
      <w:r w:rsidRPr="004A65AB">
        <w:t xml:space="preserve"> list of the documents </w:t>
      </w:r>
      <w:r>
        <w:t>you must</w:t>
      </w:r>
      <w:r w:rsidRPr="004A65AB">
        <w:t xml:space="preserve"> submit</w:t>
      </w:r>
      <w:r>
        <w:t xml:space="preserve"> for each type of</w:t>
      </w:r>
      <w:r w:rsidRPr="004A65AB">
        <w:t xml:space="preserve"> application.</w:t>
      </w:r>
    </w:p>
    <w:tbl>
      <w:tblPr>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93"/>
        <w:gridCol w:w="7098"/>
      </w:tblGrid>
      <w:tr w:rsidR="0092689F" w:rsidRPr="0092689F" w:rsidTr="0092689F">
        <w:trPr>
          <w:trHeight w:val="230"/>
        </w:trPr>
        <w:tc>
          <w:tcPr>
            <w:tcW w:w="2408" w:type="dxa"/>
            <w:tcBorders>
              <w:bottom w:val="single" w:sz="4" w:space="0" w:color="FFFFFF" w:themeColor="background1"/>
            </w:tcBorders>
            <w:shd w:val="clear" w:color="auto" w:fill="076283"/>
          </w:tcPr>
          <w:p w:rsidR="00CC39B1" w:rsidRPr="0092689F" w:rsidRDefault="00CC39B1" w:rsidP="0092689F">
            <w:pPr>
              <w:pStyle w:val="TableText"/>
              <w:rPr>
                <w:rFonts w:ascii="Avenir Black" w:hAnsi="Avenir Black"/>
                <w:b/>
                <w:color w:val="FFFFFF" w:themeColor="background1"/>
              </w:rPr>
            </w:pPr>
          </w:p>
        </w:tc>
        <w:tc>
          <w:tcPr>
            <w:tcW w:w="7202" w:type="dxa"/>
            <w:tcBorders>
              <w:bottom w:val="single" w:sz="4" w:space="0" w:color="FFFFFF" w:themeColor="background1"/>
            </w:tcBorders>
            <w:shd w:val="clear" w:color="auto" w:fill="076283"/>
          </w:tcPr>
          <w:p w:rsidR="00CC39B1" w:rsidRPr="0092689F" w:rsidRDefault="00CC39B1" w:rsidP="0092689F">
            <w:pPr>
              <w:pStyle w:val="TableText"/>
              <w:rPr>
                <w:rFonts w:ascii="Avenir Black" w:hAnsi="Avenir Black"/>
                <w:b/>
                <w:color w:val="FFFFFF" w:themeColor="background1"/>
              </w:rPr>
            </w:pPr>
            <w:r w:rsidRPr="0092689F">
              <w:rPr>
                <w:rFonts w:ascii="Avenir Black" w:hAnsi="Avenir Black"/>
                <w:b/>
                <w:color w:val="FFFFFF" w:themeColor="background1"/>
              </w:rPr>
              <w:t>Name of attached document(s)</w:t>
            </w:r>
          </w:p>
        </w:tc>
      </w:tr>
      <w:tr w:rsidR="00CC39B1" w:rsidRPr="004A65AB" w:rsidTr="0092689F">
        <w:trPr>
          <w:trHeight w:val="460"/>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GMP certification</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848"/>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CBD product (Certificate of Analysis)</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758"/>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Manufacture description</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527"/>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Specifications</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809"/>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Test results (Certificates of Analysis)</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732"/>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Non-</w:t>
            </w:r>
            <w:proofErr w:type="spellStart"/>
            <w:r w:rsidRPr="0092689F">
              <w:rPr>
                <w:color w:val="FFFFFF" w:themeColor="background1"/>
              </w:rPr>
              <w:t>pharmacopoeial</w:t>
            </w:r>
            <w:proofErr w:type="spellEnd"/>
            <w:r w:rsidRPr="0092689F">
              <w:rPr>
                <w:color w:val="FFFFFF" w:themeColor="background1"/>
              </w:rPr>
              <w:t xml:space="preserve"> test method validation</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817"/>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Container closure description</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842"/>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Container closure (Certificates of Analysis)</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513"/>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Stability protocol</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523"/>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Stability data</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585"/>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Labelling</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936"/>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Dosage product requirements (Certificates of Analysis)</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706"/>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Excipient (Certificates of Analysis)</w:t>
            </w:r>
          </w:p>
        </w:tc>
        <w:tc>
          <w:tcPr>
            <w:tcW w:w="7202" w:type="dxa"/>
            <w:tcBorders>
              <w:bottom w:val="single" w:sz="4" w:space="0" w:color="FFFFFF" w:themeColor="background1"/>
            </w:tcBorders>
            <w:shd w:val="clear" w:color="auto" w:fill="B4CFD9"/>
          </w:tcPr>
          <w:p w:rsidR="00CC39B1" w:rsidRPr="004A65AB" w:rsidRDefault="00CC39B1" w:rsidP="0092689F">
            <w:pPr>
              <w:pStyle w:val="TableText"/>
            </w:pPr>
          </w:p>
        </w:tc>
      </w:tr>
      <w:tr w:rsidR="00CC39B1" w:rsidRPr="004A65AB" w:rsidTr="0092689F">
        <w:trPr>
          <w:trHeight w:val="706"/>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Letter of authorisation for contact person from licence holder</w:t>
            </w:r>
          </w:p>
        </w:tc>
        <w:tc>
          <w:tcPr>
            <w:tcW w:w="7202" w:type="dxa"/>
            <w:tcBorders>
              <w:bottom w:val="single" w:sz="4" w:space="0" w:color="FFFFFF" w:themeColor="background1"/>
            </w:tcBorders>
            <w:shd w:val="clear" w:color="auto" w:fill="D9E7EC"/>
          </w:tcPr>
          <w:p w:rsidR="00CC39B1" w:rsidRPr="004A65AB" w:rsidRDefault="00CC39B1" w:rsidP="0092689F">
            <w:pPr>
              <w:pStyle w:val="TableText"/>
            </w:pPr>
          </w:p>
        </w:tc>
      </w:tr>
      <w:tr w:rsidR="00CC39B1" w:rsidRPr="004A65AB" w:rsidTr="0092689F">
        <w:trPr>
          <w:trHeight w:val="706"/>
        </w:trPr>
        <w:tc>
          <w:tcPr>
            <w:tcW w:w="2408" w:type="dxa"/>
            <w:shd w:val="clear" w:color="auto" w:fill="076283"/>
          </w:tcPr>
          <w:p w:rsidR="00CC39B1" w:rsidRPr="0092689F" w:rsidRDefault="00CC39B1" w:rsidP="0092689F">
            <w:pPr>
              <w:pStyle w:val="TableText"/>
              <w:rPr>
                <w:color w:val="FFFFFF" w:themeColor="background1"/>
              </w:rPr>
            </w:pPr>
            <w:r w:rsidRPr="0092689F">
              <w:rPr>
                <w:color w:val="FFFFFF" w:themeColor="background1"/>
              </w:rPr>
              <w:t>Package insert</w:t>
            </w:r>
          </w:p>
        </w:tc>
        <w:tc>
          <w:tcPr>
            <w:tcW w:w="7202" w:type="dxa"/>
            <w:shd w:val="clear" w:color="auto" w:fill="B4CFD9"/>
          </w:tcPr>
          <w:p w:rsidR="00CC39B1" w:rsidRPr="004A65AB" w:rsidRDefault="00CC39B1" w:rsidP="0092689F">
            <w:pPr>
              <w:pStyle w:val="TableText"/>
            </w:pPr>
          </w:p>
        </w:tc>
      </w:tr>
    </w:tbl>
    <w:p w:rsidR="00CC39B1" w:rsidRPr="004A65AB" w:rsidRDefault="00CC39B1" w:rsidP="00676B97">
      <w:pPr>
        <w:pStyle w:val="Heading1"/>
      </w:pPr>
      <w:r w:rsidRPr="004A65AB">
        <w:lastRenderedPageBreak/>
        <w:t xml:space="preserve">Statutory </w:t>
      </w:r>
      <w:r>
        <w:t>d</w:t>
      </w:r>
      <w:r w:rsidRPr="004A65AB">
        <w:t>eclaration</w:t>
      </w:r>
    </w:p>
    <w:p w:rsidR="00CC39B1" w:rsidRPr="004A65AB" w:rsidRDefault="00CC39B1" w:rsidP="00676B97">
      <w:r w:rsidRPr="004A65AB">
        <w:t>A</w:t>
      </w:r>
      <w:r>
        <w:t>n</w:t>
      </w:r>
      <w:r w:rsidRPr="004A65AB">
        <w:t xml:space="preserve"> NMCP application for assessment may be submitted to the Agency by </w:t>
      </w:r>
      <w:r>
        <w:t xml:space="preserve">a </w:t>
      </w:r>
      <w:r w:rsidRPr="004A65AB">
        <w:t>person acting on behalf of a Medicinal Cannabis Licence holder</w:t>
      </w:r>
      <w:r>
        <w:t xml:space="preserve"> or </w:t>
      </w:r>
      <w:r w:rsidRPr="004A65AB">
        <w:t xml:space="preserve">applicant or </w:t>
      </w:r>
      <w:r>
        <w:t xml:space="preserve">on behalf of </w:t>
      </w:r>
      <w:r w:rsidRPr="004A65AB">
        <w:t>a Medicines Act 1981 licence holder</w:t>
      </w:r>
      <w:r>
        <w:t xml:space="preserve"> or </w:t>
      </w:r>
      <w:r w:rsidRPr="004A65AB">
        <w:t>applicant. Include any letters of authorisation for all proposed contact person</w:t>
      </w:r>
      <w:r w:rsidR="00B012F7">
        <w:t>s</w:t>
      </w:r>
      <w:r w:rsidRPr="004A65AB">
        <w:t xml:space="preserve"> nominated to act on behalf of the licence holder</w:t>
      </w:r>
      <w:r>
        <w:t xml:space="preserve"> or </w:t>
      </w:r>
      <w:r w:rsidRPr="004A65AB">
        <w:t>applicant.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75"/>
        <w:gridCol w:w="3827"/>
        <w:gridCol w:w="1101"/>
        <w:gridCol w:w="3435"/>
      </w:tblGrid>
      <w:tr w:rsidR="00676B97" w:rsidTr="00117DB6">
        <w:trPr>
          <w:cantSplit/>
        </w:trPr>
        <w:tc>
          <w:tcPr>
            <w:tcW w:w="1276" w:type="dxa"/>
            <w:gridSpan w:val="2"/>
            <w:tcBorders>
              <w:top w:val="nil"/>
              <w:left w:val="nil"/>
              <w:bottom w:val="nil"/>
              <w:right w:val="nil"/>
            </w:tcBorders>
            <w:shd w:val="clear" w:color="auto" w:fill="auto"/>
            <w:vAlign w:val="bottom"/>
          </w:tcPr>
          <w:p w:rsidR="00676B97" w:rsidRPr="00166E39" w:rsidRDefault="00676B97" w:rsidP="00676B97">
            <w:pPr>
              <w:widowControl w:val="0"/>
              <w:spacing w:before="360"/>
              <w:rPr>
                <w:rFonts w:eastAsia="Calibri"/>
                <w:sz w:val="22"/>
                <w:szCs w:val="22"/>
              </w:rPr>
            </w:pPr>
            <w:r w:rsidRPr="00166E39">
              <w:rPr>
                <w:rFonts w:eastAsia="Calibri"/>
                <w:sz w:val="22"/>
                <w:szCs w:val="22"/>
              </w:rPr>
              <w:t xml:space="preserve">I, </w:t>
            </w:r>
            <w:r w:rsidRPr="00166E39">
              <w:rPr>
                <w:rFonts w:eastAsia="Calibri"/>
                <w:i/>
                <w:sz w:val="16"/>
                <w:szCs w:val="22"/>
              </w:rPr>
              <w:t>[full name]</w:t>
            </w:r>
          </w:p>
        </w:tc>
        <w:tc>
          <w:tcPr>
            <w:tcW w:w="8363" w:type="dxa"/>
            <w:gridSpan w:val="3"/>
            <w:tcBorders>
              <w:top w:val="nil"/>
              <w:left w:val="nil"/>
              <w:bottom w:val="single" w:sz="4" w:space="0" w:color="auto"/>
              <w:right w:val="nil"/>
            </w:tcBorders>
            <w:shd w:val="clear" w:color="auto" w:fill="auto"/>
            <w:vAlign w:val="bottom"/>
          </w:tcPr>
          <w:p w:rsidR="00676B97" w:rsidRPr="00166E39" w:rsidRDefault="00676B97" w:rsidP="00676B97">
            <w:pPr>
              <w:pStyle w:val="TableText"/>
              <w:widowControl w:val="0"/>
              <w:spacing w:before="360" w:after="0"/>
              <w:rPr>
                <w:rFonts w:eastAsia="Calibri"/>
                <w:szCs w:val="22"/>
              </w:rPr>
            </w:pPr>
          </w:p>
        </w:tc>
      </w:tr>
      <w:tr w:rsidR="00676B97" w:rsidTr="00117DB6">
        <w:trPr>
          <w:cantSplit/>
        </w:trPr>
        <w:tc>
          <w:tcPr>
            <w:tcW w:w="1101" w:type="dxa"/>
            <w:tcBorders>
              <w:top w:val="nil"/>
              <w:left w:val="nil"/>
              <w:bottom w:val="nil"/>
              <w:right w:val="nil"/>
            </w:tcBorders>
            <w:shd w:val="clear" w:color="auto" w:fill="auto"/>
            <w:vAlign w:val="bottom"/>
          </w:tcPr>
          <w:p w:rsidR="00676B97" w:rsidRPr="00166E39" w:rsidRDefault="00676B97" w:rsidP="00A605E1">
            <w:pPr>
              <w:widowControl w:val="0"/>
              <w:spacing w:before="180"/>
              <w:rPr>
                <w:rFonts w:eastAsia="Calibri"/>
                <w:i/>
                <w:sz w:val="22"/>
                <w:szCs w:val="22"/>
              </w:rPr>
            </w:pPr>
            <w:r w:rsidRPr="00166E39">
              <w:rPr>
                <w:rFonts w:eastAsia="Calibri"/>
                <w:sz w:val="22"/>
                <w:szCs w:val="22"/>
              </w:rPr>
              <w:t xml:space="preserve">of </w:t>
            </w:r>
            <w:r w:rsidRPr="00166E39">
              <w:rPr>
                <w:rFonts w:eastAsia="Calibri"/>
                <w:i/>
                <w:sz w:val="16"/>
                <w:szCs w:val="22"/>
              </w:rPr>
              <w:t>[place]</w:t>
            </w:r>
          </w:p>
        </w:tc>
        <w:tc>
          <w:tcPr>
            <w:tcW w:w="4002" w:type="dxa"/>
            <w:gridSpan w:val="2"/>
            <w:tcBorders>
              <w:top w:val="nil"/>
              <w:left w:val="nil"/>
              <w:bottom w:val="single" w:sz="4" w:space="0" w:color="auto"/>
              <w:right w:val="nil"/>
            </w:tcBorders>
            <w:shd w:val="clear" w:color="auto" w:fill="auto"/>
            <w:vAlign w:val="bottom"/>
          </w:tcPr>
          <w:p w:rsidR="00676B97" w:rsidRPr="00166E39" w:rsidRDefault="00676B97" w:rsidP="00A605E1">
            <w:pPr>
              <w:pStyle w:val="TableText"/>
              <w:widowControl w:val="0"/>
              <w:spacing w:before="180" w:after="0"/>
              <w:rPr>
                <w:rFonts w:eastAsia="Calibri"/>
                <w:szCs w:val="22"/>
              </w:rPr>
            </w:pPr>
          </w:p>
        </w:tc>
        <w:tc>
          <w:tcPr>
            <w:tcW w:w="1101" w:type="dxa"/>
            <w:tcBorders>
              <w:top w:val="nil"/>
              <w:left w:val="nil"/>
              <w:bottom w:val="nil"/>
              <w:right w:val="nil"/>
            </w:tcBorders>
            <w:shd w:val="clear" w:color="auto" w:fill="auto"/>
            <w:vAlign w:val="bottom"/>
          </w:tcPr>
          <w:p w:rsidR="00676B97" w:rsidRPr="00166E39" w:rsidRDefault="00676B97" w:rsidP="00A605E1">
            <w:pPr>
              <w:widowControl w:val="0"/>
              <w:spacing w:before="180"/>
              <w:jc w:val="center"/>
              <w:rPr>
                <w:rFonts w:eastAsia="Calibri"/>
                <w:i/>
                <w:sz w:val="22"/>
                <w:szCs w:val="22"/>
              </w:rPr>
            </w:pPr>
            <w:r w:rsidRPr="00166E39">
              <w:rPr>
                <w:rFonts w:eastAsia="Calibri"/>
                <w:i/>
                <w:sz w:val="16"/>
                <w:szCs w:val="22"/>
              </w:rPr>
              <w:t>[occupation]</w:t>
            </w:r>
          </w:p>
        </w:tc>
        <w:tc>
          <w:tcPr>
            <w:tcW w:w="3435" w:type="dxa"/>
            <w:tcBorders>
              <w:top w:val="nil"/>
              <w:left w:val="nil"/>
              <w:bottom w:val="single" w:sz="4" w:space="0" w:color="auto"/>
              <w:right w:val="nil"/>
            </w:tcBorders>
            <w:shd w:val="clear" w:color="auto" w:fill="auto"/>
            <w:vAlign w:val="bottom"/>
          </w:tcPr>
          <w:p w:rsidR="00676B97" w:rsidRPr="00166E39" w:rsidRDefault="00676B97" w:rsidP="00A605E1">
            <w:pPr>
              <w:pStyle w:val="TableText"/>
              <w:widowControl w:val="0"/>
              <w:spacing w:before="180" w:after="0"/>
              <w:rPr>
                <w:rFonts w:eastAsia="Calibri"/>
                <w:szCs w:val="22"/>
              </w:rPr>
            </w:pPr>
          </w:p>
        </w:tc>
      </w:tr>
      <w:tr w:rsidR="00676B97" w:rsidRPr="00166E39" w:rsidTr="00717FD8">
        <w:trPr>
          <w:cantSplit/>
        </w:trPr>
        <w:tc>
          <w:tcPr>
            <w:tcW w:w="9639" w:type="dxa"/>
            <w:gridSpan w:val="5"/>
            <w:tcBorders>
              <w:top w:val="nil"/>
              <w:left w:val="nil"/>
              <w:bottom w:val="nil"/>
              <w:right w:val="nil"/>
            </w:tcBorders>
            <w:shd w:val="clear" w:color="auto" w:fill="auto"/>
            <w:vAlign w:val="bottom"/>
          </w:tcPr>
          <w:p w:rsidR="00676B97" w:rsidRPr="00166E39" w:rsidRDefault="00676B97" w:rsidP="00A605E1">
            <w:pPr>
              <w:pStyle w:val="TableText"/>
              <w:widowControl w:val="0"/>
              <w:spacing w:before="180" w:after="0"/>
              <w:rPr>
                <w:rFonts w:eastAsia="Calibri"/>
                <w:szCs w:val="22"/>
              </w:rPr>
            </w:pPr>
            <w:r w:rsidRPr="00166E39">
              <w:rPr>
                <w:rFonts w:eastAsia="Calibri"/>
                <w:szCs w:val="22"/>
              </w:rPr>
              <w:t>solemnly and sincerely declare that I am</w:t>
            </w:r>
            <w:r w:rsidRPr="0002509E">
              <w:rPr>
                <w:rFonts w:eastAsia="Calibri"/>
                <w:szCs w:val="22"/>
              </w:rPr>
              <w:t xml:space="preserve"> authorised</w:t>
            </w:r>
            <w:r w:rsidRPr="00166E39">
              <w:rPr>
                <w:rFonts w:eastAsia="Calibri"/>
                <w:szCs w:val="22"/>
              </w:rPr>
              <w:t xml:space="preserve"> to complete this application on behalf of</w:t>
            </w:r>
          </w:p>
        </w:tc>
      </w:tr>
      <w:tr w:rsidR="00717FD8" w:rsidRPr="00166E39" w:rsidTr="00717FD8">
        <w:trPr>
          <w:cantSplit/>
        </w:trPr>
        <w:tc>
          <w:tcPr>
            <w:tcW w:w="9639" w:type="dxa"/>
            <w:gridSpan w:val="5"/>
            <w:tcBorders>
              <w:top w:val="nil"/>
              <w:left w:val="nil"/>
              <w:bottom w:val="single" w:sz="4" w:space="0" w:color="auto"/>
              <w:right w:val="nil"/>
            </w:tcBorders>
            <w:shd w:val="clear" w:color="auto" w:fill="auto"/>
            <w:vAlign w:val="bottom"/>
          </w:tcPr>
          <w:p w:rsidR="00717FD8" w:rsidRPr="00166E39" w:rsidRDefault="00717FD8" w:rsidP="00A605E1">
            <w:pPr>
              <w:pStyle w:val="TableText"/>
              <w:widowControl w:val="0"/>
              <w:spacing w:after="0"/>
              <w:rPr>
                <w:rFonts w:eastAsia="Calibri"/>
                <w:szCs w:val="22"/>
              </w:rPr>
            </w:pPr>
          </w:p>
        </w:tc>
      </w:tr>
      <w:tr w:rsidR="00717FD8" w:rsidRPr="00166E39" w:rsidTr="00717FD8">
        <w:trPr>
          <w:cantSplit/>
        </w:trPr>
        <w:tc>
          <w:tcPr>
            <w:tcW w:w="9639" w:type="dxa"/>
            <w:gridSpan w:val="5"/>
            <w:tcBorders>
              <w:top w:val="single" w:sz="4" w:space="0" w:color="auto"/>
              <w:left w:val="nil"/>
              <w:bottom w:val="nil"/>
              <w:right w:val="nil"/>
            </w:tcBorders>
            <w:shd w:val="clear" w:color="auto" w:fill="auto"/>
            <w:vAlign w:val="bottom"/>
          </w:tcPr>
          <w:p w:rsidR="00717FD8" w:rsidRPr="00166E39" w:rsidRDefault="00717FD8" w:rsidP="00717FD8">
            <w:pPr>
              <w:pStyle w:val="TableText"/>
              <w:widowControl w:val="0"/>
              <w:spacing w:before="60" w:after="0"/>
              <w:jc w:val="center"/>
              <w:rPr>
                <w:rFonts w:eastAsia="Calibri"/>
                <w:i/>
                <w:sz w:val="16"/>
                <w:szCs w:val="16"/>
              </w:rPr>
            </w:pPr>
            <w:r w:rsidRPr="00166E39">
              <w:rPr>
                <w:rFonts w:eastAsia="Calibri"/>
                <w:i/>
                <w:sz w:val="16"/>
                <w:szCs w:val="16"/>
              </w:rPr>
              <w:t>[name of applicant or entity]</w:t>
            </w:r>
          </w:p>
        </w:tc>
      </w:tr>
    </w:tbl>
    <w:p w:rsidR="00717FD8" w:rsidRPr="00717FD8" w:rsidRDefault="00717FD8" w:rsidP="00A605E1">
      <w:pPr>
        <w:spacing w:before="180"/>
        <w:rPr>
          <w:b/>
        </w:rPr>
      </w:pPr>
      <w:r w:rsidRPr="00717FD8">
        <w:rPr>
          <w:b/>
        </w:rPr>
        <w:t>and I confirm that the ingredient, or product and all ingredients of the product:</w:t>
      </w:r>
    </w:p>
    <w:p w:rsidR="00717FD8" w:rsidRDefault="00717FD8" w:rsidP="00717FD8">
      <w:pPr>
        <w:ind w:left="425" w:hanging="425"/>
      </w:pPr>
      <w:r>
        <w:t>1.</w:t>
      </w:r>
      <w:r>
        <w:tab/>
        <w:t>contain no adulterants</w:t>
      </w:r>
    </w:p>
    <w:p w:rsidR="00717FD8" w:rsidRDefault="00717FD8" w:rsidP="00717FD8">
      <w:pPr>
        <w:ind w:left="425" w:hanging="425"/>
      </w:pPr>
      <w:r>
        <w:t>2.</w:t>
      </w:r>
      <w:r>
        <w:tab/>
        <w:t>contain no prescription medicines or controlled drugs other than cannabis or cannabis-based ingredients</w:t>
      </w:r>
    </w:p>
    <w:p w:rsidR="00717FD8" w:rsidRDefault="00717FD8" w:rsidP="00717FD8">
      <w:pPr>
        <w:ind w:left="425" w:hanging="425"/>
      </w:pPr>
      <w:r>
        <w:t>3.</w:t>
      </w:r>
      <w:r>
        <w:tab/>
        <w:t xml:space="preserve">have been tested using methods that have been validated according to </w:t>
      </w:r>
      <w:hyperlink r:id="rId9" w:history="1">
        <w:r w:rsidRPr="004A65AB">
          <w:rPr>
            <w:rStyle w:val="Hyperlink"/>
            <w:rFonts w:eastAsia="MS Gothic"/>
          </w:rPr>
          <w:t>ICH guideline Q2 (R1) Validation of analytical procedure: text and methodology</w:t>
        </w:r>
      </w:hyperlink>
      <w:r w:rsidRPr="004A65AB">
        <w:rPr>
          <w:color w:val="1F497D" w:themeColor="text2"/>
          <w:sz w:val="22"/>
        </w:rPr>
        <w:t>, w</w:t>
      </w:r>
      <w:r>
        <w:t>here test method validation is required</w:t>
      </w:r>
    </w:p>
    <w:p w:rsidR="00717FD8" w:rsidRDefault="00717FD8" w:rsidP="00717FD8">
      <w:pPr>
        <w:ind w:left="425" w:hanging="425"/>
      </w:pPr>
      <w:r>
        <w:t>4.</w:t>
      </w:r>
      <w:r>
        <w:tab/>
        <w:t>have not been subject to any decontamination treatment that adversely affects the quality, including the use of ethylene oxide</w:t>
      </w:r>
    </w:p>
    <w:p w:rsidR="00717FD8" w:rsidRDefault="00717FD8" w:rsidP="00A605E1">
      <w:pPr>
        <w:spacing w:before="180"/>
      </w:pPr>
      <w:r w:rsidRPr="00717FD8">
        <w:rPr>
          <w:b/>
        </w:rPr>
        <w:t>and I confirm that</w:t>
      </w:r>
      <w:r>
        <w:t xml:space="preserve"> all active ingredients and cannabinoids present in the product are derived from </w:t>
      </w:r>
      <w:r w:rsidRPr="00717FD8">
        <w:rPr>
          <w:i/>
        </w:rPr>
        <w:t>Cannabis sativa</w:t>
      </w:r>
      <w:r>
        <w:t xml:space="preserve"> only</w:t>
      </w:r>
    </w:p>
    <w:p w:rsidR="00717FD8" w:rsidRPr="00717FD8" w:rsidRDefault="00717FD8" w:rsidP="00A605E1">
      <w:pPr>
        <w:spacing w:before="180"/>
        <w:rPr>
          <w:b/>
        </w:rPr>
      </w:pPr>
      <w:r w:rsidRPr="00717FD8">
        <w:rPr>
          <w:b/>
        </w:rPr>
        <w:t>and I commit that:</w:t>
      </w:r>
    </w:p>
    <w:p w:rsidR="00717FD8" w:rsidRDefault="00717FD8" w:rsidP="00717FD8">
      <w:pPr>
        <w:ind w:left="425" w:hanging="425"/>
      </w:pPr>
      <w:r>
        <w:t>5.</w:t>
      </w:r>
      <w:r>
        <w:tab/>
        <w:t>at least one commercial-scale batch of each strength, pack size and pack type will be placed on stability trial (with bracketing as appropriate) under real-time conditions for the duration of the proposed shelf life per year of production. The batches will be identical in every respect to those destined for distribution and the Medicinal Cannabis Agency will be informed of any out-of-specification results or data indicating that batches may be out of specification before the shelf life is reached.</w:t>
      </w:r>
    </w:p>
    <w:p w:rsidR="00717FD8" w:rsidRDefault="00717FD8" w:rsidP="00717FD8">
      <w:pPr>
        <w:ind w:left="425"/>
      </w:pPr>
      <w:r>
        <w:t>If stability studies have not been conducted on the maximum proposed commercial batch size:</w:t>
      </w:r>
      <w:r>
        <w:br/>
        <w:t>the first three commercial-scale product batches of each strength, pack size and pack type will be placed on stability trials (with bracketing as appropriate) under real-time (long-term) conditions for the duration of the shelf life, and accelerated conditions for at least six months. The batches will be identical in every respect to those destined for the New Zealand market and the Medicinal Cannabis Agency will be informed of any out-of-specification results or data indicating that batches may be out of specification before the shelf life is reached</w:t>
      </w:r>
    </w:p>
    <w:p w:rsidR="00717FD8" w:rsidRPr="00717FD8" w:rsidRDefault="00717FD8" w:rsidP="00A605E1">
      <w:pPr>
        <w:spacing w:before="180"/>
        <w:rPr>
          <w:b/>
        </w:rPr>
      </w:pPr>
      <w:r w:rsidRPr="00717FD8">
        <w:rPr>
          <w:b/>
        </w:rPr>
        <w:t>and I:</w:t>
      </w:r>
    </w:p>
    <w:p w:rsidR="00717FD8" w:rsidRDefault="00717FD8" w:rsidP="00717FD8">
      <w:pPr>
        <w:ind w:left="425" w:hanging="425"/>
      </w:pPr>
      <w:r>
        <w:t>6.</w:t>
      </w:r>
      <w:r>
        <w:tab/>
        <w:t>agree that the information provided in this application may be shared with other agencies, including the New Zealand Police and the Ministry for Primary Industries</w:t>
      </w:r>
    </w:p>
    <w:p w:rsidR="00717FD8" w:rsidRDefault="00717FD8" w:rsidP="00717FD8">
      <w:pPr>
        <w:ind w:left="425" w:hanging="425"/>
      </w:pPr>
      <w:r>
        <w:t>7.</w:t>
      </w:r>
      <w:r>
        <w:tab/>
        <w:t>declare that the information I have supplied in this application is, to the best of my knowledge and belief, true and correct in every particular, and I make this declaration in the knowledge that a person making a false declaration is liable to prosecution under section 15 of the Misuse of Drugs Act 1975 (False statements) and regulation 78 of the Misuse of Drugs (Medicinal Cannabis) Regulations 2019.</w:t>
      </w:r>
    </w:p>
    <w:p w:rsidR="00717FD8" w:rsidRDefault="00717FD8" w:rsidP="00717FD8">
      <w:r>
        <w:t>I make this solemn declaration conscientiously believing the same to be true and by virtue of the Oaths and Declarations Act 1957.</w:t>
      </w:r>
    </w:p>
    <w:tbl>
      <w:tblPr>
        <w:tblW w:w="9639" w:type="dxa"/>
        <w:tblBorders>
          <w:insideH w:val="single" w:sz="4" w:space="0" w:color="auto"/>
        </w:tblBorders>
        <w:tblLayout w:type="fixed"/>
        <w:tblCellMar>
          <w:left w:w="0" w:type="dxa"/>
          <w:right w:w="0" w:type="dxa"/>
        </w:tblCellMar>
        <w:tblLook w:val="04A0" w:firstRow="1" w:lastRow="0" w:firstColumn="1" w:lastColumn="0" w:noHBand="0" w:noVBand="1"/>
      </w:tblPr>
      <w:tblGrid>
        <w:gridCol w:w="5387"/>
        <w:gridCol w:w="567"/>
        <w:gridCol w:w="3685"/>
      </w:tblGrid>
      <w:tr w:rsidR="00676B97" w:rsidTr="00117DB6">
        <w:trPr>
          <w:cantSplit/>
        </w:trPr>
        <w:tc>
          <w:tcPr>
            <w:tcW w:w="5387" w:type="dxa"/>
            <w:tcBorders>
              <w:top w:val="nil"/>
              <w:bottom w:val="single" w:sz="4" w:space="0" w:color="auto"/>
            </w:tcBorders>
            <w:shd w:val="clear" w:color="auto" w:fill="auto"/>
          </w:tcPr>
          <w:p w:rsidR="00676B97" w:rsidRPr="00166E39" w:rsidRDefault="00676B97" w:rsidP="00117DB6">
            <w:pPr>
              <w:pStyle w:val="TableText"/>
              <w:widowControl w:val="0"/>
              <w:spacing w:before="240" w:after="80"/>
              <w:rPr>
                <w:rFonts w:eastAsia="Calibri"/>
                <w:szCs w:val="22"/>
              </w:rPr>
            </w:pPr>
          </w:p>
        </w:tc>
        <w:tc>
          <w:tcPr>
            <w:tcW w:w="567" w:type="dxa"/>
            <w:tcBorders>
              <w:top w:val="nil"/>
              <w:bottom w:val="nil"/>
            </w:tcBorders>
            <w:shd w:val="clear" w:color="auto" w:fill="auto"/>
          </w:tcPr>
          <w:p w:rsidR="00676B97" w:rsidRPr="00166E39" w:rsidRDefault="00676B97" w:rsidP="00117DB6">
            <w:pPr>
              <w:pStyle w:val="TableText"/>
              <w:widowControl w:val="0"/>
              <w:spacing w:before="240" w:after="80"/>
              <w:rPr>
                <w:rFonts w:eastAsia="Calibri"/>
                <w:szCs w:val="22"/>
              </w:rPr>
            </w:pPr>
          </w:p>
        </w:tc>
        <w:tc>
          <w:tcPr>
            <w:tcW w:w="3685" w:type="dxa"/>
            <w:tcBorders>
              <w:top w:val="nil"/>
              <w:bottom w:val="single" w:sz="4" w:space="0" w:color="auto"/>
            </w:tcBorders>
            <w:shd w:val="clear" w:color="auto" w:fill="auto"/>
          </w:tcPr>
          <w:p w:rsidR="00676B97" w:rsidRPr="00166E39" w:rsidRDefault="00676B97" w:rsidP="00117DB6">
            <w:pPr>
              <w:pStyle w:val="TableText"/>
              <w:widowControl w:val="0"/>
              <w:spacing w:before="240" w:after="80"/>
              <w:rPr>
                <w:rFonts w:eastAsia="Calibri"/>
                <w:szCs w:val="22"/>
              </w:rPr>
            </w:pPr>
          </w:p>
        </w:tc>
      </w:tr>
      <w:tr w:rsidR="00676B97" w:rsidTr="00117DB6">
        <w:trPr>
          <w:cantSplit/>
        </w:trPr>
        <w:tc>
          <w:tcPr>
            <w:tcW w:w="5387" w:type="dxa"/>
            <w:tcBorders>
              <w:top w:val="single" w:sz="4" w:space="0" w:color="auto"/>
            </w:tcBorders>
            <w:shd w:val="clear" w:color="auto" w:fill="auto"/>
          </w:tcPr>
          <w:p w:rsidR="00676B97" w:rsidRPr="00166E39" w:rsidRDefault="00676B97" w:rsidP="00117DB6">
            <w:pPr>
              <w:pStyle w:val="TableText"/>
              <w:widowControl w:val="0"/>
              <w:spacing w:before="80" w:after="0"/>
              <w:rPr>
                <w:rFonts w:eastAsia="Calibri"/>
                <w:szCs w:val="22"/>
              </w:rPr>
            </w:pPr>
            <w:r w:rsidRPr="00166E39">
              <w:rPr>
                <w:rFonts w:eastAsia="Calibri"/>
                <w:szCs w:val="22"/>
              </w:rPr>
              <w:t>Signature</w:t>
            </w:r>
          </w:p>
        </w:tc>
        <w:tc>
          <w:tcPr>
            <w:tcW w:w="567" w:type="dxa"/>
            <w:tcBorders>
              <w:top w:val="nil"/>
              <w:bottom w:val="nil"/>
            </w:tcBorders>
            <w:shd w:val="clear" w:color="auto" w:fill="auto"/>
          </w:tcPr>
          <w:p w:rsidR="00676B97" w:rsidRPr="00166E39" w:rsidRDefault="00676B97" w:rsidP="00117DB6">
            <w:pPr>
              <w:pStyle w:val="TableText"/>
              <w:widowControl w:val="0"/>
              <w:spacing w:before="80" w:after="0"/>
              <w:rPr>
                <w:rFonts w:eastAsia="Calibri"/>
                <w:szCs w:val="22"/>
              </w:rPr>
            </w:pPr>
          </w:p>
        </w:tc>
        <w:tc>
          <w:tcPr>
            <w:tcW w:w="3685" w:type="dxa"/>
            <w:tcBorders>
              <w:top w:val="single" w:sz="4" w:space="0" w:color="auto"/>
            </w:tcBorders>
            <w:shd w:val="clear" w:color="auto" w:fill="auto"/>
          </w:tcPr>
          <w:p w:rsidR="00676B97" w:rsidRPr="00166E39" w:rsidRDefault="00676B97" w:rsidP="00117DB6">
            <w:pPr>
              <w:pStyle w:val="TableText"/>
              <w:widowControl w:val="0"/>
              <w:spacing w:before="80" w:after="0"/>
              <w:rPr>
                <w:rFonts w:eastAsia="Calibri"/>
                <w:szCs w:val="22"/>
              </w:rPr>
            </w:pPr>
            <w:r w:rsidRPr="00166E39">
              <w:rPr>
                <w:rFonts w:eastAsia="Calibri"/>
                <w:szCs w:val="22"/>
              </w:rPr>
              <w:t>Date</w:t>
            </w:r>
          </w:p>
        </w:tc>
      </w:tr>
    </w:tbl>
    <w:p w:rsidR="00676B97" w:rsidRDefault="00676B97" w:rsidP="00676B97">
      <w:pPr>
        <w:ind w:right="1427"/>
        <w:rPr>
          <w:color w:val="1F497D"/>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676B97" w:rsidTr="00117DB6">
        <w:trPr>
          <w:cantSplit/>
        </w:trPr>
        <w:tc>
          <w:tcPr>
            <w:tcW w:w="3261" w:type="dxa"/>
            <w:tcBorders>
              <w:top w:val="nil"/>
              <w:left w:val="nil"/>
              <w:bottom w:val="nil"/>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r w:rsidRPr="00166E39">
              <w:rPr>
                <w:rFonts w:eastAsia="Calibri"/>
                <w:szCs w:val="22"/>
              </w:rPr>
              <w:t>Declared at</w:t>
            </w:r>
            <w:r w:rsidRPr="00166E39">
              <w:rPr>
                <w:rFonts w:eastAsia="Calibri"/>
                <w:szCs w:val="22"/>
              </w:rPr>
              <w:br/>
            </w:r>
            <w:r w:rsidRPr="00166E39">
              <w:rPr>
                <w:rFonts w:eastAsia="Calibri"/>
                <w:i/>
                <w:sz w:val="16"/>
                <w:szCs w:val="22"/>
              </w:rPr>
              <w:t>(place – for example, name of town or city):</w:t>
            </w:r>
          </w:p>
        </w:tc>
        <w:tc>
          <w:tcPr>
            <w:tcW w:w="6378" w:type="dxa"/>
            <w:tcBorders>
              <w:top w:val="nil"/>
              <w:left w:val="nil"/>
              <w:bottom w:val="single" w:sz="4" w:space="0" w:color="auto"/>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p>
        </w:tc>
      </w:tr>
    </w:tbl>
    <w:p w:rsidR="00676B97" w:rsidRDefault="00676B97" w:rsidP="00676B9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676B97" w:rsidTr="00117DB6">
        <w:trPr>
          <w:cantSplit/>
        </w:trPr>
        <w:tc>
          <w:tcPr>
            <w:tcW w:w="3261" w:type="dxa"/>
            <w:tcBorders>
              <w:top w:val="nil"/>
              <w:left w:val="nil"/>
              <w:bottom w:val="nil"/>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r w:rsidRPr="00166E39">
              <w:rPr>
                <w:rFonts w:eastAsia="Calibri"/>
                <w:szCs w:val="22"/>
              </w:rPr>
              <w:t>Before me</w:t>
            </w:r>
            <w:r w:rsidRPr="00166E39">
              <w:rPr>
                <w:rFonts w:eastAsia="Calibri"/>
                <w:szCs w:val="22"/>
              </w:rPr>
              <w:br/>
            </w:r>
            <w:r w:rsidRPr="00166E39">
              <w:rPr>
                <w:rFonts w:eastAsia="Calibri"/>
                <w:i/>
                <w:sz w:val="16"/>
                <w:szCs w:val="22"/>
              </w:rPr>
              <w:t>(name of official witness):</w:t>
            </w:r>
            <w:r w:rsidRPr="00166E39">
              <w:rPr>
                <w:rFonts w:eastAsia="Calibri"/>
                <w:color w:val="1F497D"/>
                <w:szCs w:val="22"/>
                <w:vertAlign w:val="superscript"/>
              </w:rPr>
              <w:footnoteReference w:id="2"/>
            </w:r>
          </w:p>
        </w:tc>
        <w:tc>
          <w:tcPr>
            <w:tcW w:w="6378" w:type="dxa"/>
            <w:tcBorders>
              <w:top w:val="nil"/>
              <w:left w:val="nil"/>
              <w:bottom w:val="single" w:sz="4" w:space="0" w:color="auto"/>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p>
        </w:tc>
      </w:tr>
    </w:tbl>
    <w:p w:rsidR="00676B97" w:rsidRDefault="00676B97" w:rsidP="00676B9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676B97" w:rsidTr="00117DB6">
        <w:trPr>
          <w:cantSplit/>
        </w:trPr>
        <w:tc>
          <w:tcPr>
            <w:tcW w:w="3261" w:type="dxa"/>
            <w:tcBorders>
              <w:top w:val="nil"/>
              <w:left w:val="nil"/>
              <w:bottom w:val="nil"/>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r w:rsidRPr="00166E39">
              <w:rPr>
                <w:rFonts w:eastAsia="Calibri"/>
                <w:szCs w:val="22"/>
              </w:rPr>
              <w:t>Signature of official witness:</w:t>
            </w:r>
          </w:p>
        </w:tc>
        <w:tc>
          <w:tcPr>
            <w:tcW w:w="6378" w:type="dxa"/>
            <w:tcBorders>
              <w:top w:val="nil"/>
              <w:left w:val="nil"/>
              <w:bottom w:val="single" w:sz="4" w:space="0" w:color="auto"/>
              <w:right w:val="nil"/>
            </w:tcBorders>
            <w:shd w:val="clear" w:color="auto" w:fill="auto"/>
            <w:vAlign w:val="bottom"/>
          </w:tcPr>
          <w:p w:rsidR="00676B97" w:rsidRPr="00166E39" w:rsidRDefault="00676B97" w:rsidP="00117DB6">
            <w:pPr>
              <w:pStyle w:val="TableText"/>
              <w:widowControl w:val="0"/>
              <w:spacing w:before="120" w:after="0"/>
              <w:rPr>
                <w:rFonts w:eastAsia="Calibri"/>
                <w:szCs w:val="22"/>
              </w:rPr>
            </w:pPr>
          </w:p>
        </w:tc>
      </w:tr>
    </w:tbl>
    <w:p w:rsidR="00676B97" w:rsidRDefault="00676B97" w:rsidP="00717FD8"/>
    <w:sectPr w:rsidR="00676B97" w:rsidSect="002658E1">
      <w:footerReference w:type="default" r:id="rId10"/>
      <w:headerReference w:type="first" r:id="rId11"/>
      <w:pgSz w:w="11906" w:h="16838" w:code="9"/>
      <w:pgMar w:top="851" w:right="1134" w:bottom="851"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2C" w:rsidRDefault="001A0E2C">
      <w:r>
        <w:separator/>
      </w:r>
    </w:p>
    <w:p w:rsidR="001A0E2C" w:rsidRDefault="001A0E2C"/>
  </w:endnote>
  <w:endnote w:type="continuationSeparator" w:id="0">
    <w:p w:rsidR="001A0E2C" w:rsidRDefault="001A0E2C">
      <w:r>
        <w:continuationSeparator/>
      </w:r>
    </w:p>
    <w:p w:rsidR="001A0E2C" w:rsidRDefault="001A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ayout w:type="fixed"/>
      <w:tblCellMar>
        <w:left w:w="0" w:type="dxa"/>
        <w:right w:w="0" w:type="dxa"/>
      </w:tblCellMar>
      <w:tblLook w:val="04A0" w:firstRow="1" w:lastRow="0" w:firstColumn="1" w:lastColumn="0" w:noHBand="0" w:noVBand="1"/>
    </w:tblPr>
    <w:tblGrid>
      <w:gridCol w:w="8931"/>
      <w:gridCol w:w="709"/>
    </w:tblGrid>
    <w:tr w:rsidR="001A0E2C" w:rsidTr="00984BFA">
      <w:trPr>
        <w:cantSplit/>
      </w:trPr>
      <w:tc>
        <w:tcPr>
          <w:tcW w:w="8931" w:type="dxa"/>
          <w:vAlign w:val="center"/>
        </w:tcPr>
        <w:p w:rsidR="001A0E2C" w:rsidRDefault="001A0E2C" w:rsidP="00CC39B1">
          <w:pPr>
            <w:pStyle w:val="RectoFooter"/>
          </w:pPr>
          <w:r>
            <w:t>NMCP – application for an assessment of a new medicinal cannabis product – april 2020</w:t>
          </w:r>
        </w:p>
      </w:tc>
      <w:tc>
        <w:tcPr>
          <w:tcW w:w="709" w:type="dxa"/>
          <w:vAlign w:val="center"/>
        </w:tcPr>
        <w:p w:rsidR="001A0E2C" w:rsidRPr="00931466" w:rsidRDefault="001A0E2C"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15</w:t>
          </w:r>
          <w:r w:rsidRPr="00931466">
            <w:rPr>
              <w:rStyle w:val="PageNumber"/>
            </w:rPr>
            <w:fldChar w:fldCharType="end"/>
          </w:r>
        </w:p>
      </w:tc>
    </w:tr>
  </w:tbl>
  <w:p w:rsidR="001A0E2C" w:rsidRPr="00102466" w:rsidRDefault="001A0E2C" w:rsidP="00102466">
    <w:pPr>
      <w:pStyle w:val="Footer"/>
      <w:spacing w:before="0"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2C" w:rsidRPr="00A26E6B" w:rsidRDefault="001A0E2C" w:rsidP="00A26E6B"/>
  </w:footnote>
  <w:footnote w:type="continuationSeparator" w:id="0">
    <w:p w:rsidR="001A0E2C" w:rsidRDefault="001A0E2C">
      <w:r>
        <w:continuationSeparator/>
      </w:r>
    </w:p>
    <w:p w:rsidR="001A0E2C" w:rsidRDefault="001A0E2C"/>
  </w:footnote>
  <w:footnote w:id="1">
    <w:p w:rsidR="001A0E2C" w:rsidRPr="00C632D9" w:rsidRDefault="001A0E2C" w:rsidP="00865F36">
      <w:pPr>
        <w:pStyle w:val="FootnoteText"/>
      </w:pPr>
      <w:r w:rsidRPr="00865F36">
        <w:rPr>
          <w:rStyle w:val="FootnoteReference"/>
        </w:rPr>
        <w:footnoteRef/>
      </w:r>
      <w:r>
        <w:tab/>
        <w:t>Appropriate licences are a Licence to Manufacture Medicines, a Licence to Pack Medicines, a Licence to Sell Medicines by Wholesale and a Licence to Operate Pharmacy. You must make a separate application to amend an existing Medicines Act 1981 licence.</w:t>
      </w:r>
    </w:p>
  </w:footnote>
  <w:footnote w:id="2">
    <w:p w:rsidR="001A0E2C" w:rsidRDefault="001A0E2C" w:rsidP="00676B97">
      <w:pPr>
        <w:pStyle w:val="FootnoteText"/>
      </w:pPr>
      <w:r w:rsidRPr="00CC1020">
        <w:rPr>
          <w:rStyle w:val="FootnoteReference"/>
        </w:rPr>
        <w:footnoteRef/>
      </w:r>
      <w:r>
        <w:tab/>
        <w:t xml:space="preserve">Authorised witnesses include (see </w:t>
      </w:r>
      <w:hyperlink r:id="rId1" w:history="1">
        <w:r w:rsidRPr="00CC1020">
          <w:rPr>
            <w:rStyle w:val="Hyperlink"/>
            <w:rFonts w:eastAsia="MS Gothic"/>
            <w:sz w:val="17"/>
            <w:szCs w:val="17"/>
          </w:rPr>
          <w:t>section 9 of the Oaths and Declarations Act 1957</w:t>
        </w:r>
      </w:hyperlink>
      <w:r>
        <w:t xml:space="preserve"> for complete list):</w:t>
      </w:r>
    </w:p>
    <w:p w:rsidR="001A0E2C" w:rsidRPr="00CC1020" w:rsidRDefault="001A0E2C" w:rsidP="00676B97">
      <w:pPr>
        <w:pStyle w:val="Bullet"/>
        <w:tabs>
          <w:tab w:val="left" w:pos="567"/>
        </w:tabs>
        <w:spacing w:before="0"/>
        <w:ind w:left="568"/>
        <w:rPr>
          <w:sz w:val="17"/>
          <w:szCs w:val="17"/>
        </w:rPr>
      </w:pPr>
      <w:r w:rsidRPr="00CC1020">
        <w:rPr>
          <w:sz w:val="17"/>
          <w:szCs w:val="17"/>
        </w:rPr>
        <w:t>a justice of the peace (JP)</w:t>
      </w:r>
    </w:p>
    <w:p w:rsidR="001A0E2C" w:rsidRPr="00CC1020" w:rsidRDefault="001A0E2C" w:rsidP="00676B97">
      <w:pPr>
        <w:pStyle w:val="Bullet"/>
        <w:tabs>
          <w:tab w:val="left" w:pos="567"/>
        </w:tabs>
        <w:spacing w:before="0"/>
        <w:ind w:left="568"/>
        <w:rPr>
          <w:sz w:val="17"/>
          <w:szCs w:val="17"/>
        </w:rPr>
      </w:pPr>
      <w:r w:rsidRPr="00CC1020">
        <w:rPr>
          <w:sz w:val="17"/>
          <w:szCs w:val="17"/>
        </w:rPr>
        <w:t xml:space="preserve">a solicitor or notary public </w:t>
      </w:r>
      <w:r>
        <w:rPr>
          <w:sz w:val="17"/>
          <w:szCs w:val="17"/>
        </w:rPr>
        <w:t>–</w:t>
      </w:r>
      <w:r w:rsidRPr="00CC1020">
        <w:rPr>
          <w:sz w:val="17"/>
          <w:szCs w:val="17"/>
        </w:rPr>
        <w:t xml:space="preserve"> you may have to pay for their services</w:t>
      </w:r>
    </w:p>
    <w:p w:rsidR="001A0E2C" w:rsidRPr="00CC1020" w:rsidRDefault="001A0E2C" w:rsidP="00676B97">
      <w:pPr>
        <w:pStyle w:val="Bullet"/>
        <w:tabs>
          <w:tab w:val="left" w:pos="567"/>
        </w:tabs>
        <w:spacing w:before="0"/>
        <w:ind w:left="568"/>
        <w:rPr>
          <w:sz w:val="17"/>
          <w:szCs w:val="17"/>
        </w:rPr>
      </w:pPr>
      <w:r w:rsidRPr="00CC1020">
        <w:rPr>
          <w:sz w:val="17"/>
          <w:szCs w:val="17"/>
        </w:rPr>
        <w:t>a Registrar or Deputy Registrar of the District Court or the High Court</w:t>
      </w:r>
    </w:p>
    <w:p w:rsidR="001A0E2C" w:rsidRPr="00CC1020" w:rsidRDefault="001A0E2C" w:rsidP="00676B97">
      <w:pPr>
        <w:pStyle w:val="Bullet"/>
        <w:tabs>
          <w:tab w:val="left" w:pos="567"/>
        </w:tabs>
        <w:spacing w:before="0"/>
        <w:ind w:left="568"/>
        <w:rPr>
          <w:sz w:val="17"/>
          <w:szCs w:val="17"/>
        </w:rPr>
      </w:pPr>
      <w:r w:rsidRPr="00CC1020">
        <w:rPr>
          <w:sz w:val="17"/>
          <w:szCs w:val="17"/>
        </w:rPr>
        <w:t>authorised staff in some government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A0E2C" w:rsidTr="00CC09A0">
      <w:trPr>
        <w:cantSplit/>
      </w:trPr>
      <w:tc>
        <w:tcPr>
          <w:tcW w:w="5210" w:type="dxa"/>
        </w:tcPr>
        <w:p w:rsidR="001A0E2C" w:rsidRDefault="001A0E2C" w:rsidP="00CC09A0">
          <w:pPr>
            <w:pStyle w:val="Header"/>
          </w:pPr>
          <w:r>
            <w:rPr>
              <w:noProof/>
              <w:lang w:eastAsia="en-NZ"/>
            </w:rPr>
            <w:drawing>
              <wp:inline distT="0" distB="0" distL="0" distR="0" wp14:anchorId="24CB6BFB" wp14:editId="2AFA32A8">
                <wp:extent cx="1861820" cy="1313180"/>
                <wp:effectExtent l="0" t="0" r="5080" b="1270"/>
                <wp:docPr id="8"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PRO4\AppData\Local\Microsoft\Windows\INetCache\Content.Word\HP7355---MCA_Logo_CMYK.PNG"/>
                        <pic:cNvPicPr>
                          <a:picLocks noChangeAspect="1" noChangeArrowheads="1"/>
                        </pic:cNvPicPr>
                      </pic:nvPicPr>
                      <pic:blipFill>
                        <a:blip r:embed="rId1">
                          <a:extLst>
                            <a:ext uri="{28A0092B-C50C-407E-A947-70E740481C1C}">
                              <a14:useLocalDpi xmlns:a14="http://schemas.microsoft.com/office/drawing/2010/main" val="0"/>
                            </a:ext>
                          </a:extLst>
                        </a:blip>
                        <a:srcRect l="9248" t="11641" r="8665" b="12215"/>
                        <a:stretch>
                          <a:fillRect/>
                        </a:stretch>
                      </pic:blipFill>
                      <pic:spPr bwMode="auto">
                        <a:xfrm>
                          <a:off x="0" y="0"/>
                          <a:ext cx="1861820" cy="1313180"/>
                        </a:xfrm>
                        <a:prstGeom prst="rect">
                          <a:avLst/>
                        </a:prstGeom>
                        <a:noFill/>
                        <a:ln>
                          <a:noFill/>
                        </a:ln>
                      </pic:spPr>
                    </pic:pic>
                  </a:graphicData>
                </a:graphic>
              </wp:inline>
            </w:drawing>
          </w:r>
        </w:p>
      </w:tc>
      <w:tc>
        <w:tcPr>
          <w:tcW w:w="4429" w:type="dxa"/>
          <w:vAlign w:val="center"/>
        </w:tcPr>
        <w:p w:rsidR="001A0E2C" w:rsidRDefault="001A0E2C" w:rsidP="00CC09A0">
          <w:pPr>
            <w:pStyle w:val="Header"/>
            <w:jc w:val="right"/>
          </w:pPr>
          <w:r>
            <w:rPr>
              <w:noProof/>
              <w:lang w:eastAsia="en-NZ"/>
            </w:rPr>
            <w:drawing>
              <wp:inline distT="0" distB="0" distL="0" distR="0" wp14:anchorId="5B7632E4" wp14:editId="608B4931">
                <wp:extent cx="1388110" cy="573405"/>
                <wp:effectExtent l="0" t="0" r="2540" b="0"/>
                <wp:docPr id="10"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7327" t="15285" r="7327" b="13947"/>
                        <a:stretch>
                          <a:fillRect/>
                        </a:stretch>
                      </pic:blipFill>
                      <pic:spPr bwMode="auto">
                        <a:xfrm>
                          <a:off x="0" y="0"/>
                          <a:ext cx="1388110" cy="573405"/>
                        </a:xfrm>
                        <a:prstGeom prst="rect">
                          <a:avLst/>
                        </a:prstGeom>
                        <a:noFill/>
                        <a:ln>
                          <a:noFill/>
                        </a:ln>
                      </pic:spPr>
                    </pic:pic>
                  </a:graphicData>
                </a:graphic>
              </wp:inline>
            </w:drawing>
          </w:r>
        </w:p>
      </w:tc>
    </w:tr>
  </w:tbl>
  <w:p w:rsidR="001A0E2C" w:rsidRPr="002658E1" w:rsidRDefault="001A0E2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E76B9"/>
    <w:multiLevelType w:val="multilevel"/>
    <w:tmpl w:val="D09A59EE"/>
    <w:lvl w:ilvl="0">
      <w:start w:val="1"/>
      <w:numFmt w:val="none"/>
      <w:pStyle w:val="Heading1"/>
      <w:suff w:val="nothing"/>
      <w:lvlText w:val=""/>
      <w:lvlJc w:val="left"/>
      <w:pPr>
        <w:ind w:left="0" w:firstLine="0"/>
      </w:pPr>
      <w:rPr>
        <w:rFonts w:hint="default"/>
      </w:rPr>
    </w:lvl>
    <w:lvl w:ilvl="1">
      <w:start w:val="1"/>
      <w:numFmt w:val="decimal"/>
      <w:pStyle w:val="Heading2"/>
      <w:suff w:val="nothing"/>
      <w:lvlText w:val="%1"/>
      <w:lvlJc w:val="left"/>
      <w:pPr>
        <w:ind w:left="0" w:firstLine="0"/>
      </w:pPr>
      <w:rPr>
        <w:rFonts w:hint="default"/>
      </w:rPr>
    </w:lvl>
    <w:lvl w:ilvl="2">
      <w:start w:val="1"/>
      <w:numFmt w:val="decimal"/>
      <w:pStyle w:val="Number"/>
      <w:lvlText w:val="%1.%3"/>
      <w:lvlJc w:val="left"/>
      <w:pPr>
        <w:tabs>
          <w:tab w:val="num" w:pos="851"/>
        </w:tabs>
        <w:ind w:left="851" w:hanging="851"/>
      </w:pPr>
      <w:rPr>
        <w:rFonts w:hint="default"/>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3921"/>
    <w:rsid w:val="00054B44"/>
    <w:rsid w:val="000552F2"/>
    <w:rsid w:val="0006006B"/>
    <w:rsid w:val="0006228D"/>
    <w:rsid w:val="000712C6"/>
    <w:rsid w:val="00072BD6"/>
    <w:rsid w:val="00075B78"/>
    <w:rsid w:val="000763E9"/>
    <w:rsid w:val="00080D24"/>
    <w:rsid w:val="00082CD6"/>
    <w:rsid w:val="000834AA"/>
    <w:rsid w:val="0008437D"/>
    <w:rsid w:val="00085AFE"/>
    <w:rsid w:val="00094800"/>
    <w:rsid w:val="00094BC6"/>
    <w:rsid w:val="000954F2"/>
    <w:rsid w:val="000A0158"/>
    <w:rsid w:val="000A373D"/>
    <w:rsid w:val="000A41ED"/>
    <w:rsid w:val="000B0730"/>
    <w:rsid w:val="000B376B"/>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DB6"/>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6304B"/>
    <w:rsid w:val="0016318F"/>
    <w:rsid w:val="0016468A"/>
    <w:rsid w:val="00166D8F"/>
    <w:rsid w:val="00166E39"/>
    <w:rsid w:val="0017070E"/>
    <w:rsid w:val="00174F02"/>
    <w:rsid w:val="001774AA"/>
    <w:rsid w:val="0018376C"/>
    <w:rsid w:val="0018662D"/>
    <w:rsid w:val="00197427"/>
    <w:rsid w:val="001A0E2C"/>
    <w:rsid w:val="001A21B4"/>
    <w:rsid w:val="001A5CF5"/>
    <w:rsid w:val="001B39D2"/>
    <w:rsid w:val="001B4BF8"/>
    <w:rsid w:val="001B7B14"/>
    <w:rsid w:val="001C4326"/>
    <w:rsid w:val="001C4A0F"/>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2E9F"/>
    <w:rsid w:val="00235BF1"/>
    <w:rsid w:val="0023776A"/>
    <w:rsid w:val="00245748"/>
    <w:rsid w:val="00246DB1"/>
    <w:rsid w:val="002476B5"/>
    <w:rsid w:val="002520CC"/>
    <w:rsid w:val="00253ECF"/>
    <w:rsid w:val="00254044"/>
    <w:rsid w:val="002546A1"/>
    <w:rsid w:val="002575E8"/>
    <w:rsid w:val="00257EF1"/>
    <w:rsid w:val="00260582"/>
    <w:rsid w:val="00260FB1"/>
    <w:rsid w:val="002628F4"/>
    <w:rsid w:val="002658E1"/>
    <w:rsid w:val="00271E21"/>
    <w:rsid w:val="0027461A"/>
    <w:rsid w:val="002746D3"/>
    <w:rsid w:val="00275D08"/>
    <w:rsid w:val="002839AF"/>
    <w:rsid w:val="002842EA"/>
    <w:rsid w:val="002858E3"/>
    <w:rsid w:val="0029190A"/>
    <w:rsid w:val="00292C5A"/>
    <w:rsid w:val="00295241"/>
    <w:rsid w:val="002A4DFC"/>
    <w:rsid w:val="002B047D"/>
    <w:rsid w:val="002B37AE"/>
    <w:rsid w:val="002B3F21"/>
    <w:rsid w:val="002B5233"/>
    <w:rsid w:val="002B732B"/>
    <w:rsid w:val="002B76A7"/>
    <w:rsid w:val="002B7BEC"/>
    <w:rsid w:val="002C0B97"/>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7DDF"/>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0AAC"/>
    <w:rsid w:val="003E2B04"/>
    <w:rsid w:val="003E3865"/>
    <w:rsid w:val="003E74C8"/>
    <w:rsid w:val="003E74E2"/>
    <w:rsid w:val="003E7780"/>
    <w:rsid w:val="003E7C46"/>
    <w:rsid w:val="003F2106"/>
    <w:rsid w:val="003F44BE"/>
    <w:rsid w:val="003F52A7"/>
    <w:rsid w:val="003F7013"/>
    <w:rsid w:val="003F7F6A"/>
    <w:rsid w:val="0040240C"/>
    <w:rsid w:val="004028FD"/>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2D3F"/>
    <w:rsid w:val="00494C8E"/>
    <w:rsid w:val="004A035B"/>
    <w:rsid w:val="004A2108"/>
    <w:rsid w:val="004A2F9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7AC8"/>
    <w:rsid w:val="004F05F4"/>
    <w:rsid w:val="004F0C94"/>
    <w:rsid w:val="005019AE"/>
    <w:rsid w:val="00503749"/>
    <w:rsid w:val="00503D59"/>
    <w:rsid w:val="00504CF4"/>
    <w:rsid w:val="0050635B"/>
    <w:rsid w:val="005075B3"/>
    <w:rsid w:val="005151C2"/>
    <w:rsid w:val="005154F1"/>
    <w:rsid w:val="00515750"/>
    <w:rsid w:val="00526EFE"/>
    <w:rsid w:val="005275E8"/>
    <w:rsid w:val="005309FE"/>
    <w:rsid w:val="0053199F"/>
    <w:rsid w:val="00531E12"/>
    <w:rsid w:val="00533B90"/>
    <w:rsid w:val="005410F8"/>
    <w:rsid w:val="005423BD"/>
    <w:rsid w:val="005430F9"/>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477F"/>
    <w:rsid w:val="005756F8"/>
    <w:rsid w:val="005763E0"/>
    <w:rsid w:val="00576783"/>
    <w:rsid w:val="00581136"/>
    <w:rsid w:val="00581EB8"/>
    <w:rsid w:val="005827A6"/>
    <w:rsid w:val="005839E7"/>
    <w:rsid w:val="0058437F"/>
    <w:rsid w:val="005A27CA"/>
    <w:rsid w:val="005A43BD"/>
    <w:rsid w:val="005A5C19"/>
    <w:rsid w:val="005A79E5"/>
    <w:rsid w:val="005B370B"/>
    <w:rsid w:val="005B68A6"/>
    <w:rsid w:val="005C7A4A"/>
    <w:rsid w:val="005D034C"/>
    <w:rsid w:val="005E11D0"/>
    <w:rsid w:val="005E1AFE"/>
    <w:rsid w:val="005E226E"/>
    <w:rsid w:val="005E2636"/>
    <w:rsid w:val="005F0388"/>
    <w:rsid w:val="005F2FFE"/>
    <w:rsid w:val="006015D7"/>
    <w:rsid w:val="00601B21"/>
    <w:rsid w:val="006041F0"/>
    <w:rsid w:val="00605BE8"/>
    <w:rsid w:val="00605C6D"/>
    <w:rsid w:val="006120CA"/>
    <w:rsid w:val="0061443A"/>
    <w:rsid w:val="00624174"/>
    <w:rsid w:val="00624FFF"/>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76B97"/>
    <w:rsid w:val="00676BDD"/>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4D9C"/>
    <w:rsid w:val="0070091D"/>
    <w:rsid w:val="00702088"/>
    <w:rsid w:val="00702854"/>
    <w:rsid w:val="007042D9"/>
    <w:rsid w:val="00707425"/>
    <w:rsid w:val="00712491"/>
    <w:rsid w:val="0071741C"/>
    <w:rsid w:val="00717FD8"/>
    <w:rsid w:val="00726C8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66E"/>
    <w:rsid w:val="00795B34"/>
    <w:rsid w:val="007A067F"/>
    <w:rsid w:val="007B1770"/>
    <w:rsid w:val="007B3206"/>
    <w:rsid w:val="007B4D3E"/>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2081A"/>
    <w:rsid w:val="00822F2C"/>
    <w:rsid w:val="00823DEE"/>
    <w:rsid w:val="008305E8"/>
    <w:rsid w:val="0083254B"/>
    <w:rsid w:val="00836165"/>
    <w:rsid w:val="008365B2"/>
    <w:rsid w:val="0084640C"/>
    <w:rsid w:val="00856088"/>
    <w:rsid w:val="00856DB5"/>
    <w:rsid w:val="00860826"/>
    <w:rsid w:val="00860E21"/>
    <w:rsid w:val="00863117"/>
    <w:rsid w:val="0086388B"/>
    <w:rsid w:val="00863ED9"/>
    <w:rsid w:val="008642E5"/>
    <w:rsid w:val="00864488"/>
    <w:rsid w:val="00865F36"/>
    <w:rsid w:val="00870A36"/>
    <w:rsid w:val="00871507"/>
    <w:rsid w:val="00872D93"/>
    <w:rsid w:val="00880470"/>
    <w:rsid w:val="00880D94"/>
    <w:rsid w:val="008814E8"/>
    <w:rsid w:val="00886F64"/>
    <w:rsid w:val="008924DE"/>
    <w:rsid w:val="008A09FC"/>
    <w:rsid w:val="008A3755"/>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E41"/>
    <w:rsid w:val="00925892"/>
    <w:rsid w:val="00926083"/>
    <w:rsid w:val="0092689F"/>
    <w:rsid w:val="00926D08"/>
    <w:rsid w:val="00930D08"/>
    <w:rsid w:val="00931466"/>
    <w:rsid w:val="00932D69"/>
    <w:rsid w:val="009354FD"/>
    <w:rsid w:val="00935589"/>
    <w:rsid w:val="00937408"/>
    <w:rsid w:val="009427FA"/>
    <w:rsid w:val="00944647"/>
    <w:rsid w:val="009469E2"/>
    <w:rsid w:val="0095231A"/>
    <w:rsid w:val="0095565C"/>
    <w:rsid w:val="009634D3"/>
    <w:rsid w:val="00964AB6"/>
    <w:rsid w:val="00966F9A"/>
    <w:rsid w:val="00977B8A"/>
    <w:rsid w:val="00982971"/>
    <w:rsid w:val="009845AD"/>
    <w:rsid w:val="00984835"/>
    <w:rsid w:val="00984BFA"/>
    <w:rsid w:val="009933EF"/>
    <w:rsid w:val="00995BA0"/>
    <w:rsid w:val="009961AD"/>
    <w:rsid w:val="009A418B"/>
    <w:rsid w:val="009A426F"/>
    <w:rsid w:val="009A42D5"/>
    <w:rsid w:val="009A4473"/>
    <w:rsid w:val="009B05C9"/>
    <w:rsid w:val="009B286C"/>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169FF"/>
    <w:rsid w:val="00A20B2E"/>
    <w:rsid w:val="00A21EEE"/>
    <w:rsid w:val="00A24770"/>
    <w:rsid w:val="00A24F33"/>
    <w:rsid w:val="00A25069"/>
    <w:rsid w:val="00A26E6B"/>
    <w:rsid w:val="00A3068F"/>
    <w:rsid w:val="00A3145B"/>
    <w:rsid w:val="00A32F20"/>
    <w:rsid w:val="00A339D0"/>
    <w:rsid w:val="00A3415C"/>
    <w:rsid w:val="00A41002"/>
    <w:rsid w:val="00A4201A"/>
    <w:rsid w:val="00A510FA"/>
    <w:rsid w:val="00A5465D"/>
    <w:rsid w:val="00A553CE"/>
    <w:rsid w:val="00A5677A"/>
    <w:rsid w:val="00A56DCC"/>
    <w:rsid w:val="00A605E1"/>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12F7"/>
    <w:rsid w:val="00B072E0"/>
    <w:rsid w:val="00B1007E"/>
    <w:rsid w:val="00B12B2A"/>
    <w:rsid w:val="00B13D41"/>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0660A"/>
    <w:rsid w:val="00C12508"/>
    <w:rsid w:val="00C23728"/>
    <w:rsid w:val="00C3026C"/>
    <w:rsid w:val="00C313A9"/>
    <w:rsid w:val="00C347C8"/>
    <w:rsid w:val="00C358E4"/>
    <w:rsid w:val="00C418EE"/>
    <w:rsid w:val="00C4318A"/>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A0D6F"/>
    <w:rsid w:val="00CA3E12"/>
    <w:rsid w:val="00CA43C1"/>
    <w:rsid w:val="00CA4C33"/>
    <w:rsid w:val="00CA62EE"/>
    <w:rsid w:val="00CA6F4A"/>
    <w:rsid w:val="00CB3483"/>
    <w:rsid w:val="00CB36AE"/>
    <w:rsid w:val="00CB6427"/>
    <w:rsid w:val="00CC09A0"/>
    <w:rsid w:val="00CC0FBE"/>
    <w:rsid w:val="00CC1020"/>
    <w:rsid w:val="00CC39B1"/>
    <w:rsid w:val="00CD077C"/>
    <w:rsid w:val="00CD2119"/>
    <w:rsid w:val="00CD237A"/>
    <w:rsid w:val="00CD36AC"/>
    <w:rsid w:val="00CE13A3"/>
    <w:rsid w:val="00CE36BC"/>
    <w:rsid w:val="00CF1747"/>
    <w:rsid w:val="00CF60ED"/>
    <w:rsid w:val="00D05D74"/>
    <w:rsid w:val="00D20C59"/>
    <w:rsid w:val="00D22249"/>
    <w:rsid w:val="00D23323"/>
    <w:rsid w:val="00D2392A"/>
    <w:rsid w:val="00D25FFE"/>
    <w:rsid w:val="00D26F8A"/>
    <w:rsid w:val="00D27922"/>
    <w:rsid w:val="00D27A64"/>
    <w:rsid w:val="00D371B0"/>
    <w:rsid w:val="00D37D80"/>
    <w:rsid w:val="00D442F3"/>
    <w:rsid w:val="00D44483"/>
    <w:rsid w:val="00D4476F"/>
    <w:rsid w:val="00D50573"/>
    <w:rsid w:val="00D51410"/>
    <w:rsid w:val="00D54D50"/>
    <w:rsid w:val="00D560B4"/>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BB4"/>
    <w:rsid w:val="00D90E07"/>
    <w:rsid w:val="00D932C2"/>
    <w:rsid w:val="00D93348"/>
    <w:rsid w:val="00D95A0C"/>
    <w:rsid w:val="00DA0232"/>
    <w:rsid w:val="00DA3956"/>
    <w:rsid w:val="00DA7F9E"/>
    <w:rsid w:val="00DB39CF"/>
    <w:rsid w:val="00DB7256"/>
    <w:rsid w:val="00DC0401"/>
    <w:rsid w:val="00DC20BD"/>
    <w:rsid w:val="00DC4680"/>
    <w:rsid w:val="00DD0BCD"/>
    <w:rsid w:val="00DD447A"/>
    <w:rsid w:val="00DD555C"/>
    <w:rsid w:val="00DE19EF"/>
    <w:rsid w:val="00DE3B20"/>
    <w:rsid w:val="00DE6C94"/>
    <w:rsid w:val="00DE6FD7"/>
    <w:rsid w:val="00DF0C7C"/>
    <w:rsid w:val="00DF6931"/>
    <w:rsid w:val="00E10B18"/>
    <w:rsid w:val="00E22993"/>
    <w:rsid w:val="00E23271"/>
    <w:rsid w:val="00E23DDB"/>
    <w:rsid w:val="00E24E1F"/>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1200"/>
    <w:rsid w:val="00E724F3"/>
    <w:rsid w:val="00E72BDC"/>
    <w:rsid w:val="00E76D66"/>
    <w:rsid w:val="00E80820"/>
    <w:rsid w:val="00E81759"/>
    <w:rsid w:val="00E84BD8"/>
    <w:rsid w:val="00E9369C"/>
    <w:rsid w:val="00EA796A"/>
    <w:rsid w:val="00EB1856"/>
    <w:rsid w:val="00EC50CE"/>
    <w:rsid w:val="00EC5B34"/>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02F5"/>
    <w:rsid w:val="00F311A9"/>
    <w:rsid w:val="00F31343"/>
    <w:rsid w:val="00F37381"/>
    <w:rsid w:val="00F434C9"/>
    <w:rsid w:val="00F5180D"/>
    <w:rsid w:val="00F54E74"/>
    <w:rsid w:val="00F63781"/>
    <w:rsid w:val="00F67496"/>
    <w:rsid w:val="00F7421E"/>
    <w:rsid w:val="00F75409"/>
    <w:rsid w:val="00F801BA"/>
    <w:rsid w:val="00F8058B"/>
    <w:rsid w:val="00F807AD"/>
    <w:rsid w:val="00F90AD9"/>
    <w:rsid w:val="00F9366A"/>
    <w:rsid w:val="00F946C9"/>
    <w:rsid w:val="00FA0EA5"/>
    <w:rsid w:val="00FA68C7"/>
    <w:rsid w:val="00FA74EE"/>
    <w:rsid w:val="00FB0A5B"/>
    <w:rsid w:val="00FB554D"/>
    <w:rsid w:val="00FC09F7"/>
    <w:rsid w:val="00FC1150"/>
    <w:rsid w:val="00FC3711"/>
    <w:rsid w:val="00FC46E7"/>
    <w:rsid w:val="00FC4B46"/>
    <w:rsid w:val="00FC5D25"/>
    <w:rsid w:val="00FD0D7E"/>
    <w:rsid w:val="00FD16C4"/>
    <w:rsid w:val="00FD362F"/>
    <w:rsid w:val="00FD47FE"/>
    <w:rsid w:val="00FD4FFB"/>
    <w:rsid w:val="00FE022F"/>
    <w:rsid w:val="00FE0967"/>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168D1B0-7D55-4AAB-8DEE-701F1D7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5F2FFE"/>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5F2FFE"/>
    <w:pPr>
      <w:keepNext/>
      <w:numPr>
        <w:ilvl w:val="1"/>
        <w:numId w:val="6"/>
      </w:numPr>
      <w:spacing w:before="600" w:after="240"/>
      <w:outlineLvl w:val="1"/>
    </w:pPr>
    <w:rPr>
      <w:rFonts w:ascii="Avenir Black" w:hAnsi="Avenir Black"/>
      <w:b/>
      <w:color w:val="076283"/>
      <w:sz w:val="28"/>
    </w:rPr>
  </w:style>
  <w:style w:type="paragraph" w:styleId="Heading3">
    <w:name w:val="heading 3"/>
    <w:basedOn w:val="Normal"/>
    <w:next w:val="Normal"/>
    <w:link w:val="Heading3Char"/>
    <w:uiPriority w:val="1"/>
    <w:qFormat/>
    <w:rsid w:val="00865F36"/>
    <w:pPr>
      <w:keepNext/>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2FFE"/>
    <w:rPr>
      <w:rFonts w:ascii="Avenir Black" w:hAnsi="Avenir Black"/>
      <w:b/>
      <w:color w:val="076283"/>
      <w:sz w:val="36"/>
      <w:lang w:eastAsia="en-GB"/>
    </w:rPr>
  </w:style>
  <w:style w:type="character" w:customStyle="1" w:styleId="Heading2Char">
    <w:name w:val="Heading 2 Char"/>
    <w:link w:val="Heading2"/>
    <w:uiPriority w:val="1"/>
    <w:rsid w:val="005F2FFE"/>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CC39B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6"/>
      </w:numPr>
      <w:spacing w:before="360"/>
    </w:pPr>
    <w:rPr>
      <w:szCs w:val="24"/>
    </w:rPr>
  </w:style>
  <w:style w:type="paragraph" w:customStyle="1" w:styleId="Letter">
    <w:name w:val="Letter"/>
    <w:basedOn w:val="Normal"/>
    <w:qFormat/>
    <w:rsid w:val="00F140B2"/>
    <w:pPr>
      <w:numPr>
        <w:ilvl w:val="3"/>
        <w:numId w:val="6"/>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customStyle="1" w:styleId="TableParagraph">
    <w:name w:val="Table Paragraph"/>
    <w:basedOn w:val="Normal"/>
    <w:uiPriority w:val="1"/>
    <w:qFormat/>
    <w:rsid w:val="00624FFF"/>
    <w:pPr>
      <w:widowControl w:val="0"/>
      <w:autoSpaceDE w:val="0"/>
      <w:autoSpaceDN w:val="0"/>
      <w:spacing w:before="0"/>
    </w:pPr>
    <w:rPr>
      <w:rFonts w:ascii="Arial" w:eastAsia="Arial" w:hAnsi="Arial" w:cs="Arial"/>
      <w:szCs w:val="22"/>
      <w:lang w:val="en-US" w:eastAsia="en-US"/>
    </w:rPr>
  </w:style>
  <w:style w:type="paragraph" w:styleId="BalloonText">
    <w:name w:val="Balloon Text"/>
    <w:basedOn w:val="Normal"/>
    <w:link w:val="BalloonTextChar"/>
    <w:uiPriority w:val="99"/>
    <w:semiHidden/>
    <w:unhideWhenUsed/>
    <w:rsid w:val="00F8058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8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alcannabis@health.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a.europa.eu/en/documents/scientific-guideline/ich-q-2-r1-validation-analytical-procedures-text-methodology-step-5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1957/0088/latest/DLM31458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93740DD47E4B7C883322E3C785C832"/>
        <w:category>
          <w:name w:val="General"/>
          <w:gallery w:val="placeholder"/>
        </w:category>
        <w:types>
          <w:type w:val="bbPlcHdr"/>
        </w:types>
        <w:behaviors>
          <w:behavior w:val="content"/>
        </w:behaviors>
        <w:guid w:val="{A7F5881C-5851-49ED-90B6-AA356AF85509}"/>
      </w:docPartPr>
      <w:docPartBody>
        <w:p w:rsidR="008E7652" w:rsidRDefault="008E7652" w:rsidP="008E7652">
          <w:pPr>
            <w:pStyle w:val="1B93740DD47E4B7C883322E3C785C832"/>
          </w:pPr>
          <w:r w:rsidRPr="007216F6">
            <w:rPr>
              <w:rStyle w:val="PlaceholderText"/>
            </w:rPr>
            <w:t>Choose an item.</w:t>
          </w:r>
        </w:p>
      </w:docPartBody>
    </w:docPart>
    <w:docPart>
      <w:docPartPr>
        <w:name w:val="6ECA6E3414834273B72933D4C9695AC0"/>
        <w:category>
          <w:name w:val="General"/>
          <w:gallery w:val="placeholder"/>
        </w:category>
        <w:types>
          <w:type w:val="bbPlcHdr"/>
        </w:types>
        <w:behaviors>
          <w:behavior w:val="content"/>
        </w:behaviors>
        <w:guid w:val="{3170BD1D-687E-48E1-BB8D-E2DACF9CD784}"/>
      </w:docPartPr>
      <w:docPartBody>
        <w:p w:rsidR="008E7652" w:rsidRDefault="008E7652" w:rsidP="008E7652">
          <w:pPr>
            <w:pStyle w:val="6ECA6E3414834273B72933D4C9695AC0"/>
          </w:pPr>
          <w:r w:rsidRPr="00147D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2"/>
    <w:rsid w:val="002E6B3A"/>
    <w:rsid w:val="008E765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652"/>
    <w:rPr>
      <w:color w:val="808080"/>
    </w:rPr>
  </w:style>
  <w:style w:type="paragraph" w:customStyle="1" w:styleId="B467AB2633E24D1C8852152137882097">
    <w:name w:val="B467AB2633E24D1C8852152137882097"/>
    <w:rsid w:val="008E7652"/>
  </w:style>
  <w:style w:type="paragraph" w:customStyle="1" w:styleId="7DE23EDED9F44A46800323F34179D74B">
    <w:name w:val="7DE23EDED9F44A46800323F34179D74B"/>
    <w:rsid w:val="008E7652"/>
  </w:style>
  <w:style w:type="paragraph" w:customStyle="1" w:styleId="F7901C1F6947455DBD90AE1810A23C7A">
    <w:name w:val="F7901C1F6947455DBD90AE1810A23C7A"/>
    <w:rsid w:val="008E7652"/>
  </w:style>
  <w:style w:type="paragraph" w:customStyle="1" w:styleId="1B93740DD47E4B7C883322E3C785C832">
    <w:name w:val="1B93740DD47E4B7C883322E3C785C832"/>
    <w:rsid w:val="008E7652"/>
  </w:style>
  <w:style w:type="paragraph" w:customStyle="1" w:styleId="F4F70FDD2A1B42A989267783ED4A4492">
    <w:name w:val="F4F70FDD2A1B42A989267783ED4A4492"/>
    <w:rsid w:val="008E7652"/>
  </w:style>
  <w:style w:type="paragraph" w:customStyle="1" w:styleId="81AC7FCA73C546A68AEC54A8FBB1B438">
    <w:name w:val="81AC7FCA73C546A68AEC54A8FBB1B438"/>
    <w:rsid w:val="008E7652"/>
  </w:style>
  <w:style w:type="paragraph" w:customStyle="1" w:styleId="3DCA272F9B0E4C27875B75EE2C1E998B">
    <w:name w:val="3DCA272F9B0E4C27875B75EE2C1E998B"/>
    <w:rsid w:val="008E7652"/>
  </w:style>
  <w:style w:type="paragraph" w:customStyle="1" w:styleId="6ECA6E3414834273B72933D4C9695AC0">
    <w:name w:val="6ECA6E3414834273B72933D4C9695AC0"/>
    <w:rsid w:val="008E7652"/>
  </w:style>
  <w:style w:type="paragraph" w:customStyle="1" w:styleId="79EE8EA31C0F4A489FBCF1D11754C21C">
    <w:name w:val="79EE8EA31C0F4A489FBCF1D11754C21C"/>
    <w:rsid w:val="008E7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4FC5-1ABC-47B7-97B7-CBED3AA1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15</Pages>
  <Words>1830</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an assessment of a new medicinal cannabis product</vt:lpstr>
    </vt:vector>
  </TitlesOfParts>
  <Company>Microsoft</Company>
  <LinksUpToDate>false</LinksUpToDate>
  <CharactersWithSpaces>12739</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assessment of a new medicinal cannabis product</dc:title>
  <dc:creator>Ministry of Health</dc:creator>
  <cp:lastModifiedBy>Ministry of Health</cp:lastModifiedBy>
  <cp:revision>2</cp:revision>
  <cp:lastPrinted>2015-11-17T05:02:00Z</cp:lastPrinted>
  <dcterms:created xsi:type="dcterms:W3CDTF">2020-04-06T21:10:00Z</dcterms:created>
  <dcterms:modified xsi:type="dcterms:W3CDTF">2020-04-06T21:10:00Z</dcterms:modified>
</cp:coreProperties>
</file>