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CD8A" w14:textId="77777777" w:rsidR="000552F2" w:rsidRPr="000B12E2" w:rsidRDefault="000552F2" w:rsidP="00804692">
      <w:pPr>
        <w:pStyle w:val="Heading1"/>
      </w:pPr>
      <w:r w:rsidRPr="000B12E2">
        <w:t>Possession for manufacture activity</w:t>
      </w:r>
    </w:p>
    <w:p w14:paraId="719C0C82" w14:textId="77777777" w:rsidR="000552F2" w:rsidRPr="000B12E2" w:rsidRDefault="000552F2" w:rsidP="00CA3E12">
      <w:r w:rsidRPr="00804692">
        <w:t>Applicable fee</w:t>
      </w:r>
      <w:r w:rsidRPr="000B12E2">
        <w:t xml:space="preserve"> for each location = $3,150 (including GST)</w:t>
      </w:r>
    </w:p>
    <w:p w14:paraId="0A98CE37" w14:textId="77777777" w:rsidR="000552F2" w:rsidRPr="000B12E2" w:rsidRDefault="000552F2" w:rsidP="00CA3E12">
      <w:r w:rsidRPr="000B12E2">
        <w:t xml:space="preserve">Complete a separate </w:t>
      </w:r>
      <w:r>
        <w:t xml:space="preserve">copy of </w:t>
      </w:r>
      <w:r w:rsidRPr="000B12E2">
        <w:t>Section E for each different location where you intend to:</w:t>
      </w:r>
    </w:p>
    <w:p w14:paraId="232BD88B" w14:textId="77777777" w:rsidR="000552F2" w:rsidRPr="000B12E2" w:rsidRDefault="000552F2" w:rsidP="00CA3E12">
      <w:pPr>
        <w:pStyle w:val="Bullet"/>
      </w:pPr>
      <w:r w:rsidRPr="000B12E2">
        <w:t>manufacture cannabis-based ingredients</w:t>
      </w:r>
    </w:p>
    <w:p w14:paraId="641F07B0" w14:textId="77777777" w:rsidR="000552F2" w:rsidRPr="000B12E2" w:rsidRDefault="000552F2" w:rsidP="00CA3E12">
      <w:pPr>
        <w:pStyle w:val="Bullet"/>
      </w:pPr>
      <w:r w:rsidRPr="000B12E2">
        <w:t>manufacture medicinal cannabis products</w:t>
      </w:r>
    </w:p>
    <w:p w14:paraId="1576D7D0" w14:textId="77777777" w:rsidR="00442271" w:rsidRDefault="000552F2" w:rsidP="00CA3E12">
      <w:pPr>
        <w:pStyle w:val="Bullet"/>
      </w:pPr>
      <w:r w:rsidRPr="000B12E2">
        <w:t>conduct laboratory testing.</w:t>
      </w:r>
    </w:p>
    <w:p w14:paraId="0B41F71F" w14:textId="77777777" w:rsidR="000552F2" w:rsidRPr="000B12E2" w:rsidRDefault="000552F2" w:rsidP="00CA3E12">
      <w:r w:rsidRPr="000B12E2">
        <w:t xml:space="preserve">For more details on </w:t>
      </w:r>
      <w:r w:rsidRPr="00A37FC7">
        <w:t xml:space="preserve">applying for this activity, refer to </w:t>
      </w:r>
      <w:r w:rsidRPr="00A37FC7">
        <w:rPr>
          <w:b/>
        </w:rPr>
        <w:t>Part 4: Guidance for Applicants for a Medicinal Cannabis Licence</w:t>
      </w:r>
      <w:r w:rsidRPr="00A37FC7">
        <w:t xml:space="preserve"> of the </w:t>
      </w:r>
      <w:r w:rsidRPr="00A37FC7">
        <w:rPr>
          <w:i/>
        </w:rPr>
        <w:t>Guideline on the Regulation of Medicinal Cannabis in New Zealand</w:t>
      </w:r>
      <w:r w:rsidRPr="00A37FC7">
        <w:t xml:space="preserve">. You may also need a licence to manufacture medicines under the Medicines Act 1981 if you are intending to manufacture medicinal cannabis products for use in humans. For more information on the requirements for manufacturing medicines in New Zealand, see </w:t>
      </w:r>
      <w:r w:rsidRPr="00A37FC7">
        <w:rPr>
          <w:b/>
        </w:rPr>
        <w:t>Part 2: Information for New Zealand Manufacturers and Packers</w:t>
      </w:r>
      <w:r w:rsidRPr="00A37FC7">
        <w:t xml:space="preserve"> of the </w:t>
      </w:r>
      <w:r w:rsidRPr="00A37FC7">
        <w:rPr>
          <w:i/>
        </w:rPr>
        <w:t>Guideline on the Regulation of Medicinal Cannabis in New Zealand</w:t>
      </w:r>
      <w:r w:rsidRPr="00A37FC7">
        <w:t>.</w:t>
      </w:r>
    </w:p>
    <w:p w14:paraId="7CB20858" w14:textId="77777777" w:rsidR="000552F2" w:rsidRPr="000B12E2" w:rsidRDefault="000552F2" w:rsidP="00CA3E12">
      <w:r w:rsidRPr="000B12E2">
        <w:t>Each location must have a physical inspection to verify that the appropriate security arrangements are in place before a licence is issued.</w:t>
      </w:r>
    </w:p>
    <w:p w14:paraId="54F71EFD" w14:textId="77777777" w:rsidR="000552F2" w:rsidRDefault="000552F2" w:rsidP="00DC4680">
      <w:pPr>
        <w:pStyle w:val="Heading2"/>
      </w:pPr>
      <w:r w:rsidRPr="000B12E2">
        <w:t>Location of the activity</w:t>
      </w:r>
    </w:p>
    <w:p w14:paraId="0A9B053D" w14:textId="77777777" w:rsidR="00CA3E12" w:rsidRDefault="00CA3E12" w:rsidP="00CA3E12">
      <w:pPr>
        <w:pStyle w:val="Number"/>
        <w:spacing w:after="120"/>
      </w:pPr>
      <w:r w:rsidRPr="002B37AE">
        <w:t>Provide the physical address where the manufacturing activity will be conducted.</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CA3E12" w:rsidRPr="002B37AE" w14:paraId="3BADFB64" w14:textId="77777777" w:rsidTr="007F19B4">
        <w:trPr>
          <w:cantSplit/>
        </w:trPr>
        <w:tc>
          <w:tcPr>
            <w:tcW w:w="822" w:type="dxa"/>
            <w:tcBorders>
              <w:top w:val="nil"/>
              <w:left w:val="nil"/>
              <w:bottom w:val="nil"/>
              <w:right w:val="nil"/>
            </w:tcBorders>
            <w:shd w:val="clear" w:color="auto" w:fill="auto"/>
            <w:vAlign w:val="center"/>
          </w:tcPr>
          <w:p w14:paraId="7824A184"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3055332D" w14:textId="77777777" w:rsidR="00CA3E12" w:rsidRPr="00345D3D" w:rsidRDefault="00CA3E12" w:rsidP="007F19B4">
            <w:pPr>
              <w:pStyle w:val="TableText"/>
              <w:spacing w:before="80" w:after="80"/>
              <w:ind w:left="57"/>
            </w:pPr>
            <w:r>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F990051" w14:textId="77777777" w:rsidR="00CA3E12" w:rsidRPr="002B37AE" w:rsidRDefault="00CA3E12" w:rsidP="007F19B4">
            <w:pPr>
              <w:pStyle w:val="TableText"/>
              <w:spacing w:before="80" w:after="80"/>
            </w:pPr>
          </w:p>
        </w:tc>
      </w:tr>
      <w:tr w:rsidR="00CA3E12" w:rsidRPr="005154F1" w14:paraId="5F1166FD" w14:textId="77777777" w:rsidTr="007F19B4">
        <w:trPr>
          <w:cantSplit/>
        </w:trPr>
        <w:tc>
          <w:tcPr>
            <w:tcW w:w="822" w:type="dxa"/>
            <w:tcBorders>
              <w:top w:val="nil"/>
              <w:left w:val="nil"/>
              <w:bottom w:val="nil"/>
              <w:right w:val="nil"/>
            </w:tcBorders>
            <w:shd w:val="clear" w:color="auto" w:fill="auto"/>
            <w:vAlign w:val="center"/>
          </w:tcPr>
          <w:p w14:paraId="1C920E9C" w14:textId="77777777" w:rsidR="00CA3E12" w:rsidRPr="005154F1" w:rsidRDefault="00CA3E12"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A474400" w14:textId="77777777" w:rsidR="00CA3E12" w:rsidRPr="005154F1" w:rsidRDefault="00CA3E12"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0B0878DD" w14:textId="77777777" w:rsidR="00CA3E12" w:rsidRPr="005154F1" w:rsidRDefault="00CA3E12" w:rsidP="007F19B4">
            <w:pPr>
              <w:pStyle w:val="TableText"/>
              <w:spacing w:before="0" w:after="0"/>
              <w:rPr>
                <w:sz w:val="8"/>
                <w:szCs w:val="8"/>
              </w:rPr>
            </w:pPr>
          </w:p>
        </w:tc>
      </w:tr>
      <w:tr w:rsidR="00CA3E12" w:rsidRPr="002B37AE" w14:paraId="2BB9FB3F" w14:textId="77777777" w:rsidTr="007F19B4">
        <w:trPr>
          <w:cantSplit/>
        </w:trPr>
        <w:tc>
          <w:tcPr>
            <w:tcW w:w="822" w:type="dxa"/>
            <w:tcBorders>
              <w:top w:val="nil"/>
              <w:left w:val="nil"/>
              <w:bottom w:val="nil"/>
              <w:right w:val="nil"/>
            </w:tcBorders>
            <w:shd w:val="clear" w:color="auto" w:fill="auto"/>
            <w:vAlign w:val="center"/>
          </w:tcPr>
          <w:p w14:paraId="39A8D44C"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CE54007" w14:textId="77777777" w:rsidR="00CA3E12" w:rsidRPr="00345D3D" w:rsidRDefault="00CA3E12" w:rsidP="007F19B4">
            <w:pPr>
              <w:pStyle w:val="TableText"/>
              <w:spacing w:before="80" w:after="80"/>
              <w:ind w:left="57"/>
            </w:pPr>
            <w:r>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D60CE9" w14:textId="77777777" w:rsidR="00CA3E12" w:rsidRPr="002B37AE" w:rsidRDefault="00CA3E12" w:rsidP="007F19B4">
            <w:pPr>
              <w:pStyle w:val="TableText"/>
              <w:spacing w:before="80" w:after="80"/>
            </w:pPr>
          </w:p>
        </w:tc>
      </w:tr>
      <w:tr w:rsidR="00CA3E12" w:rsidRPr="005154F1" w14:paraId="4598998B" w14:textId="77777777" w:rsidTr="007F19B4">
        <w:trPr>
          <w:cantSplit/>
        </w:trPr>
        <w:tc>
          <w:tcPr>
            <w:tcW w:w="822" w:type="dxa"/>
            <w:tcBorders>
              <w:top w:val="nil"/>
              <w:left w:val="nil"/>
              <w:bottom w:val="nil"/>
              <w:right w:val="nil"/>
            </w:tcBorders>
            <w:shd w:val="clear" w:color="auto" w:fill="auto"/>
            <w:vAlign w:val="center"/>
          </w:tcPr>
          <w:p w14:paraId="18E866FF" w14:textId="77777777" w:rsidR="00CA3E12" w:rsidRPr="005154F1" w:rsidRDefault="00CA3E12"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6C40693" w14:textId="77777777" w:rsidR="00CA3E12" w:rsidRPr="005154F1" w:rsidRDefault="00CA3E12"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493D093F" w14:textId="77777777" w:rsidR="00CA3E12" w:rsidRPr="005154F1" w:rsidRDefault="00CA3E12" w:rsidP="007F19B4">
            <w:pPr>
              <w:pStyle w:val="TableText"/>
              <w:spacing w:before="0" w:after="0"/>
              <w:rPr>
                <w:sz w:val="8"/>
                <w:szCs w:val="8"/>
              </w:rPr>
            </w:pPr>
          </w:p>
        </w:tc>
      </w:tr>
      <w:tr w:rsidR="00CA3E12" w:rsidRPr="002B37AE" w14:paraId="7C43B0E2" w14:textId="77777777" w:rsidTr="007F19B4">
        <w:trPr>
          <w:cantSplit/>
        </w:trPr>
        <w:tc>
          <w:tcPr>
            <w:tcW w:w="822" w:type="dxa"/>
            <w:tcBorders>
              <w:top w:val="nil"/>
              <w:left w:val="nil"/>
              <w:bottom w:val="nil"/>
              <w:right w:val="nil"/>
            </w:tcBorders>
            <w:shd w:val="clear" w:color="auto" w:fill="auto"/>
            <w:vAlign w:val="center"/>
          </w:tcPr>
          <w:p w14:paraId="0A47334E"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6887E796" w14:textId="77777777" w:rsidR="00CA3E12" w:rsidRPr="00345D3D" w:rsidRDefault="00CA3E12" w:rsidP="007F19B4">
            <w:pPr>
              <w:pStyle w:val="TableText"/>
              <w:spacing w:before="80" w:after="80"/>
              <w:ind w:left="57"/>
            </w:pPr>
            <w:r w:rsidRPr="00345D3D">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0CC64CC" w14:textId="77777777" w:rsidR="00CA3E12" w:rsidRPr="002B37AE" w:rsidRDefault="00CA3E12" w:rsidP="007F19B4">
            <w:pPr>
              <w:pStyle w:val="TableText"/>
              <w:spacing w:before="80" w:after="80"/>
            </w:pPr>
          </w:p>
        </w:tc>
      </w:tr>
      <w:tr w:rsidR="00CA3E12" w:rsidRPr="005154F1" w14:paraId="4FBC19CE" w14:textId="77777777" w:rsidTr="007F19B4">
        <w:trPr>
          <w:cantSplit/>
        </w:trPr>
        <w:tc>
          <w:tcPr>
            <w:tcW w:w="822" w:type="dxa"/>
            <w:tcBorders>
              <w:top w:val="nil"/>
              <w:left w:val="nil"/>
              <w:bottom w:val="nil"/>
              <w:right w:val="nil"/>
            </w:tcBorders>
            <w:shd w:val="clear" w:color="auto" w:fill="auto"/>
            <w:vAlign w:val="center"/>
          </w:tcPr>
          <w:p w14:paraId="4BE5D8F1" w14:textId="77777777" w:rsidR="00CA3E12" w:rsidRPr="005154F1" w:rsidRDefault="00CA3E12"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BC085B8" w14:textId="77777777" w:rsidR="00CA3E12" w:rsidRPr="005154F1" w:rsidRDefault="00CA3E12"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33D6BA76" w14:textId="77777777" w:rsidR="00CA3E12" w:rsidRPr="005154F1" w:rsidRDefault="00CA3E12" w:rsidP="007F19B4">
            <w:pPr>
              <w:pStyle w:val="TableText"/>
              <w:spacing w:before="0" w:after="0"/>
              <w:rPr>
                <w:sz w:val="8"/>
                <w:szCs w:val="8"/>
              </w:rPr>
            </w:pPr>
          </w:p>
        </w:tc>
      </w:tr>
      <w:tr w:rsidR="00CA3E12" w:rsidRPr="002B37AE" w14:paraId="413DB6E9" w14:textId="77777777" w:rsidTr="007F19B4">
        <w:trPr>
          <w:cantSplit/>
        </w:trPr>
        <w:tc>
          <w:tcPr>
            <w:tcW w:w="822" w:type="dxa"/>
            <w:tcBorders>
              <w:top w:val="nil"/>
              <w:left w:val="nil"/>
              <w:bottom w:val="nil"/>
              <w:right w:val="nil"/>
            </w:tcBorders>
            <w:shd w:val="clear" w:color="auto" w:fill="auto"/>
            <w:vAlign w:val="center"/>
          </w:tcPr>
          <w:p w14:paraId="7E36E4F9"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AFB2F4D" w14:textId="77777777" w:rsidR="00CA3E12" w:rsidRPr="00345D3D" w:rsidRDefault="00CA3E12" w:rsidP="007F19B4">
            <w:pPr>
              <w:pStyle w:val="TableText"/>
              <w:spacing w:before="80" w:after="80"/>
              <w:ind w:left="57"/>
            </w:pPr>
            <w:r w:rsidRPr="00345D3D">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5266C7" w14:textId="77777777" w:rsidR="00CA3E12" w:rsidRPr="002B37AE" w:rsidRDefault="00CA3E12" w:rsidP="007F19B4">
            <w:pPr>
              <w:pStyle w:val="TableText"/>
              <w:spacing w:before="80" w:after="80"/>
            </w:pPr>
          </w:p>
        </w:tc>
      </w:tr>
      <w:tr w:rsidR="00CA3E12" w:rsidRPr="005154F1" w14:paraId="21DE8555" w14:textId="77777777" w:rsidTr="007F19B4">
        <w:trPr>
          <w:cantSplit/>
        </w:trPr>
        <w:tc>
          <w:tcPr>
            <w:tcW w:w="822" w:type="dxa"/>
            <w:tcBorders>
              <w:top w:val="nil"/>
              <w:left w:val="nil"/>
              <w:bottom w:val="nil"/>
              <w:right w:val="nil"/>
            </w:tcBorders>
            <w:shd w:val="clear" w:color="auto" w:fill="auto"/>
            <w:vAlign w:val="center"/>
          </w:tcPr>
          <w:p w14:paraId="779EE195" w14:textId="77777777" w:rsidR="00CA3E12" w:rsidRPr="005154F1" w:rsidRDefault="00CA3E12"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5410246" w14:textId="77777777" w:rsidR="00CA3E12" w:rsidRPr="005154F1" w:rsidRDefault="00CA3E12"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4A00F5B2" w14:textId="77777777" w:rsidR="00CA3E12" w:rsidRPr="005154F1" w:rsidRDefault="00CA3E12" w:rsidP="007F19B4">
            <w:pPr>
              <w:pStyle w:val="TableText"/>
              <w:spacing w:before="0" w:after="0"/>
              <w:rPr>
                <w:sz w:val="8"/>
                <w:szCs w:val="8"/>
              </w:rPr>
            </w:pPr>
          </w:p>
        </w:tc>
      </w:tr>
      <w:tr w:rsidR="00CA3E12" w:rsidRPr="002B37AE" w14:paraId="57ED7050" w14:textId="77777777" w:rsidTr="007F19B4">
        <w:trPr>
          <w:cantSplit/>
        </w:trPr>
        <w:tc>
          <w:tcPr>
            <w:tcW w:w="822" w:type="dxa"/>
            <w:tcBorders>
              <w:top w:val="nil"/>
              <w:left w:val="nil"/>
              <w:bottom w:val="nil"/>
              <w:right w:val="nil"/>
            </w:tcBorders>
            <w:shd w:val="clear" w:color="auto" w:fill="auto"/>
            <w:vAlign w:val="center"/>
          </w:tcPr>
          <w:p w14:paraId="70ADD548"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7DC2F54" w14:textId="77777777" w:rsidR="00CA3E12" w:rsidRPr="00345D3D" w:rsidRDefault="00CA3E12" w:rsidP="007F19B4">
            <w:pPr>
              <w:pStyle w:val="TableText"/>
              <w:spacing w:before="80" w:after="80"/>
              <w:ind w:left="57"/>
            </w:pPr>
            <w:r w:rsidRPr="00345D3D">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510933E" w14:textId="77777777" w:rsidR="00CA3E12" w:rsidRPr="002B37AE" w:rsidRDefault="00CA3E12" w:rsidP="007F19B4">
            <w:pPr>
              <w:pStyle w:val="TableText"/>
              <w:spacing w:before="80" w:after="80"/>
            </w:pPr>
          </w:p>
        </w:tc>
      </w:tr>
    </w:tbl>
    <w:p w14:paraId="4AFA8F25" w14:textId="77777777" w:rsidR="00CA3E12" w:rsidRDefault="00CA3E12" w:rsidP="00767D60">
      <w:pPr>
        <w:pStyle w:val="Number"/>
        <w:keepNext/>
      </w:pPr>
      <w:r>
        <w:t>Attach a geographical plan of the location.</w:t>
      </w:r>
    </w:p>
    <w:p w14:paraId="09524F5E" w14:textId="77777777" w:rsidR="00CA3E12" w:rsidRDefault="00CA3E12" w:rsidP="00767D60">
      <w:pPr>
        <w:keepNext/>
        <w:ind w:left="1275" w:hanging="425"/>
      </w:pPr>
      <w:r w:rsidRPr="00B67555">
        <w:rPr>
          <w:rFonts w:ascii="MS Gothic" w:eastAsia="MS Gothic" w:hAnsi="MS Gothic"/>
          <w:sz w:val="28"/>
          <w:szCs w:val="28"/>
        </w:rPr>
        <w:t>☐</w:t>
      </w:r>
      <w:r>
        <w:tab/>
        <w:t>Include clearly marked maps and Land Information New Zealand (LINZ) photographs of the location. Mark all buildings and areas where cannabis will be located.</w:t>
      </w:r>
    </w:p>
    <w:p w14:paraId="35BB8338" w14:textId="77777777" w:rsidR="00CA3E12" w:rsidRDefault="00CA3E12" w:rsidP="00767D60">
      <w:pPr>
        <w:keepNext/>
        <w:ind w:left="1275" w:hanging="425"/>
      </w:pPr>
      <w:r w:rsidRPr="00B67555">
        <w:rPr>
          <w:rFonts w:ascii="MS Gothic" w:eastAsia="MS Gothic" w:hAnsi="MS Gothic"/>
          <w:sz w:val="28"/>
          <w:szCs w:val="28"/>
        </w:rPr>
        <w:t>☐</w:t>
      </w:r>
      <w:r>
        <w:t xml:space="preserve"> </w:t>
      </w:r>
      <w:r>
        <w:tab/>
        <w:t>Include GPS coordinates of the location.</w:t>
      </w:r>
    </w:p>
    <w:p w14:paraId="75A5CC6A" w14:textId="77777777" w:rsidR="00CA3E12" w:rsidRDefault="00CA3E12" w:rsidP="00CA3E12">
      <w:pPr>
        <w:spacing w:after="240"/>
        <w:ind w:left="1276" w:hanging="425"/>
      </w:pPr>
      <w:r w:rsidRPr="00B67555">
        <w:rPr>
          <w:rFonts w:ascii="MS Gothic" w:eastAsia="MS Gothic" w:hAnsi="MS Gothic"/>
          <w:sz w:val="28"/>
          <w:szCs w:val="28"/>
        </w:rPr>
        <w:t>☐</w:t>
      </w:r>
      <w:r>
        <w:tab/>
        <w:t>Provide floor plans and photographs of the buildings and facilities.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3E12" w:rsidRPr="00B67555" w14:paraId="364F3CA5" w14:textId="77777777" w:rsidTr="007F19B4">
        <w:trPr>
          <w:cantSplit/>
          <w:trHeight w:val="1134"/>
        </w:trPr>
        <w:tc>
          <w:tcPr>
            <w:tcW w:w="8789" w:type="dxa"/>
            <w:shd w:val="clear" w:color="auto" w:fill="auto"/>
          </w:tcPr>
          <w:p w14:paraId="749FECE0" w14:textId="77777777" w:rsidR="00CA3E12" w:rsidRPr="002B37AE" w:rsidRDefault="00CA3E12" w:rsidP="007F19B4">
            <w:pPr>
              <w:pStyle w:val="TableText"/>
            </w:pPr>
            <w:r w:rsidRPr="002B37AE">
              <w:t>[Reference attached document(s).]</w:t>
            </w:r>
          </w:p>
        </w:tc>
      </w:tr>
    </w:tbl>
    <w:p w14:paraId="18D655BE" w14:textId="77777777" w:rsidR="00CA3E12" w:rsidRPr="00B67555" w:rsidRDefault="00CA3E12" w:rsidP="00CA3E12">
      <w:pPr>
        <w:ind w:left="850"/>
      </w:pPr>
      <w:r w:rsidRPr="00B67555">
        <w:t>[Continue on additional sheets if necessary.]</w:t>
      </w:r>
    </w:p>
    <w:p w14:paraId="71A41EA8" w14:textId="77777777" w:rsidR="00CA3E12" w:rsidRDefault="00CA3E12" w:rsidP="00CA3E12">
      <w:pPr>
        <w:pStyle w:val="Number"/>
        <w:spacing w:after="120"/>
      </w:pPr>
      <w:r w:rsidRPr="000B12E2">
        <w:t>The following people are the responsible persons for this activity at this location: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3E12" w:rsidRPr="00B67555" w14:paraId="65175F69" w14:textId="77777777" w:rsidTr="007F19B4">
        <w:trPr>
          <w:cantSplit/>
        </w:trPr>
        <w:tc>
          <w:tcPr>
            <w:tcW w:w="8789" w:type="dxa"/>
            <w:shd w:val="clear" w:color="auto" w:fill="auto"/>
          </w:tcPr>
          <w:p w14:paraId="68AAE0A7" w14:textId="77777777" w:rsidR="00CA3E12" w:rsidRDefault="00CA3E12" w:rsidP="007F19B4">
            <w:pPr>
              <w:pStyle w:val="TableText"/>
            </w:pPr>
          </w:p>
          <w:p w14:paraId="125DEB55" w14:textId="77777777" w:rsidR="009C361D" w:rsidRPr="009C361D" w:rsidRDefault="009C361D" w:rsidP="009C361D"/>
          <w:p w14:paraId="543CC4D0" w14:textId="77777777" w:rsidR="009C361D" w:rsidRDefault="009C361D" w:rsidP="009C361D"/>
          <w:p w14:paraId="4038FB8E" w14:textId="3819E396" w:rsidR="009C361D" w:rsidRPr="009C361D" w:rsidRDefault="009C361D" w:rsidP="009C361D"/>
        </w:tc>
      </w:tr>
      <w:tr w:rsidR="00CA3E12" w:rsidRPr="00B67555" w14:paraId="34D8E597" w14:textId="77777777" w:rsidTr="007F19B4">
        <w:trPr>
          <w:cantSplit/>
        </w:trPr>
        <w:tc>
          <w:tcPr>
            <w:tcW w:w="8789" w:type="dxa"/>
            <w:shd w:val="clear" w:color="auto" w:fill="auto"/>
          </w:tcPr>
          <w:p w14:paraId="7ADAFAF0" w14:textId="77777777" w:rsidR="00CA3E12" w:rsidRDefault="00CA3E12" w:rsidP="007F19B4">
            <w:pPr>
              <w:pStyle w:val="TableText"/>
            </w:pPr>
          </w:p>
          <w:p w14:paraId="4CB41D67" w14:textId="45FC4B21" w:rsidR="009C361D" w:rsidRPr="009C361D" w:rsidRDefault="009C361D" w:rsidP="009C361D"/>
        </w:tc>
      </w:tr>
    </w:tbl>
    <w:p w14:paraId="1CACE551" w14:textId="09E48577" w:rsidR="004E42F4" w:rsidRPr="002B37AE" w:rsidRDefault="004E42F4" w:rsidP="004E42F4">
      <w:pPr>
        <w:pStyle w:val="TableText"/>
      </w:pPr>
      <w:r>
        <w:tab/>
      </w:r>
      <w:r>
        <w:tab/>
        <w:t xml:space="preserve">Each responsible person must complete </w:t>
      </w:r>
      <w:r w:rsidRPr="00331FB9">
        <w:t xml:space="preserve">Section </w:t>
      </w:r>
      <w:r w:rsidR="009220A6" w:rsidRPr="00331FB9">
        <w:t>A</w:t>
      </w:r>
      <w:r w:rsidR="009220A6">
        <w:t>3</w:t>
      </w:r>
      <w:r w:rsidRPr="00331FB9">
        <w:t>: Responsible person details and declaration</w:t>
      </w:r>
      <w:r>
        <w:t>.</w:t>
      </w:r>
    </w:p>
    <w:p w14:paraId="7FEC9E47" w14:textId="1EE0D849" w:rsidR="000552F2" w:rsidRPr="000B12E2" w:rsidRDefault="000552F2" w:rsidP="007A1295">
      <w:pPr>
        <w:pStyle w:val="Heading2"/>
      </w:pPr>
      <w:r w:rsidRPr="000B12E2">
        <w:t xml:space="preserve">Eligibility to use </w:t>
      </w:r>
      <w:r w:rsidR="00D82402">
        <w:t>this</w:t>
      </w:r>
      <w:r w:rsidR="00D82402" w:rsidRPr="000B12E2">
        <w:t xml:space="preserve"> </w:t>
      </w:r>
      <w:r w:rsidRPr="000B12E2">
        <w:t>location</w:t>
      </w:r>
    </w:p>
    <w:p w14:paraId="3381147C" w14:textId="77777777" w:rsidR="000552F2" w:rsidRDefault="000552F2" w:rsidP="00152EE1">
      <w:pPr>
        <w:pStyle w:val="Number"/>
      </w:pPr>
      <w:r w:rsidRPr="000B12E2">
        <w:t>Does the applicant own the location?</w:t>
      </w:r>
    </w:p>
    <w:p w14:paraId="79FBBB46" w14:textId="77777777" w:rsidR="00152EE1" w:rsidRPr="00B67555" w:rsidRDefault="00152EE1" w:rsidP="00152EE1">
      <w:pPr>
        <w:spacing w:before="0"/>
        <w:ind w:left="850"/>
      </w:pPr>
      <w:r w:rsidRPr="00B67555">
        <w:rPr>
          <w:rFonts w:ascii="MS Gothic" w:eastAsia="MS Gothic" w:hAnsi="MS Gothic"/>
          <w:sz w:val="28"/>
          <w:szCs w:val="28"/>
        </w:rPr>
        <w:t>☐</w:t>
      </w:r>
      <w:r w:rsidRPr="00B67555">
        <w:tab/>
        <w:t>Yes</w:t>
      </w:r>
    </w:p>
    <w:p w14:paraId="494C71A7" w14:textId="5CEB4110" w:rsidR="00152EE1" w:rsidRPr="00B67555" w:rsidRDefault="00152EE1" w:rsidP="00152EE1">
      <w:pPr>
        <w:spacing w:before="0" w:after="120"/>
        <w:ind w:left="1276" w:hanging="425"/>
      </w:pPr>
      <w:r w:rsidRPr="00B67555">
        <w:rPr>
          <w:rFonts w:ascii="MS Gothic" w:eastAsia="MS Gothic" w:hAnsi="MS Gothic"/>
          <w:sz w:val="28"/>
          <w:szCs w:val="28"/>
        </w:rPr>
        <w:t>☐</w:t>
      </w:r>
      <w:r>
        <w:tab/>
        <w:t xml:space="preserve">No – </w:t>
      </w:r>
      <w:r w:rsidRPr="000B12E2">
        <w:t>Provide the full name and contact details of the owner of the location. Attach written evidence of the owner</w:t>
      </w:r>
      <w:r>
        <w:t>’</w:t>
      </w:r>
      <w:r w:rsidRPr="000B12E2">
        <w:t>s permission to allow cannabis-related activities at the location</w:t>
      </w:r>
      <w:r w:rsidR="009220A6">
        <w:t xml:space="preserve"> (such as a letter from the owner). A lease or rental agreement on its own will not be accepted.</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52EE1" w:rsidRPr="00B67555" w14:paraId="625AE87C" w14:textId="77777777" w:rsidTr="007F19B4">
        <w:trPr>
          <w:cantSplit/>
          <w:trHeight w:val="1134"/>
        </w:trPr>
        <w:tc>
          <w:tcPr>
            <w:tcW w:w="8789" w:type="dxa"/>
            <w:shd w:val="clear" w:color="auto" w:fill="auto"/>
          </w:tcPr>
          <w:p w14:paraId="14B0EC03" w14:textId="77777777" w:rsidR="00152EE1" w:rsidRPr="002B37AE" w:rsidRDefault="00152EE1" w:rsidP="007F19B4">
            <w:pPr>
              <w:pStyle w:val="TableText"/>
            </w:pPr>
            <w:r w:rsidRPr="002B37AE">
              <w:t>[Reference attached document(s).]</w:t>
            </w:r>
          </w:p>
        </w:tc>
      </w:tr>
    </w:tbl>
    <w:p w14:paraId="5495BC21" w14:textId="77777777" w:rsidR="00152EE1" w:rsidRPr="00B67555" w:rsidRDefault="00152EE1" w:rsidP="00152EE1">
      <w:pPr>
        <w:ind w:left="850"/>
      </w:pPr>
      <w:r w:rsidRPr="00B67555">
        <w:t>[Continue on additional sheets if necessary.]</w:t>
      </w:r>
    </w:p>
    <w:p w14:paraId="0F5F2B16" w14:textId="77777777" w:rsidR="000552F2" w:rsidRDefault="000552F2" w:rsidP="00DC4680">
      <w:pPr>
        <w:pStyle w:val="Heading2"/>
      </w:pPr>
      <w:r w:rsidRPr="000B12E2">
        <w:t>Manufacture activity at this location</w:t>
      </w:r>
    </w:p>
    <w:p w14:paraId="5104B073" w14:textId="77777777" w:rsidR="00152EE1" w:rsidRDefault="00152EE1" w:rsidP="00152EE1">
      <w:pPr>
        <w:pStyle w:val="Number"/>
      </w:pPr>
      <w:r w:rsidRPr="002B37AE">
        <w:t>Tick the activities that will be undertaken at this location.</w:t>
      </w:r>
    </w:p>
    <w:p w14:paraId="3BF2143A" w14:textId="77777777" w:rsidR="00152EE1" w:rsidRPr="002B37AE" w:rsidRDefault="00152EE1" w:rsidP="00152EE1">
      <w:pPr>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Extraction of cannabinoids</w:t>
      </w:r>
    </w:p>
    <w:p w14:paraId="50FED6DA" w14:textId="32D628E2" w:rsidR="00152EE1" w:rsidRPr="002B37AE" w:rsidRDefault="00152EE1" w:rsidP="00152EE1">
      <w:pPr>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 xml:space="preserve">Manufacture of a cannabis-based </w:t>
      </w:r>
      <w:r w:rsidR="009220A6">
        <w:rPr>
          <w:rFonts w:eastAsia="Calibri"/>
        </w:rPr>
        <w:t>ingredient</w:t>
      </w:r>
    </w:p>
    <w:p w14:paraId="5B85449B" w14:textId="77777777" w:rsidR="00152EE1" w:rsidRPr="002B37AE" w:rsidRDefault="00152EE1" w:rsidP="00152EE1">
      <w:pPr>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Manufacture of dried product</w:t>
      </w:r>
    </w:p>
    <w:p w14:paraId="22A5DF3A" w14:textId="77777777" w:rsidR="00152EE1" w:rsidRPr="002B37AE" w:rsidRDefault="00152EE1" w:rsidP="00152EE1">
      <w:pPr>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Manufacture of a dosage product</w:t>
      </w:r>
    </w:p>
    <w:p w14:paraId="507183A5" w14:textId="77777777" w:rsidR="00152EE1" w:rsidRPr="002B37AE" w:rsidRDefault="00152EE1" w:rsidP="00152EE1">
      <w:pPr>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Packaging of a medicinal cannabis product</w:t>
      </w:r>
    </w:p>
    <w:p w14:paraId="7BFDE422" w14:textId="77777777" w:rsidR="00981424" w:rsidRDefault="00152EE1" w:rsidP="00981424">
      <w:pPr>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Over-labelling of a medicinal cannabis product</w:t>
      </w:r>
    </w:p>
    <w:p w14:paraId="582D407D" w14:textId="691F9757" w:rsidR="00981424" w:rsidRDefault="00981424" w:rsidP="00981424">
      <w:pPr>
        <w:spacing w:before="0"/>
        <w:ind w:left="850"/>
        <w:rPr>
          <w:rFonts w:eastAsia="Calibri"/>
        </w:rPr>
      </w:pPr>
      <w:r w:rsidRPr="00B67555">
        <w:rPr>
          <w:rFonts w:ascii="MS Gothic" w:eastAsia="MS Gothic" w:hAnsi="MS Gothic"/>
          <w:sz w:val="28"/>
          <w:szCs w:val="28"/>
        </w:rPr>
        <w:t>☐</w:t>
      </w:r>
      <w:r>
        <w:rPr>
          <w:rFonts w:eastAsia="Calibri"/>
        </w:rPr>
        <w:tab/>
        <w:t>Research relating to medicinal cannabis product development</w:t>
      </w:r>
    </w:p>
    <w:p w14:paraId="21D5765A" w14:textId="77777777" w:rsidR="00DA5449" w:rsidRDefault="00981424" w:rsidP="00EE28C0">
      <w:pPr>
        <w:spacing w:before="0"/>
        <w:ind w:left="850"/>
        <w:rPr>
          <w:rFonts w:eastAsia="Calibri"/>
        </w:rPr>
      </w:pPr>
      <w:r w:rsidRPr="00B67555">
        <w:rPr>
          <w:rFonts w:ascii="MS Gothic" w:eastAsia="MS Gothic" w:hAnsi="MS Gothic"/>
          <w:sz w:val="28"/>
          <w:szCs w:val="28"/>
        </w:rPr>
        <w:t>☐</w:t>
      </w:r>
      <w:r>
        <w:rPr>
          <w:rFonts w:eastAsia="Calibri"/>
        </w:rPr>
        <w:tab/>
        <w:t>Research relating to medicinal cannabis manufacturing process or testing method development</w:t>
      </w:r>
    </w:p>
    <w:p w14:paraId="3EEA52CB" w14:textId="58ADE275" w:rsidR="00152EE1" w:rsidRDefault="00EE28C0" w:rsidP="00EE28C0">
      <w:pPr>
        <w:spacing w:before="0"/>
        <w:ind w:left="850"/>
        <w:rPr>
          <w:rFonts w:eastAsia="Calibri"/>
        </w:rPr>
      </w:pPr>
      <w:r w:rsidRPr="00B67555">
        <w:rPr>
          <w:rFonts w:ascii="MS Gothic" w:eastAsia="MS Gothic" w:hAnsi="MS Gothic"/>
          <w:sz w:val="28"/>
          <w:szCs w:val="28"/>
        </w:rPr>
        <w:t>☐</w:t>
      </w:r>
      <w:r>
        <w:rPr>
          <w:rFonts w:eastAsia="Calibri"/>
        </w:rPr>
        <w:tab/>
      </w:r>
      <w:r w:rsidR="00152EE1" w:rsidRPr="002B37AE">
        <w:rPr>
          <w:rFonts w:eastAsia="Calibri"/>
        </w:rPr>
        <w:t>Testing of cannabis material and/or medicinal cannabis products</w:t>
      </w:r>
    </w:p>
    <w:p w14:paraId="3E771D5F" w14:textId="77777777" w:rsidR="000552F2" w:rsidRDefault="000552F2" w:rsidP="00DC4680">
      <w:pPr>
        <w:pStyle w:val="Heading2"/>
      </w:pPr>
      <w:r w:rsidRPr="000B12E2">
        <w:t>Security arrangements at this location</w:t>
      </w:r>
    </w:p>
    <w:p w14:paraId="7AAEA75D" w14:textId="77777777" w:rsidR="008C0B55" w:rsidRPr="008C0B55" w:rsidRDefault="008C0B55" w:rsidP="008C0B55">
      <w:pPr>
        <w:pStyle w:val="Number"/>
      </w:pPr>
      <w:r w:rsidRPr="000B12E2">
        <w:t xml:space="preserve">Describe the arrangements for physical and procedural security as well as security of staff members. For guidance on what you should include in the </w:t>
      </w:r>
      <w:r w:rsidRPr="00A37FC7">
        <w:t>security plan</w:t>
      </w:r>
      <w:r w:rsidRPr="008C0B55">
        <w:t xml:space="preserve">, refer to </w:t>
      </w:r>
      <w:r w:rsidRPr="008C0B55">
        <w:rPr>
          <w:b/>
        </w:rPr>
        <w:t xml:space="preserve">Part 4 </w:t>
      </w:r>
      <w:r w:rsidRPr="008C0B55">
        <w:t xml:space="preserve">of the </w:t>
      </w:r>
      <w:r w:rsidRPr="008C0B55">
        <w:rPr>
          <w:i/>
        </w:rPr>
        <w:t>Guideline on the Regulation of Medicinal Cannabis in New Zealand</w:t>
      </w:r>
      <w:r w:rsidRPr="008C0B55">
        <w:t>.</w:t>
      </w:r>
    </w:p>
    <w:p w14:paraId="1957A388" w14:textId="77777777" w:rsidR="008C0B55" w:rsidRPr="000B12E2" w:rsidRDefault="008C0B55" w:rsidP="008C0B55">
      <w:pPr>
        <w:spacing w:after="120"/>
        <w:ind w:left="851"/>
      </w:pPr>
      <w:r w:rsidRPr="000B12E2">
        <w:t>Please provide a detailed plan for the security arrangements for this location.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C0B55" w:rsidRPr="00B67555" w14:paraId="182B0DED" w14:textId="77777777" w:rsidTr="007F19B4">
        <w:trPr>
          <w:cantSplit/>
          <w:trHeight w:val="1134"/>
        </w:trPr>
        <w:tc>
          <w:tcPr>
            <w:tcW w:w="8789" w:type="dxa"/>
            <w:shd w:val="clear" w:color="auto" w:fill="auto"/>
          </w:tcPr>
          <w:p w14:paraId="52295EEA" w14:textId="77777777" w:rsidR="008C0B55" w:rsidRPr="002B37AE" w:rsidRDefault="008C0B55" w:rsidP="007F19B4">
            <w:pPr>
              <w:pStyle w:val="TableText"/>
            </w:pPr>
            <w:r w:rsidRPr="002B37AE">
              <w:lastRenderedPageBreak/>
              <w:t>[Reference attached document(s).]</w:t>
            </w:r>
          </w:p>
        </w:tc>
      </w:tr>
    </w:tbl>
    <w:p w14:paraId="46C20B8C" w14:textId="77777777" w:rsidR="008C0B55" w:rsidRPr="00B67555" w:rsidRDefault="008C0B55" w:rsidP="008C0B55">
      <w:pPr>
        <w:ind w:left="850"/>
      </w:pPr>
      <w:r w:rsidRPr="00B67555">
        <w:t>[Continue on additional sheets if necessary.]</w:t>
      </w:r>
    </w:p>
    <w:p w14:paraId="1D41DA85" w14:textId="77777777" w:rsidR="000552F2" w:rsidRPr="000B12E2" w:rsidRDefault="000552F2" w:rsidP="00DC4680">
      <w:pPr>
        <w:pStyle w:val="Heading2"/>
      </w:pPr>
      <w:r w:rsidRPr="000B12E2">
        <w:t>Registers and record-keeping</w:t>
      </w:r>
    </w:p>
    <w:p w14:paraId="0268DFEF" w14:textId="77777777" w:rsidR="000552F2" w:rsidRPr="000B12E2" w:rsidRDefault="000552F2" w:rsidP="009634D3">
      <w:r w:rsidRPr="000B12E2">
        <w:t>Regulation 65 of the Misuse of Drugs (Medicinal Cannabis) Regulations 2019 requires the licence holder to keep records of the amounts of cannabis starting material, cannabis-based ingredients and medicinal cannabis products held and manufactured during the period of the licence.</w:t>
      </w:r>
    </w:p>
    <w:p w14:paraId="0C638F78" w14:textId="77777777" w:rsidR="000552F2" w:rsidRPr="000B12E2" w:rsidRDefault="000552F2" w:rsidP="009634D3">
      <w:pPr>
        <w:pStyle w:val="Number"/>
        <w:spacing w:after="120"/>
      </w:pPr>
      <w:r w:rsidRPr="000B12E2">
        <w:t>Describe the record-keeping system and the location where the records will be kept.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34D3" w:rsidRPr="00B67555" w14:paraId="724BCE67" w14:textId="77777777" w:rsidTr="007F19B4">
        <w:trPr>
          <w:cantSplit/>
          <w:trHeight w:val="1134"/>
        </w:trPr>
        <w:tc>
          <w:tcPr>
            <w:tcW w:w="8789" w:type="dxa"/>
            <w:shd w:val="clear" w:color="auto" w:fill="auto"/>
          </w:tcPr>
          <w:p w14:paraId="6283B88C" w14:textId="77777777" w:rsidR="009634D3" w:rsidRPr="002B37AE" w:rsidRDefault="009634D3" w:rsidP="007F19B4">
            <w:pPr>
              <w:pStyle w:val="TableText"/>
            </w:pPr>
            <w:r w:rsidRPr="002B37AE">
              <w:t>[Reference attached document(s).]</w:t>
            </w:r>
          </w:p>
        </w:tc>
      </w:tr>
    </w:tbl>
    <w:p w14:paraId="613A4A7D" w14:textId="77777777" w:rsidR="009634D3" w:rsidRPr="00B67555" w:rsidRDefault="009634D3" w:rsidP="009634D3">
      <w:pPr>
        <w:ind w:left="850"/>
      </w:pPr>
      <w:r w:rsidRPr="00B67555">
        <w:t>[Continue on additional sheets if necessary.]</w:t>
      </w:r>
    </w:p>
    <w:p w14:paraId="14488E08" w14:textId="77777777" w:rsidR="000552F2" w:rsidRPr="000B12E2" w:rsidRDefault="000552F2" w:rsidP="00DC4680">
      <w:pPr>
        <w:pStyle w:val="Heading2"/>
      </w:pPr>
      <w:r w:rsidRPr="000B12E2">
        <w:t>Additional information about activities at this location</w:t>
      </w:r>
    </w:p>
    <w:p w14:paraId="5E0B4E37" w14:textId="409887E6" w:rsidR="004538A0" w:rsidRPr="00DA5449" w:rsidRDefault="004538A0" w:rsidP="00767D60">
      <w:pPr>
        <w:pStyle w:val="Number"/>
        <w:spacing w:after="120"/>
        <w:rPr>
          <w:b/>
          <w:bCs/>
        </w:rPr>
      </w:pPr>
      <w:r w:rsidRPr="00DA5449">
        <w:rPr>
          <w:b/>
          <w:bCs/>
        </w:rPr>
        <w:t>Standard Operating Procedures</w:t>
      </w:r>
    </w:p>
    <w:p w14:paraId="3E7D7C9B" w14:textId="0BF09530" w:rsidR="00442271" w:rsidRDefault="000552F2" w:rsidP="007A1295">
      <w:pPr>
        <w:pStyle w:val="Number"/>
        <w:numPr>
          <w:ilvl w:val="0"/>
          <w:numId w:val="0"/>
        </w:numPr>
        <w:spacing w:after="120"/>
        <w:ind w:left="850" w:hanging="850"/>
      </w:pPr>
      <w:r w:rsidRPr="000B12E2">
        <w:t xml:space="preserve">Describe the standard operating procedures covering the possession for manufacture activities at this </w:t>
      </w:r>
      <w:bookmarkStart w:id="0" w:name="_Hlk34982241"/>
      <w:r w:rsidRPr="000B12E2">
        <w:t>location</w:t>
      </w:r>
      <w:bookmarkEnd w:id="0"/>
      <w:r w:rsidRPr="000B12E2">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7D60" w:rsidRPr="00B67555" w14:paraId="0D20CD7F" w14:textId="77777777" w:rsidTr="007F19B4">
        <w:trPr>
          <w:cantSplit/>
          <w:trHeight w:val="1134"/>
        </w:trPr>
        <w:tc>
          <w:tcPr>
            <w:tcW w:w="8789" w:type="dxa"/>
            <w:shd w:val="clear" w:color="auto" w:fill="auto"/>
          </w:tcPr>
          <w:p w14:paraId="6F222CE2" w14:textId="77777777" w:rsidR="00767D60" w:rsidRPr="002B37AE" w:rsidRDefault="00767D60" w:rsidP="007F19B4">
            <w:pPr>
              <w:pStyle w:val="TableText"/>
            </w:pPr>
            <w:r w:rsidRPr="002B37AE">
              <w:t>[Reference attached document(s).]</w:t>
            </w:r>
          </w:p>
        </w:tc>
      </w:tr>
    </w:tbl>
    <w:p w14:paraId="3E782A1F" w14:textId="77777777" w:rsidR="00767D60" w:rsidRPr="00B67555" w:rsidRDefault="00767D60" w:rsidP="00767D60">
      <w:pPr>
        <w:ind w:left="850"/>
      </w:pPr>
      <w:r w:rsidRPr="00B67555">
        <w:t>[Continue on additional sheets if necessary.]</w:t>
      </w:r>
    </w:p>
    <w:p w14:paraId="22F4CED1" w14:textId="77777777" w:rsidR="000552F2" w:rsidRPr="000B12E2" w:rsidRDefault="000552F2" w:rsidP="00767D60">
      <w:pPr>
        <w:ind w:left="850"/>
      </w:pPr>
      <w:bookmarkStart w:id="1" w:name="_Hlk29383170"/>
      <w:bookmarkStart w:id="2" w:name="_Hlk34987523"/>
      <w:r w:rsidRPr="000B12E2">
        <w:t>One of New Zealand</w:t>
      </w:r>
      <w:r w:rsidR="00442271">
        <w:t>’</w:t>
      </w:r>
      <w:r w:rsidRPr="000B12E2">
        <w:t>s obligations under the United Nations Drug Control Conventions is to provide estimates of the amount of cannabis and cannabis products that are imported into New Zealand annually. The information you provide will only be used for reporting purposes.</w:t>
      </w:r>
    </w:p>
    <w:p w14:paraId="1A692C13" w14:textId="66B48AEA" w:rsidR="004538A0" w:rsidRPr="00DA5449" w:rsidRDefault="004538A0" w:rsidP="007A1295">
      <w:pPr>
        <w:pStyle w:val="Number"/>
        <w:spacing w:after="120"/>
        <w:rPr>
          <w:b/>
          <w:bCs/>
        </w:rPr>
      </w:pPr>
      <w:bookmarkStart w:id="3" w:name="_Hlk34987490"/>
      <w:bookmarkEnd w:id="1"/>
      <w:r w:rsidRPr="00DA5449">
        <w:rPr>
          <w:b/>
          <w:bCs/>
        </w:rPr>
        <w:t>Imports</w:t>
      </w:r>
    </w:p>
    <w:p w14:paraId="24AEDC74" w14:textId="7EC2522B" w:rsidR="000552F2" w:rsidRPr="000B12E2" w:rsidRDefault="000552F2" w:rsidP="007A1295">
      <w:pPr>
        <w:pStyle w:val="Number"/>
        <w:keepNext/>
        <w:numPr>
          <w:ilvl w:val="0"/>
          <w:numId w:val="0"/>
        </w:numPr>
      </w:pPr>
      <w:r w:rsidRPr="000B12E2">
        <w:t xml:space="preserve">Provide details of the total amount of each individual starting material, cannabis-based ingredient and/or medicinal cannabis product you propose to import in the </w:t>
      </w:r>
      <w:bookmarkStart w:id="4" w:name="_Hlk36462320"/>
      <w:r w:rsidRPr="000B12E2">
        <w:t xml:space="preserve">year that this licence is issued. </w:t>
      </w:r>
      <w:bookmarkEnd w:id="4"/>
      <w:r w:rsidRPr="000B12E2">
        <w:t>Continue on additional sheets if necessary.</w:t>
      </w:r>
    </w:p>
    <w:bookmarkEnd w:id="2"/>
    <w:p w14:paraId="634C0E47" w14:textId="77777777" w:rsidR="000552F2" w:rsidRPr="00767D60" w:rsidRDefault="000552F2" w:rsidP="00767D60">
      <w:pPr>
        <w:keepNext/>
        <w:spacing w:before="240" w:after="120"/>
        <w:ind w:left="851"/>
        <w:rPr>
          <w:rFonts w:ascii="Avenir Black" w:hAnsi="Avenir Black"/>
          <w:b/>
        </w:rPr>
      </w:pPr>
      <w:r w:rsidRPr="00767D60">
        <w:rPr>
          <w:rFonts w:ascii="Avenir Black" w:hAnsi="Avenir Black"/>
          <w:b/>
        </w:rPr>
        <w:t>Total amount of starting material to be imported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767D60" w:rsidRPr="00767D60" w14:paraId="1287A61B" w14:textId="77777777" w:rsidTr="00767D60">
        <w:trPr>
          <w:cantSplit/>
        </w:trPr>
        <w:tc>
          <w:tcPr>
            <w:tcW w:w="5557" w:type="dxa"/>
            <w:tcBorders>
              <w:bottom w:val="single" w:sz="4" w:space="0" w:color="FFFFFF"/>
            </w:tcBorders>
            <w:shd w:val="clear" w:color="auto" w:fill="076283"/>
          </w:tcPr>
          <w:p w14:paraId="77CCA636" w14:textId="77777777" w:rsidR="00767D60" w:rsidRPr="00767D60" w:rsidRDefault="00767D60" w:rsidP="00767D60">
            <w:pPr>
              <w:pStyle w:val="TableText"/>
              <w:keepNext/>
              <w:rPr>
                <w:b/>
                <w:color w:val="FFFFFF"/>
              </w:rPr>
            </w:pPr>
            <w:r w:rsidRPr="00767D60">
              <w:rPr>
                <w:b/>
                <w:color w:val="FFFFFF"/>
              </w:rPr>
              <w:t xml:space="preserve">Cultivar </w:t>
            </w:r>
            <w:r>
              <w:rPr>
                <w:b/>
                <w:color w:val="FFFFFF"/>
              </w:rPr>
              <w:t xml:space="preserve">or product </w:t>
            </w:r>
            <w:r w:rsidRPr="00767D60">
              <w:rPr>
                <w:b/>
                <w:color w:val="FFFFFF"/>
              </w:rPr>
              <w:t>name</w:t>
            </w:r>
          </w:p>
        </w:tc>
        <w:tc>
          <w:tcPr>
            <w:tcW w:w="3118" w:type="dxa"/>
            <w:tcBorders>
              <w:bottom w:val="single" w:sz="4" w:space="0" w:color="FFFFFF"/>
            </w:tcBorders>
            <w:shd w:val="clear" w:color="auto" w:fill="076283"/>
          </w:tcPr>
          <w:p w14:paraId="01115F74" w14:textId="77777777" w:rsidR="00767D60" w:rsidRPr="00767D60" w:rsidRDefault="00767D60" w:rsidP="00767D60">
            <w:pPr>
              <w:pStyle w:val="TableText"/>
              <w:keepNext/>
              <w:jc w:val="center"/>
              <w:rPr>
                <w:b/>
                <w:color w:val="FFFFFF"/>
              </w:rPr>
            </w:pPr>
            <w:r>
              <w:rPr>
                <w:b/>
                <w:color w:val="FFFFFF"/>
              </w:rPr>
              <w:t>Amount to be imported (kg)</w:t>
            </w:r>
          </w:p>
        </w:tc>
      </w:tr>
      <w:tr w:rsidR="00767D60" w:rsidRPr="002B37AE" w14:paraId="27AA4772" w14:textId="77777777" w:rsidTr="00767D60">
        <w:trPr>
          <w:cantSplit/>
        </w:trPr>
        <w:tc>
          <w:tcPr>
            <w:tcW w:w="5557" w:type="dxa"/>
            <w:tcBorders>
              <w:bottom w:val="single" w:sz="4" w:space="0" w:color="FFFFFF"/>
            </w:tcBorders>
            <w:shd w:val="clear" w:color="auto" w:fill="B4CFD9"/>
          </w:tcPr>
          <w:p w14:paraId="78FC1FCA"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7B5C86BF" w14:textId="77777777" w:rsidR="00767D60" w:rsidRPr="002B37AE" w:rsidRDefault="00767D60" w:rsidP="007F19B4">
            <w:pPr>
              <w:pStyle w:val="TableText"/>
              <w:jc w:val="center"/>
            </w:pPr>
          </w:p>
        </w:tc>
      </w:tr>
      <w:tr w:rsidR="00767D60" w:rsidRPr="002B37AE" w14:paraId="106870D1" w14:textId="77777777" w:rsidTr="00767D60">
        <w:trPr>
          <w:cantSplit/>
        </w:trPr>
        <w:tc>
          <w:tcPr>
            <w:tcW w:w="5557" w:type="dxa"/>
            <w:tcBorders>
              <w:bottom w:val="single" w:sz="4" w:space="0" w:color="FFFFFF"/>
            </w:tcBorders>
            <w:shd w:val="clear" w:color="auto" w:fill="D9E7EC"/>
          </w:tcPr>
          <w:p w14:paraId="4A83B635" w14:textId="77777777" w:rsidR="00767D60" w:rsidRPr="002B37AE" w:rsidRDefault="00767D60" w:rsidP="007F19B4">
            <w:pPr>
              <w:pStyle w:val="TableText"/>
            </w:pPr>
          </w:p>
        </w:tc>
        <w:tc>
          <w:tcPr>
            <w:tcW w:w="3118" w:type="dxa"/>
            <w:tcBorders>
              <w:bottom w:val="single" w:sz="4" w:space="0" w:color="FFFFFF"/>
            </w:tcBorders>
            <w:shd w:val="clear" w:color="auto" w:fill="D9E7EC"/>
          </w:tcPr>
          <w:p w14:paraId="39F1E845" w14:textId="77777777" w:rsidR="00767D60" w:rsidRPr="002B37AE" w:rsidRDefault="00767D60" w:rsidP="007F19B4">
            <w:pPr>
              <w:pStyle w:val="TableText"/>
              <w:jc w:val="center"/>
            </w:pPr>
          </w:p>
        </w:tc>
      </w:tr>
      <w:tr w:rsidR="00767D60" w:rsidRPr="002B37AE" w14:paraId="69B3023B" w14:textId="77777777" w:rsidTr="00767D60">
        <w:trPr>
          <w:cantSplit/>
        </w:trPr>
        <w:tc>
          <w:tcPr>
            <w:tcW w:w="5557" w:type="dxa"/>
            <w:tcBorders>
              <w:bottom w:val="single" w:sz="4" w:space="0" w:color="FFFFFF"/>
            </w:tcBorders>
            <w:shd w:val="clear" w:color="auto" w:fill="B4CFD9"/>
          </w:tcPr>
          <w:p w14:paraId="11BCBBEC"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108216D7" w14:textId="77777777" w:rsidR="00767D60" w:rsidRPr="002B37AE" w:rsidRDefault="00767D60" w:rsidP="007F19B4">
            <w:pPr>
              <w:pStyle w:val="TableText"/>
              <w:jc w:val="center"/>
            </w:pPr>
          </w:p>
        </w:tc>
      </w:tr>
    </w:tbl>
    <w:p w14:paraId="13698041" w14:textId="77777777" w:rsidR="00767D60" w:rsidRPr="00767D60" w:rsidRDefault="00767D60" w:rsidP="00767D60">
      <w:pPr>
        <w:spacing w:before="240" w:after="120"/>
        <w:ind w:left="851"/>
        <w:rPr>
          <w:rFonts w:ascii="Avenir Black" w:hAnsi="Avenir Black"/>
          <w:b/>
        </w:rPr>
      </w:pPr>
      <w:r w:rsidRPr="00767D60">
        <w:rPr>
          <w:rFonts w:ascii="Avenir Black" w:hAnsi="Avenir Black"/>
          <w:b/>
        </w:rPr>
        <w:t xml:space="preserve">Total amount of </w:t>
      </w:r>
      <w:r>
        <w:rPr>
          <w:rFonts w:ascii="Avenir Black" w:hAnsi="Avenir Black"/>
          <w:b/>
        </w:rPr>
        <w:t xml:space="preserve">cannabis-based ingredient (CBI) to </w:t>
      </w:r>
      <w:r w:rsidRPr="00767D60">
        <w:rPr>
          <w:rFonts w:ascii="Avenir Black" w:hAnsi="Avenir Black"/>
          <w:b/>
        </w:rPr>
        <w:t>be imported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767D60" w:rsidRPr="00767D60" w14:paraId="6134BCBD" w14:textId="77777777" w:rsidTr="007F19B4">
        <w:trPr>
          <w:cantSplit/>
        </w:trPr>
        <w:tc>
          <w:tcPr>
            <w:tcW w:w="5557" w:type="dxa"/>
            <w:tcBorders>
              <w:bottom w:val="single" w:sz="4" w:space="0" w:color="FFFFFF"/>
            </w:tcBorders>
            <w:shd w:val="clear" w:color="auto" w:fill="076283"/>
          </w:tcPr>
          <w:p w14:paraId="516A09E4" w14:textId="77777777" w:rsidR="00767D60" w:rsidRPr="00767D60" w:rsidRDefault="00767D60" w:rsidP="007F19B4">
            <w:pPr>
              <w:pStyle w:val="TableText"/>
              <w:rPr>
                <w:b/>
                <w:color w:val="FFFFFF"/>
              </w:rPr>
            </w:pPr>
            <w:r>
              <w:rPr>
                <w:b/>
                <w:color w:val="FFFFFF"/>
              </w:rPr>
              <w:lastRenderedPageBreak/>
              <w:t>Name of CBI</w:t>
            </w:r>
          </w:p>
        </w:tc>
        <w:tc>
          <w:tcPr>
            <w:tcW w:w="3118" w:type="dxa"/>
            <w:tcBorders>
              <w:bottom w:val="single" w:sz="4" w:space="0" w:color="FFFFFF"/>
            </w:tcBorders>
            <w:shd w:val="clear" w:color="auto" w:fill="076283"/>
          </w:tcPr>
          <w:p w14:paraId="6C0A4638" w14:textId="77777777" w:rsidR="00767D60" w:rsidRPr="00767D60" w:rsidRDefault="00767D60" w:rsidP="007F19B4">
            <w:pPr>
              <w:pStyle w:val="TableText"/>
              <w:jc w:val="center"/>
              <w:rPr>
                <w:b/>
                <w:color w:val="FFFFFF"/>
              </w:rPr>
            </w:pPr>
            <w:r>
              <w:rPr>
                <w:b/>
                <w:color w:val="FFFFFF"/>
              </w:rPr>
              <w:t>Amount to be imported (kg)</w:t>
            </w:r>
          </w:p>
        </w:tc>
      </w:tr>
      <w:tr w:rsidR="00767D60" w:rsidRPr="002B37AE" w14:paraId="5A578D54" w14:textId="77777777" w:rsidTr="007F19B4">
        <w:trPr>
          <w:cantSplit/>
        </w:trPr>
        <w:tc>
          <w:tcPr>
            <w:tcW w:w="5557" w:type="dxa"/>
            <w:tcBorders>
              <w:bottom w:val="single" w:sz="4" w:space="0" w:color="FFFFFF"/>
            </w:tcBorders>
            <w:shd w:val="clear" w:color="auto" w:fill="B4CFD9"/>
          </w:tcPr>
          <w:p w14:paraId="3F399C2A"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2028DA9D" w14:textId="77777777" w:rsidR="00767D60" w:rsidRPr="002B37AE" w:rsidRDefault="00767D60" w:rsidP="007F19B4">
            <w:pPr>
              <w:pStyle w:val="TableText"/>
              <w:jc w:val="center"/>
            </w:pPr>
          </w:p>
        </w:tc>
      </w:tr>
      <w:tr w:rsidR="00767D60" w:rsidRPr="002B37AE" w14:paraId="1F32EB0C" w14:textId="77777777" w:rsidTr="007F19B4">
        <w:trPr>
          <w:cantSplit/>
        </w:trPr>
        <w:tc>
          <w:tcPr>
            <w:tcW w:w="5557" w:type="dxa"/>
            <w:tcBorders>
              <w:bottom w:val="single" w:sz="4" w:space="0" w:color="FFFFFF"/>
            </w:tcBorders>
            <w:shd w:val="clear" w:color="auto" w:fill="D9E7EC"/>
          </w:tcPr>
          <w:p w14:paraId="6BD5B69D" w14:textId="77777777" w:rsidR="00767D60" w:rsidRPr="002B37AE" w:rsidRDefault="00767D60" w:rsidP="007F19B4">
            <w:pPr>
              <w:pStyle w:val="TableText"/>
            </w:pPr>
          </w:p>
        </w:tc>
        <w:tc>
          <w:tcPr>
            <w:tcW w:w="3118" w:type="dxa"/>
            <w:tcBorders>
              <w:bottom w:val="single" w:sz="4" w:space="0" w:color="FFFFFF"/>
            </w:tcBorders>
            <w:shd w:val="clear" w:color="auto" w:fill="D9E7EC"/>
          </w:tcPr>
          <w:p w14:paraId="00CBA2D8" w14:textId="77777777" w:rsidR="00767D60" w:rsidRPr="002B37AE" w:rsidRDefault="00767D60" w:rsidP="007F19B4">
            <w:pPr>
              <w:pStyle w:val="TableText"/>
              <w:jc w:val="center"/>
            </w:pPr>
          </w:p>
        </w:tc>
      </w:tr>
      <w:tr w:rsidR="00767D60" w:rsidRPr="002B37AE" w14:paraId="651C6127" w14:textId="77777777" w:rsidTr="007F19B4">
        <w:trPr>
          <w:cantSplit/>
        </w:trPr>
        <w:tc>
          <w:tcPr>
            <w:tcW w:w="5557" w:type="dxa"/>
            <w:tcBorders>
              <w:bottom w:val="single" w:sz="4" w:space="0" w:color="FFFFFF"/>
            </w:tcBorders>
            <w:shd w:val="clear" w:color="auto" w:fill="B4CFD9"/>
          </w:tcPr>
          <w:p w14:paraId="7F6FF623"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05428CB3" w14:textId="77777777" w:rsidR="00767D60" w:rsidRPr="002B37AE" w:rsidRDefault="00767D60" w:rsidP="007F19B4">
            <w:pPr>
              <w:pStyle w:val="TableText"/>
              <w:jc w:val="center"/>
            </w:pPr>
          </w:p>
        </w:tc>
      </w:tr>
    </w:tbl>
    <w:p w14:paraId="0CC802DE" w14:textId="77777777" w:rsidR="00767D60" w:rsidRPr="00767D60" w:rsidRDefault="00767D60" w:rsidP="00767D60">
      <w:pPr>
        <w:spacing w:before="240" w:after="120"/>
        <w:ind w:left="851"/>
        <w:rPr>
          <w:rFonts w:ascii="Avenir Black" w:hAnsi="Avenir Black"/>
          <w:b/>
        </w:rPr>
      </w:pPr>
      <w:r w:rsidRPr="00767D60">
        <w:rPr>
          <w:rFonts w:ascii="Avenir Black" w:hAnsi="Avenir Black"/>
          <w:b/>
        </w:rPr>
        <w:t xml:space="preserve">Total amount of </w:t>
      </w:r>
      <w:r>
        <w:rPr>
          <w:rFonts w:ascii="Avenir Black" w:hAnsi="Avenir Black"/>
          <w:b/>
        </w:rPr>
        <w:t xml:space="preserve">medicinal cannabis product to </w:t>
      </w:r>
      <w:r w:rsidRPr="00767D60">
        <w:rPr>
          <w:rFonts w:ascii="Avenir Black" w:hAnsi="Avenir Black"/>
          <w:b/>
        </w:rPr>
        <w:t>be imported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767D60" w:rsidRPr="00767D60" w14:paraId="49737C86" w14:textId="77777777" w:rsidTr="007F19B4">
        <w:trPr>
          <w:cantSplit/>
        </w:trPr>
        <w:tc>
          <w:tcPr>
            <w:tcW w:w="5557" w:type="dxa"/>
            <w:tcBorders>
              <w:bottom w:val="single" w:sz="4" w:space="0" w:color="FFFFFF"/>
            </w:tcBorders>
            <w:shd w:val="clear" w:color="auto" w:fill="076283"/>
          </w:tcPr>
          <w:p w14:paraId="7022AF20" w14:textId="5D2C5919" w:rsidR="00767D60" w:rsidRPr="00767D60" w:rsidRDefault="00767D60" w:rsidP="007F19B4">
            <w:pPr>
              <w:pStyle w:val="TableText"/>
              <w:rPr>
                <w:b/>
                <w:color w:val="FFFFFF"/>
              </w:rPr>
            </w:pPr>
            <w:r>
              <w:rPr>
                <w:b/>
                <w:color w:val="FFFFFF"/>
              </w:rPr>
              <w:t xml:space="preserve">Name of </w:t>
            </w:r>
            <w:r w:rsidR="007A1295">
              <w:rPr>
                <w:b/>
                <w:color w:val="FFFFFF"/>
              </w:rPr>
              <w:t>medicinal cannabis product</w:t>
            </w:r>
          </w:p>
        </w:tc>
        <w:tc>
          <w:tcPr>
            <w:tcW w:w="3118" w:type="dxa"/>
            <w:tcBorders>
              <w:bottom w:val="single" w:sz="4" w:space="0" w:color="FFFFFF"/>
            </w:tcBorders>
            <w:shd w:val="clear" w:color="auto" w:fill="076283"/>
          </w:tcPr>
          <w:p w14:paraId="7DA54C77" w14:textId="77777777" w:rsidR="00767D60" w:rsidRPr="00767D60" w:rsidRDefault="00767D60" w:rsidP="007F19B4">
            <w:pPr>
              <w:pStyle w:val="TableText"/>
              <w:jc w:val="center"/>
              <w:rPr>
                <w:b/>
                <w:color w:val="FFFFFF"/>
              </w:rPr>
            </w:pPr>
            <w:r>
              <w:rPr>
                <w:b/>
                <w:color w:val="FFFFFF"/>
              </w:rPr>
              <w:t>Amount to be imported (kg)</w:t>
            </w:r>
          </w:p>
        </w:tc>
      </w:tr>
      <w:tr w:rsidR="00767D60" w:rsidRPr="002B37AE" w14:paraId="7EEEF2D1" w14:textId="77777777" w:rsidTr="007F19B4">
        <w:trPr>
          <w:cantSplit/>
        </w:trPr>
        <w:tc>
          <w:tcPr>
            <w:tcW w:w="5557" w:type="dxa"/>
            <w:tcBorders>
              <w:bottom w:val="single" w:sz="4" w:space="0" w:color="FFFFFF"/>
            </w:tcBorders>
            <w:shd w:val="clear" w:color="auto" w:fill="B4CFD9"/>
          </w:tcPr>
          <w:p w14:paraId="6E7CEDEE"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49C0A7B7" w14:textId="77777777" w:rsidR="00767D60" w:rsidRPr="002B37AE" w:rsidRDefault="00767D60" w:rsidP="007F19B4">
            <w:pPr>
              <w:pStyle w:val="TableText"/>
              <w:jc w:val="center"/>
            </w:pPr>
          </w:p>
        </w:tc>
      </w:tr>
      <w:tr w:rsidR="00767D60" w:rsidRPr="002B37AE" w14:paraId="7DF205FF" w14:textId="77777777" w:rsidTr="007F19B4">
        <w:trPr>
          <w:cantSplit/>
        </w:trPr>
        <w:tc>
          <w:tcPr>
            <w:tcW w:w="5557" w:type="dxa"/>
            <w:tcBorders>
              <w:bottom w:val="single" w:sz="4" w:space="0" w:color="FFFFFF"/>
            </w:tcBorders>
            <w:shd w:val="clear" w:color="auto" w:fill="D9E7EC"/>
          </w:tcPr>
          <w:p w14:paraId="2FE625E0" w14:textId="77777777" w:rsidR="00767D60" w:rsidRPr="002B37AE" w:rsidRDefault="00767D60" w:rsidP="007F19B4">
            <w:pPr>
              <w:pStyle w:val="TableText"/>
            </w:pPr>
          </w:p>
        </w:tc>
        <w:tc>
          <w:tcPr>
            <w:tcW w:w="3118" w:type="dxa"/>
            <w:tcBorders>
              <w:bottom w:val="single" w:sz="4" w:space="0" w:color="FFFFFF"/>
            </w:tcBorders>
            <w:shd w:val="clear" w:color="auto" w:fill="D9E7EC"/>
          </w:tcPr>
          <w:p w14:paraId="2B47D639" w14:textId="77777777" w:rsidR="00767D60" w:rsidRPr="002B37AE" w:rsidRDefault="00767D60" w:rsidP="007F19B4">
            <w:pPr>
              <w:pStyle w:val="TableText"/>
              <w:jc w:val="center"/>
            </w:pPr>
          </w:p>
        </w:tc>
      </w:tr>
      <w:tr w:rsidR="00767D60" w:rsidRPr="002B37AE" w14:paraId="17B8CAF4" w14:textId="77777777" w:rsidTr="00767D60">
        <w:trPr>
          <w:cantSplit/>
        </w:trPr>
        <w:tc>
          <w:tcPr>
            <w:tcW w:w="5557" w:type="dxa"/>
            <w:tcBorders>
              <w:bottom w:val="single" w:sz="4" w:space="0" w:color="FFFFFF"/>
            </w:tcBorders>
            <w:shd w:val="clear" w:color="auto" w:fill="B4CFD9"/>
          </w:tcPr>
          <w:p w14:paraId="48DCF7CE"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601B7087" w14:textId="77777777" w:rsidR="00767D60" w:rsidRPr="002B37AE" w:rsidRDefault="00767D60" w:rsidP="007F19B4">
            <w:pPr>
              <w:pStyle w:val="TableText"/>
              <w:jc w:val="center"/>
            </w:pPr>
          </w:p>
        </w:tc>
      </w:tr>
      <w:tr w:rsidR="00767D60" w:rsidRPr="002B37AE" w14:paraId="10050471" w14:textId="77777777" w:rsidTr="00767D60">
        <w:trPr>
          <w:cantSplit/>
        </w:trPr>
        <w:tc>
          <w:tcPr>
            <w:tcW w:w="5557" w:type="dxa"/>
            <w:tcBorders>
              <w:bottom w:val="single" w:sz="4" w:space="0" w:color="FFFFFF"/>
            </w:tcBorders>
            <w:shd w:val="clear" w:color="auto" w:fill="D9E7EC"/>
          </w:tcPr>
          <w:p w14:paraId="274EB94D" w14:textId="77777777" w:rsidR="00767D60" w:rsidRPr="002B37AE" w:rsidRDefault="00767D60" w:rsidP="007F19B4">
            <w:pPr>
              <w:pStyle w:val="TableText"/>
            </w:pPr>
          </w:p>
        </w:tc>
        <w:tc>
          <w:tcPr>
            <w:tcW w:w="3118" w:type="dxa"/>
            <w:tcBorders>
              <w:bottom w:val="single" w:sz="4" w:space="0" w:color="FFFFFF"/>
            </w:tcBorders>
            <w:shd w:val="clear" w:color="auto" w:fill="D9E7EC"/>
          </w:tcPr>
          <w:p w14:paraId="12277D77" w14:textId="77777777" w:rsidR="00767D60" w:rsidRPr="002B37AE" w:rsidRDefault="00767D60" w:rsidP="007F19B4">
            <w:pPr>
              <w:pStyle w:val="TableText"/>
              <w:jc w:val="center"/>
            </w:pPr>
          </w:p>
        </w:tc>
      </w:tr>
      <w:bookmarkEnd w:id="3"/>
    </w:tbl>
    <w:p w14:paraId="2B881E19" w14:textId="77777777" w:rsidR="00A440FC" w:rsidRDefault="00A440FC" w:rsidP="00804692"/>
    <w:sectPr w:rsidR="00A440FC" w:rsidSect="004E42F4">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0770" w14:textId="77777777" w:rsidR="00924DF5" w:rsidRDefault="00924DF5">
      <w:r>
        <w:separator/>
      </w:r>
    </w:p>
    <w:p w14:paraId="0AFC2703" w14:textId="77777777" w:rsidR="00924DF5" w:rsidRDefault="00924DF5"/>
  </w:endnote>
  <w:endnote w:type="continuationSeparator" w:id="0">
    <w:p w14:paraId="443BFA62" w14:textId="77777777" w:rsidR="00924DF5" w:rsidRDefault="00924DF5">
      <w:r>
        <w:continuationSeparator/>
      </w:r>
    </w:p>
    <w:p w14:paraId="4C015599" w14:textId="77777777" w:rsidR="00924DF5" w:rsidRDefault="00924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A61C" w14:textId="77777777" w:rsidR="009C361D" w:rsidRDefault="009C3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604DA5E3" w14:textId="77777777" w:rsidTr="00984BFA">
      <w:trPr>
        <w:cantSplit/>
      </w:trPr>
      <w:tc>
        <w:tcPr>
          <w:tcW w:w="8931" w:type="dxa"/>
          <w:vAlign w:val="center"/>
        </w:tcPr>
        <w:p w14:paraId="467C867C" w14:textId="1EB1E795" w:rsidR="007F19B4" w:rsidRDefault="007F19B4" w:rsidP="00804692">
          <w:pPr>
            <w:pStyle w:val="RectoFooter"/>
          </w:pPr>
          <w:r>
            <w:t xml:space="preserve">form a section </w:t>
          </w:r>
          <w:r w:rsidR="00804692">
            <w:t>E</w:t>
          </w:r>
          <w:r>
            <w:t xml:space="preserve"> – medicinal cannabis licence form – </w:t>
          </w:r>
          <w:r w:rsidR="009C361D">
            <w:t xml:space="preserve">June </w:t>
          </w:r>
          <w:r w:rsidR="00262F53">
            <w:t>2022</w:t>
          </w:r>
        </w:p>
      </w:tc>
      <w:tc>
        <w:tcPr>
          <w:tcW w:w="709" w:type="dxa"/>
          <w:vAlign w:val="center"/>
        </w:tcPr>
        <w:p w14:paraId="32401AB7"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440FC">
            <w:rPr>
              <w:rStyle w:val="PageNumber"/>
              <w:noProof/>
            </w:rPr>
            <w:t>4</w:t>
          </w:r>
          <w:r w:rsidRPr="00931466">
            <w:rPr>
              <w:rStyle w:val="PageNumber"/>
            </w:rPr>
            <w:fldChar w:fldCharType="end"/>
          </w:r>
        </w:p>
      </w:tc>
    </w:tr>
  </w:tbl>
  <w:p w14:paraId="1DE1D347" w14:textId="77777777" w:rsidR="007F19B4" w:rsidRPr="00102466" w:rsidRDefault="007F19B4" w:rsidP="00102466">
    <w:pPr>
      <w:pStyle w:val="Footer"/>
      <w:spacing w:before="0" w:line="36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202A" w14:textId="77777777" w:rsidR="009C361D" w:rsidRDefault="009C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1707B" w14:textId="77777777" w:rsidR="00924DF5" w:rsidRPr="00A26E6B" w:rsidRDefault="00924DF5" w:rsidP="00A26E6B"/>
  </w:footnote>
  <w:footnote w:type="continuationSeparator" w:id="0">
    <w:p w14:paraId="62580BB0" w14:textId="77777777" w:rsidR="00924DF5" w:rsidRDefault="00924DF5">
      <w:r>
        <w:continuationSeparator/>
      </w:r>
    </w:p>
    <w:p w14:paraId="66C54177" w14:textId="77777777" w:rsidR="00924DF5" w:rsidRDefault="00924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F720" w14:textId="77777777" w:rsidR="009C361D" w:rsidRDefault="009C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50FE" w14:textId="77777777" w:rsidR="009C361D" w:rsidRDefault="009C3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4478" w14:textId="77777777" w:rsidR="009C361D" w:rsidRDefault="009C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9E6E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A34B5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4205D"/>
    <w:multiLevelType w:val="hybridMultilevel"/>
    <w:tmpl w:val="24089208"/>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6BB57D0"/>
    <w:multiLevelType w:val="hybridMultilevel"/>
    <w:tmpl w:val="0CA2F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1F5001"/>
    <w:multiLevelType w:val="hybridMultilevel"/>
    <w:tmpl w:val="8BC2FC98"/>
    <w:lvl w:ilvl="0" w:tplc="BD4EF38E">
      <w:start w:val="1"/>
      <w:numFmt w:val="lowerLetter"/>
      <w:lvlText w:val="(%1)"/>
      <w:lvlJc w:val="left"/>
      <w:pPr>
        <w:ind w:left="1473" w:hanging="360"/>
      </w:pPr>
      <w:rPr>
        <w:rFonts w:hint="default"/>
      </w:rPr>
    </w:lvl>
    <w:lvl w:ilvl="1" w:tplc="14090019" w:tentative="1">
      <w:start w:val="1"/>
      <w:numFmt w:val="lowerLetter"/>
      <w:lvlText w:val="%2."/>
      <w:lvlJc w:val="left"/>
      <w:pPr>
        <w:ind w:left="2193" w:hanging="360"/>
      </w:pPr>
    </w:lvl>
    <w:lvl w:ilvl="2" w:tplc="1409001B" w:tentative="1">
      <w:start w:val="1"/>
      <w:numFmt w:val="lowerRoman"/>
      <w:lvlText w:val="%3."/>
      <w:lvlJc w:val="right"/>
      <w:pPr>
        <w:ind w:left="2913" w:hanging="180"/>
      </w:pPr>
    </w:lvl>
    <w:lvl w:ilvl="3" w:tplc="1409000F" w:tentative="1">
      <w:start w:val="1"/>
      <w:numFmt w:val="decimal"/>
      <w:lvlText w:val="%4."/>
      <w:lvlJc w:val="left"/>
      <w:pPr>
        <w:ind w:left="3633" w:hanging="360"/>
      </w:pPr>
    </w:lvl>
    <w:lvl w:ilvl="4" w:tplc="14090019" w:tentative="1">
      <w:start w:val="1"/>
      <w:numFmt w:val="lowerLetter"/>
      <w:lvlText w:val="%5."/>
      <w:lvlJc w:val="left"/>
      <w:pPr>
        <w:ind w:left="4353" w:hanging="360"/>
      </w:pPr>
    </w:lvl>
    <w:lvl w:ilvl="5" w:tplc="1409001B" w:tentative="1">
      <w:start w:val="1"/>
      <w:numFmt w:val="lowerRoman"/>
      <w:lvlText w:val="%6."/>
      <w:lvlJc w:val="right"/>
      <w:pPr>
        <w:ind w:left="5073" w:hanging="180"/>
      </w:pPr>
    </w:lvl>
    <w:lvl w:ilvl="6" w:tplc="1409000F" w:tentative="1">
      <w:start w:val="1"/>
      <w:numFmt w:val="decimal"/>
      <w:lvlText w:val="%7."/>
      <w:lvlJc w:val="left"/>
      <w:pPr>
        <w:ind w:left="5793" w:hanging="360"/>
      </w:pPr>
    </w:lvl>
    <w:lvl w:ilvl="7" w:tplc="14090019" w:tentative="1">
      <w:start w:val="1"/>
      <w:numFmt w:val="lowerLetter"/>
      <w:lvlText w:val="%8."/>
      <w:lvlJc w:val="left"/>
      <w:pPr>
        <w:ind w:left="6513" w:hanging="360"/>
      </w:pPr>
    </w:lvl>
    <w:lvl w:ilvl="8" w:tplc="1409001B" w:tentative="1">
      <w:start w:val="1"/>
      <w:numFmt w:val="lowerRoman"/>
      <w:lvlText w:val="%9."/>
      <w:lvlJc w:val="right"/>
      <w:pPr>
        <w:ind w:left="7233" w:hanging="180"/>
      </w:pPr>
    </w:lvl>
  </w:abstractNum>
  <w:abstractNum w:abstractNumId="7" w15:restartNumberingAfterBreak="0">
    <w:nsid w:val="0F1374B1"/>
    <w:multiLevelType w:val="hybridMultilevel"/>
    <w:tmpl w:val="03A4F7BC"/>
    <w:lvl w:ilvl="0" w:tplc="739A5B88">
      <w:numFmt w:val="bullet"/>
      <w:lvlText w:val=""/>
      <w:lvlJc w:val="left"/>
      <w:pPr>
        <w:ind w:left="604" w:hanging="360"/>
      </w:pPr>
      <w:rPr>
        <w:rFonts w:ascii="Symbol" w:eastAsia="Symbol" w:hAnsi="Symbol" w:cs="Symbol" w:hint="default"/>
        <w:color w:val="000080"/>
        <w:w w:val="99"/>
        <w:sz w:val="22"/>
        <w:szCs w:val="22"/>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11547750"/>
    <w:multiLevelType w:val="hybridMultilevel"/>
    <w:tmpl w:val="F0DA800A"/>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9" w15:restartNumberingAfterBreak="0">
    <w:nsid w:val="20EB0301"/>
    <w:multiLevelType w:val="hybridMultilevel"/>
    <w:tmpl w:val="DD549CC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0" w15:restartNumberingAfterBreak="0">
    <w:nsid w:val="229445CE"/>
    <w:multiLevelType w:val="hybridMultilevel"/>
    <w:tmpl w:val="45F2C78C"/>
    <w:lvl w:ilvl="0" w:tplc="7AC69260">
      <w:start w:val="1"/>
      <w:numFmt w:val="bullet"/>
      <w:lvlText w:val="­"/>
      <w:lvlJc w:val="left"/>
      <w:pPr>
        <w:ind w:left="1197" w:hanging="360"/>
      </w:pPr>
      <w:rPr>
        <w:rFonts w:ascii="Courier New" w:hAnsi="Courier New" w:hint="default"/>
      </w:rPr>
    </w:lvl>
    <w:lvl w:ilvl="1" w:tplc="14090003" w:tentative="1">
      <w:start w:val="1"/>
      <w:numFmt w:val="bullet"/>
      <w:lvlText w:val="o"/>
      <w:lvlJc w:val="left"/>
      <w:pPr>
        <w:ind w:left="1917" w:hanging="360"/>
      </w:pPr>
      <w:rPr>
        <w:rFonts w:ascii="Courier New" w:hAnsi="Courier New" w:cs="Courier New" w:hint="default"/>
      </w:rPr>
    </w:lvl>
    <w:lvl w:ilvl="2" w:tplc="14090005" w:tentative="1">
      <w:start w:val="1"/>
      <w:numFmt w:val="bullet"/>
      <w:lvlText w:val=""/>
      <w:lvlJc w:val="left"/>
      <w:pPr>
        <w:ind w:left="2637" w:hanging="360"/>
      </w:pPr>
      <w:rPr>
        <w:rFonts w:ascii="Wingdings" w:hAnsi="Wingdings" w:hint="default"/>
      </w:rPr>
    </w:lvl>
    <w:lvl w:ilvl="3" w:tplc="14090001" w:tentative="1">
      <w:start w:val="1"/>
      <w:numFmt w:val="bullet"/>
      <w:lvlText w:val=""/>
      <w:lvlJc w:val="left"/>
      <w:pPr>
        <w:ind w:left="3357" w:hanging="360"/>
      </w:pPr>
      <w:rPr>
        <w:rFonts w:ascii="Symbol" w:hAnsi="Symbol" w:hint="default"/>
      </w:rPr>
    </w:lvl>
    <w:lvl w:ilvl="4" w:tplc="14090003" w:tentative="1">
      <w:start w:val="1"/>
      <w:numFmt w:val="bullet"/>
      <w:lvlText w:val="o"/>
      <w:lvlJc w:val="left"/>
      <w:pPr>
        <w:ind w:left="4077" w:hanging="360"/>
      </w:pPr>
      <w:rPr>
        <w:rFonts w:ascii="Courier New" w:hAnsi="Courier New" w:cs="Courier New" w:hint="default"/>
      </w:rPr>
    </w:lvl>
    <w:lvl w:ilvl="5" w:tplc="14090005" w:tentative="1">
      <w:start w:val="1"/>
      <w:numFmt w:val="bullet"/>
      <w:lvlText w:val=""/>
      <w:lvlJc w:val="left"/>
      <w:pPr>
        <w:ind w:left="4797" w:hanging="360"/>
      </w:pPr>
      <w:rPr>
        <w:rFonts w:ascii="Wingdings" w:hAnsi="Wingdings" w:hint="default"/>
      </w:rPr>
    </w:lvl>
    <w:lvl w:ilvl="6" w:tplc="14090001" w:tentative="1">
      <w:start w:val="1"/>
      <w:numFmt w:val="bullet"/>
      <w:lvlText w:val=""/>
      <w:lvlJc w:val="left"/>
      <w:pPr>
        <w:ind w:left="5517" w:hanging="360"/>
      </w:pPr>
      <w:rPr>
        <w:rFonts w:ascii="Symbol" w:hAnsi="Symbol" w:hint="default"/>
      </w:rPr>
    </w:lvl>
    <w:lvl w:ilvl="7" w:tplc="14090003" w:tentative="1">
      <w:start w:val="1"/>
      <w:numFmt w:val="bullet"/>
      <w:lvlText w:val="o"/>
      <w:lvlJc w:val="left"/>
      <w:pPr>
        <w:ind w:left="6237" w:hanging="360"/>
      </w:pPr>
      <w:rPr>
        <w:rFonts w:ascii="Courier New" w:hAnsi="Courier New" w:cs="Courier New" w:hint="default"/>
      </w:rPr>
    </w:lvl>
    <w:lvl w:ilvl="8" w:tplc="14090005" w:tentative="1">
      <w:start w:val="1"/>
      <w:numFmt w:val="bullet"/>
      <w:lvlText w:val=""/>
      <w:lvlJc w:val="left"/>
      <w:pPr>
        <w:ind w:left="6957" w:hanging="360"/>
      </w:pPr>
      <w:rPr>
        <w:rFonts w:ascii="Wingdings" w:hAnsi="Wingdings" w:hint="default"/>
      </w:rPr>
    </w:lvl>
  </w:abstractNum>
  <w:abstractNum w:abstractNumId="11" w15:restartNumberingAfterBreak="0">
    <w:nsid w:val="231E7D02"/>
    <w:multiLevelType w:val="hybridMultilevel"/>
    <w:tmpl w:val="F5961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C33D4F"/>
    <w:multiLevelType w:val="hybridMultilevel"/>
    <w:tmpl w:val="3AEE270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3" w15:restartNumberingAfterBreak="0">
    <w:nsid w:val="28807013"/>
    <w:multiLevelType w:val="hybridMultilevel"/>
    <w:tmpl w:val="8F5E9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28143D"/>
    <w:multiLevelType w:val="hybridMultilevel"/>
    <w:tmpl w:val="38AC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9D4557"/>
    <w:multiLevelType w:val="hybridMultilevel"/>
    <w:tmpl w:val="CBC49CB6"/>
    <w:lvl w:ilvl="0" w:tplc="A2A4DA16">
      <w:numFmt w:val="bullet"/>
      <w:lvlText w:val="□"/>
      <w:lvlJc w:val="left"/>
      <w:pPr>
        <w:ind w:left="1289" w:hanging="308"/>
      </w:pPr>
      <w:rPr>
        <w:rFonts w:ascii="MS Gothic" w:eastAsia="MS Gothic" w:hAnsi="MS Gothic" w:cs="MS Gothic" w:hint="default"/>
        <w:w w:val="100"/>
        <w:sz w:val="24"/>
        <w:szCs w:val="24"/>
      </w:rPr>
    </w:lvl>
    <w:lvl w:ilvl="1" w:tplc="2A6A6D62">
      <w:numFmt w:val="bullet"/>
      <w:lvlText w:val="•"/>
      <w:lvlJc w:val="left"/>
      <w:pPr>
        <w:ind w:left="1938" w:hanging="308"/>
      </w:pPr>
      <w:rPr>
        <w:rFonts w:hint="default"/>
      </w:rPr>
    </w:lvl>
    <w:lvl w:ilvl="2" w:tplc="DDF48E94">
      <w:numFmt w:val="bullet"/>
      <w:lvlText w:val="•"/>
      <w:lvlJc w:val="left"/>
      <w:pPr>
        <w:ind w:left="2597" w:hanging="308"/>
      </w:pPr>
      <w:rPr>
        <w:rFonts w:hint="default"/>
      </w:rPr>
    </w:lvl>
    <w:lvl w:ilvl="3" w:tplc="3736A4B6">
      <w:numFmt w:val="bullet"/>
      <w:lvlText w:val="•"/>
      <w:lvlJc w:val="left"/>
      <w:pPr>
        <w:ind w:left="3256" w:hanging="308"/>
      </w:pPr>
      <w:rPr>
        <w:rFonts w:hint="default"/>
      </w:rPr>
    </w:lvl>
    <w:lvl w:ilvl="4" w:tplc="5F189474">
      <w:numFmt w:val="bullet"/>
      <w:lvlText w:val="•"/>
      <w:lvlJc w:val="left"/>
      <w:pPr>
        <w:ind w:left="3914" w:hanging="308"/>
      </w:pPr>
      <w:rPr>
        <w:rFonts w:hint="default"/>
      </w:rPr>
    </w:lvl>
    <w:lvl w:ilvl="5" w:tplc="B9765D3A">
      <w:numFmt w:val="bullet"/>
      <w:lvlText w:val="•"/>
      <w:lvlJc w:val="left"/>
      <w:pPr>
        <w:ind w:left="4573" w:hanging="308"/>
      </w:pPr>
      <w:rPr>
        <w:rFonts w:hint="default"/>
      </w:rPr>
    </w:lvl>
    <w:lvl w:ilvl="6" w:tplc="FEB2B8CE">
      <w:numFmt w:val="bullet"/>
      <w:lvlText w:val="•"/>
      <w:lvlJc w:val="left"/>
      <w:pPr>
        <w:ind w:left="5232" w:hanging="308"/>
      </w:pPr>
      <w:rPr>
        <w:rFonts w:hint="default"/>
      </w:rPr>
    </w:lvl>
    <w:lvl w:ilvl="7" w:tplc="6B086C7E">
      <w:numFmt w:val="bullet"/>
      <w:lvlText w:val="•"/>
      <w:lvlJc w:val="left"/>
      <w:pPr>
        <w:ind w:left="5890" w:hanging="308"/>
      </w:pPr>
      <w:rPr>
        <w:rFonts w:hint="default"/>
      </w:rPr>
    </w:lvl>
    <w:lvl w:ilvl="8" w:tplc="B20E3082">
      <w:numFmt w:val="bullet"/>
      <w:lvlText w:val="•"/>
      <w:lvlJc w:val="left"/>
      <w:pPr>
        <w:ind w:left="6549" w:hanging="308"/>
      </w:pPr>
      <w:rPr>
        <w:rFonts w:hint="default"/>
      </w:rPr>
    </w:lvl>
  </w:abstractNum>
  <w:abstractNum w:abstractNumId="16" w15:restartNumberingAfterBreak="0">
    <w:nsid w:val="3B9576A8"/>
    <w:multiLevelType w:val="hybridMultilevel"/>
    <w:tmpl w:val="70920C96"/>
    <w:lvl w:ilvl="0" w:tplc="BD4EF38E">
      <w:start w:val="1"/>
      <w:numFmt w:val="lowerLetter"/>
      <w:lvlText w:val="(%1)"/>
      <w:lvlJc w:val="left"/>
      <w:pPr>
        <w:ind w:left="1714" w:hanging="720"/>
      </w:pPr>
      <w:rPr>
        <w:rFonts w:hint="default"/>
      </w:rPr>
    </w:lvl>
    <w:lvl w:ilvl="1" w:tplc="14090019" w:tentative="1">
      <w:start w:val="1"/>
      <w:numFmt w:val="lowerLetter"/>
      <w:lvlText w:val="%2."/>
      <w:lvlJc w:val="left"/>
      <w:pPr>
        <w:ind w:left="2074" w:hanging="360"/>
      </w:pPr>
    </w:lvl>
    <w:lvl w:ilvl="2" w:tplc="1409001B">
      <w:start w:val="1"/>
      <w:numFmt w:val="lowerRoman"/>
      <w:lvlText w:val="%3."/>
      <w:lvlJc w:val="right"/>
      <w:pPr>
        <w:ind w:left="2794" w:hanging="180"/>
      </w:pPr>
    </w:lvl>
    <w:lvl w:ilvl="3" w:tplc="1409000F" w:tentative="1">
      <w:start w:val="1"/>
      <w:numFmt w:val="decimal"/>
      <w:lvlText w:val="%4."/>
      <w:lvlJc w:val="left"/>
      <w:pPr>
        <w:ind w:left="3514" w:hanging="360"/>
      </w:pPr>
    </w:lvl>
    <w:lvl w:ilvl="4" w:tplc="14090019" w:tentative="1">
      <w:start w:val="1"/>
      <w:numFmt w:val="lowerLetter"/>
      <w:lvlText w:val="%5."/>
      <w:lvlJc w:val="left"/>
      <w:pPr>
        <w:ind w:left="4234" w:hanging="360"/>
      </w:pPr>
    </w:lvl>
    <w:lvl w:ilvl="5" w:tplc="1409001B" w:tentative="1">
      <w:start w:val="1"/>
      <w:numFmt w:val="lowerRoman"/>
      <w:lvlText w:val="%6."/>
      <w:lvlJc w:val="right"/>
      <w:pPr>
        <w:ind w:left="4954" w:hanging="180"/>
      </w:pPr>
    </w:lvl>
    <w:lvl w:ilvl="6" w:tplc="1409000F" w:tentative="1">
      <w:start w:val="1"/>
      <w:numFmt w:val="decimal"/>
      <w:lvlText w:val="%7."/>
      <w:lvlJc w:val="left"/>
      <w:pPr>
        <w:ind w:left="5674" w:hanging="360"/>
      </w:pPr>
    </w:lvl>
    <w:lvl w:ilvl="7" w:tplc="14090019" w:tentative="1">
      <w:start w:val="1"/>
      <w:numFmt w:val="lowerLetter"/>
      <w:lvlText w:val="%8."/>
      <w:lvlJc w:val="left"/>
      <w:pPr>
        <w:ind w:left="6394" w:hanging="360"/>
      </w:pPr>
    </w:lvl>
    <w:lvl w:ilvl="8" w:tplc="1409001B" w:tentative="1">
      <w:start w:val="1"/>
      <w:numFmt w:val="lowerRoman"/>
      <w:lvlText w:val="%9."/>
      <w:lvlJc w:val="right"/>
      <w:pPr>
        <w:ind w:left="7114" w:hanging="180"/>
      </w:p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15082"/>
    <w:multiLevelType w:val="multilevel"/>
    <w:tmpl w:val="D73A86FE"/>
    <w:lvl w:ilvl="0">
      <w:start w:val="1"/>
      <w:numFmt w:val="decimal"/>
      <w:lvlText w:val="Section %1"/>
      <w:lvlJc w:val="left"/>
      <w:pPr>
        <w:ind w:left="1440" w:hanging="363"/>
      </w:pPr>
      <w:rPr>
        <w:rFonts w:hint="default"/>
      </w:rPr>
    </w:lvl>
    <w:lvl w:ilvl="1">
      <w:start w:val="1"/>
      <w:numFmt w:val="decimal"/>
      <w:lvlText w:val="%1.%2"/>
      <w:lvlJc w:val="left"/>
      <w:pPr>
        <w:ind w:left="1073" w:hanging="363"/>
      </w:pPr>
      <w:rPr>
        <w:rFonts w:hint="default"/>
      </w:rPr>
    </w:lvl>
    <w:lvl w:ilvl="2">
      <w:start w:val="1"/>
      <w:numFmt w:val="decimal"/>
      <w:lvlText w:val="%1.%2.%3"/>
      <w:lvlJc w:val="right"/>
      <w:pPr>
        <w:ind w:left="363" w:hanging="363"/>
      </w:pPr>
      <w:rPr>
        <w:rFonts w:hint="default"/>
      </w:rPr>
    </w:lvl>
    <w:lvl w:ilvl="3">
      <w:start w:val="1"/>
      <w:numFmt w:val="decimal"/>
      <w:lvlText w:val="%4."/>
      <w:lvlJc w:val="left"/>
      <w:pPr>
        <w:ind w:left="1440" w:hanging="363"/>
      </w:pPr>
      <w:rPr>
        <w:rFonts w:hint="default"/>
      </w:rPr>
    </w:lvl>
    <w:lvl w:ilvl="4">
      <w:start w:val="1"/>
      <w:numFmt w:val="lowerLetter"/>
      <w:lvlText w:val="%5."/>
      <w:lvlJc w:val="left"/>
      <w:pPr>
        <w:ind w:left="1440" w:hanging="363"/>
      </w:pPr>
      <w:rPr>
        <w:rFonts w:hint="default"/>
      </w:rPr>
    </w:lvl>
    <w:lvl w:ilvl="5">
      <w:start w:val="1"/>
      <w:numFmt w:val="lowerRoman"/>
      <w:lvlText w:val="%6."/>
      <w:lvlJc w:val="right"/>
      <w:pPr>
        <w:ind w:left="1440" w:hanging="363"/>
      </w:pPr>
      <w:rPr>
        <w:rFonts w:hint="default"/>
      </w:rPr>
    </w:lvl>
    <w:lvl w:ilvl="6">
      <w:start w:val="1"/>
      <w:numFmt w:val="decimal"/>
      <w:lvlText w:val="%7."/>
      <w:lvlJc w:val="left"/>
      <w:pPr>
        <w:ind w:left="1440" w:hanging="363"/>
      </w:pPr>
      <w:rPr>
        <w:rFonts w:hint="default"/>
      </w:rPr>
    </w:lvl>
    <w:lvl w:ilvl="7">
      <w:start w:val="1"/>
      <w:numFmt w:val="lowerLetter"/>
      <w:lvlText w:val="%8."/>
      <w:lvlJc w:val="left"/>
      <w:pPr>
        <w:ind w:left="1440" w:hanging="363"/>
      </w:pPr>
      <w:rPr>
        <w:rFonts w:hint="default"/>
      </w:rPr>
    </w:lvl>
    <w:lvl w:ilvl="8">
      <w:start w:val="1"/>
      <w:numFmt w:val="lowerRoman"/>
      <w:lvlText w:val="%9."/>
      <w:lvlJc w:val="right"/>
      <w:pPr>
        <w:ind w:left="1440" w:hanging="363"/>
      </w:pPr>
      <w:rPr>
        <w:rFonts w:hint="default"/>
      </w:rPr>
    </w:lvl>
  </w:abstractNum>
  <w:abstractNum w:abstractNumId="19" w15:restartNumberingAfterBreak="0">
    <w:nsid w:val="3F8E6E03"/>
    <w:multiLevelType w:val="hybridMultilevel"/>
    <w:tmpl w:val="4FE6B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B370DF"/>
    <w:multiLevelType w:val="hybridMultilevel"/>
    <w:tmpl w:val="FB9406B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2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D7B9A"/>
    <w:multiLevelType w:val="hybridMultilevel"/>
    <w:tmpl w:val="19A05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E92D5D"/>
    <w:multiLevelType w:val="hybridMultilevel"/>
    <w:tmpl w:val="A67EA1B8"/>
    <w:lvl w:ilvl="0" w:tplc="C178C848">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71F3D8E"/>
    <w:multiLevelType w:val="hybridMultilevel"/>
    <w:tmpl w:val="4C444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6770DB"/>
    <w:multiLevelType w:val="hybridMultilevel"/>
    <w:tmpl w:val="A7609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1145AE"/>
    <w:multiLevelType w:val="hybridMultilevel"/>
    <w:tmpl w:val="4F3C3FA6"/>
    <w:lvl w:ilvl="0" w:tplc="739A5B88">
      <w:numFmt w:val="bullet"/>
      <w:lvlText w:val=""/>
      <w:lvlJc w:val="left"/>
      <w:pPr>
        <w:ind w:left="462" w:hanging="360"/>
      </w:pPr>
      <w:rPr>
        <w:rFonts w:ascii="Symbol" w:eastAsia="Symbol" w:hAnsi="Symbol" w:cs="Symbol" w:hint="default"/>
        <w:color w:val="000080"/>
        <w:w w:val="99"/>
        <w:sz w:val="22"/>
        <w:szCs w:val="22"/>
      </w:rPr>
    </w:lvl>
    <w:lvl w:ilvl="1" w:tplc="E942432C">
      <w:numFmt w:val="bullet"/>
      <w:lvlText w:val="•"/>
      <w:lvlJc w:val="left"/>
      <w:pPr>
        <w:ind w:left="1422" w:hanging="360"/>
      </w:pPr>
      <w:rPr>
        <w:rFonts w:hint="default"/>
      </w:rPr>
    </w:lvl>
    <w:lvl w:ilvl="2" w:tplc="541040B6">
      <w:numFmt w:val="bullet"/>
      <w:lvlText w:val="•"/>
      <w:lvlJc w:val="left"/>
      <w:pPr>
        <w:ind w:left="2384" w:hanging="360"/>
      </w:pPr>
      <w:rPr>
        <w:rFonts w:hint="default"/>
      </w:rPr>
    </w:lvl>
    <w:lvl w:ilvl="3" w:tplc="0644AF2C">
      <w:numFmt w:val="bullet"/>
      <w:lvlText w:val="•"/>
      <w:lvlJc w:val="left"/>
      <w:pPr>
        <w:ind w:left="3346" w:hanging="360"/>
      </w:pPr>
      <w:rPr>
        <w:rFonts w:hint="default"/>
      </w:rPr>
    </w:lvl>
    <w:lvl w:ilvl="4" w:tplc="C3BED578">
      <w:numFmt w:val="bullet"/>
      <w:lvlText w:val="•"/>
      <w:lvlJc w:val="left"/>
      <w:pPr>
        <w:ind w:left="4308" w:hanging="360"/>
      </w:pPr>
      <w:rPr>
        <w:rFonts w:hint="default"/>
      </w:rPr>
    </w:lvl>
    <w:lvl w:ilvl="5" w:tplc="E3283920">
      <w:numFmt w:val="bullet"/>
      <w:lvlText w:val="•"/>
      <w:lvlJc w:val="left"/>
      <w:pPr>
        <w:ind w:left="5270" w:hanging="360"/>
      </w:pPr>
      <w:rPr>
        <w:rFonts w:hint="default"/>
      </w:rPr>
    </w:lvl>
    <w:lvl w:ilvl="6" w:tplc="CC22E786">
      <w:numFmt w:val="bullet"/>
      <w:lvlText w:val="•"/>
      <w:lvlJc w:val="left"/>
      <w:pPr>
        <w:ind w:left="6232" w:hanging="360"/>
      </w:pPr>
      <w:rPr>
        <w:rFonts w:hint="default"/>
      </w:rPr>
    </w:lvl>
    <w:lvl w:ilvl="7" w:tplc="8806F1E0">
      <w:numFmt w:val="bullet"/>
      <w:lvlText w:val="•"/>
      <w:lvlJc w:val="left"/>
      <w:pPr>
        <w:ind w:left="7194" w:hanging="360"/>
      </w:pPr>
      <w:rPr>
        <w:rFonts w:hint="default"/>
      </w:rPr>
    </w:lvl>
    <w:lvl w:ilvl="8" w:tplc="E2042FDE">
      <w:numFmt w:val="bullet"/>
      <w:lvlText w:val="•"/>
      <w:lvlJc w:val="left"/>
      <w:pPr>
        <w:ind w:left="8156" w:hanging="360"/>
      </w:pPr>
      <w:rPr>
        <w:rFonts w:hint="default"/>
      </w:rPr>
    </w:lvl>
  </w:abstractNum>
  <w:abstractNum w:abstractNumId="27" w15:restartNumberingAfterBreak="0">
    <w:nsid w:val="4DDC2926"/>
    <w:multiLevelType w:val="hybridMultilevel"/>
    <w:tmpl w:val="460A5B2A"/>
    <w:lvl w:ilvl="0" w:tplc="A28ECE30">
      <w:start w:val="1"/>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1363F29"/>
    <w:multiLevelType w:val="hybridMultilevel"/>
    <w:tmpl w:val="AF889E8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15:restartNumberingAfterBreak="0">
    <w:nsid w:val="532F0AA5"/>
    <w:multiLevelType w:val="hybridMultilevel"/>
    <w:tmpl w:val="37307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BD5F99"/>
    <w:multiLevelType w:val="hybridMultilevel"/>
    <w:tmpl w:val="3DD8E47C"/>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2" w15:restartNumberingAfterBreak="0">
    <w:nsid w:val="662B4256"/>
    <w:multiLevelType w:val="hybridMultilevel"/>
    <w:tmpl w:val="6212C9DE"/>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33" w15:restartNumberingAfterBreak="0">
    <w:nsid w:val="68E03540"/>
    <w:multiLevelType w:val="hybridMultilevel"/>
    <w:tmpl w:val="DBA86A34"/>
    <w:lvl w:ilvl="0" w:tplc="BD4EF38E">
      <w:start w:val="1"/>
      <w:numFmt w:val="lowerLetter"/>
      <w:lvlText w:val="(%1)"/>
      <w:lvlJc w:val="left"/>
      <w:pPr>
        <w:ind w:left="1882" w:hanging="360"/>
      </w:pPr>
      <w:rPr>
        <w:rFonts w:hint="default"/>
      </w:rPr>
    </w:lvl>
    <w:lvl w:ilvl="1" w:tplc="14090019" w:tentative="1">
      <w:start w:val="1"/>
      <w:numFmt w:val="lowerLetter"/>
      <w:lvlText w:val="%2."/>
      <w:lvlJc w:val="left"/>
      <w:pPr>
        <w:ind w:left="2602" w:hanging="360"/>
      </w:pPr>
    </w:lvl>
    <w:lvl w:ilvl="2" w:tplc="1409001B" w:tentative="1">
      <w:start w:val="1"/>
      <w:numFmt w:val="lowerRoman"/>
      <w:lvlText w:val="%3."/>
      <w:lvlJc w:val="right"/>
      <w:pPr>
        <w:ind w:left="3322" w:hanging="180"/>
      </w:pPr>
    </w:lvl>
    <w:lvl w:ilvl="3" w:tplc="1409000F" w:tentative="1">
      <w:start w:val="1"/>
      <w:numFmt w:val="decimal"/>
      <w:lvlText w:val="%4."/>
      <w:lvlJc w:val="left"/>
      <w:pPr>
        <w:ind w:left="4042" w:hanging="360"/>
      </w:pPr>
    </w:lvl>
    <w:lvl w:ilvl="4" w:tplc="14090019" w:tentative="1">
      <w:start w:val="1"/>
      <w:numFmt w:val="lowerLetter"/>
      <w:lvlText w:val="%5."/>
      <w:lvlJc w:val="left"/>
      <w:pPr>
        <w:ind w:left="4762" w:hanging="360"/>
      </w:pPr>
    </w:lvl>
    <w:lvl w:ilvl="5" w:tplc="1409001B" w:tentative="1">
      <w:start w:val="1"/>
      <w:numFmt w:val="lowerRoman"/>
      <w:lvlText w:val="%6."/>
      <w:lvlJc w:val="right"/>
      <w:pPr>
        <w:ind w:left="5482" w:hanging="180"/>
      </w:pPr>
    </w:lvl>
    <w:lvl w:ilvl="6" w:tplc="1409000F" w:tentative="1">
      <w:start w:val="1"/>
      <w:numFmt w:val="decimal"/>
      <w:lvlText w:val="%7."/>
      <w:lvlJc w:val="left"/>
      <w:pPr>
        <w:ind w:left="6202" w:hanging="360"/>
      </w:pPr>
    </w:lvl>
    <w:lvl w:ilvl="7" w:tplc="14090019" w:tentative="1">
      <w:start w:val="1"/>
      <w:numFmt w:val="lowerLetter"/>
      <w:lvlText w:val="%8."/>
      <w:lvlJc w:val="left"/>
      <w:pPr>
        <w:ind w:left="6922" w:hanging="360"/>
      </w:pPr>
    </w:lvl>
    <w:lvl w:ilvl="8" w:tplc="1409001B" w:tentative="1">
      <w:start w:val="1"/>
      <w:numFmt w:val="lowerRoman"/>
      <w:lvlText w:val="%9."/>
      <w:lvlJc w:val="right"/>
      <w:pPr>
        <w:ind w:left="7642" w:hanging="180"/>
      </w:pPr>
    </w:lvl>
  </w:abstractNum>
  <w:abstractNum w:abstractNumId="34" w15:restartNumberingAfterBreak="0">
    <w:nsid w:val="6902498B"/>
    <w:multiLevelType w:val="hybridMultilevel"/>
    <w:tmpl w:val="C99AB3E2"/>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5" w15:restartNumberingAfterBreak="0">
    <w:nsid w:val="6FA021C0"/>
    <w:multiLevelType w:val="hybridMultilevel"/>
    <w:tmpl w:val="E61A368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6" w15:restartNumberingAfterBreak="0">
    <w:nsid w:val="71AE76B9"/>
    <w:multiLevelType w:val="multilevel"/>
    <w:tmpl w:val="C088C29E"/>
    <w:lvl w:ilvl="0">
      <w:start w:val="5"/>
      <w:numFmt w:val="upperLetter"/>
      <w:pStyle w:val="Heading1"/>
      <w:suff w:val="nothing"/>
      <w:lvlText w:val="Section %1: "/>
      <w:lvlJc w:val="left"/>
      <w:pPr>
        <w:ind w:left="0" w:firstLine="0"/>
      </w:pPr>
      <w:rPr>
        <w:rFonts w:hint="default"/>
      </w:rPr>
    </w:lvl>
    <w:lvl w:ilvl="1">
      <w:start w:val="1"/>
      <w:numFmt w:val="decimal"/>
      <w:pStyle w:val="Heading2"/>
      <w:suff w:val="nothing"/>
      <w:lvlText w:val="Section %1%2: "/>
      <w:lvlJc w:val="left"/>
      <w:pPr>
        <w:ind w:left="0" w:firstLine="0"/>
      </w:pPr>
      <w:rPr>
        <w:rFonts w:hint="default"/>
      </w:rPr>
    </w:lvl>
    <w:lvl w:ilvl="2">
      <w:start w:val="1"/>
      <w:numFmt w:val="decimal"/>
      <w:pStyle w:val="Number"/>
      <w:lvlText w:val="%1%2.%3"/>
      <w:lvlJc w:val="left"/>
      <w:pPr>
        <w:tabs>
          <w:tab w:val="num" w:pos="851"/>
        </w:tabs>
        <w:ind w:left="851" w:hanging="851"/>
      </w:pPr>
      <w:rPr>
        <w:rFonts w:hint="default"/>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3662AC"/>
    <w:multiLevelType w:val="multilevel"/>
    <w:tmpl w:val="1F5C61A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74EE1114"/>
    <w:multiLevelType w:val="hybridMultilevel"/>
    <w:tmpl w:val="C764C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AF7BED"/>
    <w:multiLevelType w:val="hybridMultilevel"/>
    <w:tmpl w:val="EFD45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9B01902"/>
    <w:multiLevelType w:val="hybridMultilevel"/>
    <w:tmpl w:val="18CCAEDE"/>
    <w:lvl w:ilvl="0" w:tplc="14090017">
      <w:start w:val="1"/>
      <w:numFmt w:val="lowerLetter"/>
      <w:lvlText w:val="%1)"/>
      <w:lvlJc w:val="left"/>
      <w:pPr>
        <w:ind w:left="837" w:hanging="360"/>
      </w:pPr>
    </w:lvl>
    <w:lvl w:ilvl="1" w:tplc="14090019" w:tentative="1">
      <w:start w:val="1"/>
      <w:numFmt w:val="lowerLetter"/>
      <w:lvlText w:val="%2."/>
      <w:lvlJc w:val="left"/>
      <w:pPr>
        <w:ind w:left="1557" w:hanging="360"/>
      </w:pPr>
    </w:lvl>
    <w:lvl w:ilvl="2" w:tplc="1409001B" w:tentative="1">
      <w:start w:val="1"/>
      <w:numFmt w:val="lowerRoman"/>
      <w:lvlText w:val="%3."/>
      <w:lvlJc w:val="right"/>
      <w:pPr>
        <w:ind w:left="2277" w:hanging="180"/>
      </w:pPr>
    </w:lvl>
    <w:lvl w:ilvl="3" w:tplc="1409000F" w:tentative="1">
      <w:start w:val="1"/>
      <w:numFmt w:val="decimal"/>
      <w:lvlText w:val="%4."/>
      <w:lvlJc w:val="left"/>
      <w:pPr>
        <w:ind w:left="2997" w:hanging="360"/>
      </w:pPr>
    </w:lvl>
    <w:lvl w:ilvl="4" w:tplc="14090019" w:tentative="1">
      <w:start w:val="1"/>
      <w:numFmt w:val="lowerLetter"/>
      <w:lvlText w:val="%5."/>
      <w:lvlJc w:val="left"/>
      <w:pPr>
        <w:ind w:left="3717" w:hanging="360"/>
      </w:pPr>
    </w:lvl>
    <w:lvl w:ilvl="5" w:tplc="1409001B" w:tentative="1">
      <w:start w:val="1"/>
      <w:numFmt w:val="lowerRoman"/>
      <w:lvlText w:val="%6."/>
      <w:lvlJc w:val="right"/>
      <w:pPr>
        <w:ind w:left="4437" w:hanging="180"/>
      </w:pPr>
    </w:lvl>
    <w:lvl w:ilvl="6" w:tplc="1409000F" w:tentative="1">
      <w:start w:val="1"/>
      <w:numFmt w:val="decimal"/>
      <w:lvlText w:val="%7."/>
      <w:lvlJc w:val="left"/>
      <w:pPr>
        <w:ind w:left="5157" w:hanging="360"/>
      </w:pPr>
    </w:lvl>
    <w:lvl w:ilvl="7" w:tplc="14090019" w:tentative="1">
      <w:start w:val="1"/>
      <w:numFmt w:val="lowerLetter"/>
      <w:lvlText w:val="%8."/>
      <w:lvlJc w:val="left"/>
      <w:pPr>
        <w:ind w:left="5877" w:hanging="360"/>
      </w:pPr>
    </w:lvl>
    <w:lvl w:ilvl="8" w:tplc="1409001B" w:tentative="1">
      <w:start w:val="1"/>
      <w:numFmt w:val="lowerRoman"/>
      <w:lvlText w:val="%9."/>
      <w:lvlJc w:val="right"/>
      <w:pPr>
        <w:ind w:left="6597" w:hanging="180"/>
      </w:pPr>
    </w:lvl>
  </w:abstractNum>
  <w:abstractNum w:abstractNumId="4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C651172"/>
    <w:multiLevelType w:val="hybridMultilevel"/>
    <w:tmpl w:val="FA4E4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17"/>
  </w:num>
  <w:num w:numId="3">
    <w:abstractNumId w:val="21"/>
  </w:num>
  <w:num w:numId="4">
    <w:abstractNumId w:val="4"/>
  </w:num>
  <w:num w:numId="5">
    <w:abstractNumId w:val="2"/>
  </w:num>
  <w:num w:numId="6">
    <w:abstractNumId w:val="30"/>
  </w:num>
  <w:num w:numId="7">
    <w:abstractNumId w:val="3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20"/>
  </w:num>
  <w:num w:numId="11">
    <w:abstractNumId w:val="9"/>
  </w:num>
  <w:num w:numId="12">
    <w:abstractNumId w:val="32"/>
  </w:num>
  <w:num w:numId="13">
    <w:abstractNumId w:val="10"/>
  </w:num>
  <w:num w:numId="14">
    <w:abstractNumId w:val="3"/>
  </w:num>
  <w:num w:numId="15">
    <w:abstractNumId w:val="29"/>
  </w:num>
  <w:num w:numId="16">
    <w:abstractNumId w:val="13"/>
  </w:num>
  <w:num w:numId="17">
    <w:abstractNumId w:val="5"/>
  </w:num>
  <w:num w:numId="18">
    <w:abstractNumId w:val="14"/>
  </w:num>
  <w:num w:numId="19">
    <w:abstractNumId w:val="24"/>
  </w:num>
  <w:num w:numId="20">
    <w:abstractNumId w:val="19"/>
  </w:num>
  <w:num w:numId="21">
    <w:abstractNumId w:val="27"/>
  </w:num>
  <w:num w:numId="22">
    <w:abstractNumId w:val="18"/>
    <w:lvlOverride w:ilvl="0">
      <w:lvl w:ilvl="0">
        <w:start w:val="1"/>
        <w:numFmt w:val="decimal"/>
        <w:lvlText w:val="Section %1:"/>
        <w:lvlJc w:val="left"/>
        <w:pPr>
          <w:ind w:left="1437" w:hanging="360"/>
        </w:pPr>
        <w:rPr>
          <w:rFonts w:hint="default"/>
        </w:rPr>
      </w:lvl>
    </w:lvlOverride>
    <w:lvlOverride w:ilvl="1">
      <w:lvl w:ilvl="1">
        <w:start w:val="1"/>
        <w:numFmt w:val="lowerLetter"/>
        <w:lvlText w:val="%2."/>
        <w:lvlJc w:val="left"/>
        <w:pPr>
          <w:ind w:left="2157" w:hanging="360"/>
        </w:pPr>
      </w:lvl>
    </w:lvlOverride>
    <w:lvlOverride w:ilvl="2">
      <w:lvl w:ilvl="2">
        <w:start w:val="1"/>
        <w:numFmt w:val="lowerRoman"/>
        <w:lvlText w:val="%3."/>
        <w:lvlJc w:val="right"/>
        <w:pPr>
          <w:ind w:left="2877" w:hanging="180"/>
        </w:pPr>
      </w:lvl>
    </w:lvlOverride>
    <w:lvlOverride w:ilvl="3">
      <w:lvl w:ilvl="3">
        <w:start w:val="1"/>
        <w:numFmt w:val="decimal"/>
        <w:lvlText w:val="%4."/>
        <w:lvlJc w:val="left"/>
        <w:pPr>
          <w:ind w:left="3597" w:hanging="360"/>
        </w:pPr>
      </w:lvl>
    </w:lvlOverride>
    <w:lvlOverride w:ilvl="4">
      <w:lvl w:ilvl="4" w:tentative="1">
        <w:start w:val="1"/>
        <w:numFmt w:val="lowerLetter"/>
        <w:lvlText w:val="%5."/>
        <w:lvlJc w:val="left"/>
        <w:pPr>
          <w:ind w:left="4317" w:hanging="360"/>
        </w:pPr>
      </w:lvl>
    </w:lvlOverride>
    <w:lvlOverride w:ilvl="5">
      <w:lvl w:ilvl="5" w:tentative="1">
        <w:start w:val="1"/>
        <w:numFmt w:val="lowerRoman"/>
        <w:lvlText w:val="%6."/>
        <w:lvlJc w:val="right"/>
        <w:pPr>
          <w:ind w:left="5037" w:hanging="180"/>
        </w:pPr>
      </w:lvl>
    </w:lvlOverride>
    <w:lvlOverride w:ilvl="6">
      <w:lvl w:ilvl="6" w:tentative="1">
        <w:start w:val="1"/>
        <w:numFmt w:val="decimal"/>
        <w:lvlText w:val="%7."/>
        <w:lvlJc w:val="left"/>
        <w:pPr>
          <w:ind w:left="5757" w:hanging="360"/>
        </w:pPr>
      </w:lvl>
    </w:lvlOverride>
    <w:lvlOverride w:ilvl="7">
      <w:lvl w:ilvl="7" w:tentative="1">
        <w:start w:val="1"/>
        <w:numFmt w:val="lowerLetter"/>
        <w:lvlText w:val="%8."/>
        <w:lvlJc w:val="left"/>
        <w:pPr>
          <w:ind w:left="6477" w:hanging="360"/>
        </w:pPr>
      </w:lvl>
    </w:lvlOverride>
    <w:lvlOverride w:ilvl="8">
      <w:lvl w:ilvl="8" w:tentative="1">
        <w:start w:val="1"/>
        <w:numFmt w:val="lowerRoman"/>
        <w:lvlText w:val="%9."/>
        <w:lvlJc w:val="right"/>
        <w:pPr>
          <w:ind w:left="7197" w:hanging="180"/>
        </w:pPr>
      </w:lvl>
    </w:lvlOverride>
  </w:num>
  <w:num w:numId="23">
    <w:abstractNumId w:val="25"/>
  </w:num>
  <w:num w:numId="24">
    <w:abstractNumId w:val="11"/>
  </w:num>
  <w:num w:numId="25">
    <w:abstractNumId w:val="42"/>
  </w:num>
  <w:num w:numId="26">
    <w:abstractNumId w:val="18"/>
  </w:num>
  <w:num w:numId="27">
    <w:abstractNumId w:val="28"/>
  </w:num>
  <w:num w:numId="28">
    <w:abstractNumId w:val="38"/>
  </w:num>
  <w:num w:numId="29">
    <w:abstractNumId w:val="22"/>
  </w:num>
  <w:num w:numId="30">
    <w:abstractNumId w:val="18"/>
    <w:lvlOverride w:ilvl="0">
      <w:lvl w:ilvl="0">
        <w:start w:val="1"/>
        <w:numFmt w:val="decimal"/>
        <w:lvlText w:val="Section %1"/>
        <w:lvlJc w:val="left"/>
        <w:pPr>
          <w:ind w:left="1440" w:hanging="363"/>
        </w:pPr>
        <w:rPr>
          <w:rFonts w:hint="default"/>
          <w:strike w:val="0"/>
        </w:rPr>
      </w:lvl>
    </w:lvlOverride>
  </w:num>
  <w:num w:numId="31">
    <w:abstractNumId w:val="18"/>
    <w:lvlOverride w:ilvl="0">
      <w:lvl w:ilvl="0">
        <w:start w:val="1"/>
        <w:numFmt w:val="decimal"/>
        <w:lvlText w:val="Section %1"/>
        <w:lvlJc w:val="left"/>
        <w:pPr>
          <w:ind w:left="1440" w:hanging="363"/>
        </w:pPr>
        <w:rPr>
          <w:rFonts w:hint="default"/>
          <w:strike w:val="0"/>
        </w:rPr>
      </w:lvl>
    </w:lvlOverride>
  </w:num>
  <w:num w:numId="32">
    <w:abstractNumId w:val="18"/>
    <w:lvlOverride w:ilvl="0">
      <w:lvl w:ilvl="0">
        <w:start w:val="1"/>
        <w:numFmt w:val="decimal"/>
        <w:lvlText w:val="Section %1"/>
        <w:lvlJc w:val="left"/>
        <w:pPr>
          <w:ind w:left="1440" w:hanging="363"/>
        </w:pPr>
        <w:rPr>
          <w:rFonts w:hint="default"/>
          <w:strike w:val="0"/>
        </w:rPr>
      </w:lvl>
    </w:lvlOverride>
  </w:num>
  <w:num w:numId="33">
    <w:abstractNumId w:val="18"/>
    <w:lvlOverride w:ilvl="0">
      <w:lvl w:ilvl="0">
        <w:start w:val="1"/>
        <w:numFmt w:val="decimal"/>
        <w:lvlText w:val="Section %1"/>
        <w:lvlJc w:val="left"/>
        <w:pPr>
          <w:ind w:left="1440" w:hanging="363"/>
        </w:pPr>
        <w:rPr>
          <w:rFonts w:hint="default"/>
          <w:strike w:val="0"/>
        </w:rPr>
      </w:lvl>
    </w:lvlOverride>
  </w:num>
  <w:num w:numId="34">
    <w:abstractNumId w:val="18"/>
    <w:lvlOverride w:ilvl="0">
      <w:lvl w:ilvl="0">
        <w:start w:val="1"/>
        <w:numFmt w:val="decimal"/>
        <w:lvlText w:val="Section %1"/>
        <w:lvlJc w:val="left"/>
        <w:pPr>
          <w:ind w:left="1440" w:hanging="363"/>
        </w:pPr>
        <w:rPr>
          <w:rFonts w:hint="default"/>
          <w:strike w:val="0"/>
        </w:rPr>
      </w:lvl>
    </w:lvlOverride>
  </w:num>
  <w:num w:numId="35">
    <w:abstractNumId w:val="0"/>
  </w:num>
  <w:num w:numId="36">
    <w:abstractNumId w:val="1"/>
  </w:num>
  <w:num w:numId="37">
    <w:abstractNumId w:val="26"/>
  </w:num>
  <w:num w:numId="38">
    <w:abstractNumId w:val="23"/>
  </w:num>
  <w:num w:numId="39">
    <w:abstractNumId w:val="39"/>
  </w:num>
  <w:num w:numId="40">
    <w:abstractNumId w:val="31"/>
  </w:num>
  <w:num w:numId="41">
    <w:abstractNumId w:val="34"/>
  </w:num>
  <w:num w:numId="42">
    <w:abstractNumId w:val="8"/>
  </w:num>
  <w:num w:numId="43">
    <w:abstractNumId w:val="16"/>
  </w:num>
  <w:num w:numId="44">
    <w:abstractNumId w:val="7"/>
  </w:num>
  <w:num w:numId="45">
    <w:abstractNumId w:val="33"/>
  </w:num>
  <w:num w:numId="46">
    <w:abstractNumId w:val="15"/>
  </w:num>
  <w:num w:numId="47">
    <w:abstractNumId w:val="6"/>
  </w:num>
  <w:num w:numId="48">
    <w:abstractNumId w:val="35"/>
  </w:num>
  <w:num w:numId="49">
    <w:abstractNumId w:val="37"/>
  </w:num>
  <w:num w:numId="50">
    <w:abstractNumId w:val="36"/>
  </w:num>
  <w:num w:numId="51">
    <w:abstractNumId w:val="36"/>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F5E"/>
    <w:rsid w:val="0002509E"/>
    <w:rsid w:val="00025A6F"/>
    <w:rsid w:val="0002618D"/>
    <w:rsid w:val="00030B26"/>
    <w:rsid w:val="00030E84"/>
    <w:rsid w:val="00032C0A"/>
    <w:rsid w:val="00035257"/>
    <w:rsid w:val="00035C17"/>
    <w:rsid w:val="00035D68"/>
    <w:rsid w:val="00036027"/>
    <w:rsid w:val="000421B3"/>
    <w:rsid w:val="00045613"/>
    <w:rsid w:val="000475D8"/>
    <w:rsid w:val="0004761D"/>
    <w:rsid w:val="00047899"/>
    <w:rsid w:val="00053921"/>
    <w:rsid w:val="00054B44"/>
    <w:rsid w:val="000552F2"/>
    <w:rsid w:val="0006006B"/>
    <w:rsid w:val="0006228D"/>
    <w:rsid w:val="000712C6"/>
    <w:rsid w:val="00072BD6"/>
    <w:rsid w:val="00075B78"/>
    <w:rsid w:val="000763E9"/>
    <w:rsid w:val="00082CD6"/>
    <w:rsid w:val="000834AA"/>
    <w:rsid w:val="0008437D"/>
    <w:rsid w:val="00085AFE"/>
    <w:rsid w:val="00094800"/>
    <w:rsid w:val="00094BC6"/>
    <w:rsid w:val="000954F2"/>
    <w:rsid w:val="000A0158"/>
    <w:rsid w:val="000A373D"/>
    <w:rsid w:val="000A41ED"/>
    <w:rsid w:val="000B0730"/>
    <w:rsid w:val="000C20DF"/>
    <w:rsid w:val="000D19F4"/>
    <w:rsid w:val="000D37D6"/>
    <w:rsid w:val="000D58DD"/>
    <w:rsid w:val="000E7D0E"/>
    <w:rsid w:val="000F1F42"/>
    <w:rsid w:val="000F2AE2"/>
    <w:rsid w:val="000F2BFF"/>
    <w:rsid w:val="000F3765"/>
    <w:rsid w:val="00102063"/>
    <w:rsid w:val="00102466"/>
    <w:rsid w:val="0010290D"/>
    <w:rsid w:val="0010541C"/>
    <w:rsid w:val="00105770"/>
    <w:rsid w:val="00106F93"/>
    <w:rsid w:val="00111D50"/>
    <w:rsid w:val="00113B8E"/>
    <w:rsid w:val="00115097"/>
    <w:rsid w:val="00117F59"/>
    <w:rsid w:val="0012053C"/>
    <w:rsid w:val="00122363"/>
    <w:rsid w:val="00125D45"/>
    <w:rsid w:val="001279EF"/>
    <w:rsid w:val="001342C7"/>
    <w:rsid w:val="0013585C"/>
    <w:rsid w:val="00141538"/>
    <w:rsid w:val="00142261"/>
    <w:rsid w:val="00142954"/>
    <w:rsid w:val="001429FD"/>
    <w:rsid w:val="001460E0"/>
    <w:rsid w:val="001472F0"/>
    <w:rsid w:val="00147F71"/>
    <w:rsid w:val="00150A6E"/>
    <w:rsid w:val="00152EE1"/>
    <w:rsid w:val="0016304B"/>
    <w:rsid w:val="0016318F"/>
    <w:rsid w:val="0016468A"/>
    <w:rsid w:val="00166D8F"/>
    <w:rsid w:val="0017070E"/>
    <w:rsid w:val="00174F02"/>
    <w:rsid w:val="001774AA"/>
    <w:rsid w:val="0018376C"/>
    <w:rsid w:val="0018662D"/>
    <w:rsid w:val="00191E83"/>
    <w:rsid w:val="00197427"/>
    <w:rsid w:val="001A21B4"/>
    <w:rsid w:val="001A5304"/>
    <w:rsid w:val="001A5CF5"/>
    <w:rsid w:val="001B39D2"/>
    <w:rsid w:val="001B4BF8"/>
    <w:rsid w:val="001B7B14"/>
    <w:rsid w:val="001C4326"/>
    <w:rsid w:val="001C4A0F"/>
    <w:rsid w:val="001C665E"/>
    <w:rsid w:val="001C678E"/>
    <w:rsid w:val="001D3541"/>
    <w:rsid w:val="001D3E4E"/>
    <w:rsid w:val="001E254A"/>
    <w:rsid w:val="001E7386"/>
    <w:rsid w:val="001F45A7"/>
    <w:rsid w:val="001F5E27"/>
    <w:rsid w:val="0020027C"/>
    <w:rsid w:val="00201A01"/>
    <w:rsid w:val="0020754B"/>
    <w:rsid w:val="002104D3"/>
    <w:rsid w:val="00213A33"/>
    <w:rsid w:val="0021763B"/>
    <w:rsid w:val="00226176"/>
    <w:rsid w:val="00232E9F"/>
    <w:rsid w:val="00235BF1"/>
    <w:rsid w:val="0023776A"/>
    <w:rsid w:val="00245748"/>
    <w:rsid w:val="00246DB1"/>
    <w:rsid w:val="002476B5"/>
    <w:rsid w:val="002520CC"/>
    <w:rsid w:val="00253ECF"/>
    <w:rsid w:val="00254044"/>
    <w:rsid w:val="002546A1"/>
    <w:rsid w:val="002575E8"/>
    <w:rsid w:val="00257EF1"/>
    <w:rsid w:val="00260582"/>
    <w:rsid w:val="002628F4"/>
    <w:rsid w:val="00262F53"/>
    <w:rsid w:val="002658E1"/>
    <w:rsid w:val="00271E21"/>
    <w:rsid w:val="0027461A"/>
    <w:rsid w:val="002746D3"/>
    <w:rsid w:val="00274BF2"/>
    <w:rsid w:val="00275D08"/>
    <w:rsid w:val="002839AF"/>
    <w:rsid w:val="002842EA"/>
    <w:rsid w:val="002858E3"/>
    <w:rsid w:val="0029190A"/>
    <w:rsid w:val="00292C5A"/>
    <w:rsid w:val="00295241"/>
    <w:rsid w:val="002A4DFC"/>
    <w:rsid w:val="002B047D"/>
    <w:rsid w:val="002B37AE"/>
    <w:rsid w:val="002B3F21"/>
    <w:rsid w:val="002B732B"/>
    <w:rsid w:val="002B76A7"/>
    <w:rsid w:val="002B7BEC"/>
    <w:rsid w:val="002C0B97"/>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37838"/>
    <w:rsid w:val="00341161"/>
    <w:rsid w:val="00343365"/>
    <w:rsid w:val="003445F4"/>
    <w:rsid w:val="00345D3D"/>
    <w:rsid w:val="00353501"/>
    <w:rsid w:val="00353734"/>
    <w:rsid w:val="003538D4"/>
    <w:rsid w:val="003545F5"/>
    <w:rsid w:val="003606F8"/>
    <w:rsid w:val="003648EF"/>
    <w:rsid w:val="003673E6"/>
    <w:rsid w:val="00375B6C"/>
    <w:rsid w:val="00377264"/>
    <w:rsid w:val="003779D2"/>
    <w:rsid w:val="00381653"/>
    <w:rsid w:val="0038199E"/>
    <w:rsid w:val="00385355"/>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0AAC"/>
    <w:rsid w:val="003E3865"/>
    <w:rsid w:val="003E74C8"/>
    <w:rsid w:val="003E74E2"/>
    <w:rsid w:val="003E7780"/>
    <w:rsid w:val="003E7C46"/>
    <w:rsid w:val="003F2106"/>
    <w:rsid w:val="003F44BE"/>
    <w:rsid w:val="003F52A7"/>
    <w:rsid w:val="003F7013"/>
    <w:rsid w:val="003F7F6A"/>
    <w:rsid w:val="0040240C"/>
    <w:rsid w:val="004028FD"/>
    <w:rsid w:val="00404C29"/>
    <w:rsid w:val="00413021"/>
    <w:rsid w:val="00414C35"/>
    <w:rsid w:val="004171B7"/>
    <w:rsid w:val="00420D66"/>
    <w:rsid w:val="00424C53"/>
    <w:rsid w:val="004263BB"/>
    <w:rsid w:val="004301C6"/>
    <w:rsid w:val="00433FB2"/>
    <w:rsid w:val="0043478F"/>
    <w:rsid w:val="0043602B"/>
    <w:rsid w:val="004367D2"/>
    <w:rsid w:val="00440BE0"/>
    <w:rsid w:val="00442271"/>
    <w:rsid w:val="00442A06"/>
    <w:rsid w:val="00442C1C"/>
    <w:rsid w:val="0044584B"/>
    <w:rsid w:val="00447CB7"/>
    <w:rsid w:val="004538A0"/>
    <w:rsid w:val="00455CC9"/>
    <w:rsid w:val="00460826"/>
    <w:rsid w:val="00460B1E"/>
    <w:rsid w:val="00460EA7"/>
    <w:rsid w:val="0046195B"/>
    <w:rsid w:val="0046210D"/>
    <w:rsid w:val="0046362D"/>
    <w:rsid w:val="0046596D"/>
    <w:rsid w:val="004751DA"/>
    <w:rsid w:val="00475F27"/>
    <w:rsid w:val="004852AB"/>
    <w:rsid w:val="00487C04"/>
    <w:rsid w:val="004907E1"/>
    <w:rsid w:val="00490900"/>
    <w:rsid w:val="00494C8E"/>
    <w:rsid w:val="004A035B"/>
    <w:rsid w:val="004A2108"/>
    <w:rsid w:val="004A38D7"/>
    <w:rsid w:val="004A778C"/>
    <w:rsid w:val="004B14DD"/>
    <w:rsid w:val="004B3536"/>
    <w:rsid w:val="004B48C7"/>
    <w:rsid w:val="004B7926"/>
    <w:rsid w:val="004C2E6A"/>
    <w:rsid w:val="004C64B8"/>
    <w:rsid w:val="004D2A2D"/>
    <w:rsid w:val="004D479F"/>
    <w:rsid w:val="004D6689"/>
    <w:rsid w:val="004E1018"/>
    <w:rsid w:val="004E1D1D"/>
    <w:rsid w:val="004E2375"/>
    <w:rsid w:val="004E3A1B"/>
    <w:rsid w:val="004E42F4"/>
    <w:rsid w:val="004E7AC8"/>
    <w:rsid w:val="004F05F4"/>
    <w:rsid w:val="004F0C94"/>
    <w:rsid w:val="005019AE"/>
    <w:rsid w:val="00503749"/>
    <w:rsid w:val="00503D59"/>
    <w:rsid w:val="00504CF4"/>
    <w:rsid w:val="0050635B"/>
    <w:rsid w:val="005075B3"/>
    <w:rsid w:val="005151C2"/>
    <w:rsid w:val="005154F1"/>
    <w:rsid w:val="00515750"/>
    <w:rsid w:val="00526EFE"/>
    <w:rsid w:val="005275E8"/>
    <w:rsid w:val="005309FE"/>
    <w:rsid w:val="0053199F"/>
    <w:rsid w:val="00531E12"/>
    <w:rsid w:val="00533B90"/>
    <w:rsid w:val="005410F8"/>
    <w:rsid w:val="005423BD"/>
    <w:rsid w:val="005448EC"/>
    <w:rsid w:val="00544A61"/>
    <w:rsid w:val="0054528E"/>
    <w:rsid w:val="00545963"/>
    <w:rsid w:val="00550256"/>
    <w:rsid w:val="00551104"/>
    <w:rsid w:val="0055309B"/>
    <w:rsid w:val="00553165"/>
    <w:rsid w:val="00553958"/>
    <w:rsid w:val="00556BB7"/>
    <w:rsid w:val="0055763D"/>
    <w:rsid w:val="00561516"/>
    <w:rsid w:val="005621F2"/>
    <w:rsid w:val="00567B58"/>
    <w:rsid w:val="00571223"/>
    <w:rsid w:val="005756F8"/>
    <w:rsid w:val="005763E0"/>
    <w:rsid w:val="00576783"/>
    <w:rsid w:val="0057760B"/>
    <w:rsid w:val="00581136"/>
    <w:rsid w:val="00581EB8"/>
    <w:rsid w:val="005827A6"/>
    <w:rsid w:val="005839E7"/>
    <w:rsid w:val="0058437F"/>
    <w:rsid w:val="005A27CA"/>
    <w:rsid w:val="005A43BD"/>
    <w:rsid w:val="005A5C19"/>
    <w:rsid w:val="005A79E5"/>
    <w:rsid w:val="005B68A6"/>
    <w:rsid w:val="005D034C"/>
    <w:rsid w:val="005E11D0"/>
    <w:rsid w:val="005E226E"/>
    <w:rsid w:val="005E2636"/>
    <w:rsid w:val="005F0388"/>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42868"/>
    <w:rsid w:val="0064643B"/>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76BDD"/>
    <w:rsid w:val="00680A04"/>
    <w:rsid w:val="00686D80"/>
    <w:rsid w:val="00692F86"/>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63E5"/>
    <w:rsid w:val="006E1753"/>
    <w:rsid w:val="006E2886"/>
    <w:rsid w:val="006E31C4"/>
    <w:rsid w:val="006E3911"/>
    <w:rsid w:val="006E69F4"/>
    <w:rsid w:val="006F1B67"/>
    <w:rsid w:val="006F4D9C"/>
    <w:rsid w:val="0070091D"/>
    <w:rsid w:val="00702088"/>
    <w:rsid w:val="00702854"/>
    <w:rsid w:val="007042D9"/>
    <w:rsid w:val="00707425"/>
    <w:rsid w:val="00712491"/>
    <w:rsid w:val="0071741C"/>
    <w:rsid w:val="00726C84"/>
    <w:rsid w:val="007348D8"/>
    <w:rsid w:val="00742B90"/>
    <w:rsid w:val="0074406E"/>
    <w:rsid w:val="0074434D"/>
    <w:rsid w:val="00752E53"/>
    <w:rsid w:val="00756F86"/>
    <w:rsid w:val="007570C4"/>
    <w:rsid w:val="00760057"/>
    <w:rsid w:val="007605B8"/>
    <w:rsid w:val="00767D60"/>
    <w:rsid w:val="0077112D"/>
    <w:rsid w:val="00771B1E"/>
    <w:rsid w:val="00773C95"/>
    <w:rsid w:val="00774AB9"/>
    <w:rsid w:val="0078171E"/>
    <w:rsid w:val="00783FC4"/>
    <w:rsid w:val="0078658E"/>
    <w:rsid w:val="007920E2"/>
    <w:rsid w:val="007953D4"/>
    <w:rsid w:val="0079566E"/>
    <w:rsid w:val="00795B34"/>
    <w:rsid w:val="007A067F"/>
    <w:rsid w:val="007A1295"/>
    <w:rsid w:val="007B1770"/>
    <w:rsid w:val="007B4D3E"/>
    <w:rsid w:val="007B7C70"/>
    <w:rsid w:val="007B7DEB"/>
    <w:rsid w:val="007C0449"/>
    <w:rsid w:val="007C43B6"/>
    <w:rsid w:val="007D2151"/>
    <w:rsid w:val="007D21DC"/>
    <w:rsid w:val="007D3803"/>
    <w:rsid w:val="007D3B90"/>
    <w:rsid w:val="007D42CC"/>
    <w:rsid w:val="007D5DE4"/>
    <w:rsid w:val="007D7C3A"/>
    <w:rsid w:val="007E0777"/>
    <w:rsid w:val="007E1341"/>
    <w:rsid w:val="007E1AE6"/>
    <w:rsid w:val="007E1B41"/>
    <w:rsid w:val="007E1EC4"/>
    <w:rsid w:val="007E30B9"/>
    <w:rsid w:val="007E537A"/>
    <w:rsid w:val="007E611C"/>
    <w:rsid w:val="007E74F1"/>
    <w:rsid w:val="007F0F0C"/>
    <w:rsid w:val="007F1288"/>
    <w:rsid w:val="007F19B4"/>
    <w:rsid w:val="007F3E11"/>
    <w:rsid w:val="00800A8A"/>
    <w:rsid w:val="0080155C"/>
    <w:rsid w:val="008017DC"/>
    <w:rsid w:val="00804692"/>
    <w:rsid w:val="008052E1"/>
    <w:rsid w:val="00811E04"/>
    <w:rsid w:val="00811EEB"/>
    <w:rsid w:val="0082081A"/>
    <w:rsid w:val="00822F2C"/>
    <w:rsid w:val="00823DEE"/>
    <w:rsid w:val="008305E8"/>
    <w:rsid w:val="00836165"/>
    <w:rsid w:val="008365B2"/>
    <w:rsid w:val="00846359"/>
    <w:rsid w:val="0084640C"/>
    <w:rsid w:val="00856088"/>
    <w:rsid w:val="00856DB5"/>
    <w:rsid w:val="00860826"/>
    <w:rsid w:val="00860E21"/>
    <w:rsid w:val="00863117"/>
    <w:rsid w:val="0086388B"/>
    <w:rsid w:val="008642E5"/>
    <w:rsid w:val="00864488"/>
    <w:rsid w:val="008677DA"/>
    <w:rsid w:val="00870A36"/>
    <w:rsid w:val="00871507"/>
    <w:rsid w:val="00872D93"/>
    <w:rsid w:val="00880470"/>
    <w:rsid w:val="00880D94"/>
    <w:rsid w:val="008814E8"/>
    <w:rsid w:val="00886F64"/>
    <w:rsid w:val="008924DE"/>
    <w:rsid w:val="008A09FC"/>
    <w:rsid w:val="008A3755"/>
    <w:rsid w:val="008B19DC"/>
    <w:rsid w:val="008B264F"/>
    <w:rsid w:val="008B5D08"/>
    <w:rsid w:val="008B6F83"/>
    <w:rsid w:val="008B7FD8"/>
    <w:rsid w:val="008C0B55"/>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18E"/>
    <w:rsid w:val="00902F55"/>
    <w:rsid w:val="0090582B"/>
    <w:rsid w:val="009060C0"/>
    <w:rsid w:val="009133F5"/>
    <w:rsid w:val="0091756F"/>
    <w:rsid w:val="00920A27"/>
    <w:rsid w:val="00921216"/>
    <w:rsid w:val="009216CC"/>
    <w:rsid w:val="009220A6"/>
    <w:rsid w:val="00922E41"/>
    <w:rsid w:val="00924DF5"/>
    <w:rsid w:val="00925892"/>
    <w:rsid w:val="00926083"/>
    <w:rsid w:val="00926D08"/>
    <w:rsid w:val="00930D08"/>
    <w:rsid w:val="00931466"/>
    <w:rsid w:val="00932D69"/>
    <w:rsid w:val="009354FD"/>
    <w:rsid w:val="00935589"/>
    <w:rsid w:val="00937408"/>
    <w:rsid w:val="009427FA"/>
    <w:rsid w:val="00944647"/>
    <w:rsid w:val="009469E2"/>
    <w:rsid w:val="00947D82"/>
    <w:rsid w:val="0095231A"/>
    <w:rsid w:val="0095565C"/>
    <w:rsid w:val="009634D3"/>
    <w:rsid w:val="00964AB6"/>
    <w:rsid w:val="00966F9A"/>
    <w:rsid w:val="00977B8A"/>
    <w:rsid w:val="00981424"/>
    <w:rsid w:val="00982971"/>
    <w:rsid w:val="009845AD"/>
    <w:rsid w:val="00984835"/>
    <w:rsid w:val="00984BFA"/>
    <w:rsid w:val="009933EF"/>
    <w:rsid w:val="00995BA0"/>
    <w:rsid w:val="009961AD"/>
    <w:rsid w:val="009A418B"/>
    <w:rsid w:val="009A426F"/>
    <w:rsid w:val="009A42D5"/>
    <w:rsid w:val="009A4473"/>
    <w:rsid w:val="009B05C9"/>
    <w:rsid w:val="009B286C"/>
    <w:rsid w:val="009C151C"/>
    <w:rsid w:val="009C361D"/>
    <w:rsid w:val="009C440A"/>
    <w:rsid w:val="009C6E70"/>
    <w:rsid w:val="009D2A09"/>
    <w:rsid w:val="009D5125"/>
    <w:rsid w:val="009D60B8"/>
    <w:rsid w:val="009D7D4B"/>
    <w:rsid w:val="009E36ED"/>
    <w:rsid w:val="009E3B47"/>
    <w:rsid w:val="009E3C8C"/>
    <w:rsid w:val="009E43F4"/>
    <w:rsid w:val="009E5286"/>
    <w:rsid w:val="009E624D"/>
    <w:rsid w:val="009E6B77"/>
    <w:rsid w:val="009F4372"/>
    <w:rsid w:val="009F460A"/>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F20"/>
    <w:rsid w:val="00A339D0"/>
    <w:rsid w:val="00A3415C"/>
    <w:rsid w:val="00A35893"/>
    <w:rsid w:val="00A41002"/>
    <w:rsid w:val="00A4201A"/>
    <w:rsid w:val="00A440FC"/>
    <w:rsid w:val="00A5465D"/>
    <w:rsid w:val="00A553CE"/>
    <w:rsid w:val="00A5677A"/>
    <w:rsid w:val="00A56DCC"/>
    <w:rsid w:val="00A613AF"/>
    <w:rsid w:val="00A625E8"/>
    <w:rsid w:val="00A63DFF"/>
    <w:rsid w:val="00A64496"/>
    <w:rsid w:val="00A6490D"/>
    <w:rsid w:val="00A67033"/>
    <w:rsid w:val="00A7415D"/>
    <w:rsid w:val="00A80363"/>
    <w:rsid w:val="00A80939"/>
    <w:rsid w:val="00A83E9D"/>
    <w:rsid w:val="00A87C05"/>
    <w:rsid w:val="00A90DDC"/>
    <w:rsid w:val="00A9169D"/>
    <w:rsid w:val="00A93598"/>
    <w:rsid w:val="00A97A3A"/>
    <w:rsid w:val="00AA240C"/>
    <w:rsid w:val="00AB0332"/>
    <w:rsid w:val="00AB6E37"/>
    <w:rsid w:val="00AC101C"/>
    <w:rsid w:val="00AC489F"/>
    <w:rsid w:val="00AD4CF1"/>
    <w:rsid w:val="00AD5988"/>
    <w:rsid w:val="00AD6293"/>
    <w:rsid w:val="00AD7623"/>
    <w:rsid w:val="00AE1643"/>
    <w:rsid w:val="00AE16AF"/>
    <w:rsid w:val="00AE539E"/>
    <w:rsid w:val="00AF372E"/>
    <w:rsid w:val="00AF7800"/>
    <w:rsid w:val="00B00CF5"/>
    <w:rsid w:val="00B072E0"/>
    <w:rsid w:val="00B1007E"/>
    <w:rsid w:val="00B12B2A"/>
    <w:rsid w:val="00B13D41"/>
    <w:rsid w:val="00B253F6"/>
    <w:rsid w:val="00B26675"/>
    <w:rsid w:val="00B26A0A"/>
    <w:rsid w:val="00B305DB"/>
    <w:rsid w:val="00B305F6"/>
    <w:rsid w:val="00B30B75"/>
    <w:rsid w:val="00B3262F"/>
    <w:rsid w:val="00B332F8"/>
    <w:rsid w:val="00B3492B"/>
    <w:rsid w:val="00B4008E"/>
    <w:rsid w:val="00B441E1"/>
    <w:rsid w:val="00B4646F"/>
    <w:rsid w:val="00B55C7D"/>
    <w:rsid w:val="00B56592"/>
    <w:rsid w:val="00B63038"/>
    <w:rsid w:val="00B64BD8"/>
    <w:rsid w:val="00B701D1"/>
    <w:rsid w:val="00B73AF2"/>
    <w:rsid w:val="00B73D79"/>
    <w:rsid w:val="00B73FE9"/>
    <w:rsid w:val="00B7551A"/>
    <w:rsid w:val="00B773F1"/>
    <w:rsid w:val="00B82BA4"/>
    <w:rsid w:val="00B86AB1"/>
    <w:rsid w:val="00B87726"/>
    <w:rsid w:val="00B91B22"/>
    <w:rsid w:val="00B93782"/>
    <w:rsid w:val="00B951D7"/>
    <w:rsid w:val="00BA40E1"/>
    <w:rsid w:val="00BA7EBA"/>
    <w:rsid w:val="00BB078E"/>
    <w:rsid w:val="00BB2A06"/>
    <w:rsid w:val="00BB2CBB"/>
    <w:rsid w:val="00BB4198"/>
    <w:rsid w:val="00BC03EE"/>
    <w:rsid w:val="00BC59F1"/>
    <w:rsid w:val="00BD488E"/>
    <w:rsid w:val="00BE0D5A"/>
    <w:rsid w:val="00BF3DE1"/>
    <w:rsid w:val="00BF4843"/>
    <w:rsid w:val="00BF48A4"/>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311F"/>
    <w:rsid w:val="00C66296"/>
    <w:rsid w:val="00C7394D"/>
    <w:rsid w:val="00C73A06"/>
    <w:rsid w:val="00C756B7"/>
    <w:rsid w:val="00C77282"/>
    <w:rsid w:val="00C84DE5"/>
    <w:rsid w:val="00C86248"/>
    <w:rsid w:val="00C90B31"/>
    <w:rsid w:val="00CA0D6F"/>
    <w:rsid w:val="00CA3E12"/>
    <w:rsid w:val="00CA43C1"/>
    <w:rsid w:val="00CA4C33"/>
    <w:rsid w:val="00CA6F4A"/>
    <w:rsid w:val="00CB3483"/>
    <w:rsid w:val="00CB6427"/>
    <w:rsid w:val="00CC09A0"/>
    <w:rsid w:val="00CC0FBE"/>
    <w:rsid w:val="00CC1020"/>
    <w:rsid w:val="00CC4A2D"/>
    <w:rsid w:val="00CD077C"/>
    <w:rsid w:val="00CD2119"/>
    <w:rsid w:val="00CD237A"/>
    <w:rsid w:val="00CD36AC"/>
    <w:rsid w:val="00CE13A3"/>
    <w:rsid w:val="00CE36BC"/>
    <w:rsid w:val="00CF1747"/>
    <w:rsid w:val="00CF60ED"/>
    <w:rsid w:val="00D05D74"/>
    <w:rsid w:val="00D12A94"/>
    <w:rsid w:val="00D20C59"/>
    <w:rsid w:val="00D22249"/>
    <w:rsid w:val="00D23323"/>
    <w:rsid w:val="00D2392A"/>
    <w:rsid w:val="00D25FFE"/>
    <w:rsid w:val="00D26F8A"/>
    <w:rsid w:val="00D27922"/>
    <w:rsid w:val="00D27A64"/>
    <w:rsid w:val="00D31468"/>
    <w:rsid w:val="00D371B0"/>
    <w:rsid w:val="00D37D80"/>
    <w:rsid w:val="00D442F3"/>
    <w:rsid w:val="00D44483"/>
    <w:rsid w:val="00D4476F"/>
    <w:rsid w:val="00D50573"/>
    <w:rsid w:val="00D51410"/>
    <w:rsid w:val="00D54D50"/>
    <w:rsid w:val="00D560B4"/>
    <w:rsid w:val="00D662F8"/>
    <w:rsid w:val="00D66797"/>
    <w:rsid w:val="00D7087C"/>
    <w:rsid w:val="00D70C3C"/>
    <w:rsid w:val="00D71DF7"/>
    <w:rsid w:val="00D72BE5"/>
    <w:rsid w:val="00D81462"/>
    <w:rsid w:val="00D82402"/>
    <w:rsid w:val="00D82431"/>
    <w:rsid w:val="00D82D99"/>
    <w:rsid w:val="00D82F26"/>
    <w:rsid w:val="00D863D0"/>
    <w:rsid w:val="00D86B00"/>
    <w:rsid w:val="00D86FB9"/>
    <w:rsid w:val="00D87C87"/>
    <w:rsid w:val="00D90BB4"/>
    <w:rsid w:val="00D90E07"/>
    <w:rsid w:val="00D932C2"/>
    <w:rsid w:val="00D95A0C"/>
    <w:rsid w:val="00DA0232"/>
    <w:rsid w:val="00DA3956"/>
    <w:rsid w:val="00DA5449"/>
    <w:rsid w:val="00DA7F9E"/>
    <w:rsid w:val="00DB39CF"/>
    <w:rsid w:val="00DB7256"/>
    <w:rsid w:val="00DC0401"/>
    <w:rsid w:val="00DC20BD"/>
    <w:rsid w:val="00DC4680"/>
    <w:rsid w:val="00DD0BCD"/>
    <w:rsid w:val="00DD447A"/>
    <w:rsid w:val="00DD555C"/>
    <w:rsid w:val="00DE19EF"/>
    <w:rsid w:val="00DE3B20"/>
    <w:rsid w:val="00DE5F23"/>
    <w:rsid w:val="00DE6C94"/>
    <w:rsid w:val="00DE6FD7"/>
    <w:rsid w:val="00DF0C7C"/>
    <w:rsid w:val="00DF6931"/>
    <w:rsid w:val="00E10B18"/>
    <w:rsid w:val="00E2285B"/>
    <w:rsid w:val="00E22993"/>
    <w:rsid w:val="00E23271"/>
    <w:rsid w:val="00E23DDB"/>
    <w:rsid w:val="00E24F80"/>
    <w:rsid w:val="00E259F3"/>
    <w:rsid w:val="00E30985"/>
    <w:rsid w:val="00E33238"/>
    <w:rsid w:val="00E33934"/>
    <w:rsid w:val="00E376B7"/>
    <w:rsid w:val="00E42F5D"/>
    <w:rsid w:val="00E4486C"/>
    <w:rsid w:val="00E4566A"/>
    <w:rsid w:val="00E460B6"/>
    <w:rsid w:val="00E511D5"/>
    <w:rsid w:val="00E539F6"/>
    <w:rsid w:val="00E53A9F"/>
    <w:rsid w:val="00E57349"/>
    <w:rsid w:val="00E60249"/>
    <w:rsid w:val="00E62238"/>
    <w:rsid w:val="00E65269"/>
    <w:rsid w:val="00E71200"/>
    <w:rsid w:val="00E724F3"/>
    <w:rsid w:val="00E72BDC"/>
    <w:rsid w:val="00E76D66"/>
    <w:rsid w:val="00E770D7"/>
    <w:rsid w:val="00E80820"/>
    <w:rsid w:val="00E81759"/>
    <w:rsid w:val="00E9369C"/>
    <w:rsid w:val="00EA796A"/>
    <w:rsid w:val="00EB1856"/>
    <w:rsid w:val="00EB2AFC"/>
    <w:rsid w:val="00EC50CE"/>
    <w:rsid w:val="00EC5B34"/>
    <w:rsid w:val="00ED021E"/>
    <w:rsid w:val="00ED323C"/>
    <w:rsid w:val="00ED5EDA"/>
    <w:rsid w:val="00ED778C"/>
    <w:rsid w:val="00EE28C0"/>
    <w:rsid w:val="00EE2D5C"/>
    <w:rsid w:val="00EE441A"/>
    <w:rsid w:val="00EE4ADE"/>
    <w:rsid w:val="00EE4DE8"/>
    <w:rsid w:val="00EE5CB7"/>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34C9"/>
    <w:rsid w:val="00F5180D"/>
    <w:rsid w:val="00F54E74"/>
    <w:rsid w:val="00F63781"/>
    <w:rsid w:val="00F67496"/>
    <w:rsid w:val="00F7421E"/>
    <w:rsid w:val="00F75409"/>
    <w:rsid w:val="00F801BA"/>
    <w:rsid w:val="00F807AD"/>
    <w:rsid w:val="00F80C44"/>
    <w:rsid w:val="00F90AD9"/>
    <w:rsid w:val="00F9366A"/>
    <w:rsid w:val="00F946C9"/>
    <w:rsid w:val="00FA0EA5"/>
    <w:rsid w:val="00FA2CB8"/>
    <w:rsid w:val="00FA68C7"/>
    <w:rsid w:val="00FA74EE"/>
    <w:rsid w:val="00FB0A5B"/>
    <w:rsid w:val="00FB554D"/>
    <w:rsid w:val="00FC09F7"/>
    <w:rsid w:val="00FC3711"/>
    <w:rsid w:val="00FC46E7"/>
    <w:rsid w:val="00FC4B46"/>
    <w:rsid w:val="00FC5D25"/>
    <w:rsid w:val="00FD0D7E"/>
    <w:rsid w:val="00FD16C4"/>
    <w:rsid w:val="00FD362F"/>
    <w:rsid w:val="00FD47FE"/>
    <w:rsid w:val="00FD4FFB"/>
    <w:rsid w:val="00FE022F"/>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2945AE"/>
  <w15:docId w15:val="{36AE21EB-7ED0-4BCF-9E40-20211BD7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50"/>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8677DA"/>
    <w:pPr>
      <w:keepNext/>
      <w:numPr>
        <w:ilvl w:val="1"/>
        <w:numId w:val="50"/>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8677DA"/>
    <w:rPr>
      <w:rFonts w:ascii="Avenir Black" w:hAnsi="Avenir Black"/>
      <w:b/>
      <w:color w:val="076283"/>
      <w:sz w:val="28"/>
      <w:lang w:eastAsia="en-GB"/>
    </w:rPr>
  </w:style>
  <w:style w:type="character" w:customStyle="1" w:styleId="Heading3Char">
    <w:name w:val="Heading 3 Char"/>
    <w:link w:val="Heading3"/>
    <w:uiPriority w:val="1"/>
    <w:rsid w:val="009C6E70"/>
    <w:rPr>
      <w:rFonts w:ascii="Arial" w:hAnsi="Arial"/>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rial" w:hAnsi="Arial"/>
      <w:sz w:val="22"/>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50"/>
      </w:numPr>
      <w:spacing w:before="360"/>
    </w:pPr>
    <w:rPr>
      <w:szCs w:val="24"/>
    </w:rPr>
  </w:style>
  <w:style w:type="paragraph" w:customStyle="1" w:styleId="Letter">
    <w:name w:val="Letter"/>
    <w:basedOn w:val="Normal"/>
    <w:qFormat/>
    <w:rsid w:val="00F140B2"/>
    <w:pPr>
      <w:numPr>
        <w:ilvl w:val="3"/>
        <w:numId w:val="50"/>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character" w:styleId="CommentReference">
    <w:name w:val="annotation reference"/>
    <w:basedOn w:val="DefaultParagraphFont"/>
    <w:uiPriority w:val="99"/>
    <w:semiHidden/>
    <w:unhideWhenUsed/>
    <w:rsid w:val="00274BF2"/>
    <w:rPr>
      <w:sz w:val="16"/>
      <w:szCs w:val="16"/>
    </w:rPr>
  </w:style>
  <w:style w:type="paragraph" w:styleId="CommentText">
    <w:name w:val="annotation text"/>
    <w:basedOn w:val="Normal"/>
    <w:link w:val="CommentTextChar"/>
    <w:uiPriority w:val="99"/>
    <w:semiHidden/>
    <w:unhideWhenUsed/>
    <w:rsid w:val="00274BF2"/>
  </w:style>
  <w:style w:type="character" w:customStyle="1" w:styleId="CommentTextChar">
    <w:name w:val="Comment Text Char"/>
    <w:basedOn w:val="DefaultParagraphFont"/>
    <w:link w:val="CommentText"/>
    <w:uiPriority w:val="99"/>
    <w:semiHidden/>
    <w:rsid w:val="00274BF2"/>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274BF2"/>
    <w:rPr>
      <w:b/>
      <w:bCs/>
    </w:rPr>
  </w:style>
  <w:style w:type="character" w:customStyle="1" w:styleId="CommentSubjectChar">
    <w:name w:val="Comment Subject Char"/>
    <w:basedOn w:val="CommentTextChar"/>
    <w:link w:val="CommentSubject"/>
    <w:uiPriority w:val="99"/>
    <w:semiHidden/>
    <w:rsid w:val="00274BF2"/>
    <w:rPr>
      <w:rFonts w:ascii="Avenir" w:hAnsi="Aveni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19A2E494FBE49A653C68BD48794E1" ma:contentTypeVersion="7" ma:contentTypeDescription="Create a new document." ma:contentTypeScope="" ma:versionID="f099d77642a0b569162ee49bb55df91b">
  <xsd:schema xmlns:xsd="http://www.w3.org/2001/XMLSchema" xmlns:xs="http://www.w3.org/2001/XMLSchema" xmlns:p="http://schemas.microsoft.com/office/2006/metadata/properties" xmlns:ns3="42cbe17a-6973-44fa-9f36-28eed1a79c71" xmlns:ns4="b033b2a3-263c-4940-a2c3-8240ac36326c" targetNamespace="http://schemas.microsoft.com/office/2006/metadata/properties" ma:root="true" ma:fieldsID="30e797df6d4a472c748e087b51c751c5" ns3:_="" ns4:_="">
    <xsd:import namespace="42cbe17a-6973-44fa-9f36-28eed1a79c71"/>
    <xsd:import namespace="b033b2a3-263c-4940-a2c3-8240ac363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be17a-6973-44fa-9f36-28eed1a79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3b2a3-263c-4940-a2c3-8240ac363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E8E87-C61B-4A85-A29B-83BE9EF2DEB8}">
  <ds:schemaRefs>
    <ds:schemaRef ds:uri="http://schemas.microsoft.com/sharepoint/v3/contenttype/forms"/>
  </ds:schemaRefs>
</ds:datastoreItem>
</file>

<file path=customXml/itemProps2.xml><?xml version="1.0" encoding="utf-8"?>
<ds:datastoreItem xmlns:ds="http://schemas.openxmlformats.org/officeDocument/2006/customXml" ds:itemID="{212E6919-5E12-4744-90A2-3EFB319E7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be17a-6973-44fa-9f36-28eed1a79c71"/>
    <ds:schemaRef ds:uri="b033b2a3-263c-4940-a2c3-8240ac36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AEADB-6709-4D7F-8F53-6D9E771FFB6D}">
  <ds:schemaRefs>
    <ds:schemaRef ds:uri="http://schemas.openxmlformats.org/officeDocument/2006/bibliography"/>
  </ds:schemaRefs>
</ds:datastoreItem>
</file>

<file path=customXml/itemProps4.xml><?xml version="1.0" encoding="utf-8"?>
<ds:datastoreItem xmlns:ds="http://schemas.openxmlformats.org/officeDocument/2006/customXml" ds:itemID="{517E77B8-3390-4337-AEE6-1DF1DCEA2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TotalTime>
  <Pages>4</Pages>
  <Words>729</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A Section E, Possession for manufacture activity</vt:lpstr>
    </vt:vector>
  </TitlesOfParts>
  <Company>Microsoft</Company>
  <LinksUpToDate>false</LinksUpToDate>
  <CharactersWithSpaces>4865</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E, Possession for manufacture activity</dc:title>
  <dc:creator>Ministry of Health</dc:creator>
  <cp:lastModifiedBy>Khay Ooi</cp:lastModifiedBy>
  <cp:revision>3</cp:revision>
  <cp:lastPrinted>2015-11-17T05:02:00Z</cp:lastPrinted>
  <dcterms:created xsi:type="dcterms:W3CDTF">2022-05-31T21:10:00Z</dcterms:created>
  <dcterms:modified xsi:type="dcterms:W3CDTF">2022-05-31T21:11:00Z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0x0101009D219A2E494FBE49A653C68BD48794E1</vt:lpwstr>
  </property>
</Properties>
</file>