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0CDF" w14:textId="16CDC1CB" w:rsidR="005A62ED" w:rsidRDefault="0089453B" w:rsidP="005A62ED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547F" wp14:editId="3262AE74">
                <wp:simplePos x="0" y="0"/>
                <wp:positionH relativeFrom="column">
                  <wp:posOffset>-1058757</wp:posOffset>
                </wp:positionH>
                <wp:positionV relativeFrom="page">
                  <wp:posOffset>1667933</wp:posOffset>
                </wp:positionV>
                <wp:extent cx="592455" cy="93916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939165"/>
                        </a:xfrm>
                        <a:prstGeom prst="rect">
                          <a:avLst/>
                        </a:prstGeom>
                        <a:solidFill>
                          <a:srgbClr val="1B8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DB883A" id="Rectangle 10" o:spid="_x0000_s1026" style="position:absolute;margin-left:-83.35pt;margin-top:131.35pt;width:46.6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" fillcolor="#1b83a0" stroked="f" strokeweight="2pt">
                <w10:wrap anchory="page"/>
              </v:rect>
            </w:pict>
          </mc:Fallback>
        </mc:AlternateContent>
      </w:r>
      <w:r w:rsidR="005A62ED" w:rsidRPr="000646BE">
        <w:t xml:space="preserve">Drug checking licensing scheme provider </w:t>
      </w:r>
      <w:r w:rsidR="005A62ED">
        <w:t>l</w:t>
      </w:r>
      <w:r w:rsidR="005A62ED" w:rsidRPr="000646BE">
        <w:t>icensing application form</w:t>
      </w:r>
    </w:p>
    <w:p w14:paraId="2E7A4DDD" w14:textId="7EB588BD" w:rsidR="009A42D5" w:rsidRPr="005A62ED" w:rsidRDefault="005A62ED" w:rsidP="005A62ED">
      <w:pPr>
        <w:pStyle w:val="Heading2"/>
        <w:rPr>
          <w:sz w:val="44"/>
          <w:szCs w:val="44"/>
        </w:rPr>
      </w:pPr>
      <w:r w:rsidRPr="005A62ED">
        <w:rPr>
          <w:sz w:val="44"/>
          <w:szCs w:val="44"/>
        </w:rPr>
        <w:t>Refer to the Misuse of Drugs Act 1975 (</w:t>
      </w:r>
      <w:proofErr w:type="spellStart"/>
      <w:r w:rsidRPr="005A62ED">
        <w:rPr>
          <w:sz w:val="44"/>
          <w:szCs w:val="44"/>
        </w:rPr>
        <w:t>MoDA</w:t>
      </w:r>
      <w:proofErr w:type="spellEnd"/>
      <w:r w:rsidRPr="005A62ED">
        <w:rPr>
          <w:sz w:val="44"/>
          <w:szCs w:val="44"/>
        </w:rPr>
        <w:t xml:space="preserve">) and </w:t>
      </w:r>
      <w:proofErr w:type="spellStart"/>
      <w:r w:rsidRPr="005A62ED">
        <w:rPr>
          <w:sz w:val="44"/>
          <w:szCs w:val="44"/>
        </w:rPr>
        <w:t>MoDA</w:t>
      </w:r>
      <w:proofErr w:type="spellEnd"/>
      <w:r w:rsidRPr="005A62ED">
        <w:rPr>
          <w:sz w:val="44"/>
          <w:szCs w:val="44"/>
        </w:rPr>
        <w:t xml:space="preserve"> Regulations</w:t>
      </w:r>
      <w:r w:rsidRPr="005A62ED">
        <w:rPr>
          <w:noProof/>
          <w:sz w:val="44"/>
          <w:szCs w:val="44"/>
        </w:rPr>
        <w:t xml:space="preserve"> </w:t>
      </w:r>
      <w:r w:rsidR="000646BE" w:rsidRPr="005A62E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3283D" wp14:editId="30C4082A">
                <wp:simplePos x="0" y="0"/>
                <wp:positionH relativeFrom="column">
                  <wp:posOffset>-954496</wp:posOffset>
                </wp:positionH>
                <wp:positionV relativeFrom="paragraph">
                  <wp:posOffset>193675</wp:posOffset>
                </wp:positionV>
                <wp:extent cx="195943" cy="990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B4D30D" id="Rectangle 9" o:spid="_x0000_s1026" style="position:absolute;margin-left:-75.15pt;margin-top:15.25pt;width:15.4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" fillcolor="white [3212]" stroked="f" strokeweight="2pt"/>
            </w:pict>
          </mc:Fallback>
        </mc:AlternateContent>
      </w:r>
    </w:p>
    <w:p w14:paraId="675E0A6E" w14:textId="16147220" w:rsidR="000646BE" w:rsidRDefault="000646BE" w:rsidP="00076408">
      <w:r w:rsidRPr="00076408">
        <w:t>P</w:t>
      </w:r>
      <w:r w:rsidR="00076408">
        <w:t>lease p</w:t>
      </w:r>
      <w:r w:rsidRPr="00076408">
        <w:t xml:space="preserve">rovide a response to all sections in the </w:t>
      </w:r>
      <w:r w:rsidRPr="00975FDF">
        <w:rPr>
          <w:b/>
          <w:bCs/>
        </w:rPr>
        <w:t>Applicant comment</w:t>
      </w:r>
      <w:r w:rsidRPr="00076408">
        <w:t xml:space="preserve"> column, unless you consider them not applicable; in this case, write ‘N/A’, and give a reason. Include supporting documentation where appropriate. </w:t>
      </w:r>
    </w:p>
    <w:p w14:paraId="7E3A61C5" w14:textId="77777777" w:rsidR="00076408" w:rsidRPr="00076408" w:rsidRDefault="00076408" w:rsidP="00076408"/>
    <w:p w14:paraId="4ED2E5E2" w14:textId="4A85BEF9" w:rsidR="00076408" w:rsidRPr="00076408" w:rsidRDefault="000646BE" w:rsidP="00076408">
      <w:r w:rsidRPr="00076408">
        <w:t xml:space="preserve">Refer to the </w:t>
      </w:r>
      <w:r w:rsidRPr="00076408">
        <w:rPr>
          <w:i/>
          <w:iCs/>
        </w:rPr>
        <w:t>Drug Checking Service Provider Licensing Hand</w:t>
      </w:r>
      <w:r w:rsidRPr="0075073A">
        <w:rPr>
          <w:i/>
          <w:iCs/>
        </w:rPr>
        <w:t>book</w:t>
      </w:r>
      <w:r w:rsidRPr="00076408">
        <w:t xml:space="preserve"> for further information</w:t>
      </w:r>
      <w:r w:rsidR="006C30CC">
        <w:t>.</w:t>
      </w:r>
    </w:p>
    <w:p w14:paraId="1E82B6A2" w14:textId="17A52345" w:rsidR="00BC1CA6" w:rsidRPr="00076408" w:rsidRDefault="00BC1CA6" w:rsidP="00076408"/>
    <w:tbl>
      <w:tblPr>
        <w:tblStyle w:val="GridTable1Light"/>
        <w:tblW w:w="5003" w:type="pct"/>
        <w:tblLayout w:type="fixed"/>
        <w:tblLook w:val="06A0" w:firstRow="1" w:lastRow="0" w:firstColumn="1" w:lastColumn="0" w:noHBand="1" w:noVBand="1"/>
      </w:tblPr>
      <w:tblGrid>
        <w:gridCol w:w="3113"/>
        <w:gridCol w:w="4676"/>
        <w:gridCol w:w="3222"/>
        <w:gridCol w:w="3544"/>
        <w:gridCol w:w="10"/>
      </w:tblGrid>
      <w:tr w:rsidR="00796D7A" w:rsidRPr="00796D7A" w14:paraId="4C143DA3" w14:textId="77777777" w:rsidTr="009B4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5"/>
            <w:shd w:val="clear" w:color="auto" w:fill="1B83A0"/>
          </w:tcPr>
          <w:p w14:paraId="6C672570" w14:textId="77777777" w:rsidR="00076408" w:rsidRPr="00796D7A" w:rsidRDefault="00076408" w:rsidP="00EF26F4">
            <w:pPr>
              <w:pStyle w:val="Table"/>
              <w:rPr>
                <w:color w:val="FFFFFF" w:themeColor="background1"/>
              </w:rPr>
            </w:pPr>
            <w:r w:rsidRPr="00796D7A">
              <w:rPr>
                <w:color w:val="FFFFFF" w:themeColor="background1"/>
              </w:rPr>
              <w:t>General application information</w:t>
            </w:r>
          </w:p>
        </w:tc>
      </w:tr>
      <w:tr w:rsidR="00740C23" w:rsidRPr="00076408" w14:paraId="7320DBF8" w14:textId="35CA3F61" w:rsidTr="009B4E7E">
        <w:trPr>
          <w:gridAfter w:val="1"/>
          <w:wAfter w:w="10" w:type="dxa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9F3F6"/>
          </w:tcPr>
          <w:p w14:paraId="55BBC665" w14:textId="2A06CE08" w:rsidR="00740C23" w:rsidRPr="00076408" w:rsidRDefault="00740C23" w:rsidP="00740C23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 w:rsidRPr="00037D79">
              <w:t>Applicant</w:t>
            </w:r>
            <w:r>
              <w:t>/Entity</w:t>
            </w:r>
            <w:r w:rsidRPr="00037D79">
              <w:t xml:space="preserve"> name</w:t>
            </w:r>
          </w:p>
        </w:tc>
        <w:sdt>
          <w:sdtPr>
            <w:alias w:val="Applicant/Entity name"/>
            <w:tag w:val="Applicant/Entity name"/>
            <w:id w:val="-1930804866"/>
            <w:placeholder>
              <w:docPart w:val="7680D6D465C74A998D91CF7F2496A6CE"/>
            </w:placeholder>
          </w:sdtPr>
          <w:sdtEndPr/>
          <w:sdtContent>
            <w:tc>
              <w:tcPr>
                <w:tcW w:w="4678" w:type="dxa"/>
                <w:shd w:val="clear" w:color="auto" w:fill="auto"/>
              </w:tcPr>
              <w:p w14:paraId="45CA0B50" w14:textId="64686E9A" w:rsidR="00740C23" w:rsidRPr="00076408" w:rsidRDefault="00740C23" w:rsidP="00740C23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tc>
          </w:sdtContent>
        </w:sdt>
        <w:tc>
          <w:tcPr>
            <w:tcW w:w="3223" w:type="dxa"/>
            <w:shd w:val="clear" w:color="auto" w:fill="E9F3F6"/>
          </w:tcPr>
          <w:p w14:paraId="2AEE41CF" w14:textId="5A088E25" w:rsidR="00740C23" w:rsidRPr="00740C23" w:rsidRDefault="00740C23" w:rsidP="00740C2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40C23">
              <w:rPr>
                <w:b/>
                <w:bCs/>
              </w:rPr>
              <w:t>Date of application submission</w:t>
            </w:r>
          </w:p>
        </w:tc>
        <w:sdt>
          <w:sdtPr>
            <w:alias w:val="Submission date"/>
            <w:tag w:val="Submission date"/>
            <w:id w:val="-1078289275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545" w:type="dxa"/>
                <w:shd w:val="clear" w:color="auto" w:fill="auto"/>
              </w:tcPr>
              <w:p w14:paraId="115F6650" w14:textId="2B2A2DBE" w:rsidR="00740C23" w:rsidRPr="00076408" w:rsidRDefault="00740C23" w:rsidP="00740C23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4B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0E88832" w14:textId="5818599F" w:rsidR="00BC1CA6" w:rsidRDefault="00BC1CA6" w:rsidP="00740C23">
      <w:pPr>
        <w:pStyle w:val="0Table"/>
      </w:pPr>
    </w:p>
    <w:p w14:paraId="4A83406C" w14:textId="77777777" w:rsidR="00B056F6" w:rsidRDefault="00B056F6" w:rsidP="00740C23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5E1EC7" w:rsidRPr="00EF26F4" w14:paraId="05B1C23E" w14:textId="77777777" w:rsidTr="009B4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803" w:type="dxa"/>
          </w:tcPr>
          <w:p w14:paraId="66A3AF42" w14:textId="6F556F78" w:rsidR="00740C23" w:rsidRPr="00EF26F4" w:rsidRDefault="000C7F5C" w:rsidP="000F45B0">
            <w:pPr>
              <w:pStyle w:val="Table"/>
              <w:rPr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General a</w:t>
            </w:r>
            <w:r w:rsidR="00740C23" w:rsidRPr="00EF26F4">
              <w:rPr>
                <w:color w:val="FFFFFF" w:themeColor="background1"/>
              </w:rPr>
              <w:t>pplication criteria</w:t>
            </w:r>
          </w:p>
        </w:tc>
        <w:tc>
          <w:tcPr>
            <w:tcW w:w="4252" w:type="dxa"/>
          </w:tcPr>
          <w:p w14:paraId="30876ECA" w14:textId="77777777" w:rsidR="00740C23" w:rsidRPr="00EF26F4" w:rsidRDefault="00740C23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Applicant comment</w:t>
            </w:r>
          </w:p>
        </w:tc>
        <w:tc>
          <w:tcPr>
            <w:tcW w:w="3515" w:type="dxa"/>
          </w:tcPr>
          <w:p w14:paraId="56B1FFDE" w14:textId="77777777" w:rsidR="00740C23" w:rsidRPr="00EF26F4" w:rsidRDefault="00740C23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Supporting documentation</w:t>
            </w:r>
          </w:p>
        </w:tc>
      </w:tr>
      <w:tr w:rsidR="009B4E7E" w14:paraId="5F01EE97" w14:textId="77777777" w:rsidTr="009B4E7E">
        <w:trPr>
          <w:trHeight w:val="433"/>
        </w:trPr>
        <w:tc>
          <w:tcPr>
            <w:tcW w:w="6803" w:type="dxa"/>
            <w:shd w:val="clear" w:color="auto" w:fill="auto"/>
          </w:tcPr>
          <w:p w14:paraId="0F7568CB" w14:textId="77777777" w:rsidR="00740C23" w:rsidRPr="00037D79" w:rsidRDefault="00740C23" w:rsidP="00C71A1F">
            <w:pPr>
              <w:pStyle w:val="Table"/>
            </w:pPr>
            <w:r w:rsidRPr="00164BA8">
              <w:t>Designated</w:t>
            </w:r>
            <w:r>
              <w:t xml:space="preserve"> c</w:t>
            </w:r>
            <w:r w:rsidRPr="00037D79">
              <w:t>ontact person</w:t>
            </w:r>
            <w:r>
              <w:t xml:space="preserve"> for applicant</w:t>
            </w:r>
          </w:p>
          <w:p w14:paraId="2641E3ED" w14:textId="77777777" w:rsidR="00740C23" w:rsidRPr="00EF26F4" w:rsidRDefault="00740C23" w:rsidP="000F45B0">
            <w:pPr>
              <w:pStyle w:val="TableBullet"/>
            </w:pPr>
            <w:r w:rsidRPr="00EF26F4">
              <w:t xml:space="preserve">Name </w:t>
            </w:r>
          </w:p>
          <w:p w14:paraId="48D1CD12" w14:textId="77777777" w:rsidR="00740C23" w:rsidRPr="00EF26F4" w:rsidRDefault="00740C23" w:rsidP="000F45B0">
            <w:pPr>
              <w:pStyle w:val="TableBullet"/>
            </w:pPr>
            <w:r w:rsidRPr="00EF26F4">
              <w:t xml:space="preserve">Role title </w:t>
            </w:r>
          </w:p>
          <w:p w14:paraId="33B4FA71" w14:textId="77777777" w:rsidR="00740C23" w:rsidRPr="00EF26F4" w:rsidRDefault="00740C23" w:rsidP="000F45B0">
            <w:pPr>
              <w:pStyle w:val="TableBullet"/>
              <w:rPr>
                <w:i/>
                <w:iCs/>
                <w:color w:val="948A54" w:themeColor="background2" w:themeShade="80"/>
              </w:rPr>
            </w:pPr>
            <w:r w:rsidRPr="00EF26F4">
              <w:t xml:space="preserve">Email </w:t>
            </w:r>
          </w:p>
          <w:p w14:paraId="40F87ECB" w14:textId="77777777" w:rsidR="00740C23" w:rsidRPr="000A6375" w:rsidRDefault="00740C23" w:rsidP="000F45B0">
            <w:pPr>
              <w:pStyle w:val="TableBullet"/>
              <w:rPr>
                <w:i/>
                <w:iCs/>
                <w:color w:val="948A54" w:themeColor="background2" w:themeShade="80"/>
              </w:rPr>
            </w:pPr>
            <w:r w:rsidRPr="00EF26F4">
              <w:t>Contact phone number</w:t>
            </w:r>
          </w:p>
        </w:tc>
        <w:tc>
          <w:tcPr>
            <w:tcW w:w="4252" w:type="dxa"/>
          </w:tcPr>
          <w:sdt>
            <w:sdtPr>
              <w:alias w:val="Supporting documentation"/>
              <w:tag w:val="Supporting documentation"/>
              <w:id w:val="601997390"/>
              <w:placeholder>
                <w:docPart w:val="3DB333FEAFAB441481095A3F698F135E"/>
              </w:placeholder>
            </w:sdtPr>
            <w:sdtEndPr/>
            <w:sdtContent>
              <w:p w14:paraId="1824FF00" w14:textId="77777777" w:rsidR="00740C23" w:rsidRDefault="00740C23" w:rsidP="000F45B0">
                <w:pPr>
                  <w:pStyle w:val="Table"/>
                </w:pPr>
                <w:r>
                  <w:t>Add</w:t>
                </w:r>
              </w:p>
            </w:sdtContent>
          </w:sdt>
          <w:sdt>
            <w:sdtPr>
              <w:alias w:val="Role title"/>
              <w:tag w:val="Name"/>
              <w:id w:val="-1031639545"/>
              <w:placeholder>
                <w:docPart w:val="FA23E6B0DC104E3D93E93DCFB903B271"/>
              </w:placeholder>
            </w:sdtPr>
            <w:sdtEndPr/>
            <w:sdtContent>
              <w:p w14:paraId="5E5760E4" w14:textId="77777777" w:rsidR="00740C23" w:rsidRDefault="00740C23" w:rsidP="000F45B0">
                <w:pPr>
                  <w:pStyle w:val="Table"/>
                </w:pPr>
                <w:r>
                  <w:t>Add</w:t>
                </w:r>
              </w:p>
            </w:sdtContent>
          </w:sdt>
          <w:sdt>
            <w:sdtPr>
              <w:alias w:val="Email"/>
              <w:tag w:val="Email"/>
              <w:id w:val="56216022"/>
              <w:placeholder>
                <w:docPart w:val="402C9CA99076453FB30208851431B2E0"/>
              </w:placeholder>
            </w:sdtPr>
            <w:sdtEndPr/>
            <w:sdtContent>
              <w:p w14:paraId="592CE604" w14:textId="77777777" w:rsidR="00740C23" w:rsidRDefault="00740C23" w:rsidP="000F45B0">
                <w:pPr>
                  <w:pStyle w:val="Table"/>
                </w:pPr>
                <w:r>
                  <w:t>Add</w:t>
                </w:r>
              </w:p>
            </w:sdtContent>
          </w:sdt>
          <w:sdt>
            <w:sdtPr>
              <w:alias w:val="Phone number"/>
              <w:tag w:val="Phone number"/>
              <w:id w:val="2101444987"/>
              <w:placeholder>
                <w:docPart w:val="4FC52DAF6E644DC0BD7FAB891E9616A2"/>
              </w:placeholder>
            </w:sdtPr>
            <w:sdtEndPr/>
            <w:sdtContent>
              <w:p w14:paraId="2A810377" w14:textId="77777777" w:rsidR="00740C23" w:rsidRPr="00EF26F4" w:rsidRDefault="00740C23" w:rsidP="000F45B0">
                <w:pPr>
                  <w:pStyle w:val="Table"/>
                </w:pPr>
                <w:r>
                  <w:t>Add</w:t>
                </w:r>
              </w:p>
            </w:sdtContent>
          </w:sdt>
        </w:tc>
        <w:sdt>
          <w:sdtPr>
            <w:alias w:val="Supporting documentation"/>
            <w:tag w:val="Supporting documentation"/>
            <w:id w:val="840428313"/>
            <w:placeholder>
              <w:docPart w:val="B0959DB5B48C458F86F5314610D08492"/>
            </w:placeholder>
          </w:sdtPr>
          <w:sdtEndPr/>
          <w:sdtContent>
            <w:tc>
              <w:tcPr>
                <w:tcW w:w="3515" w:type="dxa"/>
              </w:tcPr>
              <w:p w14:paraId="326EC82B" w14:textId="3EDED728" w:rsidR="00740C23" w:rsidRPr="00496CB9" w:rsidRDefault="00726577" w:rsidP="000F45B0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67D2B8BD" w14:textId="77777777" w:rsidR="005A62ED" w:rsidRDefault="005A62ED">
      <w:r>
        <w:rPr>
          <w:b/>
        </w:rP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9B4E7E" w14:paraId="22AF9A79" w14:textId="77777777" w:rsidTr="009B4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6440BD6B" w14:textId="095DA013" w:rsidR="009B4E7E" w:rsidRDefault="009B4E7E" w:rsidP="005A62ED">
            <w:pPr>
              <w:pStyle w:val="Table"/>
            </w:pPr>
            <w:r>
              <w:lastRenderedPageBreak/>
              <w:t xml:space="preserve">Name and </w:t>
            </w:r>
            <w:r w:rsidRPr="005A62ED">
              <w:t>contact</w:t>
            </w:r>
            <w:r>
              <w:t xml:space="preserve"> details for person in charge of day-to-day Drug Checking operational management </w:t>
            </w:r>
            <w:r w:rsidRPr="00164BA8">
              <w:t>(If different from the above)</w:t>
            </w:r>
          </w:p>
        </w:tc>
      </w:tr>
      <w:tr w:rsidR="009B4E7E" w14:paraId="0A555EA4" w14:textId="77777777" w:rsidTr="009B4E7E">
        <w:trPr>
          <w:trHeight w:val="433"/>
        </w:trPr>
        <w:tc>
          <w:tcPr>
            <w:tcW w:w="6803" w:type="dxa"/>
            <w:shd w:val="clear" w:color="auto" w:fill="auto"/>
          </w:tcPr>
          <w:p w14:paraId="134CCFBA" w14:textId="77777777" w:rsidR="00740C23" w:rsidRPr="00037D79" w:rsidRDefault="00740C23" w:rsidP="00C71A1F">
            <w:pPr>
              <w:pStyle w:val="Table"/>
            </w:pPr>
            <w:r w:rsidRPr="00796D7A">
              <w:t>Designated</w:t>
            </w:r>
            <w:r>
              <w:t xml:space="preserve"> c</w:t>
            </w:r>
            <w:r w:rsidRPr="00037D79">
              <w:t>ontact person</w:t>
            </w:r>
            <w:r>
              <w:t xml:space="preserve"> for applicant</w:t>
            </w:r>
          </w:p>
          <w:p w14:paraId="04C9DD0E" w14:textId="77777777" w:rsidR="00740C23" w:rsidRPr="00EF26F4" w:rsidRDefault="00740C23" w:rsidP="000F45B0">
            <w:pPr>
              <w:pStyle w:val="TableBullet"/>
            </w:pPr>
            <w:r w:rsidRPr="00EF26F4">
              <w:t xml:space="preserve">Name </w:t>
            </w:r>
          </w:p>
          <w:p w14:paraId="4F320454" w14:textId="77777777" w:rsidR="00740C23" w:rsidRPr="00EF26F4" w:rsidRDefault="00740C23" w:rsidP="000F45B0">
            <w:pPr>
              <w:pStyle w:val="TableBullet"/>
            </w:pPr>
            <w:r w:rsidRPr="00EF26F4">
              <w:t xml:space="preserve">Role title </w:t>
            </w:r>
          </w:p>
          <w:p w14:paraId="4CDCE4BB" w14:textId="77777777" w:rsidR="00740C23" w:rsidRPr="00EF26F4" w:rsidRDefault="00740C23" w:rsidP="000F45B0">
            <w:pPr>
              <w:pStyle w:val="TableBullet"/>
              <w:rPr>
                <w:i/>
                <w:iCs/>
                <w:color w:val="948A54" w:themeColor="background2" w:themeShade="80"/>
              </w:rPr>
            </w:pPr>
            <w:r w:rsidRPr="00EF26F4">
              <w:t xml:space="preserve">Email </w:t>
            </w:r>
          </w:p>
          <w:p w14:paraId="513FA815" w14:textId="77777777" w:rsidR="00740C23" w:rsidRPr="000A6375" w:rsidRDefault="00740C23" w:rsidP="000F45B0">
            <w:pPr>
              <w:pStyle w:val="TableBullet"/>
              <w:rPr>
                <w:i/>
                <w:iCs/>
                <w:color w:val="948A54" w:themeColor="background2" w:themeShade="80"/>
              </w:rPr>
            </w:pPr>
            <w:r w:rsidRPr="00EF26F4">
              <w:t>Contact phone number</w:t>
            </w:r>
          </w:p>
        </w:tc>
        <w:tc>
          <w:tcPr>
            <w:tcW w:w="4252" w:type="dxa"/>
          </w:tcPr>
          <w:sdt>
            <w:sdtPr>
              <w:alias w:val="Name"/>
              <w:tag w:val="Name"/>
              <w:id w:val="238984447"/>
              <w:placeholder>
                <w:docPart w:val="76E42CEF3A554A79817018095BF43C27"/>
              </w:placeholder>
            </w:sdtPr>
            <w:sdtEndPr/>
            <w:sdtContent>
              <w:p w14:paraId="122018C8" w14:textId="77777777" w:rsidR="00740C23" w:rsidRDefault="00740C23" w:rsidP="000F45B0">
                <w:pPr>
                  <w:pStyle w:val="Table"/>
                </w:pPr>
                <w:r>
                  <w:t>Add</w:t>
                </w:r>
              </w:p>
            </w:sdtContent>
          </w:sdt>
          <w:sdt>
            <w:sdtPr>
              <w:alias w:val="Role title"/>
              <w:tag w:val="Name"/>
              <w:id w:val="1256331168"/>
              <w:placeholder>
                <w:docPart w:val="A4E3A9A792764820A902074E78CD7BF0"/>
              </w:placeholder>
            </w:sdtPr>
            <w:sdtEndPr/>
            <w:sdtContent>
              <w:p w14:paraId="74635A63" w14:textId="77777777" w:rsidR="00740C23" w:rsidRDefault="00740C23" w:rsidP="000F45B0">
                <w:pPr>
                  <w:pStyle w:val="Table"/>
                </w:pPr>
                <w:r>
                  <w:t>Add</w:t>
                </w:r>
              </w:p>
            </w:sdtContent>
          </w:sdt>
          <w:sdt>
            <w:sdtPr>
              <w:alias w:val="Email"/>
              <w:tag w:val="Email"/>
              <w:id w:val="-1720962365"/>
              <w:placeholder>
                <w:docPart w:val="66A64F143410481082B9E836DC789A33"/>
              </w:placeholder>
            </w:sdtPr>
            <w:sdtEndPr/>
            <w:sdtContent>
              <w:p w14:paraId="228F8ED6" w14:textId="77777777" w:rsidR="00740C23" w:rsidRDefault="00740C23" w:rsidP="000F45B0">
                <w:pPr>
                  <w:pStyle w:val="Table"/>
                </w:pPr>
                <w:r>
                  <w:t>Add</w:t>
                </w:r>
              </w:p>
            </w:sdtContent>
          </w:sdt>
          <w:sdt>
            <w:sdtPr>
              <w:alias w:val="Phone number"/>
              <w:tag w:val="Phone number"/>
              <w:id w:val="-976065131"/>
              <w:placeholder>
                <w:docPart w:val="D167D10EA5974DF3B4E9C7405725856C"/>
              </w:placeholder>
            </w:sdtPr>
            <w:sdtEndPr/>
            <w:sdtContent>
              <w:p w14:paraId="78677FC8" w14:textId="77777777" w:rsidR="00740C23" w:rsidRPr="00EF26F4" w:rsidRDefault="00740C23" w:rsidP="000F45B0">
                <w:pPr>
                  <w:pStyle w:val="Table"/>
                </w:pPr>
                <w:r>
                  <w:t>Add</w:t>
                </w:r>
              </w:p>
            </w:sdtContent>
          </w:sdt>
        </w:tc>
        <w:sdt>
          <w:sdtPr>
            <w:alias w:val="Supporting documentation"/>
            <w:tag w:val="Supporting documentation"/>
            <w:id w:val="1750844718"/>
            <w:placeholder>
              <w:docPart w:val="386D85902A8E4EEBA6B4644505CAFC01"/>
            </w:placeholder>
          </w:sdtPr>
          <w:sdtEndPr/>
          <w:sdtContent>
            <w:tc>
              <w:tcPr>
                <w:tcW w:w="3515" w:type="dxa"/>
              </w:tcPr>
              <w:p w14:paraId="359E05E8" w14:textId="6ACCB8B3" w:rsidR="00740C23" w:rsidRPr="00496CB9" w:rsidRDefault="00726577" w:rsidP="000F45B0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2A9BD8A2" w14:textId="1A062193" w:rsidR="00DC67D7" w:rsidRDefault="00D45586" w:rsidP="00D45586">
      <w:pPr>
        <w:tabs>
          <w:tab w:val="left" w:pos="13387"/>
        </w:tabs>
      </w:pPr>
      <w:r>
        <w:tab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9B4E7E" w14:paraId="582F12CD" w14:textId="77777777" w:rsidTr="009B4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2DDED21B" w14:textId="3B963083" w:rsidR="009B4E7E" w:rsidRPr="00496CB9" w:rsidRDefault="009B4E7E" w:rsidP="00EA33DE">
            <w:pPr>
              <w:pStyle w:val="Table"/>
            </w:pPr>
            <w:r w:rsidRPr="00037D79">
              <w:t xml:space="preserve">Applicant </w:t>
            </w:r>
            <w:r>
              <w:t>b</w:t>
            </w:r>
            <w:r w:rsidRPr="00037D79">
              <w:t>ackground</w:t>
            </w:r>
            <w:r>
              <w:t xml:space="preserve"> information</w:t>
            </w:r>
          </w:p>
        </w:tc>
      </w:tr>
      <w:tr w:rsidR="009B4E7E" w14:paraId="22C09B66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0CADC368" w14:textId="77777777" w:rsidR="009B4E7E" w:rsidRPr="00FC4F87" w:rsidRDefault="009B4E7E" w:rsidP="009B4E7E">
            <w:pPr>
              <w:pStyle w:val="Table"/>
            </w:pPr>
            <w:r w:rsidRPr="00FC4F87">
              <w:t>Provide a summary (</w:t>
            </w:r>
            <w:r w:rsidRPr="00AA34A1">
              <w:rPr>
                <w:i/>
              </w:rPr>
              <w:t>maximum 300 words</w:t>
            </w:r>
            <w:r w:rsidRPr="00FC4F87">
              <w:t>) of background information, including:</w:t>
            </w:r>
          </w:p>
          <w:p w14:paraId="012E207D" w14:textId="77777777" w:rsidR="009B4E7E" w:rsidRPr="00FC4F87" w:rsidRDefault="009B4E7E" w:rsidP="009B4E7E">
            <w:pPr>
              <w:pStyle w:val="TableBullet"/>
            </w:pPr>
            <w:r w:rsidRPr="00FC4F87">
              <w:t>a general statement about the applicant</w:t>
            </w:r>
          </w:p>
          <w:p w14:paraId="61A10C41" w14:textId="77777777" w:rsidR="009B4E7E" w:rsidRPr="00FC4F87" w:rsidRDefault="009B4E7E" w:rsidP="009B4E7E">
            <w:pPr>
              <w:pStyle w:val="TableBullet"/>
            </w:pPr>
            <w:r w:rsidRPr="00FC4F87">
              <w:t>previous drug checking experience or related work</w:t>
            </w:r>
          </w:p>
          <w:p w14:paraId="66F73FC4" w14:textId="7A5FF4AD" w:rsidR="009B4E7E" w:rsidRPr="000A6375" w:rsidRDefault="009B4E7E" w:rsidP="009B4E7E">
            <w:pPr>
              <w:pStyle w:val="TableBullet"/>
              <w:rPr>
                <w:i/>
                <w:iCs/>
                <w:color w:val="948A54" w:themeColor="background2" w:themeShade="80"/>
              </w:rPr>
            </w:pPr>
            <w:r w:rsidRPr="00FC4F87">
              <w:t>why the applicant is applying to become a drug checking service provider.</w:t>
            </w:r>
          </w:p>
        </w:tc>
        <w:sdt>
          <w:sdtPr>
            <w:alias w:val="Applicant comment"/>
            <w:tag w:val="Applicant comment"/>
            <w:id w:val="-698705338"/>
            <w:placeholder>
              <w:docPart w:val="19B1639D9F2C4391A61F108C216FAEE2"/>
            </w:placeholder>
          </w:sdtPr>
          <w:sdtEndPr/>
          <w:sdtContent>
            <w:tc>
              <w:tcPr>
                <w:tcW w:w="4252" w:type="dxa"/>
              </w:tcPr>
              <w:p w14:paraId="76BEC937" w14:textId="3BA22916" w:rsidR="009B4E7E" w:rsidRPr="00EF26F4" w:rsidRDefault="009B4E7E" w:rsidP="009B4E7E">
                <w:pPr>
                  <w:pStyle w:val="Table"/>
                </w:pPr>
                <w:r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718485162"/>
            <w:placeholder>
              <w:docPart w:val="D8F8FAD0319842F19EEE12B4621043E3"/>
            </w:placeholder>
          </w:sdtPr>
          <w:sdtEndPr/>
          <w:sdtContent>
            <w:tc>
              <w:tcPr>
                <w:tcW w:w="3515" w:type="dxa"/>
              </w:tcPr>
              <w:p w14:paraId="103A2C42" w14:textId="30751B3C" w:rsidR="009B4E7E" w:rsidRPr="00496CB9" w:rsidRDefault="00726577" w:rsidP="009B4E7E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9B4E7E" w14:paraId="34A5541E" w14:textId="77777777" w:rsidTr="000F45B0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53385F1A" w14:textId="77777777" w:rsidR="009B4E7E" w:rsidRPr="00496CB9" w:rsidRDefault="009B4E7E" w:rsidP="000F45B0">
            <w:pPr>
              <w:pStyle w:val="TableHeading"/>
            </w:pPr>
            <w:r w:rsidRPr="006C30CC">
              <w:t>Entity activities</w:t>
            </w:r>
          </w:p>
        </w:tc>
      </w:tr>
      <w:tr w:rsidR="009B4E7E" w14:paraId="0813051F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4598DD69" w14:textId="77777777" w:rsidR="009B4E7E" w:rsidRPr="000A6375" w:rsidRDefault="009B4E7E" w:rsidP="000F45B0">
            <w:pPr>
              <w:pStyle w:val="Table"/>
              <w:rPr>
                <w:i/>
                <w:iCs/>
                <w:color w:val="948A54" w:themeColor="background2" w:themeShade="80"/>
              </w:rPr>
            </w:pPr>
            <w:r w:rsidRPr="00A756C3">
              <w:t xml:space="preserve">If the applicant is an entity, outline any other activities (other than drug checking) </w:t>
            </w:r>
            <w:r w:rsidRPr="0091307A">
              <w:t>that will be, or are likely to be, carried out by the entity during the</w:t>
            </w:r>
            <w:r>
              <w:t xml:space="preserve"> </w:t>
            </w:r>
            <w:r w:rsidRPr="0091307A">
              <w:t>term of the licence</w:t>
            </w:r>
            <w:r>
              <w:t>.</w:t>
            </w:r>
          </w:p>
        </w:tc>
        <w:sdt>
          <w:sdtPr>
            <w:alias w:val="Applicant comment"/>
            <w:tag w:val="Applicant comment"/>
            <w:id w:val="-894896219"/>
            <w:placeholder>
              <w:docPart w:val="EDC18A4ECF684CDB8B0EAF76B98188E5"/>
            </w:placeholder>
          </w:sdtPr>
          <w:sdtEndPr/>
          <w:sdtContent>
            <w:tc>
              <w:tcPr>
                <w:tcW w:w="4252" w:type="dxa"/>
              </w:tcPr>
              <w:p w14:paraId="1472EF2C" w14:textId="76F60F8A" w:rsidR="009B4E7E" w:rsidRPr="00EF26F4" w:rsidRDefault="00975FDF" w:rsidP="000F45B0">
                <w:pPr>
                  <w:pStyle w:val="Table"/>
                </w:pPr>
                <w:r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-1476680108"/>
            <w:placeholder>
              <w:docPart w:val="5FBE75C4CCAD4747A08FF39A218E2ED3"/>
            </w:placeholder>
          </w:sdtPr>
          <w:sdtEndPr/>
          <w:sdtContent>
            <w:tc>
              <w:tcPr>
                <w:tcW w:w="3515" w:type="dxa"/>
              </w:tcPr>
              <w:p w14:paraId="184E1F49" w14:textId="25F06A70" w:rsidR="009B4E7E" w:rsidRPr="00496CB9" w:rsidRDefault="00726577" w:rsidP="000F45B0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9B4E7E" w14:paraId="34BE1FCD" w14:textId="77777777" w:rsidTr="000F45B0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1788A0BB" w14:textId="77777777" w:rsidR="00662604" w:rsidRDefault="00662604" w:rsidP="00662604">
            <w:pPr>
              <w:pStyle w:val="TableHeading"/>
            </w:pPr>
            <w:r w:rsidRPr="006C30CC">
              <w:t>Conflict of interest</w:t>
            </w:r>
          </w:p>
          <w:sdt>
            <w:sdtPr>
              <w:rPr>
                <w:i/>
                <w:iCs/>
              </w:rPr>
              <w:alias w:val="Tip"/>
              <w:tag w:val="Tip"/>
              <w:id w:val="1103073825"/>
              <w:placeholder>
                <w:docPart w:val="475B288E1CA543828BD0178D70BBDADC"/>
              </w:placeholder>
            </w:sdtPr>
            <w:sdtEndPr/>
            <w:sdtContent>
              <w:p w14:paraId="7A1C8F9B" w14:textId="5CEC95B6" w:rsidR="009B4E7E" w:rsidRPr="00496CB9" w:rsidRDefault="00662604" w:rsidP="00D1220A">
                <w:pPr>
                  <w:pStyle w:val="TableHeading"/>
                </w:pPr>
                <w:r w:rsidRPr="00662604">
                  <w:rPr>
                    <w:b w:val="0"/>
                    <w:bCs/>
                    <w:i/>
                    <w:iCs/>
                  </w:rPr>
                  <w:t>If the applicant is an entity, outline any activities (other than drug checking) that it will carry out, or is likely to carry out, during the term of the licence.</w:t>
                </w:r>
                <w:r w:rsidR="00D1220A">
                  <w:rPr>
                    <w:b w:val="0"/>
                    <w:bCs/>
                    <w:i/>
                    <w:iCs/>
                  </w:rPr>
                  <w:br/>
                </w:r>
                <w:r w:rsidRPr="00662604">
                  <w:rPr>
                    <w:b w:val="0"/>
                    <w:bCs/>
                    <w:i/>
                    <w:iCs/>
                  </w:rPr>
                  <w:t>State any potential conflict of interest the applicant or any responsible person may have in providing drug checking services.</w:t>
                </w:r>
                <w:r w:rsidRPr="006C30CC">
                  <w:rPr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9B4E7E" w14:paraId="2CB57659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7CD6CF77" w14:textId="73626299" w:rsidR="009B4E7E" w:rsidRPr="000A6375" w:rsidRDefault="00662604" w:rsidP="009B4E7E">
            <w:pPr>
              <w:pStyle w:val="Table"/>
              <w:rPr>
                <w:i/>
                <w:iCs/>
                <w:color w:val="948A54" w:themeColor="background2" w:themeShade="80"/>
              </w:rPr>
            </w:pPr>
            <w:r w:rsidRPr="006C30CC">
              <w:t>State any potential conflict of interest of the applicant or any responsible person of the applicant in providing drug checking services (</w:t>
            </w:r>
            <w:proofErr w:type="spellStart"/>
            <w:r w:rsidRPr="006C30CC">
              <w:t>eg</w:t>
            </w:r>
            <w:proofErr w:type="spellEnd"/>
            <w:r w:rsidRPr="006C30CC">
              <w:t>, does the applicant or any responsible person have a financial interest in any other drug-related services or products).</w:t>
            </w:r>
          </w:p>
        </w:tc>
        <w:sdt>
          <w:sdtPr>
            <w:alias w:val="Add"/>
            <w:tag w:val="Add"/>
            <w:id w:val="698904073"/>
            <w:placeholder>
              <w:docPart w:val="9330F40F497E43C8B5D2C8B9EF135921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615952391"/>
                <w:placeholder>
                  <w:docPart w:val="6797557CB39146B7BB76F51ED53052A2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57E1F9D2" w14:textId="36CD058F" w:rsidR="009B4E7E" w:rsidRPr="00EF26F4" w:rsidRDefault="00975FDF" w:rsidP="009B4E7E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246705673"/>
            <w:placeholder>
              <w:docPart w:val="B826B208EB194EE49B75E6FE06701100"/>
            </w:placeholder>
          </w:sdtPr>
          <w:sdtEndPr/>
          <w:sdtContent>
            <w:tc>
              <w:tcPr>
                <w:tcW w:w="3515" w:type="dxa"/>
              </w:tcPr>
              <w:p w14:paraId="1339D538" w14:textId="4BE2257A" w:rsidR="009B4E7E" w:rsidRPr="00496CB9" w:rsidRDefault="00726577" w:rsidP="009B4E7E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55E860B4" w14:textId="5CC46D8B" w:rsidR="009B4E7E" w:rsidRDefault="009B4E7E" w:rsidP="00662604">
      <w:pPr>
        <w:pStyle w:val="0Table"/>
      </w:pPr>
    </w:p>
    <w:p w14:paraId="76AB6305" w14:textId="2802A02B" w:rsidR="00662604" w:rsidRDefault="00662604">
      <w: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662604" w:rsidRPr="00EF26F4" w14:paraId="6E588E56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803" w:type="dxa"/>
          </w:tcPr>
          <w:p w14:paraId="0FD519B4" w14:textId="584EA334" w:rsidR="00662604" w:rsidRPr="00EF26F4" w:rsidRDefault="00662604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BB2AC8">
              <w:rPr>
                <w:color w:val="FFFFFF" w:themeColor="background1"/>
              </w:rPr>
              <w:lastRenderedPageBreak/>
              <w:t>Applicant suitability</w:t>
            </w:r>
          </w:p>
        </w:tc>
        <w:tc>
          <w:tcPr>
            <w:tcW w:w="4252" w:type="dxa"/>
          </w:tcPr>
          <w:p w14:paraId="7D47D50B" w14:textId="77777777" w:rsidR="00662604" w:rsidRPr="00EF26F4" w:rsidRDefault="00662604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Applicant comment</w:t>
            </w:r>
          </w:p>
        </w:tc>
        <w:tc>
          <w:tcPr>
            <w:tcW w:w="3515" w:type="dxa"/>
          </w:tcPr>
          <w:p w14:paraId="47C51236" w14:textId="77777777" w:rsidR="00662604" w:rsidRPr="00EF26F4" w:rsidRDefault="00662604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Supporting documentation</w:t>
            </w:r>
          </w:p>
        </w:tc>
      </w:tr>
      <w:tr w:rsidR="00C93658" w14:paraId="6EB1E30B" w14:textId="77777777" w:rsidTr="000F45B0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625EDBA7" w14:textId="77777777" w:rsidR="00C93658" w:rsidRDefault="00C93658" w:rsidP="000F45B0">
            <w:pPr>
              <w:pStyle w:val="TableHeading"/>
            </w:pPr>
            <w:r>
              <w:t>Responsible persons of the applicant</w:t>
            </w:r>
          </w:p>
          <w:sdt>
            <w:sdtPr>
              <w:rPr>
                <w:b w:val="0"/>
                <w:bCs/>
                <w:i/>
                <w:iCs/>
              </w:rPr>
              <w:alias w:val="Tip"/>
              <w:tag w:val="Tip"/>
              <w:id w:val="141244514"/>
              <w:placeholder>
                <w:docPart w:val="2EE878772C2941E185E81932FAD8B645"/>
              </w:placeholder>
            </w:sdtPr>
            <w:sdtEndPr/>
            <w:sdtContent>
              <w:p w14:paraId="3E481747" w14:textId="07BA5D43" w:rsidR="00D1220A" w:rsidRPr="00D1220A" w:rsidRDefault="00D1220A" w:rsidP="00D1220A">
                <w:pPr>
                  <w:pStyle w:val="TableHeading"/>
                  <w:rPr>
                    <w:rFonts w:ascii="Segoe UI" w:eastAsia="Times New Roman" w:hAnsi="Segoe UI" w:cs="Times New Roman"/>
                    <w:bCs/>
                    <w:i/>
                    <w:iCs/>
                    <w:color w:val="auto"/>
                    <w:sz w:val="21"/>
                    <w:lang w:val="en-NZ"/>
                  </w:rPr>
                </w:pPr>
                <w:r w:rsidRPr="00662604">
                  <w:rPr>
                    <w:b w:val="0"/>
                    <w:bCs/>
                    <w:i/>
                    <w:iCs/>
                  </w:rPr>
                  <w:t xml:space="preserve">If the applicant is an entity, include the names and contact details of every director, </w:t>
                </w:r>
                <w:proofErr w:type="gramStart"/>
                <w:r w:rsidRPr="00662604">
                  <w:rPr>
                    <w:b w:val="0"/>
                    <w:bCs/>
                    <w:i/>
                    <w:iCs/>
                  </w:rPr>
                  <w:t>partner</w:t>
                </w:r>
                <w:proofErr w:type="gramEnd"/>
                <w:r w:rsidRPr="00662604">
                  <w:rPr>
                    <w:b w:val="0"/>
                    <w:bCs/>
                    <w:i/>
                    <w:iCs/>
                  </w:rPr>
                  <w:t xml:space="preserve"> or trustee.</w:t>
                </w:r>
                <w:r w:rsidRPr="00662604">
                  <w:rPr>
                    <w:b w:val="0"/>
                    <w:bCs/>
                    <w:i/>
                    <w:iCs/>
                  </w:rPr>
                  <w:br/>
                  <w:t>If the entity does not have directors, partners or trustees, include the names and contact details of everyone acting in a similar role.</w:t>
                </w:r>
                <w:r w:rsidRPr="00662604">
                  <w:rPr>
                    <w:b w:val="0"/>
                    <w:bCs/>
                    <w:i/>
                    <w:iCs/>
                  </w:rPr>
                  <w:br/>
                  <w:t>If the applicant is a single person state ‘as per above contact details’.</w:t>
                </w:r>
              </w:p>
            </w:sdtContent>
          </w:sdt>
        </w:tc>
      </w:tr>
      <w:tr w:rsidR="00662604" w14:paraId="6DE97631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40A76FA8" w14:textId="39601E8C" w:rsidR="00662604" w:rsidRDefault="00662604" w:rsidP="00C71A1F">
            <w:pPr>
              <w:pStyle w:val="Table"/>
            </w:pPr>
            <w:r>
              <w:t>State name and role title of each responsible person(s) of the applicant</w:t>
            </w:r>
          </w:p>
          <w:p w14:paraId="72735F6A" w14:textId="77777777" w:rsidR="00662604" w:rsidRPr="00EF26F4" w:rsidRDefault="00662604" w:rsidP="00662604">
            <w:pPr>
              <w:pStyle w:val="TableBullet"/>
            </w:pPr>
            <w:r w:rsidRPr="00EF26F4">
              <w:t xml:space="preserve">Name </w:t>
            </w:r>
          </w:p>
          <w:p w14:paraId="4F205F1E" w14:textId="0A6B2B97" w:rsidR="00662604" w:rsidRDefault="00662604" w:rsidP="00662604">
            <w:pPr>
              <w:pStyle w:val="TableBullet"/>
            </w:pPr>
            <w:r w:rsidRPr="00EF26F4">
              <w:t xml:space="preserve">Role title </w:t>
            </w:r>
          </w:p>
          <w:p w14:paraId="4C74090F" w14:textId="6D858856" w:rsidR="00662604" w:rsidRDefault="00662604" w:rsidP="00662604">
            <w:pPr>
              <w:pStyle w:val="TableBullet"/>
            </w:pPr>
            <w:r>
              <w:t>Email</w:t>
            </w:r>
          </w:p>
          <w:p w14:paraId="6C3DFC55" w14:textId="695F0B1A" w:rsidR="00662604" w:rsidRPr="000A6375" w:rsidRDefault="00662604" w:rsidP="00662604">
            <w:pPr>
              <w:pStyle w:val="TableBullet"/>
              <w:rPr>
                <w:i/>
                <w:iCs/>
                <w:color w:val="948A54" w:themeColor="background2" w:themeShade="80"/>
              </w:rPr>
            </w:pPr>
            <w:r>
              <w:t>C</w:t>
            </w:r>
            <w:r w:rsidRPr="00EF26F4">
              <w:t>ontact phone number</w:t>
            </w:r>
          </w:p>
        </w:tc>
        <w:tc>
          <w:tcPr>
            <w:tcW w:w="4252" w:type="dxa"/>
          </w:tcPr>
          <w:sdt>
            <w:sdtPr>
              <w:alias w:val="Name"/>
              <w:tag w:val="Name"/>
              <w:id w:val="1676064394"/>
              <w:placeholder>
                <w:docPart w:val="7C7F4B2FB5D045A88964E1374B188397"/>
              </w:placeholder>
            </w:sdtPr>
            <w:sdtEndPr/>
            <w:sdtContent>
              <w:p w14:paraId="08D254C4" w14:textId="77777777" w:rsidR="00662604" w:rsidRDefault="00662604" w:rsidP="00662604">
                <w:pPr>
                  <w:pStyle w:val="Table"/>
                </w:pPr>
                <w:r>
                  <w:t>Add</w:t>
                </w:r>
              </w:p>
            </w:sdtContent>
          </w:sdt>
          <w:sdt>
            <w:sdtPr>
              <w:alias w:val="Role title"/>
              <w:tag w:val="Name"/>
              <w:id w:val="747850576"/>
              <w:placeholder>
                <w:docPart w:val="805FFE8675E04CFCAF0597B2D813620C"/>
              </w:placeholder>
            </w:sdtPr>
            <w:sdtEndPr/>
            <w:sdtContent>
              <w:p w14:paraId="080AA871" w14:textId="77777777" w:rsidR="00662604" w:rsidRDefault="00662604" w:rsidP="00662604">
                <w:pPr>
                  <w:pStyle w:val="Table"/>
                </w:pPr>
                <w:r>
                  <w:t>Add</w:t>
                </w:r>
              </w:p>
            </w:sdtContent>
          </w:sdt>
          <w:sdt>
            <w:sdtPr>
              <w:alias w:val="Email"/>
              <w:tag w:val="Email"/>
              <w:id w:val="-2147115572"/>
              <w:placeholder>
                <w:docPart w:val="0DF7CD22D4854607BF1787FC009C8A8B"/>
              </w:placeholder>
            </w:sdtPr>
            <w:sdtEndPr/>
            <w:sdtContent>
              <w:p w14:paraId="1BECA43C" w14:textId="77777777" w:rsidR="00662604" w:rsidRDefault="00662604" w:rsidP="00662604">
                <w:pPr>
                  <w:pStyle w:val="Table"/>
                </w:pPr>
                <w:r>
                  <w:t>Add</w:t>
                </w:r>
              </w:p>
            </w:sdtContent>
          </w:sdt>
          <w:sdt>
            <w:sdtPr>
              <w:alias w:val="Phone number"/>
              <w:tag w:val="Phone number"/>
              <w:id w:val="-952395933"/>
              <w:placeholder>
                <w:docPart w:val="DD041A5CD6624CD1B2195BEC7585E88B"/>
              </w:placeholder>
            </w:sdtPr>
            <w:sdtEndPr/>
            <w:sdtContent>
              <w:p w14:paraId="21062771" w14:textId="60655994" w:rsidR="00662604" w:rsidRPr="00EF26F4" w:rsidRDefault="00662604" w:rsidP="00662604">
                <w:pPr>
                  <w:pStyle w:val="Table"/>
                </w:pPr>
                <w:r>
                  <w:t>Add</w:t>
                </w:r>
              </w:p>
            </w:sdtContent>
          </w:sdt>
        </w:tc>
        <w:sdt>
          <w:sdtPr>
            <w:alias w:val="Supporting documentation"/>
            <w:tag w:val="Supporting documentation"/>
            <w:id w:val="-1175270311"/>
            <w:placeholder>
              <w:docPart w:val="ED670DFDEC894455A19F870BB121D089"/>
            </w:placeholder>
          </w:sdtPr>
          <w:sdtEndPr/>
          <w:sdtContent>
            <w:tc>
              <w:tcPr>
                <w:tcW w:w="3515" w:type="dxa"/>
              </w:tcPr>
              <w:p w14:paraId="0423D686" w14:textId="660E0F99" w:rsidR="00662604" w:rsidRPr="00496CB9" w:rsidRDefault="00726577" w:rsidP="00662604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662604" w14:paraId="297C4FA5" w14:textId="77777777" w:rsidTr="000F45B0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306839C0" w14:textId="73B47F9A" w:rsidR="00662604" w:rsidRPr="00496CB9" w:rsidRDefault="00662604" w:rsidP="000F45B0">
            <w:pPr>
              <w:pStyle w:val="TableHeading"/>
            </w:pPr>
            <w:r>
              <w:t xml:space="preserve">Certified </w:t>
            </w:r>
            <w:r w:rsidRPr="00C67982">
              <w:t>identification</w:t>
            </w:r>
          </w:p>
        </w:tc>
      </w:tr>
      <w:tr w:rsidR="00662604" w14:paraId="55C6989F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58ABFEB1" w14:textId="77777777" w:rsidR="00662604" w:rsidRPr="00662604" w:rsidRDefault="00662604" w:rsidP="00662604">
            <w:pPr>
              <w:pStyle w:val="Table"/>
            </w:pPr>
            <w:r w:rsidRPr="00662604">
              <w:t>Provide certified identification documentation for each responsible person that comprises at least one of the following:</w:t>
            </w:r>
          </w:p>
          <w:p w14:paraId="5956A70A" w14:textId="77777777" w:rsidR="00662604" w:rsidRPr="00662604" w:rsidRDefault="00662604" w:rsidP="00662604">
            <w:pPr>
              <w:pStyle w:val="TableBullet"/>
            </w:pPr>
            <w:r w:rsidRPr="00662604">
              <w:t>New Zealand driver’s licence</w:t>
            </w:r>
          </w:p>
          <w:p w14:paraId="6C530332" w14:textId="77777777" w:rsidR="00662604" w:rsidRPr="00662604" w:rsidRDefault="00662604" w:rsidP="00662604">
            <w:pPr>
              <w:pStyle w:val="TableBullet"/>
            </w:pPr>
            <w:r w:rsidRPr="00662604">
              <w:t>Passport</w:t>
            </w:r>
          </w:p>
          <w:p w14:paraId="47AE89D4" w14:textId="77777777" w:rsidR="00662604" w:rsidRPr="00662604" w:rsidRDefault="00662604" w:rsidP="00662604">
            <w:pPr>
              <w:pStyle w:val="TableBullet"/>
            </w:pPr>
            <w:r w:rsidRPr="00662604">
              <w:t>Birth certificate</w:t>
            </w:r>
          </w:p>
          <w:p w14:paraId="21083F11" w14:textId="0DEA5CD1" w:rsidR="00662604" w:rsidRPr="00662604" w:rsidRDefault="00662604" w:rsidP="00662604">
            <w:pPr>
              <w:pStyle w:val="Table"/>
            </w:pPr>
            <w:r w:rsidRPr="00662604">
              <w:t>Include any other names the responsible person(s) has previously been known by.</w:t>
            </w:r>
          </w:p>
        </w:tc>
        <w:sdt>
          <w:sdtPr>
            <w:alias w:val="Add"/>
            <w:tag w:val="Add"/>
            <w:id w:val="310443498"/>
            <w:placeholder>
              <w:docPart w:val="BF88727DD8574A778AFD1FC61479501B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845170945"/>
                <w:placeholder>
                  <w:docPart w:val="45ADABCC70494A4885E2FD8C8B0FB4BC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546825A6" w14:textId="63B9CE2E" w:rsidR="00662604" w:rsidRPr="00EF26F4" w:rsidRDefault="00975FDF" w:rsidP="000F45B0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1587067276"/>
            <w:placeholder>
              <w:docPart w:val="F61458C0872F4D1CB3B53CBE2CDFDC94"/>
            </w:placeholder>
          </w:sdtPr>
          <w:sdtEndPr/>
          <w:sdtContent>
            <w:tc>
              <w:tcPr>
                <w:tcW w:w="3515" w:type="dxa"/>
              </w:tcPr>
              <w:p w14:paraId="3A792D2B" w14:textId="1A4A1AE8" w:rsidR="00662604" w:rsidRPr="00496CB9" w:rsidRDefault="00726577" w:rsidP="000F45B0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068E0A0D" w14:textId="2680B3BE" w:rsidR="00811CDA" w:rsidRDefault="00811CDA" w:rsidP="00122406">
      <w:pPr>
        <w:pStyle w:val="0Table"/>
      </w:pPr>
    </w:p>
    <w:p w14:paraId="4BD8AAD1" w14:textId="77777777" w:rsidR="00D77321" w:rsidRDefault="00D77321"/>
    <w:p w14:paraId="327C4EA0" w14:textId="521E018C" w:rsidR="00811CDA" w:rsidRPr="00D77321" w:rsidRDefault="00811CDA" w:rsidP="00D77321">
      <w:r w:rsidRPr="00D77321"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EA33DE" w14:paraId="482E8B54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13AA5679" w14:textId="08C41409" w:rsidR="00D1220A" w:rsidRDefault="00D1220A" w:rsidP="00D1220A">
            <w:pPr>
              <w:pStyle w:val="Table"/>
              <w:rPr>
                <w:b w:val="0"/>
                <w:bCs w:val="0"/>
                <w:i/>
                <w:iCs/>
              </w:rPr>
            </w:pPr>
            <w:r>
              <w:lastRenderedPageBreak/>
              <w:t xml:space="preserve">Criminal record </w:t>
            </w:r>
            <w:r w:rsidRPr="00122406">
              <w:t>checking</w:t>
            </w:r>
            <w:r>
              <w:t xml:space="preserve"> – p</w:t>
            </w:r>
            <w:r w:rsidRPr="007216EA">
              <w:t xml:space="preserve">rovide a </w:t>
            </w:r>
            <w:r>
              <w:t xml:space="preserve">full </w:t>
            </w:r>
            <w:r w:rsidRPr="007216EA">
              <w:t xml:space="preserve">copy of the results of a criminal record </w:t>
            </w:r>
            <w:r>
              <w:t xml:space="preserve">for each </w:t>
            </w:r>
            <w:r w:rsidRPr="00D1220A">
              <w:t>responsible</w:t>
            </w:r>
            <w:r>
              <w:t xml:space="preserve"> person</w:t>
            </w:r>
            <w:r>
              <w:rPr>
                <w:i/>
                <w:iCs/>
              </w:rPr>
              <w:t xml:space="preserve"> </w:t>
            </w:r>
          </w:p>
          <w:sdt>
            <w:sdtPr>
              <w:rPr>
                <w:i/>
                <w:iCs/>
              </w:rPr>
              <w:alias w:val="Tip"/>
              <w:tag w:val="Tip"/>
              <w:id w:val="-711735008"/>
              <w:placeholder>
                <w:docPart w:val="FFC5D04AB6BF45DD811D9B59931E73BE"/>
              </w:placeholder>
            </w:sdtPr>
            <w:sdtEndPr/>
            <w:sdtContent>
              <w:p w14:paraId="1E037D22" w14:textId="156A18D5" w:rsidR="00EA33DE" w:rsidRDefault="00EA33DE" w:rsidP="000F45B0">
                <w:pPr>
                  <w:pStyle w:val="Table"/>
                  <w:contextualSpacing/>
                  <w:rPr>
                    <w:i/>
                    <w:iCs/>
                  </w:rPr>
                </w:pPr>
                <w:r w:rsidRPr="00122406">
                  <w:rPr>
                    <w:b w:val="0"/>
                    <w:bCs w:val="0"/>
                    <w:i/>
                    <w:iCs/>
                  </w:rPr>
                  <w:t>Refer to link:</w:t>
                </w:r>
                <w:r>
                  <w:rPr>
                    <w:b w:val="0"/>
                    <w:bCs w:val="0"/>
                    <w:i/>
                    <w:iCs/>
                  </w:rPr>
                  <w:t xml:space="preserve"> </w:t>
                </w:r>
                <w:hyperlink r:id="rId8" w:anchor="tips" w:history="1">
                  <w:r>
                    <w:rPr>
                      <w:rStyle w:val="Hyperlink"/>
                      <w:b/>
                      <w:bCs w:val="0"/>
                      <w:i/>
                      <w:iCs/>
                    </w:rPr>
                    <w:t>www.justice.govt.nz/criminal-records/get-your-own/#tips</w:t>
                  </w:r>
                </w:hyperlink>
                <w:r>
                  <w:rPr>
                    <w:b w:val="0"/>
                    <w:bCs w:val="0"/>
                    <w:i/>
                    <w:iCs/>
                  </w:rPr>
                  <w:t xml:space="preserve"> </w:t>
                </w:r>
              </w:p>
              <w:p w14:paraId="06E434D5" w14:textId="77777777" w:rsidR="00EA33DE" w:rsidRPr="00122406" w:rsidRDefault="00EA33DE" w:rsidP="000F45B0">
                <w:pPr>
                  <w:pStyle w:val="Table"/>
                  <w:contextualSpacing/>
                  <w:rPr>
                    <w:b w:val="0"/>
                    <w:bCs w:val="0"/>
                    <w:i/>
                    <w:iCs/>
                  </w:rPr>
                </w:pPr>
                <w:r w:rsidRPr="00122406">
                  <w:rPr>
                    <w:b w:val="0"/>
                    <w:bCs w:val="0"/>
                    <w:i/>
                    <w:iCs/>
                  </w:rPr>
                  <w:t xml:space="preserve">NB: the criminal record check/s must be dated no earlier than 3 months before the date of application. </w:t>
                </w:r>
              </w:p>
              <w:p w14:paraId="7BCB7AAF" w14:textId="77777777" w:rsidR="00EA33DE" w:rsidRPr="00747CBA" w:rsidRDefault="00EA33DE" w:rsidP="000F45B0">
                <w:pPr>
                  <w:pStyle w:val="Table"/>
                  <w:rPr>
                    <w:rFonts w:ascii="Segoe UI" w:eastAsia="Times New Roman" w:hAnsi="Segoe UI" w:cs="Times New Roman"/>
                    <w:b w:val="0"/>
                    <w:bCs w:val="0"/>
                    <w:i/>
                    <w:iCs/>
                    <w:color w:val="auto"/>
                    <w:sz w:val="21"/>
                    <w:lang w:val="en-NZ"/>
                  </w:rPr>
                </w:pPr>
                <w:r w:rsidRPr="00122406">
                  <w:rPr>
                    <w:b w:val="0"/>
                    <w:bCs w:val="0"/>
                    <w:i/>
                    <w:iCs/>
                  </w:rPr>
                  <w:t>The Ministry may request additional information at any time, if required.</w:t>
                </w:r>
              </w:p>
            </w:sdtContent>
          </w:sdt>
        </w:tc>
      </w:tr>
      <w:tr w:rsidR="00EA33DE" w14:paraId="10866A6C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3CA3E3D1" w14:textId="77777777" w:rsidR="00EA33DE" w:rsidRPr="00D44C00" w:rsidRDefault="00EA33DE" w:rsidP="000F45B0">
            <w:pPr>
              <w:pStyle w:val="TableBullet"/>
            </w:pPr>
            <w:r w:rsidRPr="00D44C00">
              <w:t xml:space="preserve">Where an applicant is an entity, include a criminal record check for every director, </w:t>
            </w:r>
            <w:proofErr w:type="gramStart"/>
            <w:r w:rsidRPr="00D44C00">
              <w:t>trustee</w:t>
            </w:r>
            <w:proofErr w:type="gramEnd"/>
            <w:r w:rsidRPr="00D44C00">
              <w:t xml:space="preserve"> or partner. </w:t>
            </w:r>
          </w:p>
          <w:p w14:paraId="76679BA5" w14:textId="77777777" w:rsidR="00EA33DE" w:rsidRPr="00D44C00" w:rsidRDefault="00EA33DE" w:rsidP="000F45B0">
            <w:pPr>
              <w:pStyle w:val="TableBullet"/>
            </w:pPr>
            <w:r w:rsidRPr="00D44C00">
              <w:t xml:space="preserve">Where an applicant does not have directors, </w:t>
            </w:r>
            <w:proofErr w:type="gramStart"/>
            <w:r w:rsidRPr="00D44C00">
              <w:t>trustees</w:t>
            </w:r>
            <w:proofErr w:type="gramEnd"/>
            <w:r w:rsidRPr="00D44C00">
              <w:t xml:space="preserve"> or partners, include a criminal record check for everyone acting in a similar role. </w:t>
            </w:r>
          </w:p>
          <w:p w14:paraId="7FCAF728" w14:textId="77777777" w:rsidR="00EA33DE" w:rsidRPr="00662604" w:rsidRDefault="00EA33DE" w:rsidP="000F45B0">
            <w:pPr>
              <w:pStyle w:val="TableBullet"/>
            </w:pPr>
            <w:r w:rsidRPr="00D44C00">
              <w:t>Where an applicant is one person, include a criminal record check for that person.</w:t>
            </w:r>
          </w:p>
        </w:tc>
        <w:sdt>
          <w:sdtPr>
            <w:alias w:val="Add"/>
            <w:tag w:val="Add"/>
            <w:id w:val="1705283499"/>
            <w:placeholder>
              <w:docPart w:val="03256BF140FC43A0BE262DBE3AEF58A1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1857770567"/>
                <w:placeholder>
                  <w:docPart w:val="3AF920CBF12540E18145CB1AA875A99C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2878C13A" w14:textId="3F44175C" w:rsidR="00EA33DE" w:rsidRPr="00EF26F4" w:rsidRDefault="00975FDF" w:rsidP="000F45B0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Add"/>
            <w:tag w:val="Add"/>
            <w:id w:val="-413162384"/>
            <w:placeholder>
              <w:docPart w:val="D7946BE681884C70B04246AD665E530D"/>
            </w:placeholder>
          </w:sdtPr>
          <w:sdtEndPr/>
          <w:sdtContent>
            <w:sdt>
              <w:sdtPr>
                <w:alias w:val="Supporting documentation"/>
                <w:tag w:val="Supporting documentation"/>
                <w:id w:val="-1314869309"/>
                <w:placeholder>
                  <w:docPart w:val="C344078F80F443E587D9D289678E7306"/>
                </w:placeholder>
              </w:sdtPr>
              <w:sdtEndPr/>
              <w:sdtContent>
                <w:tc>
                  <w:tcPr>
                    <w:tcW w:w="3515" w:type="dxa"/>
                  </w:tcPr>
                  <w:p w14:paraId="3B99A61D" w14:textId="1A00A2D2" w:rsidR="00EA33DE" w:rsidRPr="00496CB9" w:rsidRDefault="00726577" w:rsidP="000F45B0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</w:tr>
    </w:tbl>
    <w:p w14:paraId="32E4FB5E" w14:textId="31CB38EE" w:rsidR="00EA33DE" w:rsidRDefault="00EA33DE" w:rsidP="00EA33DE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747CBA" w14:paraId="7CE86CEB" w14:textId="77777777" w:rsidTr="00747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6BAB82AF" w14:textId="77777777" w:rsidR="00747CBA" w:rsidRDefault="00747CBA" w:rsidP="000F45B0">
            <w:pPr>
              <w:pStyle w:val="Table"/>
              <w:rPr>
                <w:b w:val="0"/>
                <w:bCs w:val="0"/>
              </w:rPr>
            </w:pPr>
            <w:r w:rsidRPr="00C67982">
              <w:rPr>
                <w:bCs w:val="0"/>
              </w:rPr>
              <w:t>Criminal conviction, offence against the Misuse of Drugs Act (</w:t>
            </w:r>
            <w:proofErr w:type="spellStart"/>
            <w:r w:rsidRPr="00C67982">
              <w:rPr>
                <w:bCs w:val="0"/>
              </w:rPr>
              <w:t>MoDA</w:t>
            </w:r>
            <w:proofErr w:type="spellEnd"/>
            <w:r w:rsidRPr="00C67982">
              <w:rPr>
                <w:bCs w:val="0"/>
              </w:rPr>
              <w:t>) or non-compliance (with or without conviction)</w:t>
            </w:r>
          </w:p>
          <w:sdt>
            <w:sdtPr>
              <w:rPr>
                <w:i/>
                <w:iCs/>
              </w:rPr>
              <w:alias w:val="Tip"/>
              <w:tag w:val="Tip"/>
              <w:id w:val="1004010132"/>
              <w:placeholder>
                <w:docPart w:val="C9A0FE9D3F65489EAA0C94C5318AC858"/>
              </w:placeholder>
            </w:sdtPr>
            <w:sdtEndPr/>
            <w:sdtContent>
              <w:p w14:paraId="3A342125" w14:textId="49931509" w:rsidR="00C93658" w:rsidRPr="00C93658" w:rsidRDefault="00C93658" w:rsidP="00C93658">
                <w:pPr>
                  <w:pStyle w:val="Table"/>
                  <w:contextualSpacing/>
                </w:pPr>
                <w:r w:rsidRPr="00EA33DE">
                  <w:rPr>
                    <w:b w:val="0"/>
                    <w:bCs w:val="0"/>
                    <w:i/>
                    <w:iCs/>
                  </w:rPr>
                  <w:t>For each offence or non-compliance (with or without conviction), state the length of time since the conviction or non-compliance.</w:t>
                </w:r>
              </w:p>
            </w:sdtContent>
          </w:sdt>
        </w:tc>
      </w:tr>
      <w:tr w:rsidR="00747CBA" w14:paraId="24AA17A2" w14:textId="77777777" w:rsidTr="00C93658">
        <w:trPr>
          <w:trHeight w:val="227"/>
        </w:trPr>
        <w:tc>
          <w:tcPr>
            <w:tcW w:w="6803" w:type="dxa"/>
            <w:shd w:val="clear" w:color="auto" w:fill="auto"/>
          </w:tcPr>
          <w:p w14:paraId="6DAF305E" w14:textId="77777777" w:rsidR="00747CBA" w:rsidRPr="00A96A72" w:rsidRDefault="00747CBA" w:rsidP="00747CBA">
            <w:pPr>
              <w:pStyle w:val="Table"/>
            </w:pPr>
            <w:r>
              <w:t xml:space="preserve">The following information is required to be declared </w:t>
            </w:r>
            <w:r w:rsidRPr="00364A77">
              <w:t xml:space="preserve">where there has been </w:t>
            </w:r>
            <w:r>
              <w:t>r</w:t>
            </w:r>
            <w:r w:rsidRPr="00A96A72">
              <w:t>esponsible persons</w:t>
            </w:r>
            <w:r>
              <w:t xml:space="preserve"> </w:t>
            </w:r>
            <w:r w:rsidRPr="00364A77">
              <w:t>offending or non-compliance</w:t>
            </w:r>
            <w:r w:rsidRPr="00A96A72">
              <w:t xml:space="preserve">: </w:t>
            </w:r>
          </w:p>
          <w:p w14:paraId="74DF8260" w14:textId="77777777" w:rsidR="00747CBA" w:rsidRPr="00CB0703" w:rsidRDefault="00747CBA" w:rsidP="00D1220A">
            <w:pPr>
              <w:pStyle w:val="TableBullet"/>
              <w:spacing w:after="0"/>
            </w:pPr>
            <w:r w:rsidRPr="00CB0703">
              <w:t>any conviction of an offence against:</w:t>
            </w:r>
          </w:p>
          <w:p w14:paraId="3D99A35F" w14:textId="77777777" w:rsidR="00747CBA" w:rsidRPr="00AA34A1" w:rsidRDefault="00747CBA" w:rsidP="00D1220A">
            <w:pPr>
              <w:pStyle w:val="TableDash"/>
              <w:spacing w:before="0" w:after="0"/>
              <w:ind w:left="568" w:hanging="284"/>
              <w:contextualSpacing/>
            </w:pPr>
            <w:r w:rsidRPr="00AA34A1">
              <w:t xml:space="preserve">the </w:t>
            </w:r>
            <w:proofErr w:type="spellStart"/>
            <w:r w:rsidRPr="00AA34A1">
              <w:t>MoDA</w:t>
            </w:r>
            <w:proofErr w:type="spellEnd"/>
          </w:p>
          <w:p w14:paraId="4A1D4F26" w14:textId="77777777" w:rsidR="00747CBA" w:rsidRPr="00AA34A1" w:rsidRDefault="00747CBA" w:rsidP="00747CBA">
            <w:pPr>
              <w:pStyle w:val="TableDash"/>
              <w:contextualSpacing/>
            </w:pPr>
            <w:r w:rsidRPr="00AA34A1">
              <w:t xml:space="preserve">the Psychoactive Substances Act 2013 </w:t>
            </w:r>
          </w:p>
          <w:p w14:paraId="61724443" w14:textId="77777777" w:rsidR="00747CBA" w:rsidRPr="00AA34A1" w:rsidRDefault="00747CBA" w:rsidP="00747CBA">
            <w:pPr>
              <w:pStyle w:val="TableDash"/>
              <w:contextualSpacing/>
            </w:pPr>
            <w:r w:rsidRPr="00AA34A1">
              <w:t xml:space="preserve">the Medicines Act 1981 </w:t>
            </w:r>
          </w:p>
          <w:p w14:paraId="77B1A7E9" w14:textId="77777777" w:rsidR="00747CBA" w:rsidRPr="00AA34A1" w:rsidRDefault="00747CBA" w:rsidP="00747CBA">
            <w:pPr>
              <w:pStyle w:val="TableDash"/>
              <w:contextualSpacing/>
            </w:pPr>
            <w:r w:rsidRPr="00AA34A1">
              <w:t xml:space="preserve">any regulations made under any of those Acts </w:t>
            </w:r>
          </w:p>
          <w:p w14:paraId="75839339" w14:textId="77777777" w:rsidR="00747CBA" w:rsidRPr="00CB0703" w:rsidRDefault="00747CBA" w:rsidP="00747CBA">
            <w:pPr>
              <w:pStyle w:val="TableBullet"/>
            </w:pPr>
            <w:r w:rsidRPr="00CB0703">
              <w:t>any crime involving dishonesty (as defined in section 2(1) of the Crimes Act 1961)</w:t>
            </w:r>
          </w:p>
          <w:p w14:paraId="53B3DC08" w14:textId="77777777" w:rsidR="00747CBA" w:rsidRPr="00CB0703" w:rsidRDefault="00747CBA" w:rsidP="00747CBA">
            <w:pPr>
              <w:pStyle w:val="TableBullet"/>
            </w:pPr>
            <w:r w:rsidRPr="00CB0703">
              <w:t>any pending court hearings/trial/</w:t>
            </w:r>
            <w:r>
              <w:t xml:space="preserve"> </w:t>
            </w:r>
            <w:r w:rsidRPr="00CB0703">
              <w:t>sentencing</w:t>
            </w:r>
          </w:p>
          <w:p w14:paraId="360CEF28" w14:textId="77777777" w:rsidR="00747CBA" w:rsidRPr="00CB0703" w:rsidRDefault="00747CBA" w:rsidP="00747CBA">
            <w:pPr>
              <w:pStyle w:val="TableBullet"/>
            </w:pPr>
            <w:r w:rsidRPr="00CB0703">
              <w:t xml:space="preserve">whether the person has ever seriously or repeatedly failed to comply with any requirement of the </w:t>
            </w:r>
            <w:proofErr w:type="spellStart"/>
            <w:r w:rsidRPr="00CB0703">
              <w:t>MoDA</w:t>
            </w:r>
            <w:proofErr w:type="spellEnd"/>
            <w:r w:rsidRPr="00CB0703">
              <w:t xml:space="preserve"> or its regulations (whether or not a conviction resulted)</w:t>
            </w:r>
          </w:p>
          <w:p w14:paraId="293F999D" w14:textId="77777777" w:rsidR="00747CBA" w:rsidRPr="00CB0703" w:rsidRDefault="00747CBA" w:rsidP="00747CBA">
            <w:pPr>
              <w:pStyle w:val="TableBullet"/>
            </w:pPr>
            <w:r w:rsidRPr="00CB0703">
              <w:t xml:space="preserve">whether any responsible person of the applicant, while a responsible person for a different entity, was ever seriously or repeatedly non-compliant with the </w:t>
            </w:r>
            <w:proofErr w:type="spellStart"/>
            <w:r w:rsidRPr="00CB0703">
              <w:t>MoDA</w:t>
            </w:r>
            <w:proofErr w:type="spellEnd"/>
            <w:r w:rsidRPr="00CB0703">
              <w:t xml:space="preserve"> (whether or not a conviction resulted)</w:t>
            </w:r>
          </w:p>
          <w:p w14:paraId="73D1D9BF" w14:textId="2A9ACCD8" w:rsidR="00747CBA" w:rsidRPr="00747CBA" w:rsidRDefault="00747CBA" w:rsidP="00747CBA">
            <w:pPr>
              <w:pStyle w:val="TableBullet"/>
            </w:pPr>
            <w:r w:rsidRPr="00CB0703">
              <w:t>any overseas convictions equivalent to the relevant convictions listed above</w:t>
            </w:r>
            <w:r w:rsidR="00C93658">
              <w:t>.</w:t>
            </w:r>
          </w:p>
        </w:tc>
        <w:sdt>
          <w:sdtPr>
            <w:alias w:val="Add"/>
            <w:tag w:val="Add"/>
            <w:id w:val="1598902704"/>
            <w:placeholder>
              <w:docPart w:val="B253DA8CF0654DABB4E077A5BCCC5579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1334181674"/>
                <w:placeholder>
                  <w:docPart w:val="0283EE0749024B62934577E26D52DB23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549B5844" w14:textId="310FF8E9" w:rsidR="00747CBA" w:rsidRDefault="00975FDF" w:rsidP="00747CBA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Add"/>
            <w:tag w:val="Add"/>
            <w:id w:val="532387107"/>
            <w:placeholder>
              <w:docPart w:val="FE2DF5CB8C0C483AA827A835B4A51F83"/>
            </w:placeholder>
          </w:sdtPr>
          <w:sdtEndPr/>
          <w:sdtContent>
            <w:sdt>
              <w:sdtPr>
                <w:alias w:val="Supporting documentation"/>
                <w:tag w:val="Supporting documentation"/>
                <w:id w:val="107859293"/>
                <w:placeholder>
                  <w:docPart w:val="740FBD4447DF48E0BF0E9F05940016BB"/>
                </w:placeholder>
              </w:sdtPr>
              <w:sdtEndPr/>
              <w:sdtContent>
                <w:tc>
                  <w:tcPr>
                    <w:tcW w:w="3515" w:type="dxa"/>
                  </w:tcPr>
                  <w:p w14:paraId="6696077C" w14:textId="6727374A" w:rsidR="00747CBA" w:rsidRDefault="00726577" w:rsidP="00747CBA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</w:tr>
    </w:tbl>
    <w:p w14:paraId="6E773D6A" w14:textId="6F7C0EA2" w:rsidR="00C93658" w:rsidRDefault="00C93658" w:rsidP="00C93658">
      <w:pPr>
        <w:pStyle w:val="0Table"/>
      </w:pPr>
    </w:p>
    <w:p w14:paraId="491C2442" w14:textId="3C63B21B" w:rsidR="00811CDA" w:rsidRDefault="00811CDA">
      <w: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811CDA" w14:paraId="4338B6F9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368C662E" w14:textId="4536141C" w:rsidR="00811CDA" w:rsidRPr="00811CDA" w:rsidRDefault="00811CDA" w:rsidP="00811CDA">
            <w:pPr>
              <w:pStyle w:val="Table"/>
            </w:pPr>
            <w:proofErr w:type="spellStart"/>
            <w:r w:rsidRPr="0060642F">
              <w:lastRenderedPageBreak/>
              <w:t>MoDA</w:t>
            </w:r>
            <w:proofErr w:type="spellEnd"/>
            <w:r w:rsidRPr="0060642F">
              <w:t xml:space="preserve"> licenses or permits</w:t>
            </w:r>
          </w:p>
        </w:tc>
      </w:tr>
      <w:tr w:rsidR="00811CDA" w14:paraId="4FBD6A31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57288200" w14:textId="77777777" w:rsidR="00811CDA" w:rsidRPr="00D44C00" w:rsidRDefault="00811CDA" w:rsidP="00C71A1F">
            <w:pPr>
              <w:pStyle w:val="Table"/>
            </w:pPr>
            <w:r w:rsidRPr="00D44C00">
              <w:t>For each responsible person, state:</w:t>
            </w:r>
          </w:p>
          <w:p w14:paraId="48101377" w14:textId="77777777" w:rsidR="00811CDA" w:rsidRPr="00D44C00" w:rsidRDefault="00811CDA" w:rsidP="00811CDA">
            <w:pPr>
              <w:pStyle w:val="TableBullet"/>
            </w:pPr>
            <w:r w:rsidRPr="00D44C00">
              <w:t xml:space="preserve">whether they have held (or currently hold) any other licences or permits under the </w:t>
            </w:r>
            <w:proofErr w:type="spellStart"/>
            <w:r w:rsidRPr="00D44C00">
              <w:t>MoDA</w:t>
            </w:r>
            <w:proofErr w:type="spellEnd"/>
            <w:r w:rsidRPr="00D44C00">
              <w:t xml:space="preserve"> (name these) </w:t>
            </w:r>
          </w:p>
          <w:p w14:paraId="5539A55B" w14:textId="2BC7916D" w:rsidR="00811CDA" w:rsidRPr="00662604" w:rsidRDefault="00811CDA" w:rsidP="00811CDA">
            <w:pPr>
              <w:pStyle w:val="TableBullet"/>
            </w:pPr>
            <w:r w:rsidRPr="00D44C00">
              <w:t xml:space="preserve">whether any licences or permits they have held under the </w:t>
            </w:r>
            <w:proofErr w:type="spellStart"/>
            <w:r w:rsidRPr="00D44C00">
              <w:t>MoDA</w:t>
            </w:r>
            <w:proofErr w:type="spellEnd"/>
            <w:r>
              <w:t>,</w:t>
            </w:r>
            <w:r w:rsidRPr="00D44C00">
              <w:t xml:space="preserve"> for this or any other entity</w:t>
            </w:r>
            <w:r>
              <w:t>,</w:t>
            </w:r>
            <w:r w:rsidRPr="00D44C00">
              <w:t xml:space="preserve"> have ever been revoked or cancelled, and the reasons for this and whether they were a responsible person of the entity at the time.</w:t>
            </w:r>
          </w:p>
        </w:tc>
        <w:sdt>
          <w:sdtPr>
            <w:alias w:val="Add"/>
            <w:tag w:val="Add"/>
            <w:id w:val="869183162"/>
            <w:placeholder>
              <w:docPart w:val="10590FFD4A434F61BADDC89114F66619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835998849"/>
                <w:placeholder>
                  <w:docPart w:val="448A042C847C46DFBBC6126E8C6B6B1D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1F898820" w14:textId="4C29ED57" w:rsidR="00811CDA" w:rsidRPr="00EF26F4" w:rsidRDefault="00975FDF" w:rsidP="000F45B0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845524670"/>
            <w:placeholder>
              <w:docPart w:val="449BAF542C224E9F8712E38DF1527E1D"/>
            </w:placeholder>
          </w:sdtPr>
          <w:sdtEndPr/>
          <w:sdtContent>
            <w:tc>
              <w:tcPr>
                <w:tcW w:w="3515" w:type="dxa"/>
              </w:tcPr>
              <w:p w14:paraId="7A37F4F6" w14:textId="11CE15E4" w:rsidR="00811CDA" w:rsidRPr="00496CB9" w:rsidRDefault="005B1E8E" w:rsidP="000F45B0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57B49172" w14:textId="77777777" w:rsidR="00C93658" w:rsidRDefault="00C93658" w:rsidP="00811CDA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811CDA" w14:paraId="64B0880E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42B454D7" w14:textId="77777777" w:rsidR="00811CDA" w:rsidRDefault="00811CDA" w:rsidP="000F45B0">
            <w:pPr>
              <w:pStyle w:val="Table"/>
              <w:rPr>
                <w:b w:val="0"/>
                <w:bCs w:val="0"/>
              </w:rPr>
            </w:pPr>
            <w:r w:rsidRPr="00811CDA">
              <w:t>Prior offence statement of suitability</w:t>
            </w:r>
          </w:p>
          <w:sdt>
            <w:sdtPr>
              <w:rPr>
                <w:i/>
                <w:iCs/>
              </w:rPr>
              <w:id w:val="293954760"/>
              <w:placeholder>
                <w:docPart w:val="DefaultPlaceholder_-1854013440"/>
              </w:placeholder>
            </w:sdtPr>
            <w:sdtEndPr/>
            <w:sdtContent>
              <w:p w14:paraId="764F8BBB" w14:textId="50EF55FE" w:rsidR="00811CDA" w:rsidRPr="00811CDA" w:rsidRDefault="00811CDA" w:rsidP="00811CDA">
                <w:pPr>
                  <w:pStyle w:val="Table"/>
                  <w:rPr>
                    <w:b w:val="0"/>
                    <w:bCs w:val="0"/>
                  </w:rPr>
                </w:pPr>
                <w:r w:rsidRPr="00811CDA">
                  <w:rPr>
                    <w:b w:val="0"/>
                    <w:bCs w:val="0"/>
                    <w:i/>
                    <w:iCs/>
                  </w:rPr>
                  <w:t>Refer to Drug Checking Provider Handbook for guidelines on information to be included in the statement of suitability.</w:t>
                </w:r>
                <w:r w:rsidRPr="00811CDA">
                  <w:rPr>
                    <w:b w:val="0"/>
                    <w:bCs w:val="0"/>
                    <w:i/>
                    <w:iCs/>
                  </w:rPr>
                  <w:br/>
                  <w:t>This statement should be a maximum of 500 words.</w:t>
                </w:r>
              </w:p>
            </w:sdtContent>
          </w:sdt>
        </w:tc>
      </w:tr>
      <w:tr w:rsidR="00811CDA" w14:paraId="4D614480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72A938F8" w14:textId="313F04B7" w:rsidR="00811CDA" w:rsidRPr="00662604" w:rsidRDefault="00811CDA" w:rsidP="00811CDA">
            <w:pPr>
              <w:pStyle w:val="Table"/>
            </w:pPr>
            <w:r w:rsidRPr="00811CDA">
              <w:t xml:space="preserve">Where a responsible person has a relevant </w:t>
            </w:r>
            <w:proofErr w:type="spellStart"/>
            <w:r w:rsidRPr="00811CDA">
              <w:t>MoDA</w:t>
            </w:r>
            <w:proofErr w:type="spellEnd"/>
            <w:r w:rsidRPr="00811CDA">
              <w:t xml:space="preserve"> conviction or non-compliance, the applicant must submit a statement explaining why they are suitable to hold a licence. The Director-General will assess this statement on a case-by-case basis to determine suitability. </w:t>
            </w:r>
          </w:p>
        </w:tc>
        <w:sdt>
          <w:sdtPr>
            <w:alias w:val="Add"/>
            <w:tag w:val="Add"/>
            <w:id w:val="1275676275"/>
            <w:placeholder>
              <w:docPart w:val="D61EF4AFD563481681CB7E981B78D188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214622394"/>
                <w:placeholder>
                  <w:docPart w:val="617B9FB573894AB0975A74AF449A39E3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60FB8511" w14:textId="59258591" w:rsidR="00811CDA" w:rsidRPr="00EF26F4" w:rsidRDefault="00975FDF" w:rsidP="000F45B0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1321032997"/>
            <w:placeholder>
              <w:docPart w:val="83C7C3FD87E74594B04991C440BCF5C7"/>
            </w:placeholder>
          </w:sdtPr>
          <w:sdtEndPr/>
          <w:sdtContent>
            <w:tc>
              <w:tcPr>
                <w:tcW w:w="3515" w:type="dxa"/>
              </w:tcPr>
              <w:p w14:paraId="2C2CCA7F" w14:textId="05C89791" w:rsidR="00811CDA" w:rsidRPr="00496CB9" w:rsidRDefault="005B1E8E" w:rsidP="000F45B0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5BE413B3" w14:textId="5586388D" w:rsidR="00811CDA" w:rsidRDefault="00811CDA" w:rsidP="00811CDA">
      <w:pPr>
        <w:pStyle w:val="0Table"/>
      </w:pPr>
    </w:p>
    <w:p w14:paraId="19344DF8" w14:textId="77777777" w:rsidR="00811CDA" w:rsidRDefault="00811CDA">
      <w: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586809" w:rsidRPr="00EF26F4" w14:paraId="6FAD52C2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803" w:type="dxa"/>
          </w:tcPr>
          <w:p w14:paraId="13312DD0" w14:textId="23EBD800" w:rsidR="00586809" w:rsidRPr="00EF26F4" w:rsidRDefault="00586809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586809">
              <w:rPr>
                <w:color w:val="FFFFFF" w:themeColor="background1"/>
              </w:rPr>
              <w:lastRenderedPageBreak/>
              <w:t>Service delivery models</w:t>
            </w:r>
          </w:p>
        </w:tc>
        <w:tc>
          <w:tcPr>
            <w:tcW w:w="4252" w:type="dxa"/>
          </w:tcPr>
          <w:p w14:paraId="60B742FA" w14:textId="77777777" w:rsidR="00586809" w:rsidRPr="00EF26F4" w:rsidRDefault="00586809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Applicant comment</w:t>
            </w:r>
          </w:p>
        </w:tc>
        <w:tc>
          <w:tcPr>
            <w:tcW w:w="3515" w:type="dxa"/>
          </w:tcPr>
          <w:p w14:paraId="7191566C" w14:textId="77777777" w:rsidR="00586809" w:rsidRPr="00EF26F4" w:rsidRDefault="00586809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Supporting documentation</w:t>
            </w:r>
          </w:p>
        </w:tc>
      </w:tr>
      <w:tr w:rsidR="00586809" w14:paraId="33D9F1DE" w14:textId="77777777" w:rsidTr="000F45B0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sdt>
            <w:sdtPr>
              <w:rPr>
                <w:b w:val="0"/>
                <w:bCs/>
                <w:i/>
                <w:iCs/>
              </w:rPr>
              <w:alias w:val="Tip"/>
              <w:tag w:val="Tip"/>
              <w:id w:val="-1012612338"/>
              <w:placeholder>
                <w:docPart w:val="E08978693EEC488B9D8E84B5DA96CF4B"/>
              </w:placeholder>
            </w:sdtPr>
            <w:sdtEndPr/>
            <w:sdtContent>
              <w:p w14:paraId="4D89A05D" w14:textId="6295E28F" w:rsidR="00586809" w:rsidRPr="00662604" w:rsidRDefault="00904390" w:rsidP="00904390">
                <w:pPr>
                  <w:pStyle w:val="TableHeading"/>
                  <w:rPr>
                    <w:b w:val="0"/>
                    <w:bCs/>
                  </w:rPr>
                </w:pPr>
                <w:r w:rsidRPr="00904390">
                  <w:rPr>
                    <w:b w:val="0"/>
                    <w:bCs/>
                    <w:i/>
                    <w:iCs/>
                  </w:rPr>
                  <w:t>See drug checking provider handbook for definitions of the different service delivery types.</w:t>
                </w:r>
                <w:r>
                  <w:rPr>
                    <w:b w:val="0"/>
                    <w:bCs/>
                    <w:i/>
                    <w:iCs/>
                  </w:rPr>
                  <w:br/>
                </w:r>
                <w:r w:rsidRPr="00904390">
                  <w:rPr>
                    <w:b w:val="0"/>
                    <w:bCs/>
                    <w:i/>
                    <w:iCs/>
                  </w:rPr>
                  <w:t xml:space="preserve">NB: The applicant’s licensing conditions may be restricted to the service types selected in this question. </w:t>
                </w:r>
                <w:r>
                  <w:rPr>
                    <w:b w:val="0"/>
                    <w:bCs/>
                    <w:i/>
                    <w:iCs/>
                  </w:rPr>
                  <w:br/>
                </w:r>
                <w:r w:rsidRPr="00904390">
                  <w:rPr>
                    <w:b w:val="0"/>
                    <w:bCs/>
                    <w:i/>
                    <w:iCs/>
                  </w:rPr>
                  <w:t>Once licensed, applicants must notify the Ministry in writing if they wish to change or extend their model. The Ministry will assess such requests on a case-by-case basis. If it approves a request, it may, where necessary, officially amend the service provider’s conditions of license.</w:t>
                </w:r>
              </w:p>
            </w:sdtContent>
          </w:sdt>
        </w:tc>
      </w:tr>
      <w:tr w:rsidR="00904390" w:rsidRPr="00904390" w14:paraId="2ACE9F9E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009CCA1D" w14:textId="79EB134A" w:rsidR="00904390" w:rsidRPr="00904390" w:rsidRDefault="00904390" w:rsidP="00C71A1F">
            <w:pPr>
              <w:pStyle w:val="Table"/>
            </w:pPr>
            <w:r w:rsidRPr="00904390">
              <w:t xml:space="preserve">Specify which service delivery model(s) </w:t>
            </w:r>
            <w:r w:rsidRPr="00D1220A">
              <w:t>applicant</w:t>
            </w:r>
            <w:r w:rsidRPr="00904390">
              <w:t xml:space="preserve"> requests to be licensed for as follows:</w:t>
            </w:r>
          </w:p>
          <w:p w14:paraId="1A025AC2" w14:textId="77777777" w:rsidR="00904390" w:rsidRPr="00904390" w:rsidRDefault="00904390" w:rsidP="00904390">
            <w:pPr>
              <w:pStyle w:val="TableBullet"/>
            </w:pPr>
            <w:r w:rsidRPr="00904390">
              <w:t>service delivery types (</w:t>
            </w:r>
            <w:proofErr w:type="spellStart"/>
            <w:r w:rsidRPr="00904390">
              <w:t>eg</w:t>
            </w:r>
            <w:proofErr w:type="spellEnd"/>
            <w:r w:rsidRPr="00904390">
              <w:t xml:space="preserve">, events, clinics) </w:t>
            </w:r>
          </w:p>
          <w:p w14:paraId="6C5B7DD6" w14:textId="067EBB88" w:rsidR="00904390" w:rsidRPr="00904390" w:rsidRDefault="00904390" w:rsidP="00904390">
            <w:pPr>
              <w:pStyle w:val="Table"/>
            </w:pPr>
            <w:r w:rsidRPr="00904390">
              <w:t xml:space="preserve">Please identify all service delivery models you wish to deliver. </w:t>
            </w:r>
          </w:p>
        </w:tc>
        <w:tc>
          <w:tcPr>
            <w:tcW w:w="4252" w:type="dxa"/>
          </w:tcPr>
          <w:p w14:paraId="70D5A005" w14:textId="77777777" w:rsidR="00904390" w:rsidRDefault="00904390" w:rsidP="00D1220A">
            <w:pPr>
              <w:pStyle w:val="TableHeading"/>
              <w:spacing w:after="0"/>
            </w:pPr>
            <w:r>
              <w:t>S</w:t>
            </w:r>
            <w:r w:rsidRPr="00E6780A">
              <w:t xml:space="preserve">ervice </w:t>
            </w:r>
            <w:r w:rsidRPr="00D1220A">
              <w:t>delivery</w:t>
            </w:r>
            <w:r>
              <w:t xml:space="preserve"> </w:t>
            </w:r>
            <w:r w:rsidRPr="00E6780A">
              <w:t xml:space="preserve">types </w:t>
            </w:r>
          </w:p>
          <w:p w14:paraId="4E68DF6B" w14:textId="77777777" w:rsidR="00904390" w:rsidRDefault="009A4FE5" w:rsidP="00D1220A">
            <w:pPr>
              <w:pStyle w:val="Table"/>
              <w:spacing w:before="0"/>
              <w:contextualSpacing/>
            </w:pPr>
            <w:sdt>
              <w:sdtPr>
                <w:id w:val="14008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390" w:rsidRPr="00DF1EEE">
              <w:t xml:space="preserve"> </w:t>
            </w:r>
            <w:r w:rsidR="00904390" w:rsidRPr="00F25C8D">
              <w:t>Festivals/</w:t>
            </w:r>
            <w:r w:rsidR="00904390">
              <w:t>f</w:t>
            </w:r>
            <w:r w:rsidR="00904390" w:rsidRPr="00F25C8D">
              <w:t xml:space="preserve">ield </w:t>
            </w:r>
            <w:r w:rsidR="00904390" w:rsidRPr="00DF1EEE">
              <w:t>events</w:t>
            </w:r>
          </w:p>
          <w:p w14:paraId="284FF299" w14:textId="77777777" w:rsidR="00904390" w:rsidRPr="00DF1EEE" w:rsidRDefault="009A4FE5" w:rsidP="00904390">
            <w:pPr>
              <w:pStyle w:val="Table"/>
              <w:contextualSpacing/>
            </w:pPr>
            <w:sdt>
              <w:sdtPr>
                <w:id w:val="-19114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390" w:rsidRPr="00DF1EEE">
              <w:t xml:space="preserve"> Static </w:t>
            </w:r>
            <w:r w:rsidR="00904390">
              <w:t>c</w:t>
            </w:r>
            <w:r w:rsidR="00904390" w:rsidRPr="00DF1EEE">
              <w:t>linic/</w:t>
            </w:r>
            <w:r w:rsidR="00904390">
              <w:t>c</w:t>
            </w:r>
            <w:r w:rsidR="00904390" w:rsidRPr="00DF1EEE">
              <w:t>ommercial premises</w:t>
            </w:r>
          </w:p>
          <w:p w14:paraId="1E1AB28C" w14:textId="77777777" w:rsidR="00904390" w:rsidRDefault="009A4FE5" w:rsidP="00904390">
            <w:pPr>
              <w:pStyle w:val="Table"/>
              <w:contextualSpacing/>
            </w:pPr>
            <w:sdt>
              <w:sdtPr>
                <w:id w:val="13277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90" w:rsidRPr="00DF1E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4390" w:rsidRPr="00DF1EEE">
              <w:t xml:space="preserve"> Satellite/</w:t>
            </w:r>
            <w:r w:rsidR="00904390">
              <w:t>p</w:t>
            </w:r>
            <w:r w:rsidR="00904390" w:rsidRPr="00DF1EEE">
              <w:t>op-</w:t>
            </w:r>
            <w:r w:rsidR="00904390">
              <w:t>u</w:t>
            </w:r>
            <w:r w:rsidR="00904390" w:rsidRPr="00DF1EEE">
              <w:t xml:space="preserve">p </w:t>
            </w:r>
            <w:r w:rsidR="00904390">
              <w:t>c</w:t>
            </w:r>
            <w:r w:rsidR="00904390" w:rsidRPr="00DF1EEE">
              <w:t>linic</w:t>
            </w:r>
          </w:p>
          <w:p w14:paraId="01406BF8" w14:textId="77777777" w:rsidR="00904390" w:rsidRDefault="00904390" w:rsidP="00904390">
            <w:pPr>
              <w:pStyle w:val="Table"/>
              <w:contextualSpacing/>
            </w:pPr>
            <w:r w:rsidRPr="00DF1EEE">
              <w:rPr>
                <w:rFonts w:ascii="Segoe UI Symbol" w:hAnsi="Segoe UI Symbol" w:cs="Segoe UI Symbol"/>
              </w:rPr>
              <w:t>☐</w:t>
            </w:r>
            <w:r w:rsidRPr="00DF1EEE">
              <w:t xml:space="preserve"> Mobile </w:t>
            </w:r>
            <w:r>
              <w:t>c</w:t>
            </w:r>
            <w:r w:rsidRPr="00DF1EEE">
              <w:t>linic</w:t>
            </w:r>
          </w:p>
          <w:p w14:paraId="1F7ACB08" w14:textId="77777777" w:rsidR="00904390" w:rsidRDefault="009A4FE5" w:rsidP="00904390">
            <w:pPr>
              <w:pStyle w:val="Table"/>
              <w:contextualSpacing/>
            </w:pPr>
            <w:sdt>
              <w:sdtPr>
                <w:id w:val="101225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90" w:rsidRPr="00FE7A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390" w:rsidRPr="00FE7ADD">
              <w:t xml:space="preserve"> Low</w:t>
            </w:r>
            <w:r w:rsidR="00904390">
              <w:t>-c</w:t>
            </w:r>
            <w:r w:rsidR="00904390" w:rsidRPr="00FE7ADD">
              <w:t>ontact/</w:t>
            </w:r>
            <w:r w:rsidR="00904390">
              <w:t>d</w:t>
            </w:r>
            <w:r w:rsidR="00904390" w:rsidRPr="00FE7ADD">
              <w:t>rop</w:t>
            </w:r>
            <w:r w:rsidR="00904390">
              <w:t>-o</w:t>
            </w:r>
            <w:r w:rsidR="00904390" w:rsidRPr="00FE7ADD">
              <w:t>ff</w:t>
            </w:r>
          </w:p>
          <w:p w14:paraId="48C9127D" w14:textId="0A4533BC" w:rsidR="00904390" w:rsidRDefault="009A4FE5" w:rsidP="00904390">
            <w:pPr>
              <w:pStyle w:val="Table"/>
              <w:contextualSpacing/>
            </w:pPr>
            <w:sdt>
              <w:sdtPr>
                <w:id w:val="-1841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90" w:rsidRPr="008D3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390" w:rsidRPr="008D3874">
              <w:t xml:space="preserve"> Contactless/</w:t>
            </w:r>
            <w:r w:rsidR="00904390">
              <w:t>m</w:t>
            </w:r>
            <w:r w:rsidR="00904390" w:rsidRPr="008D3874">
              <w:t>ail-In</w:t>
            </w:r>
          </w:p>
          <w:p w14:paraId="1AD4ADFD" w14:textId="6E0FF26B" w:rsidR="00904390" w:rsidRPr="00904390" w:rsidRDefault="009A4FE5" w:rsidP="008B73E0">
            <w:pPr>
              <w:pStyle w:val="Table"/>
              <w:contextualSpacing/>
            </w:pPr>
            <w:sdt>
              <w:sdtPr>
                <w:id w:val="-9113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390" w:rsidRPr="008D3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390" w:rsidRPr="008D3874">
              <w:t xml:space="preserve"> </w:t>
            </w:r>
            <w:r w:rsidR="000C7F5C">
              <w:t>Other</w:t>
            </w:r>
            <w:r w:rsidR="008B73E0">
              <w:t xml:space="preserve">  </w:t>
            </w:r>
            <w:sdt>
              <w:sdtPr>
                <w:id w:val="-775328886"/>
                <w:placeholder>
                  <w:docPart w:val="7682D6F6928B4AAF8EB35F6D0C88DB92"/>
                </w:placeholder>
              </w:sdtPr>
              <w:sdtEndPr/>
              <w:sdtContent>
                <w:r w:rsidR="008B73E0">
                  <w:t>[Add]</w:t>
                </w:r>
              </w:sdtContent>
            </w:sdt>
          </w:p>
        </w:tc>
        <w:sdt>
          <w:sdtPr>
            <w:alias w:val="Supporting documentation"/>
            <w:tag w:val="Supporting documentation"/>
            <w:id w:val="-1107122556"/>
            <w:placeholder>
              <w:docPart w:val="11765A6F8A044D14A928B40AC426152C"/>
            </w:placeholder>
          </w:sdtPr>
          <w:sdtEndPr/>
          <w:sdtContent>
            <w:tc>
              <w:tcPr>
                <w:tcW w:w="3515" w:type="dxa"/>
              </w:tcPr>
              <w:p w14:paraId="6C238C6A" w14:textId="363BDA01" w:rsidR="00904390" w:rsidRPr="00904390" w:rsidRDefault="005B1E8E" w:rsidP="00904390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C8528F" w:rsidRPr="0095502D" w14:paraId="44C9D837" w14:textId="77777777" w:rsidTr="004155BD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78C55138" w14:textId="319B9C74" w:rsidR="00C8528F" w:rsidRPr="0095502D" w:rsidRDefault="00C8528F" w:rsidP="0095502D">
            <w:pPr>
              <w:pStyle w:val="TableHeading"/>
            </w:pPr>
            <w:r w:rsidRPr="0095502D">
              <w:t>Experience with each selected service delivery</w:t>
            </w:r>
          </w:p>
        </w:tc>
      </w:tr>
      <w:tr w:rsidR="00D1220A" w14:paraId="629245B2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235AC984" w14:textId="77777777" w:rsidR="00D1220A" w:rsidRPr="00904390" w:rsidRDefault="00D1220A" w:rsidP="00D1220A">
            <w:pPr>
              <w:pStyle w:val="Table"/>
            </w:pPr>
            <w:r w:rsidRPr="00904390">
              <w:br w:type="page"/>
              <w:t>State the applicant’s experience with each selected service delivery model as specified above.</w:t>
            </w:r>
          </w:p>
          <w:p w14:paraId="6CF195DB" w14:textId="77777777" w:rsidR="00D1220A" w:rsidRPr="00904390" w:rsidRDefault="00D1220A" w:rsidP="00D1220A">
            <w:pPr>
              <w:pStyle w:val="Table"/>
            </w:pPr>
            <w:r w:rsidRPr="00904390">
              <w:t xml:space="preserve">For each service delivery model specified above, include evidence of your competence or plan to achieve competence, to deliver that model. </w:t>
            </w:r>
          </w:p>
          <w:p w14:paraId="7C56A93F" w14:textId="0B0EE8A6" w:rsidR="00D1220A" w:rsidRPr="00662604" w:rsidRDefault="00D1220A" w:rsidP="00D1220A">
            <w:pPr>
              <w:pStyle w:val="Table"/>
            </w:pPr>
            <w:r w:rsidRPr="00904390">
              <w:t>NB: This may include building experience under the supervision of another experienced approved or licensed drug checking organisation.</w:t>
            </w:r>
          </w:p>
        </w:tc>
        <w:sdt>
          <w:sdtPr>
            <w:alias w:val="Add"/>
            <w:tag w:val="Add"/>
            <w:id w:val="970478271"/>
            <w:placeholder>
              <w:docPart w:val="BD6A85A668AF464C8E64A0B824E53B0E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1741083274"/>
                <w:placeholder>
                  <w:docPart w:val="F9FC505C466C473FB0EA62565C76B8FC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23A7BEDD" w14:textId="2DC77A13" w:rsidR="00D1220A" w:rsidRPr="00EF26F4" w:rsidRDefault="00975FDF" w:rsidP="00D1220A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317237735"/>
            <w:placeholder>
              <w:docPart w:val="9E485915F069406880E66D4B027A74C1"/>
            </w:placeholder>
          </w:sdtPr>
          <w:sdtEndPr/>
          <w:sdtContent>
            <w:tc>
              <w:tcPr>
                <w:tcW w:w="3515" w:type="dxa"/>
              </w:tcPr>
              <w:p w14:paraId="7551EA31" w14:textId="2E5B77AA" w:rsidR="00D1220A" w:rsidRPr="00496CB9" w:rsidRDefault="005B1E8E" w:rsidP="00D1220A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1E985875" w14:textId="77777777" w:rsidR="00C93658" w:rsidRDefault="00C93658" w:rsidP="00811CDA">
      <w:pPr>
        <w:pStyle w:val="0Table"/>
      </w:pPr>
    </w:p>
    <w:p w14:paraId="147B17D2" w14:textId="53D5B3F8" w:rsidR="00C93658" w:rsidRDefault="00C93658" w:rsidP="00C355F4">
      <w:pPr>
        <w:pStyle w:val="0Table"/>
      </w:pPr>
    </w:p>
    <w:p w14:paraId="486604CA" w14:textId="0CD28F1B" w:rsidR="00C355F4" w:rsidRDefault="00C355F4">
      <w: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C8528F" w:rsidRPr="000C7F5C" w14:paraId="1FB84042" w14:textId="77777777" w:rsidTr="00092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570" w:type="dxa"/>
            <w:gridSpan w:val="3"/>
            <w:shd w:val="clear" w:color="auto" w:fill="E9F3F6"/>
          </w:tcPr>
          <w:p w14:paraId="21F71A4A" w14:textId="13425725" w:rsidR="00C8528F" w:rsidRPr="000C7F5C" w:rsidRDefault="00C8528F" w:rsidP="000C7F5C">
            <w:pPr>
              <w:pStyle w:val="Table"/>
            </w:pPr>
            <w:r w:rsidRPr="000C7F5C">
              <w:lastRenderedPageBreak/>
              <w:t>Target audiences for drug checking service models</w:t>
            </w:r>
          </w:p>
        </w:tc>
      </w:tr>
      <w:tr w:rsidR="00C355F4" w:rsidRPr="00904390" w14:paraId="0DE8FA0F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1303A4E4" w14:textId="77777777" w:rsidR="000F1FD7" w:rsidRPr="000F1FD7" w:rsidRDefault="000F1FD7" w:rsidP="00C71A1F">
            <w:pPr>
              <w:pStyle w:val="Table"/>
            </w:pPr>
            <w:r w:rsidRPr="000F1FD7">
              <w:t>Describe the steps you have taken to improve inequity or improve or maintain accessibility (where practical), in terms of:</w:t>
            </w:r>
          </w:p>
          <w:p w14:paraId="0DD97036" w14:textId="77CE586B" w:rsidR="000F1FD7" w:rsidRPr="000F1FD7" w:rsidRDefault="000F1FD7" w:rsidP="000F1FD7">
            <w:pPr>
              <w:pStyle w:val="TableBullet"/>
            </w:pPr>
            <w:r w:rsidRPr="000F1FD7">
              <w:br w:type="page"/>
              <w:t>location (</w:t>
            </w:r>
            <w:proofErr w:type="spellStart"/>
            <w:r w:rsidRPr="000F1FD7">
              <w:t>eg</w:t>
            </w:r>
            <w:proofErr w:type="spellEnd"/>
            <w:r w:rsidRPr="000F1FD7">
              <w:t>, national, regional)</w:t>
            </w:r>
          </w:p>
          <w:p w14:paraId="69B26FA0" w14:textId="2D80406D" w:rsidR="000F1FD7" w:rsidRPr="000F1FD7" w:rsidRDefault="000F1FD7" w:rsidP="000F1FD7">
            <w:pPr>
              <w:pStyle w:val="TableBullet"/>
            </w:pPr>
            <w:r w:rsidRPr="000F1FD7">
              <w:t xml:space="preserve">primary target audiences, taking health inequities into account </w:t>
            </w:r>
            <w:r w:rsidR="008B73E0">
              <w:br/>
            </w:r>
            <w:r w:rsidRPr="000F1FD7">
              <w:t>(</w:t>
            </w:r>
            <w:proofErr w:type="spellStart"/>
            <w:r w:rsidRPr="000F1FD7">
              <w:t>eg</w:t>
            </w:r>
            <w:proofErr w:type="spellEnd"/>
            <w:r w:rsidRPr="000F1FD7">
              <w:t>, Māori, rainbow communities, youth, people experiencing homelessness, rural populations, urban populations)</w:t>
            </w:r>
          </w:p>
          <w:p w14:paraId="7D714D2D" w14:textId="77777777" w:rsidR="000F1FD7" w:rsidRPr="000F1FD7" w:rsidRDefault="000F1FD7" w:rsidP="000F1FD7">
            <w:pPr>
              <w:pStyle w:val="TableBullet"/>
            </w:pPr>
            <w:r w:rsidRPr="000F1FD7">
              <w:t>frequency (</w:t>
            </w:r>
            <w:proofErr w:type="spellStart"/>
            <w:r w:rsidRPr="000F1FD7">
              <w:t>eg</w:t>
            </w:r>
            <w:proofErr w:type="spellEnd"/>
            <w:r w:rsidRPr="000F1FD7">
              <w:t>, regular clinics, seasonal events)</w:t>
            </w:r>
          </w:p>
          <w:p w14:paraId="1168D65C" w14:textId="77777777" w:rsidR="00C355F4" w:rsidRDefault="000F1FD7" w:rsidP="000F1FD7">
            <w:pPr>
              <w:pStyle w:val="TableBullet"/>
            </w:pPr>
            <w:r w:rsidRPr="000F1FD7">
              <w:t>technology and testing methods (see testing section below).</w:t>
            </w:r>
          </w:p>
          <w:p w14:paraId="0CD64714" w14:textId="1C5324D4" w:rsidR="00C8528F" w:rsidRPr="00C8528F" w:rsidRDefault="00C8528F" w:rsidP="00C8528F">
            <w:pPr>
              <w:pStyle w:val="Table"/>
              <w:rPr>
                <w:i/>
                <w:iCs/>
              </w:rPr>
            </w:pPr>
            <w:r w:rsidRPr="00C8528F">
              <w:rPr>
                <w:i/>
                <w:iCs/>
              </w:rPr>
              <w:t>NB: The applicant will not be restricted to the target audiences selected in this question. This is to gauge the intention of the applicant if they are approved as a licenced provider.</w:t>
            </w:r>
          </w:p>
        </w:tc>
        <w:tc>
          <w:tcPr>
            <w:tcW w:w="4252" w:type="dxa"/>
          </w:tcPr>
          <w:p w14:paraId="39FB54FD" w14:textId="77777777" w:rsidR="0099016E" w:rsidRPr="008B73E0" w:rsidRDefault="0099016E" w:rsidP="00C71A1F">
            <w:pPr>
              <w:pStyle w:val="Table"/>
              <w:spacing w:after="0"/>
              <w:rPr>
                <w:b/>
                <w:bCs/>
              </w:rPr>
            </w:pPr>
            <w:r w:rsidRPr="008B73E0">
              <w:rPr>
                <w:b/>
                <w:bCs/>
              </w:rPr>
              <w:t xml:space="preserve">Locations </w:t>
            </w:r>
          </w:p>
          <w:p w14:paraId="79F848F2" w14:textId="031772A2" w:rsidR="0099016E" w:rsidRDefault="009A4FE5" w:rsidP="0099016E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17113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9016E" w:rsidRPr="003770FB">
              <w:t xml:space="preserve"> </w:t>
            </w:r>
            <w:r w:rsidR="0099016E">
              <w:t>National</w:t>
            </w:r>
          </w:p>
          <w:p w14:paraId="4513605A" w14:textId="219D23F3" w:rsidR="0099016E" w:rsidRDefault="009A4FE5" w:rsidP="0099016E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5840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99016E">
              <w:t xml:space="preserve">Regional  </w:t>
            </w:r>
            <w:sdt>
              <w:sdtPr>
                <w:id w:val="1185479843"/>
                <w:placeholder>
                  <w:docPart w:val="5732376679DA478A97EB02898B6967B9"/>
                </w:placeholder>
              </w:sdtPr>
              <w:sdtEndPr/>
              <w:sdtContent>
                <w:r w:rsidR="0099016E">
                  <w:t>[Add]</w:t>
                </w:r>
              </w:sdtContent>
            </w:sdt>
          </w:p>
          <w:p w14:paraId="13644107" w14:textId="6D71D3EC" w:rsidR="0099016E" w:rsidRDefault="009A4FE5" w:rsidP="0099016E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12237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99016E">
              <w:t>Rural</w:t>
            </w:r>
          </w:p>
          <w:p w14:paraId="1E063127" w14:textId="7D86B2BF" w:rsidR="00326CD7" w:rsidRDefault="009A4FE5" w:rsidP="00326CD7">
            <w:pPr>
              <w:pStyle w:val="Table"/>
              <w:contextualSpacing/>
              <w:rPr>
                <w:rFonts w:ascii="MS Gothic" w:eastAsia="MS Gothic" w:hAnsi="MS Gothic"/>
              </w:rPr>
            </w:pPr>
            <w:sdt>
              <w:sdtPr>
                <w:rPr>
                  <w:rFonts w:ascii="Segoe UI Symbol" w:hAnsi="Segoe UI Symbol" w:cs="Segoe UI Symbol"/>
                </w:rPr>
                <w:id w:val="-205159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99016E">
              <w:t>Urban</w:t>
            </w:r>
          </w:p>
          <w:p w14:paraId="00A8FF35" w14:textId="0BD01E02" w:rsidR="008B73E0" w:rsidRDefault="009A4FE5" w:rsidP="00326CD7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17286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8B73E0">
              <w:t xml:space="preserve">Other  </w:t>
            </w:r>
            <w:sdt>
              <w:sdtPr>
                <w:id w:val="-728765494"/>
                <w:placeholder>
                  <w:docPart w:val="334CCCBB21CA4CA8A04769F520539AA4"/>
                </w:placeholder>
              </w:sdtPr>
              <w:sdtEndPr/>
              <w:sdtContent>
                <w:r w:rsidR="008B73E0">
                  <w:t>[Add]</w:t>
                </w:r>
              </w:sdtContent>
            </w:sdt>
          </w:p>
          <w:p w14:paraId="4F66F8C6" w14:textId="655EEE69" w:rsidR="008B73E0" w:rsidRPr="008B73E0" w:rsidRDefault="008B73E0" w:rsidP="008B73E0">
            <w:pPr>
              <w:pStyle w:val="Table"/>
              <w:spacing w:before="200" w:after="0"/>
              <w:rPr>
                <w:b/>
                <w:bCs/>
              </w:rPr>
            </w:pPr>
            <w:r w:rsidRPr="008B73E0">
              <w:rPr>
                <w:b/>
                <w:bCs/>
              </w:rPr>
              <w:t>Primary target audiences (if applicable)</w:t>
            </w:r>
          </w:p>
          <w:p w14:paraId="3C62A27D" w14:textId="7E8E0A18" w:rsidR="008B73E0" w:rsidRDefault="009A4FE5" w:rsidP="008B73E0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7193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proofErr w:type="spellStart"/>
            <w:r w:rsidR="008B73E0">
              <w:t>Rangatahi</w:t>
            </w:r>
            <w:proofErr w:type="spellEnd"/>
            <w:r w:rsidR="008B73E0">
              <w:t xml:space="preserve"> / Youth</w:t>
            </w:r>
          </w:p>
          <w:p w14:paraId="2F007818" w14:textId="74C40A12" w:rsidR="008B73E0" w:rsidRDefault="009A4FE5" w:rsidP="008B73E0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14142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8B73E0">
              <w:t>Māori</w:t>
            </w:r>
          </w:p>
          <w:p w14:paraId="400BECA9" w14:textId="4646A978" w:rsidR="008B73E0" w:rsidRDefault="009A4FE5" w:rsidP="008B73E0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106576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8B73E0">
              <w:t>Pasifika</w:t>
            </w:r>
          </w:p>
          <w:p w14:paraId="2482F539" w14:textId="09CB97E2" w:rsidR="008B73E0" w:rsidRDefault="009A4FE5" w:rsidP="008B73E0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10696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8B73E0">
              <w:t>People experiencing homeless</w:t>
            </w:r>
            <w:r w:rsidR="008B73E0" w:rsidRPr="003770FB">
              <w:t xml:space="preserve">  </w:t>
            </w:r>
          </w:p>
          <w:p w14:paraId="4F065FC7" w14:textId="022ACABC" w:rsidR="008B73E0" w:rsidRDefault="009A4FE5" w:rsidP="008B73E0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98801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proofErr w:type="spellStart"/>
            <w:r w:rsidR="008B73E0">
              <w:t>T</w:t>
            </w:r>
            <w:r w:rsidR="008B73E0" w:rsidRPr="00B109E2">
              <w:t>akatāpui</w:t>
            </w:r>
            <w:proofErr w:type="spellEnd"/>
            <w:r w:rsidR="008B73E0" w:rsidRPr="00B109E2">
              <w:t xml:space="preserve"> / </w:t>
            </w:r>
            <w:r w:rsidR="008B73E0">
              <w:t>R</w:t>
            </w:r>
            <w:r w:rsidR="008B73E0" w:rsidRPr="00B109E2">
              <w:t>ainbow communities</w:t>
            </w:r>
          </w:p>
          <w:p w14:paraId="4295277D" w14:textId="034FA09F" w:rsidR="008B73E0" w:rsidRDefault="009A4FE5" w:rsidP="008B73E0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21034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8B73E0">
              <w:t>Not applicable</w:t>
            </w:r>
          </w:p>
          <w:p w14:paraId="5625BF65" w14:textId="1162C6C7" w:rsidR="008B73E0" w:rsidRDefault="009A4FE5" w:rsidP="008B73E0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8626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8B73E0">
              <w:t xml:space="preserve">Other  </w:t>
            </w:r>
            <w:sdt>
              <w:sdtPr>
                <w:id w:val="1344286526"/>
                <w:placeholder>
                  <w:docPart w:val="999572832CFF42D38E27C239451B1955"/>
                </w:placeholder>
              </w:sdtPr>
              <w:sdtEndPr/>
              <w:sdtContent>
                <w:r w:rsidR="008B73E0">
                  <w:t>[Add]</w:t>
                </w:r>
              </w:sdtContent>
            </w:sdt>
          </w:p>
          <w:p w14:paraId="010212E1" w14:textId="6E7DA63A" w:rsidR="008B73E0" w:rsidRPr="00261CF4" w:rsidRDefault="008B73E0" w:rsidP="008B73E0">
            <w:pPr>
              <w:pStyle w:val="Table"/>
              <w:spacing w:before="200" w:after="0"/>
            </w:pPr>
            <w:r w:rsidRPr="008B73E0">
              <w:rPr>
                <w:b/>
                <w:bCs/>
              </w:rPr>
              <w:t>Frequency</w:t>
            </w:r>
          </w:p>
          <w:p w14:paraId="479AFCB5" w14:textId="675BE09B" w:rsidR="008B73E0" w:rsidRDefault="009A4FE5" w:rsidP="008B73E0">
            <w:pPr>
              <w:pStyle w:val="Table"/>
              <w:spacing w:before="0" w:after="0"/>
            </w:pPr>
            <w:sdt>
              <w:sdtPr>
                <w:rPr>
                  <w:rFonts w:ascii="Segoe UI Symbol" w:hAnsi="Segoe UI Symbol" w:cs="Segoe UI Symbol"/>
                </w:rPr>
                <w:id w:val="84721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8B73E0">
              <w:t>Seasonal events</w:t>
            </w:r>
          </w:p>
          <w:p w14:paraId="28756E3D" w14:textId="0DEA1C46" w:rsidR="008B73E0" w:rsidRDefault="009A4FE5" w:rsidP="008B73E0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17861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8B73E0">
              <w:t>Regular clinics</w:t>
            </w:r>
          </w:p>
          <w:p w14:paraId="4A5C70C9" w14:textId="00D6F7EF" w:rsidR="008B73E0" w:rsidRPr="008B73E0" w:rsidRDefault="009A4FE5" w:rsidP="008B73E0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7619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6CD7">
              <w:t xml:space="preserve"> </w:t>
            </w:r>
            <w:r w:rsidR="008B73E0">
              <w:t xml:space="preserve">Other  </w:t>
            </w:r>
            <w:sdt>
              <w:sdtPr>
                <w:id w:val="761341575"/>
                <w:placeholder>
                  <w:docPart w:val="551F393DC26344E99494B3F286239547"/>
                </w:placeholder>
              </w:sdtPr>
              <w:sdtEndPr/>
              <w:sdtContent>
                <w:r w:rsidR="008B73E0">
                  <w:t>[Add]</w:t>
                </w:r>
              </w:sdtContent>
            </w:sdt>
          </w:p>
        </w:tc>
        <w:sdt>
          <w:sdtPr>
            <w:alias w:val="Supporting documentation"/>
            <w:tag w:val="Supporting documentation"/>
            <w:id w:val="-384723749"/>
            <w:placeholder>
              <w:docPart w:val="C4AC956FDB394F49994FB9B7A4BBBDAF"/>
            </w:placeholder>
          </w:sdtPr>
          <w:sdtEndPr/>
          <w:sdtContent>
            <w:tc>
              <w:tcPr>
                <w:tcW w:w="3515" w:type="dxa"/>
              </w:tcPr>
              <w:p w14:paraId="575FB67F" w14:textId="733A6DAE" w:rsidR="00C355F4" w:rsidRPr="00904390" w:rsidRDefault="005B1E8E" w:rsidP="000F45B0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04C8AA7F" w14:textId="77777777" w:rsidR="00C355F4" w:rsidRDefault="00C355F4" w:rsidP="00C355F4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C8528F" w14:paraId="56F896B2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284E17ED" w14:textId="5CC4E9A0" w:rsidR="00C8528F" w:rsidRPr="00C8528F" w:rsidRDefault="00C8528F" w:rsidP="000C7F5C">
            <w:pPr>
              <w:pStyle w:val="Table"/>
              <w:rPr>
                <w:b w:val="0"/>
                <w:bCs w:val="0"/>
              </w:rPr>
            </w:pPr>
            <w:r>
              <w:t>Accessibility and equity considerations (where applicable)</w:t>
            </w:r>
          </w:p>
        </w:tc>
      </w:tr>
      <w:tr w:rsidR="00C8528F" w:rsidRPr="00904390" w14:paraId="16CEA6BA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5F3752FB" w14:textId="77777777" w:rsidR="00C8528F" w:rsidRPr="000567A5" w:rsidRDefault="00C8528F" w:rsidP="00C71A1F">
            <w:pPr>
              <w:pStyle w:val="Table"/>
            </w:pPr>
            <w:r>
              <w:t>Note any accessibility and/or equity considerations which are being considered, for example:</w:t>
            </w:r>
          </w:p>
          <w:p w14:paraId="687758C6" w14:textId="77777777" w:rsidR="00C8528F" w:rsidRDefault="00C8528F" w:rsidP="00C8528F">
            <w:pPr>
              <w:pStyle w:val="TableBullet"/>
            </w:pPr>
            <w:r>
              <w:t>w</w:t>
            </w:r>
            <w:r w:rsidRPr="00CD1F90">
              <w:t>heelchair access</w:t>
            </w:r>
          </w:p>
          <w:p w14:paraId="45958BDB" w14:textId="77777777" w:rsidR="00C8528F" w:rsidRDefault="00C8528F" w:rsidP="00C8528F">
            <w:pPr>
              <w:pStyle w:val="TableBullet"/>
            </w:pPr>
            <w:r>
              <w:t>information provided in visual form (for deaf &amp; hard of hearing clients)</w:t>
            </w:r>
          </w:p>
          <w:p w14:paraId="44851E2B" w14:textId="77777777" w:rsidR="00693AAD" w:rsidRDefault="00C8528F" w:rsidP="00C8528F">
            <w:pPr>
              <w:pStyle w:val="TableBullet"/>
            </w:pPr>
            <w:r>
              <w:t>information provided in audio form (for blind &amp; low vision clients)</w:t>
            </w:r>
          </w:p>
          <w:p w14:paraId="00BF8100" w14:textId="77777777" w:rsidR="00C8528F" w:rsidRDefault="00C8528F" w:rsidP="00C8528F">
            <w:pPr>
              <w:pStyle w:val="TableBullet"/>
            </w:pPr>
            <w:r>
              <w:t>information provided in additional languages (</w:t>
            </w:r>
            <w:proofErr w:type="spellStart"/>
            <w:r>
              <w:t>eg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reo</w:t>
            </w:r>
            <w:proofErr w:type="spellEnd"/>
            <w:r>
              <w:t>)</w:t>
            </w:r>
          </w:p>
          <w:p w14:paraId="5D05112B" w14:textId="4DC47E91" w:rsidR="00C8528F" w:rsidRPr="00904390" w:rsidRDefault="00C8528F" w:rsidP="00C8528F">
            <w:pPr>
              <w:pStyle w:val="TableBullet"/>
            </w:pPr>
            <w:r>
              <w:t xml:space="preserve">any other relevant considerations such as </w:t>
            </w:r>
            <w:r w:rsidRPr="00520927">
              <w:t>improv</w:t>
            </w:r>
            <w:r>
              <w:t>ing</w:t>
            </w:r>
            <w:r w:rsidRPr="00520927">
              <w:t xml:space="preserve"> or maintain</w:t>
            </w:r>
            <w:r>
              <w:t>ing</w:t>
            </w:r>
            <w:r w:rsidRPr="00520927">
              <w:t xml:space="preserve"> accessibility</w:t>
            </w:r>
            <w:r>
              <w:t xml:space="preserve"> and equity.</w:t>
            </w:r>
          </w:p>
        </w:tc>
        <w:sdt>
          <w:sdtPr>
            <w:alias w:val="Add"/>
            <w:tag w:val="Add"/>
            <w:id w:val="1725020138"/>
            <w:placeholder>
              <w:docPart w:val="9C7FDB2D5EF4461E9366A184C2E55ED5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566267635"/>
                <w:placeholder>
                  <w:docPart w:val="2C6B70CE0C4749278448B6A57E37B358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1D21C0A6" w14:textId="2E438C55" w:rsidR="00C8528F" w:rsidRPr="008B73E0" w:rsidRDefault="00975FDF" w:rsidP="00C8528F">
                    <w:pPr>
                      <w:pStyle w:val="Table"/>
                      <w:contextualSpacing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1745674608"/>
            <w:placeholder>
              <w:docPart w:val="BC77E4D1CEAB4E5882E2C0858E302FCC"/>
            </w:placeholder>
          </w:sdtPr>
          <w:sdtEndPr/>
          <w:sdtContent>
            <w:tc>
              <w:tcPr>
                <w:tcW w:w="3515" w:type="dxa"/>
              </w:tcPr>
              <w:p w14:paraId="32E859ED" w14:textId="78454624" w:rsidR="00C8528F" w:rsidRPr="00904390" w:rsidRDefault="005B1E8E" w:rsidP="00C8528F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78F17EB1" w14:textId="77777777" w:rsidR="000F1FD7" w:rsidRDefault="000F1FD7" w:rsidP="00C8528F">
      <w:pPr>
        <w:pStyle w:val="0Table"/>
      </w:pPr>
    </w:p>
    <w:p w14:paraId="154741F7" w14:textId="50883DF6" w:rsidR="00C8528F" w:rsidRDefault="00C8528F">
      <w: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C8528F" w14:paraId="4F8D752F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2F1B90C4" w14:textId="393B899F" w:rsidR="00C8528F" w:rsidRPr="00C8528F" w:rsidRDefault="00C8528F" w:rsidP="00C8528F">
            <w:pPr>
              <w:pStyle w:val="Table"/>
              <w:rPr>
                <w:rFonts w:cs="Segoe UI"/>
                <w:b w:val="0"/>
                <w:bCs w:val="0"/>
                <w:sz w:val="18"/>
                <w:szCs w:val="18"/>
              </w:rPr>
            </w:pPr>
            <w:r w:rsidRPr="00A64A18">
              <w:lastRenderedPageBreak/>
              <w:t>Workforce structure</w:t>
            </w:r>
          </w:p>
        </w:tc>
      </w:tr>
      <w:tr w:rsidR="00C8528F" w:rsidRPr="00904390" w14:paraId="174F3716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5EF600FB" w14:textId="77777777" w:rsidR="00C8528F" w:rsidRPr="00A64A18" w:rsidRDefault="00C8528F" w:rsidP="00C71A1F">
            <w:pPr>
              <w:pStyle w:val="Table"/>
            </w:pPr>
            <w:r w:rsidRPr="00A64A18">
              <w:t>Please provide the following information for each service delivery model you use or intend to use:</w:t>
            </w:r>
          </w:p>
          <w:p w14:paraId="1E9085A3" w14:textId="77777777" w:rsidR="00C8528F" w:rsidRPr="00A64A18" w:rsidRDefault="00C8528F" w:rsidP="00C8528F">
            <w:pPr>
              <w:pStyle w:val="TableBullet"/>
            </w:pPr>
            <w:r w:rsidRPr="00A64A18">
              <w:t xml:space="preserve">workforce structure (volunteer, employed or both) </w:t>
            </w:r>
          </w:p>
          <w:p w14:paraId="296379A2" w14:textId="77777777" w:rsidR="00C8528F" w:rsidRPr="00A64A18" w:rsidRDefault="00C8528F" w:rsidP="00C8528F">
            <w:pPr>
              <w:pStyle w:val="TableBullet"/>
            </w:pPr>
            <w:r w:rsidRPr="00A64A18">
              <w:t>worker numbers during drug checking, including minimum number of workers for each service delivery model</w:t>
            </w:r>
          </w:p>
          <w:p w14:paraId="683E1743" w14:textId="77777777" w:rsidR="00C8528F" w:rsidRPr="00A64A18" w:rsidRDefault="00C8528F" w:rsidP="00C8528F">
            <w:pPr>
              <w:pStyle w:val="TableBullet"/>
            </w:pPr>
            <w:r w:rsidRPr="00A64A18">
              <w:t>roles workers hold (</w:t>
            </w:r>
            <w:proofErr w:type="spellStart"/>
            <w:r w:rsidRPr="00A64A18">
              <w:t>eg</w:t>
            </w:r>
            <w:proofErr w:type="spellEnd"/>
            <w:r w:rsidRPr="00A64A18">
              <w:t>, supervision, leadership, drug testers, harm reduction workers, ‘welcome’ worker, etc)</w:t>
            </w:r>
          </w:p>
          <w:p w14:paraId="310F5642" w14:textId="77777777" w:rsidR="00C8528F" w:rsidRPr="00A64A18" w:rsidRDefault="00C8528F" w:rsidP="00C8528F">
            <w:pPr>
              <w:pStyle w:val="TableBullet"/>
            </w:pPr>
            <w:r w:rsidRPr="00A64A18">
              <w:t xml:space="preserve">supervision and leadership in place </w:t>
            </w:r>
          </w:p>
          <w:p w14:paraId="1D72EFA5" w14:textId="346CF18D" w:rsidR="00C8528F" w:rsidRPr="00904390" w:rsidRDefault="00C8528F" w:rsidP="00C8528F">
            <w:pPr>
              <w:pStyle w:val="TableBullet"/>
            </w:pPr>
            <w:r w:rsidRPr="00A64A18">
              <w:t>training or qualifications (</w:t>
            </w:r>
            <w:proofErr w:type="spellStart"/>
            <w:r w:rsidRPr="00A64A18">
              <w:t>eg</w:t>
            </w:r>
            <w:proofErr w:type="spellEnd"/>
            <w:r w:rsidRPr="00A64A18">
              <w:t>, applicable science degree) required for each role.</w:t>
            </w:r>
          </w:p>
        </w:tc>
        <w:sdt>
          <w:sdtPr>
            <w:alias w:val="Add"/>
            <w:tag w:val="Add"/>
            <w:id w:val="1052051855"/>
            <w:placeholder>
              <w:docPart w:val="2E44B5F7FA134C89B37EEA891554F562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1241215352"/>
                <w:placeholder>
                  <w:docPart w:val="85145ED7F3BA4B6D82194C9CFECAF7F1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5D6056E5" w14:textId="388C9BB1" w:rsidR="00C8528F" w:rsidRPr="008B73E0" w:rsidRDefault="00975FDF" w:rsidP="00B1611C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391862708"/>
            <w:placeholder>
              <w:docPart w:val="2143172F8C72418DB447A370CBD26C53"/>
            </w:placeholder>
          </w:sdtPr>
          <w:sdtEndPr/>
          <w:sdtContent>
            <w:tc>
              <w:tcPr>
                <w:tcW w:w="3515" w:type="dxa"/>
              </w:tcPr>
              <w:p w14:paraId="53F273BF" w14:textId="5052B586" w:rsidR="00C8528F" w:rsidRPr="00904390" w:rsidRDefault="005B1E8E" w:rsidP="00B1611C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15BDD831" w14:textId="77777777" w:rsidR="000F1FD7" w:rsidRDefault="000F1FD7" w:rsidP="00C8528F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C8528F" w14:paraId="51BD12E0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46F57602" w14:textId="26FF8414" w:rsidR="00C8528F" w:rsidRPr="00C8528F" w:rsidRDefault="00C8528F" w:rsidP="000F45B0">
            <w:pPr>
              <w:pStyle w:val="Table"/>
              <w:rPr>
                <w:rFonts w:cs="Segoe UI"/>
                <w:b w:val="0"/>
                <w:bCs w:val="0"/>
                <w:sz w:val="18"/>
                <w:szCs w:val="18"/>
              </w:rPr>
            </w:pPr>
            <w:r>
              <w:t>Escalation process</w:t>
            </w:r>
          </w:p>
        </w:tc>
      </w:tr>
      <w:tr w:rsidR="00C8528F" w:rsidRPr="00904390" w14:paraId="7B1B1626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7ACEA7E7" w14:textId="7F16020A" w:rsidR="00C8528F" w:rsidRPr="00904390" w:rsidRDefault="00C8528F" w:rsidP="00C8528F">
            <w:pPr>
              <w:pStyle w:val="Table"/>
            </w:pPr>
            <w:r>
              <w:t>Outline</w:t>
            </w:r>
            <w:r w:rsidRPr="005A399F">
              <w:t xml:space="preserve"> processes for escalation to organisational leadership or other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>, organisation supervisor, police/High Alert)</w:t>
            </w:r>
            <w:r w:rsidRPr="005A399F">
              <w:t>, should issues arise and what factors would trigger escalation to whom and when.</w:t>
            </w:r>
          </w:p>
        </w:tc>
        <w:sdt>
          <w:sdtPr>
            <w:alias w:val="Add"/>
            <w:tag w:val="Add"/>
            <w:id w:val="-776175794"/>
            <w:placeholder>
              <w:docPart w:val="326FA7F817A14647BF0135FBF98F028C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646093365"/>
                <w:placeholder>
                  <w:docPart w:val="C4C479F4CBCC4D76A0E93FF46E633249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650C509C" w14:textId="1F09BFFF" w:rsidR="00C8528F" w:rsidRPr="008B73E0" w:rsidRDefault="00975FDF" w:rsidP="00B1611C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866180755"/>
            <w:placeholder>
              <w:docPart w:val="BE4DFBC4B37C456F85AC6EFC334E287D"/>
            </w:placeholder>
          </w:sdtPr>
          <w:sdtEndPr/>
          <w:sdtContent>
            <w:tc>
              <w:tcPr>
                <w:tcW w:w="3515" w:type="dxa"/>
              </w:tcPr>
              <w:p w14:paraId="247D6F14" w14:textId="0DE6DEFC" w:rsidR="00C8528F" w:rsidRPr="00904390" w:rsidRDefault="005B1E8E" w:rsidP="00B1611C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2CC460D9" w14:textId="77777777" w:rsidR="000F1FD7" w:rsidRDefault="000F1FD7" w:rsidP="00C8528F">
      <w:pPr>
        <w:pStyle w:val="0Table"/>
      </w:pPr>
    </w:p>
    <w:p w14:paraId="5BA70009" w14:textId="7631BB02" w:rsidR="00BE0F05" w:rsidRDefault="00BE0F05">
      <w: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BE0F05" w:rsidRPr="00EF26F4" w14:paraId="34BAA504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803" w:type="dxa"/>
          </w:tcPr>
          <w:p w14:paraId="5522A06E" w14:textId="5F99D876" w:rsidR="00BE0F05" w:rsidRPr="00EF26F4" w:rsidRDefault="00BE0F05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A64A18">
              <w:rPr>
                <w:color w:val="FFFFFF" w:themeColor="background1"/>
              </w:rPr>
              <w:lastRenderedPageBreak/>
              <w:t>Drug checking service provider functions</w:t>
            </w:r>
          </w:p>
        </w:tc>
        <w:tc>
          <w:tcPr>
            <w:tcW w:w="4252" w:type="dxa"/>
          </w:tcPr>
          <w:p w14:paraId="2C716F82" w14:textId="77777777" w:rsidR="00BE0F05" w:rsidRPr="00EF26F4" w:rsidRDefault="00BE0F05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Applicant comment</w:t>
            </w:r>
          </w:p>
        </w:tc>
        <w:tc>
          <w:tcPr>
            <w:tcW w:w="3515" w:type="dxa"/>
          </w:tcPr>
          <w:p w14:paraId="16CF9603" w14:textId="77777777" w:rsidR="00BE0F05" w:rsidRPr="00EF26F4" w:rsidRDefault="00BE0F05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Supporting documentation</w:t>
            </w:r>
          </w:p>
        </w:tc>
      </w:tr>
      <w:tr w:rsidR="00BE0F05" w14:paraId="3AB44B11" w14:textId="77777777" w:rsidTr="000F45B0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77595F92" w14:textId="7088C2D1" w:rsidR="00BE0F05" w:rsidRPr="00662604" w:rsidRDefault="00BE0F05" w:rsidP="000F45B0">
            <w:pPr>
              <w:pStyle w:val="TableHeading"/>
              <w:rPr>
                <w:b w:val="0"/>
                <w:bCs/>
              </w:rPr>
            </w:pPr>
            <w:r w:rsidRPr="00A64A18">
              <w:t>Drug testing outcome</w:t>
            </w:r>
          </w:p>
        </w:tc>
      </w:tr>
      <w:tr w:rsidR="00BE0F05" w:rsidRPr="00904390" w14:paraId="2C4B44EB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0B3AC693" w14:textId="10967D7E" w:rsidR="00BE0F05" w:rsidRPr="00904390" w:rsidRDefault="00BE0F05" w:rsidP="00BE0F05">
            <w:pPr>
              <w:pStyle w:val="Table"/>
            </w:pPr>
            <w:r w:rsidRPr="00A64A18">
              <w:t>Describe the process you use to advise an individual of the outcome of the testing of a drug or substance for each different service model.</w:t>
            </w:r>
          </w:p>
        </w:tc>
        <w:sdt>
          <w:sdtPr>
            <w:alias w:val="Add"/>
            <w:tag w:val="Add"/>
            <w:id w:val="-646055651"/>
            <w:placeholder>
              <w:docPart w:val="BF1D18947C4049B78C383E75F61B8EA1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1084144372"/>
                <w:placeholder>
                  <w:docPart w:val="2FD2D6E3CBB241A4891D8A5D45B5CBE9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443AA8B7" w14:textId="0FB8DBF2" w:rsidR="00BE0F05" w:rsidRPr="00904390" w:rsidRDefault="00975FDF" w:rsidP="00975FDF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1963924808"/>
            <w:placeholder>
              <w:docPart w:val="1453E484D03E45AEA14EFF82FCC333F1"/>
            </w:placeholder>
          </w:sdtPr>
          <w:sdtEndPr/>
          <w:sdtContent>
            <w:tc>
              <w:tcPr>
                <w:tcW w:w="3515" w:type="dxa"/>
              </w:tcPr>
              <w:p w14:paraId="19675597" w14:textId="52F058E9" w:rsidR="00BE0F05" w:rsidRPr="00904390" w:rsidRDefault="005B1E8E" w:rsidP="00BE0F05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BE0F05" w14:paraId="58BB7459" w14:textId="77777777" w:rsidTr="000F45B0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40961549" w14:textId="025449AC" w:rsidR="00BE0F05" w:rsidRPr="00662604" w:rsidRDefault="00BE0F05" w:rsidP="000F45B0">
            <w:pPr>
              <w:pStyle w:val="TableHeading"/>
              <w:rPr>
                <w:b w:val="0"/>
                <w:bCs/>
              </w:rPr>
            </w:pPr>
            <w:r w:rsidRPr="00BE0F05">
              <w:t>Harm reduction advice</w:t>
            </w:r>
          </w:p>
        </w:tc>
      </w:tr>
      <w:tr w:rsidR="005B1E8E" w:rsidRPr="00904390" w14:paraId="4E6DED16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2A6B6A94" w14:textId="325B19CF" w:rsidR="005B1E8E" w:rsidRPr="00904390" w:rsidRDefault="005B1E8E" w:rsidP="005B1E8E">
            <w:pPr>
              <w:pStyle w:val="Table"/>
            </w:pPr>
            <w:r w:rsidRPr="00A64A18">
              <w:t>Describe your delivery of accurate and appropriate harm reduction advice, and how you will update this advice to ensure it is current.</w:t>
            </w:r>
          </w:p>
        </w:tc>
        <w:sdt>
          <w:sdtPr>
            <w:alias w:val="Applicant comment"/>
            <w:tag w:val="Applicant comment"/>
            <w:id w:val="-2023392052"/>
            <w:placeholder>
              <w:docPart w:val="E218488D411242AA9FA3189BA51844A1"/>
            </w:placeholder>
          </w:sdtPr>
          <w:sdtEndPr/>
          <w:sdtContent>
            <w:tc>
              <w:tcPr>
                <w:tcW w:w="4252" w:type="dxa"/>
              </w:tcPr>
              <w:p w14:paraId="75E466FC" w14:textId="13C107E3" w:rsidR="005B1E8E" w:rsidRPr="00904390" w:rsidRDefault="005B1E8E" w:rsidP="005B1E8E">
                <w:pPr>
                  <w:pStyle w:val="Table"/>
                </w:pPr>
                <w:r w:rsidRPr="00AB2AF8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591435161"/>
            <w:placeholder>
              <w:docPart w:val="40A132FB248445638395FB062B4BA61F"/>
            </w:placeholder>
          </w:sdtPr>
          <w:sdtEndPr/>
          <w:sdtContent>
            <w:tc>
              <w:tcPr>
                <w:tcW w:w="3515" w:type="dxa"/>
              </w:tcPr>
              <w:p w14:paraId="564FCCBA" w14:textId="258564DE" w:rsidR="005B1E8E" w:rsidRPr="00904390" w:rsidRDefault="005B1E8E" w:rsidP="005B1E8E">
                <w:pPr>
                  <w:pStyle w:val="Table"/>
                </w:pPr>
                <w:r w:rsidRPr="001E5DFB">
                  <w:t>Add</w:t>
                </w:r>
              </w:p>
            </w:tc>
          </w:sdtContent>
        </w:sdt>
      </w:tr>
      <w:tr w:rsidR="005B1E8E" w:rsidRPr="00904390" w14:paraId="16CDD2EF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545ED243" w14:textId="68FC5DCB" w:rsidR="005B1E8E" w:rsidRPr="00904390" w:rsidRDefault="005B1E8E" w:rsidP="005B1E8E">
            <w:pPr>
              <w:pStyle w:val="Table"/>
            </w:pPr>
            <w:r w:rsidRPr="00A64A18">
              <w:t>Describe your past experience in providing drug harm reduction advice.</w:t>
            </w:r>
          </w:p>
        </w:tc>
        <w:sdt>
          <w:sdtPr>
            <w:alias w:val="Applicant comment"/>
            <w:tag w:val="Applicant comment"/>
            <w:id w:val="915674507"/>
            <w:placeholder>
              <w:docPart w:val="77700A65326740568D20CA3885CEAE61"/>
            </w:placeholder>
          </w:sdtPr>
          <w:sdtEndPr/>
          <w:sdtContent>
            <w:tc>
              <w:tcPr>
                <w:tcW w:w="4252" w:type="dxa"/>
              </w:tcPr>
              <w:p w14:paraId="54B53512" w14:textId="62172404" w:rsidR="005B1E8E" w:rsidRPr="00904390" w:rsidRDefault="005B1E8E" w:rsidP="005B1E8E">
                <w:pPr>
                  <w:pStyle w:val="Table"/>
                </w:pPr>
                <w:r w:rsidRPr="00AB2AF8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1467701297"/>
            <w:placeholder>
              <w:docPart w:val="26B5D0A332684FD88AB8EEDA7CB19DBA"/>
            </w:placeholder>
          </w:sdtPr>
          <w:sdtEndPr/>
          <w:sdtContent>
            <w:tc>
              <w:tcPr>
                <w:tcW w:w="3515" w:type="dxa"/>
              </w:tcPr>
              <w:p w14:paraId="46C1E07C" w14:textId="55A0436A" w:rsidR="005B1E8E" w:rsidRPr="00904390" w:rsidRDefault="005B1E8E" w:rsidP="005B1E8E">
                <w:pPr>
                  <w:pStyle w:val="Table"/>
                </w:pPr>
                <w:r w:rsidRPr="001E5DFB">
                  <w:t>Add</w:t>
                </w:r>
              </w:p>
            </w:tc>
          </w:sdtContent>
        </w:sdt>
      </w:tr>
      <w:tr w:rsidR="005B1E8E" w:rsidRPr="00904390" w14:paraId="75641B34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17D4C0E6" w14:textId="135F5EAC" w:rsidR="005B1E8E" w:rsidRPr="00904390" w:rsidRDefault="005B1E8E" w:rsidP="005B1E8E">
            <w:pPr>
              <w:pStyle w:val="Table"/>
            </w:pPr>
            <w:r w:rsidRPr="00A64A18">
              <w:t>Describe the procedures workers in your service follow for the provision of drug harm reduction advice.</w:t>
            </w:r>
          </w:p>
        </w:tc>
        <w:sdt>
          <w:sdtPr>
            <w:alias w:val="Applicant comment"/>
            <w:tag w:val="Applicant comment"/>
            <w:id w:val="-69197995"/>
            <w:placeholder>
              <w:docPart w:val="5EAE0CAC6E844D478FD81A0F19A2F942"/>
            </w:placeholder>
          </w:sdtPr>
          <w:sdtEndPr/>
          <w:sdtContent>
            <w:tc>
              <w:tcPr>
                <w:tcW w:w="4252" w:type="dxa"/>
              </w:tcPr>
              <w:p w14:paraId="57F8F6A5" w14:textId="2BA4C57E" w:rsidR="005B1E8E" w:rsidRPr="00904390" w:rsidRDefault="005B1E8E" w:rsidP="005B1E8E">
                <w:pPr>
                  <w:pStyle w:val="Table"/>
                </w:pPr>
                <w:r w:rsidRPr="00AB2AF8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426399289"/>
            <w:placeholder>
              <w:docPart w:val="35E7DD28DFD94C3A8DAC36DEBCFB7533"/>
            </w:placeholder>
          </w:sdtPr>
          <w:sdtEndPr/>
          <w:sdtContent>
            <w:tc>
              <w:tcPr>
                <w:tcW w:w="3515" w:type="dxa"/>
              </w:tcPr>
              <w:p w14:paraId="051AEF89" w14:textId="151E0CA4" w:rsidR="005B1E8E" w:rsidRPr="00904390" w:rsidRDefault="005B1E8E" w:rsidP="005B1E8E">
                <w:pPr>
                  <w:pStyle w:val="Table"/>
                </w:pPr>
                <w:r w:rsidRPr="001E5DFB">
                  <w:t>Add</w:t>
                </w:r>
              </w:p>
            </w:tc>
          </w:sdtContent>
        </w:sdt>
      </w:tr>
      <w:tr w:rsidR="005B1E8E" w:rsidRPr="00904390" w14:paraId="3E02A9A9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73CB7751" w14:textId="77777777" w:rsidR="005B1E8E" w:rsidRPr="00A64A18" w:rsidRDefault="005B1E8E" w:rsidP="005B1E8E">
            <w:pPr>
              <w:pStyle w:val="Table"/>
            </w:pPr>
            <w:r w:rsidRPr="00A64A18">
              <w:t>Provide examples of harm reduction resources available through your service, including:</w:t>
            </w:r>
          </w:p>
          <w:p w14:paraId="5FAD5C9A" w14:textId="77777777" w:rsidR="005B1E8E" w:rsidRPr="00A64A18" w:rsidRDefault="005B1E8E" w:rsidP="005B1E8E">
            <w:pPr>
              <w:pStyle w:val="TableBullet"/>
            </w:pPr>
            <w:r w:rsidRPr="00A64A18">
              <w:t xml:space="preserve">specific drug/substance harm reduction resources </w:t>
            </w:r>
          </w:p>
          <w:p w14:paraId="18C67BA8" w14:textId="77777777" w:rsidR="005B1E8E" w:rsidRPr="00A64A18" w:rsidRDefault="005B1E8E" w:rsidP="005B1E8E">
            <w:pPr>
              <w:pStyle w:val="TableBullet"/>
            </w:pPr>
            <w:r w:rsidRPr="00A64A18">
              <w:t xml:space="preserve">harm reduction advice associated with particular drugs/substances identified </w:t>
            </w:r>
          </w:p>
          <w:p w14:paraId="11828B3D" w14:textId="77777777" w:rsidR="005B1E8E" w:rsidRPr="00A64A18" w:rsidRDefault="005B1E8E" w:rsidP="005B1E8E">
            <w:pPr>
              <w:pStyle w:val="TableBullet"/>
            </w:pPr>
            <w:r w:rsidRPr="00A64A18">
              <w:t>harm reduction advice associated with taking unknown substances</w:t>
            </w:r>
          </w:p>
          <w:p w14:paraId="056D9909" w14:textId="58246745" w:rsidR="005B1E8E" w:rsidRPr="00904390" w:rsidRDefault="005B1E8E" w:rsidP="005B1E8E">
            <w:pPr>
              <w:pStyle w:val="TableBullet"/>
            </w:pPr>
            <w:r w:rsidRPr="00A64A18">
              <w:t>other information sources, noting how they would be utilised.</w:t>
            </w:r>
          </w:p>
        </w:tc>
        <w:sdt>
          <w:sdtPr>
            <w:alias w:val="Applicant comment"/>
            <w:tag w:val="Applicant comment"/>
            <w:id w:val="2053953376"/>
            <w:placeholder>
              <w:docPart w:val="3DEB30E724AC4E2CA3520D6DD954CD87"/>
            </w:placeholder>
          </w:sdtPr>
          <w:sdtEndPr/>
          <w:sdtContent>
            <w:tc>
              <w:tcPr>
                <w:tcW w:w="4252" w:type="dxa"/>
              </w:tcPr>
              <w:p w14:paraId="589490BC" w14:textId="7C35643A" w:rsidR="005B1E8E" w:rsidRPr="00904390" w:rsidRDefault="005B1E8E" w:rsidP="005B1E8E">
                <w:pPr>
                  <w:pStyle w:val="Table"/>
                </w:pPr>
                <w:r w:rsidRPr="00AB2AF8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-1109275750"/>
            <w:placeholder>
              <w:docPart w:val="9D74E9550383408DA5212427D5FD2E04"/>
            </w:placeholder>
          </w:sdtPr>
          <w:sdtEndPr/>
          <w:sdtContent>
            <w:tc>
              <w:tcPr>
                <w:tcW w:w="3515" w:type="dxa"/>
              </w:tcPr>
              <w:p w14:paraId="56816B6A" w14:textId="235BF75A" w:rsidR="005B1E8E" w:rsidRPr="00904390" w:rsidRDefault="005B1E8E" w:rsidP="005B1E8E">
                <w:pPr>
                  <w:pStyle w:val="Table"/>
                </w:pPr>
                <w:r w:rsidRPr="001E5DFB">
                  <w:t>Add</w:t>
                </w:r>
              </w:p>
            </w:tc>
          </w:sdtContent>
        </w:sdt>
      </w:tr>
    </w:tbl>
    <w:p w14:paraId="71C8B361" w14:textId="7F513AC6" w:rsidR="00A64A18" w:rsidRDefault="00A64A18" w:rsidP="00BE0F05">
      <w:pPr>
        <w:pStyle w:val="0Table"/>
      </w:pPr>
    </w:p>
    <w:p w14:paraId="6A48C818" w14:textId="70171F39" w:rsidR="00E81386" w:rsidRDefault="00E81386">
      <w: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E81386" w:rsidRPr="00E81386" w14:paraId="59E3C7D3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570" w:type="dxa"/>
            <w:gridSpan w:val="3"/>
            <w:shd w:val="clear" w:color="auto" w:fill="E9F3F6"/>
          </w:tcPr>
          <w:p w14:paraId="49ADAD2C" w14:textId="26D93BEA" w:rsidR="00D1220A" w:rsidRDefault="00D1220A" w:rsidP="00E81386">
            <w:pPr>
              <w:pStyle w:val="Table"/>
              <w:rPr>
                <w:b w:val="0"/>
                <w:bCs w:val="0"/>
                <w:i/>
                <w:iCs/>
              </w:rPr>
            </w:pPr>
            <w:r w:rsidRPr="00E81386">
              <w:lastRenderedPageBreak/>
              <w:t>Technology and testing methodology</w:t>
            </w:r>
          </w:p>
          <w:sdt>
            <w:sdtPr>
              <w:rPr>
                <w:i/>
                <w:iCs/>
              </w:rPr>
              <w:id w:val="1123340379"/>
              <w:placeholder>
                <w:docPart w:val="CF821ADF297B4403BF5BDDE6A8A9BA89"/>
              </w:placeholder>
            </w:sdtPr>
            <w:sdtEndPr/>
            <w:sdtContent>
              <w:p w14:paraId="15F101EE" w14:textId="3B2A102F" w:rsidR="00E81386" w:rsidRPr="00E81386" w:rsidRDefault="00E81386" w:rsidP="00E81386">
                <w:pPr>
                  <w:pStyle w:val="Table"/>
                  <w:rPr>
                    <w:rFonts w:ascii="Segoe UI" w:eastAsia="Times New Roman" w:hAnsi="Segoe UI" w:cs="Times New Roman"/>
                    <w:i/>
                    <w:iCs/>
                    <w:color w:val="auto"/>
                    <w:sz w:val="21"/>
                    <w:lang w:val="en-NZ"/>
                  </w:rPr>
                </w:pPr>
                <w:r w:rsidRPr="00A64A18">
                  <w:rPr>
                    <w:b w:val="0"/>
                    <w:bCs w:val="0"/>
                    <w:i/>
                    <w:iCs/>
                  </w:rPr>
                  <w:t xml:space="preserve">NB: If an applicant wishes to use a method not on the approved testing method list, they may apply by sending the following supporting documentation on the method to </w:t>
                </w:r>
                <w:hyperlink r:id="rId9" w:history="1">
                  <w:r w:rsidRPr="00A64A18">
                    <w:rPr>
                      <w:rStyle w:val="Hyperlink"/>
                      <w:b/>
                      <w:bCs w:val="0"/>
                      <w:i/>
                      <w:iCs/>
                    </w:rPr>
                    <w:t>drugcheckingadmin@health.govt.nz</w:t>
                  </w:r>
                </w:hyperlink>
                <w:r w:rsidRPr="00A64A18">
                  <w:rPr>
                    <w:b w:val="0"/>
                    <w:bCs w:val="0"/>
                    <w:i/>
                    <w:iCs/>
                  </w:rPr>
                  <w:t xml:space="preserve">. </w:t>
                </w:r>
                <w:r>
                  <w:rPr>
                    <w:b w:val="0"/>
                    <w:bCs w:val="0"/>
                    <w:i/>
                    <w:iCs/>
                  </w:rPr>
                  <w:t xml:space="preserve"> </w:t>
                </w:r>
                <w:r w:rsidRPr="00A64A18">
                  <w:rPr>
                    <w:b w:val="0"/>
                    <w:bCs w:val="0"/>
                    <w:i/>
                    <w:iCs/>
                  </w:rPr>
                  <w:t xml:space="preserve">The method will be reviewed by the licensing team in partnership with ESR to determine whether it is appropriate to be added to the approved list. </w:t>
                </w:r>
                <w:r>
                  <w:rPr>
                    <w:b w:val="0"/>
                    <w:bCs w:val="0"/>
                    <w:i/>
                    <w:iCs/>
                  </w:rPr>
                  <w:br/>
                </w:r>
                <w:r w:rsidRPr="00A64A18">
                  <w:rPr>
                    <w:b w:val="0"/>
                    <w:bCs w:val="0"/>
                    <w:i/>
                    <w:iCs/>
                  </w:rPr>
                  <w:t>NB: The applicant’s licensing conditions may be restricted to the technology and testing methods selected in this question</w:t>
                </w:r>
                <w:r>
                  <w:rPr>
                    <w:b w:val="0"/>
                    <w:bCs w:val="0"/>
                    <w:i/>
                    <w:iCs/>
                  </w:rPr>
                  <w:t>.</w:t>
                </w:r>
              </w:p>
            </w:sdtContent>
          </w:sdt>
        </w:tc>
      </w:tr>
      <w:tr w:rsidR="00D1220A" w:rsidRPr="00904390" w14:paraId="131A63E6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7D169BFA" w14:textId="0D48594D" w:rsidR="00D1220A" w:rsidRPr="00C8528F" w:rsidRDefault="00D1220A" w:rsidP="00C71A1F">
            <w:pPr>
              <w:pStyle w:val="Table"/>
              <w:rPr>
                <w:i/>
                <w:iCs/>
              </w:rPr>
            </w:pPr>
            <w:r w:rsidRPr="00B61019">
              <w:t>Describe all te</w:t>
            </w:r>
            <w:r>
              <w:t>chnology and te</w:t>
            </w:r>
            <w:r w:rsidRPr="00B61019">
              <w:t>sting methods which will be used for drug checking as a Licensed Drug Checking Provider.</w:t>
            </w:r>
          </w:p>
        </w:tc>
        <w:tc>
          <w:tcPr>
            <w:tcW w:w="4252" w:type="dxa"/>
          </w:tcPr>
          <w:p w14:paraId="676ABFA7" w14:textId="600986BC" w:rsidR="00D1220A" w:rsidRPr="008B73E0" w:rsidRDefault="00D1220A" w:rsidP="00D1220A">
            <w:pPr>
              <w:pStyle w:val="Table"/>
              <w:spacing w:after="0"/>
              <w:rPr>
                <w:b/>
                <w:bCs/>
              </w:rPr>
            </w:pPr>
            <w:r w:rsidRPr="00E81386">
              <w:rPr>
                <w:b/>
                <w:bCs/>
              </w:rPr>
              <w:t>Technology/testing methodology</w:t>
            </w:r>
          </w:p>
          <w:p w14:paraId="054750FF" w14:textId="347EEA03" w:rsidR="00D1220A" w:rsidRPr="00B83AE0" w:rsidRDefault="009A4FE5" w:rsidP="00D1220A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18445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220A" w:rsidRPr="003770FB">
              <w:t xml:space="preserve"> </w:t>
            </w:r>
            <w:r w:rsidR="00D1220A" w:rsidRPr="00B83AE0">
              <w:t>Own spectrometer (</w:t>
            </w:r>
            <w:proofErr w:type="spellStart"/>
            <w:r w:rsidR="00D1220A" w:rsidRPr="00B83AE0">
              <w:t>eg</w:t>
            </w:r>
            <w:proofErr w:type="spellEnd"/>
            <w:r w:rsidR="00D1220A" w:rsidRPr="00B83AE0">
              <w:t>, FTIR)</w:t>
            </w:r>
          </w:p>
          <w:p w14:paraId="2B1D81A4" w14:textId="7E238D7B" w:rsidR="00D1220A" w:rsidRPr="00B83AE0" w:rsidRDefault="009A4FE5" w:rsidP="00D1220A">
            <w:pPr>
              <w:pStyle w:val="Table"/>
              <w:contextualSpacing/>
            </w:pPr>
            <w:sdt>
              <w:sdtPr>
                <w:id w:val="2387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 w:rsidRPr="00B83A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1220A" w:rsidRPr="00B83AE0">
              <w:t xml:space="preserve"> Loan spectrometer</w:t>
            </w:r>
          </w:p>
          <w:p w14:paraId="5F40EEFD" w14:textId="38E4A452" w:rsidR="00D1220A" w:rsidRDefault="00D1220A" w:rsidP="00D1220A">
            <w:pPr>
              <w:pStyle w:val="Table"/>
              <w:contextualSpacing/>
            </w:pPr>
            <w:r w:rsidRPr="00B83AE0">
              <w:t>Number of spectrometers owned</w:t>
            </w:r>
            <w:r w:rsidR="007F053D">
              <w:t xml:space="preserve"> </w:t>
            </w:r>
            <w:sdt>
              <w:sdtPr>
                <w:alias w:val="Add"/>
                <w:tag w:val="Add"/>
                <w:id w:val="829033913"/>
                <w:placeholder>
                  <w:docPart w:val="4B7A57B580E4416A9697F3CAD86CFB21"/>
                </w:placeholder>
              </w:sdtPr>
              <w:sdtEndPr/>
              <w:sdtContent>
                <w:r w:rsidR="007F053D" w:rsidRPr="00B83AE0">
                  <w:t>Add</w:t>
                </w:r>
                <w:r w:rsidR="007F053D">
                  <w:t xml:space="preserve"> </w:t>
                </w:r>
              </w:sdtContent>
            </w:sdt>
          </w:p>
          <w:p w14:paraId="75B63A9D" w14:textId="4E14D09C" w:rsidR="00D1220A" w:rsidRPr="00B83AE0" w:rsidRDefault="00D1220A" w:rsidP="00D1220A">
            <w:pPr>
              <w:pStyle w:val="Table"/>
              <w:contextualSpacing/>
            </w:pPr>
            <w:r w:rsidRPr="00B83AE0">
              <w:t>Brand/Type of Spectrometer(s) owned/</w:t>
            </w:r>
            <w:r w:rsidR="007F053D">
              <w:br/>
            </w:r>
            <w:r w:rsidRPr="00B83AE0">
              <w:t>used</w:t>
            </w:r>
            <w:r w:rsidR="007F053D">
              <w:t xml:space="preserve"> </w:t>
            </w:r>
            <w:sdt>
              <w:sdtPr>
                <w:alias w:val="Add"/>
                <w:tag w:val="Add"/>
                <w:id w:val="189496437"/>
                <w:placeholder>
                  <w:docPart w:val="F3991755E1EC4CA799ABAA69870C476D"/>
                </w:placeholder>
              </w:sdtPr>
              <w:sdtEndPr/>
              <w:sdtContent>
                <w:r w:rsidR="007F053D" w:rsidRPr="00B83AE0">
                  <w:t>Add</w:t>
                </w:r>
                <w:r w:rsidR="007F053D">
                  <w:t xml:space="preserve"> </w:t>
                </w:r>
              </w:sdtContent>
            </w:sdt>
          </w:p>
          <w:p w14:paraId="622BF784" w14:textId="7972D675" w:rsidR="00D1220A" w:rsidRPr="008B73E0" w:rsidRDefault="00D1220A" w:rsidP="00D1220A">
            <w:pPr>
              <w:pStyle w:val="Table"/>
              <w:spacing w:before="200" w:after="0"/>
              <w:rPr>
                <w:b/>
                <w:bCs/>
              </w:rPr>
            </w:pPr>
            <w:r w:rsidRPr="00B83AE0">
              <w:rPr>
                <w:b/>
                <w:bCs/>
              </w:rPr>
              <w:t>Reagent testing used in conjunction with spectrometry</w:t>
            </w:r>
          </w:p>
          <w:p w14:paraId="4BC35BBE" w14:textId="31B0F747" w:rsidR="00D1220A" w:rsidRDefault="009A4FE5" w:rsidP="00D1220A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107913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220A">
              <w:t xml:space="preserve"> </w:t>
            </w:r>
            <w:r w:rsidR="00D1220A" w:rsidRPr="00B83AE0">
              <w:t>Marquis</w:t>
            </w:r>
          </w:p>
          <w:p w14:paraId="20A36B3B" w14:textId="6CB7D325" w:rsidR="00D1220A" w:rsidRDefault="009A4FE5" w:rsidP="00D1220A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91893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220A">
              <w:t xml:space="preserve"> </w:t>
            </w:r>
            <w:proofErr w:type="spellStart"/>
            <w:r w:rsidR="00D1220A" w:rsidRPr="00B83AE0">
              <w:t>Mandelin</w:t>
            </w:r>
            <w:proofErr w:type="spellEnd"/>
          </w:p>
          <w:p w14:paraId="38557CCB" w14:textId="29CCB8FA" w:rsidR="00D1220A" w:rsidRDefault="009A4FE5" w:rsidP="00D1220A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991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220A">
              <w:t xml:space="preserve"> </w:t>
            </w:r>
            <w:r w:rsidR="00D1220A" w:rsidRPr="00B83AE0">
              <w:t>Cobalt II thiocyanate</w:t>
            </w:r>
          </w:p>
          <w:p w14:paraId="3F3CF643" w14:textId="6E6030B4" w:rsidR="00D1220A" w:rsidRDefault="009A4FE5" w:rsidP="00D1220A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13585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220A">
              <w:t xml:space="preserve"> </w:t>
            </w:r>
            <w:proofErr w:type="spellStart"/>
            <w:r w:rsidR="00D1220A" w:rsidRPr="00B83AE0">
              <w:t>Dragendorff’s</w:t>
            </w:r>
            <w:proofErr w:type="spellEnd"/>
          </w:p>
          <w:p w14:paraId="20C04840" w14:textId="1DFFE565" w:rsidR="00D1220A" w:rsidRDefault="009A4FE5" w:rsidP="00D1220A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8743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220A">
              <w:t xml:space="preserve"> </w:t>
            </w:r>
            <w:r w:rsidR="00D1220A" w:rsidRPr="00B83AE0">
              <w:t>Chen’s</w:t>
            </w:r>
          </w:p>
          <w:p w14:paraId="0BA085E9" w14:textId="77777777" w:rsidR="00D1220A" w:rsidRDefault="009A4FE5" w:rsidP="00D1220A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14984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220A">
              <w:t xml:space="preserve"> Other  </w:t>
            </w:r>
            <w:sdt>
              <w:sdtPr>
                <w:id w:val="-1556232826"/>
                <w:placeholder>
                  <w:docPart w:val="B483C6C2A83B4AD394205BECD641E940"/>
                </w:placeholder>
              </w:sdtPr>
              <w:sdtEndPr/>
              <w:sdtContent>
                <w:r w:rsidR="00D1220A">
                  <w:t>[Add]</w:t>
                </w:r>
              </w:sdtContent>
            </w:sdt>
          </w:p>
          <w:p w14:paraId="283DFA23" w14:textId="5361A994" w:rsidR="00D1220A" w:rsidRPr="00261CF4" w:rsidRDefault="00D1220A" w:rsidP="00D1220A">
            <w:pPr>
              <w:pStyle w:val="Table"/>
              <w:spacing w:before="200" w:after="0"/>
            </w:pPr>
            <w:r w:rsidRPr="00B83AE0">
              <w:rPr>
                <w:b/>
                <w:bCs/>
              </w:rPr>
              <w:t>Stand-alone approved reagent testing</w:t>
            </w:r>
          </w:p>
          <w:p w14:paraId="6CB1D6EC" w14:textId="5C68E233" w:rsidR="00D1220A" w:rsidRDefault="009A4FE5" w:rsidP="00D1220A">
            <w:pPr>
              <w:pStyle w:val="Table"/>
              <w:spacing w:before="0" w:after="0"/>
              <w:ind w:left="284" w:hanging="284"/>
            </w:pPr>
            <w:sdt>
              <w:sdtPr>
                <w:rPr>
                  <w:rFonts w:ascii="Segoe UI Symbol" w:hAnsi="Segoe UI Symbol" w:cs="Segoe UI Symbol"/>
                </w:rPr>
                <w:id w:val="34128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220A">
              <w:t xml:space="preserve"> </w:t>
            </w:r>
            <w:r w:rsidR="00D1220A" w:rsidRPr="00B83AE0">
              <w:t xml:space="preserve">Fentanyl (BTNX rapid response </w:t>
            </w:r>
            <w:r w:rsidR="00D1220A">
              <w:br/>
            </w:r>
            <w:r w:rsidR="00D1220A" w:rsidRPr="00B83AE0">
              <w:t>fentanyl test strip)</w:t>
            </w:r>
          </w:p>
          <w:p w14:paraId="71922D02" w14:textId="1B2D4B2E" w:rsidR="00D1220A" w:rsidRPr="008B73E0" w:rsidRDefault="009A4FE5" w:rsidP="00D1220A">
            <w:pPr>
              <w:pStyle w:val="Table"/>
              <w:contextualSpacing/>
            </w:pPr>
            <w:sdt>
              <w:sdtPr>
                <w:rPr>
                  <w:rFonts w:ascii="Segoe UI Symbol" w:hAnsi="Segoe UI Symbol" w:cs="Segoe UI Symbol"/>
                </w:rPr>
                <w:id w:val="-6002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220A">
              <w:t xml:space="preserve"> </w:t>
            </w:r>
            <w:r w:rsidR="00D1220A" w:rsidRPr="00B83AE0">
              <w:t>LSD (Ehrlich’s test)</w:t>
            </w:r>
          </w:p>
        </w:tc>
        <w:sdt>
          <w:sdtPr>
            <w:alias w:val="Supporting documentation"/>
            <w:tag w:val="Supporting documentation"/>
            <w:id w:val="1374802529"/>
            <w:placeholder>
              <w:docPart w:val="4C22605BC486424DAD565206FA80A236"/>
            </w:placeholder>
          </w:sdtPr>
          <w:sdtEndPr/>
          <w:sdtContent>
            <w:tc>
              <w:tcPr>
                <w:tcW w:w="3515" w:type="dxa"/>
              </w:tcPr>
              <w:p w14:paraId="0FD5AB54" w14:textId="1BC2CA69" w:rsidR="00D1220A" w:rsidRPr="00B83AE0" w:rsidRDefault="005B1E8E" w:rsidP="005B1E8E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4215B170" w14:textId="699F955D" w:rsidR="00E81386" w:rsidRDefault="00E81386" w:rsidP="003438AC">
      <w:pPr>
        <w:pStyle w:val="0Table"/>
      </w:pPr>
    </w:p>
    <w:p w14:paraId="2A31FA83" w14:textId="5A643261" w:rsidR="003438AC" w:rsidRDefault="003438AC" w:rsidP="003438AC">
      <w:pPr>
        <w:pStyle w:val="0Table"/>
      </w:pPr>
    </w:p>
    <w:p w14:paraId="50ED9552" w14:textId="45863BB6" w:rsidR="003438AC" w:rsidRDefault="003438AC">
      <w: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3438AC" w14:paraId="6E232D0D" w14:textId="77777777" w:rsidTr="00693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1471D5C9" w14:textId="220B859B" w:rsidR="003438AC" w:rsidRPr="003438AC" w:rsidRDefault="003438AC" w:rsidP="003438AC">
            <w:pPr>
              <w:pStyle w:val="Table"/>
              <w:rPr>
                <w:b w:val="0"/>
                <w:bCs w:val="0"/>
                <w:i/>
                <w:iCs/>
              </w:rPr>
            </w:pPr>
            <w:r w:rsidRPr="00E81386">
              <w:lastRenderedPageBreak/>
              <w:t xml:space="preserve">Technology and testing </w:t>
            </w:r>
            <w:r>
              <w:t>methodology continued</w:t>
            </w:r>
          </w:p>
        </w:tc>
      </w:tr>
      <w:tr w:rsidR="005B1E8E" w:rsidRPr="00904390" w14:paraId="34F5C0FB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604679E9" w14:textId="0E9BFA8E" w:rsidR="005B1E8E" w:rsidRPr="00904390" w:rsidRDefault="005B1E8E" w:rsidP="005B1E8E">
            <w:pPr>
              <w:pStyle w:val="Table"/>
            </w:pPr>
            <w:r w:rsidRPr="003438AC">
              <w:t>If spectrometers are loaned, where they are loaned from (</w:t>
            </w:r>
            <w:proofErr w:type="spellStart"/>
            <w:r w:rsidRPr="003438AC">
              <w:t>eg</w:t>
            </w:r>
            <w:proofErr w:type="spellEnd"/>
            <w:r w:rsidRPr="003438AC">
              <w:t>, ESR or other agencies).</w:t>
            </w:r>
          </w:p>
        </w:tc>
        <w:sdt>
          <w:sdtPr>
            <w:alias w:val="Applicant comment"/>
            <w:tag w:val="Applicant comment"/>
            <w:id w:val="1260022594"/>
            <w:placeholder>
              <w:docPart w:val="11509D9949F04ADC8E5C4D87B6A221AE"/>
            </w:placeholder>
          </w:sdtPr>
          <w:sdtEndPr/>
          <w:sdtContent>
            <w:tc>
              <w:tcPr>
                <w:tcW w:w="4252" w:type="dxa"/>
              </w:tcPr>
              <w:p w14:paraId="0ABFCF97" w14:textId="4580B38E" w:rsidR="005B1E8E" w:rsidRPr="00904390" w:rsidRDefault="005B1E8E" w:rsidP="005B1E8E">
                <w:pPr>
                  <w:pStyle w:val="Table"/>
                </w:pPr>
                <w:r w:rsidRPr="00B07312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1847129653"/>
            <w:placeholder>
              <w:docPart w:val="7AE6690B898E4847BDD11D4B02F8301F"/>
            </w:placeholder>
          </w:sdtPr>
          <w:sdtEndPr/>
          <w:sdtContent>
            <w:tc>
              <w:tcPr>
                <w:tcW w:w="3515" w:type="dxa"/>
              </w:tcPr>
              <w:p w14:paraId="7B8B9590" w14:textId="0AAA1261" w:rsidR="005B1E8E" w:rsidRPr="00904390" w:rsidRDefault="005B1E8E" w:rsidP="005B1E8E">
                <w:pPr>
                  <w:pStyle w:val="Table"/>
                </w:pPr>
                <w:r w:rsidRPr="002000D8">
                  <w:t>Add</w:t>
                </w:r>
              </w:p>
            </w:tc>
          </w:sdtContent>
        </w:sdt>
      </w:tr>
      <w:tr w:rsidR="005B1E8E" w:rsidRPr="00904390" w14:paraId="075F743C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42A8C04D" w14:textId="10E7E1AC" w:rsidR="005B1E8E" w:rsidRPr="00904390" w:rsidRDefault="005B1E8E" w:rsidP="005B1E8E">
            <w:pPr>
              <w:pStyle w:val="Table"/>
            </w:pPr>
            <w:r w:rsidRPr="003438AC">
              <w:t>Outline which drug libraries you will use, and how they will be kept up to date.</w:t>
            </w:r>
          </w:p>
        </w:tc>
        <w:sdt>
          <w:sdtPr>
            <w:alias w:val="Applicant comment"/>
            <w:tag w:val="Applicant comment"/>
            <w:id w:val="2068297333"/>
            <w:placeholder>
              <w:docPart w:val="4D0C6D09C49D475C85055BFE1F342D0A"/>
            </w:placeholder>
          </w:sdtPr>
          <w:sdtEndPr/>
          <w:sdtContent>
            <w:tc>
              <w:tcPr>
                <w:tcW w:w="4252" w:type="dxa"/>
              </w:tcPr>
              <w:p w14:paraId="5EE61C3E" w14:textId="08DCE9CC" w:rsidR="005B1E8E" w:rsidRPr="00904390" w:rsidRDefault="005B1E8E" w:rsidP="005B1E8E">
                <w:pPr>
                  <w:pStyle w:val="Table"/>
                </w:pPr>
                <w:r w:rsidRPr="00B07312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1085503675"/>
            <w:placeholder>
              <w:docPart w:val="8E2AC12896EA42B3AA9590FD4F6831BD"/>
            </w:placeholder>
          </w:sdtPr>
          <w:sdtEndPr/>
          <w:sdtContent>
            <w:tc>
              <w:tcPr>
                <w:tcW w:w="3515" w:type="dxa"/>
              </w:tcPr>
              <w:p w14:paraId="3CD6614C" w14:textId="798E0CA5" w:rsidR="005B1E8E" w:rsidRPr="00904390" w:rsidRDefault="005B1E8E" w:rsidP="005B1E8E">
                <w:pPr>
                  <w:pStyle w:val="Table"/>
                </w:pPr>
                <w:r w:rsidRPr="002000D8">
                  <w:t>Add</w:t>
                </w:r>
              </w:p>
            </w:tc>
          </w:sdtContent>
        </w:sdt>
      </w:tr>
      <w:tr w:rsidR="005B1E8E" w:rsidRPr="00904390" w14:paraId="0ADC801E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1261624C" w14:textId="2AC92CEC" w:rsidR="005B1E8E" w:rsidRPr="00904390" w:rsidRDefault="005B1E8E" w:rsidP="005B1E8E">
            <w:pPr>
              <w:pStyle w:val="Table"/>
            </w:pPr>
            <w:r w:rsidRPr="003438AC">
              <w:t>Outline whether/how reagent testing will be used.</w:t>
            </w:r>
          </w:p>
        </w:tc>
        <w:sdt>
          <w:sdtPr>
            <w:alias w:val="Applicant comment"/>
            <w:tag w:val="Applicant comment"/>
            <w:id w:val="-12226120"/>
            <w:placeholder>
              <w:docPart w:val="4CCCB13E70E140CBB5DC6C28D1D5BA5F"/>
            </w:placeholder>
          </w:sdtPr>
          <w:sdtEndPr/>
          <w:sdtContent>
            <w:tc>
              <w:tcPr>
                <w:tcW w:w="4252" w:type="dxa"/>
              </w:tcPr>
              <w:p w14:paraId="3D04CBD6" w14:textId="7C535E67" w:rsidR="005B1E8E" w:rsidRPr="00904390" w:rsidRDefault="005B1E8E" w:rsidP="005B1E8E">
                <w:pPr>
                  <w:pStyle w:val="Table"/>
                </w:pPr>
                <w:r w:rsidRPr="00B07312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-809627274"/>
            <w:placeholder>
              <w:docPart w:val="4A2402DE47E1424798F23A468BFCADD4"/>
            </w:placeholder>
          </w:sdtPr>
          <w:sdtEndPr/>
          <w:sdtContent>
            <w:tc>
              <w:tcPr>
                <w:tcW w:w="3515" w:type="dxa"/>
              </w:tcPr>
              <w:p w14:paraId="7C0C9C7E" w14:textId="0CCDC2AE" w:rsidR="005B1E8E" w:rsidRPr="00904390" w:rsidRDefault="005B1E8E" w:rsidP="005B1E8E">
                <w:pPr>
                  <w:pStyle w:val="Table"/>
                </w:pPr>
                <w:r w:rsidRPr="002000D8">
                  <w:t>Add</w:t>
                </w:r>
              </w:p>
            </w:tc>
          </w:sdtContent>
        </w:sdt>
      </w:tr>
      <w:tr w:rsidR="005B1E8E" w:rsidRPr="00904390" w14:paraId="3DC1BE79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259DDE83" w14:textId="02CD1E5F" w:rsidR="005B1E8E" w:rsidRPr="00904390" w:rsidRDefault="005B1E8E" w:rsidP="005B1E8E">
            <w:pPr>
              <w:pStyle w:val="Table"/>
            </w:pPr>
            <w:r w:rsidRPr="003438AC">
              <w:t>Outline testing limitations for all methodologies to be used.</w:t>
            </w:r>
          </w:p>
        </w:tc>
        <w:sdt>
          <w:sdtPr>
            <w:alias w:val="Applicant comment"/>
            <w:tag w:val="Applicant comment"/>
            <w:id w:val="-1798141494"/>
            <w:placeholder>
              <w:docPart w:val="E485F4CC6D4D435783FA31BBB503C1AD"/>
            </w:placeholder>
          </w:sdtPr>
          <w:sdtEndPr/>
          <w:sdtContent>
            <w:tc>
              <w:tcPr>
                <w:tcW w:w="4252" w:type="dxa"/>
              </w:tcPr>
              <w:p w14:paraId="346DFE71" w14:textId="2ABC88E9" w:rsidR="005B1E8E" w:rsidRPr="00904390" w:rsidRDefault="005B1E8E" w:rsidP="005B1E8E">
                <w:pPr>
                  <w:pStyle w:val="Table"/>
                </w:pPr>
                <w:r w:rsidRPr="00B07312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619492814"/>
            <w:placeholder>
              <w:docPart w:val="B0109D8DE70045FB8524F2B4805B981D"/>
            </w:placeholder>
          </w:sdtPr>
          <w:sdtEndPr/>
          <w:sdtContent>
            <w:tc>
              <w:tcPr>
                <w:tcW w:w="3515" w:type="dxa"/>
              </w:tcPr>
              <w:p w14:paraId="7AC6F569" w14:textId="06D72782" w:rsidR="005B1E8E" w:rsidRPr="00904390" w:rsidRDefault="005B1E8E" w:rsidP="005B1E8E">
                <w:pPr>
                  <w:pStyle w:val="Table"/>
                </w:pPr>
                <w:r w:rsidRPr="002000D8">
                  <w:t>Add</w:t>
                </w:r>
              </w:p>
            </w:tc>
          </w:sdtContent>
        </w:sdt>
      </w:tr>
      <w:tr w:rsidR="005B1E8E" w:rsidRPr="00904390" w14:paraId="72BAEDFB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2E138F42" w14:textId="1212E4AD" w:rsidR="005B1E8E" w:rsidRPr="00904390" w:rsidRDefault="005B1E8E" w:rsidP="005B1E8E">
            <w:pPr>
              <w:pStyle w:val="Table"/>
            </w:pPr>
            <w:r w:rsidRPr="003438AC">
              <w:t>Describe risks and mitigation strategies associated with limitations of the technology (</w:t>
            </w:r>
            <w:proofErr w:type="spellStart"/>
            <w:r w:rsidRPr="003438AC">
              <w:t>eg</w:t>
            </w:r>
            <w:proofErr w:type="spellEnd"/>
            <w:r w:rsidRPr="003438AC">
              <w:t>, machinery malfunction, stand-alone reagent testing).</w:t>
            </w:r>
          </w:p>
        </w:tc>
        <w:sdt>
          <w:sdtPr>
            <w:alias w:val="Applicant comment"/>
            <w:tag w:val="Applicant comment"/>
            <w:id w:val="-1492792142"/>
            <w:placeholder>
              <w:docPart w:val="EE21EE03070B4696B336DCA497F4F350"/>
            </w:placeholder>
          </w:sdtPr>
          <w:sdtEndPr/>
          <w:sdtContent>
            <w:tc>
              <w:tcPr>
                <w:tcW w:w="4252" w:type="dxa"/>
              </w:tcPr>
              <w:p w14:paraId="3F6BACB2" w14:textId="2021C656" w:rsidR="005B1E8E" w:rsidRPr="00904390" w:rsidRDefault="005B1E8E" w:rsidP="005B1E8E">
                <w:pPr>
                  <w:pStyle w:val="Table"/>
                </w:pPr>
                <w:r w:rsidRPr="00B07312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2122877346"/>
            <w:placeholder>
              <w:docPart w:val="561ECEF8117843E8AD8282736106753C"/>
            </w:placeholder>
          </w:sdtPr>
          <w:sdtEndPr/>
          <w:sdtContent>
            <w:tc>
              <w:tcPr>
                <w:tcW w:w="3515" w:type="dxa"/>
              </w:tcPr>
              <w:p w14:paraId="20CCFAB6" w14:textId="3D9BA739" w:rsidR="005B1E8E" w:rsidRPr="00904390" w:rsidRDefault="005B1E8E" w:rsidP="005B1E8E">
                <w:pPr>
                  <w:pStyle w:val="Table"/>
                </w:pPr>
                <w:r w:rsidRPr="002000D8">
                  <w:t>Add</w:t>
                </w:r>
              </w:p>
            </w:tc>
          </w:sdtContent>
        </w:sdt>
      </w:tr>
      <w:tr w:rsidR="005B1E8E" w:rsidRPr="00904390" w14:paraId="398E8C22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617E32C7" w14:textId="79DB833C" w:rsidR="005B1E8E" w:rsidRPr="00904390" w:rsidRDefault="005B1E8E" w:rsidP="005B1E8E">
            <w:pPr>
              <w:pStyle w:val="Table"/>
            </w:pPr>
            <w:r w:rsidRPr="003438AC">
              <w:t>Outline experience with all technologies to be used, including training requirements for technology.</w:t>
            </w:r>
          </w:p>
        </w:tc>
        <w:sdt>
          <w:sdtPr>
            <w:alias w:val="Applicant comment"/>
            <w:tag w:val="Applicant comment"/>
            <w:id w:val="703219557"/>
            <w:placeholder>
              <w:docPart w:val="8DD6896C65BA421CBA75EA5BA2E24FCA"/>
            </w:placeholder>
          </w:sdtPr>
          <w:sdtEndPr/>
          <w:sdtContent>
            <w:tc>
              <w:tcPr>
                <w:tcW w:w="4252" w:type="dxa"/>
              </w:tcPr>
              <w:p w14:paraId="416EF288" w14:textId="1A9BEEAB" w:rsidR="005B1E8E" w:rsidRPr="00904390" w:rsidRDefault="005B1E8E" w:rsidP="005B1E8E">
                <w:pPr>
                  <w:pStyle w:val="Table"/>
                </w:pPr>
                <w:r w:rsidRPr="00B07312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489986158"/>
            <w:placeholder>
              <w:docPart w:val="E6E3BA00C6E2411BBAD6D673F49EA6C5"/>
            </w:placeholder>
          </w:sdtPr>
          <w:sdtEndPr/>
          <w:sdtContent>
            <w:tc>
              <w:tcPr>
                <w:tcW w:w="3515" w:type="dxa"/>
              </w:tcPr>
              <w:p w14:paraId="585B1702" w14:textId="09F6A825" w:rsidR="005B1E8E" w:rsidRPr="00904390" w:rsidRDefault="005B1E8E" w:rsidP="005B1E8E">
                <w:pPr>
                  <w:pStyle w:val="Table"/>
                </w:pPr>
                <w:r w:rsidRPr="002000D8">
                  <w:t>Add</w:t>
                </w:r>
              </w:p>
            </w:tc>
          </w:sdtContent>
        </w:sdt>
      </w:tr>
      <w:tr w:rsidR="005B1E8E" w:rsidRPr="00904390" w14:paraId="122118A7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56842BEE" w14:textId="75468317" w:rsidR="005B1E8E" w:rsidRPr="00904390" w:rsidRDefault="005B1E8E" w:rsidP="005B1E8E">
            <w:pPr>
              <w:pStyle w:val="Table"/>
            </w:pPr>
            <w:r w:rsidRPr="003438AC">
              <w:t>Provide examples of procedures workers will follow for the testing of a drug for each testing methodology.</w:t>
            </w:r>
          </w:p>
        </w:tc>
        <w:sdt>
          <w:sdtPr>
            <w:alias w:val="Applicant comment"/>
            <w:tag w:val="Applicant comment"/>
            <w:id w:val="625825416"/>
            <w:placeholder>
              <w:docPart w:val="4E45584755C54399A8825D06DDAABFE2"/>
            </w:placeholder>
          </w:sdtPr>
          <w:sdtEndPr/>
          <w:sdtContent>
            <w:tc>
              <w:tcPr>
                <w:tcW w:w="4252" w:type="dxa"/>
              </w:tcPr>
              <w:p w14:paraId="27962BFE" w14:textId="0025BDAA" w:rsidR="005B1E8E" w:rsidRPr="00904390" w:rsidRDefault="005B1E8E" w:rsidP="005B1E8E">
                <w:pPr>
                  <w:pStyle w:val="Table"/>
                </w:pPr>
                <w:r w:rsidRPr="00B07312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-1644429455"/>
            <w:placeholder>
              <w:docPart w:val="B5894E4EC48647DD8E99F77CC3BB51D5"/>
            </w:placeholder>
          </w:sdtPr>
          <w:sdtEndPr/>
          <w:sdtContent>
            <w:tc>
              <w:tcPr>
                <w:tcW w:w="3515" w:type="dxa"/>
              </w:tcPr>
              <w:p w14:paraId="472283A5" w14:textId="7D8B1CF9" w:rsidR="005B1E8E" w:rsidRPr="00904390" w:rsidRDefault="005B1E8E" w:rsidP="005B1E8E">
                <w:pPr>
                  <w:pStyle w:val="Table"/>
                </w:pPr>
                <w:r w:rsidRPr="002000D8">
                  <w:t>Add</w:t>
                </w:r>
              </w:p>
            </w:tc>
          </w:sdtContent>
        </w:sdt>
      </w:tr>
    </w:tbl>
    <w:p w14:paraId="49AD958D" w14:textId="77777777" w:rsidR="003438AC" w:rsidRDefault="003438AC" w:rsidP="003438AC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3438AC" w14:paraId="61CF14F3" w14:textId="77777777" w:rsidTr="00693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0873E970" w14:textId="2B35801B" w:rsidR="003438AC" w:rsidRPr="003438AC" w:rsidRDefault="003438AC" w:rsidP="000F45B0">
            <w:pPr>
              <w:pStyle w:val="Table"/>
              <w:rPr>
                <w:b w:val="0"/>
                <w:bCs w:val="0"/>
                <w:i/>
                <w:iCs/>
              </w:rPr>
            </w:pPr>
            <w:r>
              <w:t>Calibration</w:t>
            </w:r>
            <w:r w:rsidR="00693078">
              <w:t xml:space="preserve"> – please state</w:t>
            </w:r>
          </w:p>
        </w:tc>
      </w:tr>
      <w:tr w:rsidR="005B1E8E" w:rsidRPr="00904390" w14:paraId="429D26D7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4A4B7E11" w14:textId="5641A407" w:rsidR="005B1E8E" w:rsidRPr="009F6998" w:rsidRDefault="005B1E8E" w:rsidP="005B1E8E">
            <w:pPr>
              <w:pStyle w:val="TableBullet"/>
            </w:pPr>
            <w:r w:rsidRPr="009F6998">
              <w:t>Whether drugs will be used to calibrate equipment (if yes, state what type of calibration samples will be used and how these are suitable for accurate calibration)</w:t>
            </w:r>
          </w:p>
          <w:p w14:paraId="4D303947" w14:textId="0F258285" w:rsidR="005B1E8E" w:rsidRPr="009F6998" w:rsidRDefault="005B1E8E" w:rsidP="005B1E8E">
            <w:pPr>
              <w:pStyle w:val="TableBullet"/>
            </w:pPr>
            <w:r w:rsidRPr="009F6998">
              <w:t>What type of calibration samples will be used (</w:t>
            </w:r>
            <w:proofErr w:type="spellStart"/>
            <w:r w:rsidRPr="009F6998">
              <w:t>eg</w:t>
            </w:r>
            <w:proofErr w:type="spellEnd"/>
            <w:r w:rsidRPr="009F6998">
              <w:t>, legal laboratory samples or surrendered illicit drugs)</w:t>
            </w:r>
          </w:p>
          <w:p w14:paraId="60638F02" w14:textId="6C85E01B" w:rsidR="005B1E8E" w:rsidRPr="00904390" w:rsidRDefault="005B1E8E" w:rsidP="005B1E8E">
            <w:pPr>
              <w:pStyle w:val="TableBullet"/>
            </w:pPr>
            <w:r w:rsidRPr="009F6998">
              <w:t>Arrangements for the safe storage and recording of drugs held by applicants for the purpose of calibration of equipment</w:t>
            </w:r>
          </w:p>
        </w:tc>
        <w:sdt>
          <w:sdtPr>
            <w:alias w:val="Applicant comment"/>
            <w:tag w:val="Applicant comment"/>
            <w:id w:val="972718735"/>
            <w:placeholder>
              <w:docPart w:val="686C3D1F16304EDBA9D362AEA619BD1B"/>
            </w:placeholder>
          </w:sdtPr>
          <w:sdtEndPr/>
          <w:sdtContent>
            <w:tc>
              <w:tcPr>
                <w:tcW w:w="4252" w:type="dxa"/>
              </w:tcPr>
              <w:p w14:paraId="66722CAC" w14:textId="61F2A3C0" w:rsidR="005B1E8E" w:rsidRPr="00904390" w:rsidRDefault="005B1E8E" w:rsidP="005B1E8E">
                <w:pPr>
                  <w:pStyle w:val="Table"/>
                </w:pPr>
                <w:r w:rsidRPr="00DD4958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-1016457884"/>
            <w:placeholder>
              <w:docPart w:val="F1C60D49BCD843369D4F1ABA7811E8FB"/>
            </w:placeholder>
          </w:sdtPr>
          <w:sdtEndPr/>
          <w:sdtContent>
            <w:tc>
              <w:tcPr>
                <w:tcW w:w="3515" w:type="dxa"/>
              </w:tcPr>
              <w:p w14:paraId="4528A05F" w14:textId="2A526C00" w:rsidR="005B1E8E" w:rsidRPr="00904390" w:rsidRDefault="005B1E8E" w:rsidP="005B1E8E">
                <w:pPr>
                  <w:pStyle w:val="Table"/>
                </w:pPr>
                <w:r w:rsidRPr="007E02B6">
                  <w:t>Add</w:t>
                </w:r>
              </w:p>
            </w:tc>
          </w:sdtContent>
        </w:sdt>
      </w:tr>
      <w:tr w:rsidR="005B1E8E" w:rsidRPr="00904390" w14:paraId="12F885CA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31CAF836" w14:textId="22588E4A" w:rsidR="005B1E8E" w:rsidRPr="00904390" w:rsidRDefault="005B1E8E" w:rsidP="005B1E8E">
            <w:pPr>
              <w:pStyle w:val="Table"/>
            </w:pPr>
            <w:r w:rsidRPr="00657ECA">
              <w:t xml:space="preserve">Whether an import licence under the </w:t>
            </w:r>
            <w:proofErr w:type="spellStart"/>
            <w:r w:rsidRPr="00657ECA">
              <w:t>MoDA</w:t>
            </w:r>
            <w:proofErr w:type="spellEnd"/>
            <w:r w:rsidRPr="00657ECA">
              <w:t xml:space="preserve"> has been held, is </w:t>
            </w:r>
            <w:proofErr w:type="gramStart"/>
            <w:r w:rsidRPr="00657ECA">
              <w:t>held</w:t>
            </w:r>
            <w:proofErr w:type="gramEnd"/>
            <w:r w:rsidRPr="00657ECA">
              <w:t xml:space="preserve"> or will be sought for controlled drugs</w:t>
            </w:r>
            <w:r>
              <w:t xml:space="preserve"> to calibrate equipment or train staff.</w:t>
            </w:r>
          </w:p>
        </w:tc>
        <w:sdt>
          <w:sdtPr>
            <w:alias w:val="Applicant comment"/>
            <w:tag w:val="Applicant comment"/>
            <w:id w:val="499786426"/>
            <w:placeholder>
              <w:docPart w:val="BC9CFA79ACED420A858AE3730F056FC2"/>
            </w:placeholder>
          </w:sdtPr>
          <w:sdtEndPr/>
          <w:sdtContent>
            <w:tc>
              <w:tcPr>
                <w:tcW w:w="4252" w:type="dxa"/>
              </w:tcPr>
              <w:p w14:paraId="52A10B7A" w14:textId="4579ABE1" w:rsidR="005B1E8E" w:rsidRPr="00904390" w:rsidRDefault="005B1E8E" w:rsidP="005B1E8E">
                <w:pPr>
                  <w:pStyle w:val="Table"/>
                </w:pPr>
                <w:r w:rsidRPr="00DD4958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-853499008"/>
            <w:placeholder>
              <w:docPart w:val="10BD15184E6742028EA8B71DCA9B6824"/>
            </w:placeholder>
          </w:sdtPr>
          <w:sdtEndPr/>
          <w:sdtContent>
            <w:tc>
              <w:tcPr>
                <w:tcW w:w="3515" w:type="dxa"/>
              </w:tcPr>
              <w:p w14:paraId="07423BB0" w14:textId="6A36BD72" w:rsidR="005B1E8E" w:rsidRPr="00904390" w:rsidRDefault="005B1E8E" w:rsidP="005B1E8E">
                <w:pPr>
                  <w:pStyle w:val="Table"/>
                </w:pPr>
                <w:r w:rsidRPr="007E02B6">
                  <w:t>Add</w:t>
                </w:r>
              </w:p>
            </w:tc>
          </w:sdtContent>
        </w:sdt>
      </w:tr>
    </w:tbl>
    <w:p w14:paraId="4F4CEF3C" w14:textId="395983FA" w:rsidR="00693078" w:rsidRDefault="00693078" w:rsidP="00693078">
      <w:pPr>
        <w:pStyle w:val="0Table"/>
      </w:pPr>
    </w:p>
    <w:p w14:paraId="3A28D0E2" w14:textId="77777777" w:rsidR="00693078" w:rsidRDefault="00693078">
      <w:r>
        <w:br w:type="page"/>
      </w:r>
    </w:p>
    <w:tbl>
      <w:tblPr>
        <w:tblStyle w:val="GridTable1Light"/>
        <w:tblW w:w="14570" w:type="dxa"/>
        <w:tblLayout w:type="fixed"/>
        <w:tblLook w:val="0600" w:firstRow="0" w:lastRow="0" w:firstColumn="0" w:lastColumn="0" w:noHBand="1" w:noVBand="1"/>
      </w:tblPr>
      <w:tblGrid>
        <w:gridCol w:w="6803"/>
        <w:gridCol w:w="4252"/>
        <w:gridCol w:w="3515"/>
      </w:tblGrid>
      <w:tr w:rsidR="00693078" w14:paraId="310C673A" w14:textId="77777777" w:rsidTr="00D27644">
        <w:trPr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32097CFB" w14:textId="10B8F06F" w:rsidR="00693078" w:rsidRPr="003438AC" w:rsidRDefault="00693078" w:rsidP="007F053D">
            <w:pPr>
              <w:pStyle w:val="TableHeading"/>
              <w:rPr>
                <w:i/>
                <w:iCs/>
              </w:rPr>
            </w:pPr>
            <w:r w:rsidRPr="006659D9">
              <w:lastRenderedPageBreak/>
              <w:t>Disposal of samples</w:t>
            </w:r>
          </w:p>
        </w:tc>
      </w:tr>
      <w:tr w:rsidR="00693078" w:rsidRPr="00904390" w14:paraId="7C3B2F05" w14:textId="77777777" w:rsidTr="00693078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1A62938F" w14:textId="77777777" w:rsidR="00693078" w:rsidRDefault="00693078" w:rsidP="00C71A1F">
            <w:pPr>
              <w:pStyle w:val="Table"/>
            </w:pPr>
            <w:bookmarkStart w:id="0" w:name="_Hlk89863608"/>
            <w:r w:rsidRPr="00F866A8">
              <w:t xml:space="preserve">Describe the </w:t>
            </w:r>
            <w:r w:rsidRPr="00EA4792">
              <w:t>procedure you will use for disposal of samples</w:t>
            </w:r>
            <w:r>
              <w:t>:</w:t>
            </w:r>
          </w:p>
          <w:p w14:paraId="52C38354" w14:textId="77777777" w:rsidR="00693078" w:rsidRDefault="00693078" w:rsidP="00693078">
            <w:pPr>
              <w:pStyle w:val="TableBullet"/>
            </w:pPr>
            <w:r w:rsidRPr="0035353A">
              <w:t>used in testing</w:t>
            </w:r>
          </w:p>
          <w:p w14:paraId="31921811" w14:textId="77777777" w:rsidR="00693078" w:rsidRDefault="00693078" w:rsidP="00693078">
            <w:pPr>
              <w:pStyle w:val="TableBullet"/>
            </w:pPr>
            <w:r w:rsidRPr="0035353A">
              <w:t>for any surrendered for disposal</w:t>
            </w:r>
          </w:p>
          <w:p w14:paraId="4CB202E4" w14:textId="77777777" w:rsidR="00693078" w:rsidRDefault="00693078" w:rsidP="00693078">
            <w:pPr>
              <w:pStyle w:val="TableBullet"/>
            </w:pPr>
            <w:r>
              <w:t>used in training</w:t>
            </w:r>
          </w:p>
          <w:p w14:paraId="2484A278" w14:textId="6425BFF0" w:rsidR="00693078" w:rsidRPr="00904390" w:rsidRDefault="00693078" w:rsidP="00693078">
            <w:pPr>
              <w:pStyle w:val="TableBullet"/>
            </w:pPr>
            <w:r>
              <w:t>drugs being transported for disposal at a later date.</w:t>
            </w:r>
            <w:bookmarkEnd w:id="0"/>
          </w:p>
        </w:tc>
        <w:sdt>
          <w:sdtPr>
            <w:alias w:val="Add"/>
            <w:tag w:val="Add"/>
            <w:id w:val="723493729"/>
            <w:placeholder>
              <w:docPart w:val="4475D210E54C48EA9CE5F4DFA58E6372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1306819235"/>
                <w:placeholder>
                  <w:docPart w:val="1DE82361C70D49FB80418823DA0D70F2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0F5989BF" w14:textId="0476CAD8" w:rsidR="00693078" w:rsidRPr="00904390" w:rsidRDefault="00975FDF" w:rsidP="000F45B0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996800506"/>
            <w:placeholder>
              <w:docPart w:val="8701659D549C4FFCBD12448AF498ECFF"/>
            </w:placeholder>
          </w:sdtPr>
          <w:sdtEndPr/>
          <w:sdtContent>
            <w:tc>
              <w:tcPr>
                <w:tcW w:w="3515" w:type="dxa"/>
              </w:tcPr>
              <w:p w14:paraId="7906280B" w14:textId="10E82F50" w:rsidR="00693078" w:rsidRPr="00904390" w:rsidRDefault="005B1E8E" w:rsidP="000F45B0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470F8476" w14:textId="7404EBE7" w:rsidR="00E81386" w:rsidRDefault="00E81386" w:rsidP="00693078">
      <w:pPr>
        <w:pStyle w:val="0Table"/>
      </w:pPr>
    </w:p>
    <w:tbl>
      <w:tblPr>
        <w:tblStyle w:val="GridTable1Light"/>
        <w:tblW w:w="14570" w:type="dxa"/>
        <w:tblLayout w:type="fixed"/>
        <w:tblLook w:val="0600" w:firstRow="0" w:lastRow="0" w:firstColumn="0" w:lastColumn="0" w:noHBand="1" w:noVBand="1"/>
      </w:tblPr>
      <w:tblGrid>
        <w:gridCol w:w="6803"/>
        <w:gridCol w:w="4252"/>
        <w:gridCol w:w="3515"/>
      </w:tblGrid>
      <w:tr w:rsidR="00C71A1F" w14:paraId="429326CB" w14:textId="77777777" w:rsidTr="00D27644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097758B7" w14:textId="0F1E3180" w:rsidR="00C71A1F" w:rsidRPr="003438AC" w:rsidRDefault="00C71A1F" w:rsidP="00C71A1F">
            <w:pPr>
              <w:pStyle w:val="TableHeading"/>
              <w:rPr>
                <w:i/>
                <w:iCs/>
              </w:rPr>
            </w:pPr>
            <w:r w:rsidRPr="00D40912">
              <w:t>Surrender of drugs or substances to police (if applicable)</w:t>
            </w:r>
          </w:p>
        </w:tc>
      </w:tr>
      <w:tr w:rsidR="00C71A1F" w:rsidRPr="00904390" w14:paraId="3FCA607B" w14:textId="77777777" w:rsidTr="000F45B0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01BECE4D" w14:textId="145DB80C" w:rsidR="00C71A1F" w:rsidRPr="00904390" w:rsidRDefault="00C71A1F" w:rsidP="00C71A1F">
            <w:pPr>
              <w:pStyle w:val="Table"/>
            </w:pPr>
            <w:r w:rsidRPr="00D40912">
              <w:t>Describe the procedure you will use to surrender a drug or substance to the police</w:t>
            </w:r>
          </w:p>
        </w:tc>
        <w:sdt>
          <w:sdtPr>
            <w:alias w:val="Add"/>
            <w:tag w:val="Add"/>
            <w:id w:val="-2122899723"/>
            <w:placeholder>
              <w:docPart w:val="CCD5E56548514EA58469A32BC8FD8839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1964805153"/>
                <w:placeholder>
                  <w:docPart w:val="864B04F5C27043168B4C8B19619E13E1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0FFD0DC2" w14:textId="41E078DC" w:rsidR="00C71A1F" w:rsidRPr="00904390" w:rsidRDefault="00975FDF" w:rsidP="00C71A1F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701282374"/>
            <w:placeholder>
              <w:docPart w:val="0A8D786DEF0040F5BAC8AFE6F0CA5D8B"/>
            </w:placeholder>
          </w:sdtPr>
          <w:sdtEndPr/>
          <w:sdtContent>
            <w:tc>
              <w:tcPr>
                <w:tcW w:w="3515" w:type="dxa"/>
              </w:tcPr>
              <w:p w14:paraId="7A057E47" w14:textId="5A99CA89" w:rsidR="00C71A1F" w:rsidRPr="00904390" w:rsidRDefault="005B1E8E" w:rsidP="00C71A1F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7BDAEA29" w14:textId="185620CE" w:rsidR="00693078" w:rsidRDefault="00693078" w:rsidP="00693078">
      <w:pPr>
        <w:pStyle w:val="0Table"/>
      </w:pPr>
    </w:p>
    <w:tbl>
      <w:tblPr>
        <w:tblStyle w:val="GridTable1Light"/>
        <w:tblW w:w="14570" w:type="dxa"/>
        <w:tblLayout w:type="fixed"/>
        <w:tblLook w:val="0600" w:firstRow="0" w:lastRow="0" w:firstColumn="0" w:lastColumn="0" w:noHBand="1" w:noVBand="1"/>
      </w:tblPr>
      <w:tblGrid>
        <w:gridCol w:w="6803"/>
        <w:gridCol w:w="4252"/>
        <w:gridCol w:w="3515"/>
      </w:tblGrid>
      <w:tr w:rsidR="00C71A1F" w14:paraId="01798DFC" w14:textId="77777777" w:rsidTr="00D27644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6AEC2CA4" w14:textId="4110DC24" w:rsidR="00C71A1F" w:rsidRPr="003438AC" w:rsidRDefault="00C71A1F" w:rsidP="007F053D">
            <w:pPr>
              <w:pStyle w:val="TableHeading"/>
              <w:rPr>
                <w:i/>
                <w:iCs/>
              </w:rPr>
            </w:pPr>
            <w:r w:rsidRPr="00EC24E8">
              <w:t xml:space="preserve">Further testing of a drug or substance </w:t>
            </w:r>
          </w:p>
        </w:tc>
      </w:tr>
      <w:tr w:rsidR="00C71A1F" w:rsidRPr="00904390" w14:paraId="405D847A" w14:textId="77777777" w:rsidTr="000F45B0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13017D38" w14:textId="77777777" w:rsidR="00C71A1F" w:rsidRDefault="00C71A1F" w:rsidP="00C71A1F">
            <w:pPr>
              <w:pStyle w:val="Table"/>
            </w:pPr>
            <w:r w:rsidRPr="00EC24E8">
              <w:t>Provide evidence of your knowledge of NDIB/DIANZ and ESR transportation/courier requirements to enable further testing of a drug or substance, including in terms of:</w:t>
            </w:r>
          </w:p>
          <w:p w14:paraId="3B2D86D0" w14:textId="77777777" w:rsidR="00C71A1F" w:rsidRPr="001472CC" w:rsidRDefault="00C71A1F" w:rsidP="00C71A1F">
            <w:pPr>
              <w:pStyle w:val="TableBullet"/>
            </w:pPr>
            <w:r w:rsidRPr="001472CC">
              <w:t>packaging</w:t>
            </w:r>
          </w:p>
          <w:p w14:paraId="5C99BF9D" w14:textId="77777777" w:rsidR="00C71A1F" w:rsidRPr="001472CC" w:rsidRDefault="00C71A1F" w:rsidP="00C71A1F">
            <w:pPr>
              <w:pStyle w:val="TableBullet"/>
            </w:pPr>
            <w:r w:rsidRPr="001472CC">
              <w:t xml:space="preserve">reporting </w:t>
            </w:r>
          </w:p>
          <w:p w14:paraId="2F48C082" w14:textId="1158D303" w:rsidR="00C71A1F" w:rsidRPr="00C71A1F" w:rsidRDefault="00C71A1F" w:rsidP="00C71A1F">
            <w:pPr>
              <w:pStyle w:val="TableBullet"/>
            </w:pPr>
            <w:r w:rsidRPr="001472CC">
              <w:t>notification</w:t>
            </w:r>
          </w:p>
        </w:tc>
        <w:sdt>
          <w:sdtPr>
            <w:alias w:val="Add"/>
            <w:tag w:val="Add"/>
            <w:id w:val="971260822"/>
            <w:placeholder>
              <w:docPart w:val="6B5E4DFAC2484081A35A647F7A453DB1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459549441"/>
                <w:placeholder>
                  <w:docPart w:val="7B744187D1544697985C943C227F532F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150E0B67" w14:textId="03F972B1" w:rsidR="00C71A1F" w:rsidRPr="00904390" w:rsidRDefault="00975FDF" w:rsidP="00C71A1F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183596675"/>
            <w:placeholder>
              <w:docPart w:val="63C4D6609B0C42239B033C7BA57D6E00"/>
            </w:placeholder>
          </w:sdtPr>
          <w:sdtEndPr/>
          <w:sdtContent>
            <w:tc>
              <w:tcPr>
                <w:tcW w:w="3515" w:type="dxa"/>
              </w:tcPr>
              <w:p w14:paraId="56D83B08" w14:textId="70505A67" w:rsidR="00C71A1F" w:rsidRPr="00904390" w:rsidRDefault="005B1E8E" w:rsidP="00C71A1F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3B3546B1" w14:textId="7979E7E9" w:rsidR="00693078" w:rsidRDefault="00693078" w:rsidP="00693078">
      <w:pPr>
        <w:pStyle w:val="0Table"/>
      </w:pPr>
    </w:p>
    <w:tbl>
      <w:tblPr>
        <w:tblStyle w:val="GridTable1Light"/>
        <w:tblW w:w="14570" w:type="dxa"/>
        <w:tblLayout w:type="fixed"/>
        <w:tblLook w:val="0600" w:firstRow="0" w:lastRow="0" w:firstColumn="0" w:lastColumn="0" w:noHBand="1" w:noVBand="1"/>
      </w:tblPr>
      <w:tblGrid>
        <w:gridCol w:w="6803"/>
        <w:gridCol w:w="4252"/>
        <w:gridCol w:w="3515"/>
      </w:tblGrid>
      <w:tr w:rsidR="00344C8A" w14:paraId="074876FE" w14:textId="77777777" w:rsidTr="00D27644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3CA7AA99" w14:textId="220C68A4" w:rsidR="00344C8A" w:rsidRPr="003438AC" w:rsidRDefault="00344C8A" w:rsidP="00344C8A">
            <w:pPr>
              <w:pStyle w:val="TableHeading"/>
              <w:rPr>
                <w:i/>
                <w:iCs/>
              </w:rPr>
            </w:pPr>
            <w:r w:rsidRPr="00DE7F8B">
              <w:t>Loss or removal of substances</w:t>
            </w:r>
          </w:p>
        </w:tc>
      </w:tr>
      <w:tr w:rsidR="00344C8A" w:rsidRPr="00904390" w14:paraId="66C81619" w14:textId="77777777" w:rsidTr="000F45B0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0209A5B9" w14:textId="51171C77" w:rsidR="00344C8A" w:rsidRPr="00904390" w:rsidRDefault="00344C8A" w:rsidP="00344C8A">
            <w:pPr>
              <w:pStyle w:val="Table"/>
            </w:pPr>
            <w:r w:rsidRPr="00DE7F8B">
              <w:t>Describe the procedure you will follow after the loss or unauthorised removal of a drug.</w:t>
            </w:r>
          </w:p>
        </w:tc>
        <w:sdt>
          <w:sdtPr>
            <w:alias w:val="Add"/>
            <w:tag w:val="Add"/>
            <w:id w:val="-1519392434"/>
            <w:placeholder>
              <w:docPart w:val="2995FACF49EE4D9CAA283A09C0EF7B28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1917895806"/>
                <w:placeholder>
                  <w:docPart w:val="1147B0C237BF408192FD164D03070EEF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47276D91" w14:textId="35CF1D09" w:rsidR="00344C8A" w:rsidRPr="00904390" w:rsidRDefault="00975FDF" w:rsidP="00344C8A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1549417226"/>
            <w:placeholder>
              <w:docPart w:val="B24B05276E3847A683FCC6C4A1256BF2"/>
            </w:placeholder>
          </w:sdtPr>
          <w:sdtEndPr/>
          <w:sdtContent>
            <w:tc>
              <w:tcPr>
                <w:tcW w:w="3515" w:type="dxa"/>
              </w:tcPr>
              <w:p w14:paraId="4EA338D5" w14:textId="29A317C9" w:rsidR="00344C8A" w:rsidRPr="00904390" w:rsidRDefault="005B1E8E" w:rsidP="00344C8A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54C2DD7D" w14:textId="77777777" w:rsidR="00C71A1F" w:rsidRDefault="00C71A1F" w:rsidP="00693078">
      <w:pPr>
        <w:pStyle w:val="0Table"/>
      </w:pPr>
    </w:p>
    <w:p w14:paraId="256A9B99" w14:textId="18C41739" w:rsidR="00344C8A" w:rsidRDefault="00344C8A" w:rsidP="00344C8A">
      <w:pPr>
        <w:pStyle w:val="0Table"/>
      </w:pPr>
      <w:r>
        <w:br w:type="page"/>
      </w:r>
    </w:p>
    <w:tbl>
      <w:tblPr>
        <w:tblStyle w:val="GridTable1Light"/>
        <w:tblW w:w="14570" w:type="dxa"/>
        <w:tblLayout w:type="fixed"/>
        <w:tblLook w:val="0600" w:firstRow="0" w:lastRow="0" w:firstColumn="0" w:lastColumn="0" w:noHBand="1" w:noVBand="1"/>
      </w:tblPr>
      <w:tblGrid>
        <w:gridCol w:w="6803"/>
        <w:gridCol w:w="4252"/>
        <w:gridCol w:w="3515"/>
      </w:tblGrid>
      <w:tr w:rsidR="00344C8A" w14:paraId="0A8457EB" w14:textId="77777777" w:rsidTr="00975FDF">
        <w:trPr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2C2B0C51" w14:textId="337443D7" w:rsidR="00344C8A" w:rsidRPr="003438AC" w:rsidRDefault="00344C8A" w:rsidP="007F053D">
            <w:pPr>
              <w:pStyle w:val="TableHeading"/>
              <w:rPr>
                <w:i/>
                <w:iCs/>
              </w:rPr>
            </w:pPr>
            <w:r w:rsidRPr="006C0EB4">
              <w:lastRenderedPageBreak/>
              <w:t xml:space="preserve">Training </w:t>
            </w:r>
          </w:p>
        </w:tc>
      </w:tr>
      <w:tr w:rsidR="005B1E8E" w:rsidRPr="00904390" w14:paraId="2A23C1E2" w14:textId="77777777" w:rsidTr="000F45B0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487B01FE" w14:textId="77777777" w:rsidR="005B1E8E" w:rsidRDefault="005B1E8E" w:rsidP="005B1E8E">
            <w:pPr>
              <w:pStyle w:val="Table"/>
            </w:pPr>
            <w:r w:rsidRPr="006C0EB4">
              <w:t>Please provide details on the training you offer or arrange for including:</w:t>
            </w:r>
          </w:p>
          <w:p w14:paraId="32085B32" w14:textId="77777777" w:rsidR="005B1E8E" w:rsidRPr="0085578F" w:rsidRDefault="005B1E8E" w:rsidP="005B1E8E">
            <w:pPr>
              <w:pStyle w:val="TableBullet"/>
            </w:pPr>
            <w:r w:rsidRPr="0085578F">
              <w:t>the delivery of harm reduction advice</w:t>
            </w:r>
          </w:p>
          <w:p w14:paraId="059F528D" w14:textId="77777777" w:rsidR="005B1E8E" w:rsidRPr="0085578F" w:rsidRDefault="005B1E8E" w:rsidP="005B1E8E">
            <w:pPr>
              <w:pStyle w:val="TableBullet"/>
            </w:pPr>
            <w:r w:rsidRPr="0085578F">
              <w:t>use of technology and testing methodologies, including calibration, interpretation and use of drug libraries</w:t>
            </w:r>
          </w:p>
          <w:p w14:paraId="4C2EA657" w14:textId="77777777" w:rsidR="005B1E8E" w:rsidRPr="0085578F" w:rsidRDefault="005B1E8E" w:rsidP="005B1E8E">
            <w:pPr>
              <w:pStyle w:val="TableBullet"/>
            </w:pPr>
            <w:r w:rsidRPr="0085578F">
              <w:t>providing test results to individuals</w:t>
            </w:r>
          </w:p>
          <w:p w14:paraId="34B03D82" w14:textId="77777777" w:rsidR="005B1E8E" w:rsidRPr="0085578F" w:rsidRDefault="005B1E8E" w:rsidP="005B1E8E">
            <w:pPr>
              <w:pStyle w:val="TableBullet"/>
            </w:pPr>
            <w:r w:rsidRPr="0085578F">
              <w:t>returning drugs to individuals</w:t>
            </w:r>
          </w:p>
          <w:p w14:paraId="68347F43" w14:textId="77777777" w:rsidR="005B1E8E" w:rsidRPr="0085578F" w:rsidRDefault="005B1E8E" w:rsidP="005B1E8E">
            <w:pPr>
              <w:pStyle w:val="TableBullet"/>
            </w:pPr>
            <w:r w:rsidRPr="0085578F">
              <w:t xml:space="preserve">safely sending drugs for further testing </w:t>
            </w:r>
          </w:p>
          <w:p w14:paraId="410321C7" w14:textId="77777777" w:rsidR="005B1E8E" w:rsidRPr="0085578F" w:rsidRDefault="005B1E8E" w:rsidP="005B1E8E">
            <w:pPr>
              <w:pStyle w:val="TableBullet"/>
            </w:pPr>
            <w:r w:rsidRPr="0085578F">
              <w:t xml:space="preserve">safely disposing of drugs or arranging for their disposal </w:t>
            </w:r>
          </w:p>
          <w:p w14:paraId="3033B379" w14:textId="77777777" w:rsidR="005B1E8E" w:rsidRPr="0085578F" w:rsidRDefault="005B1E8E" w:rsidP="005B1E8E">
            <w:pPr>
              <w:pStyle w:val="TableBullet"/>
            </w:pPr>
            <w:r w:rsidRPr="0085578F">
              <w:t>surrendering drugs to the police</w:t>
            </w:r>
          </w:p>
          <w:p w14:paraId="4A78FD2D" w14:textId="77777777" w:rsidR="005B1E8E" w:rsidRPr="0085578F" w:rsidRDefault="005B1E8E" w:rsidP="005B1E8E">
            <w:pPr>
              <w:pStyle w:val="TableBullet"/>
            </w:pPr>
            <w:r w:rsidRPr="0085578F">
              <w:t xml:space="preserve">use of drugs for training purposes </w:t>
            </w:r>
          </w:p>
          <w:p w14:paraId="1E95877C" w14:textId="77777777" w:rsidR="005B1E8E" w:rsidRPr="0085578F" w:rsidRDefault="005B1E8E" w:rsidP="005B1E8E">
            <w:pPr>
              <w:pStyle w:val="TableBullet"/>
            </w:pPr>
            <w:r w:rsidRPr="0085578F">
              <w:t xml:space="preserve">safe storage and transportation of drugs </w:t>
            </w:r>
          </w:p>
          <w:p w14:paraId="697B553E" w14:textId="77777777" w:rsidR="005B1E8E" w:rsidRPr="00904390" w:rsidRDefault="005B1E8E" w:rsidP="005B1E8E">
            <w:pPr>
              <w:pStyle w:val="TableBullet"/>
            </w:pPr>
            <w:r w:rsidRPr="0085578F">
              <w:t>data collection, recording and reporting requirements</w:t>
            </w:r>
          </w:p>
        </w:tc>
        <w:sdt>
          <w:sdtPr>
            <w:alias w:val="Applicant comment"/>
            <w:tag w:val="Applicant comment"/>
            <w:id w:val="-1980141970"/>
            <w:placeholder>
              <w:docPart w:val="17195EC3DA15418989F3560ED6AEF7D4"/>
            </w:placeholder>
          </w:sdtPr>
          <w:sdtEndPr/>
          <w:sdtContent>
            <w:tc>
              <w:tcPr>
                <w:tcW w:w="4252" w:type="dxa"/>
              </w:tcPr>
              <w:p w14:paraId="3B822A61" w14:textId="12B3207F" w:rsidR="005B1E8E" w:rsidRPr="00904390" w:rsidRDefault="005B1E8E" w:rsidP="005B1E8E">
                <w:pPr>
                  <w:pStyle w:val="Table"/>
                </w:pPr>
                <w:r w:rsidRPr="00BE177A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1609617633"/>
            <w:placeholder>
              <w:docPart w:val="3F5C0A14664544E38464FB16EDA05C44"/>
            </w:placeholder>
          </w:sdtPr>
          <w:sdtEndPr/>
          <w:sdtContent>
            <w:tc>
              <w:tcPr>
                <w:tcW w:w="3515" w:type="dxa"/>
              </w:tcPr>
              <w:p w14:paraId="0BA09293" w14:textId="23B90743" w:rsidR="005B1E8E" w:rsidRPr="00904390" w:rsidRDefault="005B1E8E" w:rsidP="005B1E8E">
                <w:pPr>
                  <w:pStyle w:val="Table"/>
                </w:pPr>
                <w:r w:rsidRPr="0003192F">
                  <w:t>Add</w:t>
                </w:r>
              </w:p>
            </w:tc>
          </w:sdtContent>
        </w:sdt>
      </w:tr>
      <w:tr w:rsidR="005B1E8E" w:rsidRPr="00904390" w14:paraId="0C994011" w14:textId="77777777" w:rsidTr="000F45B0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2D5FF4DA" w14:textId="489EB2D3" w:rsidR="005B1E8E" w:rsidRPr="00904390" w:rsidRDefault="005B1E8E" w:rsidP="005B1E8E">
            <w:pPr>
              <w:pStyle w:val="Table"/>
            </w:pPr>
            <w:r w:rsidRPr="006A7C4C">
              <w:t xml:space="preserve">Include information on how worker </w:t>
            </w:r>
            <w:proofErr w:type="gramStart"/>
            <w:r w:rsidRPr="006A7C4C">
              <w:t>understanding</w:t>
            </w:r>
            <w:proofErr w:type="gramEnd"/>
            <w:r w:rsidRPr="006A7C4C">
              <w:t xml:space="preserve"> and competencies are assessed following training and any mentoring or supervision </w:t>
            </w:r>
            <w:r>
              <w:t xml:space="preserve">is in place </w:t>
            </w:r>
            <w:r w:rsidRPr="006A7C4C">
              <w:t>(including collaboration with other experienced drug checking providers), whilst a worker is maintaining competence.</w:t>
            </w:r>
          </w:p>
        </w:tc>
        <w:sdt>
          <w:sdtPr>
            <w:alias w:val="Applicant comment"/>
            <w:tag w:val="Applicant comment"/>
            <w:id w:val="-2098239025"/>
            <w:placeholder>
              <w:docPart w:val="06BF9D41000746EDA764E30D121E0B25"/>
            </w:placeholder>
          </w:sdtPr>
          <w:sdtEndPr/>
          <w:sdtContent>
            <w:tc>
              <w:tcPr>
                <w:tcW w:w="4252" w:type="dxa"/>
              </w:tcPr>
              <w:p w14:paraId="554124D6" w14:textId="42404A41" w:rsidR="005B1E8E" w:rsidRPr="00904390" w:rsidRDefault="005B1E8E" w:rsidP="005B1E8E">
                <w:pPr>
                  <w:pStyle w:val="Table"/>
                </w:pPr>
                <w:r w:rsidRPr="00BE177A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559668483"/>
            <w:placeholder>
              <w:docPart w:val="A0DF9332447E42599D3A2EBC5A84E48A"/>
            </w:placeholder>
          </w:sdtPr>
          <w:sdtEndPr/>
          <w:sdtContent>
            <w:tc>
              <w:tcPr>
                <w:tcW w:w="3515" w:type="dxa"/>
              </w:tcPr>
              <w:p w14:paraId="3F2F172F" w14:textId="1A414C54" w:rsidR="005B1E8E" w:rsidRPr="00904390" w:rsidRDefault="005B1E8E" w:rsidP="005B1E8E">
                <w:pPr>
                  <w:pStyle w:val="Table"/>
                </w:pPr>
                <w:r w:rsidRPr="0003192F">
                  <w:t>Add</w:t>
                </w:r>
              </w:p>
            </w:tc>
          </w:sdtContent>
        </w:sdt>
      </w:tr>
      <w:tr w:rsidR="005B1E8E" w:rsidRPr="00904390" w14:paraId="5B4FC56A" w14:textId="77777777" w:rsidTr="000F45B0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4F90EF8F" w14:textId="0B3F18D4" w:rsidR="005B1E8E" w:rsidRPr="00904390" w:rsidRDefault="005B1E8E" w:rsidP="005B1E8E">
            <w:pPr>
              <w:pStyle w:val="Table"/>
            </w:pPr>
            <w:r>
              <w:t xml:space="preserve">Provide </w:t>
            </w:r>
            <w:r w:rsidRPr="00B02D54">
              <w:t xml:space="preserve">examples of </w:t>
            </w:r>
            <w:r>
              <w:t xml:space="preserve">the </w:t>
            </w:r>
            <w:r w:rsidRPr="00B02D54">
              <w:t xml:space="preserve">training </w:t>
            </w:r>
            <w:r>
              <w:t xml:space="preserve">programme and </w:t>
            </w:r>
            <w:r w:rsidRPr="00B02D54">
              <w:t>resources.</w:t>
            </w:r>
          </w:p>
        </w:tc>
        <w:sdt>
          <w:sdtPr>
            <w:alias w:val="Applicant comment"/>
            <w:tag w:val="Applicant comment"/>
            <w:id w:val="-781340715"/>
            <w:placeholder>
              <w:docPart w:val="33A0BAC24DB44647A744AD2524BAF869"/>
            </w:placeholder>
          </w:sdtPr>
          <w:sdtEndPr/>
          <w:sdtContent>
            <w:tc>
              <w:tcPr>
                <w:tcW w:w="4252" w:type="dxa"/>
              </w:tcPr>
              <w:p w14:paraId="064321AF" w14:textId="76D11A70" w:rsidR="005B1E8E" w:rsidRPr="00904390" w:rsidRDefault="005B1E8E" w:rsidP="005B1E8E">
                <w:pPr>
                  <w:pStyle w:val="Table"/>
                </w:pPr>
                <w:r w:rsidRPr="00BE177A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-996255323"/>
            <w:placeholder>
              <w:docPart w:val="DDADFFB8B3AF492EBCEDAF47F08147AE"/>
            </w:placeholder>
          </w:sdtPr>
          <w:sdtEndPr/>
          <w:sdtContent>
            <w:tc>
              <w:tcPr>
                <w:tcW w:w="3515" w:type="dxa"/>
              </w:tcPr>
              <w:p w14:paraId="586FFD28" w14:textId="37A6C5DE" w:rsidR="005B1E8E" w:rsidRPr="00904390" w:rsidRDefault="005B1E8E" w:rsidP="005B1E8E">
                <w:pPr>
                  <w:pStyle w:val="Table"/>
                </w:pPr>
                <w:r w:rsidRPr="0003192F">
                  <w:t>Add</w:t>
                </w:r>
              </w:p>
            </w:tc>
          </w:sdtContent>
        </w:sdt>
      </w:tr>
      <w:tr w:rsidR="005B1E8E" w:rsidRPr="00904390" w14:paraId="20371E76" w14:textId="77777777" w:rsidTr="000F45B0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001197F7" w14:textId="0EA83E22" w:rsidR="005B1E8E" w:rsidRPr="00904390" w:rsidRDefault="005B1E8E" w:rsidP="005B1E8E">
            <w:pPr>
              <w:pStyle w:val="Table"/>
            </w:pPr>
            <w:r w:rsidRPr="00B02D54">
              <w:t>Describe processes to maintain safe use</w:t>
            </w:r>
            <w:r>
              <w:t xml:space="preserve"> and storage </w:t>
            </w:r>
            <w:r w:rsidRPr="00B02D54">
              <w:t>of drugs or substances if used for training purposes.</w:t>
            </w:r>
          </w:p>
        </w:tc>
        <w:sdt>
          <w:sdtPr>
            <w:alias w:val="Applicant comment"/>
            <w:tag w:val="Applicant comment"/>
            <w:id w:val="1779837671"/>
            <w:placeholder>
              <w:docPart w:val="B0CF2D83FD1549258FBCCE96254D5C66"/>
            </w:placeholder>
          </w:sdtPr>
          <w:sdtEndPr/>
          <w:sdtContent>
            <w:tc>
              <w:tcPr>
                <w:tcW w:w="4252" w:type="dxa"/>
              </w:tcPr>
              <w:p w14:paraId="3DFF7F79" w14:textId="1F36F279" w:rsidR="005B1E8E" w:rsidRPr="00904390" w:rsidRDefault="005B1E8E" w:rsidP="005B1E8E">
                <w:pPr>
                  <w:pStyle w:val="Table"/>
                </w:pPr>
                <w:r w:rsidRPr="00BE177A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-191385030"/>
            <w:placeholder>
              <w:docPart w:val="1C3D5E53073D4CD0979F53D4ACAFB12D"/>
            </w:placeholder>
          </w:sdtPr>
          <w:sdtEndPr/>
          <w:sdtContent>
            <w:tc>
              <w:tcPr>
                <w:tcW w:w="3515" w:type="dxa"/>
              </w:tcPr>
              <w:p w14:paraId="0DCA2D43" w14:textId="5E90D209" w:rsidR="005B1E8E" w:rsidRPr="00904390" w:rsidRDefault="005B1E8E" w:rsidP="005B1E8E">
                <w:pPr>
                  <w:pStyle w:val="Table"/>
                </w:pPr>
                <w:r w:rsidRPr="0003192F">
                  <w:t>Add</w:t>
                </w:r>
              </w:p>
            </w:tc>
          </w:sdtContent>
        </w:sdt>
      </w:tr>
      <w:tr w:rsidR="005B1E8E" w:rsidRPr="00904390" w14:paraId="424BA0CE" w14:textId="77777777" w:rsidTr="000F45B0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1CFAC7E8" w14:textId="67644BE8" w:rsidR="005B1E8E" w:rsidRPr="00904390" w:rsidRDefault="005B1E8E" w:rsidP="005B1E8E">
            <w:pPr>
              <w:pStyle w:val="Table"/>
            </w:pPr>
            <w:r w:rsidRPr="00BD4CB6">
              <w:t>Specify examples of the names of drugs and/or substances to be used for training purposes.</w:t>
            </w:r>
          </w:p>
        </w:tc>
        <w:sdt>
          <w:sdtPr>
            <w:alias w:val="Applicant comment"/>
            <w:tag w:val="Applicant comment"/>
            <w:id w:val="372049863"/>
            <w:placeholder>
              <w:docPart w:val="E826851179144B188DE7404819D41F9F"/>
            </w:placeholder>
          </w:sdtPr>
          <w:sdtEndPr/>
          <w:sdtContent>
            <w:tc>
              <w:tcPr>
                <w:tcW w:w="4252" w:type="dxa"/>
              </w:tcPr>
              <w:p w14:paraId="5BD3E12D" w14:textId="4FA800AA" w:rsidR="005B1E8E" w:rsidRPr="00904390" w:rsidRDefault="005B1E8E" w:rsidP="005B1E8E">
                <w:pPr>
                  <w:pStyle w:val="Table"/>
                </w:pPr>
                <w:r w:rsidRPr="00BE177A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-814791702"/>
            <w:placeholder>
              <w:docPart w:val="F3FC1CA7C3EE437C86D27ADFD8D24436"/>
            </w:placeholder>
          </w:sdtPr>
          <w:sdtEndPr/>
          <w:sdtContent>
            <w:tc>
              <w:tcPr>
                <w:tcW w:w="3515" w:type="dxa"/>
              </w:tcPr>
              <w:p w14:paraId="6A7269A4" w14:textId="61975845" w:rsidR="005B1E8E" w:rsidRPr="00904390" w:rsidRDefault="005B1E8E" w:rsidP="005B1E8E">
                <w:pPr>
                  <w:pStyle w:val="Table"/>
                </w:pPr>
                <w:r w:rsidRPr="0003192F">
                  <w:t>Add</w:t>
                </w:r>
              </w:p>
            </w:tc>
          </w:sdtContent>
        </w:sdt>
      </w:tr>
      <w:tr w:rsidR="005B1E8E" w:rsidRPr="00904390" w14:paraId="55421EC5" w14:textId="77777777" w:rsidTr="000F45B0">
        <w:tblPrEx>
          <w:tblLook w:val="0620" w:firstRow="1" w:lastRow="0" w:firstColumn="0" w:lastColumn="0" w:noHBand="1" w:noVBand="1"/>
        </w:tblPrEx>
        <w:trPr>
          <w:trHeight w:val="433"/>
        </w:trPr>
        <w:tc>
          <w:tcPr>
            <w:tcW w:w="6803" w:type="dxa"/>
            <w:shd w:val="clear" w:color="auto" w:fill="auto"/>
          </w:tcPr>
          <w:p w14:paraId="247D9476" w14:textId="0DC0EDE8" w:rsidR="005B1E8E" w:rsidRPr="00904390" w:rsidRDefault="005B1E8E" w:rsidP="005B1E8E">
            <w:pPr>
              <w:pStyle w:val="Table"/>
            </w:pPr>
            <w:r>
              <w:t>Specify examples of how training will take into consideration providing services to individuals from different backgrounds (cultures, genders, disabilities etc).</w:t>
            </w:r>
          </w:p>
        </w:tc>
        <w:sdt>
          <w:sdtPr>
            <w:alias w:val="Applicant comment"/>
            <w:tag w:val="Applicant comment"/>
            <w:id w:val="-1929265587"/>
            <w:placeholder>
              <w:docPart w:val="123485917FFF4AFFB9A223A121AB1B50"/>
            </w:placeholder>
          </w:sdtPr>
          <w:sdtEndPr/>
          <w:sdtContent>
            <w:tc>
              <w:tcPr>
                <w:tcW w:w="4252" w:type="dxa"/>
              </w:tcPr>
              <w:p w14:paraId="00B530C3" w14:textId="757B416C" w:rsidR="005B1E8E" w:rsidRPr="00904390" w:rsidRDefault="005B1E8E" w:rsidP="005B1E8E">
                <w:pPr>
                  <w:pStyle w:val="Table"/>
                </w:pPr>
                <w:r w:rsidRPr="00BE177A">
                  <w:t>Add</w:t>
                </w:r>
              </w:p>
            </w:tc>
          </w:sdtContent>
        </w:sdt>
        <w:sdt>
          <w:sdtPr>
            <w:alias w:val="Supporting documentation"/>
            <w:tag w:val="Supporting documentation"/>
            <w:id w:val="2036847123"/>
            <w:placeholder>
              <w:docPart w:val="29149A169D2649CB9C08E74412CE815B"/>
            </w:placeholder>
          </w:sdtPr>
          <w:sdtEndPr/>
          <w:sdtContent>
            <w:tc>
              <w:tcPr>
                <w:tcW w:w="3515" w:type="dxa"/>
              </w:tcPr>
              <w:p w14:paraId="421C5DAA" w14:textId="47CE14F3" w:rsidR="005B1E8E" w:rsidRPr="00904390" w:rsidRDefault="005B1E8E" w:rsidP="005B1E8E">
                <w:pPr>
                  <w:pStyle w:val="Table"/>
                </w:pPr>
                <w:r w:rsidRPr="0003192F">
                  <w:t>Add</w:t>
                </w:r>
              </w:p>
            </w:tc>
          </w:sdtContent>
        </w:sdt>
      </w:tr>
    </w:tbl>
    <w:p w14:paraId="35BB99EF" w14:textId="24FB758E" w:rsidR="00BC1CA6" w:rsidRDefault="00BC1CA6" w:rsidP="00344C8A">
      <w:pPr>
        <w:pStyle w:val="0Table"/>
      </w:pPr>
    </w:p>
    <w:p w14:paraId="0D6AB388" w14:textId="6D8EB5AA" w:rsidR="00D27644" w:rsidRDefault="00D27644">
      <w:r>
        <w:br w:type="page"/>
      </w: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344C8A" w:rsidRPr="00EF26F4" w14:paraId="4B89316E" w14:textId="77777777" w:rsidTr="00344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803" w:type="dxa"/>
          </w:tcPr>
          <w:p w14:paraId="7306A60C" w14:textId="4225320A" w:rsidR="00344C8A" w:rsidRPr="00EF26F4" w:rsidRDefault="00344C8A" w:rsidP="00344C8A">
            <w:pPr>
              <w:pStyle w:val="Table"/>
              <w:rPr>
                <w:bCs w:val="0"/>
                <w:color w:val="FFFFFF" w:themeColor="background1"/>
              </w:rPr>
            </w:pPr>
            <w:r w:rsidRPr="00344C8A">
              <w:rPr>
                <w:color w:val="FFFFFF" w:themeColor="background1"/>
              </w:rPr>
              <w:lastRenderedPageBreak/>
              <w:t>Additional information</w:t>
            </w:r>
          </w:p>
        </w:tc>
        <w:tc>
          <w:tcPr>
            <w:tcW w:w="4252" w:type="dxa"/>
          </w:tcPr>
          <w:p w14:paraId="611D13F7" w14:textId="77777777" w:rsidR="00344C8A" w:rsidRPr="00EF26F4" w:rsidRDefault="00344C8A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Applicant comment</w:t>
            </w:r>
          </w:p>
        </w:tc>
        <w:tc>
          <w:tcPr>
            <w:tcW w:w="3515" w:type="dxa"/>
          </w:tcPr>
          <w:p w14:paraId="3393E371" w14:textId="77777777" w:rsidR="00344C8A" w:rsidRPr="00EF26F4" w:rsidRDefault="00344C8A" w:rsidP="000F45B0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Supporting documentation</w:t>
            </w:r>
          </w:p>
        </w:tc>
      </w:tr>
      <w:tr w:rsidR="00344C8A" w14:paraId="176F044E" w14:textId="77777777" w:rsidTr="00344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69F5D811" w14:textId="77777777" w:rsidR="00344C8A" w:rsidRPr="00662604" w:rsidRDefault="00344C8A" w:rsidP="00D27644">
            <w:pPr>
              <w:pStyle w:val="Table"/>
              <w:rPr>
                <w:b w:val="0"/>
                <w:bCs w:val="0"/>
              </w:rPr>
            </w:pPr>
            <w:r w:rsidRPr="00344C8A">
              <w:t>Safe storage and transportation of samples</w:t>
            </w:r>
          </w:p>
        </w:tc>
      </w:tr>
      <w:tr w:rsidR="00344C8A" w:rsidRPr="00904390" w14:paraId="3AB91199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2831DC0E" w14:textId="77777777" w:rsidR="00344C8A" w:rsidRPr="00426E7E" w:rsidRDefault="00344C8A" w:rsidP="00344C8A">
            <w:pPr>
              <w:pStyle w:val="Table"/>
            </w:pPr>
            <w:r w:rsidRPr="00426E7E">
              <w:t>Please provide the following information about your procedures for safe storage:</w:t>
            </w:r>
          </w:p>
          <w:p w14:paraId="1BD3CCDF" w14:textId="77777777" w:rsidR="00344C8A" w:rsidRPr="00537F0F" w:rsidRDefault="00344C8A" w:rsidP="00344C8A">
            <w:pPr>
              <w:pStyle w:val="TableBullet"/>
            </w:pPr>
            <w:r>
              <w:t>H</w:t>
            </w:r>
            <w:r w:rsidRPr="00537F0F">
              <w:t xml:space="preserve">ow drugs and substances will be stored safely: </w:t>
            </w:r>
          </w:p>
          <w:p w14:paraId="27673AF0" w14:textId="77777777" w:rsidR="00344C8A" w:rsidRPr="00023DCB" w:rsidRDefault="00344C8A" w:rsidP="00344C8A">
            <w:pPr>
              <w:pStyle w:val="TableBullet"/>
            </w:pPr>
            <w:r w:rsidRPr="00023DCB">
              <w:t xml:space="preserve">in all service delivery settings </w:t>
            </w:r>
          </w:p>
          <w:p w14:paraId="3E4CDE4E" w14:textId="77777777" w:rsidR="00344C8A" w:rsidRPr="00023DCB" w:rsidRDefault="00344C8A" w:rsidP="00344C8A">
            <w:pPr>
              <w:pStyle w:val="TableBullet"/>
            </w:pPr>
            <w:r w:rsidRPr="00023DCB">
              <w:t>when being transported</w:t>
            </w:r>
          </w:p>
          <w:p w14:paraId="1904EF0B" w14:textId="25F93D5D" w:rsidR="00344C8A" w:rsidRPr="00904390" w:rsidRDefault="00344C8A" w:rsidP="00344C8A">
            <w:pPr>
              <w:pStyle w:val="TableBullet"/>
            </w:pPr>
            <w:r w:rsidRPr="00023DCB">
              <w:t>the processes you will follow in the event of unauthorised loss or removal of a controlled drug or psychoactive substance.</w:t>
            </w:r>
          </w:p>
        </w:tc>
        <w:sdt>
          <w:sdtPr>
            <w:alias w:val="Add"/>
            <w:tag w:val="Add"/>
            <w:id w:val="1471712693"/>
            <w:placeholder>
              <w:docPart w:val="5D7CB92327F44067AC268566E1F8FC23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1981841122"/>
                <w:placeholder>
                  <w:docPart w:val="1A5801A2A6CA4209A73114674EAAF898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6D533024" w14:textId="53E5D844" w:rsidR="00344C8A" w:rsidRPr="00904390" w:rsidRDefault="00975FDF" w:rsidP="005B1E8E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1845311732"/>
            <w:placeholder>
              <w:docPart w:val="3FADEDF582F243E99192521A5AA53454"/>
            </w:placeholder>
          </w:sdtPr>
          <w:sdtEndPr/>
          <w:sdtContent>
            <w:tc>
              <w:tcPr>
                <w:tcW w:w="3515" w:type="dxa"/>
              </w:tcPr>
              <w:p w14:paraId="2B6AC94B" w14:textId="43D54FBC" w:rsidR="00344C8A" w:rsidRPr="00904390" w:rsidRDefault="005B1E8E" w:rsidP="005B1E8E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3963926F" w14:textId="2D8C90A9" w:rsidR="00344C8A" w:rsidRDefault="00344C8A" w:rsidP="00344C8A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344C8A" w14:paraId="287A685F" w14:textId="77777777" w:rsidTr="00344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1A862D09" w14:textId="7839D2AD" w:rsidR="00344C8A" w:rsidRPr="00662604" w:rsidRDefault="00344C8A" w:rsidP="00D27644">
            <w:pPr>
              <w:pStyle w:val="Table"/>
              <w:rPr>
                <w:b w:val="0"/>
                <w:bCs w:val="0"/>
              </w:rPr>
            </w:pPr>
            <w:r>
              <w:t>Privacy</w:t>
            </w:r>
            <w:r w:rsidR="00D27644">
              <w:t xml:space="preserve"> – i</w:t>
            </w:r>
            <w:r w:rsidR="00D27644" w:rsidRPr="001472CC">
              <w:t xml:space="preserve">dentify potential risks to the privacy of service users and outline how you will mitigate these risks. </w:t>
            </w:r>
          </w:p>
        </w:tc>
      </w:tr>
      <w:tr w:rsidR="00344C8A" w:rsidRPr="00904390" w14:paraId="4631908E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332DED03" w14:textId="77777777" w:rsidR="00344C8A" w:rsidRPr="00904390" w:rsidRDefault="00344C8A" w:rsidP="000F45B0">
            <w:pPr>
              <w:pStyle w:val="Table"/>
            </w:pPr>
            <w:r w:rsidRPr="001472CC">
              <w:t>State whether your service collects personal information for the purposes of other health-related services and outline the processes you follow to keep that information separate from drug checking service provision.</w:t>
            </w:r>
          </w:p>
        </w:tc>
        <w:sdt>
          <w:sdtPr>
            <w:alias w:val="Add"/>
            <w:tag w:val="Add"/>
            <w:id w:val="1279521103"/>
            <w:placeholder>
              <w:docPart w:val="AEE0BB17BC78461A9CD9EAD6D9536607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191311956"/>
                <w:placeholder>
                  <w:docPart w:val="34771251A1F1448495BB6E23578A1694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03EA676E" w14:textId="2BD561A1" w:rsidR="00344C8A" w:rsidRPr="00904390" w:rsidRDefault="00975FDF" w:rsidP="005B1E8E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1115127067"/>
            <w:placeholder>
              <w:docPart w:val="8571D5D099584CFD8D582B9B5CF072DF"/>
            </w:placeholder>
          </w:sdtPr>
          <w:sdtEndPr/>
          <w:sdtContent>
            <w:tc>
              <w:tcPr>
                <w:tcW w:w="3515" w:type="dxa"/>
              </w:tcPr>
              <w:p w14:paraId="528EAA8C" w14:textId="7A59CFAD" w:rsidR="00344C8A" w:rsidRPr="00904390" w:rsidRDefault="005B1E8E" w:rsidP="005B1E8E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04967153" w14:textId="77777777" w:rsidR="00344C8A" w:rsidRDefault="00344C8A" w:rsidP="00344C8A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89640A" w14:paraId="164F8E91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25DC7A60" w14:textId="3F67EEEB" w:rsidR="0089640A" w:rsidRPr="00662604" w:rsidRDefault="0089640A" w:rsidP="0089640A">
            <w:pPr>
              <w:pStyle w:val="Table"/>
              <w:rPr>
                <w:b w:val="0"/>
                <w:bCs w:val="0"/>
              </w:rPr>
            </w:pPr>
            <w:r w:rsidRPr="00AD79EC">
              <w:t>Data collection and storage</w:t>
            </w:r>
          </w:p>
        </w:tc>
      </w:tr>
      <w:tr w:rsidR="0089640A" w:rsidRPr="00904390" w14:paraId="5866F29C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47A4E1C7" w14:textId="11458304" w:rsidR="0089640A" w:rsidRPr="00904390" w:rsidRDefault="0089640A" w:rsidP="0089640A">
            <w:pPr>
              <w:pStyle w:val="Table"/>
            </w:pPr>
            <w:bookmarkStart w:id="1" w:name="_Hlk89871951"/>
            <w:r w:rsidRPr="00AD79EC">
              <w:t>Describe what processes you have in place for data collection and data storage.</w:t>
            </w:r>
            <w:bookmarkEnd w:id="1"/>
          </w:p>
        </w:tc>
        <w:sdt>
          <w:sdtPr>
            <w:alias w:val="Add"/>
            <w:tag w:val="Add"/>
            <w:id w:val="-913693347"/>
            <w:placeholder>
              <w:docPart w:val="4937F4936A524BE4BF2D0E36A814E2F4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1360865664"/>
                <w:placeholder>
                  <w:docPart w:val="72F869FFFD3245DFB04E0FF2C9B0157A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1B765CC5" w14:textId="36B6B9FB" w:rsidR="0089640A" w:rsidRPr="00904390" w:rsidRDefault="00975FDF" w:rsidP="005B1E8E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440834459"/>
            <w:placeholder>
              <w:docPart w:val="F6542D9E2DEC4DBFA078B2BB684DCA1E"/>
            </w:placeholder>
          </w:sdtPr>
          <w:sdtEndPr/>
          <w:sdtContent>
            <w:tc>
              <w:tcPr>
                <w:tcW w:w="3515" w:type="dxa"/>
              </w:tcPr>
              <w:p w14:paraId="26D1C45D" w14:textId="44CFACFC" w:rsidR="0089640A" w:rsidRPr="00904390" w:rsidRDefault="005B1E8E" w:rsidP="005B1E8E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0A08A8B0" w14:textId="24E1E734" w:rsidR="0089640A" w:rsidRDefault="0089640A" w:rsidP="00344C8A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89640A" w14:paraId="2D7C1EE8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2DABA8EC" w14:textId="404BC150" w:rsidR="0089640A" w:rsidRPr="00662604" w:rsidRDefault="0089640A" w:rsidP="0089640A">
            <w:pPr>
              <w:pStyle w:val="Table"/>
              <w:rPr>
                <w:b w:val="0"/>
                <w:bCs w:val="0"/>
              </w:rPr>
            </w:pPr>
            <w:r w:rsidRPr="007333BB">
              <w:t>Record keeping</w:t>
            </w:r>
          </w:p>
        </w:tc>
      </w:tr>
      <w:tr w:rsidR="0089640A" w:rsidRPr="00904390" w14:paraId="7A498DD3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0DBA7477" w14:textId="3543E6B7" w:rsidR="0089640A" w:rsidRPr="00904390" w:rsidRDefault="0089640A" w:rsidP="0089640A">
            <w:pPr>
              <w:pStyle w:val="Table"/>
            </w:pPr>
            <w:r w:rsidRPr="007333BB">
              <w:t xml:space="preserve">Describe how your record keeping processes will comply with the rules set out in the </w:t>
            </w:r>
            <w:proofErr w:type="spellStart"/>
            <w:r w:rsidRPr="007333BB">
              <w:t>MoDA</w:t>
            </w:r>
            <w:proofErr w:type="spellEnd"/>
            <w:r w:rsidRPr="007333BB">
              <w:t>.</w:t>
            </w:r>
          </w:p>
        </w:tc>
        <w:sdt>
          <w:sdtPr>
            <w:alias w:val="Add"/>
            <w:tag w:val="Add"/>
            <w:id w:val="769666596"/>
            <w:placeholder>
              <w:docPart w:val="8077C8401AA7454DBB2CDBF1AF91FD04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1793967886"/>
                <w:placeholder>
                  <w:docPart w:val="559DC2E7E24B4FF2BF51373B37135B70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4512A5F6" w14:textId="6EB4F471" w:rsidR="0089640A" w:rsidRPr="00904390" w:rsidRDefault="00975FDF" w:rsidP="005B1E8E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736085278"/>
            <w:placeholder>
              <w:docPart w:val="5868BC20F478426287D784E7776EF182"/>
            </w:placeholder>
          </w:sdtPr>
          <w:sdtEndPr/>
          <w:sdtContent>
            <w:tc>
              <w:tcPr>
                <w:tcW w:w="3515" w:type="dxa"/>
              </w:tcPr>
              <w:p w14:paraId="7775B910" w14:textId="25B79A6F" w:rsidR="0089640A" w:rsidRPr="00904390" w:rsidRDefault="005B1E8E" w:rsidP="005B1E8E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72D2D0F5" w14:textId="7CA74933" w:rsidR="0089640A" w:rsidRDefault="0089640A" w:rsidP="0089640A">
      <w:pPr>
        <w:pStyle w:val="0Table"/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803"/>
        <w:gridCol w:w="4252"/>
        <w:gridCol w:w="3515"/>
      </w:tblGrid>
      <w:tr w:rsidR="0089640A" w14:paraId="4F640425" w14:textId="77777777" w:rsidTr="000F4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tcW w:w="14570" w:type="dxa"/>
            <w:gridSpan w:val="3"/>
            <w:shd w:val="clear" w:color="auto" w:fill="E9F3F6"/>
          </w:tcPr>
          <w:p w14:paraId="73A656FC" w14:textId="6A8D6901" w:rsidR="0089640A" w:rsidRPr="0089640A" w:rsidRDefault="0089640A" w:rsidP="00D27644">
            <w:pPr>
              <w:pStyle w:val="Table"/>
              <w:rPr>
                <w:b w:val="0"/>
                <w:bCs w:val="0"/>
              </w:rPr>
            </w:pPr>
            <w:r w:rsidRPr="004C72B1">
              <w:t>Reporting</w:t>
            </w:r>
            <w:r w:rsidR="00D27644">
              <w:t xml:space="preserve"> – refer </w:t>
            </w:r>
            <w:r w:rsidR="00D27644" w:rsidRPr="00D27644">
              <w:t xml:space="preserve">to 35DDI of the </w:t>
            </w:r>
            <w:proofErr w:type="spellStart"/>
            <w:r w:rsidR="00D27644" w:rsidRPr="00D27644">
              <w:t>MoDA</w:t>
            </w:r>
            <w:proofErr w:type="spellEnd"/>
            <w:r w:rsidR="00D27644" w:rsidRPr="00D27644">
              <w:t xml:space="preserve"> 2021</w:t>
            </w:r>
          </w:p>
        </w:tc>
      </w:tr>
      <w:tr w:rsidR="0089640A" w:rsidRPr="00904390" w14:paraId="1D153876" w14:textId="77777777" w:rsidTr="000F45B0">
        <w:trPr>
          <w:trHeight w:val="433"/>
        </w:trPr>
        <w:tc>
          <w:tcPr>
            <w:tcW w:w="6803" w:type="dxa"/>
            <w:shd w:val="clear" w:color="auto" w:fill="auto"/>
          </w:tcPr>
          <w:p w14:paraId="4AFFF05C" w14:textId="03853F57" w:rsidR="0089640A" w:rsidRPr="00904390" w:rsidRDefault="0089640A" w:rsidP="0089640A">
            <w:pPr>
              <w:pStyle w:val="Table"/>
            </w:pPr>
            <w:r w:rsidRPr="004C72B1">
              <w:t>Outline legislative reporting requirements.</w:t>
            </w:r>
          </w:p>
        </w:tc>
        <w:sdt>
          <w:sdtPr>
            <w:alias w:val="Add"/>
            <w:tag w:val="Add"/>
            <w:id w:val="-2042812557"/>
            <w:placeholder>
              <w:docPart w:val="8F43202DC97B47F985507BCB47F0BBA9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1181041437"/>
                <w:placeholder>
                  <w:docPart w:val="C7D2F4F9447A4F1FAC45CCDD1D25FB19"/>
                </w:placeholder>
              </w:sdtPr>
              <w:sdtEndPr/>
              <w:sdtContent>
                <w:tc>
                  <w:tcPr>
                    <w:tcW w:w="4252" w:type="dxa"/>
                  </w:tcPr>
                  <w:p w14:paraId="57B4C8FF" w14:textId="61B540CE" w:rsidR="0089640A" w:rsidRPr="00904390" w:rsidRDefault="00975FDF" w:rsidP="005B1E8E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1651789284"/>
            <w:placeholder>
              <w:docPart w:val="BE4BB440230B4C2E8EFB000AA510B408"/>
            </w:placeholder>
          </w:sdtPr>
          <w:sdtEndPr/>
          <w:sdtContent>
            <w:tc>
              <w:tcPr>
                <w:tcW w:w="3515" w:type="dxa"/>
              </w:tcPr>
              <w:p w14:paraId="4D8FB4BB" w14:textId="34E47575" w:rsidR="0089640A" w:rsidRPr="00904390" w:rsidRDefault="005B1E8E" w:rsidP="005B1E8E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4C1A629D" w14:textId="2B460F1B" w:rsidR="005A62ED" w:rsidRDefault="005A62ED" w:rsidP="005A62ED">
      <w:pPr>
        <w:pStyle w:val="0Table"/>
      </w:pPr>
    </w:p>
    <w:p w14:paraId="39BE5221" w14:textId="5561953A" w:rsidR="005A62ED" w:rsidRDefault="005A62ED">
      <w:r>
        <w:br w:type="page"/>
      </w:r>
    </w:p>
    <w:p w14:paraId="2DEF1C92" w14:textId="1824854C" w:rsidR="00BC1CA6" w:rsidRPr="004D1938" w:rsidRDefault="00BC1CA6" w:rsidP="00D43CCD">
      <w:pPr>
        <w:pStyle w:val="Heading2"/>
      </w:pPr>
      <w:r w:rsidRPr="004D1938">
        <w:lastRenderedPageBreak/>
        <w:t>Submission</w:t>
      </w:r>
    </w:p>
    <w:p w14:paraId="4927E395" w14:textId="01531F45" w:rsidR="00BC1CA6" w:rsidRPr="009A1FDC" w:rsidRDefault="00BC1CA6" w:rsidP="00BC1CA6">
      <w:pPr>
        <w:spacing w:before="120" w:after="120"/>
        <w:rPr>
          <w:rFonts w:cs="Segoe UI"/>
        </w:rPr>
      </w:pPr>
      <w:r w:rsidRPr="009A1FDC">
        <w:rPr>
          <w:rFonts w:cs="Segoe UI"/>
        </w:rPr>
        <w:t xml:space="preserve">Once completed, please email the application form and all supporting documents to: </w:t>
      </w:r>
      <w:hyperlink r:id="rId10" w:history="1">
        <w:r w:rsidRPr="009A1FDC">
          <w:rPr>
            <w:rStyle w:val="Hyperlink"/>
            <w:rFonts w:cs="Segoe UI"/>
          </w:rPr>
          <w:t>drugcheckingadmin@health.govt.nz</w:t>
        </w:r>
      </w:hyperlink>
    </w:p>
    <w:p w14:paraId="1A529D1A" w14:textId="77777777" w:rsidR="00BC1CA6" w:rsidRPr="00D45586" w:rsidRDefault="00BC1CA6" w:rsidP="00D45586">
      <w:r w:rsidRPr="00D45586">
        <w:t xml:space="preserve">Please use the subject line “DCLS application: [provider name]” </w:t>
      </w:r>
    </w:p>
    <w:p w14:paraId="6E61BD58" w14:textId="77777777" w:rsidR="00BC1CA6" w:rsidRPr="009A1FDC" w:rsidRDefault="00BC1CA6" w:rsidP="00BC1CA6">
      <w:pPr>
        <w:spacing w:before="120" w:after="120"/>
        <w:rPr>
          <w:rFonts w:cs="Segoe UI"/>
        </w:rPr>
      </w:pPr>
      <w:r>
        <w:rPr>
          <w:rFonts w:cs="Segoe UI"/>
        </w:rPr>
        <w:t xml:space="preserve">NB: </w:t>
      </w:r>
      <w:r w:rsidRPr="009A1FDC">
        <w:rPr>
          <w:rFonts w:cs="Segoe UI"/>
        </w:rPr>
        <w:t>The Director-General of Health may request further information from applicants at any time.</w:t>
      </w:r>
    </w:p>
    <w:p w14:paraId="36A9BD13" w14:textId="77777777" w:rsidR="00BC1CA6" w:rsidRPr="004D1938" w:rsidRDefault="00BC1CA6" w:rsidP="00D43CCD">
      <w:pPr>
        <w:pStyle w:val="Heading2"/>
      </w:pPr>
      <w:r>
        <w:t>Declaration</w:t>
      </w:r>
    </w:p>
    <w:p w14:paraId="28C74F28" w14:textId="67C131D2" w:rsidR="00BC1CA6" w:rsidRDefault="00BC1CA6" w:rsidP="00BC1CA6">
      <w:pPr>
        <w:spacing w:before="120" w:after="120"/>
        <w:rPr>
          <w:rFonts w:cs="Segoe UI"/>
          <w:sz w:val="20"/>
        </w:rPr>
      </w:pPr>
      <w:r w:rsidRPr="00F24FF3">
        <w:rPr>
          <w:rFonts w:cs="Segoe UI"/>
        </w:rPr>
        <w:t xml:space="preserve">I declare that the information provided in the application and supporting documentation is complete, </w:t>
      </w:r>
      <w:proofErr w:type="gramStart"/>
      <w:r w:rsidRPr="00F24FF3">
        <w:rPr>
          <w:rFonts w:cs="Segoe UI"/>
        </w:rPr>
        <w:t>true</w:t>
      </w:r>
      <w:proofErr w:type="gramEnd"/>
      <w:r w:rsidRPr="00F24FF3">
        <w:rPr>
          <w:rFonts w:cs="Segoe UI"/>
        </w:rPr>
        <w:t xml:space="preserve"> and accurate. I am aware that if the </w:t>
      </w:r>
      <w:r w:rsidR="005A62ED">
        <w:rPr>
          <w:rFonts w:cs="Segoe UI"/>
        </w:rPr>
        <w:br/>
      </w:r>
      <w:r w:rsidRPr="00F24FF3">
        <w:rPr>
          <w:rFonts w:cs="Segoe UI"/>
        </w:rPr>
        <w:t xml:space="preserve">information provided in or with the service provider’s licence application is found to be materially false or misleading, </w:t>
      </w:r>
      <w:r>
        <w:rPr>
          <w:rFonts w:cs="Segoe UI"/>
        </w:rPr>
        <w:t>the licence</w:t>
      </w:r>
      <w:r w:rsidRPr="00F24FF3">
        <w:rPr>
          <w:rFonts w:cs="Segoe UI"/>
        </w:rPr>
        <w:t xml:space="preserve"> </w:t>
      </w:r>
      <w:r>
        <w:rPr>
          <w:rFonts w:cs="Segoe UI"/>
        </w:rPr>
        <w:t xml:space="preserve">can </w:t>
      </w:r>
      <w:r w:rsidRPr="00F24FF3">
        <w:rPr>
          <w:rFonts w:cs="Segoe UI"/>
        </w:rPr>
        <w:t>be suspended or cancelled at any stage</w:t>
      </w:r>
      <w:r w:rsidRPr="008E3C31">
        <w:rPr>
          <w:rFonts w:cs="Segoe UI"/>
          <w:sz w:val="20"/>
        </w:rPr>
        <w:t>.</w:t>
      </w:r>
    </w:p>
    <w:p w14:paraId="01346F6D" w14:textId="438EFD44" w:rsidR="00BC1CA6" w:rsidRDefault="00BC1CA6" w:rsidP="00BC1CA6">
      <w:pPr>
        <w:spacing w:before="120" w:after="120"/>
        <w:rPr>
          <w:rFonts w:cs="Segoe UI"/>
          <w:sz w:val="20"/>
        </w:rPr>
      </w:pPr>
    </w:p>
    <w:tbl>
      <w:tblPr>
        <w:tblStyle w:val="GridTable1Light"/>
        <w:tblW w:w="5003" w:type="pct"/>
        <w:tblLayout w:type="fixed"/>
        <w:tblLook w:val="06A0" w:firstRow="1" w:lastRow="0" w:firstColumn="1" w:lastColumn="0" w:noHBand="1" w:noVBand="1"/>
      </w:tblPr>
      <w:tblGrid>
        <w:gridCol w:w="4191"/>
        <w:gridCol w:w="10360"/>
        <w:gridCol w:w="14"/>
      </w:tblGrid>
      <w:tr w:rsidR="00D43CCD" w:rsidRPr="00796D7A" w14:paraId="02328A8E" w14:textId="77777777" w:rsidTr="007F0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8" w:type="dxa"/>
            <w:gridSpan w:val="3"/>
          </w:tcPr>
          <w:p w14:paraId="71F2945C" w14:textId="330D3FA9" w:rsidR="00D43CCD" w:rsidRPr="00796D7A" w:rsidRDefault="00D43CCD" w:rsidP="000F45B0">
            <w:pPr>
              <w:pStyle w:val="Tab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Declaration</w:t>
            </w:r>
          </w:p>
        </w:tc>
      </w:tr>
      <w:tr w:rsidR="00D43CCD" w:rsidRPr="00076408" w14:paraId="6F231640" w14:textId="77777777" w:rsidTr="007F053D">
        <w:trPr>
          <w:gridAfter w:val="1"/>
          <w:wAfter w:w="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EEEF1"/>
          </w:tcPr>
          <w:p w14:paraId="3C825CA5" w14:textId="77777777" w:rsidR="00D43CCD" w:rsidRPr="00076408" w:rsidRDefault="00D43CCD" w:rsidP="000F45B0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 w:rsidRPr="00037D79">
              <w:t>Applicant</w:t>
            </w:r>
            <w:r>
              <w:t xml:space="preserve"> name</w:t>
            </w:r>
          </w:p>
        </w:tc>
        <w:sdt>
          <w:sdtPr>
            <w:alias w:val="Declaration name"/>
            <w:tag w:val="Declaration name"/>
            <w:id w:val="-677351942"/>
            <w:placeholder>
              <w:docPart w:val="22051AA8E1064D749B2FC05B32AEE41E"/>
            </w:placeholder>
          </w:sdtPr>
          <w:sdtEndPr/>
          <w:sdtContent>
            <w:tc>
              <w:tcPr>
                <w:tcW w:w="5945" w:type="dxa"/>
                <w:shd w:val="clear" w:color="auto" w:fill="auto"/>
              </w:tcPr>
              <w:p w14:paraId="7028FA9C" w14:textId="77777777" w:rsidR="00D43CCD" w:rsidRPr="00076408" w:rsidRDefault="00D43CCD" w:rsidP="000F45B0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tc>
          </w:sdtContent>
        </w:sdt>
      </w:tr>
      <w:tr w:rsidR="00D43CCD" w:rsidRPr="00076408" w14:paraId="365DED8C" w14:textId="77777777" w:rsidTr="007F053D">
        <w:trPr>
          <w:gridAfter w:val="1"/>
          <w:wAfter w:w="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EEEF1"/>
          </w:tcPr>
          <w:p w14:paraId="44CC99CF" w14:textId="2B096915" w:rsidR="00D43CCD" w:rsidRPr="00076408" w:rsidRDefault="00D43CCD" w:rsidP="000F45B0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>
              <w:t>Date</w:t>
            </w:r>
          </w:p>
        </w:tc>
        <w:sdt>
          <w:sdtPr>
            <w:alias w:val="Declaration date"/>
            <w:tag w:val="Declaration date"/>
            <w:id w:val="-107583083"/>
            <w:placeholder>
              <w:docPart w:val="A626029D764C45D3BA8C6FF484303BB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945" w:type="dxa"/>
                <w:shd w:val="clear" w:color="auto" w:fill="auto"/>
              </w:tcPr>
              <w:p w14:paraId="78357888" w14:textId="4231564F" w:rsidR="00D43CCD" w:rsidRPr="00076408" w:rsidRDefault="00D43CCD" w:rsidP="000F45B0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4B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43CCD" w:rsidRPr="00076408" w14:paraId="1C3C9D25" w14:textId="77777777" w:rsidTr="007F053D">
        <w:trPr>
          <w:gridAfter w:val="1"/>
          <w:wAfter w:w="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EEEF1"/>
          </w:tcPr>
          <w:p w14:paraId="67FA2A3F" w14:textId="7878590E" w:rsidR="00D43CCD" w:rsidRPr="00076408" w:rsidRDefault="00D43CCD" w:rsidP="000F45B0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 w:rsidRPr="00037D79">
              <w:t>Applicant</w:t>
            </w:r>
            <w:r>
              <w:t xml:space="preserve"> Signature</w:t>
            </w:r>
          </w:p>
        </w:tc>
        <w:sdt>
          <w:sdtPr>
            <w:alias w:val="Declaration signature"/>
            <w:tag w:val="Declaration signature"/>
            <w:id w:val="2003002624"/>
            <w:placeholder>
              <w:docPart w:val="6F4577A146B54270B1CC677ADD7C1F90"/>
            </w:placeholder>
          </w:sdtPr>
          <w:sdtEndPr/>
          <w:sdtContent>
            <w:tc>
              <w:tcPr>
                <w:tcW w:w="5945" w:type="dxa"/>
                <w:shd w:val="clear" w:color="auto" w:fill="auto"/>
              </w:tcPr>
              <w:p w14:paraId="40DDE8E6" w14:textId="0D16D019" w:rsidR="00D43CCD" w:rsidRPr="00076408" w:rsidRDefault="00D43CCD" w:rsidP="000F45B0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tc>
          </w:sdtContent>
        </w:sdt>
      </w:tr>
    </w:tbl>
    <w:p w14:paraId="6B251EBE" w14:textId="77777777" w:rsidR="0067070B" w:rsidRPr="00DD748F" w:rsidRDefault="0067070B" w:rsidP="0067070B"/>
    <w:p w14:paraId="0A1961C7" w14:textId="77777777" w:rsidR="0067070B" w:rsidRPr="00DD748F" w:rsidRDefault="0067070B" w:rsidP="0067070B">
      <w:pPr>
        <w:spacing w:before="480"/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6E487884" wp14:editId="6D444DCC">
            <wp:extent cx="1346835" cy="664845"/>
            <wp:effectExtent l="0" t="0" r="571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C16C" w14:textId="5A9A8262" w:rsidR="0067070B" w:rsidRDefault="00A134AD" w:rsidP="0067070B">
      <w:pPr>
        <w:spacing w:before="240"/>
        <w:jc w:val="center"/>
        <w:rPr>
          <w:lang w:eastAsia="en-NZ"/>
        </w:rPr>
      </w:pPr>
      <w:r w:rsidRPr="00CA7122">
        <w:t>April 2022</w:t>
      </w:r>
      <w:r w:rsidR="0067070B" w:rsidRPr="0067070B">
        <w:rPr>
          <w:highlight w:val="yellow"/>
        </w:rPr>
        <w:br/>
      </w:r>
      <w:r w:rsidR="0067070B" w:rsidRPr="00CA7122">
        <w:rPr>
          <w:lang w:eastAsia="en-NZ"/>
        </w:rPr>
        <w:t>HP</w:t>
      </w:r>
      <w:r>
        <w:rPr>
          <w:lang w:eastAsia="en-NZ"/>
        </w:rPr>
        <w:t xml:space="preserve"> </w:t>
      </w:r>
      <w:r w:rsidR="00CA7122">
        <w:rPr>
          <w:lang w:eastAsia="en-NZ"/>
        </w:rPr>
        <w:t>8111</w:t>
      </w:r>
    </w:p>
    <w:sectPr w:rsidR="0067070B" w:rsidSect="0089453B">
      <w:headerReference w:type="default" r:id="rId12"/>
      <w:footerReference w:type="even" r:id="rId13"/>
      <w:footerReference w:type="default" r:id="rId14"/>
      <w:headerReference w:type="first" r:id="rId15"/>
      <w:pgSz w:w="16834" w:h="11907" w:orient="landscape" w:code="9"/>
      <w:pgMar w:top="1134" w:right="1134" w:bottom="567" w:left="1134" w:header="284" w:footer="425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488D" w14:textId="77777777" w:rsidR="009A4FE5" w:rsidRDefault="009A4FE5">
      <w:r>
        <w:separator/>
      </w:r>
    </w:p>
    <w:p w14:paraId="2FA7F92E" w14:textId="77777777" w:rsidR="009A4FE5" w:rsidRDefault="009A4FE5"/>
  </w:endnote>
  <w:endnote w:type="continuationSeparator" w:id="0">
    <w:p w14:paraId="0FE9AB8F" w14:textId="77777777" w:rsidR="009A4FE5" w:rsidRDefault="009A4FE5">
      <w:r>
        <w:continuationSeparator/>
      </w:r>
    </w:p>
    <w:p w14:paraId="12674992" w14:textId="77777777" w:rsidR="009A4FE5" w:rsidRDefault="009A4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D662F8" w14:paraId="2E7A4E16" w14:textId="77777777" w:rsidTr="00D662F8">
      <w:trPr>
        <w:cantSplit/>
      </w:trPr>
      <w:tc>
        <w:tcPr>
          <w:tcW w:w="675" w:type="dxa"/>
          <w:vAlign w:val="center"/>
        </w:tcPr>
        <w:p w14:paraId="2E7A4E14" w14:textId="77777777"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286A2A"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2E7A4E15" w14:textId="77777777" w:rsidR="00D662F8" w:rsidRDefault="00D662F8" w:rsidP="000D58DD">
          <w:pPr>
            <w:pStyle w:val="RectoFooter"/>
            <w:jc w:val="left"/>
          </w:pPr>
          <w:r>
            <w:t>[TITLE]</w:t>
          </w:r>
        </w:p>
      </w:tc>
    </w:tr>
  </w:tbl>
  <w:p w14:paraId="2E7A4E17" w14:textId="77777777"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135" w:tblpY="11171"/>
      <w:tblOverlap w:val="never"/>
      <w:tblW w:w="14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06"/>
      <w:gridCol w:w="964"/>
    </w:tblGrid>
    <w:tr w:rsidR="00C41F5C" w14:paraId="53230960" w14:textId="77777777" w:rsidTr="000F45B0">
      <w:trPr>
        <w:cantSplit/>
      </w:trPr>
      <w:tc>
        <w:tcPr>
          <w:tcW w:w="13606" w:type="dxa"/>
          <w:vAlign w:val="center"/>
        </w:tcPr>
        <w:p w14:paraId="0185424B" w14:textId="77777777" w:rsidR="00C41F5C" w:rsidRDefault="00C41F5C" w:rsidP="00C41F5C">
          <w:pPr>
            <w:pStyle w:val="RectoFooter"/>
          </w:pPr>
          <w:r w:rsidRPr="00D45586">
            <w:t>Drug checking licensing scheme provider licensing application form</w:t>
          </w:r>
        </w:p>
      </w:tc>
      <w:tc>
        <w:tcPr>
          <w:tcW w:w="964" w:type="dxa"/>
          <w:vAlign w:val="center"/>
        </w:tcPr>
        <w:p w14:paraId="704CF369" w14:textId="77777777" w:rsidR="00C41F5C" w:rsidRPr="00931466" w:rsidRDefault="00C41F5C" w:rsidP="00C41F5C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520EC956" w14:textId="77777777" w:rsidR="00C41F5C" w:rsidRPr="00C41F5C" w:rsidRDefault="00C41F5C" w:rsidP="00C4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37AB" w14:textId="77777777" w:rsidR="009A4FE5" w:rsidRPr="00A26E6B" w:rsidRDefault="009A4FE5" w:rsidP="00A26E6B"/>
  </w:footnote>
  <w:footnote w:type="continuationSeparator" w:id="0">
    <w:p w14:paraId="0A80C27D" w14:textId="77777777" w:rsidR="009A4FE5" w:rsidRDefault="009A4FE5">
      <w:r>
        <w:continuationSeparator/>
      </w:r>
    </w:p>
    <w:p w14:paraId="08B1F22E" w14:textId="77777777" w:rsidR="009A4FE5" w:rsidRDefault="009A4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418E" w14:textId="0A24BAD0" w:rsidR="0067070B" w:rsidRDefault="0067070B">
    <w:pPr>
      <w:pStyle w:val="Header"/>
      <w:rPr>
        <w:noProof/>
      </w:rPr>
    </w:pPr>
  </w:p>
  <w:p w14:paraId="24F31768" w14:textId="34FA5F9A" w:rsidR="0067070B" w:rsidRDefault="00670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6955" w14:textId="46690121" w:rsidR="0067070B" w:rsidRDefault="0089453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5D1F76" wp14:editId="67ABDBB9">
              <wp:simplePos x="0" y="0"/>
              <wp:positionH relativeFrom="column">
                <wp:posOffset>-862965</wp:posOffset>
              </wp:positionH>
              <wp:positionV relativeFrom="page">
                <wp:posOffset>323850</wp:posOffset>
              </wp:positionV>
              <wp:extent cx="10196195" cy="1016000"/>
              <wp:effectExtent l="0" t="0" r="0" b="0"/>
              <wp:wrapTopAndBottom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6195" cy="1016000"/>
                        <a:chOff x="0" y="0"/>
                        <a:chExt cx="10196612" cy="10160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65" r="58060"/>
                        <a:stretch/>
                      </pic:blipFill>
                      <pic:spPr bwMode="auto">
                        <a:xfrm>
                          <a:off x="0" y="0"/>
                          <a:ext cx="4055110" cy="10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11677" y="186267"/>
                          <a:ext cx="1384935" cy="55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group w14:anchorId="4A05D7A3" id="Group 6" o:spid="_x0000_s1026" style="position:absolute;margin-left:-67.95pt;margin-top:25.5pt;width:802.85pt;height:80pt;z-index:251659264;mso-position-vertical-relative:page;mso-width-relative:margin" coordsize="101966,101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0551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">
                <v:imagedata r:id="rId3" o:title="" cropleft="2599f" cropright="38050f"/>
              </v:shape>
              <v:shape id="Picture 8" o:spid="_x0000_s1028" type="#_x0000_t75" alt="A close up of a sign&#10;&#10;Description automatically generated" style="position:absolute;left:88116;top:1862;width:13850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">
                <v:imagedata r:id="rId4" o:title="A close up of a sign&#10;&#10;Description automatically generated"/>
              </v:shape>
              <w10:wrap type="topAndBottom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E59E802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6667"/>
    <w:multiLevelType w:val="hybridMultilevel"/>
    <w:tmpl w:val="AAEC92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6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8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82F6A"/>
    <w:multiLevelType w:val="hybridMultilevel"/>
    <w:tmpl w:val="6E0A127C"/>
    <w:lvl w:ilvl="0" w:tplc="6394A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2A8C0620"/>
    <w:multiLevelType w:val="hybridMultilevel"/>
    <w:tmpl w:val="71BE1A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7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8" w15:restartNumberingAfterBreak="0">
    <w:nsid w:val="31AD64BA"/>
    <w:multiLevelType w:val="hybridMultilevel"/>
    <w:tmpl w:val="9F96EBCC"/>
    <w:lvl w:ilvl="0" w:tplc="80F0E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636582"/>
    <w:multiLevelType w:val="hybridMultilevel"/>
    <w:tmpl w:val="D3C81E1A"/>
    <w:lvl w:ilvl="0" w:tplc="47588D34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E20E8"/>
    <w:multiLevelType w:val="hybridMultilevel"/>
    <w:tmpl w:val="24BA561E"/>
    <w:lvl w:ilvl="0" w:tplc="103E6EBE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2B7"/>
    <w:multiLevelType w:val="hybridMultilevel"/>
    <w:tmpl w:val="1CB21A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4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5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7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8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9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0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1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2" w15:restartNumberingAfterBreak="0">
    <w:nsid w:val="71DD6AB7"/>
    <w:multiLevelType w:val="hybridMultilevel"/>
    <w:tmpl w:val="5E0EAD5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41077"/>
    <w:multiLevelType w:val="hybridMultilevel"/>
    <w:tmpl w:val="B0BA44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6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45569B"/>
    <w:multiLevelType w:val="hybridMultilevel"/>
    <w:tmpl w:val="8E76AFC0"/>
    <w:lvl w:ilvl="0" w:tplc="CF325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9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40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21"/>
  </w:num>
  <w:num w:numId="5">
    <w:abstractNumId w:val="0"/>
  </w:num>
  <w:num w:numId="6">
    <w:abstractNumId w:val="40"/>
  </w:num>
  <w:num w:numId="7">
    <w:abstractNumId w:val="14"/>
  </w:num>
  <w:num w:numId="8">
    <w:abstractNumId w:val="2"/>
  </w:num>
  <w:num w:numId="9">
    <w:abstractNumId w:val="36"/>
  </w:num>
  <w:num w:numId="10">
    <w:abstractNumId w:val="1"/>
  </w:num>
  <w:num w:numId="11">
    <w:abstractNumId w:val="34"/>
  </w:num>
  <w:num w:numId="12">
    <w:abstractNumId w:val="4"/>
  </w:num>
  <w:num w:numId="13">
    <w:abstractNumId w:val="8"/>
  </w:num>
  <w:num w:numId="14">
    <w:abstractNumId w:val="6"/>
  </w:num>
  <w:num w:numId="15">
    <w:abstractNumId w:val="9"/>
  </w:num>
  <w:num w:numId="16">
    <w:abstractNumId w:val="25"/>
  </w:num>
  <w:num w:numId="17">
    <w:abstractNumId w:val="12"/>
  </w:num>
  <w:num w:numId="18">
    <w:abstractNumId w:val="30"/>
  </w:num>
  <w:num w:numId="19">
    <w:abstractNumId w:val="13"/>
  </w:num>
  <w:num w:numId="20">
    <w:abstractNumId w:val="24"/>
  </w:num>
  <w:num w:numId="21">
    <w:abstractNumId w:val="7"/>
  </w:num>
  <w:num w:numId="22">
    <w:abstractNumId w:val="5"/>
  </w:num>
  <w:num w:numId="23">
    <w:abstractNumId w:val="27"/>
  </w:num>
  <w:num w:numId="24">
    <w:abstractNumId w:val="26"/>
  </w:num>
  <w:num w:numId="25">
    <w:abstractNumId w:val="39"/>
  </w:num>
  <w:num w:numId="26">
    <w:abstractNumId w:val="16"/>
  </w:num>
  <w:num w:numId="27">
    <w:abstractNumId w:val="31"/>
  </w:num>
  <w:num w:numId="28">
    <w:abstractNumId w:val="29"/>
  </w:num>
  <w:num w:numId="29">
    <w:abstractNumId w:val="23"/>
  </w:num>
  <w:num w:numId="30">
    <w:abstractNumId w:val="11"/>
  </w:num>
  <w:num w:numId="31">
    <w:abstractNumId w:val="35"/>
  </w:num>
  <w:num w:numId="32">
    <w:abstractNumId w:val="17"/>
  </w:num>
  <w:num w:numId="33">
    <w:abstractNumId w:val="10"/>
  </w:num>
  <w:num w:numId="34">
    <w:abstractNumId w:val="37"/>
  </w:num>
  <w:num w:numId="35">
    <w:abstractNumId w:val="15"/>
  </w:num>
  <w:num w:numId="36">
    <w:abstractNumId w:val="33"/>
  </w:num>
  <w:num w:numId="37">
    <w:abstractNumId w:val="3"/>
  </w:num>
  <w:num w:numId="38">
    <w:abstractNumId w:val="18"/>
  </w:num>
  <w:num w:numId="39">
    <w:abstractNumId w:val="22"/>
  </w:num>
  <w:num w:numId="40">
    <w:abstractNumId w:val="32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1"/>
  </w:num>
  <w:num w:numId="4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07AD7"/>
    <w:rsid w:val="00025A6F"/>
    <w:rsid w:val="0002618D"/>
    <w:rsid w:val="00030B26"/>
    <w:rsid w:val="00030E84"/>
    <w:rsid w:val="00032C0A"/>
    <w:rsid w:val="00034318"/>
    <w:rsid w:val="00035257"/>
    <w:rsid w:val="00035D68"/>
    <w:rsid w:val="00054B44"/>
    <w:rsid w:val="0006228D"/>
    <w:rsid w:val="000646BE"/>
    <w:rsid w:val="00065206"/>
    <w:rsid w:val="00072BD6"/>
    <w:rsid w:val="00075B78"/>
    <w:rsid w:val="000763E9"/>
    <w:rsid w:val="00076408"/>
    <w:rsid w:val="00082CD6"/>
    <w:rsid w:val="0008437D"/>
    <w:rsid w:val="00085AFE"/>
    <w:rsid w:val="00094800"/>
    <w:rsid w:val="000A41ED"/>
    <w:rsid w:val="000B0730"/>
    <w:rsid w:val="000C7F5C"/>
    <w:rsid w:val="000D08D3"/>
    <w:rsid w:val="000D19F4"/>
    <w:rsid w:val="000D58DD"/>
    <w:rsid w:val="000F1FD7"/>
    <w:rsid w:val="000F2AE2"/>
    <w:rsid w:val="000F2BFF"/>
    <w:rsid w:val="00102063"/>
    <w:rsid w:val="0010541C"/>
    <w:rsid w:val="00106F93"/>
    <w:rsid w:val="00111D50"/>
    <w:rsid w:val="00113B8E"/>
    <w:rsid w:val="0012053C"/>
    <w:rsid w:val="00122363"/>
    <w:rsid w:val="00122406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468A"/>
    <w:rsid w:val="00164BA8"/>
    <w:rsid w:val="0018662D"/>
    <w:rsid w:val="00192BDF"/>
    <w:rsid w:val="00197427"/>
    <w:rsid w:val="001A21B4"/>
    <w:rsid w:val="001A5CF5"/>
    <w:rsid w:val="001B39D2"/>
    <w:rsid w:val="001B4BF8"/>
    <w:rsid w:val="001B6939"/>
    <w:rsid w:val="001C4326"/>
    <w:rsid w:val="001C665E"/>
    <w:rsid w:val="001D3541"/>
    <w:rsid w:val="001D3E4E"/>
    <w:rsid w:val="001E254A"/>
    <w:rsid w:val="001E7386"/>
    <w:rsid w:val="001F45A7"/>
    <w:rsid w:val="0020135D"/>
    <w:rsid w:val="00201A01"/>
    <w:rsid w:val="0020754B"/>
    <w:rsid w:val="002104D3"/>
    <w:rsid w:val="00213A33"/>
    <w:rsid w:val="0021763B"/>
    <w:rsid w:val="002359AE"/>
    <w:rsid w:val="00246DB1"/>
    <w:rsid w:val="002476B5"/>
    <w:rsid w:val="002507F5"/>
    <w:rsid w:val="002520CC"/>
    <w:rsid w:val="00253ECF"/>
    <w:rsid w:val="002546A1"/>
    <w:rsid w:val="002628F4"/>
    <w:rsid w:val="00275D08"/>
    <w:rsid w:val="00277684"/>
    <w:rsid w:val="002858E3"/>
    <w:rsid w:val="00286A2A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C380A"/>
    <w:rsid w:val="002D0DF2"/>
    <w:rsid w:val="002D23BD"/>
    <w:rsid w:val="002E0B47"/>
    <w:rsid w:val="002F4685"/>
    <w:rsid w:val="002F7213"/>
    <w:rsid w:val="0030382F"/>
    <w:rsid w:val="0030408D"/>
    <w:rsid w:val="003060E4"/>
    <w:rsid w:val="003160E7"/>
    <w:rsid w:val="0031739E"/>
    <w:rsid w:val="00326CD7"/>
    <w:rsid w:val="003309CA"/>
    <w:rsid w:val="003325AB"/>
    <w:rsid w:val="003332D1"/>
    <w:rsid w:val="0033412B"/>
    <w:rsid w:val="00341161"/>
    <w:rsid w:val="00343365"/>
    <w:rsid w:val="003438AC"/>
    <w:rsid w:val="003445F4"/>
    <w:rsid w:val="00344C8A"/>
    <w:rsid w:val="00353501"/>
    <w:rsid w:val="00353734"/>
    <w:rsid w:val="003606F8"/>
    <w:rsid w:val="003648EF"/>
    <w:rsid w:val="003673E6"/>
    <w:rsid w:val="00377264"/>
    <w:rsid w:val="003779D2"/>
    <w:rsid w:val="00385E38"/>
    <w:rsid w:val="003924F4"/>
    <w:rsid w:val="003A26A5"/>
    <w:rsid w:val="003A3761"/>
    <w:rsid w:val="003A512D"/>
    <w:rsid w:val="003A5FEA"/>
    <w:rsid w:val="003B1D10"/>
    <w:rsid w:val="003C76D4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240C"/>
    <w:rsid w:val="00413021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596D"/>
    <w:rsid w:val="00487C04"/>
    <w:rsid w:val="004907E1"/>
    <w:rsid w:val="004A035B"/>
    <w:rsid w:val="004A2108"/>
    <w:rsid w:val="004A38D7"/>
    <w:rsid w:val="004A778C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3749"/>
    <w:rsid w:val="00504CF4"/>
    <w:rsid w:val="0050635B"/>
    <w:rsid w:val="005151C2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6809"/>
    <w:rsid w:val="005A27CA"/>
    <w:rsid w:val="005A43BD"/>
    <w:rsid w:val="005A62ED"/>
    <w:rsid w:val="005A7406"/>
    <w:rsid w:val="005A79E5"/>
    <w:rsid w:val="005B1E8E"/>
    <w:rsid w:val="005D034C"/>
    <w:rsid w:val="005D061C"/>
    <w:rsid w:val="005E1EC7"/>
    <w:rsid w:val="005E226E"/>
    <w:rsid w:val="005E2636"/>
    <w:rsid w:val="006015D7"/>
    <w:rsid w:val="00601B21"/>
    <w:rsid w:val="006041F0"/>
    <w:rsid w:val="00605C6D"/>
    <w:rsid w:val="006120CA"/>
    <w:rsid w:val="00624174"/>
    <w:rsid w:val="00626CF8"/>
    <w:rsid w:val="006314AF"/>
    <w:rsid w:val="00634ED8"/>
    <w:rsid w:val="00636D7D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2604"/>
    <w:rsid w:val="00663EDC"/>
    <w:rsid w:val="0067070B"/>
    <w:rsid w:val="00671078"/>
    <w:rsid w:val="0067217F"/>
    <w:rsid w:val="0067557F"/>
    <w:rsid w:val="006758CA"/>
    <w:rsid w:val="00680A04"/>
    <w:rsid w:val="00686D80"/>
    <w:rsid w:val="00693078"/>
    <w:rsid w:val="00693AAD"/>
    <w:rsid w:val="00694895"/>
    <w:rsid w:val="00695FAF"/>
    <w:rsid w:val="00697E2E"/>
    <w:rsid w:val="006A25A2"/>
    <w:rsid w:val="006A3B87"/>
    <w:rsid w:val="006B0E73"/>
    <w:rsid w:val="006B1E3D"/>
    <w:rsid w:val="006B4A4D"/>
    <w:rsid w:val="006B5695"/>
    <w:rsid w:val="006B7B2E"/>
    <w:rsid w:val="006C30CC"/>
    <w:rsid w:val="006C3225"/>
    <w:rsid w:val="006C78EB"/>
    <w:rsid w:val="006D1660"/>
    <w:rsid w:val="006D63E5"/>
    <w:rsid w:val="006E1753"/>
    <w:rsid w:val="006E3911"/>
    <w:rsid w:val="006F1B67"/>
    <w:rsid w:val="006F4D9C"/>
    <w:rsid w:val="006F50AF"/>
    <w:rsid w:val="0070091D"/>
    <w:rsid w:val="00702854"/>
    <w:rsid w:val="0071741C"/>
    <w:rsid w:val="00726577"/>
    <w:rsid w:val="00740C23"/>
    <w:rsid w:val="00742751"/>
    <w:rsid w:val="00742B90"/>
    <w:rsid w:val="0074434D"/>
    <w:rsid w:val="00747CBA"/>
    <w:rsid w:val="0075073A"/>
    <w:rsid w:val="007570C4"/>
    <w:rsid w:val="007605B8"/>
    <w:rsid w:val="00771B1E"/>
    <w:rsid w:val="00773C95"/>
    <w:rsid w:val="0078171E"/>
    <w:rsid w:val="0078658E"/>
    <w:rsid w:val="007920E2"/>
    <w:rsid w:val="0079566E"/>
    <w:rsid w:val="00795B34"/>
    <w:rsid w:val="00796D7A"/>
    <w:rsid w:val="007A067F"/>
    <w:rsid w:val="007B1770"/>
    <w:rsid w:val="007B2080"/>
    <w:rsid w:val="007B497C"/>
    <w:rsid w:val="007B49BB"/>
    <w:rsid w:val="007B4D3E"/>
    <w:rsid w:val="007B7C70"/>
    <w:rsid w:val="007B7DEB"/>
    <w:rsid w:val="007C0449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53D"/>
    <w:rsid w:val="007F0F0C"/>
    <w:rsid w:val="007F1288"/>
    <w:rsid w:val="008002FD"/>
    <w:rsid w:val="00800A8A"/>
    <w:rsid w:val="0080155C"/>
    <w:rsid w:val="008052E1"/>
    <w:rsid w:val="00811CDA"/>
    <w:rsid w:val="00822F2C"/>
    <w:rsid w:val="00823DEE"/>
    <w:rsid w:val="008305E8"/>
    <w:rsid w:val="00836165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9453B"/>
    <w:rsid w:val="0089640A"/>
    <w:rsid w:val="008967DA"/>
    <w:rsid w:val="008A3755"/>
    <w:rsid w:val="008B19DC"/>
    <w:rsid w:val="008B264F"/>
    <w:rsid w:val="008B6F83"/>
    <w:rsid w:val="008B73E0"/>
    <w:rsid w:val="008B7FD8"/>
    <w:rsid w:val="008C2973"/>
    <w:rsid w:val="008C6324"/>
    <w:rsid w:val="008C64C4"/>
    <w:rsid w:val="008D2CDD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4390"/>
    <w:rsid w:val="0090582B"/>
    <w:rsid w:val="009060C0"/>
    <w:rsid w:val="009133F5"/>
    <w:rsid w:val="0091756F"/>
    <w:rsid w:val="00920A27"/>
    <w:rsid w:val="00921216"/>
    <w:rsid w:val="009216CC"/>
    <w:rsid w:val="00926083"/>
    <w:rsid w:val="00930D08"/>
    <w:rsid w:val="00931466"/>
    <w:rsid w:val="00932D69"/>
    <w:rsid w:val="00935589"/>
    <w:rsid w:val="00944647"/>
    <w:rsid w:val="00947831"/>
    <w:rsid w:val="0095502D"/>
    <w:rsid w:val="0095565C"/>
    <w:rsid w:val="00964AB6"/>
    <w:rsid w:val="00966F9A"/>
    <w:rsid w:val="00975FDF"/>
    <w:rsid w:val="00977B8A"/>
    <w:rsid w:val="00982971"/>
    <w:rsid w:val="009845AD"/>
    <w:rsid w:val="00984835"/>
    <w:rsid w:val="00987130"/>
    <w:rsid w:val="0099016E"/>
    <w:rsid w:val="009933EF"/>
    <w:rsid w:val="00995BA0"/>
    <w:rsid w:val="009A418B"/>
    <w:rsid w:val="009A426F"/>
    <w:rsid w:val="009A42D5"/>
    <w:rsid w:val="009A4473"/>
    <w:rsid w:val="009A4FE5"/>
    <w:rsid w:val="009B05C9"/>
    <w:rsid w:val="009B286C"/>
    <w:rsid w:val="009B4E7E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134AD"/>
    <w:rsid w:val="00A20B2E"/>
    <w:rsid w:val="00A24F33"/>
    <w:rsid w:val="00A25069"/>
    <w:rsid w:val="00A26E6B"/>
    <w:rsid w:val="00A3068F"/>
    <w:rsid w:val="00A3145B"/>
    <w:rsid w:val="00A339D0"/>
    <w:rsid w:val="00A36BA9"/>
    <w:rsid w:val="00A41002"/>
    <w:rsid w:val="00A4201A"/>
    <w:rsid w:val="00A5465D"/>
    <w:rsid w:val="00A553CE"/>
    <w:rsid w:val="00A5677A"/>
    <w:rsid w:val="00A56DCC"/>
    <w:rsid w:val="00A625E8"/>
    <w:rsid w:val="00A63DFF"/>
    <w:rsid w:val="00A6490D"/>
    <w:rsid w:val="00A64A18"/>
    <w:rsid w:val="00A7415D"/>
    <w:rsid w:val="00A80363"/>
    <w:rsid w:val="00A80939"/>
    <w:rsid w:val="00A83E9D"/>
    <w:rsid w:val="00A87C05"/>
    <w:rsid w:val="00A9169D"/>
    <w:rsid w:val="00A96002"/>
    <w:rsid w:val="00AA240C"/>
    <w:rsid w:val="00AA34A1"/>
    <w:rsid w:val="00AA4DE4"/>
    <w:rsid w:val="00AC101C"/>
    <w:rsid w:val="00AD4CF1"/>
    <w:rsid w:val="00AD5988"/>
    <w:rsid w:val="00AD6293"/>
    <w:rsid w:val="00AE2BB8"/>
    <w:rsid w:val="00AF7800"/>
    <w:rsid w:val="00B00CF5"/>
    <w:rsid w:val="00B056F6"/>
    <w:rsid w:val="00B072E0"/>
    <w:rsid w:val="00B1007E"/>
    <w:rsid w:val="00B1611C"/>
    <w:rsid w:val="00B253F6"/>
    <w:rsid w:val="00B26675"/>
    <w:rsid w:val="00B305DB"/>
    <w:rsid w:val="00B332F8"/>
    <w:rsid w:val="00B3492B"/>
    <w:rsid w:val="00B4646F"/>
    <w:rsid w:val="00B50F20"/>
    <w:rsid w:val="00B55C7D"/>
    <w:rsid w:val="00B62E17"/>
    <w:rsid w:val="00B63038"/>
    <w:rsid w:val="00B64BD8"/>
    <w:rsid w:val="00B701D1"/>
    <w:rsid w:val="00B73230"/>
    <w:rsid w:val="00B73AF2"/>
    <w:rsid w:val="00B7551A"/>
    <w:rsid w:val="00B773F1"/>
    <w:rsid w:val="00B77EB8"/>
    <w:rsid w:val="00B83AE0"/>
    <w:rsid w:val="00B86AB1"/>
    <w:rsid w:val="00BA7EBA"/>
    <w:rsid w:val="00BB2A06"/>
    <w:rsid w:val="00BB2AC8"/>
    <w:rsid w:val="00BB2CBB"/>
    <w:rsid w:val="00BB4198"/>
    <w:rsid w:val="00BC03EE"/>
    <w:rsid w:val="00BC1CA6"/>
    <w:rsid w:val="00BC59F1"/>
    <w:rsid w:val="00BD0727"/>
    <w:rsid w:val="00BE0F05"/>
    <w:rsid w:val="00BF3DE1"/>
    <w:rsid w:val="00BF4843"/>
    <w:rsid w:val="00BF5205"/>
    <w:rsid w:val="00BF5BE8"/>
    <w:rsid w:val="00C05132"/>
    <w:rsid w:val="00C12508"/>
    <w:rsid w:val="00C23728"/>
    <w:rsid w:val="00C3026C"/>
    <w:rsid w:val="00C313A9"/>
    <w:rsid w:val="00C355F4"/>
    <w:rsid w:val="00C41F5C"/>
    <w:rsid w:val="00C441CF"/>
    <w:rsid w:val="00C45AA2"/>
    <w:rsid w:val="00C4792C"/>
    <w:rsid w:val="00C55BEF"/>
    <w:rsid w:val="00C601AF"/>
    <w:rsid w:val="00C61A63"/>
    <w:rsid w:val="00C66296"/>
    <w:rsid w:val="00C67982"/>
    <w:rsid w:val="00C71A1F"/>
    <w:rsid w:val="00C7394D"/>
    <w:rsid w:val="00C77282"/>
    <w:rsid w:val="00C84DE5"/>
    <w:rsid w:val="00C8528F"/>
    <w:rsid w:val="00C86248"/>
    <w:rsid w:val="00C90B31"/>
    <w:rsid w:val="00C93658"/>
    <w:rsid w:val="00CA0D6F"/>
    <w:rsid w:val="00CA4C33"/>
    <w:rsid w:val="00CA6F4A"/>
    <w:rsid w:val="00CA7122"/>
    <w:rsid w:val="00CB6427"/>
    <w:rsid w:val="00CC0FBE"/>
    <w:rsid w:val="00CD2119"/>
    <w:rsid w:val="00CD237A"/>
    <w:rsid w:val="00CD36AC"/>
    <w:rsid w:val="00CE13A3"/>
    <w:rsid w:val="00CE36BC"/>
    <w:rsid w:val="00CF1747"/>
    <w:rsid w:val="00CF60ED"/>
    <w:rsid w:val="00D05D74"/>
    <w:rsid w:val="00D1220A"/>
    <w:rsid w:val="00D20C59"/>
    <w:rsid w:val="00D23323"/>
    <w:rsid w:val="00D2392A"/>
    <w:rsid w:val="00D25FFE"/>
    <w:rsid w:val="00D27644"/>
    <w:rsid w:val="00D37D80"/>
    <w:rsid w:val="00D43CCD"/>
    <w:rsid w:val="00D4476F"/>
    <w:rsid w:val="00D45586"/>
    <w:rsid w:val="00D50573"/>
    <w:rsid w:val="00D54D50"/>
    <w:rsid w:val="00D560B4"/>
    <w:rsid w:val="00D56426"/>
    <w:rsid w:val="00D662F8"/>
    <w:rsid w:val="00D66797"/>
    <w:rsid w:val="00D7087C"/>
    <w:rsid w:val="00D70C3C"/>
    <w:rsid w:val="00D71DF7"/>
    <w:rsid w:val="00D72BE5"/>
    <w:rsid w:val="00D77321"/>
    <w:rsid w:val="00D81462"/>
    <w:rsid w:val="00D82F26"/>
    <w:rsid w:val="00D85EB4"/>
    <w:rsid w:val="00D863D0"/>
    <w:rsid w:val="00D86B00"/>
    <w:rsid w:val="00D86FB9"/>
    <w:rsid w:val="00D87C87"/>
    <w:rsid w:val="00D90BB4"/>
    <w:rsid w:val="00D90E07"/>
    <w:rsid w:val="00D932C2"/>
    <w:rsid w:val="00DB3692"/>
    <w:rsid w:val="00DB39CF"/>
    <w:rsid w:val="00DB7256"/>
    <w:rsid w:val="00DC0401"/>
    <w:rsid w:val="00DC20BD"/>
    <w:rsid w:val="00DC67D7"/>
    <w:rsid w:val="00DD0BCD"/>
    <w:rsid w:val="00DD447A"/>
    <w:rsid w:val="00DD60E2"/>
    <w:rsid w:val="00DD627C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86C"/>
    <w:rsid w:val="00E460B6"/>
    <w:rsid w:val="00E511D5"/>
    <w:rsid w:val="00E53A9F"/>
    <w:rsid w:val="00E60249"/>
    <w:rsid w:val="00E65269"/>
    <w:rsid w:val="00E76D66"/>
    <w:rsid w:val="00E81386"/>
    <w:rsid w:val="00EA33DE"/>
    <w:rsid w:val="00EA796A"/>
    <w:rsid w:val="00EB1856"/>
    <w:rsid w:val="00EC50CE"/>
    <w:rsid w:val="00EC5B34"/>
    <w:rsid w:val="00ED021E"/>
    <w:rsid w:val="00ED323C"/>
    <w:rsid w:val="00EE2D5C"/>
    <w:rsid w:val="00EE4ADE"/>
    <w:rsid w:val="00EE4DE8"/>
    <w:rsid w:val="00EE5CB7"/>
    <w:rsid w:val="00EF26F4"/>
    <w:rsid w:val="00F024FE"/>
    <w:rsid w:val="00F02E12"/>
    <w:rsid w:val="00F05AD4"/>
    <w:rsid w:val="00F10EB6"/>
    <w:rsid w:val="00F13F07"/>
    <w:rsid w:val="00F140B2"/>
    <w:rsid w:val="00F25970"/>
    <w:rsid w:val="00F311A9"/>
    <w:rsid w:val="00F5180D"/>
    <w:rsid w:val="00F63781"/>
    <w:rsid w:val="00F67496"/>
    <w:rsid w:val="00F801BA"/>
    <w:rsid w:val="00F9366A"/>
    <w:rsid w:val="00F946C9"/>
    <w:rsid w:val="00FA0EA5"/>
    <w:rsid w:val="00FA74EE"/>
    <w:rsid w:val="00FB2286"/>
    <w:rsid w:val="00FC3711"/>
    <w:rsid w:val="00FC46E7"/>
    <w:rsid w:val="00FC5D25"/>
    <w:rsid w:val="00FD0D7E"/>
    <w:rsid w:val="00FD4FFB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A4D61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6B00"/>
    <w:pPr>
      <w:keepNext/>
      <w:spacing w:before="600"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0E84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646BE"/>
    <w:pPr>
      <w:keepNext/>
      <w:spacing w:before="120" w:after="120"/>
      <w:ind w:left="567"/>
      <w:outlineLvl w:val="3"/>
    </w:pPr>
    <w:rPr>
      <w:rFonts w:ascii="Segoe UI Semibold" w:hAnsi="Segoe UI Semibold" w:cs="Segoe UI Semibold"/>
      <w:b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next w:val="Normal"/>
    <w:link w:val="TableChar"/>
    <w:qFormat/>
    <w:rsid w:val="006C30CC"/>
    <w:pPr>
      <w:keepNext w:val="0"/>
      <w:widowControl w:val="0"/>
      <w:spacing w:line="264" w:lineRule="auto"/>
    </w:pPr>
    <w:rPr>
      <w:rFonts w:ascii="Fira Sans" w:eastAsiaTheme="minorHAnsi" w:hAnsi="Fira Sans" w:cstheme="minorBidi"/>
      <w:b w:val="0"/>
      <w:color w:val="000000" w:themeColor="text1"/>
      <w:lang w:val="en-GB"/>
    </w:rPr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Normal"/>
    <w:qFormat/>
    <w:rsid w:val="00796D7A"/>
    <w:pPr>
      <w:numPr>
        <w:numId w:val="46"/>
      </w:numPr>
      <w:spacing w:before="40" w:after="40" w:line="264" w:lineRule="auto"/>
      <w:contextualSpacing/>
    </w:pPr>
    <w:rPr>
      <w:rFonts w:ascii="Fira Sans" w:eastAsiaTheme="minorHAnsi" w:hAnsi="Fira Sans" w:cstheme="minorBidi"/>
      <w:color w:val="000000" w:themeColor="text1"/>
      <w:sz w:val="20"/>
      <w:lang w:val="en-GB"/>
    </w:r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AA34A1"/>
    <w:pPr>
      <w:numPr>
        <w:numId w:val="45"/>
      </w:numPr>
      <w:spacing w:line="264" w:lineRule="auto"/>
    </w:pPr>
    <w:rPr>
      <w:rFonts w:ascii="Fira Sans" w:eastAsiaTheme="minorHAnsi" w:hAnsi="Fira Sans" w:cstheme="minorBidi"/>
      <w:color w:val="000000" w:themeColor="text1"/>
      <w:sz w:val="20"/>
      <w:lang w:val="en-GB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D86B00"/>
    <w:rPr>
      <w:rFonts w:ascii="Segoe UI" w:hAnsi="Segoe UI"/>
      <w:b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646BE"/>
    <w:rPr>
      <w:rFonts w:ascii="Segoe UI Semibold" w:hAnsi="Segoe UI Semibold" w:cs="Segoe UI Semibold"/>
      <w:b/>
      <w:color w:val="FFFFFF" w:themeColor="background1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E2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E2"/>
    <w:rPr>
      <w:rFonts w:ascii="Segoe UI" w:hAnsi="Segoe UI" w:cs="Segoe UI"/>
      <w:sz w:val="18"/>
      <w:szCs w:val="18"/>
      <w:lang w:eastAsia="en-GB"/>
    </w:rPr>
  </w:style>
  <w:style w:type="paragraph" w:styleId="NoSpacing">
    <w:name w:val="No Spacing"/>
    <w:link w:val="NoSpacingChar"/>
    <w:uiPriority w:val="1"/>
    <w:qFormat/>
    <w:rsid w:val="007B208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208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B2080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table" w:styleId="GridTable1Light">
    <w:name w:val="Grid Table 1 Light"/>
    <w:aliases w:val="0 Grid Table 1 Light,Ministry table"/>
    <w:basedOn w:val="TableNormal"/>
    <w:uiPriority w:val="46"/>
    <w:rsid w:val="00076408"/>
    <w:pPr>
      <w:spacing w:before="60" w:after="60" w:line="280" w:lineRule="atLeast"/>
    </w:pPr>
    <w:rPr>
      <w:rFonts w:ascii="Georgia" w:eastAsiaTheme="minorHAnsi" w:hAnsi="Georgia" w:cstheme="minorBidi"/>
      <w:sz w:val="18"/>
      <w:lang w:val="en-GB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  <w:sz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paragraph" w:customStyle="1" w:styleId="Tablecopy9pt">
    <w:name w:val="Table copy 9 pt"/>
    <w:basedOn w:val="Normal"/>
    <w:qFormat/>
    <w:rsid w:val="00076408"/>
    <w:pPr>
      <w:spacing w:before="80" w:after="80"/>
    </w:pPr>
    <w:rPr>
      <w:sz w:val="18"/>
      <w:szCs w:val="19"/>
      <w:lang w:val="en-GB"/>
    </w:rPr>
  </w:style>
  <w:style w:type="paragraph" w:customStyle="1" w:styleId="TableBullet2">
    <w:name w:val="TableBullet2"/>
    <w:basedOn w:val="TableBullet"/>
    <w:qFormat/>
    <w:rsid w:val="00EF26F4"/>
    <w:pPr>
      <w:spacing w:before="80"/>
      <w:ind w:left="142" w:hanging="142"/>
    </w:pPr>
  </w:style>
  <w:style w:type="character" w:customStyle="1" w:styleId="TableChar">
    <w:name w:val="Table Char"/>
    <w:link w:val="Table"/>
    <w:locked/>
    <w:rsid w:val="006C30CC"/>
    <w:rPr>
      <w:rFonts w:ascii="Fira Sans" w:eastAsiaTheme="minorHAnsi" w:hAnsi="Fira Sans" w:cstheme="minorBidi"/>
      <w:color w:val="000000" w:themeColor="text1"/>
      <w:lang w:val="en-GB" w:eastAsia="en-GB"/>
    </w:rPr>
  </w:style>
  <w:style w:type="paragraph" w:customStyle="1" w:styleId="TableBullet0">
    <w:name w:val="Table Bullet"/>
    <w:basedOn w:val="Normal"/>
    <w:rsid w:val="00EF26F4"/>
    <w:pPr>
      <w:keepNext/>
      <w:spacing w:after="80" w:line="264" w:lineRule="auto"/>
    </w:pPr>
    <w:rPr>
      <w:rFonts w:ascii="Fira Sans" w:hAnsi="Fira Sans"/>
      <w:color w:val="000000" w:themeColor="text1"/>
      <w:sz w:val="18"/>
    </w:rPr>
  </w:style>
  <w:style w:type="paragraph" w:customStyle="1" w:styleId="TableHeading">
    <w:name w:val="Table Heading"/>
    <w:basedOn w:val="Normal"/>
    <w:next w:val="Normal"/>
    <w:link w:val="TableHeadingChar"/>
    <w:qFormat/>
    <w:locked/>
    <w:rsid w:val="006C30CC"/>
    <w:pPr>
      <w:keepNext/>
      <w:spacing w:before="80" w:after="80" w:line="264" w:lineRule="auto"/>
    </w:pPr>
    <w:rPr>
      <w:rFonts w:ascii="Fira Sans" w:eastAsiaTheme="minorHAnsi" w:hAnsi="Fira Sans" w:cstheme="minorBidi"/>
      <w:b/>
      <w:color w:val="000000" w:themeColor="text1"/>
      <w:sz w:val="20"/>
      <w:lang w:val="en-GB"/>
    </w:rPr>
  </w:style>
  <w:style w:type="character" w:customStyle="1" w:styleId="TableHeadingChar">
    <w:name w:val="Table Heading Char"/>
    <w:link w:val="TableHeading"/>
    <w:locked/>
    <w:rsid w:val="006C30CC"/>
    <w:rPr>
      <w:rFonts w:ascii="Fira Sans" w:eastAsiaTheme="minorHAnsi" w:hAnsi="Fira Sans" w:cstheme="minorBidi"/>
      <w:b/>
      <w:color w:val="000000" w:themeColor="text1"/>
      <w:lang w:val="en-GB" w:eastAsia="en-GB"/>
    </w:rPr>
  </w:style>
  <w:style w:type="paragraph" w:customStyle="1" w:styleId="TableHeadingCentred">
    <w:name w:val="Table Heading Centred"/>
    <w:basedOn w:val="TableHeading"/>
    <w:locked/>
    <w:rsid w:val="00EF26F4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EF26F4"/>
    <w:rPr>
      <w:color w:val="808080"/>
    </w:rPr>
  </w:style>
  <w:style w:type="paragraph" w:customStyle="1" w:styleId="0Table">
    <w:name w:val="0 Table #"/>
    <w:basedOn w:val="Normal"/>
    <w:qFormat/>
    <w:rsid w:val="00AA4DE4"/>
    <w:pPr>
      <w:spacing w:line="120" w:lineRule="exac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11C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CDA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CDA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CDA"/>
    <w:rPr>
      <w:rFonts w:ascii="Segoe UI" w:eastAsiaTheme="minorHAnsi" w:hAnsi="Segoe U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t.nz/criminal-records/get-your-ow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rugcheckingadmin@healt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ugcheckingadmin@health.govt.n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DFCC-7395-4B7D-A551-95CFDEC36018}"/>
      </w:docPartPr>
      <w:docPartBody>
        <w:p w:rsidR="003C4D3C" w:rsidRDefault="00C34388"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0D6D465C74A998D91CF7F2496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EE49-8953-402A-9539-3318A5504A50}"/>
      </w:docPartPr>
      <w:docPartBody>
        <w:p w:rsidR="00A94AE9" w:rsidRDefault="003C4D3C" w:rsidP="003C4D3C">
          <w:pPr>
            <w:pStyle w:val="7680D6D465C74A998D91CF7F2496A6C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6353-0F11-4DCD-A65D-E587D7C69671}"/>
      </w:docPartPr>
      <w:docPartBody>
        <w:p w:rsidR="00A94AE9" w:rsidRDefault="003C4D3C">
          <w:r w:rsidRPr="003A4B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B333FEAFAB441481095A3F698F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E81E-6F3A-458E-8D3E-92849F669219}"/>
      </w:docPartPr>
      <w:docPartBody>
        <w:p w:rsidR="00A94AE9" w:rsidRDefault="003C4D3C" w:rsidP="003C4D3C">
          <w:pPr>
            <w:pStyle w:val="3DB333FEAFAB441481095A3F698F135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3E6B0DC104E3D93E93DCFB903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8574-63BB-4769-8DDE-A797484A4DAC}"/>
      </w:docPartPr>
      <w:docPartBody>
        <w:p w:rsidR="00A94AE9" w:rsidRDefault="003C4D3C" w:rsidP="003C4D3C">
          <w:pPr>
            <w:pStyle w:val="FA23E6B0DC104E3D93E93DCFB903B27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C9CA99076453FB30208851431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EEBF-9C4B-4BE3-9D0D-6D203B1B7152}"/>
      </w:docPartPr>
      <w:docPartBody>
        <w:p w:rsidR="00A94AE9" w:rsidRDefault="003C4D3C" w:rsidP="003C4D3C">
          <w:pPr>
            <w:pStyle w:val="402C9CA99076453FB30208851431B2E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52DAF6E644DC0BD7FAB891E96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67F7-352F-4399-B391-8C982FD82402}"/>
      </w:docPartPr>
      <w:docPartBody>
        <w:p w:rsidR="00A94AE9" w:rsidRDefault="003C4D3C" w:rsidP="003C4D3C">
          <w:pPr>
            <w:pStyle w:val="4FC52DAF6E644DC0BD7FAB891E9616A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42CEF3A554A79817018095BF4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E2FE-22F2-4FA8-B88B-D12380278DE7}"/>
      </w:docPartPr>
      <w:docPartBody>
        <w:p w:rsidR="00A94AE9" w:rsidRDefault="003C4D3C" w:rsidP="003C4D3C">
          <w:pPr>
            <w:pStyle w:val="76E42CEF3A554A79817018095BF43C2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3A9A792764820A902074E78CD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2E0C-90F0-4B36-AEF6-7A43F310DA84}"/>
      </w:docPartPr>
      <w:docPartBody>
        <w:p w:rsidR="00A94AE9" w:rsidRDefault="003C4D3C" w:rsidP="003C4D3C">
          <w:pPr>
            <w:pStyle w:val="A4E3A9A792764820A902074E78CD7BF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64F143410481082B9E836DC78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4C19-727B-42D9-8210-A45C7013D325}"/>
      </w:docPartPr>
      <w:docPartBody>
        <w:p w:rsidR="00A94AE9" w:rsidRDefault="003C4D3C" w:rsidP="003C4D3C">
          <w:pPr>
            <w:pStyle w:val="66A64F143410481082B9E836DC789A3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7D10EA5974DF3B4E9C7405725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0482-4994-4692-86ED-D0717799E816}"/>
      </w:docPartPr>
      <w:docPartBody>
        <w:p w:rsidR="00A94AE9" w:rsidRDefault="003C4D3C" w:rsidP="003C4D3C">
          <w:pPr>
            <w:pStyle w:val="D167D10EA5974DF3B4E9C7405725856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1639D9F2C4391A61F108C216F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3C9B-370E-4443-9415-F38A80C9DDB2}"/>
      </w:docPartPr>
      <w:docPartBody>
        <w:p w:rsidR="00A94AE9" w:rsidRDefault="003C4D3C" w:rsidP="003C4D3C">
          <w:pPr>
            <w:pStyle w:val="19B1639D9F2C4391A61F108C216FAEE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0F40F497E43C8B5D2C8B9EF13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0E6C-9F28-4254-A8EA-71A70553CBF7}"/>
      </w:docPartPr>
      <w:docPartBody>
        <w:p w:rsidR="00A94AE9" w:rsidRDefault="003C4D3C" w:rsidP="003C4D3C">
          <w:pPr>
            <w:pStyle w:val="9330F40F497E43C8B5D2C8B9EF13592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B288E1CA543828BD0178D70BB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0B1E-E0DC-4828-8BFF-212774C0F7F5}"/>
      </w:docPartPr>
      <w:docPartBody>
        <w:p w:rsidR="00A94AE9" w:rsidRDefault="003C4D3C" w:rsidP="003C4D3C">
          <w:pPr>
            <w:pStyle w:val="475B288E1CA543828BD0178D70BBDAD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8727DD8574A778AFD1FC61479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8981-6BB2-4C21-8071-4617ACB0F59A}"/>
      </w:docPartPr>
      <w:docPartBody>
        <w:p w:rsidR="00A94AE9" w:rsidRDefault="003C4D3C" w:rsidP="003C4D3C">
          <w:pPr>
            <w:pStyle w:val="BF88727DD8574A778AFD1FC61479501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F4B2FB5D045A88964E1374B18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E8EF-F354-4FAA-9C5A-311288DE935D}"/>
      </w:docPartPr>
      <w:docPartBody>
        <w:p w:rsidR="00A94AE9" w:rsidRDefault="003C4D3C" w:rsidP="003C4D3C">
          <w:pPr>
            <w:pStyle w:val="7C7F4B2FB5D045A88964E1374B18839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FFE8675E04CFCAF0597B2D813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A938-C1C0-4B49-A640-4D3E20C4B5DB}"/>
      </w:docPartPr>
      <w:docPartBody>
        <w:p w:rsidR="00A94AE9" w:rsidRDefault="003C4D3C" w:rsidP="003C4D3C">
          <w:pPr>
            <w:pStyle w:val="805FFE8675E04CFCAF0597B2D813620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7CD22D4854607BF1787FC009C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18E2-3CD3-4529-A07A-13A7340A5369}"/>
      </w:docPartPr>
      <w:docPartBody>
        <w:p w:rsidR="00A94AE9" w:rsidRDefault="003C4D3C" w:rsidP="003C4D3C">
          <w:pPr>
            <w:pStyle w:val="0DF7CD22D4854607BF1787FC009C8A8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41A5CD6624CD1B2195BEC7585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E771-AE31-4427-9E2D-539B78A8C5FE}"/>
      </w:docPartPr>
      <w:docPartBody>
        <w:p w:rsidR="00A94AE9" w:rsidRDefault="003C4D3C" w:rsidP="003C4D3C">
          <w:pPr>
            <w:pStyle w:val="DD041A5CD6624CD1B2195BEC7585E88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3DA8CF0654DABB4E077A5BCCC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C889-EBDD-4167-B631-3272B3649D2E}"/>
      </w:docPartPr>
      <w:docPartBody>
        <w:p w:rsidR="00A94AE9" w:rsidRDefault="003C4D3C" w:rsidP="003C4D3C">
          <w:pPr>
            <w:pStyle w:val="B253DA8CF0654DABB4E077A5BCCC557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DF5CB8C0C483AA827A835B4A5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CE4F-4BAC-4CDE-B88E-EF2FC1131C30}"/>
      </w:docPartPr>
      <w:docPartBody>
        <w:p w:rsidR="00A94AE9" w:rsidRDefault="003C4D3C" w:rsidP="003C4D3C">
          <w:pPr>
            <w:pStyle w:val="FE2DF5CB8C0C483AA827A835B4A51F8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0FE9D3F65489EAA0C94C5318A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889A-918D-41C1-80A8-ABABB74A9FED}"/>
      </w:docPartPr>
      <w:docPartBody>
        <w:p w:rsidR="00A94AE9" w:rsidRDefault="003C4D3C" w:rsidP="003C4D3C">
          <w:pPr>
            <w:pStyle w:val="C9A0FE9D3F65489EAA0C94C5318AC858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5D04AB6BF45DD811D9B59931E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38FD-A78C-4766-80E0-6378D66BF372}"/>
      </w:docPartPr>
      <w:docPartBody>
        <w:p w:rsidR="00A94AE9" w:rsidRDefault="003C4D3C" w:rsidP="003C4D3C">
          <w:pPr>
            <w:pStyle w:val="FFC5D04AB6BF45DD811D9B59931E73B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56BF140FC43A0BE262DBE3AEF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C06A-E648-4326-B0BD-F0D4A21D18F6}"/>
      </w:docPartPr>
      <w:docPartBody>
        <w:p w:rsidR="00A94AE9" w:rsidRDefault="003C4D3C" w:rsidP="003C4D3C">
          <w:pPr>
            <w:pStyle w:val="03256BF140FC43A0BE262DBE3AEF58A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46BE681884C70B04246AD665E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DB7A-0571-484A-90B0-A37CA08B33D7}"/>
      </w:docPartPr>
      <w:docPartBody>
        <w:p w:rsidR="00A94AE9" w:rsidRDefault="003C4D3C" w:rsidP="003C4D3C">
          <w:pPr>
            <w:pStyle w:val="D7946BE681884C70B04246AD665E530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90FFD4A434F61BADDC89114F6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226D-51B2-4805-A581-E1FDAE030622}"/>
      </w:docPartPr>
      <w:docPartBody>
        <w:p w:rsidR="00A94AE9" w:rsidRDefault="003C4D3C" w:rsidP="003C4D3C">
          <w:pPr>
            <w:pStyle w:val="10590FFD4A434F61BADDC89114F6661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EF4AFD563481681CB7E981B78D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6B9F-E3BE-4B26-903E-2C670CBEC1FE}"/>
      </w:docPartPr>
      <w:docPartBody>
        <w:p w:rsidR="00A94AE9" w:rsidRDefault="003C4D3C" w:rsidP="003C4D3C">
          <w:pPr>
            <w:pStyle w:val="D61EF4AFD563481681CB7E981B78D188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978693EEC488B9D8E84B5DA96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EACA-5123-4079-A79D-A388FF8496B6}"/>
      </w:docPartPr>
      <w:docPartBody>
        <w:p w:rsidR="00A94AE9" w:rsidRDefault="003C4D3C" w:rsidP="003C4D3C">
          <w:pPr>
            <w:pStyle w:val="E08978693EEC488B9D8E84B5DA96CF4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2376679DA478A97EB02898B69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20CA-BF80-4800-A22C-59F644F6CCAB}"/>
      </w:docPartPr>
      <w:docPartBody>
        <w:p w:rsidR="00A94AE9" w:rsidRDefault="003C4D3C" w:rsidP="003C4D3C">
          <w:pPr>
            <w:pStyle w:val="5732376679DA478A97EB02898B6967B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CCCBB21CA4CA8A04769F5205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40C9-92FC-49F1-8BA2-66FD0392A9AD}"/>
      </w:docPartPr>
      <w:docPartBody>
        <w:p w:rsidR="00A94AE9" w:rsidRDefault="003C4D3C" w:rsidP="003C4D3C">
          <w:pPr>
            <w:pStyle w:val="334CCCBB21CA4CA8A04769F520539AA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2D6F6928B4AAF8EB35F6D0C88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E1DB-AF1A-42ED-B1C2-13FCC10A8E0E}"/>
      </w:docPartPr>
      <w:docPartBody>
        <w:p w:rsidR="00A94AE9" w:rsidRDefault="003C4D3C" w:rsidP="003C4D3C">
          <w:pPr>
            <w:pStyle w:val="7682D6F6928B4AAF8EB35F6D0C88DB9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572832CFF42D38E27C239451B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96E8-0E11-43CB-95C2-65BAFB8469C2}"/>
      </w:docPartPr>
      <w:docPartBody>
        <w:p w:rsidR="00A94AE9" w:rsidRDefault="003C4D3C" w:rsidP="003C4D3C">
          <w:pPr>
            <w:pStyle w:val="999572832CFF42D38E27C239451B1955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F393DC26344E99494B3F28623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2C7D-F40F-4BDF-94D8-56F787CAEE5A}"/>
      </w:docPartPr>
      <w:docPartBody>
        <w:p w:rsidR="00A94AE9" w:rsidRDefault="003C4D3C" w:rsidP="003C4D3C">
          <w:pPr>
            <w:pStyle w:val="551F393DC26344E99494B3F28623954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FA7F817A14647BF0135FBF98F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372E-8C89-4469-9818-029CB44D1CC8}"/>
      </w:docPartPr>
      <w:docPartBody>
        <w:p w:rsidR="00A94AE9" w:rsidRDefault="003C4D3C" w:rsidP="003C4D3C">
          <w:pPr>
            <w:pStyle w:val="326FA7F817A14647BF0135FBF98F028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4B5F7FA134C89B37EEA891554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6945-4697-4BCB-B624-811F791C2AE0}"/>
      </w:docPartPr>
      <w:docPartBody>
        <w:p w:rsidR="00A94AE9" w:rsidRDefault="003C4D3C" w:rsidP="003C4D3C">
          <w:pPr>
            <w:pStyle w:val="2E44B5F7FA134C89B37EEA891554F56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FDB2D5EF4461E9366A184C2E5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EC0D-A393-4F05-82EB-1DFAAC19AF25}"/>
      </w:docPartPr>
      <w:docPartBody>
        <w:p w:rsidR="00A94AE9" w:rsidRDefault="003C4D3C" w:rsidP="003C4D3C">
          <w:pPr>
            <w:pStyle w:val="9C7FDB2D5EF4461E9366A184C2E55ED5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D18947C4049B78C383E75F61B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F567-17A6-414E-BEA0-39D165AA8A0E}"/>
      </w:docPartPr>
      <w:docPartBody>
        <w:p w:rsidR="00841842" w:rsidRDefault="00A94AE9" w:rsidP="00A94AE9">
          <w:pPr>
            <w:pStyle w:val="BF1D18947C4049B78C383E75F61B8EA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21ADF297B4403BF5BDDE6A8A9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8365-088B-4229-B9F5-29CEF1DB94DE}"/>
      </w:docPartPr>
      <w:docPartBody>
        <w:p w:rsidR="00841842" w:rsidRDefault="00A94AE9" w:rsidP="00A94AE9">
          <w:pPr>
            <w:pStyle w:val="CF821ADF297B4403BF5BDDE6A8A9BA8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3C6C2A83B4AD394205BECD641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618B-B999-483E-BCB7-947E88AF7027}"/>
      </w:docPartPr>
      <w:docPartBody>
        <w:p w:rsidR="00841842" w:rsidRDefault="00A94AE9" w:rsidP="00A94AE9">
          <w:pPr>
            <w:pStyle w:val="B483C6C2A83B4AD394205BECD641E94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878772C2941E185E81932FAD8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5080-9455-45E6-8981-4642FA8DF85A}"/>
      </w:docPartPr>
      <w:docPartBody>
        <w:p w:rsidR="00841842" w:rsidRDefault="00A94AE9" w:rsidP="00A94AE9">
          <w:pPr>
            <w:pStyle w:val="2EE878772C2941E185E81932FAD8B645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A85A668AF464C8E64A0B824E5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6F68-AC6A-404D-877F-C512A6A4099D}"/>
      </w:docPartPr>
      <w:docPartBody>
        <w:p w:rsidR="00841842" w:rsidRDefault="00A94AE9" w:rsidP="00A94AE9">
          <w:pPr>
            <w:pStyle w:val="BD6A85A668AF464C8E64A0B824E53B0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5D210E54C48EA9CE5F4DFA58E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BE4B-89B6-4A49-BF01-704FD475E41D}"/>
      </w:docPartPr>
      <w:docPartBody>
        <w:p w:rsidR="00841842" w:rsidRDefault="00A94AE9" w:rsidP="00A94AE9">
          <w:pPr>
            <w:pStyle w:val="4475D210E54C48EA9CE5F4DFA58E637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5E56548514EA58469A32BC8FD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B0DE-3202-4398-9927-D6D3BF52A172}"/>
      </w:docPartPr>
      <w:docPartBody>
        <w:p w:rsidR="00841842" w:rsidRDefault="00A94AE9" w:rsidP="00A94AE9">
          <w:pPr>
            <w:pStyle w:val="CCD5E56548514EA58469A32BC8FD883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E4DFAC2484081A35A647F7A4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6A32-010F-4E4E-AC52-45472C71CEC6}"/>
      </w:docPartPr>
      <w:docPartBody>
        <w:p w:rsidR="00841842" w:rsidRDefault="00A94AE9" w:rsidP="00A94AE9">
          <w:pPr>
            <w:pStyle w:val="6B5E4DFAC2484081A35A647F7A453DB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5FACF49EE4D9CAA283A09C0EF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3FF9-DB5C-4D45-B8AF-ABDFDA78F90D}"/>
      </w:docPartPr>
      <w:docPartBody>
        <w:p w:rsidR="00841842" w:rsidRDefault="00A94AE9" w:rsidP="00A94AE9">
          <w:pPr>
            <w:pStyle w:val="2995FACF49EE4D9CAA283A09C0EF7B28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CB92327F44067AC268566E1F8F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33DD-2751-4D8A-BC8F-CB821CE096E0}"/>
      </w:docPartPr>
      <w:docPartBody>
        <w:p w:rsidR="00841842" w:rsidRDefault="00A94AE9" w:rsidP="00A94AE9">
          <w:pPr>
            <w:pStyle w:val="5D7CB92327F44067AC268566E1F8FC2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0BB17BC78461A9CD9EAD6D953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EBBE-2600-4320-9BED-C6A180C63D8B}"/>
      </w:docPartPr>
      <w:docPartBody>
        <w:p w:rsidR="00841842" w:rsidRDefault="00A94AE9" w:rsidP="00A94AE9">
          <w:pPr>
            <w:pStyle w:val="AEE0BB17BC78461A9CD9EAD6D953660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7F4936A524BE4BF2D0E36A814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1DFB-0F3D-4565-A0E4-9423286F9549}"/>
      </w:docPartPr>
      <w:docPartBody>
        <w:p w:rsidR="00841842" w:rsidRDefault="00A94AE9" w:rsidP="00A94AE9">
          <w:pPr>
            <w:pStyle w:val="4937F4936A524BE4BF2D0E36A814E2F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7C8401AA7454DBB2CDBF1AF91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E0E8-59CE-4231-8587-4B63BEF95123}"/>
      </w:docPartPr>
      <w:docPartBody>
        <w:p w:rsidR="00841842" w:rsidRDefault="00A94AE9" w:rsidP="00A94AE9">
          <w:pPr>
            <w:pStyle w:val="8077C8401AA7454DBB2CDBF1AF91FD0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3202DC97B47F985507BCB47F0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49EB-A98D-4CAF-9117-F04341B37376}"/>
      </w:docPartPr>
      <w:docPartBody>
        <w:p w:rsidR="00841842" w:rsidRDefault="00A94AE9" w:rsidP="00A94AE9">
          <w:pPr>
            <w:pStyle w:val="8F43202DC97B47F985507BCB47F0BBA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18A4ECF684CDB8B0EAF76B981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D8E7-6B68-45EB-BFFE-E31E69A594A6}"/>
      </w:docPartPr>
      <w:docPartBody>
        <w:p w:rsidR="00841842" w:rsidRDefault="00A94AE9" w:rsidP="00A94AE9">
          <w:pPr>
            <w:pStyle w:val="EDC18A4ECF684CDB8B0EAF76B98188E5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7557CB39146B7BB76F51ED530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9F3D-1D15-46E5-87AE-41AA9FE565B9}"/>
      </w:docPartPr>
      <w:docPartBody>
        <w:p w:rsidR="00841842" w:rsidRDefault="00A94AE9" w:rsidP="00A94AE9">
          <w:pPr>
            <w:pStyle w:val="6797557CB39146B7BB76F51ED53052A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DABCC70494A4885E2FD8C8B0F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00B0-B7CA-4D6E-AF51-A479C59862C6}"/>
      </w:docPartPr>
      <w:docPartBody>
        <w:p w:rsidR="00841842" w:rsidRDefault="00A94AE9" w:rsidP="00A94AE9">
          <w:pPr>
            <w:pStyle w:val="45ADABCC70494A4885E2FD8C8B0FB4B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920CBF12540E18145CB1AA875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826C-311B-4CBC-A708-37B4F4A0523D}"/>
      </w:docPartPr>
      <w:docPartBody>
        <w:p w:rsidR="00841842" w:rsidRDefault="00A94AE9" w:rsidP="00A94AE9">
          <w:pPr>
            <w:pStyle w:val="3AF920CBF12540E18145CB1AA875A99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3EE0749024B62934577E26D52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3CDA-5AD9-4DF7-8773-3126DBD4AA3A}"/>
      </w:docPartPr>
      <w:docPartBody>
        <w:p w:rsidR="00841842" w:rsidRDefault="00A94AE9" w:rsidP="00A94AE9">
          <w:pPr>
            <w:pStyle w:val="0283EE0749024B62934577E26D52DB2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A042C847C46DFBBC6126E8C6B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452A-D64D-486D-9D91-E000A10C9DD2}"/>
      </w:docPartPr>
      <w:docPartBody>
        <w:p w:rsidR="00841842" w:rsidRDefault="00A94AE9" w:rsidP="00A94AE9">
          <w:pPr>
            <w:pStyle w:val="448A042C847C46DFBBC6126E8C6B6B1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B9FB573894AB0975A74AF449A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7FCF-AAC5-4046-BDEA-278B6D3B2431}"/>
      </w:docPartPr>
      <w:docPartBody>
        <w:p w:rsidR="00841842" w:rsidRDefault="00A94AE9" w:rsidP="00A94AE9">
          <w:pPr>
            <w:pStyle w:val="617B9FB573894AB0975A74AF449A39E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C505C466C473FB0EA62565C76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6A91-81C0-4BA1-B0A5-F0A6CB030B2D}"/>
      </w:docPartPr>
      <w:docPartBody>
        <w:p w:rsidR="00841842" w:rsidRDefault="00A94AE9" w:rsidP="00A94AE9">
          <w:pPr>
            <w:pStyle w:val="F9FC505C466C473FB0EA62565C76B8F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B70CE0C4749278448B6A57E37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430A-D212-4F32-BAD2-7A0FBEC9E1BC}"/>
      </w:docPartPr>
      <w:docPartBody>
        <w:p w:rsidR="00841842" w:rsidRDefault="00A94AE9" w:rsidP="00A94AE9">
          <w:pPr>
            <w:pStyle w:val="2C6B70CE0C4749278448B6A57E37B358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45ED7F3BA4B6D82194C9CFECA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5F68-75E4-49ED-B4D3-1D690F65E952}"/>
      </w:docPartPr>
      <w:docPartBody>
        <w:p w:rsidR="00841842" w:rsidRDefault="00A94AE9" w:rsidP="00A94AE9">
          <w:pPr>
            <w:pStyle w:val="85145ED7F3BA4B6D82194C9CFECAF7F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479F4CBCC4D76A0E93FF46E63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F80F-6B6C-4D81-AE49-942546CC8F6C}"/>
      </w:docPartPr>
      <w:docPartBody>
        <w:p w:rsidR="00841842" w:rsidRDefault="00A94AE9" w:rsidP="00A94AE9">
          <w:pPr>
            <w:pStyle w:val="C4C479F4CBCC4D76A0E93FF46E63324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2D6E3CBB241A4891D8A5D45B5C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08D4-A54A-4DC1-AA78-8A9EC66C0E99}"/>
      </w:docPartPr>
      <w:docPartBody>
        <w:p w:rsidR="00841842" w:rsidRDefault="00A94AE9" w:rsidP="00A94AE9">
          <w:pPr>
            <w:pStyle w:val="2FD2D6E3CBB241A4891D8A5D45B5CBE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82361C70D49FB80418823DA0D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6C9A-BA7F-4E9B-A37C-E18B73C4C577}"/>
      </w:docPartPr>
      <w:docPartBody>
        <w:p w:rsidR="00841842" w:rsidRDefault="00A94AE9" w:rsidP="00A94AE9">
          <w:pPr>
            <w:pStyle w:val="1DE82361C70D49FB80418823DA0D70F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B04F5C27043168B4C8B19619E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0650-D8EB-4114-9075-39E585FD4100}"/>
      </w:docPartPr>
      <w:docPartBody>
        <w:p w:rsidR="00841842" w:rsidRDefault="00A94AE9" w:rsidP="00A94AE9">
          <w:pPr>
            <w:pStyle w:val="864B04F5C27043168B4C8B19619E13E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44187D1544697985C943C227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04BE-9883-413F-8015-7AA45B50991E}"/>
      </w:docPartPr>
      <w:docPartBody>
        <w:p w:rsidR="00841842" w:rsidRDefault="00A94AE9" w:rsidP="00A94AE9">
          <w:pPr>
            <w:pStyle w:val="7B744187D1544697985C943C227F532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7B0C237BF408192FD164D0307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9C1D-5C19-4109-9DE3-FA09022AC53E}"/>
      </w:docPartPr>
      <w:docPartBody>
        <w:p w:rsidR="00841842" w:rsidRDefault="00A94AE9" w:rsidP="00A94AE9">
          <w:pPr>
            <w:pStyle w:val="1147B0C237BF408192FD164D03070EE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801A2A6CA4209A73114674EAA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58A-3AAE-44C1-99ED-11883F185D28}"/>
      </w:docPartPr>
      <w:docPartBody>
        <w:p w:rsidR="00841842" w:rsidRDefault="00A94AE9" w:rsidP="00A94AE9">
          <w:pPr>
            <w:pStyle w:val="1A5801A2A6CA4209A73114674EAAF898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1251A1F1448495BB6E23578A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3A5F-6321-4A5D-A0B2-78508E158A22}"/>
      </w:docPartPr>
      <w:docPartBody>
        <w:p w:rsidR="00841842" w:rsidRDefault="00A94AE9" w:rsidP="00A94AE9">
          <w:pPr>
            <w:pStyle w:val="34771251A1F1448495BB6E23578A169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869FFFD3245DFB04E0FF2C9B0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728D-19CE-406E-8F61-8AC70C35D8C0}"/>
      </w:docPartPr>
      <w:docPartBody>
        <w:p w:rsidR="00841842" w:rsidRDefault="00A94AE9" w:rsidP="00A94AE9">
          <w:pPr>
            <w:pStyle w:val="72F869FFFD3245DFB04E0FF2C9B0157A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DC2E7E24B4FF2BF51373B3713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C3BC-E95D-4508-AA06-ED8E73EFF4F4}"/>
      </w:docPartPr>
      <w:docPartBody>
        <w:p w:rsidR="00841842" w:rsidRDefault="00A94AE9" w:rsidP="00A94AE9">
          <w:pPr>
            <w:pStyle w:val="559DC2E7E24B4FF2BF51373B37135B7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2F4F9447A4F1FAC45CCDD1D25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B8BB-5B6F-4147-8B83-7DEDAF2B501F}"/>
      </w:docPartPr>
      <w:docPartBody>
        <w:p w:rsidR="00841842" w:rsidRDefault="00A94AE9" w:rsidP="00A94AE9">
          <w:pPr>
            <w:pStyle w:val="C7D2F4F9447A4F1FAC45CCDD1D25FB1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59DB5B48C458F86F5314610D0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55AC-926F-4992-8BF5-C72AE4B27C0F}"/>
      </w:docPartPr>
      <w:docPartBody>
        <w:p w:rsidR="00841842" w:rsidRDefault="00A94AE9" w:rsidP="00A94AE9">
          <w:pPr>
            <w:pStyle w:val="B0959DB5B48C458F86F5314610D0849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D85902A8E4EEBA6B4644505CA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92B3-A42D-4E83-AB4F-8F1B5300E470}"/>
      </w:docPartPr>
      <w:docPartBody>
        <w:p w:rsidR="00841842" w:rsidRDefault="00A94AE9" w:rsidP="00A94AE9">
          <w:pPr>
            <w:pStyle w:val="386D85902A8E4EEBA6B4644505CAFC0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8FAD0319842F19EEE12B46210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9D68-9610-47BA-BEBD-2D36C544CAA9}"/>
      </w:docPartPr>
      <w:docPartBody>
        <w:p w:rsidR="00841842" w:rsidRDefault="00A94AE9" w:rsidP="00A94AE9">
          <w:pPr>
            <w:pStyle w:val="D8F8FAD0319842F19EEE12B4621043E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E75C4CCAD4747A08FF39A218E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A328-BB4D-4AED-B346-F084D1F4A462}"/>
      </w:docPartPr>
      <w:docPartBody>
        <w:p w:rsidR="00841842" w:rsidRDefault="00A94AE9" w:rsidP="00A94AE9">
          <w:pPr>
            <w:pStyle w:val="5FBE75C4CCAD4747A08FF39A218E2ED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6B208EB194EE49B75E6FE0670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0898-0277-4306-8D91-6DE045625BA4}"/>
      </w:docPartPr>
      <w:docPartBody>
        <w:p w:rsidR="00841842" w:rsidRDefault="00A94AE9" w:rsidP="00A94AE9">
          <w:pPr>
            <w:pStyle w:val="B826B208EB194EE49B75E6FE0670110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70DFDEC894455A19F870BB121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36E1-ACE8-4DEC-AA35-0E40198A691D}"/>
      </w:docPartPr>
      <w:docPartBody>
        <w:p w:rsidR="00841842" w:rsidRDefault="00A94AE9" w:rsidP="00A94AE9">
          <w:pPr>
            <w:pStyle w:val="ED670DFDEC894455A19F870BB121D08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458C0872F4D1CB3B53CBE2CDF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AA46-7622-46FC-86BE-9514F1733A4E}"/>
      </w:docPartPr>
      <w:docPartBody>
        <w:p w:rsidR="00841842" w:rsidRDefault="00A94AE9" w:rsidP="00A94AE9">
          <w:pPr>
            <w:pStyle w:val="F61458C0872F4D1CB3B53CBE2CDFDC9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4078F80F443E587D9D289678E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2F19-E37F-4ADA-B0C7-71E2C59A8C84}"/>
      </w:docPartPr>
      <w:docPartBody>
        <w:p w:rsidR="00841842" w:rsidRDefault="00A94AE9" w:rsidP="00A94AE9">
          <w:pPr>
            <w:pStyle w:val="C344078F80F443E587D9D289678E7306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FBD4447DF48E0BF0E9F059400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520D-8048-42D7-92AE-34E65BE1EA4F}"/>
      </w:docPartPr>
      <w:docPartBody>
        <w:p w:rsidR="00841842" w:rsidRDefault="00A94AE9" w:rsidP="00A94AE9">
          <w:pPr>
            <w:pStyle w:val="740FBD4447DF48E0BF0E9F05940016B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BAF542C224E9F8712E38DF152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6E41-326F-428F-8DD1-E7F8302186CF}"/>
      </w:docPartPr>
      <w:docPartBody>
        <w:p w:rsidR="00841842" w:rsidRDefault="00A94AE9" w:rsidP="00A94AE9">
          <w:pPr>
            <w:pStyle w:val="449BAF542C224E9F8712E38DF1527E1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7C3FD87E74594B04991C440BC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FC586-7C0B-40DD-9940-F4849D8F2C17}"/>
      </w:docPartPr>
      <w:docPartBody>
        <w:p w:rsidR="00841842" w:rsidRDefault="00A94AE9" w:rsidP="00A94AE9">
          <w:pPr>
            <w:pStyle w:val="83C7C3FD87E74594B04991C440BCF5C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65A6F8A044D14A928B40AC426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3364-5E0B-410B-86FE-0B005B9EC9B7}"/>
      </w:docPartPr>
      <w:docPartBody>
        <w:p w:rsidR="00841842" w:rsidRDefault="00A94AE9" w:rsidP="00A94AE9">
          <w:pPr>
            <w:pStyle w:val="11765A6F8A044D14A928B40AC426152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85915F069406880E66D4B027A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A12B-6990-4439-99CD-E536C6EA9DCA}"/>
      </w:docPartPr>
      <w:docPartBody>
        <w:p w:rsidR="00841842" w:rsidRDefault="00A94AE9" w:rsidP="00A94AE9">
          <w:pPr>
            <w:pStyle w:val="9E485915F069406880E66D4B027A74C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C956FDB394F49994FB9B7A4BB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8FC0-E1D2-4A29-B394-001C11E014AF}"/>
      </w:docPartPr>
      <w:docPartBody>
        <w:p w:rsidR="00841842" w:rsidRDefault="00A94AE9" w:rsidP="00A94AE9">
          <w:pPr>
            <w:pStyle w:val="C4AC956FDB394F49994FB9B7A4BBBDA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7E4D1CEAB4E5882E2C0858E30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ADE9-F542-4F60-8022-48FC071EE459}"/>
      </w:docPartPr>
      <w:docPartBody>
        <w:p w:rsidR="00841842" w:rsidRDefault="00A94AE9" w:rsidP="00A94AE9">
          <w:pPr>
            <w:pStyle w:val="BC77E4D1CEAB4E5882E2C0858E302FC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3172F8C72418DB447A370CBD2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56BA-6CC2-499F-8C47-AD51E5E4E20B}"/>
      </w:docPartPr>
      <w:docPartBody>
        <w:p w:rsidR="00841842" w:rsidRDefault="00A94AE9" w:rsidP="00A94AE9">
          <w:pPr>
            <w:pStyle w:val="2143172F8C72418DB447A370CBD26C5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DFBC4B37C456F85AC6EFC334E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548E-CC32-4D99-AA60-862975BC547D}"/>
      </w:docPartPr>
      <w:docPartBody>
        <w:p w:rsidR="00841842" w:rsidRDefault="00A94AE9" w:rsidP="00A94AE9">
          <w:pPr>
            <w:pStyle w:val="BE4DFBC4B37C456F85AC6EFC334E287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8488D411242AA9FA3189BA518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1C5F-0D80-41B8-BD4C-53C531F22B1F}"/>
      </w:docPartPr>
      <w:docPartBody>
        <w:p w:rsidR="00841842" w:rsidRDefault="00A94AE9" w:rsidP="00A94AE9">
          <w:pPr>
            <w:pStyle w:val="E218488D411242AA9FA3189BA51844A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132FB248445638395FB062B4B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8A68-DC13-41FB-B1A0-8058BA58A988}"/>
      </w:docPartPr>
      <w:docPartBody>
        <w:p w:rsidR="00841842" w:rsidRDefault="00A94AE9" w:rsidP="00A94AE9">
          <w:pPr>
            <w:pStyle w:val="40A132FB248445638395FB062B4BA61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00A65326740568D20CA3885CE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3E59-19B2-4027-9CC2-65088B1D197B}"/>
      </w:docPartPr>
      <w:docPartBody>
        <w:p w:rsidR="00841842" w:rsidRDefault="00A94AE9" w:rsidP="00A94AE9">
          <w:pPr>
            <w:pStyle w:val="77700A65326740568D20CA3885CEAE6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5D0A332684FD88AB8EEDA7CB1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5B90-2F38-40DE-8FB4-F57F9BCDFE46}"/>
      </w:docPartPr>
      <w:docPartBody>
        <w:p w:rsidR="00841842" w:rsidRDefault="00A94AE9" w:rsidP="00A94AE9">
          <w:pPr>
            <w:pStyle w:val="26B5D0A332684FD88AB8EEDA7CB19DBA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E0CAC6E844D478FD81A0F19A2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63DF-DD1F-4FC0-B2C3-5407E9C4D3A4}"/>
      </w:docPartPr>
      <w:docPartBody>
        <w:p w:rsidR="00841842" w:rsidRDefault="00A94AE9" w:rsidP="00A94AE9">
          <w:pPr>
            <w:pStyle w:val="5EAE0CAC6E844D478FD81A0F19A2F94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7DD28DFD94C3A8DAC36DEBCFB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F05D-50B0-4D9F-85A8-E1EA0C2AA8F9}"/>
      </w:docPartPr>
      <w:docPartBody>
        <w:p w:rsidR="00841842" w:rsidRDefault="00A94AE9" w:rsidP="00A94AE9">
          <w:pPr>
            <w:pStyle w:val="35E7DD28DFD94C3A8DAC36DEBCFB7533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B30E724AC4E2CA3520D6DD954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6F0B-C0E2-44AB-B1C5-0E6180ABF83F}"/>
      </w:docPartPr>
      <w:docPartBody>
        <w:p w:rsidR="00841842" w:rsidRDefault="00A94AE9" w:rsidP="00A94AE9">
          <w:pPr>
            <w:pStyle w:val="3DEB30E724AC4E2CA3520D6DD954CD8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4E9550383408DA5212427D5FD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01A7-348D-4062-8648-8C3287F796D2}"/>
      </w:docPartPr>
      <w:docPartBody>
        <w:p w:rsidR="00841842" w:rsidRDefault="00A94AE9" w:rsidP="00A94AE9">
          <w:pPr>
            <w:pStyle w:val="9D74E9550383408DA5212427D5FD2E0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3E484D03E45AEA14EFF82FCC3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0A5B-8D73-4EB5-B59F-E8C4DD9A4100}"/>
      </w:docPartPr>
      <w:docPartBody>
        <w:p w:rsidR="00841842" w:rsidRDefault="00A94AE9" w:rsidP="00A94AE9">
          <w:pPr>
            <w:pStyle w:val="1453E484D03E45AEA14EFF82FCC333F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2605BC486424DAD565206FA80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98E0-2EC4-4441-9A47-6D9105B0A9E3}"/>
      </w:docPartPr>
      <w:docPartBody>
        <w:p w:rsidR="00841842" w:rsidRDefault="00A94AE9" w:rsidP="00A94AE9">
          <w:pPr>
            <w:pStyle w:val="4C22605BC486424DAD565206FA80A236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09D9949F04ADC8E5C4D87B6A2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FCC9-2BDB-4C04-8668-A2583F58DB05}"/>
      </w:docPartPr>
      <w:docPartBody>
        <w:p w:rsidR="00841842" w:rsidRDefault="00A94AE9" w:rsidP="00A94AE9">
          <w:pPr>
            <w:pStyle w:val="11509D9949F04ADC8E5C4D87B6A221A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6690B898E4847BDD11D4B02F8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DF7-6D39-4E4B-A5A4-736039C05365}"/>
      </w:docPartPr>
      <w:docPartBody>
        <w:p w:rsidR="00841842" w:rsidRDefault="00A94AE9" w:rsidP="00A94AE9">
          <w:pPr>
            <w:pStyle w:val="7AE6690B898E4847BDD11D4B02F8301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C6D09C49D475C85055BFE1F34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869D-3F40-4416-905B-046D02A9F5E6}"/>
      </w:docPartPr>
      <w:docPartBody>
        <w:p w:rsidR="00841842" w:rsidRDefault="00A94AE9" w:rsidP="00A94AE9">
          <w:pPr>
            <w:pStyle w:val="4D0C6D09C49D475C85055BFE1F342D0A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AC12896EA42B3AA9590FD4F68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6D5C-7952-4C91-8979-75231C809F46}"/>
      </w:docPartPr>
      <w:docPartBody>
        <w:p w:rsidR="00841842" w:rsidRDefault="00A94AE9" w:rsidP="00A94AE9">
          <w:pPr>
            <w:pStyle w:val="8E2AC12896EA42B3AA9590FD4F6831B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CB13E70E140CBB5DC6C28D1D5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8A16-903C-4EB3-A690-8BD4ED71C669}"/>
      </w:docPartPr>
      <w:docPartBody>
        <w:p w:rsidR="00841842" w:rsidRDefault="00A94AE9" w:rsidP="00A94AE9">
          <w:pPr>
            <w:pStyle w:val="4CCCB13E70E140CBB5DC6C28D1D5BA5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402DE47E1424798F23A468BFC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DD15-F254-43E4-AF77-D8DFC65E9BF0}"/>
      </w:docPartPr>
      <w:docPartBody>
        <w:p w:rsidR="00841842" w:rsidRDefault="00A94AE9" w:rsidP="00A94AE9">
          <w:pPr>
            <w:pStyle w:val="4A2402DE47E1424798F23A468BFCADD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5F4CC6D4D435783FA31BBB503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4EF8-8FE6-42EC-806A-C3B7FB0DC2C3}"/>
      </w:docPartPr>
      <w:docPartBody>
        <w:p w:rsidR="00841842" w:rsidRDefault="00A94AE9" w:rsidP="00A94AE9">
          <w:pPr>
            <w:pStyle w:val="E485F4CC6D4D435783FA31BBB503C1A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09D8DE70045FB8524F2B4805B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A79C-6E2F-4113-8073-9BBF9E795E01}"/>
      </w:docPartPr>
      <w:docPartBody>
        <w:p w:rsidR="00841842" w:rsidRDefault="00A94AE9" w:rsidP="00A94AE9">
          <w:pPr>
            <w:pStyle w:val="B0109D8DE70045FB8524F2B4805B981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1EE03070B4696B336DCA497F4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C80E-4D47-4B4C-950F-6E64497970C9}"/>
      </w:docPartPr>
      <w:docPartBody>
        <w:p w:rsidR="00841842" w:rsidRDefault="00A94AE9" w:rsidP="00A94AE9">
          <w:pPr>
            <w:pStyle w:val="EE21EE03070B4696B336DCA497F4F35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ECEF8117843E8AD8282736106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35F0-023E-495F-B248-9BC257B33B54}"/>
      </w:docPartPr>
      <w:docPartBody>
        <w:p w:rsidR="00841842" w:rsidRDefault="00A94AE9" w:rsidP="00A94AE9">
          <w:pPr>
            <w:pStyle w:val="561ECEF8117843E8AD8282736106753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6896C65BA421CBA75EA5BA2E2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BB67-1625-4585-8707-8BC2EF718A12}"/>
      </w:docPartPr>
      <w:docPartBody>
        <w:p w:rsidR="00841842" w:rsidRDefault="00A94AE9" w:rsidP="00A94AE9">
          <w:pPr>
            <w:pStyle w:val="8DD6896C65BA421CBA75EA5BA2E24FCA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3BA00C6E2411BBAD6D673F49E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8C8-6105-427F-8EB8-858EA702A6BD}"/>
      </w:docPartPr>
      <w:docPartBody>
        <w:p w:rsidR="00841842" w:rsidRDefault="00A94AE9" w:rsidP="00A94AE9">
          <w:pPr>
            <w:pStyle w:val="E6E3BA00C6E2411BBAD6D673F49EA6C5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5584755C54399A8825D06DDAA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9E25-1862-49F2-BC32-A5CB3E0A023D}"/>
      </w:docPartPr>
      <w:docPartBody>
        <w:p w:rsidR="00841842" w:rsidRDefault="00A94AE9" w:rsidP="00A94AE9">
          <w:pPr>
            <w:pStyle w:val="4E45584755C54399A8825D06DDAABFE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94E4EC48647DD8E99F77CC3BB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4FC9-8268-4DFD-875C-599FED0F2218}"/>
      </w:docPartPr>
      <w:docPartBody>
        <w:p w:rsidR="00841842" w:rsidRDefault="00A94AE9" w:rsidP="00A94AE9">
          <w:pPr>
            <w:pStyle w:val="B5894E4EC48647DD8E99F77CC3BB51D5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C3D1F16304EDBA9D362AEA619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62D6-7E5E-4D73-8D05-E5EA7E5AF113}"/>
      </w:docPartPr>
      <w:docPartBody>
        <w:p w:rsidR="00841842" w:rsidRDefault="00A94AE9" w:rsidP="00A94AE9">
          <w:pPr>
            <w:pStyle w:val="686C3D1F16304EDBA9D362AEA619BD1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60D49BCD843369D4F1ABA7811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98FA-80E9-4C06-A2E6-C57EAE62A47D}"/>
      </w:docPartPr>
      <w:docPartBody>
        <w:p w:rsidR="00841842" w:rsidRDefault="00A94AE9" w:rsidP="00A94AE9">
          <w:pPr>
            <w:pStyle w:val="F1C60D49BCD843369D4F1ABA7811E8F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CFA79ACED420A858AE3730F05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C70-E242-4353-94CD-14AAA4486B82}"/>
      </w:docPartPr>
      <w:docPartBody>
        <w:p w:rsidR="00841842" w:rsidRDefault="00A94AE9" w:rsidP="00A94AE9">
          <w:pPr>
            <w:pStyle w:val="BC9CFA79ACED420A858AE3730F056FC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D15184E6742028EA8B71DCA9B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70F2-C254-40EE-B74B-B30B1229E456}"/>
      </w:docPartPr>
      <w:docPartBody>
        <w:p w:rsidR="00841842" w:rsidRDefault="00A94AE9" w:rsidP="00A94AE9">
          <w:pPr>
            <w:pStyle w:val="10BD15184E6742028EA8B71DCA9B682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1659D549C4FFCBD12448AF498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059E-9040-45D7-A25C-27043849231E}"/>
      </w:docPartPr>
      <w:docPartBody>
        <w:p w:rsidR="00841842" w:rsidRDefault="00A94AE9" w:rsidP="00A94AE9">
          <w:pPr>
            <w:pStyle w:val="8701659D549C4FFCBD12448AF498ECF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D786DEF0040F5BAC8AFE6F0CA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086C-900D-4233-8410-766C9C3BDE34}"/>
      </w:docPartPr>
      <w:docPartBody>
        <w:p w:rsidR="00841842" w:rsidRDefault="00A94AE9" w:rsidP="00A94AE9">
          <w:pPr>
            <w:pStyle w:val="0A8D786DEF0040F5BAC8AFE6F0CA5D8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4D6609B0C42239B033C7BA57D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00E7-0D6A-4293-94A3-E1A6C495F6A8}"/>
      </w:docPartPr>
      <w:docPartBody>
        <w:p w:rsidR="00841842" w:rsidRDefault="00A94AE9" w:rsidP="00A94AE9">
          <w:pPr>
            <w:pStyle w:val="63C4D6609B0C42239B033C7BA57D6E0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B05276E3847A683FCC6C4A125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1678-06C3-4DFC-BADC-718EDD072C7C}"/>
      </w:docPartPr>
      <w:docPartBody>
        <w:p w:rsidR="00841842" w:rsidRDefault="00A94AE9" w:rsidP="00A94AE9">
          <w:pPr>
            <w:pStyle w:val="B24B05276E3847A683FCC6C4A1256BF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95EC3DA15418989F3560ED6AE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5413-BBC1-486E-A9C4-EA727BD42411}"/>
      </w:docPartPr>
      <w:docPartBody>
        <w:p w:rsidR="00841842" w:rsidRDefault="00A94AE9" w:rsidP="00A94AE9">
          <w:pPr>
            <w:pStyle w:val="17195EC3DA15418989F3560ED6AEF7D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C0A14664544E38464FB16EDA0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CDB4-C9B0-4CEF-8FB7-2AA055C4297E}"/>
      </w:docPartPr>
      <w:docPartBody>
        <w:p w:rsidR="00841842" w:rsidRDefault="00A94AE9" w:rsidP="00A94AE9">
          <w:pPr>
            <w:pStyle w:val="3F5C0A14664544E38464FB16EDA05C4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F9D41000746EDA764E30D121E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CEA2-87C7-464D-8277-1F3608625960}"/>
      </w:docPartPr>
      <w:docPartBody>
        <w:p w:rsidR="00841842" w:rsidRDefault="00A94AE9" w:rsidP="00A94AE9">
          <w:pPr>
            <w:pStyle w:val="06BF9D41000746EDA764E30D121E0B25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F9332447E42599D3A2EBC5A84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C35F-BA44-4684-9997-ED8147F89446}"/>
      </w:docPartPr>
      <w:docPartBody>
        <w:p w:rsidR="00841842" w:rsidRDefault="00A94AE9" w:rsidP="00A94AE9">
          <w:pPr>
            <w:pStyle w:val="A0DF9332447E42599D3A2EBC5A84E48A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0BAC24DB44647A744AD2524BA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5E8A-31B5-4112-8DD1-43E9025DAE46}"/>
      </w:docPartPr>
      <w:docPartBody>
        <w:p w:rsidR="00841842" w:rsidRDefault="00A94AE9" w:rsidP="00A94AE9">
          <w:pPr>
            <w:pStyle w:val="33A0BAC24DB44647A744AD2524BAF869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DFFB8B3AF492EBCEDAF47F081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A0D0-44B6-43FC-8C72-ED569F4DCFFB}"/>
      </w:docPartPr>
      <w:docPartBody>
        <w:p w:rsidR="00841842" w:rsidRDefault="00A94AE9" w:rsidP="00A94AE9">
          <w:pPr>
            <w:pStyle w:val="DDADFFB8B3AF492EBCEDAF47F08147A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F2D83FD1549258FBCCE96254D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581C-42EA-4B10-9354-5278BE9E5CC8}"/>
      </w:docPartPr>
      <w:docPartBody>
        <w:p w:rsidR="00841842" w:rsidRDefault="00A94AE9" w:rsidP="00A94AE9">
          <w:pPr>
            <w:pStyle w:val="B0CF2D83FD1549258FBCCE96254D5C66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D5E53073D4CD0979F53D4ACAF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49C5-FC30-4040-B2FA-090CCFB4A52B}"/>
      </w:docPartPr>
      <w:docPartBody>
        <w:p w:rsidR="00841842" w:rsidRDefault="00A94AE9" w:rsidP="00A94AE9">
          <w:pPr>
            <w:pStyle w:val="1C3D5E53073D4CD0979F53D4ACAFB12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6851179144B188DE7404819D4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6C7C-41F4-45B2-AA1E-80A01A8E53D0}"/>
      </w:docPartPr>
      <w:docPartBody>
        <w:p w:rsidR="00841842" w:rsidRDefault="00A94AE9" w:rsidP="00A94AE9">
          <w:pPr>
            <w:pStyle w:val="E826851179144B188DE7404819D41F9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C1CA7C3EE437C86D27ADFD8D2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B7C1-C922-4D0E-8704-558A863E8A4F}"/>
      </w:docPartPr>
      <w:docPartBody>
        <w:p w:rsidR="00841842" w:rsidRDefault="00A94AE9" w:rsidP="00A94AE9">
          <w:pPr>
            <w:pStyle w:val="F3FC1CA7C3EE437C86D27ADFD8D24436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485917FFF4AFFB9A223A121AB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47E0-37CA-4F8F-9F2D-045CBF462BD9}"/>
      </w:docPartPr>
      <w:docPartBody>
        <w:p w:rsidR="00841842" w:rsidRDefault="00A94AE9" w:rsidP="00A94AE9">
          <w:pPr>
            <w:pStyle w:val="123485917FFF4AFFB9A223A121AB1B5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49A169D2649CB9C08E74412CE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0246-AA02-4E4D-BD62-BD7280C3FCD5}"/>
      </w:docPartPr>
      <w:docPartBody>
        <w:p w:rsidR="00841842" w:rsidRDefault="00A94AE9" w:rsidP="00A94AE9">
          <w:pPr>
            <w:pStyle w:val="29149A169D2649CB9C08E74412CE815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DEDF582F243E99192521A5AA5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D014-A6BB-4F51-8C96-2FCA86C8714B}"/>
      </w:docPartPr>
      <w:docPartBody>
        <w:p w:rsidR="00841842" w:rsidRDefault="00A94AE9" w:rsidP="00A94AE9">
          <w:pPr>
            <w:pStyle w:val="3FADEDF582F243E99192521A5AA53454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1D5D099584CFD8D582B9B5CF0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2E08-1AF2-4BE2-B5FA-A5C7CC962644}"/>
      </w:docPartPr>
      <w:docPartBody>
        <w:p w:rsidR="00841842" w:rsidRDefault="00A94AE9" w:rsidP="00A94AE9">
          <w:pPr>
            <w:pStyle w:val="8571D5D099584CFD8D582B9B5CF072D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42D9E2DEC4DBFA078B2BB684D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C2BB-3738-4B76-A71A-C54CBB0ED43C}"/>
      </w:docPartPr>
      <w:docPartBody>
        <w:p w:rsidR="00841842" w:rsidRDefault="00A94AE9" w:rsidP="00A94AE9">
          <w:pPr>
            <w:pStyle w:val="F6542D9E2DEC4DBFA078B2BB684DCA1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8BC20F478426287D784E7776E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35A3-F461-47A0-B3F4-6FE9AF7A0ED9}"/>
      </w:docPartPr>
      <w:docPartBody>
        <w:p w:rsidR="00841842" w:rsidRDefault="00A94AE9" w:rsidP="00A94AE9">
          <w:pPr>
            <w:pStyle w:val="5868BC20F478426287D784E7776EF18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BB440230B4C2E8EFB000AA510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8FD3-B6A1-4668-8996-CCA145C0800A}"/>
      </w:docPartPr>
      <w:docPartBody>
        <w:p w:rsidR="00841842" w:rsidRDefault="00A94AE9" w:rsidP="00A94AE9">
          <w:pPr>
            <w:pStyle w:val="BE4BB440230B4C2E8EFB000AA510B408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51AA8E1064D749B2FC05B32AE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65DA-29B0-4A6D-8852-FA899206A1AE}"/>
      </w:docPartPr>
      <w:docPartBody>
        <w:p w:rsidR="00841842" w:rsidRDefault="00A94AE9" w:rsidP="00A94AE9">
          <w:pPr>
            <w:pStyle w:val="22051AA8E1064D749B2FC05B32AEE41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6029D764C45D3BA8C6FF48430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B14D-DF23-4501-B3E9-6BAE40589449}"/>
      </w:docPartPr>
      <w:docPartBody>
        <w:p w:rsidR="00841842" w:rsidRDefault="00A94AE9" w:rsidP="00A94AE9">
          <w:pPr>
            <w:pStyle w:val="A626029D764C45D3BA8C6FF484303BBB"/>
          </w:pPr>
          <w:r w:rsidRPr="003A4B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4577A146B54270B1CC677ADD7C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3D7B-37D8-4CAB-BDAD-A41C552D0C8A}"/>
      </w:docPartPr>
      <w:docPartBody>
        <w:p w:rsidR="00841842" w:rsidRDefault="00A94AE9" w:rsidP="00A94AE9">
          <w:pPr>
            <w:pStyle w:val="6F4577A146B54270B1CC677ADD7C1F9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A57B580E4416A9697F3CAD86C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6938-E45E-4088-AE22-A021F3E7550A}"/>
      </w:docPartPr>
      <w:docPartBody>
        <w:p w:rsidR="00841842" w:rsidRDefault="00A94AE9" w:rsidP="00A94AE9">
          <w:pPr>
            <w:pStyle w:val="4B7A57B580E4416A9697F3CAD86CFB21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91755E1EC4CA799ABAA69870C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DAB8-9EA0-4460-9D39-D9DBF156DFC7}"/>
      </w:docPartPr>
      <w:docPartBody>
        <w:p w:rsidR="00841842" w:rsidRDefault="00A94AE9" w:rsidP="00A94AE9">
          <w:pPr>
            <w:pStyle w:val="F3991755E1EC4CA799ABAA69870C476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88"/>
    <w:rsid w:val="003C4D3C"/>
    <w:rsid w:val="0079605A"/>
    <w:rsid w:val="007D4357"/>
    <w:rsid w:val="00841842"/>
    <w:rsid w:val="00A94AE9"/>
    <w:rsid w:val="00C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AE9"/>
    <w:rPr>
      <w:color w:val="808080"/>
    </w:rPr>
  </w:style>
  <w:style w:type="paragraph" w:customStyle="1" w:styleId="BF1D18947C4049B78C383E75F61B8EA1">
    <w:name w:val="BF1D18947C4049B78C383E75F61B8EA1"/>
    <w:rsid w:val="00A94AE9"/>
  </w:style>
  <w:style w:type="paragraph" w:customStyle="1" w:styleId="CF821ADF297B4403BF5BDDE6A8A9BA89">
    <w:name w:val="CF821ADF297B4403BF5BDDE6A8A9BA89"/>
    <w:rsid w:val="00A94AE9"/>
  </w:style>
  <w:style w:type="paragraph" w:customStyle="1" w:styleId="B483C6C2A83B4AD394205BECD641E940">
    <w:name w:val="B483C6C2A83B4AD394205BECD641E940"/>
    <w:rsid w:val="00A94AE9"/>
  </w:style>
  <w:style w:type="paragraph" w:customStyle="1" w:styleId="2EE878772C2941E185E81932FAD8B645">
    <w:name w:val="2EE878772C2941E185E81932FAD8B645"/>
    <w:rsid w:val="00A94AE9"/>
  </w:style>
  <w:style w:type="paragraph" w:customStyle="1" w:styleId="BD6A85A668AF464C8E64A0B824E53B0E">
    <w:name w:val="BD6A85A668AF464C8E64A0B824E53B0E"/>
    <w:rsid w:val="00A94AE9"/>
  </w:style>
  <w:style w:type="paragraph" w:customStyle="1" w:styleId="4475D210E54C48EA9CE5F4DFA58E6372">
    <w:name w:val="4475D210E54C48EA9CE5F4DFA58E6372"/>
    <w:rsid w:val="00A94AE9"/>
  </w:style>
  <w:style w:type="paragraph" w:customStyle="1" w:styleId="CCD5E56548514EA58469A32BC8FD8839">
    <w:name w:val="CCD5E56548514EA58469A32BC8FD8839"/>
    <w:rsid w:val="00A94AE9"/>
  </w:style>
  <w:style w:type="paragraph" w:customStyle="1" w:styleId="6B5E4DFAC2484081A35A647F7A453DB1">
    <w:name w:val="6B5E4DFAC2484081A35A647F7A453DB1"/>
    <w:rsid w:val="00A94AE9"/>
  </w:style>
  <w:style w:type="paragraph" w:customStyle="1" w:styleId="2995FACF49EE4D9CAA283A09C0EF7B28">
    <w:name w:val="2995FACF49EE4D9CAA283A09C0EF7B28"/>
    <w:rsid w:val="00A94AE9"/>
  </w:style>
  <w:style w:type="paragraph" w:customStyle="1" w:styleId="5D7CB92327F44067AC268566E1F8FC23">
    <w:name w:val="5D7CB92327F44067AC268566E1F8FC23"/>
    <w:rsid w:val="00A94AE9"/>
  </w:style>
  <w:style w:type="paragraph" w:customStyle="1" w:styleId="AEE0BB17BC78461A9CD9EAD6D9536607">
    <w:name w:val="AEE0BB17BC78461A9CD9EAD6D9536607"/>
    <w:rsid w:val="00A94AE9"/>
  </w:style>
  <w:style w:type="paragraph" w:customStyle="1" w:styleId="4937F4936A524BE4BF2D0E36A814E2F4">
    <w:name w:val="4937F4936A524BE4BF2D0E36A814E2F4"/>
    <w:rsid w:val="00A94AE9"/>
  </w:style>
  <w:style w:type="paragraph" w:customStyle="1" w:styleId="8077C8401AA7454DBB2CDBF1AF91FD04">
    <w:name w:val="8077C8401AA7454DBB2CDBF1AF91FD04"/>
    <w:rsid w:val="00A94AE9"/>
  </w:style>
  <w:style w:type="paragraph" w:customStyle="1" w:styleId="8F43202DC97B47F985507BCB47F0BBA9">
    <w:name w:val="8F43202DC97B47F985507BCB47F0BBA9"/>
    <w:rsid w:val="00A94AE9"/>
  </w:style>
  <w:style w:type="paragraph" w:customStyle="1" w:styleId="EDC18A4ECF684CDB8B0EAF76B98188E5">
    <w:name w:val="EDC18A4ECF684CDB8B0EAF76B98188E5"/>
    <w:rsid w:val="00A94AE9"/>
  </w:style>
  <w:style w:type="paragraph" w:customStyle="1" w:styleId="6797557CB39146B7BB76F51ED53052A2">
    <w:name w:val="6797557CB39146B7BB76F51ED53052A2"/>
    <w:rsid w:val="00A94AE9"/>
  </w:style>
  <w:style w:type="paragraph" w:customStyle="1" w:styleId="45ADABCC70494A4885E2FD8C8B0FB4BC">
    <w:name w:val="45ADABCC70494A4885E2FD8C8B0FB4BC"/>
    <w:rsid w:val="00A94AE9"/>
  </w:style>
  <w:style w:type="paragraph" w:customStyle="1" w:styleId="3AF920CBF12540E18145CB1AA875A99C">
    <w:name w:val="3AF920CBF12540E18145CB1AA875A99C"/>
    <w:rsid w:val="00A94AE9"/>
  </w:style>
  <w:style w:type="paragraph" w:customStyle="1" w:styleId="0283EE0749024B62934577E26D52DB23">
    <w:name w:val="0283EE0749024B62934577E26D52DB23"/>
    <w:rsid w:val="00A94AE9"/>
  </w:style>
  <w:style w:type="paragraph" w:customStyle="1" w:styleId="448A042C847C46DFBBC6126E8C6B6B1D">
    <w:name w:val="448A042C847C46DFBBC6126E8C6B6B1D"/>
    <w:rsid w:val="00A94AE9"/>
  </w:style>
  <w:style w:type="paragraph" w:customStyle="1" w:styleId="617B9FB573894AB0975A74AF449A39E3">
    <w:name w:val="617B9FB573894AB0975A74AF449A39E3"/>
    <w:rsid w:val="00A94AE9"/>
  </w:style>
  <w:style w:type="paragraph" w:customStyle="1" w:styleId="F9FC505C466C473FB0EA62565C76B8FC">
    <w:name w:val="F9FC505C466C473FB0EA62565C76B8FC"/>
    <w:rsid w:val="00A94AE9"/>
  </w:style>
  <w:style w:type="paragraph" w:customStyle="1" w:styleId="7680D6D465C74A998D91CF7F2496A6CE">
    <w:name w:val="7680D6D465C74A998D91CF7F2496A6CE"/>
    <w:rsid w:val="003C4D3C"/>
  </w:style>
  <w:style w:type="paragraph" w:customStyle="1" w:styleId="2C6B70CE0C4749278448B6A57E37B358">
    <w:name w:val="2C6B70CE0C4749278448B6A57E37B358"/>
    <w:rsid w:val="00A94AE9"/>
  </w:style>
  <w:style w:type="paragraph" w:customStyle="1" w:styleId="85145ED7F3BA4B6D82194C9CFECAF7F1">
    <w:name w:val="85145ED7F3BA4B6D82194C9CFECAF7F1"/>
    <w:rsid w:val="00A94AE9"/>
  </w:style>
  <w:style w:type="paragraph" w:customStyle="1" w:styleId="C4C479F4CBCC4D76A0E93FF46E633249">
    <w:name w:val="C4C479F4CBCC4D76A0E93FF46E633249"/>
    <w:rsid w:val="00A94AE9"/>
  </w:style>
  <w:style w:type="paragraph" w:customStyle="1" w:styleId="2FD2D6E3CBB241A4891D8A5D45B5CBE9">
    <w:name w:val="2FD2D6E3CBB241A4891D8A5D45B5CBE9"/>
    <w:rsid w:val="00A94AE9"/>
  </w:style>
  <w:style w:type="paragraph" w:customStyle="1" w:styleId="3DB333FEAFAB441481095A3F698F135E">
    <w:name w:val="3DB333FEAFAB441481095A3F698F135E"/>
    <w:rsid w:val="003C4D3C"/>
  </w:style>
  <w:style w:type="paragraph" w:customStyle="1" w:styleId="FA23E6B0DC104E3D93E93DCFB903B271">
    <w:name w:val="FA23E6B0DC104E3D93E93DCFB903B271"/>
    <w:rsid w:val="003C4D3C"/>
  </w:style>
  <w:style w:type="paragraph" w:customStyle="1" w:styleId="402C9CA99076453FB30208851431B2E0">
    <w:name w:val="402C9CA99076453FB30208851431B2E0"/>
    <w:rsid w:val="003C4D3C"/>
  </w:style>
  <w:style w:type="paragraph" w:customStyle="1" w:styleId="4FC52DAF6E644DC0BD7FAB891E9616A2">
    <w:name w:val="4FC52DAF6E644DC0BD7FAB891E9616A2"/>
    <w:rsid w:val="003C4D3C"/>
  </w:style>
  <w:style w:type="paragraph" w:customStyle="1" w:styleId="76E42CEF3A554A79817018095BF43C27">
    <w:name w:val="76E42CEF3A554A79817018095BF43C27"/>
    <w:rsid w:val="003C4D3C"/>
  </w:style>
  <w:style w:type="paragraph" w:customStyle="1" w:styleId="A4E3A9A792764820A902074E78CD7BF0">
    <w:name w:val="A4E3A9A792764820A902074E78CD7BF0"/>
    <w:rsid w:val="003C4D3C"/>
  </w:style>
  <w:style w:type="paragraph" w:customStyle="1" w:styleId="66A64F143410481082B9E836DC789A33">
    <w:name w:val="66A64F143410481082B9E836DC789A33"/>
    <w:rsid w:val="003C4D3C"/>
  </w:style>
  <w:style w:type="paragraph" w:customStyle="1" w:styleId="D167D10EA5974DF3B4E9C7405725856C">
    <w:name w:val="D167D10EA5974DF3B4E9C7405725856C"/>
    <w:rsid w:val="003C4D3C"/>
  </w:style>
  <w:style w:type="paragraph" w:customStyle="1" w:styleId="19B1639D9F2C4391A61F108C216FAEE2">
    <w:name w:val="19B1639D9F2C4391A61F108C216FAEE2"/>
    <w:rsid w:val="003C4D3C"/>
  </w:style>
  <w:style w:type="paragraph" w:customStyle="1" w:styleId="9330F40F497E43C8B5D2C8B9EF135921">
    <w:name w:val="9330F40F497E43C8B5D2C8B9EF135921"/>
    <w:rsid w:val="003C4D3C"/>
  </w:style>
  <w:style w:type="paragraph" w:customStyle="1" w:styleId="475B288E1CA543828BD0178D70BBDADC">
    <w:name w:val="475B288E1CA543828BD0178D70BBDADC"/>
    <w:rsid w:val="003C4D3C"/>
  </w:style>
  <w:style w:type="paragraph" w:customStyle="1" w:styleId="BF88727DD8574A778AFD1FC61479501B">
    <w:name w:val="BF88727DD8574A778AFD1FC61479501B"/>
    <w:rsid w:val="003C4D3C"/>
  </w:style>
  <w:style w:type="paragraph" w:customStyle="1" w:styleId="7C7F4B2FB5D045A88964E1374B188397">
    <w:name w:val="7C7F4B2FB5D045A88964E1374B188397"/>
    <w:rsid w:val="003C4D3C"/>
  </w:style>
  <w:style w:type="paragraph" w:customStyle="1" w:styleId="805FFE8675E04CFCAF0597B2D813620C">
    <w:name w:val="805FFE8675E04CFCAF0597B2D813620C"/>
    <w:rsid w:val="003C4D3C"/>
  </w:style>
  <w:style w:type="paragraph" w:customStyle="1" w:styleId="0DF7CD22D4854607BF1787FC009C8A8B">
    <w:name w:val="0DF7CD22D4854607BF1787FC009C8A8B"/>
    <w:rsid w:val="003C4D3C"/>
  </w:style>
  <w:style w:type="paragraph" w:customStyle="1" w:styleId="DD041A5CD6624CD1B2195BEC7585E88B">
    <w:name w:val="DD041A5CD6624CD1B2195BEC7585E88B"/>
    <w:rsid w:val="003C4D3C"/>
  </w:style>
  <w:style w:type="paragraph" w:customStyle="1" w:styleId="1DE82361C70D49FB80418823DA0D70F2">
    <w:name w:val="1DE82361C70D49FB80418823DA0D70F2"/>
    <w:rsid w:val="00A94AE9"/>
  </w:style>
  <w:style w:type="paragraph" w:customStyle="1" w:styleId="B253DA8CF0654DABB4E077A5BCCC5579">
    <w:name w:val="B253DA8CF0654DABB4E077A5BCCC5579"/>
    <w:rsid w:val="003C4D3C"/>
  </w:style>
  <w:style w:type="paragraph" w:customStyle="1" w:styleId="FE2DF5CB8C0C483AA827A835B4A51F83">
    <w:name w:val="FE2DF5CB8C0C483AA827A835B4A51F83"/>
    <w:rsid w:val="003C4D3C"/>
  </w:style>
  <w:style w:type="paragraph" w:customStyle="1" w:styleId="864B04F5C27043168B4C8B19619E13E1">
    <w:name w:val="864B04F5C27043168B4C8B19619E13E1"/>
    <w:rsid w:val="00A94AE9"/>
  </w:style>
  <w:style w:type="paragraph" w:customStyle="1" w:styleId="C9A0FE9D3F65489EAA0C94C5318AC858">
    <w:name w:val="C9A0FE9D3F65489EAA0C94C5318AC858"/>
    <w:rsid w:val="003C4D3C"/>
  </w:style>
  <w:style w:type="paragraph" w:customStyle="1" w:styleId="7B744187D1544697985C943C227F532F">
    <w:name w:val="7B744187D1544697985C943C227F532F"/>
    <w:rsid w:val="00A94AE9"/>
  </w:style>
  <w:style w:type="paragraph" w:customStyle="1" w:styleId="1147B0C237BF408192FD164D03070EEF">
    <w:name w:val="1147B0C237BF408192FD164D03070EEF"/>
    <w:rsid w:val="00A94AE9"/>
  </w:style>
  <w:style w:type="paragraph" w:customStyle="1" w:styleId="FFC5D04AB6BF45DD811D9B59931E73BE">
    <w:name w:val="FFC5D04AB6BF45DD811D9B59931E73BE"/>
    <w:rsid w:val="003C4D3C"/>
  </w:style>
  <w:style w:type="paragraph" w:customStyle="1" w:styleId="03256BF140FC43A0BE262DBE3AEF58A1">
    <w:name w:val="03256BF140FC43A0BE262DBE3AEF58A1"/>
    <w:rsid w:val="003C4D3C"/>
  </w:style>
  <w:style w:type="paragraph" w:customStyle="1" w:styleId="D7946BE681884C70B04246AD665E530D">
    <w:name w:val="D7946BE681884C70B04246AD665E530D"/>
    <w:rsid w:val="003C4D3C"/>
  </w:style>
  <w:style w:type="paragraph" w:customStyle="1" w:styleId="10590FFD4A434F61BADDC89114F66619">
    <w:name w:val="10590FFD4A434F61BADDC89114F66619"/>
    <w:rsid w:val="003C4D3C"/>
  </w:style>
  <w:style w:type="paragraph" w:customStyle="1" w:styleId="D61EF4AFD563481681CB7E981B78D188">
    <w:name w:val="D61EF4AFD563481681CB7E981B78D188"/>
    <w:rsid w:val="003C4D3C"/>
  </w:style>
  <w:style w:type="paragraph" w:customStyle="1" w:styleId="E08978693EEC488B9D8E84B5DA96CF4B">
    <w:name w:val="E08978693EEC488B9D8E84B5DA96CF4B"/>
    <w:rsid w:val="003C4D3C"/>
  </w:style>
  <w:style w:type="paragraph" w:customStyle="1" w:styleId="1A5801A2A6CA4209A73114674EAAF898">
    <w:name w:val="1A5801A2A6CA4209A73114674EAAF898"/>
    <w:rsid w:val="00A94AE9"/>
  </w:style>
  <w:style w:type="paragraph" w:customStyle="1" w:styleId="34771251A1F1448495BB6E23578A1694">
    <w:name w:val="34771251A1F1448495BB6E23578A1694"/>
    <w:rsid w:val="00A94AE9"/>
  </w:style>
  <w:style w:type="paragraph" w:customStyle="1" w:styleId="5732376679DA478A97EB02898B6967B9">
    <w:name w:val="5732376679DA478A97EB02898B6967B9"/>
    <w:rsid w:val="003C4D3C"/>
  </w:style>
  <w:style w:type="paragraph" w:customStyle="1" w:styleId="72F869FFFD3245DFB04E0FF2C9B0157A">
    <w:name w:val="72F869FFFD3245DFB04E0FF2C9B0157A"/>
    <w:rsid w:val="00A94AE9"/>
  </w:style>
  <w:style w:type="paragraph" w:customStyle="1" w:styleId="559DC2E7E24B4FF2BF51373B37135B70">
    <w:name w:val="559DC2E7E24B4FF2BF51373B37135B70"/>
    <w:rsid w:val="00A94AE9"/>
  </w:style>
  <w:style w:type="paragraph" w:customStyle="1" w:styleId="C7D2F4F9447A4F1FAC45CCDD1D25FB19">
    <w:name w:val="C7D2F4F9447A4F1FAC45CCDD1D25FB19"/>
    <w:rsid w:val="00A94AE9"/>
  </w:style>
  <w:style w:type="paragraph" w:customStyle="1" w:styleId="334CCCBB21CA4CA8A04769F520539AA4">
    <w:name w:val="334CCCBB21CA4CA8A04769F520539AA4"/>
    <w:rsid w:val="003C4D3C"/>
  </w:style>
  <w:style w:type="paragraph" w:customStyle="1" w:styleId="7682D6F6928B4AAF8EB35F6D0C88DB92">
    <w:name w:val="7682D6F6928B4AAF8EB35F6D0C88DB92"/>
    <w:rsid w:val="003C4D3C"/>
  </w:style>
  <w:style w:type="paragraph" w:customStyle="1" w:styleId="999572832CFF42D38E27C239451B1955">
    <w:name w:val="999572832CFF42D38E27C239451B1955"/>
    <w:rsid w:val="003C4D3C"/>
  </w:style>
  <w:style w:type="paragraph" w:customStyle="1" w:styleId="B0959DB5B48C458F86F5314610D08492">
    <w:name w:val="B0959DB5B48C458F86F5314610D08492"/>
    <w:rsid w:val="00A94AE9"/>
  </w:style>
  <w:style w:type="paragraph" w:customStyle="1" w:styleId="386D85902A8E4EEBA6B4644505CAFC01">
    <w:name w:val="386D85902A8E4EEBA6B4644505CAFC01"/>
    <w:rsid w:val="00A94AE9"/>
  </w:style>
  <w:style w:type="paragraph" w:customStyle="1" w:styleId="551F393DC26344E99494B3F286239547">
    <w:name w:val="551F393DC26344E99494B3F286239547"/>
    <w:rsid w:val="003C4D3C"/>
  </w:style>
  <w:style w:type="paragraph" w:customStyle="1" w:styleId="D8F8FAD0319842F19EEE12B4621043E3">
    <w:name w:val="D8F8FAD0319842F19EEE12B4621043E3"/>
    <w:rsid w:val="00A94AE9"/>
  </w:style>
  <w:style w:type="paragraph" w:customStyle="1" w:styleId="5FBE75C4CCAD4747A08FF39A218E2ED3">
    <w:name w:val="5FBE75C4CCAD4747A08FF39A218E2ED3"/>
    <w:rsid w:val="00A94AE9"/>
  </w:style>
  <w:style w:type="paragraph" w:customStyle="1" w:styleId="B826B208EB194EE49B75E6FE06701100">
    <w:name w:val="B826B208EB194EE49B75E6FE06701100"/>
    <w:rsid w:val="00A94AE9"/>
  </w:style>
  <w:style w:type="paragraph" w:customStyle="1" w:styleId="ED670DFDEC894455A19F870BB121D089">
    <w:name w:val="ED670DFDEC894455A19F870BB121D089"/>
    <w:rsid w:val="00A94AE9"/>
  </w:style>
  <w:style w:type="paragraph" w:customStyle="1" w:styleId="F61458C0872F4D1CB3B53CBE2CDFDC94">
    <w:name w:val="F61458C0872F4D1CB3B53CBE2CDFDC94"/>
    <w:rsid w:val="00A94AE9"/>
  </w:style>
  <w:style w:type="paragraph" w:customStyle="1" w:styleId="C344078F80F443E587D9D289678E7306">
    <w:name w:val="C344078F80F443E587D9D289678E7306"/>
    <w:rsid w:val="00A94AE9"/>
  </w:style>
  <w:style w:type="paragraph" w:customStyle="1" w:styleId="740FBD4447DF48E0BF0E9F05940016BB">
    <w:name w:val="740FBD4447DF48E0BF0E9F05940016BB"/>
    <w:rsid w:val="00A94AE9"/>
  </w:style>
  <w:style w:type="paragraph" w:customStyle="1" w:styleId="449BAF542C224E9F8712E38DF1527E1D">
    <w:name w:val="449BAF542C224E9F8712E38DF1527E1D"/>
    <w:rsid w:val="00A94AE9"/>
  </w:style>
  <w:style w:type="paragraph" w:customStyle="1" w:styleId="326FA7F817A14647BF0135FBF98F028C">
    <w:name w:val="326FA7F817A14647BF0135FBF98F028C"/>
    <w:rsid w:val="003C4D3C"/>
  </w:style>
  <w:style w:type="paragraph" w:customStyle="1" w:styleId="2E44B5F7FA134C89B37EEA891554F562">
    <w:name w:val="2E44B5F7FA134C89B37EEA891554F562"/>
    <w:rsid w:val="003C4D3C"/>
  </w:style>
  <w:style w:type="paragraph" w:customStyle="1" w:styleId="9C7FDB2D5EF4461E9366A184C2E55ED5">
    <w:name w:val="9C7FDB2D5EF4461E9366A184C2E55ED5"/>
    <w:rsid w:val="003C4D3C"/>
  </w:style>
  <w:style w:type="paragraph" w:customStyle="1" w:styleId="83C7C3FD87E74594B04991C440BCF5C7">
    <w:name w:val="83C7C3FD87E74594B04991C440BCF5C7"/>
    <w:rsid w:val="00A94AE9"/>
  </w:style>
  <w:style w:type="paragraph" w:customStyle="1" w:styleId="11765A6F8A044D14A928B40AC426152C">
    <w:name w:val="11765A6F8A044D14A928B40AC426152C"/>
    <w:rsid w:val="00A94AE9"/>
  </w:style>
  <w:style w:type="paragraph" w:customStyle="1" w:styleId="9E485915F069406880E66D4B027A74C1">
    <w:name w:val="9E485915F069406880E66D4B027A74C1"/>
    <w:rsid w:val="00A94AE9"/>
  </w:style>
  <w:style w:type="paragraph" w:customStyle="1" w:styleId="C4AC956FDB394F49994FB9B7A4BBBDAF">
    <w:name w:val="C4AC956FDB394F49994FB9B7A4BBBDAF"/>
    <w:rsid w:val="00A94AE9"/>
  </w:style>
  <w:style w:type="paragraph" w:customStyle="1" w:styleId="BC77E4D1CEAB4E5882E2C0858E302FCC">
    <w:name w:val="BC77E4D1CEAB4E5882E2C0858E302FCC"/>
    <w:rsid w:val="00A94AE9"/>
  </w:style>
  <w:style w:type="paragraph" w:customStyle="1" w:styleId="2143172F8C72418DB447A370CBD26C53">
    <w:name w:val="2143172F8C72418DB447A370CBD26C53"/>
    <w:rsid w:val="00A94AE9"/>
  </w:style>
  <w:style w:type="paragraph" w:customStyle="1" w:styleId="BE4DFBC4B37C456F85AC6EFC334E287D">
    <w:name w:val="BE4DFBC4B37C456F85AC6EFC334E287D"/>
    <w:rsid w:val="00A94AE9"/>
  </w:style>
  <w:style w:type="paragraph" w:customStyle="1" w:styleId="E218488D411242AA9FA3189BA51844A1">
    <w:name w:val="E218488D411242AA9FA3189BA51844A1"/>
    <w:rsid w:val="00A94AE9"/>
  </w:style>
  <w:style w:type="paragraph" w:customStyle="1" w:styleId="40A132FB248445638395FB062B4BA61F">
    <w:name w:val="40A132FB248445638395FB062B4BA61F"/>
    <w:rsid w:val="00A94AE9"/>
  </w:style>
  <w:style w:type="paragraph" w:customStyle="1" w:styleId="77700A65326740568D20CA3885CEAE61">
    <w:name w:val="77700A65326740568D20CA3885CEAE61"/>
    <w:rsid w:val="00A94AE9"/>
  </w:style>
  <w:style w:type="paragraph" w:customStyle="1" w:styleId="26B5D0A332684FD88AB8EEDA7CB19DBA">
    <w:name w:val="26B5D0A332684FD88AB8EEDA7CB19DBA"/>
    <w:rsid w:val="00A94AE9"/>
  </w:style>
  <w:style w:type="paragraph" w:customStyle="1" w:styleId="5EAE0CAC6E844D478FD81A0F19A2F942">
    <w:name w:val="5EAE0CAC6E844D478FD81A0F19A2F942"/>
    <w:rsid w:val="00A94AE9"/>
  </w:style>
  <w:style w:type="paragraph" w:customStyle="1" w:styleId="35E7DD28DFD94C3A8DAC36DEBCFB7533">
    <w:name w:val="35E7DD28DFD94C3A8DAC36DEBCFB7533"/>
    <w:rsid w:val="00A94AE9"/>
  </w:style>
  <w:style w:type="paragraph" w:customStyle="1" w:styleId="3DEB30E724AC4E2CA3520D6DD954CD87">
    <w:name w:val="3DEB30E724AC4E2CA3520D6DD954CD87"/>
    <w:rsid w:val="00A94AE9"/>
  </w:style>
  <w:style w:type="paragraph" w:customStyle="1" w:styleId="9D74E9550383408DA5212427D5FD2E04">
    <w:name w:val="9D74E9550383408DA5212427D5FD2E04"/>
    <w:rsid w:val="00A94AE9"/>
  </w:style>
  <w:style w:type="paragraph" w:customStyle="1" w:styleId="1453E484D03E45AEA14EFF82FCC333F1">
    <w:name w:val="1453E484D03E45AEA14EFF82FCC333F1"/>
    <w:rsid w:val="00A94AE9"/>
  </w:style>
  <w:style w:type="paragraph" w:customStyle="1" w:styleId="4C22605BC486424DAD565206FA80A236">
    <w:name w:val="4C22605BC486424DAD565206FA80A236"/>
    <w:rsid w:val="00A94AE9"/>
  </w:style>
  <w:style w:type="paragraph" w:customStyle="1" w:styleId="11509D9949F04ADC8E5C4D87B6A221AE">
    <w:name w:val="11509D9949F04ADC8E5C4D87B6A221AE"/>
    <w:rsid w:val="00A94AE9"/>
  </w:style>
  <w:style w:type="paragraph" w:customStyle="1" w:styleId="7AE6690B898E4847BDD11D4B02F8301F">
    <w:name w:val="7AE6690B898E4847BDD11D4B02F8301F"/>
    <w:rsid w:val="00A94AE9"/>
  </w:style>
  <w:style w:type="paragraph" w:customStyle="1" w:styleId="4D0C6D09C49D475C85055BFE1F342D0A">
    <w:name w:val="4D0C6D09C49D475C85055BFE1F342D0A"/>
    <w:rsid w:val="00A94AE9"/>
  </w:style>
  <w:style w:type="paragraph" w:customStyle="1" w:styleId="8E2AC12896EA42B3AA9590FD4F6831BD">
    <w:name w:val="8E2AC12896EA42B3AA9590FD4F6831BD"/>
    <w:rsid w:val="00A94AE9"/>
  </w:style>
  <w:style w:type="paragraph" w:customStyle="1" w:styleId="4CCCB13E70E140CBB5DC6C28D1D5BA5F">
    <w:name w:val="4CCCB13E70E140CBB5DC6C28D1D5BA5F"/>
    <w:rsid w:val="00A94AE9"/>
  </w:style>
  <w:style w:type="paragraph" w:customStyle="1" w:styleId="4A2402DE47E1424798F23A468BFCADD4">
    <w:name w:val="4A2402DE47E1424798F23A468BFCADD4"/>
    <w:rsid w:val="00A94AE9"/>
  </w:style>
  <w:style w:type="paragraph" w:customStyle="1" w:styleId="E485F4CC6D4D435783FA31BBB503C1AD">
    <w:name w:val="E485F4CC6D4D435783FA31BBB503C1AD"/>
    <w:rsid w:val="00A94AE9"/>
  </w:style>
  <w:style w:type="paragraph" w:customStyle="1" w:styleId="B0109D8DE70045FB8524F2B4805B981D">
    <w:name w:val="B0109D8DE70045FB8524F2B4805B981D"/>
    <w:rsid w:val="00A94AE9"/>
  </w:style>
  <w:style w:type="paragraph" w:customStyle="1" w:styleId="EE21EE03070B4696B336DCA497F4F350">
    <w:name w:val="EE21EE03070B4696B336DCA497F4F350"/>
    <w:rsid w:val="00A94AE9"/>
  </w:style>
  <w:style w:type="paragraph" w:customStyle="1" w:styleId="561ECEF8117843E8AD8282736106753C">
    <w:name w:val="561ECEF8117843E8AD8282736106753C"/>
    <w:rsid w:val="00A94AE9"/>
  </w:style>
  <w:style w:type="paragraph" w:customStyle="1" w:styleId="8DD6896C65BA421CBA75EA5BA2E24FCA">
    <w:name w:val="8DD6896C65BA421CBA75EA5BA2E24FCA"/>
    <w:rsid w:val="00A94AE9"/>
  </w:style>
  <w:style w:type="paragraph" w:customStyle="1" w:styleId="E6E3BA00C6E2411BBAD6D673F49EA6C5">
    <w:name w:val="E6E3BA00C6E2411BBAD6D673F49EA6C5"/>
    <w:rsid w:val="00A94AE9"/>
  </w:style>
  <w:style w:type="paragraph" w:customStyle="1" w:styleId="4E45584755C54399A8825D06DDAABFE2">
    <w:name w:val="4E45584755C54399A8825D06DDAABFE2"/>
    <w:rsid w:val="00A94AE9"/>
  </w:style>
  <w:style w:type="paragraph" w:customStyle="1" w:styleId="B5894E4EC48647DD8E99F77CC3BB51D5">
    <w:name w:val="B5894E4EC48647DD8E99F77CC3BB51D5"/>
    <w:rsid w:val="00A94AE9"/>
  </w:style>
  <w:style w:type="paragraph" w:customStyle="1" w:styleId="686C3D1F16304EDBA9D362AEA619BD1B">
    <w:name w:val="686C3D1F16304EDBA9D362AEA619BD1B"/>
    <w:rsid w:val="00A94AE9"/>
  </w:style>
  <w:style w:type="paragraph" w:customStyle="1" w:styleId="F1C60D49BCD843369D4F1ABA7811E8FB">
    <w:name w:val="F1C60D49BCD843369D4F1ABA7811E8FB"/>
    <w:rsid w:val="00A94AE9"/>
  </w:style>
  <w:style w:type="paragraph" w:customStyle="1" w:styleId="BC9CFA79ACED420A858AE3730F056FC2">
    <w:name w:val="BC9CFA79ACED420A858AE3730F056FC2"/>
    <w:rsid w:val="00A94AE9"/>
  </w:style>
  <w:style w:type="paragraph" w:customStyle="1" w:styleId="10BD15184E6742028EA8B71DCA9B6824">
    <w:name w:val="10BD15184E6742028EA8B71DCA9B6824"/>
    <w:rsid w:val="00A94AE9"/>
  </w:style>
  <w:style w:type="paragraph" w:customStyle="1" w:styleId="8701659D549C4FFCBD12448AF498ECFF">
    <w:name w:val="8701659D549C4FFCBD12448AF498ECFF"/>
    <w:rsid w:val="00A94AE9"/>
  </w:style>
  <w:style w:type="paragraph" w:customStyle="1" w:styleId="0A8D786DEF0040F5BAC8AFE6F0CA5D8B">
    <w:name w:val="0A8D786DEF0040F5BAC8AFE6F0CA5D8B"/>
    <w:rsid w:val="00A94AE9"/>
  </w:style>
  <w:style w:type="paragraph" w:customStyle="1" w:styleId="63C4D6609B0C42239B033C7BA57D6E00">
    <w:name w:val="63C4D6609B0C42239B033C7BA57D6E00"/>
    <w:rsid w:val="00A94AE9"/>
  </w:style>
  <w:style w:type="paragraph" w:customStyle="1" w:styleId="B24B05276E3847A683FCC6C4A1256BF2">
    <w:name w:val="B24B05276E3847A683FCC6C4A1256BF2"/>
    <w:rsid w:val="00A94AE9"/>
  </w:style>
  <w:style w:type="paragraph" w:customStyle="1" w:styleId="17195EC3DA15418989F3560ED6AEF7D4">
    <w:name w:val="17195EC3DA15418989F3560ED6AEF7D4"/>
    <w:rsid w:val="00A94AE9"/>
  </w:style>
  <w:style w:type="paragraph" w:customStyle="1" w:styleId="3F5C0A14664544E38464FB16EDA05C44">
    <w:name w:val="3F5C0A14664544E38464FB16EDA05C44"/>
    <w:rsid w:val="00A94AE9"/>
  </w:style>
  <w:style w:type="paragraph" w:customStyle="1" w:styleId="06BF9D41000746EDA764E30D121E0B25">
    <w:name w:val="06BF9D41000746EDA764E30D121E0B25"/>
    <w:rsid w:val="00A94AE9"/>
  </w:style>
  <w:style w:type="paragraph" w:customStyle="1" w:styleId="A0DF9332447E42599D3A2EBC5A84E48A">
    <w:name w:val="A0DF9332447E42599D3A2EBC5A84E48A"/>
    <w:rsid w:val="00A94AE9"/>
  </w:style>
  <w:style w:type="paragraph" w:customStyle="1" w:styleId="33A0BAC24DB44647A744AD2524BAF869">
    <w:name w:val="33A0BAC24DB44647A744AD2524BAF869"/>
    <w:rsid w:val="00A94AE9"/>
  </w:style>
  <w:style w:type="paragraph" w:customStyle="1" w:styleId="DDADFFB8B3AF492EBCEDAF47F08147AE">
    <w:name w:val="DDADFFB8B3AF492EBCEDAF47F08147AE"/>
    <w:rsid w:val="00A94AE9"/>
  </w:style>
  <w:style w:type="paragraph" w:customStyle="1" w:styleId="B0CF2D83FD1549258FBCCE96254D5C66">
    <w:name w:val="B0CF2D83FD1549258FBCCE96254D5C66"/>
    <w:rsid w:val="00A94AE9"/>
  </w:style>
  <w:style w:type="paragraph" w:customStyle="1" w:styleId="1C3D5E53073D4CD0979F53D4ACAFB12D">
    <w:name w:val="1C3D5E53073D4CD0979F53D4ACAFB12D"/>
    <w:rsid w:val="00A94AE9"/>
  </w:style>
  <w:style w:type="paragraph" w:customStyle="1" w:styleId="E826851179144B188DE7404819D41F9F">
    <w:name w:val="E826851179144B188DE7404819D41F9F"/>
    <w:rsid w:val="00A94AE9"/>
  </w:style>
  <w:style w:type="paragraph" w:customStyle="1" w:styleId="F3FC1CA7C3EE437C86D27ADFD8D24436">
    <w:name w:val="F3FC1CA7C3EE437C86D27ADFD8D24436"/>
    <w:rsid w:val="00A94AE9"/>
  </w:style>
  <w:style w:type="paragraph" w:customStyle="1" w:styleId="123485917FFF4AFFB9A223A121AB1B50">
    <w:name w:val="123485917FFF4AFFB9A223A121AB1B50"/>
    <w:rsid w:val="00A94AE9"/>
  </w:style>
  <w:style w:type="paragraph" w:customStyle="1" w:styleId="29149A169D2649CB9C08E74412CE815B">
    <w:name w:val="29149A169D2649CB9C08E74412CE815B"/>
    <w:rsid w:val="00A94AE9"/>
  </w:style>
  <w:style w:type="paragraph" w:customStyle="1" w:styleId="3FADEDF582F243E99192521A5AA53454">
    <w:name w:val="3FADEDF582F243E99192521A5AA53454"/>
    <w:rsid w:val="00A94AE9"/>
  </w:style>
  <w:style w:type="paragraph" w:customStyle="1" w:styleId="8571D5D099584CFD8D582B9B5CF072DF">
    <w:name w:val="8571D5D099584CFD8D582B9B5CF072DF"/>
    <w:rsid w:val="00A94AE9"/>
  </w:style>
  <w:style w:type="paragraph" w:customStyle="1" w:styleId="F6542D9E2DEC4DBFA078B2BB684DCA1E">
    <w:name w:val="F6542D9E2DEC4DBFA078B2BB684DCA1E"/>
    <w:rsid w:val="00A94AE9"/>
  </w:style>
  <w:style w:type="paragraph" w:customStyle="1" w:styleId="5868BC20F478426287D784E7776EF182">
    <w:name w:val="5868BC20F478426287D784E7776EF182"/>
    <w:rsid w:val="00A94AE9"/>
  </w:style>
  <w:style w:type="paragraph" w:customStyle="1" w:styleId="BE4BB440230B4C2E8EFB000AA510B408">
    <w:name w:val="BE4BB440230B4C2E8EFB000AA510B408"/>
    <w:rsid w:val="00A94AE9"/>
  </w:style>
  <w:style w:type="paragraph" w:customStyle="1" w:styleId="22051AA8E1064D749B2FC05B32AEE41E">
    <w:name w:val="22051AA8E1064D749B2FC05B32AEE41E"/>
    <w:rsid w:val="00A94AE9"/>
  </w:style>
  <w:style w:type="paragraph" w:customStyle="1" w:styleId="A626029D764C45D3BA8C6FF484303BBB">
    <w:name w:val="A626029D764C45D3BA8C6FF484303BBB"/>
    <w:rsid w:val="00A94AE9"/>
  </w:style>
  <w:style w:type="paragraph" w:customStyle="1" w:styleId="6F4577A146B54270B1CC677ADD7C1F90">
    <w:name w:val="6F4577A146B54270B1CC677ADD7C1F90"/>
    <w:rsid w:val="00A94AE9"/>
  </w:style>
  <w:style w:type="paragraph" w:customStyle="1" w:styleId="4B7A57B580E4416A9697F3CAD86CFB21">
    <w:name w:val="4B7A57B580E4416A9697F3CAD86CFB21"/>
    <w:rsid w:val="00A94AE9"/>
  </w:style>
  <w:style w:type="paragraph" w:customStyle="1" w:styleId="F3991755E1EC4CA799ABAA69870C476D">
    <w:name w:val="F3991755E1EC4CA799ABAA69870C476D"/>
    <w:rsid w:val="00A94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B268-921F-482E-BEAD-C1FE363A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10</TotalTime>
  <Pages>15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checking licensing scheme provider licensing application form</dc:title>
  <dc:creator>Ministry of Health</dc:creator>
  <cp:lastModifiedBy>Ministry of Health</cp:lastModifiedBy>
  <cp:revision>10</cp:revision>
  <cp:lastPrinted>2022-04-01T02:06:00Z</cp:lastPrinted>
  <dcterms:created xsi:type="dcterms:W3CDTF">2022-03-30T08:18:00Z</dcterms:created>
  <dcterms:modified xsi:type="dcterms:W3CDTF">2022-04-01T02:06:00Z</dcterms:modified>
</cp:coreProperties>
</file>