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3EBD3" w14:textId="77777777" w:rsidR="008C2973" w:rsidRDefault="00BD5CA5" w:rsidP="00BD5CA5">
      <w:pPr>
        <w:pStyle w:val="Heading1-nonumbering"/>
      </w:pPr>
      <w:bookmarkStart w:id="0" w:name="_Toc9569807"/>
      <w:r>
        <w:t>Appendix 1</w:t>
      </w:r>
      <w:bookmarkEnd w:id="0"/>
      <w:r>
        <w:t>: Water supply compliance</w:t>
      </w:r>
    </w:p>
    <w:p w14:paraId="152ADCD0" w14:textId="283F72C5" w:rsidR="00BD5CA5" w:rsidRPr="00E82E1C" w:rsidRDefault="00BD5CA5" w:rsidP="005100C1">
      <w:r w:rsidRPr="00E82E1C">
        <w:t>All water supplie</w:t>
      </w:r>
      <w:r w:rsidR="00507164">
        <w:t>r</w:t>
      </w:r>
      <w:r w:rsidRPr="00E82E1C">
        <w:t xml:space="preserve">s have an obligation to </w:t>
      </w:r>
      <w:r>
        <w:t>comply with</w:t>
      </w:r>
      <w:r w:rsidRPr="00E82E1C">
        <w:t xml:space="preserve"> the Health Act 1956 and </w:t>
      </w:r>
      <w:r>
        <w:t xml:space="preserve">meet </w:t>
      </w:r>
      <w:r w:rsidRPr="00E82E1C">
        <w:t xml:space="preserve">the </w:t>
      </w:r>
      <w:r w:rsidRPr="001001DF">
        <w:rPr>
          <w:i/>
        </w:rPr>
        <w:t>Drinking-Water Standards for New Zealand</w:t>
      </w:r>
      <w:r w:rsidRPr="00E82E1C">
        <w:t xml:space="preserve"> </w:t>
      </w:r>
      <w:r w:rsidRPr="001001DF">
        <w:rPr>
          <w:i/>
        </w:rPr>
        <w:t>2005 (Revised 2008)</w:t>
      </w:r>
      <w:r w:rsidRPr="005100C1">
        <w:t xml:space="preserve"> </w:t>
      </w:r>
      <w:r w:rsidRPr="00E82E1C">
        <w:t>(the Standards).</w:t>
      </w:r>
    </w:p>
    <w:p w14:paraId="2865E544" w14:textId="77777777" w:rsidR="005100C1" w:rsidRDefault="005100C1" w:rsidP="005100C1"/>
    <w:p w14:paraId="6819230A" w14:textId="77777777" w:rsidR="00BD5CA5" w:rsidRDefault="00BD5CA5" w:rsidP="005100C1">
      <w:r w:rsidRPr="00481CE1">
        <w:t xml:space="preserve">This </w:t>
      </w:r>
      <w:r>
        <w:t>appendix</w:t>
      </w:r>
      <w:r w:rsidRPr="00E82E1C">
        <w:t xml:space="preserve"> provides </w:t>
      </w:r>
      <w:r>
        <w:t xml:space="preserve">information on </w:t>
      </w:r>
      <w:r w:rsidRPr="00E82E1C">
        <w:t>each water supply</w:t>
      </w:r>
      <w:r>
        <w:t>,</w:t>
      </w:r>
      <w:r w:rsidRPr="00E82E1C">
        <w:t xml:space="preserve"> and whether it complied with the relevant sections of the Health Act and the relevant Standards. </w:t>
      </w:r>
      <w:proofErr w:type="gramStart"/>
      <w:r>
        <w:t>It</w:t>
      </w:r>
      <w:proofErr w:type="gramEnd"/>
      <w:r>
        <w:t xml:space="preserve"> groups w</w:t>
      </w:r>
      <w:r w:rsidRPr="00E82E1C">
        <w:t>ater s</w:t>
      </w:r>
      <w:r w:rsidRPr="00481CE1">
        <w:t>upplies by health district within New Zealand, which are listed in north</w:t>
      </w:r>
      <w:r>
        <w:t>-</w:t>
      </w:r>
      <w:r w:rsidRPr="00481CE1">
        <w:t>to</w:t>
      </w:r>
      <w:r>
        <w:t>-</w:t>
      </w:r>
      <w:r w:rsidRPr="00481CE1">
        <w:t>south order.</w:t>
      </w:r>
      <w:r w:rsidRPr="00E82E1C">
        <w:t xml:space="preserve"> Within each health district, water suppliers and supplies are listed alphabetically.</w:t>
      </w:r>
    </w:p>
    <w:p w14:paraId="27621F76" w14:textId="77777777" w:rsidR="005100C1" w:rsidRPr="00E82E1C" w:rsidRDefault="005100C1" w:rsidP="005100C1"/>
    <w:p w14:paraId="7A5DA9C3" w14:textId="77777777" w:rsidR="00BD5CA5" w:rsidRDefault="00BD5CA5" w:rsidP="005100C1">
      <w:r w:rsidRPr="00E82E1C">
        <w:t xml:space="preserve">For all water supplies, </w:t>
      </w:r>
      <w:r>
        <w:t xml:space="preserve">this appendix provides </w:t>
      </w:r>
      <w:r w:rsidRPr="00E82E1C">
        <w:t>information about the supply</w:t>
      </w:r>
      <w:r>
        <w:t>’</w:t>
      </w:r>
      <w:r w:rsidRPr="00E82E1C">
        <w:t xml:space="preserve">s source water (where the water comes from), </w:t>
      </w:r>
      <w:r>
        <w:t xml:space="preserve">its routine </w:t>
      </w:r>
      <w:r w:rsidRPr="00E82E1C">
        <w:t>disinfection processes (</w:t>
      </w:r>
      <w:r>
        <w:t xml:space="preserve">that is, </w:t>
      </w:r>
      <w:r w:rsidRPr="00E82E1C">
        <w:t>what steps the supplier takes to make the water safe to drink) and any boil</w:t>
      </w:r>
      <w:r>
        <w:t>-</w:t>
      </w:r>
      <w:r w:rsidRPr="00E82E1C">
        <w:t>water notices put in place during the year (</w:t>
      </w:r>
      <w:r>
        <w:t xml:space="preserve">a </w:t>
      </w:r>
      <w:r w:rsidRPr="00E82E1C">
        <w:t xml:space="preserve">supplier </w:t>
      </w:r>
      <w:r>
        <w:t xml:space="preserve">issues a boil-water notice to </w:t>
      </w:r>
      <w:r w:rsidRPr="00E82E1C">
        <w:t>tell residents they must boil their water before drinking it due to the risk of contamination).</w:t>
      </w:r>
    </w:p>
    <w:p w14:paraId="76468B02" w14:textId="77777777" w:rsidR="005100C1" w:rsidRDefault="005100C1" w:rsidP="005100C1"/>
    <w:p w14:paraId="0B4FBE98" w14:textId="77777777" w:rsidR="00BD5CA5" w:rsidRDefault="00BD5CA5" w:rsidP="005100C1">
      <w:r w:rsidRPr="00481CE1">
        <w:t xml:space="preserve">If the water supply </w:t>
      </w:r>
      <w:r>
        <w:t>has complied with</w:t>
      </w:r>
      <w:r w:rsidRPr="00481CE1">
        <w:t xml:space="preserve"> the Health Act</w:t>
      </w:r>
      <w:r w:rsidRPr="00E82E1C">
        <w:t xml:space="preserve"> </w:t>
      </w:r>
      <w:r w:rsidRPr="00481CE1">
        <w:t xml:space="preserve">and </w:t>
      </w:r>
      <w:r>
        <w:t xml:space="preserve">meets </w:t>
      </w:r>
      <w:r w:rsidRPr="00481CE1">
        <w:t xml:space="preserve">the Standards, then </w:t>
      </w:r>
      <w:r>
        <w:t xml:space="preserve">the appendix gives </w:t>
      </w:r>
      <w:r w:rsidRPr="00481CE1">
        <w:t>no further detail.</w:t>
      </w:r>
    </w:p>
    <w:p w14:paraId="0D4F923B" w14:textId="77777777" w:rsidR="005100C1" w:rsidRDefault="005100C1" w:rsidP="005100C1"/>
    <w:p w14:paraId="40A9A013" w14:textId="77777777" w:rsidR="00BD5CA5" w:rsidRPr="00E82E1C" w:rsidRDefault="00BD5CA5" w:rsidP="005100C1">
      <w:pPr>
        <w:pStyle w:val="Heading2-nonumbering"/>
      </w:pPr>
      <w:r w:rsidRPr="00E82E1C">
        <w:t>The Health Act 1956</w:t>
      </w:r>
    </w:p>
    <w:p w14:paraId="466ECD0C" w14:textId="77777777" w:rsidR="00BD5CA5" w:rsidRDefault="00BD5CA5" w:rsidP="00A2482E">
      <w:r w:rsidRPr="00E82E1C">
        <w:t xml:space="preserve">Water supplies are assessed against the following sections of the Health Act for the previous year. If a water supply failed to meet the Health Act, </w:t>
      </w:r>
      <w:r>
        <w:t xml:space="preserve">the appendix provides </w:t>
      </w:r>
      <w:r w:rsidRPr="00E82E1C">
        <w:t>an explanation.</w:t>
      </w:r>
    </w:p>
    <w:p w14:paraId="23BD1E87" w14:textId="77777777" w:rsidR="00A2482E" w:rsidRPr="00E82E1C" w:rsidRDefault="00A2482E" w:rsidP="00A2482E"/>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993"/>
        <w:gridCol w:w="2551"/>
        <w:gridCol w:w="4536"/>
      </w:tblGrid>
      <w:tr w:rsidR="00BD5CA5" w:rsidRPr="005100C1" w14:paraId="7180BA16" w14:textId="77777777" w:rsidTr="00512829">
        <w:trPr>
          <w:cantSplit/>
          <w:tblHeader/>
        </w:trPr>
        <w:tc>
          <w:tcPr>
            <w:tcW w:w="99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948DA5D" w14:textId="77777777" w:rsidR="00BD5CA5" w:rsidRPr="005100C1" w:rsidRDefault="00BD5CA5" w:rsidP="00A2482E">
            <w:pPr>
              <w:pStyle w:val="TableText"/>
              <w:rPr>
                <w:b/>
              </w:rPr>
            </w:pPr>
            <w:bookmarkStart w:id="1" w:name="_Hlk4076843"/>
            <w:bookmarkStart w:id="2" w:name="_GoBack"/>
            <w:r w:rsidRPr="005100C1">
              <w:rPr>
                <w:b/>
              </w:rPr>
              <w:t>Section</w:t>
            </w:r>
          </w:p>
        </w:tc>
        <w:tc>
          <w:tcPr>
            <w:tcW w:w="255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AEDF9E6" w14:textId="77777777" w:rsidR="00BD5CA5" w:rsidRPr="005100C1" w:rsidRDefault="00BD5CA5" w:rsidP="00A2482E">
            <w:pPr>
              <w:pStyle w:val="TableText"/>
              <w:ind w:right="113"/>
              <w:rPr>
                <w:b/>
              </w:rPr>
            </w:pPr>
            <w:r w:rsidRPr="005100C1">
              <w:rPr>
                <w:b/>
              </w:rPr>
              <w:t>Requirement</w:t>
            </w:r>
          </w:p>
        </w:tc>
        <w:tc>
          <w:tcPr>
            <w:tcW w:w="4536"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698DDC5" w14:textId="77777777" w:rsidR="00BD5CA5" w:rsidRPr="005100C1" w:rsidRDefault="00BD5CA5" w:rsidP="005100C1">
            <w:pPr>
              <w:pStyle w:val="TableText"/>
              <w:rPr>
                <w:b/>
              </w:rPr>
            </w:pPr>
            <w:r w:rsidRPr="005100C1">
              <w:rPr>
                <w:b/>
              </w:rPr>
              <w:t>Description of the supplier’s duties under this section</w:t>
            </w:r>
          </w:p>
        </w:tc>
      </w:tr>
      <w:tr w:rsidR="00BD5CA5" w:rsidRPr="00E82E1C" w14:paraId="07F5E258" w14:textId="77777777" w:rsidTr="00512829">
        <w:trPr>
          <w:cantSplit/>
        </w:trPr>
        <w:tc>
          <w:tcPr>
            <w:tcW w:w="993" w:type="dxa"/>
            <w:tcBorders>
              <w:top w:val="single" w:sz="4" w:space="0" w:color="D9D9D9" w:themeColor="background1" w:themeShade="D9"/>
            </w:tcBorders>
            <w:shd w:val="clear" w:color="auto" w:fill="auto"/>
          </w:tcPr>
          <w:p w14:paraId="726FD0EE" w14:textId="77777777" w:rsidR="00BD5CA5" w:rsidRPr="00E82E1C" w:rsidRDefault="00BD5CA5" w:rsidP="00A2482E">
            <w:pPr>
              <w:pStyle w:val="TableText"/>
            </w:pPr>
            <w:r w:rsidRPr="00E82E1C">
              <w:t>69S</w:t>
            </w:r>
          </w:p>
        </w:tc>
        <w:tc>
          <w:tcPr>
            <w:tcW w:w="2551" w:type="dxa"/>
            <w:tcBorders>
              <w:top w:val="single" w:sz="4" w:space="0" w:color="D9D9D9" w:themeColor="background1" w:themeShade="D9"/>
            </w:tcBorders>
            <w:shd w:val="clear" w:color="auto" w:fill="auto"/>
          </w:tcPr>
          <w:p w14:paraId="46AF2CE0" w14:textId="77777777" w:rsidR="00BD5CA5" w:rsidRPr="00E82E1C" w:rsidRDefault="00BD5CA5" w:rsidP="00A2482E">
            <w:pPr>
              <w:pStyle w:val="TableText"/>
              <w:ind w:right="113"/>
            </w:pPr>
            <w:r w:rsidRPr="00E82E1C">
              <w:t>Adequate provision of water</w:t>
            </w:r>
          </w:p>
        </w:tc>
        <w:tc>
          <w:tcPr>
            <w:tcW w:w="4536" w:type="dxa"/>
            <w:tcBorders>
              <w:top w:val="single" w:sz="4" w:space="0" w:color="D9D9D9" w:themeColor="background1" w:themeShade="D9"/>
            </w:tcBorders>
            <w:shd w:val="clear" w:color="auto" w:fill="auto"/>
          </w:tcPr>
          <w:p w14:paraId="4959754D" w14:textId="77777777" w:rsidR="00BD5CA5" w:rsidRPr="00481CE1" w:rsidRDefault="00BD5CA5" w:rsidP="005100C1">
            <w:pPr>
              <w:pStyle w:val="TableText"/>
            </w:pPr>
            <w:r w:rsidRPr="00E82E1C">
              <w:t xml:space="preserve">The water supplier must </w:t>
            </w:r>
            <w:r w:rsidRPr="00481CE1">
              <w:t>take all p</w:t>
            </w:r>
            <w:r>
              <w:t xml:space="preserve">racticable </w:t>
            </w:r>
            <w:r w:rsidRPr="00481CE1">
              <w:t>steps to ensure an adequate supply of drinking water is provided</w:t>
            </w:r>
            <w:r>
              <w:t xml:space="preserve"> to each point of supply</w:t>
            </w:r>
          </w:p>
        </w:tc>
      </w:tr>
      <w:tr w:rsidR="00BD5CA5" w:rsidRPr="00E82E1C" w14:paraId="36680956" w14:textId="77777777" w:rsidTr="00A2482E">
        <w:trPr>
          <w:cantSplit/>
        </w:trPr>
        <w:tc>
          <w:tcPr>
            <w:tcW w:w="993" w:type="dxa"/>
            <w:shd w:val="clear" w:color="auto" w:fill="auto"/>
          </w:tcPr>
          <w:p w14:paraId="7EF8F580" w14:textId="77777777" w:rsidR="00BD5CA5" w:rsidRPr="00E82E1C" w:rsidRDefault="00BD5CA5" w:rsidP="00A2482E">
            <w:pPr>
              <w:pStyle w:val="TableText"/>
            </w:pPr>
            <w:r w:rsidRPr="00E82E1C">
              <w:t>69U</w:t>
            </w:r>
          </w:p>
        </w:tc>
        <w:tc>
          <w:tcPr>
            <w:tcW w:w="2551" w:type="dxa"/>
            <w:shd w:val="clear" w:color="auto" w:fill="auto"/>
          </w:tcPr>
          <w:p w14:paraId="2FEF1DCC" w14:textId="77777777" w:rsidR="00BD5CA5" w:rsidRPr="00E82E1C" w:rsidRDefault="00BD5CA5" w:rsidP="00A2482E">
            <w:pPr>
              <w:pStyle w:val="TableText"/>
              <w:ind w:right="113"/>
            </w:pPr>
            <w:r w:rsidRPr="00E82E1C">
              <w:t>Source protection</w:t>
            </w:r>
          </w:p>
        </w:tc>
        <w:tc>
          <w:tcPr>
            <w:tcW w:w="4536" w:type="dxa"/>
            <w:shd w:val="clear" w:color="auto" w:fill="auto"/>
          </w:tcPr>
          <w:p w14:paraId="0356DCFA" w14:textId="77777777" w:rsidR="00BD5CA5" w:rsidRPr="00481CE1" w:rsidRDefault="00BD5CA5" w:rsidP="005100C1">
            <w:pPr>
              <w:pStyle w:val="TableText"/>
            </w:pPr>
            <w:r w:rsidRPr="00481CE1">
              <w:t xml:space="preserve">The </w:t>
            </w:r>
            <w:r w:rsidRPr="00E82E1C">
              <w:t xml:space="preserve">water </w:t>
            </w:r>
            <w:r w:rsidRPr="00481CE1">
              <w:t>su</w:t>
            </w:r>
            <w:r w:rsidRPr="00E82E1C">
              <w:t>pplier</w:t>
            </w:r>
            <w:r w:rsidRPr="00481CE1">
              <w:t xml:space="preserve"> must take reasonable steps to protect the water from contamination</w:t>
            </w:r>
          </w:p>
        </w:tc>
      </w:tr>
      <w:tr w:rsidR="00BD5CA5" w:rsidRPr="00E82E1C" w14:paraId="01158BFD" w14:textId="77777777" w:rsidTr="00A2482E">
        <w:trPr>
          <w:cantSplit/>
        </w:trPr>
        <w:tc>
          <w:tcPr>
            <w:tcW w:w="993" w:type="dxa"/>
            <w:shd w:val="clear" w:color="auto" w:fill="auto"/>
          </w:tcPr>
          <w:p w14:paraId="503AE9A7" w14:textId="77777777" w:rsidR="00BD5CA5" w:rsidRPr="00E82E1C" w:rsidRDefault="00BD5CA5" w:rsidP="00A2482E">
            <w:pPr>
              <w:pStyle w:val="TableText"/>
            </w:pPr>
            <w:r w:rsidRPr="00E82E1C">
              <w:t>69Y</w:t>
            </w:r>
          </w:p>
        </w:tc>
        <w:tc>
          <w:tcPr>
            <w:tcW w:w="2551" w:type="dxa"/>
            <w:shd w:val="clear" w:color="auto" w:fill="auto"/>
          </w:tcPr>
          <w:p w14:paraId="7F229B75" w14:textId="77777777" w:rsidR="00BD5CA5" w:rsidRPr="00E82E1C" w:rsidRDefault="00BD5CA5" w:rsidP="00A2482E">
            <w:pPr>
              <w:pStyle w:val="TableText"/>
              <w:ind w:right="113"/>
            </w:pPr>
            <w:r w:rsidRPr="00E82E1C">
              <w:t>Monitoring frequency in accordance with the Standards</w:t>
            </w:r>
          </w:p>
        </w:tc>
        <w:tc>
          <w:tcPr>
            <w:tcW w:w="4536" w:type="dxa"/>
            <w:shd w:val="clear" w:color="auto" w:fill="auto"/>
          </w:tcPr>
          <w:p w14:paraId="6DB2D801" w14:textId="77777777" w:rsidR="00BD5CA5" w:rsidRPr="00481CE1" w:rsidRDefault="00BD5CA5" w:rsidP="005100C1">
            <w:pPr>
              <w:pStyle w:val="TableText"/>
            </w:pPr>
            <w:r w:rsidRPr="00E82E1C">
              <w:t xml:space="preserve">The water supplier must </w:t>
            </w:r>
            <w:r w:rsidRPr="00481CE1">
              <w:t xml:space="preserve">monitor the drinking water to check whether it meets drinking-water </w:t>
            </w:r>
            <w:r w:rsidRPr="00E82E1C">
              <w:t>S</w:t>
            </w:r>
            <w:r w:rsidRPr="00481CE1">
              <w:t>tandards or presents a public health risk</w:t>
            </w:r>
          </w:p>
        </w:tc>
      </w:tr>
      <w:tr w:rsidR="00BD5CA5" w:rsidRPr="00E82E1C" w14:paraId="019C0309" w14:textId="77777777" w:rsidTr="00512829">
        <w:trPr>
          <w:cantSplit/>
        </w:trPr>
        <w:tc>
          <w:tcPr>
            <w:tcW w:w="993" w:type="dxa"/>
            <w:tcBorders>
              <w:bottom w:val="single" w:sz="4" w:space="0" w:color="D9D9D9" w:themeColor="background1" w:themeShade="D9"/>
            </w:tcBorders>
            <w:shd w:val="clear" w:color="auto" w:fill="auto"/>
          </w:tcPr>
          <w:p w14:paraId="32A8127F" w14:textId="77777777" w:rsidR="00BD5CA5" w:rsidRPr="00E82E1C" w:rsidRDefault="00BD5CA5" w:rsidP="00A2482E">
            <w:pPr>
              <w:pStyle w:val="TableText"/>
            </w:pPr>
            <w:r w:rsidRPr="00E82E1C">
              <w:t>69Z</w:t>
            </w:r>
          </w:p>
        </w:tc>
        <w:tc>
          <w:tcPr>
            <w:tcW w:w="2551" w:type="dxa"/>
            <w:tcBorders>
              <w:bottom w:val="single" w:sz="4" w:space="0" w:color="D9D9D9" w:themeColor="background1" w:themeShade="D9"/>
            </w:tcBorders>
            <w:shd w:val="clear" w:color="auto" w:fill="auto"/>
          </w:tcPr>
          <w:p w14:paraId="74DA64B5" w14:textId="77777777" w:rsidR="00BD5CA5" w:rsidRPr="00E82E1C" w:rsidRDefault="00BD5CA5" w:rsidP="00A2482E">
            <w:pPr>
              <w:pStyle w:val="TableText"/>
              <w:ind w:right="113"/>
            </w:pPr>
            <w:r w:rsidRPr="00E82E1C">
              <w:t>Water safety plan</w:t>
            </w:r>
          </w:p>
        </w:tc>
        <w:tc>
          <w:tcPr>
            <w:tcW w:w="4536" w:type="dxa"/>
            <w:tcBorders>
              <w:bottom w:val="single" w:sz="4" w:space="0" w:color="D9D9D9" w:themeColor="background1" w:themeShade="D9"/>
            </w:tcBorders>
            <w:shd w:val="clear" w:color="auto" w:fill="auto"/>
          </w:tcPr>
          <w:p w14:paraId="79565F89" w14:textId="77777777" w:rsidR="00BD5CA5" w:rsidRPr="00481CE1" w:rsidRDefault="00BD5CA5" w:rsidP="005100C1">
            <w:pPr>
              <w:pStyle w:val="TableText"/>
            </w:pPr>
            <w:r w:rsidRPr="00481CE1">
              <w:t xml:space="preserve">The water supplier is required to prepare </w:t>
            </w:r>
            <w:r>
              <w:t xml:space="preserve">and implement </w:t>
            </w:r>
            <w:r w:rsidRPr="00481CE1">
              <w:t>a water safety plan</w:t>
            </w:r>
            <w:r w:rsidRPr="00E82E1C">
              <w:t xml:space="preserve"> and have it approved by a drinking water assessor</w:t>
            </w:r>
            <w:r>
              <w:t xml:space="preserve">, </w:t>
            </w:r>
            <w:proofErr w:type="gramStart"/>
            <w:r>
              <w:t>with the exception of</w:t>
            </w:r>
            <w:proofErr w:type="gramEnd"/>
            <w:r>
              <w:t xml:space="preserve"> small water suppliers. The supplier must review its water safety plan at least every five years</w:t>
            </w:r>
          </w:p>
        </w:tc>
      </w:tr>
      <w:tr w:rsidR="00BD5CA5" w:rsidRPr="00E82E1C" w14:paraId="332E6249" w14:textId="77777777" w:rsidTr="00512829">
        <w:trPr>
          <w:cantSplit/>
        </w:trPr>
        <w:tc>
          <w:tcPr>
            <w:tcW w:w="993" w:type="dxa"/>
            <w:tcBorders>
              <w:top w:val="single" w:sz="4" w:space="0" w:color="D9D9D9" w:themeColor="background1" w:themeShade="D9"/>
            </w:tcBorders>
            <w:shd w:val="clear" w:color="auto" w:fill="auto"/>
          </w:tcPr>
          <w:p w14:paraId="592D11E9" w14:textId="77777777" w:rsidR="00BD5CA5" w:rsidRPr="00E82E1C" w:rsidRDefault="00BD5CA5" w:rsidP="00A2482E">
            <w:pPr>
              <w:pStyle w:val="TableText"/>
            </w:pPr>
            <w:r w:rsidRPr="00E82E1C">
              <w:lastRenderedPageBreak/>
              <w:t>69ZD</w:t>
            </w:r>
          </w:p>
        </w:tc>
        <w:tc>
          <w:tcPr>
            <w:tcW w:w="2551" w:type="dxa"/>
            <w:tcBorders>
              <w:top w:val="single" w:sz="4" w:space="0" w:color="D9D9D9" w:themeColor="background1" w:themeShade="D9"/>
            </w:tcBorders>
            <w:shd w:val="clear" w:color="auto" w:fill="auto"/>
          </w:tcPr>
          <w:p w14:paraId="311506D7" w14:textId="77777777" w:rsidR="00BD5CA5" w:rsidRPr="00E82E1C" w:rsidRDefault="00BD5CA5" w:rsidP="00A2482E">
            <w:pPr>
              <w:pStyle w:val="TableText"/>
              <w:ind w:right="113"/>
            </w:pPr>
            <w:r>
              <w:t>A</w:t>
            </w:r>
            <w:r w:rsidRPr="00E82E1C">
              <w:t>dequate records</w:t>
            </w:r>
          </w:p>
        </w:tc>
        <w:tc>
          <w:tcPr>
            <w:tcW w:w="4536" w:type="dxa"/>
            <w:tcBorders>
              <w:top w:val="single" w:sz="4" w:space="0" w:color="D9D9D9" w:themeColor="background1" w:themeShade="D9"/>
            </w:tcBorders>
            <w:shd w:val="clear" w:color="auto" w:fill="auto"/>
          </w:tcPr>
          <w:p w14:paraId="0EB43A54" w14:textId="77777777" w:rsidR="00BD5CA5" w:rsidRPr="00481CE1" w:rsidRDefault="00BD5CA5" w:rsidP="00A2482E">
            <w:pPr>
              <w:pStyle w:val="TableText"/>
            </w:pPr>
            <w:r w:rsidRPr="00481CE1">
              <w:t xml:space="preserve">The water supplier must keep records </w:t>
            </w:r>
            <w:r w:rsidRPr="00E82E1C">
              <w:t>containing</w:t>
            </w:r>
            <w:r w:rsidRPr="00481CE1">
              <w:t xml:space="preserve"> </w:t>
            </w:r>
            <w:proofErr w:type="gramStart"/>
            <w:r w:rsidRPr="00481CE1">
              <w:t>sufficient</w:t>
            </w:r>
            <w:proofErr w:type="gramEnd"/>
            <w:r w:rsidRPr="00481CE1">
              <w:t xml:space="preserve"> information to </w:t>
            </w:r>
            <w:r w:rsidRPr="00E82E1C">
              <w:t>allow a drinking</w:t>
            </w:r>
            <w:r>
              <w:t>-</w:t>
            </w:r>
            <w:r w:rsidRPr="00E82E1C">
              <w:t xml:space="preserve">water assessor to </w:t>
            </w:r>
            <w:r w:rsidRPr="00481CE1">
              <w:t xml:space="preserve">assess whether they comply with the </w:t>
            </w:r>
            <w:r>
              <w:t>Act</w:t>
            </w:r>
          </w:p>
        </w:tc>
      </w:tr>
      <w:tr w:rsidR="00BD5CA5" w:rsidRPr="00E82E1C" w14:paraId="0BB74610" w14:textId="77777777" w:rsidTr="00A2482E">
        <w:trPr>
          <w:cantSplit/>
        </w:trPr>
        <w:tc>
          <w:tcPr>
            <w:tcW w:w="993" w:type="dxa"/>
            <w:shd w:val="clear" w:color="auto" w:fill="auto"/>
          </w:tcPr>
          <w:p w14:paraId="157D6616" w14:textId="77777777" w:rsidR="00BD5CA5" w:rsidRPr="00E82E1C" w:rsidRDefault="00BD5CA5" w:rsidP="00A2482E">
            <w:pPr>
              <w:pStyle w:val="TableText"/>
            </w:pPr>
            <w:r w:rsidRPr="00E82E1C">
              <w:t>69ZE</w:t>
            </w:r>
          </w:p>
        </w:tc>
        <w:tc>
          <w:tcPr>
            <w:tcW w:w="2551" w:type="dxa"/>
            <w:shd w:val="clear" w:color="auto" w:fill="auto"/>
          </w:tcPr>
          <w:p w14:paraId="06C20C1F" w14:textId="77777777" w:rsidR="00BD5CA5" w:rsidRPr="00E82E1C" w:rsidRDefault="00BD5CA5" w:rsidP="00A2482E">
            <w:pPr>
              <w:pStyle w:val="TableText"/>
              <w:ind w:right="113"/>
            </w:pPr>
            <w:r w:rsidRPr="00E82E1C">
              <w:t>Investigat</w:t>
            </w:r>
            <w:r>
              <w:t>ion of</w:t>
            </w:r>
            <w:r w:rsidRPr="00E82E1C">
              <w:t xml:space="preserve"> complaints</w:t>
            </w:r>
          </w:p>
        </w:tc>
        <w:tc>
          <w:tcPr>
            <w:tcW w:w="4536" w:type="dxa"/>
            <w:shd w:val="clear" w:color="auto" w:fill="auto"/>
          </w:tcPr>
          <w:p w14:paraId="5D57C898" w14:textId="77777777" w:rsidR="00BD5CA5" w:rsidRPr="00481CE1" w:rsidRDefault="00BD5CA5" w:rsidP="005100C1">
            <w:pPr>
              <w:pStyle w:val="TableText"/>
            </w:pPr>
            <w:r w:rsidRPr="00481CE1">
              <w:t xml:space="preserve">The water supplier must </w:t>
            </w:r>
            <w:r>
              <w:t xml:space="preserve">record and </w:t>
            </w:r>
            <w:r w:rsidRPr="00481CE1">
              <w:t xml:space="preserve">investigate all complaints about the water </w:t>
            </w:r>
            <w:r>
              <w:t xml:space="preserve">it </w:t>
            </w:r>
            <w:r w:rsidRPr="00481CE1">
              <w:t>provide</w:t>
            </w:r>
            <w:r>
              <w:t>s</w:t>
            </w:r>
          </w:p>
        </w:tc>
      </w:tr>
      <w:tr w:rsidR="00BD5CA5" w:rsidRPr="00E82E1C" w14:paraId="779A562E" w14:textId="77777777" w:rsidTr="00A2482E">
        <w:trPr>
          <w:cantSplit/>
        </w:trPr>
        <w:tc>
          <w:tcPr>
            <w:tcW w:w="993" w:type="dxa"/>
            <w:shd w:val="clear" w:color="auto" w:fill="auto"/>
          </w:tcPr>
          <w:p w14:paraId="11079B4C" w14:textId="77777777" w:rsidR="00BD5CA5" w:rsidRPr="00E82E1C" w:rsidRDefault="00BD5CA5" w:rsidP="00A2482E">
            <w:pPr>
              <w:pStyle w:val="TableText"/>
            </w:pPr>
            <w:r w:rsidRPr="00E82E1C">
              <w:t>69ZF</w:t>
            </w:r>
          </w:p>
        </w:tc>
        <w:tc>
          <w:tcPr>
            <w:tcW w:w="2551" w:type="dxa"/>
            <w:shd w:val="clear" w:color="auto" w:fill="auto"/>
          </w:tcPr>
          <w:p w14:paraId="6BDD7106" w14:textId="77777777" w:rsidR="00BD5CA5" w:rsidRPr="00E82E1C" w:rsidRDefault="00BD5CA5" w:rsidP="00A2482E">
            <w:pPr>
              <w:pStyle w:val="TableText"/>
              <w:ind w:right="113"/>
            </w:pPr>
            <w:r w:rsidRPr="00E82E1C">
              <w:t>Appropriate remedial actions following a monitoring transgression</w:t>
            </w:r>
          </w:p>
        </w:tc>
        <w:tc>
          <w:tcPr>
            <w:tcW w:w="4536" w:type="dxa"/>
            <w:shd w:val="clear" w:color="auto" w:fill="auto"/>
          </w:tcPr>
          <w:p w14:paraId="2945D8C9" w14:textId="77777777" w:rsidR="00BD5CA5" w:rsidRPr="00481CE1" w:rsidRDefault="00BD5CA5" w:rsidP="005100C1">
            <w:pPr>
              <w:pStyle w:val="TableText"/>
            </w:pPr>
            <w:r w:rsidRPr="00E82E1C">
              <w:t>If the water supply does not meet Standards, the supplier must take appropria</w:t>
            </w:r>
            <w:r w:rsidR="00A2482E">
              <w:t>te steps to correct the problem</w:t>
            </w:r>
          </w:p>
        </w:tc>
      </w:tr>
      <w:bookmarkEnd w:id="1"/>
      <w:bookmarkEnd w:id="2"/>
    </w:tbl>
    <w:p w14:paraId="76E927A1" w14:textId="77777777" w:rsidR="00BD5CA5" w:rsidRDefault="00BD5CA5" w:rsidP="00A2482E"/>
    <w:p w14:paraId="69A254AE" w14:textId="77777777" w:rsidR="00BD5CA5" w:rsidRPr="00E82E1C" w:rsidRDefault="00BD5CA5" w:rsidP="00A2482E">
      <w:pPr>
        <w:pStyle w:val="Heading2-nonumbering"/>
      </w:pPr>
      <w:r w:rsidRPr="00E82E1C">
        <w:t>The Standards</w:t>
      </w:r>
    </w:p>
    <w:p w14:paraId="13978788" w14:textId="77777777" w:rsidR="00A2482E" w:rsidRDefault="00BD5CA5" w:rsidP="00A2482E">
      <w:r w:rsidRPr="00E82E1C">
        <w:t>Water supplies are assessed against the relevant Standards for bacteria, protozoa and specified chemicals. If the supply fail</w:t>
      </w:r>
      <w:r>
        <w:t>ed to meet</w:t>
      </w:r>
      <w:r w:rsidRPr="00E82E1C">
        <w:t xml:space="preserve"> the Standards because of bacteria or chemicals, </w:t>
      </w:r>
      <w:r>
        <w:t xml:space="preserve">the appendix provides </w:t>
      </w:r>
      <w:r w:rsidRPr="00E82E1C">
        <w:t xml:space="preserve">additional information about why </w:t>
      </w:r>
      <w:r>
        <w:t>it did so</w:t>
      </w:r>
      <w:r w:rsidRPr="00E82E1C">
        <w:t xml:space="preserve">. If the supply failed </w:t>
      </w:r>
      <w:r>
        <w:t xml:space="preserve">to meet </w:t>
      </w:r>
      <w:r w:rsidRPr="00E82E1C">
        <w:t xml:space="preserve">the Standards for protozoa, </w:t>
      </w:r>
      <w:r>
        <w:t xml:space="preserve">the appendix provides </w:t>
      </w:r>
      <w:r w:rsidRPr="00E82E1C">
        <w:t>no additional detail</w:t>
      </w:r>
      <w:r>
        <w:t>; more information may be available from the water supplier</w:t>
      </w:r>
      <w:r w:rsidRPr="00E82E1C">
        <w:t>.</w:t>
      </w:r>
    </w:p>
    <w:p w14:paraId="37372A99" w14:textId="77777777" w:rsidR="00BD5CA5" w:rsidRPr="00E82E1C" w:rsidRDefault="00BD5CA5" w:rsidP="00A2482E"/>
    <w:p w14:paraId="5A6A0047" w14:textId="77777777" w:rsidR="00BD5CA5" w:rsidRPr="00E82E1C" w:rsidRDefault="00BD5CA5" w:rsidP="00A2482E">
      <w:pPr>
        <w:pStyle w:val="Heading3-numbered"/>
      </w:pPr>
      <w:r w:rsidRPr="00E82E1C">
        <w:t>Northland</w:t>
      </w:r>
    </w:p>
    <w:p w14:paraId="2F9995AF" w14:textId="77777777" w:rsidR="00BD5CA5" w:rsidRPr="00E82E1C" w:rsidRDefault="00BC5C23" w:rsidP="00BC5C23">
      <w:pPr>
        <w:pStyle w:val="Heading4"/>
      </w:pPr>
      <w:r w:rsidRPr="00BC5C23">
        <w:t xml:space="preserve">Supplier: </w:t>
      </w:r>
      <w:r w:rsidR="00BD5CA5" w:rsidRPr="00E82E1C">
        <w:t>Carrington Farms Jade LP</w:t>
      </w: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73"/>
        <w:gridCol w:w="2153"/>
        <w:gridCol w:w="2153"/>
        <w:gridCol w:w="1701"/>
      </w:tblGrid>
      <w:tr w:rsidR="00A2482E" w:rsidRPr="00A2482E" w14:paraId="750E20F2" w14:textId="77777777" w:rsidTr="00512829">
        <w:trPr>
          <w:cantSplit/>
        </w:trPr>
        <w:tc>
          <w:tcPr>
            <w:tcW w:w="207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2103803" w14:textId="77777777" w:rsidR="00A2482E" w:rsidRPr="00354717" w:rsidRDefault="00A2482E" w:rsidP="00354717">
            <w:pPr>
              <w:pStyle w:val="TableText"/>
              <w:rPr>
                <w:b/>
                <w:szCs w:val="24"/>
              </w:rPr>
            </w:pPr>
            <w:r w:rsidRPr="00354717">
              <w:rPr>
                <w:b/>
              </w:rPr>
              <w:t>Carrington Estate</w:t>
            </w:r>
          </w:p>
        </w:tc>
        <w:tc>
          <w:tcPr>
            <w:tcW w:w="215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34191F9" w14:textId="77777777" w:rsidR="00A2482E" w:rsidRPr="00354717" w:rsidRDefault="00E4277E" w:rsidP="00E4277E">
            <w:pPr>
              <w:pStyle w:val="TableText"/>
              <w:jc w:val="center"/>
              <w:rPr>
                <w:color w:val="0A6AB4"/>
                <w:szCs w:val="24"/>
              </w:rPr>
            </w:pPr>
            <w:r w:rsidRPr="00E4277E">
              <w:rPr>
                <w:color w:val="0A6AB4"/>
              </w:rPr>
              <w:t>Complied Health Act</w:t>
            </w:r>
          </w:p>
        </w:tc>
        <w:tc>
          <w:tcPr>
            <w:tcW w:w="215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589D0D9" w14:textId="77777777" w:rsidR="00A2482E" w:rsidRPr="00354717" w:rsidRDefault="00E4277E" w:rsidP="00E4277E">
            <w:pPr>
              <w:pStyle w:val="TableText"/>
              <w:jc w:val="center"/>
              <w:rPr>
                <w:color w:val="0A6AB4"/>
                <w:szCs w:val="24"/>
              </w:rPr>
            </w:pPr>
            <w:r w:rsidRPr="00E4277E">
              <w:rPr>
                <w:color w:val="0A6AB4"/>
              </w:rPr>
              <w:t>Met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31E1B67" w14:textId="77777777" w:rsidR="00A2482E" w:rsidRPr="00A2482E" w:rsidRDefault="00A2482E" w:rsidP="00354717">
            <w:pPr>
              <w:pStyle w:val="TableText"/>
              <w:jc w:val="right"/>
              <w:rPr>
                <w:szCs w:val="23"/>
              </w:rPr>
            </w:pPr>
            <w:r w:rsidRPr="00A2482E">
              <w:t>Population: 120</w:t>
            </w:r>
          </w:p>
        </w:tc>
      </w:tr>
      <w:tr w:rsidR="0098435A" w:rsidRPr="00A2482E" w14:paraId="00F44E2A" w14:textId="77777777" w:rsidTr="00512829">
        <w:trPr>
          <w:cantSplit/>
        </w:trPr>
        <w:tc>
          <w:tcPr>
            <w:tcW w:w="8080" w:type="dxa"/>
            <w:gridSpan w:val="4"/>
            <w:tcBorders>
              <w:top w:val="single" w:sz="4" w:space="0" w:color="D9D9D9" w:themeColor="background1" w:themeShade="D9"/>
            </w:tcBorders>
          </w:tcPr>
          <w:p w14:paraId="3A12DEA6" w14:textId="77777777" w:rsidR="0098435A" w:rsidRPr="00A2482E" w:rsidRDefault="0098435A" w:rsidP="00354717">
            <w:pPr>
              <w:pStyle w:val="TableText"/>
            </w:pPr>
            <w:r w:rsidRPr="00E82E1C">
              <w:t>The water supply uses surface water and is chlorinated and treated by UV.</w:t>
            </w:r>
          </w:p>
        </w:tc>
      </w:tr>
    </w:tbl>
    <w:p w14:paraId="37675C27" w14:textId="77777777" w:rsidR="00BD5CA5" w:rsidRPr="00E82E1C" w:rsidRDefault="00BD5CA5" w:rsidP="00354717"/>
    <w:p w14:paraId="1347152B" w14:textId="77777777" w:rsidR="00BD5CA5" w:rsidRPr="00E82E1C" w:rsidRDefault="00BC5C23" w:rsidP="00BC5C23">
      <w:pPr>
        <w:pStyle w:val="Heading4"/>
      </w:pPr>
      <w:r w:rsidRPr="00BC5C23">
        <w:t xml:space="preserve">Supplier: </w:t>
      </w:r>
      <w:r w:rsidR="00BD5CA5" w:rsidRPr="00E82E1C">
        <w:t>Doubtless Bay Water Supply Co</w:t>
      </w:r>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9"/>
        <w:gridCol w:w="1843"/>
        <w:gridCol w:w="1559"/>
        <w:gridCol w:w="1559"/>
      </w:tblGrid>
      <w:tr w:rsidR="00A2482E" w:rsidRPr="00A2482E" w14:paraId="6E961580"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903DF20" w14:textId="77777777" w:rsidR="00A2482E" w:rsidRPr="005C0D38" w:rsidRDefault="00A2482E" w:rsidP="00354717">
            <w:pPr>
              <w:pStyle w:val="TableText"/>
              <w:rPr>
                <w:b/>
                <w:szCs w:val="24"/>
              </w:rPr>
            </w:pPr>
            <w:r w:rsidRPr="005C0D38">
              <w:rPr>
                <w:b/>
              </w:rPr>
              <w:t>Doubtless Bay</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4939390" w14:textId="77777777" w:rsidR="00A2482E" w:rsidRPr="00354717"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C90B2FB" w14:textId="77777777" w:rsidR="00A2482E" w:rsidRPr="00354717" w:rsidRDefault="00E4277E" w:rsidP="00E4277E">
            <w:pPr>
              <w:pStyle w:val="TableText"/>
              <w:jc w:val="center"/>
              <w:rPr>
                <w:color w:val="C00000"/>
                <w:szCs w:val="24"/>
              </w:rPr>
            </w:pPr>
            <w:r w:rsidRPr="00E4277E">
              <w:rPr>
                <w:color w:val="C00000"/>
              </w:rPr>
              <w:t>Failed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62F45D0" w14:textId="77777777" w:rsidR="00A2482E" w:rsidRPr="00A2482E" w:rsidRDefault="00A2482E" w:rsidP="00354717">
            <w:pPr>
              <w:pStyle w:val="TableText"/>
              <w:jc w:val="right"/>
              <w:rPr>
                <w:szCs w:val="23"/>
              </w:rPr>
            </w:pPr>
            <w:r w:rsidRPr="00A2482E">
              <w:t>Population: 2,000</w:t>
            </w:r>
          </w:p>
        </w:tc>
      </w:tr>
      <w:tr w:rsidR="0098435A" w:rsidRPr="00A2482E" w14:paraId="63F320EB" w14:textId="77777777" w:rsidTr="00512829">
        <w:trPr>
          <w:cantSplit/>
        </w:trPr>
        <w:tc>
          <w:tcPr>
            <w:tcW w:w="8080" w:type="dxa"/>
            <w:gridSpan w:val="4"/>
            <w:tcBorders>
              <w:top w:val="single" w:sz="4" w:space="0" w:color="D9D9D9" w:themeColor="background1" w:themeShade="D9"/>
            </w:tcBorders>
          </w:tcPr>
          <w:p w14:paraId="0EC3C0A5" w14:textId="77777777" w:rsidR="0098435A" w:rsidRPr="00E82E1C" w:rsidRDefault="0098435A" w:rsidP="00354717">
            <w:pPr>
              <w:pStyle w:val="TableText"/>
              <w:rPr>
                <w:szCs w:val="12"/>
              </w:rPr>
            </w:pPr>
            <w:r w:rsidRPr="00E82E1C">
              <w:t>The water supply uses mixed sources and is chlorinated and treated by UV.</w:t>
            </w:r>
          </w:p>
          <w:p w14:paraId="06C23836" w14:textId="77777777" w:rsidR="0098435A" w:rsidRPr="0098435A" w:rsidRDefault="0098435A" w:rsidP="00354717">
            <w:pPr>
              <w:pStyle w:val="TableText"/>
              <w:rPr>
                <w:szCs w:val="12"/>
              </w:rPr>
            </w:pPr>
            <w:bookmarkStart w:id="3" w:name="_Hlk4081562"/>
            <w:r w:rsidRPr="00E82E1C">
              <w:t xml:space="preserve">Doubtless Bay did not take enough </w:t>
            </w:r>
            <w:r w:rsidR="00B921BB" w:rsidRPr="00B921BB">
              <w:rPr>
                <w:i/>
              </w:rPr>
              <w:t>E. coli</w:t>
            </w:r>
            <w:r w:rsidRPr="00E82E1C">
              <w:t xml:space="preserve"> </w:t>
            </w:r>
            <w:r w:rsidRPr="00481CE1">
              <w:t>samples</w:t>
            </w:r>
            <w:r>
              <w:t xml:space="preserve"> at frequent enough intervals</w:t>
            </w:r>
            <w:r w:rsidRPr="00E82E1C">
              <w:t xml:space="preserve">, </w:t>
            </w:r>
            <w:r>
              <w:t xml:space="preserve">and </w:t>
            </w:r>
            <w:r w:rsidRPr="00E82E1C">
              <w:t>therefore failed to comply with the Health Act (section 69Y). Because of this, Doubtless Bay failed to meet the bacterial Standards</w:t>
            </w:r>
            <w:r>
              <w:t>; it also failed the protozoal Standards but met</w:t>
            </w:r>
            <w:r w:rsidRPr="00E82E1C">
              <w:t xml:space="preserve"> the chemical Standards for the whole supply.</w:t>
            </w:r>
            <w:bookmarkEnd w:id="3"/>
          </w:p>
        </w:tc>
      </w:tr>
    </w:tbl>
    <w:p w14:paraId="0142C525" w14:textId="77777777" w:rsidR="00783014" w:rsidRDefault="00783014" w:rsidP="00783014"/>
    <w:p w14:paraId="7991D3E3" w14:textId="77777777" w:rsidR="00BD5CA5" w:rsidRPr="00E82E1C" w:rsidRDefault="00BC5C23" w:rsidP="00BC5C23">
      <w:pPr>
        <w:pStyle w:val="Heading4"/>
      </w:pPr>
      <w:r w:rsidRPr="00BC5C23">
        <w:t xml:space="preserve">Supplier: </w:t>
      </w:r>
      <w:r w:rsidR="00BD5CA5" w:rsidRPr="00E82E1C">
        <w:t>Far North District Council</w:t>
      </w:r>
    </w:p>
    <w:tbl>
      <w:tblPr>
        <w:tblStyle w:val="TableGrid"/>
        <w:tblW w:w="8080" w:type="dxa"/>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1843"/>
        <w:gridCol w:w="1559"/>
        <w:gridCol w:w="1559"/>
      </w:tblGrid>
      <w:tr w:rsidR="00A2482E" w:rsidRPr="00A2482E" w14:paraId="77246F08"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A7A9530" w14:textId="77777777" w:rsidR="00A2482E" w:rsidRPr="005C0D38" w:rsidRDefault="00A2482E" w:rsidP="005C0D38">
            <w:pPr>
              <w:pStyle w:val="TableText"/>
              <w:rPr>
                <w:b/>
                <w:szCs w:val="24"/>
              </w:rPr>
            </w:pPr>
            <w:proofErr w:type="spellStart"/>
            <w:r w:rsidRPr="005C0D38">
              <w:rPr>
                <w:b/>
              </w:rPr>
              <w:t>Kaikohe</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BBA4334"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3B109E4"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9D54E2A" w14:textId="77777777" w:rsidR="00A2482E" w:rsidRPr="00A2482E" w:rsidRDefault="00A2482E" w:rsidP="005C0D38">
            <w:pPr>
              <w:pStyle w:val="TableText"/>
              <w:jc w:val="right"/>
              <w:rPr>
                <w:szCs w:val="23"/>
              </w:rPr>
            </w:pPr>
            <w:r w:rsidRPr="00A2482E">
              <w:t>Population: 4,200</w:t>
            </w:r>
          </w:p>
        </w:tc>
      </w:tr>
      <w:tr w:rsidR="0098435A" w:rsidRPr="00A2482E" w14:paraId="4AB9102E"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BC47493" w14:textId="77777777" w:rsidR="0098435A" w:rsidRPr="0098435A" w:rsidRDefault="0098435A" w:rsidP="005C0D38">
            <w:pPr>
              <w:pStyle w:val="TableText"/>
              <w:rPr>
                <w:szCs w:val="12"/>
              </w:rPr>
            </w:pPr>
            <w:r w:rsidRPr="00E82E1C">
              <w:t>The water supply uses mixed sources and is chlorinated and treated by UV.</w:t>
            </w:r>
          </w:p>
        </w:tc>
      </w:tr>
      <w:tr w:rsidR="0098435A" w:rsidRPr="0098435A" w14:paraId="02F57FD3"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8AE9A51" w14:textId="77777777" w:rsidR="0098435A" w:rsidRPr="005C0D38" w:rsidRDefault="0098435A" w:rsidP="00512829">
            <w:pPr>
              <w:pStyle w:val="TableText"/>
              <w:keepNext/>
              <w:rPr>
                <w:b/>
                <w:szCs w:val="24"/>
              </w:rPr>
            </w:pPr>
            <w:proofErr w:type="spellStart"/>
            <w:r w:rsidRPr="005C0D38">
              <w:rPr>
                <w:b/>
              </w:rPr>
              <w:lastRenderedPageBreak/>
              <w:t>Kaitaia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D62D498" w14:textId="77777777" w:rsidR="0098435A" w:rsidRPr="005C0D38" w:rsidRDefault="00E4277E" w:rsidP="00512829">
            <w:pPr>
              <w:pStyle w:val="TableText"/>
              <w:keepN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382836A" w14:textId="77777777" w:rsidR="0098435A" w:rsidRPr="005C0D38" w:rsidRDefault="00E4277E" w:rsidP="00512829">
            <w:pPr>
              <w:pStyle w:val="TableText"/>
              <w:keepN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0F85C30" w14:textId="77777777" w:rsidR="0098435A" w:rsidRPr="0098435A" w:rsidRDefault="0098435A" w:rsidP="00512829">
            <w:pPr>
              <w:pStyle w:val="TableText"/>
              <w:keepNext/>
              <w:jc w:val="right"/>
              <w:rPr>
                <w:szCs w:val="23"/>
              </w:rPr>
            </w:pPr>
            <w:r w:rsidRPr="0098435A">
              <w:t>Population: 5,400</w:t>
            </w:r>
          </w:p>
        </w:tc>
      </w:tr>
      <w:tr w:rsidR="0098435A" w:rsidRPr="0098435A" w14:paraId="5DF5A607"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1F3561CD" w14:textId="77777777" w:rsidR="0098435A" w:rsidRPr="0098435A" w:rsidRDefault="0098435A" w:rsidP="005C0D38">
            <w:pPr>
              <w:pStyle w:val="TableText"/>
              <w:rPr>
                <w:szCs w:val="12"/>
              </w:rPr>
            </w:pPr>
            <w:r w:rsidRPr="0098435A">
              <w:t>The water supply uses surface water and is chlorinated and treated by UV.</w:t>
            </w:r>
          </w:p>
        </w:tc>
      </w:tr>
      <w:tr w:rsidR="00A2482E" w:rsidRPr="00A2482E" w14:paraId="3553E6FA"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3EF3FFF" w14:textId="77777777" w:rsidR="00A2482E" w:rsidRPr="005C0D38" w:rsidRDefault="00A2482E" w:rsidP="005C0D38">
            <w:pPr>
              <w:pStyle w:val="TableText"/>
              <w:rPr>
                <w:b/>
                <w:szCs w:val="24"/>
              </w:rPr>
            </w:pPr>
            <w:proofErr w:type="spellStart"/>
            <w:r w:rsidRPr="005C0D38">
              <w:rPr>
                <w:b/>
              </w:rPr>
              <w:t>Kawakawa</w:t>
            </w:r>
            <w:proofErr w:type="spellEnd"/>
            <w:r w:rsidRPr="005C0D38">
              <w:rPr>
                <w:b/>
              </w:rPr>
              <w:t>/</w:t>
            </w:r>
            <w:proofErr w:type="spellStart"/>
            <w:r w:rsidRPr="005C0D38">
              <w:rPr>
                <w:b/>
              </w:rPr>
              <w:t>Moerewa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C76F139"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A1124DE"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EC060F1" w14:textId="77777777" w:rsidR="00A2482E" w:rsidRPr="00A2482E" w:rsidRDefault="00A2482E" w:rsidP="005C0D38">
            <w:pPr>
              <w:pStyle w:val="TableText"/>
              <w:jc w:val="right"/>
              <w:rPr>
                <w:szCs w:val="23"/>
              </w:rPr>
            </w:pPr>
            <w:r w:rsidRPr="00A2482E">
              <w:t>Population: 3,500</w:t>
            </w:r>
          </w:p>
        </w:tc>
      </w:tr>
      <w:tr w:rsidR="0098435A" w:rsidRPr="00A2482E" w14:paraId="5B82678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6ED0CE2C" w14:textId="77777777" w:rsidR="0098435A" w:rsidRPr="00A2482E" w:rsidRDefault="0098435A" w:rsidP="005C0D38">
            <w:pPr>
              <w:pStyle w:val="TableText"/>
            </w:pPr>
            <w:r w:rsidRPr="00E82E1C">
              <w:t>The water supply uses groundwater and is chlorinated.</w:t>
            </w:r>
          </w:p>
        </w:tc>
      </w:tr>
      <w:tr w:rsidR="00A2482E" w:rsidRPr="00A2482E" w14:paraId="545BA382"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4CA24C5" w14:textId="77777777" w:rsidR="00A2482E" w:rsidRPr="005C0D38" w:rsidRDefault="00A2482E" w:rsidP="005C0D38">
            <w:pPr>
              <w:pStyle w:val="TableText"/>
              <w:rPr>
                <w:b/>
                <w:szCs w:val="24"/>
              </w:rPr>
            </w:pPr>
            <w:r w:rsidRPr="005C0D38">
              <w:rPr>
                <w:b/>
              </w:rPr>
              <w:t>Kerikeri</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9F17009"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E63D446"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6D35473" w14:textId="77777777" w:rsidR="00A2482E" w:rsidRPr="00A2482E" w:rsidRDefault="00A2482E" w:rsidP="005C0D38">
            <w:pPr>
              <w:pStyle w:val="TableText"/>
              <w:jc w:val="right"/>
              <w:rPr>
                <w:szCs w:val="23"/>
              </w:rPr>
            </w:pPr>
            <w:r w:rsidRPr="00A2482E">
              <w:t>Population: 6,700</w:t>
            </w:r>
          </w:p>
        </w:tc>
      </w:tr>
      <w:tr w:rsidR="0098435A" w:rsidRPr="00A2482E" w14:paraId="415A697F"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5A9C82FF" w14:textId="77777777" w:rsidR="0098435A" w:rsidRPr="00A2482E" w:rsidRDefault="0098435A" w:rsidP="005C0D38">
            <w:pPr>
              <w:pStyle w:val="TableText"/>
            </w:pPr>
            <w:r w:rsidRPr="00E82E1C">
              <w:t>The water supply uses surface water and is chlorinated and treated by UV.</w:t>
            </w:r>
          </w:p>
        </w:tc>
      </w:tr>
      <w:tr w:rsidR="00A2482E" w:rsidRPr="00A2482E" w14:paraId="5AF0B337"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48E0674" w14:textId="77777777" w:rsidR="00A2482E" w:rsidRPr="005C0D38" w:rsidRDefault="00A2482E" w:rsidP="005C0D38">
            <w:pPr>
              <w:pStyle w:val="TableText"/>
              <w:rPr>
                <w:b/>
                <w:szCs w:val="24"/>
              </w:rPr>
            </w:pPr>
            <w:proofErr w:type="spellStart"/>
            <w:r w:rsidRPr="005C0D38">
              <w:rPr>
                <w:b/>
              </w:rPr>
              <w:t>Okaihau</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79A5766"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717B3EE"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35E7D11" w14:textId="77777777" w:rsidR="00A2482E" w:rsidRPr="00A2482E" w:rsidRDefault="00A2482E" w:rsidP="005C0D38">
            <w:pPr>
              <w:pStyle w:val="TableText"/>
              <w:jc w:val="right"/>
              <w:rPr>
                <w:szCs w:val="23"/>
              </w:rPr>
            </w:pPr>
            <w:r w:rsidRPr="00A2482E">
              <w:t>Population: 800</w:t>
            </w:r>
          </w:p>
        </w:tc>
      </w:tr>
      <w:tr w:rsidR="0098435A" w:rsidRPr="00A2482E" w14:paraId="3DAD959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5F182E1A" w14:textId="77777777" w:rsidR="0098435A" w:rsidRPr="00A2482E" w:rsidRDefault="0098435A" w:rsidP="005C0D38">
            <w:pPr>
              <w:pStyle w:val="TableText"/>
            </w:pPr>
            <w:r w:rsidRPr="00E82E1C">
              <w:t>The water supply uses groundwater and is chlorinated and treated by UV.</w:t>
            </w:r>
          </w:p>
        </w:tc>
      </w:tr>
      <w:tr w:rsidR="00A2482E" w:rsidRPr="00A2482E" w14:paraId="7DDBCA42"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7502B74" w14:textId="77777777" w:rsidR="00A2482E" w:rsidRPr="005C0D38" w:rsidRDefault="00A2482E" w:rsidP="005C0D38">
            <w:pPr>
              <w:pStyle w:val="TableText"/>
              <w:rPr>
                <w:b/>
                <w:szCs w:val="24"/>
              </w:rPr>
            </w:pPr>
            <w:proofErr w:type="spellStart"/>
            <w:r w:rsidRPr="005C0D38">
              <w:rPr>
                <w:b/>
              </w:rPr>
              <w:t>Omanaia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99FCF10" w14:textId="77777777" w:rsidR="00A2482E" w:rsidRPr="005C0D38"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2D7956B" w14:textId="77777777" w:rsidR="00A2482E" w:rsidRPr="005C0D38" w:rsidRDefault="00E4277E" w:rsidP="00E4277E">
            <w:pPr>
              <w:pStyle w:val="TableText"/>
              <w:jc w:val="center"/>
              <w:rPr>
                <w:color w:val="C00000"/>
                <w:szCs w:val="24"/>
              </w:rPr>
            </w:pPr>
            <w:r w:rsidRPr="00E4277E">
              <w:rPr>
                <w:color w:val="C00000"/>
              </w:rPr>
              <w:t>Failed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38C0656" w14:textId="77777777" w:rsidR="00A2482E" w:rsidRPr="00A2482E" w:rsidRDefault="00A2482E" w:rsidP="005C0D38">
            <w:pPr>
              <w:pStyle w:val="TableText"/>
              <w:jc w:val="right"/>
              <w:rPr>
                <w:szCs w:val="23"/>
              </w:rPr>
            </w:pPr>
            <w:r w:rsidRPr="00A2482E">
              <w:t>Population: 180</w:t>
            </w:r>
          </w:p>
        </w:tc>
      </w:tr>
      <w:tr w:rsidR="0098435A" w:rsidRPr="00A2482E" w14:paraId="34DF0246"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3EB4EF1" w14:textId="77777777" w:rsidR="0098435A" w:rsidRPr="00E82E1C" w:rsidRDefault="0098435A" w:rsidP="005C0D38">
            <w:pPr>
              <w:pStyle w:val="TableText"/>
              <w:rPr>
                <w:szCs w:val="12"/>
              </w:rPr>
            </w:pPr>
            <w:r w:rsidRPr="00E82E1C">
              <w:t>The water supply uses surface water</w:t>
            </w:r>
            <w:r>
              <w:t>,</w:t>
            </w:r>
            <w:r w:rsidRPr="00E82E1C">
              <w:t xml:space="preserve"> and parts of the supply are treated by UV. </w:t>
            </w:r>
            <w:r>
              <w:t>A p</w:t>
            </w:r>
            <w:r w:rsidRPr="00E82E1C">
              <w:t>ermanent boil</w:t>
            </w:r>
            <w:r>
              <w:t>-</w:t>
            </w:r>
            <w:r w:rsidRPr="00E82E1C">
              <w:t xml:space="preserve">water notice </w:t>
            </w:r>
            <w:r>
              <w:t>is in place</w:t>
            </w:r>
            <w:r w:rsidRPr="00E82E1C">
              <w:t>.</w:t>
            </w:r>
          </w:p>
          <w:p w14:paraId="25407541" w14:textId="77777777" w:rsidR="0098435A" w:rsidRPr="00A2482E" w:rsidRDefault="0098435A" w:rsidP="005C0D38">
            <w:pPr>
              <w:pStyle w:val="TableText"/>
            </w:pPr>
            <w:proofErr w:type="spellStart"/>
            <w:r w:rsidRPr="00E82E1C">
              <w:t>Omanaia</w:t>
            </w:r>
            <w:proofErr w:type="spellEnd"/>
            <w:r w:rsidRPr="00E82E1C">
              <w:t xml:space="preserve"> did not take </w:t>
            </w:r>
            <w:r>
              <w:t>any</w:t>
            </w:r>
            <w:r w:rsidRPr="00E82E1C">
              <w:t xml:space="preserve"> </w:t>
            </w:r>
            <w:r w:rsidR="00B921BB" w:rsidRPr="00B921BB">
              <w:rPr>
                <w:i/>
              </w:rPr>
              <w:t>E. coli</w:t>
            </w:r>
            <w:r w:rsidRPr="00E82E1C">
              <w:t xml:space="preserve"> samples, </w:t>
            </w:r>
            <w:r>
              <w:t xml:space="preserve">and </w:t>
            </w:r>
            <w:r w:rsidRPr="00E82E1C">
              <w:t>therefore failed to comply with the Health Act (section</w:t>
            </w:r>
            <w:r w:rsidR="005C0D38">
              <w:t> </w:t>
            </w:r>
            <w:r w:rsidRPr="00E82E1C">
              <w:t xml:space="preserve">69Y). Because of this, </w:t>
            </w:r>
            <w:proofErr w:type="spellStart"/>
            <w:r w:rsidRPr="00E82E1C">
              <w:t>Omanaia</w:t>
            </w:r>
            <w:proofErr w:type="spellEnd"/>
            <w:r w:rsidRPr="00E82E1C">
              <w:t xml:space="preserve"> failed the bacterial Standards for the whole supply</w:t>
            </w:r>
            <w:r>
              <w:t>; it also failed the protozoal Standards but met the chemical Standards.</w:t>
            </w:r>
          </w:p>
        </w:tc>
      </w:tr>
      <w:tr w:rsidR="00A2482E" w:rsidRPr="00A2482E" w14:paraId="02756C2B"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A671217" w14:textId="77777777" w:rsidR="00A2482E" w:rsidRPr="005C0D38" w:rsidRDefault="00A2482E" w:rsidP="005C0D38">
            <w:pPr>
              <w:pStyle w:val="TableText"/>
              <w:rPr>
                <w:b/>
                <w:szCs w:val="24"/>
              </w:rPr>
            </w:pPr>
            <w:proofErr w:type="spellStart"/>
            <w:r w:rsidRPr="005C0D38">
              <w:rPr>
                <w:b/>
              </w:rPr>
              <w:t>Omapere</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F2DF452"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10299D8"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BD4EC2F" w14:textId="77777777" w:rsidR="00A2482E" w:rsidRPr="00A2482E" w:rsidRDefault="00A2482E" w:rsidP="005C0D38">
            <w:pPr>
              <w:pStyle w:val="TableText"/>
              <w:jc w:val="right"/>
              <w:rPr>
                <w:szCs w:val="23"/>
              </w:rPr>
            </w:pPr>
            <w:r w:rsidRPr="00A2482E">
              <w:t>Population: 900</w:t>
            </w:r>
          </w:p>
        </w:tc>
      </w:tr>
      <w:tr w:rsidR="0098435A" w:rsidRPr="00A2482E" w14:paraId="7AEF7393"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6DC35DB9" w14:textId="77777777" w:rsidR="0098435A" w:rsidRPr="00A2482E" w:rsidRDefault="0098435A" w:rsidP="005C0D38">
            <w:pPr>
              <w:pStyle w:val="TableText"/>
            </w:pPr>
            <w:r w:rsidRPr="00E82E1C">
              <w:t>The water supply uses surface water and is chlorinated.</w:t>
            </w:r>
          </w:p>
        </w:tc>
      </w:tr>
      <w:tr w:rsidR="00A2482E" w:rsidRPr="00A2482E" w14:paraId="5451A34B"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F31B86D" w14:textId="77777777" w:rsidR="00A2482E" w:rsidRPr="005C0D38" w:rsidRDefault="00A2482E" w:rsidP="005C0D38">
            <w:pPr>
              <w:pStyle w:val="TableText"/>
              <w:rPr>
                <w:b/>
                <w:szCs w:val="24"/>
              </w:rPr>
            </w:pPr>
            <w:proofErr w:type="spellStart"/>
            <w:r w:rsidRPr="005C0D38">
              <w:rPr>
                <w:b/>
              </w:rPr>
              <w:t>Paihia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17D0856"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4B5A3CE"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75A0A7F" w14:textId="77777777" w:rsidR="00A2482E" w:rsidRPr="00A2482E" w:rsidRDefault="00A2482E" w:rsidP="005C0D38">
            <w:pPr>
              <w:pStyle w:val="TableText"/>
              <w:jc w:val="right"/>
              <w:rPr>
                <w:szCs w:val="23"/>
              </w:rPr>
            </w:pPr>
            <w:r w:rsidRPr="00A2482E">
              <w:t>Population: 4,000</w:t>
            </w:r>
          </w:p>
        </w:tc>
      </w:tr>
      <w:tr w:rsidR="0098435A" w:rsidRPr="00A2482E" w14:paraId="20C68455"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5AF26982" w14:textId="77777777" w:rsidR="0098435A" w:rsidRPr="00A2482E" w:rsidRDefault="0098435A" w:rsidP="005C0D38">
            <w:pPr>
              <w:pStyle w:val="TableText"/>
            </w:pPr>
            <w:r w:rsidRPr="00E82E1C">
              <w:t>The water supply uses surface water and is chlorinated and treated by UV.</w:t>
            </w:r>
          </w:p>
        </w:tc>
      </w:tr>
      <w:tr w:rsidR="00A2482E" w:rsidRPr="00A2482E" w14:paraId="5A9414B5"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ACF7E20" w14:textId="77777777" w:rsidR="00A2482E" w:rsidRPr="005C0D38" w:rsidRDefault="00A2482E" w:rsidP="005C0D38">
            <w:pPr>
              <w:pStyle w:val="TableText"/>
              <w:rPr>
                <w:b/>
                <w:szCs w:val="24"/>
              </w:rPr>
            </w:pPr>
            <w:proofErr w:type="spellStart"/>
            <w:r w:rsidRPr="005C0D38">
              <w:rPr>
                <w:b/>
              </w:rPr>
              <w:t>Rawene</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5269C3F"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544D1DD"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C33CEDF" w14:textId="77777777" w:rsidR="00A2482E" w:rsidRPr="00A2482E" w:rsidRDefault="00A2482E" w:rsidP="005C0D38">
            <w:pPr>
              <w:pStyle w:val="TableText"/>
              <w:jc w:val="right"/>
              <w:rPr>
                <w:szCs w:val="23"/>
              </w:rPr>
            </w:pPr>
            <w:r w:rsidRPr="00A2482E">
              <w:t>Population: 600</w:t>
            </w:r>
          </w:p>
        </w:tc>
      </w:tr>
      <w:tr w:rsidR="0098435A" w:rsidRPr="00A2482E" w14:paraId="4408A901" w14:textId="77777777" w:rsidTr="00512829">
        <w:trPr>
          <w:cantSplit/>
        </w:trPr>
        <w:tc>
          <w:tcPr>
            <w:tcW w:w="8080" w:type="dxa"/>
            <w:gridSpan w:val="4"/>
            <w:tcBorders>
              <w:top w:val="single" w:sz="4" w:space="0" w:color="D9D9D9" w:themeColor="background1" w:themeShade="D9"/>
            </w:tcBorders>
          </w:tcPr>
          <w:p w14:paraId="7DEB3978" w14:textId="77777777" w:rsidR="0098435A" w:rsidRPr="0098435A" w:rsidRDefault="0098435A" w:rsidP="005C0D38">
            <w:pPr>
              <w:pStyle w:val="TableText"/>
              <w:rPr>
                <w:szCs w:val="12"/>
              </w:rPr>
            </w:pPr>
            <w:r w:rsidRPr="00E82E1C">
              <w:t>The water supply uses surface water and is chlorinated.</w:t>
            </w:r>
          </w:p>
        </w:tc>
      </w:tr>
    </w:tbl>
    <w:p w14:paraId="1B48614F" w14:textId="77777777" w:rsidR="00BD5CA5" w:rsidRDefault="00BD5CA5" w:rsidP="00BD5CA5"/>
    <w:p w14:paraId="42C9D44A" w14:textId="77777777" w:rsidR="00BD5CA5" w:rsidRPr="00E82E1C" w:rsidRDefault="00BC5C23" w:rsidP="00BC5C23">
      <w:pPr>
        <w:pStyle w:val="Heading4"/>
      </w:pPr>
      <w:r w:rsidRPr="00BC5C23">
        <w:t xml:space="preserve">Supplier: </w:t>
      </w:r>
      <w:proofErr w:type="spellStart"/>
      <w:r w:rsidR="00BD5CA5" w:rsidRPr="00E82E1C">
        <w:t>Hukerenui</w:t>
      </w:r>
      <w:proofErr w:type="spellEnd"/>
      <w:r w:rsidR="00BD5CA5" w:rsidRPr="00E82E1C">
        <w:t xml:space="preserve"> Community</w:t>
      </w: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1843"/>
        <w:gridCol w:w="1559"/>
        <w:gridCol w:w="1559"/>
      </w:tblGrid>
      <w:tr w:rsidR="00A2482E" w:rsidRPr="00A2482E" w14:paraId="2BEC224B"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3E1E463" w14:textId="77777777" w:rsidR="00A2482E" w:rsidRPr="005C0D38" w:rsidRDefault="00A2482E" w:rsidP="005C0D38">
            <w:pPr>
              <w:pStyle w:val="TableText"/>
              <w:rPr>
                <w:b/>
                <w:szCs w:val="24"/>
              </w:rPr>
            </w:pPr>
            <w:proofErr w:type="spellStart"/>
            <w:r w:rsidRPr="005C0D38">
              <w:rPr>
                <w:b/>
              </w:rPr>
              <w:t>Hukerenui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C038B13" w14:textId="77777777" w:rsidR="00A2482E" w:rsidRPr="005C0D38"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EFB1AF6" w14:textId="77777777" w:rsidR="00A2482E" w:rsidRPr="005C0D38" w:rsidRDefault="00E4277E" w:rsidP="00E4277E">
            <w:pPr>
              <w:pStyle w:val="TableText"/>
              <w:jc w:val="center"/>
              <w:rPr>
                <w:color w:val="C00000"/>
                <w:szCs w:val="24"/>
              </w:rPr>
            </w:pPr>
            <w:r w:rsidRPr="00E4277E">
              <w:rPr>
                <w:color w:val="C00000"/>
              </w:rPr>
              <w:t>Failed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2463F03" w14:textId="77777777" w:rsidR="00A2482E" w:rsidRPr="00A2482E" w:rsidRDefault="00A2482E" w:rsidP="00783014">
            <w:pPr>
              <w:pStyle w:val="TableText"/>
              <w:jc w:val="right"/>
              <w:rPr>
                <w:szCs w:val="23"/>
              </w:rPr>
            </w:pPr>
            <w:r w:rsidRPr="00A2482E">
              <w:t>Population: 250</w:t>
            </w:r>
          </w:p>
        </w:tc>
      </w:tr>
      <w:tr w:rsidR="0098435A" w:rsidRPr="00A2482E" w14:paraId="08251659" w14:textId="77777777" w:rsidTr="00512829">
        <w:trPr>
          <w:cantSplit/>
        </w:trPr>
        <w:tc>
          <w:tcPr>
            <w:tcW w:w="8080" w:type="dxa"/>
            <w:gridSpan w:val="4"/>
            <w:tcBorders>
              <w:top w:val="single" w:sz="4" w:space="0" w:color="D9D9D9" w:themeColor="background1" w:themeShade="D9"/>
            </w:tcBorders>
          </w:tcPr>
          <w:p w14:paraId="1CEC66AC" w14:textId="77777777" w:rsidR="0098435A" w:rsidRPr="00E82E1C" w:rsidRDefault="0098435A" w:rsidP="005C0D38">
            <w:pPr>
              <w:pStyle w:val="TableText"/>
              <w:rPr>
                <w:szCs w:val="12"/>
              </w:rPr>
            </w:pPr>
            <w:r w:rsidRPr="00E82E1C">
              <w:t>The water supply uses surface water</w:t>
            </w:r>
            <w:r>
              <w:t>,</w:t>
            </w:r>
            <w:r w:rsidRPr="00E82E1C">
              <w:t xml:space="preserve"> and parts of the supply are treated by UV. </w:t>
            </w:r>
            <w:r>
              <w:t>A p</w:t>
            </w:r>
            <w:r w:rsidRPr="00E82E1C">
              <w:t>ermanent boil</w:t>
            </w:r>
            <w:r>
              <w:t>-</w:t>
            </w:r>
            <w:r w:rsidRPr="00E82E1C">
              <w:t xml:space="preserve">water notice </w:t>
            </w:r>
            <w:r>
              <w:t>is in place</w:t>
            </w:r>
            <w:r w:rsidRPr="00E82E1C">
              <w:t>.</w:t>
            </w:r>
          </w:p>
          <w:p w14:paraId="342B9CA4" w14:textId="77777777" w:rsidR="0098435A" w:rsidRPr="00A2482E" w:rsidRDefault="0098435A" w:rsidP="00555CA3">
            <w:pPr>
              <w:pStyle w:val="TableText"/>
            </w:pPr>
            <w:proofErr w:type="spellStart"/>
            <w:r w:rsidRPr="00E82E1C">
              <w:t>Hukerenui</w:t>
            </w:r>
            <w:proofErr w:type="spellEnd"/>
            <w:r w:rsidRPr="00E82E1C">
              <w:t xml:space="preserve"> did not take enough </w:t>
            </w:r>
            <w:r w:rsidR="00B921BB" w:rsidRPr="00B921BB">
              <w:rPr>
                <w:i/>
              </w:rPr>
              <w:t>E. coli</w:t>
            </w:r>
            <w:r w:rsidRPr="00E82E1C">
              <w:t xml:space="preserve"> samples</w:t>
            </w:r>
            <w:r>
              <w:t xml:space="preserve"> </w:t>
            </w:r>
            <w:r w:rsidR="00555CA3">
              <w:t xml:space="preserve">and failed other monitoring requirements it </w:t>
            </w:r>
            <w:r w:rsidRPr="00E82E1C">
              <w:t xml:space="preserve">therefore failed to comply with the Health Act (section 69Y). Because of this, </w:t>
            </w:r>
            <w:proofErr w:type="spellStart"/>
            <w:r w:rsidRPr="00E82E1C">
              <w:t>Hukerenui</w:t>
            </w:r>
            <w:proofErr w:type="spellEnd"/>
            <w:r w:rsidRPr="00E82E1C">
              <w:t xml:space="preserve"> failed the bacterial Standards</w:t>
            </w:r>
            <w:r>
              <w:t>;</w:t>
            </w:r>
            <w:r w:rsidRPr="00E82E1C">
              <w:t xml:space="preserve"> </w:t>
            </w:r>
            <w:r>
              <w:t xml:space="preserve">it </w:t>
            </w:r>
            <w:r w:rsidRPr="00F33C89">
              <w:t>also failed the protozoa</w:t>
            </w:r>
            <w:r>
              <w:t>l</w:t>
            </w:r>
            <w:r w:rsidRPr="00F33C89">
              <w:t xml:space="preserve"> Standards </w:t>
            </w:r>
            <w:r>
              <w:t>but met the chemical Standards.</w:t>
            </w:r>
          </w:p>
        </w:tc>
      </w:tr>
    </w:tbl>
    <w:p w14:paraId="11D714D9" w14:textId="77777777" w:rsidR="00BD5CA5" w:rsidRPr="00E82E1C" w:rsidRDefault="00BD5CA5" w:rsidP="00BD5CA5"/>
    <w:p w14:paraId="03478B5F" w14:textId="77777777" w:rsidR="00BD5CA5" w:rsidRPr="00E82E1C" w:rsidRDefault="00BC5C23" w:rsidP="00BC5C23">
      <w:pPr>
        <w:pStyle w:val="Heading4"/>
      </w:pPr>
      <w:r w:rsidRPr="00BC5C23">
        <w:t xml:space="preserve">Supplier: </w:t>
      </w:r>
      <w:r w:rsidR="00BD5CA5" w:rsidRPr="00E82E1C">
        <w:t>Kaipara District Council</w:t>
      </w: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19"/>
        <w:gridCol w:w="1843"/>
        <w:gridCol w:w="1559"/>
        <w:gridCol w:w="1559"/>
      </w:tblGrid>
      <w:tr w:rsidR="00A2482E" w:rsidRPr="00A2482E" w14:paraId="094192D9"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ABA7A60" w14:textId="77777777" w:rsidR="00A2482E" w:rsidRPr="005C0D38" w:rsidRDefault="00A2482E" w:rsidP="005C0D38">
            <w:pPr>
              <w:pStyle w:val="TableText"/>
              <w:rPr>
                <w:b/>
                <w:szCs w:val="24"/>
              </w:rPr>
            </w:pPr>
            <w:proofErr w:type="spellStart"/>
            <w:r w:rsidRPr="005C0D38">
              <w:rPr>
                <w:b/>
              </w:rPr>
              <w:t>Dargaville</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EF59DEE"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FB870E6"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1D025A8" w14:textId="77777777" w:rsidR="00A2482E" w:rsidRPr="00A2482E" w:rsidRDefault="00A2482E" w:rsidP="005C0D38">
            <w:pPr>
              <w:pStyle w:val="TableText"/>
              <w:jc w:val="right"/>
              <w:rPr>
                <w:szCs w:val="23"/>
              </w:rPr>
            </w:pPr>
            <w:r w:rsidRPr="00A2482E">
              <w:t>Population: 4,683</w:t>
            </w:r>
          </w:p>
        </w:tc>
      </w:tr>
      <w:tr w:rsidR="0098435A" w:rsidRPr="00A2482E" w14:paraId="4D21369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33AB4921" w14:textId="77777777" w:rsidR="0098435A" w:rsidRPr="00A2482E" w:rsidRDefault="0098435A" w:rsidP="005C0D38">
            <w:pPr>
              <w:pStyle w:val="TableText"/>
            </w:pPr>
            <w:r w:rsidRPr="00E82E1C">
              <w:t>The water supply uses surface water and is chlorinated and treated by UV.</w:t>
            </w:r>
          </w:p>
        </w:tc>
      </w:tr>
      <w:tr w:rsidR="00A2482E" w:rsidRPr="00A2482E" w14:paraId="04D80018"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E3893F4" w14:textId="77777777" w:rsidR="00A2482E" w:rsidRPr="005C0D38" w:rsidRDefault="00A2482E" w:rsidP="00512829">
            <w:pPr>
              <w:pStyle w:val="TableText"/>
              <w:keepNext/>
              <w:rPr>
                <w:b/>
                <w:szCs w:val="24"/>
              </w:rPr>
            </w:pPr>
            <w:proofErr w:type="spellStart"/>
            <w:r w:rsidRPr="005C0D38">
              <w:rPr>
                <w:b/>
              </w:rPr>
              <w:lastRenderedPageBreak/>
              <w:t>Kaihu-Dargaville</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B90C199" w14:textId="77777777" w:rsidR="00A2482E" w:rsidRPr="005C0D38"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B5FC8C5" w14:textId="77777777" w:rsidR="00A2482E" w:rsidRPr="005C0D38" w:rsidRDefault="00E4277E" w:rsidP="00E4277E">
            <w:pPr>
              <w:pStyle w:val="TableText"/>
              <w:jc w:val="center"/>
              <w:rPr>
                <w:color w:val="C00000"/>
                <w:szCs w:val="24"/>
              </w:rPr>
            </w:pPr>
            <w:r w:rsidRPr="00E4277E">
              <w:rPr>
                <w:color w:val="C00000"/>
              </w:rPr>
              <w:t>Failed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4A624A0" w14:textId="77777777" w:rsidR="00A2482E" w:rsidRPr="00A2482E" w:rsidRDefault="00A2482E" w:rsidP="005C0D38">
            <w:pPr>
              <w:pStyle w:val="TableText"/>
              <w:jc w:val="right"/>
              <w:rPr>
                <w:szCs w:val="23"/>
              </w:rPr>
            </w:pPr>
            <w:r w:rsidRPr="00A2482E">
              <w:t>Population: 324</w:t>
            </w:r>
          </w:p>
        </w:tc>
      </w:tr>
      <w:tr w:rsidR="0098435A" w:rsidRPr="00A2482E" w14:paraId="062F9CC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6D8856C2" w14:textId="77777777" w:rsidR="0098435A" w:rsidRPr="00E82E1C" w:rsidRDefault="0098435A" w:rsidP="005C0D38">
            <w:pPr>
              <w:pStyle w:val="TableText"/>
              <w:rPr>
                <w:szCs w:val="12"/>
              </w:rPr>
            </w:pPr>
            <w:r w:rsidRPr="00E82E1C">
              <w:t>The water supply uses surface water, without disinfection.</w:t>
            </w:r>
          </w:p>
          <w:p w14:paraId="2275399A" w14:textId="77777777" w:rsidR="0098435A" w:rsidRPr="00A2482E" w:rsidRDefault="0098435A" w:rsidP="005C0D38">
            <w:pPr>
              <w:pStyle w:val="TableText"/>
            </w:pPr>
            <w:proofErr w:type="spellStart"/>
            <w:r w:rsidRPr="00E82E1C">
              <w:t>Kaihu-Dargaville</w:t>
            </w:r>
            <w:proofErr w:type="spellEnd"/>
            <w:r w:rsidRPr="00E82E1C">
              <w:t xml:space="preserve"> failed to provide adequate safe drinking water, did not take reasonable steps to protect source water from contamination, did not take </w:t>
            </w:r>
            <w:r>
              <w:t>any</w:t>
            </w:r>
            <w:r w:rsidRPr="00E82E1C">
              <w:t xml:space="preserve"> </w:t>
            </w:r>
            <w:r w:rsidR="00B921BB" w:rsidRPr="00B921BB">
              <w:rPr>
                <w:i/>
              </w:rPr>
              <w:t>E. coli</w:t>
            </w:r>
            <w:r w:rsidRPr="00E82E1C">
              <w:t xml:space="preserve"> samples and failed to adequately investigate complaints. It therefore failed to comply with the Health Act (sections 69S, 69U, 69Y and</w:t>
            </w:r>
            <w:r w:rsidR="005C0D38">
              <w:t> </w:t>
            </w:r>
            <w:r w:rsidRPr="00E82E1C">
              <w:t>69ZE)</w:t>
            </w:r>
            <w:r>
              <w:t xml:space="preserve">, </w:t>
            </w:r>
            <w:proofErr w:type="gramStart"/>
            <w:r>
              <w:t>and also</w:t>
            </w:r>
            <w:proofErr w:type="gramEnd"/>
            <w:r w:rsidRPr="00E82E1C">
              <w:t xml:space="preserve"> </w:t>
            </w:r>
            <w:r>
              <w:t xml:space="preserve">failed </w:t>
            </w:r>
            <w:r w:rsidRPr="00E82E1C">
              <w:t>the bacterial Standards for the whole supply</w:t>
            </w:r>
            <w:r>
              <w:t>; it also failed the protozoal Standards but met the chemical Standards.</w:t>
            </w:r>
          </w:p>
        </w:tc>
      </w:tr>
      <w:tr w:rsidR="00A2482E" w:rsidRPr="00A2482E" w14:paraId="0EF0C677"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B9ED509" w14:textId="77777777" w:rsidR="00A2482E" w:rsidRPr="005C0D38" w:rsidRDefault="00A2482E" w:rsidP="00783014">
            <w:pPr>
              <w:pStyle w:val="TableText"/>
              <w:keepNext/>
              <w:rPr>
                <w:b/>
                <w:szCs w:val="24"/>
              </w:rPr>
            </w:pPr>
            <w:proofErr w:type="spellStart"/>
            <w:r w:rsidRPr="005C0D38">
              <w:rPr>
                <w:b/>
              </w:rPr>
              <w:t>Mangawhai</w:t>
            </w:r>
            <w:proofErr w:type="spellEnd"/>
            <w:r w:rsidRPr="005C0D38">
              <w:rPr>
                <w:b/>
              </w:rPr>
              <w:t xml:space="preserve"> Heads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75FAA70" w14:textId="77777777" w:rsidR="00A2482E" w:rsidRPr="005C0D38" w:rsidRDefault="00E4277E" w:rsidP="00E4277E">
            <w:pPr>
              <w:pStyle w:val="TableText"/>
              <w:keepN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C1A6161" w14:textId="77777777" w:rsidR="00A2482E" w:rsidRPr="005C0D38" w:rsidRDefault="00E4277E" w:rsidP="00E4277E">
            <w:pPr>
              <w:pStyle w:val="TableText"/>
              <w:keepN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B16A625" w14:textId="77777777" w:rsidR="00A2482E" w:rsidRPr="00A2482E" w:rsidRDefault="00A2482E" w:rsidP="00783014">
            <w:pPr>
              <w:pStyle w:val="TableText"/>
              <w:keepNext/>
              <w:jc w:val="right"/>
              <w:rPr>
                <w:szCs w:val="23"/>
              </w:rPr>
            </w:pPr>
            <w:r w:rsidRPr="00A2482E">
              <w:t>Population: 200</w:t>
            </w:r>
          </w:p>
        </w:tc>
      </w:tr>
      <w:tr w:rsidR="0098435A" w:rsidRPr="00A2482E" w14:paraId="364F5C6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5FA81B8" w14:textId="77777777" w:rsidR="0098435A" w:rsidRPr="00A2482E" w:rsidRDefault="0098435A" w:rsidP="005C0D38">
            <w:pPr>
              <w:pStyle w:val="TableText"/>
            </w:pPr>
            <w:r w:rsidRPr="00E82E1C">
              <w:t>The water supply uses groundwater and is chlorinated and treated by UV.</w:t>
            </w:r>
          </w:p>
        </w:tc>
      </w:tr>
      <w:tr w:rsidR="00A2482E" w:rsidRPr="00A2482E" w14:paraId="16AF06B4"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D992FEB" w14:textId="77777777" w:rsidR="00A2482E" w:rsidRPr="005C0D38" w:rsidRDefault="00A2482E" w:rsidP="005C0D38">
            <w:pPr>
              <w:pStyle w:val="TableText"/>
              <w:rPr>
                <w:b/>
                <w:szCs w:val="24"/>
              </w:rPr>
            </w:pPr>
            <w:proofErr w:type="spellStart"/>
            <w:r w:rsidRPr="005C0D38">
              <w:rPr>
                <w:b/>
              </w:rPr>
              <w:t>Maungaturoto</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8D002F2" w14:textId="77777777" w:rsidR="00A2482E" w:rsidRPr="00A2482E"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F0DB6B5" w14:textId="77777777" w:rsidR="00A2482E" w:rsidRPr="00A2482E" w:rsidRDefault="00E4277E" w:rsidP="00E4277E">
            <w:pPr>
              <w:pStyle w:val="TableText"/>
              <w:jc w:val="center"/>
              <w:rPr>
                <w:szCs w:val="24"/>
              </w:rPr>
            </w:pPr>
            <w:r w:rsidRPr="00E4277E">
              <w:rPr>
                <w:color w:val="C00000"/>
              </w:rPr>
              <w:t>Failed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C2731D1" w14:textId="77777777" w:rsidR="00A2482E" w:rsidRPr="00A2482E" w:rsidRDefault="00A2482E" w:rsidP="005C0D38">
            <w:pPr>
              <w:pStyle w:val="TableText"/>
              <w:jc w:val="right"/>
              <w:rPr>
                <w:szCs w:val="23"/>
              </w:rPr>
            </w:pPr>
            <w:r w:rsidRPr="00A2482E">
              <w:t>Population: 980</w:t>
            </w:r>
          </w:p>
        </w:tc>
      </w:tr>
      <w:tr w:rsidR="0098435A" w:rsidRPr="00A2482E" w14:paraId="18EF7D25"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53A0F0D2" w14:textId="77777777" w:rsidR="0098435A" w:rsidRPr="00E82E1C" w:rsidRDefault="0098435A" w:rsidP="005C0D38">
            <w:pPr>
              <w:pStyle w:val="TableText"/>
              <w:rPr>
                <w:szCs w:val="12"/>
              </w:rPr>
            </w:pPr>
            <w:r w:rsidRPr="00E82E1C">
              <w:t>The water supply uses surface water and is chlorinated and treated by UV.</w:t>
            </w:r>
          </w:p>
          <w:p w14:paraId="6043826D" w14:textId="77777777" w:rsidR="0098435A" w:rsidRPr="00A2482E" w:rsidRDefault="0098435A" w:rsidP="005C0D38">
            <w:pPr>
              <w:pStyle w:val="TableText"/>
            </w:pPr>
            <w:proofErr w:type="spellStart"/>
            <w:r w:rsidRPr="00E82E1C">
              <w:t>Maungaturoto</w:t>
            </w:r>
            <w:proofErr w:type="spellEnd"/>
            <w:r w:rsidRPr="00E82E1C">
              <w:t xml:space="preserve"> met the bacterial and chemical Standards but failed the protozoal Standards for the whole supply.</w:t>
            </w:r>
          </w:p>
        </w:tc>
      </w:tr>
      <w:tr w:rsidR="00A2482E" w:rsidRPr="00A2482E" w14:paraId="3F9D8E16" w14:textId="77777777" w:rsidTr="00512829">
        <w:trPr>
          <w:cantSplit/>
        </w:trPr>
        <w:tc>
          <w:tcPr>
            <w:tcW w:w="311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6A0BD59" w14:textId="77777777" w:rsidR="00A2482E" w:rsidRPr="005C0D38" w:rsidRDefault="00A2482E" w:rsidP="005C0D38">
            <w:pPr>
              <w:pStyle w:val="TableText"/>
              <w:rPr>
                <w:b/>
                <w:szCs w:val="24"/>
              </w:rPr>
            </w:pPr>
            <w:proofErr w:type="spellStart"/>
            <w:r w:rsidRPr="005C0D38">
              <w:rPr>
                <w:b/>
              </w:rPr>
              <w:t>Ruawai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F8CCF0E" w14:textId="77777777" w:rsidR="00A2482E" w:rsidRPr="005C0D38"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7F0301D" w14:textId="77777777" w:rsidR="00A2482E" w:rsidRPr="005C0D38"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472B52F" w14:textId="77777777" w:rsidR="00A2482E" w:rsidRPr="00A2482E" w:rsidRDefault="00A2482E" w:rsidP="005C0D38">
            <w:pPr>
              <w:pStyle w:val="TableText"/>
              <w:jc w:val="right"/>
              <w:rPr>
                <w:szCs w:val="23"/>
              </w:rPr>
            </w:pPr>
            <w:r w:rsidRPr="00A2482E">
              <w:t>Population: 426</w:t>
            </w:r>
          </w:p>
        </w:tc>
      </w:tr>
      <w:tr w:rsidR="0098435A" w:rsidRPr="00A2482E" w14:paraId="0C380A5F" w14:textId="77777777" w:rsidTr="00512829">
        <w:trPr>
          <w:cantSplit/>
        </w:trPr>
        <w:tc>
          <w:tcPr>
            <w:tcW w:w="8080" w:type="dxa"/>
            <w:gridSpan w:val="4"/>
            <w:tcBorders>
              <w:top w:val="single" w:sz="4" w:space="0" w:color="D9D9D9" w:themeColor="background1" w:themeShade="D9"/>
            </w:tcBorders>
          </w:tcPr>
          <w:p w14:paraId="1A60BCCF" w14:textId="77777777" w:rsidR="0098435A" w:rsidRPr="0098435A" w:rsidRDefault="0098435A" w:rsidP="005C0D38">
            <w:pPr>
              <w:pStyle w:val="TableText"/>
              <w:rPr>
                <w:szCs w:val="12"/>
              </w:rPr>
            </w:pPr>
            <w:r w:rsidRPr="00E82E1C">
              <w:t>The water supply uses groundwater and is chlorinated.</w:t>
            </w:r>
          </w:p>
        </w:tc>
      </w:tr>
    </w:tbl>
    <w:p w14:paraId="5CF2A8B0" w14:textId="77777777" w:rsidR="00BD5CA5" w:rsidRDefault="00BD5CA5" w:rsidP="00BD5CA5"/>
    <w:p w14:paraId="643E6165" w14:textId="77777777" w:rsidR="00BD5CA5" w:rsidRPr="00E82E1C" w:rsidRDefault="00BC5C23" w:rsidP="00BC5C23">
      <w:pPr>
        <w:pStyle w:val="Heading4"/>
      </w:pPr>
      <w:r w:rsidRPr="00BC5C23">
        <w:t xml:space="preserve">Supplier: </w:t>
      </w:r>
      <w:proofErr w:type="spellStart"/>
      <w:r w:rsidR="00BD5CA5" w:rsidRPr="00E82E1C">
        <w:t>Ng</w:t>
      </w:r>
      <w:r w:rsidR="00BD5CA5" w:rsidRPr="00A91158">
        <w:t>ā</w:t>
      </w:r>
      <w:r w:rsidR="00BD5CA5" w:rsidRPr="00E82E1C">
        <w:t>ti</w:t>
      </w:r>
      <w:proofErr w:type="spellEnd"/>
      <w:r w:rsidR="00BD5CA5" w:rsidRPr="00E82E1C">
        <w:t xml:space="preserve"> </w:t>
      </w:r>
      <w:proofErr w:type="spellStart"/>
      <w:r w:rsidR="00BD5CA5" w:rsidRPr="00E82E1C">
        <w:t>Rehia</w:t>
      </w:r>
      <w:proofErr w:type="spellEnd"/>
      <w:r w:rsidR="00BD5CA5" w:rsidRPr="00E82E1C">
        <w:t xml:space="preserve"> Wai Trust</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3119"/>
        <w:gridCol w:w="1843"/>
        <w:gridCol w:w="1559"/>
        <w:gridCol w:w="1559"/>
      </w:tblGrid>
      <w:tr w:rsidR="00A2482E" w:rsidRPr="00A2482E" w14:paraId="782148C0" w14:textId="77777777" w:rsidTr="00512829">
        <w:trPr>
          <w:cantSplit/>
        </w:trPr>
        <w:tc>
          <w:tcPr>
            <w:tcW w:w="311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82B4A64" w14:textId="77777777" w:rsidR="00A2482E" w:rsidRPr="00783014" w:rsidRDefault="00A2482E" w:rsidP="005C0D38">
            <w:pPr>
              <w:pStyle w:val="TableText"/>
              <w:rPr>
                <w:b/>
                <w:szCs w:val="24"/>
              </w:rPr>
            </w:pPr>
            <w:proofErr w:type="spellStart"/>
            <w:r w:rsidRPr="00783014">
              <w:rPr>
                <w:b/>
              </w:rPr>
              <w:t>Ngāti</w:t>
            </w:r>
            <w:proofErr w:type="spellEnd"/>
            <w:r w:rsidRPr="00783014">
              <w:rPr>
                <w:b/>
              </w:rPr>
              <w:t xml:space="preserve"> </w:t>
            </w:r>
            <w:proofErr w:type="spellStart"/>
            <w:r w:rsidRPr="00783014">
              <w:rPr>
                <w:b/>
              </w:rPr>
              <w:t>Rehia</w:t>
            </w:r>
            <w:proofErr w:type="spellEnd"/>
            <w:r w:rsidRPr="00783014">
              <w:rPr>
                <w:b/>
              </w:rPr>
              <w:t xml:space="preserve"> Wai Trust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FD1AAFB" w14:textId="77777777" w:rsidR="00A2482E" w:rsidRPr="00783014"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999320D" w14:textId="77777777" w:rsidR="00A2482E" w:rsidRPr="00783014" w:rsidRDefault="00E4277E" w:rsidP="00E4277E">
            <w:pPr>
              <w:pStyle w:val="TableText"/>
              <w:jc w:val="center"/>
              <w:rPr>
                <w:color w:val="C00000"/>
                <w:szCs w:val="24"/>
              </w:rPr>
            </w:pPr>
            <w:r w:rsidRPr="00E4277E">
              <w:rPr>
                <w:color w:val="C00000"/>
              </w:rPr>
              <w:t>Failed Standards</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52218E1" w14:textId="77777777" w:rsidR="00A2482E" w:rsidRPr="00A2482E" w:rsidRDefault="00A2482E" w:rsidP="00783014">
            <w:pPr>
              <w:pStyle w:val="TableText"/>
              <w:jc w:val="right"/>
              <w:rPr>
                <w:szCs w:val="23"/>
              </w:rPr>
            </w:pPr>
            <w:r w:rsidRPr="00A2482E">
              <w:t>Population: 120</w:t>
            </w:r>
          </w:p>
        </w:tc>
      </w:tr>
      <w:tr w:rsidR="0098435A" w:rsidRPr="00A2482E" w14:paraId="2106B922" w14:textId="77777777" w:rsidTr="00512829">
        <w:trPr>
          <w:cantSplit/>
        </w:trPr>
        <w:tc>
          <w:tcPr>
            <w:tcW w:w="8080" w:type="dxa"/>
            <w:gridSpan w:val="4"/>
            <w:tcBorders>
              <w:top w:val="single" w:sz="4" w:space="0" w:color="D9D9D9" w:themeColor="background1" w:themeShade="D9"/>
              <w:left w:val="nil"/>
              <w:bottom w:val="single" w:sz="4" w:space="0" w:color="A6A6A6" w:themeColor="background1" w:themeShade="A6"/>
              <w:right w:val="nil"/>
            </w:tcBorders>
          </w:tcPr>
          <w:p w14:paraId="2FF0E5DD" w14:textId="77777777" w:rsidR="0098435A" w:rsidRPr="00E82E1C" w:rsidRDefault="0098435A" w:rsidP="005C0D38">
            <w:pPr>
              <w:pStyle w:val="TableText"/>
              <w:rPr>
                <w:szCs w:val="12"/>
              </w:rPr>
            </w:pPr>
            <w:r w:rsidRPr="00E82E1C">
              <w:t>The water supply uses groundwater and is chlorinated and treated by UV.</w:t>
            </w:r>
          </w:p>
          <w:p w14:paraId="47AF095B" w14:textId="77777777" w:rsidR="0098435A" w:rsidRPr="0098435A" w:rsidRDefault="0098435A" w:rsidP="005C0D38">
            <w:pPr>
              <w:pStyle w:val="TableText"/>
              <w:rPr>
                <w:szCs w:val="12"/>
              </w:rPr>
            </w:pPr>
            <w:proofErr w:type="spellStart"/>
            <w:r w:rsidRPr="00E82E1C">
              <w:t>Ng</w:t>
            </w:r>
            <w:r w:rsidRPr="00A91158">
              <w:t>ā</w:t>
            </w:r>
            <w:r w:rsidRPr="00E82E1C">
              <w:t>ti</w:t>
            </w:r>
            <w:proofErr w:type="spellEnd"/>
            <w:r w:rsidRPr="00E82E1C">
              <w:t xml:space="preserve"> </w:t>
            </w:r>
            <w:proofErr w:type="spellStart"/>
            <w:r w:rsidRPr="00E82E1C">
              <w:t>Rehia</w:t>
            </w:r>
            <w:proofErr w:type="spellEnd"/>
            <w:r w:rsidRPr="00E82E1C">
              <w:t xml:space="preserve"> Wai Trust did not take reasonable steps to protect the source water from contamination and did not take </w:t>
            </w:r>
            <w:r>
              <w:t>any</w:t>
            </w:r>
            <w:r w:rsidRPr="00E82E1C">
              <w:t xml:space="preserve"> </w:t>
            </w:r>
            <w:r w:rsidR="00B921BB" w:rsidRPr="00B921BB">
              <w:rPr>
                <w:i/>
              </w:rPr>
              <w:t>E. coli</w:t>
            </w:r>
            <w:r w:rsidRPr="00E82E1C">
              <w:t xml:space="preserve"> samples, </w:t>
            </w:r>
            <w:r>
              <w:t xml:space="preserve">and </w:t>
            </w:r>
            <w:r w:rsidRPr="00E82E1C">
              <w:t>therefore failed to comply with the Health Act (sections 69U and 69Y)</w:t>
            </w:r>
            <w:r>
              <w:t xml:space="preserve">, and </w:t>
            </w:r>
            <w:r w:rsidRPr="00E82E1C">
              <w:t>failed the bacterial Standards</w:t>
            </w:r>
            <w:r>
              <w:t>;</w:t>
            </w:r>
            <w:r w:rsidRPr="00E82E1C">
              <w:t xml:space="preserve"> </w:t>
            </w:r>
            <w:r>
              <w:t xml:space="preserve">it </w:t>
            </w:r>
            <w:r w:rsidRPr="00F74D79">
              <w:t>also failed the protozoa</w:t>
            </w:r>
            <w:r>
              <w:t>l</w:t>
            </w:r>
            <w:r w:rsidRPr="00F74D79">
              <w:t xml:space="preserve"> Standards but met the chemical Standards </w:t>
            </w:r>
            <w:r w:rsidRPr="00E82E1C">
              <w:t>for the whole supply.</w:t>
            </w:r>
          </w:p>
        </w:tc>
      </w:tr>
    </w:tbl>
    <w:p w14:paraId="19F9155C" w14:textId="77777777" w:rsidR="00BD5CA5" w:rsidRPr="00E82E1C" w:rsidRDefault="00BD5CA5" w:rsidP="00BD5CA5"/>
    <w:p w14:paraId="03B53342" w14:textId="77777777" w:rsidR="00BD5CA5" w:rsidRPr="00E82E1C" w:rsidRDefault="00BC5C23" w:rsidP="00BC5C23">
      <w:pPr>
        <w:pStyle w:val="Heading4"/>
      </w:pPr>
      <w:r w:rsidRPr="00BC5C23">
        <w:t xml:space="preserve">Supplier: </w:t>
      </w:r>
      <w:proofErr w:type="spellStart"/>
      <w:r w:rsidR="00BD5CA5" w:rsidRPr="00E82E1C">
        <w:t>Pakanae</w:t>
      </w:r>
      <w:proofErr w:type="spellEnd"/>
      <w:r w:rsidR="00BD5CA5" w:rsidRPr="00E82E1C">
        <w:t xml:space="preserve"> Community Water Supply</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3119"/>
        <w:gridCol w:w="1843"/>
        <w:gridCol w:w="1559"/>
        <w:gridCol w:w="1559"/>
      </w:tblGrid>
      <w:tr w:rsidR="00A2482E" w:rsidRPr="00A2482E" w14:paraId="202A0746" w14:textId="77777777" w:rsidTr="00512829">
        <w:tc>
          <w:tcPr>
            <w:tcW w:w="311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97C0D5E" w14:textId="77777777" w:rsidR="00A2482E" w:rsidRPr="00783014" w:rsidRDefault="00A2482E" w:rsidP="005C0D38">
            <w:pPr>
              <w:pStyle w:val="TableText"/>
              <w:rPr>
                <w:b/>
                <w:szCs w:val="24"/>
              </w:rPr>
            </w:pPr>
            <w:proofErr w:type="spellStart"/>
            <w:r w:rsidRPr="00783014">
              <w:rPr>
                <w:b/>
              </w:rPr>
              <w:t>Pakanae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19B74D" w14:textId="77777777" w:rsidR="00A2482E" w:rsidRPr="0078301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099CAE3" w14:textId="77777777" w:rsidR="00A2482E" w:rsidRPr="00783014" w:rsidRDefault="00E4277E" w:rsidP="00E4277E">
            <w:pPr>
              <w:pStyle w:val="TableText"/>
              <w:jc w:val="center"/>
              <w:rPr>
                <w:color w:val="0A6AB4"/>
                <w:szCs w:val="24"/>
              </w:rPr>
            </w:pPr>
            <w:r w:rsidRPr="00E4277E">
              <w:rPr>
                <w:color w:val="0A6AB4"/>
              </w:rPr>
              <w:t>Met Standards</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70905A3" w14:textId="77777777" w:rsidR="00A2482E" w:rsidRPr="00A2482E" w:rsidRDefault="00A2482E" w:rsidP="00783014">
            <w:pPr>
              <w:pStyle w:val="TableText"/>
              <w:jc w:val="right"/>
              <w:rPr>
                <w:szCs w:val="23"/>
              </w:rPr>
            </w:pPr>
            <w:r w:rsidRPr="00A2482E">
              <w:t>Population: 160</w:t>
            </w:r>
          </w:p>
        </w:tc>
      </w:tr>
      <w:tr w:rsidR="0098435A" w:rsidRPr="00A2482E" w14:paraId="67325A81" w14:textId="77777777" w:rsidTr="00512829">
        <w:tc>
          <w:tcPr>
            <w:tcW w:w="8080" w:type="dxa"/>
            <w:gridSpan w:val="4"/>
            <w:tcBorders>
              <w:top w:val="single" w:sz="4" w:space="0" w:color="D9D9D9" w:themeColor="background1" w:themeShade="D9"/>
              <w:left w:val="nil"/>
              <w:bottom w:val="single" w:sz="4" w:space="0" w:color="A6A6A6" w:themeColor="background1" w:themeShade="A6"/>
              <w:right w:val="nil"/>
            </w:tcBorders>
          </w:tcPr>
          <w:p w14:paraId="0765CB3B" w14:textId="77777777" w:rsidR="0098435A" w:rsidRPr="0098435A" w:rsidRDefault="0098435A" w:rsidP="005C0D38">
            <w:pPr>
              <w:pStyle w:val="TableText"/>
              <w:rPr>
                <w:szCs w:val="12"/>
              </w:rPr>
            </w:pPr>
            <w:r w:rsidRPr="00E82E1C">
              <w:t>The water supply uses surface water and is chlorinated and treated by UV.</w:t>
            </w:r>
          </w:p>
        </w:tc>
      </w:tr>
    </w:tbl>
    <w:p w14:paraId="11C6F4AD" w14:textId="77777777" w:rsidR="00BD5CA5" w:rsidRDefault="00BD5CA5" w:rsidP="00BD5CA5"/>
    <w:p w14:paraId="18A53890" w14:textId="77777777" w:rsidR="00BD5CA5" w:rsidRPr="00E82E1C" w:rsidRDefault="00BC5C23" w:rsidP="00BC5C23">
      <w:pPr>
        <w:pStyle w:val="Heading4"/>
      </w:pPr>
      <w:r w:rsidRPr="00BC5C23">
        <w:t xml:space="preserve">Supplier: </w:t>
      </w:r>
      <w:r w:rsidR="00BD5CA5" w:rsidRPr="00E82E1C">
        <w:t>Russell Township-Commercial</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3119"/>
        <w:gridCol w:w="1843"/>
        <w:gridCol w:w="1559"/>
        <w:gridCol w:w="1559"/>
      </w:tblGrid>
      <w:tr w:rsidR="00F855DD" w:rsidRPr="00A2482E" w14:paraId="293C2189" w14:textId="77777777" w:rsidTr="00512829">
        <w:tc>
          <w:tcPr>
            <w:tcW w:w="311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577AA22" w14:textId="77777777" w:rsidR="00A2482E" w:rsidRPr="00783014" w:rsidRDefault="00A2482E" w:rsidP="005C0D38">
            <w:pPr>
              <w:pStyle w:val="TableText"/>
              <w:rPr>
                <w:b/>
                <w:szCs w:val="24"/>
              </w:rPr>
            </w:pPr>
            <w:r w:rsidRPr="00783014">
              <w:rPr>
                <w:b/>
              </w:rPr>
              <w:t>Russell Township-Commercial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AC68836" w14:textId="77777777" w:rsidR="00A2482E" w:rsidRPr="00783014"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D643964" w14:textId="77777777" w:rsidR="00A2482E" w:rsidRPr="00783014" w:rsidRDefault="00E4277E" w:rsidP="00E4277E">
            <w:pPr>
              <w:pStyle w:val="TableText"/>
              <w:jc w:val="center"/>
              <w:rPr>
                <w:color w:val="C00000"/>
                <w:szCs w:val="24"/>
              </w:rPr>
            </w:pPr>
            <w:r w:rsidRPr="00E4277E">
              <w:rPr>
                <w:color w:val="C00000"/>
              </w:rPr>
              <w:t>Failed Standards</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8FA6687" w14:textId="77777777" w:rsidR="00A2482E" w:rsidRPr="00A2482E" w:rsidRDefault="00A2482E" w:rsidP="00783014">
            <w:pPr>
              <w:pStyle w:val="TableText"/>
              <w:jc w:val="right"/>
              <w:rPr>
                <w:szCs w:val="23"/>
              </w:rPr>
            </w:pPr>
            <w:r w:rsidRPr="00A2482E">
              <w:t>Population: 200</w:t>
            </w:r>
          </w:p>
        </w:tc>
      </w:tr>
      <w:tr w:rsidR="0098435A" w:rsidRPr="00A2482E" w14:paraId="3C82D65E" w14:textId="77777777" w:rsidTr="00512829">
        <w:tc>
          <w:tcPr>
            <w:tcW w:w="8080" w:type="dxa"/>
            <w:gridSpan w:val="4"/>
            <w:tcBorders>
              <w:top w:val="single" w:sz="4" w:space="0" w:color="D9D9D9" w:themeColor="background1" w:themeShade="D9"/>
              <w:left w:val="nil"/>
              <w:bottom w:val="single" w:sz="4" w:space="0" w:color="A6A6A6" w:themeColor="background1" w:themeShade="A6"/>
              <w:right w:val="nil"/>
            </w:tcBorders>
          </w:tcPr>
          <w:p w14:paraId="02DF4C1B" w14:textId="77777777" w:rsidR="0098435A" w:rsidRPr="00E82E1C" w:rsidRDefault="0098435A" w:rsidP="005C0D38">
            <w:pPr>
              <w:pStyle w:val="TableText"/>
              <w:rPr>
                <w:szCs w:val="12"/>
              </w:rPr>
            </w:pPr>
            <w:r w:rsidRPr="00E82E1C">
              <w:t>The water supply uses groundwater and is treated by UV.</w:t>
            </w:r>
          </w:p>
          <w:p w14:paraId="4B775849" w14:textId="77777777" w:rsidR="0098435A" w:rsidRPr="00A2482E" w:rsidRDefault="0098435A" w:rsidP="005C0D38">
            <w:pPr>
              <w:pStyle w:val="TableText"/>
            </w:pPr>
            <w:r w:rsidRPr="00E82E1C">
              <w:t xml:space="preserve">Russell Township-Commercial </w:t>
            </w:r>
            <w:bookmarkStart w:id="4" w:name="_Hlk4078286"/>
            <w:r w:rsidRPr="00E82E1C">
              <w:t xml:space="preserve">did not take enough </w:t>
            </w:r>
            <w:r w:rsidR="00B921BB" w:rsidRPr="00B921BB">
              <w:rPr>
                <w:i/>
              </w:rPr>
              <w:t>E. coli</w:t>
            </w:r>
            <w:r w:rsidRPr="00E82E1C">
              <w:t xml:space="preserve"> samples</w:t>
            </w:r>
            <w:bookmarkEnd w:id="4"/>
            <w:r w:rsidRPr="00E82E1C">
              <w:t xml:space="preserve">, </w:t>
            </w:r>
            <w:r>
              <w:t xml:space="preserve">and failed other monitoring requirements, </w:t>
            </w:r>
            <w:r w:rsidRPr="00E82E1C">
              <w:t>therefore failed to comply with the Health Act (section 69Y). Because of this, Russell Township-Commercial failed the bacterial Standards</w:t>
            </w:r>
            <w:r>
              <w:t>;</w:t>
            </w:r>
            <w:r w:rsidRPr="00E82E1C">
              <w:t xml:space="preserve"> </w:t>
            </w:r>
            <w:r>
              <w:t xml:space="preserve">it </w:t>
            </w:r>
            <w:r w:rsidRPr="00F33C89">
              <w:t>also failed the protozoa</w:t>
            </w:r>
            <w:r>
              <w:t>l</w:t>
            </w:r>
            <w:r w:rsidRPr="00F33C89">
              <w:t xml:space="preserve"> Standards but met the chemical Standards</w:t>
            </w:r>
            <w:r w:rsidRPr="00E82E1C">
              <w:t xml:space="preserve"> for the whole supply.</w:t>
            </w:r>
          </w:p>
        </w:tc>
      </w:tr>
    </w:tbl>
    <w:p w14:paraId="0266A992" w14:textId="77777777" w:rsidR="00BD5CA5" w:rsidRDefault="00BD5CA5" w:rsidP="00BD5CA5"/>
    <w:p w14:paraId="3783FC37" w14:textId="77777777" w:rsidR="00BD5CA5" w:rsidRPr="00E82E1C" w:rsidRDefault="00BC5C23" w:rsidP="00BC5C23">
      <w:pPr>
        <w:pStyle w:val="Heading4"/>
      </w:pPr>
      <w:r w:rsidRPr="00BC5C23">
        <w:lastRenderedPageBreak/>
        <w:t xml:space="preserve">Supplier: </w:t>
      </w:r>
      <w:proofErr w:type="spellStart"/>
      <w:r w:rsidR="00BD5CA5" w:rsidRPr="00E82E1C">
        <w:t>Waim</w:t>
      </w:r>
      <w:r w:rsidR="00BD5CA5" w:rsidRPr="00A91158">
        <w:t>ā</w:t>
      </w:r>
      <w:proofErr w:type="spellEnd"/>
      <w:r w:rsidR="00BD5CA5" w:rsidRPr="00E82E1C">
        <w:t xml:space="preserve"> </w:t>
      </w:r>
      <w:proofErr w:type="spellStart"/>
      <w:r w:rsidR="00BD5CA5" w:rsidRPr="00E82E1C">
        <w:t>Hap</w:t>
      </w:r>
      <w:r w:rsidR="00BD5CA5" w:rsidRPr="00A91158">
        <w:t>ū</w:t>
      </w:r>
      <w:proofErr w:type="spellEnd"/>
      <w:r w:rsidR="00BD5CA5" w:rsidRPr="00E82E1C">
        <w:t xml:space="preserve"> Community</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3119"/>
        <w:gridCol w:w="1843"/>
        <w:gridCol w:w="1559"/>
        <w:gridCol w:w="1417"/>
      </w:tblGrid>
      <w:tr w:rsidR="00A2482E" w:rsidRPr="00A2482E" w14:paraId="6C647B16" w14:textId="77777777" w:rsidTr="00512829">
        <w:tc>
          <w:tcPr>
            <w:tcW w:w="311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D6F89F8" w14:textId="77777777" w:rsidR="00A2482E" w:rsidRPr="00783014" w:rsidRDefault="00A2482E" w:rsidP="00512829">
            <w:pPr>
              <w:pStyle w:val="TableText"/>
              <w:keepNext/>
              <w:rPr>
                <w:b/>
                <w:szCs w:val="24"/>
              </w:rPr>
            </w:pPr>
            <w:proofErr w:type="spellStart"/>
            <w:r w:rsidRPr="00783014">
              <w:rPr>
                <w:b/>
              </w:rPr>
              <w:t>Waimā</w:t>
            </w:r>
            <w:proofErr w:type="spellEnd"/>
            <w:r w:rsidRPr="00783014">
              <w:rPr>
                <w:b/>
              </w:rPr>
              <w:t xml:space="preserve"> </w:t>
            </w:r>
            <w:proofErr w:type="spellStart"/>
            <w:r w:rsidRPr="00783014">
              <w:rPr>
                <w:b/>
              </w:rPr>
              <w:t>Hapū</w:t>
            </w:r>
            <w:proofErr w:type="spellEnd"/>
            <w:r w:rsidRPr="00783014">
              <w:rPr>
                <w:b/>
              </w:rPr>
              <w:t xml:space="preserve"> Community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B0CE495" w14:textId="77777777" w:rsidR="00A2482E" w:rsidRPr="00783014" w:rsidRDefault="00E4277E" w:rsidP="00512829">
            <w:pPr>
              <w:pStyle w:val="TableText"/>
              <w:keepN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8A9FAC6" w14:textId="77777777" w:rsidR="00A2482E" w:rsidRPr="00783014" w:rsidRDefault="00E4277E" w:rsidP="00512829">
            <w:pPr>
              <w:pStyle w:val="TableText"/>
              <w:keepNext/>
              <w:jc w:val="center"/>
              <w:rPr>
                <w:color w:val="C00000"/>
                <w:szCs w:val="24"/>
              </w:rPr>
            </w:pPr>
            <w:r w:rsidRPr="00E4277E">
              <w:rPr>
                <w:color w:val="C00000"/>
              </w:rPr>
              <w:t>Failed Standards</w:t>
            </w:r>
          </w:p>
        </w:tc>
        <w:tc>
          <w:tcPr>
            <w:tcW w:w="1417"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C06652F" w14:textId="77777777" w:rsidR="00A2482E" w:rsidRPr="00A2482E" w:rsidRDefault="00A2482E" w:rsidP="00512829">
            <w:pPr>
              <w:pStyle w:val="TableText"/>
              <w:keepNext/>
              <w:jc w:val="right"/>
              <w:rPr>
                <w:szCs w:val="23"/>
              </w:rPr>
            </w:pPr>
            <w:r w:rsidRPr="00A2482E">
              <w:t>Population: 200</w:t>
            </w:r>
          </w:p>
        </w:tc>
      </w:tr>
      <w:tr w:rsidR="0098435A" w:rsidRPr="00A2482E" w14:paraId="7468D094" w14:textId="77777777" w:rsidTr="00512829">
        <w:tc>
          <w:tcPr>
            <w:tcW w:w="7938" w:type="dxa"/>
            <w:gridSpan w:val="4"/>
            <w:tcBorders>
              <w:top w:val="single" w:sz="4" w:space="0" w:color="D9D9D9" w:themeColor="background1" w:themeShade="D9"/>
              <w:left w:val="nil"/>
              <w:bottom w:val="single" w:sz="4" w:space="0" w:color="A6A6A6" w:themeColor="background1" w:themeShade="A6"/>
              <w:right w:val="nil"/>
            </w:tcBorders>
          </w:tcPr>
          <w:p w14:paraId="65D2F1FA" w14:textId="77777777" w:rsidR="0098435A" w:rsidRPr="00E82E1C" w:rsidRDefault="0098435A" w:rsidP="005C0D38">
            <w:pPr>
              <w:pStyle w:val="TableText"/>
              <w:rPr>
                <w:szCs w:val="12"/>
              </w:rPr>
            </w:pPr>
            <w:r w:rsidRPr="00E82E1C">
              <w:t xml:space="preserve">The water supply uses surface water and is treated by UV. </w:t>
            </w:r>
            <w:r>
              <w:t>A p</w:t>
            </w:r>
            <w:r w:rsidRPr="00E82E1C">
              <w:t>ermanent boil</w:t>
            </w:r>
            <w:r>
              <w:t>-</w:t>
            </w:r>
            <w:r w:rsidRPr="00E82E1C">
              <w:t xml:space="preserve">water notice </w:t>
            </w:r>
            <w:r>
              <w:t>is in place</w:t>
            </w:r>
            <w:r w:rsidRPr="00E82E1C">
              <w:t>.</w:t>
            </w:r>
          </w:p>
          <w:p w14:paraId="6899EEBE" w14:textId="77777777" w:rsidR="0098435A" w:rsidRPr="0098435A" w:rsidRDefault="0098435A" w:rsidP="005C0D38">
            <w:pPr>
              <w:pStyle w:val="TableText"/>
              <w:rPr>
                <w:szCs w:val="12"/>
              </w:rPr>
            </w:pPr>
            <w:proofErr w:type="spellStart"/>
            <w:r w:rsidRPr="00E82E1C">
              <w:t>Waim</w:t>
            </w:r>
            <w:r w:rsidRPr="00A91158">
              <w:t>ā</w:t>
            </w:r>
            <w:proofErr w:type="spellEnd"/>
            <w:r w:rsidRPr="00E82E1C">
              <w:t xml:space="preserve"> </w:t>
            </w:r>
            <w:proofErr w:type="spellStart"/>
            <w:r w:rsidRPr="00E82E1C">
              <w:t>Hap</w:t>
            </w:r>
            <w:r w:rsidRPr="00A91158">
              <w:t>ū</w:t>
            </w:r>
            <w:proofErr w:type="spellEnd"/>
            <w:r w:rsidRPr="00E82E1C">
              <w:t xml:space="preserve"> Community failed to provide adequate safe drinking water, did not take </w:t>
            </w:r>
            <w:r>
              <w:t>any</w:t>
            </w:r>
            <w:r w:rsidRPr="00E82E1C">
              <w:t xml:space="preserve"> </w:t>
            </w:r>
            <w:r w:rsidR="00B921BB" w:rsidRPr="00B921BB">
              <w:rPr>
                <w:i/>
              </w:rPr>
              <w:t>E. coli</w:t>
            </w:r>
            <w:r w:rsidRPr="00E82E1C">
              <w:t xml:space="preserve"> samples and failed to investigate complaints. It therefore failed to comply with the Health Act (sections 69S, 69Y and 69ZE</w:t>
            </w:r>
            <w:r>
              <w:t xml:space="preserve">), and </w:t>
            </w:r>
            <w:r w:rsidRPr="00E82E1C">
              <w:t>failed the bacterial Standards</w:t>
            </w:r>
            <w:r>
              <w:t>;</w:t>
            </w:r>
            <w:r w:rsidRPr="00E82E1C">
              <w:t xml:space="preserve"> </w:t>
            </w:r>
            <w:r>
              <w:t xml:space="preserve">it </w:t>
            </w:r>
            <w:r w:rsidRPr="00F33C89">
              <w:t>also failed the protozoa</w:t>
            </w:r>
            <w:r>
              <w:t>l</w:t>
            </w:r>
            <w:r w:rsidRPr="00F33C89">
              <w:t xml:space="preserve"> Standards but met the chemical Standards</w:t>
            </w:r>
            <w:r w:rsidRPr="00E82E1C">
              <w:t xml:space="preserve"> for the whole supply.</w:t>
            </w:r>
          </w:p>
        </w:tc>
      </w:tr>
    </w:tbl>
    <w:p w14:paraId="7416AAA2" w14:textId="77777777" w:rsidR="00BD5CA5" w:rsidRPr="00E82E1C" w:rsidRDefault="00BD5CA5" w:rsidP="00BD5CA5"/>
    <w:p w14:paraId="249D0635" w14:textId="77777777" w:rsidR="00BD5CA5" w:rsidRPr="00E82E1C" w:rsidRDefault="00BC5C23" w:rsidP="00BC5C23">
      <w:pPr>
        <w:pStyle w:val="Heading4"/>
      </w:pPr>
      <w:r w:rsidRPr="00BC5C23">
        <w:t xml:space="preserve">Supplier: </w:t>
      </w:r>
      <w:proofErr w:type="spellStart"/>
      <w:r w:rsidR="00BD5CA5" w:rsidRPr="00E82E1C">
        <w:t>Waipapa</w:t>
      </w:r>
      <w:proofErr w:type="spellEnd"/>
      <w:r w:rsidR="00BD5CA5" w:rsidRPr="00E82E1C">
        <w:t xml:space="preserve"> Water Works</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2977"/>
        <w:gridCol w:w="1843"/>
        <w:gridCol w:w="1559"/>
        <w:gridCol w:w="1701"/>
      </w:tblGrid>
      <w:tr w:rsidR="00A2482E" w:rsidRPr="00A2482E" w14:paraId="125A87E5" w14:textId="77777777" w:rsidTr="00512829">
        <w:trPr>
          <w:cantSplit/>
        </w:trPr>
        <w:tc>
          <w:tcPr>
            <w:tcW w:w="2977"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703F4BF" w14:textId="77777777" w:rsidR="00A2482E" w:rsidRPr="00F855DD" w:rsidRDefault="00A2482E" w:rsidP="005C0D38">
            <w:pPr>
              <w:pStyle w:val="TableText"/>
              <w:rPr>
                <w:b/>
                <w:szCs w:val="24"/>
              </w:rPr>
            </w:pPr>
            <w:proofErr w:type="spellStart"/>
            <w:r w:rsidRPr="00F855DD">
              <w:rPr>
                <w:b/>
              </w:rPr>
              <w:t>Waipapa</w:t>
            </w:r>
            <w:proofErr w:type="spellEnd"/>
            <w:r w:rsidRPr="00F855DD">
              <w:rPr>
                <w:b/>
              </w:rPr>
              <w:t>, Lock</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DD126E5" w14:textId="77777777" w:rsidR="00A2482E" w:rsidRPr="00F855D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BCDDB0F" w14:textId="77777777" w:rsidR="00A2482E" w:rsidRPr="00F855DD" w:rsidRDefault="00E4277E" w:rsidP="00E4277E">
            <w:pPr>
              <w:pStyle w:val="TableText"/>
              <w:jc w:val="center"/>
              <w:rPr>
                <w:color w:val="0A6AB4"/>
                <w:szCs w:val="24"/>
              </w:rPr>
            </w:pPr>
            <w:r w:rsidRPr="00E4277E">
              <w:rPr>
                <w:color w:val="0A6AB4"/>
              </w:rPr>
              <w:t>Met Standards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359AD4F" w14:textId="77777777" w:rsidR="00A2482E" w:rsidRPr="00A2482E" w:rsidRDefault="00A2482E" w:rsidP="00783014">
            <w:pPr>
              <w:pStyle w:val="TableText"/>
              <w:jc w:val="right"/>
              <w:rPr>
                <w:szCs w:val="23"/>
              </w:rPr>
            </w:pPr>
            <w:r w:rsidRPr="00A2482E">
              <w:t>Population: 150</w:t>
            </w:r>
          </w:p>
        </w:tc>
      </w:tr>
      <w:tr w:rsidR="0098435A" w:rsidRPr="00A2482E" w14:paraId="6C5E52A1" w14:textId="77777777" w:rsidTr="00512829">
        <w:trPr>
          <w:cantSplit/>
        </w:trPr>
        <w:tc>
          <w:tcPr>
            <w:tcW w:w="8080" w:type="dxa"/>
            <w:gridSpan w:val="4"/>
            <w:tcBorders>
              <w:top w:val="single" w:sz="4" w:space="0" w:color="D9D9D9" w:themeColor="background1" w:themeShade="D9"/>
              <w:left w:val="nil"/>
              <w:bottom w:val="single" w:sz="4" w:space="0" w:color="A6A6A6" w:themeColor="background1" w:themeShade="A6"/>
              <w:right w:val="nil"/>
            </w:tcBorders>
          </w:tcPr>
          <w:p w14:paraId="361C07A7" w14:textId="77777777" w:rsidR="0098435A" w:rsidRPr="0098435A" w:rsidRDefault="0098435A" w:rsidP="005C0D38">
            <w:pPr>
              <w:pStyle w:val="TableText"/>
              <w:rPr>
                <w:szCs w:val="12"/>
              </w:rPr>
            </w:pPr>
            <w:r w:rsidRPr="00E82E1C">
              <w:t>The water supply uses groundwater and is chlorinated and treated by UV.</w:t>
            </w:r>
          </w:p>
        </w:tc>
      </w:tr>
    </w:tbl>
    <w:p w14:paraId="7994D6D5" w14:textId="77777777" w:rsidR="00BD5CA5" w:rsidRDefault="00BD5CA5" w:rsidP="00BD5CA5"/>
    <w:p w14:paraId="5E029C64" w14:textId="77777777" w:rsidR="00BD5CA5" w:rsidRPr="00E82E1C" w:rsidRDefault="00BC5C23" w:rsidP="00BC5C23">
      <w:pPr>
        <w:pStyle w:val="Heading4"/>
      </w:pPr>
      <w:r w:rsidRPr="00BC5C23">
        <w:t xml:space="preserve">Supplier: </w:t>
      </w:r>
      <w:r w:rsidR="00BD5CA5" w:rsidRPr="00E82E1C">
        <w:t>Whangarei District Council</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2977"/>
        <w:gridCol w:w="1843"/>
        <w:gridCol w:w="1559"/>
        <w:gridCol w:w="1701"/>
      </w:tblGrid>
      <w:tr w:rsidR="00A2482E" w:rsidRPr="00A2482E" w14:paraId="32F537C8" w14:textId="77777777" w:rsidTr="00512829">
        <w:trPr>
          <w:cantSplit/>
        </w:trPr>
        <w:tc>
          <w:tcPr>
            <w:tcW w:w="2977"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36A1A4" w14:textId="77777777" w:rsidR="00A2482E" w:rsidRPr="00F855DD" w:rsidRDefault="00A2482E" w:rsidP="005C0D38">
            <w:pPr>
              <w:pStyle w:val="TableText"/>
              <w:rPr>
                <w:b/>
                <w:szCs w:val="24"/>
              </w:rPr>
            </w:pPr>
            <w:r w:rsidRPr="00F855DD">
              <w:rPr>
                <w:b/>
              </w:rPr>
              <w:t>Bream Bay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BE3C6FA" w14:textId="77777777" w:rsidR="00A2482E" w:rsidRPr="00A2482E"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C5539B7" w14:textId="77777777" w:rsidR="00A2482E" w:rsidRPr="00A2482E" w:rsidRDefault="00E4277E" w:rsidP="00E4277E">
            <w:pPr>
              <w:pStyle w:val="TableText"/>
              <w:jc w:val="center"/>
              <w:rPr>
                <w:szCs w:val="24"/>
              </w:rPr>
            </w:pPr>
            <w:r w:rsidRPr="00E4277E">
              <w:rPr>
                <w:color w:val="C00000"/>
              </w:rPr>
              <w:t>Failed Standards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C93F39A" w14:textId="77777777" w:rsidR="00A2482E" w:rsidRPr="00A2482E" w:rsidRDefault="00A2482E" w:rsidP="00783014">
            <w:pPr>
              <w:pStyle w:val="TableText"/>
              <w:jc w:val="right"/>
              <w:rPr>
                <w:szCs w:val="23"/>
              </w:rPr>
            </w:pPr>
            <w:r w:rsidRPr="00A2482E">
              <w:t>Population: 8,500</w:t>
            </w:r>
          </w:p>
        </w:tc>
      </w:tr>
      <w:tr w:rsidR="0098435A" w:rsidRPr="00A2482E" w14:paraId="4182EC8E" w14:textId="77777777" w:rsidTr="00512829">
        <w:trPr>
          <w:cantSplit/>
        </w:trPr>
        <w:tc>
          <w:tcPr>
            <w:tcW w:w="8080" w:type="dxa"/>
            <w:gridSpan w:val="4"/>
            <w:tcBorders>
              <w:top w:val="single" w:sz="4" w:space="0" w:color="D9D9D9" w:themeColor="background1" w:themeShade="D9"/>
              <w:left w:val="nil"/>
              <w:bottom w:val="single" w:sz="4" w:space="0" w:color="D9D9D9" w:themeColor="background1" w:themeShade="D9"/>
              <w:right w:val="nil"/>
            </w:tcBorders>
          </w:tcPr>
          <w:p w14:paraId="0469CF86" w14:textId="77777777" w:rsidR="0098435A" w:rsidRPr="00E82E1C" w:rsidRDefault="0098435A" w:rsidP="005C0D38">
            <w:pPr>
              <w:pStyle w:val="TableText"/>
              <w:rPr>
                <w:szCs w:val="12"/>
              </w:rPr>
            </w:pPr>
            <w:r w:rsidRPr="00E82E1C">
              <w:t>The water supply uses surface water and is chlorinated and treated by UV.</w:t>
            </w:r>
          </w:p>
          <w:p w14:paraId="6A4AEF51" w14:textId="77777777" w:rsidR="0098435A" w:rsidRPr="00E82E1C" w:rsidRDefault="0098435A" w:rsidP="005C0D38">
            <w:pPr>
              <w:pStyle w:val="TableText"/>
            </w:pPr>
            <w:r w:rsidRPr="00E82E1C">
              <w:t xml:space="preserve">Bream Bay had some disinfection </w:t>
            </w:r>
            <w:r w:rsidR="007B31D5" w:rsidRPr="00E82E1C">
              <w:t>by-products</w:t>
            </w:r>
            <w:r w:rsidRPr="00E82E1C">
              <w:t xml:space="preserve"> that exceeded maximum acceptable values, </w:t>
            </w:r>
            <w:r>
              <w:t xml:space="preserve">and </w:t>
            </w:r>
            <w:r w:rsidRPr="00E82E1C">
              <w:t>therefore failed the chemical Standards for the whole supply.</w:t>
            </w:r>
          </w:p>
          <w:p w14:paraId="57CBD3A3" w14:textId="77777777" w:rsidR="0098435A" w:rsidRPr="0098435A" w:rsidRDefault="0098435A" w:rsidP="005C0D38">
            <w:pPr>
              <w:pStyle w:val="TableText"/>
              <w:rPr>
                <w:szCs w:val="12"/>
              </w:rPr>
            </w:pPr>
            <w:r w:rsidRPr="00E82E1C">
              <w:t>Bream Bay met the bacterial and protozoal Standards.</w:t>
            </w:r>
          </w:p>
        </w:tc>
      </w:tr>
      <w:tr w:rsidR="00A2482E" w:rsidRPr="00E82E1C" w14:paraId="5DEB65D6" w14:textId="77777777" w:rsidTr="00512829">
        <w:trPr>
          <w:cantSplit/>
        </w:trPr>
        <w:tc>
          <w:tcPr>
            <w:tcW w:w="2977"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6B9E358" w14:textId="77777777" w:rsidR="00A2482E" w:rsidRPr="00F855DD" w:rsidRDefault="0098435A" w:rsidP="005C0D38">
            <w:pPr>
              <w:pStyle w:val="TableText"/>
              <w:rPr>
                <w:b/>
                <w:szCs w:val="24"/>
              </w:rPr>
            </w:pPr>
            <w:proofErr w:type="spellStart"/>
            <w:r w:rsidRPr="00F855DD">
              <w:rPr>
                <w:b/>
              </w:rPr>
              <w:t>Ma</w:t>
            </w:r>
            <w:r w:rsidR="00A2482E" w:rsidRPr="00F855DD">
              <w:rPr>
                <w:b/>
              </w:rPr>
              <w:t>ungakaramea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453860E" w14:textId="77777777" w:rsidR="00A2482E" w:rsidRPr="00F855D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4A8DD3" w14:textId="77777777" w:rsidR="00A2482E" w:rsidRPr="00F855DD" w:rsidRDefault="00E4277E" w:rsidP="00E4277E">
            <w:pPr>
              <w:pStyle w:val="TableText"/>
              <w:jc w:val="center"/>
              <w:rPr>
                <w:color w:val="0A6AB4"/>
                <w:szCs w:val="24"/>
              </w:rPr>
            </w:pPr>
            <w:r w:rsidRPr="00E4277E">
              <w:rPr>
                <w:color w:val="0A6AB4"/>
              </w:rPr>
              <w:t>Met Standards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2F76BF" w14:textId="77777777" w:rsidR="00A2482E" w:rsidRPr="00E82E1C" w:rsidRDefault="00A2482E" w:rsidP="00783014">
            <w:pPr>
              <w:pStyle w:val="TableText"/>
              <w:jc w:val="right"/>
              <w:rPr>
                <w:szCs w:val="23"/>
              </w:rPr>
            </w:pPr>
            <w:r w:rsidRPr="00A2482E">
              <w:t>Population: 200</w:t>
            </w:r>
          </w:p>
        </w:tc>
      </w:tr>
      <w:tr w:rsidR="0098435A" w:rsidRPr="00E82E1C" w14:paraId="0C5CFC65" w14:textId="77777777" w:rsidTr="00512829">
        <w:trPr>
          <w:cantSplit/>
        </w:trPr>
        <w:tc>
          <w:tcPr>
            <w:tcW w:w="8080" w:type="dxa"/>
            <w:gridSpan w:val="4"/>
            <w:tcBorders>
              <w:top w:val="single" w:sz="4" w:space="0" w:color="D9D9D9" w:themeColor="background1" w:themeShade="D9"/>
              <w:left w:val="nil"/>
              <w:bottom w:val="single" w:sz="4" w:space="0" w:color="D9D9D9" w:themeColor="background1" w:themeShade="D9"/>
              <w:right w:val="nil"/>
            </w:tcBorders>
          </w:tcPr>
          <w:p w14:paraId="2AAEBB87" w14:textId="77777777" w:rsidR="0098435A" w:rsidRPr="00A2482E" w:rsidRDefault="0098435A" w:rsidP="005C0D38">
            <w:pPr>
              <w:pStyle w:val="TableText"/>
            </w:pPr>
            <w:r w:rsidRPr="00E82E1C">
              <w:t>The water supply uses groundwater and is chlorinated and treated by UV.</w:t>
            </w:r>
          </w:p>
        </w:tc>
      </w:tr>
      <w:tr w:rsidR="00A2482E" w:rsidRPr="00A2482E" w14:paraId="5BFC6296" w14:textId="77777777" w:rsidTr="00512829">
        <w:trPr>
          <w:cantSplit/>
        </w:trPr>
        <w:tc>
          <w:tcPr>
            <w:tcW w:w="2977"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4B53B4" w14:textId="77777777" w:rsidR="00A2482E" w:rsidRPr="00F855DD" w:rsidRDefault="00A2482E" w:rsidP="005C0D38">
            <w:pPr>
              <w:pStyle w:val="TableText"/>
              <w:rPr>
                <w:b/>
                <w:szCs w:val="24"/>
              </w:rPr>
            </w:pPr>
            <w:r w:rsidRPr="00F855DD">
              <w:rPr>
                <w:b/>
              </w:rPr>
              <w:t>Whangarei</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2D71640" w14:textId="77777777" w:rsidR="00A2482E" w:rsidRPr="00F855D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7D8ABD" w14:textId="77777777" w:rsidR="00A2482E" w:rsidRPr="00F855DD" w:rsidRDefault="00E4277E" w:rsidP="00E4277E">
            <w:pPr>
              <w:pStyle w:val="TableText"/>
              <w:jc w:val="center"/>
              <w:rPr>
                <w:color w:val="0A6AB4"/>
                <w:szCs w:val="24"/>
              </w:rPr>
            </w:pPr>
            <w:r w:rsidRPr="00E4277E">
              <w:rPr>
                <w:color w:val="0A6AB4"/>
              </w:rPr>
              <w:t>Met Standards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40474F" w14:textId="77777777" w:rsidR="00A2482E" w:rsidRPr="00A2482E" w:rsidRDefault="00A2482E" w:rsidP="00783014">
            <w:pPr>
              <w:pStyle w:val="TableText"/>
              <w:jc w:val="right"/>
              <w:rPr>
                <w:szCs w:val="23"/>
              </w:rPr>
            </w:pPr>
            <w:r w:rsidRPr="00A2482E">
              <w:t>Population: 56,530</w:t>
            </w:r>
          </w:p>
        </w:tc>
      </w:tr>
      <w:tr w:rsidR="0098435A" w:rsidRPr="00A2482E" w14:paraId="62A4B0A2" w14:textId="77777777" w:rsidTr="00512829">
        <w:trPr>
          <w:cantSplit/>
        </w:trPr>
        <w:tc>
          <w:tcPr>
            <w:tcW w:w="8080" w:type="dxa"/>
            <w:gridSpan w:val="4"/>
            <w:tcBorders>
              <w:top w:val="single" w:sz="4" w:space="0" w:color="D9D9D9" w:themeColor="background1" w:themeShade="D9"/>
              <w:left w:val="nil"/>
              <w:bottom w:val="single" w:sz="4" w:space="0" w:color="A6A6A6" w:themeColor="background1" w:themeShade="A6"/>
              <w:right w:val="nil"/>
            </w:tcBorders>
          </w:tcPr>
          <w:p w14:paraId="7C5EF9DE" w14:textId="77777777" w:rsidR="0098435A" w:rsidRPr="0098435A" w:rsidRDefault="0098435A" w:rsidP="005C0D38">
            <w:pPr>
              <w:pStyle w:val="TableText"/>
              <w:rPr>
                <w:szCs w:val="12"/>
              </w:rPr>
            </w:pPr>
            <w:r w:rsidRPr="00E82E1C">
              <w:t>The water supply uses mixed sources and is chlorinated and treated by UV.</w:t>
            </w:r>
          </w:p>
        </w:tc>
      </w:tr>
    </w:tbl>
    <w:p w14:paraId="631921C6" w14:textId="77777777" w:rsidR="00BD5CA5" w:rsidRPr="00E82E1C" w:rsidRDefault="00BD5CA5" w:rsidP="00BD5CA5"/>
    <w:p w14:paraId="56318A7C" w14:textId="77777777" w:rsidR="00BD5CA5" w:rsidRPr="00E82E1C" w:rsidRDefault="00BC5C23" w:rsidP="00BC5C23">
      <w:pPr>
        <w:pStyle w:val="Heading4"/>
      </w:pPr>
      <w:r w:rsidRPr="00BC5C23">
        <w:t xml:space="preserve">Supplier: </w:t>
      </w:r>
      <w:proofErr w:type="spellStart"/>
      <w:r w:rsidR="00BD5CA5" w:rsidRPr="00E82E1C">
        <w:t>Whangaroa</w:t>
      </w:r>
      <w:proofErr w:type="spellEnd"/>
      <w:r w:rsidR="00BD5CA5" w:rsidRPr="00E82E1C">
        <w:t xml:space="preserve"> Health Services Trust</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2977"/>
        <w:gridCol w:w="1843"/>
        <w:gridCol w:w="1559"/>
        <w:gridCol w:w="1701"/>
      </w:tblGrid>
      <w:tr w:rsidR="00A2482E" w:rsidRPr="00A2482E" w14:paraId="0D459CC0" w14:textId="77777777" w:rsidTr="00512829">
        <w:trPr>
          <w:cantSplit/>
        </w:trPr>
        <w:tc>
          <w:tcPr>
            <w:tcW w:w="2977"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59AA3EB" w14:textId="77777777" w:rsidR="00A2482E" w:rsidRPr="00F855DD" w:rsidRDefault="00A2482E" w:rsidP="005C0D38">
            <w:pPr>
              <w:pStyle w:val="TableText"/>
              <w:rPr>
                <w:b/>
                <w:szCs w:val="24"/>
              </w:rPr>
            </w:pPr>
            <w:proofErr w:type="spellStart"/>
            <w:r w:rsidRPr="00F855DD">
              <w:rPr>
                <w:b/>
              </w:rPr>
              <w:t>Kaeo</w:t>
            </w:r>
            <w:proofErr w:type="spellEnd"/>
            <w:r w:rsidRPr="00F855DD">
              <w:rPr>
                <w:b/>
              </w:rPr>
              <w:t xml:space="preserve"> Hospital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88F4549" w14:textId="77777777" w:rsidR="00A2482E" w:rsidRPr="00F855DD"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B61F656" w14:textId="77777777" w:rsidR="00A2482E" w:rsidRPr="00F855DD" w:rsidRDefault="00E4277E" w:rsidP="00E4277E">
            <w:pPr>
              <w:pStyle w:val="TableText"/>
              <w:jc w:val="center"/>
              <w:rPr>
                <w:color w:val="C00000"/>
                <w:szCs w:val="24"/>
              </w:rPr>
            </w:pPr>
            <w:r w:rsidRPr="00E4277E">
              <w:rPr>
                <w:color w:val="C00000"/>
              </w:rPr>
              <w:t>Failed Standards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833FB89" w14:textId="77777777" w:rsidR="00A2482E" w:rsidRPr="00A2482E" w:rsidRDefault="00A2482E" w:rsidP="00783014">
            <w:pPr>
              <w:pStyle w:val="TableText"/>
              <w:jc w:val="right"/>
              <w:rPr>
                <w:szCs w:val="23"/>
              </w:rPr>
            </w:pPr>
            <w:r w:rsidRPr="00A2482E">
              <w:t>Population: 134</w:t>
            </w:r>
          </w:p>
        </w:tc>
      </w:tr>
      <w:tr w:rsidR="0098435A" w:rsidRPr="00A2482E" w14:paraId="0861AF80" w14:textId="77777777" w:rsidTr="00512829">
        <w:trPr>
          <w:cantSplit/>
        </w:trPr>
        <w:tc>
          <w:tcPr>
            <w:tcW w:w="8080" w:type="dxa"/>
            <w:gridSpan w:val="4"/>
            <w:tcBorders>
              <w:top w:val="single" w:sz="4" w:space="0" w:color="D9D9D9" w:themeColor="background1" w:themeShade="D9"/>
              <w:left w:val="nil"/>
              <w:bottom w:val="single" w:sz="4" w:space="0" w:color="A6A6A6" w:themeColor="background1" w:themeShade="A6"/>
              <w:right w:val="nil"/>
            </w:tcBorders>
          </w:tcPr>
          <w:p w14:paraId="429B2D65" w14:textId="77777777" w:rsidR="0098435A" w:rsidRPr="00E82E1C" w:rsidRDefault="0098435A" w:rsidP="005C0D38">
            <w:pPr>
              <w:pStyle w:val="TableText"/>
              <w:rPr>
                <w:szCs w:val="12"/>
              </w:rPr>
            </w:pPr>
            <w:r w:rsidRPr="00E82E1C">
              <w:t>The water supply uses surface water and is chlorinated and treated by UV.</w:t>
            </w:r>
          </w:p>
          <w:p w14:paraId="562945A5" w14:textId="77777777" w:rsidR="0098435A" w:rsidRPr="0098435A" w:rsidRDefault="0098435A" w:rsidP="005C0D38">
            <w:pPr>
              <w:pStyle w:val="TableText"/>
            </w:pPr>
            <w:proofErr w:type="spellStart"/>
            <w:r w:rsidRPr="009167AA">
              <w:t>Kaeo</w:t>
            </w:r>
            <w:proofErr w:type="spellEnd"/>
            <w:r w:rsidRPr="009167AA">
              <w:t xml:space="preserve"> Hospital did not take enough </w:t>
            </w:r>
            <w:r w:rsidR="00B921BB" w:rsidRPr="00B921BB">
              <w:rPr>
                <w:i/>
              </w:rPr>
              <w:t>E. coli</w:t>
            </w:r>
            <w:r w:rsidRPr="009167AA">
              <w:t xml:space="preserve"> samples throughout their whole supply, and therefore failed to comply with the Health Act (section 69Y). Because of this, </w:t>
            </w:r>
            <w:proofErr w:type="spellStart"/>
            <w:r w:rsidRPr="009167AA">
              <w:t>Kaeo</w:t>
            </w:r>
            <w:proofErr w:type="spellEnd"/>
            <w:r w:rsidRPr="009167AA">
              <w:t xml:space="preserve"> Hospital failed the bacterial Standards; it also failed the protozoal Standards but met the chemical Standards for the whole supply.</w:t>
            </w:r>
          </w:p>
        </w:tc>
      </w:tr>
    </w:tbl>
    <w:p w14:paraId="26966BD6" w14:textId="77777777" w:rsidR="00BD5CA5" w:rsidRPr="00E82E1C" w:rsidRDefault="00BD5CA5" w:rsidP="00BD5CA5"/>
    <w:p w14:paraId="73B3BC44" w14:textId="77777777" w:rsidR="00BD5CA5" w:rsidRPr="00E82E1C" w:rsidRDefault="00BC5C23" w:rsidP="00BC5C23">
      <w:pPr>
        <w:pStyle w:val="Heading4"/>
      </w:pPr>
      <w:r w:rsidRPr="00BC5C23">
        <w:lastRenderedPageBreak/>
        <w:t xml:space="preserve">Supplier: </w:t>
      </w:r>
      <w:proofErr w:type="spellStart"/>
      <w:r w:rsidR="00BD5CA5" w:rsidRPr="00E82E1C">
        <w:t>Whirinaki</w:t>
      </w:r>
      <w:proofErr w:type="spellEnd"/>
      <w:r w:rsidR="00BD5CA5" w:rsidRPr="00E82E1C">
        <w:t xml:space="preserve"> Water Board</w:t>
      </w:r>
    </w:p>
    <w:tbl>
      <w:tblPr>
        <w:tblStyle w:val="TableGrid"/>
        <w:tblW w:w="8080" w:type="dxa"/>
        <w:tblInd w:w="57" w:type="dxa"/>
        <w:tblLayout w:type="fixed"/>
        <w:tblCellMar>
          <w:left w:w="57" w:type="dxa"/>
          <w:right w:w="57" w:type="dxa"/>
        </w:tblCellMar>
        <w:tblLook w:val="04A0" w:firstRow="1" w:lastRow="0" w:firstColumn="1" w:lastColumn="0" w:noHBand="0" w:noVBand="1"/>
      </w:tblPr>
      <w:tblGrid>
        <w:gridCol w:w="2977"/>
        <w:gridCol w:w="1843"/>
        <w:gridCol w:w="1559"/>
        <w:gridCol w:w="1701"/>
      </w:tblGrid>
      <w:tr w:rsidR="00A2482E" w:rsidRPr="00A2482E" w14:paraId="08DA5206" w14:textId="77777777" w:rsidTr="00512829">
        <w:trPr>
          <w:cantSplit/>
        </w:trPr>
        <w:tc>
          <w:tcPr>
            <w:tcW w:w="2977"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14A8080" w14:textId="77777777" w:rsidR="00A2482E" w:rsidRPr="00F855DD" w:rsidRDefault="00A2482E" w:rsidP="00512829">
            <w:pPr>
              <w:pStyle w:val="TableText"/>
              <w:keepNext/>
              <w:rPr>
                <w:b/>
                <w:szCs w:val="24"/>
              </w:rPr>
            </w:pPr>
            <w:proofErr w:type="spellStart"/>
            <w:r w:rsidRPr="00F855DD">
              <w:rPr>
                <w:b/>
              </w:rPr>
              <w:t>Whirinaki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2309BD2" w14:textId="77777777" w:rsidR="00A2482E" w:rsidRPr="00F855DD" w:rsidRDefault="00E4277E" w:rsidP="00512829">
            <w:pPr>
              <w:pStyle w:val="TableText"/>
              <w:keepN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D6A1A8" w14:textId="77777777" w:rsidR="00A2482E" w:rsidRPr="00F855DD" w:rsidRDefault="00E4277E" w:rsidP="00512829">
            <w:pPr>
              <w:pStyle w:val="TableText"/>
              <w:keepNext/>
              <w:jc w:val="center"/>
              <w:rPr>
                <w:color w:val="C00000"/>
                <w:szCs w:val="24"/>
              </w:rPr>
            </w:pPr>
            <w:r w:rsidRPr="00E4277E">
              <w:rPr>
                <w:color w:val="C00000"/>
              </w:rPr>
              <w:t>Failed Standards</w:t>
            </w:r>
          </w:p>
        </w:tc>
        <w:tc>
          <w:tcPr>
            <w:tcW w:w="1701"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045FC0" w14:textId="77777777" w:rsidR="00A2482E" w:rsidRPr="00A2482E" w:rsidRDefault="00A2482E" w:rsidP="00512829">
            <w:pPr>
              <w:pStyle w:val="TableText"/>
              <w:keepNext/>
              <w:jc w:val="right"/>
              <w:rPr>
                <w:szCs w:val="23"/>
              </w:rPr>
            </w:pPr>
            <w:r w:rsidRPr="00A2482E">
              <w:t>Population: 400</w:t>
            </w:r>
          </w:p>
        </w:tc>
      </w:tr>
      <w:tr w:rsidR="0098435A" w:rsidRPr="00A2482E" w14:paraId="2B9D30E7" w14:textId="77777777" w:rsidTr="00512829">
        <w:trPr>
          <w:cantSplit/>
        </w:trPr>
        <w:tc>
          <w:tcPr>
            <w:tcW w:w="8080" w:type="dxa"/>
            <w:gridSpan w:val="4"/>
            <w:tcBorders>
              <w:top w:val="single" w:sz="4" w:space="0" w:color="D9D9D9" w:themeColor="background1" w:themeShade="D9"/>
              <w:left w:val="nil"/>
              <w:bottom w:val="single" w:sz="4" w:space="0" w:color="A6A6A6" w:themeColor="background1" w:themeShade="A6"/>
              <w:right w:val="nil"/>
            </w:tcBorders>
          </w:tcPr>
          <w:p w14:paraId="3A895AAA" w14:textId="77777777" w:rsidR="0098435A" w:rsidRPr="00E82E1C" w:rsidRDefault="0098435A" w:rsidP="005C0D38">
            <w:pPr>
              <w:pStyle w:val="TableText"/>
              <w:rPr>
                <w:szCs w:val="12"/>
              </w:rPr>
            </w:pPr>
            <w:r w:rsidRPr="00E82E1C">
              <w:t>The water supply uses surface water and is chlorinated and treated by UV.</w:t>
            </w:r>
          </w:p>
          <w:p w14:paraId="42680539" w14:textId="77777777" w:rsidR="0098435A" w:rsidRPr="0098435A" w:rsidRDefault="0098435A" w:rsidP="005C0D38">
            <w:pPr>
              <w:pStyle w:val="TableText"/>
              <w:rPr>
                <w:szCs w:val="12"/>
              </w:rPr>
            </w:pPr>
            <w:proofErr w:type="spellStart"/>
            <w:r w:rsidRPr="00E82E1C">
              <w:t>Whirinaki</w:t>
            </w:r>
            <w:proofErr w:type="spellEnd"/>
            <w:r w:rsidRPr="00E82E1C">
              <w:t xml:space="preserve"> did not take enough </w:t>
            </w:r>
            <w:r w:rsidR="00B921BB" w:rsidRPr="00B921BB">
              <w:rPr>
                <w:i/>
              </w:rPr>
              <w:t>E. coli</w:t>
            </w:r>
            <w:r w:rsidRPr="00E82E1C">
              <w:t xml:space="preserve"> samples</w:t>
            </w:r>
            <w:r>
              <w:t xml:space="preserve"> and failed other monitoring requirements</w:t>
            </w:r>
            <w:r w:rsidRPr="00E82E1C">
              <w:t xml:space="preserve">, </w:t>
            </w:r>
            <w:r>
              <w:t xml:space="preserve">and </w:t>
            </w:r>
            <w:r w:rsidRPr="00E82E1C">
              <w:t xml:space="preserve">therefore failed to comply with the Health Act (section 69Y). Because of this, </w:t>
            </w:r>
            <w:proofErr w:type="spellStart"/>
            <w:r w:rsidRPr="00E82E1C">
              <w:t>Whirinaki</w:t>
            </w:r>
            <w:proofErr w:type="spellEnd"/>
            <w:r w:rsidRPr="00E82E1C">
              <w:t xml:space="preserve"> failed the bacterial Standards</w:t>
            </w:r>
            <w:r>
              <w:t>;</w:t>
            </w:r>
            <w:r w:rsidRPr="00E82E1C">
              <w:t xml:space="preserve"> </w:t>
            </w:r>
            <w:r>
              <w:t xml:space="preserve">it </w:t>
            </w:r>
            <w:r w:rsidRPr="00F33C89">
              <w:t>also failed the protozoa</w:t>
            </w:r>
            <w:r>
              <w:t>l</w:t>
            </w:r>
            <w:r w:rsidRPr="00F33C89">
              <w:t xml:space="preserve"> Standards but met the chemical Standards</w:t>
            </w:r>
            <w:r w:rsidRPr="00E82E1C">
              <w:t xml:space="preserve"> for the whole supply.</w:t>
            </w:r>
          </w:p>
        </w:tc>
      </w:tr>
    </w:tbl>
    <w:p w14:paraId="4869D58D" w14:textId="77777777" w:rsidR="00BD5CA5" w:rsidRPr="00E82E1C" w:rsidRDefault="00BD5CA5" w:rsidP="0098435A"/>
    <w:p w14:paraId="1F324E94" w14:textId="77777777" w:rsidR="00BD5CA5" w:rsidRPr="00E82E1C" w:rsidRDefault="00BD5CA5" w:rsidP="0098435A">
      <w:pPr>
        <w:pStyle w:val="Heading3-numbered"/>
      </w:pPr>
      <w:r w:rsidRPr="00E82E1C">
        <w:t>North, West, Central and South Auckland</w:t>
      </w:r>
    </w:p>
    <w:p w14:paraId="67FD3AC3" w14:textId="77777777" w:rsidR="00BD5CA5" w:rsidRDefault="00BC5C23" w:rsidP="00BC5C23">
      <w:pPr>
        <w:pStyle w:val="Heading4"/>
      </w:pPr>
      <w:r w:rsidRPr="00BC5C23">
        <w:t xml:space="preserve">Supplier: </w:t>
      </w:r>
      <w:r w:rsidR="00BD5CA5" w:rsidRPr="00E82E1C">
        <w:t>Auckland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7"/>
        <w:gridCol w:w="1843"/>
        <w:gridCol w:w="1559"/>
        <w:gridCol w:w="1701"/>
      </w:tblGrid>
      <w:tr w:rsidR="00982E43" w:rsidRPr="00982E43" w14:paraId="2C43EA02" w14:textId="77777777" w:rsidTr="00512829">
        <w:trPr>
          <w:cantSplit/>
        </w:trPr>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8C4311D" w14:textId="77777777" w:rsidR="00982E43" w:rsidRPr="00355F00" w:rsidRDefault="00982E43" w:rsidP="00512829">
            <w:pPr>
              <w:pStyle w:val="TableText"/>
              <w:rPr>
                <w:b/>
                <w:szCs w:val="24"/>
              </w:rPr>
            </w:pPr>
            <w:proofErr w:type="spellStart"/>
            <w:r w:rsidRPr="00355F00">
              <w:rPr>
                <w:b/>
              </w:rPr>
              <w:t>Āwhitu</w:t>
            </w:r>
            <w:proofErr w:type="spellEnd"/>
            <w:r w:rsidRPr="00355F00">
              <w:rPr>
                <w:b/>
              </w:rPr>
              <w:t xml:space="preserve"> Regional Park</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99D236B" w14:textId="77777777" w:rsidR="00982E43" w:rsidRPr="00355F00" w:rsidRDefault="00E4277E" w:rsidP="00512829">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C647957" w14:textId="77777777" w:rsidR="00982E43" w:rsidRPr="00355F00" w:rsidRDefault="00E4277E" w:rsidP="00512829">
            <w:pPr>
              <w:pStyle w:val="TableText"/>
              <w:jc w:val="center"/>
              <w:rPr>
                <w:color w:val="C00000"/>
                <w:szCs w:val="24"/>
              </w:rPr>
            </w:pPr>
            <w:r w:rsidRPr="00E4277E">
              <w:rPr>
                <w:color w:val="C00000"/>
              </w:rPr>
              <w:t>Failed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58FE4A8" w14:textId="77777777" w:rsidR="00982E43" w:rsidRPr="00982E43" w:rsidRDefault="00982E43" w:rsidP="00512829">
            <w:pPr>
              <w:pStyle w:val="TableText"/>
              <w:jc w:val="right"/>
              <w:rPr>
                <w:szCs w:val="23"/>
              </w:rPr>
            </w:pPr>
            <w:r w:rsidRPr="00982E43">
              <w:t>Population: 250</w:t>
            </w:r>
          </w:p>
        </w:tc>
      </w:tr>
      <w:tr w:rsidR="001A0D4B" w:rsidRPr="00982E43" w14:paraId="18C96CCF"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47514A2" w14:textId="77777777" w:rsidR="001A0D4B" w:rsidRPr="00982E43" w:rsidRDefault="001A0D4B" w:rsidP="001A0D4B">
            <w:pPr>
              <w:pStyle w:val="TableText"/>
              <w:rPr>
                <w:szCs w:val="12"/>
              </w:rPr>
            </w:pPr>
            <w:r w:rsidRPr="00982E43">
              <w:t>The water supply uses groundwater and is chlorinated.</w:t>
            </w:r>
          </w:p>
          <w:p w14:paraId="5AA576BF" w14:textId="77777777" w:rsidR="001A0D4B" w:rsidRPr="00982E43" w:rsidRDefault="001A0D4B" w:rsidP="001A0D4B">
            <w:pPr>
              <w:pStyle w:val="TableText"/>
              <w:rPr>
                <w:szCs w:val="12"/>
              </w:rPr>
            </w:pPr>
            <w:proofErr w:type="spellStart"/>
            <w:r w:rsidRPr="00982E43">
              <w:t>Āwhitu</w:t>
            </w:r>
            <w:proofErr w:type="spellEnd"/>
            <w:r w:rsidRPr="00982E43">
              <w:t xml:space="preserve"> Regional Park did not undertake </w:t>
            </w:r>
            <w:proofErr w:type="gramStart"/>
            <w:r w:rsidRPr="00982E43">
              <w:t>sufficient</w:t>
            </w:r>
            <w:proofErr w:type="gramEnd"/>
            <w:r w:rsidRPr="00982E43">
              <w:t xml:space="preserve"> </w:t>
            </w:r>
            <w:r w:rsidR="00B921BB" w:rsidRPr="00B921BB">
              <w:rPr>
                <w:i/>
              </w:rPr>
              <w:t>E. coli</w:t>
            </w:r>
            <w:r w:rsidRPr="00982E43">
              <w:t xml:space="preserve"> monitoring throughout their supply, and therefore failed to comply with the Health Act (section 69Y). </w:t>
            </w:r>
            <w:proofErr w:type="spellStart"/>
            <w:r w:rsidRPr="00982E43">
              <w:t>Āwhitu</w:t>
            </w:r>
            <w:proofErr w:type="spellEnd"/>
            <w:r w:rsidRPr="00982E43">
              <w:t xml:space="preserve"> Regional Park also had </w:t>
            </w:r>
            <w:r w:rsidR="00B921BB" w:rsidRPr="00B921BB">
              <w:rPr>
                <w:i/>
              </w:rPr>
              <w:t>E. coli</w:t>
            </w:r>
            <w:r w:rsidRPr="00982E43">
              <w:t xml:space="preserve"> that exceeded maximum acceptable values, and therefore failed the bacterial Standards; it also failed the protozoal Standards but met the chemical Standards for the whole supply.</w:t>
            </w:r>
          </w:p>
        </w:tc>
      </w:tr>
      <w:tr w:rsidR="00982E43" w:rsidRPr="00355F00" w14:paraId="25BA0B34" w14:textId="77777777" w:rsidTr="00512829">
        <w:trPr>
          <w:cantSplit/>
        </w:trPr>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25FF880" w14:textId="77777777" w:rsidR="00982E43" w:rsidRPr="00355F00" w:rsidRDefault="00982E43" w:rsidP="001A0D4B">
            <w:pPr>
              <w:pStyle w:val="TableText"/>
              <w:rPr>
                <w:b/>
                <w:szCs w:val="24"/>
              </w:rPr>
            </w:pPr>
            <w:proofErr w:type="spellStart"/>
            <w:r w:rsidRPr="00355F00">
              <w:rPr>
                <w:b/>
              </w:rPr>
              <w:t>Matiatia</w:t>
            </w:r>
            <w:proofErr w:type="spellEnd"/>
            <w:r w:rsidRPr="00355F00">
              <w:rPr>
                <w:b/>
              </w:rPr>
              <w:t xml:space="preserve"> Wharf</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6CCFBED" w14:textId="77777777" w:rsidR="00982E43" w:rsidRPr="00355F00"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0E97A21" w14:textId="77777777" w:rsidR="00982E43" w:rsidRPr="00355F00" w:rsidRDefault="00E4277E" w:rsidP="00E4277E">
            <w:pPr>
              <w:pStyle w:val="TableText"/>
              <w:jc w:val="center"/>
              <w:rPr>
                <w:color w:val="C00000"/>
                <w:szCs w:val="24"/>
              </w:rPr>
            </w:pPr>
            <w:r w:rsidRPr="00E4277E">
              <w:rPr>
                <w:color w:val="C00000"/>
              </w:rPr>
              <w:t>Failed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7FF3C53" w14:textId="77777777" w:rsidR="00982E43" w:rsidRPr="00355F00" w:rsidRDefault="00982E43" w:rsidP="001A0D4B">
            <w:pPr>
              <w:pStyle w:val="TableText"/>
              <w:jc w:val="right"/>
              <w:rPr>
                <w:szCs w:val="23"/>
              </w:rPr>
            </w:pPr>
            <w:r w:rsidRPr="00355F00">
              <w:t>Population: 800</w:t>
            </w:r>
          </w:p>
        </w:tc>
      </w:tr>
      <w:tr w:rsidR="001A0D4B" w:rsidRPr="00982E43" w14:paraId="216AFC71" w14:textId="77777777" w:rsidTr="00512829">
        <w:trPr>
          <w:cantSplit/>
        </w:trPr>
        <w:tc>
          <w:tcPr>
            <w:tcW w:w="8080" w:type="dxa"/>
            <w:gridSpan w:val="4"/>
            <w:tcBorders>
              <w:top w:val="single" w:sz="4" w:space="0" w:color="D9D9D9" w:themeColor="background1" w:themeShade="D9"/>
            </w:tcBorders>
          </w:tcPr>
          <w:p w14:paraId="6D4C9591" w14:textId="77777777" w:rsidR="001A0D4B" w:rsidRPr="00982E43" w:rsidRDefault="001A0D4B" w:rsidP="001A0D4B">
            <w:pPr>
              <w:pStyle w:val="TableText"/>
              <w:rPr>
                <w:szCs w:val="12"/>
              </w:rPr>
            </w:pPr>
            <w:r w:rsidRPr="00982E43">
              <w:t>The water supply uses groundwater and is treated by UV.</w:t>
            </w:r>
          </w:p>
          <w:p w14:paraId="2E12C70D" w14:textId="77777777" w:rsidR="001A0D4B" w:rsidRPr="00B4472C" w:rsidRDefault="001A0D4B" w:rsidP="001A0D4B">
            <w:pPr>
              <w:pStyle w:val="TableText"/>
              <w:rPr>
                <w:spacing w:val="-2"/>
                <w:szCs w:val="12"/>
              </w:rPr>
            </w:pPr>
            <w:proofErr w:type="spellStart"/>
            <w:r w:rsidRPr="00B4472C">
              <w:rPr>
                <w:spacing w:val="-2"/>
              </w:rPr>
              <w:t>Matiatia</w:t>
            </w:r>
            <w:proofErr w:type="spellEnd"/>
            <w:r w:rsidRPr="00B4472C">
              <w:rPr>
                <w:spacing w:val="-2"/>
              </w:rPr>
              <w:t xml:space="preserve"> Wharf did not undertake </w:t>
            </w:r>
            <w:proofErr w:type="gramStart"/>
            <w:r w:rsidRPr="00B4472C">
              <w:rPr>
                <w:spacing w:val="-2"/>
              </w:rPr>
              <w:t>sufficient</w:t>
            </w:r>
            <w:proofErr w:type="gramEnd"/>
            <w:r w:rsidRPr="00B4472C">
              <w:rPr>
                <w:spacing w:val="-2"/>
              </w:rPr>
              <w:t xml:space="preserve"> </w:t>
            </w:r>
            <w:r w:rsidR="00B921BB" w:rsidRPr="00B921BB">
              <w:rPr>
                <w:i/>
                <w:spacing w:val="-2"/>
              </w:rPr>
              <w:t>E. coli</w:t>
            </w:r>
            <w:r w:rsidRPr="00B4472C">
              <w:rPr>
                <w:spacing w:val="-2"/>
              </w:rPr>
              <w:t xml:space="preserve"> monitoring throughout their supply, and therefore failed to comply with the Health Act (section 69Y). Because of this, </w:t>
            </w:r>
            <w:proofErr w:type="spellStart"/>
            <w:r w:rsidRPr="00B4472C">
              <w:rPr>
                <w:spacing w:val="-2"/>
              </w:rPr>
              <w:t>Matiatia</w:t>
            </w:r>
            <w:proofErr w:type="spellEnd"/>
            <w:r w:rsidRPr="00B4472C">
              <w:rPr>
                <w:spacing w:val="-2"/>
              </w:rPr>
              <w:t xml:space="preserve"> Wharf failed the bacterial Standards; it also failed the protozoal Standards but met the chemical Standards for the whole supply.</w:t>
            </w:r>
          </w:p>
        </w:tc>
      </w:tr>
    </w:tbl>
    <w:p w14:paraId="20632FCD" w14:textId="77777777" w:rsidR="00BD5CA5" w:rsidRPr="00E82E1C" w:rsidRDefault="00BD5CA5" w:rsidP="00BD5CA5"/>
    <w:p w14:paraId="182DA085" w14:textId="77777777" w:rsidR="00BD5CA5" w:rsidRPr="00E82E1C" w:rsidRDefault="00BC5C23" w:rsidP="00BC5C23">
      <w:pPr>
        <w:pStyle w:val="Heading4"/>
      </w:pPr>
      <w:r w:rsidRPr="00BC5C23">
        <w:t xml:space="preserve">Supplier: </w:t>
      </w:r>
      <w:proofErr w:type="spellStart"/>
      <w:r w:rsidR="00BD5CA5" w:rsidRPr="00E82E1C">
        <w:t>Beachlands</w:t>
      </w:r>
      <w:proofErr w:type="spellEnd"/>
      <w:r w:rsidR="00BD5CA5" w:rsidRPr="00E82E1C">
        <w:t xml:space="preserve"> Network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7"/>
        <w:gridCol w:w="1843"/>
        <w:gridCol w:w="1559"/>
        <w:gridCol w:w="1701"/>
      </w:tblGrid>
      <w:tr w:rsidR="00982E43" w:rsidRPr="00982E43" w14:paraId="57D4060E" w14:textId="77777777" w:rsidTr="00512829">
        <w:trPr>
          <w:cantSplit/>
        </w:trPr>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973C803" w14:textId="77777777" w:rsidR="00982E43" w:rsidRPr="00355F00" w:rsidRDefault="00982E43" w:rsidP="001A0D4B">
            <w:pPr>
              <w:pStyle w:val="TableText"/>
              <w:rPr>
                <w:b/>
                <w:szCs w:val="24"/>
              </w:rPr>
            </w:pPr>
            <w:proofErr w:type="spellStart"/>
            <w:r w:rsidRPr="00355F00">
              <w:rPr>
                <w:b/>
              </w:rPr>
              <w:t>Beachlands</w:t>
            </w:r>
            <w:proofErr w:type="spellEnd"/>
            <w:r w:rsidRPr="00355F00">
              <w:rPr>
                <w:b/>
              </w:rPr>
              <w:t xml:space="preserve"> Networks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9CCEFAF" w14:textId="77777777" w:rsidR="00982E43" w:rsidRPr="00355F00"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613E930" w14:textId="77777777" w:rsidR="00982E43" w:rsidRPr="00355F00" w:rsidRDefault="00E4277E" w:rsidP="00E4277E">
            <w:pPr>
              <w:pStyle w:val="TableText"/>
              <w:jc w:val="center"/>
              <w:rPr>
                <w:color w:val="C00000"/>
                <w:szCs w:val="24"/>
              </w:rPr>
            </w:pPr>
            <w:r w:rsidRPr="00E4277E">
              <w:rPr>
                <w:color w:val="C00000"/>
              </w:rPr>
              <w:t>Failed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4E59D65" w14:textId="77777777" w:rsidR="00982E43" w:rsidRPr="00982E43" w:rsidRDefault="00982E43" w:rsidP="00355F00">
            <w:pPr>
              <w:pStyle w:val="TableText"/>
              <w:jc w:val="right"/>
              <w:rPr>
                <w:szCs w:val="23"/>
              </w:rPr>
            </w:pPr>
            <w:r w:rsidRPr="00982E43">
              <w:t>Population: 200</w:t>
            </w:r>
          </w:p>
        </w:tc>
      </w:tr>
      <w:tr w:rsidR="001A0D4B" w:rsidRPr="00982E43" w14:paraId="37D1C8AD" w14:textId="77777777" w:rsidTr="00512829">
        <w:trPr>
          <w:cantSplit/>
        </w:trPr>
        <w:tc>
          <w:tcPr>
            <w:tcW w:w="8080" w:type="dxa"/>
            <w:gridSpan w:val="4"/>
            <w:tcBorders>
              <w:top w:val="single" w:sz="4" w:space="0" w:color="D9D9D9" w:themeColor="background1" w:themeShade="D9"/>
            </w:tcBorders>
          </w:tcPr>
          <w:p w14:paraId="7BF9232B" w14:textId="77777777" w:rsidR="001A0D4B" w:rsidRPr="00982E43" w:rsidRDefault="001A0D4B" w:rsidP="001A0D4B">
            <w:pPr>
              <w:pStyle w:val="TableText"/>
              <w:rPr>
                <w:szCs w:val="12"/>
              </w:rPr>
            </w:pPr>
            <w:r w:rsidRPr="00982E43">
              <w:t>The water supply uses groundwater and is chlorinated and treated by UV.</w:t>
            </w:r>
          </w:p>
          <w:p w14:paraId="1FC731E4" w14:textId="77777777" w:rsidR="001A0D4B" w:rsidRPr="00982E43" w:rsidRDefault="001A0D4B" w:rsidP="001A0D4B">
            <w:pPr>
              <w:pStyle w:val="TableText"/>
              <w:rPr>
                <w:szCs w:val="12"/>
              </w:rPr>
            </w:pPr>
            <w:proofErr w:type="spellStart"/>
            <w:r w:rsidRPr="00982E43">
              <w:t>Beachlands</w:t>
            </w:r>
            <w:proofErr w:type="spellEnd"/>
            <w:r w:rsidRPr="00982E43">
              <w:t xml:space="preserve"> Networks did not take enough </w:t>
            </w:r>
            <w:r w:rsidR="00B921BB" w:rsidRPr="00B921BB">
              <w:rPr>
                <w:i/>
              </w:rPr>
              <w:t>E. coli</w:t>
            </w:r>
            <w:r w:rsidRPr="00982E43">
              <w:t xml:space="preserve"> samples at frequent enough intervals, and therefore failed to comply with the Health Act (section 69Y). Because of this, </w:t>
            </w:r>
            <w:proofErr w:type="spellStart"/>
            <w:r w:rsidRPr="00982E43">
              <w:t>Beachlands</w:t>
            </w:r>
            <w:proofErr w:type="spellEnd"/>
            <w:r w:rsidRPr="00982E43">
              <w:t xml:space="preserve"> Networks failed the bacterial Standards; it also failed the protozoal Standards but met the chemical Standards for the whole supply.</w:t>
            </w:r>
          </w:p>
        </w:tc>
      </w:tr>
    </w:tbl>
    <w:p w14:paraId="060C6E51" w14:textId="77777777" w:rsidR="001A0D4B" w:rsidRDefault="001A0D4B"/>
    <w:p w14:paraId="25F0C842" w14:textId="77777777" w:rsidR="001A0D4B" w:rsidRPr="00982E43" w:rsidRDefault="00BC5C23" w:rsidP="00BC5C23">
      <w:pPr>
        <w:pStyle w:val="Heading4"/>
      </w:pPr>
      <w:r w:rsidRPr="00BC5C23">
        <w:t xml:space="preserve">Supplier: </w:t>
      </w:r>
      <w:r w:rsidR="001A0D4B" w:rsidRPr="00982E43">
        <w:t>BP Oil NZ Ltd, Bombay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7"/>
        <w:gridCol w:w="1843"/>
        <w:gridCol w:w="1559"/>
        <w:gridCol w:w="1701"/>
      </w:tblGrid>
      <w:tr w:rsidR="00982E43" w:rsidRPr="00982E43" w14:paraId="370116A9" w14:textId="77777777" w:rsidTr="00512829">
        <w:trPr>
          <w:cantSplit/>
        </w:trPr>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13F539C" w14:textId="77777777" w:rsidR="00982E43" w:rsidRPr="00355F00" w:rsidRDefault="00982E43" w:rsidP="001A0D4B">
            <w:pPr>
              <w:pStyle w:val="TableText"/>
              <w:rPr>
                <w:b/>
                <w:szCs w:val="24"/>
              </w:rPr>
            </w:pPr>
            <w:r w:rsidRPr="00355F00">
              <w:rPr>
                <w:b/>
              </w:rPr>
              <w:t>Bombay Motorway Services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5775407" w14:textId="77777777" w:rsidR="00982E43" w:rsidRPr="00355F00"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DDF478B" w14:textId="77777777" w:rsidR="00982E43" w:rsidRPr="00355F00" w:rsidRDefault="00E4277E" w:rsidP="00E4277E">
            <w:pPr>
              <w:pStyle w:val="TableText"/>
              <w:jc w:val="center"/>
              <w:rPr>
                <w:color w:val="0A6AB4"/>
                <w:szCs w:val="24"/>
              </w:rPr>
            </w:pPr>
            <w:r w:rsidRPr="00E4277E">
              <w:rPr>
                <w:color w:val="0A6AB4"/>
              </w:rPr>
              <w:t>Met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9C85F6A" w14:textId="77777777" w:rsidR="00982E43" w:rsidRPr="00982E43" w:rsidRDefault="00982E43" w:rsidP="00355F00">
            <w:pPr>
              <w:pStyle w:val="TableText"/>
              <w:jc w:val="right"/>
              <w:rPr>
                <w:szCs w:val="23"/>
              </w:rPr>
            </w:pPr>
            <w:r w:rsidRPr="00982E43">
              <w:t>Population: 200</w:t>
            </w:r>
          </w:p>
        </w:tc>
      </w:tr>
      <w:tr w:rsidR="001A0D4B" w:rsidRPr="00982E43" w14:paraId="0AA06420" w14:textId="77777777" w:rsidTr="00512829">
        <w:trPr>
          <w:cantSplit/>
        </w:trPr>
        <w:tc>
          <w:tcPr>
            <w:tcW w:w="8080" w:type="dxa"/>
            <w:gridSpan w:val="4"/>
            <w:tcBorders>
              <w:top w:val="single" w:sz="4" w:space="0" w:color="D9D9D9" w:themeColor="background1" w:themeShade="D9"/>
            </w:tcBorders>
          </w:tcPr>
          <w:p w14:paraId="3FCF313A" w14:textId="77777777" w:rsidR="001A0D4B" w:rsidRPr="00982E43" w:rsidRDefault="001A0D4B" w:rsidP="001A0D4B">
            <w:pPr>
              <w:pStyle w:val="TableText"/>
              <w:rPr>
                <w:szCs w:val="12"/>
              </w:rPr>
            </w:pPr>
            <w:r w:rsidRPr="00982E43">
              <w:t>The water supply uses secure groundwater and is chlorinated.</w:t>
            </w:r>
          </w:p>
        </w:tc>
      </w:tr>
    </w:tbl>
    <w:p w14:paraId="462DE23C" w14:textId="77777777" w:rsidR="00BD5CA5" w:rsidRPr="00E82E1C" w:rsidRDefault="00BD5CA5" w:rsidP="00BD5CA5"/>
    <w:p w14:paraId="694D03FE" w14:textId="77777777" w:rsidR="00BD5CA5" w:rsidRPr="00E82E1C" w:rsidRDefault="00BC5C23" w:rsidP="00BC5C23">
      <w:pPr>
        <w:pStyle w:val="Heading4"/>
      </w:pPr>
      <w:r w:rsidRPr="00BC5C23">
        <w:lastRenderedPageBreak/>
        <w:t xml:space="preserve">Supplier: </w:t>
      </w:r>
      <w:r w:rsidR="00BD5CA5" w:rsidRPr="00E82E1C">
        <w:t>Glenbrook Irrigation Company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7"/>
        <w:gridCol w:w="1843"/>
        <w:gridCol w:w="1559"/>
        <w:gridCol w:w="1701"/>
      </w:tblGrid>
      <w:tr w:rsidR="00982E43" w:rsidRPr="00982E43" w14:paraId="44B364FC" w14:textId="77777777" w:rsidTr="00512829">
        <w:trPr>
          <w:cantSplit/>
        </w:trPr>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A9F0C34" w14:textId="77777777" w:rsidR="00982E43" w:rsidRPr="00355F00" w:rsidRDefault="00982E43" w:rsidP="00512829">
            <w:pPr>
              <w:pStyle w:val="TableText"/>
              <w:keepNext/>
              <w:rPr>
                <w:b/>
                <w:szCs w:val="24"/>
              </w:rPr>
            </w:pPr>
            <w:r w:rsidRPr="00355F00">
              <w:rPr>
                <w:b/>
              </w:rPr>
              <w:t>Waiuku, Glenbrook Beach Road</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2A3F411" w14:textId="77777777" w:rsidR="00982E43" w:rsidRPr="00982E43" w:rsidRDefault="00E4277E" w:rsidP="00512829">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6D70D75" w14:textId="77777777" w:rsidR="00982E43" w:rsidRPr="00982E43" w:rsidRDefault="00E4277E" w:rsidP="00512829">
            <w:pPr>
              <w:pStyle w:val="TableText"/>
              <w:keepNext/>
              <w:jc w:val="center"/>
              <w:rPr>
                <w:szCs w:val="24"/>
              </w:rPr>
            </w:pPr>
            <w:r w:rsidRPr="00E4277E">
              <w:rPr>
                <w:color w:val="C00000"/>
              </w:rPr>
              <w:t>Failed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32C472D" w14:textId="77777777" w:rsidR="00982E43" w:rsidRPr="00982E43" w:rsidRDefault="00982E43" w:rsidP="00512829">
            <w:pPr>
              <w:pStyle w:val="TableText"/>
              <w:keepNext/>
              <w:jc w:val="right"/>
              <w:rPr>
                <w:szCs w:val="23"/>
              </w:rPr>
            </w:pPr>
            <w:r w:rsidRPr="00982E43">
              <w:t>Population: 200</w:t>
            </w:r>
          </w:p>
        </w:tc>
      </w:tr>
      <w:tr w:rsidR="001A0D4B" w:rsidRPr="00982E43" w14:paraId="22E33068" w14:textId="77777777" w:rsidTr="00512829">
        <w:trPr>
          <w:cantSplit/>
        </w:trPr>
        <w:tc>
          <w:tcPr>
            <w:tcW w:w="8080" w:type="dxa"/>
            <w:gridSpan w:val="4"/>
            <w:tcBorders>
              <w:top w:val="single" w:sz="4" w:space="0" w:color="D9D9D9" w:themeColor="background1" w:themeShade="D9"/>
            </w:tcBorders>
          </w:tcPr>
          <w:p w14:paraId="3135F702" w14:textId="77777777" w:rsidR="001A0D4B" w:rsidRPr="00982E43" w:rsidRDefault="001A0D4B" w:rsidP="001A0D4B">
            <w:pPr>
              <w:pStyle w:val="TableText"/>
              <w:rPr>
                <w:szCs w:val="12"/>
              </w:rPr>
            </w:pPr>
            <w:r w:rsidRPr="00982E43">
              <w:t>The water supply uses secure groundwater and is chlorinated.</w:t>
            </w:r>
          </w:p>
          <w:p w14:paraId="7E51CAEF" w14:textId="77777777" w:rsidR="001A0D4B" w:rsidRPr="00982E43" w:rsidRDefault="001A0D4B" w:rsidP="001A0D4B">
            <w:pPr>
              <w:pStyle w:val="TableText"/>
              <w:rPr>
                <w:szCs w:val="12"/>
              </w:rPr>
            </w:pPr>
            <w:r w:rsidRPr="00982E43">
              <w:t xml:space="preserve">Waiuku, Glenbrook Beach Road had </w:t>
            </w:r>
            <w:r w:rsidR="00B921BB" w:rsidRPr="00B921BB">
              <w:rPr>
                <w:i/>
              </w:rPr>
              <w:t>E. coli</w:t>
            </w:r>
            <w:r w:rsidRPr="00982E43">
              <w:t xml:space="preserve"> that exceeded maximum acceptable values, and therefore failed the bacterial Standards for the whole supply. Waiuku, Glenbrook Beach Road met the protozoal and chemical Standards.</w:t>
            </w:r>
          </w:p>
        </w:tc>
      </w:tr>
    </w:tbl>
    <w:p w14:paraId="00C4C9BF" w14:textId="77777777" w:rsidR="00BD5CA5" w:rsidRPr="00E82E1C" w:rsidRDefault="00BD5CA5" w:rsidP="00BD5CA5"/>
    <w:p w14:paraId="187C4E33" w14:textId="77777777" w:rsidR="00BD5CA5" w:rsidRDefault="00BC5C23" w:rsidP="00BC5C23">
      <w:pPr>
        <w:pStyle w:val="Heading4"/>
      </w:pPr>
      <w:r w:rsidRPr="00BC5C23">
        <w:t xml:space="preserve">Supplier: </w:t>
      </w:r>
      <w:proofErr w:type="spellStart"/>
      <w:r w:rsidR="00BD5CA5" w:rsidRPr="00E82E1C">
        <w:t>Har</w:t>
      </w:r>
      <w:r w:rsidR="00BD5CA5" w:rsidRPr="00A2482E">
        <w:rPr>
          <w:rStyle w:val="Heading4Char"/>
        </w:rPr>
        <w:t>a</w:t>
      </w:r>
      <w:r w:rsidR="00BD5CA5" w:rsidRPr="00E82E1C">
        <w:t>nui</w:t>
      </w:r>
      <w:proofErr w:type="spellEnd"/>
      <w:r w:rsidR="00BD5CA5" w:rsidRPr="00E82E1C">
        <w:t xml:space="preserve"> Whanau</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7"/>
        <w:gridCol w:w="1843"/>
        <w:gridCol w:w="1559"/>
        <w:gridCol w:w="1701"/>
      </w:tblGrid>
      <w:tr w:rsidR="00982E43" w:rsidRPr="00982E43" w14:paraId="24132DBE" w14:textId="77777777" w:rsidTr="00512829">
        <w:trPr>
          <w:cantSplit/>
        </w:trPr>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3D0BBA3" w14:textId="77777777" w:rsidR="00982E43" w:rsidRPr="00B4472C" w:rsidRDefault="00982E43" w:rsidP="00B4472C">
            <w:pPr>
              <w:pStyle w:val="TableText"/>
              <w:rPr>
                <w:b/>
                <w:szCs w:val="24"/>
              </w:rPr>
            </w:pPr>
            <w:proofErr w:type="spellStart"/>
            <w:r w:rsidRPr="00B4472C">
              <w:rPr>
                <w:b/>
              </w:rPr>
              <w:t>Haranui</w:t>
            </w:r>
            <w:proofErr w:type="spellEnd"/>
            <w:r w:rsidRPr="00B4472C">
              <w:rPr>
                <w:b/>
              </w:rPr>
              <w:t xml:space="preserve"> Whanau</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9BB6200" w14:textId="77777777" w:rsidR="00982E43" w:rsidRPr="00B4472C"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4AB6CF3" w14:textId="77777777" w:rsidR="00982E43" w:rsidRPr="00B4472C" w:rsidRDefault="00E4277E" w:rsidP="00E4277E">
            <w:pPr>
              <w:pStyle w:val="TableText"/>
              <w:jc w:val="center"/>
              <w:rPr>
                <w:color w:val="0A6AB4"/>
                <w:szCs w:val="24"/>
              </w:rPr>
            </w:pPr>
            <w:r w:rsidRPr="00E4277E">
              <w:rPr>
                <w:color w:val="0A6AB4"/>
              </w:rPr>
              <w:t>Met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F7F5CAE" w14:textId="77777777" w:rsidR="00982E43" w:rsidRPr="00982E43" w:rsidRDefault="00982E43" w:rsidP="00B4472C">
            <w:pPr>
              <w:pStyle w:val="TableText"/>
              <w:jc w:val="right"/>
              <w:rPr>
                <w:szCs w:val="23"/>
              </w:rPr>
            </w:pPr>
            <w:r w:rsidRPr="00982E43">
              <w:t>Population: 200</w:t>
            </w:r>
          </w:p>
        </w:tc>
      </w:tr>
      <w:tr w:rsidR="00B4472C" w:rsidRPr="00982E43" w14:paraId="287BFC48" w14:textId="77777777" w:rsidTr="00512829">
        <w:trPr>
          <w:cantSplit/>
        </w:trPr>
        <w:tc>
          <w:tcPr>
            <w:tcW w:w="8080" w:type="dxa"/>
            <w:gridSpan w:val="4"/>
            <w:tcBorders>
              <w:top w:val="single" w:sz="4" w:space="0" w:color="D9D9D9" w:themeColor="background1" w:themeShade="D9"/>
            </w:tcBorders>
          </w:tcPr>
          <w:p w14:paraId="0ECEA426" w14:textId="77777777" w:rsidR="00B4472C" w:rsidRPr="00982E43" w:rsidRDefault="00B4472C" w:rsidP="001A0D4B">
            <w:pPr>
              <w:pStyle w:val="TableText"/>
              <w:rPr>
                <w:szCs w:val="12"/>
              </w:rPr>
            </w:pPr>
            <w:r w:rsidRPr="00982E43">
              <w:t>The water supply uses groundwater and is treated by UV.</w:t>
            </w:r>
          </w:p>
        </w:tc>
      </w:tr>
    </w:tbl>
    <w:p w14:paraId="378A0BA8" w14:textId="77777777" w:rsidR="00BD5CA5" w:rsidRPr="00E82E1C" w:rsidRDefault="00BD5CA5" w:rsidP="00BD5CA5"/>
    <w:p w14:paraId="45EDFA08" w14:textId="77777777" w:rsidR="00BD5CA5" w:rsidRPr="00E82E1C" w:rsidRDefault="00BC5C23" w:rsidP="00BC5C23">
      <w:pPr>
        <w:pStyle w:val="Heading4"/>
      </w:pPr>
      <w:r w:rsidRPr="00BC5C23">
        <w:t xml:space="preserve">Supplier: </w:t>
      </w:r>
      <w:proofErr w:type="spellStart"/>
      <w:r w:rsidR="00BD5CA5" w:rsidRPr="00E82E1C">
        <w:t>Kingseat</w:t>
      </w:r>
      <w:proofErr w:type="spellEnd"/>
      <w:r w:rsidR="00BD5CA5" w:rsidRPr="00E82E1C">
        <w:t xml:space="preserve"> Foundation</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547BDD3C"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59DE21E" w14:textId="77777777" w:rsidR="00982E43" w:rsidRPr="00B4472C" w:rsidRDefault="00982E43" w:rsidP="001A0D4B">
            <w:pPr>
              <w:pStyle w:val="TableText"/>
              <w:rPr>
                <w:b/>
                <w:szCs w:val="24"/>
              </w:rPr>
            </w:pPr>
            <w:proofErr w:type="spellStart"/>
            <w:r w:rsidRPr="00B4472C">
              <w:rPr>
                <w:b/>
              </w:rPr>
              <w:t>Kingseat</w:t>
            </w:r>
            <w:proofErr w:type="spellEnd"/>
            <w:r w:rsidRPr="00B4472C">
              <w:rPr>
                <w:b/>
              </w:rPr>
              <w:t xml:space="preserve"> Community</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4F8713E" w14:textId="77777777" w:rsidR="00982E43" w:rsidRPr="00B4472C"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A1D10EB" w14:textId="77777777" w:rsidR="00982E43" w:rsidRPr="00B4472C"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81EE674" w14:textId="77777777" w:rsidR="00982E43" w:rsidRPr="00982E43" w:rsidRDefault="00982E43" w:rsidP="00B4472C">
            <w:pPr>
              <w:pStyle w:val="TableText"/>
              <w:jc w:val="right"/>
              <w:rPr>
                <w:szCs w:val="23"/>
              </w:rPr>
            </w:pPr>
            <w:r w:rsidRPr="00982E43">
              <w:t>Population: 400</w:t>
            </w:r>
          </w:p>
        </w:tc>
      </w:tr>
      <w:tr w:rsidR="00B4472C" w:rsidRPr="00982E43" w14:paraId="5D19BFD9" w14:textId="77777777" w:rsidTr="00512829">
        <w:trPr>
          <w:cantSplit/>
        </w:trPr>
        <w:tc>
          <w:tcPr>
            <w:tcW w:w="8080" w:type="dxa"/>
            <w:gridSpan w:val="4"/>
            <w:tcBorders>
              <w:top w:val="single" w:sz="4" w:space="0" w:color="D9D9D9" w:themeColor="background1" w:themeShade="D9"/>
            </w:tcBorders>
          </w:tcPr>
          <w:p w14:paraId="2EE3329F" w14:textId="77777777" w:rsidR="00B4472C" w:rsidRPr="00982E43" w:rsidRDefault="00B4472C" w:rsidP="001A0D4B">
            <w:pPr>
              <w:pStyle w:val="TableText"/>
              <w:rPr>
                <w:szCs w:val="12"/>
              </w:rPr>
            </w:pPr>
            <w:r w:rsidRPr="00982E43">
              <w:t>The water supply uses groundwater and is chlorinated.</w:t>
            </w:r>
          </w:p>
        </w:tc>
      </w:tr>
    </w:tbl>
    <w:p w14:paraId="3FE1C99D" w14:textId="77777777" w:rsidR="00BD5CA5" w:rsidRPr="00E82E1C" w:rsidRDefault="00BD5CA5" w:rsidP="00BD5CA5"/>
    <w:p w14:paraId="54006772" w14:textId="77777777" w:rsidR="00BD5CA5" w:rsidRPr="00E82E1C" w:rsidRDefault="00BC5C23" w:rsidP="00BC5C23">
      <w:pPr>
        <w:pStyle w:val="Heading4"/>
      </w:pPr>
      <w:r w:rsidRPr="00BC5C23">
        <w:t xml:space="preserve">Supplier: </w:t>
      </w:r>
      <w:r w:rsidR="00BD5CA5" w:rsidRPr="00E82E1C">
        <w:t>Pine Harbour Holdings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7B2E5968" w14:textId="77777777" w:rsidTr="00512829">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E8D7155" w14:textId="77777777" w:rsidR="00982E43" w:rsidRPr="00B4472C" w:rsidRDefault="00982E43" w:rsidP="001A0D4B">
            <w:pPr>
              <w:pStyle w:val="TableText"/>
              <w:rPr>
                <w:b/>
                <w:szCs w:val="24"/>
              </w:rPr>
            </w:pPr>
            <w:r w:rsidRPr="00B4472C">
              <w:rPr>
                <w:b/>
              </w:rPr>
              <w:t>Pine Harbour</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3419975" w14:textId="77777777" w:rsidR="00982E43" w:rsidRPr="00B4472C"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6A8CD3D" w14:textId="77777777" w:rsidR="00982E43" w:rsidRPr="00B4472C"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4D64554" w14:textId="77777777" w:rsidR="00982E43" w:rsidRPr="00982E43" w:rsidRDefault="00982E43" w:rsidP="00B4472C">
            <w:pPr>
              <w:pStyle w:val="TableText"/>
              <w:jc w:val="right"/>
              <w:rPr>
                <w:szCs w:val="23"/>
              </w:rPr>
            </w:pPr>
            <w:r w:rsidRPr="00982E43">
              <w:t>Population: 150</w:t>
            </w:r>
          </w:p>
        </w:tc>
      </w:tr>
      <w:tr w:rsidR="00B4472C" w:rsidRPr="00982E43" w14:paraId="065A6363" w14:textId="77777777" w:rsidTr="00512829">
        <w:tc>
          <w:tcPr>
            <w:tcW w:w="8080" w:type="dxa"/>
            <w:gridSpan w:val="4"/>
            <w:tcBorders>
              <w:top w:val="single" w:sz="4" w:space="0" w:color="D9D9D9" w:themeColor="background1" w:themeShade="D9"/>
            </w:tcBorders>
          </w:tcPr>
          <w:p w14:paraId="3C28DAB0" w14:textId="77777777" w:rsidR="00B4472C" w:rsidRPr="00982E43" w:rsidRDefault="00B4472C" w:rsidP="001A0D4B">
            <w:pPr>
              <w:pStyle w:val="TableText"/>
              <w:rPr>
                <w:szCs w:val="12"/>
              </w:rPr>
            </w:pPr>
            <w:r w:rsidRPr="00982E43">
              <w:t>The water supply uses secure groundwater and is chlorinated and treated by UV.</w:t>
            </w:r>
          </w:p>
        </w:tc>
      </w:tr>
    </w:tbl>
    <w:p w14:paraId="54A39173" w14:textId="77777777" w:rsidR="00BD5CA5" w:rsidRPr="00E82E1C" w:rsidRDefault="00BD5CA5" w:rsidP="00BD5CA5"/>
    <w:p w14:paraId="220FC35E" w14:textId="77777777" w:rsidR="00BD5CA5" w:rsidRPr="00E82E1C" w:rsidRDefault="00BC5C23" w:rsidP="00BC5C23">
      <w:pPr>
        <w:pStyle w:val="Heading4"/>
      </w:pPr>
      <w:r w:rsidRPr="00BC5C23">
        <w:t xml:space="preserve">Supplier: </w:t>
      </w:r>
      <w:proofErr w:type="spellStart"/>
      <w:r w:rsidR="00BD5CA5" w:rsidRPr="00E82E1C">
        <w:t>Southpark</w:t>
      </w:r>
      <w:proofErr w:type="spellEnd"/>
      <w:r w:rsidR="00BD5CA5" w:rsidRPr="00E82E1C">
        <w:t xml:space="preserve"> Utilities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3241C658" w14:textId="77777777" w:rsidTr="00512829">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1C6B7C7" w14:textId="77777777" w:rsidR="00982E43" w:rsidRPr="00B4472C" w:rsidRDefault="00982E43" w:rsidP="001A0D4B">
            <w:pPr>
              <w:pStyle w:val="TableText"/>
              <w:rPr>
                <w:b/>
                <w:szCs w:val="24"/>
              </w:rPr>
            </w:pPr>
            <w:r w:rsidRPr="00B4472C">
              <w:rPr>
                <w:b/>
              </w:rPr>
              <w:t>Kensington Park</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F8523D6" w14:textId="77777777" w:rsidR="00982E43" w:rsidRPr="00B4472C"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1BC9AB7" w14:textId="77777777" w:rsidR="00982E43" w:rsidRPr="00B4472C"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B882D60" w14:textId="77777777" w:rsidR="00982E43" w:rsidRPr="00982E43" w:rsidRDefault="00982E43" w:rsidP="00B4472C">
            <w:pPr>
              <w:pStyle w:val="TableText"/>
              <w:jc w:val="right"/>
              <w:rPr>
                <w:szCs w:val="23"/>
              </w:rPr>
            </w:pPr>
            <w:r w:rsidRPr="00982E43">
              <w:t>Population: 450</w:t>
            </w:r>
          </w:p>
        </w:tc>
      </w:tr>
      <w:tr w:rsidR="00B4472C" w:rsidRPr="00982E43" w14:paraId="0DE6A79A" w14:textId="77777777" w:rsidTr="00512829">
        <w:tc>
          <w:tcPr>
            <w:tcW w:w="8080" w:type="dxa"/>
            <w:gridSpan w:val="4"/>
            <w:tcBorders>
              <w:top w:val="single" w:sz="4" w:space="0" w:color="D9D9D9" w:themeColor="background1" w:themeShade="D9"/>
            </w:tcBorders>
          </w:tcPr>
          <w:p w14:paraId="2062EB39" w14:textId="77777777" w:rsidR="00B4472C" w:rsidRPr="00982E43" w:rsidRDefault="00B4472C" w:rsidP="001A0D4B">
            <w:pPr>
              <w:pStyle w:val="TableText"/>
              <w:rPr>
                <w:szCs w:val="12"/>
              </w:rPr>
            </w:pPr>
            <w:r w:rsidRPr="00982E43">
              <w:t>The water supply uses secure groundwater and is chlorinated.</w:t>
            </w:r>
          </w:p>
        </w:tc>
      </w:tr>
    </w:tbl>
    <w:p w14:paraId="64B873C5" w14:textId="77777777" w:rsidR="00BD5CA5" w:rsidRPr="00E82E1C" w:rsidRDefault="00BD5CA5" w:rsidP="00BD5CA5"/>
    <w:p w14:paraId="133E2895" w14:textId="77777777" w:rsidR="00BD5CA5" w:rsidRPr="00E82E1C" w:rsidRDefault="00BC5C23" w:rsidP="00BC5C23">
      <w:pPr>
        <w:pStyle w:val="Heading4"/>
      </w:pPr>
      <w:r w:rsidRPr="00BC5C23">
        <w:t xml:space="preserve">Supplier: </w:t>
      </w:r>
      <w:proofErr w:type="spellStart"/>
      <w:r w:rsidR="00BD5CA5" w:rsidRPr="00E82E1C">
        <w:t>Tauranganui</w:t>
      </w:r>
      <w:proofErr w:type="spellEnd"/>
      <w:r w:rsidR="00BD5CA5" w:rsidRPr="00E82E1C">
        <w:t xml:space="preserve"> Marae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985"/>
        <w:gridCol w:w="1559"/>
        <w:gridCol w:w="1701"/>
      </w:tblGrid>
      <w:tr w:rsidR="00982E43" w:rsidRPr="00982E43" w14:paraId="085F8314"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2A791B4" w14:textId="77777777" w:rsidR="00982E43" w:rsidRPr="00B4472C" w:rsidRDefault="00982E43" w:rsidP="001A0D4B">
            <w:pPr>
              <w:pStyle w:val="TableText"/>
              <w:rPr>
                <w:b/>
                <w:szCs w:val="24"/>
              </w:rPr>
            </w:pPr>
            <w:proofErr w:type="spellStart"/>
            <w:r w:rsidRPr="00B4472C">
              <w:rPr>
                <w:b/>
              </w:rPr>
              <w:t>Tauranganui</w:t>
            </w:r>
            <w:proofErr w:type="spellEnd"/>
            <w:r w:rsidRPr="00B4472C">
              <w:rPr>
                <w:b/>
              </w:rPr>
              <w:t xml:space="preserve"> Marae</w:t>
            </w:r>
          </w:p>
        </w:tc>
        <w:tc>
          <w:tcPr>
            <w:tcW w:w="198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18D7B5D" w14:textId="77777777" w:rsidR="00982E43" w:rsidRPr="00B4472C" w:rsidRDefault="00E4277E" w:rsidP="00E4277E">
            <w:pPr>
              <w:pStyle w:val="TableText"/>
              <w:jc w:val="center"/>
              <w:rPr>
                <w:color w:val="FF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BC25183" w14:textId="77777777" w:rsidR="00982E43" w:rsidRPr="00B4472C" w:rsidRDefault="00E4277E" w:rsidP="00E4277E">
            <w:pPr>
              <w:pStyle w:val="TableText"/>
              <w:jc w:val="center"/>
              <w:rPr>
                <w:color w:val="FF0000"/>
                <w:szCs w:val="24"/>
              </w:rPr>
            </w:pPr>
            <w:r w:rsidRPr="00E4277E">
              <w:rPr>
                <w:color w:val="C00000"/>
              </w:rPr>
              <w:t>Failed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8BDE74E" w14:textId="77777777" w:rsidR="00982E43" w:rsidRPr="00982E43" w:rsidRDefault="00982E43" w:rsidP="00B4472C">
            <w:pPr>
              <w:pStyle w:val="TableText"/>
              <w:jc w:val="right"/>
              <w:rPr>
                <w:szCs w:val="23"/>
              </w:rPr>
            </w:pPr>
            <w:r w:rsidRPr="00982E43">
              <w:t>Population: 475</w:t>
            </w:r>
          </w:p>
        </w:tc>
      </w:tr>
      <w:tr w:rsidR="001A0D4B" w:rsidRPr="00982E43" w14:paraId="1E9C000A" w14:textId="77777777" w:rsidTr="00512829">
        <w:trPr>
          <w:cantSplit/>
        </w:trPr>
        <w:tc>
          <w:tcPr>
            <w:tcW w:w="8080" w:type="dxa"/>
            <w:gridSpan w:val="4"/>
            <w:tcBorders>
              <w:top w:val="single" w:sz="4" w:space="0" w:color="D9D9D9" w:themeColor="background1" w:themeShade="D9"/>
            </w:tcBorders>
          </w:tcPr>
          <w:p w14:paraId="53344911" w14:textId="77777777" w:rsidR="001A0D4B" w:rsidRPr="00982E43" w:rsidRDefault="001A0D4B" w:rsidP="001A0D4B">
            <w:pPr>
              <w:pStyle w:val="TableText"/>
              <w:rPr>
                <w:szCs w:val="12"/>
              </w:rPr>
            </w:pPr>
            <w:r w:rsidRPr="00982E43">
              <w:t>The water supply uses groundwater and is treated by UV.</w:t>
            </w:r>
          </w:p>
          <w:p w14:paraId="17E3F0DD" w14:textId="77777777" w:rsidR="001A0D4B" w:rsidRPr="00982E43" w:rsidRDefault="001A0D4B" w:rsidP="001A0D4B">
            <w:pPr>
              <w:pStyle w:val="TableText"/>
              <w:rPr>
                <w:szCs w:val="12"/>
              </w:rPr>
            </w:pPr>
            <w:proofErr w:type="spellStart"/>
            <w:r w:rsidRPr="00982E43">
              <w:t>Tauranganui</w:t>
            </w:r>
            <w:proofErr w:type="spellEnd"/>
            <w:r w:rsidRPr="00982E43">
              <w:t xml:space="preserve"> Marae did not undertake </w:t>
            </w:r>
            <w:proofErr w:type="gramStart"/>
            <w:r w:rsidRPr="00982E43">
              <w:t>sufficient</w:t>
            </w:r>
            <w:proofErr w:type="gramEnd"/>
            <w:r w:rsidRPr="00982E43">
              <w:t xml:space="preserve"> </w:t>
            </w:r>
            <w:r w:rsidR="00B921BB" w:rsidRPr="00B921BB">
              <w:rPr>
                <w:i/>
              </w:rPr>
              <w:t>E. coli</w:t>
            </w:r>
            <w:r w:rsidRPr="00982E43">
              <w:t xml:space="preserve"> monitoring throughout their supply, and therefore failed to comply with the Health Act (section 69Y). Because of this, </w:t>
            </w:r>
            <w:proofErr w:type="spellStart"/>
            <w:r w:rsidRPr="00982E43">
              <w:t>Tauranganui</w:t>
            </w:r>
            <w:proofErr w:type="spellEnd"/>
            <w:r w:rsidRPr="00982E43">
              <w:t xml:space="preserve"> Marae failed the bacterial Standards for the whole supply. </w:t>
            </w:r>
            <w:proofErr w:type="spellStart"/>
            <w:r w:rsidRPr="00982E43">
              <w:t>Tauranganui</w:t>
            </w:r>
            <w:proofErr w:type="spellEnd"/>
            <w:r w:rsidRPr="00982E43">
              <w:t xml:space="preserve"> Marae met the protozoal and chemical Standards.</w:t>
            </w:r>
          </w:p>
        </w:tc>
      </w:tr>
    </w:tbl>
    <w:p w14:paraId="61BA4A7C" w14:textId="77777777" w:rsidR="00BD5CA5" w:rsidRPr="00E82E1C" w:rsidRDefault="00BD5CA5" w:rsidP="00BD5CA5"/>
    <w:p w14:paraId="42C8627F" w14:textId="77777777" w:rsidR="00BD5CA5" w:rsidRPr="00E82E1C" w:rsidRDefault="00BC5C23" w:rsidP="00BC5C23">
      <w:pPr>
        <w:pStyle w:val="Heading4"/>
      </w:pPr>
      <w:r w:rsidRPr="00BC5C23">
        <w:lastRenderedPageBreak/>
        <w:t xml:space="preserve">Supplier: </w:t>
      </w:r>
      <w:r w:rsidR="00BD5CA5" w:rsidRPr="00E82E1C">
        <w:t>Vector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7"/>
        <w:gridCol w:w="1843"/>
        <w:gridCol w:w="1559"/>
        <w:gridCol w:w="1701"/>
      </w:tblGrid>
      <w:tr w:rsidR="00982E43" w:rsidRPr="00982E43" w14:paraId="5F5EF652" w14:textId="77777777" w:rsidTr="00512829">
        <w:trPr>
          <w:cantSplit/>
        </w:trPr>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C7767BF" w14:textId="77777777" w:rsidR="00982E43" w:rsidRPr="00B4472C" w:rsidRDefault="00982E43" w:rsidP="00512829">
            <w:pPr>
              <w:pStyle w:val="TableText"/>
              <w:keepNext/>
              <w:rPr>
                <w:b/>
                <w:szCs w:val="24"/>
              </w:rPr>
            </w:pPr>
            <w:r w:rsidRPr="00B4472C">
              <w:rPr>
                <w:b/>
              </w:rPr>
              <w:t>Broadway Park, Newmarket</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BD3DA69" w14:textId="77777777" w:rsidR="00982E43" w:rsidRPr="00B4472C" w:rsidRDefault="00E4277E" w:rsidP="00512829">
            <w:pPr>
              <w:pStyle w:val="TableText"/>
              <w:keepN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96EC7AE" w14:textId="77777777" w:rsidR="00982E43" w:rsidRPr="00B4472C" w:rsidRDefault="00E4277E" w:rsidP="00512829">
            <w:pPr>
              <w:pStyle w:val="TableText"/>
              <w:keepNext/>
              <w:jc w:val="center"/>
              <w:rPr>
                <w:color w:val="0A6AB4"/>
                <w:szCs w:val="24"/>
              </w:rPr>
            </w:pPr>
            <w:r w:rsidRPr="00E4277E">
              <w:rPr>
                <w:color w:val="0A6AB4"/>
              </w:rPr>
              <w:t>Met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9EF60BD" w14:textId="77777777" w:rsidR="00982E43" w:rsidRPr="00982E43" w:rsidRDefault="00982E43" w:rsidP="00512829">
            <w:pPr>
              <w:pStyle w:val="TableText"/>
              <w:keepNext/>
              <w:jc w:val="right"/>
              <w:rPr>
                <w:szCs w:val="23"/>
              </w:rPr>
            </w:pPr>
            <w:r w:rsidRPr="00982E43">
              <w:t>Population: 760</w:t>
            </w:r>
          </w:p>
        </w:tc>
      </w:tr>
      <w:tr w:rsidR="00B4472C" w:rsidRPr="00982E43" w14:paraId="35C56DBD" w14:textId="77777777" w:rsidTr="00512829">
        <w:trPr>
          <w:cantSplit/>
        </w:trPr>
        <w:tc>
          <w:tcPr>
            <w:tcW w:w="8080" w:type="dxa"/>
            <w:gridSpan w:val="4"/>
            <w:tcBorders>
              <w:top w:val="single" w:sz="4" w:space="0" w:color="D9D9D9" w:themeColor="background1" w:themeShade="D9"/>
            </w:tcBorders>
          </w:tcPr>
          <w:p w14:paraId="591C8273" w14:textId="77777777" w:rsidR="00B4472C" w:rsidRPr="00982E43" w:rsidRDefault="00B4472C" w:rsidP="001A0D4B">
            <w:pPr>
              <w:pStyle w:val="TableText"/>
              <w:rPr>
                <w:szCs w:val="12"/>
              </w:rPr>
            </w:pPr>
            <w:r w:rsidRPr="00982E43">
              <w:t xml:space="preserve">The water supply uses mixed sources and is chlorinated and fluoridated. </w:t>
            </w:r>
            <w:r w:rsidR="00B921BB" w:rsidRPr="00B921BB">
              <w:rPr>
                <w:i/>
              </w:rPr>
              <w:t>E. coli</w:t>
            </w:r>
            <w:r w:rsidRPr="00982E43">
              <w:t xml:space="preserve"> was detected in 1 of 2,610 monitoring samples (this is allowable).</w:t>
            </w:r>
          </w:p>
        </w:tc>
      </w:tr>
    </w:tbl>
    <w:p w14:paraId="720FBE14" w14:textId="77777777" w:rsidR="00BD5CA5" w:rsidRPr="00E82E1C" w:rsidRDefault="00BD5CA5" w:rsidP="00BD5CA5"/>
    <w:p w14:paraId="60FBFDF9" w14:textId="77777777" w:rsidR="00BD5CA5" w:rsidRPr="00E82E1C" w:rsidRDefault="00BC5C23" w:rsidP="00BC5C23">
      <w:pPr>
        <w:pStyle w:val="Heading4"/>
      </w:pPr>
      <w:r w:rsidRPr="00BC5C23">
        <w:t xml:space="preserve">Supplier: </w:t>
      </w:r>
      <w:r w:rsidR="00BD5CA5" w:rsidRPr="00E82E1C">
        <w:t>Veolia Water, Papakura</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7"/>
        <w:gridCol w:w="1843"/>
        <w:gridCol w:w="1559"/>
        <w:gridCol w:w="1701"/>
      </w:tblGrid>
      <w:tr w:rsidR="00982E43" w:rsidRPr="00982E43" w14:paraId="28EFD9D3" w14:textId="77777777" w:rsidTr="00512829">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E4B2B46" w14:textId="77777777" w:rsidR="00982E43" w:rsidRPr="000D1334" w:rsidRDefault="00982E43" w:rsidP="001A0D4B">
            <w:pPr>
              <w:pStyle w:val="TableText"/>
              <w:rPr>
                <w:b/>
                <w:szCs w:val="24"/>
              </w:rPr>
            </w:pPr>
            <w:r w:rsidRPr="000D1334">
              <w:rPr>
                <w:b/>
              </w:rPr>
              <w:t>Burnside Road</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4C7F2E5"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5BE2C8E" w14:textId="77777777" w:rsidR="00982E43" w:rsidRPr="000D1334" w:rsidRDefault="00E4277E" w:rsidP="00E4277E">
            <w:pPr>
              <w:pStyle w:val="TableText"/>
              <w:jc w:val="center"/>
              <w:rPr>
                <w:color w:val="0A6AB4"/>
                <w:szCs w:val="24"/>
              </w:rPr>
            </w:pPr>
            <w:r w:rsidRPr="00E4277E">
              <w:rPr>
                <w:color w:val="0A6AB4"/>
              </w:rPr>
              <w:t>Met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BC03CF8" w14:textId="77777777" w:rsidR="00982E43" w:rsidRPr="00982E43" w:rsidRDefault="00982E43" w:rsidP="000D1334">
            <w:pPr>
              <w:pStyle w:val="TableText"/>
              <w:jc w:val="right"/>
              <w:rPr>
                <w:szCs w:val="23"/>
              </w:rPr>
            </w:pPr>
            <w:r w:rsidRPr="00982E43">
              <w:t>Population: 352</w:t>
            </w:r>
          </w:p>
        </w:tc>
      </w:tr>
      <w:tr w:rsidR="000D1334" w:rsidRPr="00982E43" w14:paraId="3141DC18" w14:textId="77777777" w:rsidTr="00512829">
        <w:tc>
          <w:tcPr>
            <w:tcW w:w="8080" w:type="dxa"/>
            <w:gridSpan w:val="4"/>
            <w:tcBorders>
              <w:top w:val="single" w:sz="4" w:space="0" w:color="D9D9D9" w:themeColor="background1" w:themeShade="D9"/>
              <w:bottom w:val="single" w:sz="4" w:space="0" w:color="D9D9D9" w:themeColor="background1" w:themeShade="D9"/>
            </w:tcBorders>
          </w:tcPr>
          <w:p w14:paraId="1484446E" w14:textId="77777777" w:rsidR="000D1334" w:rsidRPr="00982E43" w:rsidRDefault="000D1334" w:rsidP="001A0D4B">
            <w:pPr>
              <w:pStyle w:val="TableText"/>
              <w:rPr>
                <w:szCs w:val="12"/>
              </w:rPr>
            </w:pPr>
            <w:r w:rsidRPr="00982E43">
              <w:t>The water supply uses surface water and is chlorinated and fluoridated.</w:t>
            </w:r>
          </w:p>
        </w:tc>
      </w:tr>
      <w:tr w:rsidR="00982E43" w:rsidRPr="00982E43" w14:paraId="295C26DD" w14:textId="77777777" w:rsidTr="00512829">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6A55E08" w14:textId="77777777" w:rsidR="00982E43" w:rsidRPr="000D1334" w:rsidRDefault="00982E43" w:rsidP="001A0D4B">
            <w:pPr>
              <w:pStyle w:val="TableText"/>
              <w:rPr>
                <w:b/>
                <w:szCs w:val="24"/>
              </w:rPr>
            </w:pPr>
            <w:r w:rsidRPr="000D1334">
              <w:rPr>
                <w:b/>
              </w:rPr>
              <w:t>Papakura</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1154687"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83F78EB" w14:textId="77777777" w:rsidR="00982E43" w:rsidRPr="000D1334" w:rsidRDefault="00E4277E" w:rsidP="00E4277E">
            <w:pPr>
              <w:pStyle w:val="TableText"/>
              <w:jc w:val="center"/>
              <w:rPr>
                <w:color w:val="0A6AB4"/>
                <w:szCs w:val="24"/>
              </w:rPr>
            </w:pPr>
            <w:r w:rsidRPr="00E4277E">
              <w:rPr>
                <w:color w:val="0A6AB4"/>
              </w:rPr>
              <w:t>Met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60E9AF9" w14:textId="77777777" w:rsidR="00982E43" w:rsidRPr="00982E43" w:rsidRDefault="00982E43" w:rsidP="000D1334">
            <w:pPr>
              <w:pStyle w:val="TableText"/>
              <w:jc w:val="right"/>
              <w:rPr>
                <w:szCs w:val="23"/>
              </w:rPr>
            </w:pPr>
            <w:r w:rsidRPr="00982E43">
              <w:t>Population: 48,513</w:t>
            </w:r>
          </w:p>
        </w:tc>
      </w:tr>
      <w:tr w:rsidR="000D1334" w:rsidRPr="00982E43" w14:paraId="25873322" w14:textId="77777777" w:rsidTr="00512829">
        <w:tc>
          <w:tcPr>
            <w:tcW w:w="8080" w:type="dxa"/>
            <w:gridSpan w:val="4"/>
            <w:tcBorders>
              <w:top w:val="single" w:sz="4" w:space="0" w:color="D9D9D9" w:themeColor="background1" w:themeShade="D9"/>
            </w:tcBorders>
          </w:tcPr>
          <w:p w14:paraId="4F4BAF0C" w14:textId="77777777" w:rsidR="000D1334" w:rsidRPr="00982E43" w:rsidRDefault="000D1334" w:rsidP="001A0D4B">
            <w:pPr>
              <w:pStyle w:val="TableText"/>
              <w:rPr>
                <w:szCs w:val="12"/>
              </w:rPr>
            </w:pPr>
            <w:r w:rsidRPr="00982E43">
              <w:t>The water supply uses surface water and is chlorinated and fluoridated.</w:t>
            </w:r>
          </w:p>
        </w:tc>
      </w:tr>
    </w:tbl>
    <w:p w14:paraId="4EC155AD" w14:textId="77777777" w:rsidR="00BD5CA5" w:rsidRPr="00E82E1C" w:rsidRDefault="00BD5CA5" w:rsidP="00BD5CA5"/>
    <w:p w14:paraId="6A009BC5" w14:textId="77777777" w:rsidR="00BD5CA5" w:rsidRPr="00E82E1C" w:rsidRDefault="00BC5C23" w:rsidP="00BC5C23">
      <w:pPr>
        <w:pStyle w:val="Heading4"/>
      </w:pPr>
      <w:r w:rsidRPr="00BC5C23">
        <w:t xml:space="preserve">Supplier: </w:t>
      </w:r>
      <w:r w:rsidR="00BD5CA5" w:rsidRPr="00E82E1C">
        <w:t>Village Fields Water Company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77"/>
        <w:gridCol w:w="1843"/>
        <w:gridCol w:w="1559"/>
        <w:gridCol w:w="1701"/>
      </w:tblGrid>
      <w:tr w:rsidR="00982E43" w:rsidRPr="00982E43" w14:paraId="2D38E4D2" w14:textId="77777777" w:rsidTr="00512829">
        <w:trPr>
          <w:cantSplit/>
        </w:trPr>
        <w:tc>
          <w:tcPr>
            <w:tcW w:w="2977"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464D12C" w14:textId="77777777" w:rsidR="00982E43" w:rsidRPr="000D1334" w:rsidRDefault="00982E43" w:rsidP="00512829">
            <w:pPr>
              <w:pStyle w:val="TableText"/>
              <w:rPr>
                <w:b/>
                <w:szCs w:val="24"/>
              </w:rPr>
            </w:pPr>
            <w:r w:rsidRPr="000D1334">
              <w:rPr>
                <w:b/>
              </w:rPr>
              <w:t>Village Fields Subdivision</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AB96173" w14:textId="77777777" w:rsidR="00982E43" w:rsidRPr="000D1334" w:rsidRDefault="00E4277E" w:rsidP="00512829">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4DC31CC" w14:textId="77777777" w:rsidR="00982E43" w:rsidRPr="000D1334" w:rsidRDefault="00E4277E" w:rsidP="00512829">
            <w:pPr>
              <w:pStyle w:val="TableText"/>
              <w:jc w:val="center"/>
              <w:rPr>
                <w:color w:val="C00000"/>
                <w:szCs w:val="24"/>
              </w:rPr>
            </w:pPr>
            <w:r w:rsidRPr="00E4277E">
              <w:rPr>
                <w:color w:val="C00000"/>
              </w:rPr>
              <w:t>Failed Standards</w:t>
            </w:r>
          </w:p>
        </w:tc>
        <w:tc>
          <w:tcPr>
            <w:tcW w:w="1701"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E6F41B8" w14:textId="77777777" w:rsidR="00982E43" w:rsidRPr="00982E43" w:rsidRDefault="00982E43" w:rsidP="00512829">
            <w:pPr>
              <w:pStyle w:val="TableText"/>
              <w:jc w:val="right"/>
              <w:rPr>
                <w:szCs w:val="23"/>
              </w:rPr>
            </w:pPr>
            <w:r w:rsidRPr="00982E43">
              <w:t>Population: 152</w:t>
            </w:r>
          </w:p>
        </w:tc>
      </w:tr>
      <w:tr w:rsidR="001A0D4B" w:rsidRPr="00982E43" w14:paraId="370F95E5" w14:textId="77777777" w:rsidTr="00512829">
        <w:trPr>
          <w:cantSplit/>
        </w:trPr>
        <w:tc>
          <w:tcPr>
            <w:tcW w:w="8080" w:type="dxa"/>
            <w:gridSpan w:val="4"/>
            <w:tcBorders>
              <w:top w:val="single" w:sz="4" w:space="0" w:color="D9D9D9" w:themeColor="background1" w:themeShade="D9"/>
            </w:tcBorders>
          </w:tcPr>
          <w:p w14:paraId="7AAF0FDF" w14:textId="77777777" w:rsidR="001A0D4B" w:rsidRPr="00982E43" w:rsidRDefault="001A0D4B" w:rsidP="001A0D4B">
            <w:pPr>
              <w:pStyle w:val="TableText"/>
              <w:rPr>
                <w:szCs w:val="12"/>
              </w:rPr>
            </w:pPr>
            <w:r w:rsidRPr="00982E43">
              <w:t>The water supply uses groundwater and is treated by UV.</w:t>
            </w:r>
          </w:p>
          <w:p w14:paraId="2900D812" w14:textId="77777777" w:rsidR="001A0D4B" w:rsidRPr="00982E43" w:rsidRDefault="001A0D4B" w:rsidP="001A0D4B">
            <w:pPr>
              <w:pStyle w:val="TableText"/>
              <w:rPr>
                <w:szCs w:val="12"/>
              </w:rPr>
            </w:pPr>
            <w:r w:rsidRPr="00982E43">
              <w:t xml:space="preserve">Village Fields Subdivision did not undertake </w:t>
            </w:r>
            <w:proofErr w:type="gramStart"/>
            <w:r w:rsidRPr="00982E43">
              <w:t>sufficient</w:t>
            </w:r>
            <w:proofErr w:type="gramEnd"/>
            <w:r w:rsidRPr="00982E43">
              <w:t xml:space="preserve"> </w:t>
            </w:r>
            <w:r w:rsidR="00B921BB" w:rsidRPr="00B921BB">
              <w:rPr>
                <w:i/>
              </w:rPr>
              <w:t>E. coli</w:t>
            </w:r>
            <w:r w:rsidRPr="00982E43">
              <w:t xml:space="preserve"> monitoring throughout their supply, and therefore failed to comply with the Health Act (section 69Y). Because of this, Village Fields Subdivision failed the bacterial Standards for the whole supply.</w:t>
            </w:r>
          </w:p>
          <w:p w14:paraId="206E0056" w14:textId="77777777" w:rsidR="001A0D4B" w:rsidRPr="00982E43" w:rsidRDefault="001A0D4B" w:rsidP="001A0D4B">
            <w:pPr>
              <w:pStyle w:val="TableText"/>
              <w:rPr>
                <w:szCs w:val="12"/>
              </w:rPr>
            </w:pPr>
            <w:r w:rsidRPr="00982E43">
              <w:t>Village Fields Subdivision met the protozoal and chemical Standards.</w:t>
            </w:r>
          </w:p>
        </w:tc>
      </w:tr>
    </w:tbl>
    <w:p w14:paraId="6BF643F0" w14:textId="77777777" w:rsidR="00BD5CA5" w:rsidRPr="00E82E1C" w:rsidRDefault="00BD5CA5" w:rsidP="00BD5CA5"/>
    <w:p w14:paraId="61992E8B" w14:textId="77777777" w:rsidR="00BD5CA5" w:rsidRPr="00E82E1C" w:rsidRDefault="00BC5C23" w:rsidP="00BC5C23">
      <w:pPr>
        <w:pStyle w:val="Heading4"/>
      </w:pPr>
      <w:r w:rsidRPr="00BC5C23">
        <w:t xml:space="preserve">Supplier: </w:t>
      </w:r>
      <w:r w:rsidR="00BD5CA5" w:rsidRPr="00E82E1C">
        <w:t>Watercare Services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554F9315"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C9B7B1D" w14:textId="77777777" w:rsidR="00982E43" w:rsidRPr="000D1334" w:rsidRDefault="00982E43" w:rsidP="001A0D4B">
            <w:pPr>
              <w:pStyle w:val="TableText"/>
              <w:rPr>
                <w:b/>
                <w:szCs w:val="24"/>
              </w:rPr>
            </w:pPr>
            <w:r w:rsidRPr="000D1334">
              <w:rPr>
                <w:b/>
              </w:rPr>
              <w:t>Auckland</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3CEE19A"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2B19129"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11A9EEB" w14:textId="77777777" w:rsidR="00982E43" w:rsidRPr="00982E43" w:rsidRDefault="00982E43" w:rsidP="000D1334">
            <w:pPr>
              <w:pStyle w:val="TableText"/>
              <w:jc w:val="right"/>
              <w:rPr>
                <w:szCs w:val="23"/>
              </w:rPr>
            </w:pPr>
            <w:r w:rsidRPr="00982E43">
              <w:t>Population: 1,271,459</w:t>
            </w:r>
          </w:p>
        </w:tc>
      </w:tr>
      <w:tr w:rsidR="000D1334" w:rsidRPr="00982E43" w14:paraId="39D7E39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68CA742D" w14:textId="77777777" w:rsidR="000D1334" w:rsidRPr="00982E43" w:rsidRDefault="000D1334" w:rsidP="004B2E29">
            <w:pPr>
              <w:pStyle w:val="TableText"/>
              <w:rPr>
                <w:szCs w:val="12"/>
              </w:rPr>
            </w:pPr>
            <w:r w:rsidRPr="00982E43">
              <w:t xml:space="preserve">The water supply uses mixed sources and is chlorinated and fluoridated. </w:t>
            </w:r>
            <w:r w:rsidR="00B921BB" w:rsidRPr="00B921BB">
              <w:rPr>
                <w:i/>
              </w:rPr>
              <w:t>E. coli</w:t>
            </w:r>
            <w:r w:rsidRPr="00982E43">
              <w:t xml:space="preserve"> was detected in 3 of 8,935</w:t>
            </w:r>
            <w:r w:rsidR="004B2E29">
              <w:t> </w:t>
            </w:r>
            <w:r w:rsidRPr="00982E43">
              <w:t>monitoring samples (this is allowable).</w:t>
            </w:r>
          </w:p>
        </w:tc>
      </w:tr>
      <w:tr w:rsidR="00982E43" w:rsidRPr="00982E43" w14:paraId="330BA5F9"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A434B16" w14:textId="77777777" w:rsidR="00982E43" w:rsidRPr="000D1334" w:rsidRDefault="00982E43" w:rsidP="001A0D4B">
            <w:pPr>
              <w:pStyle w:val="TableText"/>
              <w:rPr>
                <w:b/>
                <w:szCs w:val="24"/>
              </w:rPr>
            </w:pPr>
            <w:r w:rsidRPr="000D1334">
              <w:rPr>
                <w:b/>
              </w:rPr>
              <w:t>Bombay</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2A4510C"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4C63332"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2A6C620" w14:textId="77777777" w:rsidR="00982E43" w:rsidRPr="00982E43" w:rsidRDefault="00982E43" w:rsidP="000D1334">
            <w:pPr>
              <w:pStyle w:val="TableText"/>
              <w:jc w:val="right"/>
              <w:rPr>
                <w:szCs w:val="23"/>
              </w:rPr>
            </w:pPr>
            <w:r w:rsidRPr="00982E43">
              <w:t>Population: 609</w:t>
            </w:r>
          </w:p>
        </w:tc>
      </w:tr>
      <w:tr w:rsidR="000D1334" w:rsidRPr="00982E43" w14:paraId="34835B4D"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60EB0DF5" w14:textId="77777777" w:rsidR="000D1334" w:rsidRPr="00982E43" w:rsidRDefault="000D1334" w:rsidP="001A0D4B">
            <w:pPr>
              <w:pStyle w:val="TableText"/>
              <w:rPr>
                <w:szCs w:val="12"/>
              </w:rPr>
            </w:pPr>
            <w:r w:rsidRPr="00982E43">
              <w:t>The water supply uses surface water and is chlorinated and treated by UV.</w:t>
            </w:r>
          </w:p>
        </w:tc>
      </w:tr>
      <w:tr w:rsidR="00982E43" w:rsidRPr="00982E43" w14:paraId="5304D72C"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E527702" w14:textId="77777777" w:rsidR="00982E43" w:rsidRPr="000D1334" w:rsidRDefault="00982E43" w:rsidP="001A0D4B">
            <w:pPr>
              <w:pStyle w:val="TableText"/>
              <w:rPr>
                <w:b/>
                <w:szCs w:val="24"/>
              </w:rPr>
            </w:pPr>
            <w:r w:rsidRPr="000D1334">
              <w:rPr>
                <w:b/>
              </w:rPr>
              <w:t>Helensville/</w:t>
            </w:r>
            <w:proofErr w:type="spellStart"/>
            <w:r w:rsidRPr="000D1334">
              <w:rPr>
                <w:b/>
              </w:rPr>
              <w:t>Parakai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CAC5FFE"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BEB6C10"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19D8505" w14:textId="77777777" w:rsidR="00982E43" w:rsidRPr="00982E43" w:rsidRDefault="00982E43" w:rsidP="000D1334">
            <w:pPr>
              <w:pStyle w:val="TableText"/>
              <w:jc w:val="right"/>
              <w:rPr>
                <w:szCs w:val="23"/>
              </w:rPr>
            </w:pPr>
            <w:r w:rsidRPr="00982E43">
              <w:t>Population: 4,579</w:t>
            </w:r>
          </w:p>
        </w:tc>
      </w:tr>
      <w:tr w:rsidR="000D1334" w:rsidRPr="00982E43" w14:paraId="01C34736"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BBFA253" w14:textId="77777777" w:rsidR="000D1334" w:rsidRPr="00982E43" w:rsidRDefault="000D1334" w:rsidP="001A0D4B">
            <w:pPr>
              <w:pStyle w:val="TableText"/>
              <w:rPr>
                <w:szCs w:val="12"/>
              </w:rPr>
            </w:pPr>
            <w:r w:rsidRPr="00982E43">
              <w:t>The water supply uses surface water and is chlorinated.</w:t>
            </w:r>
          </w:p>
        </w:tc>
      </w:tr>
      <w:tr w:rsidR="00982E43" w:rsidRPr="00982E43" w14:paraId="72E778FB"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B8F9C3D" w14:textId="77777777" w:rsidR="00982E43" w:rsidRPr="000D1334" w:rsidRDefault="00982E43" w:rsidP="001A0D4B">
            <w:pPr>
              <w:pStyle w:val="TableText"/>
              <w:rPr>
                <w:b/>
                <w:szCs w:val="24"/>
              </w:rPr>
            </w:pPr>
            <w:r w:rsidRPr="000D1334">
              <w:rPr>
                <w:b/>
              </w:rPr>
              <w:t>Huia Village</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F699DCB"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1D71FC1"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4EA12FF" w14:textId="77777777" w:rsidR="00982E43" w:rsidRPr="00982E43" w:rsidRDefault="00982E43" w:rsidP="000D1334">
            <w:pPr>
              <w:pStyle w:val="TableText"/>
              <w:jc w:val="right"/>
              <w:rPr>
                <w:szCs w:val="23"/>
              </w:rPr>
            </w:pPr>
            <w:r w:rsidRPr="00982E43">
              <w:t>Population: 597</w:t>
            </w:r>
          </w:p>
        </w:tc>
      </w:tr>
      <w:tr w:rsidR="000D1334" w:rsidRPr="00982E43" w14:paraId="20CC039D"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351925CD" w14:textId="77777777" w:rsidR="000D1334" w:rsidRPr="00982E43" w:rsidRDefault="000D1334" w:rsidP="001A0D4B">
            <w:pPr>
              <w:pStyle w:val="TableText"/>
              <w:rPr>
                <w:szCs w:val="12"/>
              </w:rPr>
            </w:pPr>
            <w:r w:rsidRPr="00982E43">
              <w:t>The water supply uses surface water and is chlorinated.</w:t>
            </w:r>
          </w:p>
        </w:tc>
      </w:tr>
      <w:tr w:rsidR="00982E43" w:rsidRPr="00982E43" w14:paraId="3EA2D1B1"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DB36537" w14:textId="77777777" w:rsidR="00982E43" w:rsidRPr="000D1334" w:rsidRDefault="00982E43" w:rsidP="001A0D4B">
            <w:pPr>
              <w:pStyle w:val="TableText"/>
              <w:rPr>
                <w:b/>
                <w:szCs w:val="24"/>
              </w:rPr>
            </w:pPr>
            <w:proofErr w:type="spellStart"/>
            <w:r w:rsidRPr="000D1334">
              <w:rPr>
                <w:b/>
              </w:rPr>
              <w:t>Muriwai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63EDE3F"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4E10CF9"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8BB907D" w14:textId="77777777" w:rsidR="00982E43" w:rsidRPr="00982E43" w:rsidRDefault="00982E43" w:rsidP="000D1334">
            <w:pPr>
              <w:pStyle w:val="TableText"/>
              <w:jc w:val="right"/>
              <w:rPr>
                <w:szCs w:val="23"/>
              </w:rPr>
            </w:pPr>
            <w:r w:rsidRPr="00982E43">
              <w:t>Population: 563</w:t>
            </w:r>
          </w:p>
        </w:tc>
      </w:tr>
      <w:tr w:rsidR="000D1334" w:rsidRPr="00982E43" w14:paraId="23F0D6A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07535BAE" w14:textId="77777777" w:rsidR="000D1334" w:rsidRPr="00982E43" w:rsidRDefault="000D1334" w:rsidP="001A0D4B">
            <w:pPr>
              <w:pStyle w:val="TableText"/>
              <w:rPr>
                <w:szCs w:val="12"/>
              </w:rPr>
            </w:pPr>
            <w:r w:rsidRPr="00982E43">
              <w:t>The water supply uses groundwater and is chlorinated and treated by UV.</w:t>
            </w:r>
          </w:p>
        </w:tc>
      </w:tr>
      <w:tr w:rsidR="00982E43" w:rsidRPr="00982E43" w14:paraId="1B106EBA"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967F0ED" w14:textId="77777777" w:rsidR="00982E43" w:rsidRPr="000D1334" w:rsidRDefault="00982E43" w:rsidP="001A0D4B">
            <w:pPr>
              <w:pStyle w:val="TableText"/>
              <w:rPr>
                <w:b/>
                <w:szCs w:val="24"/>
              </w:rPr>
            </w:pPr>
            <w:proofErr w:type="spellStart"/>
            <w:r w:rsidRPr="000D1334">
              <w:rPr>
                <w:b/>
              </w:rPr>
              <w:t>Snells</w:t>
            </w:r>
            <w:proofErr w:type="spellEnd"/>
            <w:r w:rsidRPr="000D1334">
              <w:rPr>
                <w:b/>
              </w:rPr>
              <w:t>/</w:t>
            </w:r>
            <w:proofErr w:type="spellStart"/>
            <w:r w:rsidRPr="000D1334">
              <w:rPr>
                <w:b/>
              </w:rPr>
              <w:t>Algies</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392A4A4"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BC2FAAD"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217832F" w14:textId="77777777" w:rsidR="00982E43" w:rsidRPr="00982E43" w:rsidRDefault="00982E43" w:rsidP="000D1334">
            <w:pPr>
              <w:pStyle w:val="TableText"/>
              <w:jc w:val="right"/>
              <w:rPr>
                <w:szCs w:val="23"/>
              </w:rPr>
            </w:pPr>
            <w:r w:rsidRPr="00982E43">
              <w:t>Population: 4,664</w:t>
            </w:r>
          </w:p>
        </w:tc>
      </w:tr>
      <w:tr w:rsidR="000D1334" w:rsidRPr="00982E43" w14:paraId="766ECCD7"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6074A870" w14:textId="77777777" w:rsidR="000D1334" w:rsidRPr="00982E43" w:rsidRDefault="000D1334" w:rsidP="001A0D4B">
            <w:pPr>
              <w:pStyle w:val="TableText"/>
              <w:rPr>
                <w:szCs w:val="12"/>
              </w:rPr>
            </w:pPr>
            <w:r w:rsidRPr="00982E43">
              <w:t>The water supply uses secure groundwater and is chlorinated and treated by UV.</w:t>
            </w:r>
          </w:p>
        </w:tc>
      </w:tr>
      <w:tr w:rsidR="00982E43" w:rsidRPr="00982E43" w14:paraId="7CC0AB22"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3B5537D" w14:textId="77777777" w:rsidR="00982E43" w:rsidRPr="000D1334" w:rsidRDefault="00982E43" w:rsidP="001A0D4B">
            <w:pPr>
              <w:pStyle w:val="TableText"/>
              <w:rPr>
                <w:b/>
                <w:szCs w:val="24"/>
              </w:rPr>
            </w:pPr>
            <w:r w:rsidRPr="000D1334">
              <w:rPr>
                <w:b/>
              </w:rPr>
              <w:t>Waiuku</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E508DCC"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35C851A"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F6B26E9" w14:textId="77777777" w:rsidR="00982E43" w:rsidRPr="00982E43" w:rsidRDefault="00982E43" w:rsidP="000D1334">
            <w:pPr>
              <w:pStyle w:val="TableText"/>
              <w:jc w:val="right"/>
              <w:rPr>
                <w:szCs w:val="23"/>
              </w:rPr>
            </w:pPr>
            <w:r w:rsidRPr="00982E43">
              <w:t>Population: 8,697</w:t>
            </w:r>
          </w:p>
        </w:tc>
      </w:tr>
      <w:tr w:rsidR="000D1334" w:rsidRPr="00982E43" w14:paraId="642F3256"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0672262D" w14:textId="77777777" w:rsidR="000D1334" w:rsidRPr="00982E43" w:rsidRDefault="000D1334" w:rsidP="001A0D4B">
            <w:pPr>
              <w:pStyle w:val="TableText"/>
              <w:rPr>
                <w:szCs w:val="12"/>
              </w:rPr>
            </w:pPr>
            <w:r w:rsidRPr="00982E43">
              <w:t>The water supply uses groundwater and is chlorinated and treated by UV.</w:t>
            </w:r>
          </w:p>
        </w:tc>
      </w:tr>
      <w:tr w:rsidR="00982E43" w:rsidRPr="00982E43" w14:paraId="5FEE6C7B"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1AAEA9B" w14:textId="77777777" w:rsidR="00982E43" w:rsidRPr="000D1334" w:rsidRDefault="00982E43" w:rsidP="001A0D4B">
            <w:pPr>
              <w:pStyle w:val="TableText"/>
              <w:rPr>
                <w:b/>
                <w:szCs w:val="24"/>
              </w:rPr>
            </w:pPr>
            <w:proofErr w:type="spellStart"/>
            <w:r w:rsidRPr="000D1334">
              <w:rPr>
                <w:b/>
              </w:rPr>
              <w:lastRenderedPageBreak/>
              <w:t>Warkworth</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4F6FC3A"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236EE39"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05DF78A" w14:textId="77777777" w:rsidR="00982E43" w:rsidRPr="00982E43" w:rsidRDefault="00982E43" w:rsidP="000D1334">
            <w:pPr>
              <w:pStyle w:val="TableText"/>
              <w:jc w:val="right"/>
              <w:rPr>
                <w:szCs w:val="23"/>
              </w:rPr>
            </w:pPr>
            <w:r w:rsidRPr="00982E43">
              <w:t>Population: 4,111</w:t>
            </w:r>
          </w:p>
        </w:tc>
      </w:tr>
      <w:tr w:rsidR="000D1334" w:rsidRPr="00982E43" w14:paraId="0883FEAE"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58C4948E" w14:textId="77777777" w:rsidR="000D1334" w:rsidRPr="00982E43" w:rsidRDefault="000D1334" w:rsidP="001A0D4B">
            <w:pPr>
              <w:pStyle w:val="TableText"/>
              <w:rPr>
                <w:szCs w:val="12"/>
              </w:rPr>
            </w:pPr>
            <w:r w:rsidRPr="00982E43">
              <w:t>The water supply uses surface water and is chlorinated and treated by UV.</w:t>
            </w:r>
          </w:p>
        </w:tc>
      </w:tr>
      <w:tr w:rsidR="00982E43" w:rsidRPr="00982E43" w14:paraId="07A77A64"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ACE0CB0" w14:textId="77777777" w:rsidR="00982E43" w:rsidRPr="000D1334" w:rsidRDefault="00982E43" w:rsidP="001A0D4B">
            <w:pPr>
              <w:pStyle w:val="TableText"/>
              <w:rPr>
                <w:b/>
                <w:szCs w:val="24"/>
              </w:rPr>
            </w:pPr>
            <w:r w:rsidRPr="000D1334">
              <w:rPr>
                <w:b/>
              </w:rPr>
              <w:t>Wellsford/</w:t>
            </w:r>
            <w:proofErr w:type="spellStart"/>
            <w:r w:rsidRPr="000D1334">
              <w:rPr>
                <w:b/>
              </w:rPr>
              <w:t>Te</w:t>
            </w:r>
            <w:proofErr w:type="spellEnd"/>
            <w:r w:rsidRPr="000D1334">
              <w:rPr>
                <w:b/>
              </w:rPr>
              <w:t xml:space="preserve"> Hana</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DC98D9C" w14:textId="77777777" w:rsidR="00982E43" w:rsidRPr="000D133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84A7310" w14:textId="77777777" w:rsidR="00982E43" w:rsidRPr="000D133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B2CFB09" w14:textId="77777777" w:rsidR="00982E43" w:rsidRPr="00982E43" w:rsidRDefault="00982E43" w:rsidP="000D1334">
            <w:pPr>
              <w:pStyle w:val="TableText"/>
              <w:jc w:val="right"/>
              <w:rPr>
                <w:szCs w:val="23"/>
              </w:rPr>
            </w:pPr>
            <w:r w:rsidRPr="00982E43">
              <w:t>Population: 2,114</w:t>
            </w:r>
          </w:p>
        </w:tc>
      </w:tr>
      <w:tr w:rsidR="000D1334" w:rsidRPr="00982E43" w14:paraId="3BB4254E" w14:textId="77777777" w:rsidTr="00512829">
        <w:trPr>
          <w:cantSplit/>
        </w:trPr>
        <w:tc>
          <w:tcPr>
            <w:tcW w:w="8080" w:type="dxa"/>
            <w:gridSpan w:val="4"/>
            <w:tcBorders>
              <w:top w:val="single" w:sz="4" w:space="0" w:color="D9D9D9" w:themeColor="background1" w:themeShade="D9"/>
            </w:tcBorders>
          </w:tcPr>
          <w:p w14:paraId="3F0EF404" w14:textId="77777777" w:rsidR="000D1334" w:rsidRPr="00982E43" w:rsidRDefault="000D1334" w:rsidP="001A0D4B">
            <w:pPr>
              <w:pStyle w:val="TableText"/>
              <w:rPr>
                <w:szCs w:val="12"/>
              </w:rPr>
            </w:pPr>
            <w:r w:rsidRPr="00982E43">
              <w:t>The water supply uses surface water and is chlorinated and treated by UV.</w:t>
            </w:r>
          </w:p>
        </w:tc>
      </w:tr>
    </w:tbl>
    <w:p w14:paraId="0907F1BD" w14:textId="77777777" w:rsidR="00BD5CA5" w:rsidRPr="00E82E1C" w:rsidRDefault="00BD5CA5" w:rsidP="00BD5CA5"/>
    <w:p w14:paraId="10D18F51" w14:textId="77777777" w:rsidR="00BD5CA5" w:rsidRPr="00E82E1C" w:rsidRDefault="00BD5CA5" w:rsidP="001A0D4B">
      <w:pPr>
        <w:pStyle w:val="Heading3-numbered"/>
      </w:pPr>
      <w:r w:rsidRPr="00E82E1C">
        <w:t>Waikato</w:t>
      </w:r>
    </w:p>
    <w:p w14:paraId="5273DDFB" w14:textId="77777777" w:rsidR="00BD5CA5" w:rsidRDefault="00BC5C23" w:rsidP="00BC5C23">
      <w:pPr>
        <w:pStyle w:val="Heading4"/>
      </w:pPr>
      <w:r w:rsidRPr="00BC5C23">
        <w:t xml:space="preserve">Supplier: </w:t>
      </w:r>
      <w:r w:rsidR="00BD5CA5" w:rsidRPr="00E82E1C">
        <w:t>Department of Conservation (Whakapapa V)</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67E38EC9"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217D1EE" w14:textId="77777777" w:rsidR="00982E43" w:rsidRPr="004B2E29" w:rsidRDefault="00982E43" w:rsidP="004B2E29">
            <w:pPr>
              <w:pStyle w:val="TableText"/>
              <w:rPr>
                <w:b/>
                <w:szCs w:val="24"/>
              </w:rPr>
            </w:pPr>
            <w:r w:rsidRPr="004B2E29">
              <w:rPr>
                <w:b/>
              </w:rPr>
              <w:t>Whakapapa Village</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6DD78F2"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9759B75"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FD98C2E" w14:textId="77777777" w:rsidR="00982E43" w:rsidRPr="00982E43" w:rsidRDefault="00982E43" w:rsidP="004B2E29">
            <w:pPr>
              <w:pStyle w:val="TableText"/>
              <w:jc w:val="right"/>
              <w:rPr>
                <w:szCs w:val="23"/>
              </w:rPr>
            </w:pPr>
            <w:r w:rsidRPr="00982E43">
              <w:t>Population: 200</w:t>
            </w:r>
          </w:p>
        </w:tc>
      </w:tr>
      <w:tr w:rsidR="00B41EEC" w:rsidRPr="00982E43" w14:paraId="26C73886" w14:textId="77777777" w:rsidTr="00512829">
        <w:trPr>
          <w:cantSplit/>
        </w:trPr>
        <w:tc>
          <w:tcPr>
            <w:tcW w:w="8080" w:type="dxa"/>
            <w:gridSpan w:val="4"/>
            <w:tcBorders>
              <w:top w:val="single" w:sz="4" w:space="0" w:color="D9D9D9" w:themeColor="background1" w:themeShade="D9"/>
            </w:tcBorders>
          </w:tcPr>
          <w:p w14:paraId="1FE99933" w14:textId="77777777" w:rsidR="00B41EEC" w:rsidRPr="00982E43" w:rsidRDefault="00B41EEC" w:rsidP="004B2E29">
            <w:pPr>
              <w:pStyle w:val="TableText"/>
              <w:rPr>
                <w:szCs w:val="12"/>
              </w:rPr>
            </w:pPr>
            <w:r w:rsidRPr="00982E43">
              <w:t>The water supply uses surface water and is chlorinated and treated by UV.</w:t>
            </w:r>
          </w:p>
          <w:p w14:paraId="5FA70DBF" w14:textId="77777777" w:rsidR="00B41EEC" w:rsidRPr="00982E43" w:rsidRDefault="00B41EEC" w:rsidP="004B2E29">
            <w:pPr>
              <w:pStyle w:val="TableText"/>
              <w:rPr>
                <w:szCs w:val="12"/>
              </w:rPr>
            </w:pPr>
            <w:r w:rsidRPr="00982E43">
              <w:t>Whakapapa Village met the bacterial and chemical Standards but failed the protozoal Standards for the whole supply.</w:t>
            </w:r>
          </w:p>
        </w:tc>
      </w:tr>
    </w:tbl>
    <w:p w14:paraId="43D021E1" w14:textId="77777777" w:rsidR="00BD5CA5" w:rsidRPr="00E82E1C" w:rsidRDefault="00BD5CA5" w:rsidP="00BD5CA5"/>
    <w:p w14:paraId="22B08D3B" w14:textId="77777777" w:rsidR="00BD5CA5" w:rsidRPr="00E82E1C" w:rsidRDefault="00BC5C23" w:rsidP="00BC5C23">
      <w:pPr>
        <w:pStyle w:val="Heading4"/>
      </w:pPr>
      <w:r w:rsidRPr="00BC5C23">
        <w:t xml:space="preserve">Supplier: </w:t>
      </w:r>
      <w:r w:rsidR="00BD5CA5" w:rsidRPr="00E82E1C">
        <w:t xml:space="preserve">Fonterra </w:t>
      </w:r>
      <w:proofErr w:type="spellStart"/>
      <w:r w:rsidR="00BD5CA5" w:rsidRPr="00E82E1C">
        <w:t>Waitoa</w:t>
      </w:r>
      <w:proofErr w:type="spellEnd"/>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08F1AF73"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A26D7C3" w14:textId="77777777" w:rsidR="00982E43" w:rsidRPr="00A937D9" w:rsidRDefault="00982E43" w:rsidP="00B41EEC">
            <w:pPr>
              <w:pStyle w:val="TableText"/>
              <w:rPr>
                <w:b/>
                <w:szCs w:val="24"/>
              </w:rPr>
            </w:pPr>
            <w:proofErr w:type="spellStart"/>
            <w:r w:rsidRPr="00A937D9">
              <w:rPr>
                <w:b/>
              </w:rPr>
              <w:t>Waitoa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F30510B" w14:textId="77777777" w:rsidR="00982E43" w:rsidRPr="00DD6A7A"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BA200D8" w14:textId="77777777" w:rsidR="00982E43" w:rsidRPr="00DD6A7A"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1071D0A" w14:textId="77777777" w:rsidR="00982E43" w:rsidRPr="00982E43" w:rsidRDefault="00982E43" w:rsidP="00DD6A7A">
            <w:pPr>
              <w:pStyle w:val="TableText"/>
              <w:jc w:val="right"/>
              <w:rPr>
                <w:szCs w:val="23"/>
              </w:rPr>
            </w:pPr>
            <w:r w:rsidRPr="00982E43">
              <w:t>Population: 500</w:t>
            </w:r>
          </w:p>
        </w:tc>
      </w:tr>
      <w:tr w:rsidR="00B41EEC" w:rsidRPr="00982E43" w14:paraId="20E706A1" w14:textId="77777777" w:rsidTr="00512829">
        <w:trPr>
          <w:cantSplit/>
        </w:trPr>
        <w:tc>
          <w:tcPr>
            <w:tcW w:w="8080" w:type="dxa"/>
            <w:gridSpan w:val="4"/>
            <w:tcBorders>
              <w:top w:val="single" w:sz="4" w:space="0" w:color="D9D9D9" w:themeColor="background1" w:themeShade="D9"/>
            </w:tcBorders>
          </w:tcPr>
          <w:p w14:paraId="3AE485B4" w14:textId="77777777" w:rsidR="00B41EEC" w:rsidRPr="00982E43" w:rsidRDefault="00B41EEC" w:rsidP="00B41EEC">
            <w:pPr>
              <w:pStyle w:val="TableText"/>
              <w:rPr>
                <w:szCs w:val="12"/>
              </w:rPr>
            </w:pPr>
            <w:r w:rsidRPr="00982E43">
              <w:t>The water supply uses surface water and is chlorinated. A temporary boil-water notice was issued during the period.</w:t>
            </w:r>
          </w:p>
          <w:p w14:paraId="6BEA0ED6" w14:textId="77777777" w:rsidR="00B41EEC" w:rsidRPr="00982E43" w:rsidRDefault="00B41EEC" w:rsidP="00B41EEC">
            <w:pPr>
              <w:pStyle w:val="TableText"/>
              <w:rPr>
                <w:szCs w:val="12"/>
              </w:rPr>
            </w:pPr>
            <w:proofErr w:type="spellStart"/>
            <w:r w:rsidRPr="00982E43">
              <w:t>Waitoa</w:t>
            </w:r>
            <w:proofErr w:type="spellEnd"/>
            <w:r w:rsidRPr="00982E43">
              <w:t xml:space="preserve"> did not take enough </w:t>
            </w:r>
            <w:r w:rsidR="00B921BB" w:rsidRPr="00B921BB">
              <w:rPr>
                <w:i/>
              </w:rPr>
              <w:t>E. coli</w:t>
            </w:r>
            <w:r w:rsidRPr="00982E43">
              <w:t xml:space="preserve"> samples and did not take appropriate action to protect public health after an issue was discovered, and therefore failed to comply with the Health Act (sections 69Y and 69ZF). Because of this, and the presence of one disinfection </w:t>
            </w:r>
            <w:r w:rsidR="007B31D5" w:rsidRPr="00982E43">
              <w:t>by-product</w:t>
            </w:r>
            <w:r w:rsidRPr="00982E43">
              <w:t xml:space="preserve"> that exceeded maximum acceptable values, </w:t>
            </w:r>
            <w:proofErr w:type="spellStart"/>
            <w:r w:rsidRPr="00982E43">
              <w:t>Waitoa</w:t>
            </w:r>
            <w:proofErr w:type="spellEnd"/>
            <w:r w:rsidRPr="00982E43">
              <w:t xml:space="preserve"> failed the chemical Standards for the whole supply.</w:t>
            </w:r>
          </w:p>
          <w:p w14:paraId="0D4811FE" w14:textId="77777777" w:rsidR="00B41EEC" w:rsidRPr="00982E43" w:rsidRDefault="00B41EEC" w:rsidP="00B41EEC">
            <w:pPr>
              <w:pStyle w:val="TableText"/>
              <w:rPr>
                <w:szCs w:val="12"/>
              </w:rPr>
            </w:pPr>
            <w:proofErr w:type="spellStart"/>
            <w:r w:rsidRPr="00982E43">
              <w:t>Waitoa</w:t>
            </w:r>
            <w:proofErr w:type="spellEnd"/>
            <w:r w:rsidRPr="00982E43">
              <w:t xml:space="preserve"> met the bacterial Standards but failed the protozoal Standards for the whole supply.</w:t>
            </w:r>
          </w:p>
        </w:tc>
      </w:tr>
    </w:tbl>
    <w:p w14:paraId="59F621A8" w14:textId="77777777" w:rsidR="00BD5CA5" w:rsidRDefault="00BD5CA5" w:rsidP="00BD5CA5"/>
    <w:p w14:paraId="52761BB2" w14:textId="77777777" w:rsidR="00BD5CA5" w:rsidRPr="00E82E1C" w:rsidRDefault="00BC5C23" w:rsidP="00BC5C23">
      <w:pPr>
        <w:pStyle w:val="Heading4"/>
      </w:pPr>
      <w:r w:rsidRPr="00BC5C23">
        <w:t xml:space="preserve">Supplier: </w:t>
      </w:r>
      <w:proofErr w:type="spellStart"/>
      <w:r w:rsidR="00BD5CA5" w:rsidRPr="00E82E1C">
        <w:t>Hahei</w:t>
      </w:r>
      <w:proofErr w:type="spellEnd"/>
      <w:r w:rsidR="00BD5CA5" w:rsidRPr="00E82E1C">
        <w:t xml:space="preserve"> Beach Water Supply Association</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0F142A72"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8116A90" w14:textId="77777777" w:rsidR="00982E43" w:rsidRPr="00A937D9" w:rsidRDefault="00982E43" w:rsidP="00B41EEC">
            <w:pPr>
              <w:pStyle w:val="TableText"/>
              <w:rPr>
                <w:b/>
                <w:szCs w:val="24"/>
              </w:rPr>
            </w:pPr>
            <w:proofErr w:type="spellStart"/>
            <w:r w:rsidRPr="00A937D9">
              <w:rPr>
                <w:b/>
              </w:rPr>
              <w:t>Hahei</w:t>
            </w:r>
            <w:proofErr w:type="spellEnd"/>
            <w:r w:rsidRPr="00A937D9">
              <w:rPr>
                <w:b/>
              </w:rPr>
              <w:t>, Pa Road</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F31C331" w14:textId="77777777" w:rsidR="00982E43" w:rsidRPr="00DD6A7A"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31A276F" w14:textId="77777777" w:rsidR="00982E43" w:rsidRPr="00DD6A7A"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D67B83E" w14:textId="77777777" w:rsidR="00982E43" w:rsidRPr="00982E43" w:rsidRDefault="00982E43" w:rsidP="00DD6A7A">
            <w:pPr>
              <w:pStyle w:val="TableText"/>
              <w:jc w:val="right"/>
              <w:rPr>
                <w:szCs w:val="23"/>
              </w:rPr>
            </w:pPr>
            <w:r w:rsidRPr="00982E43">
              <w:t>Population: 200</w:t>
            </w:r>
          </w:p>
        </w:tc>
      </w:tr>
      <w:tr w:rsidR="00B41EEC" w:rsidRPr="00982E43" w14:paraId="644251E6" w14:textId="77777777" w:rsidTr="00512829">
        <w:trPr>
          <w:cantSplit/>
        </w:trPr>
        <w:tc>
          <w:tcPr>
            <w:tcW w:w="8080" w:type="dxa"/>
            <w:gridSpan w:val="4"/>
            <w:tcBorders>
              <w:top w:val="single" w:sz="4" w:space="0" w:color="D9D9D9" w:themeColor="background1" w:themeShade="D9"/>
            </w:tcBorders>
          </w:tcPr>
          <w:p w14:paraId="13AD1E13" w14:textId="77777777" w:rsidR="00B41EEC" w:rsidRPr="00982E43" w:rsidRDefault="00B41EEC" w:rsidP="00B41EEC">
            <w:pPr>
              <w:pStyle w:val="TableText"/>
              <w:rPr>
                <w:szCs w:val="12"/>
              </w:rPr>
            </w:pPr>
            <w:r w:rsidRPr="00982E43">
              <w:t>The water supply uses groundwater, without disinfection.</w:t>
            </w:r>
          </w:p>
          <w:p w14:paraId="73677D64" w14:textId="77777777" w:rsidR="00B41EEC" w:rsidRPr="00982E43" w:rsidRDefault="00B41EEC" w:rsidP="00B41EEC">
            <w:pPr>
              <w:pStyle w:val="TableText"/>
              <w:rPr>
                <w:szCs w:val="12"/>
              </w:rPr>
            </w:pPr>
            <w:proofErr w:type="spellStart"/>
            <w:r w:rsidRPr="00982E43">
              <w:t>Hahei</w:t>
            </w:r>
            <w:proofErr w:type="spellEnd"/>
            <w:r w:rsidRPr="00982E43">
              <w:t xml:space="preserve">, Pa Road did not take enough </w:t>
            </w:r>
            <w:r w:rsidR="00B921BB" w:rsidRPr="00B921BB">
              <w:rPr>
                <w:i/>
              </w:rPr>
              <w:t>E. coli</w:t>
            </w:r>
            <w:r w:rsidRPr="00982E43">
              <w:t xml:space="preserve"> samples at frequent enough intervals, and therefore failed</w:t>
            </w:r>
            <w:r w:rsidRPr="00982E43" w:rsidDel="008B6E62">
              <w:t xml:space="preserve"> </w:t>
            </w:r>
            <w:r w:rsidRPr="00982E43">
              <w:t xml:space="preserve">to comply with the Health Act (section 69Y). Because of this, </w:t>
            </w:r>
            <w:proofErr w:type="spellStart"/>
            <w:r w:rsidRPr="00982E43">
              <w:t>Hahei</w:t>
            </w:r>
            <w:proofErr w:type="spellEnd"/>
            <w:r w:rsidRPr="00982E43">
              <w:t>, Pa Road failed the bacterial Standards; it also failed the protozoal Standards but met the chemical Standards for the whole supply.</w:t>
            </w:r>
          </w:p>
        </w:tc>
      </w:tr>
    </w:tbl>
    <w:p w14:paraId="5F4CC609" w14:textId="77777777" w:rsidR="00BD5CA5" w:rsidRPr="00E82E1C" w:rsidRDefault="00BD5CA5" w:rsidP="00BD5CA5"/>
    <w:p w14:paraId="1F562D2D" w14:textId="77777777" w:rsidR="00BD5CA5" w:rsidRPr="00E82E1C" w:rsidRDefault="00BC5C23" w:rsidP="00BC5C23">
      <w:pPr>
        <w:pStyle w:val="Heading4"/>
      </w:pPr>
      <w:r w:rsidRPr="00BC5C23">
        <w:t xml:space="preserve">Supplier: </w:t>
      </w:r>
      <w:r w:rsidR="00BD5CA5" w:rsidRPr="00E82E1C">
        <w:t>Hamilton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45C13FDD"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80FCC06" w14:textId="77777777" w:rsidR="00982E43" w:rsidRPr="00A937D9" w:rsidRDefault="00982E43" w:rsidP="00B41EEC">
            <w:pPr>
              <w:pStyle w:val="TableText"/>
              <w:rPr>
                <w:b/>
                <w:szCs w:val="24"/>
              </w:rPr>
            </w:pPr>
            <w:r w:rsidRPr="00A937D9">
              <w:rPr>
                <w:b/>
              </w:rPr>
              <w:t>Hamilton</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112D042" w14:textId="77777777" w:rsidR="00982E43" w:rsidRPr="00DD6A7A"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9CC31CA" w14:textId="77777777" w:rsidR="00982E43" w:rsidRPr="00DD6A7A"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99F0CF7" w14:textId="77777777" w:rsidR="00982E43" w:rsidRPr="00982E43" w:rsidRDefault="00982E43" w:rsidP="00DD6A7A">
            <w:pPr>
              <w:pStyle w:val="TableText"/>
              <w:jc w:val="right"/>
              <w:rPr>
                <w:szCs w:val="23"/>
              </w:rPr>
            </w:pPr>
            <w:r w:rsidRPr="00982E43">
              <w:t>Population: 132,486</w:t>
            </w:r>
          </w:p>
        </w:tc>
      </w:tr>
      <w:tr w:rsidR="004B2E29" w:rsidRPr="00982E43" w14:paraId="3F144953" w14:textId="77777777" w:rsidTr="00512829">
        <w:trPr>
          <w:cantSplit/>
        </w:trPr>
        <w:tc>
          <w:tcPr>
            <w:tcW w:w="8080" w:type="dxa"/>
            <w:gridSpan w:val="4"/>
            <w:tcBorders>
              <w:top w:val="single" w:sz="4" w:space="0" w:color="D9D9D9" w:themeColor="background1" w:themeShade="D9"/>
            </w:tcBorders>
          </w:tcPr>
          <w:p w14:paraId="21BBDCDA" w14:textId="77777777" w:rsidR="004B2E29" w:rsidRPr="00982E43" w:rsidRDefault="004B2E29" w:rsidP="00B41EEC">
            <w:pPr>
              <w:pStyle w:val="TableText"/>
              <w:rPr>
                <w:szCs w:val="12"/>
              </w:rPr>
            </w:pPr>
            <w:r w:rsidRPr="00982E43">
              <w:t>The water supply uses surface water and is chlorinated and fluoridated and treated by UV.</w:t>
            </w:r>
          </w:p>
        </w:tc>
      </w:tr>
    </w:tbl>
    <w:p w14:paraId="084DBC7D" w14:textId="77777777" w:rsidR="00BD5CA5" w:rsidRPr="00E82E1C" w:rsidRDefault="00BD5CA5" w:rsidP="00BD5CA5"/>
    <w:p w14:paraId="2944B7E4" w14:textId="77777777" w:rsidR="00BD5CA5" w:rsidRPr="00E82E1C" w:rsidRDefault="00BC5C23" w:rsidP="00BC5C23">
      <w:pPr>
        <w:pStyle w:val="Heading4"/>
      </w:pPr>
      <w:r w:rsidRPr="00BC5C23">
        <w:lastRenderedPageBreak/>
        <w:t xml:space="preserve">Supplier: </w:t>
      </w:r>
      <w:r w:rsidR="00BD5CA5" w:rsidRPr="00E82E1C">
        <w:t>Hauraki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648B38F9"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C4F6D4F" w14:textId="77777777" w:rsidR="00982E43" w:rsidRPr="00A937D9" w:rsidRDefault="00982E43" w:rsidP="00B41EEC">
            <w:pPr>
              <w:pStyle w:val="TableText"/>
              <w:rPr>
                <w:b/>
                <w:szCs w:val="24"/>
              </w:rPr>
            </w:pPr>
            <w:proofErr w:type="spellStart"/>
            <w:r w:rsidRPr="00A937D9">
              <w:rPr>
                <w:b/>
              </w:rPr>
              <w:t>Kaimanawa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E21547B"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FB2B1EB"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5609044" w14:textId="77777777" w:rsidR="00982E43" w:rsidRPr="00982E43" w:rsidRDefault="00982E43" w:rsidP="00DD6A7A">
            <w:pPr>
              <w:pStyle w:val="TableText"/>
              <w:jc w:val="right"/>
              <w:rPr>
                <w:szCs w:val="23"/>
              </w:rPr>
            </w:pPr>
            <w:r w:rsidRPr="00982E43">
              <w:t>Population: 204</w:t>
            </w:r>
          </w:p>
        </w:tc>
      </w:tr>
      <w:tr w:rsidR="00B41EEC" w:rsidRPr="00982E43" w14:paraId="0AA73D7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C15921B" w14:textId="77777777" w:rsidR="00B41EEC" w:rsidRPr="00982E43" w:rsidRDefault="00B41EEC" w:rsidP="00B41EEC">
            <w:pPr>
              <w:pStyle w:val="TableText"/>
              <w:rPr>
                <w:szCs w:val="12"/>
              </w:rPr>
            </w:pPr>
            <w:r w:rsidRPr="00982E43">
              <w:t>The water supply uses surface water and is chlorinated. A permanent boil-water notice is in place.</w:t>
            </w:r>
          </w:p>
          <w:p w14:paraId="7292F3FE" w14:textId="77777777" w:rsidR="00B41EEC" w:rsidRPr="00982E43" w:rsidRDefault="00B41EEC" w:rsidP="00B41EEC">
            <w:pPr>
              <w:pStyle w:val="TableText"/>
              <w:rPr>
                <w:szCs w:val="12"/>
              </w:rPr>
            </w:pPr>
            <w:proofErr w:type="spellStart"/>
            <w:r w:rsidRPr="00982E43">
              <w:t>Kaimanawa</w:t>
            </w:r>
            <w:proofErr w:type="spellEnd"/>
            <w:r w:rsidRPr="00982E43">
              <w:t xml:space="preserve"> met the bacterial and chemical Standards but failed the protozoal Standards for the whole supply.</w:t>
            </w:r>
          </w:p>
        </w:tc>
      </w:tr>
      <w:tr w:rsidR="00982E43" w:rsidRPr="00982E43" w14:paraId="6AD7B849"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CEE41DE" w14:textId="77777777" w:rsidR="00982E43" w:rsidRPr="00DD6A7A" w:rsidRDefault="00982E43" w:rsidP="00B41EEC">
            <w:pPr>
              <w:pStyle w:val="TableText"/>
              <w:rPr>
                <w:b/>
                <w:szCs w:val="24"/>
              </w:rPr>
            </w:pPr>
            <w:proofErr w:type="spellStart"/>
            <w:r w:rsidRPr="00DD6A7A">
              <w:rPr>
                <w:b/>
              </w:rPr>
              <w:t>Kerepehi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B61C59A" w14:textId="77777777" w:rsidR="00982E43" w:rsidRPr="00DD6A7A"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0E68AA0" w14:textId="77777777" w:rsidR="00982E43" w:rsidRPr="00DD6A7A"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760E255" w14:textId="77777777" w:rsidR="00982E43" w:rsidRPr="00982E43" w:rsidRDefault="00982E43" w:rsidP="00DD6A7A">
            <w:pPr>
              <w:pStyle w:val="TableText"/>
              <w:jc w:val="right"/>
              <w:rPr>
                <w:szCs w:val="23"/>
              </w:rPr>
            </w:pPr>
            <w:r w:rsidRPr="00982E43">
              <w:t>Population: 2,552</w:t>
            </w:r>
          </w:p>
        </w:tc>
      </w:tr>
      <w:tr w:rsidR="004B2E29" w:rsidRPr="00982E43" w14:paraId="69B5EC5F"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0C5A773" w14:textId="77777777" w:rsidR="004B2E29" w:rsidRPr="00982E43" w:rsidRDefault="004B2E29" w:rsidP="00B41EEC">
            <w:pPr>
              <w:pStyle w:val="TableText"/>
              <w:rPr>
                <w:szCs w:val="12"/>
              </w:rPr>
            </w:pPr>
            <w:r w:rsidRPr="00982E43">
              <w:t>The water supply uses surface water and is chlorinated and treated by UV.</w:t>
            </w:r>
          </w:p>
        </w:tc>
      </w:tr>
      <w:tr w:rsidR="00982E43" w:rsidRPr="00982E43" w14:paraId="70D3404E"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339F39F" w14:textId="77777777" w:rsidR="00982E43" w:rsidRPr="00DD6A7A" w:rsidRDefault="00982E43" w:rsidP="00B41EEC">
            <w:pPr>
              <w:pStyle w:val="TableText"/>
              <w:rPr>
                <w:b/>
                <w:szCs w:val="24"/>
              </w:rPr>
            </w:pPr>
            <w:r w:rsidRPr="00DD6A7A">
              <w:rPr>
                <w:b/>
              </w:rPr>
              <w:t>Paeroa</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143DEF2" w14:textId="77777777" w:rsidR="00982E43" w:rsidRPr="00DD6A7A"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3CCCF00" w14:textId="77777777" w:rsidR="00982E43" w:rsidRPr="00DD6A7A"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32DD863" w14:textId="77777777" w:rsidR="00982E43" w:rsidRPr="00982E43" w:rsidRDefault="00982E43" w:rsidP="00DD6A7A">
            <w:pPr>
              <w:pStyle w:val="TableText"/>
              <w:jc w:val="right"/>
              <w:rPr>
                <w:szCs w:val="23"/>
              </w:rPr>
            </w:pPr>
            <w:r w:rsidRPr="00982E43">
              <w:t>Population: 4,887</w:t>
            </w:r>
          </w:p>
        </w:tc>
      </w:tr>
      <w:tr w:rsidR="004B2E29" w:rsidRPr="00982E43" w14:paraId="64A525F0"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356D137" w14:textId="77777777" w:rsidR="004B2E29" w:rsidRPr="00982E43" w:rsidRDefault="004B2E29" w:rsidP="00B41EEC">
            <w:pPr>
              <w:pStyle w:val="TableText"/>
              <w:rPr>
                <w:szCs w:val="12"/>
              </w:rPr>
            </w:pPr>
            <w:r w:rsidRPr="00982E43">
              <w:t>The water supply uses surface water and is chlorinated.</w:t>
            </w:r>
          </w:p>
        </w:tc>
      </w:tr>
      <w:tr w:rsidR="00982E43" w:rsidRPr="00982E43" w14:paraId="5997FF6F"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EAD44E0" w14:textId="77777777" w:rsidR="00982E43" w:rsidRPr="00DD6A7A" w:rsidRDefault="00982E43" w:rsidP="00B41EEC">
            <w:pPr>
              <w:pStyle w:val="TableText"/>
              <w:rPr>
                <w:b/>
                <w:szCs w:val="24"/>
              </w:rPr>
            </w:pPr>
            <w:r w:rsidRPr="00DD6A7A">
              <w:rPr>
                <w:b/>
              </w:rPr>
              <w:t>Waihi</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838134D" w14:textId="77777777" w:rsidR="00982E43" w:rsidRPr="00DD6A7A"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A494737" w14:textId="77777777" w:rsidR="00982E43" w:rsidRPr="00DD6A7A"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83DE571" w14:textId="77777777" w:rsidR="00982E43" w:rsidRPr="00982E43" w:rsidRDefault="00982E43" w:rsidP="00DD6A7A">
            <w:pPr>
              <w:pStyle w:val="TableText"/>
              <w:jc w:val="right"/>
              <w:rPr>
                <w:szCs w:val="23"/>
              </w:rPr>
            </w:pPr>
            <w:r w:rsidRPr="00982E43">
              <w:t>Population: 4,927</w:t>
            </w:r>
          </w:p>
        </w:tc>
      </w:tr>
      <w:tr w:rsidR="004B2E29" w:rsidRPr="00982E43" w14:paraId="271BB0CD"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372F27EE" w14:textId="77777777" w:rsidR="004B2E29" w:rsidRPr="00982E43" w:rsidRDefault="004B2E29" w:rsidP="00B41EEC">
            <w:pPr>
              <w:pStyle w:val="TableText"/>
              <w:rPr>
                <w:szCs w:val="12"/>
              </w:rPr>
            </w:pPr>
            <w:r w:rsidRPr="00982E43">
              <w:t>The water supply uses surface water and is chlorinated.</w:t>
            </w:r>
          </w:p>
        </w:tc>
      </w:tr>
      <w:tr w:rsidR="00982E43" w:rsidRPr="00982E43" w14:paraId="30536F50"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C5A6C0E" w14:textId="77777777" w:rsidR="00982E43" w:rsidRPr="00DD6A7A" w:rsidRDefault="00982E43" w:rsidP="00B41EEC">
            <w:pPr>
              <w:pStyle w:val="TableText"/>
              <w:rPr>
                <w:b/>
                <w:szCs w:val="24"/>
              </w:rPr>
            </w:pPr>
            <w:proofErr w:type="spellStart"/>
            <w:r w:rsidRPr="00DD6A7A">
              <w:rPr>
                <w:b/>
              </w:rPr>
              <w:t>Waitakaruru</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3F04F24"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519143D"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E2A1ACF" w14:textId="77777777" w:rsidR="00982E43" w:rsidRPr="00982E43" w:rsidRDefault="00982E43" w:rsidP="00DD6A7A">
            <w:pPr>
              <w:pStyle w:val="TableText"/>
              <w:jc w:val="right"/>
              <w:rPr>
                <w:szCs w:val="23"/>
              </w:rPr>
            </w:pPr>
            <w:r w:rsidRPr="00982E43">
              <w:t>Population: 2,076</w:t>
            </w:r>
          </w:p>
        </w:tc>
      </w:tr>
      <w:tr w:rsidR="004B2E29" w:rsidRPr="00982E43" w14:paraId="45109C9B" w14:textId="77777777" w:rsidTr="00512829">
        <w:trPr>
          <w:cantSplit/>
        </w:trPr>
        <w:tc>
          <w:tcPr>
            <w:tcW w:w="8080" w:type="dxa"/>
            <w:gridSpan w:val="4"/>
            <w:tcBorders>
              <w:top w:val="single" w:sz="4" w:space="0" w:color="D9D9D9" w:themeColor="background1" w:themeShade="D9"/>
            </w:tcBorders>
          </w:tcPr>
          <w:p w14:paraId="0BE20A23" w14:textId="77777777" w:rsidR="004B2E29" w:rsidRPr="00982E43" w:rsidRDefault="004B2E29" w:rsidP="00B41EEC">
            <w:pPr>
              <w:pStyle w:val="TableText"/>
              <w:rPr>
                <w:szCs w:val="12"/>
              </w:rPr>
            </w:pPr>
            <w:r w:rsidRPr="00982E43">
              <w:t>The water supply uses groundwater and is chlorinated and treated by UV.</w:t>
            </w:r>
          </w:p>
          <w:p w14:paraId="79AB8B6C" w14:textId="77777777" w:rsidR="004B2E29" w:rsidRPr="00982E43" w:rsidRDefault="004B2E29" w:rsidP="00B41EEC">
            <w:pPr>
              <w:pStyle w:val="TableText"/>
              <w:rPr>
                <w:szCs w:val="12"/>
              </w:rPr>
            </w:pPr>
            <w:proofErr w:type="spellStart"/>
            <w:r w:rsidRPr="00982E43">
              <w:t>Waitakaruru</w:t>
            </w:r>
            <w:proofErr w:type="spellEnd"/>
            <w:r w:rsidRPr="00982E43">
              <w:t xml:space="preserve"> met the bacterial and chemical Standards but failed the protozoal Standards for the whole supply.</w:t>
            </w:r>
          </w:p>
        </w:tc>
      </w:tr>
    </w:tbl>
    <w:p w14:paraId="2954AF37" w14:textId="77777777" w:rsidR="00BD5CA5" w:rsidRPr="00E82E1C" w:rsidRDefault="00BD5CA5" w:rsidP="00BD5CA5"/>
    <w:p w14:paraId="30D2A0B5" w14:textId="77777777" w:rsidR="00BD5CA5" w:rsidRPr="00E82E1C" w:rsidRDefault="00BC5C23" w:rsidP="00BC5C23">
      <w:pPr>
        <w:pStyle w:val="Heading4"/>
      </w:pPr>
      <w:r w:rsidRPr="00BC5C23">
        <w:t xml:space="preserve">Supplier: </w:t>
      </w:r>
      <w:r w:rsidR="00BD5CA5" w:rsidRPr="00E82E1C">
        <w:t>Land Information New Zealand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04A5090E"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B6BFD6C" w14:textId="77777777" w:rsidR="00982E43" w:rsidRPr="00541CED" w:rsidRDefault="00982E43" w:rsidP="00B41EEC">
            <w:pPr>
              <w:pStyle w:val="TableText"/>
              <w:rPr>
                <w:b/>
                <w:szCs w:val="24"/>
              </w:rPr>
            </w:pPr>
            <w:proofErr w:type="spellStart"/>
            <w:r w:rsidRPr="00541CED">
              <w:rPr>
                <w:b/>
              </w:rPr>
              <w:t>Tokanui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8E5DE85"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5965654"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37AAF54" w14:textId="77777777" w:rsidR="00982E43" w:rsidRPr="00982E43" w:rsidRDefault="00982E43" w:rsidP="00541CED">
            <w:pPr>
              <w:pStyle w:val="TableText"/>
              <w:jc w:val="right"/>
              <w:rPr>
                <w:szCs w:val="23"/>
              </w:rPr>
            </w:pPr>
            <w:r w:rsidRPr="00982E43">
              <w:t>Population: 250</w:t>
            </w:r>
          </w:p>
        </w:tc>
      </w:tr>
      <w:tr w:rsidR="00B41EEC" w:rsidRPr="00982E43" w14:paraId="5AAE33C9" w14:textId="77777777" w:rsidTr="00512829">
        <w:trPr>
          <w:cantSplit/>
        </w:trPr>
        <w:tc>
          <w:tcPr>
            <w:tcW w:w="8080" w:type="dxa"/>
            <w:gridSpan w:val="4"/>
            <w:tcBorders>
              <w:top w:val="single" w:sz="4" w:space="0" w:color="D9D9D9" w:themeColor="background1" w:themeShade="D9"/>
            </w:tcBorders>
          </w:tcPr>
          <w:p w14:paraId="4A5901E7" w14:textId="77777777" w:rsidR="00B41EEC" w:rsidRPr="00982E43" w:rsidRDefault="00B41EEC" w:rsidP="00B41EEC">
            <w:pPr>
              <w:pStyle w:val="TableText"/>
              <w:rPr>
                <w:szCs w:val="12"/>
              </w:rPr>
            </w:pPr>
            <w:r w:rsidRPr="00982E43">
              <w:t>The water supply uses surface water and is chlorinated and treated by UV.</w:t>
            </w:r>
          </w:p>
          <w:p w14:paraId="53AACE03" w14:textId="77777777" w:rsidR="00B41EEC" w:rsidRPr="00982E43" w:rsidRDefault="00B41EEC" w:rsidP="00B41EEC">
            <w:pPr>
              <w:pStyle w:val="TableText"/>
              <w:rPr>
                <w:szCs w:val="12"/>
              </w:rPr>
            </w:pPr>
            <w:proofErr w:type="spellStart"/>
            <w:r w:rsidRPr="00982E43">
              <w:t>Tokanui</w:t>
            </w:r>
            <w:proofErr w:type="spellEnd"/>
            <w:r w:rsidRPr="00982E43">
              <w:t xml:space="preserve"> met the bacterial and chemical Standards but failed the protozoal Standards for the whole supply.</w:t>
            </w:r>
          </w:p>
        </w:tc>
      </w:tr>
    </w:tbl>
    <w:p w14:paraId="68059908" w14:textId="77777777" w:rsidR="00BD5CA5" w:rsidRDefault="00BD5CA5" w:rsidP="00BD5CA5"/>
    <w:p w14:paraId="39CCC124" w14:textId="77777777" w:rsidR="00BD5CA5" w:rsidRPr="00E82E1C" w:rsidRDefault="00BC5C23" w:rsidP="00BC5C23">
      <w:pPr>
        <w:pStyle w:val="Heading4"/>
      </w:pPr>
      <w:r w:rsidRPr="00BC5C23">
        <w:t xml:space="preserve">Supplier: </w:t>
      </w:r>
      <w:r w:rsidR="00BD5CA5" w:rsidRPr="00E82E1C">
        <w:t>Matamata</w:t>
      </w:r>
      <w:r w:rsidR="00BD5CA5">
        <w:t>-</w:t>
      </w:r>
      <w:proofErr w:type="spellStart"/>
      <w:r w:rsidR="00BD5CA5" w:rsidRPr="00E82E1C">
        <w:t>Piako</w:t>
      </w:r>
      <w:proofErr w:type="spellEnd"/>
      <w:r w:rsidR="00BD5CA5" w:rsidRPr="00E82E1C">
        <w:t xml:space="preserv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14C778C8"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F1A57DE" w14:textId="77777777" w:rsidR="00982E43" w:rsidRPr="00541CED" w:rsidRDefault="00982E43" w:rsidP="004B2E29">
            <w:pPr>
              <w:pStyle w:val="TableText"/>
              <w:rPr>
                <w:b/>
                <w:szCs w:val="24"/>
              </w:rPr>
            </w:pPr>
            <w:r w:rsidRPr="00541CED">
              <w:rPr>
                <w:b/>
              </w:rPr>
              <w:t>Matamata</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0A9DF07" w14:textId="77777777" w:rsidR="00982E43" w:rsidRPr="00982E43"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FDDE149"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E18B43D" w14:textId="77777777" w:rsidR="00982E43" w:rsidRPr="00982E43" w:rsidRDefault="00982E43" w:rsidP="00541CED">
            <w:pPr>
              <w:pStyle w:val="TableText"/>
              <w:jc w:val="right"/>
              <w:rPr>
                <w:szCs w:val="23"/>
              </w:rPr>
            </w:pPr>
            <w:r w:rsidRPr="00982E43">
              <w:t>Population: 6,943</w:t>
            </w:r>
          </w:p>
        </w:tc>
      </w:tr>
      <w:tr w:rsidR="00B41EEC" w:rsidRPr="00982E43" w14:paraId="2187CD22"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371446F" w14:textId="77777777" w:rsidR="00B41EEC" w:rsidRPr="00982E43" w:rsidRDefault="00B41EEC" w:rsidP="004B2E29">
            <w:pPr>
              <w:pStyle w:val="TableText"/>
              <w:rPr>
                <w:szCs w:val="12"/>
              </w:rPr>
            </w:pPr>
            <w:r w:rsidRPr="00982E43">
              <w:t>The water supply uses mixed sources. It is chlorinated and parts of the supply are treated by UV.</w:t>
            </w:r>
          </w:p>
          <w:p w14:paraId="6B5B1D81" w14:textId="77777777" w:rsidR="00B41EEC" w:rsidRPr="00982E43" w:rsidRDefault="00B41EEC" w:rsidP="004B2E29">
            <w:pPr>
              <w:pStyle w:val="TableText"/>
              <w:rPr>
                <w:szCs w:val="12"/>
              </w:rPr>
            </w:pPr>
            <w:r w:rsidRPr="00982E43">
              <w:t xml:space="preserve">Matamata did not take enough </w:t>
            </w:r>
            <w:r w:rsidR="00B921BB" w:rsidRPr="00B921BB">
              <w:rPr>
                <w:i/>
              </w:rPr>
              <w:t>E. coli</w:t>
            </w:r>
            <w:r w:rsidRPr="00982E43">
              <w:t xml:space="preserve"> samples, and failed other monitoring requirements, and therefore failed to comply with the Health Act (section 69Y). Because of this, Matamata failed the bacterial Standards; it also failed the protozoal Standards but met the chemical Standards for the whole supply.</w:t>
            </w:r>
          </w:p>
        </w:tc>
      </w:tr>
      <w:tr w:rsidR="00982E43" w:rsidRPr="00982E43" w14:paraId="0C20CD69"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1D56126" w14:textId="77777777" w:rsidR="00982E43" w:rsidRPr="00541CED" w:rsidRDefault="00982E43" w:rsidP="004B2E29">
            <w:pPr>
              <w:pStyle w:val="TableText"/>
              <w:rPr>
                <w:b/>
                <w:szCs w:val="24"/>
              </w:rPr>
            </w:pPr>
            <w:r w:rsidRPr="00541CED">
              <w:rPr>
                <w:b/>
              </w:rPr>
              <w:t>Morrinsville</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1FCD9CE"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C3C75FF"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687A063" w14:textId="77777777" w:rsidR="00982E43" w:rsidRPr="00982E43" w:rsidRDefault="00982E43" w:rsidP="00541CED">
            <w:pPr>
              <w:pStyle w:val="TableText"/>
              <w:jc w:val="right"/>
              <w:rPr>
                <w:szCs w:val="23"/>
              </w:rPr>
            </w:pPr>
            <w:r w:rsidRPr="00982E43">
              <w:t>Population: 6,603</w:t>
            </w:r>
          </w:p>
        </w:tc>
      </w:tr>
      <w:tr w:rsidR="00B41EEC" w:rsidRPr="00982E43" w14:paraId="3A6A3423"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6174E7A5" w14:textId="77777777" w:rsidR="00B41EEC" w:rsidRPr="00982E43" w:rsidRDefault="00B41EEC" w:rsidP="004B2E29">
            <w:pPr>
              <w:pStyle w:val="TableText"/>
              <w:rPr>
                <w:szCs w:val="12"/>
              </w:rPr>
            </w:pPr>
            <w:r w:rsidRPr="00982E43">
              <w:t>The water supply uses surface water and is chlorinated.</w:t>
            </w:r>
          </w:p>
          <w:p w14:paraId="5CE78F1D" w14:textId="77777777" w:rsidR="00B41EEC" w:rsidRPr="00982E43" w:rsidRDefault="00B41EEC" w:rsidP="004B2E29">
            <w:pPr>
              <w:pStyle w:val="TableText"/>
              <w:rPr>
                <w:szCs w:val="12"/>
              </w:rPr>
            </w:pPr>
            <w:r w:rsidRPr="00982E43">
              <w:t>Morrinsville met the bacterial and chemical Standards but failed the protozoal Standards for the whole supply.</w:t>
            </w:r>
          </w:p>
        </w:tc>
      </w:tr>
      <w:tr w:rsidR="00982E43" w:rsidRPr="00982E43" w14:paraId="63048B72"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75EEC13" w14:textId="77777777" w:rsidR="00982E43" w:rsidRPr="00541CED" w:rsidRDefault="00982E43" w:rsidP="004B2E29">
            <w:pPr>
              <w:pStyle w:val="TableText"/>
              <w:rPr>
                <w:b/>
                <w:szCs w:val="24"/>
              </w:rPr>
            </w:pPr>
            <w:proofErr w:type="spellStart"/>
            <w:r w:rsidRPr="00541CED">
              <w:rPr>
                <w:b/>
              </w:rPr>
              <w:t>Tahuna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F9341B6"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F4CAE6C"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BCC2DC3" w14:textId="77777777" w:rsidR="00982E43" w:rsidRPr="00982E43" w:rsidRDefault="00982E43" w:rsidP="00541CED">
            <w:pPr>
              <w:pStyle w:val="TableText"/>
              <w:jc w:val="right"/>
              <w:rPr>
                <w:szCs w:val="23"/>
              </w:rPr>
            </w:pPr>
            <w:r w:rsidRPr="00982E43">
              <w:t>Population: 120</w:t>
            </w:r>
          </w:p>
        </w:tc>
      </w:tr>
      <w:tr w:rsidR="00B41EEC" w:rsidRPr="00982E43" w14:paraId="067885DE"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0668D20" w14:textId="77777777" w:rsidR="00B41EEC" w:rsidRPr="00982E43" w:rsidRDefault="00B41EEC" w:rsidP="004B2E29">
            <w:pPr>
              <w:pStyle w:val="TableText"/>
              <w:rPr>
                <w:szCs w:val="12"/>
              </w:rPr>
            </w:pPr>
            <w:r w:rsidRPr="00982E43">
              <w:t>The water supply uses groundwater and is chlorinated and treated by UV.</w:t>
            </w:r>
          </w:p>
          <w:p w14:paraId="3940D001" w14:textId="77777777" w:rsidR="00B41EEC" w:rsidRPr="00982E43" w:rsidRDefault="00B41EEC" w:rsidP="004B2E29">
            <w:pPr>
              <w:pStyle w:val="TableText"/>
              <w:rPr>
                <w:szCs w:val="12"/>
              </w:rPr>
            </w:pPr>
            <w:proofErr w:type="spellStart"/>
            <w:r w:rsidRPr="00982E43">
              <w:t>Tahuna</w:t>
            </w:r>
            <w:proofErr w:type="spellEnd"/>
            <w:r w:rsidRPr="00982E43">
              <w:t xml:space="preserve"> met the bacterial and chemical Standards but failed the protozoal Standards for the whole supply.</w:t>
            </w:r>
          </w:p>
        </w:tc>
      </w:tr>
      <w:tr w:rsidR="00982E43" w:rsidRPr="00982E43" w14:paraId="1517940F"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8B43E69" w14:textId="77777777" w:rsidR="00982E43" w:rsidRPr="00541CED" w:rsidRDefault="00982E43" w:rsidP="00512829">
            <w:pPr>
              <w:pStyle w:val="TableText"/>
              <w:keepNext/>
              <w:rPr>
                <w:b/>
                <w:szCs w:val="24"/>
              </w:rPr>
            </w:pPr>
            <w:proofErr w:type="spellStart"/>
            <w:r w:rsidRPr="00541CED">
              <w:rPr>
                <w:b/>
              </w:rPr>
              <w:lastRenderedPageBreak/>
              <w:t>Te</w:t>
            </w:r>
            <w:proofErr w:type="spellEnd"/>
            <w:r w:rsidRPr="00541CED">
              <w:rPr>
                <w:b/>
              </w:rPr>
              <w:t xml:space="preserve"> Aroha</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5CB14CB" w14:textId="77777777" w:rsidR="00982E43" w:rsidRPr="00982E43" w:rsidRDefault="00E4277E" w:rsidP="00512829">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AE970A3" w14:textId="77777777" w:rsidR="00982E43" w:rsidRPr="00982E43" w:rsidRDefault="00E4277E" w:rsidP="00512829">
            <w:pPr>
              <w:pStyle w:val="TableText"/>
              <w:keepNext/>
              <w:jc w:val="center"/>
              <w:rPr>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892DC3A" w14:textId="77777777" w:rsidR="00982E43" w:rsidRPr="00982E43" w:rsidRDefault="00982E43" w:rsidP="00512829">
            <w:pPr>
              <w:pStyle w:val="TableText"/>
              <w:keepNext/>
              <w:jc w:val="right"/>
              <w:rPr>
                <w:szCs w:val="23"/>
              </w:rPr>
            </w:pPr>
            <w:r w:rsidRPr="00982E43">
              <w:t>Population: 3,768</w:t>
            </w:r>
          </w:p>
        </w:tc>
      </w:tr>
      <w:tr w:rsidR="00B41EEC" w:rsidRPr="00982E43" w14:paraId="05897508" w14:textId="77777777" w:rsidTr="00512829">
        <w:trPr>
          <w:cantSplit/>
        </w:trPr>
        <w:tc>
          <w:tcPr>
            <w:tcW w:w="8080" w:type="dxa"/>
            <w:gridSpan w:val="4"/>
            <w:tcBorders>
              <w:top w:val="single" w:sz="4" w:space="0" w:color="D9D9D9" w:themeColor="background1" w:themeShade="D9"/>
            </w:tcBorders>
          </w:tcPr>
          <w:p w14:paraId="4497C802" w14:textId="77777777" w:rsidR="00B41EEC" w:rsidRPr="00982E43" w:rsidRDefault="00B41EEC" w:rsidP="004B2E29">
            <w:pPr>
              <w:pStyle w:val="TableText"/>
              <w:rPr>
                <w:szCs w:val="12"/>
              </w:rPr>
            </w:pPr>
            <w:r w:rsidRPr="00982E43">
              <w:t>The water supply uses surface water and is chlorinated.</w:t>
            </w:r>
          </w:p>
          <w:p w14:paraId="0DE0D649" w14:textId="77777777" w:rsidR="00B41EEC" w:rsidRPr="00982E43" w:rsidRDefault="00B41EEC" w:rsidP="004B2E29">
            <w:pPr>
              <w:pStyle w:val="TableText"/>
              <w:rPr>
                <w:szCs w:val="12"/>
              </w:rPr>
            </w:pPr>
            <w:proofErr w:type="spellStart"/>
            <w:r w:rsidRPr="00982E43">
              <w:t>Te</w:t>
            </w:r>
            <w:proofErr w:type="spellEnd"/>
            <w:r w:rsidRPr="00982E43">
              <w:t xml:space="preserve"> Aroha did not have a water safety plan, and therefore failed to comply with the Health Act (section 69Z).</w:t>
            </w:r>
          </w:p>
        </w:tc>
      </w:tr>
    </w:tbl>
    <w:p w14:paraId="055B6477" w14:textId="77777777" w:rsidR="00BD5CA5" w:rsidRPr="00E82E1C" w:rsidRDefault="00BD5CA5" w:rsidP="00BD5CA5"/>
    <w:p w14:paraId="1E29D152" w14:textId="77777777" w:rsidR="00BD5CA5" w:rsidRPr="00E82E1C" w:rsidRDefault="00BC5C23" w:rsidP="00BC5C23">
      <w:pPr>
        <w:pStyle w:val="Heading4"/>
      </w:pPr>
      <w:r w:rsidRPr="00BC5C23">
        <w:t xml:space="preserve">Supplier: </w:t>
      </w:r>
      <w:proofErr w:type="spellStart"/>
      <w:r w:rsidR="00BD5CA5" w:rsidRPr="00E82E1C">
        <w:t>Otorohanga</w:t>
      </w:r>
      <w:proofErr w:type="spellEnd"/>
      <w:r w:rsidR="00BD5CA5" w:rsidRPr="00E82E1C">
        <w:t xml:space="preserv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03807ACC"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54FF115" w14:textId="77777777" w:rsidR="00982E43" w:rsidRPr="00541CED" w:rsidRDefault="00982E43" w:rsidP="00B41EEC">
            <w:pPr>
              <w:pStyle w:val="TableText"/>
              <w:rPr>
                <w:b/>
                <w:szCs w:val="24"/>
              </w:rPr>
            </w:pPr>
            <w:proofErr w:type="spellStart"/>
            <w:r w:rsidRPr="00541CED">
              <w:rPr>
                <w:b/>
              </w:rPr>
              <w:t>Arohena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6E0989C" w14:textId="77777777" w:rsidR="00982E43" w:rsidRPr="00541CED"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14B5451" w14:textId="77777777" w:rsidR="00982E43" w:rsidRPr="00541CED"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1EE7162" w14:textId="77777777" w:rsidR="00982E43" w:rsidRPr="00982E43" w:rsidRDefault="00982E43" w:rsidP="00541CED">
            <w:pPr>
              <w:pStyle w:val="TableText"/>
              <w:jc w:val="right"/>
              <w:rPr>
                <w:szCs w:val="23"/>
              </w:rPr>
            </w:pPr>
            <w:r w:rsidRPr="00982E43">
              <w:t>Population: 260</w:t>
            </w:r>
          </w:p>
        </w:tc>
      </w:tr>
      <w:tr w:rsidR="00B41EEC" w:rsidRPr="00982E43" w14:paraId="675BD8FC"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2F38E71" w14:textId="77777777" w:rsidR="00B41EEC" w:rsidRPr="00982E43" w:rsidRDefault="00B41EEC" w:rsidP="00B41EEC">
            <w:pPr>
              <w:pStyle w:val="TableText"/>
              <w:rPr>
                <w:szCs w:val="12"/>
              </w:rPr>
            </w:pPr>
            <w:r w:rsidRPr="00982E43">
              <w:t>The water supply uses surface water and is chlorinated.</w:t>
            </w:r>
          </w:p>
          <w:p w14:paraId="04AC76F2" w14:textId="77777777" w:rsidR="00B41EEC" w:rsidRPr="00982E43" w:rsidRDefault="00B41EEC" w:rsidP="00541CED">
            <w:pPr>
              <w:pStyle w:val="TableText"/>
              <w:rPr>
                <w:szCs w:val="12"/>
              </w:rPr>
            </w:pPr>
            <w:proofErr w:type="spellStart"/>
            <w:r w:rsidRPr="00982E43">
              <w:t>Arohena</w:t>
            </w:r>
            <w:proofErr w:type="spellEnd"/>
            <w:r w:rsidRPr="00982E43">
              <w:t xml:space="preserve"> did not take enough </w:t>
            </w:r>
            <w:r w:rsidR="00B921BB" w:rsidRPr="00B921BB">
              <w:rPr>
                <w:i/>
              </w:rPr>
              <w:t>E. coli</w:t>
            </w:r>
            <w:r w:rsidRPr="00982E43">
              <w:t xml:space="preserve"> samples at frequent enough intervals, and therefore failed</w:t>
            </w:r>
            <w:r w:rsidRPr="00982E43" w:rsidDel="008B6E62">
              <w:t xml:space="preserve"> </w:t>
            </w:r>
            <w:r w:rsidRPr="00982E43">
              <w:t xml:space="preserve">to comply with the Health Act (section 69Y). Because of this, </w:t>
            </w:r>
            <w:proofErr w:type="spellStart"/>
            <w:r w:rsidRPr="00982E43">
              <w:t>Arohena</w:t>
            </w:r>
            <w:proofErr w:type="spellEnd"/>
            <w:r w:rsidRPr="00982E43">
              <w:t xml:space="preserve"> failed the bacterial Standards for 20</w:t>
            </w:r>
            <w:r w:rsidR="00541CED">
              <w:t> </w:t>
            </w:r>
            <w:r w:rsidRPr="00982E43">
              <w:t>people; it also failed the protozoal Standards but met the chemical Standards for the whole supply.</w:t>
            </w:r>
          </w:p>
        </w:tc>
      </w:tr>
      <w:tr w:rsidR="00982E43" w:rsidRPr="00982E43" w14:paraId="7F3A7E17"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9A028CB" w14:textId="77777777" w:rsidR="00982E43" w:rsidRPr="00541CED" w:rsidRDefault="00982E43" w:rsidP="00B41EEC">
            <w:pPr>
              <w:pStyle w:val="TableText"/>
              <w:rPr>
                <w:b/>
                <w:szCs w:val="24"/>
              </w:rPr>
            </w:pPr>
            <w:proofErr w:type="spellStart"/>
            <w:r w:rsidRPr="00541CED">
              <w:rPr>
                <w:b/>
              </w:rPr>
              <w:t>Kawhia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049C725"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9699049"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1D1230C" w14:textId="77777777" w:rsidR="00982E43" w:rsidRPr="00982E43" w:rsidRDefault="00982E43" w:rsidP="00541CED">
            <w:pPr>
              <w:pStyle w:val="TableText"/>
              <w:jc w:val="right"/>
              <w:rPr>
                <w:szCs w:val="23"/>
              </w:rPr>
            </w:pPr>
            <w:r w:rsidRPr="00982E43">
              <w:t>Population: 390</w:t>
            </w:r>
          </w:p>
        </w:tc>
      </w:tr>
      <w:tr w:rsidR="00B41EEC" w:rsidRPr="00982E43" w14:paraId="24972244" w14:textId="77777777" w:rsidTr="00512829">
        <w:trPr>
          <w:cantSplit/>
        </w:trPr>
        <w:tc>
          <w:tcPr>
            <w:tcW w:w="8080" w:type="dxa"/>
            <w:gridSpan w:val="4"/>
            <w:tcBorders>
              <w:top w:val="single" w:sz="4" w:space="0" w:color="D9D9D9" w:themeColor="background1" w:themeShade="D9"/>
              <w:bottom w:val="nil"/>
            </w:tcBorders>
          </w:tcPr>
          <w:p w14:paraId="02042694" w14:textId="77777777" w:rsidR="00B41EEC" w:rsidRPr="00982E43" w:rsidRDefault="00B41EEC" w:rsidP="00B41EEC">
            <w:pPr>
              <w:pStyle w:val="TableText"/>
              <w:rPr>
                <w:szCs w:val="12"/>
              </w:rPr>
            </w:pPr>
            <w:r w:rsidRPr="00982E43">
              <w:t>The water supply uses surface water and is chlorinated and treated by UV.</w:t>
            </w:r>
          </w:p>
          <w:p w14:paraId="7448B6BB" w14:textId="77777777" w:rsidR="00B41EEC" w:rsidRPr="00982E43" w:rsidRDefault="00B41EEC" w:rsidP="00B41EEC">
            <w:pPr>
              <w:pStyle w:val="TableText"/>
              <w:rPr>
                <w:szCs w:val="12"/>
              </w:rPr>
            </w:pPr>
            <w:proofErr w:type="spellStart"/>
            <w:r w:rsidRPr="00982E43">
              <w:t>Kawhia</w:t>
            </w:r>
            <w:proofErr w:type="spellEnd"/>
            <w:r w:rsidRPr="00982E43">
              <w:t xml:space="preserve"> met the bacterial and chemical Standards but failed the protozoal Standards for the whole supply.</w:t>
            </w:r>
          </w:p>
        </w:tc>
      </w:tr>
      <w:tr w:rsidR="00982E43" w:rsidRPr="00982E43" w14:paraId="1622B266" w14:textId="77777777" w:rsidTr="00512829">
        <w:trPr>
          <w:cantSplit/>
        </w:trPr>
        <w:tc>
          <w:tcPr>
            <w:tcW w:w="2835" w:type="dxa"/>
            <w:tcBorders>
              <w:top w:val="nil"/>
              <w:bottom w:val="single" w:sz="4" w:space="0" w:color="D9D9D9" w:themeColor="background1" w:themeShade="D9"/>
            </w:tcBorders>
            <w:shd w:val="clear" w:color="auto" w:fill="D9D9D9" w:themeFill="background1" w:themeFillShade="D9"/>
          </w:tcPr>
          <w:p w14:paraId="550A5EB2" w14:textId="77777777" w:rsidR="00982E43" w:rsidRPr="00541CED" w:rsidRDefault="00982E43" w:rsidP="00512829">
            <w:pPr>
              <w:pStyle w:val="TableText"/>
              <w:rPr>
                <w:b/>
                <w:szCs w:val="24"/>
              </w:rPr>
            </w:pPr>
            <w:proofErr w:type="spellStart"/>
            <w:r w:rsidRPr="00541CED">
              <w:rPr>
                <w:b/>
              </w:rPr>
              <w:t>Otorohanga</w:t>
            </w:r>
            <w:proofErr w:type="spellEnd"/>
          </w:p>
        </w:tc>
        <w:tc>
          <w:tcPr>
            <w:tcW w:w="1843" w:type="dxa"/>
            <w:tcBorders>
              <w:top w:val="nil"/>
              <w:bottom w:val="single" w:sz="4" w:space="0" w:color="D9D9D9" w:themeColor="background1" w:themeShade="D9"/>
            </w:tcBorders>
            <w:shd w:val="clear" w:color="auto" w:fill="D9D9D9" w:themeFill="background1" w:themeFillShade="D9"/>
          </w:tcPr>
          <w:p w14:paraId="09DFC442" w14:textId="77777777" w:rsidR="00982E43" w:rsidRPr="00982E43" w:rsidRDefault="00E4277E" w:rsidP="00512829">
            <w:pPr>
              <w:pStyle w:val="TableText"/>
              <w:jc w:val="center"/>
              <w:rPr>
                <w:szCs w:val="24"/>
              </w:rPr>
            </w:pPr>
            <w:r w:rsidRPr="00E4277E">
              <w:rPr>
                <w:color w:val="0A6AB4"/>
              </w:rPr>
              <w:t>Complied Health Act</w:t>
            </w:r>
          </w:p>
        </w:tc>
        <w:tc>
          <w:tcPr>
            <w:tcW w:w="1559" w:type="dxa"/>
            <w:tcBorders>
              <w:top w:val="nil"/>
              <w:bottom w:val="single" w:sz="4" w:space="0" w:color="D9D9D9" w:themeColor="background1" w:themeShade="D9"/>
            </w:tcBorders>
            <w:shd w:val="clear" w:color="auto" w:fill="D9D9D9" w:themeFill="background1" w:themeFillShade="D9"/>
          </w:tcPr>
          <w:p w14:paraId="6878D989" w14:textId="77777777" w:rsidR="00982E43" w:rsidRPr="00982E43" w:rsidRDefault="00E4277E" w:rsidP="00512829">
            <w:pPr>
              <w:pStyle w:val="TableText"/>
              <w:jc w:val="center"/>
              <w:rPr>
                <w:szCs w:val="24"/>
              </w:rPr>
            </w:pPr>
            <w:r w:rsidRPr="00E4277E">
              <w:rPr>
                <w:color w:val="C00000"/>
              </w:rPr>
              <w:t>Failed Standards</w:t>
            </w:r>
          </w:p>
        </w:tc>
        <w:tc>
          <w:tcPr>
            <w:tcW w:w="1843" w:type="dxa"/>
            <w:tcBorders>
              <w:top w:val="nil"/>
              <w:bottom w:val="single" w:sz="4" w:space="0" w:color="D9D9D9" w:themeColor="background1" w:themeShade="D9"/>
            </w:tcBorders>
            <w:shd w:val="clear" w:color="auto" w:fill="D9D9D9" w:themeFill="background1" w:themeFillShade="D9"/>
          </w:tcPr>
          <w:p w14:paraId="7F3E5A7F" w14:textId="77777777" w:rsidR="00982E43" w:rsidRPr="00982E43" w:rsidRDefault="00982E43" w:rsidP="00512829">
            <w:pPr>
              <w:pStyle w:val="TableText"/>
              <w:jc w:val="right"/>
              <w:rPr>
                <w:szCs w:val="23"/>
              </w:rPr>
            </w:pPr>
            <w:r w:rsidRPr="00982E43">
              <w:t>Population: 3,050</w:t>
            </w:r>
          </w:p>
        </w:tc>
      </w:tr>
      <w:tr w:rsidR="00B41EEC" w:rsidRPr="00982E43" w14:paraId="20D10BB3"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C22BB0F" w14:textId="77777777" w:rsidR="00B41EEC" w:rsidRPr="00982E43" w:rsidRDefault="00B41EEC" w:rsidP="00B41EEC">
            <w:pPr>
              <w:pStyle w:val="TableText"/>
              <w:rPr>
                <w:szCs w:val="12"/>
              </w:rPr>
            </w:pPr>
            <w:r w:rsidRPr="00982E43">
              <w:t>The water supply uses surface water and is chlorinated.</w:t>
            </w:r>
          </w:p>
          <w:p w14:paraId="6B6F1DA4" w14:textId="77777777" w:rsidR="00B41EEC" w:rsidRPr="00982E43" w:rsidRDefault="00B41EEC" w:rsidP="00B41EEC">
            <w:pPr>
              <w:pStyle w:val="TableText"/>
              <w:rPr>
                <w:szCs w:val="12"/>
              </w:rPr>
            </w:pPr>
            <w:proofErr w:type="spellStart"/>
            <w:r w:rsidRPr="00982E43">
              <w:t>Otorohanga</w:t>
            </w:r>
            <w:proofErr w:type="spellEnd"/>
            <w:r w:rsidRPr="00982E43">
              <w:t xml:space="preserve"> met the bacterial and chemical Standards but failed the protozoal Standards for the whole supply.</w:t>
            </w:r>
          </w:p>
        </w:tc>
      </w:tr>
      <w:tr w:rsidR="00982E43" w:rsidRPr="00982E43" w14:paraId="3393BADD"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EBA93E5" w14:textId="77777777" w:rsidR="00982E43" w:rsidRPr="00541CED" w:rsidRDefault="00982E43" w:rsidP="00B41EEC">
            <w:pPr>
              <w:pStyle w:val="TableText"/>
              <w:rPr>
                <w:b/>
                <w:szCs w:val="24"/>
              </w:rPr>
            </w:pPr>
            <w:proofErr w:type="spellStart"/>
            <w:r w:rsidRPr="00541CED">
              <w:rPr>
                <w:b/>
              </w:rPr>
              <w:t>Tihiroa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6C85EB5"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FE6072A"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6ADC60C" w14:textId="77777777" w:rsidR="00982E43" w:rsidRPr="00982E43" w:rsidRDefault="00982E43" w:rsidP="00541CED">
            <w:pPr>
              <w:pStyle w:val="TableText"/>
              <w:jc w:val="right"/>
              <w:rPr>
                <w:szCs w:val="23"/>
              </w:rPr>
            </w:pPr>
            <w:r w:rsidRPr="00982E43">
              <w:t>Population: 400</w:t>
            </w:r>
          </w:p>
        </w:tc>
      </w:tr>
      <w:tr w:rsidR="00B41EEC" w:rsidRPr="00982E43" w14:paraId="53B1A139" w14:textId="77777777" w:rsidTr="00512829">
        <w:trPr>
          <w:cantSplit/>
        </w:trPr>
        <w:tc>
          <w:tcPr>
            <w:tcW w:w="8080" w:type="dxa"/>
            <w:gridSpan w:val="4"/>
            <w:tcBorders>
              <w:top w:val="single" w:sz="4" w:space="0" w:color="D9D9D9" w:themeColor="background1" w:themeShade="D9"/>
            </w:tcBorders>
          </w:tcPr>
          <w:p w14:paraId="45747778" w14:textId="77777777" w:rsidR="00B41EEC" w:rsidRPr="00982E43" w:rsidRDefault="00B41EEC" w:rsidP="00B41EEC">
            <w:pPr>
              <w:pStyle w:val="TableText"/>
              <w:rPr>
                <w:szCs w:val="12"/>
              </w:rPr>
            </w:pPr>
            <w:r w:rsidRPr="00982E43">
              <w:t>The water supply uses surface water and is chlorinated. A temporary boil-water notice was issued during the period.</w:t>
            </w:r>
          </w:p>
          <w:p w14:paraId="2017FF80" w14:textId="77777777" w:rsidR="00B41EEC" w:rsidRPr="00982E43" w:rsidRDefault="00B41EEC" w:rsidP="00B41EEC">
            <w:pPr>
              <w:pStyle w:val="TableText"/>
              <w:rPr>
                <w:szCs w:val="12"/>
              </w:rPr>
            </w:pPr>
            <w:proofErr w:type="spellStart"/>
            <w:r w:rsidRPr="00982E43">
              <w:t>Tihiroa</w:t>
            </w:r>
            <w:proofErr w:type="spellEnd"/>
            <w:r w:rsidRPr="00982E43">
              <w:t xml:space="preserve"> met the bacterial and chemical Standards but failed the protozoal Standards for the whole supply.</w:t>
            </w:r>
          </w:p>
        </w:tc>
      </w:tr>
    </w:tbl>
    <w:p w14:paraId="6082EBBC" w14:textId="77777777" w:rsidR="00BD5CA5" w:rsidRDefault="00BD5CA5" w:rsidP="00BD5CA5"/>
    <w:p w14:paraId="199A77F2" w14:textId="77777777" w:rsidR="00BD5CA5" w:rsidRPr="00E82E1C" w:rsidRDefault="00BC5C23" w:rsidP="00BC5C23">
      <w:pPr>
        <w:pStyle w:val="Heading4"/>
      </w:pPr>
      <w:r w:rsidRPr="00BC5C23">
        <w:t xml:space="preserve">Supplier: </w:t>
      </w:r>
      <w:proofErr w:type="spellStart"/>
      <w:r w:rsidR="00BD5CA5" w:rsidRPr="00E82E1C">
        <w:t>Piriaka</w:t>
      </w:r>
      <w:proofErr w:type="spellEnd"/>
      <w:r w:rsidR="00BD5CA5" w:rsidRPr="00E82E1C">
        <w:t xml:space="preserve"> Community Group Inc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109EE3ED"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5F840ED" w14:textId="77777777" w:rsidR="00982E43" w:rsidRPr="00566ADC" w:rsidRDefault="00982E43" w:rsidP="004B2E29">
            <w:pPr>
              <w:pStyle w:val="TableText"/>
              <w:rPr>
                <w:b/>
                <w:szCs w:val="24"/>
              </w:rPr>
            </w:pPr>
            <w:proofErr w:type="spellStart"/>
            <w:r w:rsidRPr="00566ADC">
              <w:rPr>
                <w:b/>
              </w:rPr>
              <w:t>Piriaka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FDF9EE9" w14:textId="77777777" w:rsidR="00982E43" w:rsidRPr="00B921BB"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0E0302E" w14:textId="77777777" w:rsidR="00982E43" w:rsidRPr="00B921BB"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3A51EE4" w14:textId="77777777" w:rsidR="00982E43" w:rsidRPr="00982E43" w:rsidRDefault="00982E43" w:rsidP="00B921BB">
            <w:pPr>
              <w:pStyle w:val="TableText"/>
              <w:jc w:val="right"/>
              <w:rPr>
                <w:szCs w:val="23"/>
              </w:rPr>
            </w:pPr>
            <w:r w:rsidRPr="00982E43">
              <w:t>Population: 120</w:t>
            </w:r>
          </w:p>
        </w:tc>
      </w:tr>
      <w:tr w:rsidR="00B41EEC" w:rsidRPr="00982E43" w14:paraId="16BA36B2" w14:textId="77777777" w:rsidTr="00512829">
        <w:trPr>
          <w:cantSplit/>
        </w:trPr>
        <w:tc>
          <w:tcPr>
            <w:tcW w:w="8080" w:type="dxa"/>
            <w:gridSpan w:val="4"/>
            <w:tcBorders>
              <w:top w:val="single" w:sz="4" w:space="0" w:color="D9D9D9" w:themeColor="background1" w:themeShade="D9"/>
            </w:tcBorders>
          </w:tcPr>
          <w:p w14:paraId="3A9ABF6F" w14:textId="77777777" w:rsidR="00B41EEC" w:rsidRPr="00982E43" w:rsidRDefault="00B41EEC" w:rsidP="004B2E29">
            <w:pPr>
              <w:pStyle w:val="TableText"/>
              <w:rPr>
                <w:szCs w:val="12"/>
              </w:rPr>
            </w:pPr>
            <w:r w:rsidRPr="00982E43">
              <w:t>The water supply uses surface water, without disinfection.</w:t>
            </w:r>
          </w:p>
          <w:p w14:paraId="5DAED1F9" w14:textId="77777777" w:rsidR="00B41EEC" w:rsidRPr="00982E43" w:rsidRDefault="00B41EEC" w:rsidP="004B2E29">
            <w:pPr>
              <w:pStyle w:val="TableText"/>
              <w:rPr>
                <w:szCs w:val="12"/>
              </w:rPr>
            </w:pPr>
            <w:proofErr w:type="spellStart"/>
            <w:r w:rsidRPr="00982E43">
              <w:t>Piriaka</w:t>
            </w:r>
            <w:proofErr w:type="spellEnd"/>
            <w:r w:rsidRPr="00982E43">
              <w:t xml:space="preserve"> did not take enough </w:t>
            </w:r>
            <w:r w:rsidR="00B921BB" w:rsidRPr="00B921BB">
              <w:rPr>
                <w:i/>
              </w:rPr>
              <w:t>E. coli</w:t>
            </w:r>
            <w:r w:rsidRPr="00982E43">
              <w:t xml:space="preserve"> samples and failed other monitoring requirements, and therefore failed</w:t>
            </w:r>
            <w:r w:rsidRPr="00982E43" w:rsidDel="00B21C85">
              <w:t xml:space="preserve"> </w:t>
            </w:r>
            <w:r w:rsidRPr="00982E43">
              <w:t xml:space="preserve">to comply with the Health Act (section 69Y). Because of this, </w:t>
            </w:r>
            <w:proofErr w:type="spellStart"/>
            <w:r w:rsidRPr="00982E43">
              <w:t>Piriaka</w:t>
            </w:r>
            <w:proofErr w:type="spellEnd"/>
            <w:r w:rsidRPr="00982E43">
              <w:t xml:space="preserve"> failed the bacterial Standards; it also failed the protozoal Standards but met the chemical Standards for the whole supply.</w:t>
            </w:r>
          </w:p>
        </w:tc>
      </w:tr>
    </w:tbl>
    <w:p w14:paraId="00D0FA19" w14:textId="77777777" w:rsidR="00BD5CA5" w:rsidRPr="00E82E1C" w:rsidRDefault="00BD5CA5" w:rsidP="00BD5CA5"/>
    <w:p w14:paraId="6C1743BB" w14:textId="77777777" w:rsidR="00BD5CA5" w:rsidRPr="00E82E1C" w:rsidRDefault="00BC5C23" w:rsidP="00BC5C23">
      <w:pPr>
        <w:pStyle w:val="Heading4"/>
      </w:pPr>
      <w:r w:rsidRPr="00BC5C23">
        <w:lastRenderedPageBreak/>
        <w:t xml:space="preserve">Supplier: </w:t>
      </w:r>
      <w:proofErr w:type="spellStart"/>
      <w:r w:rsidR="00BD5CA5" w:rsidRPr="00E82E1C">
        <w:t>Puahue</w:t>
      </w:r>
      <w:proofErr w:type="spellEnd"/>
      <w:r w:rsidR="00BD5CA5" w:rsidRPr="00E82E1C">
        <w:t xml:space="preserve"> School BOT</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504120D9"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38E550B" w14:textId="77777777" w:rsidR="00982E43" w:rsidRPr="00566ADC" w:rsidRDefault="00982E43" w:rsidP="00512829">
            <w:pPr>
              <w:pStyle w:val="TableText"/>
              <w:keepNext/>
              <w:rPr>
                <w:b/>
                <w:szCs w:val="24"/>
              </w:rPr>
            </w:pPr>
            <w:proofErr w:type="spellStart"/>
            <w:r w:rsidRPr="00566ADC">
              <w:rPr>
                <w:b/>
              </w:rPr>
              <w:t>Puahue</w:t>
            </w:r>
            <w:proofErr w:type="spellEnd"/>
            <w:r w:rsidRPr="00566ADC">
              <w:rPr>
                <w:b/>
              </w:rPr>
              <w:t xml:space="preserve"> School</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66172F8" w14:textId="77777777" w:rsidR="00982E43" w:rsidRPr="00B921BB" w:rsidRDefault="00E4277E" w:rsidP="00512829">
            <w:pPr>
              <w:pStyle w:val="TableText"/>
              <w:keepN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384641E" w14:textId="77777777" w:rsidR="00982E43" w:rsidRPr="00B921BB" w:rsidRDefault="00E4277E" w:rsidP="00512829">
            <w:pPr>
              <w:pStyle w:val="TableText"/>
              <w:keepN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901AC6F" w14:textId="77777777" w:rsidR="00982E43" w:rsidRPr="00982E43" w:rsidRDefault="00982E43" w:rsidP="00512829">
            <w:pPr>
              <w:pStyle w:val="TableText"/>
              <w:keepNext/>
              <w:jc w:val="right"/>
              <w:rPr>
                <w:szCs w:val="23"/>
              </w:rPr>
            </w:pPr>
            <w:r w:rsidRPr="00982E43">
              <w:t>Population: 170</w:t>
            </w:r>
          </w:p>
        </w:tc>
      </w:tr>
      <w:tr w:rsidR="00B41EEC" w:rsidRPr="00982E43" w14:paraId="075BD675" w14:textId="77777777" w:rsidTr="00512829">
        <w:trPr>
          <w:cantSplit/>
        </w:trPr>
        <w:tc>
          <w:tcPr>
            <w:tcW w:w="8080" w:type="dxa"/>
            <w:gridSpan w:val="4"/>
            <w:tcBorders>
              <w:top w:val="single" w:sz="4" w:space="0" w:color="D9D9D9" w:themeColor="background1" w:themeShade="D9"/>
            </w:tcBorders>
          </w:tcPr>
          <w:p w14:paraId="6D960EDA" w14:textId="77777777" w:rsidR="00B41EEC" w:rsidRPr="00982E43" w:rsidRDefault="00B41EEC" w:rsidP="004B2E29">
            <w:pPr>
              <w:pStyle w:val="TableText"/>
              <w:rPr>
                <w:szCs w:val="12"/>
              </w:rPr>
            </w:pPr>
            <w:r w:rsidRPr="00982E43">
              <w:t>The water supply uses surface water and is treated by UV.</w:t>
            </w:r>
          </w:p>
          <w:p w14:paraId="30C4C239" w14:textId="77777777" w:rsidR="00B41EEC" w:rsidRPr="00982E43" w:rsidRDefault="00B41EEC" w:rsidP="004B2E29">
            <w:pPr>
              <w:pStyle w:val="TableText"/>
              <w:rPr>
                <w:szCs w:val="12"/>
              </w:rPr>
            </w:pPr>
            <w:proofErr w:type="spellStart"/>
            <w:r w:rsidRPr="00982E43">
              <w:t>Puahue</w:t>
            </w:r>
            <w:proofErr w:type="spellEnd"/>
            <w:r w:rsidRPr="00982E43">
              <w:t xml:space="preserve"> School did not take enough </w:t>
            </w:r>
            <w:r w:rsidR="00B921BB" w:rsidRPr="00B921BB">
              <w:rPr>
                <w:i/>
              </w:rPr>
              <w:t>E. coli</w:t>
            </w:r>
            <w:r w:rsidRPr="00982E43">
              <w:t xml:space="preserve"> samples and failed other monitoring requirements, and therefore failed</w:t>
            </w:r>
            <w:r w:rsidRPr="00982E43" w:rsidDel="00B21C85">
              <w:t xml:space="preserve"> </w:t>
            </w:r>
            <w:r w:rsidRPr="00982E43">
              <w:t xml:space="preserve">to comply with the Health Act (section 69Y). Because of this, </w:t>
            </w:r>
            <w:proofErr w:type="spellStart"/>
            <w:r w:rsidRPr="00982E43">
              <w:t>Puahue</w:t>
            </w:r>
            <w:proofErr w:type="spellEnd"/>
            <w:r w:rsidRPr="00982E43">
              <w:t xml:space="preserve"> School failed the bacterial Standards; it also failed the protozoal Standards but met the chemical Standards for the whole supply.</w:t>
            </w:r>
          </w:p>
        </w:tc>
      </w:tr>
    </w:tbl>
    <w:p w14:paraId="693F007F" w14:textId="77777777" w:rsidR="00BD5CA5" w:rsidRPr="00E82E1C" w:rsidRDefault="00BD5CA5" w:rsidP="00BD5CA5"/>
    <w:p w14:paraId="3102F89B" w14:textId="77777777" w:rsidR="00BD5CA5" w:rsidRPr="00E82E1C" w:rsidRDefault="00BC5C23" w:rsidP="00BC5C23">
      <w:pPr>
        <w:pStyle w:val="Heading4"/>
      </w:pPr>
      <w:r w:rsidRPr="00BC5C23">
        <w:t xml:space="preserve">Supplier: </w:t>
      </w:r>
      <w:r w:rsidR="00BD5CA5" w:rsidRPr="00E82E1C">
        <w:t>Ruapehu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5589AF32"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A081E6F" w14:textId="77777777" w:rsidR="00982E43" w:rsidRPr="00566ADC" w:rsidRDefault="00982E43" w:rsidP="004B2E29">
            <w:pPr>
              <w:pStyle w:val="TableText"/>
              <w:rPr>
                <w:b/>
                <w:szCs w:val="24"/>
              </w:rPr>
            </w:pPr>
            <w:r w:rsidRPr="00566ADC">
              <w:rPr>
                <w:b/>
              </w:rPr>
              <w:t>National Park</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4847726"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8DB92B7"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A98733C" w14:textId="77777777" w:rsidR="00982E43" w:rsidRPr="00982E43" w:rsidRDefault="00982E43" w:rsidP="00B921BB">
            <w:pPr>
              <w:pStyle w:val="TableText"/>
              <w:jc w:val="right"/>
              <w:rPr>
                <w:szCs w:val="23"/>
              </w:rPr>
            </w:pPr>
            <w:r w:rsidRPr="00982E43">
              <w:t>Population: 240</w:t>
            </w:r>
          </w:p>
        </w:tc>
      </w:tr>
      <w:tr w:rsidR="00B41EEC" w:rsidRPr="00982E43" w14:paraId="4306E998"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1E12E84F" w14:textId="77777777" w:rsidR="00B41EEC" w:rsidRPr="00982E43" w:rsidRDefault="00B41EEC" w:rsidP="004B2E29">
            <w:pPr>
              <w:pStyle w:val="TableText"/>
              <w:rPr>
                <w:szCs w:val="12"/>
              </w:rPr>
            </w:pPr>
            <w:r w:rsidRPr="00982E43">
              <w:t>The water supply uses surface water and is chlorinated and treated by UV.</w:t>
            </w:r>
          </w:p>
          <w:p w14:paraId="5666DBB1" w14:textId="77777777" w:rsidR="00B41EEC" w:rsidRPr="00982E43" w:rsidRDefault="00B41EEC" w:rsidP="004B2E29">
            <w:pPr>
              <w:pStyle w:val="TableText"/>
              <w:rPr>
                <w:szCs w:val="12"/>
              </w:rPr>
            </w:pPr>
            <w:r w:rsidRPr="00982E43">
              <w:t>National Park met the bacterial and chemical Standards but failed the protozoal Standards for the whole supply.</w:t>
            </w:r>
          </w:p>
        </w:tc>
      </w:tr>
      <w:tr w:rsidR="00982E43" w:rsidRPr="00982E43" w14:paraId="3194DC26"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B3C5351" w14:textId="77777777" w:rsidR="00982E43" w:rsidRPr="00566ADC" w:rsidRDefault="00982E43" w:rsidP="004B2E29">
            <w:pPr>
              <w:pStyle w:val="TableText"/>
              <w:rPr>
                <w:b/>
                <w:szCs w:val="24"/>
              </w:rPr>
            </w:pPr>
            <w:r w:rsidRPr="00566ADC">
              <w:rPr>
                <w:b/>
              </w:rPr>
              <w:t>Ohakune</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455483B"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6C0D85F"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F39A5A8" w14:textId="77777777" w:rsidR="00982E43" w:rsidRPr="00982E43" w:rsidRDefault="00982E43" w:rsidP="00B921BB">
            <w:pPr>
              <w:pStyle w:val="TableText"/>
              <w:jc w:val="right"/>
              <w:rPr>
                <w:szCs w:val="23"/>
              </w:rPr>
            </w:pPr>
            <w:r w:rsidRPr="00982E43">
              <w:t>Population: 1,500</w:t>
            </w:r>
          </w:p>
        </w:tc>
      </w:tr>
      <w:tr w:rsidR="00355F00" w:rsidRPr="00982E43" w14:paraId="2C3D5FEF"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36CE6789" w14:textId="77777777" w:rsidR="00355F00" w:rsidRPr="00982E43" w:rsidRDefault="00355F00" w:rsidP="004B2E29">
            <w:pPr>
              <w:pStyle w:val="TableText"/>
              <w:rPr>
                <w:szCs w:val="12"/>
              </w:rPr>
            </w:pPr>
            <w:r w:rsidRPr="00982E43">
              <w:t>The water supply uses surface water and is chlorinated and treated by UV.</w:t>
            </w:r>
          </w:p>
          <w:p w14:paraId="2766C26C" w14:textId="77777777" w:rsidR="00355F00" w:rsidRPr="00982E43" w:rsidRDefault="00355F00" w:rsidP="004B2E29">
            <w:pPr>
              <w:pStyle w:val="TableText"/>
              <w:rPr>
                <w:szCs w:val="12"/>
              </w:rPr>
            </w:pPr>
            <w:r w:rsidRPr="00982E43">
              <w:t>Ohakune met the bacterial and chemical Standards but failed the protozoal Standards for the whole supply.</w:t>
            </w:r>
          </w:p>
        </w:tc>
      </w:tr>
      <w:tr w:rsidR="00982E43" w:rsidRPr="00982E43" w14:paraId="4521AE79"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9961E3A" w14:textId="77777777" w:rsidR="00982E43" w:rsidRPr="00566ADC" w:rsidRDefault="00982E43" w:rsidP="004B2E29">
            <w:pPr>
              <w:pStyle w:val="TableText"/>
              <w:rPr>
                <w:b/>
                <w:szCs w:val="24"/>
              </w:rPr>
            </w:pPr>
            <w:r w:rsidRPr="00566ADC">
              <w:rPr>
                <w:b/>
              </w:rPr>
              <w:t>Ohura</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F127F13"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3A1B3E0"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D7E6627" w14:textId="77777777" w:rsidR="00982E43" w:rsidRPr="00982E43" w:rsidRDefault="00982E43" w:rsidP="00B921BB">
            <w:pPr>
              <w:pStyle w:val="TableText"/>
              <w:jc w:val="right"/>
              <w:rPr>
                <w:szCs w:val="23"/>
              </w:rPr>
            </w:pPr>
            <w:r w:rsidRPr="00982E43">
              <w:t>Population: 160</w:t>
            </w:r>
          </w:p>
        </w:tc>
      </w:tr>
      <w:tr w:rsidR="00355F00" w:rsidRPr="00982E43" w14:paraId="63BC3C31"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382F3CA9" w14:textId="77777777" w:rsidR="00355F00" w:rsidRPr="00982E43" w:rsidRDefault="00355F00" w:rsidP="004B2E29">
            <w:pPr>
              <w:pStyle w:val="TableText"/>
              <w:rPr>
                <w:szCs w:val="12"/>
              </w:rPr>
            </w:pPr>
            <w:r w:rsidRPr="00982E43">
              <w:t>The water supply uses surface water and is chlorinated.</w:t>
            </w:r>
          </w:p>
          <w:p w14:paraId="0736FE08" w14:textId="77777777" w:rsidR="00355F00" w:rsidRPr="00982E43" w:rsidRDefault="00355F00" w:rsidP="004B2E29">
            <w:pPr>
              <w:pStyle w:val="TableText"/>
              <w:rPr>
                <w:szCs w:val="12"/>
              </w:rPr>
            </w:pPr>
            <w:r w:rsidRPr="00982E43">
              <w:t>Ohura met the bacterial and chemical Standards but failed the protozoal Standards for the whole supply.</w:t>
            </w:r>
          </w:p>
        </w:tc>
      </w:tr>
      <w:tr w:rsidR="00982E43" w:rsidRPr="00982E43" w14:paraId="1C1108DD"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75E01FC" w14:textId="77777777" w:rsidR="00982E43" w:rsidRPr="00566ADC" w:rsidRDefault="00982E43" w:rsidP="00512829">
            <w:pPr>
              <w:pStyle w:val="TableText"/>
              <w:rPr>
                <w:b/>
                <w:szCs w:val="24"/>
              </w:rPr>
            </w:pPr>
            <w:proofErr w:type="spellStart"/>
            <w:r w:rsidRPr="00566ADC">
              <w:rPr>
                <w:b/>
              </w:rPr>
              <w:t>Owhango</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C7F06BF" w14:textId="77777777" w:rsidR="00982E43" w:rsidRPr="00982E43" w:rsidRDefault="00E4277E" w:rsidP="00512829">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032C44D" w14:textId="77777777" w:rsidR="00982E43" w:rsidRPr="00982E43" w:rsidRDefault="00E4277E" w:rsidP="00512829">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6A17BA4" w14:textId="77777777" w:rsidR="00982E43" w:rsidRPr="00982E43" w:rsidRDefault="00982E43" w:rsidP="00512829">
            <w:pPr>
              <w:pStyle w:val="TableText"/>
              <w:jc w:val="right"/>
              <w:rPr>
                <w:szCs w:val="23"/>
              </w:rPr>
            </w:pPr>
            <w:r w:rsidRPr="00982E43">
              <w:t>Population: 200</w:t>
            </w:r>
          </w:p>
        </w:tc>
      </w:tr>
      <w:tr w:rsidR="00355F00" w:rsidRPr="00982E43" w14:paraId="54199CC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548DC84C" w14:textId="77777777" w:rsidR="00355F00" w:rsidRPr="00982E43" w:rsidRDefault="00355F00" w:rsidP="004B2E29">
            <w:pPr>
              <w:pStyle w:val="TableText"/>
              <w:rPr>
                <w:szCs w:val="12"/>
              </w:rPr>
            </w:pPr>
            <w:r w:rsidRPr="00982E43">
              <w:t>The water supply uses surface water and is chlorinated.</w:t>
            </w:r>
          </w:p>
          <w:p w14:paraId="5E49E66C" w14:textId="77777777" w:rsidR="00355F00" w:rsidRPr="00982E43" w:rsidRDefault="00355F00" w:rsidP="004B2E29">
            <w:pPr>
              <w:pStyle w:val="TableText"/>
              <w:rPr>
                <w:szCs w:val="12"/>
              </w:rPr>
            </w:pPr>
            <w:proofErr w:type="spellStart"/>
            <w:r w:rsidRPr="00982E43">
              <w:t>Owhango</w:t>
            </w:r>
            <w:proofErr w:type="spellEnd"/>
            <w:r w:rsidRPr="00982E43">
              <w:t xml:space="preserve"> met the bacterial and chemical Standards but failed the protozoal Standards for the whole supply.</w:t>
            </w:r>
          </w:p>
        </w:tc>
      </w:tr>
      <w:tr w:rsidR="00982E43" w:rsidRPr="00982E43" w14:paraId="728B0C5F"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59FFBBE" w14:textId="77777777" w:rsidR="00982E43" w:rsidRPr="00566ADC" w:rsidRDefault="00982E43" w:rsidP="004B2E29">
            <w:pPr>
              <w:pStyle w:val="TableText"/>
              <w:rPr>
                <w:b/>
                <w:szCs w:val="24"/>
              </w:rPr>
            </w:pPr>
            <w:proofErr w:type="spellStart"/>
            <w:r w:rsidRPr="00566ADC">
              <w:rPr>
                <w:b/>
              </w:rPr>
              <w:t>Raetihi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589A17C"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C04D674"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0A41A20" w14:textId="77777777" w:rsidR="00982E43" w:rsidRPr="00982E43" w:rsidRDefault="00982E43" w:rsidP="00B921BB">
            <w:pPr>
              <w:pStyle w:val="TableText"/>
              <w:jc w:val="right"/>
              <w:rPr>
                <w:szCs w:val="23"/>
              </w:rPr>
            </w:pPr>
            <w:r w:rsidRPr="00982E43">
              <w:t>Population: 749</w:t>
            </w:r>
          </w:p>
        </w:tc>
      </w:tr>
      <w:tr w:rsidR="00355F00" w:rsidRPr="00982E43" w14:paraId="40360AA8"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5B66950B" w14:textId="77777777" w:rsidR="00355F00" w:rsidRPr="00982E43" w:rsidRDefault="00355F00" w:rsidP="004B2E29">
            <w:pPr>
              <w:pStyle w:val="TableText"/>
              <w:rPr>
                <w:szCs w:val="12"/>
              </w:rPr>
            </w:pPr>
            <w:r w:rsidRPr="00982E43">
              <w:t>The water supply uses surface water and is chlorinated.</w:t>
            </w:r>
          </w:p>
          <w:p w14:paraId="09709CA5" w14:textId="77777777" w:rsidR="00355F00" w:rsidRPr="00982E43" w:rsidRDefault="00355F00" w:rsidP="004B2E29">
            <w:pPr>
              <w:pStyle w:val="TableText"/>
              <w:rPr>
                <w:szCs w:val="12"/>
              </w:rPr>
            </w:pPr>
            <w:proofErr w:type="spellStart"/>
            <w:r w:rsidRPr="00982E43">
              <w:t>Raetihi</w:t>
            </w:r>
            <w:proofErr w:type="spellEnd"/>
            <w:r w:rsidRPr="00982E43">
              <w:t xml:space="preserve"> met the bacterial and chemical Standards but failed the protozoal Standards for the whole supply.</w:t>
            </w:r>
          </w:p>
        </w:tc>
      </w:tr>
      <w:tr w:rsidR="00982E43" w:rsidRPr="00982E43" w14:paraId="4524947F"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443A904" w14:textId="77777777" w:rsidR="00982E43" w:rsidRPr="00566ADC" w:rsidRDefault="00982E43" w:rsidP="004B2E29">
            <w:pPr>
              <w:pStyle w:val="TableText"/>
              <w:rPr>
                <w:b/>
                <w:szCs w:val="24"/>
              </w:rPr>
            </w:pPr>
            <w:proofErr w:type="spellStart"/>
            <w:r w:rsidRPr="00566ADC">
              <w:rPr>
                <w:b/>
              </w:rPr>
              <w:t>Taumarunui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2B8046C"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88E9ABF"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1D3605D" w14:textId="77777777" w:rsidR="00982E43" w:rsidRPr="00982E43" w:rsidRDefault="00982E43" w:rsidP="00B921BB">
            <w:pPr>
              <w:pStyle w:val="TableText"/>
              <w:jc w:val="right"/>
              <w:rPr>
                <w:szCs w:val="23"/>
              </w:rPr>
            </w:pPr>
            <w:r w:rsidRPr="00982E43">
              <w:t>Population: 4,870</w:t>
            </w:r>
          </w:p>
        </w:tc>
      </w:tr>
      <w:tr w:rsidR="00355F00" w:rsidRPr="00982E43" w14:paraId="0139328D" w14:textId="77777777" w:rsidTr="00512829">
        <w:trPr>
          <w:cantSplit/>
        </w:trPr>
        <w:tc>
          <w:tcPr>
            <w:tcW w:w="8080" w:type="dxa"/>
            <w:gridSpan w:val="4"/>
            <w:tcBorders>
              <w:top w:val="single" w:sz="4" w:space="0" w:color="D9D9D9" w:themeColor="background1" w:themeShade="D9"/>
            </w:tcBorders>
          </w:tcPr>
          <w:p w14:paraId="27619545" w14:textId="77777777" w:rsidR="00355F00" w:rsidRPr="00982E43" w:rsidRDefault="00355F00" w:rsidP="004B2E29">
            <w:pPr>
              <w:pStyle w:val="TableText"/>
              <w:rPr>
                <w:szCs w:val="12"/>
              </w:rPr>
            </w:pPr>
            <w:r w:rsidRPr="00982E43">
              <w:t>The water supply uses surface water and is chlorinated and treated by UV.</w:t>
            </w:r>
          </w:p>
          <w:p w14:paraId="65A83654" w14:textId="77777777" w:rsidR="00355F00" w:rsidRPr="00982E43" w:rsidRDefault="00355F00" w:rsidP="004B2E29">
            <w:pPr>
              <w:pStyle w:val="TableText"/>
              <w:rPr>
                <w:szCs w:val="12"/>
              </w:rPr>
            </w:pPr>
            <w:proofErr w:type="spellStart"/>
            <w:r w:rsidRPr="00982E43">
              <w:t>Taumarunui</w:t>
            </w:r>
            <w:proofErr w:type="spellEnd"/>
            <w:r w:rsidRPr="00982E43">
              <w:t xml:space="preserve"> met the bacterial and chemical Standards but failed the protozoal Standards for the whole supply.</w:t>
            </w:r>
          </w:p>
        </w:tc>
      </w:tr>
    </w:tbl>
    <w:p w14:paraId="0A54EC45" w14:textId="77777777" w:rsidR="00BD5CA5" w:rsidRPr="00E82E1C" w:rsidRDefault="00BD5CA5" w:rsidP="00BD5CA5"/>
    <w:p w14:paraId="76F8CA83" w14:textId="77777777" w:rsidR="00BD5CA5" w:rsidRDefault="00BC5C23" w:rsidP="00BC5C23">
      <w:pPr>
        <w:pStyle w:val="Heading4"/>
      </w:pPr>
      <w:r w:rsidRPr="00BC5C23">
        <w:t xml:space="preserve">Supplier: </w:t>
      </w:r>
      <w:r w:rsidR="00BD5CA5" w:rsidRPr="00E82E1C">
        <w:t>South Waikato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2C834D40"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17DF8D1" w14:textId="77777777" w:rsidR="00982E43" w:rsidRPr="00566ADC" w:rsidRDefault="00982E43" w:rsidP="004B2E29">
            <w:pPr>
              <w:pStyle w:val="TableText"/>
              <w:rPr>
                <w:b/>
                <w:szCs w:val="24"/>
              </w:rPr>
            </w:pPr>
            <w:proofErr w:type="spellStart"/>
            <w:r w:rsidRPr="00566ADC">
              <w:rPr>
                <w:b/>
              </w:rPr>
              <w:t>Arapuni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8BF377B" w14:textId="77777777" w:rsidR="00982E43" w:rsidRPr="00B921BB"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AC01D15" w14:textId="77777777" w:rsidR="00982E43" w:rsidRPr="00B921BB"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7289FB2" w14:textId="77777777" w:rsidR="00982E43" w:rsidRPr="00982E43" w:rsidRDefault="00982E43" w:rsidP="00B921BB">
            <w:pPr>
              <w:pStyle w:val="TableText"/>
              <w:jc w:val="right"/>
              <w:rPr>
                <w:szCs w:val="23"/>
              </w:rPr>
            </w:pPr>
            <w:r w:rsidRPr="00982E43">
              <w:t>Population: 300</w:t>
            </w:r>
          </w:p>
        </w:tc>
      </w:tr>
      <w:tr w:rsidR="004B2E29" w:rsidRPr="00982E43" w14:paraId="1C2D2EB2"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4376512" w14:textId="77777777" w:rsidR="004B2E29" w:rsidRPr="00982E43" w:rsidRDefault="004B2E29" w:rsidP="004B2E29">
            <w:pPr>
              <w:pStyle w:val="TableText"/>
              <w:rPr>
                <w:szCs w:val="12"/>
              </w:rPr>
            </w:pPr>
            <w:r w:rsidRPr="00982E43">
              <w:t>The water supply uses groundwater and is chlorinated and treated by UV.</w:t>
            </w:r>
          </w:p>
        </w:tc>
      </w:tr>
      <w:tr w:rsidR="00982E43" w:rsidRPr="00982E43" w14:paraId="16F3CA25"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C651D43" w14:textId="77777777" w:rsidR="00982E43" w:rsidRPr="00566ADC" w:rsidRDefault="00982E43" w:rsidP="00512829">
            <w:pPr>
              <w:pStyle w:val="TableText"/>
              <w:keepNext/>
              <w:rPr>
                <w:b/>
                <w:szCs w:val="24"/>
              </w:rPr>
            </w:pPr>
            <w:proofErr w:type="spellStart"/>
            <w:r w:rsidRPr="00566ADC">
              <w:rPr>
                <w:b/>
              </w:rPr>
              <w:lastRenderedPageBreak/>
              <w:t>Putāruru</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E204877" w14:textId="77777777" w:rsidR="00982E43" w:rsidRPr="00982E43" w:rsidRDefault="00E4277E" w:rsidP="00512829">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788CEC0" w14:textId="77777777" w:rsidR="00982E43" w:rsidRPr="00982E43" w:rsidRDefault="00E4277E" w:rsidP="00512829">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6708D91" w14:textId="77777777" w:rsidR="00982E43" w:rsidRPr="00982E43" w:rsidRDefault="00982E43" w:rsidP="00512829">
            <w:pPr>
              <w:pStyle w:val="TableText"/>
              <w:keepNext/>
              <w:jc w:val="right"/>
              <w:rPr>
                <w:szCs w:val="23"/>
              </w:rPr>
            </w:pPr>
            <w:r w:rsidRPr="00982E43">
              <w:t>Population: 4,116</w:t>
            </w:r>
          </w:p>
        </w:tc>
      </w:tr>
      <w:tr w:rsidR="00355F00" w:rsidRPr="00982E43" w14:paraId="40E1460E"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219EB872" w14:textId="77777777" w:rsidR="00355F00" w:rsidRPr="00982E43" w:rsidRDefault="00355F00" w:rsidP="004B2E29">
            <w:pPr>
              <w:pStyle w:val="TableText"/>
              <w:rPr>
                <w:szCs w:val="12"/>
              </w:rPr>
            </w:pPr>
            <w:r w:rsidRPr="00982E43">
              <w:t xml:space="preserve">The water supply uses mixed sources and is chlorinated and treated by UV. A temporary boil-water notice was issued during the period. </w:t>
            </w:r>
            <w:r w:rsidR="00B921BB" w:rsidRPr="00B921BB">
              <w:rPr>
                <w:i/>
              </w:rPr>
              <w:t>E. coli</w:t>
            </w:r>
            <w:r w:rsidRPr="00982E43">
              <w:t xml:space="preserve"> was detected in 2 of 513 monitoring samples (this is allowable).</w:t>
            </w:r>
          </w:p>
          <w:p w14:paraId="6116C06F" w14:textId="77777777" w:rsidR="00355F00" w:rsidRPr="00982E43" w:rsidRDefault="00355F00" w:rsidP="004B2E29">
            <w:pPr>
              <w:pStyle w:val="TableText"/>
              <w:rPr>
                <w:szCs w:val="12"/>
              </w:rPr>
            </w:pPr>
            <w:proofErr w:type="spellStart"/>
            <w:r w:rsidRPr="00982E43">
              <w:t>Putāruru</w:t>
            </w:r>
            <w:proofErr w:type="spellEnd"/>
            <w:r w:rsidRPr="00982E43">
              <w:t xml:space="preserve"> met the bacterial and chemical Standards but failed the protozoal Standards for the whole supply.</w:t>
            </w:r>
          </w:p>
        </w:tc>
      </w:tr>
      <w:tr w:rsidR="00982E43" w:rsidRPr="00982E43" w14:paraId="3955FF8A"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D4957DC" w14:textId="77777777" w:rsidR="00982E43" w:rsidRPr="00566ADC" w:rsidRDefault="00982E43" w:rsidP="004B2E29">
            <w:pPr>
              <w:pStyle w:val="TableText"/>
              <w:rPr>
                <w:b/>
                <w:szCs w:val="24"/>
              </w:rPr>
            </w:pPr>
            <w:proofErr w:type="spellStart"/>
            <w:r w:rsidRPr="00566ADC">
              <w:rPr>
                <w:b/>
              </w:rPr>
              <w:t>Tīrau</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1BC656C" w14:textId="77777777" w:rsidR="00982E43" w:rsidRPr="00B921BB"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38B932F" w14:textId="77777777" w:rsidR="00982E43" w:rsidRPr="00B921BB"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C9A5FB2" w14:textId="77777777" w:rsidR="00982E43" w:rsidRPr="00982E43" w:rsidRDefault="00982E43" w:rsidP="00B921BB">
            <w:pPr>
              <w:pStyle w:val="TableText"/>
              <w:jc w:val="right"/>
              <w:rPr>
                <w:szCs w:val="23"/>
              </w:rPr>
            </w:pPr>
            <w:r w:rsidRPr="00982E43">
              <w:t>Population: 700</w:t>
            </w:r>
          </w:p>
        </w:tc>
      </w:tr>
      <w:tr w:rsidR="00355F00" w:rsidRPr="00982E43" w14:paraId="31103CB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33391CBD" w14:textId="77777777" w:rsidR="00355F00" w:rsidRPr="00982E43" w:rsidRDefault="00355F00" w:rsidP="004B2E29">
            <w:pPr>
              <w:pStyle w:val="TableText"/>
              <w:rPr>
                <w:szCs w:val="12"/>
              </w:rPr>
            </w:pPr>
            <w:r w:rsidRPr="00982E43">
              <w:t>The water supply uses surface water and is chlorinated and treated by UV.</w:t>
            </w:r>
          </w:p>
        </w:tc>
      </w:tr>
      <w:tr w:rsidR="00982E43" w:rsidRPr="00982E43" w14:paraId="0548ED38"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6F58827" w14:textId="77777777" w:rsidR="00982E43" w:rsidRPr="00566ADC" w:rsidRDefault="00982E43" w:rsidP="004B2E29">
            <w:pPr>
              <w:pStyle w:val="TableText"/>
              <w:rPr>
                <w:b/>
                <w:szCs w:val="24"/>
              </w:rPr>
            </w:pPr>
            <w:r w:rsidRPr="00566ADC">
              <w:rPr>
                <w:b/>
              </w:rPr>
              <w:t>Tokoroa</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47513F1" w14:textId="77777777" w:rsidR="00982E43" w:rsidRPr="00B921BB"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A8ABAE0" w14:textId="77777777" w:rsidR="00982E43" w:rsidRPr="00B921BB"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72FF14C" w14:textId="77777777" w:rsidR="00982E43" w:rsidRPr="00982E43" w:rsidRDefault="00982E43" w:rsidP="00B921BB">
            <w:pPr>
              <w:pStyle w:val="TableText"/>
              <w:jc w:val="right"/>
              <w:rPr>
                <w:szCs w:val="23"/>
              </w:rPr>
            </w:pPr>
            <w:r w:rsidRPr="00982E43">
              <w:t>Population: 13,300</w:t>
            </w:r>
          </w:p>
        </w:tc>
      </w:tr>
      <w:tr w:rsidR="00355F00" w:rsidRPr="00982E43" w14:paraId="63E2354E" w14:textId="77777777" w:rsidTr="00512829">
        <w:trPr>
          <w:cantSplit/>
        </w:trPr>
        <w:tc>
          <w:tcPr>
            <w:tcW w:w="8080" w:type="dxa"/>
            <w:gridSpan w:val="4"/>
            <w:tcBorders>
              <w:top w:val="single" w:sz="4" w:space="0" w:color="D9D9D9" w:themeColor="background1" w:themeShade="D9"/>
            </w:tcBorders>
          </w:tcPr>
          <w:p w14:paraId="59C13384" w14:textId="77777777" w:rsidR="00355F00" w:rsidRPr="00982E43" w:rsidRDefault="00355F00" w:rsidP="004B2E29">
            <w:pPr>
              <w:pStyle w:val="TableText"/>
              <w:rPr>
                <w:szCs w:val="12"/>
              </w:rPr>
            </w:pPr>
            <w:r w:rsidRPr="00982E43">
              <w:t>The water supply uses groundwater and is chlorinated and fluoridated and treated by UV.</w:t>
            </w:r>
          </w:p>
        </w:tc>
      </w:tr>
    </w:tbl>
    <w:p w14:paraId="7823CFD1" w14:textId="77777777" w:rsidR="00BD5CA5" w:rsidRPr="00E82E1C" w:rsidRDefault="00BD5CA5" w:rsidP="00BD5CA5"/>
    <w:p w14:paraId="10E88701" w14:textId="77777777" w:rsidR="00BD5CA5" w:rsidRPr="00E82E1C" w:rsidRDefault="00BC5C23" w:rsidP="00BC5C23">
      <w:pPr>
        <w:pStyle w:val="Heading4"/>
      </w:pPr>
      <w:r w:rsidRPr="00BC5C23">
        <w:t xml:space="preserve">Supplier: </w:t>
      </w:r>
      <w:proofErr w:type="spellStart"/>
      <w:r w:rsidR="00BD5CA5" w:rsidRPr="00E82E1C">
        <w:t>Taharoa</w:t>
      </w:r>
      <w:proofErr w:type="spellEnd"/>
      <w:r w:rsidR="00BD5CA5" w:rsidRPr="00E82E1C">
        <w:t xml:space="preserve"> </w:t>
      </w:r>
      <w:proofErr w:type="spellStart"/>
      <w:r w:rsidR="00BD5CA5" w:rsidRPr="00E82E1C">
        <w:t>Ironsands</w:t>
      </w:r>
      <w:proofErr w:type="spellEnd"/>
      <w:r w:rsidR="00BD5CA5" w:rsidRPr="00E82E1C">
        <w:t xml:space="preserve">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35CDF938"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38FF16D" w14:textId="77777777" w:rsidR="00982E43" w:rsidRPr="00566ADC" w:rsidRDefault="00982E43" w:rsidP="004B2E29">
            <w:pPr>
              <w:pStyle w:val="TableText"/>
              <w:rPr>
                <w:b/>
                <w:szCs w:val="24"/>
              </w:rPr>
            </w:pPr>
            <w:proofErr w:type="spellStart"/>
            <w:r w:rsidRPr="00566ADC">
              <w:rPr>
                <w:b/>
              </w:rPr>
              <w:t>Taharoa</w:t>
            </w:r>
            <w:proofErr w:type="spellEnd"/>
            <w:r w:rsidRPr="00566ADC">
              <w:rPr>
                <w:b/>
              </w:rPr>
              <w:t xml:space="preserve"> Village</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42DC80E" w14:textId="77777777" w:rsidR="00982E43" w:rsidRPr="00B921BB"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B607250" w14:textId="77777777" w:rsidR="00982E43" w:rsidRPr="00B921BB"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E0E4DDD" w14:textId="77777777" w:rsidR="00982E43" w:rsidRPr="00982E43" w:rsidRDefault="00982E43" w:rsidP="00B921BB">
            <w:pPr>
              <w:pStyle w:val="TableText"/>
              <w:jc w:val="right"/>
              <w:rPr>
                <w:szCs w:val="23"/>
              </w:rPr>
            </w:pPr>
            <w:r w:rsidRPr="00982E43">
              <w:t>Population: 300</w:t>
            </w:r>
          </w:p>
        </w:tc>
      </w:tr>
      <w:tr w:rsidR="00355F00" w:rsidRPr="00982E43" w14:paraId="576C3103" w14:textId="77777777" w:rsidTr="00512829">
        <w:trPr>
          <w:cantSplit/>
        </w:trPr>
        <w:tc>
          <w:tcPr>
            <w:tcW w:w="8080" w:type="dxa"/>
            <w:gridSpan w:val="4"/>
            <w:tcBorders>
              <w:top w:val="single" w:sz="4" w:space="0" w:color="D9D9D9" w:themeColor="background1" w:themeShade="D9"/>
            </w:tcBorders>
          </w:tcPr>
          <w:p w14:paraId="39DE9C68" w14:textId="77777777" w:rsidR="00355F00" w:rsidRPr="00982E43" w:rsidRDefault="00355F00" w:rsidP="004B2E29">
            <w:pPr>
              <w:pStyle w:val="TableText"/>
              <w:rPr>
                <w:szCs w:val="12"/>
              </w:rPr>
            </w:pPr>
            <w:r w:rsidRPr="00982E43">
              <w:t>The water supply uses groundwater and is chlorinated.</w:t>
            </w:r>
          </w:p>
          <w:p w14:paraId="2C230B10" w14:textId="77777777" w:rsidR="00355F00" w:rsidRPr="00982E43" w:rsidRDefault="00355F00" w:rsidP="004B2E29">
            <w:pPr>
              <w:pStyle w:val="TableText"/>
              <w:rPr>
                <w:szCs w:val="12"/>
              </w:rPr>
            </w:pPr>
            <w:proofErr w:type="spellStart"/>
            <w:r w:rsidRPr="00982E43">
              <w:t>Taharoa</w:t>
            </w:r>
            <w:proofErr w:type="spellEnd"/>
            <w:r w:rsidRPr="00982E43">
              <w:t xml:space="preserve"> Village did not take enough </w:t>
            </w:r>
            <w:r w:rsidR="00B921BB" w:rsidRPr="00B921BB">
              <w:rPr>
                <w:i/>
              </w:rPr>
              <w:t>E. coli</w:t>
            </w:r>
            <w:r w:rsidRPr="00982E43">
              <w:t xml:space="preserve"> samples and failed other monitoring requirements, and therefore failed</w:t>
            </w:r>
            <w:r w:rsidRPr="00982E43" w:rsidDel="00B21C85">
              <w:t xml:space="preserve"> </w:t>
            </w:r>
            <w:r w:rsidRPr="00982E43">
              <w:t xml:space="preserve">to comply with the Health Act (section 69Y). Because of this, </w:t>
            </w:r>
            <w:proofErr w:type="spellStart"/>
            <w:r w:rsidRPr="00982E43">
              <w:t>Taharoa</w:t>
            </w:r>
            <w:proofErr w:type="spellEnd"/>
            <w:r w:rsidRPr="00982E43">
              <w:t xml:space="preserve"> Village failed the bacterial Standards; it also failed the protozoal Standards but met the chemical Standards for the whole supply.</w:t>
            </w:r>
          </w:p>
        </w:tc>
      </w:tr>
    </w:tbl>
    <w:p w14:paraId="6CA135E0" w14:textId="77777777" w:rsidR="00BD5CA5" w:rsidRPr="00E82E1C" w:rsidRDefault="00BD5CA5" w:rsidP="00BD5CA5"/>
    <w:p w14:paraId="7F9CC0E4" w14:textId="77777777" w:rsidR="00BD5CA5" w:rsidRDefault="00BC5C23" w:rsidP="00BC5C23">
      <w:pPr>
        <w:pStyle w:val="Heading4"/>
      </w:pPr>
      <w:r w:rsidRPr="00BC5C23">
        <w:t xml:space="preserve">Supplier: </w:t>
      </w:r>
      <w:proofErr w:type="spellStart"/>
      <w:r w:rsidR="00BD5CA5" w:rsidRPr="00E82E1C">
        <w:t>Tatua</w:t>
      </w:r>
      <w:proofErr w:type="spellEnd"/>
      <w:r w:rsidR="00BD5CA5" w:rsidRPr="00E82E1C">
        <w:t xml:space="preserve"> Co-operative Dairy Co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2C6F11AC"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BA0E809" w14:textId="77777777" w:rsidR="00982E43" w:rsidRPr="00566ADC" w:rsidRDefault="00982E43" w:rsidP="00512829">
            <w:pPr>
              <w:pStyle w:val="TableText"/>
              <w:rPr>
                <w:b/>
                <w:szCs w:val="24"/>
              </w:rPr>
            </w:pPr>
            <w:proofErr w:type="spellStart"/>
            <w:r w:rsidRPr="00566ADC">
              <w:rPr>
                <w:b/>
              </w:rPr>
              <w:t>Tatua</w:t>
            </w:r>
            <w:proofErr w:type="spellEnd"/>
            <w:r w:rsidRPr="00566ADC">
              <w:rPr>
                <w:b/>
              </w:rPr>
              <w:t xml:space="preserve"> Co-operative Dairy Co Ltd</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6F268D4" w14:textId="77777777" w:rsidR="00982E43" w:rsidRPr="00B921BB" w:rsidRDefault="00E4277E" w:rsidP="00512829">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CAC5266" w14:textId="77777777" w:rsidR="00982E43" w:rsidRPr="00B921BB" w:rsidRDefault="00E4277E" w:rsidP="00512829">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9E1F489" w14:textId="77777777" w:rsidR="00982E43" w:rsidRPr="00982E43" w:rsidRDefault="00982E43" w:rsidP="00512829">
            <w:pPr>
              <w:pStyle w:val="TableText"/>
              <w:jc w:val="right"/>
              <w:rPr>
                <w:szCs w:val="23"/>
              </w:rPr>
            </w:pPr>
            <w:r w:rsidRPr="00982E43">
              <w:t>Population: 331</w:t>
            </w:r>
          </w:p>
        </w:tc>
      </w:tr>
      <w:tr w:rsidR="00355F00" w:rsidRPr="00982E43" w14:paraId="5EE11977" w14:textId="77777777" w:rsidTr="00512829">
        <w:trPr>
          <w:cantSplit/>
        </w:trPr>
        <w:tc>
          <w:tcPr>
            <w:tcW w:w="8080" w:type="dxa"/>
            <w:gridSpan w:val="4"/>
            <w:tcBorders>
              <w:top w:val="single" w:sz="4" w:space="0" w:color="D9D9D9" w:themeColor="background1" w:themeShade="D9"/>
            </w:tcBorders>
          </w:tcPr>
          <w:p w14:paraId="3C05CE86" w14:textId="77777777" w:rsidR="00355F00" w:rsidRPr="00982E43" w:rsidRDefault="00355F00" w:rsidP="004B2E29">
            <w:pPr>
              <w:pStyle w:val="TableText"/>
              <w:rPr>
                <w:szCs w:val="12"/>
              </w:rPr>
            </w:pPr>
            <w:r w:rsidRPr="00982E43">
              <w:t>The water supply uses secure groundwater, without disinfection.</w:t>
            </w:r>
          </w:p>
          <w:p w14:paraId="45D0B8C1" w14:textId="77777777" w:rsidR="00355F00" w:rsidRPr="00982E43" w:rsidRDefault="00355F00" w:rsidP="004B2E29">
            <w:pPr>
              <w:pStyle w:val="TableText"/>
              <w:rPr>
                <w:szCs w:val="12"/>
              </w:rPr>
            </w:pPr>
            <w:proofErr w:type="spellStart"/>
            <w:r w:rsidRPr="00982E43">
              <w:t>Tatua</w:t>
            </w:r>
            <w:proofErr w:type="spellEnd"/>
            <w:r w:rsidRPr="00982E43">
              <w:t xml:space="preserve"> Co-operative Dairy Co Ltd did not take enough </w:t>
            </w:r>
            <w:r w:rsidR="00B921BB" w:rsidRPr="00B921BB">
              <w:rPr>
                <w:i/>
              </w:rPr>
              <w:t>E. coli</w:t>
            </w:r>
            <w:r w:rsidRPr="00982E43">
              <w:t xml:space="preserve"> samples at frequent enough intervals, and therefore failed</w:t>
            </w:r>
            <w:r w:rsidRPr="00982E43" w:rsidDel="00B21C85">
              <w:t xml:space="preserve"> </w:t>
            </w:r>
            <w:r w:rsidRPr="00982E43">
              <w:t xml:space="preserve">to comply with the Health Act (section 69Y). Because of this, </w:t>
            </w:r>
            <w:proofErr w:type="spellStart"/>
            <w:r w:rsidRPr="00982E43">
              <w:t>Tatua</w:t>
            </w:r>
            <w:proofErr w:type="spellEnd"/>
            <w:r w:rsidRPr="00982E43">
              <w:t xml:space="preserve"> Co-operative Dairy Co Ltd failed the bacterial Standards for 216 people.</w:t>
            </w:r>
          </w:p>
          <w:p w14:paraId="734CA84A" w14:textId="77777777" w:rsidR="00355F00" w:rsidRPr="00982E43" w:rsidRDefault="00355F00" w:rsidP="004B2E29">
            <w:pPr>
              <w:pStyle w:val="TableText"/>
              <w:rPr>
                <w:szCs w:val="12"/>
              </w:rPr>
            </w:pPr>
            <w:proofErr w:type="spellStart"/>
            <w:r w:rsidRPr="00982E43">
              <w:t>Tatua</w:t>
            </w:r>
            <w:proofErr w:type="spellEnd"/>
            <w:r w:rsidRPr="00982E43">
              <w:t xml:space="preserve"> Co-operative Dairy Co Ltd met the protozoal and chemical Standards.</w:t>
            </w:r>
          </w:p>
        </w:tc>
      </w:tr>
    </w:tbl>
    <w:p w14:paraId="7C9ACA5C" w14:textId="77777777" w:rsidR="00BD5CA5" w:rsidRPr="00E82E1C" w:rsidRDefault="00BD5CA5" w:rsidP="00BD5CA5"/>
    <w:p w14:paraId="59522D59" w14:textId="77777777" w:rsidR="00BD5CA5" w:rsidRPr="00E82E1C" w:rsidRDefault="00BC5C23" w:rsidP="00BC5C23">
      <w:pPr>
        <w:pStyle w:val="Heading4"/>
      </w:pPr>
      <w:r w:rsidRPr="00BC5C23">
        <w:t xml:space="preserve">Supplier: </w:t>
      </w:r>
      <w:proofErr w:type="spellStart"/>
      <w:r w:rsidR="00BD5CA5" w:rsidRPr="00E82E1C">
        <w:t>Te</w:t>
      </w:r>
      <w:proofErr w:type="spellEnd"/>
      <w:r w:rsidR="00BD5CA5" w:rsidRPr="00E82E1C">
        <w:t xml:space="preserve"> </w:t>
      </w:r>
      <w:proofErr w:type="spellStart"/>
      <w:r w:rsidR="00BD5CA5" w:rsidRPr="00E82E1C">
        <w:t>Aputa</w:t>
      </w:r>
      <w:proofErr w:type="spellEnd"/>
      <w:r w:rsidR="00BD5CA5" w:rsidRPr="00E82E1C">
        <w:t xml:space="preserve"> Water Supply Society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3BA989B7"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0A287F9" w14:textId="77777777" w:rsidR="00982E43" w:rsidRPr="00566ADC" w:rsidRDefault="00982E43" w:rsidP="004B2E29">
            <w:pPr>
              <w:pStyle w:val="TableText"/>
              <w:rPr>
                <w:b/>
                <w:szCs w:val="24"/>
              </w:rPr>
            </w:pPr>
            <w:proofErr w:type="spellStart"/>
            <w:r w:rsidRPr="00566ADC">
              <w:rPr>
                <w:b/>
              </w:rPr>
              <w:t>Te</w:t>
            </w:r>
            <w:proofErr w:type="spellEnd"/>
            <w:r w:rsidRPr="00566ADC">
              <w:rPr>
                <w:b/>
              </w:rPr>
              <w:t xml:space="preserve"> </w:t>
            </w:r>
            <w:proofErr w:type="spellStart"/>
            <w:r w:rsidRPr="00566ADC">
              <w:rPr>
                <w:b/>
              </w:rPr>
              <w:t>Puru-Aputa</w:t>
            </w:r>
            <w:proofErr w:type="spellEnd"/>
            <w:r w:rsidRPr="00566ADC">
              <w:rPr>
                <w:b/>
              </w:rPr>
              <w:t xml:space="preserve"> Ave</w:t>
            </w:r>
            <w:r w:rsidR="00512829">
              <w:rPr>
                <w:b/>
              </w:rPr>
              <w:t>nue</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64730BA" w14:textId="77777777" w:rsidR="00982E43" w:rsidRPr="00B921BB"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4251E2B" w14:textId="77777777" w:rsidR="00982E43" w:rsidRPr="00B921BB"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F034636" w14:textId="77777777" w:rsidR="00982E43" w:rsidRPr="00982E43" w:rsidRDefault="00982E43" w:rsidP="00B921BB">
            <w:pPr>
              <w:pStyle w:val="TableText"/>
              <w:jc w:val="right"/>
              <w:rPr>
                <w:szCs w:val="23"/>
              </w:rPr>
            </w:pPr>
            <w:r w:rsidRPr="00982E43">
              <w:t>Population: 200</w:t>
            </w:r>
          </w:p>
        </w:tc>
      </w:tr>
      <w:tr w:rsidR="00355F00" w:rsidRPr="00982E43" w14:paraId="2EE59D4A" w14:textId="77777777" w:rsidTr="00512829">
        <w:trPr>
          <w:cantSplit/>
        </w:trPr>
        <w:tc>
          <w:tcPr>
            <w:tcW w:w="8080" w:type="dxa"/>
            <w:gridSpan w:val="4"/>
            <w:tcBorders>
              <w:top w:val="single" w:sz="4" w:space="0" w:color="D9D9D9" w:themeColor="background1" w:themeShade="D9"/>
            </w:tcBorders>
          </w:tcPr>
          <w:p w14:paraId="7215144F" w14:textId="77777777" w:rsidR="00355F00" w:rsidRPr="00982E43" w:rsidRDefault="00355F00" w:rsidP="004B2E29">
            <w:pPr>
              <w:pStyle w:val="TableText"/>
              <w:rPr>
                <w:szCs w:val="12"/>
              </w:rPr>
            </w:pPr>
            <w:r w:rsidRPr="00982E43">
              <w:t>The water supply uses surface water and is treated by UV.</w:t>
            </w:r>
          </w:p>
          <w:p w14:paraId="2DB90AF1" w14:textId="77777777" w:rsidR="00355F00" w:rsidRPr="00982E43" w:rsidRDefault="00355F00" w:rsidP="004B2E29">
            <w:pPr>
              <w:pStyle w:val="TableText"/>
              <w:rPr>
                <w:szCs w:val="12"/>
              </w:rPr>
            </w:pPr>
            <w:proofErr w:type="spellStart"/>
            <w:r w:rsidRPr="00982E43">
              <w:t>Te</w:t>
            </w:r>
            <w:proofErr w:type="spellEnd"/>
            <w:r w:rsidRPr="00982E43">
              <w:t xml:space="preserve"> </w:t>
            </w:r>
            <w:proofErr w:type="spellStart"/>
            <w:r w:rsidRPr="00982E43">
              <w:t>Puru-Aputa</w:t>
            </w:r>
            <w:proofErr w:type="spellEnd"/>
            <w:r w:rsidRPr="00982E43">
              <w:t xml:space="preserve"> Ave</w:t>
            </w:r>
            <w:r w:rsidR="00512829">
              <w:t>nue</w:t>
            </w:r>
            <w:r w:rsidRPr="00982E43">
              <w:t xml:space="preserve"> did not take enough </w:t>
            </w:r>
            <w:r w:rsidR="00B921BB" w:rsidRPr="00B921BB">
              <w:rPr>
                <w:i/>
              </w:rPr>
              <w:t>E. coli</w:t>
            </w:r>
            <w:r w:rsidRPr="00982E43">
              <w:t xml:space="preserve"> samples, and failed other monitoring requirements, it </w:t>
            </w:r>
            <w:bookmarkStart w:id="5" w:name="_Hlk4140452"/>
            <w:r w:rsidRPr="00982E43">
              <w:t>did not take appropriate action to protect public health after an issue was discovered</w:t>
            </w:r>
            <w:bookmarkEnd w:id="5"/>
            <w:r w:rsidRPr="00982E43">
              <w:t xml:space="preserve">, and therefore failed to comply with the Health Act (sections 69Y and 69ZF). Because of this, </w:t>
            </w:r>
            <w:proofErr w:type="spellStart"/>
            <w:r w:rsidRPr="00982E43">
              <w:t>Te</w:t>
            </w:r>
            <w:proofErr w:type="spellEnd"/>
            <w:r w:rsidRPr="00982E43">
              <w:t xml:space="preserve"> </w:t>
            </w:r>
            <w:proofErr w:type="spellStart"/>
            <w:r w:rsidRPr="00982E43">
              <w:t>Puru-Aputa</w:t>
            </w:r>
            <w:proofErr w:type="spellEnd"/>
            <w:r w:rsidRPr="00982E43">
              <w:t xml:space="preserve"> Ave</w:t>
            </w:r>
            <w:r w:rsidR="00512829">
              <w:t>nue</w:t>
            </w:r>
            <w:r w:rsidRPr="00982E43">
              <w:t xml:space="preserve"> failed the bacterial Standards; it also failed the protozoal Standards but met the chemical Standards for the whole supply.</w:t>
            </w:r>
          </w:p>
        </w:tc>
      </w:tr>
    </w:tbl>
    <w:p w14:paraId="39CFDC47" w14:textId="77777777" w:rsidR="00BD5CA5" w:rsidRPr="00E82E1C" w:rsidRDefault="00BD5CA5" w:rsidP="00BD5CA5"/>
    <w:p w14:paraId="764252B3" w14:textId="77777777" w:rsidR="00BD5CA5" w:rsidRDefault="00BC5C23" w:rsidP="00BC5C23">
      <w:pPr>
        <w:pStyle w:val="Heading4"/>
      </w:pPr>
      <w:r w:rsidRPr="00BC5C23">
        <w:lastRenderedPageBreak/>
        <w:t xml:space="preserve">Supplier: </w:t>
      </w:r>
      <w:r w:rsidR="00BD5CA5" w:rsidRPr="00E82E1C">
        <w:t>Thames Coromandel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982E43" w:rsidRPr="00982E43" w14:paraId="024ABE9D"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96BA518" w14:textId="77777777" w:rsidR="00982E43" w:rsidRPr="00566ADC" w:rsidRDefault="00982E43" w:rsidP="00512829">
            <w:pPr>
              <w:pStyle w:val="TableText"/>
              <w:keepNext/>
              <w:rPr>
                <w:b/>
                <w:szCs w:val="24"/>
              </w:rPr>
            </w:pPr>
            <w:r w:rsidRPr="00566ADC">
              <w:rPr>
                <w:b/>
              </w:rPr>
              <w:t>Coromandel</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1A98486" w14:textId="77777777" w:rsidR="00982E43" w:rsidRPr="00B921BB" w:rsidRDefault="00E4277E" w:rsidP="00512829">
            <w:pPr>
              <w:pStyle w:val="TableText"/>
              <w:keepN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F4DFDB8" w14:textId="77777777" w:rsidR="00982E43" w:rsidRPr="00B921BB" w:rsidRDefault="00E4277E" w:rsidP="00512829">
            <w:pPr>
              <w:pStyle w:val="TableText"/>
              <w:keepN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E0B4B0B" w14:textId="77777777" w:rsidR="00982E43" w:rsidRPr="00982E43" w:rsidRDefault="00982E43" w:rsidP="00512829">
            <w:pPr>
              <w:pStyle w:val="TableText"/>
              <w:keepNext/>
              <w:jc w:val="right"/>
              <w:rPr>
                <w:szCs w:val="23"/>
              </w:rPr>
            </w:pPr>
            <w:r w:rsidRPr="00982E43">
              <w:t>Population: 1,718</w:t>
            </w:r>
          </w:p>
        </w:tc>
      </w:tr>
      <w:tr w:rsidR="00355F00" w:rsidRPr="00982E43" w14:paraId="0F374C2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087F49CE" w14:textId="77777777" w:rsidR="00355F00" w:rsidRPr="00982E43" w:rsidRDefault="00355F00" w:rsidP="004B2E29">
            <w:pPr>
              <w:pStyle w:val="TableText"/>
              <w:rPr>
                <w:szCs w:val="12"/>
              </w:rPr>
            </w:pPr>
            <w:r w:rsidRPr="00982E43">
              <w:t>The water supply uses surface water and is chlorinated and treated by UV.</w:t>
            </w:r>
          </w:p>
          <w:p w14:paraId="163F233B" w14:textId="77777777" w:rsidR="00355F00" w:rsidRPr="00982E43" w:rsidRDefault="00355F00" w:rsidP="004B2E29">
            <w:pPr>
              <w:pStyle w:val="TableText"/>
              <w:rPr>
                <w:szCs w:val="12"/>
              </w:rPr>
            </w:pPr>
            <w:r w:rsidRPr="00982E43">
              <w:t>Coromandel failed their monitoring requirements, and therefore failed</w:t>
            </w:r>
            <w:r w:rsidRPr="00982E43" w:rsidDel="00B21C85">
              <w:t xml:space="preserve"> </w:t>
            </w:r>
            <w:r w:rsidRPr="00982E43">
              <w:t>to comply with the Health Act (section 69Y). Because of this, Coromandel failed the bacterial Standards; it also failed the protozoal Standards but met the chemical Standards for the whole supply.</w:t>
            </w:r>
          </w:p>
        </w:tc>
      </w:tr>
      <w:tr w:rsidR="00982E43" w:rsidRPr="00982E43" w14:paraId="2AED6B66"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771CBA0" w14:textId="77777777" w:rsidR="00982E43" w:rsidRPr="00566ADC" w:rsidRDefault="00982E43" w:rsidP="004B2E29">
            <w:pPr>
              <w:pStyle w:val="TableText"/>
              <w:rPr>
                <w:b/>
                <w:szCs w:val="24"/>
              </w:rPr>
            </w:pPr>
            <w:proofErr w:type="spellStart"/>
            <w:r w:rsidRPr="00566ADC">
              <w:rPr>
                <w:b/>
              </w:rPr>
              <w:t>Matarangi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39D8B95"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E00BC2F" w14:textId="77777777" w:rsidR="00982E43" w:rsidRPr="00B921BB"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D3FFD83" w14:textId="77777777" w:rsidR="00982E43" w:rsidRPr="00B921BB" w:rsidRDefault="00982E43" w:rsidP="00B921BB">
            <w:pPr>
              <w:pStyle w:val="TableText"/>
              <w:jc w:val="right"/>
              <w:rPr>
                <w:szCs w:val="23"/>
              </w:rPr>
            </w:pPr>
            <w:r w:rsidRPr="00B921BB">
              <w:t>Population: 317</w:t>
            </w:r>
          </w:p>
        </w:tc>
      </w:tr>
      <w:tr w:rsidR="00355F00" w:rsidRPr="00982E43" w14:paraId="44A944C1"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13DF59A" w14:textId="77777777" w:rsidR="00355F00" w:rsidRPr="00982E43" w:rsidRDefault="00355F00" w:rsidP="004B2E29">
            <w:pPr>
              <w:pStyle w:val="TableText"/>
              <w:rPr>
                <w:szCs w:val="12"/>
              </w:rPr>
            </w:pPr>
            <w:r w:rsidRPr="00982E43">
              <w:t>The water supply uses surface water and is chlorinated.</w:t>
            </w:r>
          </w:p>
          <w:p w14:paraId="71041512" w14:textId="77777777" w:rsidR="00355F00" w:rsidRPr="00982E43" w:rsidRDefault="00355F00" w:rsidP="004B2E29">
            <w:pPr>
              <w:pStyle w:val="TableText"/>
              <w:rPr>
                <w:szCs w:val="12"/>
              </w:rPr>
            </w:pPr>
            <w:proofErr w:type="spellStart"/>
            <w:r w:rsidRPr="00982E43">
              <w:t>Matarangi</w:t>
            </w:r>
            <w:proofErr w:type="spellEnd"/>
            <w:r w:rsidRPr="00982E43">
              <w:t xml:space="preserve"> met the chemical Standards but </w:t>
            </w:r>
            <w:bookmarkStart w:id="6" w:name="_Hlk4501477"/>
            <w:r w:rsidRPr="00982E43">
              <w:t>failed the bacterial Standards for the whole supply (process</w:t>
            </w:r>
            <w:bookmarkEnd w:id="6"/>
            <w:r w:rsidRPr="00982E43">
              <w:t>) and the protozoal Standards for the whole supply.</w:t>
            </w:r>
          </w:p>
        </w:tc>
      </w:tr>
      <w:tr w:rsidR="00982E43" w:rsidRPr="00982E43" w14:paraId="677E95FB"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CBF8BA3" w14:textId="77777777" w:rsidR="00982E43" w:rsidRPr="00566ADC" w:rsidRDefault="00982E43" w:rsidP="004B2E29">
            <w:pPr>
              <w:pStyle w:val="TableText"/>
              <w:rPr>
                <w:b/>
                <w:szCs w:val="24"/>
              </w:rPr>
            </w:pPr>
            <w:proofErr w:type="spellStart"/>
            <w:r w:rsidRPr="00566ADC">
              <w:rPr>
                <w:b/>
              </w:rPr>
              <w:t>Matatoki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B5CB8CB" w14:textId="77777777" w:rsidR="00982E43" w:rsidRPr="00B921BB"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F2A0FA6" w14:textId="77777777" w:rsidR="00982E43" w:rsidRPr="00B921BB"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BA72D38" w14:textId="77777777" w:rsidR="00982E43" w:rsidRPr="00982E43" w:rsidRDefault="00982E43" w:rsidP="00B921BB">
            <w:pPr>
              <w:pStyle w:val="TableText"/>
              <w:jc w:val="right"/>
              <w:rPr>
                <w:szCs w:val="23"/>
              </w:rPr>
            </w:pPr>
            <w:r w:rsidRPr="00982E43">
              <w:t>Population: 150</w:t>
            </w:r>
          </w:p>
        </w:tc>
      </w:tr>
      <w:tr w:rsidR="00355F00" w:rsidRPr="00982E43" w14:paraId="5CBAE459"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E4CB9D0" w14:textId="77777777" w:rsidR="00355F00" w:rsidRPr="00982E43" w:rsidRDefault="00355F00" w:rsidP="004B2E29">
            <w:pPr>
              <w:pStyle w:val="TableText"/>
              <w:rPr>
                <w:szCs w:val="12"/>
              </w:rPr>
            </w:pPr>
            <w:r w:rsidRPr="00982E43">
              <w:t>The water supply uses surface water, without disinfection. A permanent boil-water notice is in place.</w:t>
            </w:r>
          </w:p>
          <w:p w14:paraId="60815586" w14:textId="77777777" w:rsidR="00355F00" w:rsidRPr="00982E43" w:rsidRDefault="00355F00" w:rsidP="004B2E29">
            <w:pPr>
              <w:pStyle w:val="TableText"/>
              <w:rPr>
                <w:szCs w:val="12"/>
              </w:rPr>
            </w:pPr>
            <w:proofErr w:type="spellStart"/>
            <w:r w:rsidRPr="00982E43">
              <w:t>Matatoki</w:t>
            </w:r>
            <w:proofErr w:type="spellEnd"/>
            <w:r w:rsidRPr="00982E43">
              <w:t xml:space="preserve"> </w:t>
            </w:r>
            <w:bookmarkStart w:id="7" w:name="_Hlk4078254"/>
            <w:r w:rsidRPr="00982E43">
              <w:t>did not take reasonable steps to protect the water from contamination</w:t>
            </w:r>
            <w:bookmarkEnd w:id="7"/>
            <w:r w:rsidRPr="00982E43">
              <w:t xml:space="preserve"> and did not take any </w:t>
            </w:r>
            <w:r w:rsidR="00B921BB" w:rsidRPr="00B921BB">
              <w:rPr>
                <w:i/>
              </w:rPr>
              <w:t>E. coli</w:t>
            </w:r>
            <w:r w:rsidRPr="00982E43">
              <w:t xml:space="preserve"> samples, and therefore failed to comply with the Health Act (sections 69U and 69Y). Because of this, </w:t>
            </w:r>
            <w:proofErr w:type="spellStart"/>
            <w:r w:rsidRPr="00982E43">
              <w:t>Matatoki</w:t>
            </w:r>
            <w:proofErr w:type="spellEnd"/>
            <w:r w:rsidRPr="00982E43">
              <w:t xml:space="preserve"> failed the bacterial Standards; it also failed the protozoal Standards but met the chemical Standards for the whole supply.</w:t>
            </w:r>
          </w:p>
        </w:tc>
      </w:tr>
      <w:tr w:rsidR="00982E43" w:rsidRPr="00982E43" w14:paraId="57266733"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8D70F0A" w14:textId="77777777" w:rsidR="00982E43" w:rsidRPr="00566ADC" w:rsidRDefault="00982E43" w:rsidP="004B2E29">
            <w:pPr>
              <w:pStyle w:val="TableText"/>
              <w:rPr>
                <w:b/>
                <w:szCs w:val="24"/>
              </w:rPr>
            </w:pPr>
            <w:proofErr w:type="spellStart"/>
            <w:r w:rsidRPr="00566ADC">
              <w:rPr>
                <w:b/>
              </w:rPr>
              <w:t>Onemana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D68AAE8"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3714990"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C201DDC" w14:textId="77777777" w:rsidR="00982E43" w:rsidRPr="00982E43" w:rsidRDefault="00982E43" w:rsidP="00B921BB">
            <w:pPr>
              <w:pStyle w:val="TableText"/>
              <w:jc w:val="right"/>
              <w:rPr>
                <w:szCs w:val="23"/>
              </w:rPr>
            </w:pPr>
            <w:r w:rsidRPr="00982E43">
              <w:t>Population: 116</w:t>
            </w:r>
          </w:p>
        </w:tc>
      </w:tr>
      <w:tr w:rsidR="00355F00" w:rsidRPr="00982E43" w14:paraId="170A5B25"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751E70A" w14:textId="77777777" w:rsidR="00355F00" w:rsidRPr="00982E43" w:rsidRDefault="00355F00" w:rsidP="004B2E29">
            <w:pPr>
              <w:pStyle w:val="TableText"/>
              <w:rPr>
                <w:szCs w:val="12"/>
              </w:rPr>
            </w:pPr>
            <w:r w:rsidRPr="00982E43">
              <w:t>The water supply uses groundwater and is chlorinated.</w:t>
            </w:r>
          </w:p>
          <w:p w14:paraId="1C1970D5" w14:textId="77777777" w:rsidR="00355F00" w:rsidRPr="00982E43" w:rsidRDefault="00355F00" w:rsidP="004B2E29">
            <w:pPr>
              <w:pStyle w:val="TableText"/>
              <w:rPr>
                <w:szCs w:val="12"/>
              </w:rPr>
            </w:pPr>
            <w:proofErr w:type="spellStart"/>
            <w:r w:rsidRPr="00982E43">
              <w:t>Onemana</w:t>
            </w:r>
            <w:proofErr w:type="spellEnd"/>
            <w:r w:rsidRPr="00982E43">
              <w:t xml:space="preserve"> met the bacterial and chemical Standards but failed the protozoal Standards for the whole supply.</w:t>
            </w:r>
          </w:p>
        </w:tc>
      </w:tr>
      <w:tr w:rsidR="00982E43" w:rsidRPr="00982E43" w14:paraId="592CA668"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3576406" w14:textId="77777777" w:rsidR="00982E43" w:rsidRPr="00566ADC" w:rsidRDefault="00982E43" w:rsidP="00512829">
            <w:pPr>
              <w:pStyle w:val="TableText"/>
              <w:rPr>
                <w:b/>
                <w:szCs w:val="24"/>
              </w:rPr>
            </w:pPr>
            <w:proofErr w:type="spellStart"/>
            <w:r w:rsidRPr="00566ADC">
              <w:rPr>
                <w:b/>
              </w:rPr>
              <w:t>Pauanui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AA4FBE4" w14:textId="77777777" w:rsidR="00982E43" w:rsidRPr="00B921BB" w:rsidRDefault="00E4277E" w:rsidP="00512829">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6603F22" w14:textId="77777777" w:rsidR="00982E43" w:rsidRPr="00B921BB" w:rsidRDefault="00E4277E" w:rsidP="00512829">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562C502" w14:textId="77777777" w:rsidR="00982E43" w:rsidRPr="00982E43" w:rsidRDefault="00982E43" w:rsidP="00512829">
            <w:pPr>
              <w:pStyle w:val="TableText"/>
              <w:jc w:val="right"/>
              <w:rPr>
                <w:szCs w:val="23"/>
              </w:rPr>
            </w:pPr>
            <w:r w:rsidRPr="00982E43">
              <w:t>Population: 750</w:t>
            </w:r>
          </w:p>
        </w:tc>
      </w:tr>
      <w:tr w:rsidR="00355F00" w:rsidRPr="00982E43" w14:paraId="5070DB9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20F8C4F7" w14:textId="77777777" w:rsidR="00355F00" w:rsidRPr="00624832" w:rsidRDefault="00355F00" w:rsidP="004B2E29">
            <w:pPr>
              <w:pStyle w:val="TableText"/>
            </w:pPr>
            <w:r w:rsidRPr="00982E43">
              <w:t>The water supply uses mixed sources. It is chlorinated and parts of the supply are treated by UV.</w:t>
            </w:r>
          </w:p>
          <w:p w14:paraId="02A901C4" w14:textId="77777777" w:rsidR="00624832" w:rsidRPr="00624832" w:rsidRDefault="00355F00" w:rsidP="00624832">
            <w:pPr>
              <w:pStyle w:val="TableText"/>
            </w:pPr>
            <w:proofErr w:type="spellStart"/>
            <w:r w:rsidRPr="00624832">
              <w:t>Pauanui</w:t>
            </w:r>
            <w:proofErr w:type="spellEnd"/>
            <w:r w:rsidRPr="00624832">
              <w:t xml:space="preserve"> </w:t>
            </w:r>
            <w:r w:rsidR="00624832" w:rsidRPr="00624832">
              <w:t>did not meet th</w:t>
            </w:r>
            <w:r w:rsidR="00624832">
              <w:t>e maximum interval requirements</w:t>
            </w:r>
            <w:r w:rsidR="00624832" w:rsidRPr="00624832">
              <w:t xml:space="preserve"> and therefore failed to comply with the Act (69Y). Because of this, </w:t>
            </w:r>
            <w:proofErr w:type="spellStart"/>
            <w:r w:rsidR="00624832" w:rsidRPr="00624832">
              <w:t>Pauanui</w:t>
            </w:r>
            <w:proofErr w:type="spellEnd"/>
            <w:r w:rsidR="00624832" w:rsidRPr="00624832">
              <w:t xml:space="preserve"> failed the bacterial Standards; it also failed the protozoal Standards but met the chemical Standards for the whole supply.</w:t>
            </w:r>
          </w:p>
          <w:p w14:paraId="28B55B00" w14:textId="77777777" w:rsidR="00355F00" w:rsidRPr="00982E43" w:rsidRDefault="00355F00" w:rsidP="004B2E29">
            <w:pPr>
              <w:pStyle w:val="TableText"/>
              <w:rPr>
                <w:szCs w:val="12"/>
              </w:rPr>
            </w:pPr>
          </w:p>
        </w:tc>
      </w:tr>
      <w:tr w:rsidR="00982E43" w:rsidRPr="00982E43" w14:paraId="7E316BE3"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4A49FAD" w14:textId="77777777" w:rsidR="00982E43" w:rsidRPr="00566ADC" w:rsidRDefault="00982E43" w:rsidP="004B2E29">
            <w:pPr>
              <w:pStyle w:val="TableText"/>
              <w:rPr>
                <w:b/>
                <w:szCs w:val="24"/>
              </w:rPr>
            </w:pPr>
            <w:proofErr w:type="spellStart"/>
            <w:r w:rsidRPr="00566ADC">
              <w:rPr>
                <w:b/>
              </w:rPr>
              <w:t>Puriri</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A8E5A56" w14:textId="77777777" w:rsidR="00982E43" w:rsidRPr="00B921BB"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22C4859" w14:textId="77777777" w:rsidR="00982E43" w:rsidRPr="00B921BB"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7E02D29" w14:textId="77777777" w:rsidR="00982E43" w:rsidRPr="00982E43" w:rsidRDefault="00982E43" w:rsidP="00B921BB">
            <w:pPr>
              <w:pStyle w:val="TableText"/>
              <w:jc w:val="right"/>
              <w:rPr>
                <w:szCs w:val="23"/>
              </w:rPr>
            </w:pPr>
            <w:r w:rsidRPr="00982E43">
              <w:t>Population: 150</w:t>
            </w:r>
          </w:p>
        </w:tc>
      </w:tr>
      <w:tr w:rsidR="00355F00" w:rsidRPr="00982E43" w14:paraId="70D5F8AF"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4904D62E" w14:textId="77777777" w:rsidR="00355F00" w:rsidRPr="00982E43" w:rsidRDefault="00355F00" w:rsidP="004B2E29">
            <w:pPr>
              <w:pStyle w:val="TableText"/>
              <w:rPr>
                <w:szCs w:val="12"/>
              </w:rPr>
            </w:pPr>
            <w:r w:rsidRPr="00982E43">
              <w:t>The water supply uses surface water, without disinfection. A permanent boil-water notice is in place.</w:t>
            </w:r>
          </w:p>
          <w:p w14:paraId="59998025" w14:textId="77777777" w:rsidR="00355F00" w:rsidRPr="00982E43" w:rsidRDefault="00355F00" w:rsidP="004B2E29">
            <w:pPr>
              <w:pStyle w:val="TableText"/>
              <w:rPr>
                <w:szCs w:val="12"/>
              </w:rPr>
            </w:pPr>
            <w:proofErr w:type="spellStart"/>
            <w:r w:rsidRPr="00982E43">
              <w:t>Puriri</w:t>
            </w:r>
            <w:proofErr w:type="spellEnd"/>
            <w:r w:rsidRPr="00982E43">
              <w:t xml:space="preserve"> did not take reasonable steps to protect the water from contamination and did not take enough </w:t>
            </w:r>
            <w:r w:rsidR="00B921BB" w:rsidRPr="00B921BB">
              <w:rPr>
                <w:i/>
              </w:rPr>
              <w:t>E. coli</w:t>
            </w:r>
            <w:r w:rsidRPr="00982E43">
              <w:t xml:space="preserve"> samples, and therefore failed to comply with the Health Act (sections 69U and 69Y). Because of this, </w:t>
            </w:r>
            <w:proofErr w:type="spellStart"/>
            <w:r w:rsidRPr="00982E43">
              <w:t>Puriri</w:t>
            </w:r>
            <w:proofErr w:type="spellEnd"/>
            <w:r w:rsidRPr="00982E43">
              <w:t xml:space="preserve"> failed the bacterial Standards; it also failed the protozoal Standards but met the chemical Standards for the whole supply.</w:t>
            </w:r>
          </w:p>
        </w:tc>
      </w:tr>
      <w:tr w:rsidR="00982E43" w:rsidRPr="00982E43" w14:paraId="497419A2"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BB24B55" w14:textId="77777777" w:rsidR="00982E43" w:rsidRPr="00566ADC" w:rsidRDefault="00982E43" w:rsidP="004B2E29">
            <w:pPr>
              <w:pStyle w:val="TableText"/>
              <w:rPr>
                <w:b/>
                <w:szCs w:val="24"/>
              </w:rPr>
            </w:pPr>
            <w:proofErr w:type="spellStart"/>
            <w:r w:rsidRPr="00566ADC">
              <w:rPr>
                <w:b/>
              </w:rPr>
              <w:t>Tairua</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200DC29" w14:textId="77777777" w:rsidR="00982E43" w:rsidRPr="00982E43"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60AFA64" w14:textId="77777777" w:rsidR="00982E43" w:rsidRPr="00982E43"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E34C4F0" w14:textId="77777777" w:rsidR="00982E43" w:rsidRPr="00982E43" w:rsidRDefault="00982E43" w:rsidP="00B921BB">
            <w:pPr>
              <w:pStyle w:val="TableText"/>
              <w:jc w:val="right"/>
              <w:rPr>
                <w:szCs w:val="23"/>
              </w:rPr>
            </w:pPr>
            <w:r w:rsidRPr="00982E43">
              <w:t>Population: 1,314</w:t>
            </w:r>
          </w:p>
        </w:tc>
      </w:tr>
      <w:tr w:rsidR="00355F00" w:rsidRPr="00982E43" w14:paraId="49AAC847"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06082BCE" w14:textId="77777777" w:rsidR="00355F00" w:rsidRPr="00982E43" w:rsidRDefault="00355F00" w:rsidP="004B2E29">
            <w:pPr>
              <w:pStyle w:val="TableText"/>
              <w:rPr>
                <w:szCs w:val="12"/>
              </w:rPr>
            </w:pPr>
            <w:r w:rsidRPr="00982E43">
              <w:t>The water supply uses surface water and is chlorinated and treated by UV.</w:t>
            </w:r>
          </w:p>
          <w:p w14:paraId="02852A0C" w14:textId="77777777" w:rsidR="00355F00" w:rsidRPr="00982E43" w:rsidRDefault="00355F00" w:rsidP="004B2E29">
            <w:pPr>
              <w:pStyle w:val="TableText"/>
              <w:rPr>
                <w:szCs w:val="12"/>
              </w:rPr>
            </w:pPr>
            <w:proofErr w:type="spellStart"/>
            <w:r w:rsidRPr="00982E43">
              <w:t>Tairua</w:t>
            </w:r>
            <w:proofErr w:type="spellEnd"/>
            <w:r w:rsidRPr="00982E43">
              <w:t xml:space="preserve"> met the chemical Standards but failed the bacterial Standards (process) and the protozoal Standards for the whole supply.</w:t>
            </w:r>
          </w:p>
        </w:tc>
      </w:tr>
      <w:tr w:rsidR="00982E43" w:rsidRPr="00982E43" w14:paraId="531D3853"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7D2354C" w14:textId="77777777" w:rsidR="00982E43" w:rsidRPr="00566ADC" w:rsidRDefault="00982E43" w:rsidP="004B2E29">
            <w:pPr>
              <w:pStyle w:val="TableText"/>
              <w:rPr>
                <w:b/>
                <w:szCs w:val="24"/>
              </w:rPr>
            </w:pPr>
            <w:r w:rsidRPr="00566ADC">
              <w:rPr>
                <w:b/>
              </w:rPr>
              <w:t>Thames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6536580" w14:textId="77777777" w:rsidR="00982E43" w:rsidRPr="00B921BB" w:rsidRDefault="00E975EB" w:rsidP="00E4277E">
            <w:pPr>
              <w:pStyle w:val="TableText"/>
              <w:jc w:val="center"/>
              <w:rPr>
                <w:color w:val="C00000"/>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8699E84" w14:textId="77777777" w:rsidR="00982E43" w:rsidRPr="00B921BB"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6F2FE94" w14:textId="77777777" w:rsidR="00982E43" w:rsidRPr="00982E43" w:rsidRDefault="00982E43" w:rsidP="00B921BB">
            <w:pPr>
              <w:pStyle w:val="TableText"/>
              <w:jc w:val="right"/>
              <w:rPr>
                <w:szCs w:val="23"/>
              </w:rPr>
            </w:pPr>
            <w:r w:rsidRPr="00982E43">
              <w:t>Population: 7,657</w:t>
            </w:r>
          </w:p>
        </w:tc>
      </w:tr>
      <w:tr w:rsidR="00355F00" w:rsidRPr="00982E43" w14:paraId="6C78DE0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2306A9B6" w14:textId="77777777" w:rsidR="00355F00" w:rsidRPr="00982E43" w:rsidRDefault="00355F00" w:rsidP="004B2E29">
            <w:pPr>
              <w:pStyle w:val="TableText"/>
            </w:pPr>
            <w:r w:rsidRPr="00982E43">
              <w:t>The water supply uses surface water and is chlorinated and fluoridated and treated by UV.</w:t>
            </w:r>
          </w:p>
          <w:p w14:paraId="51A971A0" w14:textId="77777777" w:rsidR="00355F00" w:rsidRPr="00982E43" w:rsidRDefault="00E975EB" w:rsidP="004B2E29">
            <w:pPr>
              <w:pStyle w:val="TableText"/>
            </w:pPr>
            <w:r w:rsidRPr="00E975EB">
              <w:t xml:space="preserve">Thames met the monitoring requirements of the Act (69Y). </w:t>
            </w:r>
            <w:proofErr w:type="gramStart"/>
            <w:r w:rsidRPr="00E975EB">
              <w:t>However</w:t>
            </w:r>
            <w:proofErr w:type="gramEnd"/>
            <w:r w:rsidRPr="00E975EB">
              <w:t xml:space="preserve"> failed the bacterial Standards as Thames did not maintain high enough levels of chlorine; it also failed the protozoal Standards but met the chemical Standards for the whole supply.</w:t>
            </w:r>
          </w:p>
        </w:tc>
      </w:tr>
      <w:tr w:rsidR="004B2E29" w:rsidRPr="004B2E29" w14:paraId="175A266B"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3EB1A71" w14:textId="77777777" w:rsidR="004B2E29" w:rsidRPr="00566ADC" w:rsidRDefault="004B2E29" w:rsidP="00512829">
            <w:pPr>
              <w:pStyle w:val="TableText"/>
              <w:keepNext/>
              <w:rPr>
                <w:b/>
                <w:szCs w:val="24"/>
              </w:rPr>
            </w:pPr>
            <w:r w:rsidRPr="00566ADC">
              <w:rPr>
                <w:b/>
              </w:rPr>
              <w:lastRenderedPageBreak/>
              <w:t>Thames Valley</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1D626826" w14:textId="77777777" w:rsidR="004B2E29" w:rsidRPr="00B921BB" w:rsidRDefault="00E4277E" w:rsidP="00512829">
            <w:pPr>
              <w:pStyle w:val="TableText"/>
              <w:keepN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3424076" w14:textId="77777777" w:rsidR="004B2E29" w:rsidRPr="00B921BB" w:rsidRDefault="00E4277E" w:rsidP="00512829">
            <w:pPr>
              <w:pStyle w:val="TableText"/>
              <w:keepN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FAFD3B8" w14:textId="77777777" w:rsidR="004B2E29" w:rsidRPr="004B2E29" w:rsidRDefault="004B2E29" w:rsidP="00512829">
            <w:pPr>
              <w:pStyle w:val="TableText"/>
              <w:keepNext/>
              <w:jc w:val="right"/>
              <w:rPr>
                <w:szCs w:val="23"/>
              </w:rPr>
            </w:pPr>
            <w:r w:rsidRPr="004B2E29">
              <w:t>Population: 200</w:t>
            </w:r>
          </w:p>
        </w:tc>
      </w:tr>
      <w:tr w:rsidR="004B2E29" w:rsidRPr="004B2E29" w14:paraId="3E5A129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788091FD" w14:textId="77777777" w:rsidR="004B2E29" w:rsidRPr="004B2E29" w:rsidRDefault="004B2E29" w:rsidP="004B2E29">
            <w:pPr>
              <w:pStyle w:val="TableText"/>
              <w:rPr>
                <w:szCs w:val="12"/>
              </w:rPr>
            </w:pPr>
            <w:r w:rsidRPr="004B2E29">
              <w:t>The water supply uses surface water and is chlorinated. A permanent boil-water notice is in place.</w:t>
            </w:r>
          </w:p>
          <w:p w14:paraId="776D7CCF" w14:textId="77777777" w:rsidR="004B2E29" w:rsidRPr="004B2E29" w:rsidRDefault="004B2E29" w:rsidP="004B2E29">
            <w:pPr>
              <w:pStyle w:val="TableText"/>
              <w:rPr>
                <w:szCs w:val="12"/>
              </w:rPr>
            </w:pPr>
            <w:r w:rsidRPr="004B2E29">
              <w:t xml:space="preserve">Thames Valley did not take reasonable steps to protect the water from contamination and did not take any </w:t>
            </w:r>
            <w:r w:rsidR="00B921BB" w:rsidRPr="00B921BB">
              <w:rPr>
                <w:i/>
              </w:rPr>
              <w:t>E. coli</w:t>
            </w:r>
            <w:r w:rsidRPr="004B2E29">
              <w:t xml:space="preserve"> samples, and therefore failed to comply with the Health Act (sections 69U and 69Y). Because of this, Thames Valley failed the bacterial Standards; it also failed the protozoal Standards but met the chemical Standards for the whole supply.</w:t>
            </w:r>
          </w:p>
        </w:tc>
      </w:tr>
      <w:tr w:rsidR="004B2E29" w:rsidRPr="004B2E29" w14:paraId="438CBB3B"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0886C19" w14:textId="77777777" w:rsidR="004B2E29" w:rsidRPr="00566ADC" w:rsidRDefault="004B2E29" w:rsidP="004B2E29">
            <w:pPr>
              <w:pStyle w:val="TableText"/>
              <w:rPr>
                <w:b/>
                <w:szCs w:val="24"/>
              </w:rPr>
            </w:pPr>
            <w:proofErr w:type="spellStart"/>
            <w:r w:rsidRPr="00566ADC">
              <w:rPr>
                <w:b/>
              </w:rPr>
              <w:t>Whangamatā</w:t>
            </w:r>
            <w:proofErr w:type="spellEnd"/>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CA7BFDE" w14:textId="77777777" w:rsidR="004B2E29" w:rsidRPr="00B921BB"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A7877BF" w14:textId="77777777" w:rsidR="004B2E29" w:rsidRPr="00B921BB"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A96BAE5" w14:textId="77777777" w:rsidR="004B2E29" w:rsidRPr="004B2E29" w:rsidRDefault="004B2E29" w:rsidP="00B921BB">
            <w:pPr>
              <w:pStyle w:val="TableText"/>
              <w:jc w:val="right"/>
              <w:rPr>
                <w:szCs w:val="23"/>
              </w:rPr>
            </w:pPr>
            <w:r w:rsidRPr="004B2E29">
              <w:t>Population: 3,674</w:t>
            </w:r>
          </w:p>
        </w:tc>
      </w:tr>
      <w:tr w:rsidR="004B2E29" w:rsidRPr="004B2E29" w14:paraId="7A0BA7E3"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tcPr>
          <w:p w14:paraId="08F7B0B0" w14:textId="77777777" w:rsidR="004B2E29" w:rsidRPr="004B2E29" w:rsidRDefault="004B2E29" w:rsidP="004B2E29">
            <w:pPr>
              <w:pStyle w:val="TableText"/>
              <w:rPr>
                <w:szCs w:val="12"/>
              </w:rPr>
            </w:pPr>
            <w:r w:rsidRPr="004B2E29">
              <w:t>The water supply uses groundwater, and parts of the supply are chlorinated.</w:t>
            </w:r>
          </w:p>
          <w:p w14:paraId="2141F2C8" w14:textId="77777777" w:rsidR="004B2E29" w:rsidRPr="004B2E29" w:rsidRDefault="004B2E29" w:rsidP="004B2E29">
            <w:pPr>
              <w:pStyle w:val="TableText"/>
              <w:rPr>
                <w:szCs w:val="12"/>
              </w:rPr>
            </w:pPr>
            <w:proofErr w:type="spellStart"/>
            <w:r w:rsidRPr="004B2E29">
              <w:t>Whangamat</w:t>
            </w:r>
            <w:bookmarkStart w:id="8" w:name="_Hlk4140825"/>
            <w:r w:rsidRPr="004B2E29">
              <w:t>ā</w:t>
            </w:r>
            <w:proofErr w:type="spellEnd"/>
            <w:r w:rsidRPr="004B2E29">
              <w:t xml:space="preserve"> did not have a water safety plan</w:t>
            </w:r>
            <w:bookmarkEnd w:id="8"/>
            <w:r w:rsidRPr="004B2E29">
              <w:t xml:space="preserve"> and failed their monitoring requirements, and therefore failed to comply with the Health Act (sections 69Z and 69Y). Because of this, </w:t>
            </w:r>
            <w:proofErr w:type="spellStart"/>
            <w:r w:rsidRPr="004B2E29">
              <w:t>Whangamatā</w:t>
            </w:r>
            <w:proofErr w:type="spellEnd"/>
            <w:r w:rsidRPr="004B2E29">
              <w:t xml:space="preserve"> failed the bacterial Standards; it also failed the protozoal Standards but met the chemical Standards for the whole supply.</w:t>
            </w:r>
          </w:p>
        </w:tc>
      </w:tr>
      <w:tr w:rsidR="004B2E29" w:rsidRPr="004B2E29" w14:paraId="1370EB41" w14:textId="77777777" w:rsidTr="00512829">
        <w:trPr>
          <w:cantSplit/>
        </w:trPr>
        <w:tc>
          <w:tcPr>
            <w:tcW w:w="2835"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C34A960" w14:textId="77777777" w:rsidR="004B2E29" w:rsidRPr="004B2E29" w:rsidRDefault="004B2E29" w:rsidP="004B2E29">
            <w:pPr>
              <w:pStyle w:val="TableText"/>
              <w:rPr>
                <w:szCs w:val="24"/>
              </w:rPr>
            </w:pPr>
            <w:r w:rsidRPr="00566ADC">
              <w:rPr>
                <w:b/>
              </w:rPr>
              <w:t>Whitianga</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B528FBA" w14:textId="77777777" w:rsidR="004B2E29" w:rsidRPr="004B2E29"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960DA31" w14:textId="77777777" w:rsidR="004B2E29" w:rsidRPr="004B2E29"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039F5AF4" w14:textId="77777777" w:rsidR="004B2E29" w:rsidRPr="004B2E29" w:rsidRDefault="004B2E29" w:rsidP="00B921BB">
            <w:pPr>
              <w:pStyle w:val="TableText"/>
              <w:jc w:val="right"/>
              <w:rPr>
                <w:szCs w:val="23"/>
              </w:rPr>
            </w:pPr>
            <w:r w:rsidRPr="004B2E29">
              <w:t>Population: 4,550</w:t>
            </w:r>
          </w:p>
        </w:tc>
      </w:tr>
      <w:tr w:rsidR="004B2E29" w:rsidRPr="004B2E29" w14:paraId="5C2A0CC9" w14:textId="77777777" w:rsidTr="00512829">
        <w:trPr>
          <w:cantSplit/>
        </w:trPr>
        <w:tc>
          <w:tcPr>
            <w:tcW w:w="8080" w:type="dxa"/>
            <w:gridSpan w:val="4"/>
            <w:tcBorders>
              <w:top w:val="single" w:sz="4" w:space="0" w:color="D9D9D9" w:themeColor="background1" w:themeShade="D9"/>
            </w:tcBorders>
          </w:tcPr>
          <w:p w14:paraId="6DFDE152" w14:textId="77777777" w:rsidR="004B2E29" w:rsidRPr="004B2E29" w:rsidRDefault="004B2E29" w:rsidP="004B2E29">
            <w:pPr>
              <w:pStyle w:val="TableText"/>
              <w:rPr>
                <w:szCs w:val="12"/>
              </w:rPr>
            </w:pPr>
            <w:r w:rsidRPr="004B2E29">
              <w:t>The water supply uses surface water and is chlorinated.</w:t>
            </w:r>
          </w:p>
          <w:p w14:paraId="3FB9F648" w14:textId="77777777" w:rsidR="004B2E29" w:rsidRPr="004B2E29" w:rsidRDefault="004B2E29" w:rsidP="004B2E29">
            <w:pPr>
              <w:pStyle w:val="TableText"/>
              <w:rPr>
                <w:szCs w:val="12"/>
              </w:rPr>
            </w:pPr>
            <w:r w:rsidRPr="004B2E29">
              <w:t xml:space="preserve">Whitianga met the chemical Standards but failed the </w:t>
            </w:r>
            <w:proofErr w:type="spellStart"/>
            <w:r w:rsidRPr="004B2E29">
              <w:t>bacterical</w:t>
            </w:r>
            <w:proofErr w:type="spellEnd"/>
            <w:r w:rsidRPr="004B2E29">
              <w:t xml:space="preserve"> Standards for the whole supply (process) and the protozoal Standards for the whole supply.</w:t>
            </w:r>
          </w:p>
        </w:tc>
      </w:tr>
    </w:tbl>
    <w:p w14:paraId="543952AF" w14:textId="77777777" w:rsidR="00BD5CA5" w:rsidRPr="00E82E1C" w:rsidRDefault="00BD5CA5" w:rsidP="00BD5CA5"/>
    <w:p w14:paraId="3625F158" w14:textId="77777777" w:rsidR="00BD5CA5" w:rsidRDefault="00BC5C23" w:rsidP="00BC5C23">
      <w:pPr>
        <w:pStyle w:val="Heading4"/>
      </w:pPr>
      <w:r w:rsidRPr="00BC5C23">
        <w:t xml:space="preserve">Supplier: </w:t>
      </w:r>
      <w:r w:rsidR="00BD5CA5" w:rsidRPr="00E82E1C">
        <w:t>Waikato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650A11" w:rsidRPr="008B2A35" w14:paraId="6F514D40"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8A89AC7" w14:textId="77777777" w:rsidR="008B2A35" w:rsidRPr="00950D2E" w:rsidRDefault="008B2A35" w:rsidP="00950D2E">
            <w:pPr>
              <w:pStyle w:val="TableText"/>
              <w:rPr>
                <w:b/>
                <w:szCs w:val="24"/>
              </w:rPr>
            </w:pPr>
            <w:r w:rsidRPr="00950D2E">
              <w:rPr>
                <w:b/>
              </w:rPr>
              <w:t>Huntly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746AE05" w14:textId="77777777" w:rsidR="008B2A35" w:rsidRPr="009A1455"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D8EB49B" w14:textId="77777777" w:rsidR="008B2A35" w:rsidRPr="009A1455"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6B38064" w14:textId="77777777" w:rsidR="008B2A35" w:rsidRPr="008B2A35" w:rsidRDefault="008B2A35" w:rsidP="009A1455">
            <w:pPr>
              <w:pStyle w:val="TableText"/>
              <w:jc w:val="right"/>
              <w:rPr>
                <w:szCs w:val="23"/>
              </w:rPr>
            </w:pPr>
            <w:r w:rsidRPr="008B2A35">
              <w:t>Population: 7,340</w:t>
            </w:r>
          </w:p>
        </w:tc>
      </w:tr>
      <w:tr w:rsidR="003F5F0D" w:rsidRPr="008B2A35" w14:paraId="27A8BAB9"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D0D70AF" w14:textId="77777777" w:rsidR="003F5F0D" w:rsidRPr="008B2A35" w:rsidRDefault="003F5F0D" w:rsidP="00950D2E">
            <w:pPr>
              <w:pStyle w:val="TableText"/>
            </w:pPr>
            <w:r w:rsidRPr="008B2A35">
              <w:t>The water supply uses surface water and is chlorinated and fluoridated and treated by UV.</w:t>
            </w:r>
          </w:p>
        </w:tc>
      </w:tr>
      <w:tr w:rsidR="008B2A35" w:rsidRPr="008B2A35" w14:paraId="71D06510"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F101A2F" w14:textId="77777777" w:rsidR="008B2A35" w:rsidRPr="00950D2E" w:rsidRDefault="008B2A35" w:rsidP="00512829">
            <w:pPr>
              <w:pStyle w:val="TableText"/>
              <w:rPr>
                <w:b/>
                <w:szCs w:val="24"/>
              </w:rPr>
            </w:pPr>
            <w:proofErr w:type="spellStart"/>
            <w:r w:rsidRPr="00950D2E">
              <w:rPr>
                <w:b/>
              </w:rPr>
              <w:t>Ngaruawahia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C941C8" w14:textId="77777777" w:rsidR="008B2A35" w:rsidRPr="008B2A35" w:rsidRDefault="00E4277E" w:rsidP="00512829">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ED8525" w14:textId="77777777" w:rsidR="008B2A35" w:rsidRPr="008B2A35" w:rsidRDefault="00E4277E" w:rsidP="00512829">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919E76E" w14:textId="77777777" w:rsidR="008B2A35" w:rsidRPr="008B2A35" w:rsidRDefault="008B2A35" w:rsidP="00512829">
            <w:pPr>
              <w:pStyle w:val="TableText"/>
              <w:jc w:val="right"/>
              <w:rPr>
                <w:szCs w:val="23"/>
              </w:rPr>
            </w:pPr>
            <w:r w:rsidRPr="008B2A35">
              <w:t>Population: 6,879</w:t>
            </w:r>
          </w:p>
        </w:tc>
      </w:tr>
      <w:tr w:rsidR="003F5F0D" w:rsidRPr="008B2A35" w14:paraId="073599C1"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2C20BA0" w14:textId="77777777" w:rsidR="003F5F0D" w:rsidRPr="008B2A35" w:rsidRDefault="003F5F0D" w:rsidP="00950D2E">
            <w:pPr>
              <w:pStyle w:val="TableText"/>
            </w:pPr>
            <w:r w:rsidRPr="008B2A35">
              <w:t>The water supply uses surface water and is chlorinated and fluoridated.</w:t>
            </w:r>
          </w:p>
          <w:p w14:paraId="4944D9DB" w14:textId="77777777" w:rsidR="003F5F0D" w:rsidRPr="008B2A35" w:rsidRDefault="003F5F0D" w:rsidP="00950D2E">
            <w:pPr>
              <w:pStyle w:val="TableText"/>
              <w:rPr>
                <w:szCs w:val="12"/>
              </w:rPr>
            </w:pPr>
            <w:proofErr w:type="spellStart"/>
            <w:r w:rsidRPr="008B2A35">
              <w:t>Ngaruawahia</w:t>
            </w:r>
            <w:proofErr w:type="spellEnd"/>
            <w:r w:rsidRPr="008B2A35">
              <w:t xml:space="preserve"> had </w:t>
            </w:r>
            <w:r w:rsidRPr="008B2A35">
              <w:rPr>
                <w:i/>
              </w:rPr>
              <w:t>E. coli</w:t>
            </w:r>
            <w:r w:rsidRPr="008B2A35">
              <w:t xml:space="preserve"> that exceeded maximum acceptable values, and therefore failed the bacterial Standards for 5,691 people.</w:t>
            </w:r>
          </w:p>
          <w:p w14:paraId="71669380" w14:textId="77777777" w:rsidR="003F5F0D" w:rsidRPr="008B2A35" w:rsidRDefault="003F5F0D" w:rsidP="00950D2E">
            <w:pPr>
              <w:pStyle w:val="TableText"/>
            </w:pPr>
            <w:proofErr w:type="spellStart"/>
            <w:r w:rsidRPr="008B2A35">
              <w:t>Ngaruawahia</w:t>
            </w:r>
            <w:proofErr w:type="spellEnd"/>
            <w:r w:rsidRPr="008B2A35">
              <w:t xml:space="preserve"> met the protozoal and chemical Standards.</w:t>
            </w:r>
          </w:p>
        </w:tc>
      </w:tr>
      <w:tr w:rsidR="008B2A35" w:rsidRPr="008B2A35" w14:paraId="2472B0F7"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E582528" w14:textId="77777777" w:rsidR="008B2A35" w:rsidRPr="00950D2E" w:rsidRDefault="008B2A35" w:rsidP="007D169D">
            <w:pPr>
              <w:pStyle w:val="TableText"/>
              <w:rPr>
                <w:b/>
                <w:szCs w:val="24"/>
              </w:rPr>
            </w:pPr>
            <w:r w:rsidRPr="00950D2E">
              <w:rPr>
                <w:b/>
              </w:rPr>
              <w:t>North Western Dist</w:t>
            </w:r>
            <w:r w:rsidR="007D169D">
              <w:rPr>
                <w:b/>
              </w:rPr>
              <w:t>rict</w:t>
            </w:r>
            <w:r w:rsidRPr="00950D2E">
              <w:rPr>
                <w:b/>
              </w:rPr>
              <w:t>, Waikato DC</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696312C" w14:textId="77777777" w:rsidR="008B2A35" w:rsidRPr="007D169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E91CF5" w14:textId="77777777" w:rsidR="008B2A35" w:rsidRPr="007D169D"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C08B0C7" w14:textId="77777777" w:rsidR="008B2A35" w:rsidRPr="008B2A35" w:rsidRDefault="008B2A35" w:rsidP="007D169D">
            <w:pPr>
              <w:pStyle w:val="TableText"/>
              <w:jc w:val="right"/>
              <w:rPr>
                <w:szCs w:val="23"/>
              </w:rPr>
            </w:pPr>
            <w:r w:rsidRPr="008B2A35">
              <w:t>Population: 115</w:t>
            </w:r>
          </w:p>
        </w:tc>
      </w:tr>
      <w:tr w:rsidR="003F5F0D" w:rsidRPr="008B2A35" w14:paraId="78EE1B0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EFBB225" w14:textId="77777777" w:rsidR="003F5F0D" w:rsidRPr="008B2A35" w:rsidRDefault="003F5F0D" w:rsidP="00950D2E">
            <w:pPr>
              <w:pStyle w:val="TableText"/>
              <w:rPr>
                <w:szCs w:val="12"/>
              </w:rPr>
            </w:pPr>
            <w:r w:rsidRPr="008B2A35">
              <w:t>The water supply uses surface water and is chlorinated and fluoridated and treated by UV.</w:t>
            </w:r>
          </w:p>
        </w:tc>
      </w:tr>
      <w:tr w:rsidR="008B2A35" w:rsidRPr="008B2A35" w14:paraId="39F212EB"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1905A86" w14:textId="77777777" w:rsidR="008B2A35" w:rsidRPr="00950D2E" w:rsidRDefault="008B2A35" w:rsidP="00950D2E">
            <w:pPr>
              <w:pStyle w:val="TableText"/>
              <w:rPr>
                <w:b/>
                <w:szCs w:val="24"/>
              </w:rPr>
            </w:pPr>
            <w:r w:rsidRPr="00950D2E">
              <w:rPr>
                <w:b/>
              </w:rPr>
              <w:t>Pokeno</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9EDA550" w14:textId="77777777" w:rsidR="008B2A35" w:rsidRPr="007D169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CEBD7B7" w14:textId="77777777" w:rsidR="008B2A35" w:rsidRPr="007D169D"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EBF3F73" w14:textId="77777777" w:rsidR="008B2A35" w:rsidRPr="008B2A35" w:rsidRDefault="008B2A35" w:rsidP="007D169D">
            <w:pPr>
              <w:pStyle w:val="TableText"/>
              <w:jc w:val="right"/>
              <w:rPr>
                <w:szCs w:val="23"/>
              </w:rPr>
            </w:pPr>
            <w:r w:rsidRPr="008B2A35">
              <w:t>Population: 519</w:t>
            </w:r>
          </w:p>
        </w:tc>
      </w:tr>
      <w:tr w:rsidR="003F5F0D" w:rsidRPr="008B2A35" w14:paraId="3FD0564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6CC89D4" w14:textId="77777777" w:rsidR="003F5F0D" w:rsidRPr="008B2A35" w:rsidRDefault="003F5F0D" w:rsidP="00950D2E">
            <w:pPr>
              <w:pStyle w:val="TableText"/>
              <w:rPr>
                <w:szCs w:val="12"/>
              </w:rPr>
            </w:pPr>
            <w:r w:rsidRPr="008B2A35">
              <w:t>The water supply uses surface water and is chlorinated and fluoridated.</w:t>
            </w:r>
          </w:p>
        </w:tc>
      </w:tr>
      <w:tr w:rsidR="008B2A35" w:rsidRPr="008B2A35" w14:paraId="4429ECAF"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68B51A4" w14:textId="77777777" w:rsidR="008B2A35" w:rsidRPr="00950D2E" w:rsidRDefault="008B2A35" w:rsidP="00950D2E">
            <w:pPr>
              <w:pStyle w:val="TableText"/>
              <w:rPr>
                <w:b/>
                <w:szCs w:val="24"/>
              </w:rPr>
            </w:pPr>
            <w:r w:rsidRPr="00950D2E">
              <w:rPr>
                <w:b/>
              </w:rPr>
              <w:t>Raglan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9C7C49E" w14:textId="77777777" w:rsidR="008B2A35" w:rsidRPr="007D169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FCE922E" w14:textId="77777777" w:rsidR="008B2A35" w:rsidRPr="007D169D"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2CAABB4" w14:textId="77777777" w:rsidR="008B2A35" w:rsidRPr="008B2A35" w:rsidRDefault="008B2A35" w:rsidP="007D169D">
            <w:pPr>
              <w:pStyle w:val="TableText"/>
              <w:jc w:val="right"/>
              <w:rPr>
                <w:szCs w:val="23"/>
              </w:rPr>
            </w:pPr>
            <w:r w:rsidRPr="008B2A35">
              <w:t>Population: 2,750</w:t>
            </w:r>
          </w:p>
        </w:tc>
      </w:tr>
      <w:tr w:rsidR="003F5F0D" w:rsidRPr="008B2A35" w14:paraId="5343B04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769DCAE" w14:textId="77777777" w:rsidR="003F5F0D" w:rsidRPr="008B2A35" w:rsidRDefault="003F5F0D" w:rsidP="00950D2E">
            <w:pPr>
              <w:pStyle w:val="TableText"/>
              <w:rPr>
                <w:szCs w:val="12"/>
              </w:rPr>
            </w:pPr>
            <w:r w:rsidRPr="008B2A35">
              <w:t>The water supply uses surface water and is chlorinated and treated by UV.</w:t>
            </w:r>
          </w:p>
        </w:tc>
      </w:tr>
      <w:tr w:rsidR="008B2A35" w:rsidRPr="008B2A35" w14:paraId="41194503"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6CEDFBF" w14:textId="77777777" w:rsidR="008B2A35" w:rsidRPr="00950D2E" w:rsidRDefault="008B2A35" w:rsidP="00950D2E">
            <w:pPr>
              <w:pStyle w:val="TableText"/>
              <w:rPr>
                <w:b/>
                <w:szCs w:val="24"/>
              </w:rPr>
            </w:pPr>
            <w:r w:rsidRPr="00950D2E">
              <w:rPr>
                <w:b/>
              </w:rPr>
              <w:t>Southern Districts, Waikato DC</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96A8C90" w14:textId="77777777" w:rsidR="008B2A35" w:rsidRPr="007D169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9F328C" w14:textId="77777777" w:rsidR="008B2A35" w:rsidRPr="007D169D"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1631494" w14:textId="77777777" w:rsidR="008B2A35" w:rsidRPr="008B2A35" w:rsidRDefault="008B2A35" w:rsidP="007D169D">
            <w:pPr>
              <w:pStyle w:val="TableText"/>
              <w:jc w:val="right"/>
              <w:rPr>
                <w:szCs w:val="23"/>
              </w:rPr>
            </w:pPr>
            <w:r w:rsidRPr="008B2A35">
              <w:t>Population: 5,466</w:t>
            </w:r>
          </w:p>
        </w:tc>
      </w:tr>
      <w:tr w:rsidR="003F5F0D" w:rsidRPr="008B2A35" w14:paraId="26F2F232"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179565E" w14:textId="77777777" w:rsidR="003F5F0D" w:rsidRPr="008B2A35" w:rsidRDefault="003F5F0D" w:rsidP="00950D2E">
            <w:pPr>
              <w:pStyle w:val="TableText"/>
            </w:pPr>
            <w:r w:rsidRPr="008B2A35">
              <w:t>The water supply uses surface water and is chlorinated and fluoridated and treated by UV.</w:t>
            </w:r>
          </w:p>
        </w:tc>
      </w:tr>
      <w:tr w:rsidR="008B2A35" w:rsidRPr="008B2A35" w14:paraId="43DFD0B3"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1423BC9" w14:textId="77777777" w:rsidR="008B2A35" w:rsidRPr="00950D2E" w:rsidRDefault="008B2A35" w:rsidP="00950D2E">
            <w:pPr>
              <w:pStyle w:val="TableText"/>
              <w:rPr>
                <w:b/>
                <w:szCs w:val="24"/>
              </w:rPr>
            </w:pPr>
            <w:proofErr w:type="spellStart"/>
            <w:r w:rsidRPr="00950D2E">
              <w:rPr>
                <w:b/>
              </w:rPr>
              <w:t>Te</w:t>
            </w:r>
            <w:proofErr w:type="spellEnd"/>
            <w:r w:rsidRPr="00950D2E">
              <w:rPr>
                <w:b/>
              </w:rPr>
              <w:t xml:space="preserve"> </w:t>
            </w:r>
            <w:proofErr w:type="spellStart"/>
            <w:r w:rsidRPr="00950D2E">
              <w:rPr>
                <w:b/>
              </w:rPr>
              <w:t>Kauwhata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FC6845" w14:textId="77777777" w:rsidR="008B2A35" w:rsidRPr="007D169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23903EC" w14:textId="77777777" w:rsidR="008B2A35" w:rsidRPr="007D169D"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0583B18" w14:textId="77777777" w:rsidR="008B2A35" w:rsidRPr="008B2A35" w:rsidRDefault="008B2A35" w:rsidP="007D169D">
            <w:pPr>
              <w:pStyle w:val="TableText"/>
              <w:jc w:val="right"/>
              <w:rPr>
                <w:szCs w:val="23"/>
              </w:rPr>
            </w:pPr>
            <w:r w:rsidRPr="008B2A35">
              <w:t>Population: 2,149</w:t>
            </w:r>
          </w:p>
        </w:tc>
      </w:tr>
      <w:tr w:rsidR="003F5F0D" w:rsidRPr="008B2A35" w14:paraId="12F127C1"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C5639B7" w14:textId="77777777" w:rsidR="003F5F0D" w:rsidRPr="008B2A35" w:rsidRDefault="003F5F0D" w:rsidP="00950D2E">
            <w:pPr>
              <w:pStyle w:val="TableText"/>
            </w:pPr>
            <w:r w:rsidRPr="008B2A35">
              <w:t>The water supply uses surface water and is chlorinated and fluoridated and treated by UV.</w:t>
            </w:r>
          </w:p>
        </w:tc>
      </w:tr>
      <w:tr w:rsidR="008B2A35" w:rsidRPr="008B2A35" w14:paraId="37A1D370"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88EDDC5" w14:textId="77777777" w:rsidR="008B2A35" w:rsidRPr="00950D2E" w:rsidRDefault="008B2A35" w:rsidP="00950D2E">
            <w:pPr>
              <w:pStyle w:val="TableText"/>
              <w:rPr>
                <w:b/>
                <w:szCs w:val="24"/>
              </w:rPr>
            </w:pPr>
            <w:proofErr w:type="spellStart"/>
            <w:r w:rsidRPr="00950D2E">
              <w:rPr>
                <w:b/>
              </w:rPr>
              <w:t>Tuakau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DEB36C" w14:textId="77777777" w:rsidR="008B2A35" w:rsidRPr="007D169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995FC72" w14:textId="77777777" w:rsidR="008B2A35" w:rsidRPr="007D169D"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A025C76" w14:textId="77777777" w:rsidR="008B2A35" w:rsidRPr="008B2A35" w:rsidRDefault="008B2A35" w:rsidP="007D169D">
            <w:pPr>
              <w:pStyle w:val="TableText"/>
              <w:jc w:val="right"/>
              <w:rPr>
                <w:szCs w:val="23"/>
              </w:rPr>
            </w:pPr>
            <w:r w:rsidRPr="008B2A35">
              <w:t>Population: 3,942</w:t>
            </w:r>
          </w:p>
        </w:tc>
      </w:tr>
      <w:tr w:rsidR="003F5F0D" w:rsidRPr="008B2A35" w14:paraId="6F92A888" w14:textId="77777777" w:rsidTr="00512829">
        <w:trPr>
          <w:cantSplit/>
        </w:trPr>
        <w:tc>
          <w:tcPr>
            <w:tcW w:w="8080" w:type="dxa"/>
            <w:gridSpan w:val="4"/>
            <w:tcBorders>
              <w:top w:val="single" w:sz="4" w:space="0" w:color="D9D9D9" w:themeColor="background1" w:themeShade="D9"/>
            </w:tcBorders>
            <w:shd w:val="clear" w:color="auto" w:fill="auto"/>
          </w:tcPr>
          <w:p w14:paraId="56394ED8" w14:textId="77777777" w:rsidR="003F5F0D" w:rsidRPr="008B2A35" w:rsidRDefault="003F5F0D" w:rsidP="00950D2E">
            <w:pPr>
              <w:pStyle w:val="TableText"/>
              <w:rPr>
                <w:szCs w:val="12"/>
              </w:rPr>
            </w:pPr>
            <w:r w:rsidRPr="008B2A35">
              <w:t>The water supply uses surface water and is chlorinated and fluoridated.</w:t>
            </w:r>
          </w:p>
        </w:tc>
      </w:tr>
    </w:tbl>
    <w:p w14:paraId="6858511B" w14:textId="77777777" w:rsidR="007D169D" w:rsidRDefault="007D169D"/>
    <w:p w14:paraId="1F2C61A3" w14:textId="77777777" w:rsidR="007D169D" w:rsidRPr="008B2A35" w:rsidRDefault="00BC5C23" w:rsidP="00BC5C23">
      <w:pPr>
        <w:pStyle w:val="Heading4"/>
      </w:pPr>
      <w:r w:rsidRPr="00BC5C23">
        <w:lastRenderedPageBreak/>
        <w:t xml:space="preserve">Supplier: </w:t>
      </w:r>
      <w:r w:rsidR="007D169D" w:rsidRPr="008B2A35">
        <w:t>Waikato Regional Airport</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8CEA5F9"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4AA621E" w14:textId="77777777" w:rsidR="008B2A35" w:rsidRPr="00950D2E" w:rsidRDefault="008B2A35" w:rsidP="00950D2E">
            <w:pPr>
              <w:pStyle w:val="TableText"/>
              <w:rPr>
                <w:b/>
                <w:szCs w:val="24"/>
              </w:rPr>
            </w:pPr>
            <w:r w:rsidRPr="00950D2E">
              <w:rPr>
                <w:b/>
              </w:rPr>
              <w:t>Hamilton Airport East Side Terminal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782B958" w14:textId="77777777" w:rsidR="008B2A35" w:rsidRPr="007D169D"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0D3166" w14:textId="77777777" w:rsidR="008B2A35" w:rsidRPr="007D169D"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E2CD405" w14:textId="77777777" w:rsidR="008B2A35" w:rsidRPr="008B2A35" w:rsidRDefault="008B2A35" w:rsidP="007D169D">
            <w:pPr>
              <w:pStyle w:val="TableText"/>
              <w:jc w:val="right"/>
              <w:rPr>
                <w:szCs w:val="23"/>
              </w:rPr>
            </w:pPr>
            <w:r w:rsidRPr="008B2A35">
              <w:t>Population: 400</w:t>
            </w:r>
          </w:p>
        </w:tc>
      </w:tr>
      <w:tr w:rsidR="003F5F0D" w:rsidRPr="008B2A35" w14:paraId="3B2EFED0"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AC2195A" w14:textId="77777777" w:rsidR="003F5F0D" w:rsidRPr="008B2A35" w:rsidRDefault="003F5F0D" w:rsidP="00950D2E">
            <w:pPr>
              <w:pStyle w:val="TableText"/>
              <w:rPr>
                <w:szCs w:val="12"/>
              </w:rPr>
            </w:pPr>
            <w:r w:rsidRPr="008B2A35">
              <w:t>The water supply uses surface water and is chlorinated.</w:t>
            </w:r>
          </w:p>
          <w:p w14:paraId="235347A5" w14:textId="77777777" w:rsidR="003F5F0D" w:rsidRPr="008B2A35" w:rsidRDefault="003F5F0D" w:rsidP="00950D2E">
            <w:pPr>
              <w:pStyle w:val="TableText"/>
              <w:rPr>
                <w:szCs w:val="12"/>
              </w:rPr>
            </w:pPr>
            <w:r w:rsidRPr="008B2A35">
              <w:t xml:space="preserve">Hamilton Airport East Side Terminal did not take enough </w:t>
            </w:r>
            <w:r w:rsidRPr="008B2A35">
              <w:rPr>
                <w:i/>
              </w:rPr>
              <w:t>E. coli</w:t>
            </w:r>
            <w:r w:rsidRPr="008B2A35">
              <w:t xml:space="preserve"> samples, and therefore failed</w:t>
            </w:r>
            <w:r w:rsidRPr="008B2A35" w:rsidDel="00C32122">
              <w:t xml:space="preserve"> </w:t>
            </w:r>
            <w:r w:rsidRPr="008B2A35">
              <w:t>to comply with the Health Act (section 69Y). Because of this, Hamilton Airport East Side Terminal failed the bacterial Standards for the whole supply.</w:t>
            </w:r>
          </w:p>
          <w:p w14:paraId="4CF05663" w14:textId="77777777" w:rsidR="003F5F0D" w:rsidRPr="008B2A35" w:rsidRDefault="003F5F0D" w:rsidP="00950D2E">
            <w:pPr>
              <w:pStyle w:val="TableText"/>
              <w:rPr>
                <w:szCs w:val="12"/>
              </w:rPr>
            </w:pPr>
            <w:r w:rsidRPr="008B2A35">
              <w:t>Hamilton Airport East Side Terminal met the protozoal and chemical Standards.</w:t>
            </w:r>
          </w:p>
        </w:tc>
      </w:tr>
      <w:tr w:rsidR="008B2A35" w:rsidRPr="008B2A35" w14:paraId="4122B87A"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4F24C27" w14:textId="77777777" w:rsidR="008B2A35" w:rsidRPr="00950D2E" w:rsidRDefault="008B2A35" w:rsidP="00950D2E">
            <w:pPr>
              <w:pStyle w:val="TableText"/>
              <w:rPr>
                <w:b/>
                <w:szCs w:val="24"/>
              </w:rPr>
            </w:pPr>
            <w:r w:rsidRPr="00950D2E">
              <w:rPr>
                <w:b/>
              </w:rPr>
              <w:t>Hamilton Airport West Side Aviation Area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E603ECC" w14:textId="77777777" w:rsidR="008B2A35" w:rsidRPr="007D169D"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D55EEA7" w14:textId="77777777" w:rsidR="008B2A35" w:rsidRPr="007D169D"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4B14EA4" w14:textId="77777777" w:rsidR="008B2A35" w:rsidRPr="008B2A35" w:rsidRDefault="008B2A35" w:rsidP="007D169D">
            <w:pPr>
              <w:pStyle w:val="TableText"/>
              <w:jc w:val="right"/>
              <w:rPr>
                <w:szCs w:val="23"/>
              </w:rPr>
            </w:pPr>
            <w:r w:rsidRPr="008B2A35">
              <w:t>Population: 350</w:t>
            </w:r>
          </w:p>
        </w:tc>
      </w:tr>
      <w:tr w:rsidR="003F5F0D" w:rsidRPr="008B2A35" w14:paraId="7831E728" w14:textId="77777777" w:rsidTr="00512829">
        <w:trPr>
          <w:cantSplit/>
        </w:trPr>
        <w:tc>
          <w:tcPr>
            <w:tcW w:w="8080" w:type="dxa"/>
            <w:gridSpan w:val="4"/>
            <w:tcBorders>
              <w:top w:val="single" w:sz="4" w:space="0" w:color="D9D9D9" w:themeColor="background1" w:themeShade="D9"/>
            </w:tcBorders>
            <w:shd w:val="clear" w:color="auto" w:fill="auto"/>
          </w:tcPr>
          <w:p w14:paraId="6C0C046C" w14:textId="77777777" w:rsidR="003F5F0D" w:rsidRPr="008B2A35" w:rsidRDefault="003F5F0D" w:rsidP="00950D2E">
            <w:pPr>
              <w:pStyle w:val="TableText"/>
              <w:rPr>
                <w:szCs w:val="12"/>
              </w:rPr>
            </w:pPr>
            <w:r w:rsidRPr="008B2A35">
              <w:t>The water supply uses groundwater and is chlorinated.</w:t>
            </w:r>
          </w:p>
          <w:p w14:paraId="241296DA" w14:textId="77777777" w:rsidR="003F5F0D" w:rsidRPr="008B2A35" w:rsidRDefault="003F5F0D" w:rsidP="00950D2E">
            <w:pPr>
              <w:pStyle w:val="TableText"/>
              <w:rPr>
                <w:szCs w:val="12"/>
              </w:rPr>
            </w:pPr>
            <w:r w:rsidRPr="008B2A35">
              <w:t xml:space="preserve">Hamilton Airport West Side Aviation Area did not take enough </w:t>
            </w:r>
            <w:r w:rsidRPr="008B2A35">
              <w:rPr>
                <w:i/>
              </w:rPr>
              <w:t>E. coli</w:t>
            </w:r>
            <w:r w:rsidRPr="008B2A35">
              <w:t xml:space="preserve"> samples at frequent enough intervals, and therefore failed</w:t>
            </w:r>
            <w:r w:rsidRPr="008B2A35" w:rsidDel="00C32122">
              <w:t xml:space="preserve"> </w:t>
            </w:r>
            <w:r w:rsidRPr="008B2A35">
              <w:t>to comply with the Health Act (section 69Y). Because of this, Hamilton Airport West Side Aviation Area failed the bacterial Standards; it also failed the protozoal Standards but met the chemical Standards for the whole supply.</w:t>
            </w:r>
          </w:p>
        </w:tc>
      </w:tr>
    </w:tbl>
    <w:p w14:paraId="2D7DF20D" w14:textId="77777777" w:rsidR="007D169D" w:rsidRDefault="007D169D"/>
    <w:p w14:paraId="53BBB4C3" w14:textId="77777777" w:rsidR="007D169D" w:rsidRPr="008B2A35" w:rsidRDefault="00BC5C23" w:rsidP="00BC5C23">
      <w:pPr>
        <w:pStyle w:val="Heading4"/>
      </w:pPr>
      <w:r w:rsidRPr="00BC5C23">
        <w:t xml:space="preserve">Supplier: </w:t>
      </w:r>
      <w:proofErr w:type="spellStart"/>
      <w:r w:rsidR="007D169D" w:rsidRPr="008B2A35">
        <w:t>Waipa</w:t>
      </w:r>
      <w:proofErr w:type="spellEnd"/>
      <w:r w:rsidR="007D169D" w:rsidRPr="008B2A35">
        <w:t xml:space="preserv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87F7291"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3128716" w14:textId="77777777" w:rsidR="008B2A35" w:rsidRPr="00950D2E" w:rsidRDefault="008B2A35" w:rsidP="00512829">
            <w:pPr>
              <w:pStyle w:val="TableText"/>
              <w:rPr>
                <w:b/>
                <w:szCs w:val="24"/>
              </w:rPr>
            </w:pPr>
            <w:r w:rsidRPr="00950D2E">
              <w:rPr>
                <w:b/>
              </w:rPr>
              <w:t>Cambridge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8D5468F" w14:textId="77777777" w:rsidR="008B2A35" w:rsidRPr="007D169D" w:rsidRDefault="00794FD3" w:rsidP="00512829">
            <w:pPr>
              <w:pStyle w:val="TableText"/>
              <w:jc w:val="center"/>
              <w:rPr>
                <w:color w:val="C00000"/>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00C78D" w14:textId="77777777" w:rsidR="008B2A35" w:rsidRPr="007D169D" w:rsidRDefault="00E4277E" w:rsidP="00512829">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DF41967" w14:textId="77777777" w:rsidR="008B2A35" w:rsidRPr="008B2A35" w:rsidRDefault="008B2A35" w:rsidP="00512829">
            <w:pPr>
              <w:pStyle w:val="TableText"/>
              <w:jc w:val="right"/>
              <w:rPr>
                <w:szCs w:val="23"/>
              </w:rPr>
            </w:pPr>
            <w:r w:rsidRPr="008B2A35">
              <w:t>Population: 15,203</w:t>
            </w:r>
          </w:p>
        </w:tc>
      </w:tr>
      <w:tr w:rsidR="003F5F0D" w:rsidRPr="008B2A35" w14:paraId="75095DC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C5AD8C0" w14:textId="77777777" w:rsidR="003F5F0D" w:rsidRPr="005071C6" w:rsidRDefault="003F5F0D" w:rsidP="00950D2E">
            <w:pPr>
              <w:pStyle w:val="TableText"/>
            </w:pPr>
            <w:r w:rsidRPr="008B2A35">
              <w:t>The water supply uses surface water. It is chlorinated and parts of the supply are treated by UV.</w:t>
            </w:r>
          </w:p>
          <w:p w14:paraId="743A20CD" w14:textId="77777777" w:rsidR="003F5F0D" w:rsidRPr="008B2A35" w:rsidRDefault="005071C6" w:rsidP="00950D2E">
            <w:pPr>
              <w:pStyle w:val="TableText"/>
              <w:rPr>
                <w:szCs w:val="12"/>
              </w:rPr>
            </w:pPr>
            <w:r w:rsidRPr="005071C6">
              <w:t>Cambridge met the monitoring requirements of the Act (69Y), but failed the Standards because monitoring results did not meet requirements of the Standards; it also failed the protozoal Standards but met the chemical Standards for the whole supply.</w:t>
            </w:r>
          </w:p>
        </w:tc>
      </w:tr>
      <w:tr w:rsidR="008B2A35" w:rsidRPr="008B2A35" w14:paraId="0BD4C632"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35F2DCE" w14:textId="77777777" w:rsidR="008B2A35" w:rsidRPr="00950D2E" w:rsidRDefault="008B2A35" w:rsidP="00950D2E">
            <w:pPr>
              <w:pStyle w:val="TableText"/>
              <w:rPr>
                <w:b/>
                <w:szCs w:val="24"/>
              </w:rPr>
            </w:pPr>
            <w:proofErr w:type="spellStart"/>
            <w:r w:rsidRPr="00950D2E">
              <w:rPr>
                <w:b/>
              </w:rPr>
              <w:t>Kihikihi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6CE637" w14:textId="77777777" w:rsidR="008B2A35" w:rsidRPr="007D169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DC8B687" w14:textId="77777777" w:rsidR="008B2A35" w:rsidRPr="007D169D"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80F3E45" w14:textId="77777777" w:rsidR="008B2A35" w:rsidRPr="008B2A35" w:rsidRDefault="008B2A35" w:rsidP="007D169D">
            <w:pPr>
              <w:pStyle w:val="TableText"/>
              <w:jc w:val="right"/>
              <w:rPr>
                <w:szCs w:val="23"/>
              </w:rPr>
            </w:pPr>
            <w:r w:rsidRPr="008B2A35">
              <w:t>Population: 2,000</w:t>
            </w:r>
          </w:p>
        </w:tc>
      </w:tr>
      <w:tr w:rsidR="003F5F0D" w:rsidRPr="008B2A35" w14:paraId="0A15D2B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CC41991"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6D65E26A"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241F793" w14:textId="77777777" w:rsidR="008B2A35" w:rsidRPr="00950D2E" w:rsidRDefault="008B2A35" w:rsidP="00950D2E">
            <w:pPr>
              <w:pStyle w:val="TableText"/>
              <w:rPr>
                <w:b/>
                <w:szCs w:val="24"/>
              </w:rPr>
            </w:pPr>
            <w:proofErr w:type="spellStart"/>
            <w:r w:rsidRPr="00950D2E">
              <w:rPr>
                <w:b/>
              </w:rPr>
              <w:t>Pukerimu</w:t>
            </w:r>
            <w:proofErr w:type="spellEnd"/>
            <w:r w:rsidRPr="00950D2E">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7C37940" w14:textId="77777777" w:rsidR="008B2A35" w:rsidRPr="007D169D"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10F6497" w14:textId="77777777" w:rsidR="008B2A35" w:rsidRPr="007D169D"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692EB9E" w14:textId="77777777" w:rsidR="008B2A35" w:rsidRPr="008B2A35" w:rsidRDefault="008B2A35" w:rsidP="007D169D">
            <w:pPr>
              <w:pStyle w:val="TableText"/>
              <w:jc w:val="right"/>
              <w:rPr>
                <w:szCs w:val="23"/>
              </w:rPr>
            </w:pPr>
            <w:r w:rsidRPr="008B2A35">
              <w:t>Population: 3,746</w:t>
            </w:r>
          </w:p>
        </w:tc>
      </w:tr>
      <w:tr w:rsidR="003F5F0D" w:rsidRPr="008B2A35" w14:paraId="764D436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8ABEA6D" w14:textId="77777777" w:rsidR="003F5F0D" w:rsidRPr="008B2A35" w:rsidRDefault="003F5F0D" w:rsidP="00950D2E">
            <w:pPr>
              <w:pStyle w:val="TableText"/>
              <w:rPr>
                <w:szCs w:val="12"/>
              </w:rPr>
            </w:pPr>
            <w:r w:rsidRPr="008B2A35">
              <w:t>The water supply uses surface water and is chlorinated.</w:t>
            </w:r>
          </w:p>
        </w:tc>
      </w:tr>
      <w:tr w:rsidR="008B2A35" w:rsidRPr="008B2A35" w14:paraId="070CDAE3"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D204866" w14:textId="77777777" w:rsidR="008B2A35" w:rsidRPr="00950D2E" w:rsidRDefault="008B2A35" w:rsidP="00950D2E">
            <w:pPr>
              <w:pStyle w:val="TableText"/>
              <w:rPr>
                <w:b/>
                <w:szCs w:val="24"/>
              </w:rPr>
            </w:pPr>
            <w:proofErr w:type="spellStart"/>
            <w:r w:rsidRPr="00950D2E">
              <w:rPr>
                <w:b/>
              </w:rPr>
              <w:t>Te</w:t>
            </w:r>
            <w:proofErr w:type="spellEnd"/>
            <w:r w:rsidRPr="00950D2E">
              <w:rPr>
                <w:b/>
              </w:rPr>
              <w:t xml:space="preserve"> Awamutu and </w:t>
            </w:r>
            <w:proofErr w:type="spellStart"/>
            <w:r w:rsidRPr="00950D2E">
              <w:rPr>
                <w:b/>
              </w:rPr>
              <w:t>Pirongia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A86338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9732D3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29A5DC9" w14:textId="77777777" w:rsidR="008B2A35" w:rsidRPr="008B2A35" w:rsidRDefault="008B2A35" w:rsidP="007D169D">
            <w:pPr>
              <w:pStyle w:val="TableText"/>
              <w:jc w:val="right"/>
              <w:rPr>
                <w:szCs w:val="23"/>
              </w:rPr>
            </w:pPr>
            <w:r w:rsidRPr="008B2A35">
              <w:t>Population: 10,665</w:t>
            </w:r>
          </w:p>
        </w:tc>
      </w:tr>
      <w:tr w:rsidR="003F5F0D" w:rsidRPr="008B2A35" w14:paraId="56C5889F" w14:textId="77777777" w:rsidTr="00512829">
        <w:trPr>
          <w:cantSplit/>
        </w:trPr>
        <w:tc>
          <w:tcPr>
            <w:tcW w:w="8080" w:type="dxa"/>
            <w:gridSpan w:val="4"/>
            <w:tcBorders>
              <w:top w:val="single" w:sz="4" w:space="0" w:color="D9D9D9" w:themeColor="background1" w:themeShade="D9"/>
            </w:tcBorders>
            <w:shd w:val="clear" w:color="auto" w:fill="auto"/>
          </w:tcPr>
          <w:p w14:paraId="1335FB67" w14:textId="77777777" w:rsidR="003F5F0D" w:rsidRPr="008B2A35" w:rsidRDefault="003F5F0D" w:rsidP="00950D2E">
            <w:pPr>
              <w:pStyle w:val="TableText"/>
              <w:rPr>
                <w:szCs w:val="12"/>
              </w:rPr>
            </w:pPr>
            <w:r w:rsidRPr="008B2A35">
              <w:t>The water supply uses surface water and is chlorinated and treated by UV.</w:t>
            </w:r>
          </w:p>
          <w:p w14:paraId="18FA5618" w14:textId="77777777" w:rsidR="003F5F0D" w:rsidRPr="008B2A35" w:rsidRDefault="003F5F0D" w:rsidP="00950D2E">
            <w:pPr>
              <w:pStyle w:val="TableText"/>
              <w:rPr>
                <w:szCs w:val="12"/>
              </w:rPr>
            </w:pPr>
            <w:proofErr w:type="spellStart"/>
            <w:r w:rsidRPr="008B2A35">
              <w:t>Te</w:t>
            </w:r>
            <w:proofErr w:type="spellEnd"/>
            <w:r w:rsidRPr="008B2A35">
              <w:t xml:space="preserve"> Awamutu and </w:t>
            </w:r>
            <w:proofErr w:type="spellStart"/>
            <w:r w:rsidRPr="008B2A35">
              <w:t>Pirongia</w:t>
            </w:r>
            <w:proofErr w:type="spellEnd"/>
            <w:r w:rsidRPr="008B2A35">
              <w:t xml:space="preserve"> met the bacterial and chemical Standards but failed the protozoal Standards for the whole supply.</w:t>
            </w:r>
          </w:p>
        </w:tc>
      </w:tr>
    </w:tbl>
    <w:p w14:paraId="7317148D" w14:textId="77777777" w:rsidR="007D169D" w:rsidRDefault="007D169D"/>
    <w:p w14:paraId="577C486D" w14:textId="77777777" w:rsidR="007D169D" w:rsidRPr="008B2A35" w:rsidRDefault="00BC5C23" w:rsidP="00BC5C23">
      <w:pPr>
        <w:pStyle w:val="Heading4"/>
      </w:pPr>
      <w:r w:rsidRPr="00BC5C23">
        <w:t xml:space="preserve">Supplier: </w:t>
      </w:r>
      <w:r w:rsidR="007D169D" w:rsidRPr="008B2A35">
        <w:t>Waitomo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6083A211"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5F36A51" w14:textId="77777777" w:rsidR="008B2A35" w:rsidRPr="00950D2E" w:rsidRDefault="008B2A35" w:rsidP="00950D2E">
            <w:pPr>
              <w:pStyle w:val="TableText"/>
              <w:rPr>
                <w:b/>
                <w:szCs w:val="24"/>
              </w:rPr>
            </w:pPr>
            <w:proofErr w:type="spellStart"/>
            <w:r w:rsidRPr="00950D2E">
              <w:rPr>
                <w:b/>
              </w:rPr>
              <w:t>Benneydale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64294C4" w14:textId="77777777" w:rsidR="008B2A35" w:rsidRPr="00B2509C"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3522041" w14:textId="77777777" w:rsidR="008B2A35" w:rsidRPr="00B2509C"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0AC63F6" w14:textId="77777777" w:rsidR="008B2A35" w:rsidRPr="008B2A35" w:rsidRDefault="008B2A35" w:rsidP="007D169D">
            <w:pPr>
              <w:pStyle w:val="TableText"/>
              <w:jc w:val="right"/>
              <w:rPr>
                <w:szCs w:val="23"/>
              </w:rPr>
            </w:pPr>
            <w:r w:rsidRPr="008B2A35">
              <w:t>Population: 280</w:t>
            </w:r>
          </w:p>
        </w:tc>
      </w:tr>
      <w:tr w:rsidR="003F5F0D" w:rsidRPr="008B2A35" w14:paraId="143D49C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4ED4DE1" w14:textId="77777777" w:rsidR="003F5F0D" w:rsidRPr="008B2A35" w:rsidRDefault="003F5F0D" w:rsidP="00950D2E">
            <w:pPr>
              <w:pStyle w:val="TableText"/>
              <w:rPr>
                <w:szCs w:val="12"/>
              </w:rPr>
            </w:pPr>
            <w:r w:rsidRPr="008B2A35">
              <w:t>The water supply uses groundwater and is chlorinated and treated by UV.</w:t>
            </w:r>
          </w:p>
          <w:p w14:paraId="0ED17334" w14:textId="77777777" w:rsidR="003F5F0D" w:rsidRPr="008B2A35" w:rsidRDefault="003F5F0D" w:rsidP="00950D2E">
            <w:pPr>
              <w:pStyle w:val="TableText"/>
              <w:rPr>
                <w:szCs w:val="12"/>
              </w:rPr>
            </w:pPr>
            <w:proofErr w:type="spellStart"/>
            <w:r w:rsidRPr="008B2A35">
              <w:t>Benneydale</w:t>
            </w:r>
            <w:proofErr w:type="spellEnd"/>
            <w:r w:rsidRPr="008B2A35">
              <w:t xml:space="preserve"> did not take </w:t>
            </w:r>
            <w:r w:rsidRPr="008B2A35">
              <w:rPr>
                <w:i/>
              </w:rPr>
              <w:t>E. coli</w:t>
            </w:r>
            <w:r w:rsidRPr="008B2A35">
              <w:t xml:space="preserve"> samples at frequent enough intervals, and therefore failed</w:t>
            </w:r>
            <w:r w:rsidRPr="008B2A35" w:rsidDel="00C32122">
              <w:t xml:space="preserve"> </w:t>
            </w:r>
            <w:r w:rsidRPr="008B2A35">
              <w:t xml:space="preserve">to comply with the Health Act (section 69Y). Because of this, </w:t>
            </w:r>
            <w:proofErr w:type="spellStart"/>
            <w:r w:rsidRPr="008B2A35">
              <w:t>Benneydale</w:t>
            </w:r>
            <w:proofErr w:type="spellEnd"/>
            <w:r w:rsidRPr="008B2A35">
              <w:t xml:space="preserve"> failed the bacterial Standards; it also failed the protozoal Standards but met the chemical Standards for the whole supply.</w:t>
            </w:r>
          </w:p>
        </w:tc>
      </w:tr>
      <w:tr w:rsidR="008B2A35" w:rsidRPr="008B2A35" w14:paraId="4C7E8074"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E449132" w14:textId="77777777" w:rsidR="008B2A35" w:rsidRPr="00950D2E" w:rsidRDefault="008B2A35" w:rsidP="00512829">
            <w:pPr>
              <w:pStyle w:val="TableText"/>
              <w:keepNext/>
              <w:rPr>
                <w:b/>
                <w:szCs w:val="24"/>
              </w:rPr>
            </w:pPr>
            <w:proofErr w:type="spellStart"/>
            <w:r w:rsidRPr="00950D2E">
              <w:rPr>
                <w:b/>
              </w:rPr>
              <w:lastRenderedPageBreak/>
              <w:t>Mōkau</w:t>
            </w:r>
            <w:proofErr w:type="spellEnd"/>
            <w:r w:rsidRPr="00950D2E">
              <w:rPr>
                <w:b/>
              </w:rPr>
              <w:t>, Waitomo</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82D139" w14:textId="77777777" w:rsidR="008B2A35" w:rsidRPr="00B2509C" w:rsidRDefault="005E3576" w:rsidP="00512829">
            <w:pPr>
              <w:pStyle w:val="TableText"/>
              <w:keepNext/>
              <w:jc w:val="center"/>
              <w:rPr>
                <w:color w:val="C00000"/>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0A18266" w14:textId="77777777" w:rsidR="008B2A35" w:rsidRPr="00B2509C" w:rsidRDefault="00E4277E" w:rsidP="00512829">
            <w:pPr>
              <w:pStyle w:val="TableText"/>
              <w:keepN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F146548" w14:textId="77777777" w:rsidR="008B2A35" w:rsidRPr="008B2A35" w:rsidRDefault="008B2A35" w:rsidP="00512829">
            <w:pPr>
              <w:pStyle w:val="TableText"/>
              <w:keepNext/>
              <w:jc w:val="right"/>
              <w:rPr>
                <w:szCs w:val="23"/>
              </w:rPr>
            </w:pPr>
            <w:r w:rsidRPr="008B2A35">
              <w:t>Population: 200</w:t>
            </w:r>
          </w:p>
        </w:tc>
      </w:tr>
      <w:tr w:rsidR="003F5F0D" w:rsidRPr="008B2A35" w14:paraId="70653C13"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C12C160" w14:textId="77777777" w:rsidR="003F5F0D" w:rsidRPr="008B2A35" w:rsidRDefault="003F5F0D" w:rsidP="00950D2E">
            <w:pPr>
              <w:pStyle w:val="TableText"/>
              <w:rPr>
                <w:szCs w:val="12"/>
              </w:rPr>
            </w:pPr>
            <w:r w:rsidRPr="008B2A35">
              <w:t>The water supply uses surface water and is chlorinated and treated by UV.</w:t>
            </w:r>
          </w:p>
          <w:p w14:paraId="6691548B" w14:textId="77777777" w:rsidR="003F5F0D" w:rsidRPr="005E3576" w:rsidRDefault="003F5F0D" w:rsidP="005E3576">
            <w:pPr>
              <w:pStyle w:val="TableText"/>
              <w:spacing w:after="120"/>
            </w:pPr>
            <w:proofErr w:type="spellStart"/>
            <w:r w:rsidRPr="008B2A35">
              <w:t>Mōkau</w:t>
            </w:r>
            <w:proofErr w:type="spellEnd"/>
            <w:r w:rsidRPr="008B2A35">
              <w:t xml:space="preserve">, Waitomo </w:t>
            </w:r>
            <w:proofErr w:type="spellStart"/>
            <w:r w:rsidR="005E3576" w:rsidRPr="005E3576">
              <w:t>Mokau</w:t>
            </w:r>
            <w:proofErr w:type="spellEnd"/>
            <w:r w:rsidR="005E3576" w:rsidRPr="005E3576">
              <w:t xml:space="preserve"> met the</w:t>
            </w:r>
            <w:r w:rsidR="00DD5A5A">
              <w:t xml:space="preserve"> provisions of Act, </w:t>
            </w:r>
            <w:proofErr w:type="gramStart"/>
            <w:r w:rsidR="00DD5A5A">
              <w:t>and also</w:t>
            </w:r>
            <w:proofErr w:type="gramEnd"/>
            <w:r w:rsidR="00DD5A5A">
              <w:t xml:space="preserve"> met the</w:t>
            </w:r>
            <w:r w:rsidR="005E3576" w:rsidRPr="005E3576">
              <w:t xml:space="preserve"> bacterial and chemical Standards but failed the protozoal Standards for the whole supply.</w:t>
            </w:r>
          </w:p>
        </w:tc>
      </w:tr>
      <w:tr w:rsidR="008B2A35" w:rsidRPr="008B2A35" w14:paraId="7AAB1A59"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6BE8E19" w14:textId="77777777" w:rsidR="008B2A35" w:rsidRPr="00950D2E" w:rsidRDefault="008B2A35" w:rsidP="00950D2E">
            <w:pPr>
              <w:pStyle w:val="TableText"/>
              <w:rPr>
                <w:b/>
                <w:szCs w:val="24"/>
              </w:rPr>
            </w:pPr>
            <w:proofErr w:type="spellStart"/>
            <w:r w:rsidRPr="00950D2E">
              <w:rPr>
                <w:b/>
              </w:rPr>
              <w:t>Piopio</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5E5630" w14:textId="77777777" w:rsidR="008B2A35" w:rsidRPr="00B2509C" w:rsidRDefault="002C7D39" w:rsidP="00E4277E">
            <w:pPr>
              <w:pStyle w:val="TableText"/>
              <w:jc w:val="center"/>
              <w:rPr>
                <w:color w:val="C00000"/>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91D21B7" w14:textId="77777777" w:rsidR="008B2A35" w:rsidRPr="00B2509C"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DA33EBF" w14:textId="77777777" w:rsidR="008B2A35" w:rsidRPr="008B2A35" w:rsidRDefault="008B2A35" w:rsidP="007D169D">
            <w:pPr>
              <w:pStyle w:val="TableText"/>
              <w:jc w:val="right"/>
              <w:rPr>
                <w:szCs w:val="23"/>
              </w:rPr>
            </w:pPr>
            <w:r w:rsidRPr="008B2A35">
              <w:t>Population: 500</w:t>
            </w:r>
          </w:p>
        </w:tc>
      </w:tr>
      <w:tr w:rsidR="003F5F0D" w:rsidRPr="008B2A35" w14:paraId="7FEA3AE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11EB701" w14:textId="77777777" w:rsidR="003F5F0D" w:rsidRPr="008B2A35" w:rsidRDefault="003F5F0D" w:rsidP="00950D2E">
            <w:pPr>
              <w:pStyle w:val="TableText"/>
              <w:rPr>
                <w:szCs w:val="12"/>
              </w:rPr>
            </w:pPr>
            <w:r w:rsidRPr="008B2A35">
              <w:t>The water supply uses surface water and is chlorinated.</w:t>
            </w:r>
            <w:r w:rsidR="00DB281F">
              <w:t xml:space="preserve"> </w:t>
            </w:r>
          </w:p>
          <w:p w14:paraId="625F5FC7" w14:textId="77777777" w:rsidR="003F5F0D" w:rsidRPr="008B2A35" w:rsidRDefault="003F5F0D" w:rsidP="003F0155">
            <w:pPr>
              <w:pStyle w:val="TableText"/>
              <w:spacing w:after="120"/>
              <w:rPr>
                <w:szCs w:val="12"/>
              </w:rPr>
            </w:pPr>
            <w:proofErr w:type="spellStart"/>
            <w:r w:rsidRPr="008B2A35">
              <w:t>Piopio</w:t>
            </w:r>
            <w:proofErr w:type="spellEnd"/>
            <w:r w:rsidRPr="008B2A35">
              <w:t xml:space="preserve"> </w:t>
            </w:r>
            <w:r w:rsidR="00DB281F">
              <w:t xml:space="preserve">met provisions of the Act. The supply </w:t>
            </w:r>
            <w:r w:rsidR="002C7D39" w:rsidRPr="002C7D39">
              <w:t xml:space="preserve">is subject to membrane filtration and is chlorinated. </w:t>
            </w:r>
            <w:proofErr w:type="spellStart"/>
            <w:r w:rsidR="002C7D39" w:rsidRPr="002C7D39">
              <w:t>Piopio</w:t>
            </w:r>
            <w:proofErr w:type="spellEnd"/>
            <w:r w:rsidR="002C7D39" w:rsidRPr="002C7D39">
              <w:t xml:space="preserve"> met the bacterial and chemical Standards but failed the protozoal Standards for the whole supply</w:t>
            </w:r>
            <w:r w:rsidR="002C7D39">
              <w:t>.</w:t>
            </w:r>
          </w:p>
        </w:tc>
      </w:tr>
      <w:tr w:rsidR="008B2A35" w:rsidRPr="008B2A35" w14:paraId="58E5E7FE"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7E248B8" w14:textId="77777777" w:rsidR="008B2A35" w:rsidRPr="00950D2E" w:rsidRDefault="008B2A35" w:rsidP="00950D2E">
            <w:pPr>
              <w:pStyle w:val="TableText"/>
              <w:rPr>
                <w:b/>
                <w:szCs w:val="24"/>
              </w:rPr>
            </w:pPr>
            <w:proofErr w:type="spellStart"/>
            <w:r w:rsidRPr="00950D2E">
              <w:rPr>
                <w:b/>
              </w:rPr>
              <w:t>Te</w:t>
            </w:r>
            <w:proofErr w:type="spellEnd"/>
            <w:r w:rsidRPr="00950D2E">
              <w:rPr>
                <w:b/>
              </w:rPr>
              <w:t xml:space="preserve"> </w:t>
            </w:r>
            <w:proofErr w:type="spellStart"/>
            <w:r w:rsidRPr="00950D2E">
              <w:rPr>
                <w:b/>
              </w:rPr>
              <w:t>Kuiti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F0C997B" w14:textId="77777777" w:rsidR="008B2A35" w:rsidRPr="00B2509C"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168C6F8" w14:textId="77777777" w:rsidR="008B2A35" w:rsidRPr="00B2509C"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BA5F647" w14:textId="77777777" w:rsidR="008B2A35" w:rsidRPr="008B2A35" w:rsidRDefault="008B2A35" w:rsidP="007D169D">
            <w:pPr>
              <w:pStyle w:val="TableText"/>
              <w:jc w:val="right"/>
              <w:rPr>
                <w:szCs w:val="23"/>
              </w:rPr>
            </w:pPr>
            <w:r w:rsidRPr="008B2A35">
              <w:t>Population: 4,612</w:t>
            </w:r>
          </w:p>
        </w:tc>
      </w:tr>
      <w:tr w:rsidR="003F5F0D" w:rsidRPr="008B2A35" w14:paraId="64F6C738" w14:textId="77777777" w:rsidTr="00512829">
        <w:trPr>
          <w:cantSplit/>
        </w:trPr>
        <w:tc>
          <w:tcPr>
            <w:tcW w:w="8080" w:type="dxa"/>
            <w:gridSpan w:val="4"/>
            <w:tcBorders>
              <w:top w:val="single" w:sz="4" w:space="0" w:color="D9D9D9" w:themeColor="background1" w:themeShade="D9"/>
            </w:tcBorders>
            <w:shd w:val="clear" w:color="auto" w:fill="auto"/>
          </w:tcPr>
          <w:p w14:paraId="0701F230" w14:textId="77777777" w:rsidR="003F5F0D" w:rsidRPr="008B2A35" w:rsidRDefault="003F5F0D" w:rsidP="00950D2E">
            <w:pPr>
              <w:pStyle w:val="TableText"/>
              <w:rPr>
                <w:szCs w:val="12"/>
              </w:rPr>
            </w:pPr>
            <w:r w:rsidRPr="008B2A35">
              <w:t>The water supply uses surface water and is chlorinated and treated by UV.</w:t>
            </w:r>
          </w:p>
          <w:p w14:paraId="70B4D907" w14:textId="77777777" w:rsidR="003F5F0D" w:rsidRPr="008B2A35" w:rsidRDefault="003F5F0D" w:rsidP="00950D2E">
            <w:pPr>
              <w:pStyle w:val="TableText"/>
              <w:rPr>
                <w:szCs w:val="12"/>
              </w:rPr>
            </w:pPr>
            <w:proofErr w:type="spellStart"/>
            <w:r w:rsidRPr="008B2A35">
              <w:t>Te</w:t>
            </w:r>
            <w:proofErr w:type="spellEnd"/>
            <w:r w:rsidRPr="008B2A35">
              <w:t xml:space="preserve"> </w:t>
            </w:r>
            <w:proofErr w:type="spellStart"/>
            <w:r w:rsidRPr="008B2A35">
              <w:t>Kuiti</w:t>
            </w:r>
            <w:proofErr w:type="spellEnd"/>
            <w:r w:rsidRPr="008B2A35">
              <w:t xml:space="preserve"> failed their monitoring requirements, and therefore failed to comply with the Health Act (section 69Y). Because of this, </w:t>
            </w:r>
            <w:proofErr w:type="spellStart"/>
            <w:r w:rsidRPr="008B2A35">
              <w:t>Te</w:t>
            </w:r>
            <w:proofErr w:type="spellEnd"/>
            <w:r w:rsidRPr="008B2A35">
              <w:t xml:space="preserve"> </w:t>
            </w:r>
            <w:proofErr w:type="spellStart"/>
            <w:r w:rsidRPr="008B2A35">
              <w:t>Kuiti</w:t>
            </w:r>
            <w:proofErr w:type="spellEnd"/>
            <w:r w:rsidRPr="008B2A35">
              <w:t xml:space="preserve"> failed the bacterial Standards; it also failed the protozoal Standards but met the chemical Standards for the whole supply.</w:t>
            </w:r>
          </w:p>
        </w:tc>
      </w:tr>
    </w:tbl>
    <w:p w14:paraId="6A459BEA" w14:textId="77777777" w:rsidR="007D169D" w:rsidRDefault="007D169D"/>
    <w:p w14:paraId="0B7B416B" w14:textId="77777777" w:rsidR="007D169D" w:rsidRPr="008B2A35" w:rsidRDefault="00BC5C23" w:rsidP="00BC5C23">
      <w:pPr>
        <w:pStyle w:val="Heading4"/>
      </w:pPr>
      <w:r w:rsidRPr="00BC5C23">
        <w:t xml:space="preserve">Supplier: </w:t>
      </w:r>
      <w:r w:rsidR="007D169D" w:rsidRPr="008B2A35">
        <w:t>Waitomo Holdings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7C24472"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2895E72" w14:textId="77777777" w:rsidR="008B2A35" w:rsidRPr="00950D2E" w:rsidRDefault="008B2A35" w:rsidP="00512829">
            <w:pPr>
              <w:pStyle w:val="TableText"/>
              <w:rPr>
                <w:b/>
                <w:szCs w:val="24"/>
              </w:rPr>
            </w:pPr>
            <w:r w:rsidRPr="00950D2E">
              <w:rPr>
                <w:b/>
              </w:rPr>
              <w:t>Waitomo Caves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F8F436" w14:textId="77777777" w:rsidR="008B2A35" w:rsidRPr="00243492" w:rsidRDefault="00E4277E" w:rsidP="00512829">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BD8951" w14:textId="77777777" w:rsidR="008B2A35" w:rsidRPr="00243492" w:rsidRDefault="00E4277E" w:rsidP="00512829">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149D021" w14:textId="77777777" w:rsidR="008B2A35" w:rsidRPr="008B2A35" w:rsidRDefault="008B2A35" w:rsidP="00512829">
            <w:pPr>
              <w:pStyle w:val="TableText"/>
              <w:jc w:val="right"/>
              <w:rPr>
                <w:szCs w:val="23"/>
              </w:rPr>
            </w:pPr>
            <w:r w:rsidRPr="008B2A35">
              <w:t>Population: 500</w:t>
            </w:r>
          </w:p>
        </w:tc>
      </w:tr>
      <w:tr w:rsidR="003F5F0D" w:rsidRPr="008B2A35" w14:paraId="1F76A74C" w14:textId="77777777" w:rsidTr="00512829">
        <w:trPr>
          <w:cantSplit/>
        </w:trPr>
        <w:tc>
          <w:tcPr>
            <w:tcW w:w="8080" w:type="dxa"/>
            <w:gridSpan w:val="4"/>
            <w:tcBorders>
              <w:top w:val="single" w:sz="4" w:space="0" w:color="D9D9D9" w:themeColor="background1" w:themeShade="D9"/>
            </w:tcBorders>
            <w:shd w:val="clear" w:color="auto" w:fill="auto"/>
          </w:tcPr>
          <w:p w14:paraId="72C8CE09" w14:textId="77777777" w:rsidR="003F5F0D" w:rsidRPr="008B2A35" w:rsidRDefault="003F5F0D" w:rsidP="00950D2E">
            <w:pPr>
              <w:pStyle w:val="TableText"/>
              <w:rPr>
                <w:szCs w:val="12"/>
              </w:rPr>
            </w:pPr>
            <w:r w:rsidRPr="008B2A35">
              <w:t>The water supply uses surface water and is chlorinated.</w:t>
            </w:r>
          </w:p>
          <w:p w14:paraId="1C951C98" w14:textId="77777777" w:rsidR="003F5F0D" w:rsidRPr="008B2A35" w:rsidRDefault="003F5F0D" w:rsidP="00950D2E">
            <w:pPr>
              <w:pStyle w:val="TableText"/>
              <w:rPr>
                <w:szCs w:val="12"/>
              </w:rPr>
            </w:pPr>
            <w:r w:rsidRPr="008B2A35">
              <w:t xml:space="preserve">Waitomo Caves did not take enough </w:t>
            </w:r>
            <w:r w:rsidRPr="008B2A35">
              <w:rPr>
                <w:i/>
              </w:rPr>
              <w:t>E. coli</w:t>
            </w:r>
            <w:r w:rsidRPr="008B2A35">
              <w:t xml:space="preserve"> samples, and failed other monitoring requirements, and therefore failed</w:t>
            </w:r>
            <w:r w:rsidRPr="008B2A35" w:rsidDel="00C32122">
              <w:t xml:space="preserve"> </w:t>
            </w:r>
            <w:r w:rsidRPr="008B2A35">
              <w:t>to comply with the Health Act (section 69Y). Because of this, Waitomo Caves failed the bacterial Standards; it also failed the protozoal Standards but met the chemical Standards for the whole supply.</w:t>
            </w:r>
          </w:p>
        </w:tc>
      </w:tr>
    </w:tbl>
    <w:p w14:paraId="25FCCB4E" w14:textId="77777777" w:rsidR="00243492" w:rsidRDefault="00243492"/>
    <w:p w14:paraId="6E1027C1" w14:textId="77777777" w:rsidR="00243492" w:rsidRPr="008B2A35" w:rsidRDefault="00243492" w:rsidP="00243492">
      <w:pPr>
        <w:pStyle w:val="Heading3-numbered"/>
      </w:pPr>
      <w:r w:rsidRPr="008B2A35">
        <w:t>Tauranga</w:t>
      </w:r>
    </w:p>
    <w:p w14:paraId="7CD20EB2" w14:textId="77777777" w:rsidR="00243492" w:rsidRPr="008B2A35" w:rsidRDefault="00BC5C23" w:rsidP="00BC5C23">
      <w:pPr>
        <w:pStyle w:val="Heading4"/>
      </w:pPr>
      <w:r w:rsidRPr="00BC5C23">
        <w:t xml:space="preserve">Supplier: </w:t>
      </w:r>
      <w:r w:rsidR="00243492" w:rsidRPr="008B2A35">
        <w:t>Tauranga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C654908"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18ABEF9" w14:textId="77777777" w:rsidR="008B2A35" w:rsidRPr="00C91AFC" w:rsidRDefault="008B2A35" w:rsidP="00950D2E">
            <w:pPr>
              <w:pStyle w:val="TableText"/>
              <w:rPr>
                <w:b/>
                <w:szCs w:val="24"/>
              </w:rPr>
            </w:pPr>
            <w:r w:rsidRPr="00C91AFC">
              <w:rPr>
                <w:b/>
              </w:rPr>
              <w:t>Tauranga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2CD171E" w14:textId="77777777" w:rsidR="008B2A35" w:rsidRPr="003323B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0FCD0BB" w14:textId="77777777" w:rsidR="008B2A35" w:rsidRPr="003323B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DE09949" w14:textId="77777777" w:rsidR="008B2A35" w:rsidRPr="008B2A35" w:rsidRDefault="008B2A35" w:rsidP="007D169D">
            <w:pPr>
              <w:pStyle w:val="TableText"/>
              <w:jc w:val="right"/>
              <w:rPr>
                <w:szCs w:val="23"/>
              </w:rPr>
            </w:pPr>
            <w:r w:rsidRPr="008B2A35">
              <w:t>Population: 103,783</w:t>
            </w:r>
          </w:p>
        </w:tc>
      </w:tr>
      <w:tr w:rsidR="003F5F0D" w:rsidRPr="008B2A35" w14:paraId="0C8014B2" w14:textId="77777777" w:rsidTr="00512829">
        <w:trPr>
          <w:cantSplit/>
        </w:trPr>
        <w:tc>
          <w:tcPr>
            <w:tcW w:w="8080" w:type="dxa"/>
            <w:gridSpan w:val="4"/>
            <w:tcBorders>
              <w:top w:val="single" w:sz="4" w:space="0" w:color="D9D9D9" w:themeColor="background1" w:themeShade="D9"/>
            </w:tcBorders>
            <w:shd w:val="clear" w:color="auto" w:fill="auto"/>
          </w:tcPr>
          <w:p w14:paraId="74AF84A1" w14:textId="77777777" w:rsidR="003F5F0D" w:rsidRPr="008B2A35" w:rsidRDefault="003F5F0D" w:rsidP="00950D2E">
            <w:pPr>
              <w:pStyle w:val="TableText"/>
              <w:rPr>
                <w:szCs w:val="12"/>
              </w:rPr>
            </w:pPr>
            <w:r w:rsidRPr="008B2A35">
              <w:t>The water supply uses surface water and is chlorinated.</w:t>
            </w:r>
          </w:p>
        </w:tc>
      </w:tr>
    </w:tbl>
    <w:p w14:paraId="28A69C0D" w14:textId="77777777" w:rsidR="00243492" w:rsidRPr="008B2A35" w:rsidRDefault="00243492" w:rsidP="00243492"/>
    <w:p w14:paraId="1ABD58B8" w14:textId="77777777" w:rsidR="00243492" w:rsidRPr="008B2A35" w:rsidRDefault="00BC5C23" w:rsidP="00BC5C23">
      <w:pPr>
        <w:pStyle w:val="Heading4"/>
      </w:pPr>
      <w:r w:rsidRPr="00BC5C23">
        <w:t xml:space="preserve">Supplier: </w:t>
      </w:r>
      <w:r w:rsidR="00243492" w:rsidRPr="008B2A35">
        <w:t>Western Bay of Plenty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3693F15"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D0154F2" w14:textId="77777777" w:rsidR="008B2A35" w:rsidRPr="00C91AFC" w:rsidRDefault="008B2A35" w:rsidP="00950D2E">
            <w:pPr>
              <w:pStyle w:val="TableText"/>
              <w:rPr>
                <w:b/>
                <w:szCs w:val="24"/>
              </w:rPr>
            </w:pPr>
            <w:proofErr w:type="spellStart"/>
            <w:r w:rsidRPr="00C91AFC">
              <w:rPr>
                <w:b/>
              </w:rPr>
              <w:t>Athenree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724BA67" w14:textId="77777777" w:rsidR="008B2A35" w:rsidRPr="003323B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0FF03E" w14:textId="77777777" w:rsidR="008B2A35" w:rsidRPr="003323B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9802071" w14:textId="77777777" w:rsidR="008B2A35" w:rsidRPr="008B2A35" w:rsidRDefault="008B2A35" w:rsidP="007D169D">
            <w:pPr>
              <w:pStyle w:val="TableText"/>
              <w:jc w:val="right"/>
              <w:rPr>
                <w:szCs w:val="23"/>
              </w:rPr>
            </w:pPr>
            <w:r w:rsidRPr="008B2A35">
              <w:t>Population: 5,125</w:t>
            </w:r>
          </w:p>
        </w:tc>
      </w:tr>
      <w:tr w:rsidR="003F5F0D" w:rsidRPr="008B2A35" w14:paraId="3EA96CE6"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7A5CCAA"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52C93904"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4C396EA" w14:textId="77777777" w:rsidR="008B2A35" w:rsidRPr="00C91AFC" w:rsidRDefault="008B2A35" w:rsidP="00950D2E">
            <w:pPr>
              <w:pStyle w:val="TableText"/>
              <w:rPr>
                <w:b/>
                <w:szCs w:val="24"/>
              </w:rPr>
            </w:pPr>
            <w:proofErr w:type="spellStart"/>
            <w:r w:rsidRPr="00C91AFC">
              <w:rPr>
                <w:b/>
              </w:rPr>
              <w:t>Katikati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813CF0" w14:textId="77777777" w:rsidR="008B2A35" w:rsidRPr="003323B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F0BAA4B" w14:textId="77777777" w:rsidR="008B2A35" w:rsidRPr="003323B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D90B054" w14:textId="77777777" w:rsidR="008B2A35" w:rsidRPr="008B2A35" w:rsidRDefault="008B2A35" w:rsidP="007D169D">
            <w:pPr>
              <w:pStyle w:val="TableText"/>
              <w:jc w:val="right"/>
              <w:rPr>
                <w:szCs w:val="23"/>
              </w:rPr>
            </w:pPr>
            <w:r w:rsidRPr="008B2A35">
              <w:t>Population: 5,700</w:t>
            </w:r>
          </w:p>
        </w:tc>
      </w:tr>
      <w:tr w:rsidR="003F5F0D" w:rsidRPr="008B2A35" w14:paraId="06923AB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C9D38A1"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1A8B893E"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2E3BAED" w14:textId="77777777" w:rsidR="008B2A35" w:rsidRPr="00C91AFC" w:rsidRDefault="008B2A35" w:rsidP="00950D2E">
            <w:pPr>
              <w:pStyle w:val="TableText"/>
              <w:rPr>
                <w:b/>
                <w:szCs w:val="24"/>
              </w:rPr>
            </w:pPr>
            <w:proofErr w:type="spellStart"/>
            <w:r w:rsidRPr="00C91AFC">
              <w:rPr>
                <w:b/>
              </w:rPr>
              <w:t>Omokoroa</w:t>
            </w:r>
            <w:proofErr w:type="spellEnd"/>
            <w:r w:rsidRPr="00C91AFC">
              <w:rPr>
                <w:b/>
              </w:rPr>
              <w:t xml:space="preserve"> Minden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586E944" w14:textId="77777777" w:rsidR="008B2A35" w:rsidRPr="003323B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AFC760" w14:textId="77777777" w:rsidR="008B2A35" w:rsidRPr="003323B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980500C" w14:textId="77777777" w:rsidR="008B2A35" w:rsidRPr="008B2A35" w:rsidRDefault="008B2A35" w:rsidP="007D169D">
            <w:pPr>
              <w:pStyle w:val="TableText"/>
              <w:jc w:val="right"/>
              <w:rPr>
                <w:szCs w:val="23"/>
              </w:rPr>
            </w:pPr>
            <w:r w:rsidRPr="008B2A35">
              <w:t>Population: 6,450</w:t>
            </w:r>
          </w:p>
        </w:tc>
      </w:tr>
      <w:tr w:rsidR="003F5F0D" w:rsidRPr="008B2A35" w14:paraId="4D0F1385"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61CE1CB"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03036A1A"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66CA903" w14:textId="77777777" w:rsidR="008B2A35" w:rsidRPr="00C91AFC" w:rsidRDefault="008B2A35" w:rsidP="00950D2E">
            <w:pPr>
              <w:pStyle w:val="TableText"/>
              <w:rPr>
                <w:b/>
                <w:szCs w:val="24"/>
              </w:rPr>
            </w:pPr>
            <w:proofErr w:type="spellStart"/>
            <w:r w:rsidRPr="00C91AFC">
              <w:rPr>
                <w:b/>
              </w:rPr>
              <w:t>Pongakawa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19CADCF" w14:textId="77777777" w:rsidR="008B2A35" w:rsidRPr="003323B4"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2C4B040" w14:textId="77777777" w:rsidR="008B2A35" w:rsidRPr="003323B4"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EAA36C2" w14:textId="77777777" w:rsidR="008B2A35" w:rsidRPr="008B2A35" w:rsidRDefault="008B2A35" w:rsidP="007D169D">
            <w:pPr>
              <w:pStyle w:val="TableText"/>
              <w:jc w:val="right"/>
              <w:rPr>
                <w:szCs w:val="23"/>
              </w:rPr>
            </w:pPr>
            <w:r w:rsidRPr="008B2A35">
              <w:t>Population: 4,600</w:t>
            </w:r>
          </w:p>
        </w:tc>
      </w:tr>
      <w:tr w:rsidR="003F5F0D" w:rsidRPr="008B2A35" w14:paraId="6EC7897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50A0EB5" w14:textId="77777777" w:rsidR="003F5F0D" w:rsidRPr="008B2A35" w:rsidRDefault="003F5F0D" w:rsidP="00950D2E">
            <w:pPr>
              <w:pStyle w:val="TableText"/>
              <w:rPr>
                <w:szCs w:val="12"/>
              </w:rPr>
            </w:pPr>
            <w:r w:rsidRPr="008B2A35">
              <w:lastRenderedPageBreak/>
              <w:t>The water supply uses secure groundwater and is chlorinated.</w:t>
            </w:r>
          </w:p>
          <w:p w14:paraId="5DE3167D" w14:textId="77777777" w:rsidR="003F5F0D" w:rsidRPr="008B2A35" w:rsidRDefault="003F5F0D" w:rsidP="00950D2E">
            <w:pPr>
              <w:pStyle w:val="TableText"/>
              <w:rPr>
                <w:szCs w:val="12"/>
              </w:rPr>
            </w:pPr>
            <w:proofErr w:type="spellStart"/>
            <w:r w:rsidRPr="008B2A35">
              <w:t>Pongakawa</w:t>
            </w:r>
            <w:proofErr w:type="spellEnd"/>
            <w:r w:rsidRPr="008B2A35">
              <w:t xml:space="preserve"> failed their monitoring requirements, and therefore failed</w:t>
            </w:r>
            <w:r w:rsidRPr="008B2A35" w:rsidDel="00C32122">
              <w:t xml:space="preserve"> </w:t>
            </w:r>
            <w:r w:rsidRPr="008B2A35">
              <w:t xml:space="preserve">to comply with the Health Act (section 69Y). Because of this, </w:t>
            </w:r>
            <w:proofErr w:type="spellStart"/>
            <w:r w:rsidRPr="008B2A35">
              <w:t>Pongakawa</w:t>
            </w:r>
            <w:proofErr w:type="spellEnd"/>
            <w:r w:rsidRPr="008B2A35">
              <w:t xml:space="preserve"> failed the bacterial Standards for the whole supply.</w:t>
            </w:r>
          </w:p>
          <w:p w14:paraId="6BE296FE" w14:textId="77777777" w:rsidR="003F5F0D" w:rsidRPr="008B2A35" w:rsidRDefault="003F5F0D" w:rsidP="00950D2E">
            <w:pPr>
              <w:pStyle w:val="TableText"/>
              <w:rPr>
                <w:szCs w:val="12"/>
              </w:rPr>
            </w:pPr>
            <w:proofErr w:type="spellStart"/>
            <w:r w:rsidRPr="008B2A35">
              <w:t>Pongakawa</w:t>
            </w:r>
            <w:proofErr w:type="spellEnd"/>
            <w:r w:rsidRPr="008B2A35">
              <w:t xml:space="preserve"> met the protozoal and chemical Standards.</w:t>
            </w:r>
          </w:p>
        </w:tc>
      </w:tr>
      <w:tr w:rsidR="008B2A35" w:rsidRPr="008B2A35" w14:paraId="487A8B2F"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7F118A7" w14:textId="77777777" w:rsidR="008B2A35" w:rsidRPr="00C91AFC" w:rsidRDefault="008B2A35" w:rsidP="00950D2E">
            <w:pPr>
              <w:pStyle w:val="TableText"/>
              <w:rPr>
                <w:b/>
                <w:szCs w:val="24"/>
              </w:rPr>
            </w:pPr>
            <w:proofErr w:type="spellStart"/>
            <w:r w:rsidRPr="00C91AFC">
              <w:rPr>
                <w:b/>
              </w:rPr>
              <w:t>Te</w:t>
            </w:r>
            <w:proofErr w:type="spellEnd"/>
            <w:r w:rsidRPr="00C91AFC">
              <w:rPr>
                <w:b/>
              </w:rPr>
              <w:t xml:space="preserve"> Puke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4BC60F" w14:textId="77777777" w:rsidR="008B2A35" w:rsidRPr="003323B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0FA3658" w14:textId="77777777" w:rsidR="008B2A35" w:rsidRPr="003323B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A03A26B" w14:textId="77777777" w:rsidR="008B2A35" w:rsidRPr="008B2A35" w:rsidRDefault="008B2A35" w:rsidP="007D169D">
            <w:pPr>
              <w:pStyle w:val="TableText"/>
              <w:jc w:val="right"/>
              <w:rPr>
                <w:szCs w:val="23"/>
              </w:rPr>
            </w:pPr>
            <w:r w:rsidRPr="008B2A35">
              <w:t>Population: 8,260</w:t>
            </w:r>
          </w:p>
        </w:tc>
      </w:tr>
      <w:tr w:rsidR="003F5F0D" w:rsidRPr="008B2A35" w14:paraId="797FAC0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03A5947"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6110A45E"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1F80521" w14:textId="77777777" w:rsidR="008B2A35" w:rsidRPr="00C91AFC" w:rsidRDefault="008B2A35" w:rsidP="00950D2E">
            <w:pPr>
              <w:pStyle w:val="TableText"/>
              <w:rPr>
                <w:b/>
                <w:szCs w:val="24"/>
              </w:rPr>
            </w:pPr>
            <w:proofErr w:type="spellStart"/>
            <w:r w:rsidRPr="00C91AFC">
              <w:rPr>
                <w:b/>
              </w:rPr>
              <w:t>Te</w:t>
            </w:r>
            <w:proofErr w:type="spellEnd"/>
            <w:r w:rsidRPr="00C91AFC">
              <w:rPr>
                <w:b/>
              </w:rPr>
              <w:t xml:space="preserve"> Puke Bush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2E98275" w14:textId="77777777" w:rsidR="008B2A35" w:rsidRPr="003323B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33E7036" w14:textId="77777777" w:rsidR="008B2A35" w:rsidRPr="003323B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D6399D1" w14:textId="77777777" w:rsidR="008B2A35" w:rsidRPr="008B2A35" w:rsidRDefault="008B2A35" w:rsidP="007D169D">
            <w:pPr>
              <w:pStyle w:val="TableText"/>
              <w:jc w:val="right"/>
              <w:rPr>
                <w:szCs w:val="23"/>
              </w:rPr>
            </w:pPr>
            <w:r w:rsidRPr="008B2A35">
              <w:t>Population: 200</w:t>
            </w:r>
          </w:p>
        </w:tc>
      </w:tr>
      <w:tr w:rsidR="003F5F0D" w:rsidRPr="008B2A35" w14:paraId="4E49D634" w14:textId="77777777" w:rsidTr="00512829">
        <w:trPr>
          <w:cantSplit/>
        </w:trPr>
        <w:tc>
          <w:tcPr>
            <w:tcW w:w="8080" w:type="dxa"/>
            <w:gridSpan w:val="4"/>
            <w:tcBorders>
              <w:top w:val="single" w:sz="4" w:space="0" w:color="D9D9D9" w:themeColor="background1" w:themeShade="D9"/>
            </w:tcBorders>
            <w:shd w:val="clear" w:color="auto" w:fill="auto"/>
          </w:tcPr>
          <w:p w14:paraId="567E81E3" w14:textId="77777777" w:rsidR="003F5F0D" w:rsidRPr="008B2A35" w:rsidRDefault="003F5F0D" w:rsidP="00950D2E">
            <w:pPr>
              <w:pStyle w:val="TableText"/>
              <w:rPr>
                <w:szCs w:val="12"/>
              </w:rPr>
            </w:pPr>
            <w:r w:rsidRPr="008B2A35">
              <w:t>The water supply uses surface water and is chlorinated and treated by UV.</w:t>
            </w:r>
          </w:p>
        </w:tc>
      </w:tr>
    </w:tbl>
    <w:p w14:paraId="01AB6295" w14:textId="77777777" w:rsidR="00243492" w:rsidRPr="008B2A35" w:rsidRDefault="00243492" w:rsidP="00243492"/>
    <w:p w14:paraId="26F1B1DE" w14:textId="77777777" w:rsidR="00243492" w:rsidRPr="008B2A35" w:rsidRDefault="00243492" w:rsidP="00243492">
      <w:pPr>
        <w:pStyle w:val="Heading3-numbered"/>
      </w:pPr>
      <w:r w:rsidRPr="008B2A35">
        <w:t>Eastern Bay of Plenty</w:t>
      </w:r>
    </w:p>
    <w:p w14:paraId="21414CEC" w14:textId="77777777" w:rsidR="00243492" w:rsidRPr="008B2A35" w:rsidRDefault="00BC5C23" w:rsidP="00BC5C23">
      <w:pPr>
        <w:pStyle w:val="Heading4"/>
      </w:pPr>
      <w:r w:rsidRPr="00BC5C23">
        <w:t xml:space="preserve">Supplier: </w:t>
      </w:r>
      <w:r w:rsidR="00243492" w:rsidRPr="008B2A35">
        <w:t>Bryans Beach Water Society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DB9E82F"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130B7D9" w14:textId="77777777" w:rsidR="008B2A35" w:rsidRPr="003323B4" w:rsidRDefault="008B2A35" w:rsidP="00512829">
            <w:pPr>
              <w:pStyle w:val="TableText"/>
              <w:rPr>
                <w:b/>
                <w:szCs w:val="24"/>
              </w:rPr>
            </w:pPr>
            <w:proofErr w:type="spellStart"/>
            <w:r w:rsidRPr="003323B4">
              <w:rPr>
                <w:b/>
              </w:rPr>
              <w:t>Ohiwa</w:t>
            </w:r>
            <w:proofErr w:type="spellEnd"/>
            <w:r w:rsidRPr="003323B4">
              <w:rPr>
                <w:b/>
              </w:rPr>
              <w:t xml:space="preserve"> Beach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09EFED" w14:textId="77777777" w:rsidR="008B2A35" w:rsidRPr="003323B4" w:rsidRDefault="00E4277E" w:rsidP="00512829">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4626C0" w14:textId="77777777" w:rsidR="008B2A35" w:rsidRPr="003323B4" w:rsidRDefault="00E4277E" w:rsidP="00512829">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3494A72" w14:textId="77777777" w:rsidR="008B2A35" w:rsidRPr="008B2A35" w:rsidRDefault="008B2A35" w:rsidP="00512829">
            <w:pPr>
              <w:pStyle w:val="TableText"/>
              <w:jc w:val="right"/>
              <w:rPr>
                <w:szCs w:val="23"/>
              </w:rPr>
            </w:pPr>
            <w:r w:rsidRPr="008B2A35">
              <w:t>Population: 200</w:t>
            </w:r>
          </w:p>
        </w:tc>
      </w:tr>
      <w:tr w:rsidR="003F5F0D" w:rsidRPr="008B2A35" w14:paraId="3C13F7EB" w14:textId="77777777" w:rsidTr="00512829">
        <w:trPr>
          <w:cantSplit/>
        </w:trPr>
        <w:tc>
          <w:tcPr>
            <w:tcW w:w="8080" w:type="dxa"/>
            <w:gridSpan w:val="4"/>
            <w:tcBorders>
              <w:top w:val="single" w:sz="4" w:space="0" w:color="D9D9D9" w:themeColor="background1" w:themeShade="D9"/>
            </w:tcBorders>
            <w:shd w:val="clear" w:color="auto" w:fill="auto"/>
          </w:tcPr>
          <w:p w14:paraId="300D14B6" w14:textId="77777777" w:rsidR="003F5F0D" w:rsidRPr="008B2A35" w:rsidRDefault="003F5F0D" w:rsidP="00950D2E">
            <w:pPr>
              <w:pStyle w:val="TableText"/>
              <w:rPr>
                <w:szCs w:val="12"/>
              </w:rPr>
            </w:pPr>
            <w:r w:rsidRPr="008B2A35">
              <w:t>The water supply uses surface water, without disinfection.</w:t>
            </w:r>
          </w:p>
          <w:p w14:paraId="00E06875" w14:textId="77777777" w:rsidR="003F5F0D" w:rsidRPr="008B2A35" w:rsidRDefault="003F5F0D" w:rsidP="003323B4">
            <w:pPr>
              <w:pStyle w:val="TableText"/>
              <w:rPr>
                <w:szCs w:val="12"/>
              </w:rPr>
            </w:pPr>
            <w:proofErr w:type="spellStart"/>
            <w:r w:rsidRPr="008B2A35">
              <w:t>Ohiwa</w:t>
            </w:r>
            <w:proofErr w:type="spellEnd"/>
            <w:r w:rsidRPr="008B2A35">
              <w:t xml:space="preserve"> Beach </w:t>
            </w:r>
            <w:bookmarkStart w:id="9" w:name="_Hlk4078412"/>
            <w:r w:rsidRPr="008B2A35">
              <w:t>failed to provide adequate safe drinking water</w:t>
            </w:r>
            <w:bookmarkEnd w:id="9"/>
            <w:r w:rsidRPr="008B2A35">
              <w:t xml:space="preserve">, did not take reasonable steps to protect the water from contamination, did not take any </w:t>
            </w:r>
            <w:r w:rsidRPr="008B2A35">
              <w:rPr>
                <w:i/>
              </w:rPr>
              <w:t>E. coli</w:t>
            </w:r>
            <w:r w:rsidRPr="008B2A35">
              <w:t xml:space="preserve"> samples and </w:t>
            </w:r>
            <w:bookmarkStart w:id="10" w:name="_Hlk4078470"/>
            <w:r w:rsidRPr="008B2A35">
              <w:t>failed to investigate complaints</w:t>
            </w:r>
            <w:bookmarkEnd w:id="10"/>
            <w:r w:rsidRPr="008B2A35">
              <w:t xml:space="preserve">. It therefore failed to comply with the Health Act (sections 69S, 69U, 69Y and 69ZE). Because of this, </w:t>
            </w:r>
            <w:proofErr w:type="spellStart"/>
            <w:r w:rsidRPr="008B2A35">
              <w:t>Ohiwa</w:t>
            </w:r>
            <w:proofErr w:type="spellEnd"/>
            <w:r w:rsidRPr="008B2A35">
              <w:t xml:space="preserve"> Beach failed the bacterial Standards; it also failed the protozoal Standards but met the chemical Standards for the whole supply.</w:t>
            </w:r>
          </w:p>
        </w:tc>
      </w:tr>
    </w:tbl>
    <w:p w14:paraId="651ABAAD" w14:textId="77777777" w:rsidR="003323B4" w:rsidRDefault="003323B4" w:rsidP="003323B4"/>
    <w:p w14:paraId="4D786F04" w14:textId="77777777" w:rsidR="003323B4" w:rsidRDefault="00BC5C23" w:rsidP="00BC5C23">
      <w:pPr>
        <w:pStyle w:val="Heading4"/>
      </w:pPr>
      <w:r w:rsidRPr="00BC5C23">
        <w:t xml:space="preserve">Supplier: </w:t>
      </w:r>
      <w:proofErr w:type="spellStart"/>
      <w:r w:rsidR="003323B4" w:rsidRPr="008B2A35">
        <w:t>Hinekopurangi</w:t>
      </w:r>
      <w:proofErr w:type="spellEnd"/>
      <w:r w:rsidR="003323B4" w:rsidRPr="008B2A35">
        <w:t xml:space="preserve"> Trust</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596F1CE"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047C313" w14:textId="77777777" w:rsidR="008B2A35" w:rsidRPr="00C91AFC" w:rsidRDefault="008B2A35" w:rsidP="00950D2E">
            <w:pPr>
              <w:pStyle w:val="TableText"/>
              <w:rPr>
                <w:b/>
                <w:szCs w:val="24"/>
              </w:rPr>
            </w:pPr>
            <w:proofErr w:type="spellStart"/>
            <w:r w:rsidRPr="00C91AFC">
              <w:rPr>
                <w:b/>
              </w:rPr>
              <w:t>Ruatahuna</w:t>
            </w:r>
            <w:proofErr w:type="spellEnd"/>
            <w:r w:rsidRPr="00C91AFC">
              <w:rPr>
                <w:b/>
              </w:rPr>
              <w:t xml:space="preserve"> Village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C13627A" w14:textId="77777777" w:rsidR="008B2A35" w:rsidRPr="003323B4"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EB5D377" w14:textId="77777777" w:rsidR="008B2A35" w:rsidRPr="003323B4"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07E3A7E" w14:textId="77777777" w:rsidR="008B2A35" w:rsidRPr="008B2A35" w:rsidRDefault="008B2A35" w:rsidP="007D169D">
            <w:pPr>
              <w:pStyle w:val="TableText"/>
              <w:jc w:val="right"/>
              <w:rPr>
                <w:szCs w:val="23"/>
              </w:rPr>
            </w:pPr>
            <w:r w:rsidRPr="008B2A35">
              <w:t>Population: 300</w:t>
            </w:r>
          </w:p>
        </w:tc>
      </w:tr>
      <w:tr w:rsidR="003F5F0D" w:rsidRPr="008B2A35" w14:paraId="1CB10D89" w14:textId="77777777" w:rsidTr="00512829">
        <w:trPr>
          <w:cantSplit/>
        </w:trPr>
        <w:tc>
          <w:tcPr>
            <w:tcW w:w="8080" w:type="dxa"/>
            <w:gridSpan w:val="4"/>
            <w:tcBorders>
              <w:top w:val="single" w:sz="4" w:space="0" w:color="D9D9D9" w:themeColor="background1" w:themeShade="D9"/>
            </w:tcBorders>
            <w:shd w:val="clear" w:color="auto" w:fill="auto"/>
          </w:tcPr>
          <w:p w14:paraId="7AC73364" w14:textId="77777777" w:rsidR="003F5F0D" w:rsidRPr="008B2A35" w:rsidRDefault="003F5F0D" w:rsidP="00950D2E">
            <w:pPr>
              <w:pStyle w:val="TableText"/>
              <w:rPr>
                <w:szCs w:val="12"/>
              </w:rPr>
            </w:pPr>
            <w:r w:rsidRPr="008B2A35">
              <w:t>The water supply uses surface water, without disinfection.</w:t>
            </w:r>
          </w:p>
          <w:p w14:paraId="470B6F13" w14:textId="77777777" w:rsidR="003F5F0D" w:rsidRPr="008B2A35" w:rsidRDefault="003F5F0D" w:rsidP="00950D2E">
            <w:pPr>
              <w:pStyle w:val="TableText"/>
              <w:rPr>
                <w:szCs w:val="12"/>
              </w:rPr>
            </w:pPr>
            <w:proofErr w:type="spellStart"/>
            <w:r w:rsidRPr="008B2A35">
              <w:t>Ruatahuna</w:t>
            </w:r>
            <w:proofErr w:type="spellEnd"/>
            <w:r w:rsidRPr="008B2A35">
              <w:t xml:space="preserve"> Village failed to provide adequate safe drinking water, did not take reasonable steps to protect the water from contamination, did not take any </w:t>
            </w:r>
            <w:r w:rsidRPr="008B2A35">
              <w:rPr>
                <w:i/>
              </w:rPr>
              <w:t>E. coli</w:t>
            </w:r>
            <w:r w:rsidRPr="008B2A35">
              <w:t xml:space="preserve"> samples and failed to investigate complaints. It therefore failed to comply with the Health Act (sections 69S, 69U, 69Y and 69ZE). Because of this, </w:t>
            </w:r>
            <w:proofErr w:type="spellStart"/>
            <w:r w:rsidRPr="008B2A35">
              <w:t>Ruatahuna</w:t>
            </w:r>
            <w:proofErr w:type="spellEnd"/>
            <w:r w:rsidRPr="008B2A35">
              <w:t xml:space="preserve"> Village failed the bacterial Standards; it also failed the protozoal Standards but met the chemical Standards for the whole supply.</w:t>
            </w:r>
          </w:p>
        </w:tc>
      </w:tr>
    </w:tbl>
    <w:p w14:paraId="4F610E3F" w14:textId="77777777" w:rsidR="003323B4" w:rsidRDefault="003323B4"/>
    <w:p w14:paraId="596C59AE" w14:textId="77777777" w:rsidR="003323B4" w:rsidRDefault="00BC5C23" w:rsidP="00BC5C23">
      <w:pPr>
        <w:pStyle w:val="Heading4"/>
      </w:pPr>
      <w:r w:rsidRPr="00BC5C23">
        <w:t xml:space="preserve">Supplier: </w:t>
      </w:r>
      <w:r w:rsidR="003323B4" w:rsidRPr="008B2A35">
        <w:t>Kawerau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0998812"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CB95D66" w14:textId="77777777" w:rsidR="008B2A35" w:rsidRPr="00C91AFC" w:rsidRDefault="008B2A35" w:rsidP="00950D2E">
            <w:pPr>
              <w:pStyle w:val="TableText"/>
              <w:rPr>
                <w:b/>
                <w:szCs w:val="24"/>
              </w:rPr>
            </w:pPr>
            <w:r w:rsidRPr="00C91AFC">
              <w:rPr>
                <w:b/>
              </w:rPr>
              <w:t>Kawerau</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40EF3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C24FC2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1EB07DD" w14:textId="77777777" w:rsidR="008B2A35" w:rsidRPr="008B2A35" w:rsidRDefault="008B2A35" w:rsidP="007D169D">
            <w:pPr>
              <w:pStyle w:val="TableText"/>
              <w:jc w:val="right"/>
              <w:rPr>
                <w:szCs w:val="23"/>
              </w:rPr>
            </w:pPr>
            <w:r w:rsidRPr="008B2A35">
              <w:t>Population: 7,721</w:t>
            </w:r>
          </w:p>
        </w:tc>
      </w:tr>
      <w:tr w:rsidR="003F5F0D" w:rsidRPr="008B2A35" w14:paraId="2AE1C22E" w14:textId="77777777" w:rsidTr="00512829">
        <w:trPr>
          <w:cantSplit/>
        </w:trPr>
        <w:tc>
          <w:tcPr>
            <w:tcW w:w="8080" w:type="dxa"/>
            <w:gridSpan w:val="4"/>
            <w:tcBorders>
              <w:top w:val="single" w:sz="4" w:space="0" w:color="D9D9D9" w:themeColor="background1" w:themeShade="D9"/>
            </w:tcBorders>
            <w:shd w:val="clear" w:color="auto" w:fill="auto"/>
          </w:tcPr>
          <w:p w14:paraId="3D05EBC3" w14:textId="77777777" w:rsidR="003F5F0D" w:rsidRPr="008B2A35" w:rsidRDefault="003F5F0D" w:rsidP="00950D2E">
            <w:pPr>
              <w:pStyle w:val="TableText"/>
              <w:rPr>
                <w:szCs w:val="12"/>
              </w:rPr>
            </w:pPr>
            <w:r w:rsidRPr="008B2A35">
              <w:t>The water supply uses surface water and is treated by UV.</w:t>
            </w:r>
          </w:p>
          <w:p w14:paraId="27326DC9" w14:textId="77777777" w:rsidR="003F5F0D" w:rsidRPr="008B2A35" w:rsidRDefault="003F5F0D" w:rsidP="00950D2E">
            <w:pPr>
              <w:pStyle w:val="TableText"/>
            </w:pPr>
            <w:r w:rsidRPr="008B2A35">
              <w:t xml:space="preserve">Kawerau had </w:t>
            </w:r>
            <w:r w:rsidRPr="008B2A35">
              <w:rPr>
                <w:i/>
              </w:rPr>
              <w:t>E. coli</w:t>
            </w:r>
            <w:r w:rsidRPr="008B2A35">
              <w:t xml:space="preserve"> that exceeded maximum acceptable values, and therefore failed the bacterial Standards for 800 people.</w:t>
            </w:r>
          </w:p>
          <w:p w14:paraId="54AA789B" w14:textId="77777777" w:rsidR="003F5F0D" w:rsidRPr="008B2A35" w:rsidRDefault="003F5F0D" w:rsidP="00950D2E">
            <w:pPr>
              <w:pStyle w:val="TableText"/>
              <w:rPr>
                <w:szCs w:val="12"/>
              </w:rPr>
            </w:pPr>
            <w:r w:rsidRPr="008B2A35">
              <w:t>Kawerau met the chemical Standards but failed the protozoal Standards for the whole supply.</w:t>
            </w:r>
          </w:p>
        </w:tc>
      </w:tr>
    </w:tbl>
    <w:p w14:paraId="31E31975" w14:textId="77777777" w:rsidR="003323B4" w:rsidRDefault="003323B4" w:rsidP="003323B4"/>
    <w:p w14:paraId="70546090" w14:textId="77777777" w:rsidR="00243492" w:rsidRDefault="00BC5C23" w:rsidP="00BC5C23">
      <w:pPr>
        <w:pStyle w:val="Heading4"/>
      </w:pPr>
      <w:r w:rsidRPr="00BC5C23">
        <w:t xml:space="preserve">Supplier: </w:t>
      </w:r>
      <w:proofErr w:type="spellStart"/>
      <w:r w:rsidR="003323B4" w:rsidRPr="008B2A35">
        <w:t>Kutarere</w:t>
      </w:r>
      <w:proofErr w:type="spellEnd"/>
      <w:r w:rsidR="003323B4" w:rsidRPr="008B2A35">
        <w:t xml:space="preserve"> Community Water Supply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472A836"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00963F4" w14:textId="77777777" w:rsidR="008B2A35" w:rsidRPr="00C91AFC" w:rsidRDefault="008B2A35" w:rsidP="00950D2E">
            <w:pPr>
              <w:pStyle w:val="TableText"/>
              <w:rPr>
                <w:b/>
                <w:szCs w:val="24"/>
              </w:rPr>
            </w:pPr>
            <w:proofErr w:type="spellStart"/>
            <w:r w:rsidRPr="00C91AFC">
              <w:rPr>
                <w:b/>
              </w:rPr>
              <w:t>Kutarere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34C7A5B" w14:textId="77777777" w:rsidR="008B2A35" w:rsidRPr="003323B4"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7FED27F" w14:textId="77777777" w:rsidR="008B2A35" w:rsidRPr="003323B4"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5DE1905" w14:textId="77777777" w:rsidR="008B2A35" w:rsidRPr="008B2A35" w:rsidRDefault="008B2A35" w:rsidP="007D169D">
            <w:pPr>
              <w:pStyle w:val="TableText"/>
              <w:jc w:val="right"/>
              <w:rPr>
                <w:szCs w:val="23"/>
              </w:rPr>
            </w:pPr>
            <w:r w:rsidRPr="008B2A35">
              <w:t>Population: 300</w:t>
            </w:r>
          </w:p>
        </w:tc>
      </w:tr>
      <w:tr w:rsidR="003F5F0D" w:rsidRPr="008B2A35" w14:paraId="4DB2F371" w14:textId="77777777" w:rsidTr="00512829">
        <w:trPr>
          <w:cantSplit/>
        </w:trPr>
        <w:tc>
          <w:tcPr>
            <w:tcW w:w="8080" w:type="dxa"/>
            <w:gridSpan w:val="4"/>
            <w:tcBorders>
              <w:top w:val="single" w:sz="4" w:space="0" w:color="D9D9D9" w:themeColor="background1" w:themeShade="D9"/>
            </w:tcBorders>
            <w:shd w:val="clear" w:color="auto" w:fill="auto"/>
          </w:tcPr>
          <w:p w14:paraId="4DABFFD3" w14:textId="77777777" w:rsidR="003F5F0D" w:rsidRPr="008B2A35" w:rsidRDefault="003F5F0D" w:rsidP="00950D2E">
            <w:pPr>
              <w:pStyle w:val="TableText"/>
              <w:rPr>
                <w:szCs w:val="12"/>
              </w:rPr>
            </w:pPr>
            <w:r w:rsidRPr="008B2A35">
              <w:lastRenderedPageBreak/>
              <w:t>The water supply uses surface water, without disinfection.</w:t>
            </w:r>
          </w:p>
          <w:p w14:paraId="5A82242F" w14:textId="77777777" w:rsidR="003F5F0D" w:rsidRPr="008B2A35" w:rsidRDefault="003F5F0D" w:rsidP="00512829">
            <w:pPr>
              <w:pStyle w:val="TableText"/>
              <w:rPr>
                <w:szCs w:val="12"/>
              </w:rPr>
            </w:pPr>
            <w:proofErr w:type="spellStart"/>
            <w:r w:rsidRPr="008B2A35">
              <w:t>Kutarere</w:t>
            </w:r>
            <w:proofErr w:type="spellEnd"/>
            <w:r w:rsidRPr="008B2A35">
              <w:t xml:space="preserve"> did not take any </w:t>
            </w:r>
            <w:r w:rsidRPr="008B2A35">
              <w:rPr>
                <w:i/>
              </w:rPr>
              <w:t>E. coli</w:t>
            </w:r>
            <w:r w:rsidRPr="008B2A35">
              <w:t xml:space="preserve"> samples, and therefore failed to comply with the Health Act (section</w:t>
            </w:r>
            <w:r w:rsidR="00512829">
              <w:t> </w:t>
            </w:r>
            <w:r w:rsidRPr="008B2A35">
              <w:t xml:space="preserve">69Y). Because of this, </w:t>
            </w:r>
            <w:proofErr w:type="spellStart"/>
            <w:r w:rsidRPr="008B2A35">
              <w:t>Kutarere</w:t>
            </w:r>
            <w:proofErr w:type="spellEnd"/>
            <w:r w:rsidRPr="008B2A35">
              <w:t xml:space="preserve"> failed the bacterial Standards; it also failed the protozoal Standards but met the chemical Standards for the whole supply.</w:t>
            </w:r>
          </w:p>
        </w:tc>
      </w:tr>
    </w:tbl>
    <w:p w14:paraId="6532241E" w14:textId="77777777" w:rsidR="003323B4" w:rsidRDefault="003323B4" w:rsidP="003323B4"/>
    <w:p w14:paraId="4FA08C95" w14:textId="77777777" w:rsidR="00243492" w:rsidRDefault="00BC5C23" w:rsidP="00BC5C23">
      <w:pPr>
        <w:pStyle w:val="Heading4"/>
      </w:pPr>
      <w:r w:rsidRPr="00BC5C23">
        <w:t xml:space="preserve">Supplier: </w:t>
      </w:r>
      <w:proofErr w:type="spellStart"/>
      <w:r w:rsidR="003323B4" w:rsidRPr="008B2A35">
        <w:t>Omaio</w:t>
      </w:r>
      <w:proofErr w:type="spellEnd"/>
      <w:r w:rsidR="003323B4" w:rsidRPr="008B2A35">
        <w:t xml:space="preserve"> Waterline Committee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BF67F36"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D3E095E" w14:textId="77777777" w:rsidR="008B2A35" w:rsidRPr="00C91AFC" w:rsidRDefault="008B2A35" w:rsidP="00512829">
            <w:pPr>
              <w:pStyle w:val="TableText"/>
              <w:rPr>
                <w:b/>
                <w:szCs w:val="24"/>
              </w:rPr>
            </w:pPr>
            <w:proofErr w:type="spellStart"/>
            <w:r w:rsidRPr="00C91AFC">
              <w:rPr>
                <w:b/>
              </w:rPr>
              <w:t>Omaio</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FA41CD" w14:textId="77777777" w:rsidR="008B2A35" w:rsidRPr="003323B4" w:rsidRDefault="00E4277E" w:rsidP="00512829">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EBB2978" w14:textId="77777777" w:rsidR="008B2A35" w:rsidRPr="003323B4" w:rsidRDefault="00E4277E" w:rsidP="00512829">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D32ABD2" w14:textId="77777777" w:rsidR="008B2A35" w:rsidRPr="008B2A35" w:rsidRDefault="008B2A35" w:rsidP="00512829">
            <w:pPr>
              <w:pStyle w:val="TableText"/>
              <w:jc w:val="right"/>
              <w:rPr>
                <w:szCs w:val="23"/>
              </w:rPr>
            </w:pPr>
            <w:r w:rsidRPr="008B2A35">
              <w:t>Population: 180</w:t>
            </w:r>
          </w:p>
        </w:tc>
      </w:tr>
      <w:tr w:rsidR="003F5F0D" w:rsidRPr="008B2A35" w14:paraId="00A2DF1C" w14:textId="77777777" w:rsidTr="00512829">
        <w:trPr>
          <w:cantSplit/>
        </w:trPr>
        <w:tc>
          <w:tcPr>
            <w:tcW w:w="8080" w:type="dxa"/>
            <w:gridSpan w:val="4"/>
            <w:tcBorders>
              <w:top w:val="single" w:sz="4" w:space="0" w:color="D9D9D9" w:themeColor="background1" w:themeShade="D9"/>
            </w:tcBorders>
            <w:shd w:val="clear" w:color="auto" w:fill="auto"/>
          </w:tcPr>
          <w:p w14:paraId="3A7B3859" w14:textId="77777777" w:rsidR="003F5F0D" w:rsidRPr="008B2A35" w:rsidRDefault="003F5F0D" w:rsidP="00950D2E">
            <w:pPr>
              <w:pStyle w:val="TableText"/>
              <w:rPr>
                <w:szCs w:val="12"/>
              </w:rPr>
            </w:pPr>
            <w:r w:rsidRPr="008B2A35">
              <w:t>The water supply uses surface water, without disinfection.</w:t>
            </w:r>
          </w:p>
          <w:p w14:paraId="242D8061" w14:textId="77777777" w:rsidR="003F5F0D" w:rsidRPr="008B2A35" w:rsidRDefault="003F5F0D" w:rsidP="00950D2E">
            <w:pPr>
              <w:pStyle w:val="TableText"/>
              <w:rPr>
                <w:szCs w:val="12"/>
              </w:rPr>
            </w:pPr>
            <w:proofErr w:type="spellStart"/>
            <w:r w:rsidRPr="008B2A35">
              <w:t>Omaio</w:t>
            </w:r>
            <w:proofErr w:type="spellEnd"/>
            <w:r w:rsidRPr="008B2A35">
              <w:t xml:space="preserve"> failed to provide adequate safe drinking water, did not take reasonable steps to protect the water from contamination, did not take any </w:t>
            </w:r>
            <w:r w:rsidRPr="008B2A35">
              <w:rPr>
                <w:i/>
              </w:rPr>
              <w:t>E. coli</w:t>
            </w:r>
            <w:r w:rsidRPr="008B2A35">
              <w:t xml:space="preserve"> samples and failed to investigate complaints. It therefore failed to comply with the Health Act (sections 69S, 69U, 69Y and 69ZE). Because of this, </w:t>
            </w:r>
            <w:proofErr w:type="spellStart"/>
            <w:r w:rsidRPr="008B2A35">
              <w:t>Omaio</w:t>
            </w:r>
            <w:proofErr w:type="spellEnd"/>
            <w:r w:rsidRPr="008B2A35">
              <w:t xml:space="preserve"> failed the bacterial Standards; it also failed the protozoal Standards but met the chemical Standards for the whole supply.</w:t>
            </w:r>
          </w:p>
        </w:tc>
      </w:tr>
    </w:tbl>
    <w:p w14:paraId="0355EECC" w14:textId="77777777" w:rsidR="003323B4" w:rsidRDefault="003323B4" w:rsidP="003323B4"/>
    <w:p w14:paraId="12B6AF60" w14:textId="77777777" w:rsidR="00243492" w:rsidRDefault="00BC5C23" w:rsidP="00BC5C23">
      <w:pPr>
        <w:pStyle w:val="Heading4"/>
      </w:pPr>
      <w:r w:rsidRPr="00BC5C23">
        <w:t xml:space="preserve">Supplier: </w:t>
      </w:r>
      <w:proofErr w:type="spellStart"/>
      <w:r w:rsidR="003323B4" w:rsidRPr="008B2A35">
        <w:t>Ōpōtiki</w:t>
      </w:r>
      <w:proofErr w:type="spellEnd"/>
      <w:r w:rsidR="003323B4" w:rsidRPr="008B2A35">
        <w:t xml:space="preserv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05DBFC9"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572BBBF" w14:textId="77777777" w:rsidR="008B2A35" w:rsidRPr="00C91AFC" w:rsidRDefault="008B2A35" w:rsidP="00950D2E">
            <w:pPr>
              <w:pStyle w:val="TableText"/>
              <w:rPr>
                <w:b/>
                <w:szCs w:val="24"/>
              </w:rPr>
            </w:pPr>
            <w:proofErr w:type="spellStart"/>
            <w:r w:rsidRPr="00C91AFC">
              <w:rPr>
                <w:b/>
              </w:rPr>
              <w:t>Ōpōtiki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D9935A2" w14:textId="77777777" w:rsidR="008B2A35" w:rsidRPr="003323B4"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9AB4A12" w14:textId="77777777" w:rsidR="008B2A35" w:rsidRPr="003323B4"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B4565C3" w14:textId="77777777" w:rsidR="008B2A35" w:rsidRPr="008B2A35" w:rsidRDefault="008B2A35" w:rsidP="007D169D">
            <w:pPr>
              <w:pStyle w:val="TableText"/>
              <w:jc w:val="right"/>
              <w:rPr>
                <w:szCs w:val="23"/>
              </w:rPr>
            </w:pPr>
            <w:r w:rsidRPr="008B2A35">
              <w:t>Population: 4,530</w:t>
            </w:r>
          </w:p>
        </w:tc>
      </w:tr>
      <w:tr w:rsidR="003F5F0D" w:rsidRPr="008B2A35" w14:paraId="676F242D"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793429B" w14:textId="77777777" w:rsidR="003F5F0D" w:rsidRPr="008B2A35" w:rsidRDefault="003F5F0D" w:rsidP="00950D2E">
            <w:pPr>
              <w:pStyle w:val="TableText"/>
              <w:rPr>
                <w:szCs w:val="12"/>
              </w:rPr>
            </w:pPr>
            <w:r w:rsidRPr="008B2A35">
              <w:t>The water supply uses secure groundwater, without disinfection.</w:t>
            </w:r>
          </w:p>
        </w:tc>
      </w:tr>
      <w:tr w:rsidR="008B2A35" w:rsidRPr="008B2A35" w14:paraId="1D7883EC"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DCBB388" w14:textId="77777777" w:rsidR="008B2A35" w:rsidRPr="00C91AFC" w:rsidRDefault="008B2A35" w:rsidP="00950D2E">
            <w:pPr>
              <w:pStyle w:val="TableText"/>
              <w:rPr>
                <w:b/>
                <w:szCs w:val="24"/>
              </w:rPr>
            </w:pPr>
            <w:proofErr w:type="spellStart"/>
            <w:r w:rsidRPr="00C91AFC">
              <w:rPr>
                <w:b/>
              </w:rPr>
              <w:t>Te</w:t>
            </w:r>
            <w:proofErr w:type="spellEnd"/>
            <w:r w:rsidRPr="00C91AFC">
              <w:rPr>
                <w:b/>
              </w:rPr>
              <w:t xml:space="preserve"> Kaha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AB3326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7A2B7D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873CC7C" w14:textId="77777777" w:rsidR="008B2A35" w:rsidRPr="008B2A35" w:rsidRDefault="008B2A35" w:rsidP="007D169D">
            <w:pPr>
              <w:pStyle w:val="TableText"/>
              <w:jc w:val="right"/>
              <w:rPr>
                <w:szCs w:val="23"/>
              </w:rPr>
            </w:pPr>
            <w:r w:rsidRPr="008B2A35">
              <w:t>Population: 150</w:t>
            </w:r>
          </w:p>
        </w:tc>
      </w:tr>
      <w:tr w:rsidR="003F5F0D" w:rsidRPr="008B2A35" w14:paraId="0069272E" w14:textId="77777777" w:rsidTr="00512829">
        <w:trPr>
          <w:cantSplit/>
        </w:trPr>
        <w:tc>
          <w:tcPr>
            <w:tcW w:w="8080" w:type="dxa"/>
            <w:gridSpan w:val="4"/>
            <w:tcBorders>
              <w:top w:val="single" w:sz="4" w:space="0" w:color="D9D9D9" w:themeColor="background1" w:themeShade="D9"/>
            </w:tcBorders>
            <w:shd w:val="clear" w:color="auto" w:fill="auto"/>
          </w:tcPr>
          <w:p w14:paraId="3369A42A" w14:textId="77777777" w:rsidR="003F5F0D" w:rsidRPr="008B2A35" w:rsidRDefault="003F5F0D" w:rsidP="00950D2E">
            <w:pPr>
              <w:pStyle w:val="TableText"/>
              <w:rPr>
                <w:szCs w:val="12"/>
              </w:rPr>
            </w:pPr>
            <w:r w:rsidRPr="008B2A35">
              <w:t>The water supply uses surface water and is chlorinated and treated by UV.</w:t>
            </w:r>
          </w:p>
          <w:p w14:paraId="76CBB845" w14:textId="77777777" w:rsidR="003F5F0D" w:rsidRPr="008B2A35" w:rsidRDefault="003F5F0D" w:rsidP="00950D2E">
            <w:pPr>
              <w:pStyle w:val="TableText"/>
              <w:rPr>
                <w:szCs w:val="12"/>
              </w:rPr>
            </w:pPr>
            <w:proofErr w:type="spellStart"/>
            <w:r w:rsidRPr="008B2A35">
              <w:t>Te</w:t>
            </w:r>
            <w:proofErr w:type="spellEnd"/>
            <w:r w:rsidRPr="008B2A35">
              <w:t xml:space="preserve"> Kaha met the bacterial and chemical Standards but failed the protozoal Standards for the whole supply.</w:t>
            </w:r>
          </w:p>
        </w:tc>
      </w:tr>
    </w:tbl>
    <w:p w14:paraId="5D10C9C7" w14:textId="77777777" w:rsidR="003323B4" w:rsidRDefault="003323B4" w:rsidP="003323B4"/>
    <w:p w14:paraId="6819CEBA" w14:textId="77777777" w:rsidR="003323B4" w:rsidRPr="008B2A35" w:rsidRDefault="00BC5C23" w:rsidP="00BC5C23">
      <w:pPr>
        <w:pStyle w:val="Heading4"/>
      </w:pPr>
      <w:r w:rsidRPr="00BC5C23">
        <w:t xml:space="preserve">Supplier: </w:t>
      </w:r>
      <w:r w:rsidR="003323B4" w:rsidRPr="008B2A35">
        <w:t>Whakatane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0C0AC5F"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11CB254" w14:textId="77777777" w:rsidR="008B2A35" w:rsidRPr="00C91AFC" w:rsidRDefault="008B2A35" w:rsidP="00950D2E">
            <w:pPr>
              <w:pStyle w:val="TableText"/>
              <w:rPr>
                <w:b/>
                <w:szCs w:val="24"/>
              </w:rPr>
            </w:pPr>
            <w:proofErr w:type="spellStart"/>
            <w:r w:rsidRPr="00C91AFC">
              <w:rPr>
                <w:b/>
              </w:rPr>
              <w:t>Matatā</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4F2048E" w14:textId="77777777" w:rsidR="008B2A35" w:rsidRPr="003323B4"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3A56C5D" w14:textId="77777777" w:rsidR="008B2A35" w:rsidRPr="003323B4"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C3B0F25" w14:textId="77777777" w:rsidR="008B2A35" w:rsidRPr="008B2A35" w:rsidRDefault="008B2A35" w:rsidP="007D169D">
            <w:pPr>
              <w:pStyle w:val="TableText"/>
              <w:jc w:val="right"/>
              <w:rPr>
                <w:szCs w:val="23"/>
              </w:rPr>
            </w:pPr>
            <w:r w:rsidRPr="008B2A35">
              <w:t>Population: 690</w:t>
            </w:r>
          </w:p>
        </w:tc>
      </w:tr>
      <w:tr w:rsidR="003F5F0D" w:rsidRPr="008B2A35" w14:paraId="29921E30"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AA19F9E" w14:textId="77777777" w:rsidR="003F5F0D" w:rsidRPr="008B2A35" w:rsidRDefault="003F5F0D" w:rsidP="00950D2E">
            <w:pPr>
              <w:pStyle w:val="TableText"/>
              <w:rPr>
                <w:szCs w:val="12"/>
              </w:rPr>
            </w:pPr>
            <w:r w:rsidRPr="008B2A35">
              <w:t>The water supply uses surface water and is chlorinated and treated by UV. A temporary boil-water notice was issued during the period.</w:t>
            </w:r>
          </w:p>
          <w:p w14:paraId="75752179" w14:textId="77777777" w:rsidR="003F5F0D" w:rsidRPr="008B2A35" w:rsidRDefault="003F5F0D" w:rsidP="00950D2E">
            <w:pPr>
              <w:pStyle w:val="TableText"/>
              <w:rPr>
                <w:szCs w:val="12"/>
              </w:rPr>
            </w:pPr>
            <w:proofErr w:type="spellStart"/>
            <w:r w:rsidRPr="008B2A35">
              <w:t>Matatā</w:t>
            </w:r>
            <w:proofErr w:type="spellEnd"/>
            <w:r w:rsidRPr="008B2A35">
              <w:t xml:space="preserve"> failed their monitoring requirement, and therefore failed</w:t>
            </w:r>
            <w:r w:rsidRPr="008B2A35" w:rsidDel="00EB45B5">
              <w:t xml:space="preserve"> </w:t>
            </w:r>
            <w:r w:rsidRPr="008B2A35">
              <w:t xml:space="preserve">to comply with the Health Act (section 69Y). Because of this, </w:t>
            </w:r>
            <w:proofErr w:type="spellStart"/>
            <w:r w:rsidRPr="008B2A35">
              <w:t>Matatā</w:t>
            </w:r>
            <w:proofErr w:type="spellEnd"/>
            <w:r w:rsidRPr="008B2A35">
              <w:t xml:space="preserve"> failed the bacterial Standards; it also failed the protozoal Standards but met the chemical Standards for the whole supply.</w:t>
            </w:r>
          </w:p>
        </w:tc>
      </w:tr>
      <w:tr w:rsidR="003323B4" w:rsidRPr="003323B4" w14:paraId="1F7332EB"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59CDB65" w14:textId="77777777" w:rsidR="008B2A35" w:rsidRPr="00C91AFC" w:rsidRDefault="008B2A35" w:rsidP="00950D2E">
            <w:pPr>
              <w:pStyle w:val="TableText"/>
              <w:rPr>
                <w:b/>
                <w:szCs w:val="24"/>
              </w:rPr>
            </w:pPr>
            <w:proofErr w:type="spellStart"/>
            <w:r w:rsidRPr="00C91AFC">
              <w:rPr>
                <w:b/>
              </w:rPr>
              <w:t>Murupara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D99A83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D7A08D" w14:textId="77777777" w:rsidR="008B2A35" w:rsidRPr="003323B4"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D36EEC7" w14:textId="77777777" w:rsidR="008B2A35" w:rsidRPr="003323B4" w:rsidRDefault="008B2A35" w:rsidP="007D169D">
            <w:pPr>
              <w:pStyle w:val="TableText"/>
              <w:jc w:val="right"/>
              <w:rPr>
                <w:szCs w:val="23"/>
              </w:rPr>
            </w:pPr>
            <w:r w:rsidRPr="003323B4">
              <w:t>Population: 1,674</w:t>
            </w:r>
          </w:p>
        </w:tc>
      </w:tr>
      <w:tr w:rsidR="003F5F0D" w:rsidRPr="008B2A35" w14:paraId="02E3A3B0"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175270E" w14:textId="77777777" w:rsidR="003F5F0D" w:rsidRPr="008B2A35" w:rsidRDefault="003F5F0D" w:rsidP="00950D2E">
            <w:pPr>
              <w:pStyle w:val="TableText"/>
              <w:rPr>
                <w:szCs w:val="12"/>
              </w:rPr>
            </w:pPr>
            <w:r w:rsidRPr="008B2A35">
              <w:t>The water supply uses groundwater, without disinfection.</w:t>
            </w:r>
          </w:p>
          <w:p w14:paraId="26681B14" w14:textId="77777777" w:rsidR="003F5F0D" w:rsidRPr="008B2A35" w:rsidRDefault="003F5F0D" w:rsidP="00950D2E">
            <w:pPr>
              <w:pStyle w:val="TableText"/>
              <w:rPr>
                <w:szCs w:val="12"/>
              </w:rPr>
            </w:pPr>
            <w:proofErr w:type="spellStart"/>
            <w:r w:rsidRPr="008B2A35">
              <w:t>Murupara</w:t>
            </w:r>
            <w:proofErr w:type="spellEnd"/>
            <w:r w:rsidRPr="008B2A35">
              <w:t xml:space="preserve"> met the bacterial and chemical Standards but failed the protozoal Standards for the whole supply.</w:t>
            </w:r>
          </w:p>
        </w:tc>
      </w:tr>
      <w:tr w:rsidR="008B2A35" w:rsidRPr="008B2A35" w14:paraId="541264D8"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20B4D1C" w14:textId="77777777" w:rsidR="008B2A35" w:rsidRPr="00C91AFC" w:rsidRDefault="008B2A35" w:rsidP="00512829">
            <w:pPr>
              <w:pStyle w:val="TableText"/>
              <w:keepNext/>
              <w:rPr>
                <w:b/>
                <w:szCs w:val="24"/>
              </w:rPr>
            </w:pPr>
            <w:proofErr w:type="spellStart"/>
            <w:r w:rsidRPr="00C91AFC">
              <w:rPr>
                <w:b/>
              </w:rPr>
              <w:lastRenderedPageBreak/>
              <w:t>Rangitaiki</w:t>
            </w:r>
            <w:proofErr w:type="spellEnd"/>
            <w:r w:rsidRPr="00C91AFC">
              <w:rPr>
                <w:b/>
              </w:rPr>
              <w:t xml:space="preserve"> Plains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69A1187" w14:textId="77777777" w:rsidR="008B2A35" w:rsidRPr="003323B4" w:rsidRDefault="00E4277E" w:rsidP="00512829">
            <w:pPr>
              <w:pStyle w:val="TableText"/>
              <w:keepN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F9F373E" w14:textId="77777777" w:rsidR="008B2A35" w:rsidRPr="003323B4" w:rsidRDefault="00E4277E" w:rsidP="00512829">
            <w:pPr>
              <w:pStyle w:val="TableText"/>
              <w:keepN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A171F24" w14:textId="77777777" w:rsidR="008B2A35" w:rsidRPr="008B2A35" w:rsidRDefault="008B2A35" w:rsidP="00512829">
            <w:pPr>
              <w:pStyle w:val="TableText"/>
              <w:keepNext/>
              <w:jc w:val="right"/>
              <w:rPr>
                <w:szCs w:val="23"/>
              </w:rPr>
            </w:pPr>
            <w:r w:rsidRPr="008B2A35">
              <w:t>Population: 4,262</w:t>
            </w:r>
          </w:p>
        </w:tc>
      </w:tr>
      <w:tr w:rsidR="003F5F0D" w:rsidRPr="008B2A35" w14:paraId="64CF8162"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0B39838" w14:textId="77777777" w:rsidR="003F5F0D" w:rsidRPr="008B2A35" w:rsidRDefault="003F5F0D" w:rsidP="00950D2E">
            <w:pPr>
              <w:pStyle w:val="TableText"/>
              <w:rPr>
                <w:szCs w:val="12"/>
              </w:rPr>
            </w:pPr>
            <w:r w:rsidRPr="008B2A35">
              <w:t>The water supply uses mixed sources. It is chlorinated and parts of the supply are treated by UV.</w:t>
            </w:r>
          </w:p>
          <w:p w14:paraId="64E38FCE" w14:textId="77777777" w:rsidR="003F5F0D" w:rsidRPr="008B2A35" w:rsidRDefault="003F5F0D" w:rsidP="00950D2E">
            <w:pPr>
              <w:pStyle w:val="TableText"/>
              <w:rPr>
                <w:szCs w:val="12"/>
              </w:rPr>
            </w:pPr>
            <w:proofErr w:type="spellStart"/>
            <w:r w:rsidRPr="008B2A35">
              <w:t>Rangitaiki</w:t>
            </w:r>
            <w:proofErr w:type="spellEnd"/>
            <w:r w:rsidRPr="008B2A35">
              <w:t xml:space="preserve"> Plains failed their monitoring requirements and did not take appropriate action to protect public health after an issue was discovered, and therefore failed to comply with the Health Act (sections 69Y and 69ZF). Because of this, </w:t>
            </w:r>
            <w:proofErr w:type="spellStart"/>
            <w:r w:rsidRPr="008B2A35">
              <w:t>Rangitaiki</w:t>
            </w:r>
            <w:proofErr w:type="spellEnd"/>
            <w:r w:rsidRPr="008B2A35">
              <w:t xml:space="preserve"> Plains failed to meet the bacterial Standards; it also failed the protozoal Standards for the whole supply.</w:t>
            </w:r>
          </w:p>
          <w:p w14:paraId="0910CE85" w14:textId="77777777" w:rsidR="003F5F0D" w:rsidRPr="008B2A35" w:rsidRDefault="003F5F0D" w:rsidP="00950D2E">
            <w:pPr>
              <w:pStyle w:val="TableText"/>
              <w:rPr>
                <w:szCs w:val="12"/>
              </w:rPr>
            </w:pPr>
            <w:proofErr w:type="spellStart"/>
            <w:r w:rsidRPr="008B2A35">
              <w:t>Rangitaiki</w:t>
            </w:r>
            <w:proofErr w:type="spellEnd"/>
            <w:r w:rsidRPr="008B2A35">
              <w:t xml:space="preserve"> Plains had </w:t>
            </w:r>
            <w:r w:rsidRPr="008B2A35">
              <w:rPr>
                <w:noProof/>
              </w:rPr>
              <w:t xml:space="preserve">arsenic levels that exceeded maximum acceptable values and were not appropriately acted upon. It therefore </w:t>
            </w:r>
            <w:r w:rsidRPr="008B2A35">
              <w:t>failed to meet the chemical Standards for 3,916 people.</w:t>
            </w:r>
          </w:p>
        </w:tc>
      </w:tr>
      <w:tr w:rsidR="008B2A35" w:rsidRPr="008B2A35" w14:paraId="378263F7"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7A367DE" w14:textId="77777777" w:rsidR="008B2A35" w:rsidRPr="0072343A" w:rsidRDefault="008B2A35" w:rsidP="00512829">
            <w:pPr>
              <w:pStyle w:val="TableText"/>
              <w:rPr>
                <w:b/>
                <w:szCs w:val="24"/>
              </w:rPr>
            </w:pPr>
            <w:proofErr w:type="spellStart"/>
            <w:r w:rsidRPr="0072343A">
              <w:rPr>
                <w:b/>
              </w:rPr>
              <w:t>Ruatoki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2D46C44" w14:textId="77777777" w:rsidR="008B2A35" w:rsidRPr="0072343A" w:rsidRDefault="00E4277E" w:rsidP="00512829">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4A4485" w14:textId="77777777" w:rsidR="008B2A35" w:rsidRPr="0072343A" w:rsidRDefault="00E4277E" w:rsidP="00512829">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E3377AA" w14:textId="77777777" w:rsidR="008B2A35" w:rsidRPr="008B2A35" w:rsidRDefault="008B2A35" w:rsidP="00512829">
            <w:pPr>
              <w:pStyle w:val="TableText"/>
              <w:jc w:val="right"/>
              <w:rPr>
                <w:szCs w:val="23"/>
              </w:rPr>
            </w:pPr>
            <w:r w:rsidRPr="008B2A35">
              <w:t>Population: 560</w:t>
            </w:r>
          </w:p>
        </w:tc>
      </w:tr>
      <w:tr w:rsidR="003F5F0D" w:rsidRPr="008B2A35" w14:paraId="4A9E4937"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041BED8" w14:textId="77777777" w:rsidR="003F5F0D" w:rsidRPr="008B2A35" w:rsidRDefault="003F5F0D" w:rsidP="00950D2E">
            <w:pPr>
              <w:pStyle w:val="TableText"/>
              <w:rPr>
                <w:szCs w:val="12"/>
              </w:rPr>
            </w:pPr>
            <w:r w:rsidRPr="008B2A35">
              <w:t>The water supply uses groundwater and is chlorinated and treated by UV. A temporary boil-water notice was issued during the period.</w:t>
            </w:r>
          </w:p>
          <w:p w14:paraId="15431C38" w14:textId="77777777" w:rsidR="003F5F0D" w:rsidRPr="008B2A35" w:rsidRDefault="003F5F0D" w:rsidP="00950D2E">
            <w:pPr>
              <w:pStyle w:val="TableText"/>
              <w:rPr>
                <w:szCs w:val="12"/>
              </w:rPr>
            </w:pPr>
            <w:proofErr w:type="spellStart"/>
            <w:r w:rsidRPr="008B2A35">
              <w:t>Ruatoki</w:t>
            </w:r>
            <w:proofErr w:type="spellEnd"/>
            <w:r w:rsidRPr="008B2A35">
              <w:t xml:space="preserve"> failed their monitoring requirements, and therefore failed</w:t>
            </w:r>
            <w:r w:rsidRPr="008B2A35" w:rsidDel="00EB45B5">
              <w:t xml:space="preserve"> </w:t>
            </w:r>
            <w:r w:rsidRPr="008B2A35">
              <w:t xml:space="preserve">to comply with the Health Act (section 69Y). Because of this, </w:t>
            </w:r>
            <w:proofErr w:type="spellStart"/>
            <w:r w:rsidRPr="008B2A35">
              <w:t>Ruatoki</w:t>
            </w:r>
            <w:proofErr w:type="spellEnd"/>
            <w:r w:rsidRPr="008B2A35">
              <w:t xml:space="preserve"> failed the bacterial Standards; it also failed the protozoal Standards but met the chemical Standards for the whole supply.</w:t>
            </w:r>
          </w:p>
        </w:tc>
      </w:tr>
      <w:tr w:rsidR="008B2A35" w:rsidRPr="008B2A35" w14:paraId="732DC7AE"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56B97A7" w14:textId="77777777" w:rsidR="008B2A35" w:rsidRPr="00C91AFC" w:rsidRDefault="008B2A35" w:rsidP="00950D2E">
            <w:pPr>
              <w:pStyle w:val="TableText"/>
              <w:rPr>
                <w:b/>
                <w:szCs w:val="24"/>
              </w:rPr>
            </w:pPr>
            <w:proofErr w:type="spellStart"/>
            <w:r w:rsidRPr="00C91AFC">
              <w:rPr>
                <w:b/>
              </w:rPr>
              <w:t>Tāneatua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A59EE2" w14:textId="77777777" w:rsidR="008B2A35" w:rsidRPr="00E4277E"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BCD2D4E" w14:textId="77777777" w:rsidR="008B2A35" w:rsidRPr="00E4277E"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94FBDB6" w14:textId="77777777" w:rsidR="008B2A35" w:rsidRPr="008B2A35" w:rsidRDefault="008B2A35" w:rsidP="007D169D">
            <w:pPr>
              <w:pStyle w:val="TableText"/>
              <w:jc w:val="right"/>
              <w:rPr>
                <w:szCs w:val="23"/>
              </w:rPr>
            </w:pPr>
            <w:r w:rsidRPr="008B2A35">
              <w:t>Population: 790</w:t>
            </w:r>
          </w:p>
        </w:tc>
      </w:tr>
      <w:tr w:rsidR="003F5F0D" w:rsidRPr="008B2A35" w14:paraId="77422E2B"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E5252E0" w14:textId="77777777" w:rsidR="003F5F0D" w:rsidRPr="008B2A35" w:rsidRDefault="003F5F0D" w:rsidP="00950D2E">
            <w:pPr>
              <w:pStyle w:val="TableText"/>
              <w:rPr>
                <w:szCs w:val="12"/>
              </w:rPr>
            </w:pPr>
            <w:r w:rsidRPr="008B2A35">
              <w:t>The water supply uses groundwater and is chlorinated and treated by UV.</w:t>
            </w:r>
          </w:p>
        </w:tc>
      </w:tr>
      <w:tr w:rsidR="008B2A35" w:rsidRPr="008B2A35" w14:paraId="71910BB7"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0F21CCF" w14:textId="77777777" w:rsidR="008B2A35" w:rsidRPr="00C91AFC" w:rsidRDefault="008B2A35" w:rsidP="00950D2E">
            <w:pPr>
              <w:pStyle w:val="TableText"/>
              <w:rPr>
                <w:b/>
                <w:szCs w:val="24"/>
              </w:rPr>
            </w:pPr>
            <w:proofErr w:type="spellStart"/>
            <w:r w:rsidRPr="00C91AFC">
              <w:rPr>
                <w:b/>
              </w:rPr>
              <w:t>Te</w:t>
            </w:r>
            <w:proofErr w:type="spellEnd"/>
            <w:r w:rsidRPr="00C91AFC">
              <w:rPr>
                <w:b/>
              </w:rPr>
              <w:t xml:space="preserve"> </w:t>
            </w:r>
            <w:proofErr w:type="spellStart"/>
            <w:r w:rsidRPr="00C91AFC">
              <w:rPr>
                <w:b/>
              </w:rPr>
              <w:t>Mahoe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3480E5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E5ACA9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C1BCCEB" w14:textId="77777777" w:rsidR="008B2A35" w:rsidRPr="008B2A35" w:rsidRDefault="008B2A35" w:rsidP="007D169D">
            <w:pPr>
              <w:pStyle w:val="TableText"/>
              <w:jc w:val="right"/>
              <w:rPr>
                <w:szCs w:val="23"/>
              </w:rPr>
            </w:pPr>
            <w:r w:rsidRPr="008B2A35">
              <w:t>Population: 120</w:t>
            </w:r>
          </w:p>
        </w:tc>
      </w:tr>
      <w:tr w:rsidR="003F5F0D" w:rsidRPr="008B2A35" w14:paraId="029A22E5"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47B5C19" w14:textId="77777777" w:rsidR="003F5F0D" w:rsidRPr="008B2A35" w:rsidRDefault="003F5F0D" w:rsidP="00950D2E">
            <w:pPr>
              <w:pStyle w:val="TableText"/>
              <w:rPr>
                <w:szCs w:val="12"/>
              </w:rPr>
            </w:pPr>
            <w:r w:rsidRPr="008B2A35">
              <w:t>The water supply uses groundwater and is chlorinated.</w:t>
            </w:r>
          </w:p>
          <w:p w14:paraId="6B890538" w14:textId="77777777" w:rsidR="003F5F0D" w:rsidRPr="008B2A35" w:rsidRDefault="003F5F0D" w:rsidP="00950D2E">
            <w:pPr>
              <w:pStyle w:val="TableText"/>
              <w:rPr>
                <w:szCs w:val="12"/>
              </w:rPr>
            </w:pPr>
            <w:proofErr w:type="spellStart"/>
            <w:r w:rsidRPr="008B2A35">
              <w:t>Te</w:t>
            </w:r>
            <w:proofErr w:type="spellEnd"/>
            <w:r w:rsidRPr="008B2A35">
              <w:t xml:space="preserve"> </w:t>
            </w:r>
            <w:proofErr w:type="spellStart"/>
            <w:r w:rsidRPr="008B2A35">
              <w:t>Mahoe</w:t>
            </w:r>
            <w:proofErr w:type="spellEnd"/>
            <w:r w:rsidRPr="008B2A35">
              <w:t xml:space="preserve"> met the bacterial and chemical Standards but failed the protozoal Standards for the whole supply.</w:t>
            </w:r>
          </w:p>
        </w:tc>
      </w:tr>
      <w:tr w:rsidR="008B2A35" w:rsidRPr="008B2A35" w14:paraId="451C58F9"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E394DE1" w14:textId="77777777" w:rsidR="008B2A35" w:rsidRPr="00C91AFC" w:rsidRDefault="008B2A35" w:rsidP="00950D2E">
            <w:pPr>
              <w:pStyle w:val="TableText"/>
              <w:rPr>
                <w:b/>
                <w:szCs w:val="24"/>
              </w:rPr>
            </w:pPr>
            <w:proofErr w:type="spellStart"/>
            <w:r w:rsidRPr="00C91AFC">
              <w:rPr>
                <w:b/>
              </w:rPr>
              <w:t>Waimana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76DB4C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6BC8FB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AE1D7AF" w14:textId="77777777" w:rsidR="008B2A35" w:rsidRPr="008B2A35" w:rsidRDefault="008B2A35" w:rsidP="007D169D">
            <w:pPr>
              <w:pStyle w:val="TableText"/>
              <w:jc w:val="right"/>
              <w:rPr>
                <w:szCs w:val="23"/>
              </w:rPr>
            </w:pPr>
            <w:r w:rsidRPr="008B2A35">
              <w:t>Population: 160</w:t>
            </w:r>
          </w:p>
        </w:tc>
      </w:tr>
      <w:tr w:rsidR="003F5F0D" w:rsidRPr="008B2A35" w14:paraId="2CF350E2"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B8E20CC" w14:textId="77777777" w:rsidR="003F5F0D" w:rsidRPr="008B2A35" w:rsidRDefault="003F5F0D" w:rsidP="00950D2E">
            <w:pPr>
              <w:pStyle w:val="TableText"/>
              <w:rPr>
                <w:szCs w:val="12"/>
              </w:rPr>
            </w:pPr>
            <w:r w:rsidRPr="008B2A35">
              <w:t>The water supply uses groundwater and is chlorinated and treated by UV.</w:t>
            </w:r>
          </w:p>
          <w:p w14:paraId="468D11DE" w14:textId="77777777" w:rsidR="003F5F0D" w:rsidRPr="008B2A35" w:rsidRDefault="003F5F0D" w:rsidP="00950D2E">
            <w:pPr>
              <w:pStyle w:val="TableText"/>
              <w:rPr>
                <w:szCs w:val="12"/>
              </w:rPr>
            </w:pPr>
            <w:proofErr w:type="spellStart"/>
            <w:r w:rsidRPr="008B2A35">
              <w:t>Waimana</w:t>
            </w:r>
            <w:proofErr w:type="spellEnd"/>
            <w:r w:rsidRPr="008B2A35">
              <w:t xml:space="preserve"> met the bacterial and chemical Standards but failed the protozoal Standards for the whole supply.</w:t>
            </w:r>
          </w:p>
        </w:tc>
      </w:tr>
      <w:tr w:rsidR="008B2A35" w:rsidRPr="008B2A35" w14:paraId="0EC174FF"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D72C2C6" w14:textId="77777777" w:rsidR="008B2A35" w:rsidRPr="00C91AFC" w:rsidRDefault="008B2A35" w:rsidP="00950D2E">
            <w:pPr>
              <w:pStyle w:val="TableText"/>
              <w:rPr>
                <w:b/>
                <w:szCs w:val="24"/>
              </w:rPr>
            </w:pPr>
            <w:r w:rsidRPr="00C91AFC">
              <w:rPr>
                <w:b/>
              </w:rPr>
              <w:t>Whakatane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6A6E326" w14:textId="77777777" w:rsidR="008B2A35" w:rsidRPr="00E4277E"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B64EBA4" w14:textId="77777777" w:rsidR="008B2A35" w:rsidRPr="00E4277E"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9B0CD50" w14:textId="77777777" w:rsidR="008B2A35" w:rsidRPr="008B2A35" w:rsidRDefault="008B2A35" w:rsidP="007D169D">
            <w:pPr>
              <w:pStyle w:val="TableText"/>
              <w:jc w:val="right"/>
              <w:rPr>
                <w:szCs w:val="23"/>
              </w:rPr>
            </w:pPr>
            <w:r w:rsidRPr="008B2A35">
              <w:t>Population: 21,020</w:t>
            </w:r>
          </w:p>
        </w:tc>
      </w:tr>
      <w:tr w:rsidR="003F5F0D" w:rsidRPr="008B2A35" w14:paraId="7E1F53DC" w14:textId="77777777" w:rsidTr="00512829">
        <w:trPr>
          <w:cantSplit/>
        </w:trPr>
        <w:tc>
          <w:tcPr>
            <w:tcW w:w="8080" w:type="dxa"/>
            <w:gridSpan w:val="4"/>
            <w:tcBorders>
              <w:top w:val="single" w:sz="4" w:space="0" w:color="D9D9D9" w:themeColor="background1" w:themeShade="D9"/>
            </w:tcBorders>
            <w:shd w:val="clear" w:color="auto" w:fill="auto"/>
          </w:tcPr>
          <w:p w14:paraId="2EB202BA" w14:textId="77777777" w:rsidR="003F5F0D" w:rsidRPr="008B2A35" w:rsidRDefault="003F5F0D" w:rsidP="00950D2E">
            <w:pPr>
              <w:pStyle w:val="TableText"/>
            </w:pPr>
            <w:r w:rsidRPr="008B2A35">
              <w:t>The water supply uses surface water and is chlorinated and fluoridated and treated by UV.</w:t>
            </w:r>
          </w:p>
        </w:tc>
      </w:tr>
    </w:tbl>
    <w:p w14:paraId="12E12B44" w14:textId="77777777" w:rsidR="00E4277E" w:rsidRDefault="00E4277E"/>
    <w:p w14:paraId="63458B6B" w14:textId="77777777" w:rsidR="00E4277E" w:rsidRPr="008B2A35" w:rsidRDefault="00BC5C23" w:rsidP="00BC5C23">
      <w:pPr>
        <w:pStyle w:val="Heading4"/>
      </w:pPr>
      <w:r w:rsidRPr="00BC5C23">
        <w:t xml:space="preserve">Supplier: </w:t>
      </w:r>
      <w:proofErr w:type="spellStart"/>
      <w:r w:rsidR="00E4277E" w:rsidRPr="008B2A35">
        <w:t>Whanarua</w:t>
      </w:r>
      <w:proofErr w:type="spellEnd"/>
      <w:r w:rsidR="00E4277E" w:rsidRPr="008B2A35">
        <w:t xml:space="preserve"> Bay Water Supply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2875831"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E027F27" w14:textId="77777777" w:rsidR="008B2A35" w:rsidRPr="00C91AFC" w:rsidRDefault="008B2A35" w:rsidP="00950D2E">
            <w:pPr>
              <w:pStyle w:val="TableText"/>
              <w:rPr>
                <w:b/>
                <w:szCs w:val="24"/>
              </w:rPr>
            </w:pPr>
            <w:proofErr w:type="spellStart"/>
            <w:r w:rsidRPr="00C91AFC">
              <w:rPr>
                <w:b/>
              </w:rPr>
              <w:t>Whanarua</w:t>
            </w:r>
            <w:proofErr w:type="spellEnd"/>
            <w:r w:rsidRPr="00C91AFC">
              <w:rPr>
                <w:b/>
              </w:rPr>
              <w:t xml:space="preserve"> Bay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D501F7" w14:textId="77777777" w:rsidR="008B2A35" w:rsidRPr="00E4277E"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B931E1" w14:textId="77777777" w:rsidR="008B2A35" w:rsidRPr="00E4277E"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9BB53B6" w14:textId="77777777" w:rsidR="008B2A35" w:rsidRPr="008B2A35" w:rsidRDefault="008B2A35" w:rsidP="007D169D">
            <w:pPr>
              <w:pStyle w:val="TableText"/>
              <w:jc w:val="right"/>
              <w:rPr>
                <w:szCs w:val="23"/>
              </w:rPr>
            </w:pPr>
            <w:r w:rsidRPr="008B2A35">
              <w:t>Population: 200</w:t>
            </w:r>
          </w:p>
        </w:tc>
      </w:tr>
      <w:tr w:rsidR="003F5F0D" w:rsidRPr="008B2A35" w14:paraId="70C01505" w14:textId="77777777" w:rsidTr="00512829">
        <w:trPr>
          <w:cantSplit/>
        </w:trPr>
        <w:tc>
          <w:tcPr>
            <w:tcW w:w="8080" w:type="dxa"/>
            <w:gridSpan w:val="4"/>
            <w:tcBorders>
              <w:top w:val="single" w:sz="4" w:space="0" w:color="D9D9D9" w:themeColor="background1" w:themeShade="D9"/>
            </w:tcBorders>
            <w:shd w:val="clear" w:color="auto" w:fill="auto"/>
          </w:tcPr>
          <w:p w14:paraId="0D4F18EF" w14:textId="77777777" w:rsidR="003F5F0D" w:rsidRPr="008B2A35" w:rsidRDefault="003F5F0D" w:rsidP="00950D2E">
            <w:pPr>
              <w:pStyle w:val="TableText"/>
              <w:rPr>
                <w:szCs w:val="12"/>
              </w:rPr>
            </w:pPr>
            <w:r w:rsidRPr="008B2A35">
              <w:t>The water supply uses surface water, without disinfection. A permanent boil-water notice is in place.</w:t>
            </w:r>
          </w:p>
          <w:p w14:paraId="2E7C4717" w14:textId="77777777" w:rsidR="003F5F0D" w:rsidRPr="008B2A35" w:rsidRDefault="003F5F0D" w:rsidP="00950D2E">
            <w:pPr>
              <w:pStyle w:val="TableText"/>
              <w:rPr>
                <w:szCs w:val="12"/>
              </w:rPr>
            </w:pPr>
            <w:proofErr w:type="spellStart"/>
            <w:r w:rsidRPr="008B2A35">
              <w:t>Whanarua</w:t>
            </w:r>
            <w:proofErr w:type="spellEnd"/>
            <w:r w:rsidRPr="008B2A35">
              <w:t xml:space="preserve"> Bay did not take reasonable steps to protect the water from contamination and did not take any </w:t>
            </w:r>
            <w:r w:rsidRPr="008B2A35">
              <w:rPr>
                <w:i/>
              </w:rPr>
              <w:t>E. coli</w:t>
            </w:r>
            <w:r w:rsidRPr="008B2A35">
              <w:t xml:space="preserve"> samples, and therefore failed to comply with the Health Act (sections 69U and 69Y). Because of this, </w:t>
            </w:r>
            <w:proofErr w:type="spellStart"/>
            <w:r w:rsidRPr="008B2A35">
              <w:t>Whanarua</w:t>
            </w:r>
            <w:proofErr w:type="spellEnd"/>
            <w:r w:rsidRPr="008B2A35">
              <w:t xml:space="preserve"> Bay failed the bacterial Standards; it also failed the protozoal Standards but met the chemical Standards for the whole supply.</w:t>
            </w:r>
          </w:p>
        </w:tc>
      </w:tr>
    </w:tbl>
    <w:p w14:paraId="13F34E97" w14:textId="77777777" w:rsidR="00E4277E" w:rsidRPr="008B2A35" w:rsidRDefault="00E4277E" w:rsidP="00E4277E"/>
    <w:p w14:paraId="781AAE60" w14:textId="77777777" w:rsidR="00E4277E" w:rsidRPr="008B2A35" w:rsidRDefault="00E4277E" w:rsidP="00E4277E">
      <w:pPr>
        <w:pStyle w:val="Heading3-numbered"/>
      </w:pPr>
      <w:r w:rsidRPr="008B2A35">
        <w:lastRenderedPageBreak/>
        <w:t xml:space="preserve">Rotorua and </w:t>
      </w:r>
      <w:proofErr w:type="spellStart"/>
      <w:r w:rsidRPr="008B2A35">
        <w:t>Taupō</w:t>
      </w:r>
      <w:proofErr w:type="spellEnd"/>
    </w:p>
    <w:p w14:paraId="32A08991" w14:textId="77777777" w:rsidR="00E4277E" w:rsidRPr="008B2A35" w:rsidRDefault="00BC5C23" w:rsidP="00BC5C23">
      <w:pPr>
        <w:pStyle w:val="Heading4"/>
      </w:pPr>
      <w:r w:rsidRPr="00BC5C23">
        <w:t xml:space="preserve">Supplier: </w:t>
      </w:r>
      <w:r w:rsidR="00E4277E" w:rsidRPr="008B2A35">
        <w:t>Brunswick Stage Three/Four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15C42E3"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3CA60B5" w14:textId="77777777" w:rsidR="008B2A35" w:rsidRPr="00C91AFC" w:rsidRDefault="008B2A35" w:rsidP="00512829">
            <w:pPr>
              <w:pStyle w:val="TableText"/>
              <w:keepNext/>
              <w:rPr>
                <w:b/>
                <w:szCs w:val="24"/>
              </w:rPr>
            </w:pPr>
            <w:r w:rsidRPr="00C91AFC">
              <w:rPr>
                <w:b/>
              </w:rPr>
              <w:t>Brunswick 4</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5ECE236" w14:textId="77777777" w:rsidR="008B2A35" w:rsidRPr="00E4277E" w:rsidRDefault="00E4277E" w:rsidP="00512829">
            <w:pPr>
              <w:pStyle w:val="TableText"/>
              <w:keepN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BAEFF05" w14:textId="77777777" w:rsidR="008B2A35" w:rsidRPr="00E4277E" w:rsidRDefault="00E4277E" w:rsidP="00512829">
            <w:pPr>
              <w:pStyle w:val="TableText"/>
              <w:keepN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37A2EA5" w14:textId="77777777" w:rsidR="008B2A35" w:rsidRPr="008B2A35" w:rsidRDefault="008B2A35" w:rsidP="00512829">
            <w:pPr>
              <w:pStyle w:val="TableText"/>
              <w:keepNext/>
              <w:jc w:val="right"/>
              <w:rPr>
                <w:szCs w:val="23"/>
              </w:rPr>
            </w:pPr>
            <w:r w:rsidRPr="008B2A35">
              <w:t>Population: 110</w:t>
            </w:r>
          </w:p>
        </w:tc>
      </w:tr>
      <w:tr w:rsidR="003F5F0D" w:rsidRPr="008B2A35" w14:paraId="198E9D09" w14:textId="77777777" w:rsidTr="00512829">
        <w:trPr>
          <w:cantSplit/>
        </w:trPr>
        <w:tc>
          <w:tcPr>
            <w:tcW w:w="8080" w:type="dxa"/>
            <w:gridSpan w:val="4"/>
            <w:tcBorders>
              <w:top w:val="single" w:sz="4" w:space="0" w:color="D9D9D9" w:themeColor="background1" w:themeShade="D9"/>
            </w:tcBorders>
            <w:shd w:val="clear" w:color="auto" w:fill="auto"/>
          </w:tcPr>
          <w:p w14:paraId="0B7EDB3B" w14:textId="77777777" w:rsidR="003F5F0D" w:rsidRPr="008B2A35" w:rsidRDefault="003F5F0D" w:rsidP="00950D2E">
            <w:pPr>
              <w:pStyle w:val="TableText"/>
              <w:rPr>
                <w:szCs w:val="12"/>
              </w:rPr>
            </w:pPr>
            <w:r w:rsidRPr="008B2A35">
              <w:t>The water supply uses secure groundwater, without disinfection.</w:t>
            </w:r>
          </w:p>
          <w:p w14:paraId="1CAD14F7" w14:textId="77777777" w:rsidR="003F5F0D" w:rsidRPr="008B2A35" w:rsidRDefault="003F5F0D" w:rsidP="00950D2E">
            <w:pPr>
              <w:pStyle w:val="TableText"/>
              <w:rPr>
                <w:szCs w:val="12"/>
              </w:rPr>
            </w:pPr>
            <w:r w:rsidRPr="008B2A35">
              <w:t xml:space="preserve">Brunswick 4 did not take enough </w:t>
            </w:r>
            <w:r w:rsidRPr="008B2A35">
              <w:rPr>
                <w:i/>
              </w:rPr>
              <w:t>E. coli</w:t>
            </w:r>
            <w:r w:rsidRPr="008B2A35">
              <w:t xml:space="preserve"> samples at frequent enough intervals, and therefore failed</w:t>
            </w:r>
            <w:r w:rsidRPr="008B2A35" w:rsidDel="00EB45B5">
              <w:t xml:space="preserve"> </w:t>
            </w:r>
            <w:r w:rsidRPr="008B2A35">
              <w:t>to comply with the Health Act (section 69Y). Because of this, Brunswick 4 failed the bacterial Standards for the whole supply.</w:t>
            </w:r>
          </w:p>
          <w:p w14:paraId="370A19DA" w14:textId="77777777" w:rsidR="003F5F0D" w:rsidRPr="008B2A35" w:rsidRDefault="003F5F0D" w:rsidP="00950D2E">
            <w:pPr>
              <w:pStyle w:val="TableText"/>
              <w:rPr>
                <w:szCs w:val="12"/>
              </w:rPr>
            </w:pPr>
            <w:r w:rsidRPr="008B2A35">
              <w:t>Brunswick 4 met the protozoal and chemical Standards.</w:t>
            </w:r>
          </w:p>
        </w:tc>
      </w:tr>
    </w:tbl>
    <w:p w14:paraId="0F2B17C6" w14:textId="77777777" w:rsidR="00243492" w:rsidRDefault="00243492"/>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3F5F0D" w:rsidRPr="008B2A35" w14:paraId="23A4CDE3" w14:textId="77777777" w:rsidTr="00512829">
        <w:trPr>
          <w:cantSplit/>
        </w:trPr>
        <w:tc>
          <w:tcPr>
            <w:tcW w:w="8080" w:type="dxa"/>
            <w:gridSpan w:val="4"/>
            <w:tcBorders>
              <w:bottom w:val="single" w:sz="4" w:space="0" w:color="D9D9D9" w:themeColor="background1" w:themeShade="D9"/>
            </w:tcBorders>
            <w:shd w:val="clear" w:color="auto" w:fill="auto"/>
          </w:tcPr>
          <w:p w14:paraId="033BAE92" w14:textId="77777777" w:rsidR="003F5F0D" w:rsidRPr="008B2A35" w:rsidRDefault="00BC5C23" w:rsidP="00BC5C23">
            <w:pPr>
              <w:pStyle w:val="Heading4"/>
              <w:outlineLvl w:val="3"/>
            </w:pPr>
            <w:r w:rsidRPr="00BC5C23">
              <w:t xml:space="preserve">Supplier: </w:t>
            </w:r>
            <w:proofErr w:type="spellStart"/>
            <w:r w:rsidR="003F5F0D" w:rsidRPr="008B2A35">
              <w:t>Kaingaroa</w:t>
            </w:r>
            <w:proofErr w:type="spellEnd"/>
            <w:r w:rsidR="003F5F0D" w:rsidRPr="008B2A35">
              <w:t xml:space="preserve"> Forest Village </w:t>
            </w:r>
            <w:proofErr w:type="spellStart"/>
            <w:r w:rsidR="003F5F0D" w:rsidRPr="008B2A35">
              <w:t>Papakainga</w:t>
            </w:r>
            <w:proofErr w:type="spellEnd"/>
            <w:r w:rsidR="003F5F0D" w:rsidRPr="008B2A35">
              <w:t xml:space="preserve"> Trust</w:t>
            </w:r>
          </w:p>
        </w:tc>
      </w:tr>
      <w:tr w:rsidR="008B2A35" w:rsidRPr="008B2A35" w14:paraId="39DA5253"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47B55D0" w14:textId="77777777" w:rsidR="008B2A35" w:rsidRPr="00C91AFC" w:rsidRDefault="008B2A35" w:rsidP="00950D2E">
            <w:pPr>
              <w:pStyle w:val="TableText"/>
              <w:rPr>
                <w:b/>
                <w:szCs w:val="24"/>
              </w:rPr>
            </w:pPr>
            <w:proofErr w:type="spellStart"/>
            <w:r w:rsidRPr="00C91AFC">
              <w:rPr>
                <w:b/>
              </w:rPr>
              <w:t>Kaingaroa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A97B69A" w14:textId="77777777" w:rsidR="008B2A35" w:rsidRPr="00E4277E"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944E199" w14:textId="77777777" w:rsidR="008B2A35" w:rsidRPr="00E4277E"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28F9880" w14:textId="77777777" w:rsidR="008B2A35" w:rsidRPr="008B2A35" w:rsidRDefault="008B2A35" w:rsidP="007D169D">
            <w:pPr>
              <w:pStyle w:val="TableText"/>
              <w:jc w:val="right"/>
              <w:rPr>
                <w:szCs w:val="23"/>
              </w:rPr>
            </w:pPr>
            <w:r w:rsidRPr="008B2A35">
              <w:t>Population: 400</w:t>
            </w:r>
          </w:p>
        </w:tc>
      </w:tr>
      <w:tr w:rsidR="003F5F0D" w:rsidRPr="008B2A35" w14:paraId="2CF4A5F7" w14:textId="77777777" w:rsidTr="00512829">
        <w:trPr>
          <w:cantSplit/>
        </w:trPr>
        <w:tc>
          <w:tcPr>
            <w:tcW w:w="8080" w:type="dxa"/>
            <w:gridSpan w:val="4"/>
            <w:tcBorders>
              <w:top w:val="single" w:sz="4" w:space="0" w:color="D9D9D9" w:themeColor="background1" w:themeShade="D9"/>
            </w:tcBorders>
            <w:shd w:val="clear" w:color="auto" w:fill="auto"/>
          </w:tcPr>
          <w:p w14:paraId="0794FC3E" w14:textId="77777777" w:rsidR="003F5F0D" w:rsidRPr="008B2A35" w:rsidRDefault="003F5F0D" w:rsidP="00950D2E">
            <w:pPr>
              <w:pStyle w:val="TableText"/>
              <w:rPr>
                <w:szCs w:val="12"/>
              </w:rPr>
            </w:pPr>
            <w:r w:rsidRPr="008B2A35">
              <w:t>The water supply uses surface water, without disinfection.</w:t>
            </w:r>
          </w:p>
          <w:p w14:paraId="799D91F0" w14:textId="77777777" w:rsidR="003F5F0D" w:rsidRPr="008B2A35" w:rsidRDefault="003F5F0D" w:rsidP="00950D2E">
            <w:pPr>
              <w:pStyle w:val="TableText"/>
              <w:rPr>
                <w:szCs w:val="12"/>
              </w:rPr>
            </w:pPr>
            <w:proofErr w:type="spellStart"/>
            <w:r w:rsidRPr="008B2A35">
              <w:t>Kaingaroa</w:t>
            </w:r>
            <w:proofErr w:type="spellEnd"/>
            <w:r w:rsidRPr="008B2A35">
              <w:t xml:space="preserve"> failed to provide adequate safe drinking water and had too large a gap between </w:t>
            </w:r>
            <w:r w:rsidRPr="008B2A35">
              <w:rPr>
                <w:i/>
              </w:rPr>
              <w:t>E. coli</w:t>
            </w:r>
            <w:r w:rsidRPr="008B2A35">
              <w:t xml:space="preserve"> samples, and therefore failed to comply with the Health Act (sections 69S and 69Y). Because of this, </w:t>
            </w:r>
            <w:proofErr w:type="spellStart"/>
            <w:r w:rsidRPr="008B2A35">
              <w:t>Kaingaroa</w:t>
            </w:r>
            <w:proofErr w:type="spellEnd"/>
            <w:r w:rsidRPr="008B2A35">
              <w:t xml:space="preserve"> failed the bacterial Standards; it also failed the protozoal Standards but met the chemical Standards for the whole supply.</w:t>
            </w:r>
          </w:p>
        </w:tc>
      </w:tr>
    </w:tbl>
    <w:p w14:paraId="408FBF49" w14:textId="77777777" w:rsidR="00243492" w:rsidRDefault="00243492" w:rsidP="00E4277E"/>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3F5F0D" w:rsidRPr="008B2A35" w14:paraId="4B1125D0" w14:textId="77777777" w:rsidTr="00512829">
        <w:trPr>
          <w:cantSplit/>
        </w:trPr>
        <w:tc>
          <w:tcPr>
            <w:tcW w:w="8080" w:type="dxa"/>
            <w:gridSpan w:val="4"/>
            <w:tcBorders>
              <w:bottom w:val="single" w:sz="4" w:space="0" w:color="D9D9D9" w:themeColor="background1" w:themeShade="D9"/>
            </w:tcBorders>
            <w:shd w:val="clear" w:color="auto" w:fill="auto"/>
          </w:tcPr>
          <w:p w14:paraId="65AA2317" w14:textId="77777777" w:rsidR="003F5F0D" w:rsidRPr="008B2A35" w:rsidRDefault="00BC5C23" w:rsidP="00BC5C23">
            <w:pPr>
              <w:pStyle w:val="Heading4"/>
              <w:outlineLvl w:val="3"/>
            </w:pPr>
            <w:r w:rsidRPr="00BC5C23">
              <w:t xml:space="preserve">Supplier: </w:t>
            </w:r>
            <w:r w:rsidR="003F5F0D" w:rsidRPr="008B2A35">
              <w:t>Kinloch Park Residents Association</w:t>
            </w:r>
          </w:p>
        </w:tc>
      </w:tr>
      <w:tr w:rsidR="008B2A35" w:rsidRPr="008B2A35" w14:paraId="4F43CAF6"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BE46B16" w14:textId="77777777" w:rsidR="008B2A35" w:rsidRPr="00C91AFC" w:rsidRDefault="008B2A35" w:rsidP="00950D2E">
            <w:pPr>
              <w:pStyle w:val="TableText"/>
              <w:rPr>
                <w:b/>
                <w:szCs w:val="24"/>
              </w:rPr>
            </w:pPr>
            <w:r w:rsidRPr="00C91AFC">
              <w:rPr>
                <w:b/>
              </w:rPr>
              <w:t>Kinloch Park</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4ED129E" w14:textId="77777777" w:rsidR="008B2A35" w:rsidRPr="00E4277E"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5F01955" w14:textId="77777777" w:rsidR="008B2A35" w:rsidRPr="00E4277E"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70894DD" w14:textId="77777777" w:rsidR="008B2A35" w:rsidRPr="008B2A35" w:rsidRDefault="008B2A35" w:rsidP="007D169D">
            <w:pPr>
              <w:pStyle w:val="TableText"/>
              <w:jc w:val="right"/>
              <w:rPr>
                <w:szCs w:val="23"/>
              </w:rPr>
            </w:pPr>
            <w:r w:rsidRPr="008B2A35">
              <w:t>Population: 140</w:t>
            </w:r>
          </w:p>
        </w:tc>
      </w:tr>
      <w:tr w:rsidR="003F5F0D" w:rsidRPr="008B2A35" w14:paraId="68DEF072" w14:textId="77777777" w:rsidTr="00512829">
        <w:trPr>
          <w:cantSplit/>
        </w:trPr>
        <w:tc>
          <w:tcPr>
            <w:tcW w:w="8080" w:type="dxa"/>
            <w:gridSpan w:val="4"/>
            <w:tcBorders>
              <w:top w:val="single" w:sz="4" w:space="0" w:color="D9D9D9" w:themeColor="background1" w:themeShade="D9"/>
            </w:tcBorders>
            <w:shd w:val="clear" w:color="auto" w:fill="auto"/>
          </w:tcPr>
          <w:p w14:paraId="76CE0FB0" w14:textId="77777777" w:rsidR="003F5F0D" w:rsidRPr="008B2A35" w:rsidRDefault="003F5F0D" w:rsidP="00950D2E">
            <w:pPr>
              <w:pStyle w:val="TableText"/>
              <w:rPr>
                <w:szCs w:val="12"/>
              </w:rPr>
            </w:pPr>
            <w:r w:rsidRPr="008B2A35">
              <w:t>The water supply uses surface water, without disinfection.</w:t>
            </w:r>
          </w:p>
          <w:p w14:paraId="5A3CC859" w14:textId="77777777" w:rsidR="003F5F0D" w:rsidRPr="008B2A35" w:rsidRDefault="003F5F0D" w:rsidP="00950D2E">
            <w:pPr>
              <w:pStyle w:val="TableText"/>
              <w:rPr>
                <w:szCs w:val="12"/>
              </w:rPr>
            </w:pPr>
            <w:r w:rsidRPr="008B2A35">
              <w:t xml:space="preserve">Kinloch Park did not take enough </w:t>
            </w:r>
            <w:r w:rsidRPr="008B2A35">
              <w:rPr>
                <w:i/>
              </w:rPr>
              <w:t>E. coli</w:t>
            </w:r>
            <w:r w:rsidRPr="008B2A35">
              <w:t xml:space="preserve"> samples and failed other monitoring requirements, and therefore failed to comply with the Health Act (section 69Y). Because of this, Kinloch Park failed the bacterial Standards; it also failed the protozoal Standards but met the chemical Standards for the whole supply.</w:t>
            </w:r>
          </w:p>
        </w:tc>
      </w:tr>
    </w:tbl>
    <w:p w14:paraId="4BBB37C1" w14:textId="77777777" w:rsidR="00243492" w:rsidRDefault="00243492" w:rsidP="00E4277E"/>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3F5F0D" w:rsidRPr="008B2A35" w14:paraId="64435627" w14:textId="77777777" w:rsidTr="00512829">
        <w:trPr>
          <w:cantSplit/>
        </w:trPr>
        <w:tc>
          <w:tcPr>
            <w:tcW w:w="8080" w:type="dxa"/>
            <w:gridSpan w:val="4"/>
            <w:tcBorders>
              <w:bottom w:val="single" w:sz="4" w:space="0" w:color="D9D9D9" w:themeColor="background1" w:themeShade="D9"/>
            </w:tcBorders>
            <w:shd w:val="clear" w:color="auto" w:fill="auto"/>
          </w:tcPr>
          <w:p w14:paraId="6856C7FE" w14:textId="77777777" w:rsidR="003F5F0D" w:rsidRPr="008B2A35" w:rsidRDefault="00BC5C23" w:rsidP="00BC5C23">
            <w:pPr>
              <w:pStyle w:val="Heading4"/>
              <w:outlineLvl w:val="3"/>
            </w:pPr>
            <w:r w:rsidRPr="00BC5C23">
              <w:t xml:space="preserve">Supplier: </w:t>
            </w:r>
            <w:r w:rsidR="003F5F0D" w:rsidRPr="008B2A35">
              <w:t>Rotorua Lakes Council</w:t>
            </w:r>
          </w:p>
        </w:tc>
      </w:tr>
      <w:tr w:rsidR="008B2A35" w:rsidRPr="008B2A35" w14:paraId="3974AE98"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64D122E" w14:textId="77777777" w:rsidR="008B2A35" w:rsidRPr="00C91AFC" w:rsidRDefault="008B2A35" w:rsidP="00950D2E">
            <w:pPr>
              <w:pStyle w:val="TableText"/>
              <w:rPr>
                <w:b/>
                <w:szCs w:val="24"/>
              </w:rPr>
            </w:pPr>
            <w:proofErr w:type="spellStart"/>
            <w:r w:rsidRPr="00C91AFC">
              <w:rPr>
                <w:b/>
              </w:rPr>
              <w:t>Hamurana</w:t>
            </w:r>
            <w:proofErr w:type="spellEnd"/>
            <w:r w:rsidRPr="00C91AFC">
              <w:rPr>
                <w:b/>
              </w:rPr>
              <w:t>/</w:t>
            </w:r>
            <w:proofErr w:type="spellStart"/>
            <w:r w:rsidRPr="00C91AFC">
              <w:rPr>
                <w:b/>
              </w:rPr>
              <w:t>Kaharoa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5BF136D" w14:textId="77777777" w:rsidR="008B2A35" w:rsidRPr="00E4277E" w:rsidRDefault="00E4277E" w:rsidP="00E4277E">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E591697" w14:textId="77777777" w:rsidR="008B2A35" w:rsidRPr="00E4277E"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AC45819" w14:textId="77777777" w:rsidR="008B2A35" w:rsidRPr="008B2A35" w:rsidRDefault="008B2A35" w:rsidP="007D169D">
            <w:pPr>
              <w:pStyle w:val="TableText"/>
              <w:jc w:val="right"/>
              <w:rPr>
                <w:szCs w:val="23"/>
              </w:rPr>
            </w:pPr>
            <w:r w:rsidRPr="008B2A35">
              <w:t>Population: 1,700</w:t>
            </w:r>
          </w:p>
        </w:tc>
      </w:tr>
      <w:tr w:rsidR="003F5F0D" w:rsidRPr="008B2A35" w14:paraId="233C8082"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C5ACC31" w14:textId="77777777" w:rsidR="003F5F0D" w:rsidRPr="008B2A35" w:rsidRDefault="003F5F0D" w:rsidP="00950D2E">
            <w:pPr>
              <w:pStyle w:val="TableText"/>
              <w:rPr>
                <w:szCs w:val="12"/>
              </w:rPr>
            </w:pPr>
            <w:r w:rsidRPr="008B2A35">
              <w:t>The water supply uses surface water and is chlorinated and treated by UV.</w:t>
            </w:r>
          </w:p>
          <w:p w14:paraId="52585EDF" w14:textId="77777777" w:rsidR="003F5F0D" w:rsidRPr="008B2A35" w:rsidRDefault="003F5F0D" w:rsidP="00950D2E">
            <w:pPr>
              <w:pStyle w:val="TableText"/>
              <w:rPr>
                <w:szCs w:val="12"/>
              </w:rPr>
            </w:pPr>
            <w:proofErr w:type="spellStart"/>
            <w:r w:rsidRPr="008B2A35">
              <w:t>Hamurana</w:t>
            </w:r>
            <w:proofErr w:type="spellEnd"/>
            <w:r w:rsidRPr="008B2A35">
              <w:t>/</w:t>
            </w:r>
            <w:proofErr w:type="spellStart"/>
            <w:r w:rsidRPr="008B2A35">
              <w:t>Kaharoa</w:t>
            </w:r>
            <w:proofErr w:type="spellEnd"/>
            <w:r w:rsidRPr="008B2A35">
              <w:t xml:space="preserve"> failed their monitoring requirements, and therefore failed to comply with the Health Act (section 69Y). Because of this, </w:t>
            </w:r>
            <w:proofErr w:type="spellStart"/>
            <w:r w:rsidRPr="008B2A35">
              <w:t>Hamurana</w:t>
            </w:r>
            <w:proofErr w:type="spellEnd"/>
            <w:r w:rsidRPr="008B2A35">
              <w:t>/</w:t>
            </w:r>
            <w:proofErr w:type="spellStart"/>
            <w:r w:rsidRPr="008B2A35">
              <w:t>Kaharoa</w:t>
            </w:r>
            <w:proofErr w:type="spellEnd"/>
            <w:r w:rsidRPr="008B2A35">
              <w:t xml:space="preserve"> failed the bacterial Standards; it also failed the protozoal Standards but met the chemical Standards for the whole supply.</w:t>
            </w:r>
          </w:p>
        </w:tc>
      </w:tr>
      <w:tr w:rsidR="008B2A35" w:rsidRPr="008B2A35" w14:paraId="106080CA"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31AB97D" w14:textId="77777777" w:rsidR="008B2A35" w:rsidRPr="00C91AFC" w:rsidRDefault="008B2A35" w:rsidP="00950D2E">
            <w:pPr>
              <w:pStyle w:val="TableText"/>
              <w:rPr>
                <w:b/>
                <w:szCs w:val="24"/>
              </w:rPr>
            </w:pPr>
            <w:proofErr w:type="spellStart"/>
            <w:r w:rsidRPr="00C91AFC">
              <w:rPr>
                <w:b/>
              </w:rPr>
              <w:t>Mamaku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34AEE7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CAA2C75" w14:textId="77777777" w:rsidR="008B2A35" w:rsidRPr="00E4277E" w:rsidRDefault="00E4277E" w:rsidP="00E4277E">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7786250" w14:textId="77777777" w:rsidR="008B2A35" w:rsidRPr="008B2A35" w:rsidRDefault="008B2A35" w:rsidP="007D169D">
            <w:pPr>
              <w:pStyle w:val="TableText"/>
              <w:jc w:val="right"/>
              <w:rPr>
                <w:szCs w:val="23"/>
              </w:rPr>
            </w:pPr>
            <w:r w:rsidRPr="008B2A35">
              <w:t>Population: 868</w:t>
            </w:r>
          </w:p>
        </w:tc>
      </w:tr>
      <w:tr w:rsidR="003F5F0D" w:rsidRPr="008B2A35" w14:paraId="1DDB531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139842C" w14:textId="77777777" w:rsidR="003F5F0D" w:rsidRPr="008B2A35" w:rsidRDefault="003F5F0D" w:rsidP="00950D2E">
            <w:pPr>
              <w:pStyle w:val="TableText"/>
              <w:rPr>
                <w:szCs w:val="12"/>
              </w:rPr>
            </w:pPr>
            <w:r w:rsidRPr="008B2A35">
              <w:t>The water supply uses groundwater and is chlorinated.</w:t>
            </w:r>
          </w:p>
          <w:p w14:paraId="76906E10" w14:textId="77777777" w:rsidR="003F5F0D" w:rsidRPr="008B2A35" w:rsidRDefault="003F5F0D" w:rsidP="00950D2E">
            <w:pPr>
              <w:pStyle w:val="TableText"/>
              <w:rPr>
                <w:szCs w:val="12"/>
              </w:rPr>
            </w:pPr>
            <w:proofErr w:type="spellStart"/>
            <w:r w:rsidRPr="008B2A35">
              <w:t>Mamaku</w:t>
            </w:r>
            <w:proofErr w:type="spellEnd"/>
            <w:r w:rsidRPr="008B2A35">
              <w:t xml:space="preserve"> met the bacterial and chemical Standards but failed the protozoal Standards for the whole supply.</w:t>
            </w:r>
          </w:p>
        </w:tc>
      </w:tr>
      <w:tr w:rsidR="008B2A35" w:rsidRPr="008B2A35" w14:paraId="03A47324"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20FC685" w14:textId="77777777" w:rsidR="008B2A35" w:rsidRPr="00C91AFC" w:rsidRDefault="008B2A35" w:rsidP="00950D2E">
            <w:pPr>
              <w:pStyle w:val="TableText"/>
              <w:rPr>
                <w:b/>
                <w:szCs w:val="24"/>
              </w:rPr>
            </w:pPr>
            <w:proofErr w:type="spellStart"/>
            <w:r w:rsidRPr="00C91AFC">
              <w:rPr>
                <w:b/>
              </w:rPr>
              <w:t>Ngongotahā</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23F8707" w14:textId="77777777" w:rsidR="008B2A35" w:rsidRPr="00E4277E"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2BDF8D" w14:textId="77777777" w:rsidR="008B2A35" w:rsidRPr="00E4277E"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02C040F" w14:textId="77777777" w:rsidR="008B2A35" w:rsidRPr="008B2A35" w:rsidRDefault="008B2A35" w:rsidP="007D169D">
            <w:pPr>
              <w:pStyle w:val="TableText"/>
              <w:jc w:val="right"/>
              <w:rPr>
                <w:szCs w:val="23"/>
              </w:rPr>
            </w:pPr>
            <w:r w:rsidRPr="008B2A35">
              <w:t>Population: 4,826</w:t>
            </w:r>
          </w:p>
        </w:tc>
      </w:tr>
      <w:tr w:rsidR="003F5F0D" w:rsidRPr="008B2A35" w14:paraId="348EC223"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6E1EEB0" w14:textId="77777777" w:rsidR="003F5F0D" w:rsidRPr="008B2A35" w:rsidRDefault="003F5F0D" w:rsidP="00950D2E">
            <w:pPr>
              <w:pStyle w:val="TableText"/>
              <w:rPr>
                <w:szCs w:val="12"/>
              </w:rPr>
            </w:pPr>
            <w:r w:rsidRPr="008B2A35">
              <w:t>The water supply uses surface water and is chlorinated and treated by UV.</w:t>
            </w:r>
          </w:p>
        </w:tc>
      </w:tr>
      <w:tr w:rsidR="008B2A35" w:rsidRPr="008B2A35" w14:paraId="18AADC51"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3BA7747" w14:textId="77777777" w:rsidR="008B2A35" w:rsidRPr="00C91AFC" w:rsidRDefault="008B2A35" w:rsidP="00950D2E">
            <w:pPr>
              <w:pStyle w:val="TableText"/>
              <w:rPr>
                <w:b/>
                <w:szCs w:val="24"/>
              </w:rPr>
            </w:pPr>
            <w:proofErr w:type="spellStart"/>
            <w:r w:rsidRPr="00C91AFC">
              <w:rPr>
                <w:b/>
              </w:rPr>
              <w:lastRenderedPageBreak/>
              <w:t>Reporoa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7ED256" w14:textId="77777777" w:rsidR="008B2A35" w:rsidRPr="00E4277E"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357E42A" w14:textId="77777777" w:rsidR="008B2A35" w:rsidRPr="00E4277E"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DD8FE91" w14:textId="77777777" w:rsidR="008B2A35" w:rsidRPr="008B2A35" w:rsidRDefault="008B2A35" w:rsidP="007D169D">
            <w:pPr>
              <w:pStyle w:val="TableText"/>
              <w:jc w:val="right"/>
              <w:rPr>
                <w:szCs w:val="23"/>
              </w:rPr>
            </w:pPr>
            <w:r w:rsidRPr="008B2A35">
              <w:t>Population: 1,060</w:t>
            </w:r>
          </w:p>
        </w:tc>
      </w:tr>
      <w:tr w:rsidR="003F5F0D" w:rsidRPr="008B2A35" w14:paraId="4A637FE4"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DD2C885" w14:textId="77777777" w:rsidR="003F5F0D" w:rsidRPr="008B2A35" w:rsidRDefault="003F5F0D" w:rsidP="00950D2E">
            <w:pPr>
              <w:pStyle w:val="TableText"/>
              <w:rPr>
                <w:szCs w:val="12"/>
              </w:rPr>
            </w:pPr>
            <w:r w:rsidRPr="008B2A35">
              <w:t>The water supply uses surface water and is chlorinated and treated by UV.</w:t>
            </w:r>
          </w:p>
        </w:tc>
      </w:tr>
      <w:tr w:rsidR="008B2A35" w:rsidRPr="008B2A35" w14:paraId="0F7BE3E9"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62E251E" w14:textId="77777777" w:rsidR="008B2A35" w:rsidRPr="00C91AFC" w:rsidRDefault="008B2A35" w:rsidP="00950D2E">
            <w:pPr>
              <w:pStyle w:val="TableText"/>
              <w:rPr>
                <w:b/>
                <w:szCs w:val="24"/>
              </w:rPr>
            </w:pPr>
            <w:r w:rsidRPr="00C91AFC">
              <w:rPr>
                <w:b/>
              </w:rPr>
              <w:t>Rotoiti</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352E131" w14:textId="77777777" w:rsidR="008B2A35" w:rsidRPr="00E4277E"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D95E0DA" w14:textId="77777777" w:rsidR="008B2A35" w:rsidRPr="00E4277E"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9DFF30C" w14:textId="77777777" w:rsidR="008B2A35" w:rsidRPr="008B2A35" w:rsidRDefault="008B2A35" w:rsidP="007D169D">
            <w:pPr>
              <w:pStyle w:val="TableText"/>
              <w:jc w:val="right"/>
              <w:rPr>
                <w:szCs w:val="23"/>
              </w:rPr>
            </w:pPr>
            <w:r w:rsidRPr="008B2A35">
              <w:t>Population: 880</w:t>
            </w:r>
          </w:p>
        </w:tc>
      </w:tr>
      <w:tr w:rsidR="003F5F0D" w:rsidRPr="008B2A35" w14:paraId="0A32267A"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EE31F3D" w14:textId="77777777" w:rsidR="003F5F0D" w:rsidRPr="008B2A35" w:rsidRDefault="003F5F0D" w:rsidP="00950D2E">
            <w:pPr>
              <w:pStyle w:val="TableText"/>
              <w:rPr>
                <w:szCs w:val="12"/>
              </w:rPr>
            </w:pPr>
            <w:r w:rsidRPr="008B2A35">
              <w:t>The water supply uses surface water and is chlorinated and treated by UV.</w:t>
            </w:r>
          </w:p>
        </w:tc>
      </w:tr>
      <w:tr w:rsidR="008B2A35" w:rsidRPr="008B2A35" w14:paraId="463B5CDE"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0FADC74" w14:textId="77777777" w:rsidR="008B2A35" w:rsidRPr="00C91AFC" w:rsidRDefault="008B2A35" w:rsidP="00950D2E">
            <w:pPr>
              <w:pStyle w:val="TableText"/>
              <w:rPr>
                <w:b/>
                <w:szCs w:val="24"/>
              </w:rPr>
            </w:pPr>
            <w:proofErr w:type="spellStart"/>
            <w:r w:rsidRPr="00C91AFC">
              <w:rPr>
                <w:b/>
              </w:rPr>
              <w:t>Rotoma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2E82894" w14:textId="77777777" w:rsidR="008B2A35" w:rsidRPr="00E4277E"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F6998D2" w14:textId="77777777" w:rsidR="008B2A35" w:rsidRPr="00E4277E"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1188F3A" w14:textId="77777777" w:rsidR="008B2A35" w:rsidRPr="008B2A35" w:rsidRDefault="008B2A35" w:rsidP="007D169D">
            <w:pPr>
              <w:pStyle w:val="TableText"/>
              <w:jc w:val="right"/>
              <w:rPr>
                <w:szCs w:val="23"/>
              </w:rPr>
            </w:pPr>
            <w:r w:rsidRPr="008B2A35">
              <w:t>Population: 340</w:t>
            </w:r>
          </w:p>
        </w:tc>
      </w:tr>
      <w:tr w:rsidR="003F5F0D" w:rsidRPr="008B2A35" w14:paraId="6D0A0408" w14:textId="77777777" w:rsidTr="00512829">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E667E59" w14:textId="77777777" w:rsidR="003F5F0D" w:rsidRPr="008B2A35" w:rsidRDefault="003F5F0D" w:rsidP="00950D2E">
            <w:pPr>
              <w:pStyle w:val="TableText"/>
              <w:rPr>
                <w:szCs w:val="12"/>
              </w:rPr>
            </w:pPr>
            <w:r w:rsidRPr="008B2A35">
              <w:t>The water supply uses surface water and is chlorinated and treated by UV.</w:t>
            </w:r>
          </w:p>
        </w:tc>
      </w:tr>
      <w:tr w:rsidR="008B2A35" w:rsidRPr="008B2A35" w14:paraId="7377D5A1"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4498FBB" w14:textId="77777777" w:rsidR="008B2A35" w:rsidRPr="00C91AFC" w:rsidRDefault="008B2A35" w:rsidP="00950D2E">
            <w:pPr>
              <w:pStyle w:val="TableText"/>
              <w:rPr>
                <w:b/>
                <w:szCs w:val="24"/>
              </w:rPr>
            </w:pPr>
            <w:r w:rsidRPr="00C91AFC">
              <w:rPr>
                <w:b/>
              </w:rPr>
              <w:t>Rotorua Central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51BD746" w14:textId="77777777" w:rsidR="008B2A35" w:rsidRPr="00E4277E" w:rsidRDefault="00E4277E" w:rsidP="00E4277E">
            <w:pPr>
              <w:pStyle w:val="TableText"/>
              <w:jc w:val="center"/>
              <w:rPr>
                <w:color w:val="0A6AB4"/>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81E3FD8" w14:textId="77777777" w:rsidR="008B2A35" w:rsidRPr="00E4277E" w:rsidRDefault="00E4277E" w:rsidP="00E4277E">
            <w:pPr>
              <w:pStyle w:val="TableText"/>
              <w:jc w:val="center"/>
              <w:rPr>
                <w:color w:val="0A6AB4"/>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B8409C6" w14:textId="77777777" w:rsidR="008B2A35" w:rsidRPr="008B2A35" w:rsidRDefault="008B2A35" w:rsidP="007D169D">
            <w:pPr>
              <w:pStyle w:val="TableText"/>
              <w:jc w:val="right"/>
              <w:rPr>
                <w:szCs w:val="23"/>
              </w:rPr>
            </w:pPr>
            <w:r w:rsidRPr="008B2A35">
              <w:t>Population: 42,500</w:t>
            </w:r>
          </w:p>
        </w:tc>
      </w:tr>
      <w:tr w:rsidR="003F5F0D" w:rsidRPr="008B2A35" w14:paraId="07732CC6" w14:textId="77777777" w:rsidTr="00512829">
        <w:trPr>
          <w:cantSplit/>
        </w:trPr>
        <w:tc>
          <w:tcPr>
            <w:tcW w:w="8080" w:type="dxa"/>
            <w:gridSpan w:val="4"/>
            <w:tcBorders>
              <w:top w:val="single" w:sz="4" w:space="0" w:color="D9D9D9" w:themeColor="background1" w:themeShade="D9"/>
              <w:bottom w:val="nil"/>
            </w:tcBorders>
            <w:shd w:val="clear" w:color="auto" w:fill="auto"/>
          </w:tcPr>
          <w:p w14:paraId="574B867C" w14:textId="77777777" w:rsidR="003F5F0D" w:rsidRPr="008B2A35" w:rsidRDefault="003F5F0D" w:rsidP="00E4277E">
            <w:pPr>
              <w:pStyle w:val="TableText"/>
              <w:rPr>
                <w:szCs w:val="12"/>
              </w:rPr>
            </w:pPr>
            <w:r w:rsidRPr="008B2A35">
              <w:t xml:space="preserve">The water supply uses surface water and is chlorinated and treated by UV. </w:t>
            </w:r>
            <w:r w:rsidRPr="008B2A35">
              <w:rPr>
                <w:i/>
              </w:rPr>
              <w:t>E. coli</w:t>
            </w:r>
            <w:r w:rsidRPr="008B2A35">
              <w:t xml:space="preserve"> was detected in 1</w:t>
            </w:r>
            <w:r w:rsidR="00E4277E">
              <w:t> </w:t>
            </w:r>
            <w:r w:rsidRPr="008B2A35">
              <w:t>of 159 monitoring samples (this is allowable).</w:t>
            </w:r>
          </w:p>
        </w:tc>
      </w:tr>
      <w:tr w:rsidR="008B2A35" w:rsidRPr="008B2A35" w14:paraId="061DCF54" w14:textId="77777777" w:rsidTr="0051282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88966B8" w14:textId="77777777" w:rsidR="008B2A35" w:rsidRPr="00C91AFC" w:rsidRDefault="008B2A35" w:rsidP="00E371D4">
            <w:pPr>
              <w:pStyle w:val="TableText"/>
              <w:rPr>
                <w:b/>
                <w:szCs w:val="24"/>
              </w:rPr>
            </w:pPr>
            <w:r w:rsidRPr="00C91AFC">
              <w:rPr>
                <w:b/>
              </w:rPr>
              <w:t>Rotorua East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A3682EC" w14:textId="77777777" w:rsidR="008B2A35" w:rsidRPr="00E4277E" w:rsidRDefault="00E4277E" w:rsidP="00E371D4">
            <w:pPr>
              <w:pStyle w:val="TableText"/>
              <w:jc w:val="center"/>
              <w:rPr>
                <w:color w:val="C00000"/>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8498F06" w14:textId="77777777" w:rsidR="008B2A35" w:rsidRPr="00E4277E" w:rsidRDefault="00E4277E" w:rsidP="00E371D4">
            <w:pPr>
              <w:pStyle w:val="TableText"/>
              <w:jc w:val="center"/>
              <w:rPr>
                <w:color w:val="C00000"/>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900933F" w14:textId="77777777" w:rsidR="008B2A35" w:rsidRPr="008B2A35" w:rsidRDefault="008B2A35" w:rsidP="00E371D4">
            <w:pPr>
              <w:pStyle w:val="TableText"/>
              <w:jc w:val="right"/>
              <w:rPr>
                <w:szCs w:val="23"/>
              </w:rPr>
            </w:pPr>
            <w:r w:rsidRPr="008B2A35">
              <w:t>Population: 10,414</w:t>
            </w:r>
          </w:p>
        </w:tc>
      </w:tr>
      <w:tr w:rsidR="003F5F0D" w:rsidRPr="008B2A35" w14:paraId="4F808C61" w14:textId="77777777" w:rsidTr="00512829">
        <w:trPr>
          <w:cantSplit/>
        </w:trPr>
        <w:tc>
          <w:tcPr>
            <w:tcW w:w="8080" w:type="dxa"/>
            <w:gridSpan w:val="4"/>
            <w:tcBorders>
              <w:top w:val="single" w:sz="4" w:space="0" w:color="D9D9D9" w:themeColor="background1" w:themeShade="D9"/>
            </w:tcBorders>
            <w:shd w:val="clear" w:color="auto" w:fill="auto"/>
          </w:tcPr>
          <w:p w14:paraId="40A76B29" w14:textId="77777777" w:rsidR="003F5F0D" w:rsidRPr="008B2A35" w:rsidRDefault="003F5F0D" w:rsidP="00950D2E">
            <w:pPr>
              <w:pStyle w:val="TableText"/>
              <w:rPr>
                <w:szCs w:val="12"/>
              </w:rPr>
            </w:pPr>
            <w:r w:rsidRPr="008B2A35">
              <w:t>The water supply uses surface water and is chlorinated and treated by UV.</w:t>
            </w:r>
          </w:p>
          <w:p w14:paraId="71C6CCB9" w14:textId="77777777" w:rsidR="003F5F0D" w:rsidRPr="008B2A35" w:rsidRDefault="003F5F0D" w:rsidP="00950D2E">
            <w:pPr>
              <w:pStyle w:val="TableText"/>
              <w:rPr>
                <w:szCs w:val="12"/>
              </w:rPr>
            </w:pPr>
            <w:r w:rsidRPr="008B2A35">
              <w:t xml:space="preserve">Rotorua East did not take enough </w:t>
            </w:r>
            <w:r w:rsidRPr="008B2A35">
              <w:rPr>
                <w:i/>
              </w:rPr>
              <w:t>E. coli</w:t>
            </w:r>
            <w:r w:rsidRPr="008B2A35">
              <w:t xml:space="preserve"> samples at frequent enough intervals, and therefore failed to comply with the Health Act (section 69Y). Because of this, Rotorua East failed the bacterial Standards for 84 people.</w:t>
            </w:r>
          </w:p>
          <w:p w14:paraId="72A8C453" w14:textId="77777777" w:rsidR="003F5F0D" w:rsidRPr="008B2A35" w:rsidRDefault="003F5F0D" w:rsidP="00950D2E">
            <w:pPr>
              <w:pStyle w:val="TableText"/>
              <w:rPr>
                <w:szCs w:val="12"/>
              </w:rPr>
            </w:pPr>
            <w:r w:rsidRPr="008B2A35">
              <w:t>Rotorua East met the protozoal and chemical Standards.</w:t>
            </w:r>
          </w:p>
        </w:tc>
      </w:tr>
    </w:tbl>
    <w:p w14:paraId="11963231" w14:textId="77777777" w:rsidR="00243492" w:rsidRDefault="00243492" w:rsidP="00E4277E"/>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3F5F0D" w:rsidRPr="008B2A35" w14:paraId="6DFAB261" w14:textId="77777777" w:rsidTr="00E371D4">
        <w:trPr>
          <w:cantSplit/>
        </w:trPr>
        <w:tc>
          <w:tcPr>
            <w:tcW w:w="8080" w:type="dxa"/>
            <w:gridSpan w:val="4"/>
            <w:tcBorders>
              <w:bottom w:val="single" w:sz="4" w:space="0" w:color="D9D9D9" w:themeColor="background1" w:themeShade="D9"/>
            </w:tcBorders>
            <w:shd w:val="clear" w:color="auto" w:fill="auto"/>
          </w:tcPr>
          <w:p w14:paraId="4A104A2E" w14:textId="77777777" w:rsidR="003F5F0D" w:rsidRPr="008B2A35" w:rsidRDefault="00BC5C23" w:rsidP="00BC5C23">
            <w:pPr>
              <w:pStyle w:val="Heading4"/>
              <w:outlineLvl w:val="3"/>
            </w:pPr>
            <w:r w:rsidRPr="00BC5C23">
              <w:t xml:space="preserve">Supplier: </w:t>
            </w:r>
            <w:proofErr w:type="spellStart"/>
            <w:r w:rsidR="003F5F0D" w:rsidRPr="008B2A35">
              <w:t>Taupō</w:t>
            </w:r>
            <w:proofErr w:type="spellEnd"/>
            <w:r w:rsidR="003F5F0D" w:rsidRPr="008B2A35">
              <w:t xml:space="preserve"> District Council</w:t>
            </w:r>
          </w:p>
        </w:tc>
      </w:tr>
      <w:tr w:rsidR="008B2A35" w:rsidRPr="008B2A35" w14:paraId="78325745"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59A341D" w14:textId="77777777" w:rsidR="008B2A35" w:rsidRPr="00EF634F" w:rsidRDefault="008B2A35" w:rsidP="00950D2E">
            <w:pPr>
              <w:pStyle w:val="TableText"/>
              <w:rPr>
                <w:b/>
                <w:szCs w:val="24"/>
              </w:rPr>
            </w:pPr>
            <w:r w:rsidRPr="00EF634F">
              <w:rPr>
                <w:b/>
              </w:rPr>
              <w:t>Acacia Bay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7CE268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AA169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A3256A1" w14:textId="77777777" w:rsidR="008B2A35" w:rsidRPr="008B2A35" w:rsidRDefault="008B2A35" w:rsidP="007D169D">
            <w:pPr>
              <w:pStyle w:val="TableText"/>
              <w:jc w:val="right"/>
              <w:rPr>
                <w:szCs w:val="23"/>
              </w:rPr>
            </w:pPr>
            <w:r w:rsidRPr="008B2A35">
              <w:t>Population: 2,381</w:t>
            </w:r>
          </w:p>
        </w:tc>
      </w:tr>
      <w:tr w:rsidR="003F5F0D" w:rsidRPr="008B2A35" w14:paraId="2A3FF490"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E4AEAC7" w14:textId="77777777" w:rsidR="003F5F0D" w:rsidRPr="008B2A35" w:rsidRDefault="003F5F0D" w:rsidP="00950D2E">
            <w:pPr>
              <w:pStyle w:val="TableText"/>
              <w:rPr>
                <w:szCs w:val="12"/>
              </w:rPr>
            </w:pPr>
            <w:r w:rsidRPr="008B2A35">
              <w:t>The water supply uses surface water and is chlorinated.</w:t>
            </w:r>
          </w:p>
          <w:p w14:paraId="5B1D9FBF" w14:textId="77777777" w:rsidR="003F5F0D" w:rsidRPr="008B2A35" w:rsidRDefault="003F5F0D" w:rsidP="00950D2E">
            <w:pPr>
              <w:pStyle w:val="TableText"/>
              <w:rPr>
                <w:szCs w:val="12"/>
              </w:rPr>
            </w:pPr>
            <w:r w:rsidRPr="008B2A35">
              <w:t>Acacia Bay did not provide enough continuous monitoring data for free available chlorine and did not take appropriate action to protect public health after an issue was discovered, it therefore failed to comply with the Health Act (sections 69Y and 69ZF). Because of this, Acacia Bay failed to meet the bacterial Standards; it also failed the protozoal Standards for the whole supply.</w:t>
            </w:r>
          </w:p>
          <w:p w14:paraId="1A8638DB" w14:textId="77777777" w:rsidR="003F5F0D" w:rsidRPr="008B2A35" w:rsidRDefault="003F5F0D" w:rsidP="00950D2E">
            <w:pPr>
              <w:pStyle w:val="TableText"/>
              <w:rPr>
                <w:szCs w:val="12"/>
              </w:rPr>
            </w:pPr>
            <w:r w:rsidRPr="008B2A35">
              <w:t xml:space="preserve">Acacia Bay had </w:t>
            </w:r>
            <w:r w:rsidRPr="008B2A35">
              <w:rPr>
                <w:noProof/>
              </w:rPr>
              <w:t xml:space="preserve">arsenic levels that exceeded maximum acceptable values and were not appropriately acted upon. It therefore </w:t>
            </w:r>
            <w:r w:rsidRPr="008B2A35">
              <w:t>failed to meet the chemical Standards for 1,512 people.</w:t>
            </w:r>
          </w:p>
        </w:tc>
      </w:tr>
      <w:tr w:rsidR="008B2A35" w:rsidRPr="008B2A35" w14:paraId="21A0B85A"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2960B55" w14:textId="77777777" w:rsidR="008B2A35" w:rsidRPr="00EF634F" w:rsidRDefault="008B2A35" w:rsidP="00950D2E">
            <w:pPr>
              <w:pStyle w:val="TableText"/>
              <w:rPr>
                <w:b/>
                <w:szCs w:val="24"/>
              </w:rPr>
            </w:pPr>
            <w:proofErr w:type="spellStart"/>
            <w:r w:rsidRPr="00EF634F">
              <w:rPr>
                <w:b/>
              </w:rPr>
              <w:t>Atiamuri</w:t>
            </w:r>
            <w:proofErr w:type="spellEnd"/>
            <w:r w:rsidRPr="00EF634F">
              <w:rPr>
                <w:b/>
              </w:rPr>
              <w:t xml:space="preserve"> Village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13D9F9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420F48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F516BC8" w14:textId="77777777" w:rsidR="008B2A35" w:rsidRPr="008B2A35" w:rsidRDefault="008B2A35" w:rsidP="007D169D">
            <w:pPr>
              <w:pStyle w:val="TableText"/>
              <w:jc w:val="right"/>
              <w:rPr>
                <w:szCs w:val="23"/>
              </w:rPr>
            </w:pPr>
            <w:r w:rsidRPr="008B2A35">
              <w:t>Population: 134</w:t>
            </w:r>
          </w:p>
        </w:tc>
      </w:tr>
      <w:tr w:rsidR="003F5F0D" w:rsidRPr="008B2A35" w14:paraId="5BD93478"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DCD2B17" w14:textId="77777777" w:rsidR="003F5F0D" w:rsidRPr="008B2A35" w:rsidRDefault="003F5F0D" w:rsidP="00950D2E">
            <w:pPr>
              <w:pStyle w:val="TableText"/>
              <w:rPr>
                <w:szCs w:val="12"/>
              </w:rPr>
            </w:pPr>
            <w:r w:rsidRPr="008B2A35">
              <w:t>The water supply uses groundwater and is chlorinated.</w:t>
            </w:r>
          </w:p>
          <w:p w14:paraId="32FAD564" w14:textId="77777777" w:rsidR="003F5F0D" w:rsidRPr="008B2A35" w:rsidRDefault="003F5F0D" w:rsidP="00950D2E">
            <w:pPr>
              <w:pStyle w:val="TableText"/>
              <w:rPr>
                <w:szCs w:val="12"/>
              </w:rPr>
            </w:pPr>
            <w:proofErr w:type="spellStart"/>
            <w:r w:rsidRPr="008B2A35">
              <w:t>Atiamuri</w:t>
            </w:r>
            <w:proofErr w:type="spellEnd"/>
            <w:r w:rsidRPr="008B2A35">
              <w:t xml:space="preserve"> Village met the bacterial and chemical Standards but failed the protozoal Standards for the whole supply.</w:t>
            </w:r>
          </w:p>
        </w:tc>
      </w:tr>
      <w:tr w:rsidR="008B2A35" w:rsidRPr="008B2A35" w14:paraId="25D0332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6BEC2F3" w14:textId="77777777" w:rsidR="008B2A35" w:rsidRPr="00EF634F" w:rsidRDefault="008B2A35" w:rsidP="00950D2E">
            <w:pPr>
              <w:pStyle w:val="TableText"/>
              <w:rPr>
                <w:b/>
                <w:szCs w:val="24"/>
              </w:rPr>
            </w:pPr>
            <w:r w:rsidRPr="00EF634F">
              <w:rPr>
                <w:b/>
              </w:rPr>
              <w:t>Bonshaw Park</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F49B892"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A3AA02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61E5C86" w14:textId="77777777" w:rsidR="008B2A35" w:rsidRPr="008B2A35" w:rsidRDefault="008B2A35" w:rsidP="007D169D">
            <w:pPr>
              <w:pStyle w:val="TableText"/>
              <w:jc w:val="right"/>
              <w:rPr>
                <w:szCs w:val="23"/>
              </w:rPr>
            </w:pPr>
            <w:r w:rsidRPr="008B2A35">
              <w:t>Population: 152</w:t>
            </w:r>
          </w:p>
        </w:tc>
      </w:tr>
      <w:tr w:rsidR="003F5F0D" w:rsidRPr="008B2A35" w14:paraId="6E156DBE"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F4855E2" w14:textId="77777777" w:rsidR="003F5F0D" w:rsidRPr="008B2A35" w:rsidRDefault="003F5F0D" w:rsidP="00950D2E">
            <w:pPr>
              <w:pStyle w:val="TableText"/>
              <w:rPr>
                <w:szCs w:val="12"/>
              </w:rPr>
            </w:pPr>
            <w:r w:rsidRPr="008B2A35">
              <w:t>The water supply uses groundwater and is chlorinated.</w:t>
            </w:r>
          </w:p>
          <w:p w14:paraId="5513A7B3" w14:textId="77777777" w:rsidR="003F5F0D" w:rsidRPr="008B2A35" w:rsidRDefault="003F5F0D" w:rsidP="00950D2E">
            <w:pPr>
              <w:pStyle w:val="TableText"/>
              <w:rPr>
                <w:szCs w:val="12"/>
              </w:rPr>
            </w:pPr>
            <w:r w:rsidRPr="008B2A35">
              <w:t>Bonshaw Park failed their monitoring requirements, and therefore failed to comply with the Health Act (section 69Y). Because of this, Bonshaw Park failed the bacterial Standards; it also failed the protozoal Standards but met the chemical Standards for the whole supply.</w:t>
            </w:r>
          </w:p>
        </w:tc>
      </w:tr>
      <w:tr w:rsidR="008B2A35" w:rsidRPr="008B2A35" w14:paraId="25C6469E"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7200B8F" w14:textId="77777777" w:rsidR="008B2A35" w:rsidRPr="00EF634F" w:rsidRDefault="008B2A35" w:rsidP="00E371D4">
            <w:pPr>
              <w:pStyle w:val="TableText"/>
              <w:keepNext/>
              <w:rPr>
                <w:b/>
                <w:szCs w:val="24"/>
              </w:rPr>
            </w:pPr>
            <w:r w:rsidRPr="00EF634F">
              <w:rPr>
                <w:b/>
              </w:rPr>
              <w:lastRenderedPageBreak/>
              <w:t>Centennial Drive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3683867" w14:textId="77777777" w:rsidR="008B2A35" w:rsidRPr="008B2A35" w:rsidRDefault="00E4277E" w:rsidP="00E371D4">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489DE3"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CDDD878" w14:textId="77777777" w:rsidR="008B2A35" w:rsidRPr="008B2A35" w:rsidRDefault="008B2A35" w:rsidP="00E371D4">
            <w:pPr>
              <w:pStyle w:val="TableText"/>
              <w:keepNext/>
              <w:jc w:val="right"/>
              <w:rPr>
                <w:szCs w:val="23"/>
              </w:rPr>
            </w:pPr>
            <w:r w:rsidRPr="008B2A35">
              <w:t>Population: 200</w:t>
            </w:r>
          </w:p>
        </w:tc>
      </w:tr>
      <w:tr w:rsidR="003F5F0D" w:rsidRPr="008B2A35" w14:paraId="3294A0BE"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28FD8C4" w14:textId="77777777" w:rsidR="003F5F0D" w:rsidRPr="008B2A35" w:rsidRDefault="003F5F0D" w:rsidP="00950D2E">
            <w:pPr>
              <w:pStyle w:val="TableText"/>
              <w:rPr>
                <w:szCs w:val="12"/>
              </w:rPr>
            </w:pPr>
            <w:r w:rsidRPr="008B2A35">
              <w:t>The water supply uses surface water and is chlorinated.</w:t>
            </w:r>
          </w:p>
          <w:p w14:paraId="237BA7FA" w14:textId="77777777" w:rsidR="003F5F0D" w:rsidRPr="008B2A35" w:rsidRDefault="003F5F0D" w:rsidP="00950D2E">
            <w:pPr>
              <w:pStyle w:val="TableText"/>
            </w:pPr>
            <w:r w:rsidRPr="008B2A35">
              <w:t>Centennial Drive failed their monitoring requirements and did not take appropriate action to protect public health after an issue was discovered, and therefore failed to comply with the Health Act (sections 69Y and 69ZF). Because of this, Centennial Drive failed to meet the bacterial Standards; it also failed the protozoal Standards for the whole supply.</w:t>
            </w:r>
          </w:p>
          <w:p w14:paraId="59E7F451" w14:textId="77777777" w:rsidR="003F5F0D" w:rsidRPr="008B2A35" w:rsidRDefault="003F5F0D" w:rsidP="00950D2E">
            <w:pPr>
              <w:pStyle w:val="TableText"/>
              <w:rPr>
                <w:szCs w:val="12"/>
              </w:rPr>
            </w:pPr>
            <w:r w:rsidRPr="008B2A35">
              <w:t xml:space="preserve">Centennial Drive had </w:t>
            </w:r>
            <w:r w:rsidRPr="008B2A35">
              <w:rPr>
                <w:noProof/>
              </w:rPr>
              <w:t xml:space="preserve">arsenic levels that exceeded maximum acceptable values and were not appropriately acted upon. It therefore </w:t>
            </w:r>
            <w:r w:rsidRPr="008B2A35">
              <w:t>failed to meet the chemical Standards for the whole supply. It also failed the protozoal Standards for the whole supply.</w:t>
            </w:r>
          </w:p>
        </w:tc>
      </w:tr>
      <w:tr w:rsidR="008B2A35" w:rsidRPr="008B2A35" w14:paraId="3CCF5C9D"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AE76049" w14:textId="77777777" w:rsidR="008B2A35" w:rsidRPr="00EF634F" w:rsidRDefault="008B2A35" w:rsidP="00950D2E">
            <w:pPr>
              <w:pStyle w:val="TableText"/>
              <w:rPr>
                <w:b/>
                <w:szCs w:val="24"/>
              </w:rPr>
            </w:pPr>
            <w:proofErr w:type="spellStart"/>
            <w:r w:rsidRPr="00EF634F">
              <w:rPr>
                <w:b/>
              </w:rPr>
              <w:t>Hatepe</w:t>
            </w:r>
            <w:proofErr w:type="spellEnd"/>
            <w:r w:rsidRPr="00EF634F">
              <w:rPr>
                <w:b/>
              </w:rPr>
              <w:t xml:space="preserve"> Village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9657A07"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07508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4A86FA2" w14:textId="77777777" w:rsidR="008B2A35" w:rsidRPr="008B2A35" w:rsidRDefault="008B2A35" w:rsidP="007D169D">
            <w:pPr>
              <w:pStyle w:val="TableText"/>
              <w:jc w:val="right"/>
              <w:rPr>
                <w:szCs w:val="23"/>
              </w:rPr>
            </w:pPr>
            <w:r w:rsidRPr="008B2A35">
              <w:t>Population: 174</w:t>
            </w:r>
          </w:p>
        </w:tc>
      </w:tr>
      <w:tr w:rsidR="003F5F0D" w:rsidRPr="008B2A35" w14:paraId="2A5DBB6C" w14:textId="77777777" w:rsidTr="00E371D4">
        <w:trPr>
          <w:cantSplit/>
        </w:trPr>
        <w:tc>
          <w:tcPr>
            <w:tcW w:w="8080" w:type="dxa"/>
            <w:gridSpan w:val="4"/>
            <w:tcBorders>
              <w:top w:val="single" w:sz="4" w:space="0" w:color="D9D9D9" w:themeColor="background1" w:themeShade="D9"/>
              <w:bottom w:val="nil"/>
            </w:tcBorders>
            <w:shd w:val="clear" w:color="auto" w:fill="auto"/>
          </w:tcPr>
          <w:p w14:paraId="7A20C6CD" w14:textId="77777777" w:rsidR="003F5F0D" w:rsidRPr="008B2A35" w:rsidRDefault="003F5F0D" w:rsidP="00950D2E">
            <w:pPr>
              <w:pStyle w:val="TableText"/>
              <w:rPr>
                <w:szCs w:val="12"/>
              </w:rPr>
            </w:pPr>
            <w:r w:rsidRPr="008B2A35">
              <w:t>The water supply uses surface water and is chlorinated.</w:t>
            </w:r>
          </w:p>
          <w:p w14:paraId="5677A985" w14:textId="77777777" w:rsidR="003F5F0D" w:rsidRPr="008B2A35" w:rsidRDefault="003F5F0D" w:rsidP="00950D2E">
            <w:pPr>
              <w:pStyle w:val="TableText"/>
            </w:pPr>
            <w:proofErr w:type="spellStart"/>
            <w:r w:rsidRPr="008B2A35">
              <w:t>Hatepe</w:t>
            </w:r>
            <w:proofErr w:type="spellEnd"/>
            <w:r w:rsidRPr="008B2A35">
              <w:t xml:space="preserve"> Village had arsenic that exceeded maximum acceptable values and did not take appropriate action to protect public health after an issue was discovered, and therefore failed to comply with the Health Act (section 69ZF). Because of this, </w:t>
            </w:r>
            <w:proofErr w:type="spellStart"/>
            <w:r w:rsidRPr="008B2A35">
              <w:t>Hatepe</w:t>
            </w:r>
            <w:proofErr w:type="spellEnd"/>
            <w:r w:rsidRPr="008B2A35">
              <w:t xml:space="preserve"> Village failed to meet the chemical Standards for the whole supply.</w:t>
            </w:r>
          </w:p>
          <w:p w14:paraId="47AF47AE" w14:textId="77777777" w:rsidR="003F5F0D" w:rsidRPr="008B2A35" w:rsidRDefault="003F5F0D" w:rsidP="00950D2E">
            <w:pPr>
              <w:pStyle w:val="TableText"/>
              <w:rPr>
                <w:szCs w:val="12"/>
              </w:rPr>
            </w:pPr>
            <w:proofErr w:type="spellStart"/>
            <w:r w:rsidRPr="008B2A35">
              <w:t>Hatepe</w:t>
            </w:r>
            <w:proofErr w:type="spellEnd"/>
            <w:r w:rsidRPr="008B2A35">
              <w:t xml:space="preserve"> Village met the bacterial Standards but failed the protozoal Standards for the whole supply.</w:t>
            </w:r>
          </w:p>
        </w:tc>
      </w:tr>
      <w:tr w:rsidR="008B2A35" w:rsidRPr="008B2A35" w14:paraId="0918A7D5"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8EBF693" w14:textId="77777777" w:rsidR="008B2A35" w:rsidRPr="00EF634F" w:rsidRDefault="008B2A35" w:rsidP="00E371D4">
            <w:pPr>
              <w:pStyle w:val="TableText"/>
              <w:rPr>
                <w:b/>
                <w:szCs w:val="24"/>
              </w:rPr>
            </w:pPr>
            <w:r w:rsidRPr="00EF634F">
              <w:rPr>
                <w:b/>
              </w:rPr>
              <w:t>Kinloch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F5F4529" w14:textId="77777777" w:rsidR="008B2A35" w:rsidRPr="008B2A35" w:rsidRDefault="00E4277E" w:rsidP="00E371D4">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4ED14FB" w14:textId="77777777" w:rsidR="008B2A35" w:rsidRPr="008B2A35" w:rsidRDefault="00E4277E" w:rsidP="00E371D4">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64AA7EA" w14:textId="77777777" w:rsidR="008B2A35" w:rsidRPr="008B2A35" w:rsidRDefault="008B2A35" w:rsidP="00E371D4">
            <w:pPr>
              <w:pStyle w:val="TableText"/>
              <w:jc w:val="right"/>
              <w:rPr>
                <w:szCs w:val="23"/>
              </w:rPr>
            </w:pPr>
            <w:r w:rsidRPr="008B2A35">
              <w:t>Population: 1,696</w:t>
            </w:r>
          </w:p>
        </w:tc>
      </w:tr>
      <w:tr w:rsidR="003F5F0D" w:rsidRPr="008B2A35" w14:paraId="281ADC6B"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1EB5878" w14:textId="77777777" w:rsidR="003F5F0D" w:rsidRPr="008B2A35" w:rsidRDefault="003F5F0D" w:rsidP="00950D2E">
            <w:pPr>
              <w:pStyle w:val="TableText"/>
              <w:rPr>
                <w:szCs w:val="12"/>
              </w:rPr>
            </w:pPr>
            <w:r w:rsidRPr="008B2A35">
              <w:t>The water supply uses surface water and is chlorinated.</w:t>
            </w:r>
          </w:p>
          <w:p w14:paraId="0CADAF04" w14:textId="77777777" w:rsidR="003F5F0D" w:rsidRPr="008B2A35" w:rsidRDefault="003F5F0D" w:rsidP="00950D2E">
            <w:pPr>
              <w:pStyle w:val="TableText"/>
              <w:rPr>
                <w:szCs w:val="12"/>
              </w:rPr>
            </w:pPr>
            <w:r w:rsidRPr="008B2A35">
              <w:t>Kinloch did not take appropriate action to protect public health after an issue was discovered, and therefore failed to comply with the Health Act (section 69ZF). Because of this, Kinloch failed to meet the bacterial Standards; it also failed the protozoal Standards for the whole supply.</w:t>
            </w:r>
          </w:p>
          <w:p w14:paraId="7E1FE180" w14:textId="77777777" w:rsidR="003F5F0D" w:rsidRPr="008B2A35" w:rsidRDefault="003F5F0D" w:rsidP="00950D2E">
            <w:pPr>
              <w:pStyle w:val="TableText"/>
              <w:rPr>
                <w:szCs w:val="12"/>
              </w:rPr>
            </w:pPr>
            <w:r w:rsidRPr="008B2A35">
              <w:t xml:space="preserve">Kinloch had </w:t>
            </w:r>
            <w:r w:rsidRPr="008B2A35">
              <w:rPr>
                <w:noProof/>
              </w:rPr>
              <w:t xml:space="preserve">arsenic levels that exceeded maximum acceptable values and were not appropriately acted upon. It therefore </w:t>
            </w:r>
            <w:r w:rsidRPr="008B2A35">
              <w:t>failed to meet the chemical Standards for the whole supply. It also failed the protozoal Standards for the whole supply.</w:t>
            </w:r>
          </w:p>
        </w:tc>
      </w:tr>
      <w:tr w:rsidR="008B2A35" w:rsidRPr="008B2A35" w14:paraId="00DBE11B"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986C486" w14:textId="77777777" w:rsidR="008B2A35" w:rsidRPr="00EF634F" w:rsidRDefault="008B2A35" w:rsidP="00950D2E">
            <w:pPr>
              <w:pStyle w:val="TableText"/>
              <w:rPr>
                <w:b/>
                <w:szCs w:val="24"/>
              </w:rPr>
            </w:pPr>
            <w:proofErr w:type="spellStart"/>
            <w:r w:rsidRPr="00EF634F">
              <w:rPr>
                <w:b/>
              </w:rPr>
              <w:t>Mangakino</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22DFF6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9AAF6A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EC4D995" w14:textId="77777777" w:rsidR="008B2A35" w:rsidRPr="008B2A35" w:rsidRDefault="008B2A35" w:rsidP="007D169D">
            <w:pPr>
              <w:pStyle w:val="TableText"/>
              <w:jc w:val="right"/>
              <w:rPr>
                <w:szCs w:val="23"/>
              </w:rPr>
            </w:pPr>
            <w:r w:rsidRPr="008B2A35">
              <w:t>Population: 1,312</w:t>
            </w:r>
          </w:p>
        </w:tc>
      </w:tr>
      <w:tr w:rsidR="003F5F0D" w:rsidRPr="008B2A35" w14:paraId="7C757A4B"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E577039" w14:textId="77777777" w:rsidR="003F5F0D" w:rsidRPr="008B2A35" w:rsidRDefault="003F5F0D" w:rsidP="00950D2E">
            <w:pPr>
              <w:pStyle w:val="TableText"/>
              <w:rPr>
                <w:szCs w:val="12"/>
              </w:rPr>
            </w:pPr>
            <w:r w:rsidRPr="008B2A35">
              <w:t>The water supply uses surface water and is chlorinated and treated by UV.</w:t>
            </w:r>
          </w:p>
          <w:p w14:paraId="4B790303" w14:textId="77777777" w:rsidR="003F5F0D" w:rsidRPr="008B2A35" w:rsidRDefault="003F5F0D" w:rsidP="00950D2E">
            <w:pPr>
              <w:pStyle w:val="TableText"/>
              <w:rPr>
                <w:szCs w:val="12"/>
              </w:rPr>
            </w:pPr>
            <w:proofErr w:type="spellStart"/>
            <w:r w:rsidRPr="008B2A35">
              <w:t>Mangakino</w:t>
            </w:r>
            <w:proofErr w:type="spellEnd"/>
            <w:r w:rsidRPr="008B2A35">
              <w:t xml:space="preserve"> met the bacterial and chemical Standards but failed the protozoal Standards for the whole supply.</w:t>
            </w:r>
          </w:p>
        </w:tc>
      </w:tr>
      <w:tr w:rsidR="008B2A35" w:rsidRPr="008B2A35" w14:paraId="13B58FA4"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1E17C7E" w14:textId="77777777" w:rsidR="008B2A35" w:rsidRPr="00EF634F" w:rsidRDefault="008B2A35" w:rsidP="00950D2E">
            <w:pPr>
              <w:pStyle w:val="TableText"/>
              <w:rPr>
                <w:b/>
                <w:szCs w:val="24"/>
              </w:rPr>
            </w:pPr>
            <w:proofErr w:type="spellStart"/>
            <w:r w:rsidRPr="00EF634F">
              <w:rPr>
                <w:b/>
              </w:rPr>
              <w:t>Motuoapa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71C153"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1122E9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1917155" w14:textId="77777777" w:rsidR="008B2A35" w:rsidRPr="008B2A35" w:rsidRDefault="008B2A35" w:rsidP="007D169D">
            <w:pPr>
              <w:pStyle w:val="TableText"/>
              <w:jc w:val="right"/>
              <w:rPr>
                <w:szCs w:val="23"/>
              </w:rPr>
            </w:pPr>
            <w:r w:rsidRPr="008B2A35">
              <w:t>Population: 739</w:t>
            </w:r>
          </w:p>
        </w:tc>
      </w:tr>
      <w:tr w:rsidR="003F5F0D" w:rsidRPr="008B2A35" w14:paraId="6F1C8906"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7543E2D" w14:textId="77777777" w:rsidR="003F5F0D" w:rsidRPr="008B2A35" w:rsidRDefault="003F5F0D" w:rsidP="00950D2E">
            <w:pPr>
              <w:pStyle w:val="TableText"/>
              <w:rPr>
                <w:szCs w:val="12"/>
              </w:rPr>
            </w:pPr>
            <w:r w:rsidRPr="008B2A35">
              <w:t>The water supply uses surface water and is chlorinated.</w:t>
            </w:r>
          </w:p>
          <w:p w14:paraId="35E215A5" w14:textId="77777777" w:rsidR="003F5F0D" w:rsidRPr="008B2A35" w:rsidRDefault="003F5F0D" w:rsidP="00950D2E">
            <w:pPr>
              <w:pStyle w:val="TableText"/>
              <w:rPr>
                <w:szCs w:val="12"/>
              </w:rPr>
            </w:pPr>
            <w:proofErr w:type="spellStart"/>
            <w:r w:rsidRPr="008B2A35">
              <w:t>Motuoapa</w:t>
            </w:r>
            <w:proofErr w:type="spellEnd"/>
            <w:r w:rsidRPr="008B2A35">
              <w:t xml:space="preserve"> failed their monitoring requirements by having, on occasion, low concentrations of chlorine and high turbidity. They did not take appropriate action to protect public health after an issue was discovered, and therefore failed to comply with the Health Act (sections 69Y and 69ZF). Because of this, </w:t>
            </w:r>
            <w:proofErr w:type="spellStart"/>
            <w:r w:rsidRPr="008B2A35">
              <w:t>Motuoapa</w:t>
            </w:r>
            <w:proofErr w:type="spellEnd"/>
            <w:r w:rsidRPr="008B2A35">
              <w:t xml:space="preserve"> failed to meet the bacterial Standards; it also failed the protozoal Standards for the whole supply.</w:t>
            </w:r>
          </w:p>
          <w:p w14:paraId="3D6537DA" w14:textId="77777777" w:rsidR="003F5F0D" w:rsidRPr="008B2A35" w:rsidRDefault="003F5F0D" w:rsidP="00950D2E">
            <w:pPr>
              <w:pStyle w:val="TableText"/>
              <w:rPr>
                <w:szCs w:val="12"/>
              </w:rPr>
            </w:pPr>
            <w:proofErr w:type="spellStart"/>
            <w:r w:rsidRPr="008B2A35">
              <w:t>Motuoapa</w:t>
            </w:r>
            <w:proofErr w:type="spellEnd"/>
            <w:r w:rsidRPr="008B2A35">
              <w:t xml:space="preserve"> had </w:t>
            </w:r>
            <w:r w:rsidRPr="008B2A35">
              <w:rPr>
                <w:noProof/>
              </w:rPr>
              <w:t xml:space="preserve">arsenic levels that exceeded maximum acceptable values and were not appropriately acted upon. It therefore </w:t>
            </w:r>
            <w:r w:rsidRPr="008B2A35">
              <w:t>failed to meet the chemical Standards for the whole supply. It also failed the protozoal Standards for the whole supply</w:t>
            </w:r>
          </w:p>
        </w:tc>
      </w:tr>
      <w:tr w:rsidR="008B2A35" w:rsidRPr="008B2A35" w14:paraId="6E6B2D84"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4C19B6C" w14:textId="77777777" w:rsidR="008B2A35" w:rsidRPr="00EF634F" w:rsidRDefault="008B2A35" w:rsidP="00E371D4">
            <w:pPr>
              <w:pStyle w:val="TableText"/>
              <w:keepNext/>
              <w:rPr>
                <w:b/>
                <w:szCs w:val="24"/>
              </w:rPr>
            </w:pPr>
            <w:r w:rsidRPr="00EF634F">
              <w:rPr>
                <w:b/>
              </w:rPr>
              <w:lastRenderedPageBreak/>
              <w:t>Omori/</w:t>
            </w:r>
            <w:proofErr w:type="spellStart"/>
            <w:r w:rsidRPr="00EF634F">
              <w:rPr>
                <w:b/>
              </w:rPr>
              <w:t>Kuratau</w:t>
            </w:r>
            <w:proofErr w:type="spellEnd"/>
            <w:r w:rsidRPr="00EF634F">
              <w:rPr>
                <w:b/>
              </w:rPr>
              <w:t>/</w:t>
            </w:r>
            <w:proofErr w:type="spellStart"/>
            <w:r w:rsidRPr="00EF634F">
              <w:rPr>
                <w:b/>
              </w:rPr>
              <w:t>Pukawa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745BF9" w14:textId="77777777" w:rsidR="008B2A35" w:rsidRPr="008B2A35" w:rsidRDefault="00E4277E" w:rsidP="00E371D4">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4F91BD9"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3AE3D1C" w14:textId="77777777" w:rsidR="008B2A35" w:rsidRPr="008B2A35" w:rsidRDefault="008B2A35" w:rsidP="00E371D4">
            <w:pPr>
              <w:pStyle w:val="TableText"/>
              <w:keepNext/>
              <w:jc w:val="right"/>
              <w:rPr>
                <w:szCs w:val="23"/>
              </w:rPr>
            </w:pPr>
            <w:r w:rsidRPr="008B2A35">
              <w:t>Population: 1,883</w:t>
            </w:r>
          </w:p>
        </w:tc>
      </w:tr>
      <w:tr w:rsidR="003F5F0D" w:rsidRPr="008B2A35" w14:paraId="17C77E08"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0BE12B2" w14:textId="77777777" w:rsidR="003F5F0D" w:rsidRPr="008B2A35" w:rsidRDefault="003F5F0D" w:rsidP="00950D2E">
            <w:pPr>
              <w:pStyle w:val="TableText"/>
              <w:rPr>
                <w:szCs w:val="12"/>
              </w:rPr>
            </w:pPr>
            <w:r w:rsidRPr="008B2A35">
              <w:t>The water supply uses surface water and is chlorinated.</w:t>
            </w:r>
          </w:p>
          <w:p w14:paraId="36E00650" w14:textId="77777777" w:rsidR="003F5F0D" w:rsidRPr="008B2A35" w:rsidRDefault="003F5F0D" w:rsidP="00950D2E">
            <w:pPr>
              <w:pStyle w:val="TableText"/>
            </w:pPr>
            <w:r w:rsidRPr="008B2A35">
              <w:t>Omori/</w:t>
            </w:r>
            <w:proofErr w:type="spellStart"/>
            <w:r w:rsidRPr="008B2A35">
              <w:t>Kuratau</w:t>
            </w:r>
            <w:proofErr w:type="spellEnd"/>
            <w:r w:rsidRPr="008B2A35">
              <w:t>/</w:t>
            </w:r>
            <w:proofErr w:type="spellStart"/>
            <w:r w:rsidRPr="008B2A35">
              <w:t>Pukawa</w:t>
            </w:r>
            <w:proofErr w:type="spellEnd"/>
            <w:r w:rsidRPr="008B2A35">
              <w:t xml:space="preserve"> failed their monitoring requirements and did not take appropriate action to protect public health after an issue was discovered, and therefore failed to comply with the Health Act (sections 69Y and 69ZF). Because of this, Omori/</w:t>
            </w:r>
            <w:proofErr w:type="spellStart"/>
            <w:r w:rsidRPr="008B2A35">
              <w:t>Kuratau</w:t>
            </w:r>
            <w:proofErr w:type="spellEnd"/>
            <w:r w:rsidRPr="008B2A35">
              <w:t>/</w:t>
            </w:r>
            <w:proofErr w:type="spellStart"/>
            <w:r w:rsidRPr="008B2A35">
              <w:t>Pukawa</w:t>
            </w:r>
            <w:proofErr w:type="spellEnd"/>
            <w:r w:rsidRPr="008B2A35">
              <w:t xml:space="preserve"> failed to meet the bacterial Standards; it also failed the protozoal Standards.</w:t>
            </w:r>
          </w:p>
          <w:p w14:paraId="4B5F0820" w14:textId="77777777" w:rsidR="003F5F0D" w:rsidRPr="008B2A35" w:rsidRDefault="003F5F0D" w:rsidP="00950D2E">
            <w:pPr>
              <w:pStyle w:val="TableText"/>
              <w:rPr>
                <w:szCs w:val="12"/>
              </w:rPr>
            </w:pPr>
            <w:r w:rsidRPr="008B2A35">
              <w:t>Omori/</w:t>
            </w:r>
            <w:proofErr w:type="spellStart"/>
            <w:r w:rsidRPr="008B2A35">
              <w:t>Kuratau</w:t>
            </w:r>
            <w:proofErr w:type="spellEnd"/>
            <w:r w:rsidRPr="008B2A35">
              <w:t>/</w:t>
            </w:r>
            <w:proofErr w:type="spellStart"/>
            <w:r w:rsidRPr="008B2A35">
              <w:t>Pukawa</w:t>
            </w:r>
            <w:proofErr w:type="spellEnd"/>
            <w:r w:rsidRPr="008B2A35">
              <w:t xml:space="preserve"> had </w:t>
            </w:r>
            <w:r w:rsidRPr="008B2A35">
              <w:rPr>
                <w:noProof/>
              </w:rPr>
              <w:t xml:space="preserve">arsenic levels that exceeded maximum acceptable values and were not appropriately acted upon. It therefore </w:t>
            </w:r>
            <w:r w:rsidRPr="008B2A35">
              <w:t>failed to meet the chemical Standards for the whole supply.</w:t>
            </w:r>
          </w:p>
        </w:tc>
      </w:tr>
      <w:tr w:rsidR="008B2A35" w:rsidRPr="008B2A35" w14:paraId="089B3931"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B3ABA8B" w14:textId="77777777" w:rsidR="008B2A35" w:rsidRPr="00EF634F" w:rsidRDefault="008B2A35" w:rsidP="00950D2E">
            <w:pPr>
              <w:pStyle w:val="TableText"/>
              <w:rPr>
                <w:b/>
                <w:szCs w:val="24"/>
              </w:rPr>
            </w:pPr>
            <w:r w:rsidRPr="00EF634F">
              <w:rPr>
                <w:b/>
              </w:rPr>
              <w:t>River R</w:t>
            </w:r>
            <w:r w:rsidR="00EF634F">
              <w:rPr>
                <w:b/>
              </w:rPr>
              <w:t>oa</w:t>
            </w:r>
            <w:r w:rsidRPr="00EF634F">
              <w:rPr>
                <w:b/>
              </w:rPr>
              <w:t xml:space="preserve">d </w:t>
            </w:r>
            <w:proofErr w:type="spellStart"/>
            <w:r w:rsidRPr="00EF634F">
              <w:rPr>
                <w:b/>
              </w:rPr>
              <w:t>Reporoa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1344D4"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9446D2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11C5FFD" w14:textId="77777777" w:rsidR="008B2A35" w:rsidRPr="008B2A35" w:rsidRDefault="008B2A35" w:rsidP="007D169D">
            <w:pPr>
              <w:pStyle w:val="TableText"/>
              <w:jc w:val="right"/>
              <w:rPr>
                <w:szCs w:val="23"/>
              </w:rPr>
            </w:pPr>
            <w:r w:rsidRPr="008B2A35">
              <w:t>Population: 197</w:t>
            </w:r>
          </w:p>
        </w:tc>
      </w:tr>
      <w:tr w:rsidR="003F5F0D" w:rsidRPr="008B2A35" w14:paraId="4BC6E8A6"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5EDBCD4" w14:textId="77777777" w:rsidR="003F5F0D" w:rsidRPr="008B2A35" w:rsidRDefault="003F5F0D" w:rsidP="00950D2E">
            <w:pPr>
              <w:pStyle w:val="TableText"/>
              <w:rPr>
                <w:szCs w:val="12"/>
              </w:rPr>
            </w:pPr>
            <w:r w:rsidRPr="008B2A35">
              <w:t>The water supply uses surface water and is chlorinated.</w:t>
            </w:r>
          </w:p>
          <w:p w14:paraId="4C71FB6A" w14:textId="77777777" w:rsidR="003F5F0D" w:rsidRPr="008B2A35" w:rsidRDefault="003F5F0D" w:rsidP="00950D2E">
            <w:pPr>
              <w:pStyle w:val="TableText"/>
              <w:rPr>
                <w:szCs w:val="12"/>
              </w:rPr>
            </w:pPr>
            <w:r w:rsidRPr="008B2A35">
              <w:t>River R</w:t>
            </w:r>
            <w:r w:rsidR="00EF634F">
              <w:t>oa</w:t>
            </w:r>
            <w:r w:rsidRPr="008B2A35">
              <w:t xml:space="preserve">d </w:t>
            </w:r>
            <w:proofErr w:type="spellStart"/>
            <w:r w:rsidRPr="008B2A35">
              <w:t>Reporoa</w:t>
            </w:r>
            <w:proofErr w:type="spellEnd"/>
            <w:r w:rsidRPr="008B2A35">
              <w:t xml:space="preserve"> failed their monitoring requirements, and therefore failed to comply with the Health Act (section 69Y). Because of this, River R</w:t>
            </w:r>
            <w:r w:rsidR="00EF634F">
              <w:t>oa</w:t>
            </w:r>
            <w:r w:rsidRPr="008B2A35">
              <w:t xml:space="preserve">d </w:t>
            </w:r>
            <w:proofErr w:type="spellStart"/>
            <w:r w:rsidRPr="008B2A35">
              <w:t>Reporoa</w:t>
            </w:r>
            <w:proofErr w:type="spellEnd"/>
            <w:r w:rsidRPr="008B2A35">
              <w:t xml:space="preserve"> failed the bacterial Standards; it also failed the protozoal Standards but met the chemical Standards for the whole supply.</w:t>
            </w:r>
          </w:p>
        </w:tc>
      </w:tr>
      <w:tr w:rsidR="008B2A35" w:rsidRPr="008B2A35" w14:paraId="7A75E0C4"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8D80BA9" w14:textId="77777777" w:rsidR="008B2A35" w:rsidRPr="00EF634F" w:rsidRDefault="008B2A35" w:rsidP="00950D2E">
            <w:pPr>
              <w:pStyle w:val="TableText"/>
              <w:rPr>
                <w:b/>
                <w:szCs w:val="24"/>
              </w:rPr>
            </w:pPr>
            <w:proofErr w:type="spellStart"/>
            <w:r w:rsidRPr="00EF634F">
              <w:rPr>
                <w:b/>
              </w:rPr>
              <w:t>Taupō</w:t>
            </w:r>
            <w:proofErr w:type="spellEnd"/>
            <w:r w:rsidRPr="00EF634F">
              <w:rPr>
                <w:b/>
              </w:rPr>
              <w:t>-Lake Terrace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4426B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88D1509"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76CF815" w14:textId="77777777" w:rsidR="008B2A35" w:rsidRPr="008B2A35" w:rsidRDefault="008B2A35" w:rsidP="007D169D">
            <w:pPr>
              <w:pStyle w:val="TableText"/>
              <w:jc w:val="right"/>
              <w:rPr>
                <w:szCs w:val="23"/>
              </w:rPr>
            </w:pPr>
            <w:r w:rsidRPr="008B2A35">
              <w:t>Population: 23,501</w:t>
            </w:r>
          </w:p>
        </w:tc>
      </w:tr>
      <w:tr w:rsidR="003F5F0D" w:rsidRPr="008B2A35" w14:paraId="119E9DE9"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73CC6AD" w14:textId="77777777" w:rsidR="003F5F0D" w:rsidRPr="008B2A35" w:rsidRDefault="003F5F0D" w:rsidP="00950D2E">
            <w:pPr>
              <w:pStyle w:val="TableText"/>
            </w:pPr>
            <w:r w:rsidRPr="008B2A35">
              <w:t>The water supply uses surface water and is chlorinated and fluoridated.</w:t>
            </w:r>
          </w:p>
        </w:tc>
      </w:tr>
      <w:tr w:rsidR="008B2A35" w:rsidRPr="008B2A35" w14:paraId="402B0876"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D1CBCEE" w14:textId="77777777" w:rsidR="008B2A35" w:rsidRPr="00EF634F" w:rsidRDefault="008B2A35" w:rsidP="00950D2E">
            <w:pPr>
              <w:pStyle w:val="TableText"/>
              <w:rPr>
                <w:b/>
                <w:szCs w:val="24"/>
              </w:rPr>
            </w:pPr>
            <w:proofErr w:type="spellStart"/>
            <w:r w:rsidRPr="00EF634F">
              <w:rPr>
                <w:b/>
              </w:rPr>
              <w:t>Tirohanga</w:t>
            </w:r>
            <w:proofErr w:type="spellEnd"/>
            <w:r w:rsidRPr="00EF634F">
              <w:rPr>
                <w:b/>
              </w:rPr>
              <w:t xml:space="preserve"> Valley Community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2889C4D"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DE1056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C98E235" w14:textId="77777777" w:rsidR="008B2A35" w:rsidRPr="008B2A35" w:rsidRDefault="008B2A35" w:rsidP="007D169D">
            <w:pPr>
              <w:pStyle w:val="TableText"/>
              <w:jc w:val="right"/>
              <w:rPr>
                <w:szCs w:val="23"/>
              </w:rPr>
            </w:pPr>
            <w:r w:rsidRPr="008B2A35">
              <w:t>Population: 327</w:t>
            </w:r>
          </w:p>
        </w:tc>
      </w:tr>
      <w:tr w:rsidR="003F5F0D" w:rsidRPr="008B2A35" w14:paraId="0FC0BEAB" w14:textId="77777777" w:rsidTr="00E371D4">
        <w:trPr>
          <w:cantSplit/>
        </w:trPr>
        <w:tc>
          <w:tcPr>
            <w:tcW w:w="8080" w:type="dxa"/>
            <w:gridSpan w:val="4"/>
            <w:tcBorders>
              <w:top w:val="single" w:sz="4" w:space="0" w:color="D9D9D9" w:themeColor="background1" w:themeShade="D9"/>
              <w:bottom w:val="nil"/>
            </w:tcBorders>
            <w:shd w:val="clear" w:color="auto" w:fill="auto"/>
          </w:tcPr>
          <w:p w14:paraId="4DF05E6C" w14:textId="77777777" w:rsidR="003F5F0D" w:rsidRPr="008B2A35" w:rsidRDefault="003F5F0D" w:rsidP="00950D2E">
            <w:pPr>
              <w:pStyle w:val="TableText"/>
              <w:rPr>
                <w:szCs w:val="12"/>
              </w:rPr>
            </w:pPr>
            <w:r w:rsidRPr="008B2A35">
              <w:t>The water supply uses surface water and is chlorinated.</w:t>
            </w:r>
          </w:p>
          <w:p w14:paraId="196340FC" w14:textId="77777777" w:rsidR="003F5F0D" w:rsidRPr="008B2A35" w:rsidRDefault="003F5F0D" w:rsidP="00950D2E">
            <w:pPr>
              <w:pStyle w:val="TableText"/>
              <w:rPr>
                <w:szCs w:val="12"/>
              </w:rPr>
            </w:pPr>
            <w:proofErr w:type="spellStart"/>
            <w:r w:rsidRPr="008B2A35">
              <w:t>Tirohanga</w:t>
            </w:r>
            <w:proofErr w:type="spellEnd"/>
            <w:r w:rsidRPr="008B2A35">
              <w:t xml:space="preserve"> Valley Community failed their monitoring requirements, and therefore failed</w:t>
            </w:r>
            <w:r w:rsidRPr="008B2A35" w:rsidDel="009A34FF">
              <w:t xml:space="preserve"> </w:t>
            </w:r>
            <w:r w:rsidRPr="008B2A35">
              <w:t xml:space="preserve">to comply with the Health Act (section 69Y). Because of this, </w:t>
            </w:r>
            <w:proofErr w:type="spellStart"/>
            <w:r w:rsidRPr="008B2A35">
              <w:t>Tirohanga</w:t>
            </w:r>
            <w:proofErr w:type="spellEnd"/>
            <w:r w:rsidRPr="008B2A35">
              <w:t xml:space="preserve"> Valley Community failed the bacterial Standards; it also failed the protozoal Standards but met the chemical Standards for the whole supply.</w:t>
            </w:r>
          </w:p>
        </w:tc>
      </w:tr>
      <w:tr w:rsidR="008B2A35" w:rsidRPr="008B2A35" w14:paraId="2C46DFE9"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05F65A8" w14:textId="77777777" w:rsidR="008B2A35" w:rsidRPr="00EF634F" w:rsidRDefault="008B2A35" w:rsidP="00E371D4">
            <w:pPr>
              <w:pStyle w:val="TableText"/>
              <w:rPr>
                <w:b/>
                <w:szCs w:val="24"/>
              </w:rPr>
            </w:pPr>
            <w:proofErr w:type="spellStart"/>
            <w:r w:rsidRPr="00EF634F">
              <w:rPr>
                <w:b/>
              </w:rPr>
              <w:t>Turangi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6CBDF6F" w14:textId="77777777" w:rsidR="008B2A35" w:rsidRPr="008B2A35" w:rsidRDefault="00E4277E" w:rsidP="00E371D4">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647737A" w14:textId="77777777" w:rsidR="008B2A35" w:rsidRPr="008B2A35" w:rsidRDefault="00E4277E" w:rsidP="00E371D4">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E25D41B" w14:textId="77777777" w:rsidR="008B2A35" w:rsidRPr="008B2A35" w:rsidRDefault="008B2A35" w:rsidP="00E371D4">
            <w:pPr>
              <w:pStyle w:val="TableText"/>
              <w:jc w:val="right"/>
              <w:rPr>
                <w:szCs w:val="23"/>
              </w:rPr>
            </w:pPr>
            <w:r w:rsidRPr="008B2A35">
              <w:t>Population: 3,938</w:t>
            </w:r>
          </w:p>
        </w:tc>
      </w:tr>
      <w:tr w:rsidR="003F5F0D" w:rsidRPr="008B2A35" w14:paraId="0519C86D"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608A7CA" w14:textId="77777777" w:rsidR="003F5F0D" w:rsidRPr="008B2A35" w:rsidRDefault="003F5F0D" w:rsidP="00EF634F">
            <w:pPr>
              <w:pStyle w:val="TableText"/>
              <w:rPr>
                <w:szCs w:val="12"/>
              </w:rPr>
            </w:pPr>
            <w:r w:rsidRPr="008B2A35">
              <w:t>The water supply uses surface water and is chlorinated and fluoridated and treated by UV. A</w:t>
            </w:r>
            <w:r w:rsidR="00EF634F">
              <w:t> </w:t>
            </w:r>
            <w:r w:rsidRPr="008B2A35">
              <w:t>temporary boil-water notice was issued during the period.</w:t>
            </w:r>
          </w:p>
        </w:tc>
      </w:tr>
      <w:tr w:rsidR="008B2A35" w:rsidRPr="008B2A35" w14:paraId="28E5C205"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92AC17C" w14:textId="77777777" w:rsidR="008B2A35" w:rsidRPr="00EF634F" w:rsidRDefault="008B2A35" w:rsidP="00950D2E">
            <w:pPr>
              <w:pStyle w:val="TableText"/>
              <w:rPr>
                <w:b/>
                <w:szCs w:val="24"/>
              </w:rPr>
            </w:pPr>
            <w:proofErr w:type="spellStart"/>
            <w:r w:rsidRPr="00EF634F">
              <w:rPr>
                <w:b/>
              </w:rPr>
              <w:t>Whakamaru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84D7B4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F7E31D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74B2561" w14:textId="77777777" w:rsidR="008B2A35" w:rsidRPr="008B2A35" w:rsidRDefault="008B2A35" w:rsidP="007D169D">
            <w:pPr>
              <w:pStyle w:val="TableText"/>
              <w:jc w:val="right"/>
              <w:rPr>
                <w:szCs w:val="23"/>
              </w:rPr>
            </w:pPr>
            <w:r w:rsidRPr="008B2A35">
              <w:t>Population: 116</w:t>
            </w:r>
          </w:p>
        </w:tc>
      </w:tr>
      <w:tr w:rsidR="003F5F0D" w:rsidRPr="008B2A35" w14:paraId="51FE7F20"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151141C" w14:textId="77777777" w:rsidR="003F5F0D" w:rsidRPr="008B2A35" w:rsidRDefault="003F5F0D" w:rsidP="00950D2E">
            <w:pPr>
              <w:pStyle w:val="TableText"/>
              <w:rPr>
                <w:szCs w:val="12"/>
              </w:rPr>
            </w:pPr>
            <w:r w:rsidRPr="008B2A35">
              <w:t>The water supply uses groundwater and is chlorinated.</w:t>
            </w:r>
          </w:p>
          <w:p w14:paraId="6E7D24ED" w14:textId="77777777" w:rsidR="003F5F0D" w:rsidRPr="008B2A35" w:rsidRDefault="003F5F0D" w:rsidP="00950D2E">
            <w:pPr>
              <w:pStyle w:val="TableText"/>
              <w:rPr>
                <w:szCs w:val="12"/>
              </w:rPr>
            </w:pPr>
            <w:proofErr w:type="spellStart"/>
            <w:r w:rsidRPr="008B2A35">
              <w:t>Whakamaru</w:t>
            </w:r>
            <w:proofErr w:type="spellEnd"/>
            <w:r w:rsidRPr="008B2A35">
              <w:t xml:space="preserve"> failed their monitoring requirement, and therefore failed to comply with the Health Act (section 69Y). Because of this, </w:t>
            </w:r>
            <w:proofErr w:type="spellStart"/>
            <w:r w:rsidRPr="008B2A35">
              <w:t>Whakamaru</w:t>
            </w:r>
            <w:proofErr w:type="spellEnd"/>
            <w:r w:rsidRPr="008B2A35">
              <w:t xml:space="preserve"> failed the bacterial Standards; it also failed the protozoal Standards but met the chemical Standards for the whole supply.</w:t>
            </w:r>
          </w:p>
        </w:tc>
      </w:tr>
      <w:tr w:rsidR="008B2A35" w:rsidRPr="008B2A35" w14:paraId="4FA68718"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B5FBF2D" w14:textId="77777777" w:rsidR="008B2A35" w:rsidRPr="00EF634F" w:rsidRDefault="008B2A35" w:rsidP="00950D2E">
            <w:pPr>
              <w:pStyle w:val="TableText"/>
              <w:rPr>
                <w:b/>
                <w:szCs w:val="24"/>
              </w:rPr>
            </w:pPr>
            <w:proofErr w:type="spellStart"/>
            <w:r w:rsidRPr="00EF634F">
              <w:rPr>
                <w:b/>
              </w:rPr>
              <w:t>Whareroa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335DEF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4B682D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8C744C8" w14:textId="77777777" w:rsidR="008B2A35" w:rsidRPr="008B2A35" w:rsidRDefault="008B2A35" w:rsidP="007D169D">
            <w:pPr>
              <w:pStyle w:val="TableText"/>
              <w:jc w:val="right"/>
              <w:rPr>
                <w:szCs w:val="23"/>
              </w:rPr>
            </w:pPr>
            <w:r w:rsidRPr="008B2A35">
              <w:t>Population: 313</w:t>
            </w:r>
          </w:p>
        </w:tc>
      </w:tr>
      <w:tr w:rsidR="003F5F0D" w:rsidRPr="008B2A35" w14:paraId="669095B3" w14:textId="77777777" w:rsidTr="00E371D4">
        <w:trPr>
          <w:cantSplit/>
        </w:trPr>
        <w:tc>
          <w:tcPr>
            <w:tcW w:w="8080" w:type="dxa"/>
            <w:gridSpan w:val="4"/>
            <w:tcBorders>
              <w:top w:val="single" w:sz="4" w:space="0" w:color="D9D9D9" w:themeColor="background1" w:themeShade="D9"/>
            </w:tcBorders>
            <w:shd w:val="clear" w:color="auto" w:fill="auto"/>
          </w:tcPr>
          <w:p w14:paraId="429986C6" w14:textId="77777777" w:rsidR="003F5F0D" w:rsidRPr="008B2A35" w:rsidRDefault="003F5F0D" w:rsidP="00950D2E">
            <w:pPr>
              <w:pStyle w:val="TableText"/>
              <w:rPr>
                <w:szCs w:val="12"/>
              </w:rPr>
            </w:pPr>
            <w:r w:rsidRPr="008B2A35">
              <w:t>The water supply uses groundwater and is chlorinated.</w:t>
            </w:r>
          </w:p>
          <w:p w14:paraId="16D438B8" w14:textId="77777777" w:rsidR="003F5F0D" w:rsidRPr="008B2A35" w:rsidRDefault="003F5F0D" w:rsidP="00950D2E">
            <w:pPr>
              <w:pStyle w:val="TableText"/>
              <w:rPr>
                <w:szCs w:val="12"/>
              </w:rPr>
            </w:pPr>
            <w:proofErr w:type="spellStart"/>
            <w:r w:rsidRPr="008B2A35">
              <w:t>Whareroa</w:t>
            </w:r>
            <w:proofErr w:type="spellEnd"/>
            <w:r w:rsidRPr="008B2A35">
              <w:t xml:space="preserve"> failed their monitoring requirements, and therefore failed to comply with the Health Act (section 69Y). Because of this, </w:t>
            </w:r>
            <w:proofErr w:type="spellStart"/>
            <w:r w:rsidRPr="008B2A35">
              <w:t>Whareroa</w:t>
            </w:r>
            <w:proofErr w:type="spellEnd"/>
            <w:r w:rsidRPr="008B2A35">
              <w:t xml:space="preserve"> failed the bacterial Standards; it also failed the protozoal Standards but met the chemical Standards for the whole supply.</w:t>
            </w:r>
          </w:p>
        </w:tc>
      </w:tr>
    </w:tbl>
    <w:p w14:paraId="53CBF055" w14:textId="77777777" w:rsidR="00EF634F" w:rsidRDefault="00EF634F" w:rsidP="00EF634F"/>
    <w:p w14:paraId="51CFD3D4" w14:textId="77777777" w:rsidR="00EF634F" w:rsidRPr="008B2A35" w:rsidRDefault="00EF634F" w:rsidP="00EF634F">
      <w:pPr>
        <w:pStyle w:val="Heading3-numbered"/>
      </w:pPr>
      <w:r w:rsidRPr="008B2A35">
        <w:lastRenderedPageBreak/>
        <w:t>Gisborne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3F5F0D" w:rsidRPr="008B2A35" w14:paraId="3517CE36" w14:textId="77777777" w:rsidTr="00E371D4">
        <w:trPr>
          <w:cantSplit/>
        </w:trPr>
        <w:tc>
          <w:tcPr>
            <w:tcW w:w="8080" w:type="dxa"/>
            <w:gridSpan w:val="4"/>
            <w:tcBorders>
              <w:bottom w:val="single" w:sz="4" w:space="0" w:color="D9D9D9" w:themeColor="background1" w:themeShade="D9"/>
            </w:tcBorders>
            <w:shd w:val="clear" w:color="auto" w:fill="auto"/>
          </w:tcPr>
          <w:p w14:paraId="2CFE5BE3" w14:textId="77777777" w:rsidR="003F5F0D" w:rsidRPr="008B2A35" w:rsidRDefault="00BC5C23" w:rsidP="00BC5C23">
            <w:pPr>
              <w:pStyle w:val="Heading4"/>
              <w:outlineLvl w:val="3"/>
            </w:pPr>
            <w:r w:rsidRPr="00BC5C23">
              <w:t xml:space="preserve">Supplier: </w:t>
            </w:r>
            <w:r w:rsidR="003F5F0D" w:rsidRPr="008B2A35">
              <w:t>Gisborne District Council</w:t>
            </w:r>
          </w:p>
        </w:tc>
      </w:tr>
      <w:tr w:rsidR="008B2A35" w:rsidRPr="008B2A35" w14:paraId="2E952BC5"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D4EB0AD" w14:textId="77777777" w:rsidR="008B2A35" w:rsidRPr="00BC5C23" w:rsidRDefault="008B2A35" w:rsidP="00E371D4">
            <w:pPr>
              <w:pStyle w:val="TableText"/>
              <w:keepNext/>
              <w:rPr>
                <w:b/>
                <w:szCs w:val="24"/>
              </w:rPr>
            </w:pPr>
            <w:r w:rsidRPr="00BC5C23">
              <w:rPr>
                <w:b/>
              </w:rPr>
              <w:t>Gisborne City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DCCC7D" w14:textId="77777777" w:rsidR="008B2A35" w:rsidRPr="008B2A35" w:rsidRDefault="00E4277E" w:rsidP="00E371D4">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9DCA1F"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B600B0F" w14:textId="77777777" w:rsidR="008B2A35" w:rsidRPr="008B2A35" w:rsidRDefault="008B2A35" w:rsidP="00E371D4">
            <w:pPr>
              <w:pStyle w:val="TableText"/>
              <w:keepNext/>
              <w:jc w:val="right"/>
              <w:rPr>
                <w:szCs w:val="23"/>
              </w:rPr>
            </w:pPr>
            <w:r w:rsidRPr="008B2A35">
              <w:t>Population: 30,600</w:t>
            </w:r>
          </w:p>
        </w:tc>
      </w:tr>
      <w:tr w:rsidR="003F5F0D" w:rsidRPr="008B2A35" w14:paraId="7ED663A7"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BBCFF02" w14:textId="77777777" w:rsidR="003F5F0D" w:rsidRPr="008B2A35" w:rsidRDefault="003F5F0D" w:rsidP="00950D2E">
            <w:pPr>
              <w:pStyle w:val="TableText"/>
            </w:pPr>
            <w:r w:rsidRPr="008B2A35">
              <w:t>The water supply uses surface water and is chlorinated and fluoridated.</w:t>
            </w:r>
          </w:p>
          <w:p w14:paraId="0C8FAC6C" w14:textId="77777777" w:rsidR="003F5F0D" w:rsidRPr="008B2A35" w:rsidRDefault="003F5F0D" w:rsidP="00950D2E">
            <w:pPr>
              <w:pStyle w:val="TableText"/>
            </w:pPr>
            <w:r w:rsidRPr="008B2A35">
              <w:t>Gisborne City met the bacterial and chemical Standards but failed the protozoal Standards for the whole supply.</w:t>
            </w:r>
          </w:p>
        </w:tc>
      </w:tr>
      <w:tr w:rsidR="008B2A35" w:rsidRPr="008B2A35" w14:paraId="7AE3039E"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1B9F542" w14:textId="77777777" w:rsidR="008B2A35" w:rsidRPr="00BC5C23" w:rsidRDefault="008B2A35" w:rsidP="00950D2E">
            <w:pPr>
              <w:pStyle w:val="TableText"/>
              <w:rPr>
                <w:b/>
                <w:szCs w:val="24"/>
              </w:rPr>
            </w:pPr>
            <w:proofErr w:type="spellStart"/>
            <w:r w:rsidRPr="00BC5C23">
              <w:rPr>
                <w:b/>
              </w:rPr>
              <w:t>Te</w:t>
            </w:r>
            <w:proofErr w:type="spellEnd"/>
            <w:r w:rsidRPr="00BC5C23">
              <w:rPr>
                <w:b/>
              </w:rPr>
              <w:t xml:space="preserve"> Karaka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602948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C09F28A"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4AA78A3" w14:textId="77777777" w:rsidR="008B2A35" w:rsidRPr="008B2A35" w:rsidRDefault="008B2A35" w:rsidP="007D169D">
            <w:pPr>
              <w:pStyle w:val="TableText"/>
              <w:jc w:val="right"/>
              <w:rPr>
                <w:szCs w:val="23"/>
              </w:rPr>
            </w:pPr>
            <w:r w:rsidRPr="008B2A35">
              <w:t>Population: 491</w:t>
            </w:r>
          </w:p>
        </w:tc>
      </w:tr>
      <w:tr w:rsidR="003F5F0D" w:rsidRPr="008B2A35" w14:paraId="384EDFA9"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20EAEA5" w14:textId="77777777" w:rsidR="003F5F0D" w:rsidRPr="008B2A35" w:rsidRDefault="003F5F0D" w:rsidP="00950D2E">
            <w:pPr>
              <w:pStyle w:val="TableText"/>
              <w:rPr>
                <w:szCs w:val="12"/>
              </w:rPr>
            </w:pPr>
            <w:r w:rsidRPr="008B2A35">
              <w:t>The water supply uses surface water and is chlorinated and treated by UV.</w:t>
            </w:r>
          </w:p>
        </w:tc>
      </w:tr>
      <w:tr w:rsidR="008B2A35" w:rsidRPr="008B2A35" w14:paraId="63B3AB14"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4E729A4" w14:textId="77777777" w:rsidR="008B2A35" w:rsidRPr="00BC5C23" w:rsidRDefault="008B2A35" w:rsidP="00950D2E">
            <w:pPr>
              <w:pStyle w:val="TableText"/>
              <w:rPr>
                <w:b/>
                <w:szCs w:val="24"/>
              </w:rPr>
            </w:pPr>
            <w:proofErr w:type="spellStart"/>
            <w:r w:rsidRPr="00BC5C23">
              <w:rPr>
                <w:b/>
              </w:rPr>
              <w:t>Whatatutu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3354AD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85519A"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B987B01" w14:textId="77777777" w:rsidR="008B2A35" w:rsidRPr="008B2A35" w:rsidRDefault="008B2A35" w:rsidP="007D169D">
            <w:pPr>
              <w:pStyle w:val="TableText"/>
              <w:jc w:val="right"/>
              <w:rPr>
                <w:szCs w:val="23"/>
              </w:rPr>
            </w:pPr>
            <w:r w:rsidRPr="008B2A35">
              <w:t>Population: 200</w:t>
            </w:r>
          </w:p>
        </w:tc>
      </w:tr>
      <w:tr w:rsidR="003F5F0D" w:rsidRPr="008B2A35" w14:paraId="50EDC0B7" w14:textId="77777777" w:rsidTr="00E371D4">
        <w:trPr>
          <w:cantSplit/>
        </w:trPr>
        <w:tc>
          <w:tcPr>
            <w:tcW w:w="8080" w:type="dxa"/>
            <w:gridSpan w:val="4"/>
            <w:tcBorders>
              <w:top w:val="single" w:sz="4" w:space="0" w:color="D9D9D9" w:themeColor="background1" w:themeShade="D9"/>
            </w:tcBorders>
            <w:shd w:val="clear" w:color="auto" w:fill="auto"/>
          </w:tcPr>
          <w:p w14:paraId="7EB716AC" w14:textId="77777777" w:rsidR="003F5F0D" w:rsidRPr="008B2A35" w:rsidRDefault="003F5F0D" w:rsidP="00950D2E">
            <w:pPr>
              <w:pStyle w:val="TableText"/>
              <w:rPr>
                <w:szCs w:val="12"/>
              </w:rPr>
            </w:pPr>
            <w:r w:rsidRPr="008B2A35">
              <w:t>The water supply uses surface water and is chlorinated and treated by UV.</w:t>
            </w:r>
          </w:p>
        </w:tc>
      </w:tr>
    </w:tbl>
    <w:p w14:paraId="4C070C9D" w14:textId="77777777" w:rsidR="00EF634F" w:rsidRDefault="00EF634F" w:rsidP="00EF634F"/>
    <w:p w14:paraId="457BBE99" w14:textId="77777777" w:rsidR="00EF634F" w:rsidRPr="008B2A35" w:rsidRDefault="00BC5C23" w:rsidP="00BC5C23">
      <w:pPr>
        <w:pStyle w:val="Heading4"/>
      </w:pPr>
      <w:r w:rsidRPr="00BC5C23">
        <w:t xml:space="preserve">Supplier: </w:t>
      </w:r>
      <w:proofErr w:type="spellStart"/>
      <w:r w:rsidR="00EF634F" w:rsidRPr="008B2A35">
        <w:t>Mangahauini</w:t>
      </w:r>
      <w:proofErr w:type="spellEnd"/>
      <w:r w:rsidR="00EF634F" w:rsidRPr="008B2A35">
        <w:t xml:space="preserve"> Inc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1113319"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74BCC13" w14:textId="77777777" w:rsidR="008B2A35" w:rsidRPr="00BC5C23" w:rsidRDefault="008B2A35" w:rsidP="00950D2E">
            <w:pPr>
              <w:pStyle w:val="TableText"/>
              <w:rPr>
                <w:b/>
                <w:szCs w:val="24"/>
              </w:rPr>
            </w:pPr>
            <w:proofErr w:type="spellStart"/>
            <w:r w:rsidRPr="00BC5C23">
              <w:rPr>
                <w:b/>
              </w:rPr>
              <w:t>Enihau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1E0BC3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5A220A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7CAFB22" w14:textId="77777777" w:rsidR="008B2A35" w:rsidRPr="008B2A35" w:rsidRDefault="008B2A35" w:rsidP="007D169D">
            <w:pPr>
              <w:pStyle w:val="TableText"/>
              <w:jc w:val="right"/>
              <w:rPr>
                <w:szCs w:val="23"/>
              </w:rPr>
            </w:pPr>
            <w:r w:rsidRPr="008B2A35">
              <w:t>Population: 130</w:t>
            </w:r>
          </w:p>
        </w:tc>
      </w:tr>
      <w:tr w:rsidR="003F5F0D" w:rsidRPr="008B2A35" w14:paraId="09130A06" w14:textId="77777777" w:rsidTr="00E371D4">
        <w:trPr>
          <w:cantSplit/>
        </w:trPr>
        <w:tc>
          <w:tcPr>
            <w:tcW w:w="8080" w:type="dxa"/>
            <w:gridSpan w:val="4"/>
            <w:tcBorders>
              <w:top w:val="single" w:sz="4" w:space="0" w:color="D9D9D9" w:themeColor="background1" w:themeShade="D9"/>
            </w:tcBorders>
            <w:shd w:val="clear" w:color="auto" w:fill="auto"/>
          </w:tcPr>
          <w:p w14:paraId="1BE22791" w14:textId="77777777" w:rsidR="003F5F0D" w:rsidRPr="008B2A35" w:rsidRDefault="003F5F0D" w:rsidP="00950D2E">
            <w:pPr>
              <w:pStyle w:val="TableText"/>
              <w:rPr>
                <w:szCs w:val="12"/>
              </w:rPr>
            </w:pPr>
            <w:r w:rsidRPr="008B2A35">
              <w:t>The water supply uses surface water, without disinfection. A permanent boil-water notice is in place.</w:t>
            </w:r>
          </w:p>
          <w:p w14:paraId="4E14A537" w14:textId="77777777" w:rsidR="003F5F0D" w:rsidRPr="008B2A35" w:rsidRDefault="003F5F0D" w:rsidP="00950D2E">
            <w:pPr>
              <w:pStyle w:val="TableText"/>
              <w:rPr>
                <w:szCs w:val="12"/>
              </w:rPr>
            </w:pPr>
            <w:proofErr w:type="spellStart"/>
            <w:r w:rsidRPr="008B2A35">
              <w:t>Enihau</w:t>
            </w:r>
            <w:proofErr w:type="spellEnd"/>
            <w:r w:rsidRPr="008B2A35">
              <w:t xml:space="preserve"> did not take reasonable steps to protect the water from contamination, did not take enough </w:t>
            </w:r>
            <w:r w:rsidRPr="008B2A35">
              <w:rPr>
                <w:i/>
              </w:rPr>
              <w:t>E. coli</w:t>
            </w:r>
            <w:r w:rsidRPr="008B2A35">
              <w:t xml:space="preserve"> samples and did not take appropriate action to protect public health after an issue was discovered, and therefore failed to comply with the Health Act (sections 69U, 69Y and 69ZF). Because of this, </w:t>
            </w:r>
            <w:proofErr w:type="spellStart"/>
            <w:r w:rsidRPr="008B2A35">
              <w:t>Enihau</w:t>
            </w:r>
            <w:proofErr w:type="spellEnd"/>
            <w:r w:rsidRPr="008B2A35">
              <w:t xml:space="preserve"> failed the bacterial Standards; it also failed the protozoal Standards but met the chemical Standards for the whole supply.</w:t>
            </w:r>
          </w:p>
        </w:tc>
      </w:tr>
    </w:tbl>
    <w:p w14:paraId="3A742FE4" w14:textId="77777777" w:rsidR="00EF634F" w:rsidRDefault="00EF634F" w:rsidP="00EF634F"/>
    <w:p w14:paraId="165E2203" w14:textId="77777777" w:rsidR="00EF634F" w:rsidRPr="008B2A35" w:rsidRDefault="00BC5C23" w:rsidP="00BC5C23">
      <w:pPr>
        <w:pStyle w:val="Heading4"/>
      </w:pPr>
      <w:r w:rsidRPr="00BC5C23">
        <w:t xml:space="preserve">Supplier: </w:t>
      </w:r>
      <w:proofErr w:type="spellStart"/>
      <w:r w:rsidR="00EF634F" w:rsidRPr="008B2A35">
        <w:t>Ngāti</w:t>
      </w:r>
      <w:proofErr w:type="spellEnd"/>
      <w:r w:rsidR="00EF634F" w:rsidRPr="008B2A35">
        <w:t xml:space="preserve"> </w:t>
      </w:r>
      <w:proofErr w:type="spellStart"/>
      <w:r w:rsidR="00EF634F" w:rsidRPr="008B2A35">
        <w:t>Porou</w:t>
      </w:r>
      <w:proofErr w:type="spellEnd"/>
      <w:r w:rsidR="00EF634F" w:rsidRPr="008B2A35">
        <w:t xml:space="preserve"> Hauora</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4338367"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44B7AF2" w14:textId="77777777" w:rsidR="008B2A35" w:rsidRPr="00BC5C23" w:rsidRDefault="008B2A35" w:rsidP="00E371D4">
            <w:pPr>
              <w:pStyle w:val="TableText"/>
              <w:rPr>
                <w:b/>
                <w:szCs w:val="24"/>
              </w:rPr>
            </w:pPr>
            <w:proofErr w:type="spellStart"/>
            <w:r w:rsidRPr="00BC5C23">
              <w:rPr>
                <w:b/>
              </w:rPr>
              <w:t>Te</w:t>
            </w:r>
            <w:proofErr w:type="spellEnd"/>
            <w:r w:rsidRPr="00BC5C23">
              <w:rPr>
                <w:b/>
              </w:rPr>
              <w:t xml:space="preserve"> </w:t>
            </w:r>
            <w:proofErr w:type="spellStart"/>
            <w:r w:rsidRPr="00BC5C23">
              <w:rPr>
                <w:b/>
              </w:rPr>
              <w:t>Puia</w:t>
            </w:r>
            <w:proofErr w:type="spellEnd"/>
            <w:r w:rsidRPr="00BC5C23">
              <w:rPr>
                <w:b/>
              </w:rPr>
              <w:t xml:space="preserve"> Springs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EB8760C" w14:textId="77777777" w:rsidR="008B2A35" w:rsidRPr="008B2A35" w:rsidRDefault="00E4277E" w:rsidP="00E371D4">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59585ED" w14:textId="77777777" w:rsidR="008B2A35" w:rsidRPr="008B2A35" w:rsidRDefault="00E4277E" w:rsidP="00E371D4">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43F873A" w14:textId="77777777" w:rsidR="008B2A35" w:rsidRPr="008B2A35" w:rsidRDefault="008B2A35" w:rsidP="00E371D4">
            <w:pPr>
              <w:pStyle w:val="TableText"/>
              <w:jc w:val="right"/>
              <w:rPr>
                <w:szCs w:val="23"/>
              </w:rPr>
            </w:pPr>
            <w:r w:rsidRPr="008B2A35">
              <w:t>Population: 300</w:t>
            </w:r>
          </w:p>
        </w:tc>
      </w:tr>
      <w:tr w:rsidR="003F5F0D" w:rsidRPr="008B2A35" w14:paraId="74B6CF11" w14:textId="77777777" w:rsidTr="00E371D4">
        <w:trPr>
          <w:cantSplit/>
        </w:trPr>
        <w:tc>
          <w:tcPr>
            <w:tcW w:w="8080" w:type="dxa"/>
            <w:gridSpan w:val="4"/>
            <w:tcBorders>
              <w:top w:val="single" w:sz="4" w:space="0" w:color="D9D9D9" w:themeColor="background1" w:themeShade="D9"/>
            </w:tcBorders>
            <w:shd w:val="clear" w:color="auto" w:fill="auto"/>
          </w:tcPr>
          <w:p w14:paraId="3744DD43" w14:textId="77777777" w:rsidR="003F5F0D" w:rsidRPr="008B2A35" w:rsidRDefault="003F5F0D" w:rsidP="00950D2E">
            <w:pPr>
              <w:pStyle w:val="TableText"/>
              <w:rPr>
                <w:szCs w:val="12"/>
              </w:rPr>
            </w:pPr>
            <w:r w:rsidRPr="008B2A35">
              <w:t>The water supply uses surface water and is chlorinated and treated by UV.</w:t>
            </w:r>
          </w:p>
          <w:p w14:paraId="67E91AD2" w14:textId="77777777" w:rsidR="003F5F0D" w:rsidRPr="008B2A35" w:rsidRDefault="003F5F0D" w:rsidP="00950D2E">
            <w:pPr>
              <w:pStyle w:val="TableText"/>
              <w:rPr>
                <w:szCs w:val="12"/>
              </w:rPr>
            </w:pPr>
            <w:proofErr w:type="spellStart"/>
            <w:r w:rsidRPr="008B2A35">
              <w:t>Te</w:t>
            </w:r>
            <w:proofErr w:type="spellEnd"/>
            <w:r w:rsidRPr="008B2A35">
              <w:t xml:space="preserve"> </w:t>
            </w:r>
            <w:proofErr w:type="spellStart"/>
            <w:r w:rsidRPr="008B2A35">
              <w:t>Puia</w:t>
            </w:r>
            <w:proofErr w:type="spellEnd"/>
            <w:r w:rsidRPr="008B2A35">
              <w:t xml:space="preserve"> Springs did not take reasonable steps to protect the water from contamination and did not take enough </w:t>
            </w:r>
            <w:r w:rsidRPr="008B2A35">
              <w:rPr>
                <w:i/>
              </w:rPr>
              <w:t>E. coli</w:t>
            </w:r>
            <w:r w:rsidRPr="008B2A35">
              <w:t xml:space="preserve"> samples and failed other monitoring requirements, and therefore failed to comply with the Health Act (sections 69U and 69Y). Because of this, </w:t>
            </w:r>
            <w:proofErr w:type="spellStart"/>
            <w:r w:rsidRPr="008B2A35">
              <w:t>Te</w:t>
            </w:r>
            <w:proofErr w:type="spellEnd"/>
            <w:r w:rsidRPr="008B2A35">
              <w:t xml:space="preserve"> </w:t>
            </w:r>
            <w:proofErr w:type="spellStart"/>
            <w:r w:rsidRPr="008B2A35">
              <w:t>Puia</w:t>
            </w:r>
            <w:proofErr w:type="spellEnd"/>
            <w:r w:rsidRPr="008B2A35">
              <w:t xml:space="preserve"> Springs failed the bacterial Standards; it also failed the protozoal Standards but met the chemical Standards for the whole supply.</w:t>
            </w:r>
          </w:p>
        </w:tc>
      </w:tr>
    </w:tbl>
    <w:p w14:paraId="2432A4C8" w14:textId="77777777" w:rsidR="00EF634F" w:rsidRPr="008B2A35" w:rsidRDefault="00EF634F" w:rsidP="00BC5C23"/>
    <w:p w14:paraId="45E84BD2" w14:textId="77777777" w:rsidR="00EF634F" w:rsidRPr="008B2A35" w:rsidRDefault="00EF634F" w:rsidP="00BC5C23">
      <w:pPr>
        <w:pStyle w:val="Heading3-numbered"/>
      </w:pPr>
      <w:r w:rsidRPr="008B2A35">
        <w:t>Taranaki</w:t>
      </w:r>
    </w:p>
    <w:p w14:paraId="7BB195D8" w14:textId="77777777" w:rsidR="00EF634F" w:rsidRPr="008B2A35" w:rsidRDefault="00BC5C23" w:rsidP="00BC5C23">
      <w:pPr>
        <w:pStyle w:val="Heading4"/>
      </w:pPr>
      <w:r w:rsidRPr="00BC5C23">
        <w:t xml:space="preserve">Supplier: </w:t>
      </w:r>
      <w:r w:rsidR="00EF634F" w:rsidRPr="008B2A35">
        <w:t>Cold Creek Community Water Supply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13853F1"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6CE8883" w14:textId="77777777" w:rsidR="008B2A35" w:rsidRPr="00BC5C23" w:rsidRDefault="008B2A35" w:rsidP="00950D2E">
            <w:pPr>
              <w:pStyle w:val="TableText"/>
              <w:rPr>
                <w:b/>
                <w:szCs w:val="24"/>
              </w:rPr>
            </w:pPr>
            <w:r w:rsidRPr="00BC5C23">
              <w:rPr>
                <w:b/>
              </w:rPr>
              <w:t>Cold Creek (</w:t>
            </w:r>
            <w:proofErr w:type="spellStart"/>
            <w:r w:rsidRPr="00BC5C23">
              <w:rPr>
                <w:b/>
              </w:rPr>
              <w:t>Pihama</w:t>
            </w:r>
            <w:proofErr w:type="spellEnd"/>
            <w:r w:rsidRPr="00BC5C23">
              <w:rPr>
                <w:b/>
              </w:rPr>
              <w: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57EBF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0475E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A2B7BC6" w14:textId="77777777" w:rsidR="008B2A35" w:rsidRPr="008B2A35" w:rsidRDefault="008B2A35" w:rsidP="007D169D">
            <w:pPr>
              <w:pStyle w:val="TableText"/>
              <w:jc w:val="right"/>
              <w:rPr>
                <w:szCs w:val="23"/>
              </w:rPr>
            </w:pPr>
            <w:r w:rsidRPr="008B2A35">
              <w:t>Population: 350</w:t>
            </w:r>
          </w:p>
        </w:tc>
      </w:tr>
      <w:tr w:rsidR="003F5F0D" w:rsidRPr="008B2A35" w14:paraId="54527F11" w14:textId="77777777" w:rsidTr="00E371D4">
        <w:trPr>
          <w:cantSplit/>
        </w:trPr>
        <w:tc>
          <w:tcPr>
            <w:tcW w:w="8080" w:type="dxa"/>
            <w:gridSpan w:val="4"/>
            <w:tcBorders>
              <w:top w:val="single" w:sz="4" w:space="0" w:color="D9D9D9" w:themeColor="background1" w:themeShade="D9"/>
            </w:tcBorders>
            <w:shd w:val="clear" w:color="auto" w:fill="auto"/>
          </w:tcPr>
          <w:p w14:paraId="08F90571" w14:textId="77777777" w:rsidR="003F5F0D" w:rsidRPr="008B2A35" w:rsidRDefault="003F5F0D" w:rsidP="00950D2E">
            <w:pPr>
              <w:pStyle w:val="TableText"/>
              <w:rPr>
                <w:szCs w:val="12"/>
              </w:rPr>
            </w:pPr>
            <w:r w:rsidRPr="008B2A35">
              <w:t>The water supply uses groundwater and is chlorinated.</w:t>
            </w:r>
          </w:p>
        </w:tc>
      </w:tr>
    </w:tbl>
    <w:p w14:paraId="7BE17FCC" w14:textId="77777777" w:rsidR="00BC5C23" w:rsidRPr="008B2A35" w:rsidRDefault="00BC5C23" w:rsidP="00BC5C23"/>
    <w:p w14:paraId="14F0A009" w14:textId="77777777" w:rsidR="00EF634F" w:rsidRPr="008B2A35" w:rsidRDefault="00BC5C23" w:rsidP="00BC5C23">
      <w:pPr>
        <w:pStyle w:val="Heading4"/>
      </w:pPr>
      <w:r w:rsidRPr="00BC5C23">
        <w:lastRenderedPageBreak/>
        <w:t xml:space="preserve">Supplier: </w:t>
      </w:r>
      <w:r w:rsidR="00EF634F" w:rsidRPr="008B2A35">
        <w:t>New Plymouth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378E1A9"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E383489" w14:textId="77777777" w:rsidR="008B2A35" w:rsidRPr="00BC5C23" w:rsidRDefault="008B2A35" w:rsidP="00950D2E">
            <w:pPr>
              <w:pStyle w:val="TableText"/>
              <w:rPr>
                <w:b/>
                <w:szCs w:val="24"/>
              </w:rPr>
            </w:pPr>
            <w:r w:rsidRPr="00BC5C23">
              <w:rPr>
                <w:b/>
              </w:rPr>
              <w:t>Inglewood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445F9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314B69E"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CAEA83D" w14:textId="77777777" w:rsidR="008B2A35" w:rsidRPr="008B2A35" w:rsidRDefault="008B2A35" w:rsidP="007D169D">
            <w:pPr>
              <w:pStyle w:val="TableText"/>
              <w:jc w:val="right"/>
              <w:rPr>
                <w:szCs w:val="23"/>
              </w:rPr>
            </w:pPr>
            <w:r w:rsidRPr="008B2A35">
              <w:t>Population: 3,983</w:t>
            </w:r>
          </w:p>
        </w:tc>
      </w:tr>
      <w:tr w:rsidR="003F5F0D" w:rsidRPr="008B2A35" w14:paraId="17E1A5E8"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F75DE64" w14:textId="77777777" w:rsidR="003F5F0D" w:rsidRPr="008B2A35" w:rsidRDefault="003F5F0D" w:rsidP="00950D2E">
            <w:pPr>
              <w:pStyle w:val="TableText"/>
              <w:rPr>
                <w:szCs w:val="12"/>
              </w:rPr>
            </w:pPr>
            <w:r w:rsidRPr="008B2A35">
              <w:t>The water supply uses surface water and is chlorinated.</w:t>
            </w:r>
          </w:p>
        </w:tc>
      </w:tr>
      <w:tr w:rsidR="008B2A35" w:rsidRPr="008B2A35" w14:paraId="6707EFA5"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6A66742" w14:textId="77777777" w:rsidR="008B2A35" w:rsidRPr="00BC5C23" w:rsidRDefault="008B2A35" w:rsidP="00950D2E">
            <w:pPr>
              <w:pStyle w:val="TableText"/>
              <w:rPr>
                <w:b/>
                <w:szCs w:val="24"/>
              </w:rPr>
            </w:pPr>
            <w:r w:rsidRPr="00BC5C23">
              <w:rPr>
                <w:b/>
              </w:rPr>
              <w:t>New Plymouth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8D42EB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F11C161"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7349368" w14:textId="77777777" w:rsidR="008B2A35" w:rsidRPr="008B2A35" w:rsidRDefault="008B2A35" w:rsidP="007D169D">
            <w:pPr>
              <w:pStyle w:val="TableText"/>
              <w:jc w:val="right"/>
              <w:rPr>
                <w:szCs w:val="23"/>
              </w:rPr>
            </w:pPr>
            <w:r w:rsidRPr="008B2A35">
              <w:t>Population: 59,072</w:t>
            </w:r>
          </w:p>
        </w:tc>
      </w:tr>
      <w:tr w:rsidR="003F5F0D" w:rsidRPr="008B2A35" w14:paraId="1FEE9A33"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681783D" w14:textId="77777777" w:rsidR="003F5F0D" w:rsidRPr="008B2A35" w:rsidRDefault="003F5F0D" w:rsidP="00950D2E">
            <w:pPr>
              <w:pStyle w:val="TableText"/>
              <w:rPr>
                <w:szCs w:val="12"/>
              </w:rPr>
            </w:pPr>
            <w:r w:rsidRPr="008B2A35">
              <w:t>The water supply uses surface water and is chlorinated. A temporary boil-water notice was issued during the period.</w:t>
            </w:r>
          </w:p>
        </w:tc>
      </w:tr>
      <w:tr w:rsidR="008B2A35" w:rsidRPr="008B2A35" w14:paraId="6DC375C3"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F9E486F" w14:textId="77777777" w:rsidR="008B2A35" w:rsidRPr="00BC5C23" w:rsidRDefault="008B2A35" w:rsidP="00950D2E">
            <w:pPr>
              <w:pStyle w:val="TableText"/>
              <w:rPr>
                <w:b/>
                <w:szCs w:val="24"/>
              </w:rPr>
            </w:pPr>
            <w:proofErr w:type="spellStart"/>
            <w:r w:rsidRPr="00BC5C23">
              <w:rPr>
                <w:b/>
              </w:rPr>
              <w:t>Oakura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64D7CC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5B7B4F5"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3A5E15C" w14:textId="77777777" w:rsidR="008B2A35" w:rsidRPr="008B2A35" w:rsidRDefault="008B2A35" w:rsidP="007D169D">
            <w:pPr>
              <w:pStyle w:val="TableText"/>
              <w:jc w:val="right"/>
              <w:rPr>
                <w:szCs w:val="23"/>
              </w:rPr>
            </w:pPr>
            <w:r w:rsidRPr="008B2A35">
              <w:t>Population: 1,625</w:t>
            </w:r>
          </w:p>
        </w:tc>
      </w:tr>
      <w:tr w:rsidR="003F5F0D" w:rsidRPr="008B2A35" w14:paraId="043A4F2E"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E89B6E4"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77C5B71B"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BFC3F0C" w14:textId="77777777" w:rsidR="008B2A35" w:rsidRPr="00BC5C23" w:rsidRDefault="008B2A35" w:rsidP="00950D2E">
            <w:pPr>
              <w:pStyle w:val="TableText"/>
              <w:rPr>
                <w:b/>
                <w:szCs w:val="24"/>
              </w:rPr>
            </w:pPr>
            <w:proofErr w:type="spellStart"/>
            <w:r w:rsidRPr="00BC5C23">
              <w:rPr>
                <w:b/>
              </w:rPr>
              <w:t>Okato</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70B971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AF0347"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F1D72B1" w14:textId="77777777" w:rsidR="008B2A35" w:rsidRPr="008B2A35" w:rsidRDefault="008B2A35" w:rsidP="007D169D">
            <w:pPr>
              <w:pStyle w:val="TableText"/>
              <w:jc w:val="right"/>
              <w:rPr>
                <w:szCs w:val="23"/>
              </w:rPr>
            </w:pPr>
            <w:r w:rsidRPr="008B2A35">
              <w:t>Population: 530</w:t>
            </w:r>
          </w:p>
        </w:tc>
      </w:tr>
      <w:tr w:rsidR="003F5F0D" w:rsidRPr="008B2A35" w14:paraId="04CE3F49" w14:textId="77777777" w:rsidTr="00E371D4">
        <w:trPr>
          <w:cantSplit/>
        </w:trPr>
        <w:tc>
          <w:tcPr>
            <w:tcW w:w="8080" w:type="dxa"/>
            <w:gridSpan w:val="4"/>
            <w:tcBorders>
              <w:top w:val="single" w:sz="4" w:space="0" w:color="D9D9D9" w:themeColor="background1" w:themeShade="D9"/>
            </w:tcBorders>
            <w:shd w:val="clear" w:color="auto" w:fill="auto"/>
          </w:tcPr>
          <w:p w14:paraId="770E9099" w14:textId="77777777" w:rsidR="003F5F0D" w:rsidRPr="008B2A35" w:rsidRDefault="003F5F0D" w:rsidP="00950D2E">
            <w:pPr>
              <w:pStyle w:val="TableText"/>
              <w:rPr>
                <w:szCs w:val="12"/>
              </w:rPr>
            </w:pPr>
            <w:r w:rsidRPr="008B2A35">
              <w:t>The water supply uses surface water and is chlorinated and treated by UV.</w:t>
            </w:r>
          </w:p>
        </w:tc>
      </w:tr>
    </w:tbl>
    <w:p w14:paraId="775E972D" w14:textId="77777777" w:rsidR="00BC5C23" w:rsidRPr="008B2A35" w:rsidRDefault="00BC5C23" w:rsidP="00BC5C23"/>
    <w:p w14:paraId="02DA9A61" w14:textId="77777777" w:rsidR="00EF634F" w:rsidRPr="008B2A35" w:rsidRDefault="00BC5C23" w:rsidP="00BC5C23">
      <w:pPr>
        <w:pStyle w:val="Heading4"/>
      </w:pPr>
      <w:r w:rsidRPr="00BC5C23">
        <w:t xml:space="preserve">Supplier: </w:t>
      </w:r>
      <w:r w:rsidR="00EF634F" w:rsidRPr="008B2A35">
        <w:t>South Taranaki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D6D33A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76126A0" w14:textId="77777777" w:rsidR="008B2A35" w:rsidRPr="00BC5C23" w:rsidRDefault="008B2A35" w:rsidP="00950D2E">
            <w:pPr>
              <w:pStyle w:val="TableText"/>
              <w:rPr>
                <w:b/>
                <w:szCs w:val="24"/>
              </w:rPr>
            </w:pPr>
            <w:r w:rsidRPr="00BC5C23">
              <w:rPr>
                <w:b/>
              </w:rPr>
              <w:t>Eltham</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513822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873C05E"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BA7BF92" w14:textId="77777777" w:rsidR="008B2A35" w:rsidRPr="008B2A35" w:rsidRDefault="008B2A35" w:rsidP="007D169D">
            <w:pPr>
              <w:pStyle w:val="TableText"/>
              <w:jc w:val="right"/>
              <w:rPr>
                <w:szCs w:val="23"/>
              </w:rPr>
            </w:pPr>
            <w:r w:rsidRPr="008B2A35">
              <w:t>Population: 1,980</w:t>
            </w:r>
          </w:p>
        </w:tc>
      </w:tr>
      <w:tr w:rsidR="003F5F0D" w:rsidRPr="008B2A35" w14:paraId="097F3D76"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1648CEE" w14:textId="77777777" w:rsidR="003F5F0D" w:rsidRPr="008B2A35" w:rsidRDefault="003F5F0D" w:rsidP="00950D2E">
            <w:pPr>
              <w:pStyle w:val="TableText"/>
              <w:rPr>
                <w:szCs w:val="12"/>
              </w:rPr>
            </w:pPr>
            <w:r w:rsidRPr="008B2A35">
              <w:t>The water supply uses surface water and is chlorinated.</w:t>
            </w:r>
          </w:p>
        </w:tc>
      </w:tr>
      <w:tr w:rsidR="008B2A35" w:rsidRPr="008B2A35" w14:paraId="23FC6CDE"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16597C8" w14:textId="77777777" w:rsidR="008B2A35" w:rsidRPr="00BC5C23" w:rsidRDefault="008B2A35" w:rsidP="00950D2E">
            <w:pPr>
              <w:pStyle w:val="TableText"/>
              <w:rPr>
                <w:b/>
                <w:szCs w:val="24"/>
              </w:rPr>
            </w:pPr>
            <w:proofErr w:type="spellStart"/>
            <w:r w:rsidRPr="00BC5C23">
              <w:rPr>
                <w:b/>
              </w:rPr>
              <w:t>Hāwera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17CB6A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878D302"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E43A422" w14:textId="77777777" w:rsidR="008B2A35" w:rsidRPr="008B2A35" w:rsidRDefault="008B2A35" w:rsidP="007D169D">
            <w:pPr>
              <w:pStyle w:val="TableText"/>
              <w:jc w:val="right"/>
              <w:rPr>
                <w:szCs w:val="23"/>
              </w:rPr>
            </w:pPr>
            <w:r w:rsidRPr="008B2A35">
              <w:t>Population: 9,710</w:t>
            </w:r>
          </w:p>
        </w:tc>
      </w:tr>
      <w:tr w:rsidR="003F5F0D" w:rsidRPr="008B2A35" w14:paraId="00C3474E"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5E94330" w14:textId="77777777" w:rsidR="003F5F0D" w:rsidRPr="008B2A35" w:rsidRDefault="003F5F0D" w:rsidP="00950D2E">
            <w:pPr>
              <w:pStyle w:val="TableText"/>
            </w:pPr>
            <w:r w:rsidRPr="008B2A35">
              <w:t>The water supply uses surface water and is chlorinated and fluoridated.</w:t>
            </w:r>
          </w:p>
        </w:tc>
      </w:tr>
      <w:tr w:rsidR="008B2A35" w:rsidRPr="008B2A35" w14:paraId="79F347A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E933E05" w14:textId="77777777" w:rsidR="008B2A35" w:rsidRPr="00BC5C23" w:rsidRDefault="008B2A35" w:rsidP="00950D2E">
            <w:pPr>
              <w:pStyle w:val="TableText"/>
              <w:rPr>
                <w:b/>
                <w:szCs w:val="24"/>
              </w:rPr>
            </w:pPr>
            <w:proofErr w:type="spellStart"/>
            <w:r w:rsidRPr="00BC5C23">
              <w:rPr>
                <w:b/>
              </w:rPr>
              <w:t>Inaha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1BF38F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F9E17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04B0B0A" w14:textId="77777777" w:rsidR="008B2A35" w:rsidRPr="008B2A35" w:rsidRDefault="008B2A35" w:rsidP="007D169D">
            <w:pPr>
              <w:pStyle w:val="TableText"/>
              <w:jc w:val="right"/>
              <w:rPr>
                <w:szCs w:val="23"/>
              </w:rPr>
            </w:pPr>
            <w:r w:rsidRPr="008B2A35">
              <w:t>Population: 495</w:t>
            </w:r>
          </w:p>
        </w:tc>
      </w:tr>
      <w:tr w:rsidR="003F5F0D" w:rsidRPr="008B2A35" w14:paraId="0A07104A" w14:textId="77777777" w:rsidTr="00E371D4">
        <w:trPr>
          <w:cantSplit/>
        </w:trPr>
        <w:tc>
          <w:tcPr>
            <w:tcW w:w="8080" w:type="dxa"/>
            <w:gridSpan w:val="4"/>
            <w:tcBorders>
              <w:top w:val="single" w:sz="4" w:space="0" w:color="D9D9D9" w:themeColor="background1" w:themeShade="D9"/>
              <w:bottom w:val="nil"/>
            </w:tcBorders>
            <w:shd w:val="clear" w:color="auto" w:fill="auto"/>
          </w:tcPr>
          <w:p w14:paraId="0512089A" w14:textId="77777777" w:rsidR="003F5F0D" w:rsidRPr="008B2A35" w:rsidRDefault="003F5F0D" w:rsidP="00950D2E">
            <w:pPr>
              <w:pStyle w:val="TableText"/>
              <w:rPr>
                <w:szCs w:val="12"/>
              </w:rPr>
            </w:pPr>
            <w:r w:rsidRPr="008B2A35">
              <w:t>The water supply uses surface water and is chlorinated.</w:t>
            </w:r>
          </w:p>
          <w:p w14:paraId="1FE0B185" w14:textId="77777777" w:rsidR="003F5F0D" w:rsidRPr="008B2A35" w:rsidRDefault="003F5F0D" w:rsidP="00950D2E">
            <w:pPr>
              <w:pStyle w:val="TableText"/>
              <w:rPr>
                <w:szCs w:val="12"/>
              </w:rPr>
            </w:pPr>
            <w:proofErr w:type="spellStart"/>
            <w:r w:rsidRPr="008B2A35">
              <w:t>Inaha</w:t>
            </w:r>
            <w:proofErr w:type="spellEnd"/>
            <w:r w:rsidRPr="008B2A35">
              <w:t xml:space="preserve"> met the bacterial and chemical Standards but failed the protozoal Standards for the whole supply.</w:t>
            </w:r>
          </w:p>
        </w:tc>
      </w:tr>
      <w:tr w:rsidR="008B2A35" w:rsidRPr="008B2A35" w14:paraId="00ACF99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C08999C" w14:textId="77777777" w:rsidR="008B2A35" w:rsidRPr="00BC5C23" w:rsidRDefault="008B2A35" w:rsidP="00E371D4">
            <w:pPr>
              <w:pStyle w:val="TableText"/>
              <w:rPr>
                <w:b/>
                <w:szCs w:val="24"/>
              </w:rPr>
            </w:pPr>
            <w:proofErr w:type="spellStart"/>
            <w:r w:rsidRPr="00BC5C23">
              <w:rPr>
                <w:b/>
              </w:rPr>
              <w:t>Opunake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0F9CE64" w14:textId="77777777" w:rsidR="008B2A35" w:rsidRPr="008B2A35" w:rsidRDefault="00E4277E" w:rsidP="00BC5C23">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A6F8835" w14:textId="77777777" w:rsidR="008B2A35" w:rsidRPr="008B2A35" w:rsidRDefault="00E4277E" w:rsidP="00BC5C23">
            <w:pPr>
              <w:pStyle w:val="TableText"/>
              <w:keepN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3C8FD5E" w14:textId="77777777" w:rsidR="008B2A35" w:rsidRPr="008B2A35" w:rsidRDefault="008B2A35" w:rsidP="00BC5C23">
            <w:pPr>
              <w:pStyle w:val="TableText"/>
              <w:keepNext/>
              <w:jc w:val="right"/>
              <w:rPr>
                <w:szCs w:val="23"/>
              </w:rPr>
            </w:pPr>
            <w:r w:rsidRPr="008B2A35">
              <w:t>Population: 1,370</w:t>
            </w:r>
          </w:p>
        </w:tc>
      </w:tr>
      <w:tr w:rsidR="003F5F0D" w:rsidRPr="008B2A35" w14:paraId="684E27B5"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6F10B60" w14:textId="77777777" w:rsidR="003F5F0D" w:rsidRPr="008B2A35" w:rsidRDefault="003F5F0D" w:rsidP="00950D2E">
            <w:pPr>
              <w:pStyle w:val="TableText"/>
              <w:rPr>
                <w:szCs w:val="12"/>
              </w:rPr>
            </w:pPr>
            <w:r w:rsidRPr="008B2A35">
              <w:t>The water supply uses surface water and is chlorinated.</w:t>
            </w:r>
          </w:p>
        </w:tc>
      </w:tr>
      <w:tr w:rsidR="008B2A35" w:rsidRPr="008B2A35" w14:paraId="277524A6"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9563B30" w14:textId="77777777" w:rsidR="008B2A35" w:rsidRPr="00BC5C23" w:rsidRDefault="008B2A35" w:rsidP="00950D2E">
            <w:pPr>
              <w:pStyle w:val="TableText"/>
              <w:rPr>
                <w:b/>
                <w:szCs w:val="24"/>
              </w:rPr>
            </w:pPr>
            <w:proofErr w:type="spellStart"/>
            <w:r w:rsidRPr="00BC5C23">
              <w:rPr>
                <w:b/>
              </w:rPr>
              <w:t>Patea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2955F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8D2A62F"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43E5CA6" w14:textId="77777777" w:rsidR="008B2A35" w:rsidRPr="008B2A35" w:rsidRDefault="008B2A35" w:rsidP="007D169D">
            <w:pPr>
              <w:pStyle w:val="TableText"/>
              <w:jc w:val="right"/>
              <w:rPr>
                <w:szCs w:val="23"/>
              </w:rPr>
            </w:pPr>
            <w:r w:rsidRPr="008B2A35">
              <w:t>Population: 1,150</w:t>
            </w:r>
          </w:p>
        </w:tc>
      </w:tr>
      <w:tr w:rsidR="003F5F0D" w:rsidRPr="008B2A35" w14:paraId="5F138B1C"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40BADB3" w14:textId="77777777" w:rsidR="003F5F0D" w:rsidRPr="008B2A35" w:rsidRDefault="003F5F0D" w:rsidP="00950D2E">
            <w:pPr>
              <w:pStyle w:val="TableText"/>
              <w:rPr>
                <w:szCs w:val="12"/>
              </w:rPr>
            </w:pPr>
            <w:r w:rsidRPr="008B2A35">
              <w:t>The water supply uses groundwater, without disinfection.</w:t>
            </w:r>
          </w:p>
        </w:tc>
      </w:tr>
      <w:tr w:rsidR="008B2A35" w:rsidRPr="008B2A35" w14:paraId="5F9836FA"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BCC9E45" w14:textId="77777777" w:rsidR="008B2A35" w:rsidRPr="00BC5C23" w:rsidRDefault="008B2A35" w:rsidP="00950D2E">
            <w:pPr>
              <w:pStyle w:val="TableText"/>
              <w:rPr>
                <w:b/>
                <w:szCs w:val="24"/>
              </w:rPr>
            </w:pPr>
            <w:proofErr w:type="spellStart"/>
            <w:r w:rsidRPr="00BC5C23">
              <w:rPr>
                <w:b/>
              </w:rPr>
              <w:t>Rahotu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3E0828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6FC3722"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4DBCEC5" w14:textId="77777777" w:rsidR="008B2A35" w:rsidRPr="008B2A35" w:rsidRDefault="008B2A35" w:rsidP="007D169D">
            <w:pPr>
              <w:pStyle w:val="TableText"/>
              <w:jc w:val="right"/>
              <w:rPr>
                <w:szCs w:val="23"/>
              </w:rPr>
            </w:pPr>
            <w:r w:rsidRPr="008B2A35">
              <w:t>Population: 115</w:t>
            </w:r>
          </w:p>
        </w:tc>
      </w:tr>
      <w:tr w:rsidR="003F5F0D" w:rsidRPr="008B2A35" w14:paraId="3022F33C"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D8205BC" w14:textId="77777777" w:rsidR="003F5F0D" w:rsidRPr="008B2A35" w:rsidRDefault="003F5F0D" w:rsidP="00950D2E">
            <w:pPr>
              <w:pStyle w:val="TableText"/>
              <w:rPr>
                <w:szCs w:val="12"/>
              </w:rPr>
            </w:pPr>
            <w:r w:rsidRPr="008B2A35">
              <w:t>The water supply uses surface water and is chlorinated.</w:t>
            </w:r>
          </w:p>
        </w:tc>
      </w:tr>
      <w:tr w:rsidR="008B2A35" w:rsidRPr="008B2A35" w14:paraId="3B728510"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7DA1B0A" w14:textId="77777777" w:rsidR="008B2A35" w:rsidRPr="00BC5C23" w:rsidRDefault="008B2A35" w:rsidP="00950D2E">
            <w:pPr>
              <w:pStyle w:val="TableText"/>
              <w:rPr>
                <w:b/>
                <w:szCs w:val="24"/>
              </w:rPr>
            </w:pPr>
            <w:proofErr w:type="spellStart"/>
            <w:r w:rsidRPr="00BC5C23">
              <w:rPr>
                <w:b/>
              </w:rPr>
              <w:t>Waimate</w:t>
            </w:r>
            <w:proofErr w:type="spellEnd"/>
            <w:r w:rsidRPr="00BC5C23">
              <w:rPr>
                <w:b/>
              </w:rPr>
              <w:t xml:space="preserve"> West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54C2B1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61E171B"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B69230C" w14:textId="77777777" w:rsidR="008B2A35" w:rsidRPr="008B2A35" w:rsidRDefault="008B2A35" w:rsidP="007D169D">
            <w:pPr>
              <w:pStyle w:val="TableText"/>
              <w:jc w:val="right"/>
              <w:rPr>
                <w:szCs w:val="23"/>
              </w:rPr>
            </w:pPr>
            <w:r w:rsidRPr="008B2A35">
              <w:t>Population: 2,880</w:t>
            </w:r>
          </w:p>
        </w:tc>
      </w:tr>
      <w:tr w:rsidR="003F5F0D" w:rsidRPr="008B2A35" w14:paraId="23D24E9F"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3677A79" w14:textId="77777777" w:rsidR="003F5F0D" w:rsidRPr="008B2A35" w:rsidRDefault="003F5F0D" w:rsidP="00950D2E">
            <w:pPr>
              <w:pStyle w:val="TableText"/>
              <w:rPr>
                <w:szCs w:val="12"/>
              </w:rPr>
            </w:pPr>
            <w:r w:rsidRPr="008B2A35">
              <w:t>The water supply uses surface water and is chlorinated.</w:t>
            </w:r>
          </w:p>
        </w:tc>
      </w:tr>
      <w:tr w:rsidR="008B2A35" w:rsidRPr="008B2A35" w14:paraId="413F8AB5"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61EFB5C" w14:textId="77777777" w:rsidR="008B2A35" w:rsidRPr="00BC5C23" w:rsidRDefault="008B2A35" w:rsidP="00950D2E">
            <w:pPr>
              <w:pStyle w:val="TableText"/>
              <w:rPr>
                <w:b/>
                <w:szCs w:val="24"/>
              </w:rPr>
            </w:pPr>
            <w:r w:rsidRPr="00BC5C23">
              <w:rPr>
                <w:b/>
              </w:rPr>
              <w:t>Waverley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9DCAD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97B92D1"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4BC2762" w14:textId="77777777" w:rsidR="008B2A35" w:rsidRPr="008B2A35" w:rsidRDefault="008B2A35" w:rsidP="007D169D">
            <w:pPr>
              <w:pStyle w:val="TableText"/>
              <w:jc w:val="right"/>
              <w:rPr>
                <w:szCs w:val="23"/>
              </w:rPr>
            </w:pPr>
            <w:r w:rsidRPr="008B2A35">
              <w:t>Population: 950</w:t>
            </w:r>
          </w:p>
        </w:tc>
      </w:tr>
      <w:tr w:rsidR="003F5F0D" w:rsidRPr="008B2A35" w14:paraId="7F2B417E" w14:textId="77777777" w:rsidTr="00E371D4">
        <w:trPr>
          <w:cantSplit/>
        </w:trPr>
        <w:tc>
          <w:tcPr>
            <w:tcW w:w="8080" w:type="dxa"/>
            <w:gridSpan w:val="4"/>
            <w:tcBorders>
              <w:top w:val="single" w:sz="4" w:space="0" w:color="D9D9D9" w:themeColor="background1" w:themeShade="D9"/>
            </w:tcBorders>
            <w:shd w:val="clear" w:color="auto" w:fill="auto"/>
          </w:tcPr>
          <w:p w14:paraId="3DB90CC2" w14:textId="77777777" w:rsidR="003F5F0D" w:rsidRPr="008B2A35" w:rsidRDefault="003F5F0D" w:rsidP="00950D2E">
            <w:pPr>
              <w:pStyle w:val="TableText"/>
              <w:rPr>
                <w:szCs w:val="12"/>
              </w:rPr>
            </w:pPr>
            <w:r w:rsidRPr="008B2A35">
              <w:t>The water supply uses secure groundwater, without disinfection.</w:t>
            </w:r>
          </w:p>
        </w:tc>
      </w:tr>
    </w:tbl>
    <w:p w14:paraId="397C88DE" w14:textId="77777777" w:rsidR="00931613" w:rsidRPr="008B2A35" w:rsidRDefault="00931613" w:rsidP="00931613"/>
    <w:p w14:paraId="799B7D7E" w14:textId="77777777" w:rsidR="00EF634F" w:rsidRPr="008B2A35" w:rsidRDefault="00BC5C23" w:rsidP="00BC5C23">
      <w:pPr>
        <w:pStyle w:val="Heading4"/>
      </w:pPr>
      <w:r w:rsidRPr="00BC5C23">
        <w:t xml:space="preserve">Supplier: </w:t>
      </w:r>
      <w:r w:rsidR="00EF634F" w:rsidRPr="008B2A35">
        <w:t>Stratford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65BA865C"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D2A4A9A" w14:textId="77777777" w:rsidR="008B2A35" w:rsidRPr="00931613" w:rsidRDefault="008B2A35" w:rsidP="00950D2E">
            <w:pPr>
              <w:pStyle w:val="TableText"/>
              <w:rPr>
                <w:b/>
                <w:szCs w:val="24"/>
              </w:rPr>
            </w:pPr>
            <w:proofErr w:type="spellStart"/>
            <w:r w:rsidRPr="00931613">
              <w:rPr>
                <w:b/>
              </w:rPr>
              <w:t>Midhirst</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7CCB4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08FAB7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2B14541" w14:textId="77777777" w:rsidR="008B2A35" w:rsidRPr="008B2A35" w:rsidRDefault="008B2A35" w:rsidP="007D169D">
            <w:pPr>
              <w:pStyle w:val="TableText"/>
              <w:jc w:val="right"/>
              <w:rPr>
                <w:szCs w:val="23"/>
              </w:rPr>
            </w:pPr>
            <w:r w:rsidRPr="008B2A35">
              <w:t>Population: 200</w:t>
            </w:r>
          </w:p>
        </w:tc>
      </w:tr>
      <w:tr w:rsidR="003F5F0D" w:rsidRPr="008B2A35" w14:paraId="772656B3"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FC156A9" w14:textId="77777777" w:rsidR="003F5F0D" w:rsidRPr="008B2A35" w:rsidRDefault="003F5F0D" w:rsidP="00950D2E">
            <w:pPr>
              <w:pStyle w:val="TableText"/>
              <w:rPr>
                <w:szCs w:val="12"/>
              </w:rPr>
            </w:pPr>
            <w:r w:rsidRPr="008B2A35">
              <w:t>The water supply uses surface water and is chlorinated and treated by UV.</w:t>
            </w:r>
          </w:p>
        </w:tc>
      </w:tr>
      <w:tr w:rsidR="008B2A35" w:rsidRPr="008B2A35" w14:paraId="0401AF31"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4D911E8" w14:textId="77777777" w:rsidR="008B2A35" w:rsidRPr="00931613" w:rsidRDefault="008B2A35" w:rsidP="00E371D4">
            <w:pPr>
              <w:pStyle w:val="TableText"/>
              <w:keepNext/>
              <w:rPr>
                <w:b/>
                <w:szCs w:val="24"/>
              </w:rPr>
            </w:pPr>
            <w:r w:rsidRPr="00931613">
              <w:rPr>
                <w:b/>
              </w:rPr>
              <w:lastRenderedPageBreak/>
              <w:t>Stratford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90B4F1" w14:textId="77777777" w:rsidR="008B2A35" w:rsidRPr="008B2A35" w:rsidRDefault="00E4277E" w:rsidP="00E371D4">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87A5C36" w14:textId="77777777" w:rsidR="008B2A35" w:rsidRPr="008B2A35" w:rsidRDefault="00E4277E" w:rsidP="00E371D4">
            <w:pPr>
              <w:pStyle w:val="TableText"/>
              <w:keepN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9307B93" w14:textId="77777777" w:rsidR="008B2A35" w:rsidRPr="008B2A35" w:rsidRDefault="008B2A35" w:rsidP="00E371D4">
            <w:pPr>
              <w:pStyle w:val="TableText"/>
              <w:keepNext/>
              <w:jc w:val="right"/>
              <w:rPr>
                <w:szCs w:val="23"/>
              </w:rPr>
            </w:pPr>
            <w:r w:rsidRPr="008B2A35">
              <w:t>Population: 6,773</w:t>
            </w:r>
          </w:p>
        </w:tc>
      </w:tr>
      <w:tr w:rsidR="003F5F0D" w:rsidRPr="008B2A35" w14:paraId="5E676865" w14:textId="77777777" w:rsidTr="00E371D4">
        <w:trPr>
          <w:cantSplit/>
        </w:trPr>
        <w:tc>
          <w:tcPr>
            <w:tcW w:w="8080" w:type="dxa"/>
            <w:gridSpan w:val="4"/>
            <w:tcBorders>
              <w:top w:val="single" w:sz="4" w:space="0" w:color="D9D9D9" w:themeColor="background1" w:themeShade="D9"/>
            </w:tcBorders>
            <w:shd w:val="clear" w:color="auto" w:fill="auto"/>
          </w:tcPr>
          <w:p w14:paraId="4FAA96C8" w14:textId="77777777" w:rsidR="003F5F0D" w:rsidRPr="008B2A35" w:rsidRDefault="003F5F0D" w:rsidP="00950D2E">
            <w:pPr>
              <w:pStyle w:val="TableText"/>
            </w:pPr>
            <w:r w:rsidRPr="008B2A35">
              <w:t>The water supply uses surface water and is chlorinated and fluoridated.</w:t>
            </w:r>
          </w:p>
        </w:tc>
      </w:tr>
    </w:tbl>
    <w:p w14:paraId="401CE08E" w14:textId="77777777" w:rsidR="00EF634F" w:rsidRPr="008B2A35" w:rsidRDefault="00EF634F" w:rsidP="000227BC"/>
    <w:p w14:paraId="2EDF76B6" w14:textId="77777777" w:rsidR="00EF634F" w:rsidRPr="008B2A35" w:rsidRDefault="00EF634F" w:rsidP="00931613">
      <w:pPr>
        <w:pStyle w:val="Heading3-numbered"/>
      </w:pPr>
      <w:r w:rsidRPr="008B2A35">
        <w:t>Hawke’s Bay</w:t>
      </w:r>
    </w:p>
    <w:p w14:paraId="4DD9F6C3" w14:textId="77777777" w:rsidR="00EF634F" w:rsidRPr="008B2A35" w:rsidRDefault="00BC5C23" w:rsidP="00BC5C23">
      <w:pPr>
        <w:pStyle w:val="Heading4"/>
      </w:pPr>
      <w:r w:rsidRPr="00BC5C23">
        <w:t xml:space="preserve">Supplier: </w:t>
      </w:r>
      <w:r w:rsidR="00EF634F" w:rsidRPr="008B2A35">
        <w:t>Central Hawke</w:t>
      </w:r>
      <w:r w:rsidR="00424C39">
        <w:t>’</w:t>
      </w:r>
      <w:r w:rsidR="00EF634F" w:rsidRPr="008B2A35">
        <w:t>s Bay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1D8E5CE"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DDC7E17" w14:textId="77777777" w:rsidR="008B2A35" w:rsidRPr="00931613" w:rsidRDefault="008B2A35" w:rsidP="00950D2E">
            <w:pPr>
              <w:pStyle w:val="TableText"/>
              <w:rPr>
                <w:b/>
                <w:szCs w:val="24"/>
              </w:rPr>
            </w:pPr>
            <w:proofErr w:type="spellStart"/>
            <w:r w:rsidRPr="00931613">
              <w:rPr>
                <w:b/>
              </w:rPr>
              <w:t>Porangahau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EDE1DB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2785E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949734C" w14:textId="77777777" w:rsidR="008B2A35" w:rsidRPr="008B2A35" w:rsidRDefault="008B2A35" w:rsidP="007D169D">
            <w:pPr>
              <w:pStyle w:val="TableText"/>
              <w:jc w:val="right"/>
              <w:rPr>
                <w:szCs w:val="23"/>
              </w:rPr>
            </w:pPr>
            <w:r w:rsidRPr="008B2A35">
              <w:t>Population: 160</w:t>
            </w:r>
          </w:p>
        </w:tc>
      </w:tr>
      <w:tr w:rsidR="003F5F0D" w:rsidRPr="008B2A35" w14:paraId="24C106EB"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8F4D657" w14:textId="77777777" w:rsidR="003F5F0D" w:rsidRPr="008B2A35" w:rsidRDefault="003F5F0D" w:rsidP="00950D2E">
            <w:pPr>
              <w:pStyle w:val="TableText"/>
              <w:rPr>
                <w:szCs w:val="12"/>
              </w:rPr>
            </w:pPr>
            <w:r w:rsidRPr="008B2A35">
              <w:t>The water supply uses surface water and is chlorinated.</w:t>
            </w:r>
          </w:p>
          <w:p w14:paraId="13CFC4E3" w14:textId="77777777" w:rsidR="003F5F0D" w:rsidRPr="008B2A35" w:rsidRDefault="003F5F0D" w:rsidP="00950D2E">
            <w:pPr>
              <w:pStyle w:val="TableText"/>
              <w:rPr>
                <w:szCs w:val="12"/>
              </w:rPr>
            </w:pPr>
            <w:proofErr w:type="spellStart"/>
            <w:r w:rsidRPr="008B2A35">
              <w:t>Porangahau</w:t>
            </w:r>
            <w:proofErr w:type="spellEnd"/>
            <w:r w:rsidRPr="008B2A35">
              <w:t xml:space="preserve"> met the bacterial and chemical Standards but failed the protozoal Standards for the whole supply.</w:t>
            </w:r>
          </w:p>
        </w:tc>
      </w:tr>
      <w:tr w:rsidR="008B2A35" w:rsidRPr="008B2A35" w14:paraId="6FD7756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C331FAB" w14:textId="77777777" w:rsidR="008B2A35" w:rsidRPr="00931613" w:rsidRDefault="008B2A35" w:rsidP="00950D2E">
            <w:pPr>
              <w:pStyle w:val="TableText"/>
              <w:rPr>
                <w:b/>
                <w:szCs w:val="24"/>
              </w:rPr>
            </w:pPr>
            <w:proofErr w:type="spellStart"/>
            <w:r w:rsidRPr="00931613">
              <w:rPr>
                <w:b/>
              </w:rPr>
              <w:t>Takapau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052A2B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D39E84E"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191C24B" w14:textId="77777777" w:rsidR="008B2A35" w:rsidRPr="008B2A35" w:rsidRDefault="008B2A35" w:rsidP="007D169D">
            <w:pPr>
              <w:pStyle w:val="TableText"/>
              <w:jc w:val="right"/>
              <w:rPr>
                <w:szCs w:val="23"/>
              </w:rPr>
            </w:pPr>
            <w:r w:rsidRPr="008B2A35">
              <w:t>Population: 570</w:t>
            </w:r>
          </w:p>
        </w:tc>
      </w:tr>
      <w:tr w:rsidR="003F5F0D" w:rsidRPr="008B2A35" w14:paraId="061E1392"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7C11A63"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3432E07E"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AE18614" w14:textId="77777777" w:rsidR="008B2A35" w:rsidRPr="00931613" w:rsidRDefault="008B2A35" w:rsidP="00950D2E">
            <w:pPr>
              <w:pStyle w:val="TableText"/>
              <w:rPr>
                <w:b/>
                <w:szCs w:val="24"/>
              </w:rPr>
            </w:pPr>
            <w:proofErr w:type="spellStart"/>
            <w:r w:rsidRPr="00931613">
              <w:rPr>
                <w:b/>
              </w:rPr>
              <w:t>Waipawa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8E19664"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1534E1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3E7F1C5" w14:textId="77777777" w:rsidR="008B2A35" w:rsidRPr="008B2A35" w:rsidRDefault="008B2A35" w:rsidP="007D169D">
            <w:pPr>
              <w:pStyle w:val="TableText"/>
              <w:jc w:val="right"/>
              <w:rPr>
                <w:szCs w:val="23"/>
              </w:rPr>
            </w:pPr>
            <w:r w:rsidRPr="008B2A35">
              <w:t>Population: 2,355</w:t>
            </w:r>
          </w:p>
        </w:tc>
      </w:tr>
      <w:tr w:rsidR="00931613" w:rsidRPr="008B2A35" w14:paraId="512F4964"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EDB1805" w14:textId="77777777" w:rsidR="00931613" w:rsidRPr="008B2A35" w:rsidRDefault="00931613" w:rsidP="00950D2E">
            <w:pPr>
              <w:pStyle w:val="TableText"/>
              <w:rPr>
                <w:szCs w:val="12"/>
              </w:rPr>
            </w:pPr>
            <w:r w:rsidRPr="008B2A35">
              <w:t>The water supply uses groundwater and is chlorinated and treated by UV.</w:t>
            </w:r>
          </w:p>
          <w:p w14:paraId="56352DEA" w14:textId="77777777" w:rsidR="00931613" w:rsidRPr="008B2A35" w:rsidRDefault="00931613" w:rsidP="00950D2E">
            <w:pPr>
              <w:pStyle w:val="TableText"/>
              <w:rPr>
                <w:szCs w:val="12"/>
              </w:rPr>
            </w:pPr>
            <w:proofErr w:type="spellStart"/>
            <w:r w:rsidRPr="008B2A35">
              <w:t>Waipawa</w:t>
            </w:r>
            <w:proofErr w:type="spellEnd"/>
            <w:r w:rsidRPr="008B2A35">
              <w:t xml:space="preserve"> failed their monitoring requirements, and therefore failed to comply with the Health Act (section 69Y). Because of this, </w:t>
            </w:r>
            <w:proofErr w:type="spellStart"/>
            <w:r w:rsidRPr="008B2A35">
              <w:t>Waipawa</w:t>
            </w:r>
            <w:proofErr w:type="spellEnd"/>
            <w:r w:rsidRPr="008B2A35">
              <w:t xml:space="preserve"> failed the bacterial Standards for 1,809 people; it also failed the protozoal Standards but met the chemical Standards for the whole supply.</w:t>
            </w:r>
          </w:p>
        </w:tc>
      </w:tr>
      <w:tr w:rsidR="008B2A35" w:rsidRPr="008B2A35" w14:paraId="5FFE77F9"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E1F63F0" w14:textId="77777777" w:rsidR="008B2A35" w:rsidRPr="00931613" w:rsidRDefault="008B2A35" w:rsidP="00950D2E">
            <w:pPr>
              <w:pStyle w:val="TableText"/>
              <w:rPr>
                <w:b/>
                <w:szCs w:val="24"/>
              </w:rPr>
            </w:pPr>
            <w:proofErr w:type="spellStart"/>
            <w:r w:rsidRPr="00931613">
              <w:rPr>
                <w:b/>
              </w:rPr>
              <w:t>Waipukurau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549A32A"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50545D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655432B" w14:textId="77777777" w:rsidR="008B2A35" w:rsidRPr="008B2A35" w:rsidRDefault="008B2A35" w:rsidP="007D169D">
            <w:pPr>
              <w:pStyle w:val="TableText"/>
              <w:jc w:val="right"/>
              <w:rPr>
                <w:szCs w:val="23"/>
              </w:rPr>
            </w:pPr>
            <w:r w:rsidRPr="008B2A35">
              <w:t>Population: 3,666</w:t>
            </w:r>
          </w:p>
        </w:tc>
      </w:tr>
      <w:tr w:rsidR="00931613" w:rsidRPr="008B2A35" w14:paraId="464EF4F0" w14:textId="77777777" w:rsidTr="00E371D4">
        <w:trPr>
          <w:cantSplit/>
        </w:trPr>
        <w:tc>
          <w:tcPr>
            <w:tcW w:w="8080" w:type="dxa"/>
            <w:gridSpan w:val="4"/>
            <w:tcBorders>
              <w:top w:val="single" w:sz="4" w:space="0" w:color="D9D9D9" w:themeColor="background1" w:themeShade="D9"/>
            </w:tcBorders>
            <w:shd w:val="clear" w:color="auto" w:fill="auto"/>
          </w:tcPr>
          <w:p w14:paraId="404D83DE" w14:textId="77777777" w:rsidR="00931613" w:rsidRPr="008B2A35" w:rsidRDefault="00931613" w:rsidP="00950D2E">
            <w:pPr>
              <w:pStyle w:val="TableText"/>
              <w:rPr>
                <w:szCs w:val="12"/>
              </w:rPr>
            </w:pPr>
            <w:r w:rsidRPr="008B2A35">
              <w:t>The water supply uses groundwater and is chlorinated and treated by UV.</w:t>
            </w:r>
          </w:p>
          <w:p w14:paraId="78C8B183" w14:textId="77777777" w:rsidR="00931613" w:rsidRPr="008B2A35" w:rsidRDefault="00931613" w:rsidP="00950D2E">
            <w:pPr>
              <w:pStyle w:val="TableText"/>
              <w:rPr>
                <w:szCs w:val="12"/>
              </w:rPr>
            </w:pPr>
            <w:proofErr w:type="spellStart"/>
            <w:r w:rsidRPr="008B2A35">
              <w:t>Waipukurau</w:t>
            </w:r>
            <w:proofErr w:type="spellEnd"/>
            <w:r w:rsidRPr="008B2A35">
              <w:t xml:space="preserve"> failed their monitoring requirements, and therefore failed to comply with the Health Act (section 69Y). Because of this, </w:t>
            </w:r>
            <w:proofErr w:type="spellStart"/>
            <w:r w:rsidRPr="008B2A35">
              <w:t>Waipukurau</w:t>
            </w:r>
            <w:proofErr w:type="spellEnd"/>
            <w:r w:rsidRPr="008B2A35">
              <w:t xml:space="preserve"> failed the bacterial Standards; it also failed the protozoal Standards but met the chemical Standards for the whole supply.</w:t>
            </w:r>
          </w:p>
        </w:tc>
      </w:tr>
    </w:tbl>
    <w:p w14:paraId="5E1768E3" w14:textId="77777777" w:rsidR="00EF634F" w:rsidRPr="008B2A35" w:rsidRDefault="00EF634F" w:rsidP="000227BC"/>
    <w:p w14:paraId="431FB42A" w14:textId="77777777" w:rsidR="00EF634F" w:rsidRPr="008B2A35" w:rsidRDefault="00BC5C23" w:rsidP="00BC5C23">
      <w:pPr>
        <w:pStyle w:val="Heading4"/>
      </w:pPr>
      <w:r w:rsidRPr="00BC5C23">
        <w:t xml:space="preserve">Supplier: </w:t>
      </w:r>
      <w:r w:rsidR="00EF634F" w:rsidRPr="008B2A35">
        <w:t>Farm Road Water Supply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68B48CE8"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24F9815" w14:textId="77777777" w:rsidR="008B2A35" w:rsidRPr="00D8519A" w:rsidRDefault="008B2A35" w:rsidP="00950D2E">
            <w:pPr>
              <w:pStyle w:val="TableText"/>
              <w:rPr>
                <w:b/>
                <w:szCs w:val="24"/>
              </w:rPr>
            </w:pPr>
            <w:r w:rsidRPr="00D8519A">
              <w:rPr>
                <w:b/>
              </w:rPr>
              <w:t>Farm Road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28A3BE4"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C2860A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41019A5" w14:textId="77777777" w:rsidR="008B2A35" w:rsidRPr="008B2A35" w:rsidRDefault="008B2A35" w:rsidP="007D169D">
            <w:pPr>
              <w:pStyle w:val="TableText"/>
              <w:jc w:val="right"/>
              <w:rPr>
                <w:szCs w:val="23"/>
              </w:rPr>
            </w:pPr>
            <w:r w:rsidRPr="008B2A35">
              <w:t>Population: 120</w:t>
            </w:r>
          </w:p>
        </w:tc>
      </w:tr>
      <w:tr w:rsidR="00D8519A" w:rsidRPr="008B2A35" w14:paraId="37843C27" w14:textId="77777777" w:rsidTr="00E371D4">
        <w:trPr>
          <w:cantSplit/>
        </w:trPr>
        <w:tc>
          <w:tcPr>
            <w:tcW w:w="8080" w:type="dxa"/>
            <w:gridSpan w:val="4"/>
            <w:tcBorders>
              <w:top w:val="single" w:sz="4" w:space="0" w:color="D9D9D9" w:themeColor="background1" w:themeShade="D9"/>
            </w:tcBorders>
            <w:shd w:val="clear" w:color="auto" w:fill="auto"/>
          </w:tcPr>
          <w:p w14:paraId="718E826F" w14:textId="77777777" w:rsidR="00D8519A" w:rsidRPr="008B2A35" w:rsidRDefault="00D8519A" w:rsidP="00950D2E">
            <w:pPr>
              <w:pStyle w:val="TableText"/>
              <w:rPr>
                <w:szCs w:val="12"/>
              </w:rPr>
            </w:pPr>
            <w:r w:rsidRPr="008B2A35">
              <w:t>The water supply uses surface water, without disinfection.</w:t>
            </w:r>
          </w:p>
          <w:p w14:paraId="032EDA95" w14:textId="77777777" w:rsidR="00D8519A" w:rsidRPr="008B2A35" w:rsidRDefault="00D8519A" w:rsidP="00950D2E">
            <w:pPr>
              <w:pStyle w:val="TableText"/>
              <w:rPr>
                <w:szCs w:val="12"/>
              </w:rPr>
            </w:pPr>
            <w:r w:rsidRPr="008B2A35">
              <w:t>Farm Road failed to provide adequate safe drinking water, did not take reasonable steps to protect the water from contamination, failed their monitoring requirements and failed to investigate complaints. Farm Road therefore failed to comply with the Health Act (sections 69S, 69U, 69Y and 69ZE). Because of this, Farm Road failed the bacterial Standards; it also failed the protozoal Standards but met the chemical Standards for the whole supply.</w:t>
            </w:r>
          </w:p>
        </w:tc>
      </w:tr>
    </w:tbl>
    <w:p w14:paraId="67047C95" w14:textId="77777777" w:rsidR="00D8519A" w:rsidRDefault="00D8519A" w:rsidP="00D8519A"/>
    <w:p w14:paraId="322C5DDC" w14:textId="77777777" w:rsidR="00EF634F" w:rsidRPr="008B2A35" w:rsidRDefault="00BC5C23" w:rsidP="00BC5C23">
      <w:pPr>
        <w:pStyle w:val="Heading4"/>
      </w:pPr>
      <w:r w:rsidRPr="00BC5C23">
        <w:t xml:space="preserve">Supplier: </w:t>
      </w:r>
      <w:r w:rsidR="00EF634F" w:rsidRPr="008B2A35">
        <w:t>Hastings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0C6EFF0"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B1992D1" w14:textId="77777777" w:rsidR="008B2A35" w:rsidRPr="00D8519A" w:rsidRDefault="008B2A35" w:rsidP="00950D2E">
            <w:pPr>
              <w:pStyle w:val="TableText"/>
              <w:rPr>
                <w:b/>
                <w:szCs w:val="24"/>
              </w:rPr>
            </w:pPr>
            <w:r w:rsidRPr="00D8519A">
              <w:rPr>
                <w:b/>
              </w:rPr>
              <w:t>Clive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F224A3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1862E91"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3B563EA" w14:textId="77777777" w:rsidR="008B2A35" w:rsidRPr="008B2A35" w:rsidRDefault="008B2A35" w:rsidP="007D169D">
            <w:pPr>
              <w:pStyle w:val="TableText"/>
              <w:jc w:val="right"/>
              <w:rPr>
                <w:szCs w:val="23"/>
              </w:rPr>
            </w:pPr>
            <w:r w:rsidRPr="008B2A35">
              <w:t>Population: 560</w:t>
            </w:r>
          </w:p>
        </w:tc>
      </w:tr>
      <w:tr w:rsidR="003F5F0D" w:rsidRPr="008B2A35" w14:paraId="186712F6"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AEF7B32" w14:textId="77777777" w:rsidR="003F5F0D" w:rsidRPr="008B2A35" w:rsidRDefault="003F5F0D" w:rsidP="00950D2E">
            <w:pPr>
              <w:pStyle w:val="TableText"/>
              <w:rPr>
                <w:szCs w:val="12"/>
              </w:rPr>
            </w:pPr>
            <w:r w:rsidRPr="008B2A35">
              <w:t>The water supply uses secure groundwater and is chlorinated.</w:t>
            </w:r>
          </w:p>
          <w:p w14:paraId="2055D8B3" w14:textId="77777777" w:rsidR="003F5F0D" w:rsidRPr="008B2A35" w:rsidRDefault="003F5F0D" w:rsidP="000227BC">
            <w:pPr>
              <w:pStyle w:val="TableText"/>
              <w:rPr>
                <w:szCs w:val="12"/>
              </w:rPr>
            </w:pPr>
            <w:r w:rsidRPr="008B2A35">
              <w:t>Clive did not have a water safety plan, and therefore failed to comply with the Health Act (section</w:t>
            </w:r>
            <w:r w:rsidR="000227BC">
              <w:t> </w:t>
            </w:r>
            <w:r w:rsidRPr="008B2A35">
              <w:t>69Z).</w:t>
            </w:r>
          </w:p>
        </w:tc>
      </w:tr>
      <w:tr w:rsidR="008B2A35" w:rsidRPr="008B2A35" w14:paraId="0957A7E4"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54F293B" w14:textId="77777777" w:rsidR="008B2A35" w:rsidRPr="00D8519A" w:rsidRDefault="008B2A35" w:rsidP="00E371D4">
            <w:pPr>
              <w:pStyle w:val="TableText"/>
              <w:keepNext/>
              <w:rPr>
                <w:b/>
                <w:szCs w:val="24"/>
              </w:rPr>
            </w:pPr>
            <w:r w:rsidRPr="00D8519A">
              <w:rPr>
                <w:b/>
              </w:rPr>
              <w:lastRenderedPageBreak/>
              <w:t>Hastings Urban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8ED8950" w14:textId="77777777" w:rsidR="008B2A35" w:rsidRPr="008B2A35" w:rsidRDefault="00E4277E" w:rsidP="00E371D4">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BB9837A"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6F5A8C0" w14:textId="77777777" w:rsidR="008B2A35" w:rsidRPr="008B2A35" w:rsidRDefault="008B2A35" w:rsidP="00E371D4">
            <w:pPr>
              <w:pStyle w:val="TableText"/>
              <w:keepNext/>
              <w:jc w:val="right"/>
              <w:rPr>
                <w:szCs w:val="23"/>
              </w:rPr>
            </w:pPr>
            <w:r w:rsidRPr="008B2A35">
              <w:t>Population: 64,764</w:t>
            </w:r>
          </w:p>
        </w:tc>
      </w:tr>
      <w:tr w:rsidR="003F5F0D" w:rsidRPr="008B2A35" w14:paraId="4277BA5D"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2D09D04" w14:textId="77777777" w:rsidR="003F5F0D" w:rsidRPr="008B2A35" w:rsidRDefault="003F5F0D" w:rsidP="00950D2E">
            <w:pPr>
              <w:pStyle w:val="TableText"/>
              <w:rPr>
                <w:szCs w:val="12"/>
              </w:rPr>
            </w:pPr>
            <w:r w:rsidRPr="008B2A35">
              <w:t xml:space="preserve">The water supply uses groundwater. It is chlorinated and parts of the supply are treated by UV. </w:t>
            </w:r>
            <w:r w:rsidRPr="008B2A35">
              <w:rPr>
                <w:i/>
              </w:rPr>
              <w:t>E. coli</w:t>
            </w:r>
            <w:r w:rsidRPr="008B2A35">
              <w:t xml:space="preserve"> was detected in 1 of 3,063 monitoring samples (this is allowable).</w:t>
            </w:r>
          </w:p>
          <w:p w14:paraId="182444FF" w14:textId="77777777" w:rsidR="003F5F0D" w:rsidRPr="008B2A35" w:rsidRDefault="003F5F0D" w:rsidP="00950D2E">
            <w:pPr>
              <w:pStyle w:val="TableText"/>
              <w:rPr>
                <w:szCs w:val="12"/>
              </w:rPr>
            </w:pPr>
            <w:r w:rsidRPr="008B2A35">
              <w:t>Hastings Urban met the bacterial and chemical Standards but failed the protozoal Standards for the whole supply.</w:t>
            </w:r>
          </w:p>
        </w:tc>
      </w:tr>
      <w:tr w:rsidR="008B2A35" w:rsidRPr="008B2A35" w14:paraId="24676FDD"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6355675" w14:textId="77777777" w:rsidR="008B2A35" w:rsidRPr="00D8519A" w:rsidRDefault="008B2A35" w:rsidP="00950D2E">
            <w:pPr>
              <w:pStyle w:val="TableText"/>
              <w:rPr>
                <w:b/>
                <w:szCs w:val="24"/>
              </w:rPr>
            </w:pPr>
            <w:proofErr w:type="spellStart"/>
            <w:r w:rsidRPr="00D8519A">
              <w:rPr>
                <w:b/>
              </w:rPr>
              <w:t>Haumoana</w:t>
            </w:r>
            <w:proofErr w:type="spellEnd"/>
            <w:r w:rsidRPr="00D8519A">
              <w:rPr>
                <w:b/>
              </w:rPr>
              <w:t>/</w:t>
            </w:r>
            <w:proofErr w:type="spellStart"/>
            <w:r w:rsidRPr="00D8519A">
              <w:rPr>
                <w:b/>
              </w:rPr>
              <w:t>Te</w:t>
            </w:r>
            <w:proofErr w:type="spellEnd"/>
            <w:r w:rsidRPr="00D8519A">
              <w:rPr>
                <w:b/>
              </w:rPr>
              <w:t xml:space="preserve"> </w:t>
            </w:r>
            <w:proofErr w:type="spellStart"/>
            <w:r w:rsidRPr="00D8519A">
              <w:rPr>
                <w:b/>
              </w:rPr>
              <w:t>Awanga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74283B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DC4130B"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61B67BC" w14:textId="77777777" w:rsidR="008B2A35" w:rsidRPr="008B2A35" w:rsidRDefault="008B2A35" w:rsidP="007D169D">
            <w:pPr>
              <w:pStyle w:val="TableText"/>
              <w:jc w:val="right"/>
              <w:rPr>
                <w:szCs w:val="23"/>
              </w:rPr>
            </w:pPr>
            <w:r w:rsidRPr="008B2A35">
              <w:t>Population: 1,900</w:t>
            </w:r>
          </w:p>
        </w:tc>
      </w:tr>
      <w:tr w:rsidR="003F5F0D" w:rsidRPr="008B2A35" w14:paraId="085D75D7"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F3B3F96" w14:textId="77777777" w:rsidR="003F5F0D" w:rsidRPr="008B2A35" w:rsidRDefault="003F5F0D" w:rsidP="00950D2E">
            <w:pPr>
              <w:pStyle w:val="TableText"/>
              <w:rPr>
                <w:szCs w:val="12"/>
              </w:rPr>
            </w:pPr>
            <w:r w:rsidRPr="008B2A35">
              <w:t>The water supply uses secure groundwater and is chlorinated.</w:t>
            </w:r>
          </w:p>
          <w:p w14:paraId="0F033037" w14:textId="77777777" w:rsidR="003F5F0D" w:rsidRPr="008B2A35" w:rsidRDefault="003F5F0D" w:rsidP="00950D2E">
            <w:pPr>
              <w:pStyle w:val="TableText"/>
              <w:rPr>
                <w:szCs w:val="12"/>
              </w:rPr>
            </w:pPr>
            <w:proofErr w:type="spellStart"/>
            <w:r w:rsidRPr="008B2A35">
              <w:t>Haumoana</w:t>
            </w:r>
            <w:proofErr w:type="spellEnd"/>
            <w:r w:rsidRPr="008B2A35">
              <w:t>/</w:t>
            </w:r>
            <w:proofErr w:type="spellStart"/>
            <w:r w:rsidRPr="008B2A35">
              <w:t>Te</w:t>
            </w:r>
            <w:proofErr w:type="spellEnd"/>
            <w:r w:rsidRPr="008B2A35">
              <w:t xml:space="preserve"> </w:t>
            </w:r>
            <w:proofErr w:type="spellStart"/>
            <w:r w:rsidRPr="008B2A35">
              <w:t>Awanga</w:t>
            </w:r>
            <w:proofErr w:type="spellEnd"/>
            <w:r w:rsidRPr="008B2A35">
              <w:t xml:space="preserve"> did not have a water safety plan, and therefore failed to comply with the Health Act (section 69Z).</w:t>
            </w:r>
          </w:p>
        </w:tc>
      </w:tr>
      <w:tr w:rsidR="008B2A35" w:rsidRPr="008B2A35" w14:paraId="0E8E47E1"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47E7401" w14:textId="77777777" w:rsidR="008B2A35" w:rsidRPr="00D8519A" w:rsidRDefault="008B2A35" w:rsidP="00950D2E">
            <w:pPr>
              <w:pStyle w:val="TableText"/>
              <w:rPr>
                <w:b/>
                <w:szCs w:val="24"/>
              </w:rPr>
            </w:pPr>
            <w:proofErr w:type="spellStart"/>
            <w:r w:rsidRPr="00D8519A">
              <w:rPr>
                <w:b/>
              </w:rPr>
              <w:t>Omahu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34F50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4A7C20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2CBC695" w14:textId="77777777" w:rsidR="008B2A35" w:rsidRPr="008B2A35" w:rsidRDefault="008B2A35" w:rsidP="007D169D">
            <w:pPr>
              <w:pStyle w:val="TableText"/>
              <w:jc w:val="right"/>
              <w:rPr>
                <w:szCs w:val="23"/>
              </w:rPr>
            </w:pPr>
            <w:r w:rsidRPr="008B2A35">
              <w:t>Population: 126</w:t>
            </w:r>
          </w:p>
        </w:tc>
      </w:tr>
      <w:tr w:rsidR="003F5F0D" w:rsidRPr="008B2A35" w14:paraId="4D2B8828"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3683F0F" w14:textId="77777777" w:rsidR="003F5F0D" w:rsidRPr="008B2A35" w:rsidRDefault="003F5F0D" w:rsidP="00950D2E">
            <w:pPr>
              <w:pStyle w:val="TableText"/>
              <w:rPr>
                <w:szCs w:val="12"/>
              </w:rPr>
            </w:pPr>
            <w:r w:rsidRPr="008B2A35">
              <w:t>The water supply uses groundwater and is chlorinated and treated by UV.</w:t>
            </w:r>
          </w:p>
          <w:p w14:paraId="5147DE64" w14:textId="77777777" w:rsidR="003F5F0D" w:rsidRPr="008B2A35" w:rsidRDefault="003F5F0D" w:rsidP="00950D2E">
            <w:pPr>
              <w:pStyle w:val="TableText"/>
              <w:rPr>
                <w:szCs w:val="12"/>
              </w:rPr>
            </w:pPr>
            <w:proofErr w:type="spellStart"/>
            <w:r w:rsidRPr="008B2A35">
              <w:t>Omahu</w:t>
            </w:r>
            <w:proofErr w:type="spellEnd"/>
            <w:r w:rsidRPr="008B2A35">
              <w:t xml:space="preserve"> met the bacterial and chemical Standards but failed the protozoal Standards for the whole supply.</w:t>
            </w:r>
          </w:p>
        </w:tc>
      </w:tr>
      <w:tr w:rsidR="008B2A35" w:rsidRPr="008B2A35" w14:paraId="4DF14DD8"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A133A9A" w14:textId="77777777" w:rsidR="008B2A35" w:rsidRPr="00D8519A" w:rsidRDefault="008B2A35" w:rsidP="00950D2E">
            <w:pPr>
              <w:pStyle w:val="TableText"/>
              <w:rPr>
                <w:b/>
                <w:szCs w:val="24"/>
              </w:rPr>
            </w:pPr>
            <w:proofErr w:type="spellStart"/>
            <w:r w:rsidRPr="00D8519A">
              <w:rPr>
                <w:b/>
              </w:rPr>
              <w:t>Waimarama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EBBF82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C2B60E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73095D7" w14:textId="77777777" w:rsidR="008B2A35" w:rsidRPr="008B2A35" w:rsidRDefault="008B2A35" w:rsidP="007D169D">
            <w:pPr>
              <w:pStyle w:val="TableText"/>
              <w:jc w:val="right"/>
              <w:rPr>
                <w:szCs w:val="23"/>
              </w:rPr>
            </w:pPr>
            <w:r w:rsidRPr="008B2A35">
              <w:t>Population: 260</w:t>
            </w:r>
          </w:p>
        </w:tc>
      </w:tr>
      <w:tr w:rsidR="003F5F0D" w:rsidRPr="008B2A35" w14:paraId="412AC31F"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D443129" w14:textId="77777777" w:rsidR="003F5F0D" w:rsidRPr="008B2A35" w:rsidRDefault="003F5F0D" w:rsidP="00950D2E">
            <w:pPr>
              <w:pStyle w:val="TableText"/>
              <w:rPr>
                <w:szCs w:val="12"/>
              </w:rPr>
            </w:pPr>
            <w:r w:rsidRPr="008B2A35">
              <w:t>The water supply uses groundwater and is chlorinated and treated by UV.</w:t>
            </w:r>
          </w:p>
          <w:p w14:paraId="7C1EB5A0" w14:textId="77777777" w:rsidR="003F5F0D" w:rsidRPr="008B2A35" w:rsidRDefault="003F5F0D" w:rsidP="00950D2E">
            <w:pPr>
              <w:pStyle w:val="TableText"/>
              <w:rPr>
                <w:szCs w:val="12"/>
              </w:rPr>
            </w:pPr>
            <w:proofErr w:type="spellStart"/>
            <w:r w:rsidRPr="008B2A35">
              <w:t>Waimarama</w:t>
            </w:r>
            <w:proofErr w:type="spellEnd"/>
            <w:r w:rsidRPr="008B2A35">
              <w:t xml:space="preserve"> met the bacterial and chemical Standards but failed the protozoal Standards for the whole supply.</w:t>
            </w:r>
          </w:p>
        </w:tc>
      </w:tr>
      <w:tr w:rsidR="008B2A35" w:rsidRPr="008B2A35" w14:paraId="2AC11769"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08C49D1" w14:textId="77777777" w:rsidR="008B2A35" w:rsidRPr="00D8519A" w:rsidRDefault="008B2A35" w:rsidP="00950D2E">
            <w:pPr>
              <w:pStyle w:val="TableText"/>
              <w:rPr>
                <w:b/>
                <w:szCs w:val="24"/>
              </w:rPr>
            </w:pPr>
            <w:proofErr w:type="spellStart"/>
            <w:r w:rsidRPr="00D8519A">
              <w:rPr>
                <w:b/>
              </w:rPr>
              <w:t>Whakatu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F88A5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9DF8339"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EB9D8DB" w14:textId="77777777" w:rsidR="008B2A35" w:rsidRPr="008B2A35" w:rsidRDefault="008B2A35" w:rsidP="007D169D">
            <w:pPr>
              <w:pStyle w:val="TableText"/>
              <w:jc w:val="right"/>
              <w:rPr>
                <w:szCs w:val="23"/>
              </w:rPr>
            </w:pPr>
            <w:r w:rsidRPr="008B2A35">
              <w:t>Population: 337</w:t>
            </w:r>
          </w:p>
        </w:tc>
      </w:tr>
      <w:tr w:rsidR="003F5F0D" w:rsidRPr="008B2A35" w14:paraId="79B37773"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CABE66B"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032EE51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4FA7C26" w14:textId="77777777" w:rsidR="008B2A35" w:rsidRPr="00D8519A" w:rsidRDefault="008B2A35" w:rsidP="00950D2E">
            <w:pPr>
              <w:pStyle w:val="TableText"/>
              <w:rPr>
                <w:b/>
                <w:szCs w:val="24"/>
              </w:rPr>
            </w:pPr>
            <w:proofErr w:type="spellStart"/>
            <w:r w:rsidRPr="00D8519A">
              <w:rPr>
                <w:b/>
              </w:rPr>
              <w:t>Whirinaki</w:t>
            </w:r>
            <w:proofErr w:type="spellEnd"/>
            <w:r w:rsidRPr="00D8519A">
              <w:rPr>
                <w:b/>
              </w:rPr>
              <w:t>, Hawkes Bay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879A3E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92D17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47B245E" w14:textId="77777777" w:rsidR="008B2A35" w:rsidRPr="008B2A35" w:rsidRDefault="008B2A35" w:rsidP="007D169D">
            <w:pPr>
              <w:pStyle w:val="TableText"/>
              <w:jc w:val="right"/>
              <w:rPr>
                <w:szCs w:val="23"/>
              </w:rPr>
            </w:pPr>
            <w:r w:rsidRPr="008B2A35">
              <w:t>Population: 800</w:t>
            </w:r>
          </w:p>
        </w:tc>
      </w:tr>
      <w:tr w:rsidR="003F5F0D" w:rsidRPr="008B2A35" w14:paraId="77EBFB00" w14:textId="77777777" w:rsidTr="00E371D4">
        <w:trPr>
          <w:cantSplit/>
        </w:trPr>
        <w:tc>
          <w:tcPr>
            <w:tcW w:w="8080" w:type="dxa"/>
            <w:gridSpan w:val="4"/>
            <w:tcBorders>
              <w:top w:val="single" w:sz="4" w:space="0" w:color="D9D9D9" w:themeColor="background1" w:themeShade="D9"/>
            </w:tcBorders>
            <w:shd w:val="clear" w:color="auto" w:fill="auto"/>
          </w:tcPr>
          <w:p w14:paraId="391887DD" w14:textId="77777777" w:rsidR="003F5F0D" w:rsidRPr="008B2A35" w:rsidRDefault="003F5F0D" w:rsidP="00950D2E">
            <w:pPr>
              <w:pStyle w:val="TableText"/>
              <w:rPr>
                <w:szCs w:val="12"/>
              </w:rPr>
            </w:pPr>
            <w:r w:rsidRPr="008B2A35">
              <w:t xml:space="preserve">The water supply uses groundwater and is chlorinated and treated by UV. A temporary boil-water notice was issued during the period. </w:t>
            </w:r>
            <w:r w:rsidRPr="008B2A35">
              <w:rPr>
                <w:i/>
              </w:rPr>
              <w:t>E. coli</w:t>
            </w:r>
            <w:r w:rsidRPr="008B2A35">
              <w:t xml:space="preserve"> was detected in 1 of 461 monitoring samples (this is allowable).</w:t>
            </w:r>
          </w:p>
          <w:p w14:paraId="7D210C90" w14:textId="77777777" w:rsidR="003F5F0D" w:rsidRPr="008B2A35" w:rsidRDefault="003F5F0D" w:rsidP="00950D2E">
            <w:pPr>
              <w:pStyle w:val="TableText"/>
              <w:rPr>
                <w:szCs w:val="12"/>
              </w:rPr>
            </w:pPr>
            <w:proofErr w:type="spellStart"/>
            <w:r w:rsidRPr="008B2A35">
              <w:t>Whirinaki</w:t>
            </w:r>
            <w:proofErr w:type="spellEnd"/>
            <w:r w:rsidRPr="008B2A35">
              <w:t>, Hawkes Bay met the bacterial and chemical Standards but failed the protozoal Standards for the whole supply.</w:t>
            </w:r>
          </w:p>
        </w:tc>
      </w:tr>
    </w:tbl>
    <w:p w14:paraId="33093798" w14:textId="77777777" w:rsidR="00EF634F" w:rsidRPr="008B2A35" w:rsidRDefault="00EF634F" w:rsidP="000227BC"/>
    <w:p w14:paraId="03A6A128" w14:textId="77777777" w:rsidR="00EF634F" w:rsidRPr="008B2A35" w:rsidRDefault="00BC5C23" w:rsidP="00BC5C23">
      <w:pPr>
        <w:pStyle w:val="Heading4"/>
      </w:pPr>
      <w:r w:rsidRPr="00BC5C23">
        <w:t xml:space="preserve">Supplier: </w:t>
      </w:r>
      <w:r w:rsidR="00EF634F" w:rsidRPr="008B2A35">
        <w:t>Napier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5913888"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A813454" w14:textId="77777777" w:rsidR="008B2A35" w:rsidRPr="00D8519A" w:rsidRDefault="008B2A35" w:rsidP="00950D2E">
            <w:pPr>
              <w:pStyle w:val="TableText"/>
              <w:rPr>
                <w:b/>
                <w:szCs w:val="24"/>
              </w:rPr>
            </w:pPr>
            <w:r w:rsidRPr="00D8519A">
              <w:rPr>
                <w:b/>
              </w:rPr>
              <w:t>Napier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9C1483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FC4DA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83CF509" w14:textId="77777777" w:rsidR="008B2A35" w:rsidRPr="008B2A35" w:rsidRDefault="008B2A35" w:rsidP="007D169D">
            <w:pPr>
              <w:pStyle w:val="TableText"/>
              <w:jc w:val="right"/>
              <w:rPr>
                <w:szCs w:val="23"/>
              </w:rPr>
            </w:pPr>
            <w:r w:rsidRPr="008B2A35">
              <w:t>Population: 50,804</w:t>
            </w:r>
          </w:p>
        </w:tc>
      </w:tr>
      <w:tr w:rsidR="003F5F0D" w:rsidRPr="008B2A35" w14:paraId="58639C1C" w14:textId="77777777" w:rsidTr="00E371D4">
        <w:trPr>
          <w:cantSplit/>
        </w:trPr>
        <w:tc>
          <w:tcPr>
            <w:tcW w:w="8080" w:type="dxa"/>
            <w:gridSpan w:val="4"/>
            <w:tcBorders>
              <w:top w:val="single" w:sz="4" w:space="0" w:color="D9D9D9" w:themeColor="background1" w:themeShade="D9"/>
            </w:tcBorders>
            <w:shd w:val="clear" w:color="auto" w:fill="auto"/>
          </w:tcPr>
          <w:p w14:paraId="1F328037" w14:textId="77777777" w:rsidR="003F5F0D" w:rsidRPr="008B2A35" w:rsidRDefault="003F5F0D" w:rsidP="00950D2E">
            <w:pPr>
              <w:pStyle w:val="TableText"/>
              <w:rPr>
                <w:szCs w:val="12"/>
              </w:rPr>
            </w:pPr>
            <w:r w:rsidRPr="008B2A35">
              <w:t>The water supply uses groundwater and is chlorinated.</w:t>
            </w:r>
          </w:p>
          <w:p w14:paraId="6F6D8A68" w14:textId="77777777" w:rsidR="003F5F0D" w:rsidRPr="008B2A35" w:rsidRDefault="003F5F0D" w:rsidP="00950D2E">
            <w:pPr>
              <w:pStyle w:val="TableText"/>
              <w:rPr>
                <w:szCs w:val="12"/>
              </w:rPr>
            </w:pPr>
            <w:r w:rsidRPr="008B2A35">
              <w:t xml:space="preserve">Napier did not take enough </w:t>
            </w:r>
            <w:r w:rsidRPr="008B2A35">
              <w:rPr>
                <w:i/>
              </w:rPr>
              <w:t>E. coli</w:t>
            </w:r>
            <w:r w:rsidRPr="008B2A35">
              <w:t xml:space="preserve"> samples at frequent enough intervals, and therefore failed to comply with the Health Act (section 69Y). Because of this, Napier failed the bacterial Standards; it also failed the protozoal Standards but met the chemical Standards for the whole supply.</w:t>
            </w:r>
          </w:p>
        </w:tc>
      </w:tr>
    </w:tbl>
    <w:p w14:paraId="0068C068" w14:textId="77777777" w:rsidR="00EF634F" w:rsidRPr="008B2A35" w:rsidRDefault="00EF634F" w:rsidP="000227BC"/>
    <w:p w14:paraId="4DAA0E47" w14:textId="77777777" w:rsidR="00EF634F" w:rsidRPr="008B2A35" w:rsidRDefault="00BC5C23" w:rsidP="00BC5C23">
      <w:pPr>
        <w:pStyle w:val="Heading4"/>
      </w:pPr>
      <w:r w:rsidRPr="00BC5C23">
        <w:lastRenderedPageBreak/>
        <w:t xml:space="preserve">Supplier: </w:t>
      </w:r>
      <w:proofErr w:type="spellStart"/>
      <w:r w:rsidR="00EF634F" w:rsidRPr="008B2A35">
        <w:t>Ngāti</w:t>
      </w:r>
      <w:proofErr w:type="spellEnd"/>
      <w:r w:rsidR="00EF634F" w:rsidRPr="008B2A35">
        <w:t xml:space="preserve"> </w:t>
      </w:r>
      <w:proofErr w:type="spellStart"/>
      <w:r w:rsidR="00EF634F" w:rsidRPr="008B2A35">
        <w:t>Pāhauwera</w:t>
      </w:r>
      <w:proofErr w:type="spellEnd"/>
      <w:r w:rsidR="00EF634F" w:rsidRPr="008B2A35">
        <w:t xml:space="preserve"> Inc Soc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B6EA8C5"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FF291FD" w14:textId="77777777" w:rsidR="008B2A35" w:rsidRPr="00D8519A" w:rsidRDefault="008B2A35" w:rsidP="00E371D4">
            <w:pPr>
              <w:pStyle w:val="TableText"/>
              <w:keepNext/>
              <w:rPr>
                <w:b/>
                <w:szCs w:val="24"/>
              </w:rPr>
            </w:pPr>
            <w:proofErr w:type="spellStart"/>
            <w:r w:rsidRPr="00D8519A">
              <w:rPr>
                <w:b/>
              </w:rPr>
              <w:t>Raupunga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7D750C1" w14:textId="77777777" w:rsidR="008B2A35" w:rsidRPr="008B2A35" w:rsidRDefault="00E4277E" w:rsidP="00E371D4">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41DEA5"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C07344F" w14:textId="77777777" w:rsidR="008B2A35" w:rsidRPr="008B2A35" w:rsidRDefault="008B2A35" w:rsidP="00E371D4">
            <w:pPr>
              <w:pStyle w:val="TableText"/>
              <w:keepNext/>
              <w:jc w:val="right"/>
              <w:rPr>
                <w:szCs w:val="23"/>
              </w:rPr>
            </w:pPr>
            <w:r w:rsidRPr="008B2A35">
              <w:t>Population: 250</w:t>
            </w:r>
          </w:p>
        </w:tc>
      </w:tr>
      <w:tr w:rsidR="003F5F0D" w:rsidRPr="008B2A35" w14:paraId="239C891F" w14:textId="77777777" w:rsidTr="00E371D4">
        <w:trPr>
          <w:cantSplit/>
        </w:trPr>
        <w:tc>
          <w:tcPr>
            <w:tcW w:w="8080" w:type="dxa"/>
            <w:gridSpan w:val="4"/>
            <w:tcBorders>
              <w:top w:val="single" w:sz="4" w:space="0" w:color="D9D9D9" w:themeColor="background1" w:themeShade="D9"/>
            </w:tcBorders>
            <w:shd w:val="clear" w:color="auto" w:fill="auto"/>
          </w:tcPr>
          <w:p w14:paraId="7F4D60E2" w14:textId="77777777" w:rsidR="003F5F0D" w:rsidRPr="008B2A35" w:rsidRDefault="003F5F0D" w:rsidP="00950D2E">
            <w:pPr>
              <w:pStyle w:val="TableText"/>
              <w:rPr>
                <w:szCs w:val="12"/>
              </w:rPr>
            </w:pPr>
            <w:r w:rsidRPr="008B2A35">
              <w:t>The water supply uses surface water and is chlorinated.</w:t>
            </w:r>
          </w:p>
          <w:p w14:paraId="568ABDB4" w14:textId="77777777" w:rsidR="003F5F0D" w:rsidRPr="008B2A35" w:rsidRDefault="003F5F0D" w:rsidP="00950D2E">
            <w:pPr>
              <w:pStyle w:val="TableText"/>
              <w:rPr>
                <w:szCs w:val="12"/>
              </w:rPr>
            </w:pPr>
            <w:proofErr w:type="spellStart"/>
            <w:r w:rsidRPr="008B2A35">
              <w:t>Raupunga</w:t>
            </w:r>
            <w:proofErr w:type="spellEnd"/>
            <w:r w:rsidRPr="008B2A35">
              <w:t xml:space="preserve"> failed to provide adequate safe drinking water, did not take reasonable steps to protect the water from contamination, did not take any </w:t>
            </w:r>
            <w:r w:rsidRPr="008B2A35">
              <w:rPr>
                <w:i/>
              </w:rPr>
              <w:t>E. coli</w:t>
            </w:r>
            <w:r w:rsidRPr="008B2A35">
              <w:t xml:space="preserve"> samples and failed to investigate complaints. It therefore failed to comply with the Health Act (sections 69S, 69U and 69Y and 69ZE). Because of this, </w:t>
            </w:r>
            <w:proofErr w:type="spellStart"/>
            <w:r w:rsidRPr="008B2A35">
              <w:t>Raupunga</w:t>
            </w:r>
            <w:proofErr w:type="spellEnd"/>
            <w:r w:rsidRPr="008B2A35">
              <w:t xml:space="preserve"> failed the bacterial Standards; it also failed the protozoal Standards but met the chemical Standards for the whole supply.</w:t>
            </w:r>
          </w:p>
        </w:tc>
      </w:tr>
    </w:tbl>
    <w:p w14:paraId="47451EDC" w14:textId="77777777" w:rsidR="00EF634F" w:rsidRPr="008B2A35" w:rsidRDefault="00EF634F" w:rsidP="000227BC"/>
    <w:p w14:paraId="41BDCB64" w14:textId="77777777" w:rsidR="00EF634F" w:rsidRPr="008B2A35" w:rsidRDefault="00BC5C23" w:rsidP="00BC5C23">
      <w:pPr>
        <w:pStyle w:val="Heading4"/>
      </w:pPr>
      <w:r w:rsidRPr="00BC5C23">
        <w:t xml:space="preserve">Supplier: </w:t>
      </w:r>
      <w:r w:rsidR="00EF634F" w:rsidRPr="008B2A35">
        <w:t>Wairoa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F24C206"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930A3A1" w14:textId="77777777" w:rsidR="008B2A35" w:rsidRPr="00D8519A" w:rsidRDefault="008B2A35" w:rsidP="00950D2E">
            <w:pPr>
              <w:pStyle w:val="TableText"/>
              <w:rPr>
                <w:b/>
                <w:szCs w:val="24"/>
              </w:rPr>
            </w:pPr>
            <w:proofErr w:type="spellStart"/>
            <w:r w:rsidRPr="00D8519A">
              <w:rPr>
                <w:b/>
              </w:rPr>
              <w:t>Tuai</w:t>
            </w:r>
            <w:proofErr w:type="spellEnd"/>
            <w:r w:rsidRPr="00D8519A">
              <w:rPr>
                <w:b/>
              </w:rPr>
              <w:t xml:space="preserve"> Village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022B5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0453F88"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BA33494" w14:textId="77777777" w:rsidR="008B2A35" w:rsidRPr="008B2A35" w:rsidRDefault="008B2A35" w:rsidP="007D169D">
            <w:pPr>
              <w:pStyle w:val="TableText"/>
              <w:jc w:val="right"/>
              <w:rPr>
                <w:szCs w:val="23"/>
              </w:rPr>
            </w:pPr>
            <w:r w:rsidRPr="008B2A35">
              <w:t>Population: 300</w:t>
            </w:r>
          </w:p>
        </w:tc>
      </w:tr>
      <w:tr w:rsidR="003F5F0D" w:rsidRPr="008B2A35" w14:paraId="38C06741"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03412C2" w14:textId="77777777" w:rsidR="003F5F0D" w:rsidRPr="008B2A35" w:rsidRDefault="003F5F0D" w:rsidP="00950D2E">
            <w:pPr>
              <w:pStyle w:val="TableText"/>
              <w:rPr>
                <w:szCs w:val="12"/>
              </w:rPr>
            </w:pPr>
            <w:r w:rsidRPr="008B2A35">
              <w:t>The water supply uses surface water and is treated by UV.</w:t>
            </w:r>
          </w:p>
        </w:tc>
      </w:tr>
      <w:tr w:rsidR="008B2A35" w:rsidRPr="008B2A35" w14:paraId="623071CC"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8460D18" w14:textId="77777777" w:rsidR="008B2A35" w:rsidRPr="00D8519A" w:rsidRDefault="008B2A35" w:rsidP="00950D2E">
            <w:pPr>
              <w:pStyle w:val="TableText"/>
              <w:rPr>
                <w:b/>
                <w:szCs w:val="24"/>
              </w:rPr>
            </w:pPr>
            <w:r w:rsidRPr="00D8519A">
              <w:rPr>
                <w:b/>
              </w:rPr>
              <w:t>Wairoa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2711B7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836DA6E"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B6664A9" w14:textId="77777777" w:rsidR="008B2A35" w:rsidRPr="008B2A35" w:rsidRDefault="008B2A35" w:rsidP="007D169D">
            <w:pPr>
              <w:pStyle w:val="TableText"/>
              <w:jc w:val="right"/>
              <w:rPr>
                <w:szCs w:val="23"/>
              </w:rPr>
            </w:pPr>
            <w:r w:rsidRPr="008B2A35">
              <w:t>Population: 4,650</w:t>
            </w:r>
          </w:p>
        </w:tc>
      </w:tr>
      <w:tr w:rsidR="003F5F0D" w:rsidRPr="008B2A35" w14:paraId="186E1B82" w14:textId="77777777" w:rsidTr="00E371D4">
        <w:trPr>
          <w:cantSplit/>
        </w:trPr>
        <w:tc>
          <w:tcPr>
            <w:tcW w:w="8080" w:type="dxa"/>
            <w:gridSpan w:val="4"/>
            <w:tcBorders>
              <w:top w:val="single" w:sz="4" w:space="0" w:color="D9D9D9" w:themeColor="background1" w:themeShade="D9"/>
            </w:tcBorders>
            <w:shd w:val="clear" w:color="auto" w:fill="auto"/>
          </w:tcPr>
          <w:p w14:paraId="778A871B" w14:textId="77777777" w:rsidR="003F5F0D" w:rsidRPr="008B2A35" w:rsidRDefault="003F5F0D" w:rsidP="00950D2E">
            <w:pPr>
              <w:pStyle w:val="TableText"/>
              <w:rPr>
                <w:szCs w:val="12"/>
              </w:rPr>
            </w:pPr>
            <w:r w:rsidRPr="008B2A35">
              <w:t>The water supply uses surface water and is chlorinated and treated by UV.</w:t>
            </w:r>
          </w:p>
        </w:tc>
      </w:tr>
    </w:tbl>
    <w:p w14:paraId="53221814" w14:textId="77777777" w:rsidR="00EF634F" w:rsidRPr="008B2A35" w:rsidRDefault="00EF634F" w:rsidP="000227BC"/>
    <w:p w14:paraId="5E02868A" w14:textId="77777777" w:rsidR="00EF634F" w:rsidRPr="008B2A35" w:rsidRDefault="00EF634F" w:rsidP="000227BC">
      <w:pPr>
        <w:pStyle w:val="Heading3-numbered"/>
      </w:pPr>
      <w:r w:rsidRPr="008B2A35">
        <w:t>W</w:t>
      </w:r>
      <w:r w:rsidR="00424C39">
        <w:t>h</w:t>
      </w:r>
      <w:r w:rsidRPr="008B2A35">
        <w:t>anganui, Rangitikei and Southern Ruapehu</w:t>
      </w:r>
    </w:p>
    <w:p w14:paraId="21F03CB8" w14:textId="77777777" w:rsidR="00EF634F" w:rsidRPr="008B2A35" w:rsidRDefault="00BC5C23" w:rsidP="00BC5C23">
      <w:pPr>
        <w:pStyle w:val="Heading4"/>
      </w:pPr>
      <w:r w:rsidRPr="00BC5C23">
        <w:t xml:space="preserve">Supplier: </w:t>
      </w:r>
      <w:r w:rsidR="00EF634F" w:rsidRPr="008B2A35">
        <w:t xml:space="preserve">Ministry of Defence, </w:t>
      </w:r>
      <w:proofErr w:type="spellStart"/>
      <w:r w:rsidR="00EF634F" w:rsidRPr="008B2A35">
        <w:t>Waiouru</w:t>
      </w:r>
      <w:proofErr w:type="spellEnd"/>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C924E2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856177E" w14:textId="77777777" w:rsidR="008B2A35" w:rsidRPr="00D8519A" w:rsidRDefault="008B2A35" w:rsidP="00950D2E">
            <w:pPr>
              <w:pStyle w:val="TableText"/>
              <w:rPr>
                <w:b/>
                <w:szCs w:val="24"/>
              </w:rPr>
            </w:pPr>
            <w:proofErr w:type="spellStart"/>
            <w:r w:rsidRPr="00D8519A">
              <w:rPr>
                <w:b/>
              </w:rPr>
              <w:t>Waiouru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9CFFC8A"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1803B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3534531" w14:textId="77777777" w:rsidR="008B2A35" w:rsidRPr="008B2A35" w:rsidRDefault="008B2A35" w:rsidP="007D169D">
            <w:pPr>
              <w:pStyle w:val="TableText"/>
              <w:jc w:val="right"/>
              <w:rPr>
                <w:szCs w:val="23"/>
              </w:rPr>
            </w:pPr>
            <w:r w:rsidRPr="008B2A35">
              <w:t>Population: 2,800</w:t>
            </w:r>
          </w:p>
        </w:tc>
      </w:tr>
      <w:tr w:rsidR="003F5F0D" w:rsidRPr="008B2A35" w14:paraId="3FCE4190" w14:textId="77777777" w:rsidTr="00E371D4">
        <w:trPr>
          <w:cantSplit/>
        </w:trPr>
        <w:tc>
          <w:tcPr>
            <w:tcW w:w="8080" w:type="dxa"/>
            <w:gridSpan w:val="4"/>
            <w:tcBorders>
              <w:top w:val="single" w:sz="4" w:space="0" w:color="D9D9D9" w:themeColor="background1" w:themeShade="D9"/>
            </w:tcBorders>
            <w:shd w:val="clear" w:color="auto" w:fill="auto"/>
          </w:tcPr>
          <w:p w14:paraId="63CE0B55" w14:textId="77777777" w:rsidR="003F5F0D" w:rsidRPr="008B2A35" w:rsidRDefault="003F5F0D" w:rsidP="00950D2E">
            <w:pPr>
              <w:pStyle w:val="TableText"/>
              <w:rPr>
                <w:szCs w:val="12"/>
              </w:rPr>
            </w:pPr>
            <w:r w:rsidRPr="008B2A35">
              <w:t>The water supply uses surface water and is chlorinated.</w:t>
            </w:r>
          </w:p>
          <w:p w14:paraId="7295A6CC" w14:textId="77777777" w:rsidR="003F5F0D" w:rsidRPr="008B2A35" w:rsidRDefault="003F5F0D" w:rsidP="00950D2E">
            <w:pPr>
              <w:pStyle w:val="TableText"/>
            </w:pPr>
            <w:proofErr w:type="spellStart"/>
            <w:r w:rsidRPr="008B2A35">
              <w:t>Waiouru</w:t>
            </w:r>
            <w:proofErr w:type="spellEnd"/>
            <w:r w:rsidRPr="008B2A35">
              <w:t xml:space="preserve"> did not have a water safety plan, failed their monitoring requirements and did not take appropriate action to protect public health after an issue was discovered, and therefore failed to comply with the Health Act (sections 69Z, 69Y and 69ZF). Because of this, </w:t>
            </w:r>
            <w:proofErr w:type="spellStart"/>
            <w:r w:rsidRPr="008B2A35">
              <w:t>Waiouru</w:t>
            </w:r>
            <w:proofErr w:type="spellEnd"/>
            <w:r w:rsidRPr="008B2A35">
              <w:t xml:space="preserve"> failed to meet the bacterial Standards; it also failed the protozoal Standards for the whole supply.</w:t>
            </w:r>
          </w:p>
          <w:p w14:paraId="722CE807" w14:textId="77777777" w:rsidR="003F5F0D" w:rsidRPr="008B2A35" w:rsidRDefault="003F5F0D" w:rsidP="00950D2E">
            <w:pPr>
              <w:pStyle w:val="TableText"/>
              <w:rPr>
                <w:szCs w:val="12"/>
              </w:rPr>
            </w:pPr>
            <w:proofErr w:type="spellStart"/>
            <w:r w:rsidRPr="008B2A35">
              <w:t>Waiouru</w:t>
            </w:r>
            <w:proofErr w:type="spellEnd"/>
            <w:r w:rsidRPr="008B2A35">
              <w:t xml:space="preserve"> had one disinfection </w:t>
            </w:r>
            <w:r w:rsidR="007B31D5" w:rsidRPr="008B2A35">
              <w:t>by-product</w:t>
            </w:r>
            <w:r w:rsidRPr="008B2A35">
              <w:t xml:space="preserve"> that exceeded maximum acceptable values and was not appropriately acted upon. It therefore failed to meet the chemical Standards for the whole supply.</w:t>
            </w:r>
          </w:p>
        </w:tc>
      </w:tr>
    </w:tbl>
    <w:p w14:paraId="66B6163D" w14:textId="77777777" w:rsidR="00EF634F" w:rsidRPr="008B2A35" w:rsidRDefault="00EF634F" w:rsidP="000227BC"/>
    <w:p w14:paraId="728015B2" w14:textId="77777777" w:rsidR="00EF634F" w:rsidRPr="008B2A35" w:rsidRDefault="00BC5C23" w:rsidP="00BC5C23">
      <w:pPr>
        <w:pStyle w:val="Heading4"/>
      </w:pPr>
      <w:r w:rsidRPr="00BC5C23">
        <w:t xml:space="preserve">Supplier: </w:t>
      </w:r>
      <w:r w:rsidR="00EF634F" w:rsidRPr="008B2A35">
        <w:t>Rangitikei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738361E"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6CD5150" w14:textId="77777777" w:rsidR="008B2A35" w:rsidRPr="00D8519A" w:rsidRDefault="008B2A35" w:rsidP="00E371D4">
            <w:pPr>
              <w:pStyle w:val="TableText"/>
              <w:rPr>
                <w:b/>
                <w:szCs w:val="24"/>
              </w:rPr>
            </w:pPr>
            <w:r w:rsidRPr="00D8519A">
              <w:rPr>
                <w:b/>
              </w:rPr>
              <w:t>Bulls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B54971" w14:textId="77777777" w:rsidR="008B2A35" w:rsidRPr="008B2A35" w:rsidRDefault="00E4277E" w:rsidP="00E371D4">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ECF7D05" w14:textId="77777777" w:rsidR="008B2A35" w:rsidRPr="008B2A35" w:rsidRDefault="00E4277E" w:rsidP="00E371D4">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8FC0427" w14:textId="77777777" w:rsidR="008B2A35" w:rsidRPr="008B2A35" w:rsidRDefault="008B2A35" w:rsidP="00E371D4">
            <w:pPr>
              <w:pStyle w:val="TableText"/>
              <w:jc w:val="right"/>
              <w:rPr>
                <w:szCs w:val="23"/>
              </w:rPr>
            </w:pPr>
            <w:r w:rsidRPr="008B2A35">
              <w:t>Population: 1,419</w:t>
            </w:r>
          </w:p>
        </w:tc>
      </w:tr>
      <w:tr w:rsidR="003F5F0D" w:rsidRPr="008B2A35" w14:paraId="28B4E53C"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280F098" w14:textId="77777777" w:rsidR="003F5F0D" w:rsidRPr="008B2A35" w:rsidRDefault="003F5F0D" w:rsidP="00950D2E">
            <w:pPr>
              <w:pStyle w:val="TableText"/>
              <w:rPr>
                <w:szCs w:val="12"/>
              </w:rPr>
            </w:pPr>
            <w:r w:rsidRPr="008B2A35">
              <w:t>The water supply uses groundwater and is chlorinated and treated by UV.</w:t>
            </w:r>
          </w:p>
          <w:p w14:paraId="179ACCF1" w14:textId="77777777" w:rsidR="003F5F0D" w:rsidRPr="008B2A35" w:rsidRDefault="003F5F0D" w:rsidP="00950D2E">
            <w:pPr>
              <w:pStyle w:val="TableText"/>
              <w:rPr>
                <w:szCs w:val="12"/>
              </w:rPr>
            </w:pPr>
            <w:r w:rsidRPr="008B2A35">
              <w:t>Bulls met the bacterial and chemical Standards but failed the protozoal Standards for the whole supply.</w:t>
            </w:r>
          </w:p>
        </w:tc>
      </w:tr>
      <w:tr w:rsidR="008B2A35" w:rsidRPr="008B2A35" w14:paraId="63235A37"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ECB04AA" w14:textId="77777777" w:rsidR="008B2A35" w:rsidRPr="00D8519A" w:rsidRDefault="008B2A35" w:rsidP="00950D2E">
            <w:pPr>
              <w:pStyle w:val="TableText"/>
              <w:rPr>
                <w:b/>
                <w:szCs w:val="24"/>
              </w:rPr>
            </w:pPr>
            <w:proofErr w:type="spellStart"/>
            <w:r w:rsidRPr="00D8519A">
              <w:rPr>
                <w:b/>
              </w:rPr>
              <w:t>Hunterville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7ECDB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4A7BFA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270240A" w14:textId="77777777" w:rsidR="008B2A35" w:rsidRPr="008B2A35" w:rsidRDefault="008B2A35" w:rsidP="007D169D">
            <w:pPr>
              <w:pStyle w:val="TableText"/>
              <w:jc w:val="right"/>
              <w:rPr>
                <w:szCs w:val="23"/>
              </w:rPr>
            </w:pPr>
            <w:r w:rsidRPr="008B2A35">
              <w:t>Population: 480</w:t>
            </w:r>
          </w:p>
        </w:tc>
      </w:tr>
      <w:tr w:rsidR="003F5F0D" w:rsidRPr="008B2A35" w14:paraId="0A8362DB"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E48CDDD" w14:textId="77777777" w:rsidR="003F5F0D" w:rsidRPr="008B2A35" w:rsidRDefault="003F5F0D" w:rsidP="00950D2E">
            <w:pPr>
              <w:pStyle w:val="TableText"/>
              <w:rPr>
                <w:szCs w:val="12"/>
              </w:rPr>
            </w:pPr>
            <w:r w:rsidRPr="008B2A35">
              <w:t>The water supply uses surface water and is chlorinated and treated by UV.</w:t>
            </w:r>
          </w:p>
          <w:p w14:paraId="2A0E87FB" w14:textId="77777777" w:rsidR="003F5F0D" w:rsidRPr="008B2A35" w:rsidRDefault="003F5F0D" w:rsidP="00950D2E">
            <w:pPr>
              <w:pStyle w:val="TableText"/>
              <w:rPr>
                <w:szCs w:val="12"/>
              </w:rPr>
            </w:pPr>
            <w:proofErr w:type="spellStart"/>
            <w:r w:rsidRPr="008B2A35">
              <w:t>Hunterville</w:t>
            </w:r>
            <w:proofErr w:type="spellEnd"/>
            <w:r w:rsidRPr="008B2A35">
              <w:t xml:space="preserve"> met the bacterial and chemical Standards but failed the protozoal Standards for the whole supply.</w:t>
            </w:r>
          </w:p>
        </w:tc>
      </w:tr>
      <w:tr w:rsidR="008B2A35" w:rsidRPr="008B2A35" w14:paraId="5AC56D5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D7427A6" w14:textId="77777777" w:rsidR="008B2A35" w:rsidRPr="00D8519A" w:rsidRDefault="008B2A35" w:rsidP="00E371D4">
            <w:pPr>
              <w:pStyle w:val="TableText"/>
              <w:keepNext/>
              <w:rPr>
                <w:b/>
                <w:szCs w:val="24"/>
              </w:rPr>
            </w:pPr>
            <w:proofErr w:type="spellStart"/>
            <w:r w:rsidRPr="00D8519A">
              <w:rPr>
                <w:b/>
              </w:rPr>
              <w:lastRenderedPageBreak/>
              <w:t>Mangaweka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21FF12" w14:textId="77777777" w:rsidR="008B2A35" w:rsidRPr="008B2A35" w:rsidRDefault="00E4277E" w:rsidP="00E371D4">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F432171"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D66C5F7" w14:textId="77777777" w:rsidR="008B2A35" w:rsidRPr="008B2A35" w:rsidRDefault="008B2A35" w:rsidP="00E371D4">
            <w:pPr>
              <w:pStyle w:val="TableText"/>
              <w:keepNext/>
              <w:jc w:val="right"/>
              <w:rPr>
                <w:szCs w:val="23"/>
              </w:rPr>
            </w:pPr>
            <w:r w:rsidRPr="008B2A35">
              <w:t>Population: 150</w:t>
            </w:r>
          </w:p>
        </w:tc>
      </w:tr>
      <w:tr w:rsidR="003F5F0D" w:rsidRPr="008B2A35" w14:paraId="1FFB7136"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301AAC7" w14:textId="77777777" w:rsidR="003F5F0D" w:rsidRPr="008B2A35" w:rsidRDefault="003F5F0D" w:rsidP="00950D2E">
            <w:pPr>
              <w:pStyle w:val="TableText"/>
              <w:rPr>
                <w:szCs w:val="12"/>
              </w:rPr>
            </w:pPr>
            <w:r w:rsidRPr="008B2A35">
              <w:t>The water supply uses surface water and is chlorinated and treated by UV.</w:t>
            </w:r>
          </w:p>
          <w:p w14:paraId="52018941" w14:textId="77777777" w:rsidR="003F5F0D" w:rsidRPr="008B2A35" w:rsidRDefault="003F5F0D" w:rsidP="00950D2E">
            <w:pPr>
              <w:pStyle w:val="TableText"/>
              <w:rPr>
                <w:szCs w:val="12"/>
              </w:rPr>
            </w:pPr>
            <w:proofErr w:type="spellStart"/>
            <w:r w:rsidRPr="008B2A35">
              <w:t>Mangaweka</w:t>
            </w:r>
            <w:proofErr w:type="spellEnd"/>
            <w:r w:rsidRPr="008B2A35">
              <w:t xml:space="preserve"> did not take enough </w:t>
            </w:r>
            <w:r w:rsidRPr="008B2A35">
              <w:rPr>
                <w:i/>
              </w:rPr>
              <w:t>E. coli</w:t>
            </w:r>
            <w:r w:rsidRPr="008B2A35">
              <w:t xml:space="preserve"> samples at frequent enough intervals, and therefore failed to comply with the Health Act (section 69Y). Because of this, </w:t>
            </w:r>
            <w:proofErr w:type="spellStart"/>
            <w:r w:rsidRPr="008B2A35">
              <w:t>Mangaweka</w:t>
            </w:r>
            <w:proofErr w:type="spellEnd"/>
            <w:r w:rsidRPr="008B2A35">
              <w:t xml:space="preserve"> failed the bacterial Standards; it also failed the protozoal Standards but met the chemical Standards for the whole supply.</w:t>
            </w:r>
          </w:p>
        </w:tc>
      </w:tr>
      <w:tr w:rsidR="008B2A35" w:rsidRPr="008B2A35" w14:paraId="3274217B"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C32DBFE" w14:textId="77777777" w:rsidR="008B2A35" w:rsidRPr="00D8519A" w:rsidRDefault="008B2A35" w:rsidP="00950D2E">
            <w:pPr>
              <w:pStyle w:val="TableText"/>
              <w:rPr>
                <w:b/>
                <w:szCs w:val="24"/>
              </w:rPr>
            </w:pPr>
            <w:proofErr w:type="spellStart"/>
            <w:r w:rsidRPr="00D8519A">
              <w:rPr>
                <w:b/>
              </w:rPr>
              <w:t>Marton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62E5BA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B7F720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3467E9D" w14:textId="77777777" w:rsidR="008B2A35" w:rsidRPr="008B2A35" w:rsidRDefault="008B2A35" w:rsidP="007D169D">
            <w:pPr>
              <w:pStyle w:val="TableText"/>
              <w:jc w:val="right"/>
              <w:rPr>
                <w:szCs w:val="23"/>
              </w:rPr>
            </w:pPr>
            <w:r w:rsidRPr="008B2A35">
              <w:t>Population: 4,764</w:t>
            </w:r>
          </w:p>
        </w:tc>
      </w:tr>
      <w:tr w:rsidR="003F5F0D" w:rsidRPr="008B2A35" w14:paraId="4EEDA11E"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C353A5C" w14:textId="77777777" w:rsidR="003F5F0D" w:rsidRPr="008B2A35" w:rsidRDefault="003F5F0D" w:rsidP="00950D2E">
            <w:pPr>
              <w:pStyle w:val="TableText"/>
              <w:rPr>
                <w:szCs w:val="12"/>
              </w:rPr>
            </w:pPr>
            <w:r w:rsidRPr="008B2A35">
              <w:t>The water supply uses surface water and is chlorinated and treated by UV.</w:t>
            </w:r>
          </w:p>
          <w:p w14:paraId="110CAAA0" w14:textId="77777777" w:rsidR="003F5F0D" w:rsidRPr="008B2A35" w:rsidRDefault="003F5F0D" w:rsidP="00950D2E">
            <w:pPr>
              <w:pStyle w:val="TableText"/>
            </w:pPr>
            <w:proofErr w:type="spellStart"/>
            <w:r w:rsidRPr="008B2A35">
              <w:t>Marton</w:t>
            </w:r>
            <w:proofErr w:type="spellEnd"/>
            <w:r w:rsidRPr="008B2A35">
              <w:t xml:space="preserve"> did not take appropriate action to protect public health after an issue was discovered, and therefore failed to comply with the Health Act (section 69ZF).</w:t>
            </w:r>
          </w:p>
          <w:p w14:paraId="2DFA6F61" w14:textId="77777777" w:rsidR="003F5F0D" w:rsidRPr="008B2A35" w:rsidRDefault="003F5F0D" w:rsidP="00950D2E">
            <w:pPr>
              <w:pStyle w:val="TableText"/>
            </w:pPr>
            <w:proofErr w:type="spellStart"/>
            <w:r w:rsidRPr="008B2A35">
              <w:t>Marton</w:t>
            </w:r>
            <w:proofErr w:type="spellEnd"/>
            <w:r w:rsidRPr="008B2A35">
              <w:t xml:space="preserve"> had one disinfection </w:t>
            </w:r>
            <w:r w:rsidR="007B31D5" w:rsidRPr="008B2A35">
              <w:t>by-product</w:t>
            </w:r>
            <w:r w:rsidRPr="008B2A35">
              <w:t xml:space="preserve"> that exceeded maximum acceptable values and was not appropriately acted upon. It therefore failed to meet the chemical Standards for the whole supply.</w:t>
            </w:r>
          </w:p>
          <w:p w14:paraId="7B8F9900" w14:textId="77777777" w:rsidR="003F5F0D" w:rsidRPr="008B2A35" w:rsidRDefault="003F5F0D" w:rsidP="00950D2E">
            <w:pPr>
              <w:pStyle w:val="TableText"/>
              <w:rPr>
                <w:szCs w:val="12"/>
              </w:rPr>
            </w:pPr>
            <w:proofErr w:type="spellStart"/>
            <w:r w:rsidRPr="008B2A35">
              <w:t>Marton</w:t>
            </w:r>
            <w:proofErr w:type="spellEnd"/>
            <w:r w:rsidRPr="008B2A35">
              <w:t xml:space="preserve"> met the bacterial Standards but failed the protozoal Standards for the whole supply.</w:t>
            </w:r>
          </w:p>
        </w:tc>
      </w:tr>
      <w:tr w:rsidR="008B2A35" w:rsidRPr="008B2A35" w14:paraId="0AFE8303"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D4AC927" w14:textId="77777777" w:rsidR="008B2A35" w:rsidRPr="00D8519A" w:rsidRDefault="008B2A35" w:rsidP="00950D2E">
            <w:pPr>
              <w:pStyle w:val="TableText"/>
              <w:rPr>
                <w:b/>
                <w:szCs w:val="24"/>
              </w:rPr>
            </w:pPr>
            <w:r w:rsidRPr="00D8519A">
              <w:rPr>
                <w:b/>
              </w:rPr>
              <w:t>Rātana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139B1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03069A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C516E39" w14:textId="77777777" w:rsidR="008B2A35" w:rsidRPr="008B2A35" w:rsidRDefault="008B2A35" w:rsidP="007D169D">
            <w:pPr>
              <w:pStyle w:val="TableText"/>
              <w:jc w:val="right"/>
              <w:rPr>
                <w:szCs w:val="23"/>
              </w:rPr>
            </w:pPr>
            <w:r w:rsidRPr="008B2A35">
              <w:t>Population: 337</w:t>
            </w:r>
          </w:p>
        </w:tc>
      </w:tr>
      <w:tr w:rsidR="003F5F0D" w:rsidRPr="008B2A35" w14:paraId="5885F7B8"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0F4B8C5" w14:textId="77777777" w:rsidR="003F5F0D" w:rsidRPr="008B2A35" w:rsidRDefault="003F5F0D" w:rsidP="00950D2E">
            <w:pPr>
              <w:pStyle w:val="TableText"/>
              <w:rPr>
                <w:szCs w:val="12"/>
              </w:rPr>
            </w:pPr>
            <w:r w:rsidRPr="008B2A35">
              <w:t>The water supply uses groundwater and is chlorinated.</w:t>
            </w:r>
          </w:p>
          <w:p w14:paraId="27613DA0" w14:textId="77777777" w:rsidR="003F5F0D" w:rsidRPr="008B2A35" w:rsidRDefault="003F5F0D" w:rsidP="00950D2E">
            <w:pPr>
              <w:pStyle w:val="TableText"/>
              <w:rPr>
                <w:szCs w:val="12"/>
              </w:rPr>
            </w:pPr>
            <w:r w:rsidRPr="008B2A35">
              <w:t>Rātana met the bacterial and chemical Standards but failed the protozoal Standards for the whole supply.</w:t>
            </w:r>
          </w:p>
        </w:tc>
      </w:tr>
      <w:tr w:rsidR="008B2A35" w:rsidRPr="008B2A35" w14:paraId="12183E4D"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67D2A75" w14:textId="77777777" w:rsidR="008B2A35" w:rsidRPr="00D8519A" w:rsidRDefault="008B2A35" w:rsidP="00950D2E">
            <w:pPr>
              <w:pStyle w:val="TableText"/>
              <w:rPr>
                <w:b/>
                <w:szCs w:val="24"/>
              </w:rPr>
            </w:pPr>
            <w:proofErr w:type="spellStart"/>
            <w:r w:rsidRPr="00D8519A">
              <w:rPr>
                <w:b/>
              </w:rPr>
              <w:t>Taihape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AD2917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B23363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0E45185" w14:textId="77777777" w:rsidR="008B2A35" w:rsidRPr="008B2A35" w:rsidRDefault="008B2A35" w:rsidP="007D169D">
            <w:pPr>
              <w:pStyle w:val="TableText"/>
              <w:jc w:val="right"/>
              <w:rPr>
                <w:szCs w:val="23"/>
              </w:rPr>
            </w:pPr>
            <w:r w:rsidRPr="008B2A35">
              <w:t>Population: 1,584</w:t>
            </w:r>
          </w:p>
        </w:tc>
      </w:tr>
      <w:tr w:rsidR="003F5F0D" w:rsidRPr="008B2A35" w14:paraId="5C83BE1E" w14:textId="77777777" w:rsidTr="00E371D4">
        <w:trPr>
          <w:cantSplit/>
        </w:trPr>
        <w:tc>
          <w:tcPr>
            <w:tcW w:w="8080" w:type="dxa"/>
            <w:gridSpan w:val="4"/>
            <w:tcBorders>
              <w:top w:val="single" w:sz="4" w:space="0" w:color="D9D9D9" w:themeColor="background1" w:themeShade="D9"/>
            </w:tcBorders>
            <w:shd w:val="clear" w:color="auto" w:fill="auto"/>
          </w:tcPr>
          <w:p w14:paraId="471AC16D" w14:textId="77777777" w:rsidR="003F5F0D" w:rsidRPr="008B2A35" w:rsidRDefault="003F5F0D" w:rsidP="00950D2E">
            <w:pPr>
              <w:pStyle w:val="TableText"/>
              <w:rPr>
                <w:szCs w:val="12"/>
              </w:rPr>
            </w:pPr>
            <w:r w:rsidRPr="008B2A35">
              <w:t>The water supply uses surface water and is chlorinated and treated by UV.</w:t>
            </w:r>
          </w:p>
          <w:p w14:paraId="687B47F0" w14:textId="77777777" w:rsidR="003F5F0D" w:rsidRPr="008B2A35" w:rsidRDefault="003F5F0D" w:rsidP="00950D2E">
            <w:pPr>
              <w:pStyle w:val="TableText"/>
              <w:rPr>
                <w:szCs w:val="12"/>
              </w:rPr>
            </w:pPr>
            <w:proofErr w:type="spellStart"/>
            <w:r w:rsidRPr="008B2A35">
              <w:t>Taihape</w:t>
            </w:r>
            <w:proofErr w:type="spellEnd"/>
            <w:r w:rsidRPr="008B2A35">
              <w:t xml:space="preserve"> met the bacterial and chemical Standards but failed the protozoal Standards for the whole supply.</w:t>
            </w:r>
          </w:p>
        </w:tc>
      </w:tr>
    </w:tbl>
    <w:p w14:paraId="45216F5F" w14:textId="77777777" w:rsidR="00EF634F" w:rsidRPr="008B2A35" w:rsidRDefault="00EF634F" w:rsidP="000227BC"/>
    <w:p w14:paraId="2EBA6D9F" w14:textId="77777777" w:rsidR="00EF634F" w:rsidRPr="008B2A35" w:rsidRDefault="00BC5C23" w:rsidP="00BC5C23">
      <w:pPr>
        <w:pStyle w:val="Heading4"/>
      </w:pPr>
      <w:r w:rsidRPr="00BC5C23">
        <w:t xml:space="preserve">Supplier: </w:t>
      </w:r>
      <w:r w:rsidR="00EF634F" w:rsidRPr="008B2A35">
        <w:t>W</w:t>
      </w:r>
      <w:r w:rsidR="00424C39">
        <w:t>h</w:t>
      </w:r>
      <w:r w:rsidR="00EF634F" w:rsidRPr="008B2A35">
        <w:t>anganui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93E7AF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10C4BFF" w14:textId="77777777" w:rsidR="008B2A35" w:rsidRPr="00D8519A" w:rsidRDefault="008B2A35" w:rsidP="00950D2E">
            <w:pPr>
              <w:pStyle w:val="TableText"/>
              <w:rPr>
                <w:b/>
                <w:szCs w:val="24"/>
              </w:rPr>
            </w:pPr>
            <w:r w:rsidRPr="00D8519A">
              <w:rPr>
                <w:b/>
              </w:rPr>
              <w:t>Brunswick-</w:t>
            </w:r>
            <w:proofErr w:type="spellStart"/>
            <w:r w:rsidRPr="00D8519A">
              <w:rPr>
                <w:b/>
              </w:rPr>
              <w:t>Westmere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CC4A4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4B75E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8F77B36" w14:textId="77777777" w:rsidR="008B2A35" w:rsidRPr="008B2A35" w:rsidRDefault="008B2A35" w:rsidP="007D169D">
            <w:pPr>
              <w:pStyle w:val="TableText"/>
              <w:jc w:val="right"/>
              <w:rPr>
                <w:szCs w:val="23"/>
              </w:rPr>
            </w:pPr>
            <w:r w:rsidRPr="008B2A35">
              <w:t>Population: 450</w:t>
            </w:r>
          </w:p>
        </w:tc>
      </w:tr>
      <w:tr w:rsidR="003F5F0D" w:rsidRPr="008B2A35" w14:paraId="0D242081"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D013AD8" w14:textId="77777777" w:rsidR="003F5F0D" w:rsidRPr="008B2A35" w:rsidRDefault="003F5F0D" w:rsidP="00950D2E">
            <w:pPr>
              <w:pStyle w:val="TableText"/>
              <w:rPr>
                <w:szCs w:val="12"/>
              </w:rPr>
            </w:pPr>
            <w:r w:rsidRPr="008B2A35">
              <w:t>The water supply uses groundwater and is chlorinated.</w:t>
            </w:r>
          </w:p>
          <w:p w14:paraId="033B1869" w14:textId="77777777" w:rsidR="003F5F0D" w:rsidRPr="008B2A35" w:rsidRDefault="003F5F0D" w:rsidP="00950D2E">
            <w:pPr>
              <w:pStyle w:val="TableText"/>
              <w:rPr>
                <w:szCs w:val="12"/>
              </w:rPr>
            </w:pPr>
            <w:r w:rsidRPr="008B2A35">
              <w:t>Brunswick-</w:t>
            </w:r>
            <w:proofErr w:type="spellStart"/>
            <w:r w:rsidRPr="008B2A35">
              <w:t>Westmere</w:t>
            </w:r>
            <w:proofErr w:type="spellEnd"/>
            <w:r w:rsidRPr="008B2A35">
              <w:t xml:space="preserve"> did not take enough </w:t>
            </w:r>
            <w:r w:rsidRPr="008B2A35">
              <w:rPr>
                <w:i/>
              </w:rPr>
              <w:t>E. coli</w:t>
            </w:r>
            <w:r w:rsidRPr="008B2A35">
              <w:t xml:space="preserve"> samples at frequent enough intervals, and therefore failed</w:t>
            </w:r>
            <w:r w:rsidRPr="008B2A35" w:rsidDel="000A6B24">
              <w:t xml:space="preserve"> </w:t>
            </w:r>
            <w:r w:rsidRPr="008B2A35">
              <w:t>to comply with the Health Act (section 69Y). Because of this, Brunswick-</w:t>
            </w:r>
            <w:proofErr w:type="spellStart"/>
            <w:r w:rsidRPr="008B2A35">
              <w:t>Westmere</w:t>
            </w:r>
            <w:proofErr w:type="spellEnd"/>
            <w:r w:rsidRPr="008B2A35">
              <w:t xml:space="preserve"> failed the bacterial Standards; it also failed the protozoal Standards but met the chemical Standards for the whole supply.</w:t>
            </w:r>
          </w:p>
        </w:tc>
      </w:tr>
      <w:tr w:rsidR="008B2A35" w:rsidRPr="008B2A35" w14:paraId="7ECCCF9A"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DFFBCB9" w14:textId="77777777" w:rsidR="008B2A35" w:rsidRPr="00D8519A" w:rsidRDefault="008B2A35" w:rsidP="00950D2E">
            <w:pPr>
              <w:pStyle w:val="TableText"/>
              <w:rPr>
                <w:b/>
                <w:szCs w:val="24"/>
              </w:rPr>
            </w:pPr>
            <w:proofErr w:type="spellStart"/>
            <w:r w:rsidRPr="00D8519A">
              <w:rPr>
                <w:b/>
              </w:rPr>
              <w:t>Fordell</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6F7D71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D0392BA"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D20CFB2" w14:textId="77777777" w:rsidR="008B2A35" w:rsidRPr="008B2A35" w:rsidRDefault="008B2A35" w:rsidP="007D169D">
            <w:pPr>
              <w:pStyle w:val="TableText"/>
              <w:jc w:val="right"/>
              <w:rPr>
                <w:szCs w:val="23"/>
              </w:rPr>
            </w:pPr>
            <w:r w:rsidRPr="008B2A35">
              <w:t>Population: 350</w:t>
            </w:r>
          </w:p>
        </w:tc>
      </w:tr>
      <w:tr w:rsidR="003F5F0D" w:rsidRPr="008B2A35" w14:paraId="08E975FC" w14:textId="77777777" w:rsidTr="00E371D4">
        <w:trPr>
          <w:cantSplit/>
        </w:trPr>
        <w:tc>
          <w:tcPr>
            <w:tcW w:w="8080" w:type="dxa"/>
            <w:gridSpan w:val="4"/>
            <w:tcBorders>
              <w:top w:val="single" w:sz="4" w:space="0" w:color="D9D9D9" w:themeColor="background1" w:themeShade="D9"/>
              <w:bottom w:val="nil"/>
            </w:tcBorders>
            <w:shd w:val="clear" w:color="auto" w:fill="auto"/>
          </w:tcPr>
          <w:p w14:paraId="12455563"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0D37251B"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F5FEECE" w14:textId="77777777" w:rsidR="008B2A35" w:rsidRPr="00D8519A" w:rsidRDefault="008B2A35" w:rsidP="00E371D4">
            <w:pPr>
              <w:pStyle w:val="TableText"/>
              <w:rPr>
                <w:b/>
                <w:szCs w:val="24"/>
              </w:rPr>
            </w:pPr>
            <w:r w:rsidRPr="00D8519A">
              <w:rPr>
                <w:b/>
              </w:rPr>
              <w:t>Maxwell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E593FC3" w14:textId="77777777" w:rsidR="008B2A35" w:rsidRPr="008B2A35" w:rsidRDefault="00E4277E" w:rsidP="00E371D4">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0EFD71B" w14:textId="77777777" w:rsidR="008B2A35" w:rsidRPr="008B2A35" w:rsidRDefault="00E4277E" w:rsidP="00E371D4">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C1C1AA5" w14:textId="77777777" w:rsidR="008B2A35" w:rsidRPr="008B2A35" w:rsidRDefault="008B2A35" w:rsidP="00E371D4">
            <w:pPr>
              <w:pStyle w:val="TableText"/>
              <w:jc w:val="right"/>
              <w:rPr>
                <w:szCs w:val="23"/>
              </w:rPr>
            </w:pPr>
            <w:r w:rsidRPr="008B2A35">
              <w:t>Population: 200</w:t>
            </w:r>
          </w:p>
        </w:tc>
      </w:tr>
      <w:tr w:rsidR="003F5F0D" w:rsidRPr="008B2A35" w14:paraId="1C808513"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7972559"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60E978D2"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97DF728" w14:textId="77777777" w:rsidR="008B2A35" w:rsidRPr="00D8519A" w:rsidRDefault="008B2A35" w:rsidP="00950D2E">
            <w:pPr>
              <w:pStyle w:val="TableText"/>
              <w:rPr>
                <w:b/>
                <w:szCs w:val="24"/>
              </w:rPr>
            </w:pPr>
            <w:proofErr w:type="spellStart"/>
            <w:r w:rsidRPr="00D8519A">
              <w:rPr>
                <w:b/>
              </w:rPr>
              <w:t>Mowhanau</w:t>
            </w:r>
            <w:proofErr w:type="spellEnd"/>
            <w:r w:rsidRPr="00D8519A">
              <w:rPr>
                <w:b/>
              </w:rPr>
              <w:t xml:space="preserve"> Beach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7F776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15456B"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C151C3F" w14:textId="77777777" w:rsidR="008B2A35" w:rsidRPr="008B2A35" w:rsidRDefault="008B2A35" w:rsidP="007D169D">
            <w:pPr>
              <w:pStyle w:val="TableText"/>
              <w:jc w:val="right"/>
              <w:rPr>
                <w:szCs w:val="23"/>
              </w:rPr>
            </w:pPr>
            <w:r w:rsidRPr="008B2A35">
              <w:t>Population: 300</w:t>
            </w:r>
          </w:p>
        </w:tc>
      </w:tr>
      <w:tr w:rsidR="003F5F0D" w:rsidRPr="008B2A35" w14:paraId="1043ABDB"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7CD0B9E"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3C1211E1"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F24A2FD" w14:textId="77777777" w:rsidR="008B2A35" w:rsidRPr="00D8519A" w:rsidRDefault="008B2A35" w:rsidP="00E371D4">
            <w:pPr>
              <w:pStyle w:val="TableText"/>
              <w:keepNext/>
              <w:rPr>
                <w:b/>
                <w:szCs w:val="24"/>
              </w:rPr>
            </w:pPr>
            <w:r w:rsidRPr="00D8519A">
              <w:rPr>
                <w:b/>
              </w:rPr>
              <w:lastRenderedPageBreak/>
              <w:t>Wanganui</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B8D80C1" w14:textId="77777777" w:rsidR="008B2A35" w:rsidRPr="008B2A35" w:rsidRDefault="00E4277E" w:rsidP="00E371D4">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E913278"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34A14F0" w14:textId="77777777" w:rsidR="008B2A35" w:rsidRPr="008B2A35" w:rsidRDefault="008B2A35" w:rsidP="00E371D4">
            <w:pPr>
              <w:pStyle w:val="TableText"/>
              <w:keepNext/>
              <w:jc w:val="right"/>
              <w:rPr>
                <w:szCs w:val="23"/>
              </w:rPr>
            </w:pPr>
            <w:r w:rsidRPr="008B2A35">
              <w:t>Population: 39,025</w:t>
            </w:r>
          </w:p>
        </w:tc>
      </w:tr>
      <w:tr w:rsidR="003F5F0D" w:rsidRPr="008B2A35" w14:paraId="2789F4EB" w14:textId="77777777" w:rsidTr="00E371D4">
        <w:trPr>
          <w:cantSplit/>
        </w:trPr>
        <w:tc>
          <w:tcPr>
            <w:tcW w:w="8080" w:type="dxa"/>
            <w:gridSpan w:val="4"/>
            <w:tcBorders>
              <w:top w:val="single" w:sz="4" w:space="0" w:color="D9D9D9" w:themeColor="background1" w:themeShade="D9"/>
            </w:tcBorders>
            <w:shd w:val="clear" w:color="auto" w:fill="auto"/>
          </w:tcPr>
          <w:p w14:paraId="1C44C4A6" w14:textId="77777777" w:rsidR="003F5F0D" w:rsidRPr="008B2A35" w:rsidRDefault="003F5F0D" w:rsidP="00950D2E">
            <w:pPr>
              <w:pStyle w:val="TableText"/>
              <w:rPr>
                <w:szCs w:val="12"/>
              </w:rPr>
            </w:pPr>
            <w:r w:rsidRPr="008B2A35">
              <w:t>The water supply uses secure groundwater. It is chlorinated and parts of the supply are treated with ozone.</w:t>
            </w:r>
          </w:p>
          <w:p w14:paraId="1538DAF7" w14:textId="77777777" w:rsidR="003F5F0D" w:rsidRPr="008B2A35" w:rsidRDefault="003F5F0D" w:rsidP="00950D2E">
            <w:pPr>
              <w:pStyle w:val="TableText"/>
              <w:rPr>
                <w:szCs w:val="12"/>
              </w:rPr>
            </w:pPr>
            <w:r w:rsidRPr="008B2A35">
              <w:t xml:space="preserve">Wanganui did not take enough </w:t>
            </w:r>
            <w:r w:rsidRPr="008B2A35">
              <w:rPr>
                <w:i/>
              </w:rPr>
              <w:t>E. coli</w:t>
            </w:r>
            <w:r w:rsidRPr="008B2A35">
              <w:t xml:space="preserve"> samples at frequent enough intervals, and therefore failed to comply with the Health Act (section 69Y). Because of this, Wanganui failed the bacterial Standards for the whole supply.</w:t>
            </w:r>
          </w:p>
          <w:p w14:paraId="4134F439" w14:textId="77777777" w:rsidR="003F5F0D" w:rsidRPr="008B2A35" w:rsidRDefault="003F5F0D" w:rsidP="00950D2E">
            <w:pPr>
              <w:pStyle w:val="TableText"/>
              <w:rPr>
                <w:szCs w:val="12"/>
              </w:rPr>
            </w:pPr>
            <w:r w:rsidRPr="008B2A35">
              <w:t>Wanganui met the protozoal and chemical Standards.</w:t>
            </w:r>
          </w:p>
        </w:tc>
      </w:tr>
    </w:tbl>
    <w:p w14:paraId="72859669" w14:textId="77777777" w:rsidR="00EF634F" w:rsidRPr="008B2A35" w:rsidRDefault="00EF634F" w:rsidP="00382FC8"/>
    <w:p w14:paraId="09E83F72" w14:textId="77777777" w:rsidR="00EF634F" w:rsidRPr="008B2A35" w:rsidRDefault="00EF634F" w:rsidP="000227BC">
      <w:pPr>
        <w:pStyle w:val="Heading3-numbered"/>
      </w:pPr>
      <w:r w:rsidRPr="008B2A35">
        <w:t>Manawatu</w:t>
      </w:r>
    </w:p>
    <w:p w14:paraId="2DD6B149" w14:textId="77777777" w:rsidR="00EF634F" w:rsidRPr="008B2A35" w:rsidRDefault="00BC5C23" w:rsidP="00BC5C23">
      <w:pPr>
        <w:pStyle w:val="Heading4"/>
      </w:pPr>
      <w:r w:rsidRPr="00BC5C23">
        <w:t xml:space="preserve">Supplier: </w:t>
      </w:r>
      <w:proofErr w:type="spellStart"/>
      <w:r w:rsidR="00EF634F" w:rsidRPr="008B2A35">
        <w:t>Brandlines</w:t>
      </w:r>
      <w:proofErr w:type="spellEnd"/>
      <w:r w:rsidR="00EF634F" w:rsidRPr="008B2A35">
        <w:t xml:space="preserve">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90F585A"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05C1231" w14:textId="77777777" w:rsidR="008B2A35" w:rsidRPr="00D8519A" w:rsidRDefault="008B2A35" w:rsidP="00950D2E">
            <w:pPr>
              <w:pStyle w:val="TableText"/>
              <w:rPr>
                <w:b/>
                <w:szCs w:val="24"/>
              </w:rPr>
            </w:pPr>
            <w:proofErr w:type="spellStart"/>
            <w:r w:rsidRPr="00D8519A">
              <w:rPr>
                <w:b/>
              </w:rPr>
              <w:t>Longburn</w:t>
            </w:r>
            <w:proofErr w:type="spellEnd"/>
            <w:r w:rsidRPr="00D8519A">
              <w:rPr>
                <w:b/>
              </w:rPr>
              <w:t xml:space="preserve">, </w:t>
            </w:r>
            <w:proofErr w:type="spellStart"/>
            <w:r w:rsidRPr="00D8519A">
              <w:rPr>
                <w:b/>
              </w:rPr>
              <w:t>Brandlines</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329F05"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C0B45A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77BF269" w14:textId="77777777" w:rsidR="008B2A35" w:rsidRPr="008B2A35" w:rsidRDefault="008B2A35" w:rsidP="007D169D">
            <w:pPr>
              <w:pStyle w:val="TableText"/>
              <w:jc w:val="right"/>
              <w:rPr>
                <w:szCs w:val="23"/>
              </w:rPr>
            </w:pPr>
            <w:r w:rsidRPr="008B2A35">
              <w:t>Population: 150</w:t>
            </w:r>
          </w:p>
        </w:tc>
      </w:tr>
      <w:tr w:rsidR="003F5F0D" w:rsidRPr="008B2A35" w14:paraId="1B79E043" w14:textId="77777777" w:rsidTr="00E371D4">
        <w:trPr>
          <w:cantSplit/>
        </w:trPr>
        <w:tc>
          <w:tcPr>
            <w:tcW w:w="8080" w:type="dxa"/>
            <w:gridSpan w:val="4"/>
            <w:tcBorders>
              <w:top w:val="single" w:sz="4" w:space="0" w:color="D9D9D9" w:themeColor="background1" w:themeShade="D9"/>
            </w:tcBorders>
            <w:shd w:val="clear" w:color="auto" w:fill="auto"/>
          </w:tcPr>
          <w:p w14:paraId="2CBD1CA2" w14:textId="77777777" w:rsidR="003F5F0D" w:rsidRPr="008B2A35" w:rsidRDefault="003F5F0D" w:rsidP="00950D2E">
            <w:pPr>
              <w:pStyle w:val="TableText"/>
              <w:rPr>
                <w:szCs w:val="12"/>
              </w:rPr>
            </w:pPr>
            <w:r w:rsidRPr="008B2A35">
              <w:t>The water supply uses groundwater, without disinfection.</w:t>
            </w:r>
          </w:p>
          <w:p w14:paraId="6E004592" w14:textId="77777777" w:rsidR="003F5F0D" w:rsidRPr="008B2A35" w:rsidRDefault="003F5F0D" w:rsidP="00950D2E">
            <w:pPr>
              <w:pStyle w:val="TableText"/>
              <w:rPr>
                <w:szCs w:val="12"/>
              </w:rPr>
            </w:pPr>
            <w:proofErr w:type="spellStart"/>
            <w:r w:rsidRPr="008B2A35">
              <w:t>Longburn</w:t>
            </w:r>
            <w:proofErr w:type="spellEnd"/>
            <w:r w:rsidRPr="008B2A35">
              <w:t xml:space="preserve">, </w:t>
            </w:r>
            <w:proofErr w:type="spellStart"/>
            <w:r w:rsidRPr="008B2A35">
              <w:t>Brandlines</w:t>
            </w:r>
            <w:proofErr w:type="spellEnd"/>
            <w:r w:rsidRPr="008B2A35">
              <w:t xml:space="preserve"> failed to provide adequate safe drinking water, did not take reasonable steps to protect the water from contamination, did not take any </w:t>
            </w:r>
            <w:r w:rsidRPr="008B2A35">
              <w:rPr>
                <w:i/>
              </w:rPr>
              <w:t>E. coli</w:t>
            </w:r>
            <w:r w:rsidRPr="008B2A35">
              <w:t xml:space="preserve"> samples and failed to investigate complaints. It therefore failed to comply with the Health Act (sections 69S, 69U, 69Y and 69ZE). Because of this, </w:t>
            </w:r>
            <w:proofErr w:type="spellStart"/>
            <w:r w:rsidRPr="008B2A35">
              <w:t>Longburn</w:t>
            </w:r>
            <w:proofErr w:type="spellEnd"/>
            <w:r w:rsidRPr="008B2A35">
              <w:t xml:space="preserve">, </w:t>
            </w:r>
            <w:proofErr w:type="spellStart"/>
            <w:r w:rsidRPr="008B2A35">
              <w:t>Brandlines</w:t>
            </w:r>
            <w:proofErr w:type="spellEnd"/>
            <w:r w:rsidRPr="008B2A35">
              <w:t xml:space="preserve"> failed the bacterial Standards; it also failed the protozoal Standards but met the chemical Standards for the whole supply.</w:t>
            </w:r>
          </w:p>
        </w:tc>
      </w:tr>
    </w:tbl>
    <w:p w14:paraId="2D9D254F" w14:textId="77777777" w:rsidR="00EF634F" w:rsidRPr="008B2A35" w:rsidRDefault="00EF634F" w:rsidP="00382FC8"/>
    <w:p w14:paraId="00AD1FAB" w14:textId="77777777" w:rsidR="00EF634F" w:rsidRPr="008B2A35" w:rsidRDefault="00BC5C23" w:rsidP="00BC5C23">
      <w:pPr>
        <w:pStyle w:val="Heading4"/>
      </w:pPr>
      <w:r w:rsidRPr="00BC5C23">
        <w:t xml:space="preserve">Supplier: </w:t>
      </w:r>
      <w:proofErr w:type="spellStart"/>
      <w:r w:rsidR="00EF634F" w:rsidRPr="008B2A35">
        <w:t>Horowhenua</w:t>
      </w:r>
      <w:proofErr w:type="spellEnd"/>
      <w:r w:rsidR="00EF634F" w:rsidRPr="008B2A35">
        <w:t xml:space="preserv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54D4F49"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CA4A00B" w14:textId="77777777" w:rsidR="008B2A35" w:rsidRPr="00D8519A" w:rsidRDefault="008B2A35" w:rsidP="00950D2E">
            <w:pPr>
              <w:pStyle w:val="TableText"/>
              <w:rPr>
                <w:b/>
                <w:szCs w:val="24"/>
              </w:rPr>
            </w:pPr>
            <w:r w:rsidRPr="00D8519A">
              <w:rPr>
                <w:b/>
              </w:rPr>
              <w:t>Foxton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29C6CF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0CE9BA"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86F6A4A" w14:textId="77777777" w:rsidR="008B2A35" w:rsidRPr="008B2A35" w:rsidRDefault="008B2A35" w:rsidP="007D169D">
            <w:pPr>
              <w:pStyle w:val="TableText"/>
              <w:jc w:val="right"/>
              <w:rPr>
                <w:szCs w:val="23"/>
              </w:rPr>
            </w:pPr>
            <w:r w:rsidRPr="008B2A35">
              <w:t>Population: 2,700</w:t>
            </w:r>
          </w:p>
        </w:tc>
      </w:tr>
      <w:tr w:rsidR="003F5F0D" w:rsidRPr="008B2A35" w14:paraId="22438ED9"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1E7520E"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71BF5B33"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4CBD14F" w14:textId="77777777" w:rsidR="008B2A35" w:rsidRPr="00D8519A" w:rsidRDefault="008B2A35" w:rsidP="00950D2E">
            <w:pPr>
              <w:pStyle w:val="TableText"/>
              <w:rPr>
                <w:b/>
                <w:szCs w:val="24"/>
              </w:rPr>
            </w:pPr>
            <w:r w:rsidRPr="00D8519A">
              <w:rPr>
                <w:b/>
              </w:rPr>
              <w:t>Foxton Beach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A29903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78DDFD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8D07FAF" w14:textId="77777777" w:rsidR="008B2A35" w:rsidRPr="008B2A35" w:rsidRDefault="008B2A35" w:rsidP="007D169D">
            <w:pPr>
              <w:pStyle w:val="TableText"/>
              <w:jc w:val="right"/>
              <w:rPr>
                <w:szCs w:val="23"/>
              </w:rPr>
            </w:pPr>
            <w:r w:rsidRPr="008B2A35">
              <w:t>Population: 1,900</w:t>
            </w:r>
          </w:p>
        </w:tc>
      </w:tr>
      <w:tr w:rsidR="003F5F0D" w:rsidRPr="008B2A35" w14:paraId="7C4B603B"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51AB2D4" w14:textId="77777777" w:rsidR="003F5F0D" w:rsidRPr="008B2A35" w:rsidRDefault="003F5F0D" w:rsidP="00950D2E">
            <w:pPr>
              <w:pStyle w:val="TableText"/>
              <w:rPr>
                <w:szCs w:val="12"/>
              </w:rPr>
            </w:pPr>
            <w:r w:rsidRPr="008B2A35">
              <w:t>The water supply uses secure groundwater and is chlorinated.</w:t>
            </w:r>
          </w:p>
        </w:tc>
      </w:tr>
      <w:tr w:rsidR="008B2A35" w:rsidRPr="008B2A35" w14:paraId="09E9D0DC"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2B7A2E1" w14:textId="77777777" w:rsidR="008B2A35" w:rsidRPr="00D8519A" w:rsidRDefault="008B2A35" w:rsidP="00950D2E">
            <w:pPr>
              <w:pStyle w:val="TableText"/>
              <w:rPr>
                <w:b/>
                <w:szCs w:val="24"/>
              </w:rPr>
            </w:pPr>
            <w:r w:rsidRPr="00D8519A">
              <w:rPr>
                <w:b/>
              </w:rPr>
              <w:t>Levin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F07DD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A193EF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5911544" w14:textId="77777777" w:rsidR="008B2A35" w:rsidRPr="008B2A35" w:rsidRDefault="008B2A35" w:rsidP="007D169D">
            <w:pPr>
              <w:pStyle w:val="TableText"/>
              <w:jc w:val="right"/>
              <w:rPr>
                <w:szCs w:val="23"/>
              </w:rPr>
            </w:pPr>
            <w:r w:rsidRPr="008B2A35">
              <w:t>Population: 20,000</w:t>
            </w:r>
          </w:p>
        </w:tc>
      </w:tr>
      <w:tr w:rsidR="003F5F0D" w:rsidRPr="008B2A35" w14:paraId="67C7324A"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9FE44C3" w14:textId="77777777" w:rsidR="003F5F0D" w:rsidRPr="008B2A35" w:rsidRDefault="003F5F0D" w:rsidP="00950D2E">
            <w:pPr>
              <w:pStyle w:val="TableText"/>
              <w:rPr>
                <w:szCs w:val="12"/>
              </w:rPr>
            </w:pPr>
            <w:r w:rsidRPr="008B2A35">
              <w:t xml:space="preserve">The water supply uses surface water and is chlorinated and treated by UV. </w:t>
            </w:r>
            <w:r w:rsidRPr="008B2A35">
              <w:rPr>
                <w:i/>
              </w:rPr>
              <w:t>E. coli</w:t>
            </w:r>
            <w:r w:rsidRPr="008B2A35">
              <w:t xml:space="preserve"> was detected in 2</w:t>
            </w:r>
            <w:r w:rsidR="00382FC8">
              <w:t> </w:t>
            </w:r>
            <w:r w:rsidRPr="008B2A35">
              <w:t>of 455 monitoring samples (this is allowable).</w:t>
            </w:r>
          </w:p>
          <w:p w14:paraId="5AA0D98F" w14:textId="77777777" w:rsidR="003F5F0D" w:rsidRPr="008B2A35" w:rsidRDefault="003F5F0D" w:rsidP="00950D2E">
            <w:pPr>
              <w:pStyle w:val="TableText"/>
              <w:rPr>
                <w:szCs w:val="12"/>
              </w:rPr>
            </w:pPr>
            <w:r w:rsidRPr="008B2A35">
              <w:t>Levin met the bacterial and chemical Standards but failed the protozoal Standards for the whole supply.</w:t>
            </w:r>
          </w:p>
        </w:tc>
      </w:tr>
      <w:tr w:rsidR="008B2A35" w:rsidRPr="008B2A35" w14:paraId="2FC6F62A"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FE13DF0" w14:textId="77777777" w:rsidR="008B2A35" w:rsidRPr="00D8519A" w:rsidRDefault="008B2A35" w:rsidP="00950D2E">
            <w:pPr>
              <w:pStyle w:val="TableText"/>
              <w:rPr>
                <w:b/>
                <w:szCs w:val="24"/>
              </w:rPr>
            </w:pPr>
            <w:r w:rsidRPr="00D8519A">
              <w:rPr>
                <w:b/>
              </w:rPr>
              <w:t>Shannon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F12001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09A85B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3098883" w14:textId="77777777" w:rsidR="008B2A35" w:rsidRPr="008B2A35" w:rsidRDefault="008B2A35" w:rsidP="007D169D">
            <w:pPr>
              <w:pStyle w:val="TableText"/>
              <w:jc w:val="right"/>
              <w:rPr>
                <w:szCs w:val="23"/>
              </w:rPr>
            </w:pPr>
            <w:r w:rsidRPr="008B2A35">
              <w:t>Population: 1,436</w:t>
            </w:r>
          </w:p>
        </w:tc>
      </w:tr>
      <w:tr w:rsidR="003F5F0D" w:rsidRPr="008B2A35" w14:paraId="7AEDEF83" w14:textId="77777777" w:rsidTr="00E371D4">
        <w:trPr>
          <w:cantSplit/>
        </w:trPr>
        <w:tc>
          <w:tcPr>
            <w:tcW w:w="8080" w:type="dxa"/>
            <w:gridSpan w:val="4"/>
            <w:tcBorders>
              <w:top w:val="single" w:sz="4" w:space="0" w:color="D9D9D9" w:themeColor="background1" w:themeShade="D9"/>
              <w:bottom w:val="nil"/>
            </w:tcBorders>
            <w:shd w:val="clear" w:color="auto" w:fill="auto"/>
          </w:tcPr>
          <w:p w14:paraId="7EDE644C" w14:textId="77777777" w:rsidR="003F5F0D" w:rsidRPr="008B2A35" w:rsidRDefault="003F5F0D" w:rsidP="00950D2E">
            <w:pPr>
              <w:pStyle w:val="TableText"/>
              <w:rPr>
                <w:szCs w:val="12"/>
              </w:rPr>
            </w:pPr>
            <w:r w:rsidRPr="008B2A35">
              <w:t>The water supply uses surface water and is chlorinated.</w:t>
            </w:r>
          </w:p>
          <w:p w14:paraId="34BABCE8" w14:textId="77777777" w:rsidR="003F5F0D" w:rsidRPr="008B2A35" w:rsidRDefault="003F5F0D" w:rsidP="00950D2E">
            <w:pPr>
              <w:pStyle w:val="TableText"/>
              <w:rPr>
                <w:szCs w:val="12"/>
              </w:rPr>
            </w:pPr>
            <w:r w:rsidRPr="008B2A35">
              <w:t>Shannon met the bacterial and chemical Standards but failed the protozoal Standards for the whole supply.</w:t>
            </w:r>
          </w:p>
        </w:tc>
      </w:tr>
      <w:tr w:rsidR="008B2A35" w:rsidRPr="008B2A35" w14:paraId="46F9E973"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50A6FA0" w14:textId="77777777" w:rsidR="008B2A35" w:rsidRPr="00D8519A" w:rsidRDefault="008B2A35" w:rsidP="00E371D4">
            <w:pPr>
              <w:pStyle w:val="TableText"/>
              <w:rPr>
                <w:b/>
                <w:szCs w:val="24"/>
              </w:rPr>
            </w:pPr>
            <w:proofErr w:type="spellStart"/>
            <w:r w:rsidRPr="00D8519A">
              <w:rPr>
                <w:b/>
              </w:rPr>
              <w:t>Tokomaru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C690A7E" w14:textId="77777777" w:rsidR="008B2A35" w:rsidRPr="008B2A35" w:rsidRDefault="00E4277E" w:rsidP="00E371D4">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C4548B" w14:textId="77777777" w:rsidR="008B2A35" w:rsidRPr="008B2A35" w:rsidRDefault="00E4277E" w:rsidP="00E371D4">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AEC515B" w14:textId="77777777" w:rsidR="008B2A35" w:rsidRPr="008B2A35" w:rsidRDefault="008B2A35" w:rsidP="00E371D4">
            <w:pPr>
              <w:pStyle w:val="TableText"/>
              <w:jc w:val="right"/>
              <w:rPr>
                <w:szCs w:val="23"/>
              </w:rPr>
            </w:pPr>
            <w:r w:rsidRPr="008B2A35">
              <w:t>Population: 550</w:t>
            </w:r>
          </w:p>
        </w:tc>
      </w:tr>
      <w:tr w:rsidR="003F5F0D" w:rsidRPr="008B2A35" w14:paraId="74929BF3" w14:textId="77777777" w:rsidTr="00E371D4">
        <w:trPr>
          <w:cantSplit/>
        </w:trPr>
        <w:tc>
          <w:tcPr>
            <w:tcW w:w="8080" w:type="dxa"/>
            <w:gridSpan w:val="4"/>
            <w:tcBorders>
              <w:top w:val="single" w:sz="4" w:space="0" w:color="D9D9D9" w:themeColor="background1" w:themeShade="D9"/>
            </w:tcBorders>
            <w:shd w:val="clear" w:color="auto" w:fill="auto"/>
          </w:tcPr>
          <w:p w14:paraId="7C7DAF00" w14:textId="77777777" w:rsidR="003F5F0D" w:rsidRPr="008B2A35" w:rsidRDefault="003F5F0D" w:rsidP="00950D2E">
            <w:pPr>
              <w:pStyle w:val="TableText"/>
              <w:rPr>
                <w:szCs w:val="12"/>
              </w:rPr>
            </w:pPr>
            <w:r w:rsidRPr="008B2A35">
              <w:t>The water supply uses surface water and is chlorinated and treated by UV.</w:t>
            </w:r>
          </w:p>
          <w:p w14:paraId="7CAF851D" w14:textId="77777777" w:rsidR="003F5F0D" w:rsidRPr="008B2A35" w:rsidRDefault="003F5F0D" w:rsidP="00950D2E">
            <w:pPr>
              <w:pStyle w:val="TableText"/>
              <w:rPr>
                <w:szCs w:val="12"/>
              </w:rPr>
            </w:pPr>
            <w:proofErr w:type="spellStart"/>
            <w:r w:rsidRPr="008B2A35">
              <w:t>Tokomaru</w:t>
            </w:r>
            <w:proofErr w:type="spellEnd"/>
            <w:r w:rsidRPr="008B2A35">
              <w:t xml:space="preserve"> met the bacterial and chemical Standards but failed the protozoal Standards for the whole supply.</w:t>
            </w:r>
          </w:p>
        </w:tc>
      </w:tr>
    </w:tbl>
    <w:p w14:paraId="3775A134" w14:textId="77777777" w:rsidR="00EF634F" w:rsidRPr="008B2A35" w:rsidRDefault="00EF634F" w:rsidP="00382FC8"/>
    <w:p w14:paraId="36B61F55" w14:textId="77777777" w:rsidR="00EF634F" w:rsidRPr="008B2A35" w:rsidRDefault="00BC5C23" w:rsidP="00BC5C23">
      <w:pPr>
        <w:pStyle w:val="Heading4"/>
      </w:pPr>
      <w:r w:rsidRPr="00BC5C23">
        <w:lastRenderedPageBreak/>
        <w:t xml:space="preserve">Supplier: </w:t>
      </w:r>
      <w:proofErr w:type="spellStart"/>
      <w:r w:rsidR="00EF634F" w:rsidRPr="008B2A35">
        <w:t>Kiwitea</w:t>
      </w:r>
      <w:proofErr w:type="spellEnd"/>
      <w:r w:rsidR="00EF634F" w:rsidRPr="008B2A35">
        <w:t xml:space="preserve"> Rural Scheme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010261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3DCD8BF" w14:textId="77777777" w:rsidR="008B2A35" w:rsidRPr="00D8519A" w:rsidRDefault="008B2A35" w:rsidP="00950D2E">
            <w:pPr>
              <w:pStyle w:val="TableText"/>
              <w:rPr>
                <w:b/>
                <w:szCs w:val="24"/>
              </w:rPr>
            </w:pPr>
            <w:proofErr w:type="spellStart"/>
            <w:r w:rsidRPr="00D8519A">
              <w:rPr>
                <w:b/>
              </w:rPr>
              <w:t>Kiwitea</w:t>
            </w:r>
            <w:proofErr w:type="spellEnd"/>
            <w:r w:rsidRPr="00D8519A">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73DB32"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9ACF5C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B5D298E" w14:textId="77777777" w:rsidR="008B2A35" w:rsidRPr="008B2A35" w:rsidRDefault="008B2A35" w:rsidP="007D169D">
            <w:pPr>
              <w:pStyle w:val="TableText"/>
              <w:jc w:val="right"/>
              <w:rPr>
                <w:szCs w:val="23"/>
              </w:rPr>
            </w:pPr>
            <w:r w:rsidRPr="008B2A35">
              <w:t>Population: 230</w:t>
            </w:r>
          </w:p>
        </w:tc>
      </w:tr>
      <w:tr w:rsidR="003F5F0D" w:rsidRPr="008B2A35" w14:paraId="56720980" w14:textId="77777777" w:rsidTr="00E371D4">
        <w:trPr>
          <w:cantSplit/>
        </w:trPr>
        <w:tc>
          <w:tcPr>
            <w:tcW w:w="8080" w:type="dxa"/>
            <w:gridSpan w:val="4"/>
            <w:tcBorders>
              <w:top w:val="single" w:sz="4" w:space="0" w:color="D9D9D9" w:themeColor="background1" w:themeShade="D9"/>
            </w:tcBorders>
            <w:shd w:val="clear" w:color="auto" w:fill="auto"/>
          </w:tcPr>
          <w:p w14:paraId="26933E91" w14:textId="77777777" w:rsidR="003F5F0D" w:rsidRPr="008B2A35" w:rsidRDefault="003F5F0D" w:rsidP="00950D2E">
            <w:pPr>
              <w:pStyle w:val="TableText"/>
              <w:rPr>
                <w:szCs w:val="12"/>
              </w:rPr>
            </w:pPr>
            <w:r w:rsidRPr="008B2A35">
              <w:t>The water supply uses surface water and is chlorinated.</w:t>
            </w:r>
          </w:p>
          <w:p w14:paraId="79D40934" w14:textId="77777777" w:rsidR="003F5F0D" w:rsidRPr="008B2A35" w:rsidRDefault="003F5F0D" w:rsidP="00950D2E">
            <w:pPr>
              <w:pStyle w:val="TableText"/>
              <w:rPr>
                <w:szCs w:val="12"/>
              </w:rPr>
            </w:pPr>
            <w:proofErr w:type="spellStart"/>
            <w:r w:rsidRPr="008B2A35">
              <w:t>Kiwitea</w:t>
            </w:r>
            <w:proofErr w:type="spellEnd"/>
            <w:r w:rsidRPr="008B2A35">
              <w:t xml:space="preserve"> Rural did not take enough </w:t>
            </w:r>
            <w:r w:rsidRPr="008B2A35">
              <w:rPr>
                <w:i/>
              </w:rPr>
              <w:t>E. coli</w:t>
            </w:r>
            <w:r w:rsidRPr="008B2A35">
              <w:t xml:space="preserve"> samples throughout their whole supply, and therefore failed</w:t>
            </w:r>
            <w:r w:rsidRPr="008B2A35" w:rsidDel="000A6B24">
              <w:t xml:space="preserve"> </w:t>
            </w:r>
            <w:r w:rsidRPr="008B2A35">
              <w:t xml:space="preserve">to comply with the Health Act (section 69Y). Because of this, </w:t>
            </w:r>
            <w:proofErr w:type="spellStart"/>
            <w:r w:rsidRPr="008B2A35">
              <w:t>Kiwitea</w:t>
            </w:r>
            <w:proofErr w:type="spellEnd"/>
            <w:r w:rsidRPr="008B2A35">
              <w:t xml:space="preserve"> Rural failed the bacterial Standards; it also failed the protozoal Standards but met the chemical Standards for the whole supply.</w:t>
            </w:r>
          </w:p>
        </w:tc>
      </w:tr>
    </w:tbl>
    <w:p w14:paraId="6FE345D8" w14:textId="77777777" w:rsidR="00EF634F" w:rsidRPr="008B2A35" w:rsidRDefault="00EF634F" w:rsidP="00382FC8"/>
    <w:p w14:paraId="7CFB6135" w14:textId="77777777" w:rsidR="00EF634F" w:rsidRPr="008B2A35" w:rsidRDefault="00BC5C23" w:rsidP="00BC5C23">
      <w:pPr>
        <w:pStyle w:val="Heading4"/>
      </w:pPr>
      <w:r w:rsidRPr="00BC5C23">
        <w:t xml:space="preserve">Supplier: </w:t>
      </w:r>
      <w:proofErr w:type="spellStart"/>
      <w:r w:rsidR="00EF634F" w:rsidRPr="008B2A35">
        <w:t>Longburn</w:t>
      </w:r>
      <w:proofErr w:type="spellEnd"/>
      <w:r w:rsidR="00EF634F" w:rsidRPr="008B2A35">
        <w:t xml:space="preserve"> Adventist College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682353D"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2CD2444" w14:textId="77777777" w:rsidR="008B2A35" w:rsidRPr="00D8519A" w:rsidRDefault="008B2A35" w:rsidP="00950D2E">
            <w:pPr>
              <w:pStyle w:val="TableText"/>
              <w:rPr>
                <w:b/>
                <w:szCs w:val="24"/>
              </w:rPr>
            </w:pPr>
            <w:proofErr w:type="spellStart"/>
            <w:r w:rsidRPr="00D8519A">
              <w:rPr>
                <w:b/>
              </w:rPr>
              <w:t>Longburn</w:t>
            </w:r>
            <w:proofErr w:type="spellEnd"/>
            <w:r w:rsidRPr="00D8519A">
              <w:rPr>
                <w:b/>
              </w:rPr>
              <w:t xml:space="preserve"> Adventist College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2F521D7"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120067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4A55A33" w14:textId="77777777" w:rsidR="008B2A35" w:rsidRPr="008B2A35" w:rsidRDefault="008B2A35" w:rsidP="007D169D">
            <w:pPr>
              <w:pStyle w:val="TableText"/>
              <w:jc w:val="right"/>
              <w:rPr>
                <w:szCs w:val="23"/>
              </w:rPr>
            </w:pPr>
            <w:r w:rsidRPr="008B2A35">
              <w:t>Population: 300</w:t>
            </w:r>
          </w:p>
        </w:tc>
      </w:tr>
      <w:tr w:rsidR="003F5F0D" w:rsidRPr="008B2A35" w14:paraId="085BFA9F" w14:textId="77777777" w:rsidTr="00E371D4">
        <w:trPr>
          <w:cantSplit/>
        </w:trPr>
        <w:tc>
          <w:tcPr>
            <w:tcW w:w="8080" w:type="dxa"/>
            <w:gridSpan w:val="4"/>
            <w:tcBorders>
              <w:top w:val="single" w:sz="4" w:space="0" w:color="D9D9D9" w:themeColor="background1" w:themeShade="D9"/>
            </w:tcBorders>
            <w:shd w:val="clear" w:color="auto" w:fill="auto"/>
          </w:tcPr>
          <w:p w14:paraId="0C412F6B" w14:textId="77777777" w:rsidR="003F5F0D" w:rsidRPr="008B2A35" w:rsidRDefault="003F5F0D" w:rsidP="00950D2E">
            <w:pPr>
              <w:pStyle w:val="TableText"/>
              <w:rPr>
                <w:szCs w:val="12"/>
              </w:rPr>
            </w:pPr>
            <w:r w:rsidRPr="008B2A35">
              <w:t>The water supply uses groundwater and is treated by UV.</w:t>
            </w:r>
          </w:p>
          <w:p w14:paraId="3BC4CF92" w14:textId="77777777" w:rsidR="003F5F0D" w:rsidRPr="008B2A35" w:rsidRDefault="003F5F0D" w:rsidP="00950D2E">
            <w:pPr>
              <w:pStyle w:val="TableText"/>
              <w:rPr>
                <w:szCs w:val="12"/>
              </w:rPr>
            </w:pPr>
            <w:proofErr w:type="spellStart"/>
            <w:r w:rsidRPr="008B2A35">
              <w:t>Longburn</w:t>
            </w:r>
            <w:proofErr w:type="spellEnd"/>
            <w:r w:rsidRPr="008B2A35">
              <w:t xml:space="preserve"> Adventist College did not take enough </w:t>
            </w:r>
            <w:r w:rsidRPr="008B2A35">
              <w:rPr>
                <w:i/>
              </w:rPr>
              <w:t>E. coli</w:t>
            </w:r>
            <w:r w:rsidRPr="008B2A35">
              <w:t xml:space="preserve"> samples throughout their whole supply, and therefore failed to comply with the Health Act (section 69Y). Because of this, </w:t>
            </w:r>
            <w:proofErr w:type="spellStart"/>
            <w:r w:rsidRPr="008B2A35">
              <w:t>Longburn</w:t>
            </w:r>
            <w:proofErr w:type="spellEnd"/>
            <w:r w:rsidRPr="008B2A35">
              <w:t xml:space="preserve"> Adventist College failed the bacterial Standards; it also failed the protozoal Standards but met the chemical Standards for the whole supply.</w:t>
            </w:r>
          </w:p>
        </w:tc>
      </w:tr>
    </w:tbl>
    <w:p w14:paraId="4BAA4C6D" w14:textId="77777777" w:rsidR="00EF634F" w:rsidRPr="008B2A35" w:rsidRDefault="00EF634F" w:rsidP="00382FC8"/>
    <w:p w14:paraId="5F42C0F2" w14:textId="77777777" w:rsidR="00EF634F" w:rsidRPr="008B2A35" w:rsidRDefault="00BC5C23" w:rsidP="00BC5C23">
      <w:pPr>
        <w:pStyle w:val="Heading4"/>
      </w:pPr>
      <w:r w:rsidRPr="00BC5C23">
        <w:t xml:space="preserve">Supplier: </w:t>
      </w:r>
      <w:r w:rsidR="00EF634F" w:rsidRPr="008B2A35">
        <w:t>Manawatu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9CBF4CB"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EF0EB78" w14:textId="77777777" w:rsidR="008B2A35" w:rsidRPr="00D8519A" w:rsidRDefault="008B2A35" w:rsidP="00950D2E">
            <w:pPr>
              <w:pStyle w:val="TableText"/>
              <w:rPr>
                <w:b/>
                <w:szCs w:val="24"/>
              </w:rPr>
            </w:pPr>
            <w:r w:rsidRPr="00D8519A">
              <w:rPr>
                <w:b/>
              </w:rPr>
              <w:t>Feilding</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B860F1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0FED86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BC0AD7A" w14:textId="77777777" w:rsidR="008B2A35" w:rsidRPr="008B2A35" w:rsidRDefault="008B2A35" w:rsidP="007D169D">
            <w:pPr>
              <w:pStyle w:val="TableText"/>
              <w:jc w:val="right"/>
              <w:rPr>
                <w:szCs w:val="23"/>
              </w:rPr>
            </w:pPr>
            <w:r w:rsidRPr="008B2A35">
              <w:t>Population: 15,419</w:t>
            </w:r>
          </w:p>
        </w:tc>
      </w:tr>
      <w:tr w:rsidR="003F5F0D" w:rsidRPr="008B2A35" w14:paraId="11EAD371"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07ADC05" w14:textId="77777777" w:rsidR="003F5F0D" w:rsidRPr="008B2A35" w:rsidRDefault="003F5F0D" w:rsidP="00950D2E">
            <w:pPr>
              <w:pStyle w:val="TableText"/>
            </w:pPr>
            <w:r w:rsidRPr="008B2A35">
              <w:t>The water supply uses mixed sources. It is chlorinated and fluoridated and parts of the supply are treated by UV.</w:t>
            </w:r>
          </w:p>
          <w:p w14:paraId="6457A892" w14:textId="77777777" w:rsidR="003F5F0D" w:rsidRPr="008B2A35" w:rsidRDefault="003F5F0D" w:rsidP="00950D2E">
            <w:pPr>
              <w:pStyle w:val="TableText"/>
            </w:pPr>
            <w:r w:rsidRPr="008B2A35">
              <w:t xml:space="preserve">Feilding did not take enough </w:t>
            </w:r>
            <w:r w:rsidRPr="008B2A35">
              <w:rPr>
                <w:i/>
              </w:rPr>
              <w:t>E. coli</w:t>
            </w:r>
            <w:r w:rsidRPr="008B2A35">
              <w:t xml:space="preserve"> samples, and failed other monitoring requirements, and therefore failed</w:t>
            </w:r>
            <w:r w:rsidRPr="008B2A35" w:rsidDel="00AC3BBC">
              <w:t xml:space="preserve"> </w:t>
            </w:r>
            <w:r w:rsidRPr="008B2A35">
              <w:t>to comply with the Health Act (section 69Y). Because of this, Feilding failed the bacterial Standards; it also failed the protozoal Standards but met the chemical Standards for the whole supply.</w:t>
            </w:r>
          </w:p>
        </w:tc>
      </w:tr>
      <w:tr w:rsidR="008B2A35" w:rsidRPr="008B2A35" w14:paraId="4D923169"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8BE46D3" w14:textId="77777777" w:rsidR="008B2A35" w:rsidRPr="00D8519A" w:rsidRDefault="008B2A35" w:rsidP="00950D2E">
            <w:pPr>
              <w:pStyle w:val="TableText"/>
              <w:rPr>
                <w:b/>
                <w:szCs w:val="24"/>
              </w:rPr>
            </w:pPr>
            <w:proofErr w:type="spellStart"/>
            <w:r w:rsidRPr="00D8519A">
              <w:rPr>
                <w:b/>
              </w:rPr>
              <w:t>Halcombe</w:t>
            </w:r>
            <w:proofErr w:type="spellEnd"/>
            <w:r w:rsidRPr="00D8519A">
              <w:rPr>
                <w:b/>
              </w:rPr>
              <w:t>-Stanway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6B0165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570EF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2E59BAE" w14:textId="77777777" w:rsidR="008B2A35" w:rsidRPr="008B2A35" w:rsidRDefault="008B2A35" w:rsidP="007D169D">
            <w:pPr>
              <w:pStyle w:val="TableText"/>
              <w:jc w:val="right"/>
              <w:rPr>
                <w:szCs w:val="23"/>
              </w:rPr>
            </w:pPr>
            <w:r w:rsidRPr="008B2A35">
              <w:t>Population: 800</w:t>
            </w:r>
          </w:p>
        </w:tc>
      </w:tr>
      <w:tr w:rsidR="00354B35" w:rsidRPr="008B2A35" w14:paraId="5F551322"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C7E62C1" w14:textId="77777777" w:rsidR="00354B35" w:rsidRPr="008B2A35" w:rsidRDefault="00354B35" w:rsidP="00950D2E">
            <w:pPr>
              <w:pStyle w:val="TableText"/>
              <w:rPr>
                <w:szCs w:val="12"/>
              </w:rPr>
            </w:pPr>
            <w:r w:rsidRPr="008B2A35">
              <w:t>The water supply uses groundwater and is chlorinated.</w:t>
            </w:r>
          </w:p>
          <w:p w14:paraId="179F8F9C" w14:textId="77777777" w:rsidR="00354B35" w:rsidRPr="008B2A35" w:rsidRDefault="00354B35" w:rsidP="00950D2E">
            <w:pPr>
              <w:pStyle w:val="TableText"/>
              <w:rPr>
                <w:szCs w:val="12"/>
              </w:rPr>
            </w:pPr>
            <w:proofErr w:type="spellStart"/>
            <w:r w:rsidRPr="008B2A35">
              <w:t>Halcombe</w:t>
            </w:r>
            <w:proofErr w:type="spellEnd"/>
            <w:r w:rsidRPr="008B2A35">
              <w:t xml:space="preserve">-Stanway did not have a water safety plan and did not take enough </w:t>
            </w:r>
            <w:r w:rsidRPr="008B2A35">
              <w:rPr>
                <w:i/>
              </w:rPr>
              <w:t>E. coli</w:t>
            </w:r>
            <w:r w:rsidRPr="008B2A35">
              <w:t xml:space="preserve"> samples and failed other monitoring requirements, and therefore failed to comply with the Health Act (sections 69Z and 69Y). Because of this, </w:t>
            </w:r>
            <w:proofErr w:type="spellStart"/>
            <w:r w:rsidRPr="008B2A35">
              <w:t>Halcombe</w:t>
            </w:r>
            <w:proofErr w:type="spellEnd"/>
            <w:r w:rsidRPr="008B2A35">
              <w:t>-Stanway failed the bacterial Standards; it also failed the protozoal Standards but met the chemical Standards for the whole supply.</w:t>
            </w:r>
          </w:p>
        </w:tc>
      </w:tr>
      <w:tr w:rsidR="008B2A35" w:rsidRPr="008B2A35" w14:paraId="52114C37"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DCBF9C8" w14:textId="77777777" w:rsidR="008B2A35" w:rsidRPr="00D8519A" w:rsidRDefault="008B2A35" w:rsidP="00950D2E">
            <w:pPr>
              <w:pStyle w:val="TableText"/>
              <w:rPr>
                <w:b/>
                <w:szCs w:val="24"/>
              </w:rPr>
            </w:pPr>
            <w:proofErr w:type="spellStart"/>
            <w:r w:rsidRPr="00D8519A">
              <w:rPr>
                <w:b/>
              </w:rPr>
              <w:t>Himatangi</w:t>
            </w:r>
            <w:proofErr w:type="spellEnd"/>
            <w:r w:rsidRPr="00D8519A">
              <w:rPr>
                <w:b/>
              </w:rPr>
              <w:t xml:space="preserve"> Beach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3A663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C702FC9"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6E609C2" w14:textId="77777777" w:rsidR="008B2A35" w:rsidRPr="008B2A35" w:rsidRDefault="008B2A35" w:rsidP="007D169D">
            <w:pPr>
              <w:pStyle w:val="TableText"/>
              <w:jc w:val="right"/>
              <w:rPr>
                <w:szCs w:val="23"/>
              </w:rPr>
            </w:pPr>
            <w:r w:rsidRPr="008B2A35">
              <w:t>Population: 423</w:t>
            </w:r>
          </w:p>
        </w:tc>
      </w:tr>
      <w:tr w:rsidR="00354B35" w:rsidRPr="008B2A35" w14:paraId="7BEA9137"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CA5B3AB" w14:textId="77777777" w:rsidR="00354B35" w:rsidRPr="008B2A35" w:rsidRDefault="00354B35" w:rsidP="00950D2E">
            <w:pPr>
              <w:pStyle w:val="TableText"/>
              <w:rPr>
                <w:szCs w:val="12"/>
              </w:rPr>
            </w:pPr>
            <w:r w:rsidRPr="008B2A35">
              <w:t>The water supply uses secure groundwater and is chlorinated.</w:t>
            </w:r>
          </w:p>
        </w:tc>
      </w:tr>
      <w:tr w:rsidR="008B2A35" w:rsidRPr="008B2A35" w14:paraId="399F718A"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0D1F2F9" w14:textId="77777777" w:rsidR="008B2A35" w:rsidRPr="00D8519A" w:rsidRDefault="008B2A35" w:rsidP="00950D2E">
            <w:pPr>
              <w:pStyle w:val="TableText"/>
              <w:rPr>
                <w:b/>
                <w:szCs w:val="24"/>
              </w:rPr>
            </w:pPr>
            <w:proofErr w:type="spellStart"/>
            <w:r w:rsidRPr="00D8519A">
              <w:rPr>
                <w:b/>
              </w:rPr>
              <w:t>Rongotea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1632E5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4F6CC5B"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B0A6A5E" w14:textId="77777777" w:rsidR="008B2A35" w:rsidRPr="008B2A35" w:rsidRDefault="008B2A35" w:rsidP="007D169D">
            <w:pPr>
              <w:pStyle w:val="TableText"/>
              <w:jc w:val="right"/>
              <w:rPr>
                <w:szCs w:val="23"/>
              </w:rPr>
            </w:pPr>
            <w:r w:rsidRPr="008B2A35">
              <w:t>Population: 163</w:t>
            </w:r>
          </w:p>
        </w:tc>
      </w:tr>
      <w:tr w:rsidR="00354B35" w:rsidRPr="008B2A35" w14:paraId="32495A2D" w14:textId="77777777" w:rsidTr="00E371D4">
        <w:trPr>
          <w:cantSplit/>
        </w:trPr>
        <w:tc>
          <w:tcPr>
            <w:tcW w:w="8080" w:type="dxa"/>
            <w:gridSpan w:val="4"/>
            <w:tcBorders>
              <w:top w:val="single" w:sz="4" w:space="0" w:color="D9D9D9" w:themeColor="background1" w:themeShade="D9"/>
              <w:bottom w:val="nil"/>
            </w:tcBorders>
            <w:shd w:val="clear" w:color="auto" w:fill="auto"/>
          </w:tcPr>
          <w:p w14:paraId="34D3895C" w14:textId="77777777" w:rsidR="00354B35" w:rsidRPr="008B2A35" w:rsidRDefault="00354B35" w:rsidP="00950D2E">
            <w:pPr>
              <w:pStyle w:val="TableText"/>
              <w:rPr>
                <w:szCs w:val="12"/>
              </w:rPr>
            </w:pPr>
            <w:r w:rsidRPr="008B2A35">
              <w:t>The water supply uses secure groundwater and is chlorinated.</w:t>
            </w:r>
          </w:p>
        </w:tc>
      </w:tr>
      <w:tr w:rsidR="008B2A35" w:rsidRPr="008B2A35" w14:paraId="09538CA0"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3153C53" w14:textId="77777777" w:rsidR="008B2A35" w:rsidRPr="00D8519A" w:rsidRDefault="008B2A35" w:rsidP="00E371D4">
            <w:pPr>
              <w:pStyle w:val="TableText"/>
              <w:rPr>
                <w:b/>
                <w:szCs w:val="24"/>
              </w:rPr>
            </w:pPr>
            <w:proofErr w:type="spellStart"/>
            <w:r w:rsidRPr="00D8519A">
              <w:rPr>
                <w:b/>
              </w:rPr>
              <w:t>Sanson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0B81D09" w14:textId="77777777" w:rsidR="008B2A35" w:rsidRPr="008B2A35" w:rsidRDefault="00E4277E" w:rsidP="00E371D4">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23EB6CA" w14:textId="77777777" w:rsidR="008B2A35" w:rsidRPr="008B2A35" w:rsidRDefault="00E4277E" w:rsidP="00E371D4">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AF73907" w14:textId="77777777" w:rsidR="008B2A35" w:rsidRPr="008B2A35" w:rsidRDefault="008B2A35" w:rsidP="00E371D4">
            <w:pPr>
              <w:pStyle w:val="TableText"/>
              <w:jc w:val="right"/>
              <w:rPr>
                <w:szCs w:val="23"/>
              </w:rPr>
            </w:pPr>
            <w:r w:rsidRPr="008B2A35">
              <w:t>Population: 540</w:t>
            </w:r>
          </w:p>
        </w:tc>
      </w:tr>
      <w:tr w:rsidR="00354B35" w:rsidRPr="008B2A35" w14:paraId="76401C91"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54689C0" w14:textId="77777777" w:rsidR="00354B35" w:rsidRPr="008B2A35" w:rsidRDefault="00354B35" w:rsidP="00950D2E">
            <w:pPr>
              <w:pStyle w:val="TableText"/>
              <w:rPr>
                <w:szCs w:val="12"/>
              </w:rPr>
            </w:pPr>
            <w:r w:rsidRPr="008B2A35">
              <w:t>The water supply uses surface water and is chlorinated.</w:t>
            </w:r>
          </w:p>
          <w:p w14:paraId="5E1F6A5B" w14:textId="77777777" w:rsidR="00354B35" w:rsidRPr="008B2A35" w:rsidRDefault="00354B35" w:rsidP="00950D2E">
            <w:pPr>
              <w:pStyle w:val="TableText"/>
              <w:rPr>
                <w:szCs w:val="12"/>
              </w:rPr>
            </w:pPr>
            <w:proofErr w:type="spellStart"/>
            <w:r w:rsidRPr="008B2A35">
              <w:t>Sanson</w:t>
            </w:r>
            <w:proofErr w:type="spellEnd"/>
            <w:r w:rsidRPr="008B2A35">
              <w:t xml:space="preserve"> did not take enough </w:t>
            </w:r>
            <w:r w:rsidRPr="008B2A35">
              <w:rPr>
                <w:i/>
              </w:rPr>
              <w:t>E. coli</w:t>
            </w:r>
            <w:r w:rsidRPr="008B2A35">
              <w:t xml:space="preserve"> samples at frequent enough intervals, and therefore failed</w:t>
            </w:r>
            <w:r w:rsidRPr="008B2A35" w:rsidDel="00AC3BBC">
              <w:t xml:space="preserve"> </w:t>
            </w:r>
            <w:r w:rsidRPr="008B2A35">
              <w:t xml:space="preserve">to comply with the Health Act (section 69Y). Because of this, </w:t>
            </w:r>
            <w:proofErr w:type="spellStart"/>
            <w:r w:rsidRPr="008B2A35">
              <w:t>Sanson</w:t>
            </w:r>
            <w:proofErr w:type="spellEnd"/>
            <w:r w:rsidRPr="008B2A35">
              <w:t xml:space="preserve"> failed the bacterial Standards; it also failed the protozoal Standards but met the chemical Standards for the whole supply.</w:t>
            </w:r>
          </w:p>
        </w:tc>
      </w:tr>
      <w:tr w:rsidR="008B2A35" w:rsidRPr="008B2A35" w14:paraId="00E7F74B"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494DC04" w14:textId="77777777" w:rsidR="008B2A35" w:rsidRPr="00D8519A" w:rsidRDefault="008B2A35" w:rsidP="00E371D4">
            <w:pPr>
              <w:pStyle w:val="TableText"/>
              <w:keepNext/>
              <w:rPr>
                <w:b/>
                <w:szCs w:val="24"/>
              </w:rPr>
            </w:pPr>
            <w:proofErr w:type="spellStart"/>
            <w:r w:rsidRPr="00D8519A">
              <w:rPr>
                <w:b/>
              </w:rPr>
              <w:lastRenderedPageBreak/>
              <w:t>Waituna</w:t>
            </w:r>
            <w:proofErr w:type="spellEnd"/>
            <w:r w:rsidRPr="00D8519A">
              <w:rPr>
                <w:b/>
              </w:rPr>
              <w:t xml:space="preserve"> West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DC94A50" w14:textId="77777777" w:rsidR="008B2A35" w:rsidRPr="008B2A35" w:rsidRDefault="00E4277E" w:rsidP="00E371D4">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E34B622"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73BEC5F" w14:textId="77777777" w:rsidR="008B2A35" w:rsidRPr="008B2A35" w:rsidRDefault="008B2A35" w:rsidP="00E371D4">
            <w:pPr>
              <w:pStyle w:val="TableText"/>
              <w:keepNext/>
              <w:jc w:val="right"/>
              <w:rPr>
                <w:szCs w:val="23"/>
              </w:rPr>
            </w:pPr>
            <w:r w:rsidRPr="008B2A35">
              <w:t>Population: 226</w:t>
            </w:r>
          </w:p>
        </w:tc>
      </w:tr>
      <w:tr w:rsidR="00354B35" w:rsidRPr="008B2A35" w14:paraId="50EFCD4D" w14:textId="77777777" w:rsidTr="00E371D4">
        <w:trPr>
          <w:cantSplit/>
        </w:trPr>
        <w:tc>
          <w:tcPr>
            <w:tcW w:w="8080" w:type="dxa"/>
            <w:gridSpan w:val="4"/>
            <w:tcBorders>
              <w:top w:val="single" w:sz="4" w:space="0" w:color="D9D9D9" w:themeColor="background1" w:themeShade="D9"/>
            </w:tcBorders>
            <w:shd w:val="clear" w:color="auto" w:fill="auto"/>
          </w:tcPr>
          <w:p w14:paraId="5E06B89C" w14:textId="77777777" w:rsidR="00354B35" w:rsidRPr="008B2A35" w:rsidRDefault="00354B35" w:rsidP="00950D2E">
            <w:pPr>
              <w:pStyle w:val="TableText"/>
              <w:rPr>
                <w:szCs w:val="12"/>
              </w:rPr>
            </w:pPr>
            <w:r w:rsidRPr="008B2A35">
              <w:t>The water supply uses secure groundwater and is chlorinated.</w:t>
            </w:r>
          </w:p>
          <w:p w14:paraId="42E513A3" w14:textId="77777777" w:rsidR="00354B35" w:rsidRPr="008B2A35" w:rsidRDefault="00354B35" w:rsidP="00950D2E">
            <w:pPr>
              <w:pStyle w:val="TableText"/>
              <w:rPr>
                <w:szCs w:val="12"/>
              </w:rPr>
            </w:pPr>
            <w:proofErr w:type="spellStart"/>
            <w:r w:rsidRPr="008B2A35">
              <w:t>Waituna</w:t>
            </w:r>
            <w:proofErr w:type="spellEnd"/>
            <w:r w:rsidRPr="008B2A35">
              <w:t xml:space="preserve"> West did not take enough </w:t>
            </w:r>
            <w:r w:rsidRPr="008B2A35">
              <w:rPr>
                <w:i/>
              </w:rPr>
              <w:t>E. coli</w:t>
            </w:r>
            <w:r w:rsidRPr="008B2A35">
              <w:t xml:space="preserve"> samples at frequent enough intervals, and therefore failed to comply with the Health Act (section 69Y). Because of this, </w:t>
            </w:r>
            <w:proofErr w:type="spellStart"/>
            <w:r w:rsidRPr="008B2A35">
              <w:t>Waituna</w:t>
            </w:r>
            <w:proofErr w:type="spellEnd"/>
            <w:r w:rsidRPr="008B2A35">
              <w:t xml:space="preserve"> West failed the bacterial Standards for the whole supply.</w:t>
            </w:r>
          </w:p>
          <w:p w14:paraId="692F26C9" w14:textId="77777777" w:rsidR="00354B35" w:rsidRPr="008B2A35" w:rsidRDefault="00354B35" w:rsidP="00950D2E">
            <w:pPr>
              <w:pStyle w:val="TableText"/>
              <w:rPr>
                <w:szCs w:val="12"/>
              </w:rPr>
            </w:pPr>
            <w:proofErr w:type="spellStart"/>
            <w:r w:rsidRPr="008B2A35">
              <w:t>Waituna</w:t>
            </w:r>
            <w:proofErr w:type="spellEnd"/>
            <w:r w:rsidRPr="008B2A35">
              <w:t xml:space="preserve"> West met the chemical Standards and the protozoal Standards for the whole supply.</w:t>
            </w:r>
          </w:p>
        </w:tc>
      </w:tr>
    </w:tbl>
    <w:p w14:paraId="1AA3EC79" w14:textId="77777777" w:rsidR="00EF634F" w:rsidRPr="008B2A35" w:rsidRDefault="00EF634F" w:rsidP="00382FC8"/>
    <w:p w14:paraId="1DB3AE35" w14:textId="77777777" w:rsidR="00EF634F" w:rsidRPr="008B2A35" w:rsidRDefault="00BC5C23" w:rsidP="00BC5C23">
      <w:pPr>
        <w:pStyle w:val="Heading4"/>
      </w:pPr>
      <w:r w:rsidRPr="00BC5C23">
        <w:t xml:space="preserve">Supplier: </w:t>
      </w:r>
      <w:r w:rsidR="00EF634F" w:rsidRPr="008B2A35">
        <w:t>Massey University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D3D78D7"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12EEF57" w14:textId="77777777" w:rsidR="008B2A35" w:rsidRPr="00D8519A" w:rsidRDefault="008B2A35" w:rsidP="00950D2E">
            <w:pPr>
              <w:pStyle w:val="TableText"/>
              <w:rPr>
                <w:b/>
                <w:szCs w:val="24"/>
              </w:rPr>
            </w:pPr>
            <w:r w:rsidRPr="00D8519A">
              <w:rPr>
                <w:b/>
              </w:rPr>
              <w:t>Massey University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0A0860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94318A2"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E14C103" w14:textId="77777777" w:rsidR="008B2A35" w:rsidRPr="008B2A35" w:rsidRDefault="008B2A35" w:rsidP="007D169D">
            <w:pPr>
              <w:pStyle w:val="TableText"/>
              <w:jc w:val="right"/>
              <w:rPr>
                <w:szCs w:val="23"/>
              </w:rPr>
            </w:pPr>
            <w:r w:rsidRPr="008B2A35">
              <w:t>Population: 9,000</w:t>
            </w:r>
          </w:p>
        </w:tc>
      </w:tr>
      <w:tr w:rsidR="00354B35" w:rsidRPr="008B2A35" w14:paraId="498FBEFC" w14:textId="77777777" w:rsidTr="00E371D4">
        <w:trPr>
          <w:cantSplit/>
        </w:trPr>
        <w:tc>
          <w:tcPr>
            <w:tcW w:w="8080" w:type="dxa"/>
            <w:gridSpan w:val="4"/>
            <w:tcBorders>
              <w:top w:val="single" w:sz="4" w:space="0" w:color="D9D9D9" w:themeColor="background1" w:themeShade="D9"/>
            </w:tcBorders>
            <w:shd w:val="clear" w:color="auto" w:fill="auto"/>
          </w:tcPr>
          <w:p w14:paraId="1A51A766" w14:textId="77777777" w:rsidR="00354B35" w:rsidRPr="008B2A35" w:rsidRDefault="00354B35" w:rsidP="00950D2E">
            <w:pPr>
              <w:pStyle w:val="TableText"/>
              <w:rPr>
                <w:szCs w:val="12"/>
              </w:rPr>
            </w:pPr>
            <w:r w:rsidRPr="008B2A35">
              <w:t>The water supply uses secure groundwater and is chlorinated.</w:t>
            </w:r>
          </w:p>
        </w:tc>
      </w:tr>
    </w:tbl>
    <w:p w14:paraId="2A9E959A" w14:textId="77777777" w:rsidR="00EF634F" w:rsidRPr="008B2A35" w:rsidRDefault="00EF634F" w:rsidP="00382FC8"/>
    <w:p w14:paraId="20DDF66F" w14:textId="77777777" w:rsidR="00EF634F" w:rsidRPr="008B2A35" w:rsidRDefault="00BC5C23" w:rsidP="00BC5C23">
      <w:pPr>
        <w:pStyle w:val="Heading4"/>
      </w:pPr>
      <w:r w:rsidRPr="00BC5C23">
        <w:t xml:space="preserve">Supplier: </w:t>
      </w:r>
      <w:r w:rsidR="00EF634F" w:rsidRPr="008B2A35">
        <w:t xml:space="preserve">Ministry of Defence, </w:t>
      </w:r>
      <w:proofErr w:type="spellStart"/>
      <w:r w:rsidR="00EF634F" w:rsidRPr="008B2A35">
        <w:t>Ohakea</w:t>
      </w:r>
      <w:proofErr w:type="spellEnd"/>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996507F"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E43D0B8" w14:textId="77777777" w:rsidR="008B2A35" w:rsidRPr="00D8519A" w:rsidRDefault="008B2A35" w:rsidP="00950D2E">
            <w:pPr>
              <w:pStyle w:val="TableText"/>
              <w:rPr>
                <w:b/>
                <w:szCs w:val="24"/>
              </w:rPr>
            </w:pPr>
            <w:proofErr w:type="spellStart"/>
            <w:r w:rsidRPr="00D8519A">
              <w:rPr>
                <w:b/>
              </w:rPr>
              <w:t>Ohakea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AAB1F3A"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1D9BBA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8FFD4DE" w14:textId="77777777" w:rsidR="008B2A35" w:rsidRPr="008B2A35" w:rsidRDefault="008B2A35" w:rsidP="007D169D">
            <w:pPr>
              <w:pStyle w:val="TableText"/>
              <w:jc w:val="right"/>
              <w:rPr>
                <w:szCs w:val="23"/>
              </w:rPr>
            </w:pPr>
            <w:r w:rsidRPr="008B2A35">
              <w:t>Population: 800</w:t>
            </w:r>
          </w:p>
        </w:tc>
      </w:tr>
      <w:tr w:rsidR="00354B35" w:rsidRPr="008B2A35" w14:paraId="7163566E" w14:textId="77777777" w:rsidTr="00E371D4">
        <w:trPr>
          <w:cantSplit/>
        </w:trPr>
        <w:tc>
          <w:tcPr>
            <w:tcW w:w="8080" w:type="dxa"/>
            <w:gridSpan w:val="4"/>
            <w:tcBorders>
              <w:top w:val="single" w:sz="4" w:space="0" w:color="D9D9D9" w:themeColor="background1" w:themeShade="D9"/>
            </w:tcBorders>
            <w:shd w:val="clear" w:color="auto" w:fill="auto"/>
          </w:tcPr>
          <w:p w14:paraId="669AD7C0" w14:textId="77777777" w:rsidR="00354B35" w:rsidRPr="008B2A35" w:rsidRDefault="00354B35" w:rsidP="00950D2E">
            <w:pPr>
              <w:pStyle w:val="TableText"/>
              <w:rPr>
                <w:szCs w:val="12"/>
              </w:rPr>
            </w:pPr>
            <w:r w:rsidRPr="008B2A35">
              <w:t>The water supply uses groundwater and is chlorinated and treated by UV.</w:t>
            </w:r>
          </w:p>
          <w:p w14:paraId="5D53C2C1" w14:textId="77777777" w:rsidR="00354B35" w:rsidRPr="008B2A35" w:rsidRDefault="00354B35" w:rsidP="00950D2E">
            <w:pPr>
              <w:pStyle w:val="TableText"/>
              <w:rPr>
                <w:szCs w:val="12"/>
              </w:rPr>
            </w:pPr>
            <w:proofErr w:type="spellStart"/>
            <w:r w:rsidRPr="008B2A35">
              <w:t>Ohakea</w:t>
            </w:r>
            <w:proofErr w:type="spellEnd"/>
            <w:r w:rsidRPr="008B2A35">
              <w:t xml:space="preserve"> did not take enough </w:t>
            </w:r>
            <w:r w:rsidRPr="008B2A35">
              <w:rPr>
                <w:i/>
              </w:rPr>
              <w:t>E. coli</w:t>
            </w:r>
            <w:r w:rsidRPr="008B2A35">
              <w:t xml:space="preserve"> samples, and failed other monitoring requirements, and therefore failed to comply with the Health Act (section 69Y). Because of this, </w:t>
            </w:r>
            <w:proofErr w:type="spellStart"/>
            <w:r w:rsidRPr="008B2A35">
              <w:t>Ohakea</w:t>
            </w:r>
            <w:proofErr w:type="spellEnd"/>
            <w:r w:rsidRPr="008B2A35">
              <w:t xml:space="preserve"> failed the bacterial Standards; it also failed the protozoal Standards but met the chemical Standards for the whole supply.</w:t>
            </w:r>
          </w:p>
        </w:tc>
      </w:tr>
    </w:tbl>
    <w:p w14:paraId="0AF79E85" w14:textId="77777777" w:rsidR="00EF634F" w:rsidRPr="008B2A35" w:rsidRDefault="00EF634F" w:rsidP="00382FC8"/>
    <w:p w14:paraId="5888FECD" w14:textId="77777777" w:rsidR="00EF634F" w:rsidRPr="008B2A35" w:rsidRDefault="00BC5C23" w:rsidP="00BC5C23">
      <w:pPr>
        <w:pStyle w:val="Heading4"/>
      </w:pPr>
      <w:r w:rsidRPr="00BC5C23">
        <w:t xml:space="preserve">Supplier: </w:t>
      </w:r>
      <w:r w:rsidR="00EF634F" w:rsidRPr="008B2A35">
        <w:t>New Zealand Defence Force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CFBE32A"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AA3D7F1" w14:textId="77777777" w:rsidR="008B2A35" w:rsidRPr="00D8519A" w:rsidRDefault="008B2A35" w:rsidP="00950D2E">
            <w:pPr>
              <w:pStyle w:val="TableText"/>
              <w:rPr>
                <w:b/>
                <w:szCs w:val="24"/>
              </w:rPr>
            </w:pPr>
            <w:r w:rsidRPr="00D8519A">
              <w:rPr>
                <w:b/>
              </w:rPr>
              <w:t>Linton Military Camp</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9FE762"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7C623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5D16426" w14:textId="77777777" w:rsidR="008B2A35" w:rsidRPr="008B2A35" w:rsidRDefault="008B2A35" w:rsidP="007D169D">
            <w:pPr>
              <w:pStyle w:val="TableText"/>
              <w:jc w:val="right"/>
              <w:rPr>
                <w:szCs w:val="23"/>
              </w:rPr>
            </w:pPr>
            <w:r w:rsidRPr="008B2A35">
              <w:t>Population: 3,500</w:t>
            </w:r>
          </w:p>
        </w:tc>
      </w:tr>
      <w:tr w:rsidR="00354B35" w:rsidRPr="008B2A35" w14:paraId="5798D1BF" w14:textId="77777777" w:rsidTr="00E371D4">
        <w:trPr>
          <w:cantSplit/>
        </w:trPr>
        <w:tc>
          <w:tcPr>
            <w:tcW w:w="8080" w:type="dxa"/>
            <w:gridSpan w:val="4"/>
            <w:tcBorders>
              <w:top w:val="single" w:sz="4" w:space="0" w:color="D9D9D9" w:themeColor="background1" w:themeShade="D9"/>
            </w:tcBorders>
            <w:shd w:val="clear" w:color="auto" w:fill="auto"/>
          </w:tcPr>
          <w:p w14:paraId="4646A889" w14:textId="77777777" w:rsidR="00354B35" w:rsidRPr="008B2A35" w:rsidRDefault="00354B35" w:rsidP="00950D2E">
            <w:pPr>
              <w:pStyle w:val="TableText"/>
            </w:pPr>
            <w:r w:rsidRPr="008B2A35">
              <w:t>The water supply uses groundwater and is chlorinated and fluoridated.</w:t>
            </w:r>
          </w:p>
          <w:p w14:paraId="1FBC674A" w14:textId="77777777" w:rsidR="00354B35" w:rsidRPr="008B2A35" w:rsidRDefault="00354B35" w:rsidP="00950D2E">
            <w:pPr>
              <w:pStyle w:val="TableText"/>
            </w:pPr>
            <w:r w:rsidRPr="008B2A35">
              <w:t>Linton Military Camp did not have a water safety plan, and therefore failed to comply with the Health Act (section 69Z).</w:t>
            </w:r>
          </w:p>
          <w:p w14:paraId="19D33B5B" w14:textId="77777777" w:rsidR="00354B35" w:rsidRPr="008B2A35" w:rsidRDefault="00354B35" w:rsidP="00950D2E">
            <w:pPr>
              <w:pStyle w:val="TableText"/>
            </w:pPr>
            <w:r w:rsidRPr="008B2A35">
              <w:t>Linton Military Camp met the chemical Standards but failed the bacterial Standards (process) and the protozoal Standards for the whole supply.</w:t>
            </w:r>
          </w:p>
        </w:tc>
      </w:tr>
    </w:tbl>
    <w:p w14:paraId="1CB3755D" w14:textId="77777777" w:rsidR="00EF634F" w:rsidRPr="008B2A35" w:rsidRDefault="00EF634F" w:rsidP="00382FC8"/>
    <w:p w14:paraId="2BAA369F" w14:textId="77777777" w:rsidR="00EF634F" w:rsidRPr="008B2A35" w:rsidRDefault="00BC5C23" w:rsidP="00BC5C23">
      <w:pPr>
        <w:pStyle w:val="Heading4"/>
      </w:pPr>
      <w:r w:rsidRPr="00BC5C23">
        <w:t xml:space="preserve">Supplier: </w:t>
      </w:r>
      <w:r w:rsidR="00EF634F" w:rsidRPr="008B2A35">
        <w:t>Palmerston North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EE8C31C"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BFE3054" w14:textId="77777777" w:rsidR="008B2A35" w:rsidRPr="00D8519A" w:rsidRDefault="008B2A35" w:rsidP="00950D2E">
            <w:pPr>
              <w:pStyle w:val="TableText"/>
              <w:rPr>
                <w:b/>
                <w:szCs w:val="24"/>
              </w:rPr>
            </w:pPr>
            <w:proofErr w:type="spellStart"/>
            <w:r w:rsidRPr="00D8519A">
              <w:rPr>
                <w:b/>
              </w:rPr>
              <w:t>Ashhurst</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190D3B2"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C160A9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4A0FBCE" w14:textId="77777777" w:rsidR="008B2A35" w:rsidRPr="008B2A35" w:rsidRDefault="008B2A35" w:rsidP="007D169D">
            <w:pPr>
              <w:pStyle w:val="TableText"/>
              <w:jc w:val="right"/>
              <w:rPr>
                <w:szCs w:val="23"/>
              </w:rPr>
            </w:pPr>
            <w:r w:rsidRPr="008B2A35">
              <w:t>Population: 2,800</w:t>
            </w:r>
          </w:p>
        </w:tc>
      </w:tr>
      <w:tr w:rsidR="00354B35" w:rsidRPr="008B2A35" w14:paraId="033581DF" w14:textId="77777777" w:rsidTr="00E371D4">
        <w:trPr>
          <w:cantSplit/>
        </w:trPr>
        <w:tc>
          <w:tcPr>
            <w:tcW w:w="8080" w:type="dxa"/>
            <w:gridSpan w:val="4"/>
            <w:tcBorders>
              <w:top w:val="single" w:sz="4" w:space="0" w:color="D9D9D9" w:themeColor="background1" w:themeShade="D9"/>
              <w:bottom w:val="nil"/>
            </w:tcBorders>
            <w:shd w:val="clear" w:color="auto" w:fill="auto"/>
          </w:tcPr>
          <w:p w14:paraId="3291E8A2" w14:textId="77777777" w:rsidR="00354B35" w:rsidRPr="008B2A35" w:rsidRDefault="00354B35" w:rsidP="00950D2E">
            <w:pPr>
              <w:pStyle w:val="TableText"/>
            </w:pPr>
            <w:r w:rsidRPr="008B2A35">
              <w:t>The water supply uses secure groundwater and is chlorinated and fluoridated.</w:t>
            </w:r>
          </w:p>
          <w:p w14:paraId="22965210" w14:textId="77777777" w:rsidR="00354B35" w:rsidRPr="008B2A35" w:rsidRDefault="00354B35" w:rsidP="00950D2E">
            <w:pPr>
              <w:pStyle w:val="TableText"/>
            </w:pPr>
            <w:proofErr w:type="spellStart"/>
            <w:r w:rsidRPr="008B2A35">
              <w:t>Ashhurst</w:t>
            </w:r>
            <w:proofErr w:type="spellEnd"/>
            <w:r w:rsidRPr="008B2A35">
              <w:t xml:space="preserve"> had fluoride that exceeded maximum acceptable values, and therefore failed the chemical Standards for the whole supply.</w:t>
            </w:r>
          </w:p>
          <w:p w14:paraId="7BD70707" w14:textId="77777777" w:rsidR="00354B35" w:rsidRPr="008B2A35" w:rsidRDefault="00354B35" w:rsidP="00950D2E">
            <w:pPr>
              <w:pStyle w:val="TableText"/>
            </w:pPr>
            <w:proofErr w:type="spellStart"/>
            <w:r w:rsidRPr="008B2A35">
              <w:t>Ashhurst</w:t>
            </w:r>
            <w:proofErr w:type="spellEnd"/>
            <w:r w:rsidRPr="008B2A35">
              <w:t xml:space="preserve"> met the bacterial and protozoal Standards.</w:t>
            </w:r>
          </w:p>
        </w:tc>
      </w:tr>
      <w:tr w:rsidR="008B2A35" w:rsidRPr="008B2A35" w14:paraId="04A93808" w14:textId="77777777" w:rsidTr="00E371D4">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36C3F1E6" w14:textId="77777777" w:rsidR="008B2A35" w:rsidRPr="00D8519A" w:rsidRDefault="008B2A35" w:rsidP="00950D2E">
            <w:pPr>
              <w:pStyle w:val="TableText"/>
              <w:rPr>
                <w:b/>
                <w:szCs w:val="24"/>
              </w:rPr>
            </w:pPr>
            <w:proofErr w:type="spellStart"/>
            <w:r w:rsidRPr="00D8519A">
              <w:rPr>
                <w:b/>
              </w:rPr>
              <w:t>Bunnythorpe</w:t>
            </w:r>
            <w:proofErr w:type="spellEnd"/>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1623CCA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766E700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05CC2B63" w14:textId="77777777" w:rsidR="008B2A35" w:rsidRPr="008B2A35" w:rsidRDefault="008B2A35" w:rsidP="007D169D">
            <w:pPr>
              <w:pStyle w:val="TableText"/>
              <w:jc w:val="right"/>
              <w:rPr>
                <w:szCs w:val="23"/>
              </w:rPr>
            </w:pPr>
            <w:r w:rsidRPr="008B2A35">
              <w:t>Population: 450</w:t>
            </w:r>
          </w:p>
        </w:tc>
      </w:tr>
      <w:tr w:rsidR="00354B35" w:rsidRPr="008B2A35" w14:paraId="5C05C3DA" w14:textId="77777777" w:rsidTr="00E371D4">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AD72DD2" w14:textId="77777777" w:rsidR="00354B35" w:rsidRPr="008B2A35" w:rsidRDefault="00354B35" w:rsidP="00950D2E">
            <w:pPr>
              <w:pStyle w:val="TableText"/>
            </w:pPr>
            <w:r w:rsidRPr="008B2A35">
              <w:t>The water supply uses secure groundwater and is chlorinated and fluoridated.</w:t>
            </w:r>
          </w:p>
        </w:tc>
      </w:tr>
      <w:tr w:rsidR="008B2A35" w:rsidRPr="008B2A35" w14:paraId="4428B50D" w14:textId="77777777" w:rsidTr="00E371D4">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437780E" w14:textId="77777777" w:rsidR="008B2A35" w:rsidRPr="00D8519A" w:rsidRDefault="008B2A35" w:rsidP="00E371D4">
            <w:pPr>
              <w:pStyle w:val="TableText"/>
              <w:keepNext/>
              <w:rPr>
                <w:b/>
                <w:szCs w:val="24"/>
              </w:rPr>
            </w:pPr>
            <w:proofErr w:type="spellStart"/>
            <w:r w:rsidRPr="00D8519A">
              <w:rPr>
                <w:b/>
              </w:rPr>
              <w:lastRenderedPageBreak/>
              <w:t>Longburn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F05A693" w14:textId="77777777" w:rsidR="008B2A35" w:rsidRPr="008B2A35" w:rsidRDefault="00E4277E" w:rsidP="00E371D4">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6D4280C"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4113B9D" w14:textId="77777777" w:rsidR="008B2A35" w:rsidRPr="008B2A35" w:rsidRDefault="008B2A35" w:rsidP="00E371D4">
            <w:pPr>
              <w:pStyle w:val="TableText"/>
              <w:keepNext/>
              <w:jc w:val="right"/>
              <w:rPr>
                <w:szCs w:val="23"/>
              </w:rPr>
            </w:pPr>
            <w:r w:rsidRPr="008B2A35">
              <w:t>Population: 240</w:t>
            </w:r>
          </w:p>
        </w:tc>
      </w:tr>
      <w:tr w:rsidR="00354B35" w:rsidRPr="008B2A35" w14:paraId="585BF679" w14:textId="77777777" w:rsidTr="00E371D4">
        <w:trPr>
          <w:cantSplit/>
        </w:trPr>
        <w:tc>
          <w:tcPr>
            <w:tcW w:w="8080" w:type="dxa"/>
            <w:gridSpan w:val="4"/>
            <w:tcBorders>
              <w:top w:val="single" w:sz="4" w:space="0" w:color="D9D9D9" w:themeColor="background1" w:themeShade="D9"/>
              <w:bottom w:val="nil"/>
            </w:tcBorders>
            <w:shd w:val="clear" w:color="auto" w:fill="auto"/>
          </w:tcPr>
          <w:p w14:paraId="68B68458" w14:textId="77777777" w:rsidR="00354B35" w:rsidRPr="008B2A35" w:rsidRDefault="00354B35" w:rsidP="00950D2E">
            <w:pPr>
              <w:pStyle w:val="TableText"/>
            </w:pPr>
            <w:r w:rsidRPr="008B2A35">
              <w:t>The water supply uses secure groundwater and is chlorinated and fluoridated.</w:t>
            </w:r>
          </w:p>
          <w:p w14:paraId="3D000EE4" w14:textId="77777777" w:rsidR="00354B35" w:rsidRPr="008B2A35" w:rsidRDefault="00354B35" w:rsidP="00950D2E">
            <w:pPr>
              <w:pStyle w:val="TableText"/>
            </w:pPr>
            <w:proofErr w:type="spellStart"/>
            <w:r w:rsidRPr="008B2A35">
              <w:t>Longburn</w:t>
            </w:r>
            <w:proofErr w:type="spellEnd"/>
            <w:r w:rsidRPr="008B2A35">
              <w:t xml:space="preserve"> had fluoride that exceeded maximum acceptable values, and therefore failed the chemical Standards for the whole supply.</w:t>
            </w:r>
          </w:p>
          <w:p w14:paraId="46482262" w14:textId="77777777" w:rsidR="00354B35" w:rsidRPr="008B2A35" w:rsidRDefault="00354B35" w:rsidP="00950D2E">
            <w:pPr>
              <w:pStyle w:val="TableText"/>
            </w:pPr>
            <w:proofErr w:type="spellStart"/>
            <w:r w:rsidRPr="008B2A35">
              <w:t>Longburn</w:t>
            </w:r>
            <w:proofErr w:type="spellEnd"/>
            <w:r w:rsidRPr="008B2A35">
              <w:t xml:space="preserve"> met the bacterial and protozoal Standards.</w:t>
            </w:r>
          </w:p>
        </w:tc>
      </w:tr>
      <w:tr w:rsidR="008B2A35" w:rsidRPr="008B2A35" w14:paraId="42B8E2DB" w14:textId="77777777" w:rsidTr="00E371D4">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5B0B56DF" w14:textId="77777777" w:rsidR="008B2A35" w:rsidRPr="00D8519A" w:rsidRDefault="008B2A35" w:rsidP="00950D2E">
            <w:pPr>
              <w:pStyle w:val="TableText"/>
              <w:rPr>
                <w:b/>
                <w:szCs w:val="24"/>
              </w:rPr>
            </w:pPr>
            <w:r w:rsidRPr="00D8519A">
              <w:rPr>
                <w:b/>
              </w:rPr>
              <w:t>Palmerston North City</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5D109DD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6183884F"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0E1124AE" w14:textId="77777777" w:rsidR="008B2A35" w:rsidRPr="008B2A35" w:rsidRDefault="008B2A35" w:rsidP="007D169D">
            <w:pPr>
              <w:pStyle w:val="TableText"/>
              <w:jc w:val="right"/>
              <w:rPr>
                <w:szCs w:val="23"/>
              </w:rPr>
            </w:pPr>
            <w:r w:rsidRPr="008B2A35">
              <w:t>Population: 67,653</w:t>
            </w:r>
          </w:p>
        </w:tc>
      </w:tr>
      <w:tr w:rsidR="00354B35" w:rsidRPr="008B2A35" w14:paraId="3FB74725" w14:textId="77777777" w:rsidTr="00E371D4">
        <w:trPr>
          <w:cantSplit/>
        </w:trPr>
        <w:tc>
          <w:tcPr>
            <w:tcW w:w="8080" w:type="dxa"/>
            <w:gridSpan w:val="4"/>
            <w:tcBorders>
              <w:top w:val="single" w:sz="4" w:space="0" w:color="D9D9D9" w:themeColor="background1" w:themeShade="D9"/>
            </w:tcBorders>
            <w:shd w:val="clear" w:color="auto" w:fill="auto"/>
          </w:tcPr>
          <w:p w14:paraId="49E3B583" w14:textId="77777777" w:rsidR="00354B35" w:rsidRPr="008B2A35" w:rsidRDefault="00354B35" w:rsidP="00950D2E">
            <w:pPr>
              <w:pStyle w:val="TableText"/>
            </w:pPr>
            <w:r w:rsidRPr="008B2A35">
              <w:t>The water supply uses mixed sources and is chlorinated and fluoridated.</w:t>
            </w:r>
          </w:p>
        </w:tc>
      </w:tr>
    </w:tbl>
    <w:p w14:paraId="75312723" w14:textId="77777777" w:rsidR="00EF634F" w:rsidRPr="008B2A35" w:rsidRDefault="00EF634F" w:rsidP="00382FC8"/>
    <w:p w14:paraId="79B75B9A" w14:textId="77777777" w:rsidR="00EF634F" w:rsidRPr="008B2A35" w:rsidRDefault="00BC5C23" w:rsidP="00BC5C23">
      <w:pPr>
        <w:pStyle w:val="Heading4"/>
      </w:pPr>
      <w:r w:rsidRPr="00BC5C23">
        <w:t xml:space="preserve">Supplier: </w:t>
      </w:r>
      <w:proofErr w:type="spellStart"/>
      <w:r w:rsidR="00EF634F" w:rsidRPr="008B2A35">
        <w:t>Pleckville</w:t>
      </w:r>
      <w:proofErr w:type="spellEnd"/>
      <w:r w:rsidR="00EF634F" w:rsidRPr="008B2A35">
        <w:t xml:space="preserve"> Rural Water Supply Committee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65ABFCA2" w14:textId="77777777" w:rsidTr="00E371D4">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0A4226BF" w14:textId="77777777" w:rsidR="008B2A35" w:rsidRPr="00D8519A" w:rsidRDefault="008B2A35" w:rsidP="00950D2E">
            <w:pPr>
              <w:pStyle w:val="TableText"/>
              <w:rPr>
                <w:b/>
                <w:szCs w:val="24"/>
              </w:rPr>
            </w:pPr>
            <w:proofErr w:type="spellStart"/>
            <w:r w:rsidRPr="00D8519A">
              <w:rPr>
                <w:b/>
              </w:rPr>
              <w:t>Pleckville</w:t>
            </w:r>
            <w:proofErr w:type="spellEnd"/>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26D5345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5C45EE5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01D50EF8" w14:textId="77777777" w:rsidR="008B2A35" w:rsidRPr="008B2A35" w:rsidRDefault="008B2A35" w:rsidP="007D169D">
            <w:pPr>
              <w:pStyle w:val="TableText"/>
              <w:jc w:val="right"/>
              <w:rPr>
                <w:szCs w:val="23"/>
              </w:rPr>
            </w:pPr>
            <w:r w:rsidRPr="008B2A35">
              <w:t>Population: 200</w:t>
            </w:r>
          </w:p>
        </w:tc>
      </w:tr>
      <w:tr w:rsidR="00354B35" w:rsidRPr="008B2A35" w14:paraId="54AD6E48" w14:textId="77777777" w:rsidTr="00E371D4">
        <w:trPr>
          <w:cantSplit/>
        </w:trPr>
        <w:tc>
          <w:tcPr>
            <w:tcW w:w="8080" w:type="dxa"/>
            <w:gridSpan w:val="4"/>
            <w:tcBorders>
              <w:top w:val="single" w:sz="4" w:space="0" w:color="D9D9D9" w:themeColor="background1" w:themeShade="D9"/>
            </w:tcBorders>
            <w:shd w:val="clear" w:color="auto" w:fill="auto"/>
          </w:tcPr>
          <w:p w14:paraId="1207CA11" w14:textId="77777777" w:rsidR="00354B35" w:rsidRPr="008B2A35" w:rsidRDefault="00354B35" w:rsidP="00950D2E">
            <w:pPr>
              <w:pStyle w:val="TableText"/>
              <w:rPr>
                <w:szCs w:val="12"/>
              </w:rPr>
            </w:pPr>
            <w:r w:rsidRPr="008B2A35">
              <w:t>The water supply uses surface water, without disinfection. A permanent boil-water notice is in place.</w:t>
            </w:r>
          </w:p>
          <w:p w14:paraId="4FDFB847" w14:textId="77777777" w:rsidR="00354B35" w:rsidRPr="008B2A35" w:rsidRDefault="00354B35" w:rsidP="00950D2E">
            <w:pPr>
              <w:pStyle w:val="TableText"/>
              <w:rPr>
                <w:szCs w:val="12"/>
              </w:rPr>
            </w:pPr>
            <w:proofErr w:type="spellStart"/>
            <w:r w:rsidRPr="008B2A35">
              <w:t>Pleckville</w:t>
            </w:r>
            <w:proofErr w:type="spellEnd"/>
            <w:r w:rsidRPr="008B2A35">
              <w:t xml:space="preserve"> did not take reasonable steps to protect the water from contamination and did not take any </w:t>
            </w:r>
            <w:r w:rsidRPr="008B2A35">
              <w:rPr>
                <w:i/>
              </w:rPr>
              <w:t>E. coli</w:t>
            </w:r>
            <w:r w:rsidRPr="008B2A35">
              <w:t xml:space="preserve"> samples, and therefore failed to comply with the Health Act (sections 69U and 69Y). Because of this, </w:t>
            </w:r>
            <w:proofErr w:type="spellStart"/>
            <w:r w:rsidRPr="008B2A35">
              <w:t>Pleckville</w:t>
            </w:r>
            <w:proofErr w:type="spellEnd"/>
            <w:r w:rsidRPr="008B2A35">
              <w:t xml:space="preserve"> failed the bacterial Standards; it also failed the protozoal Standards but met the chemical Standards for the whole supply.</w:t>
            </w:r>
          </w:p>
        </w:tc>
      </w:tr>
    </w:tbl>
    <w:p w14:paraId="1C6CAEFA" w14:textId="77777777" w:rsidR="00EF634F" w:rsidRPr="008B2A35" w:rsidRDefault="00EF634F" w:rsidP="00382FC8"/>
    <w:p w14:paraId="1081791A" w14:textId="77777777" w:rsidR="00EF634F" w:rsidRPr="008B2A35" w:rsidRDefault="00BC5C23" w:rsidP="00BC5C23">
      <w:pPr>
        <w:pStyle w:val="Heading4"/>
      </w:pPr>
      <w:r w:rsidRPr="00BC5C23">
        <w:t xml:space="preserve">Supplier: </w:t>
      </w:r>
      <w:proofErr w:type="spellStart"/>
      <w:r w:rsidR="00EF634F" w:rsidRPr="008B2A35">
        <w:t>Pongaroa</w:t>
      </w:r>
      <w:proofErr w:type="spellEnd"/>
      <w:r w:rsidR="00EF634F" w:rsidRPr="008B2A35">
        <w:t xml:space="preserve"> Rural Water Supply Committee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3BA6D8D" w14:textId="77777777" w:rsidTr="00E371D4">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520F8A79" w14:textId="77777777" w:rsidR="008B2A35" w:rsidRPr="00D8519A" w:rsidRDefault="008B2A35" w:rsidP="00950D2E">
            <w:pPr>
              <w:pStyle w:val="TableText"/>
              <w:rPr>
                <w:b/>
                <w:szCs w:val="24"/>
              </w:rPr>
            </w:pPr>
            <w:proofErr w:type="spellStart"/>
            <w:r w:rsidRPr="00D8519A">
              <w:rPr>
                <w:b/>
              </w:rPr>
              <w:t>Pongaroa</w:t>
            </w:r>
            <w:proofErr w:type="spellEnd"/>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39402E5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6E3F303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0928F7E3" w14:textId="77777777" w:rsidR="008B2A35" w:rsidRPr="008B2A35" w:rsidRDefault="008B2A35" w:rsidP="007D169D">
            <w:pPr>
              <w:pStyle w:val="TableText"/>
              <w:jc w:val="right"/>
              <w:rPr>
                <w:szCs w:val="23"/>
              </w:rPr>
            </w:pPr>
            <w:r w:rsidRPr="008B2A35">
              <w:t>Population: 200</w:t>
            </w:r>
          </w:p>
        </w:tc>
      </w:tr>
      <w:tr w:rsidR="00354B35" w:rsidRPr="008B2A35" w14:paraId="2DCA33B6" w14:textId="77777777" w:rsidTr="00E371D4">
        <w:trPr>
          <w:cantSplit/>
        </w:trPr>
        <w:tc>
          <w:tcPr>
            <w:tcW w:w="8080" w:type="dxa"/>
            <w:gridSpan w:val="4"/>
            <w:tcBorders>
              <w:top w:val="single" w:sz="4" w:space="0" w:color="D9D9D9" w:themeColor="background1" w:themeShade="D9"/>
            </w:tcBorders>
            <w:shd w:val="clear" w:color="auto" w:fill="auto"/>
          </w:tcPr>
          <w:p w14:paraId="22096289" w14:textId="77777777" w:rsidR="00354B35" w:rsidRPr="008B2A35" w:rsidRDefault="00354B35" w:rsidP="00950D2E">
            <w:pPr>
              <w:pStyle w:val="TableText"/>
              <w:rPr>
                <w:szCs w:val="12"/>
              </w:rPr>
            </w:pPr>
            <w:r w:rsidRPr="008B2A35">
              <w:t>The water supply uses surface water and is chlorinated. A temporary boil-water notice was issued during the period.</w:t>
            </w:r>
          </w:p>
          <w:p w14:paraId="5D15F0F8" w14:textId="77777777" w:rsidR="00354B35" w:rsidRPr="008B2A35" w:rsidRDefault="00354B35" w:rsidP="00950D2E">
            <w:pPr>
              <w:pStyle w:val="TableText"/>
              <w:rPr>
                <w:szCs w:val="12"/>
              </w:rPr>
            </w:pPr>
            <w:proofErr w:type="spellStart"/>
            <w:r w:rsidRPr="008B2A35">
              <w:t>Pongaroa</w:t>
            </w:r>
            <w:proofErr w:type="spellEnd"/>
            <w:r w:rsidRPr="008B2A35">
              <w:t xml:space="preserve"> failed their monitoring requirements and did not take appropriate action to protect public health after an issue was discovered, and therefore failed to comply with the Health Act (sections 69Y and 69ZF). Because of this, </w:t>
            </w:r>
            <w:proofErr w:type="spellStart"/>
            <w:r w:rsidRPr="008B2A35">
              <w:t>Pongaroa</w:t>
            </w:r>
            <w:proofErr w:type="spellEnd"/>
            <w:r w:rsidRPr="008B2A35">
              <w:t xml:space="preserve"> failed the bacterial Standards; it also failed the protozoal Standards but met the chemical Standards for the whole supply.</w:t>
            </w:r>
          </w:p>
        </w:tc>
      </w:tr>
    </w:tbl>
    <w:p w14:paraId="412E89E2" w14:textId="77777777" w:rsidR="00EF634F" w:rsidRPr="008B2A35" w:rsidRDefault="00EF634F" w:rsidP="00382FC8"/>
    <w:p w14:paraId="316C88DB" w14:textId="77777777" w:rsidR="00EF634F" w:rsidRPr="008B2A35" w:rsidRDefault="00BC5C23" w:rsidP="00BC5C23">
      <w:pPr>
        <w:pStyle w:val="Heading4"/>
      </w:pPr>
      <w:r w:rsidRPr="00BC5C23">
        <w:t xml:space="preserve">Supplier: </w:t>
      </w:r>
      <w:proofErr w:type="spellStart"/>
      <w:r w:rsidR="00EF634F" w:rsidRPr="008B2A35">
        <w:t>Tararua</w:t>
      </w:r>
      <w:proofErr w:type="spellEnd"/>
      <w:r w:rsidR="00EF634F" w:rsidRPr="008B2A35">
        <w:t xml:space="preserv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EDE2A3E" w14:textId="77777777" w:rsidTr="00E371D4">
        <w:trPr>
          <w:cantSplit/>
        </w:trPr>
        <w:tc>
          <w:tcPr>
            <w:tcW w:w="2835" w:type="dxa"/>
            <w:tcBorders>
              <w:top w:val="single" w:sz="4" w:space="0" w:color="D9D9D9" w:themeColor="background1" w:themeShade="D9"/>
              <w:bottom w:val="nil"/>
              <w:right w:val="nil"/>
            </w:tcBorders>
            <w:shd w:val="clear" w:color="auto" w:fill="D9D9D9" w:themeFill="background1" w:themeFillShade="D9"/>
          </w:tcPr>
          <w:p w14:paraId="2BCB06A9" w14:textId="77777777" w:rsidR="008B2A35" w:rsidRPr="00382FC8" w:rsidRDefault="008B2A35" w:rsidP="00950D2E">
            <w:pPr>
              <w:pStyle w:val="TableText"/>
              <w:rPr>
                <w:b/>
                <w:szCs w:val="24"/>
              </w:rPr>
            </w:pPr>
            <w:proofErr w:type="spellStart"/>
            <w:r w:rsidRPr="00382FC8">
              <w:rPr>
                <w:b/>
              </w:rPr>
              <w:t>Dannevirke</w:t>
            </w:r>
            <w:proofErr w:type="spellEnd"/>
          </w:p>
        </w:tc>
        <w:tc>
          <w:tcPr>
            <w:tcW w:w="1843" w:type="dxa"/>
            <w:tcBorders>
              <w:top w:val="single" w:sz="4" w:space="0" w:color="D9D9D9" w:themeColor="background1" w:themeShade="D9"/>
              <w:left w:val="nil"/>
              <w:bottom w:val="nil"/>
              <w:right w:val="nil"/>
            </w:tcBorders>
            <w:shd w:val="clear" w:color="auto" w:fill="D9D9D9" w:themeFill="background1" w:themeFillShade="D9"/>
          </w:tcPr>
          <w:p w14:paraId="26CB57B7"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nil"/>
              <w:right w:val="nil"/>
            </w:tcBorders>
            <w:shd w:val="clear" w:color="auto" w:fill="D9D9D9" w:themeFill="background1" w:themeFillShade="D9"/>
          </w:tcPr>
          <w:p w14:paraId="61F0C48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nil"/>
            </w:tcBorders>
            <w:shd w:val="clear" w:color="auto" w:fill="D9D9D9" w:themeFill="background1" w:themeFillShade="D9"/>
          </w:tcPr>
          <w:p w14:paraId="6CB10A1F" w14:textId="77777777" w:rsidR="008B2A35" w:rsidRPr="008B2A35" w:rsidRDefault="008B2A35" w:rsidP="007D169D">
            <w:pPr>
              <w:pStyle w:val="TableText"/>
              <w:jc w:val="right"/>
              <w:rPr>
                <w:szCs w:val="23"/>
              </w:rPr>
            </w:pPr>
            <w:r w:rsidRPr="008B2A35">
              <w:t>Population: 6,000</w:t>
            </w:r>
          </w:p>
        </w:tc>
      </w:tr>
      <w:tr w:rsidR="00354B35" w:rsidRPr="008B2A35" w14:paraId="3B72D3BD" w14:textId="77777777" w:rsidTr="00E371D4">
        <w:trPr>
          <w:cantSplit/>
        </w:trPr>
        <w:tc>
          <w:tcPr>
            <w:tcW w:w="8080" w:type="dxa"/>
            <w:gridSpan w:val="4"/>
            <w:tcBorders>
              <w:top w:val="nil"/>
              <w:bottom w:val="single" w:sz="4" w:space="0" w:color="D9D9D9" w:themeColor="background1" w:themeShade="D9"/>
            </w:tcBorders>
            <w:shd w:val="clear" w:color="auto" w:fill="auto"/>
          </w:tcPr>
          <w:p w14:paraId="0C07646B" w14:textId="77777777" w:rsidR="00354B35" w:rsidRPr="008B2A35" w:rsidRDefault="00354B35" w:rsidP="00950D2E">
            <w:pPr>
              <w:pStyle w:val="TableText"/>
              <w:rPr>
                <w:szCs w:val="12"/>
              </w:rPr>
            </w:pPr>
            <w:r w:rsidRPr="008B2A35">
              <w:t>The water supply uses surface water and is chlorinated and treated by UV. A temporary boil-water notice was issued during the period.</w:t>
            </w:r>
          </w:p>
          <w:p w14:paraId="12A412D3" w14:textId="77777777" w:rsidR="00354B35" w:rsidRPr="008B2A35" w:rsidRDefault="00354B35" w:rsidP="00950D2E">
            <w:pPr>
              <w:pStyle w:val="TableText"/>
              <w:rPr>
                <w:szCs w:val="12"/>
              </w:rPr>
            </w:pPr>
            <w:proofErr w:type="spellStart"/>
            <w:r w:rsidRPr="008B2A35">
              <w:t>Dannevirke</w:t>
            </w:r>
            <w:proofErr w:type="spellEnd"/>
            <w:r w:rsidRPr="008B2A35">
              <w:t xml:space="preserve"> did not have a water safety plan, did not take enough </w:t>
            </w:r>
            <w:r w:rsidRPr="008B2A35">
              <w:rPr>
                <w:i/>
              </w:rPr>
              <w:t>E. coli</w:t>
            </w:r>
            <w:r w:rsidRPr="008B2A35">
              <w:t xml:space="preserve"> samples and failed to keep adequate records. It therefore failed to comply with the Health Act (sections 69Z, 69Y and 69ZD). Because of this, </w:t>
            </w:r>
            <w:proofErr w:type="spellStart"/>
            <w:r w:rsidRPr="008B2A35">
              <w:t>Dannevirke</w:t>
            </w:r>
            <w:proofErr w:type="spellEnd"/>
            <w:r w:rsidRPr="008B2A35">
              <w:t xml:space="preserve"> failed the bacterial Standards; it also failed the protozoal Standards but met the chemical Standards for the whole supply.</w:t>
            </w:r>
          </w:p>
        </w:tc>
      </w:tr>
      <w:tr w:rsidR="008B2A35" w:rsidRPr="008B2A35" w14:paraId="130AB60A" w14:textId="77777777" w:rsidTr="00E371D4">
        <w:trPr>
          <w:cantSplit/>
        </w:trPr>
        <w:tc>
          <w:tcPr>
            <w:tcW w:w="2835" w:type="dxa"/>
            <w:tcBorders>
              <w:top w:val="single" w:sz="4" w:space="0" w:color="D9D9D9" w:themeColor="background1" w:themeShade="D9"/>
              <w:bottom w:val="nil"/>
              <w:right w:val="nil"/>
            </w:tcBorders>
            <w:shd w:val="clear" w:color="auto" w:fill="D9D9D9" w:themeFill="background1" w:themeFillShade="D9"/>
          </w:tcPr>
          <w:p w14:paraId="3F31BE25" w14:textId="77777777" w:rsidR="008B2A35" w:rsidRPr="00382FC8" w:rsidRDefault="008B2A35" w:rsidP="00950D2E">
            <w:pPr>
              <w:pStyle w:val="TableText"/>
              <w:rPr>
                <w:b/>
                <w:szCs w:val="24"/>
              </w:rPr>
            </w:pPr>
            <w:proofErr w:type="spellStart"/>
            <w:r w:rsidRPr="00382FC8">
              <w:rPr>
                <w:b/>
              </w:rPr>
              <w:t>Eketahuna</w:t>
            </w:r>
            <w:proofErr w:type="spellEnd"/>
          </w:p>
        </w:tc>
        <w:tc>
          <w:tcPr>
            <w:tcW w:w="1843" w:type="dxa"/>
            <w:tcBorders>
              <w:top w:val="single" w:sz="4" w:space="0" w:color="D9D9D9" w:themeColor="background1" w:themeShade="D9"/>
              <w:left w:val="nil"/>
              <w:bottom w:val="nil"/>
              <w:right w:val="nil"/>
            </w:tcBorders>
            <w:shd w:val="clear" w:color="auto" w:fill="D9D9D9" w:themeFill="background1" w:themeFillShade="D9"/>
          </w:tcPr>
          <w:p w14:paraId="72586C0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nil"/>
              <w:right w:val="nil"/>
            </w:tcBorders>
            <w:shd w:val="clear" w:color="auto" w:fill="D9D9D9" w:themeFill="background1" w:themeFillShade="D9"/>
          </w:tcPr>
          <w:p w14:paraId="4535398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nil"/>
            </w:tcBorders>
            <w:shd w:val="clear" w:color="auto" w:fill="D9D9D9" w:themeFill="background1" w:themeFillShade="D9"/>
          </w:tcPr>
          <w:p w14:paraId="25ED1350" w14:textId="77777777" w:rsidR="008B2A35" w:rsidRPr="008B2A35" w:rsidRDefault="008B2A35" w:rsidP="007D169D">
            <w:pPr>
              <w:pStyle w:val="TableText"/>
              <w:jc w:val="right"/>
              <w:rPr>
                <w:szCs w:val="23"/>
              </w:rPr>
            </w:pPr>
            <w:r w:rsidRPr="008B2A35">
              <w:t>Population: 456</w:t>
            </w:r>
          </w:p>
        </w:tc>
      </w:tr>
      <w:tr w:rsidR="00354B35" w:rsidRPr="008B2A35" w14:paraId="18D783D3" w14:textId="77777777" w:rsidTr="00E371D4">
        <w:trPr>
          <w:cantSplit/>
        </w:trPr>
        <w:tc>
          <w:tcPr>
            <w:tcW w:w="8080" w:type="dxa"/>
            <w:gridSpan w:val="4"/>
            <w:tcBorders>
              <w:top w:val="nil"/>
              <w:bottom w:val="single" w:sz="4" w:space="0" w:color="D9D9D9" w:themeColor="background1" w:themeShade="D9"/>
            </w:tcBorders>
            <w:shd w:val="clear" w:color="auto" w:fill="auto"/>
          </w:tcPr>
          <w:p w14:paraId="1CF6462C" w14:textId="77777777" w:rsidR="00354B35" w:rsidRPr="008B2A35" w:rsidRDefault="00354B35" w:rsidP="00950D2E">
            <w:pPr>
              <w:pStyle w:val="TableText"/>
              <w:rPr>
                <w:szCs w:val="12"/>
              </w:rPr>
            </w:pPr>
            <w:r w:rsidRPr="008B2A35">
              <w:t>The water supply uses surface water and is chlorinated and treated by UV.</w:t>
            </w:r>
          </w:p>
          <w:p w14:paraId="2EEEC3BA" w14:textId="77777777" w:rsidR="00354B35" w:rsidRPr="008B2A35" w:rsidRDefault="00354B35" w:rsidP="00950D2E">
            <w:pPr>
              <w:pStyle w:val="TableText"/>
              <w:rPr>
                <w:szCs w:val="12"/>
              </w:rPr>
            </w:pPr>
            <w:proofErr w:type="spellStart"/>
            <w:r w:rsidRPr="008B2A35">
              <w:t>Eketahuna</w:t>
            </w:r>
            <w:proofErr w:type="spellEnd"/>
            <w:r w:rsidRPr="008B2A35">
              <w:t xml:space="preserve"> met the bacterial and chemical Standards but failed the protozoal Standards for the whole supply.</w:t>
            </w:r>
          </w:p>
        </w:tc>
      </w:tr>
      <w:tr w:rsidR="008B2A35" w:rsidRPr="008B2A35" w14:paraId="783BD9ED" w14:textId="77777777" w:rsidTr="00E371D4">
        <w:trPr>
          <w:cantSplit/>
        </w:trPr>
        <w:tc>
          <w:tcPr>
            <w:tcW w:w="2835" w:type="dxa"/>
            <w:tcBorders>
              <w:top w:val="single" w:sz="4" w:space="0" w:color="D9D9D9" w:themeColor="background1" w:themeShade="D9"/>
              <w:bottom w:val="nil"/>
              <w:right w:val="nil"/>
            </w:tcBorders>
            <w:shd w:val="clear" w:color="auto" w:fill="D9D9D9" w:themeFill="background1" w:themeFillShade="D9"/>
          </w:tcPr>
          <w:p w14:paraId="1EE8F38C" w14:textId="77777777" w:rsidR="008B2A35" w:rsidRPr="00382FC8" w:rsidRDefault="008B2A35" w:rsidP="00E371D4">
            <w:pPr>
              <w:pStyle w:val="TableText"/>
              <w:keepNext/>
              <w:rPr>
                <w:b/>
                <w:szCs w:val="24"/>
              </w:rPr>
            </w:pPr>
            <w:proofErr w:type="spellStart"/>
            <w:r w:rsidRPr="00382FC8">
              <w:rPr>
                <w:b/>
              </w:rPr>
              <w:lastRenderedPageBreak/>
              <w:t>Norsewood</w:t>
            </w:r>
            <w:proofErr w:type="spellEnd"/>
          </w:p>
        </w:tc>
        <w:tc>
          <w:tcPr>
            <w:tcW w:w="1843" w:type="dxa"/>
            <w:tcBorders>
              <w:top w:val="single" w:sz="4" w:space="0" w:color="D9D9D9" w:themeColor="background1" w:themeShade="D9"/>
              <w:left w:val="nil"/>
              <w:bottom w:val="nil"/>
              <w:right w:val="nil"/>
            </w:tcBorders>
            <w:shd w:val="clear" w:color="auto" w:fill="D9D9D9" w:themeFill="background1" w:themeFillShade="D9"/>
          </w:tcPr>
          <w:p w14:paraId="69D3F6AE" w14:textId="77777777" w:rsidR="008B2A35" w:rsidRPr="008B2A35" w:rsidRDefault="00E4277E" w:rsidP="00E371D4">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nil"/>
              <w:right w:val="nil"/>
            </w:tcBorders>
            <w:shd w:val="clear" w:color="auto" w:fill="D9D9D9" w:themeFill="background1" w:themeFillShade="D9"/>
          </w:tcPr>
          <w:p w14:paraId="03AB7397" w14:textId="77777777" w:rsidR="008B2A35" w:rsidRPr="008B2A35" w:rsidRDefault="00E4277E" w:rsidP="00E371D4">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nil"/>
            </w:tcBorders>
            <w:shd w:val="clear" w:color="auto" w:fill="D9D9D9" w:themeFill="background1" w:themeFillShade="D9"/>
          </w:tcPr>
          <w:p w14:paraId="637E1D6D" w14:textId="77777777" w:rsidR="008B2A35" w:rsidRPr="008B2A35" w:rsidRDefault="008B2A35" w:rsidP="00E371D4">
            <w:pPr>
              <w:pStyle w:val="TableText"/>
              <w:keepNext/>
              <w:jc w:val="right"/>
              <w:rPr>
                <w:szCs w:val="23"/>
              </w:rPr>
            </w:pPr>
            <w:r w:rsidRPr="008B2A35">
              <w:t>Population: 200</w:t>
            </w:r>
          </w:p>
        </w:tc>
      </w:tr>
      <w:tr w:rsidR="00354B35" w:rsidRPr="008B2A35" w14:paraId="5E02404B" w14:textId="77777777" w:rsidTr="00E371D4">
        <w:trPr>
          <w:cantSplit/>
        </w:trPr>
        <w:tc>
          <w:tcPr>
            <w:tcW w:w="8080" w:type="dxa"/>
            <w:gridSpan w:val="4"/>
            <w:tcBorders>
              <w:top w:val="nil"/>
              <w:bottom w:val="single" w:sz="4" w:space="0" w:color="D9D9D9" w:themeColor="background1" w:themeShade="D9"/>
            </w:tcBorders>
            <w:shd w:val="clear" w:color="auto" w:fill="auto"/>
          </w:tcPr>
          <w:p w14:paraId="2B24588D" w14:textId="77777777" w:rsidR="00354B35" w:rsidRPr="008B2A35" w:rsidRDefault="00354B35" w:rsidP="00950D2E">
            <w:pPr>
              <w:pStyle w:val="TableText"/>
              <w:rPr>
                <w:szCs w:val="12"/>
              </w:rPr>
            </w:pPr>
            <w:r w:rsidRPr="008B2A35">
              <w:t>The water supply uses groundwater and is chlorinated.</w:t>
            </w:r>
          </w:p>
          <w:p w14:paraId="2C65F204" w14:textId="77777777" w:rsidR="00354B35" w:rsidRPr="008B2A35" w:rsidRDefault="00354B35" w:rsidP="00950D2E">
            <w:pPr>
              <w:pStyle w:val="TableText"/>
              <w:rPr>
                <w:szCs w:val="12"/>
              </w:rPr>
            </w:pPr>
            <w:proofErr w:type="spellStart"/>
            <w:r w:rsidRPr="008B2A35">
              <w:t>Norsewood</w:t>
            </w:r>
            <w:proofErr w:type="spellEnd"/>
            <w:r w:rsidRPr="008B2A35">
              <w:t xml:space="preserve"> did not take enough </w:t>
            </w:r>
            <w:r w:rsidRPr="008B2A35">
              <w:rPr>
                <w:i/>
              </w:rPr>
              <w:t>E. coli</w:t>
            </w:r>
            <w:r w:rsidRPr="008B2A35">
              <w:t xml:space="preserve"> samples at frequent enough intervals, and therefore failed to comply with the Health Act (section 69Y). Because of this, </w:t>
            </w:r>
            <w:proofErr w:type="spellStart"/>
            <w:r w:rsidRPr="008B2A35">
              <w:t>Norsewood</w:t>
            </w:r>
            <w:proofErr w:type="spellEnd"/>
            <w:r w:rsidRPr="008B2A35">
              <w:t xml:space="preserve"> failed the bacterial Standards; it also failed the protozoal Standards but met the chemical Standards for the whole supply.</w:t>
            </w:r>
          </w:p>
        </w:tc>
      </w:tr>
      <w:tr w:rsidR="008B2A35" w:rsidRPr="008B2A35" w14:paraId="237242A6" w14:textId="77777777" w:rsidTr="00E371D4">
        <w:trPr>
          <w:cantSplit/>
        </w:trPr>
        <w:tc>
          <w:tcPr>
            <w:tcW w:w="2835" w:type="dxa"/>
            <w:tcBorders>
              <w:top w:val="single" w:sz="4" w:space="0" w:color="D9D9D9" w:themeColor="background1" w:themeShade="D9"/>
              <w:bottom w:val="nil"/>
              <w:right w:val="nil"/>
            </w:tcBorders>
            <w:shd w:val="clear" w:color="auto" w:fill="D9D9D9" w:themeFill="background1" w:themeFillShade="D9"/>
          </w:tcPr>
          <w:p w14:paraId="176969F8" w14:textId="77777777" w:rsidR="008B2A35" w:rsidRPr="00382FC8" w:rsidRDefault="008B2A35" w:rsidP="00950D2E">
            <w:pPr>
              <w:pStyle w:val="TableText"/>
              <w:rPr>
                <w:b/>
                <w:szCs w:val="24"/>
              </w:rPr>
            </w:pPr>
            <w:proofErr w:type="spellStart"/>
            <w:r w:rsidRPr="00382FC8">
              <w:rPr>
                <w:b/>
              </w:rPr>
              <w:t>Pahiatua</w:t>
            </w:r>
            <w:proofErr w:type="spellEnd"/>
          </w:p>
        </w:tc>
        <w:tc>
          <w:tcPr>
            <w:tcW w:w="1843" w:type="dxa"/>
            <w:tcBorders>
              <w:top w:val="single" w:sz="4" w:space="0" w:color="D9D9D9" w:themeColor="background1" w:themeShade="D9"/>
              <w:left w:val="nil"/>
              <w:bottom w:val="nil"/>
              <w:right w:val="nil"/>
            </w:tcBorders>
            <w:shd w:val="clear" w:color="auto" w:fill="D9D9D9" w:themeFill="background1" w:themeFillShade="D9"/>
          </w:tcPr>
          <w:p w14:paraId="42131813"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nil"/>
              <w:right w:val="nil"/>
            </w:tcBorders>
            <w:shd w:val="clear" w:color="auto" w:fill="D9D9D9" w:themeFill="background1" w:themeFillShade="D9"/>
          </w:tcPr>
          <w:p w14:paraId="718F679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nil"/>
            </w:tcBorders>
            <w:shd w:val="clear" w:color="auto" w:fill="D9D9D9" w:themeFill="background1" w:themeFillShade="D9"/>
          </w:tcPr>
          <w:p w14:paraId="25861221" w14:textId="77777777" w:rsidR="008B2A35" w:rsidRPr="008B2A35" w:rsidRDefault="008B2A35" w:rsidP="007D169D">
            <w:pPr>
              <w:pStyle w:val="TableText"/>
              <w:jc w:val="right"/>
              <w:rPr>
                <w:szCs w:val="23"/>
              </w:rPr>
            </w:pPr>
            <w:r w:rsidRPr="008B2A35">
              <w:t>Population: 2,700</w:t>
            </w:r>
          </w:p>
        </w:tc>
      </w:tr>
      <w:tr w:rsidR="00354B35" w:rsidRPr="008B2A35" w14:paraId="3BE254E8" w14:textId="77777777" w:rsidTr="00E371D4">
        <w:trPr>
          <w:cantSplit/>
        </w:trPr>
        <w:tc>
          <w:tcPr>
            <w:tcW w:w="8080" w:type="dxa"/>
            <w:gridSpan w:val="4"/>
            <w:tcBorders>
              <w:top w:val="nil"/>
              <w:bottom w:val="single" w:sz="4" w:space="0" w:color="D9D9D9" w:themeColor="background1" w:themeShade="D9"/>
            </w:tcBorders>
            <w:shd w:val="clear" w:color="auto" w:fill="auto"/>
          </w:tcPr>
          <w:p w14:paraId="717398CB" w14:textId="77777777" w:rsidR="00354B35" w:rsidRPr="008B2A35" w:rsidRDefault="00354B35" w:rsidP="00950D2E">
            <w:pPr>
              <w:pStyle w:val="TableText"/>
              <w:rPr>
                <w:szCs w:val="12"/>
              </w:rPr>
            </w:pPr>
            <w:r w:rsidRPr="008B2A35">
              <w:t>The water supply uses surface water and is chlorinated and treated by UV.</w:t>
            </w:r>
          </w:p>
          <w:p w14:paraId="7AB99050" w14:textId="77777777" w:rsidR="00354B35" w:rsidRPr="008B2A35" w:rsidRDefault="00354B35" w:rsidP="00950D2E">
            <w:pPr>
              <w:pStyle w:val="TableText"/>
              <w:rPr>
                <w:szCs w:val="12"/>
              </w:rPr>
            </w:pPr>
            <w:proofErr w:type="spellStart"/>
            <w:r w:rsidRPr="008B2A35">
              <w:t>Pahiatua</w:t>
            </w:r>
            <w:proofErr w:type="spellEnd"/>
            <w:r w:rsidRPr="008B2A35">
              <w:t xml:space="preserve"> did not have a water safety plan, did not take enough </w:t>
            </w:r>
            <w:r w:rsidRPr="008B2A35">
              <w:rPr>
                <w:i/>
              </w:rPr>
              <w:t>E. coli</w:t>
            </w:r>
            <w:r w:rsidRPr="008B2A35">
              <w:t xml:space="preserve"> samples, and failed other monitoring requirements and </w:t>
            </w:r>
            <w:bookmarkStart w:id="11" w:name="_Hlk4151235"/>
            <w:r w:rsidRPr="008B2A35">
              <w:t>failed to keep adequate records</w:t>
            </w:r>
            <w:bookmarkEnd w:id="11"/>
            <w:r w:rsidRPr="008B2A35">
              <w:t xml:space="preserve">. It therefore failed to comply with the Health Act (sections 69Z, 69Y and 69ZD). Because of this, </w:t>
            </w:r>
            <w:proofErr w:type="spellStart"/>
            <w:r w:rsidRPr="008B2A35">
              <w:t>Pahiatua</w:t>
            </w:r>
            <w:proofErr w:type="spellEnd"/>
            <w:r w:rsidRPr="008B2A35">
              <w:t xml:space="preserve"> failed the bacterial Standards; it also failed the protozoal Standards but met the chemical Standards for the whole supply.</w:t>
            </w:r>
          </w:p>
        </w:tc>
      </w:tr>
      <w:tr w:rsidR="008B2A35" w:rsidRPr="008B2A35" w14:paraId="2632ECEF" w14:textId="77777777" w:rsidTr="00E371D4">
        <w:trPr>
          <w:cantSplit/>
        </w:trPr>
        <w:tc>
          <w:tcPr>
            <w:tcW w:w="2835" w:type="dxa"/>
            <w:tcBorders>
              <w:top w:val="single" w:sz="4" w:space="0" w:color="D9D9D9" w:themeColor="background1" w:themeShade="D9"/>
              <w:bottom w:val="nil"/>
              <w:right w:val="nil"/>
            </w:tcBorders>
            <w:shd w:val="clear" w:color="auto" w:fill="D9D9D9" w:themeFill="background1" w:themeFillShade="D9"/>
          </w:tcPr>
          <w:p w14:paraId="74E02E41" w14:textId="77777777" w:rsidR="008B2A35" w:rsidRPr="00382FC8" w:rsidRDefault="008B2A35" w:rsidP="00950D2E">
            <w:pPr>
              <w:pStyle w:val="TableText"/>
              <w:rPr>
                <w:b/>
                <w:szCs w:val="24"/>
              </w:rPr>
            </w:pPr>
            <w:r w:rsidRPr="00382FC8">
              <w:rPr>
                <w:b/>
              </w:rPr>
              <w:t>Woodville</w:t>
            </w:r>
          </w:p>
        </w:tc>
        <w:tc>
          <w:tcPr>
            <w:tcW w:w="1843" w:type="dxa"/>
            <w:tcBorders>
              <w:top w:val="single" w:sz="4" w:space="0" w:color="D9D9D9" w:themeColor="background1" w:themeShade="D9"/>
              <w:left w:val="nil"/>
              <w:bottom w:val="nil"/>
              <w:right w:val="nil"/>
            </w:tcBorders>
            <w:shd w:val="clear" w:color="auto" w:fill="D9D9D9" w:themeFill="background1" w:themeFillShade="D9"/>
          </w:tcPr>
          <w:p w14:paraId="575B7BF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nil"/>
              <w:right w:val="nil"/>
            </w:tcBorders>
            <w:shd w:val="clear" w:color="auto" w:fill="D9D9D9" w:themeFill="background1" w:themeFillShade="D9"/>
          </w:tcPr>
          <w:p w14:paraId="6BB03C8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nil"/>
            </w:tcBorders>
            <w:shd w:val="clear" w:color="auto" w:fill="D9D9D9" w:themeFill="background1" w:themeFillShade="D9"/>
          </w:tcPr>
          <w:p w14:paraId="630DDF0D" w14:textId="77777777" w:rsidR="008B2A35" w:rsidRPr="008B2A35" w:rsidRDefault="008B2A35" w:rsidP="007D169D">
            <w:pPr>
              <w:pStyle w:val="TableText"/>
              <w:jc w:val="right"/>
              <w:rPr>
                <w:szCs w:val="23"/>
              </w:rPr>
            </w:pPr>
            <w:r w:rsidRPr="008B2A35">
              <w:t>Population: 1,500</w:t>
            </w:r>
          </w:p>
        </w:tc>
      </w:tr>
      <w:tr w:rsidR="00354B35" w:rsidRPr="008B2A35" w14:paraId="27DE98E6" w14:textId="77777777" w:rsidTr="007768F0">
        <w:trPr>
          <w:cantSplit/>
        </w:trPr>
        <w:tc>
          <w:tcPr>
            <w:tcW w:w="8080" w:type="dxa"/>
            <w:gridSpan w:val="4"/>
            <w:tcBorders>
              <w:top w:val="nil"/>
            </w:tcBorders>
            <w:shd w:val="clear" w:color="auto" w:fill="auto"/>
          </w:tcPr>
          <w:p w14:paraId="0AB8664B" w14:textId="77777777" w:rsidR="00354B35" w:rsidRPr="008B2A35" w:rsidRDefault="00354B35" w:rsidP="00950D2E">
            <w:pPr>
              <w:pStyle w:val="TableText"/>
              <w:rPr>
                <w:szCs w:val="12"/>
              </w:rPr>
            </w:pPr>
            <w:r w:rsidRPr="008B2A35">
              <w:t>The water supply uses surface water and is chlorinated and treated by UV.</w:t>
            </w:r>
          </w:p>
          <w:p w14:paraId="5F38FA13" w14:textId="77777777" w:rsidR="00354B35" w:rsidRPr="008B2A35" w:rsidRDefault="00354B35" w:rsidP="00950D2E">
            <w:pPr>
              <w:pStyle w:val="TableText"/>
              <w:rPr>
                <w:szCs w:val="12"/>
              </w:rPr>
            </w:pPr>
            <w:r w:rsidRPr="008B2A35">
              <w:t xml:space="preserve">Woodville did not take enough </w:t>
            </w:r>
            <w:r w:rsidRPr="008B2A35">
              <w:rPr>
                <w:i/>
              </w:rPr>
              <w:t>E. coli</w:t>
            </w:r>
            <w:r w:rsidRPr="008B2A35">
              <w:t xml:space="preserve"> samples at frequent enough intervals and failed to keep adequate records, and therefore failed to comply with the Health Act (sections 69Y and 69ZD). Because of this, Woodville failed the bacterial Standards; it also failed the protozoal Standards but met the chemical Standards for the whole supply.</w:t>
            </w:r>
          </w:p>
        </w:tc>
      </w:tr>
    </w:tbl>
    <w:p w14:paraId="219C7BE9" w14:textId="77777777" w:rsidR="00EF634F" w:rsidRPr="008B2A35" w:rsidRDefault="00EF634F" w:rsidP="00E371D4"/>
    <w:p w14:paraId="0B4A50A5" w14:textId="77777777" w:rsidR="00EF634F" w:rsidRPr="008B2A35" w:rsidRDefault="00EF634F" w:rsidP="00E371D4">
      <w:pPr>
        <w:pStyle w:val="Heading3-numbered"/>
      </w:pPr>
      <w:r w:rsidRPr="008B2A35">
        <w:t>Wellington and Hutt</w:t>
      </w:r>
    </w:p>
    <w:p w14:paraId="3D0489DB" w14:textId="77777777" w:rsidR="00EF634F" w:rsidRPr="008B2A35" w:rsidRDefault="00BC5C23" w:rsidP="00BC5C23">
      <w:pPr>
        <w:pStyle w:val="Heading4"/>
      </w:pPr>
      <w:r w:rsidRPr="00BC5C23">
        <w:t xml:space="preserve">Supplier: </w:t>
      </w:r>
      <w:r w:rsidR="00EF634F" w:rsidRPr="008B2A35">
        <w:t>Greater Wellington Water</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0EE716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2296E12" w14:textId="77777777" w:rsidR="008B2A35" w:rsidRPr="00382FC8" w:rsidRDefault="008B2A35" w:rsidP="00950D2E">
            <w:pPr>
              <w:pStyle w:val="TableText"/>
              <w:rPr>
                <w:b/>
                <w:szCs w:val="24"/>
              </w:rPr>
            </w:pPr>
            <w:r w:rsidRPr="00382FC8">
              <w:rPr>
                <w:b/>
              </w:rPr>
              <w:t>Wellington Region Bulk Water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70AEB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EC486D"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6A3472D" w14:textId="77777777" w:rsidR="008B2A35" w:rsidRPr="008B2A35" w:rsidRDefault="008B2A35" w:rsidP="007D169D">
            <w:pPr>
              <w:pStyle w:val="TableText"/>
              <w:jc w:val="right"/>
              <w:rPr>
                <w:szCs w:val="23"/>
              </w:rPr>
            </w:pPr>
            <w:r w:rsidRPr="008B2A35">
              <w:t>Population: 350,000</w:t>
            </w:r>
          </w:p>
        </w:tc>
      </w:tr>
      <w:tr w:rsidR="00354B35" w:rsidRPr="008B2A35" w14:paraId="495054BC" w14:textId="77777777" w:rsidTr="0040462E">
        <w:trPr>
          <w:cantSplit/>
        </w:trPr>
        <w:tc>
          <w:tcPr>
            <w:tcW w:w="8080" w:type="dxa"/>
            <w:gridSpan w:val="4"/>
            <w:tcBorders>
              <w:top w:val="single" w:sz="4" w:space="0" w:color="D9D9D9" w:themeColor="background1" w:themeShade="D9"/>
            </w:tcBorders>
            <w:shd w:val="clear" w:color="auto" w:fill="auto"/>
          </w:tcPr>
          <w:p w14:paraId="0682219E" w14:textId="77777777" w:rsidR="00354B35" w:rsidRPr="008B2A35" w:rsidRDefault="00354B35" w:rsidP="00950D2E">
            <w:pPr>
              <w:pStyle w:val="TableText"/>
              <w:rPr>
                <w:szCs w:val="12"/>
              </w:rPr>
            </w:pPr>
            <w:r w:rsidRPr="008B2A35">
              <w:t xml:space="preserve">The water supply uses mixed sources. It is chlorinated and fluoridated and parts of the supply are treated by UV. </w:t>
            </w:r>
            <w:r w:rsidRPr="008B2A35">
              <w:rPr>
                <w:i/>
              </w:rPr>
              <w:t>E. coli</w:t>
            </w:r>
            <w:r w:rsidRPr="008B2A35">
              <w:t xml:space="preserve"> was detected in 1 of 1,827 monitoring samples (this is allowable).</w:t>
            </w:r>
          </w:p>
        </w:tc>
      </w:tr>
    </w:tbl>
    <w:p w14:paraId="29CF7BD4" w14:textId="77777777" w:rsidR="00EF634F" w:rsidRPr="008B2A35" w:rsidRDefault="00EF634F" w:rsidP="00517ACF"/>
    <w:p w14:paraId="17CE2B17" w14:textId="77777777" w:rsidR="00EF634F" w:rsidRPr="008B2A35" w:rsidRDefault="00BC5C23" w:rsidP="00BC5C23">
      <w:pPr>
        <w:pStyle w:val="Heading4"/>
      </w:pPr>
      <w:r w:rsidRPr="00BC5C23">
        <w:t xml:space="preserve">Supplier: </w:t>
      </w:r>
      <w:r w:rsidR="00EF634F" w:rsidRPr="008B2A35">
        <w:t>Hutt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507983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B57D83C" w14:textId="77777777" w:rsidR="008B2A35" w:rsidRPr="00382FC8" w:rsidRDefault="008B2A35" w:rsidP="00950D2E">
            <w:pPr>
              <w:pStyle w:val="TableText"/>
              <w:rPr>
                <w:b/>
                <w:szCs w:val="24"/>
              </w:rPr>
            </w:pPr>
            <w:r w:rsidRPr="00382FC8">
              <w:rPr>
                <w:b/>
              </w:rPr>
              <w:t>Lower Hutt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40F6F8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F377ACB"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E6EA047" w14:textId="77777777" w:rsidR="008B2A35" w:rsidRPr="008B2A35" w:rsidRDefault="008B2A35" w:rsidP="007D169D">
            <w:pPr>
              <w:pStyle w:val="TableText"/>
              <w:jc w:val="right"/>
              <w:rPr>
                <w:szCs w:val="23"/>
              </w:rPr>
            </w:pPr>
            <w:r w:rsidRPr="008B2A35">
              <w:t>Population: 95,469</w:t>
            </w:r>
          </w:p>
        </w:tc>
      </w:tr>
      <w:tr w:rsidR="00354B35" w:rsidRPr="008B2A35" w14:paraId="5A4022F1" w14:textId="77777777" w:rsidTr="0040462E">
        <w:trPr>
          <w:cantSplit/>
        </w:trPr>
        <w:tc>
          <w:tcPr>
            <w:tcW w:w="8080" w:type="dxa"/>
            <w:gridSpan w:val="4"/>
            <w:tcBorders>
              <w:top w:val="single" w:sz="4" w:space="0" w:color="D9D9D9" w:themeColor="background1" w:themeShade="D9"/>
            </w:tcBorders>
            <w:shd w:val="clear" w:color="auto" w:fill="auto"/>
          </w:tcPr>
          <w:p w14:paraId="7F682AD5" w14:textId="77777777" w:rsidR="00354B35" w:rsidRPr="008B2A35" w:rsidRDefault="00354B35" w:rsidP="00950D2E">
            <w:pPr>
              <w:pStyle w:val="TableText"/>
              <w:rPr>
                <w:szCs w:val="12"/>
              </w:rPr>
            </w:pPr>
            <w:r w:rsidRPr="008B2A35">
              <w:t xml:space="preserve">The water supply uses mixed sources. It is chlorinated and fluoridated and parts of the supply are treated by UV. </w:t>
            </w:r>
            <w:r w:rsidRPr="008B2A35">
              <w:rPr>
                <w:i/>
              </w:rPr>
              <w:t>E. coli</w:t>
            </w:r>
            <w:r w:rsidRPr="008B2A35">
              <w:t xml:space="preserve"> was detected in 1 of 2,278 monitoring samples (this is allowable).</w:t>
            </w:r>
          </w:p>
        </w:tc>
      </w:tr>
    </w:tbl>
    <w:p w14:paraId="6989513D" w14:textId="77777777" w:rsidR="00EF634F" w:rsidRPr="008B2A35" w:rsidRDefault="00EF634F" w:rsidP="00517ACF"/>
    <w:p w14:paraId="53FE7B42" w14:textId="77777777" w:rsidR="00EF634F" w:rsidRPr="008B2A35" w:rsidRDefault="00BC5C23" w:rsidP="00BC5C23">
      <w:pPr>
        <w:pStyle w:val="Heading4"/>
      </w:pPr>
      <w:r w:rsidRPr="00BC5C23">
        <w:t xml:space="preserve">Supplier: </w:t>
      </w:r>
      <w:proofErr w:type="spellStart"/>
      <w:r w:rsidR="00EF634F" w:rsidRPr="008B2A35">
        <w:t>Kāpiti</w:t>
      </w:r>
      <w:proofErr w:type="spellEnd"/>
      <w:r w:rsidR="00EF634F" w:rsidRPr="008B2A35">
        <w:t xml:space="preserve"> Coast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F2A9A9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4CB749B" w14:textId="77777777" w:rsidR="008B2A35" w:rsidRPr="00382FC8" w:rsidRDefault="008B2A35" w:rsidP="00950D2E">
            <w:pPr>
              <w:pStyle w:val="TableText"/>
              <w:rPr>
                <w:b/>
                <w:szCs w:val="24"/>
              </w:rPr>
            </w:pPr>
            <w:proofErr w:type="spellStart"/>
            <w:r w:rsidRPr="00382FC8">
              <w:rPr>
                <w:b/>
              </w:rPr>
              <w:t>Hautere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C455225" w14:textId="77777777" w:rsidR="008B2A35" w:rsidRPr="008B2A35" w:rsidRDefault="000D22F6"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6D4E9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E6D38D9" w14:textId="77777777" w:rsidR="008B2A35" w:rsidRPr="008B2A35" w:rsidRDefault="008B2A35" w:rsidP="007D169D">
            <w:pPr>
              <w:pStyle w:val="TableText"/>
              <w:jc w:val="right"/>
              <w:rPr>
                <w:szCs w:val="23"/>
              </w:rPr>
            </w:pPr>
            <w:r w:rsidRPr="008B2A35">
              <w:t>Population: 700</w:t>
            </w:r>
          </w:p>
        </w:tc>
      </w:tr>
      <w:tr w:rsidR="00354B35" w:rsidRPr="008B2A35" w14:paraId="479CE97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078C6A7" w14:textId="77777777" w:rsidR="00354B35" w:rsidRPr="008B2A35" w:rsidRDefault="00354B35" w:rsidP="00950D2E">
            <w:pPr>
              <w:pStyle w:val="TableText"/>
              <w:rPr>
                <w:szCs w:val="12"/>
              </w:rPr>
            </w:pPr>
            <w:r w:rsidRPr="008B2A35">
              <w:t>The water supply uses groundwater and is chlorinated and treated by UV.</w:t>
            </w:r>
          </w:p>
          <w:p w14:paraId="6469D8EC" w14:textId="77777777" w:rsidR="00732D6B" w:rsidRDefault="000D22F6" w:rsidP="00732D6B">
            <w:pPr>
              <w:pStyle w:val="TableText"/>
              <w:spacing w:after="0"/>
            </w:pPr>
            <w:proofErr w:type="spellStart"/>
            <w:r w:rsidRPr="000D22F6">
              <w:t>Hautere</w:t>
            </w:r>
            <w:proofErr w:type="spellEnd"/>
            <w:r w:rsidRPr="000D22F6">
              <w:t xml:space="preserve"> </w:t>
            </w:r>
            <w:r w:rsidR="00343B21">
              <w:t>was deemed compliant with the provisions of the Act.</w:t>
            </w:r>
            <w:r w:rsidRPr="000D22F6">
              <w:t xml:space="preserve"> </w:t>
            </w:r>
          </w:p>
          <w:p w14:paraId="4BB3B112" w14:textId="77777777" w:rsidR="00354B35" w:rsidRPr="000D22F6" w:rsidRDefault="00343B21" w:rsidP="00732D6B">
            <w:pPr>
              <w:pStyle w:val="TableText"/>
              <w:spacing w:before="0" w:after="0"/>
              <w:rPr>
                <w:rFonts w:ascii="Segoe UI Semilight" w:hAnsi="Segoe UI Semilight" w:cs="Segoe UI Semilight"/>
                <w:szCs w:val="18"/>
              </w:rPr>
            </w:pPr>
            <w:proofErr w:type="spellStart"/>
            <w:r w:rsidRPr="000D22F6">
              <w:t>Hautere</w:t>
            </w:r>
            <w:proofErr w:type="spellEnd"/>
            <w:r w:rsidR="000D22F6" w:rsidRPr="000D22F6">
              <w:t xml:space="preserve"> was non-compliant at the treatment plant for protozoal standards but was compliant in the distribution zone for bacteriological and chemical standards.</w:t>
            </w:r>
          </w:p>
        </w:tc>
      </w:tr>
      <w:tr w:rsidR="008B2A35" w:rsidRPr="008B2A35" w14:paraId="0804A0B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9B6341A" w14:textId="77777777" w:rsidR="008B2A35" w:rsidRPr="00382FC8" w:rsidRDefault="008B2A35" w:rsidP="00517ACF">
            <w:pPr>
              <w:pStyle w:val="TableText"/>
              <w:keepNext/>
              <w:rPr>
                <w:b/>
                <w:szCs w:val="24"/>
              </w:rPr>
            </w:pPr>
            <w:proofErr w:type="spellStart"/>
            <w:r w:rsidRPr="00382FC8">
              <w:rPr>
                <w:b/>
              </w:rPr>
              <w:lastRenderedPageBreak/>
              <w:t>Ōtaki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F9C588" w14:textId="77777777" w:rsidR="008B2A35" w:rsidRPr="008B2A35" w:rsidRDefault="00C35AD0" w:rsidP="00517ACF">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21B9E17" w14:textId="77777777" w:rsidR="008B2A35" w:rsidRPr="008B2A35" w:rsidRDefault="00E4277E" w:rsidP="00517ACF">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88CAE39" w14:textId="77777777" w:rsidR="008B2A35" w:rsidRPr="008B2A35" w:rsidRDefault="008B2A35" w:rsidP="00517ACF">
            <w:pPr>
              <w:pStyle w:val="TableText"/>
              <w:keepNext/>
              <w:jc w:val="right"/>
              <w:rPr>
                <w:szCs w:val="23"/>
              </w:rPr>
            </w:pPr>
            <w:r w:rsidRPr="008B2A35">
              <w:t>Population: 5,700</w:t>
            </w:r>
          </w:p>
        </w:tc>
      </w:tr>
      <w:tr w:rsidR="00354B35" w:rsidRPr="008B2A35" w14:paraId="5D49CB40"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49573ED" w14:textId="77777777" w:rsidR="00354B35" w:rsidRPr="008B2A35" w:rsidRDefault="00354B35" w:rsidP="00950D2E">
            <w:pPr>
              <w:pStyle w:val="TableText"/>
              <w:rPr>
                <w:szCs w:val="12"/>
              </w:rPr>
            </w:pPr>
            <w:r w:rsidRPr="008B2A35">
              <w:t>The water supply uses groundwater and is chlorinated and treated by UV.</w:t>
            </w:r>
          </w:p>
          <w:p w14:paraId="648D2BD4" w14:textId="77777777" w:rsidR="00732D6B" w:rsidRDefault="00017C29" w:rsidP="00732D6B">
            <w:pPr>
              <w:pStyle w:val="TableText"/>
              <w:spacing w:after="0"/>
              <w:rPr>
                <w:color w:val="000000"/>
                <w:szCs w:val="18"/>
              </w:rPr>
            </w:pPr>
            <w:proofErr w:type="spellStart"/>
            <w:r>
              <w:rPr>
                <w:color w:val="000000"/>
                <w:szCs w:val="18"/>
              </w:rPr>
              <w:t>Ōtaki</w:t>
            </w:r>
            <w:proofErr w:type="spellEnd"/>
            <w:r>
              <w:rPr>
                <w:color w:val="000000"/>
                <w:szCs w:val="18"/>
              </w:rPr>
              <w:t xml:space="preserve"> was deemed compliant with the provisions of the Act. </w:t>
            </w:r>
          </w:p>
          <w:p w14:paraId="16D750F7" w14:textId="77777777" w:rsidR="00354B35" w:rsidRPr="00732D6B" w:rsidRDefault="00017C29" w:rsidP="00732D6B">
            <w:pPr>
              <w:pStyle w:val="TableText"/>
              <w:spacing w:before="0"/>
              <w:rPr>
                <w:color w:val="000000"/>
                <w:szCs w:val="18"/>
              </w:rPr>
            </w:pPr>
            <w:proofErr w:type="spellStart"/>
            <w:r>
              <w:rPr>
                <w:color w:val="000000"/>
                <w:szCs w:val="18"/>
              </w:rPr>
              <w:t>Ōtaki</w:t>
            </w:r>
            <w:proofErr w:type="spellEnd"/>
            <w:r w:rsidR="00F67287">
              <w:rPr>
                <w:color w:val="000000"/>
                <w:szCs w:val="18"/>
              </w:rPr>
              <w:t xml:space="preserve"> was non-compliant</w:t>
            </w:r>
            <w:r w:rsidR="00343B21">
              <w:rPr>
                <w:color w:val="000000"/>
                <w:szCs w:val="18"/>
              </w:rPr>
              <w:t xml:space="preserve"> at the treatment plant for </w:t>
            </w:r>
            <w:r w:rsidR="00F67287">
              <w:rPr>
                <w:color w:val="000000"/>
                <w:szCs w:val="18"/>
              </w:rPr>
              <w:t xml:space="preserve">protozoal Standard but was compliant in the distribution zone for </w:t>
            </w:r>
            <w:r w:rsidR="00354B35" w:rsidRPr="008B2A35">
              <w:rPr>
                <w:color w:val="000000"/>
                <w:szCs w:val="18"/>
              </w:rPr>
              <w:t xml:space="preserve">bacterial </w:t>
            </w:r>
            <w:r w:rsidR="00F67287">
              <w:rPr>
                <w:color w:val="000000"/>
                <w:szCs w:val="18"/>
              </w:rPr>
              <w:t xml:space="preserve">and chemical </w:t>
            </w:r>
            <w:r w:rsidR="00354B35" w:rsidRPr="008B2A35">
              <w:rPr>
                <w:color w:val="000000"/>
                <w:szCs w:val="18"/>
              </w:rPr>
              <w:t>Standards</w:t>
            </w:r>
            <w:r w:rsidR="00F67287">
              <w:rPr>
                <w:color w:val="000000"/>
                <w:szCs w:val="18"/>
              </w:rPr>
              <w:t>.</w:t>
            </w:r>
          </w:p>
        </w:tc>
      </w:tr>
      <w:tr w:rsidR="008B2A35" w:rsidRPr="008B2A35" w14:paraId="77D5B3C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30746F0" w14:textId="77777777" w:rsidR="008B2A35" w:rsidRPr="00382FC8" w:rsidRDefault="008B2A35" w:rsidP="00950D2E">
            <w:pPr>
              <w:pStyle w:val="TableText"/>
              <w:rPr>
                <w:b/>
                <w:szCs w:val="24"/>
              </w:rPr>
            </w:pPr>
            <w:proofErr w:type="spellStart"/>
            <w:r w:rsidRPr="00382FC8">
              <w:rPr>
                <w:b/>
              </w:rPr>
              <w:t>Paekakariki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9396C9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0772A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7C691D6" w14:textId="77777777" w:rsidR="008B2A35" w:rsidRPr="008B2A35" w:rsidRDefault="008B2A35" w:rsidP="007D169D">
            <w:pPr>
              <w:pStyle w:val="TableText"/>
              <w:jc w:val="right"/>
              <w:rPr>
                <w:szCs w:val="23"/>
              </w:rPr>
            </w:pPr>
            <w:r w:rsidRPr="008B2A35">
              <w:t>Population: 1,665</w:t>
            </w:r>
          </w:p>
        </w:tc>
      </w:tr>
      <w:tr w:rsidR="00354B35" w:rsidRPr="008B2A35" w14:paraId="789537F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C5ECEDB" w14:textId="77777777" w:rsidR="00354B35" w:rsidRPr="008B2A35" w:rsidRDefault="00354B35" w:rsidP="00950D2E">
            <w:pPr>
              <w:pStyle w:val="TableText"/>
              <w:rPr>
                <w:szCs w:val="12"/>
              </w:rPr>
            </w:pPr>
            <w:r w:rsidRPr="008B2A35">
              <w:t>The water supply uses surface water and is chlorinated and treated by UV.</w:t>
            </w:r>
          </w:p>
          <w:p w14:paraId="3C328140" w14:textId="77777777" w:rsidR="00354B35" w:rsidRPr="008B2A35" w:rsidRDefault="00354B35" w:rsidP="00950D2E">
            <w:pPr>
              <w:pStyle w:val="TableText"/>
              <w:rPr>
                <w:szCs w:val="12"/>
              </w:rPr>
            </w:pPr>
            <w:proofErr w:type="spellStart"/>
            <w:r w:rsidRPr="008B2A35">
              <w:t>Paekakariki</w:t>
            </w:r>
            <w:proofErr w:type="spellEnd"/>
            <w:r w:rsidRPr="008B2A35">
              <w:t xml:space="preserve"> met the bacterial and chemical Standards but failed the protozoal Standards for the whole supply.</w:t>
            </w:r>
          </w:p>
        </w:tc>
      </w:tr>
      <w:tr w:rsidR="008B2A35" w:rsidRPr="008B2A35" w14:paraId="25055B2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F91A02F" w14:textId="77777777" w:rsidR="008B2A35" w:rsidRPr="00382FC8" w:rsidRDefault="008B2A35" w:rsidP="00950D2E">
            <w:pPr>
              <w:pStyle w:val="TableText"/>
              <w:rPr>
                <w:b/>
                <w:szCs w:val="24"/>
              </w:rPr>
            </w:pPr>
            <w:r w:rsidRPr="00382FC8">
              <w:rPr>
                <w:b/>
              </w:rPr>
              <w:t>Waikanae/Paraparaumu/</w:t>
            </w:r>
            <w:r w:rsidR="00517ACF">
              <w:rPr>
                <w:b/>
              </w:rPr>
              <w:t xml:space="preserve"> </w:t>
            </w:r>
            <w:proofErr w:type="spellStart"/>
            <w:r w:rsidRPr="00382FC8">
              <w:rPr>
                <w:b/>
              </w:rPr>
              <w:t>Raumati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0BAD24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A212E1A"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5F28C83" w14:textId="77777777" w:rsidR="008B2A35" w:rsidRPr="008B2A35" w:rsidRDefault="008B2A35" w:rsidP="007D169D">
            <w:pPr>
              <w:pStyle w:val="TableText"/>
              <w:jc w:val="right"/>
              <w:rPr>
                <w:szCs w:val="23"/>
              </w:rPr>
            </w:pPr>
            <w:r w:rsidRPr="008B2A35">
              <w:t>Population: 35,800</w:t>
            </w:r>
          </w:p>
        </w:tc>
      </w:tr>
      <w:tr w:rsidR="00354B35" w:rsidRPr="008B2A35" w14:paraId="436516C6" w14:textId="77777777" w:rsidTr="0040462E">
        <w:trPr>
          <w:cantSplit/>
        </w:trPr>
        <w:tc>
          <w:tcPr>
            <w:tcW w:w="8080" w:type="dxa"/>
            <w:gridSpan w:val="4"/>
            <w:tcBorders>
              <w:top w:val="single" w:sz="4" w:space="0" w:color="D9D9D9" w:themeColor="background1" w:themeShade="D9"/>
            </w:tcBorders>
            <w:shd w:val="clear" w:color="auto" w:fill="auto"/>
          </w:tcPr>
          <w:p w14:paraId="5987A22A" w14:textId="77777777" w:rsidR="00354B35" w:rsidRPr="008B2A35" w:rsidRDefault="00354B35" w:rsidP="00950D2E">
            <w:pPr>
              <w:pStyle w:val="TableText"/>
              <w:rPr>
                <w:szCs w:val="12"/>
              </w:rPr>
            </w:pPr>
            <w:r w:rsidRPr="008B2A35">
              <w:t xml:space="preserve">The water supply uses surface water and is chlorinated and fluoridated and treated by UV. </w:t>
            </w:r>
            <w:r w:rsidRPr="008B2A35">
              <w:rPr>
                <w:i/>
              </w:rPr>
              <w:t>E. coli</w:t>
            </w:r>
            <w:r w:rsidRPr="008B2A35">
              <w:t xml:space="preserve"> was detected in 1 of 235 monitoring samples (this is allowable).</w:t>
            </w:r>
          </w:p>
        </w:tc>
      </w:tr>
    </w:tbl>
    <w:p w14:paraId="18278AE4" w14:textId="77777777" w:rsidR="00EF634F" w:rsidRPr="008B2A35" w:rsidRDefault="00EF634F" w:rsidP="00517ACF"/>
    <w:p w14:paraId="400801F4" w14:textId="77777777" w:rsidR="00EF634F" w:rsidRPr="008B2A35" w:rsidRDefault="00BC5C23" w:rsidP="00BC5C23">
      <w:pPr>
        <w:pStyle w:val="Heading4"/>
      </w:pPr>
      <w:r w:rsidRPr="00BC5C23">
        <w:t xml:space="preserve">Supplier: </w:t>
      </w:r>
      <w:r w:rsidR="00EF634F" w:rsidRPr="008B2A35">
        <w:t>Porirua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0CB452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E3FBF2A" w14:textId="77777777" w:rsidR="008B2A35" w:rsidRPr="008B2A35" w:rsidRDefault="008B2A35" w:rsidP="00950D2E">
            <w:pPr>
              <w:pStyle w:val="TableText"/>
              <w:rPr>
                <w:szCs w:val="24"/>
              </w:rPr>
            </w:pPr>
            <w:proofErr w:type="spellStart"/>
            <w:r w:rsidRPr="00382FC8">
              <w:rPr>
                <w:b/>
              </w:rPr>
              <w:t>Judgeford</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E9579B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6B1197"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18E727F" w14:textId="77777777" w:rsidR="008B2A35" w:rsidRPr="008B2A35" w:rsidRDefault="008B2A35" w:rsidP="007D169D">
            <w:pPr>
              <w:pStyle w:val="TableText"/>
              <w:jc w:val="right"/>
              <w:rPr>
                <w:szCs w:val="23"/>
              </w:rPr>
            </w:pPr>
            <w:r w:rsidRPr="008B2A35">
              <w:t>Population: 200</w:t>
            </w:r>
          </w:p>
        </w:tc>
      </w:tr>
      <w:tr w:rsidR="00354B35" w:rsidRPr="008B2A35" w14:paraId="2B09221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128F343" w14:textId="77777777" w:rsidR="00354B35" w:rsidRPr="008B2A35" w:rsidRDefault="00354B35" w:rsidP="00950D2E">
            <w:pPr>
              <w:pStyle w:val="TableText"/>
            </w:pPr>
            <w:r w:rsidRPr="008B2A35">
              <w:t>The water supply uses surface water and is chlorinated and fluoridated.</w:t>
            </w:r>
          </w:p>
        </w:tc>
      </w:tr>
      <w:tr w:rsidR="008B2A35" w:rsidRPr="008B2A35" w14:paraId="3F7D16E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86E8509" w14:textId="77777777" w:rsidR="008B2A35" w:rsidRPr="00382FC8" w:rsidRDefault="008B2A35" w:rsidP="00950D2E">
            <w:pPr>
              <w:pStyle w:val="TableText"/>
              <w:rPr>
                <w:b/>
                <w:szCs w:val="24"/>
              </w:rPr>
            </w:pPr>
            <w:r w:rsidRPr="00382FC8">
              <w:rPr>
                <w:b/>
              </w:rPr>
              <w:t>Porirua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2F25D3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6EF1AF8"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DEA459B" w14:textId="77777777" w:rsidR="008B2A35" w:rsidRPr="008B2A35" w:rsidRDefault="008B2A35" w:rsidP="007D169D">
            <w:pPr>
              <w:pStyle w:val="TableText"/>
              <w:jc w:val="right"/>
              <w:rPr>
                <w:szCs w:val="23"/>
              </w:rPr>
            </w:pPr>
            <w:r w:rsidRPr="008B2A35">
              <w:t>Population: 46,444</w:t>
            </w:r>
          </w:p>
        </w:tc>
      </w:tr>
      <w:tr w:rsidR="00354B35" w:rsidRPr="008B2A35" w14:paraId="309B2E7C" w14:textId="77777777" w:rsidTr="0040462E">
        <w:trPr>
          <w:cantSplit/>
        </w:trPr>
        <w:tc>
          <w:tcPr>
            <w:tcW w:w="8080" w:type="dxa"/>
            <w:gridSpan w:val="4"/>
            <w:tcBorders>
              <w:top w:val="single" w:sz="4" w:space="0" w:color="D9D9D9" w:themeColor="background1" w:themeShade="D9"/>
            </w:tcBorders>
            <w:shd w:val="clear" w:color="auto" w:fill="auto"/>
          </w:tcPr>
          <w:p w14:paraId="3CE4CD0D" w14:textId="77777777" w:rsidR="00354B35" w:rsidRPr="008B2A35" w:rsidRDefault="00354B35" w:rsidP="00950D2E">
            <w:pPr>
              <w:pStyle w:val="TableText"/>
              <w:rPr>
                <w:szCs w:val="12"/>
              </w:rPr>
            </w:pPr>
            <w:r w:rsidRPr="008B2A35">
              <w:t xml:space="preserve">The water supply uses surface water and is chlorinated and fluoridated. A temporary boil-water notice was issued during the period. </w:t>
            </w:r>
            <w:r w:rsidRPr="008B2A35">
              <w:rPr>
                <w:i/>
              </w:rPr>
              <w:t>E. coli</w:t>
            </w:r>
            <w:r w:rsidRPr="008B2A35">
              <w:t xml:space="preserve"> was detected in 2 of 585 monitoring samples (this is allowable).</w:t>
            </w:r>
          </w:p>
        </w:tc>
      </w:tr>
    </w:tbl>
    <w:p w14:paraId="4C531ED1" w14:textId="77777777" w:rsidR="00EF634F" w:rsidRPr="008B2A35" w:rsidRDefault="00EF634F" w:rsidP="00517ACF"/>
    <w:p w14:paraId="2BD2149D" w14:textId="77777777" w:rsidR="00EF634F" w:rsidRPr="008B2A35" w:rsidRDefault="00BC5C23" w:rsidP="00BC5C23">
      <w:pPr>
        <w:pStyle w:val="Heading4"/>
      </w:pPr>
      <w:r w:rsidRPr="00BC5C23">
        <w:t xml:space="preserve">Supplier: </w:t>
      </w:r>
      <w:r w:rsidR="00EF634F" w:rsidRPr="008B2A35">
        <w:t>Upper Hutt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A4845E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56D98F6" w14:textId="77777777" w:rsidR="008B2A35" w:rsidRPr="00382FC8" w:rsidRDefault="008B2A35" w:rsidP="00950D2E">
            <w:pPr>
              <w:pStyle w:val="TableText"/>
              <w:rPr>
                <w:b/>
                <w:szCs w:val="24"/>
              </w:rPr>
            </w:pPr>
            <w:r w:rsidRPr="00382FC8">
              <w:rPr>
                <w:b/>
              </w:rPr>
              <w:t>Upper Hutt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891EB9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1089C2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25AA3BC" w14:textId="77777777" w:rsidR="008B2A35" w:rsidRPr="008B2A35" w:rsidRDefault="008B2A35" w:rsidP="007D169D">
            <w:pPr>
              <w:pStyle w:val="TableText"/>
              <w:jc w:val="right"/>
              <w:rPr>
                <w:szCs w:val="23"/>
              </w:rPr>
            </w:pPr>
            <w:r w:rsidRPr="008B2A35">
              <w:t>Population: 34,650</w:t>
            </w:r>
          </w:p>
        </w:tc>
      </w:tr>
      <w:tr w:rsidR="00354B35" w:rsidRPr="008B2A35" w14:paraId="2FFAC990" w14:textId="77777777" w:rsidTr="0040462E">
        <w:trPr>
          <w:cantSplit/>
        </w:trPr>
        <w:tc>
          <w:tcPr>
            <w:tcW w:w="8080" w:type="dxa"/>
            <w:gridSpan w:val="4"/>
            <w:tcBorders>
              <w:top w:val="single" w:sz="4" w:space="0" w:color="D9D9D9" w:themeColor="background1" w:themeShade="D9"/>
            </w:tcBorders>
            <w:shd w:val="clear" w:color="auto" w:fill="auto"/>
          </w:tcPr>
          <w:p w14:paraId="51AE8A41" w14:textId="77777777" w:rsidR="00354B35" w:rsidRPr="008B2A35" w:rsidRDefault="00354B35" w:rsidP="00950D2E">
            <w:pPr>
              <w:pStyle w:val="TableText"/>
              <w:rPr>
                <w:szCs w:val="12"/>
              </w:rPr>
            </w:pPr>
            <w:r w:rsidRPr="008B2A35">
              <w:t>The water supply uses surface water and is chlorinated and fluoridated.</w:t>
            </w:r>
          </w:p>
        </w:tc>
      </w:tr>
    </w:tbl>
    <w:p w14:paraId="43136D02" w14:textId="77777777" w:rsidR="00EF634F" w:rsidRPr="008B2A35" w:rsidRDefault="00EF634F" w:rsidP="00517ACF"/>
    <w:p w14:paraId="5B49BB71" w14:textId="77777777" w:rsidR="00EF634F" w:rsidRPr="008B2A35" w:rsidRDefault="00BC5C23" w:rsidP="00BC5C23">
      <w:pPr>
        <w:pStyle w:val="Heading4"/>
      </w:pPr>
      <w:r w:rsidRPr="00BC5C23">
        <w:t xml:space="preserve">Supplier: </w:t>
      </w:r>
      <w:r w:rsidR="00EF634F" w:rsidRPr="008B2A35">
        <w:t>Wellington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0E66A6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6A8D676" w14:textId="77777777" w:rsidR="008B2A35" w:rsidRPr="00382FC8" w:rsidRDefault="008B2A35" w:rsidP="00950D2E">
            <w:pPr>
              <w:pStyle w:val="TableText"/>
              <w:rPr>
                <w:b/>
                <w:szCs w:val="24"/>
              </w:rPr>
            </w:pPr>
            <w:r w:rsidRPr="00382FC8">
              <w:rPr>
                <w:b/>
              </w:rPr>
              <w:t>Wellington City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63842B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7650648"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9AEC5C8" w14:textId="77777777" w:rsidR="008B2A35" w:rsidRPr="008B2A35" w:rsidRDefault="008B2A35" w:rsidP="007D169D">
            <w:pPr>
              <w:pStyle w:val="TableText"/>
              <w:jc w:val="right"/>
              <w:rPr>
                <w:szCs w:val="23"/>
              </w:rPr>
            </w:pPr>
            <w:r w:rsidRPr="008B2A35">
              <w:t>Population: 165,126</w:t>
            </w:r>
          </w:p>
        </w:tc>
      </w:tr>
      <w:tr w:rsidR="00354B35" w:rsidRPr="008B2A35" w14:paraId="7A3C7C87" w14:textId="77777777" w:rsidTr="0040462E">
        <w:trPr>
          <w:cantSplit/>
        </w:trPr>
        <w:tc>
          <w:tcPr>
            <w:tcW w:w="8080" w:type="dxa"/>
            <w:gridSpan w:val="4"/>
            <w:tcBorders>
              <w:top w:val="single" w:sz="4" w:space="0" w:color="D9D9D9" w:themeColor="background1" w:themeShade="D9"/>
            </w:tcBorders>
            <w:shd w:val="clear" w:color="auto" w:fill="auto"/>
          </w:tcPr>
          <w:p w14:paraId="228C44EA" w14:textId="77777777" w:rsidR="00354B35" w:rsidRPr="008B2A35" w:rsidRDefault="00354B35" w:rsidP="00950D2E">
            <w:pPr>
              <w:pStyle w:val="TableText"/>
            </w:pPr>
            <w:r w:rsidRPr="008B2A35">
              <w:t>The water supply uses mixed sources and is chlorinated and fluoridated.</w:t>
            </w:r>
          </w:p>
        </w:tc>
      </w:tr>
    </w:tbl>
    <w:p w14:paraId="7D82433C" w14:textId="77777777" w:rsidR="00EF634F" w:rsidRPr="008B2A35" w:rsidRDefault="00EF634F" w:rsidP="00517ACF"/>
    <w:p w14:paraId="095A4485" w14:textId="77777777" w:rsidR="00EF634F" w:rsidRPr="008B2A35" w:rsidRDefault="00EF634F" w:rsidP="00517ACF">
      <w:pPr>
        <w:pStyle w:val="Heading3-numbered"/>
      </w:pPr>
      <w:r w:rsidRPr="008B2A35">
        <w:lastRenderedPageBreak/>
        <w:t>Wairarapa</w:t>
      </w:r>
    </w:p>
    <w:p w14:paraId="67034F32" w14:textId="77777777" w:rsidR="00EF634F" w:rsidRPr="008B2A35" w:rsidRDefault="00BC5C23" w:rsidP="00BC5C23">
      <w:pPr>
        <w:pStyle w:val="Heading4"/>
      </w:pPr>
      <w:r w:rsidRPr="00BC5C23">
        <w:t xml:space="preserve">Supplier: </w:t>
      </w:r>
      <w:r w:rsidR="00EF634F" w:rsidRPr="008B2A35">
        <w:t>Carterton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646762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50229CD" w14:textId="77777777" w:rsidR="008B2A35" w:rsidRPr="00517ACF" w:rsidRDefault="008B2A35" w:rsidP="00517ACF">
            <w:pPr>
              <w:pStyle w:val="TableText"/>
              <w:keepNext/>
              <w:rPr>
                <w:b/>
                <w:szCs w:val="24"/>
              </w:rPr>
            </w:pPr>
            <w:r w:rsidRPr="00517ACF">
              <w:rPr>
                <w:b/>
              </w:rPr>
              <w:t>Carterton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F0A61E2" w14:textId="77777777" w:rsidR="008B2A35" w:rsidRPr="008B2A35" w:rsidRDefault="00E4277E" w:rsidP="00517ACF">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C59EEBA" w14:textId="77777777" w:rsidR="008B2A35" w:rsidRPr="008B2A35" w:rsidRDefault="00E4277E" w:rsidP="00517ACF">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127FDF4" w14:textId="77777777" w:rsidR="008B2A35" w:rsidRPr="008B2A35" w:rsidRDefault="008B2A35" w:rsidP="00517ACF">
            <w:pPr>
              <w:pStyle w:val="TableText"/>
              <w:keepNext/>
              <w:jc w:val="right"/>
              <w:rPr>
                <w:szCs w:val="23"/>
              </w:rPr>
            </w:pPr>
            <w:r w:rsidRPr="008B2A35">
              <w:t>Population: 4,200</w:t>
            </w:r>
          </w:p>
        </w:tc>
      </w:tr>
      <w:tr w:rsidR="00354B35" w:rsidRPr="008B2A35" w14:paraId="6CB7D6D0" w14:textId="77777777" w:rsidTr="0040462E">
        <w:trPr>
          <w:cantSplit/>
        </w:trPr>
        <w:tc>
          <w:tcPr>
            <w:tcW w:w="8080" w:type="dxa"/>
            <w:gridSpan w:val="4"/>
            <w:tcBorders>
              <w:top w:val="single" w:sz="4" w:space="0" w:color="D9D9D9" w:themeColor="background1" w:themeShade="D9"/>
            </w:tcBorders>
            <w:shd w:val="clear" w:color="auto" w:fill="auto"/>
          </w:tcPr>
          <w:p w14:paraId="78304BA0" w14:textId="77777777" w:rsidR="00354B35" w:rsidRPr="008B2A35" w:rsidRDefault="00354B35" w:rsidP="00950D2E">
            <w:pPr>
              <w:pStyle w:val="TableText"/>
              <w:rPr>
                <w:szCs w:val="12"/>
              </w:rPr>
            </w:pPr>
            <w:r w:rsidRPr="008B2A35">
              <w:t>The water supply uses mixed sources and is chlorinated and treated by UV.</w:t>
            </w:r>
          </w:p>
          <w:p w14:paraId="6FD22A90" w14:textId="77777777" w:rsidR="00354B35" w:rsidRPr="008B2A35" w:rsidRDefault="00354B35" w:rsidP="00950D2E">
            <w:pPr>
              <w:pStyle w:val="TableText"/>
              <w:rPr>
                <w:szCs w:val="12"/>
              </w:rPr>
            </w:pPr>
            <w:r w:rsidRPr="008B2A35">
              <w:rPr>
                <w:color w:val="000000"/>
                <w:szCs w:val="18"/>
              </w:rPr>
              <w:t>Carterton failed their monitoring requirements and did not take appropriate action to protect public health after an issue was discovered, and therefore failed to comply with the Health Act (sections 69Y and 69ZF). Because of this, Carterton failed the bacterial Standards; it also failed the protozoal Standards but met the chemical Standards for the whole supply.</w:t>
            </w:r>
          </w:p>
        </w:tc>
      </w:tr>
    </w:tbl>
    <w:p w14:paraId="63B8D72E" w14:textId="77777777" w:rsidR="00517ACF" w:rsidRDefault="00517ACF" w:rsidP="00517ACF"/>
    <w:p w14:paraId="4523F606" w14:textId="77777777" w:rsidR="00EF634F" w:rsidRPr="008B2A35" w:rsidRDefault="00BC5C23" w:rsidP="00BC5C23">
      <w:pPr>
        <w:pStyle w:val="Heading4"/>
      </w:pPr>
      <w:r w:rsidRPr="00BC5C23">
        <w:t xml:space="preserve">Supplier: </w:t>
      </w:r>
      <w:proofErr w:type="spellStart"/>
      <w:r w:rsidR="00EF634F" w:rsidRPr="008B2A35">
        <w:t>Fernridge</w:t>
      </w:r>
      <w:proofErr w:type="spellEnd"/>
      <w:r w:rsidR="00EF634F" w:rsidRPr="008B2A35">
        <w:t xml:space="preserve"> Waters Supply Association Inc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5F138F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FA216C1" w14:textId="77777777" w:rsidR="008B2A35" w:rsidRPr="00517ACF" w:rsidRDefault="008B2A35" w:rsidP="00950D2E">
            <w:pPr>
              <w:pStyle w:val="TableText"/>
              <w:rPr>
                <w:b/>
                <w:szCs w:val="24"/>
              </w:rPr>
            </w:pPr>
            <w:proofErr w:type="spellStart"/>
            <w:r w:rsidRPr="00517ACF">
              <w:rPr>
                <w:b/>
              </w:rPr>
              <w:t>Fernridge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84FA40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54B069"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6005609" w14:textId="77777777" w:rsidR="008B2A35" w:rsidRPr="008B2A35" w:rsidRDefault="008B2A35" w:rsidP="007D169D">
            <w:pPr>
              <w:pStyle w:val="TableText"/>
              <w:jc w:val="right"/>
              <w:rPr>
                <w:szCs w:val="23"/>
              </w:rPr>
            </w:pPr>
            <w:r w:rsidRPr="008B2A35">
              <w:t>Population: 320</w:t>
            </w:r>
          </w:p>
        </w:tc>
      </w:tr>
      <w:tr w:rsidR="00354B35" w:rsidRPr="008B2A35" w14:paraId="603A5409" w14:textId="77777777" w:rsidTr="0040462E">
        <w:trPr>
          <w:cantSplit/>
        </w:trPr>
        <w:tc>
          <w:tcPr>
            <w:tcW w:w="8080" w:type="dxa"/>
            <w:gridSpan w:val="4"/>
            <w:tcBorders>
              <w:top w:val="single" w:sz="4" w:space="0" w:color="D9D9D9" w:themeColor="background1" w:themeShade="D9"/>
            </w:tcBorders>
            <w:shd w:val="clear" w:color="auto" w:fill="auto"/>
          </w:tcPr>
          <w:p w14:paraId="222428B4" w14:textId="77777777" w:rsidR="00354B35" w:rsidRPr="008B2A35" w:rsidRDefault="00354B35" w:rsidP="00950D2E">
            <w:pPr>
              <w:pStyle w:val="TableText"/>
              <w:rPr>
                <w:szCs w:val="12"/>
              </w:rPr>
            </w:pPr>
            <w:r w:rsidRPr="008B2A35">
              <w:t>The water supply uses groundwater and is treated by UV.</w:t>
            </w:r>
          </w:p>
        </w:tc>
      </w:tr>
    </w:tbl>
    <w:p w14:paraId="38B6C486" w14:textId="77777777" w:rsidR="00EF634F" w:rsidRPr="008B2A35" w:rsidRDefault="00EF634F" w:rsidP="00517ACF"/>
    <w:p w14:paraId="569E07B1" w14:textId="77777777" w:rsidR="00EF634F" w:rsidRPr="008B2A35" w:rsidRDefault="00BC5C23" w:rsidP="00BC5C23">
      <w:pPr>
        <w:pStyle w:val="Heading4"/>
      </w:pPr>
      <w:r w:rsidRPr="00BC5C23">
        <w:t xml:space="preserve">Supplier: </w:t>
      </w:r>
      <w:r w:rsidR="00EF634F" w:rsidRPr="008B2A35">
        <w:t>Masterton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B8005A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79A084A" w14:textId="77777777" w:rsidR="008B2A35" w:rsidRPr="00517ACF" w:rsidRDefault="008B2A35" w:rsidP="00950D2E">
            <w:pPr>
              <w:pStyle w:val="TableText"/>
              <w:rPr>
                <w:b/>
                <w:szCs w:val="24"/>
              </w:rPr>
            </w:pPr>
            <w:r w:rsidRPr="00517ACF">
              <w:rPr>
                <w:b/>
              </w:rPr>
              <w:t>Masterton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B3CC37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22A79C"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D84D22E" w14:textId="77777777" w:rsidR="008B2A35" w:rsidRPr="008B2A35" w:rsidRDefault="008B2A35" w:rsidP="007D169D">
            <w:pPr>
              <w:pStyle w:val="TableText"/>
              <w:jc w:val="right"/>
              <w:rPr>
                <w:szCs w:val="23"/>
              </w:rPr>
            </w:pPr>
            <w:r w:rsidRPr="008B2A35">
              <w:t>Population: 19,000</w:t>
            </w:r>
          </w:p>
        </w:tc>
      </w:tr>
      <w:tr w:rsidR="00354B35" w:rsidRPr="008B2A35" w14:paraId="59243AD8"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964BFF0" w14:textId="77777777" w:rsidR="00354B35" w:rsidRPr="008B2A35" w:rsidRDefault="00354B35" w:rsidP="00950D2E">
            <w:pPr>
              <w:pStyle w:val="TableText"/>
            </w:pPr>
            <w:r w:rsidRPr="008B2A35">
              <w:t>The water supply uses surface water and is chlorinated and fluoridated.</w:t>
            </w:r>
          </w:p>
        </w:tc>
      </w:tr>
      <w:tr w:rsidR="008B2A35" w:rsidRPr="008B2A35" w14:paraId="5A310BF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DF25672" w14:textId="77777777" w:rsidR="008B2A35" w:rsidRPr="00517ACF" w:rsidRDefault="008B2A35" w:rsidP="00950D2E">
            <w:pPr>
              <w:pStyle w:val="TableText"/>
              <w:rPr>
                <w:b/>
                <w:szCs w:val="24"/>
              </w:rPr>
            </w:pPr>
            <w:proofErr w:type="spellStart"/>
            <w:r w:rsidRPr="00517ACF">
              <w:rPr>
                <w:b/>
              </w:rPr>
              <w:t>Tinui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4EB356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E6D3A30"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F5E27FD" w14:textId="77777777" w:rsidR="008B2A35" w:rsidRPr="008B2A35" w:rsidRDefault="008B2A35" w:rsidP="007D169D">
            <w:pPr>
              <w:pStyle w:val="TableText"/>
              <w:jc w:val="right"/>
              <w:rPr>
                <w:szCs w:val="23"/>
              </w:rPr>
            </w:pPr>
            <w:r w:rsidRPr="008B2A35">
              <w:t>Population: 120</w:t>
            </w:r>
          </w:p>
        </w:tc>
      </w:tr>
      <w:tr w:rsidR="00354B35" w:rsidRPr="008B2A35" w14:paraId="270BF2D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6A51B10" w14:textId="77777777" w:rsidR="00354B35" w:rsidRPr="008B2A35" w:rsidRDefault="00354B35" w:rsidP="00950D2E">
            <w:pPr>
              <w:pStyle w:val="TableText"/>
              <w:rPr>
                <w:szCs w:val="12"/>
              </w:rPr>
            </w:pPr>
            <w:r w:rsidRPr="008B2A35">
              <w:t>The water supply uses groundwater and is chlorinated and treated by UV.</w:t>
            </w:r>
          </w:p>
        </w:tc>
      </w:tr>
      <w:tr w:rsidR="008B2A35" w:rsidRPr="008B2A35" w14:paraId="4E97335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0707E53" w14:textId="77777777" w:rsidR="008B2A35" w:rsidRPr="00517ACF" w:rsidRDefault="008B2A35" w:rsidP="00950D2E">
            <w:pPr>
              <w:pStyle w:val="TableText"/>
              <w:rPr>
                <w:b/>
                <w:szCs w:val="24"/>
              </w:rPr>
            </w:pPr>
            <w:proofErr w:type="spellStart"/>
            <w:r w:rsidRPr="00517ACF">
              <w:rPr>
                <w:b/>
              </w:rPr>
              <w:t>Wainuioru</w:t>
            </w:r>
            <w:proofErr w:type="spellEnd"/>
            <w:r w:rsidRPr="00517ACF">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AAE38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4E8C1A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0595825" w14:textId="77777777" w:rsidR="008B2A35" w:rsidRPr="008B2A35" w:rsidRDefault="008B2A35" w:rsidP="007D169D">
            <w:pPr>
              <w:pStyle w:val="TableText"/>
              <w:jc w:val="right"/>
              <w:rPr>
                <w:szCs w:val="23"/>
              </w:rPr>
            </w:pPr>
            <w:r w:rsidRPr="008B2A35">
              <w:t>Population: 184</w:t>
            </w:r>
          </w:p>
        </w:tc>
      </w:tr>
      <w:tr w:rsidR="00354B35" w:rsidRPr="008B2A35" w14:paraId="2B6ADC75" w14:textId="77777777" w:rsidTr="0040462E">
        <w:trPr>
          <w:cantSplit/>
        </w:trPr>
        <w:tc>
          <w:tcPr>
            <w:tcW w:w="8080" w:type="dxa"/>
            <w:gridSpan w:val="4"/>
            <w:tcBorders>
              <w:top w:val="single" w:sz="4" w:space="0" w:color="D9D9D9" w:themeColor="background1" w:themeShade="D9"/>
            </w:tcBorders>
            <w:shd w:val="clear" w:color="auto" w:fill="auto"/>
          </w:tcPr>
          <w:p w14:paraId="1998AD41" w14:textId="77777777" w:rsidR="00354B35" w:rsidRPr="008B2A35" w:rsidRDefault="00354B35" w:rsidP="00950D2E">
            <w:pPr>
              <w:pStyle w:val="TableText"/>
              <w:rPr>
                <w:szCs w:val="12"/>
              </w:rPr>
            </w:pPr>
            <w:r w:rsidRPr="008B2A35">
              <w:t>The water supply uses groundwater, without disinfection. A permanent boil-water notice is in place.</w:t>
            </w:r>
          </w:p>
          <w:p w14:paraId="113B4FA3" w14:textId="77777777" w:rsidR="00354B35" w:rsidRPr="008B2A35" w:rsidRDefault="00354B35" w:rsidP="00950D2E">
            <w:pPr>
              <w:pStyle w:val="TableText"/>
              <w:rPr>
                <w:szCs w:val="12"/>
              </w:rPr>
            </w:pPr>
            <w:proofErr w:type="spellStart"/>
            <w:r w:rsidRPr="008B2A35">
              <w:t>Wainuioru</w:t>
            </w:r>
            <w:proofErr w:type="spellEnd"/>
            <w:r w:rsidRPr="008B2A35">
              <w:t xml:space="preserve"> Rural failed to provide adequate safe drinking water, did not take reasonable steps to protect the water from contamination, failed their monitoring requirements and did not take appropriate action to protect public health after an issue was discovered, and therefore failed to comply with the Health Act (sections 69S, 69U, 69Y and 69ZF). Because of this, </w:t>
            </w:r>
            <w:proofErr w:type="spellStart"/>
            <w:r w:rsidRPr="008B2A35">
              <w:t>Wainuioru</w:t>
            </w:r>
            <w:proofErr w:type="spellEnd"/>
            <w:r w:rsidRPr="008B2A35">
              <w:t xml:space="preserve"> Rural failed the bacterial Standards; it also failed the protozoal Standards but met the chemical Standards for the whole supply.</w:t>
            </w:r>
          </w:p>
        </w:tc>
      </w:tr>
    </w:tbl>
    <w:p w14:paraId="3D984FD8" w14:textId="77777777" w:rsidR="00EF634F" w:rsidRPr="008B2A35" w:rsidRDefault="00EF634F" w:rsidP="00517ACF"/>
    <w:p w14:paraId="173BD50F" w14:textId="77777777" w:rsidR="00EF634F" w:rsidRPr="008B2A35" w:rsidRDefault="00BC5C23" w:rsidP="00BC5C23">
      <w:pPr>
        <w:pStyle w:val="Heading4"/>
      </w:pPr>
      <w:r w:rsidRPr="00BC5C23">
        <w:t xml:space="preserve">Supplier: </w:t>
      </w:r>
      <w:proofErr w:type="spellStart"/>
      <w:r w:rsidR="00EF634F" w:rsidRPr="008B2A35">
        <w:t>Opaki</w:t>
      </w:r>
      <w:proofErr w:type="spellEnd"/>
      <w:r w:rsidR="00EF634F" w:rsidRPr="008B2A35">
        <w:t xml:space="preserve"> Water Supply Association</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60B411D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D694DC7" w14:textId="77777777" w:rsidR="008B2A35" w:rsidRPr="00517ACF" w:rsidRDefault="008B2A35" w:rsidP="00950D2E">
            <w:pPr>
              <w:pStyle w:val="TableText"/>
              <w:rPr>
                <w:b/>
                <w:szCs w:val="24"/>
              </w:rPr>
            </w:pPr>
            <w:proofErr w:type="spellStart"/>
            <w:r w:rsidRPr="00517ACF">
              <w:rPr>
                <w:b/>
              </w:rPr>
              <w:t>Opaki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D9C75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CC27FE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CB256AC" w14:textId="77777777" w:rsidR="008B2A35" w:rsidRPr="008B2A35" w:rsidRDefault="008B2A35" w:rsidP="007D169D">
            <w:pPr>
              <w:pStyle w:val="TableText"/>
              <w:jc w:val="right"/>
              <w:rPr>
                <w:szCs w:val="23"/>
              </w:rPr>
            </w:pPr>
            <w:r w:rsidRPr="008B2A35">
              <w:t>Population: 1,500</w:t>
            </w:r>
          </w:p>
        </w:tc>
      </w:tr>
      <w:tr w:rsidR="00354B35" w:rsidRPr="008B2A35" w14:paraId="2D2860C4" w14:textId="77777777" w:rsidTr="0040462E">
        <w:trPr>
          <w:cantSplit/>
        </w:trPr>
        <w:tc>
          <w:tcPr>
            <w:tcW w:w="8080" w:type="dxa"/>
            <w:gridSpan w:val="4"/>
            <w:tcBorders>
              <w:top w:val="single" w:sz="4" w:space="0" w:color="D9D9D9" w:themeColor="background1" w:themeShade="D9"/>
            </w:tcBorders>
            <w:shd w:val="clear" w:color="auto" w:fill="auto"/>
          </w:tcPr>
          <w:p w14:paraId="771E8EEB" w14:textId="77777777" w:rsidR="00354B35" w:rsidRPr="008B2A35" w:rsidRDefault="00354B35" w:rsidP="00950D2E">
            <w:pPr>
              <w:pStyle w:val="TableText"/>
              <w:rPr>
                <w:szCs w:val="12"/>
              </w:rPr>
            </w:pPr>
            <w:r w:rsidRPr="008B2A35">
              <w:t>The water supply uses groundwater and is treated by UV.</w:t>
            </w:r>
          </w:p>
          <w:p w14:paraId="6A5DD7B0" w14:textId="77777777" w:rsidR="00354B35" w:rsidRPr="008B2A35" w:rsidRDefault="00354B35" w:rsidP="00950D2E">
            <w:pPr>
              <w:pStyle w:val="TableText"/>
              <w:rPr>
                <w:szCs w:val="12"/>
              </w:rPr>
            </w:pPr>
            <w:proofErr w:type="spellStart"/>
            <w:r w:rsidRPr="008B2A35">
              <w:t>Opaki</w:t>
            </w:r>
            <w:proofErr w:type="spellEnd"/>
            <w:r w:rsidRPr="008B2A35">
              <w:t xml:space="preserve"> met the bacterial and chemical Standards but failed the protozoal Standards for the whole supply.</w:t>
            </w:r>
          </w:p>
        </w:tc>
      </w:tr>
    </w:tbl>
    <w:p w14:paraId="01151347" w14:textId="77777777" w:rsidR="00EF634F" w:rsidRPr="008B2A35" w:rsidRDefault="00EF634F" w:rsidP="00517ACF"/>
    <w:p w14:paraId="209136A1" w14:textId="77777777" w:rsidR="00EF634F" w:rsidRPr="008B2A35" w:rsidRDefault="00BC5C23" w:rsidP="00BC5C23">
      <w:pPr>
        <w:pStyle w:val="Heading4"/>
      </w:pPr>
      <w:r w:rsidRPr="00BC5C23">
        <w:lastRenderedPageBreak/>
        <w:t xml:space="preserve">Supplier: </w:t>
      </w:r>
      <w:r w:rsidR="00EF634F" w:rsidRPr="008B2A35">
        <w:t>South Wairarapa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C605FE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DE97BED" w14:textId="77777777" w:rsidR="008B2A35" w:rsidRPr="00517ACF" w:rsidRDefault="008B2A35" w:rsidP="00517ACF">
            <w:pPr>
              <w:pStyle w:val="TableText"/>
              <w:keepNext/>
              <w:rPr>
                <w:b/>
                <w:szCs w:val="24"/>
              </w:rPr>
            </w:pPr>
            <w:r w:rsidRPr="00517ACF">
              <w:rPr>
                <w:b/>
              </w:rPr>
              <w:t>Featherston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1443CB5"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1D9A28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53CE66C" w14:textId="77777777" w:rsidR="008B2A35" w:rsidRPr="008B2A35" w:rsidRDefault="008B2A35" w:rsidP="007D169D">
            <w:pPr>
              <w:pStyle w:val="TableText"/>
              <w:jc w:val="right"/>
              <w:rPr>
                <w:szCs w:val="23"/>
              </w:rPr>
            </w:pPr>
            <w:r w:rsidRPr="008B2A35">
              <w:t>Population: 2,580</w:t>
            </w:r>
          </w:p>
        </w:tc>
      </w:tr>
      <w:tr w:rsidR="00354B35" w:rsidRPr="008B2A35" w14:paraId="3A1E1EE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84B74D2" w14:textId="77777777" w:rsidR="00354B35" w:rsidRPr="008B2A35" w:rsidRDefault="00354B35" w:rsidP="00950D2E">
            <w:pPr>
              <w:pStyle w:val="TableText"/>
              <w:rPr>
                <w:szCs w:val="12"/>
              </w:rPr>
            </w:pPr>
            <w:r w:rsidRPr="008B2A35">
              <w:t>The water supply uses mixed sources. It is chlorinated and parts of the supply are treated by UV.</w:t>
            </w:r>
          </w:p>
          <w:p w14:paraId="31CD8D52" w14:textId="77777777" w:rsidR="00354B35" w:rsidRPr="008B2A35" w:rsidRDefault="00354B35" w:rsidP="00950D2E">
            <w:pPr>
              <w:pStyle w:val="TableText"/>
            </w:pPr>
            <w:r w:rsidRPr="008B2A35">
              <w:t>Featherston failed their monitoring requirements, and therefore failed to comply with the Health Act (section 69Y). Because of this, Featherston failed the bacterial Standards; it also failed the protozoal Standards for the whole supply.</w:t>
            </w:r>
          </w:p>
          <w:p w14:paraId="35B349AC" w14:textId="77777777" w:rsidR="00354B35" w:rsidRPr="008B2A35" w:rsidRDefault="00354B35" w:rsidP="00950D2E">
            <w:pPr>
              <w:pStyle w:val="TableText"/>
              <w:rPr>
                <w:szCs w:val="12"/>
              </w:rPr>
            </w:pPr>
            <w:r w:rsidRPr="008B2A35">
              <w:t xml:space="preserve">Featherston failed to monitor one disinfection </w:t>
            </w:r>
            <w:r w:rsidR="007B31D5" w:rsidRPr="008B2A35">
              <w:t>by-product</w:t>
            </w:r>
            <w:r w:rsidRPr="008B2A35">
              <w:t>, and therefore failed to meet the chemical Standards for the whole supply.</w:t>
            </w:r>
          </w:p>
        </w:tc>
      </w:tr>
      <w:tr w:rsidR="008B2A35" w:rsidRPr="008B2A35" w14:paraId="6DBCFCE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0937DF3" w14:textId="77777777" w:rsidR="008B2A35" w:rsidRPr="00517ACF" w:rsidRDefault="008B2A35" w:rsidP="00950D2E">
            <w:pPr>
              <w:pStyle w:val="TableText"/>
              <w:rPr>
                <w:b/>
                <w:szCs w:val="24"/>
              </w:rPr>
            </w:pPr>
            <w:r w:rsidRPr="00517ACF">
              <w:rPr>
                <w:b/>
              </w:rPr>
              <w:t>Greytown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538F72"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1B2DCC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5CCD2BB" w14:textId="77777777" w:rsidR="008B2A35" w:rsidRPr="008B2A35" w:rsidRDefault="008B2A35" w:rsidP="007D169D">
            <w:pPr>
              <w:pStyle w:val="TableText"/>
              <w:jc w:val="right"/>
              <w:rPr>
                <w:szCs w:val="23"/>
              </w:rPr>
            </w:pPr>
            <w:r w:rsidRPr="008B2A35">
              <w:t>Population: 1,952</w:t>
            </w:r>
          </w:p>
        </w:tc>
      </w:tr>
      <w:tr w:rsidR="00354B35" w:rsidRPr="008B2A35" w14:paraId="4226F2E2"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63E9012" w14:textId="77777777" w:rsidR="00354B35" w:rsidRPr="008B2A35" w:rsidRDefault="00354B35" w:rsidP="00950D2E">
            <w:pPr>
              <w:pStyle w:val="TableText"/>
              <w:rPr>
                <w:szCs w:val="12"/>
              </w:rPr>
            </w:pPr>
            <w:r w:rsidRPr="008B2A35">
              <w:t>The water supply uses groundwater. It is chlorinated and parts of the supply are treated by UV.</w:t>
            </w:r>
          </w:p>
          <w:p w14:paraId="2929C2E7" w14:textId="77777777" w:rsidR="00354B35" w:rsidRPr="008B2A35" w:rsidRDefault="00354B35" w:rsidP="00950D2E">
            <w:pPr>
              <w:pStyle w:val="TableText"/>
              <w:rPr>
                <w:szCs w:val="12"/>
              </w:rPr>
            </w:pPr>
            <w:r w:rsidRPr="008B2A35">
              <w:t>Greytown failed their monitoring requirements, and therefore failed to comply with the Health Act (section 69Y). Because of this, Greytown failed the bacterial Standards; it also failed the protozoal Standards but met the chemical Standards for the whole supply.</w:t>
            </w:r>
          </w:p>
        </w:tc>
      </w:tr>
      <w:tr w:rsidR="008B2A35" w:rsidRPr="008B2A35" w14:paraId="06CE293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B408F35" w14:textId="77777777" w:rsidR="008B2A35" w:rsidRPr="00517ACF" w:rsidRDefault="008B2A35" w:rsidP="00950D2E">
            <w:pPr>
              <w:pStyle w:val="TableText"/>
              <w:rPr>
                <w:b/>
                <w:szCs w:val="24"/>
              </w:rPr>
            </w:pPr>
            <w:r w:rsidRPr="00517ACF">
              <w:rPr>
                <w:b/>
              </w:rPr>
              <w:t>Martinborough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6C2CC8E"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2E376F"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A115A9D" w14:textId="77777777" w:rsidR="008B2A35" w:rsidRPr="008B2A35" w:rsidRDefault="008B2A35" w:rsidP="007D169D">
            <w:pPr>
              <w:pStyle w:val="TableText"/>
              <w:jc w:val="right"/>
              <w:rPr>
                <w:szCs w:val="23"/>
              </w:rPr>
            </w:pPr>
            <w:r w:rsidRPr="008B2A35">
              <w:t>Population: 1,505</w:t>
            </w:r>
          </w:p>
        </w:tc>
      </w:tr>
      <w:tr w:rsidR="00354B35" w:rsidRPr="008B2A35" w14:paraId="4AAE604A" w14:textId="77777777" w:rsidTr="0040462E">
        <w:trPr>
          <w:cantSplit/>
        </w:trPr>
        <w:tc>
          <w:tcPr>
            <w:tcW w:w="8080" w:type="dxa"/>
            <w:gridSpan w:val="4"/>
            <w:tcBorders>
              <w:top w:val="single" w:sz="4" w:space="0" w:color="D9D9D9" w:themeColor="background1" w:themeShade="D9"/>
            </w:tcBorders>
            <w:shd w:val="clear" w:color="auto" w:fill="auto"/>
          </w:tcPr>
          <w:p w14:paraId="2E0F8696" w14:textId="77777777" w:rsidR="00354B35" w:rsidRPr="008B2A35" w:rsidRDefault="00354B35" w:rsidP="00950D2E">
            <w:pPr>
              <w:pStyle w:val="TableText"/>
              <w:rPr>
                <w:szCs w:val="12"/>
              </w:rPr>
            </w:pPr>
            <w:r w:rsidRPr="008B2A35">
              <w:t>The water supply uses groundwater and is treated by UV.</w:t>
            </w:r>
          </w:p>
          <w:p w14:paraId="24AAE20A" w14:textId="77777777" w:rsidR="00354B35" w:rsidRPr="008B2A35" w:rsidRDefault="00354B35" w:rsidP="00950D2E">
            <w:pPr>
              <w:pStyle w:val="TableText"/>
              <w:rPr>
                <w:szCs w:val="12"/>
              </w:rPr>
            </w:pPr>
            <w:r w:rsidRPr="008B2A35">
              <w:t xml:space="preserve">Martinborough did not take enough </w:t>
            </w:r>
            <w:r w:rsidRPr="008B2A35">
              <w:rPr>
                <w:i/>
              </w:rPr>
              <w:t>E. coli</w:t>
            </w:r>
            <w:r w:rsidRPr="008B2A35">
              <w:t xml:space="preserve"> samples at frequent enough intervals, and therefore failed to comply with the Health Act (section 69Y). Because of this, Martinborough failed the bacterial Standards; it also failed the protozoal Standards but met the chemical Standards for the whole supply.</w:t>
            </w:r>
          </w:p>
        </w:tc>
      </w:tr>
    </w:tbl>
    <w:p w14:paraId="1EB0DBBD" w14:textId="77777777" w:rsidR="00EF634F" w:rsidRPr="008B2A35" w:rsidRDefault="00EF634F" w:rsidP="00517ACF"/>
    <w:p w14:paraId="01EAA7DF" w14:textId="77777777" w:rsidR="00EF634F" w:rsidRPr="008B2A35" w:rsidRDefault="00EF634F" w:rsidP="00517ACF">
      <w:pPr>
        <w:pStyle w:val="Heading3-numbered"/>
      </w:pPr>
      <w:r w:rsidRPr="008B2A35">
        <w:t>Nelson</w:t>
      </w:r>
    </w:p>
    <w:p w14:paraId="2236D10F" w14:textId="77777777" w:rsidR="00EF634F" w:rsidRPr="008B2A35" w:rsidRDefault="00BC5C23" w:rsidP="00BC5C23">
      <w:pPr>
        <w:pStyle w:val="Heading4"/>
      </w:pPr>
      <w:r w:rsidRPr="00BC5C23">
        <w:t xml:space="preserve">Supplier: </w:t>
      </w:r>
      <w:r w:rsidR="00EF634F" w:rsidRPr="008B2A35">
        <w:t>Appleby Hills Residents Association Inc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ADEDD86"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BFEE506" w14:textId="77777777" w:rsidR="008B2A35" w:rsidRPr="00517ACF" w:rsidRDefault="008B2A35" w:rsidP="00950D2E">
            <w:pPr>
              <w:pStyle w:val="TableText"/>
              <w:rPr>
                <w:b/>
                <w:szCs w:val="24"/>
              </w:rPr>
            </w:pPr>
            <w:r w:rsidRPr="00517ACF">
              <w:rPr>
                <w:b/>
              </w:rPr>
              <w:t>Appleby Hills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CA4E6F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3DEFD2"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C260D74" w14:textId="77777777" w:rsidR="008B2A35" w:rsidRPr="008B2A35" w:rsidRDefault="008B2A35" w:rsidP="007D169D">
            <w:pPr>
              <w:pStyle w:val="TableText"/>
              <w:jc w:val="right"/>
              <w:rPr>
                <w:szCs w:val="23"/>
              </w:rPr>
            </w:pPr>
            <w:r w:rsidRPr="008B2A35">
              <w:t>Population: 250</w:t>
            </w:r>
          </w:p>
        </w:tc>
      </w:tr>
      <w:tr w:rsidR="00354B35" w:rsidRPr="008B2A35" w14:paraId="43EDBD3F" w14:textId="77777777" w:rsidTr="0040462E">
        <w:trPr>
          <w:cantSplit/>
        </w:trPr>
        <w:tc>
          <w:tcPr>
            <w:tcW w:w="8080" w:type="dxa"/>
            <w:gridSpan w:val="4"/>
            <w:tcBorders>
              <w:top w:val="single" w:sz="4" w:space="0" w:color="D9D9D9" w:themeColor="background1" w:themeShade="D9"/>
            </w:tcBorders>
            <w:shd w:val="clear" w:color="auto" w:fill="auto"/>
          </w:tcPr>
          <w:p w14:paraId="52E55B55" w14:textId="77777777" w:rsidR="00354B35" w:rsidRPr="008B2A35" w:rsidRDefault="00354B35" w:rsidP="00950D2E">
            <w:pPr>
              <w:pStyle w:val="TableText"/>
              <w:rPr>
                <w:szCs w:val="12"/>
              </w:rPr>
            </w:pPr>
            <w:r w:rsidRPr="008B2A35">
              <w:t>The water supply uses secure groundwater, without disinfection.</w:t>
            </w:r>
          </w:p>
        </w:tc>
      </w:tr>
    </w:tbl>
    <w:p w14:paraId="1281ECE9" w14:textId="77777777" w:rsidR="00EF634F" w:rsidRPr="008B2A35" w:rsidRDefault="00EF634F" w:rsidP="00517ACF"/>
    <w:p w14:paraId="1D6A6403" w14:textId="77777777" w:rsidR="00EF634F" w:rsidRPr="008B2A35" w:rsidRDefault="00BC5C23" w:rsidP="00BC5C23">
      <w:pPr>
        <w:pStyle w:val="Heading4"/>
      </w:pPr>
      <w:r w:rsidRPr="00BC5C23">
        <w:t xml:space="preserve">Supplier: </w:t>
      </w:r>
      <w:r w:rsidR="00EF634F" w:rsidRPr="008B2A35">
        <w:t xml:space="preserve">Central </w:t>
      </w:r>
      <w:proofErr w:type="spellStart"/>
      <w:r w:rsidR="00EF634F" w:rsidRPr="008B2A35">
        <w:t>Takaka</w:t>
      </w:r>
      <w:proofErr w:type="spellEnd"/>
      <w:r w:rsidR="00EF634F" w:rsidRPr="008B2A35">
        <w:t xml:space="preserve"> Water Board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7CCA76E"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58B97DE" w14:textId="77777777" w:rsidR="008B2A35" w:rsidRPr="00517ACF" w:rsidRDefault="008B2A35" w:rsidP="00950D2E">
            <w:pPr>
              <w:pStyle w:val="TableText"/>
              <w:rPr>
                <w:b/>
                <w:szCs w:val="24"/>
              </w:rPr>
            </w:pPr>
            <w:r w:rsidRPr="00517ACF">
              <w:rPr>
                <w:b/>
              </w:rPr>
              <w:t xml:space="preserve">Central </w:t>
            </w:r>
            <w:proofErr w:type="spellStart"/>
            <w:r w:rsidRPr="00517ACF">
              <w:rPr>
                <w:b/>
              </w:rPr>
              <w:t>Takaka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74DCBC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E8F90F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4B967B8" w14:textId="77777777" w:rsidR="008B2A35" w:rsidRPr="008B2A35" w:rsidRDefault="008B2A35" w:rsidP="007D169D">
            <w:pPr>
              <w:pStyle w:val="TableText"/>
              <w:jc w:val="right"/>
              <w:rPr>
                <w:szCs w:val="23"/>
              </w:rPr>
            </w:pPr>
            <w:r w:rsidRPr="008B2A35">
              <w:t>Population: 125</w:t>
            </w:r>
          </w:p>
        </w:tc>
      </w:tr>
      <w:tr w:rsidR="00354B35" w:rsidRPr="008B2A35" w14:paraId="52F16783" w14:textId="77777777" w:rsidTr="0040462E">
        <w:trPr>
          <w:cantSplit/>
        </w:trPr>
        <w:tc>
          <w:tcPr>
            <w:tcW w:w="8080" w:type="dxa"/>
            <w:gridSpan w:val="4"/>
            <w:tcBorders>
              <w:top w:val="single" w:sz="4" w:space="0" w:color="D9D9D9" w:themeColor="background1" w:themeShade="D9"/>
            </w:tcBorders>
            <w:shd w:val="clear" w:color="auto" w:fill="auto"/>
          </w:tcPr>
          <w:p w14:paraId="713FF987" w14:textId="77777777" w:rsidR="00354B35" w:rsidRPr="008B2A35" w:rsidRDefault="00354B35" w:rsidP="00950D2E">
            <w:pPr>
              <w:pStyle w:val="TableText"/>
              <w:rPr>
                <w:szCs w:val="12"/>
              </w:rPr>
            </w:pPr>
            <w:r w:rsidRPr="008B2A35">
              <w:t>The water supply uses surface water, without disinfection.</w:t>
            </w:r>
          </w:p>
          <w:p w14:paraId="3E54B6B1" w14:textId="77777777" w:rsidR="00354B35" w:rsidRPr="008B2A35" w:rsidRDefault="00354B35" w:rsidP="00950D2E">
            <w:pPr>
              <w:pStyle w:val="TableText"/>
              <w:rPr>
                <w:szCs w:val="12"/>
              </w:rPr>
            </w:pPr>
            <w:r w:rsidRPr="008B2A35">
              <w:t xml:space="preserve">Central </w:t>
            </w:r>
            <w:proofErr w:type="spellStart"/>
            <w:r w:rsidRPr="008B2A35">
              <w:t>Takaka</w:t>
            </w:r>
            <w:proofErr w:type="spellEnd"/>
            <w:r w:rsidRPr="008B2A35">
              <w:t xml:space="preserve"> did not take reasonable steps to protect the water from contamination and did not take enough </w:t>
            </w:r>
            <w:r w:rsidRPr="008B2A35">
              <w:rPr>
                <w:i/>
              </w:rPr>
              <w:t>E. coli</w:t>
            </w:r>
            <w:r w:rsidRPr="008B2A35">
              <w:t xml:space="preserve"> samples and failed other monitoring requirements, and therefore failed to comply with the Health Act (sections 69U and 69Y). Because of this, Central </w:t>
            </w:r>
            <w:proofErr w:type="spellStart"/>
            <w:r w:rsidRPr="008B2A35">
              <w:t>Takaka</w:t>
            </w:r>
            <w:proofErr w:type="spellEnd"/>
            <w:r w:rsidRPr="008B2A35">
              <w:t xml:space="preserve"> failed the bacterial Standards; it also failed the protozoal Standards but met the chemical Standards for the whole supply.</w:t>
            </w:r>
          </w:p>
        </w:tc>
      </w:tr>
    </w:tbl>
    <w:p w14:paraId="121CE3CF" w14:textId="77777777" w:rsidR="00EF634F" w:rsidRPr="008B2A35" w:rsidRDefault="00EF634F" w:rsidP="00517ACF"/>
    <w:p w14:paraId="795C4028" w14:textId="77777777" w:rsidR="00EF634F" w:rsidRPr="008B2A35" w:rsidRDefault="00BC5C23" w:rsidP="00BC5C23">
      <w:pPr>
        <w:pStyle w:val="Heading4"/>
      </w:pPr>
      <w:r w:rsidRPr="00BC5C23">
        <w:t xml:space="preserve">Supplier: </w:t>
      </w:r>
      <w:r w:rsidR="00EF634F" w:rsidRPr="008B2A35">
        <w:t>Department of Conservation (St Arnaud)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DC7440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3163511" w14:textId="77777777" w:rsidR="008B2A35" w:rsidRPr="00517ACF" w:rsidRDefault="008B2A35" w:rsidP="00950D2E">
            <w:pPr>
              <w:pStyle w:val="TableText"/>
              <w:rPr>
                <w:b/>
                <w:szCs w:val="24"/>
              </w:rPr>
            </w:pPr>
            <w:r w:rsidRPr="00517ACF">
              <w:rPr>
                <w:b/>
              </w:rPr>
              <w:t>Lake Rotoiti</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5FEB4C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6AFE5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EABBEE5" w14:textId="77777777" w:rsidR="008B2A35" w:rsidRPr="008B2A35" w:rsidRDefault="008B2A35" w:rsidP="007D169D">
            <w:pPr>
              <w:pStyle w:val="TableText"/>
              <w:jc w:val="right"/>
              <w:rPr>
                <w:szCs w:val="23"/>
              </w:rPr>
            </w:pPr>
            <w:r w:rsidRPr="008B2A35">
              <w:t>Population: 200</w:t>
            </w:r>
          </w:p>
        </w:tc>
      </w:tr>
      <w:tr w:rsidR="00354B35" w:rsidRPr="008B2A35" w14:paraId="4D420462" w14:textId="77777777" w:rsidTr="0040462E">
        <w:trPr>
          <w:cantSplit/>
        </w:trPr>
        <w:tc>
          <w:tcPr>
            <w:tcW w:w="8080" w:type="dxa"/>
            <w:gridSpan w:val="4"/>
            <w:tcBorders>
              <w:top w:val="single" w:sz="4" w:space="0" w:color="D9D9D9" w:themeColor="background1" w:themeShade="D9"/>
            </w:tcBorders>
            <w:shd w:val="clear" w:color="auto" w:fill="auto"/>
          </w:tcPr>
          <w:p w14:paraId="608AF0BA" w14:textId="77777777" w:rsidR="00354B35" w:rsidRPr="008B2A35" w:rsidRDefault="00354B35" w:rsidP="00950D2E">
            <w:pPr>
              <w:pStyle w:val="TableText"/>
              <w:rPr>
                <w:szCs w:val="12"/>
              </w:rPr>
            </w:pPr>
            <w:r w:rsidRPr="008B2A35">
              <w:t>The water supply uses surface water and is treated by UV.</w:t>
            </w:r>
          </w:p>
        </w:tc>
      </w:tr>
    </w:tbl>
    <w:p w14:paraId="78AF0442" w14:textId="77777777" w:rsidR="00EF634F" w:rsidRPr="008B2A35" w:rsidRDefault="00EF634F" w:rsidP="00517ACF"/>
    <w:p w14:paraId="6D433DF4" w14:textId="77777777" w:rsidR="00EF634F" w:rsidRPr="008B2A35" w:rsidRDefault="00BC5C23" w:rsidP="00BC5C23">
      <w:pPr>
        <w:pStyle w:val="Heading4"/>
      </w:pPr>
      <w:r w:rsidRPr="00BC5C23">
        <w:lastRenderedPageBreak/>
        <w:t xml:space="preserve">Supplier: </w:t>
      </w:r>
      <w:r w:rsidR="00EF634F" w:rsidRPr="008B2A35">
        <w:t>Glenwood Water Company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4D80DE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7AC9BB9" w14:textId="77777777" w:rsidR="008B2A35" w:rsidRPr="00517ACF" w:rsidRDefault="008B2A35" w:rsidP="00950D2E">
            <w:pPr>
              <w:pStyle w:val="TableText"/>
              <w:rPr>
                <w:b/>
                <w:szCs w:val="24"/>
              </w:rPr>
            </w:pPr>
            <w:r w:rsidRPr="00517ACF">
              <w:rPr>
                <w:b/>
              </w:rPr>
              <w:t>Glenwood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3DED93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73F874A"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B361533" w14:textId="77777777" w:rsidR="008B2A35" w:rsidRPr="008B2A35" w:rsidRDefault="008B2A35" w:rsidP="007D169D">
            <w:pPr>
              <w:pStyle w:val="TableText"/>
              <w:jc w:val="right"/>
              <w:rPr>
                <w:szCs w:val="23"/>
              </w:rPr>
            </w:pPr>
            <w:r w:rsidRPr="008B2A35">
              <w:t>Population: 150</w:t>
            </w:r>
          </w:p>
        </w:tc>
      </w:tr>
      <w:tr w:rsidR="00354B35" w:rsidRPr="008B2A35" w14:paraId="31B93328" w14:textId="77777777" w:rsidTr="0040462E">
        <w:trPr>
          <w:cantSplit/>
        </w:trPr>
        <w:tc>
          <w:tcPr>
            <w:tcW w:w="8080" w:type="dxa"/>
            <w:gridSpan w:val="4"/>
            <w:tcBorders>
              <w:top w:val="single" w:sz="4" w:space="0" w:color="D9D9D9" w:themeColor="background1" w:themeShade="D9"/>
            </w:tcBorders>
            <w:shd w:val="clear" w:color="auto" w:fill="auto"/>
          </w:tcPr>
          <w:p w14:paraId="0F9A68F5" w14:textId="77777777" w:rsidR="00354B35" w:rsidRPr="008B2A35" w:rsidRDefault="00354B35" w:rsidP="00950D2E">
            <w:pPr>
              <w:pStyle w:val="TableText"/>
              <w:rPr>
                <w:szCs w:val="12"/>
              </w:rPr>
            </w:pPr>
            <w:r w:rsidRPr="008B2A35">
              <w:t>The water supply uses surface water and is treated by UV.</w:t>
            </w:r>
          </w:p>
        </w:tc>
      </w:tr>
    </w:tbl>
    <w:p w14:paraId="28EC4931" w14:textId="77777777" w:rsidR="00EF634F" w:rsidRPr="008B2A35" w:rsidRDefault="00EF634F" w:rsidP="00517ACF"/>
    <w:p w14:paraId="0BC0B778" w14:textId="77777777" w:rsidR="00EF634F" w:rsidRPr="008B2A35" w:rsidRDefault="00BC5C23" w:rsidP="00BC5C23">
      <w:pPr>
        <w:pStyle w:val="Heading4"/>
      </w:pPr>
      <w:r w:rsidRPr="00BC5C23">
        <w:t xml:space="preserve">Supplier: </w:t>
      </w:r>
      <w:r w:rsidR="00EF634F" w:rsidRPr="008B2A35">
        <w:t xml:space="preserve">Lower </w:t>
      </w:r>
      <w:proofErr w:type="spellStart"/>
      <w:r w:rsidR="00EF634F" w:rsidRPr="008B2A35">
        <w:t>Moutere</w:t>
      </w:r>
      <w:proofErr w:type="spellEnd"/>
      <w:r w:rsidR="00EF634F" w:rsidRPr="008B2A35">
        <w:t xml:space="preserve"> Water Scheme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8C25AF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B4B21D3" w14:textId="77777777" w:rsidR="008B2A35" w:rsidRPr="00517ACF" w:rsidRDefault="008B2A35" w:rsidP="00950D2E">
            <w:pPr>
              <w:pStyle w:val="TableText"/>
              <w:rPr>
                <w:b/>
                <w:szCs w:val="24"/>
              </w:rPr>
            </w:pPr>
            <w:r w:rsidRPr="00517ACF">
              <w:rPr>
                <w:b/>
              </w:rPr>
              <w:t xml:space="preserve">Lower </w:t>
            </w:r>
            <w:proofErr w:type="spellStart"/>
            <w:r w:rsidRPr="00517ACF">
              <w:rPr>
                <w:b/>
              </w:rPr>
              <w:t>Moutere</w:t>
            </w:r>
            <w:proofErr w:type="spellEnd"/>
            <w:r w:rsidRPr="00517ACF">
              <w:rPr>
                <w:b/>
              </w:rPr>
              <w:t xml:space="preserve"> Water Scheme 1</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C5D947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145F0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18EA7A7" w14:textId="77777777" w:rsidR="008B2A35" w:rsidRPr="008B2A35" w:rsidRDefault="008B2A35" w:rsidP="007D169D">
            <w:pPr>
              <w:pStyle w:val="TableText"/>
              <w:jc w:val="right"/>
              <w:rPr>
                <w:szCs w:val="23"/>
              </w:rPr>
            </w:pPr>
            <w:r w:rsidRPr="008B2A35">
              <w:t>Population: 450</w:t>
            </w:r>
          </w:p>
        </w:tc>
      </w:tr>
      <w:tr w:rsidR="00354B35" w:rsidRPr="008B2A35" w14:paraId="59F281BF" w14:textId="77777777" w:rsidTr="0040462E">
        <w:trPr>
          <w:cantSplit/>
        </w:trPr>
        <w:tc>
          <w:tcPr>
            <w:tcW w:w="8080" w:type="dxa"/>
            <w:gridSpan w:val="4"/>
            <w:tcBorders>
              <w:top w:val="single" w:sz="4" w:space="0" w:color="D9D9D9" w:themeColor="background1" w:themeShade="D9"/>
            </w:tcBorders>
            <w:shd w:val="clear" w:color="auto" w:fill="auto"/>
          </w:tcPr>
          <w:p w14:paraId="43281FB4" w14:textId="77777777" w:rsidR="00354B35" w:rsidRPr="008B2A35" w:rsidRDefault="00354B35" w:rsidP="00950D2E">
            <w:pPr>
              <w:pStyle w:val="TableText"/>
              <w:rPr>
                <w:szCs w:val="12"/>
              </w:rPr>
            </w:pPr>
            <w:r w:rsidRPr="008B2A35">
              <w:t>The water supply uses groundwater and is treated by UV.</w:t>
            </w:r>
          </w:p>
          <w:p w14:paraId="755506CB" w14:textId="77777777" w:rsidR="00354B35" w:rsidRPr="008B2A35" w:rsidRDefault="00354B35" w:rsidP="00950D2E">
            <w:pPr>
              <w:pStyle w:val="TableText"/>
              <w:rPr>
                <w:szCs w:val="12"/>
              </w:rPr>
            </w:pPr>
            <w:r w:rsidRPr="008B2A35">
              <w:t xml:space="preserve">Lower </w:t>
            </w:r>
            <w:proofErr w:type="spellStart"/>
            <w:r w:rsidRPr="008B2A35">
              <w:t>Moutere</w:t>
            </w:r>
            <w:proofErr w:type="spellEnd"/>
            <w:r w:rsidRPr="008B2A35">
              <w:t xml:space="preserve"> Water Scheme 1 did not take enough </w:t>
            </w:r>
            <w:r w:rsidRPr="008B2A35">
              <w:rPr>
                <w:i/>
              </w:rPr>
              <w:t>E. coli</w:t>
            </w:r>
            <w:r w:rsidRPr="008B2A35">
              <w:t xml:space="preserve"> samples, and failed other monitoring requirements and failed to investigate complaints, and therefore failed to comply with the Health Act (sections 69Y and 69ZE). Because of this, Lower </w:t>
            </w:r>
            <w:proofErr w:type="spellStart"/>
            <w:r w:rsidRPr="008B2A35">
              <w:t>Moutere</w:t>
            </w:r>
            <w:proofErr w:type="spellEnd"/>
            <w:r w:rsidRPr="008B2A35">
              <w:t xml:space="preserve"> Water Scheme 1 failed the bacterial Standards; it also failed the protozoal Standards but met the chemical Standards for the whole supply.</w:t>
            </w:r>
          </w:p>
        </w:tc>
      </w:tr>
    </w:tbl>
    <w:p w14:paraId="47685AB9" w14:textId="77777777" w:rsidR="00EF634F" w:rsidRPr="008B2A35" w:rsidRDefault="00EF634F" w:rsidP="00517ACF"/>
    <w:p w14:paraId="096D38FC" w14:textId="77777777" w:rsidR="00EF634F" w:rsidRPr="008B2A35" w:rsidRDefault="00BC5C23" w:rsidP="00BC5C23">
      <w:pPr>
        <w:pStyle w:val="Heading4"/>
      </w:pPr>
      <w:r w:rsidRPr="00BC5C23">
        <w:t xml:space="preserve">Supplier: </w:t>
      </w:r>
      <w:r w:rsidR="00EF634F" w:rsidRPr="008B2A35">
        <w:t>Nelson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8119D2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E2FE3DA" w14:textId="77777777" w:rsidR="008B2A35" w:rsidRPr="00CA1CE7" w:rsidRDefault="008B2A35" w:rsidP="00950D2E">
            <w:pPr>
              <w:pStyle w:val="TableText"/>
              <w:rPr>
                <w:b/>
                <w:szCs w:val="24"/>
              </w:rPr>
            </w:pPr>
            <w:r w:rsidRPr="00CA1CE7">
              <w:rPr>
                <w:b/>
              </w:rPr>
              <w:t>Nelson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E4506E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9268430"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5AA0F16" w14:textId="77777777" w:rsidR="008B2A35" w:rsidRPr="008B2A35" w:rsidRDefault="008B2A35" w:rsidP="007D169D">
            <w:pPr>
              <w:pStyle w:val="TableText"/>
              <w:jc w:val="right"/>
              <w:rPr>
                <w:szCs w:val="23"/>
              </w:rPr>
            </w:pPr>
            <w:r w:rsidRPr="008B2A35">
              <w:t>Population: 49,740</w:t>
            </w:r>
          </w:p>
        </w:tc>
      </w:tr>
      <w:tr w:rsidR="00354B35" w:rsidRPr="008B2A35" w14:paraId="1559CAC6" w14:textId="77777777" w:rsidTr="0040462E">
        <w:trPr>
          <w:cantSplit/>
        </w:trPr>
        <w:tc>
          <w:tcPr>
            <w:tcW w:w="8080" w:type="dxa"/>
            <w:gridSpan w:val="4"/>
            <w:tcBorders>
              <w:top w:val="single" w:sz="4" w:space="0" w:color="D9D9D9" w:themeColor="background1" w:themeShade="D9"/>
            </w:tcBorders>
            <w:shd w:val="clear" w:color="auto" w:fill="auto"/>
          </w:tcPr>
          <w:p w14:paraId="66C7AD8C" w14:textId="77777777" w:rsidR="00354B35" w:rsidRPr="008B2A35" w:rsidRDefault="00354B35" w:rsidP="00950D2E">
            <w:pPr>
              <w:pStyle w:val="TableText"/>
              <w:rPr>
                <w:szCs w:val="12"/>
              </w:rPr>
            </w:pPr>
            <w:r w:rsidRPr="008B2A35">
              <w:t>The water supply uses surface water and is chlorinated.</w:t>
            </w:r>
          </w:p>
        </w:tc>
      </w:tr>
    </w:tbl>
    <w:p w14:paraId="30C4CB86" w14:textId="77777777" w:rsidR="00EF634F" w:rsidRPr="008B2A35" w:rsidRDefault="00EF634F" w:rsidP="00517ACF"/>
    <w:p w14:paraId="08C092FF" w14:textId="77777777" w:rsidR="00EF634F" w:rsidRPr="008B2A35" w:rsidRDefault="00BC5C23" w:rsidP="00BC5C23">
      <w:pPr>
        <w:pStyle w:val="Heading4"/>
      </w:pPr>
      <w:r w:rsidRPr="00BC5C23">
        <w:t xml:space="preserve">Supplier: </w:t>
      </w:r>
      <w:r w:rsidR="00EF634F" w:rsidRPr="008B2A35">
        <w:t>Tasman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F27C042"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ED406C5" w14:textId="77777777" w:rsidR="008B2A35" w:rsidRPr="00CA1CE7" w:rsidRDefault="008B2A35" w:rsidP="00950D2E">
            <w:pPr>
              <w:pStyle w:val="TableText"/>
              <w:rPr>
                <w:b/>
                <w:szCs w:val="24"/>
              </w:rPr>
            </w:pPr>
            <w:r w:rsidRPr="00CA1CE7">
              <w:rPr>
                <w:b/>
              </w:rPr>
              <w:t>Collingwood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148E02"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989F6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C28AAA9" w14:textId="77777777" w:rsidR="008B2A35" w:rsidRPr="008B2A35" w:rsidRDefault="008B2A35" w:rsidP="007D169D">
            <w:pPr>
              <w:pStyle w:val="TableText"/>
              <w:jc w:val="right"/>
              <w:rPr>
                <w:szCs w:val="23"/>
              </w:rPr>
            </w:pPr>
            <w:r w:rsidRPr="008B2A35">
              <w:t>Population: 450</w:t>
            </w:r>
          </w:p>
        </w:tc>
      </w:tr>
      <w:tr w:rsidR="00CA1CE7" w:rsidRPr="008B2A35" w14:paraId="3F6758A4" w14:textId="77777777" w:rsidTr="00CA1CE7">
        <w:trPr>
          <w:cantSplit/>
        </w:trPr>
        <w:tc>
          <w:tcPr>
            <w:tcW w:w="8080" w:type="dxa"/>
            <w:gridSpan w:val="4"/>
            <w:tcBorders>
              <w:top w:val="single" w:sz="4" w:space="0" w:color="D9D9D9" w:themeColor="background1" w:themeShade="D9"/>
              <w:bottom w:val="nil"/>
            </w:tcBorders>
            <w:shd w:val="clear" w:color="auto" w:fill="auto"/>
          </w:tcPr>
          <w:p w14:paraId="0307538F" w14:textId="77777777" w:rsidR="00CA1CE7" w:rsidRPr="008B2A35" w:rsidRDefault="00CA1CE7" w:rsidP="00950D2E">
            <w:pPr>
              <w:pStyle w:val="TableText"/>
              <w:rPr>
                <w:szCs w:val="12"/>
              </w:rPr>
            </w:pPr>
            <w:r w:rsidRPr="008B2A35">
              <w:t>The water supply uses surface water and is chlorinated.</w:t>
            </w:r>
          </w:p>
          <w:p w14:paraId="4B1D5589" w14:textId="77777777" w:rsidR="00CA1CE7" w:rsidRPr="008B2A35" w:rsidRDefault="00CA1CE7" w:rsidP="00950D2E">
            <w:pPr>
              <w:pStyle w:val="TableText"/>
              <w:rPr>
                <w:szCs w:val="12"/>
              </w:rPr>
            </w:pPr>
            <w:r w:rsidRPr="008B2A35">
              <w:t>Collingwood met the bacterial and chemical Standards but failed the protozoal Standards for the whole supply.</w:t>
            </w:r>
          </w:p>
        </w:tc>
      </w:tr>
      <w:tr w:rsidR="008B2A35" w:rsidRPr="008B2A35" w14:paraId="3BC72022" w14:textId="77777777" w:rsidTr="00CA1CE7">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7AC05D52" w14:textId="77777777" w:rsidR="008B2A35" w:rsidRPr="00CA1CE7" w:rsidRDefault="008B2A35" w:rsidP="00950D2E">
            <w:pPr>
              <w:pStyle w:val="TableText"/>
              <w:rPr>
                <w:b/>
                <w:szCs w:val="24"/>
              </w:rPr>
            </w:pPr>
            <w:r w:rsidRPr="00CA1CE7">
              <w:rPr>
                <w:b/>
              </w:rPr>
              <w:t>Dovedale Rural</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40C91983"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7DE480D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422FB888" w14:textId="77777777" w:rsidR="008B2A35" w:rsidRPr="008B2A35" w:rsidRDefault="008B2A35" w:rsidP="007D169D">
            <w:pPr>
              <w:pStyle w:val="TableText"/>
              <w:jc w:val="right"/>
              <w:rPr>
                <w:szCs w:val="23"/>
              </w:rPr>
            </w:pPr>
            <w:r w:rsidRPr="008B2A35">
              <w:t>Population: 450</w:t>
            </w:r>
          </w:p>
        </w:tc>
      </w:tr>
      <w:tr w:rsidR="00CA1CE7" w:rsidRPr="008B2A35" w14:paraId="104CB6B6" w14:textId="77777777" w:rsidTr="00CA1CE7">
        <w:trPr>
          <w:cantSplit/>
        </w:trPr>
        <w:tc>
          <w:tcPr>
            <w:tcW w:w="8080" w:type="dxa"/>
            <w:gridSpan w:val="4"/>
            <w:tcBorders>
              <w:top w:val="single" w:sz="4" w:space="0" w:color="D9D9D9" w:themeColor="background1" w:themeShade="D9"/>
              <w:bottom w:val="nil"/>
            </w:tcBorders>
            <w:shd w:val="clear" w:color="auto" w:fill="auto"/>
          </w:tcPr>
          <w:p w14:paraId="61289350" w14:textId="77777777" w:rsidR="00CA1CE7" w:rsidRPr="008B2A35" w:rsidRDefault="00CA1CE7" w:rsidP="00950D2E">
            <w:pPr>
              <w:pStyle w:val="TableText"/>
              <w:rPr>
                <w:szCs w:val="12"/>
              </w:rPr>
            </w:pPr>
            <w:r w:rsidRPr="008B2A35">
              <w:t>The water supply uses surface water and is chlorinated. A permanent boil-water notice is in place.</w:t>
            </w:r>
          </w:p>
          <w:p w14:paraId="6CA85188" w14:textId="77777777" w:rsidR="00CA1CE7" w:rsidRPr="008B2A35" w:rsidRDefault="00CA1CE7" w:rsidP="00950D2E">
            <w:pPr>
              <w:pStyle w:val="TableText"/>
              <w:rPr>
                <w:szCs w:val="12"/>
              </w:rPr>
            </w:pPr>
            <w:r w:rsidRPr="008B2A35">
              <w:t>Dovedale Rural did not take appropriate action to protect public health after an issue was discovered, and therefore failed to comply with the Health Act (section 69ZF). Because of this, Dovedale Rural failed the bacterial Standards; it also failed the protozoal Standards but met the chemical Standards for the whole supply.</w:t>
            </w:r>
          </w:p>
        </w:tc>
      </w:tr>
      <w:tr w:rsidR="008B2A35" w:rsidRPr="008B2A35" w14:paraId="2ECC6C46" w14:textId="77777777" w:rsidTr="00CA1CE7">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6A0A1199" w14:textId="77777777" w:rsidR="008B2A35" w:rsidRPr="00CA1CE7" w:rsidRDefault="008B2A35" w:rsidP="00950D2E">
            <w:pPr>
              <w:pStyle w:val="TableText"/>
              <w:rPr>
                <w:b/>
                <w:szCs w:val="24"/>
              </w:rPr>
            </w:pPr>
            <w:proofErr w:type="gramStart"/>
            <w:r w:rsidRPr="00CA1CE7">
              <w:rPr>
                <w:b/>
              </w:rPr>
              <w:t>Eighty Eight</w:t>
            </w:r>
            <w:proofErr w:type="gramEnd"/>
            <w:r w:rsidRPr="00CA1CE7">
              <w:rPr>
                <w:b/>
              </w:rPr>
              <w:t xml:space="preserve"> Valley Rural</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1F51FE3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279333F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553D6159" w14:textId="77777777" w:rsidR="008B2A35" w:rsidRPr="008B2A35" w:rsidRDefault="008B2A35" w:rsidP="007D169D">
            <w:pPr>
              <w:pStyle w:val="TableText"/>
              <w:jc w:val="right"/>
              <w:rPr>
                <w:szCs w:val="23"/>
              </w:rPr>
            </w:pPr>
            <w:r w:rsidRPr="008B2A35">
              <w:t>Population: 200</w:t>
            </w:r>
          </w:p>
        </w:tc>
      </w:tr>
      <w:tr w:rsidR="00354B35" w:rsidRPr="008B2A35" w14:paraId="5925FB1A"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3628435" w14:textId="77777777" w:rsidR="00354B35" w:rsidRPr="008B2A35" w:rsidRDefault="00354B35" w:rsidP="00950D2E">
            <w:pPr>
              <w:pStyle w:val="TableText"/>
              <w:rPr>
                <w:szCs w:val="12"/>
              </w:rPr>
            </w:pPr>
            <w:r w:rsidRPr="008B2A35">
              <w:t>The water supply uses surface water and is chlorinated.</w:t>
            </w:r>
          </w:p>
          <w:p w14:paraId="2576C9BC" w14:textId="77777777" w:rsidR="00354B35" w:rsidRPr="008B2A35" w:rsidRDefault="00354B35" w:rsidP="00950D2E">
            <w:pPr>
              <w:pStyle w:val="TableText"/>
              <w:rPr>
                <w:szCs w:val="12"/>
              </w:rPr>
            </w:pPr>
            <w:proofErr w:type="gramStart"/>
            <w:r w:rsidRPr="008B2A35">
              <w:t>Eighty Eight</w:t>
            </w:r>
            <w:proofErr w:type="gramEnd"/>
            <w:r w:rsidRPr="008B2A35">
              <w:t xml:space="preserve"> Valley Rural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r w:rsidR="008B2A35" w:rsidRPr="008B2A35" w14:paraId="45100A6E"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11EEB11" w14:textId="77777777" w:rsidR="008B2A35" w:rsidRPr="00CA1CE7" w:rsidRDefault="008B2A35" w:rsidP="00950D2E">
            <w:pPr>
              <w:pStyle w:val="TableText"/>
              <w:rPr>
                <w:b/>
                <w:szCs w:val="24"/>
              </w:rPr>
            </w:pPr>
            <w:r w:rsidRPr="00CA1CE7">
              <w:rPr>
                <w:b/>
              </w:rPr>
              <w:t>Hope/Brightwater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2C9DC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CACBFE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A4A724E" w14:textId="77777777" w:rsidR="008B2A35" w:rsidRPr="008B2A35" w:rsidRDefault="008B2A35" w:rsidP="007D169D">
            <w:pPr>
              <w:pStyle w:val="TableText"/>
              <w:jc w:val="right"/>
              <w:rPr>
                <w:szCs w:val="23"/>
              </w:rPr>
            </w:pPr>
            <w:r w:rsidRPr="008B2A35">
              <w:t>Population: 2,730</w:t>
            </w:r>
          </w:p>
        </w:tc>
      </w:tr>
      <w:tr w:rsidR="00354B35" w:rsidRPr="008B2A35" w14:paraId="56E034B3"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36CED9D" w14:textId="77777777" w:rsidR="00354B35" w:rsidRPr="008B2A35" w:rsidRDefault="00354B35" w:rsidP="00950D2E">
            <w:pPr>
              <w:pStyle w:val="TableText"/>
              <w:rPr>
                <w:szCs w:val="12"/>
              </w:rPr>
            </w:pPr>
            <w:r w:rsidRPr="008B2A35">
              <w:t>The water supply uses surface water and is chlorinated.</w:t>
            </w:r>
          </w:p>
          <w:p w14:paraId="54E456BB" w14:textId="77777777" w:rsidR="00354B35" w:rsidRPr="008B2A35" w:rsidRDefault="00354B35" w:rsidP="00950D2E">
            <w:pPr>
              <w:pStyle w:val="TableText"/>
              <w:rPr>
                <w:szCs w:val="12"/>
              </w:rPr>
            </w:pPr>
            <w:r w:rsidRPr="008B2A35">
              <w:t>Hope/Brightwater met the bacterial and chemical Standards but failed the protozoal Standards for the whole supply.</w:t>
            </w:r>
          </w:p>
        </w:tc>
      </w:tr>
      <w:tr w:rsidR="008B2A35" w:rsidRPr="008B2A35" w14:paraId="5BCB5092"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2529F06" w14:textId="77777777" w:rsidR="008B2A35" w:rsidRPr="00CA1CE7" w:rsidRDefault="008B2A35" w:rsidP="00CA1CE7">
            <w:pPr>
              <w:pStyle w:val="TableText"/>
              <w:keepNext/>
              <w:rPr>
                <w:b/>
                <w:szCs w:val="24"/>
              </w:rPr>
            </w:pPr>
            <w:proofErr w:type="spellStart"/>
            <w:r w:rsidRPr="00CA1CE7">
              <w:rPr>
                <w:b/>
              </w:rPr>
              <w:lastRenderedPageBreak/>
              <w:t>Kaiteriteri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ABADE0" w14:textId="77777777" w:rsidR="008B2A35" w:rsidRPr="008B2A35" w:rsidRDefault="00E4277E" w:rsidP="00CA1CE7">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33A5E96" w14:textId="77777777" w:rsidR="008B2A35" w:rsidRPr="008B2A35" w:rsidRDefault="00E4277E" w:rsidP="00CA1CE7">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14B9621" w14:textId="77777777" w:rsidR="008B2A35" w:rsidRPr="008B2A35" w:rsidRDefault="008B2A35" w:rsidP="00CA1CE7">
            <w:pPr>
              <w:pStyle w:val="TableText"/>
              <w:keepNext/>
              <w:jc w:val="right"/>
              <w:rPr>
                <w:szCs w:val="23"/>
              </w:rPr>
            </w:pPr>
            <w:r w:rsidRPr="008B2A35">
              <w:t>Population: 300</w:t>
            </w:r>
          </w:p>
        </w:tc>
      </w:tr>
      <w:tr w:rsidR="00354B35" w:rsidRPr="008B2A35" w14:paraId="65637EFD"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1DED00D" w14:textId="77777777" w:rsidR="00354B35" w:rsidRPr="008B2A35" w:rsidRDefault="00354B35" w:rsidP="00950D2E">
            <w:pPr>
              <w:pStyle w:val="TableText"/>
              <w:rPr>
                <w:szCs w:val="12"/>
              </w:rPr>
            </w:pPr>
            <w:r w:rsidRPr="008B2A35">
              <w:t>The water supply uses surface water, without disinfection.</w:t>
            </w:r>
          </w:p>
          <w:p w14:paraId="7BE0427C" w14:textId="77777777" w:rsidR="00354B35" w:rsidRPr="008B2A35" w:rsidRDefault="00354B35" w:rsidP="00950D2E">
            <w:pPr>
              <w:pStyle w:val="TableText"/>
              <w:rPr>
                <w:szCs w:val="12"/>
              </w:rPr>
            </w:pPr>
            <w:proofErr w:type="spellStart"/>
            <w:r w:rsidRPr="008B2A35">
              <w:t>Kaiteriteri</w:t>
            </w:r>
            <w:proofErr w:type="spellEnd"/>
            <w:r w:rsidRPr="008B2A35">
              <w:t xml:space="preserve"> met the bacterial and chemical Standards but failed the protozoal Standards for the whole supply.</w:t>
            </w:r>
          </w:p>
        </w:tc>
      </w:tr>
      <w:tr w:rsidR="008B2A35" w:rsidRPr="008B2A35" w14:paraId="23CD8B4C"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50B9823" w14:textId="77777777" w:rsidR="008B2A35" w:rsidRPr="00CA1CE7" w:rsidRDefault="008B2A35" w:rsidP="00950D2E">
            <w:pPr>
              <w:pStyle w:val="TableText"/>
              <w:rPr>
                <w:b/>
                <w:szCs w:val="24"/>
              </w:rPr>
            </w:pPr>
            <w:r w:rsidRPr="00CA1CE7">
              <w:rPr>
                <w:b/>
              </w:rPr>
              <w:t>Mapua Rise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8D8439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BA5DFA2"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5811348" w14:textId="77777777" w:rsidR="008B2A35" w:rsidRPr="008B2A35" w:rsidRDefault="008B2A35" w:rsidP="007D169D">
            <w:pPr>
              <w:pStyle w:val="TableText"/>
              <w:jc w:val="right"/>
              <w:rPr>
                <w:szCs w:val="23"/>
              </w:rPr>
            </w:pPr>
            <w:r w:rsidRPr="008B2A35">
              <w:t>Population: 192</w:t>
            </w:r>
          </w:p>
        </w:tc>
      </w:tr>
      <w:tr w:rsidR="00354B35" w:rsidRPr="008B2A35" w14:paraId="1A2F99A7"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F65A9CB" w14:textId="77777777" w:rsidR="00354B35" w:rsidRPr="008B2A35" w:rsidRDefault="00354B35" w:rsidP="00950D2E">
            <w:pPr>
              <w:pStyle w:val="TableText"/>
              <w:rPr>
                <w:szCs w:val="12"/>
              </w:rPr>
            </w:pPr>
            <w:r w:rsidRPr="008B2A35">
              <w:t>The water supply uses secure groundwater, without disinfection.</w:t>
            </w:r>
          </w:p>
        </w:tc>
      </w:tr>
      <w:tr w:rsidR="008B2A35" w:rsidRPr="008B2A35" w14:paraId="3A75B8C2"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F266B65" w14:textId="77777777" w:rsidR="008B2A35" w:rsidRPr="00CA1CE7" w:rsidRDefault="008B2A35" w:rsidP="00950D2E">
            <w:pPr>
              <w:pStyle w:val="TableText"/>
              <w:rPr>
                <w:b/>
                <w:szCs w:val="24"/>
              </w:rPr>
            </w:pPr>
            <w:r w:rsidRPr="00CA1CE7">
              <w:rPr>
                <w:b/>
              </w:rPr>
              <w:t>Motueka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FF2BF5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EA3F2B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2A2CBEB" w14:textId="77777777" w:rsidR="008B2A35" w:rsidRPr="008B2A35" w:rsidRDefault="008B2A35" w:rsidP="007D169D">
            <w:pPr>
              <w:pStyle w:val="TableText"/>
              <w:jc w:val="right"/>
              <w:rPr>
                <w:szCs w:val="23"/>
              </w:rPr>
            </w:pPr>
            <w:r w:rsidRPr="008B2A35">
              <w:t>Population: 1,200</w:t>
            </w:r>
          </w:p>
        </w:tc>
      </w:tr>
      <w:tr w:rsidR="00354B35" w:rsidRPr="008B2A35" w14:paraId="24CAE57D"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13DC1C5" w14:textId="77777777" w:rsidR="00354B35" w:rsidRPr="008B2A35" w:rsidRDefault="00354B35" w:rsidP="00950D2E">
            <w:pPr>
              <w:pStyle w:val="TableText"/>
              <w:rPr>
                <w:szCs w:val="12"/>
              </w:rPr>
            </w:pPr>
            <w:r w:rsidRPr="008B2A35">
              <w:t>The water supply uses surface water, without disinfection.</w:t>
            </w:r>
          </w:p>
          <w:p w14:paraId="493F847F" w14:textId="77777777" w:rsidR="00354B35" w:rsidRPr="008B2A35" w:rsidRDefault="00354B35" w:rsidP="00950D2E">
            <w:pPr>
              <w:pStyle w:val="TableText"/>
              <w:rPr>
                <w:szCs w:val="12"/>
              </w:rPr>
            </w:pPr>
            <w:r w:rsidRPr="008B2A35">
              <w:t>Motueka met the bacterial and chemical Standards but failed the protozoal Standards for the whole supply.</w:t>
            </w:r>
          </w:p>
        </w:tc>
      </w:tr>
      <w:tr w:rsidR="008B2A35" w:rsidRPr="008B2A35" w14:paraId="56E3BF15"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6D2AEB9" w14:textId="77777777" w:rsidR="008B2A35" w:rsidRPr="00CA1CE7" w:rsidRDefault="008B2A35" w:rsidP="00950D2E">
            <w:pPr>
              <w:pStyle w:val="TableText"/>
              <w:rPr>
                <w:b/>
                <w:szCs w:val="24"/>
              </w:rPr>
            </w:pPr>
            <w:r w:rsidRPr="00CA1CE7">
              <w:rPr>
                <w:b/>
              </w:rPr>
              <w:t>Murchison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85BF8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511937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E52BB2E" w14:textId="77777777" w:rsidR="008B2A35" w:rsidRPr="008B2A35" w:rsidRDefault="008B2A35" w:rsidP="007D169D">
            <w:pPr>
              <w:pStyle w:val="TableText"/>
              <w:jc w:val="right"/>
              <w:rPr>
                <w:szCs w:val="23"/>
              </w:rPr>
            </w:pPr>
            <w:r w:rsidRPr="008B2A35">
              <w:t>Population: 490</w:t>
            </w:r>
          </w:p>
        </w:tc>
      </w:tr>
      <w:tr w:rsidR="00354B35" w:rsidRPr="008B2A35" w14:paraId="132E16E1"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A266DA1" w14:textId="77777777" w:rsidR="00354B35" w:rsidRPr="008B2A35" w:rsidRDefault="00354B35" w:rsidP="00950D2E">
            <w:pPr>
              <w:pStyle w:val="TableText"/>
              <w:rPr>
                <w:szCs w:val="12"/>
              </w:rPr>
            </w:pPr>
            <w:r w:rsidRPr="008B2A35">
              <w:t>The water supply uses surface water and is chlorinated and treated by UV.</w:t>
            </w:r>
          </w:p>
          <w:p w14:paraId="2F48B3FF" w14:textId="77777777" w:rsidR="00354B35" w:rsidRPr="008B2A35" w:rsidRDefault="00354B35" w:rsidP="00950D2E">
            <w:pPr>
              <w:pStyle w:val="TableText"/>
              <w:rPr>
                <w:szCs w:val="12"/>
              </w:rPr>
            </w:pPr>
            <w:r w:rsidRPr="008B2A35">
              <w:t>Murchison met the bacterial and chemical Standards but failed the protozoal Standards for the whole supply.</w:t>
            </w:r>
          </w:p>
        </w:tc>
      </w:tr>
      <w:tr w:rsidR="008B2A35" w:rsidRPr="008B2A35" w14:paraId="23FF31B3"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A307606" w14:textId="77777777" w:rsidR="008B2A35" w:rsidRPr="00CA1CE7" w:rsidRDefault="008B2A35" w:rsidP="00950D2E">
            <w:pPr>
              <w:pStyle w:val="TableText"/>
              <w:rPr>
                <w:b/>
                <w:szCs w:val="24"/>
              </w:rPr>
            </w:pPr>
            <w:proofErr w:type="spellStart"/>
            <w:r w:rsidRPr="00CA1CE7">
              <w:rPr>
                <w:b/>
              </w:rPr>
              <w:t>Pohara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02CBE8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967F5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BA0D459" w14:textId="77777777" w:rsidR="008B2A35" w:rsidRPr="008B2A35" w:rsidRDefault="008B2A35" w:rsidP="007D169D">
            <w:pPr>
              <w:pStyle w:val="TableText"/>
              <w:jc w:val="right"/>
              <w:rPr>
                <w:szCs w:val="23"/>
              </w:rPr>
            </w:pPr>
            <w:r w:rsidRPr="008B2A35">
              <w:t>Population: 150</w:t>
            </w:r>
          </w:p>
        </w:tc>
      </w:tr>
      <w:tr w:rsidR="00354B35" w:rsidRPr="008B2A35" w14:paraId="0E5949C6"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02271ED" w14:textId="77777777" w:rsidR="00354B35" w:rsidRPr="008B2A35" w:rsidRDefault="00354B35" w:rsidP="00950D2E">
            <w:pPr>
              <w:pStyle w:val="TableText"/>
              <w:rPr>
                <w:szCs w:val="12"/>
              </w:rPr>
            </w:pPr>
            <w:r w:rsidRPr="008B2A35">
              <w:t>The water supply uses surface water and is chlorinated.</w:t>
            </w:r>
          </w:p>
          <w:p w14:paraId="14795908" w14:textId="77777777" w:rsidR="00354B35" w:rsidRPr="008B2A35" w:rsidRDefault="00354B35" w:rsidP="00950D2E">
            <w:pPr>
              <w:pStyle w:val="TableText"/>
              <w:rPr>
                <w:szCs w:val="12"/>
              </w:rPr>
            </w:pPr>
            <w:proofErr w:type="spellStart"/>
            <w:r w:rsidRPr="008B2A35">
              <w:t>Pohara</w:t>
            </w:r>
            <w:proofErr w:type="spellEnd"/>
            <w:r w:rsidRPr="008B2A35">
              <w:t xml:space="preserve"> met the bacterial and chemical Standards but failed the protozoal Standards for the whole supply.</w:t>
            </w:r>
          </w:p>
        </w:tc>
      </w:tr>
      <w:tr w:rsidR="008B2A35" w:rsidRPr="008B2A35" w14:paraId="38E214C5"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26FD772" w14:textId="77777777" w:rsidR="008B2A35" w:rsidRPr="00CA1CE7" w:rsidRDefault="008B2A35" w:rsidP="00950D2E">
            <w:pPr>
              <w:pStyle w:val="TableText"/>
              <w:rPr>
                <w:b/>
                <w:szCs w:val="24"/>
              </w:rPr>
            </w:pPr>
            <w:r w:rsidRPr="00CA1CE7">
              <w:rPr>
                <w:b/>
              </w:rPr>
              <w:t>Redwood Valley 1</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7A8F1D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7521B7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3F3BE8F" w14:textId="77777777" w:rsidR="008B2A35" w:rsidRPr="008B2A35" w:rsidRDefault="008B2A35" w:rsidP="007D169D">
            <w:pPr>
              <w:pStyle w:val="TableText"/>
              <w:jc w:val="right"/>
              <w:rPr>
                <w:szCs w:val="23"/>
              </w:rPr>
            </w:pPr>
            <w:r w:rsidRPr="008B2A35">
              <w:t>Population: 180</w:t>
            </w:r>
          </w:p>
        </w:tc>
      </w:tr>
      <w:tr w:rsidR="00354B35" w:rsidRPr="008B2A35" w14:paraId="0702263E"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4439279" w14:textId="77777777" w:rsidR="00354B35" w:rsidRPr="008B2A35" w:rsidRDefault="00354B35" w:rsidP="00950D2E">
            <w:pPr>
              <w:pStyle w:val="TableText"/>
              <w:rPr>
                <w:szCs w:val="12"/>
              </w:rPr>
            </w:pPr>
            <w:r w:rsidRPr="008B2A35">
              <w:t>The water supply uses surface water and is chlorinated.</w:t>
            </w:r>
          </w:p>
          <w:p w14:paraId="3F56FBAE" w14:textId="77777777" w:rsidR="00354B35" w:rsidRPr="008B2A35" w:rsidRDefault="00354B35" w:rsidP="00950D2E">
            <w:pPr>
              <w:pStyle w:val="TableText"/>
              <w:rPr>
                <w:szCs w:val="12"/>
              </w:rPr>
            </w:pPr>
            <w:r w:rsidRPr="008B2A35">
              <w:t>Redwood Valley 1 met the bacterial and chemical Standards but failed the protozoal Standards for the whole supply.</w:t>
            </w:r>
          </w:p>
        </w:tc>
      </w:tr>
      <w:tr w:rsidR="008B2A35" w:rsidRPr="008B2A35" w14:paraId="29596E35"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881DECE" w14:textId="77777777" w:rsidR="008B2A35" w:rsidRPr="00CA1CE7" w:rsidRDefault="008B2A35" w:rsidP="00950D2E">
            <w:pPr>
              <w:pStyle w:val="TableText"/>
              <w:rPr>
                <w:b/>
                <w:szCs w:val="24"/>
              </w:rPr>
            </w:pPr>
            <w:r w:rsidRPr="00CA1CE7">
              <w:rPr>
                <w:b/>
              </w:rPr>
              <w:t>Redwood Valley 2</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94D6D3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638B8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7EBBA5D" w14:textId="77777777" w:rsidR="008B2A35" w:rsidRPr="008B2A35" w:rsidRDefault="008B2A35" w:rsidP="007D169D">
            <w:pPr>
              <w:pStyle w:val="TableText"/>
              <w:jc w:val="right"/>
              <w:rPr>
                <w:szCs w:val="23"/>
              </w:rPr>
            </w:pPr>
            <w:r w:rsidRPr="008B2A35">
              <w:t>Population: 370</w:t>
            </w:r>
          </w:p>
        </w:tc>
      </w:tr>
      <w:tr w:rsidR="00354B35" w:rsidRPr="008B2A35" w14:paraId="199521E8"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6E5BACC" w14:textId="77777777" w:rsidR="00354B35" w:rsidRPr="008B2A35" w:rsidRDefault="00354B35" w:rsidP="00950D2E">
            <w:pPr>
              <w:pStyle w:val="TableText"/>
              <w:rPr>
                <w:szCs w:val="12"/>
              </w:rPr>
            </w:pPr>
            <w:r w:rsidRPr="008B2A35">
              <w:t>The water supply uses surface water and is chlorinated.</w:t>
            </w:r>
          </w:p>
          <w:p w14:paraId="163C1242" w14:textId="77777777" w:rsidR="00354B35" w:rsidRPr="008B2A35" w:rsidRDefault="00354B35" w:rsidP="00950D2E">
            <w:pPr>
              <w:pStyle w:val="TableText"/>
              <w:rPr>
                <w:szCs w:val="12"/>
              </w:rPr>
            </w:pPr>
            <w:r w:rsidRPr="008B2A35">
              <w:t>Redwood Valley 2 met the chemical Standards but failed the bacterial Standards (process) and the protozoal Standards for the whole supply.</w:t>
            </w:r>
          </w:p>
        </w:tc>
      </w:tr>
      <w:tr w:rsidR="008B2A35" w:rsidRPr="008B2A35" w14:paraId="743AAEE8"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942700A" w14:textId="77777777" w:rsidR="008B2A35" w:rsidRPr="00CA1CE7" w:rsidRDefault="008B2A35" w:rsidP="00950D2E">
            <w:pPr>
              <w:pStyle w:val="TableText"/>
              <w:rPr>
                <w:b/>
                <w:szCs w:val="24"/>
              </w:rPr>
            </w:pPr>
            <w:r w:rsidRPr="00CA1CE7">
              <w:rPr>
                <w:b/>
              </w:rPr>
              <w:t>Richmond/Waimea Industrial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4D0F04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E9F641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3CF569D" w14:textId="77777777" w:rsidR="008B2A35" w:rsidRPr="008B2A35" w:rsidRDefault="008B2A35" w:rsidP="007D169D">
            <w:pPr>
              <w:pStyle w:val="TableText"/>
              <w:jc w:val="right"/>
              <w:rPr>
                <w:szCs w:val="23"/>
              </w:rPr>
            </w:pPr>
            <w:r w:rsidRPr="008B2A35">
              <w:t>Population: 12,300</w:t>
            </w:r>
          </w:p>
        </w:tc>
      </w:tr>
      <w:tr w:rsidR="00354B35" w:rsidRPr="008B2A35" w14:paraId="6222E6A1"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A54ED73" w14:textId="77777777" w:rsidR="00354B35" w:rsidRPr="008B2A35" w:rsidRDefault="00354B35" w:rsidP="00950D2E">
            <w:pPr>
              <w:pStyle w:val="TableText"/>
              <w:rPr>
                <w:szCs w:val="12"/>
              </w:rPr>
            </w:pPr>
            <w:r w:rsidRPr="008B2A35">
              <w:t>The water supply uses surface water and is treated by UV.</w:t>
            </w:r>
          </w:p>
          <w:p w14:paraId="77260F4B" w14:textId="77777777" w:rsidR="00354B35" w:rsidRPr="008B2A35" w:rsidRDefault="00354B35" w:rsidP="00950D2E">
            <w:pPr>
              <w:pStyle w:val="TableText"/>
            </w:pPr>
            <w:r w:rsidRPr="008B2A35">
              <w:t xml:space="preserve">Richmond/Waimea Industrial had </w:t>
            </w:r>
            <w:r w:rsidRPr="008B2A35">
              <w:rPr>
                <w:i/>
              </w:rPr>
              <w:t>E. coli</w:t>
            </w:r>
            <w:r w:rsidRPr="008B2A35">
              <w:t xml:space="preserve"> that exceeded maximum acceptable values for 1,800 people, and therefore failed the bacterial Standards.</w:t>
            </w:r>
          </w:p>
          <w:p w14:paraId="0A25AB22" w14:textId="77777777" w:rsidR="00354B35" w:rsidRPr="008B2A35" w:rsidRDefault="00354B35" w:rsidP="00950D2E">
            <w:pPr>
              <w:pStyle w:val="TableText"/>
              <w:rPr>
                <w:szCs w:val="12"/>
              </w:rPr>
            </w:pPr>
            <w:r w:rsidRPr="008B2A35">
              <w:t>Richmond/Waimea Industrial met the protozoal and chemical Standards.</w:t>
            </w:r>
          </w:p>
        </w:tc>
      </w:tr>
      <w:tr w:rsidR="008B2A35" w:rsidRPr="008B2A35" w14:paraId="6422D266"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FF69FED" w14:textId="77777777" w:rsidR="008B2A35" w:rsidRPr="00CA1CE7" w:rsidRDefault="008B2A35" w:rsidP="00950D2E">
            <w:pPr>
              <w:pStyle w:val="TableText"/>
              <w:rPr>
                <w:b/>
                <w:szCs w:val="24"/>
              </w:rPr>
            </w:pPr>
            <w:proofErr w:type="spellStart"/>
            <w:r w:rsidRPr="00CA1CE7">
              <w:rPr>
                <w:b/>
              </w:rPr>
              <w:t>Tapawera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362477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C5BE676"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CA514FB" w14:textId="77777777" w:rsidR="008B2A35" w:rsidRPr="008B2A35" w:rsidRDefault="008B2A35" w:rsidP="007D169D">
            <w:pPr>
              <w:pStyle w:val="TableText"/>
              <w:jc w:val="right"/>
              <w:rPr>
                <w:szCs w:val="23"/>
              </w:rPr>
            </w:pPr>
            <w:r w:rsidRPr="008B2A35">
              <w:t>Population: 400</w:t>
            </w:r>
          </w:p>
        </w:tc>
      </w:tr>
      <w:tr w:rsidR="00354B35" w:rsidRPr="008B2A35" w14:paraId="267AC058"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6EE7E94" w14:textId="77777777" w:rsidR="00354B35" w:rsidRPr="008B2A35" w:rsidRDefault="00354B35" w:rsidP="00950D2E">
            <w:pPr>
              <w:pStyle w:val="TableText"/>
              <w:rPr>
                <w:szCs w:val="12"/>
              </w:rPr>
            </w:pPr>
            <w:r w:rsidRPr="008B2A35">
              <w:t>The water supply uses groundwater and is chlorinated and treated by UV.</w:t>
            </w:r>
          </w:p>
        </w:tc>
      </w:tr>
      <w:tr w:rsidR="008B2A35" w:rsidRPr="008B2A35" w14:paraId="37AFDF36"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E31BBDF" w14:textId="77777777" w:rsidR="008B2A35" w:rsidRPr="00CA1CE7" w:rsidRDefault="008B2A35" w:rsidP="00950D2E">
            <w:pPr>
              <w:pStyle w:val="TableText"/>
              <w:rPr>
                <w:b/>
                <w:szCs w:val="24"/>
              </w:rPr>
            </w:pPr>
            <w:r w:rsidRPr="00CA1CE7">
              <w:rPr>
                <w:b/>
              </w:rPr>
              <w:t>Waimea Mapua Ruby Bay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50133E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A31E3B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6FA9EED" w14:textId="77777777" w:rsidR="008B2A35" w:rsidRPr="008B2A35" w:rsidRDefault="008B2A35" w:rsidP="007D169D">
            <w:pPr>
              <w:pStyle w:val="TableText"/>
              <w:jc w:val="right"/>
              <w:rPr>
                <w:szCs w:val="23"/>
              </w:rPr>
            </w:pPr>
            <w:r w:rsidRPr="008B2A35">
              <w:t>Population: 2,500</w:t>
            </w:r>
          </w:p>
        </w:tc>
      </w:tr>
      <w:tr w:rsidR="00354B35" w:rsidRPr="008B2A35" w14:paraId="2D01992C" w14:textId="77777777" w:rsidTr="00CA1CE7">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112F0C8" w14:textId="77777777" w:rsidR="00354B35" w:rsidRPr="008B2A35" w:rsidRDefault="00354B35" w:rsidP="00950D2E">
            <w:pPr>
              <w:pStyle w:val="TableText"/>
              <w:rPr>
                <w:szCs w:val="12"/>
              </w:rPr>
            </w:pPr>
            <w:r w:rsidRPr="008B2A35">
              <w:t>The water supply uses surface water and is chlorinated.</w:t>
            </w:r>
          </w:p>
          <w:p w14:paraId="7EAC2482" w14:textId="77777777" w:rsidR="00354B35" w:rsidRPr="008B2A35" w:rsidRDefault="00354B35" w:rsidP="00950D2E">
            <w:pPr>
              <w:pStyle w:val="TableText"/>
              <w:rPr>
                <w:szCs w:val="12"/>
              </w:rPr>
            </w:pPr>
            <w:r w:rsidRPr="008B2A35">
              <w:t>Waimea Mapua Ruby Bay met the bacterial and chemical Standards but failed the protozoal Standards for the whole supply.</w:t>
            </w:r>
          </w:p>
        </w:tc>
      </w:tr>
      <w:tr w:rsidR="008B2A35" w:rsidRPr="008B2A35" w14:paraId="627836EA"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15DEFE6" w14:textId="77777777" w:rsidR="008B2A35" w:rsidRPr="00CA1CE7" w:rsidRDefault="008B2A35" w:rsidP="00950D2E">
            <w:pPr>
              <w:pStyle w:val="TableText"/>
              <w:rPr>
                <w:b/>
                <w:szCs w:val="24"/>
              </w:rPr>
            </w:pPr>
            <w:r w:rsidRPr="00CA1CE7">
              <w:rPr>
                <w:b/>
              </w:rPr>
              <w:t>Wakefield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C905E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9F41CFF"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50957C0" w14:textId="77777777" w:rsidR="008B2A35" w:rsidRPr="008B2A35" w:rsidRDefault="008B2A35" w:rsidP="007D169D">
            <w:pPr>
              <w:pStyle w:val="TableText"/>
              <w:jc w:val="right"/>
              <w:rPr>
                <w:szCs w:val="23"/>
              </w:rPr>
            </w:pPr>
            <w:r w:rsidRPr="008B2A35">
              <w:t>Population: 1,500</w:t>
            </w:r>
          </w:p>
        </w:tc>
      </w:tr>
      <w:tr w:rsidR="00354B35" w:rsidRPr="008B2A35" w14:paraId="6D25FE9D" w14:textId="77777777" w:rsidTr="00CA1CE7">
        <w:trPr>
          <w:cantSplit/>
        </w:trPr>
        <w:tc>
          <w:tcPr>
            <w:tcW w:w="8080" w:type="dxa"/>
            <w:gridSpan w:val="4"/>
            <w:tcBorders>
              <w:top w:val="single" w:sz="4" w:space="0" w:color="D9D9D9" w:themeColor="background1" w:themeShade="D9"/>
            </w:tcBorders>
            <w:shd w:val="clear" w:color="auto" w:fill="auto"/>
          </w:tcPr>
          <w:p w14:paraId="38DFAADD" w14:textId="77777777" w:rsidR="00354B35" w:rsidRPr="008B2A35" w:rsidRDefault="00354B35" w:rsidP="00950D2E">
            <w:pPr>
              <w:pStyle w:val="TableText"/>
              <w:rPr>
                <w:szCs w:val="12"/>
              </w:rPr>
            </w:pPr>
            <w:r w:rsidRPr="008B2A35">
              <w:t>The water supply uses surface water and is chlorinated.</w:t>
            </w:r>
          </w:p>
          <w:p w14:paraId="77AAC3C9" w14:textId="77777777" w:rsidR="00354B35" w:rsidRPr="008B2A35" w:rsidRDefault="00354B35" w:rsidP="00950D2E">
            <w:pPr>
              <w:pStyle w:val="TableText"/>
              <w:rPr>
                <w:szCs w:val="12"/>
              </w:rPr>
            </w:pPr>
            <w:r w:rsidRPr="008B2A35">
              <w:t>Wakefield met the bacterial and chemical Standards but failed the protozoal Standards for the whole supply.</w:t>
            </w:r>
          </w:p>
        </w:tc>
      </w:tr>
    </w:tbl>
    <w:p w14:paraId="65A5ABF8" w14:textId="77777777" w:rsidR="00EF634F" w:rsidRPr="008B2A35" w:rsidRDefault="00EF634F" w:rsidP="00CA1CE7">
      <w:pPr>
        <w:pStyle w:val="Heading3-numbered"/>
        <w:spacing w:before="600"/>
      </w:pPr>
      <w:r w:rsidRPr="008B2A35">
        <w:lastRenderedPageBreak/>
        <w:t>Marlborough</w:t>
      </w:r>
    </w:p>
    <w:p w14:paraId="1FC32854" w14:textId="77777777" w:rsidR="00EF634F" w:rsidRPr="008B2A35" w:rsidRDefault="00BC5C23" w:rsidP="00BC5C23">
      <w:pPr>
        <w:pStyle w:val="Heading4"/>
      </w:pPr>
      <w:r w:rsidRPr="00BC5C23">
        <w:t xml:space="preserve">Supplier: </w:t>
      </w:r>
      <w:proofErr w:type="spellStart"/>
      <w:r w:rsidR="00EF634F" w:rsidRPr="008B2A35">
        <w:t>Flaxbourne</w:t>
      </w:r>
      <w:proofErr w:type="spellEnd"/>
      <w:r w:rsidR="00EF634F" w:rsidRPr="008B2A35">
        <w:t xml:space="preserve"> Water Scheme Inc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CDFA18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CEEF330" w14:textId="77777777" w:rsidR="008B2A35" w:rsidRPr="00CA1CE7" w:rsidRDefault="008B2A35" w:rsidP="00950D2E">
            <w:pPr>
              <w:pStyle w:val="TableText"/>
              <w:rPr>
                <w:b/>
                <w:szCs w:val="24"/>
              </w:rPr>
            </w:pPr>
            <w:r w:rsidRPr="00CA1CE7">
              <w:rPr>
                <w:b/>
              </w:rPr>
              <w:t>Ward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5F435A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4BB30D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C4E8F63" w14:textId="77777777" w:rsidR="008B2A35" w:rsidRPr="008B2A35" w:rsidRDefault="008B2A35" w:rsidP="007D169D">
            <w:pPr>
              <w:pStyle w:val="TableText"/>
              <w:jc w:val="right"/>
              <w:rPr>
                <w:szCs w:val="23"/>
              </w:rPr>
            </w:pPr>
            <w:r w:rsidRPr="008B2A35">
              <w:t>Population: 250</w:t>
            </w:r>
          </w:p>
        </w:tc>
      </w:tr>
      <w:tr w:rsidR="00354B35" w:rsidRPr="008B2A35" w14:paraId="7D75062C" w14:textId="77777777" w:rsidTr="0040462E">
        <w:trPr>
          <w:cantSplit/>
        </w:trPr>
        <w:tc>
          <w:tcPr>
            <w:tcW w:w="8080" w:type="dxa"/>
            <w:gridSpan w:val="4"/>
            <w:tcBorders>
              <w:top w:val="single" w:sz="4" w:space="0" w:color="D9D9D9" w:themeColor="background1" w:themeShade="D9"/>
            </w:tcBorders>
            <w:shd w:val="clear" w:color="auto" w:fill="auto"/>
          </w:tcPr>
          <w:p w14:paraId="0A44ACB6" w14:textId="77777777" w:rsidR="00354B35" w:rsidRPr="008B2A35" w:rsidRDefault="00354B35" w:rsidP="00950D2E">
            <w:pPr>
              <w:pStyle w:val="TableText"/>
              <w:rPr>
                <w:szCs w:val="12"/>
              </w:rPr>
            </w:pPr>
            <w:r w:rsidRPr="008B2A35">
              <w:t>The water supply uses groundwater, without disinfection. A permanent boil-water notice is in place.</w:t>
            </w:r>
          </w:p>
          <w:p w14:paraId="07A26E7A" w14:textId="77777777" w:rsidR="00354B35" w:rsidRPr="008B2A35" w:rsidRDefault="00354B35" w:rsidP="00950D2E">
            <w:pPr>
              <w:pStyle w:val="TableText"/>
              <w:rPr>
                <w:szCs w:val="12"/>
              </w:rPr>
            </w:pPr>
            <w:r w:rsidRPr="008B2A35">
              <w:t xml:space="preserve">Ward failed to provide adequate safe drinking water, did not take reasonable steps to protect the water from contamination, did not take any </w:t>
            </w:r>
            <w:r w:rsidRPr="008B2A35">
              <w:rPr>
                <w:i/>
              </w:rPr>
              <w:t>E. coli</w:t>
            </w:r>
            <w:r w:rsidRPr="008B2A35">
              <w:t xml:space="preserve"> samples and failed to investigate complaints. It therefore failed to comply with the Health Act (sections 69S, 69U, 69Y and 69ZE). Because of this, Ward failed the bacterial Standards; it also failed the protozoal Standards but met the chemical Standards for the whole supply.</w:t>
            </w:r>
          </w:p>
        </w:tc>
      </w:tr>
    </w:tbl>
    <w:p w14:paraId="0D7ACD9C" w14:textId="77777777" w:rsidR="00EF634F" w:rsidRPr="008B2A35" w:rsidRDefault="00EF634F" w:rsidP="00517ACF"/>
    <w:p w14:paraId="3B2E8475" w14:textId="77777777" w:rsidR="00EF634F" w:rsidRPr="008B2A35" w:rsidRDefault="00BC5C23" w:rsidP="00BC5C23">
      <w:pPr>
        <w:pStyle w:val="Heading4"/>
      </w:pPr>
      <w:r w:rsidRPr="00BC5C23">
        <w:t xml:space="preserve">Supplier: </w:t>
      </w:r>
      <w:r w:rsidR="00EF634F" w:rsidRPr="008B2A35">
        <w:t>Marlborough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20CB07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29C4B7B" w14:textId="77777777" w:rsidR="008B2A35" w:rsidRPr="00CA1CE7" w:rsidRDefault="008B2A35" w:rsidP="00950D2E">
            <w:pPr>
              <w:pStyle w:val="TableText"/>
              <w:rPr>
                <w:b/>
                <w:szCs w:val="24"/>
              </w:rPr>
            </w:pPr>
            <w:r w:rsidRPr="00CA1CE7">
              <w:rPr>
                <w:b/>
              </w:rPr>
              <w:t>Awatere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1087265"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C1955D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2FE54EB" w14:textId="77777777" w:rsidR="008B2A35" w:rsidRPr="008B2A35" w:rsidRDefault="008B2A35" w:rsidP="007D169D">
            <w:pPr>
              <w:pStyle w:val="TableText"/>
              <w:jc w:val="right"/>
              <w:rPr>
                <w:szCs w:val="23"/>
              </w:rPr>
            </w:pPr>
            <w:r w:rsidRPr="008B2A35">
              <w:t>Population: 1,333</w:t>
            </w:r>
          </w:p>
        </w:tc>
      </w:tr>
      <w:tr w:rsidR="00354B35" w:rsidRPr="008B2A35" w14:paraId="3E61644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BDB5B4A" w14:textId="77777777" w:rsidR="00354B35" w:rsidRPr="008B2A35" w:rsidRDefault="00354B35" w:rsidP="00950D2E">
            <w:pPr>
              <w:pStyle w:val="TableText"/>
              <w:rPr>
                <w:szCs w:val="12"/>
              </w:rPr>
            </w:pPr>
            <w:r w:rsidRPr="008B2A35">
              <w:t>The water supply uses surface water and is chlorinated. A permanent boil-water notice is in place.</w:t>
            </w:r>
          </w:p>
          <w:p w14:paraId="094A0259" w14:textId="77777777" w:rsidR="00354B35" w:rsidRPr="008B2A35" w:rsidRDefault="00354B35" w:rsidP="00950D2E">
            <w:pPr>
              <w:pStyle w:val="TableText"/>
              <w:rPr>
                <w:szCs w:val="12"/>
              </w:rPr>
            </w:pPr>
            <w:r w:rsidRPr="008B2A35">
              <w:t xml:space="preserve">Awatere did not take enough </w:t>
            </w:r>
            <w:r w:rsidRPr="008B2A35">
              <w:rPr>
                <w:i/>
              </w:rPr>
              <w:t>E. coli</w:t>
            </w:r>
            <w:r w:rsidRPr="008B2A35">
              <w:t xml:space="preserve"> samples, and therefore failed</w:t>
            </w:r>
            <w:r w:rsidRPr="008B2A35" w:rsidDel="0042455E">
              <w:t xml:space="preserve"> </w:t>
            </w:r>
            <w:r w:rsidRPr="008B2A35">
              <w:t>to comply with the Health Act (section 69Y). Because of this, Awatere failed to meet the bacterial Standards; it also failed the protozoal Standards for the whole supply.</w:t>
            </w:r>
          </w:p>
          <w:p w14:paraId="7748C959" w14:textId="77777777" w:rsidR="00354B35" w:rsidRPr="008B2A35" w:rsidRDefault="00354B35" w:rsidP="00950D2E">
            <w:pPr>
              <w:pStyle w:val="TableText"/>
              <w:rPr>
                <w:szCs w:val="12"/>
              </w:rPr>
            </w:pPr>
            <w:r w:rsidRPr="008B2A35">
              <w:t>Awatere failed to monitor lead and nickel, and therefore failed the chemical Standards for 1,000 people.</w:t>
            </w:r>
          </w:p>
        </w:tc>
      </w:tr>
      <w:tr w:rsidR="008B2A35" w:rsidRPr="008B2A35" w14:paraId="3390E2E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951B950" w14:textId="77777777" w:rsidR="008B2A35" w:rsidRPr="00CA1CE7" w:rsidRDefault="008B2A35" w:rsidP="00950D2E">
            <w:pPr>
              <w:pStyle w:val="TableText"/>
              <w:rPr>
                <w:b/>
                <w:szCs w:val="24"/>
              </w:rPr>
            </w:pPr>
            <w:r w:rsidRPr="00CA1CE7">
              <w:rPr>
                <w:b/>
              </w:rPr>
              <w:t>Blenheim</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3EF5A7"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62B4FF"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EC696B8" w14:textId="77777777" w:rsidR="008B2A35" w:rsidRPr="008B2A35" w:rsidRDefault="008B2A35" w:rsidP="007D169D">
            <w:pPr>
              <w:pStyle w:val="TableText"/>
              <w:jc w:val="right"/>
              <w:rPr>
                <w:szCs w:val="23"/>
              </w:rPr>
            </w:pPr>
            <w:r w:rsidRPr="008B2A35">
              <w:t>Population: 24,028</w:t>
            </w:r>
          </w:p>
        </w:tc>
      </w:tr>
      <w:tr w:rsidR="00354B35" w:rsidRPr="008B2A35" w14:paraId="5A96F3E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85D1AB2" w14:textId="77777777" w:rsidR="00354B35" w:rsidRPr="008B2A35" w:rsidRDefault="00354B35" w:rsidP="00950D2E">
            <w:pPr>
              <w:pStyle w:val="TableText"/>
              <w:rPr>
                <w:szCs w:val="12"/>
              </w:rPr>
            </w:pPr>
            <w:r w:rsidRPr="008B2A35">
              <w:t>The water supply uses groundwater and is treated by UV.</w:t>
            </w:r>
          </w:p>
          <w:p w14:paraId="06D5FEA7" w14:textId="77777777" w:rsidR="00354B35" w:rsidRPr="008B2A35" w:rsidRDefault="00354B35" w:rsidP="00950D2E">
            <w:pPr>
              <w:pStyle w:val="TableText"/>
              <w:rPr>
                <w:szCs w:val="12"/>
              </w:rPr>
            </w:pPr>
            <w:r w:rsidRPr="008B2A35">
              <w:t xml:space="preserve">Blenheim </w:t>
            </w:r>
            <w:bookmarkStart w:id="12" w:name="_Hlk4155740"/>
            <w:r w:rsidRPr="008B2A35">
              <w:t>failed their monitoring requirements, and therefore failed to comply with the Health Act (section 69Y). Because of this, Blenheim failed the bacterial Standards; it also failed the protozoal Standards but met the chemical Standards for the whole supply.</w:t>
            </w:r>
            <w:bookmarkEnd w:id="12"/>
          </w:p>
        </w:tc>
      </w:tr>
      <w:tr w:rsidR="008B2A35" w:rsidRPr="008B2A35" w14:paraId="60D87D4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C18D231" w14:textId="77777777" w:rsidR="008B2A35" w:rsidRPr="00CA1CE7" w:rsidRDefault="008B2A35" w:rsidP="00950D2E">
            <w:pPr>
              <w:pStyle w:val="TableText"/>
              <w:rPr>
                <w:b/>
                <w:szCs w:val="24"/>
              </w:rPr>
            </w:pPr>
            <w:r w:rsidRPr="00CA1CE7">
              <w:rPr>
                <w:b/>
              </w:rPr>
              <w:t>Havelock</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448EC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425136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D66EE80" w14:textId="77777777" w:rsidR="008B2A35" w:rsidRPr="008B2A35" w:rsidRDefault="008B2A35" w:rsidP="007D169D">
            <w:pPr>
              <w:pStyle w:val="TableText"/>
              <w:jc w:val="right"/>
              <w:rPr>
                <w:szCs w:val="23"/>
              </w:rPr>
            </w:pPr>
            <w:r w:rsidRPr="008B2A35">
              <w:t>Population: 618</w:t>
            </w:r>
          </w:p>
        </w:tc>
      </w:tr>
      <w:tr w:rsidR="00354B35" w:rsidRPr="008B2A35" w14:paraId="64A44889"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C4B6316" w14:textId="77777777" w:rsidR="00354B35" w:rsidRPr="008B2A35" w:rsidRDefault="00354B35" w:rsidP="00950D2E">
            <w:pPr>
              <w:pStyle w:val="TableText"/>
              <w:rPr>
                <w:szCs w:val="12"/>
              </w:rPr>
            </w:pPr>
            <w:r w:rsidRPr="008B2A35">
              <w:t>The water supply uses groundwater and is chlorinated.</w:t>
            </w:r>
          </w:p>
          <w:p w14:paraId="23252FB7" w14:textId="77777777" w:rsidR="00354B35" w:rsidRPr="008B2A35" w:rsidRDefault="00354B35" w:rsidP="00950D2E">
            <w:pPr>
              <w:pStyle w:val="TableText"/>
              <w:rPr>
                <w:szCs w:val="12"/>
              </w:rPr>
            </w:pPr>
            <w:r w:rsidRPr="008B2A35">
              <w:t>Havelock met the bacterial and chemical Standards but failed the protozoal Standards for the whole supply.</w:t>
            </w:r>
          </w:p>
        </w:tc>
      </w:tr>
      <w:tr w:rsidR="008B2A35" w:rsidRPr="008B2A35" w14:paraId="695C52E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D7F8D6F" w14:textId="77777777" w:rsidR="008B2A35" w:rsidRPr="00CA1CE7" w:rsidRDefault="008B2A35" w:rsidP="00950D2E">
            <w:pPr>
              <w:pStyle w:val="TableText"/>
              <w:rPr>
                <w:b/>
                <w:szCs w:val="24"/>
              </w:rPr>
            </w:pPr>
            <w:proofErr w:type="spellStart"/>
            <w:r w:rsidRPr="00CA1CE7">
              <w:rPr>
                <w:b/>
              </w:rPr>
              <w:t>Picton</w:t>
            </w:r>
            <w:proofErr w:type="spellEnd"/>
            <w:r w:rsidRPr="00CA1CE7">
              <w:rPr>
                <w:b/>
              </w:rPr>
              <w:t>/</w:t>
            </w:r>
            <w:proofErr w:type="spellStart"/>
            <w:r w:rsidRPr="00CA1CE7">
              <w:rPr>
                <w:b/>
              </w:rPr>
              <w:t>Waikawa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16190B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FADCC8"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0F4C5FE" w14:textId="77777777" w:rsidR="008B2A35" w:rsidRPr="008B2A35" w:rsidRDefault="008B2A35" w:rsidP="007D169D">
            <w:pPr>
              <w:pStyle w:val="TableText"/>
              <w:jc w:val="right"/>
              <w:rPr>
                <w:szCs w:val="23"/>
              </w:rPr>
            </w:pPr>
            <w:r w:rsidRPr="008B2A35">
              <w:t>Population: 4,185</w:t>
            </w:r>
          </w:p>
        </w:tc>
      </w:tr>
      <w:tr w:rsidR="00354B35" w:rsidRPr="008B2A35" w14:paraId="7044805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5E43EA8" w14:textId="77777777" w:rsidR="00354B35" w:rsidRPr="008B2A35" w:rsidRDefault="00354B35" w:rsidP="00950D2E">
            <w:pPr>
              <w:pStyle w:val="TableText"/>
              <w:rPr>
                <w:szCs w:val="12"/>
              </w:rPr>
            </w:pPr>
            <w:r w:rsidRPr="008B2A35">
              <w:t>The water supply uses mixed sources and is chlorinated and treated by UV.</w:t>
            </w:r>
          </w:p>
        </w:tc>
      </w:tr>
      <w:tr w:rsidR="008B2A35" w:rsidRPr="008B2A35" w14:paraId="4B6ECE5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EFD0E49" w14:textId="77777777" w:rsidR="008B2A35" w:rsidRPr="00CA1CE7" w:rsidRDefault="008B2A35" w:rsidP="00950D2E">
            <w:pPr>
              <w:pStyle w:val="TableText"/>
              <w:rPr>
                <w:b/>
                <w:szCs w:val="24"/>
              </w:rPr>
            </w:pPr>
            <w:r w:rsidRPr="00CA1CE7">
              <w:rPr>
                <w:b/>
              </w:rPr>
              <w:t>Renwick</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D19B74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99C1F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BB2F506" w14:textId="77777777" w:rsidR="008B2A35" w:rsidRPr="008B2A35" w:rsidRDefault="008B2A35" w:rsidP="007D169D">
            <w:pPr>
              <w:pStyle w:val="TableText"/>
              <w:jc w:val="right"/>
              <w:rPr>
                <w:szCs w:val="23"/>
              </w:rPr>
            </w:pPr>
            <w:r w:rsidRPr="008B2A35">
              <w:t>Population: 1,884</w:t>
            </w:r>
          </w:p>
        </w:tc>
      </w:tr>
      <w:tr w:rsidR="00354B35" w:rsidRPr="008B2A35" w14:paraId="629816A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4EF578A" w14:textId="77777777" w:rsidR="00354B35" w:rsidRPr="008B2A35" w:rsidRDefault="00354B35" w:rsidP="00950D2E">
            <w:pPr>
              <w:pStyle w:val="TableText"/>
              <w:rPr>
                <w:szCs w:val="12"/>
              </w:rPr>
            </w:pPr>
            <w:r w:rsidRPr="008B2A35">
              <w:t>The water supply uses groundwater and is chlorinated.</w:t>
            </w:r>
          </w:p>
          <w:p w14:paraId="1CFE4B36" w14:textId="77777777" w:rsidR="00354B35" w:rsidRPr="008B2A35" w:rsidRDefault="00354B35" w:rsidP="00950D2E">
            <w:pPr>
              <w:pStyle w:val="TableText"/>
              <w:rPr>
                <w:szCs w:val="12"/>
              </w:rPr>
            </w:pPr>
            <w:r w:rsidRPr="008B2A35">
              <w:t>Renwick met the bacterial and chemical Standards but failed the protozoal Standards for the whole supply.</w:t>
            </w:r>
          </w:p>
        </w:tc>
      </w:tr>
      <w:tr w:rsidR="008B2A35" w:rsidRPr="008B2A35" w14:paraId="31393F66"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FAAF6A9" w14:textId="77777777" w:rsidR="008B2A35" w:rsidRPr="00CA1CE7" w:rsidRDefault="008B2A35" w:rsidP="00950D2E">
            <w:pPr>
              <w:pStyle w:val="TableText"/>
              <w:rPr>
                <w:b/>
                <w:szCs w:val="24"/>
              </w:rPr>
            </w:pPr>
            <w:proofErr w:type="spellStart"/>
            <w:r w:rsidRPr="00CA1CE7">
              <w:rPr>
                <w:b/>
              </w:rPr>
              <w:t>Riverlands</w:t>
            </w:r>
            <w:proofErr w:type="spellEnd"/>
            <w:r w:rsidRPr="00CA1CE7">
              <w:rPr>
                <w:b/>
              </w:rPr>
              <w:t xml:space="preserve"> Industrial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CC5AF5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6E4D03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3146A28" w14:textId="77777777" w:rsidR="008B2A35" w:rsidRPr="008B2A35" w:rsidRDefault="008B2A35" w:rsidP="007D169D">
            <w:pPr>
              <w:pStyle w:val="TableText"/>
              <w:jc w:val="right"/>
              <w:rPr>
                <w:szCs w:val="23"/>
              </w:rPr>
            </w:pPr>
            <w:r w:rsidRPr="008B2A35">
              <w:t>Population: 740</w:t>
            </w:r>
          </w:p>
        </w:tc>
      </w:tr>
      <w:tr w:rsidR="00354B35" w:rsidRPr="008B2A35" w14:paraId="67E26E88"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C41EEBD" w14:textId="77777777" w:rsidR="00354B35" w:rsidRPr="008B2A35" w:rsidRDefault="00354B35" w:rsidP="00950D2E">
            <w:pPr>
              <w:pStyle w:val="TableText"/>
              <w:rPr>
                <w:szCs w:val="12"/>
              </w:rPr>
            </w:pPr>
            <w:r w:rsidRPr="008B2A35">
              <w:t>The water supply uses groundwater, without disinfection.</w:t>
            </w:r>
          </w:p>
          <w:p w14:paraId="0870BBD4" w14:textId="77777777" w:rsidR="00354B35" w:rsidRPr="008B2A35" w:rsidRDefault="00354B35" w:rsidP="00950D2E">
            <w:pPr>
              <w:pStyle w:val="TableText"/>
              <w:rPr>
                <w:szCs w:val="12"/>
              </w:rPr>
            </w:pPr>
            <w:proofErr w:type="spellStart"/>
            <w:r w:rsidRPr="008B2A35">
              <w:t>Riverlands</w:t>
            </w:r>
            <w:proofErr w:type="spellEnd"/>
            <w:r w:rsidRPr="008B2A35">
              <w:t xml:space="preserve"> Industrial met the bacterial and chemical Standards but failed the protozoal Standards for the whole supply.</w:t>
            </w:r>
          </w:p>
        </w:tc>
      </w:tr>
      <w:tr w:rsidR="008B2A35" w:rsidRPr="008B2A35" w14:paraId="276D47C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4B75249" w14:textId="77777777" w:rsidR="008B2A35" w:rsidRPr="00CA1CE7" w:rsidRDefault="008B2A35" w:rsidP="00CA1CE7">
            <w:pPr>
              <w:pStyle w:val="TableText"/>
              <w:keepNext/>
              <w:rPr>
                <w:b/>
                <w:szCs w:val="24"/>
              </w:rPr>
            </w:pPr>
            <w:r w:rsidRPr="00CA1CE7">
              <w:rPr>
                <w:b/>
              </w:rPr>
              <w:lastRenderedPageBreak/>
              <w:t>Wairau Valley Township</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7DCB687" w14:textId="77777777" w:rsidR="008B2A35" w:rsidRPr="008B2A35" w:rsidRDefault="00E4277E" w:rsidP="00CA1CE7">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9532433" w14:textId="77777777" w:rsidR="008B2A35" w:rsidRPr="008B2A35" w:rsidRDefault="00E4277E" w:rsidP="00CA1CE7">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5A0731E" w14:textId="77777777" w:rsidR="008B2A35" w:rsidRPr="008B2A35" w:rsidRDefault="008B2A35" w:rsidP="00CA1CE7">
            <w:pPr>
              <w:pStyle w:val="TableText"/>
              <w:keepNext/>
              <w:jc w:val="right"/>
              <w:rPr>
                <w:szCs w:val="23"/>
              </w:rPr>
            </w:pPr>
            <w:r w:rsidRPr="008B2A35">
              <w:t>Population: 160</w:t>
            </w:r>
          </w:p>
        </w:tc>
      </w:tr>
      <w:tr w:rsidR="00354B35" w:rsidRPr="008B2A35" w14:paraId="30573876" w14:textId="77777777" w:rsidTr="0040462E">
        <w:trPr>
          <w:cantSplit/>
        </w:trPr>
        <w:tc>
          <w:tcPr>
            <w:tcW w:w="8080" w:type="dxa"/>
            <w:gridSpan w:val="4"/>
            <w:tcBorders>
              <w:top w:val="single" w:sz="4" w:space="0" w:color="D9D9D9" w:themeColor="background1" w:themeShade="D9"/>
            </w:tcBorders>
            <w:shd w:val="clear" w:color="auto" w:fill="auto"/>
          </w:tcPr>
          <w:p w14:paraId="26666259" w14:textId="77777777" w:rsidR="00354B35" w:rsidRPr="008B2A35" w:rsidRDefault="00354B35" w:rsidP="00950D2E">
            <w:pPr>
              <w:pStyle w:val="TableText"/>
              <w:rPr>
                <w:szCs w:val="12"/>
              </w:rPr>
            </w:pPr>
            <w:r w:rsidRPr="008B2A35">
              <w:t>The water supply uses groundwater and is chlorinated.</w:t>
            </w:r>
          </w:p>
          <w:p w14:paraId="40D7C2C1" w14:textId="77777777" w:rsidR="00354B35" w:rsidRPr="008B2A35" w:rsidRDefault="00354B35" w:rsidP="00950D2E">
            <w:pPr>
              <w:pStyle w:val="TableText"/>
              <w:rPr>
                <w:szCs w:val="12"/>
              </w:rPr>
            </w:pPr>
            <w:r w:rsidRPr="008B2A35">
              <w:t>Wairau Valley Township met the bacterial and chemical Standards but failed the protozoal Standards for the whole supply.</w:t>
            </w:r>
          </w:p>
        </w:tc>
      </w:tr>
    </w:tbl>
    <w:p w14:paraId="1D1DD23F" w14:textId="77777777" w:rsidR="00EF634F" w:rsidRPr="008B2A35" w:rsidRDefault="00EF634F" w:rsidP="00517ACF"/>
    <w:p w14:paraId="1C178A63" w14:textId="77777777" w:rsidR="00EF634F" w:rsidRPr="008B2A35" w:rsidRDefault="00BC5C23" w:rsidP="00BC5C23">
      <w:pPr>
        <w:pStyle w:val="Heading4"/>
      </w:pPr>
      <w:r w:rsidRPr="00BC5C23">
        <w:t xml:space="preserve">Supplier: </w:t>
      </w:r>
      <w:r w:rsidR="00EF634F" w:rsidRPr="008B2A35">
        <w:t>Ministry of Defence, Woodbourne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9BAEBD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E24C717" w14:textId="77777777" w:rsidR="008B2A35" w:rsidRPr="00CA1CE7" w:rsidRDefault="008B2A35" w:rsidP="00950D2E">
            <w:pPr>
              <w:pStyle w:val="TableText"/>
              <w:rPr>
                <w:b/>
                <w:szCs w:val="24"/>
              </w:rPr>
            </w:pPr>
            <w:r w:rsidRPr="00CA1CE7">
              <w:rPr>
                <w:b/>
              </w:rPr>
              <w:t>Woodbourne RNZAF Base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3F69000"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4FF374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DF777C7" w14:textId="77777777" w:rsidR="008B2A35" w:rsidRPr="008B2A35" w:rsidRDefault="008B2A35" w:rsidP="007D169D">
            <w:pPr>
              <w:pStyle w:val="TableText"/>
              <w:jc w:val="right"/>
              <w:rPr>
                <w:szCs w:val="23"/>
              </w:rPr>
            </w:pPr>
            <w:r w:rsidRPr="008B2A35">
              <w:t>Population: 1,500</w:t>
            </w:r>
          </w:p>
        </w:tc>
      </w:tr>
      <w:tr w:rsidR="00354B35" w:rsidRPr="008B2A35" w14:paraId="6A051997" w14:textId="77777777" w:rsidTr="0040462E">
        <w:trPr>
          <w:cantSplit/>
        </w:trPr>
        <w:tc>
          <w:tcPr>
            <w:tcW w:w="8080" w:type="dxa"/>
            <w:gridSpan w:val="4"/>
            <w:tcBorders>
              <w:top w:val="single" w:sz="4" w:space="0" w:color="D9D9D9" w:themeColor="background1" w:themeShade="D9"/>
            </w:tcBorders>
            <w:shd w:val="clear" w:color="auto" w:fill="auto"/>
          </w:tcPr>
          <w:p w14:paraId="12F6ECE1" w14:textId="77777777" w:rsidR="00354B35" w:rsidRPr="008B2A35" w:rsidRDefault="00354B35" w:rsidP="00950D2E">
            <w:pPr>
              <w:pStyle w:val="TableText"/>
            </w:pPr>
            <w:r w:rsidRPr="008B2A35">
              <w:t>The water supply uses groundwater and is chlorinated and fluoridated and treated by UV.</w:t>
            </w:r>
          </w:p>
          <w:p w14:paraId="25EA2FC2" w14:textId="77777777" w:rsidR="00354B35" w:rsidRPr="008B2A35" w:rsidRDefault="00354B35" w:rsidP="00950D2E">
            <w:pPr>
              <w:pStyle w:val="TableText"/>
            </w:pPr>
            <w:r w:rsidRPr="008B2A35">
              <w:t xml:space="preserve">Woodbourne RNZAF Base did not have a water safety plan, did not take enough </w:t>
            </w:r>
            <w:r w:rsidRPr="008B2A35">
              <w:rPr>
                <w:i/>
              </w:rPr>
              <w:t>E. coli</w:t>
            </w:r>
            <w:r w:rsidRPr="008B2A35">
              <w:t xml:space="preserve"> samples and failed to keep adequate records. It therefore failed to comply with the Health Act (sections 69Z, 69Y and 69ZD). Woodbourne RNZAF Base failed to monitor fluoride, and therefore failed the chemical Standards for the whole supply.</w:t>
            </w:r>
          </w:p>
          <w:p w14:paraId="2436EBE9" w14:textId="77777777" w:rsidR="00354B35" w:rsidRPr="008B2A35" w:rsidRDefault="00354B35" w:rsidP="00950D2E">
            <w:pPr>
              <w:pStyle w:val="TableText"/>
            </w:pPr>
            <w:r w:rsidRPr="008B2A35">
              <w:t>Woodbourne RNZAF Base met the bacterial Standards but failed the protozoal Standards for the whole supply.</w:t>
            </w:r>
          </w:p>
        </w:tc>
      </w:tr>
    </w:tbl>
    <w:p w14:paraId="60B3AECA" w14:textId="77777777" w:rsidR="00EF634F" w:rsidRPr="008B2A35" w:rsidRDefault="00EF634F" w:rsidP="00517ACF"/>
    <w:p w14:paraId="68455BAA" w14:textId="77777777" w:rsidR="00EF634F" w:rsidRPr="008B2A35" w:rsidRDefault="00BC5C23" w:rsidP="00BC5C23">
      <w:pPr>
        <w:pStyle w:val="Heading4"/>
      </w:pPr>
      <w:r w:rsidRPr="00BC5C23">
        <w:t xml:space="preserve">Supplier: </w:t>
      </w:r>
      <w:proofErr w:type="spellStart"/>
      <w:r w:rsidR="00EF634F" w:rsidRPr="008B2A35">
        <w:t>Okiwi</w:t>
      </w:r>
      <w:proofErr w:type="spellEnd"/>
      <w:r w:rsidR="00EF634F" w:rsidRPr="008B2A35">
        <w:t xml:space="preserve"> Bay Ratepayers Association Inc.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83A30B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7DA7242" w14:textId="77777777" w:rsidR="008B2A35" w:rsidRPr="00CA1CE7" w:rsidRDefault="008B2A35" w:rsidP="00950D2E">
            <w:pPr>
              <w:pStyle w:val="TableText"/>
              <w:rPr>
                <w:b/>
                <w:szCs w:val="24"/>
              </w:rPr>
            </w:pPr>
            <w:proofErr w:type="spellStart"/>
            <w:r w:rsidRPr="00CA1CE7">
              <w:rPr>
                <w:b/>
              </w:rPr>
              <w:t>Okiwi</w:t>
            </w:r>
            <w:proofErr w:type="spellEnd"/>
            <w:r w:rsidRPr="00CA1CE7">
              <w:rPr>
                <w:b/>
              </w:rPr>
              <w:t xml:space="preserve"> Bay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25E1E3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BA5F2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BE12AF7" w14:textId="77777777" w:rsidR="008B2A35" w:rsidRPr="008B2A35" w:rsidRDefault="008B2A35" w:rsidP="007D169D">
            <w:pPr>
              <w:pStyle w:val="TableText"/>
              <w:jc w:val="right"/>
              <w:rPr>
                <w:szCs w:val="23"/>
              </w:rPr>
            </w:pPr>
            <w:r w:rsidRPr="008B2A35">
              <w:t>Population: 160</w:t>
            </w:r>
          </w:p>
        </w:tc>
      </w:tr>
      <w:tr w:rsidR="00354B35" w:rsidRPr="008B2A35" w14:paraId="3893A7E3" w14:textId="77777777" w:rsidTr="0040462E">
        <w:trPr>
          <w:cantSplit/>
        </w:trPr>
        <w:tc>
          <w:tcPr>
            <w:tcW w:w="8080" w:type="dxa"/>
            <w:gridSpan w:val="4"/>
            <w:tcBorders>
              <w:top w:val="single" w:sz="4" w:space="0" w:color="D9D9D9" w:themeColor="background1" w:themeShade="D9"/>
            </w:tcBorders>
            <w:shd w:val="clear" w:color="auto" w:fill="auto"/>
          </w:tcPr>
          <w:p w14:paraId="3B6C3819" w14:textId="77777777" w:rsidR="00354B35" w:rsidRPr="008B2A35" w:rsidRDefault="00354B35" w:rsidP="00950D2E">
            <w:pPr>
              <w:pStyle w:val="TableText"/>
              <w:rPr>
                <w:szCs w:val="12"/>
              </w:rPr>
            </w:pPr>
            <w:r w:rsidRPr="008B2A35">
              <w:t>The water supply uses surface water and is treated by UV.</w:t>
            </w:r>
          </w:p>
          <w:p w14:paraId="41B0D978" w14:textId="77777777" w:rsidR="00354B35" w:rsidRPr="008B2A35" w:rsidRDefault="00354B35" w:rsidP="00950D2E">
            <w:pPr>
              <w:pStyle w:val="TableText"/>
              <w:rPr>
                <w:szCs w:val="12"/>
              </w:rPr>
            </w:pPr>
            <w:proofErr w:type="spellStart"/>
            <w:r w:rsidRPr="008B2A35">
              <w:t>Okiwi</w:t>
            </w:r>
            <w:proofErr w:type="spellEnd"/>
            <w:r w:rsidRPr="008B2A35">
              <w:t xml:space="preserve"> Bay met the protozoal and chemical Standards but failed the bacterial Standards for the whole supply (process).</w:t>
            </w:r>
          </w:p>
        </w:tc>
      </w:tr>
    </w:tbl>
    <w:p w14:paraId="139C7A65" w14:textId="77777777" w:rsidR="00EF634F" w:rsidRPr="008B2A35" w:rsidRDefault="00EF634F" w:rsidP="00517ACF"/>
    <w:p w14:paraId="751040BE" w14:textId="77777777" w:rsidR="00EF634F" w:rsidRPr="008B2A35" w:rsidRDefault="00BC5C23" w:rsidP="00BC5C23">
      <w:pPr>
        <w:pStyle w:val="Heading4"/>
      </w:pPr>
      <w:r w:rsidRPr="00BC5C23">
        <w:t xml:space="preserve">Supplier: </w:t>
      </w:r>
      <w:proofErr w:type="spellStart"/>
      <w:r w:rsidR="00EF634F" w:rsidRPr="008B2A35">
        <w:t>Rarangi</w:t>
      </w:r>
      <w:proofErr w:type="spellEnd"/>
      <w:r w:rsidR="00EF634F" w:rsidRPr="008B2A35">
        <w:t xml:space="preserve"> North Water Supply Inc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CA9128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B90A0E1" w14:textId="77777777" w:rsidR="008B2A35" w:rsidRPr="00CA1CE7" w:rsidRDefault="008B2A35" w:rsidP="00950D2E">
            <w:pPr>
              <w:pStyle w:val="TableText"/>
              <w:rPr>
                <w:b/>
                <w:szCs w:val="24"/>
              </w:rPr>
            </w:pPr>
            <w:proofErr w:type="spellStart"/>
            <w:r w:rsidRPr="00CA1CE7">
              <w:rPr>
                <w:b/>
              </w:rPr>
              <w:t>Rarangi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7881EC"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81D1EB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02F2B9E" w14:textId="77777777" w:rsidR="008B2A35" w:rsidRPr="008B2A35" w:rsidRDefault="008B2A35" w:rsidP="007D169D">
            <w:pPr>
              <w:pStyle w:val="TableText"/>
              <w:jc w:val="right"/>
              <w:rPr>
                <w:szCs w:val="23"/>
              </w:rPr>
            </w:pPr>
            <w:r w:rsidRPr="008B2A35">
              <w:t>Population: 160</w:t>
            </w:r>
          </w:p>
        </w:tc>
      </w:tr>
      <w:tr w:rsidR="00354B35" w:rsidRPr="008B2A35" w14:paraId="083B3D78" w14:textId="77777777" w:rsidTr="0040462E">
        <w:trPr>
          <w:cantSplit/>
        </w:trPr>
        <w:tc>
          <w:tcPr>
            <w:tcW w:w="8080" w:type="dxa"/>
            <w:gridSpan w:val="4"/>
            <w:tcBorders>
              <w:top w:val="single" w:sz="4" w:space="0" w:color="D9D9D9" w:themeColor="background1" w:themeShade="D9"/>
            </w:tcBorders>
            <w:shd w:val="clear" w:color="auto" w:fill="auto"/>
          </w:tcPr>
          <w:p w14:paraId="1D38C5D9" w14:textId="77777777" w:rsidR="00354B35" w:rsidRPr="008B2A35" w:rsidRDefault="00354B35" w:rsidP="00950D2E">
            <w:pPr>
              <w:pStyle w:val="TableText"/>
              <w:rPr>
                <w:szCs w:val="12"/>
              </w:rPr>
            </w:pPr>
            <w:r w:rsidRPr="008B2A35">
              <w:t>The water supply uses groundwater and is treated by UV.</w:t>
            </w:r>
          </w:p>
          <w:p w14:paraId="260AD287" w14:textId="77777777" w:rsidR="00354B35" w:rsidRPr="008B2A35" w:rsidRDefault="00354B35" w:rsidP="00950D2E">
            <w:pPr>
              <w:pStyle w:val="TableText"/>
              <w:rPr>
                <w:szCs w:val="12"/>
              </w:rPr>
            </w:pPr>
            <w:proofErr w:type="spellStart"/>
            <w:r w:rsidRPr="008B2A35">
              <w:t>Rarangi</w:t>
            </w:r>
            <w:proofErr w:type="spellEnd"/>
            <w:r w:rsidRPr="008B2A35">
              <w:t xml:space="preserve"> did not take enough </w:t>
            </w:r>
            <w:r w:rsidRPr="008B2A35">
              <w:rPr>
                <w:i/>
              </w:rPr>
              <w:t>E. coli</w:t>
            </w:r>
            <w:r w:rsidRPr="008B2A35">
              <w:t xml:space="preserve"> samples and failed other monitoring requirements, and therefore failed</w:t>
            </w:r>
            <w:r w:rsidRPr="008B2A35" w:rsidDel="0042455E">
              <w:t xml:space="preserve"> </w:t>
            </w:r>
            <w:r w:rsidRPr="008B2A35">
              <w:t xml:space="preserve">to comply with the Health Act (section 69Y). Because of this, </w:t>
            </w:r>
            <w:proofErr w:type="spellStart"/>
            <w:r w:rsidRPr="008B2A35">
              <w:t>Rarangi</w:t>
            </w:r>
            <w:proofErr w:type="spellEnd"/>
            <w:r w:rsidRPr="008B2A35">
              <w:t xml:space="preserve"> failed the bacterial Standards; it also failed the protozoal Standards but met the chemical Standards for the whole supply.</w:t>
            </w:r>
          </w:p>
        </w:tc>
      </w:tr>
    </w:tbl>
    <w:p w14:paraId="63B1CF73" w14:textId="77777777" w:rsidR="00EF634F" w:rsidRPr="008B2A35" w:rsidRDefault="00EF634F" w:rsidP="00517ACF"/>
    <w:p w14:paraId="37706B16" w14:textId="77777777" w:rsidR="00EF634F" w:rsidRPr="008B2A35" w:rsidRDefault="00EF634F" w:rsidP="00CA1CE7">
      <w:pPr>
        <w:pStyle w:val="Heading3-numbered"/>
      </w:pPr>
      <w:r w:rsidRPr="008B2A35">
        <w:t>West Coast</w:t>
      </w:r>
    </w:p>
    <w:p w14:paraId="6EC8EB94" w14:textId="77777777" w:rsidR="00EF634F" w:rsidRPr="008B2A35" w:rsidRDefault="00BC5C23" w:rsidP="00BC5C23">
      <w:pPr>
        <w:pStyle w:val="Heading4"/>
      </w:pPr>
      <w:r w:rsidRPr="00BC5C23">
        <w:t xml:space="preserve">Supplier: </w:t>
      </w:r>
      <w:r w:rsidR="00EF634F" w:rsidRPr="008B2A35">
        <w:t>Buller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F7616EE"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D027CA3" w14:textId="77777777" w:rsidR="008B2A35" w:rsidRPr="00CA1CE7" w:rsidRDefault="008B2A35" w:rsidP="00950D2E">
            <w:pPr>
              <w:pStyle w:val="TableText"/>
              <w:rPr>
                <w:b/>
                <w:szCs w:val="24"/>
              </w:rPr>
            </w:pPr>
            <w:r w:rsidRPr="00CA1CE7">
              <w:rPr>
                <w:b/>
              </w:rPr>
              <w:t>Hector/</w:t>
            </w:r>
            <w:proofErr w:type="spellStart"/>
            <w:r w:rsidRPr="00CA1CE7">
              <w:rPr>
                <w:b/>
              </w:rPr>
              <w:t>Ngakawau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374340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FD074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50DDA22" w14:textId="77777777" w:rsidR="008B2A35" w:rsidRPr="008B2A35" w:rsidRDefault="008B2A35" w:rsidP="007D169D">
            <w:pPr>
              <w:pStyle w:val="TableText"/>
              <w:jc w:val="right"/>
              <w:rPr>
                <w:szCs w:val="23"/>
              </w:rPr>
            </w:pPr>
            <w:r w:rsidRPr="008B2A35">
              <w:t>Population: 435</w:t>
            </w:r>
          </w:p>
        </w:tc>
      </w:tr>
      <w:tr w:rsidR="00354B35" w:rsidRPr="008B2A35" w14:paraId="1861C4AC"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05A745E" w14:textId="77777777" w:rsidR="00354B35" w:rsidRPr="008B2A35" w:rsidRDefault="00354B35" w:rsidP="00950D2E">
            <w:pPr>
              <w:pStyle w:val="TableText"/>
              <w:rPr>
                <w:szCs w:val="12"/>
              </w:rPr>
            </w:pPr>
            <w:r w:rsidRPr="008B2A35">
              <w:t>The water supply uses surface water, without disinfection. A permanent boil-water notice is in place.</w:t>
            </w:r>
          </w:p>
          <w:p w14:paraId="792EEDB2" w14:textId="77777777" w:rsidR="00354B35" w:rsidRPr="008B2A35" w:rsidRDefault="00354B35" w:rsidP="00950D2E">
            <w:pPr>
              <w:pStyle w:val="TableText"/>
              <w:rPr>
                <w:szCs w:val="12"/>
              </w:rPr>
            </w:pPr>
            <w:r w:rsidRPr="008B2A35">
              <w:t>Hector/</w:t>
            </w:r>
            <w:proofErr w:type="spellStart"/>
            <w:r w:rsidRPr="008B2A35">
              <w:t>Ngakawau</w:t>
            </w:r>
            <w:proofErr w:type="spellEnd"/>
            <w:r w:rsidRPr="008B2A35">
              <w:t xml:space="preserve"> did not take any </w:t>
            </w:r>
            <w:r w:rsidRPr="008B2A35">
              <w:rPr>
                <w:i/>
              </w:rPr>
              <w:t>E. coli</w:t>
            </w:r>
            <w:r w:rsidRPr="008B2A35">
              <w:t xml:space="preserve"> samples, and therefore failed</w:t>
            </w:r>
            <w:r w:rsidRPr="008B2A35" w:rsidDel="0042455E">
              <w:t xml:space="preserve"> </w:t>
            </w:r>
            <w:r w:rsidRPr="008B2A35">
              <w:t>to comply with the Health Act (section 69Y). Because of this, Hector/</w:t>
            </w:r>
            <w:proofErr w:type="spellStart"/>
            <w:r w:rsidRPr="008B2A35">
              <w:t>Ngakawau</w:t>
            </w:r>
            <w:proofErr w:type="spellEnd"/>
            <w:r w:rsidRPr="008B2A35">
              <w:t xml:space="preserve"> failed the bacterial Standards; it also failed the protozoal Standards but met the chemical Standards for the whole supply.</w:t>
            </w:r>
          </w:p>
        </w:tc>
      </w:tr>
      <w:tr w:rsidR="008B2A35" w:rsidRPr="008B2A35" w14:paraId="74DCA82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9C2A976" w14:textId="77777777" w:rsidR="008B2A35" w:rsidRPr="00CA1CE7" w:rsidRDefault="008B2A35" w:rsidP="00CA1CE7">
            <w:pPr>
              <w:pStyle w:val="TableText"/>
              <w:keepNext/>
              <w:rPr>
                <w:b/>
                <w:szCs w:val="24"/>
              </w:rPr>
            </w:pPr>
            <w:r w:rsidRPr="00CA1CE7">
              <w:rPr>
                <w:b/>
              </w:rPr>
              <w:lastRenderedPageBreak/>
              <w:t>Little Wanganui</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BEC0FCD" w14:textId="77777777" w:rsidR="008B2A35" w:rsidRPr="008B2A35" w:rsidRDefault="00E4277E" w:rsidP="00CA1CE7">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A26EFBB" w14:textId="77777777" w:rsidR="008B2A35" w:rsidRPr="008B2A35" w:rsidRDefault="00E4277E" w:rsidP="00CA1CE7">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2C7C4FA" w14:textId="77777777" w:rsidR="008B2A35" w:rsidRPr="008B2A35" w:rsidRDefault="008B2A35" w:rsidP="00CA1CE7">
            <w:pPr>
              <w:pStyle w:val="TableText"/>
              <w:keepNext/>
              <w:jc w:val="right"/>
              <w:rPr>
                <w:szCs w:val="23"/>
              </w:rPr>
            </w:pPr>
            <w:r w:rsidRPr="008B2A35">
              <w:t>Population: 150</w:t>
            </w:r>
          </w:p>
        </w:tc>
      </w:tr>
      <w:tr w:rsidR="00354B35" w:rsidRPr="008B2A35" w14:paraId="3300A4C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02C9BD7" w14:textId="77777777" w:rsidR="00354B35" w:rsidRPr="008B2A35" w:rsidRDefault="00354B35" w:rsidP="00950D2E">
            <w:pPr>
              <w:pStyle w:val="TableText"/>
              <w:rPr>
                <w:szCs w:val="12"/>
              </w:rPr>
            </w:pPr>
            <w:r w:rsidRPr="008B2A35">
              <w:t>The water supply uses surface water, without disinfection. A permanent boil-water notice is in place.</w:t>
            </w:r>
          </w:p>
          <w:p w14:paraId="5A636AAF" w14:textId="77777777" w:rsidR="00354B35" w:rsidRPr="008B2A35" w:rsidRDefault="00354B35" w:rsidP="00950D2E">
            <w:pPr>
              <w:pStyle w:val="TableText"/>
              <w:rPr>
                <w:szCs w:val="12"/>
              </w:rPr>
            </w:pPr>
            <w:r w:rsidRPr="008B2A35">
              <w:t xml:space="preserve">Little Wanganui did not take any </w:t>
            </w:r>
            <w:r w:rsidRPr="008B2A35">
              <w:rPr>
                <w:i/>
              </w:rPr>
              <w:t>E. coli</w:t>
            </w:r>
            <w:r w:rsidRPr="008B2A35">
              <w:t xml:space="preserve"> samples, and therefore failed to comply with the Health Act (section 69Y). Because of this, Little Wanganui failed the bacterial Standards; it also failed the protozoal Standards but met the chemical Standards for the whole supply.</w:t>
            </w:r>
          </w:p>
        </w:tc>
      </w:tr>
      <w:tr w:rsidR="008B2A35" w:rsidRPr="008B2A35" w14:paraId="748FB3F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ABE1AAB" w14:textId="77777777" w:rsidR="008B2A35" w:rsidRPr="00CA1CE7" w:rsidRDefault="008B2A35" w:rsidP="00950D2E">
            <w:pPr>
              <w:pStyle w:val="TableText"/>
              <w:rPr>
                <w:b/>
                <w:szCs w:val="24"/>
              </w:rPr>
            </w:pPr>
            <w:proofErr w:type="spellStart"/>
            <w:r w:rsidRPr="00CA1CE7">
              <w:rPr>
                <w:b/>
              </w:rPr>
              <w:t>Punakaiki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A11EAB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C65303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0F866E2" w14:textId="77777777" w:rsidR="008B2A35" w:rsidRPr="008B2A35" w:rsidRDefault="008B2A35" w:rsidP="007D169D">
            <w:pPr>
              <w:pStyle w:val="TableText"/>
              <w:jc w:val="right"/>
              <w:rPr>
                <w:szCs w:val="23"/>
              </w:rPr>
            </w:pPr>
            <w:r w:rsidRPr="008B2A35">
              <w:t>Population: 230</w:t>
            </w:r>
          </w:p>
        </w:tc>
      </w:tr>
      <w:tr w:rsidR="00354B35" w:rsidRPr="008B2A35" w14:paraId="49BDF062"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7F79F43" w14:textId="77777777" w:rsidR="00354B35" w:rsidRPr="008B2A35" w:rsidRDefault="00354B35" w:rsidP="00950D2E">
            <w:pPr>
              <w:pStyle w:val="TableText"/>
              <w:rPr>
                <w:szCs w:val="12"/>
              </w:rPr>
            </w:pPr>
            <w:r w:rsidRPr="008B2A35">
              <w:t>The water supply uses surface water and is treated by UV. A temporary boil-water notice was issued during the period.</w:t>
            </w:r>
          </w:p>
          <w:p w14:paraId="01A59E7E" w14:textId="77777777" w:rsidR="00354B35" w:rsidRPr="008B2A35" w:rsidRDefault="00354B35" w:rsidP="00950D2E">
            <w:pPr>
              <w:pStyle w:val="TableText"/>
              <w:rPr>
                <w:szCs w:val="12"/>
              </w:rPr>
            </w:pPr>
            <w:proofErr w:type="spellStart"/>
            <w:r w:rsidRPr="008B2A35">
              <w:t>Punakaiki</w:t>
            </w:r>
            <w:proofErr w:type="spellEnd"/>
            <w:r w:rsidRPr="008B2A35">
              <w:t xml:space="preserve">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r w:rsidR="008B2A35" w:rsidRPr="008B2A35" w14:paraId="22F098E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6BBCAAE" w14:textId="77777777" w:rsidR="008B2A35" w:rsidRPr="00CA1CE7" w:rsidRDefault="008B2A35" w:rsidP="00950D2E">
            <w:pPr>
              <w:pStyle w:val="TableText"/>
              <w:rPr>
                <w:b/>
                <w:szCs w:val="24"/>
              </w:rPr>
            </w:pPr>
            <w:proofErr w:type="spellStart"/>
            <w:r w:rsidRPr="00CA1CE7">
              <w:rPr>
                <w:b/>
              </w:rPr>
              <w:t>Reefton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D5B237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C6B82A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3807AB6" w14:textId="77777777" w:rsidR="008B2A35" w:rsidRPr="008B2A35" w:rsidRDefault="008B2A35" w:rsidP="007D169D">
            <w:pPr>
              <w:pStyle w:val="TableText"/>
              <w:jc w:val="right"/>
              <w:rPr>
                <w:szCs w:val="23"/>
              </w:rPr>
            </w:pPr>
            <w:r w:rsidRPr="008B2A35">
              <w:t>Population: 951</w:t>
            </w:r>
          </w:p>
        </w:tc>
      </w:tr>
      <w:tr w:rsidR="00354B35" w:rsidRPr="008B2A35" w14:paraId="681F30B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3275281" w14:textId="77777777" w:rsidR="00354B35" w:rsidRPr="008B2A35" w:rsidRDefault="00354B35" w:rsidP="00950D2E">
            <w:pPr>
              <w:pStyle w:val="TableText"/>
              <w:rPr>
                <w:szCs w:val="12"/>
              </w:rPr>
            </w:pPr>
            <w:r w:rsidRPr="008B2A35">
              <w:t xml:space="preserve">The water supply uses groundwater and is treated by UV. A temporary boil-water notice was issued during the </w:t>
            </w:r>
            <w:proofErr w:type="gramStart"/>
            <w:r w:rsidRPr="008B2A35">
              <w:t>period..</w:t>
            </w:r>
            <w:proofErr w:type="gramEnd"/>
          </w:p>
          <w:p w14:paraId="1694DE41" w14:textId="77777777" w:rsidR="00354B35" w:rsidRPr="008B2A35" w:rsidRDefault="00354B35" w:rsidP="00950D2E">
            <w:pPr>
              <w:pStyle w:val="TableText"/>
              <w:rPr>
                <w:szCs w:val="12"/>
              </w:rPr>
            </w:pPr>
            <w:proofErr w:type="spellStart"/>
            <w:r w:rsidRPr="008B2A35">
              <w:t>Reefton</w:t>
            </w:r>
            <w:proofErr w:type="spellEnd"/>
            <w:r w:rsidRPr="008B2A35">
              <w:t xml:space="preserve">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r w:rsidR="008B2A35" w:rsidRPr="008B2A35" w14:paraId="4B3AE19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F9CC9CE" w14:textId="77777777" w:rsidR="008B2A35" w:rsidRPr="00CA1CE7" w:rsidRDefault="008B2A35" w:rsidP="00950D2E">
            <w:pPr>
              <w:pStyle w:val="TableText"/>
              <w:rPr>
                <w:b/>
                <w:szCs w:val="24"/>
              </w:rPr>
            </w:pPr>
            <w:proofErr w:type="spellStart"/>
            <w:r w:rsidRPr="00CA1CE7">
              <w:rPr>
                <w:b/>
              </w:rPr>
              <w:t>Waimangaroa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CF697D7"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B2BC8D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9C44FED" w14:textId="77777777" w:rsidR="008B2A35" w:rsidRPr="008B2A35" w:rsidRDefault="008B2A35" w:rsidP="007D169D">
            <w:pPr>
              <w:pStyle w:val="TableText"/>
              <w:jc w:val="right"/>
              <w:rPr>
                <w:szCs w:val="23"/>
              </w:rPr>
            </w:pPr>
            <w:r w:rsidRPr="008B2A35">
              <w:t>Population: 300</w:t>
            </w:r>
          </w:p>
        </w:tc>
      </w:tr>
      <w:tr w:rsidR="00354B35" w:rsidRPr="008B2A35" w14:paraId="04FA1025"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CECEA98" w14:textId="77777777" w:rsidR="00354B35" w:rsidRPr="008B2A35" w:rsidRDefault="00354B35" w:rsidP="00950D2E">
            <w:pPr>
              <w:pStyle w:val="TableText"/>
              <w:rPr>
                <w:szCs w:val="12"/>
              </w:rPr>
            </w:pPr>
            <w:r w:rsidRPr="008B2A35">
              <w:t>The water supply uses surface water, without disinfection. A permanent boil-water notice is in place.</w:t>
            </w:r>
          </w:p>
          <w:p w14:paraId="17F09E6A" w14:textId="77777777" w:rsidR="00354B35" w:rsidRPr="008B2A35" w:rsidRDefault="00354B35" w:rsidP="00950D2E">
            <w:pPr>
              <w:pStyle w:val="TableText"/>
              <w:rPr>
                <w:szCs w:val="12"/>
              </w:rPr>
            </w:pPr>
            <w:proofErr w:type="spellStart"/>
            <w:r w:rsidRPr="008B2A35">
              <w:t>Waimangaroa</w:t>
            </w:r>
            <w:proofErr w:type="spellEnd"/>
            <w:r w:rsidRPr="008B2A35">
              <w:t xml:space="preserve"> did not take any </w:t>
            </w:r>
            <w:r w:rsidRPr="008B2A35">
              <w:rPr>
                <w:i/>
              </w:rPr>
              <w:t>E. coli</w:t>
            </w:r>
            <w:r w:rsidRPr="008B2A35">
              <w:t xml:space="preserve"> samples, and therefore failed to comply with the Health Act (section 69Y). Because of this, </w:t>
            </w:r>
            <w:proofErr w:type="spellStart"/>
            <w:r w:rsidRPr="008B2A35">
              <w:t>Waimangaroa</w:t>
            </w:r>
            <w:proofErr w:type="spellEnd"/>
            <w:r w:rsidRPr="008B2A35">
              <w:t xml:space="preserve"> failed the bacterial Standards; it also failed the protozoal Standards but met the chemical Standards for the whole supply.</w:t>
            </w:r>
          </w:p>
        </w:tc>
      </w:tr>
      <w:tr w:rsidR="008B2A35" w:rsidRPr="008B2A35" w14:paraId="62939B2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84A016F" w14:textId="77777777" w:rsidR="008B2A35" w:rsidRPr="00CA1CE7" w:rsidRDefault="008B2A35" w:rsidP="00950D2E">
            <w:pPr>
              <w:pStyle w:val="TableText"/>
              <w:rPr>
                <w:b/>
                <w:szCs w:val="24"/>
              </w:rPr>
            </w:pPr>
            <w:r w:rsidRPr="00CA1CE7">
              <w:rPr>
                <w:b/>
              </w:rPr>
              <w:t>Westport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25B65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3D04E1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94FB9B1" w14:textId="77777777" w:rsidR="008B2A35" w:rsidRPr="008B2A35" w:rsidRDefault="008B2A35" w:rsidP="007D169D">
            <w:pPr>
              <w:pStyle w:val="TableText"/>
              <w:jc w:val="right"/>
              <w:rPr>
                <w:szCs w:val="23"/>
              </w:rPr>
            </w:pPr>
            <w:r w:rsidRPr="008B2A35">
              <w:t>Population: 4,974</w:t>
            </w:r>
          </w:p>
        </w:tc>
      </w:tr>
      <w:tr w:rsidR="00354B35" w:rsidRPr="008B2A35" w14:paraId="34185587" w14:textId="77777777" w:rsidTr="0040462E">
        <w:trPr>
          <w:cantSplit/>
        </w:trPr>
        <w:tc>
          <w:tcPr>
            <w:tcW w:w="8080" w:type="dxa"/>
            <w:gridSpan w:val="4"/>
            <w:tcBorders>
              <w:top w:val="single" w:sz="4" w:space="0" w:color="D9D9D9" w:themeColor="background1" w:themeShade="D9"/>
            </w:tcBorders>
            <w:shd w:val="clear" w:color="auto" w:fill="auto"/>
          </w:tcPr>
          <w:p w14:paraId="53B34D67" w14:textId="77777777" w:rsidR="00354B35" w:rsidRPr="008B2A35" w:rsidRDefault="00354B35" w:rsidP="00950D2E">
            <w:pPr>
              <w:pStyle w:val="TableText"/>
              <w:rPr>
                <w:szCs w:val="12"/>
              </w:rPr>
            </w:pPr>
            <w:r w:rsidRPr="008B2A35">
              <w:t>The water supply uses surface water and is chlorinated and treated by UV.</w:t>
            </w:r>
          </w:p>
          <w:p w14:paraId="20AD5165" w14:textId="77777777" w:rsidR="00354B35" w:rsidRPr="008B2A35" w:rsidRDefault="00354B35" w:rsidP="00950D2E">
            <w:pPr>
              <w:pStyle w:val="TableText"/>
              <w:rPr>
                <w:szCs w:val="12"/>
              </w:rPr>
            </w:pPr>
            <w:r w:rsidRPr="008B2A35">
              <w:t>Westport met the bacterial and chemical Standards but failed the protozoal Standards for the whole supply.</w:t>
            </w:r>
          </w:p>
        </w:tc>
      </w:tr>
    </w:tbl>
    <w:p w14:paraId="2495DA9C" w14:textId="77777777" w:rsidR="00EF634F" w:rsidRPr="008B2A35" w:rsidRDefault="00EF634F" w:rsidP="00517ACF"/>
    <w:p w14:paraId="23F05FDA" w14:textId="77777777" w:rsidR="00EF634F" w:rsidRPr="008B2A35" w:rsidRDefault="00BC5C23" w:rsidP="00BC5C23">
      <w:pPr>
        <w:pStyle w:val="Heading4"/>
      </w:pPr>
      <w:r w:rsidRPr="00BC5C23">
        <w:t xml:space="preserve">Supplier: </w:t>
      </w:r>
      <w:r w:rsidR="00EF634F" w:rsidRPr="008B2A35">
        <w:t>Grey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6B28731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799E51E" w14:textId="77777777" w:rsidR="008B2A35" w:rsidRPr="00CA1CE7" w:rsidRDefault="008B2A35" w:rsidP="00950D2E">
            <w:pPr>
              <w:pStyle w:val="TableText"/>
              <w:rPr>
                <w:b/>
                <w:szCs w:val="24"/>
              </w:rPr>
            </w:pPr>
            <w:r w:rsidRPr="00CA1CE7">
              <w:rPr>
                <w:b/>
              </w:rPr>
              <w:t>Blackball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5F78F3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53DBFE4"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CF76D49" w14:textId="77777777" w:rsidR="008B2A35" w:rsidRPr="008B2A35" w:rsidRDefault="008B2A35" w:rsidP="007D169D">
            <w:pPr>
              <w:pStyle w:val="TableText"/>
              <w:jc w:val="right"/>
              <w:rPr>
                <w:szCs w:val="23"/>
              </w:rPr>
            </w:pPr>
            <w:r w:rsidRPr="008B2A35">
              <w:t>Population: 280</w:t>
            </w:r>
          </w:p>
        </w:tc>
      </w:tr>
      <w:tr w:rsidR="00354B35" w:rsidRPr="008B2A35" w14:paraId="2D4F3918"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9D43704" w14:textId="77777777" w:rsidR="00354B35" w:rsidRPr="008B2A35" w:rsidRDefault="00354B35" w:rsidP="00950D2E">
            <w:pPr>
              <w:pStyle w:val="TableText"/>
              <w:rPr>
                <w:szCs w:val="12"/>
              </w:rPr>
            </w:pPr>
            <w:r w:rsidRPr="008B2A35">
              <w:t>The water supply uses surface water and is chlorinated and treated by UV.</w:t>
            </w:r>
          </w:p>
        </w:tc>
      </w:tr>
      <w:tr w:rsidR="008B2A35" w:rsidRPr="008B2A35" w14:paraId="5B46549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34E20BD" w14:textId="77777777" w:rsidR="008B2A35" w:rsidRPr="00CA1CE7" w:rsidRDefault="008B2A35" w:rsidP="00950D2E">
            <w:pPr>
              <w:pStyle w:val="TableText"/>
              <w:rPr>
                <w:b/>
                <w:szCs w:val="24"/>
              </w:rPr>
            </w:pPr>
            <w:r w:rsidRPr="00CA1CE7">
              <w:rPr>
                <w:b/>
              </w:rPr>
              <w:t>Greymouth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4AD66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0F8B1B"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8583718" w14:textId="77777777" w:rsidR="008B2A35" w:rsidRPr="008B2A35" w:rsidRDefault="008B2A35" w:rsidP="007D169D">
            <w:pPr>
              <w:pStyle w:val="TableText"/>
              <w:jc w:val="right"/>
              <w:rPr>
                <w:szCs w:val="23"/>
              </w:rPr>
            </w:pPr>
            <w:r w:rsidRPr="008B2A35">
              <w:t>Population: 8,320</w:t>
            </w:r>
          </w:p>
        </w:tc>
      </w:tr>
      <w:tr w:rsidR="00354B35" w:rsidRPr="008B2A35" w14:paraId="161C6790"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428A3B0" w14:textId="77777777" w:rsidR="00354B35" w:rsidRPr="008B2A35" w:rsidRDefault="00354B35" w:rsidP="00950D2E">
            <w:pPr>
              <w:pStyle w:val="TableText"/>
              <w:rPr>
                <w:szCs w:val="12"/>
              </w:rPr>
            </w:pPr>
            <w:r w:rsidRPr="008B2A35">
              <w:t>The water supply uses groundwater and is chlorinated and treated by UV.</w:t>
            </w:r>
          </w:p>
        </w:tc>
      </w:tr>
      <w:tr w:rsidR="008B2A35" w:rsidRPr="008B2A35" w14:paraId="1DA25BB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ABDC3DF" w14:textId="77777777" w:rsidR="008B2A35" w:rsidRPr="00CA1CE7" w:rsidRDefault="008B2A35" w:rsidP="00950D2E">
            <w:pPr>
              <w:pStyle w:val="TableText"/>
              <w:rPr>
                <w:b/>
                <w:szCs w:val="24"/>
              </w:rPr>
            </w:pPr>
            <w:proofErr w:type="spellStart"/>
            <w:r w:rsidRPr="00CA1CE7">
              <w:rPr>
                <w:b/>
              </w:rPr>
              <w:t>Runanga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D102392"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315E8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404F7C7" w14:textId="77777777" w:rsidR="008B2A35" w:rsidRPr="008B2A35" w:rsidRDefault="008B2A35" w:rsidP="007D169D">
            <w:pPr>
              <w:pStyle w:val="TableText"/>
              <w:jc w:val="right"/>
              <w:rPr>
                <w:szCs w:val="23"/>
              </w:rPr>
            </w:pPr>
            <w:r w:rsidRPr="008B2A35">
              <w:t>Population: 1,280</w:t>
            </w:r>
          </w:p>
        </w:tc>
      </w:tr>
      <w:tr w:rsidR="00354B35" w:rsidRPr="008B2A35" w14:paraId="6EA23084" w14:textId="77777777" w:rsidTr="0040462E">
        <w:trPr>
          <w:cantSplit/>
        </w:trPr>
        <w:tc>
          <w:tcPr>
            <w:tcW w:w="8080" w:type="dxa"/>
            <w:gridSpan w:val="4"/>
            <w:tcBorders>
              <w:top w:val="single" w:sz="4" w:space="0" w:color="D9D9D9" w:themeColor="background1" w:themeShade="D9"/>
            </w:tcBorders>
            <w:shd w:val="clear" w:color="auto" w:fill="auto"/>
          </w:tcPr>
          <w:p w14:paraId="78A668AE" w14:textId="77777777" w:rsidR="00354B35" w:rsidRPr="008B2A35" w:rsidRDefault="00354B35" w:rsidP="00950D2E">
            <w:pPr>
              <w:pStyle w:val="TableText"/>
              <w:rPr>
                <w:szCs w:val="12"/>
              </w:rPr>
            </w:pPr>
            <w:r w:rsidRPr="008B2A35">
              <w:t>The water supply uses groundwater, without disinfection.</w:t>
            </w:r>
          </w:p>
          <w:p w14:paraId="230AC131" w14:textId="77777777" w:rsidR="00354B35" w:rsidRPr="008B2A35" w:rsidRDefault="00354B35" w:rsidP="00950D2E">
            <w:pPr>
              <w:pStyle w:val="TableText"/>
              <w:rPr>
                <w:szCs w:val="12"/>
              </w:rPr>
            </w:pPr>
            <w:proofErr w:type="spellStart"/>
            <w:r w:rsidRPr="008B2A35">
              <w:t>Runanga</w:t>
            </w:r>
            <w:proofErr w:type="spellEnd"/>
            <w:r w:rsidRPr="008B2A35">
              <w:t xml:space="preserve"> met the bacterial and chemical Standards but failed the protozoal Standards for the whole supply.</w:t>
            </w:r>
          </w:p>
        </w:tc>
      </w:tr>
    </w:tbl>
    <w:p w14:paraId="5F2C2F3D" w14:textId="77777777" w:rsidR="00EF634F" w:rsidRPr="008B2A35" w:rsidRDefault="00EF634F" w:rsidP="00517ACF"/>
    <w:p w14:paraId="3D1D1798" w14:textId="77777777" w:rsidR="00EF634F" w:rsidRPr="008B2A35" w:rsidRDefault="00BC5C23" w:rsidP="00BC5C23">
      <w:pPr>
        <w:pStyle w:val="Heading4"/>
      </w:pPr>
      <w:r w:rsidRPr="00BC5C23">
        <w:lastRenderedPageBreak/>
        <w:t xml:space="preserve">Supplier: </w:t>
      </w:r>
      <w:r w:rsidR="00EF634F" w:rsidRPr="008B2A35">
        <w:t>Westland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AE7B1C6" w14:textId="77777777" w:rsidTr="00CA1CE7">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01EF34B" w14:textId="77777777" w:rsidR="008B2A35" w:rsidRPr="00CA1CE7" w:rsidRDefault="008B2A35" w:rsidP="00CA1CE7">
            <w:pPr>
              <w:pStyle w:val="TableText"/>
              <w:keepNext/>
              <w:rPr>
                <w:b/>
                <w:szCs w:val="24"/>
              </w:rPr>
            </w:pPr>
            <w:r w:rsidRPr="00CA1CE7">
              <w:rPr>
                <w:b/>
              </w:rPr>
              <w:t>Fox Glacier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684C40" w14:textId="77777777" w:rsidR="008B2A35" w:rsidRPr="008B2A35" w:rsidRDefault="00E4277E" w:rsidP="00CA1CE7">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2422271" w14:textId="77777777" w:rsidR="008B2A35" w:rsidRPr="008B2A35" w:rsidRDefault="00E4277E" w:rsidP="00CA1CE7">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E30382C" w14:textId="77777777" w:rsidR="008B2A35" w:rsidRPr="008B2A35" w:rsidRDefault="008B2A35" w:rsidP="00CA1CE7">
            <w:pPr>
              <w:pStyle w:val="TableText"/>
              <w:keepNext/>
              <w:jc w:val="right"/>
              <w:rPr>
                <w:szCs w:val="23"/>
              </w:rPr>
            </w:pPr>
            <w:r w:rsidRPr="008B2A35">
              <w:t>Population: 252</w:t>
            </w:r>
          </w:p>
        </w:tc>
      </w:tr>
      <w:tr w:rsidR="00354B35" w:rsidRPr="008B2A35" w14:paraId="2C9973A2" w14:textId="77777777" w:rsidTr="00CA1CE7">
        <w:trPr>
          <w:cantSplit/>
        </w:trPr>
        <w:tc>
          <w:tcPr>
            <w:tcW w:w="8080" w:type="dxa"/>
            <w:gridSpan w:val="4"/>
            <w:tcBorders>
              <w:top w:val="single" w:sz="4" w:space="0" w:color="D9D9D9" w:themeColor="background1" w:themeShade="D9"/>
              <w:bottom w:val="nil"/>
            </w:tcBorders>
            <w:shd w:val="clear" w:color="auto" w:fill="auto"/>
          </w:tcPr>
          <w:p w14:paraId="659BBED6" w14:textId="77777777" w:rsidR="00354B35" w:rsidRPr="008B2A35" w:rsidRDefault="00354B35" w:rsidP="00950D2E">
            <w:pPr>
              <w:pStyle w:val="TableText"/>
              <w:rPr>
                <w:szCs w:val="12"/>
              </w:rPr>
            </w:pPr>
            <w:r w:rsidRPr="008B2A35">
              <w:t xml:space="preserve">The water supply uses surface water and is chlorinated. A temporary boil-water notice was issued during the </w:t>
            </w:r>
            <w:proofErr w:type="gramStart"/>
            <w:r w:rsidRPr="008B2A35">
              <w:t>period..</w:t>
            </w:r>
            <w:proofErr w:type="gramEnd"/>
          </w:p>
          <w:p w14:paraId="22F503A4" w14:textId="77777777" w:rsidR="00354B35" w:rsidRPr="008B2A35" w:rsidRDefault="00354B35" w:rsidP="00950D2E">
            <w:pPr>
              <w:pStyle w:val="TableText"/>
              <w:rPr>
                <w:szCs w:val="12"/>
              </w:rPr>
            </w:pPr>
            <w:r w:rsidRPr="008B2A35">
              <w:t xml:space="preserve">Fox Glacier did not take enough </w:t>
            </w:r>
            <w:r w:rsidRPr="008B2A35">
              <w:rPr>
                <w:i/>
              </w:rPr>
              <w:t>E. coli</w:t>
            </w:r>
            <w:r w:rsidRPr="008B2A35">
              <w:t xml:space="preserve"> samples at frequent enough intervals, and therefore failed to comply with the Health Act (section 69Y). Because of this, and the presence of </w:t>
            </w:r>
            <w:r w:rsidRPr="008B2A35">
              <w:rPr>
                <w:i/>
              </w:rPr>
              <w:t>E. coli</w:t>
            </w:r>
            <w:r w:rsidRPr="008B2A35">
              <w:t xml:space="preserve"> that exceeded maximum acceptable values, Fox Glacier failed the bacterial Standards; it also failed the protozoal Standards but met the chemical Standards for the whole supply.</w:t>
            </w:r>
          </w:p>
        </w:tc>
      </w:tr>
      <w:tr w:rsidR="008B2A35" w:rsidRPr="008B2A35" w14:paraId="36F99505" w14:textId="77777777" w:rsidTr="00CA1CE7">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15F5EB84" w14:textId="77777777" w:rsidR="008B2A35" w:rsidRPr="00CA1CE7" w:rsidRDefault="008B2A35" w:rsidP="00950D2E">
            <w:pPr>
              <w:pStyle w:val="TableText"/>
              <w:rPr>
                <w:b/>
                <w:szCs w:val="24"/>
              </w:rPr>
            </w:pPr>
            <w:r w:rsidRPr="00CA1CE7">
              <w:rPr>
                <w:b/>
              </w:rPr>
              <w:t>Franz Josef</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1658DC6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6A0B3C4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4C140466" w14:textId="77777777" w:rsidR="008B2A35" w:rsidRPr="008B2A35" w:rsidRDefault="008B2A35" w:rsidP="007D169D">
            <w:pPr>
              <w:pStyle w:val="TableText"/>
              <w:jc w:val="right"/>
              <w:rPr>
                <w:szCs w:val="23"/>
              </w:rPr>
            </w:pPr>
            <w:r w:rsidRPr="008B2A35">
              <w:t>Population: 2,611</w:t>
            </w:r>
          </w:p>
        </w:tc>
      </w:tr>
      <w:tr w:rsidR="00354B35" w:rsidRPr="008B2A35" w14:paraId="2F3B410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FD6C419" w14:textId="77777777" w:rsidR="00354B35" w:rsidRPr="008B2A35" w:rsidRDefault="00354B35" w:rsidP="00950D2E">
            <w:pPr>
              <w:pStyle w:val="TableText"/>
              <w:rPr>
                <w:szCs w:val="12"/>
              </w:rPr>
            </w:pPr>
            <w:r w:rsidRPr="008B2A35">
              <w:t>The water supply uses surface water and is chlorinated and treated by UV.</w:t>
            </w:r>
          </w:p>
          <w:p w14:paraId="0D2DC069" w14:textId="77777777" w:rsidR="00354B35" w:rsidRPr="008B2A35" w:rsidRDefault="00354B35" w:rsidP="00950D2E">
            <w:pPr>
              <w:pStyle w:val="TableText"/>
              <w:rPr>
                <w:szCs w:val="12"/>
              </w:rPr>
            </w:pPr>
            <w:r w:rsidRPr="008B2A35">
              <w:t xml:space="preserve">Franz Josef did not take enough </w:t>
            </w:r>
            <w:r w:rsidRPr="008B2A35">
              <w:rPr>
                <w:i/>
              </w:rPr>
              <w:t>E. coli</w:t>
            </w:r>
            <w:r w:rsidRPr="008B2A35">
              <w:t xml:space="preserve"> samples at frequent enough intervals and failed to keep adequate records, and therefore failed to comply with the Health Act (sections 69Y and 69ZD. Because of this, Franz Josef failed the bacterial Standards; it also failed the protozoal Standards but met the chemical Standards for the whole supply.</w:t>
            </w:r>
          </w:p>
        </w:tc>
      </w:tr>
      <w:tr w:rsidR="008B2A35" w:rsidRPr="008B2A35" w14:paraId="67DE717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F399A6F" w14:textId="77777777" w:rsidR="008B2A35" w:rsidRPr="00CA1CE7" w:rsidRDefault="008B2A35" w:rsidP="00950D2E">
            <w:pPr>
              <w:pStyle w:val="TableText"/>
              <w:rPr>
                <w:b/>
                <w:szCs w:val="24"/>
              </w:rPr>
            </w:pPr>
            <w:proofErr w:type="spellStart"/>
            <w:r w:rsidRPr="00CA1CE7">
              <w:rPr>
                <w:b/>
              </w:rPr>
              <w:t>Harihari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E64A5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0BF10C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CF2561D" w14:textId="77777777" w:rsidR="008B2A35" w:rsidRPr="008B2A35" w:rsidRDefault="008B2A35" w:rsidP="007D169D">
            <w:pPr>
              <w:pStyle w:val="TableText"/>
              <w:jc w:val="right"/>
              <w:rPr>
                <w:szCs w:val="23"/>
              </w:rPr>
            </w:pPr>
            <w:r w:rsidRPr="008B2A35">
              <w:t>Population: 348</w:t>
            </w:r>
          </w:p>
        </w:tc>
      </w:tr>
      <w:tr w:rsidR="00354B35" w:rsidRPr="008B2A35" w14:paraId="75E92083"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BB5029B" w14:textId="77777777" w:rsidR="00354B35" w:rsidRPr="008B2A35" w:rsidRDefault="00354B35" w:rsidP="00950D2E">
            <w:pPr>
              <w:pStyle w:val="TableText"/>
              <w:rPr>
                <w:szCs w:val="12"/>
              </w:rPr>
            </w:pPr>
            <w:r w:rsidRPr="008B2A35">
              <w:t>The water supply uses groundwater and is treated by UV.</w:t>
            </w:r>
          </w:p>
          <w:p w14:paraId="4A31DC9C" w14:textId="77777777" w:rsidR="00354B35" w:rsidRPr="008B2A35" w:rsidRDefault="00354B35" w:rsidP="00950D2E">
            <w:pPr>
              <w:pStyle w:val="TableText"/>
              <w:rPr>
                <w:szCs w:val="12"/>
              </w:rPr>
            </w:pPr>
            <w:proofErr w:type="spellStart"/>
            <w:r w:rsidRPr="008B2A35">
              <w:t>Harihari</w:t>
            </w:r>
            <w:proofErr w:type="spellEnd"/>
            <w:r w:rsidRPr="008B2A35">
              <w:t xml:space="preserve"> met the bacterial and chemical Standards but failed the protozoal Standards for the whole supply.</w:t>
            </w:r>
          </w:p>
        </w:tc>
      </w:tr>
      <w:tr w:rsidR="008B2A35" w:rsidRPr="008B2A35" w14:paraId="152A882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B914B9C" w14:textId="77777777" w:rsidR="008B2A35" w:rsidRPr="00CA1CE7" w:rsidRDefault="008B2A35" w:rsidP="00950D2E">
            <w:pPr>
              <w:pStyle w:val="TableText"/>
              <w:rPr>
                <w:b/>
                <w:szCs w:val="24"/>
              </w:rPr>
            </w:pPr>
            <w:r w:rsidRPr="00CA1CE7">
              <w:rPr>
                <w:b/>
              </w:rPr>
              <w:t>Hokitika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00E69A0"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3F703A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654FAE8" w14:textId="77777777" w:rsidR="008B2A35" w:rsidRPr="008B2A35" w:rsidRDefault="008B2A35" w:rsidP="007D169D">
            <w:pPr>
              <w:pStyle w:val="TableText"/>
              <w:jc w:val="right"/>
              <w:rPr>
                <w:szCs w:val="23"/>
              </w:rPr>
            </w:pPr>
            <w:r w:rsidRPr="008B2A35">
              <w:t>Population: 3,447</w:t>
            </w:r>
          </w:p>
        </w:tc>
      </w:tr>
      <w:tr w:rsidR="00354B35" w:rsidRPr="008B2A35" w14:paraId="46245E74"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BB6DD6C" w14:textId="77777777" w:rsidR="00354B35" w:rsidRPr="008B2A35" w:rsidRDefault="00354B35" w:rsidP="00950D2E">
            <w:pPr>
              <w:pStyle w:val="TableText"/>
              <w:rPr>
                <w:szCs w:val="12"/>
              </w:rPr>
            </w:pPr>
            <w:r w:rsidRPr="008B2A35">
              <w:t>The water supply uses surface water and is chlorinated.</w:t>
            </w:r>
          </w:p>
          <w:p w14:paraId="51593F1E" w14:textId="77777777" w:rsidR="00354B35" w:rsidRPr="008B2A35" w:rsidRDefault="00354B35" w:rsidP="00950D2E">
            <w:pPr>
              <w:pStyle w:val="TableText"/>
              <w:rPr>
                <w:szCs w:val="12"/>
              </w:rPr>
            </w:pPr>
            <w:r w:rsidRPr="008B2A35">
              <w:t xml:space="preserve">Hokitika did not take enough </w:t>
            </w:r>
            <w:r w:rsidRPr="008B2A35">
              <w:rPr>
                <w:i/>
              </w:rPr>
              <w:t>E. coli</w:t>
            </w:r>
            <w:r w:rsidRPr="008B2A35">
              <w:t xml:space="preserve"> samples at frequent enough intervals and failed to keep adequate records, and therefore failed to comply with the Health Act (sections 69Y and 69ZD). Because of this, Hokitika failed to meet the bacterial Standards; it also failed the protozoal Standards for the whole supply.</w:t>
            </w:r>
          </w:p>
          <w:p w14:paraId="67D7354B" w14:textId="77777777" w:rsidR="00354B35" w:rsidRPr="008B2A35" w:rsidRDefault="00354B35" w:rsidP="00950D2E">
            <w:pPr>
              <w:pStyle w:val="TableText"/>
              <w:rPr>
                <w:szCs w:val="12"/>
              </w:rPr>
            </w:pPr>
            <w:r w:rsidRPr="008B2A35">
              <w:t xml:space="preserve">Hokitika failed to monitor some disinfection </w:t>
            </w:r>
            <w:r w:rsidR="007B31D5" w:rsidRPr="008B2A35">
              <w:t>by-products</w:t>
            </w:r>
            <w:r w:rsidRPr="008B2A35">
              <w:t>, and therefore failed to meet the chemical Standards for the whole supply.</w:t>
            </w:r>
          </w:p>
        </w:tc>
      </w:tr>
      <w:tr w:rsidR="008B2A35" w:rsidRPr="008B2A35" w14:paraId="5926BFA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C486AAB" w14:textId="77777777" w:rsidR="008B2A35" w:rsidRPr="00CA1CE7" w:rsidRDefault="008B2A35" w:rsidP="00950D2E">
            <w:pPr>
              <w:pStyle w:val="TableText"/>
              <w:rPr>
                <w:b/>
                <w:szCs w:val="24"/>
              </w:rPr>
            </w:pPr>
            <w:r w:rsidRPr="00CA1CE7">
              <w:rPr>
                <w:b/>
              </w:rPr>
              <w:t>Kumara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1311CD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42CC56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49E54C4" w14:textId="77777777" w:rsidR="008B2A35" w:rsidRPr="008B2A35" w:rsidRDefault="008B2A35" w:rsidP="007D169D">
            <w:pPr>
              <w:pStyle w:val="TableText"/>
              <w:jc w:val="right"/>
              <w:rPr>
                <w:szCs w:val="23"/>
              </w:rPr>
            </w:pPr>
            <w:r w:rsidRPr="008B2A35">
              <w:t>Population: 318</w:t>
            </w:r>
          </w:p>
        </w:tc>
      </w:tr>
      <w:tr w:rsidR="00354B35" w:rsidRPr="008B2A35" w14:paraId="1F1F7BE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E93BC24" w14:textId="77777777" w:rsidR="00354B35" w:rsidRPr="008B2A35" w:rsidRDefault="00354B35" w:rsidP="00950D2E">
            <w:pPr>
              <w:pStyle w:val="TableText"/>
              <w:rPr>
                <w:szCs w:val="12"/>
              </w:rPr>
            </w:pPr>
            <w:r w:rsidRPr="008B2A35">
              <w:t>The water supply uses surface water and is chlorinated. A temporary boil-water notice was issued during the period.</w:t>
            </w:r>
          </w:p>
          <w:p w14:paraId="44A593AF" w14:textId="77777777" w:rsidR="00354B35" w:rsidRPr="008B2A35" w:rsidRDefault="00354B35" w:rsidP="00950D2E">
            <w:pPr>
              <w:pStyle w:val="TableText"/>
              <w:rPr>
                <w:szCs w:val="12"/>
              </w:rPr>
            </w:pPr>
            <w:r w:rsidRPr="008B2A35">
              <w:t xml:space="preserve">Kumara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r w:rsidR="008B2A35" w:rsidRPr="008B2A35" w14:paraId="116F5B4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5E18399" w14:textId="77777777" w:rsidR="008B2A35" w:rsidRPr="00CA1CE7" w:rsidRDefault="008B2A35" w:rsidP="00950D2E">
            <w:pPr>
              <w:pStyle w:val="TableText"/>
              <w:rPr>
                <w:b/>
                <w:szCs w:val="24"/>
              </w:rPr>
            </w:pPr>
            <w:r w:rsidRPr="00CA1CE7">
              <w:rPr>
                <w:b/>
              </w:rPr>
              <w:t>Ross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8231E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8C1B3B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A18B89E" w14:textId="77777777" w:rsidR="008B2A35" w:rsidRPr="008B2A35" w:rsidRDefault="008B2A35" w:rsidP="007D169D">
            <w:pPr>
              <w:pStyle w:val="TableText"/>
              <w:jc w:val="right"/>
              <w:rPr>
                <w:szCs w:val="23"/>
              </w:rPr>
            </w:pPr>
            <w:r w:rsidRPr="008B2A35">
              <w:t>Population: 291</w:t>
            </w:r>
          </w:p>
        </w:tc>
      </w:tr>
      <w:tr w:rsidR="00354B35" w:rsidRPr="008B2A35" w14:paraId="5C3C250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80D1FAF" w14:textId="77777777" w:rsidR="00354B35" w:rsidRPr="008B2A35" w:rsidRDefault="00354B35" w:rsidP="00950D2E">
            <w:pPr>
              <w:pStyle w:val="TableText"/>
              <w:rPr>
                <w:szCs w:val="12"/>
              </w:rPr>
            </w:pPr>
            <w:r w:rsidRPr="008B2A35">
              <w:t>The water supply uses surface water and is chlorinated. A temporary boil-water notice was issued during the period.</w:t>
            </w:r>
          </w:p>
          <w:p w14:paraId="2A857091" w14:textId="77777777" w:rsidR="00354B35" w:rsidRPr="008B2A35" w:rsidRDefault="00354B35" w:rsidP="00950D2E">
            <w:pPr>
              <w:pStyle w:val="TableText"/>
              <w:rPr>
                <w:szCs w:val="12"/>
              </w:rPr>
            </w:pPr>
            <w:r w:rsidRPr="008B2A35">
              <w:t>Ross met the bacterial and chemical Standards but failed the protozoal Standards for the whole supply.</w:t>
            </w:r>
          </w:p>
        </w:tc>
      </w:tr>
      <w:tr w:rsidR="008B2A35" w:rsidRPr="008B2A35" w14:paraId="516A8E9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A6603F2" w14:textId="77777777" w:rsidR="008B2A35" w:rsidRPr="00CA1CE7" w:rsidRDefault="008B2A35" w:rsidP="00950D2E">
            <w:pPr>
              <w:pStyle w:val="TableText"/>
              <w:rPr>
                <w:b/>
                <w:szCs w:val="24"/>
              </w:rPr>
            </w:pPr>
            <w:proofErr w:type="spellStart"/>
            <w:r w:rsidRPr="00CA1CE7">
              <w:rPr>
                <w:b/>
              </w:rPr>
              <w:t>Whataroa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6B2127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87A1D0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FB8037B" w14:textId="77777777" w:rsidR="008B2A35" w:rsidRPr="008B2A35" w:rsidRDefault="008B2A35" w:rsidP="007D169D">
            <w:pPr>
              <w:pStyle w:val="TableText"/>
              <w:jc w:val="right"/>
              <w:rPr>
                <w:szCs w:val="23"/>
              </w:rPr>
            </w:pPr>
            <w:r w:rsidRPr="008B2A35">
              <w:t>Population: 405</w:t>
            </w:r>
          </w:p>
        </w:tc>
      </w:tr>
      <w:tr w:rsidR="00354B35" w:rsidRPr="008B2A35" w14:paraId="10CEF299" w14:textId="77777777" w:rsidTr="0040462E">
        <w:trPr>
          <w:cantSplit/>
        </w:trPr>
        <w:tc>
          <w:tcPr>
            <w:tcW w:w="8080" w:type="dxa"/>
            <w:gridSpan w:val="4"/>
            <w:tcBorders>
              <w:top w:val="single" w:sz="4" w:space="0" w:color="D9D9D9" w:themeColor="background1" w:themeShade="D9"/>
            </w:tcBorders>
            <w:shd w:val="clear" w:color="auto" w:fill="auto"/>
          </w:tcPr>
          <w:p w14:paraId="7FEC9835" w14:textId="77777777" w:rsidR="00354B35" w:rsidRPr="008B2A35" w:rsidRDefault="00354B35" w:rsidP="00950D2E">
            <w:pPr>
              <w:pStyle w:val="TableText"/>
              <w:rPr>
                <w:szCs w:val="12"/>
              </w:rPr>
            </w:pPr>
            <w:r w:rsidRPr="008B2A35">
              <w:t>The water supply uses groundwater and is treated by UV. A temporary boil-water notice was issued during the period.</w:t>
            </w:r>
          </w:p>
          <w:p w14:paraId="32981E4B" w14:textId="77777777" w:rsidR="00354B35" w:rsidRPr="008B2A35" w:rsidRDefault="00354B35" w:rsidP="00950D2E">
            <w:pPr>
              <w:pStyle w:val="TableText"/>
              <w:rPr>
                <w:szCs w:val="12"/>
              </w:rPr>
            </w:pPr>
            <w:proofErr w:type="spellStart"/>
            <w:r w:rsidRPr="008B2A35">
              <w:t>Whataroa</w:t>
            </w:r>
            <w:proofErr w:type="spellEnd"/>
            <w:r w:rsidRPr="008B2A35">
              <w:t xml:space="preserve"> did not take enough </w:t>
            </w:r>
            <w:r w:rsidRPr="008B2A35">
              <w:rPr>
                <w:i/>
              </w:rPr>
              <w:t>E. coli</w:t>
            </w:r>
            <w:r w:rsidRPr="008B2A35">
              <w:t xml:space="preserve"> samples at frequent enough intervals, and therefore failed to comply with the Health Act (section 69Y). Because of this, and the presence of </w:t>
            </w:r>
            <w:r w:rsidRPr="008B2A35">
              <w:rPr>
                <w:i/>
              </w:rPr>
              <w:t>E. coli</w:t>
            </w:r>
            <w:r w:rsidRPr="008B2A35">
              <w:t xml:space="preserve"> that exceeded maximum acceptable values, </w:t>
            </w:r>
            <w:proofErr w:type="spellStart"/>
            <w:r w:rsidRPr="008B2A35">
              <w:t>Whataroa</w:t>
            </w:r>
            <w:proofErr w:type="spellEnd"/>
            <w:r w:rsidRPr="008B2A35">
              <w:t xml:space="preserve"> failed the bacterial Standards; it also failed the protozoal Standards but met the chemical Standards for the whole supply.</w:t>
            </w:r>
          </w:p>
        </w:tc>
      </w:tr>
    </w:tbl>
    <w:p w14:paraId="6E3D98C4" w14:textId="77777777" w:rsidR="00EF634F" w:rsidRPr="008B2A35" w:rsidRDefault="00EF634F" w:rsidP="00CA1CE7">
      <w:pPr>
        <w:pStyle w:val="Heading3-numbered"/>
        <w:spacing w:before="600"/>
      </w:pPr>
      <w:r w:rsidRPr="008B2A35">
        <w:lastRenderedPageBreak/>
        <w:t>Canterbury</w:t>
      </w:r>
    </w:p>
    <w:p w14:paraId="4C1A9874" w14:textId="77777777" w:rsidR="00EF634F" w:rsidRPr="008B2A35" w:rsidRDefault="00BC5C23" w:rsidP="00BC5C23">
      <w:pPr>
        <w:pStyle w:val="Heading4"/>
      </w:pPr>
      <w:r w:rsidRPr="00BC5C23">
        <w:t xml:space="preserve">Supplier: </w:t>
      </w:r>
      <w:r w:rsidR="00EF634F" w:rsidRPr="008B2A35">
        <w:t>Ashburton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613005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35780B8" w14:textId="77777777" w:rsidR="008B2A35" w:rsidRPr="00CA1CE7" w:rsidRDefault="008B2A35" w:rsidP="00950D2E">
            <w:pPr>
              <w:pStyle w:val="TableText"/>
              <w:rPr>
                <w:b/>
                <w:szCs w:val="24"/>
              </w:rPr>
            </w:pPr>
            <w:r w:rsidRPr="00CA1CE7">
              <w:rPr>
                <w:b/>
              </w:rPr>
              <w:t>Ashburton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EF1DFD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0263D5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60CD9F9" w14:textId="77777777" w:rsidR="008B2A35" w:rsidRPr="008B2A35" w:rsidRDefault="008B2A35" w:rsidP="007D169D">
            <w:pPr>
              <w:pStyle w:val="TableText"/>
              <w:jc w:val="right"/>
              <w:rPr>
                <w:szCs w:val="23"/>
              </w:rPr>
            </w:pPr>
            <w:r w:rsidRPr="008B2A35">
              <w:t>Population: 18,500</w:t>
            </w:r>
          </w:p>
        </w:tc>
      </w:tr>
      <w:tr w:rsidR="00354B35" w:rsidRPr="008B2A35" w14:paraId="15CFFAE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2011679" w14:textId="77777777" w:rsidR="00354B35" w:rsidRPr="008B2A35" w:rsidRDefault="00354B35" w:rsidP="00950D2E">
            <w:pPr>
              <w:pStyle w:val="TableText"/>
              <w:rPr>
                <w:szCs w:val="12"/>
              </w:rPr>
            </w:pPr>
            <w:r w:rsidRPr="008B2A35">
              <w:t>The water supply uses groundwater and is chlorinated.</w:t>
            </w:r>
          </w:p>
          <w:p w14:paraId="3EC7E604" w14:textId="77777777" w:rsidR="00354B35" w:rsidRPr="008B2A35" w:rsidRDefault="00354B35" w:rsidP="00950D2E">
            <w:pPr>
              <w:pStyle w:val="TableText"/>
              <w:rPr>
                <w:szCs w:val="12"/>
              </w:rPr>
            </w:pPr>
            <w:r w:rsidRPr="008B2A35">
              <w:t>Ashburton met the bacterial and chemical Standards but failed the protozoal Standards for the whole supply.</w:t>
            </w:r>
          </w:p>
        </w:tc>
      </w:tr>
      <w:tr w:rsidR="008B2A35" w:rsidRPr="008B2A35" w14:paraId="31E6046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6DA16E9" w14:textId="77777777" w:rsidR="008B2A35" w:rsidRPr="00CA1CE7" w:rsidRDefault="008B2A35" w:rsidP="00950D2E">
            <w:pPr>
              <w:pStyle w:val="TableText"/>
              <w:rPr>
                <w:b/>
                <w:szCs w:val="24"/>
              </w:rPr>
            </w:pPr>
            <w:r w:rsidRPr="00CA1CE7">
              <w:rPr>
                <w:b/>
              </w:rPr>
              <w:t>Chertsey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7ADC70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BA38D5"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3230790" w14:textId="77777777" w:rsidR="008B2A35" w:rsidRPr="008B2A35" w:rsidRDefault="008B2A35" w:rsidP="007D169D">
            <w:pPr>
              <w:pStyle w:val="TableText"/>
              <w:jc w:val="right"/>
              <w:rPr>
                <w:szCs w:val="23"/>
              </w:rPr>
            </w:pPr>
            <w:r w:rsidRPr="008B2A35">
              <w:t>Population: 230</w:t>
            </w:r>
          </w:p>
        </w:tc>
      </w:tr>
      <w:tr w:rsidR="00354B35" w:rsidRPr="008B2A35" w14:paraId="10B20319"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0434B70" w14:textId="77777777" w:rsidR="00354B35" w:rsidRPr="008B2A35" w:rsidRDefault="00354B35" w:rsidP="00950D2E">
            <w:pPr>
              <w:pStyle w:val="TableText"/>
              <w:rPr>
                <w:szCs w:val="12"/>
              </w:rPr>
            </w:pPr>
            <w:r w:rsidRPr="008B2A35">
              <w:t>The water supply uses secure groundwater and is chlorinated.</w:t>
            </w:r>
          </w:p>
        </w:tc>
      </w:tr>
      <w:tr w:rsidR="008B2A35" w:rsidRPr="008B2A35" w14:paraId="375FF91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82D8FC8" w14:textId="77777777" w:rsidR="008B2A35" w:rsidRPr="00CA1CE7" w:rsidRDefault="008B2A35" w:rsidP="00950D2E">
            <w:pPr>
              <w:pStyle w:val="TableText"/>
              <w:rPr>
                <w:b/>
                <w:szCs w:val="24"/>
              </w:rPr>
            </w:pPr>
            <w:proofErr w:type="spellStart"/>
            <w:r w:rsidRPr="00CA1CE7">
              <w:rPr>
                <w:b/>
              </w:rPr>
              <w:t>Fairton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6F199E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DA97614"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923A43A" w14:textId="77777777" w:rsidR="008B2A35" w:rsidRPr="008B2A35" w:rsidRDefault="008B2A35" w:rsidP="007D169D">
            <w:pPr>
              <w:pStyle w:val="TableText"/>
              <w:jc w:val="right"/>
              <w:rPr>
                <w:szCs w:val="23"/>
              </w:rPr>
            </w:pPr>
            <w:r w:rsidRPr="008B2A35">
              <w:t>Population: 210</w:t>
            </w:r>
          </w:p>
        </w:tc>
      </w:tr>
      <w:tr w:rsidR="00354B35" w:rsidRPr="00CA1CE7" w14:paraId="5B0EF40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7E3039F" w14:textId="77777777" w:rsidR="00354B35" w:rsidRPr="00CA1CE7" w:rsidRDefault="00354B35" w:rsidP="00950D2E">
            <w:pPr>
              <w:pStyle w:val="TableText"/>
              <w:rPr>
                <w:szCs w:val="12"/>
              </w:rPr>
            </w:pPr>
            <w:r w:rsidRPr="00CA1CE7">
              <w:t>The water supply uses secure groundwater and is chlorinated.</w:t>
            </w:r>
          </w:p>
        </w:tc>
      </w:tr>
      <w:tr w:rsidR="008B2A35" w:rsidRPr="008B2A35" w14:paraId="41F07F5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7B4A7C0" w14:textId="77777777" w:rsidR="008B2A35" w:rsidRPr="00CA1CE7" w:rsidRDefault="008B2A35" w:rsidP="00950D2E">
            <w:pPr>
              <w:pStyle w:val="TableText"/>
              <w:rPr>
                <w:b/>
                <w:szCs w:val="24"/>
              </w:rPr>
            </w:pPr>
            <w:proofErr w:type="spellStart"/>
            <w:r w:rsidRPr="00CA1CE7">
              <w:rPr>
                <w:b/>
              </w:rPr>
              <w:t>Hakatere</w:t>
            </w:r>
            <w:proofErr w:type="spellEnd"/>
            <w:r w:rsidRPr="00CA1CE7">
              <w:rPr>
                <w:b/>
              </w:rPr>
              <w:t xml:space="preserve"> Upper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894709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1AFB2F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C714F00" w14:textId="77777777" w:rsidR="008B2A35" w:rsidRPr="008B2A35" w:rsidRDefault="008B2A35" w:rsidP="007D169D">
            <w:pPr>
              <w:pStyle w:val="TableText"/>
              <w:jc w:val="right"/>
              <w:rPr>
                <w:szCs w:val="23"/>
              </w:rPr>
            </w:pPr>
            <w:r w:rsidRPr="008B2A35">
              <w:t>Population: 110</w:t>
            </w:r>
          </w:p>
        </w:tc>
      </w:tr>
      <w:tr w:rsidR="00354B35" w:rsidRPr="008B2A35" w14:paraId="65748F4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2527D0E" w14:textId="77777777" w:rsidR="00354B35" w:rsidRPr="008B2A35" w:rsidRDefault="00354B35" w:rsidP="00950D2E">
            <w:pPr>
              <w:pStyle w:val="TableText"/>
              <w:rPr>
                <w:szCs w:val="12"/>
              </w:rPr>
            </w:pPr>
            <w:r w:rsidRPr="008B2A35">
              <w:t>The water supply uses groundwater and is chlorinated and treated by UV.</w:t>
            </w:r>
          </w:p>
          <w:p w14:paraId="7194685C" w14:textId="77777777" w:rsidR="00354B35" w:rsidRPr="008B2A35" w:rsidRDefault="00354B35" w:rsidP="00950D2E">
            <w:pPr>
              <w:pStyle w:val="TableText"/>
              <w:rPr>
                <w:szCs w:val="12"/>
              </w:rPr>
            </w:pPr>
            <w:proofErr w:type="spellStart"/>
            <w:r w:rsidRPr="008B2A35">
              <w:t>Hakatere</w:t>
            </w:r>
            <w:proofErr w:type="spellEnd"/>
            <w:r w:rsidRPr="008B2A35">
              <w:t xml:space="preserve"> Upper met the bacterial and chemical Standards but failed the protozoal Standards for the whole supply.</w:t>
            </w:r>
          </w:p>
        </w:tc>
      </w:tr>
      <w:tr w:rsidR="008B2A35" w:rsidRPr="008B2A35" w14:paraId="3B990BE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3AA5CCE" w14:textId="77777777" w:rsidR="008B2A35" w:rsidRPr="00CA1CE7" w:rsidRDefault="008B2A35" w:rsidP="00950D2E">
            <w:pPr>
              <w:pStyle w:val="TableText"/>
              <w:rPr>
                <w:b/>
                <w:szCs w:val="24"/>
              </w:rPr>
            </w:pPr>
            <w:r w:rsidRPr="00CA1CE7">
              <w:rPr>
                <w:b/>
              </w:rPr>
              <w:t>Hinds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9B730E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DB5D7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19C7DF6" w14:textId="77777777" w:rsidR="008B2A35" w:rsidRPr="008B2A35" w:rsidRDefault="008B2A35" w:rsidP="007D169D">
            <w:pPr>
              <w:pStyle w:val="TableText"/>
              <w:jc w:val="right"/>
              <w:rPr>
                <w:szCs w:val="23"/>
              </w:rPr>
            </w:pPr>
            <w:r w:rsidRPr="008B2A35">
              <w:t>Population: 340</w:t>
            </w:r>
          </w:p>
        </w:tc>
      </w:tr>
      <w:tr w:rsidR="00354B35" w:rsidRPr="008B2A35" w14:paraId="2B3A5DD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96A65F8" w14:textId="77777777" w:rsidR="00354B35" w:rsidRPr="008B2A35" w:rsidRDefault="00354B35" w:rsidP="00950D2E">
            <w:pPr>
              <w:pStyle w:val="TableText"/>
              <w:rPr>
                <w:szCs w:val="12"/>
              </w:rPr>
            </w:pPr>
            <w:r w:rsidRPr="008B2A35">
              <w:t>The water supply uses groundwater and is chlorinated.</w:t>
            </w:r>
          </w:p>
          <w:p w14:paraId="01D6DF1F" w14:textId="77777777" w:rsidR="00354B35" w:rsidRPr="008B2A35" w:rsidRDefault="00354B35" w:rsidP="00950D2E">
            <w:pPr>
              <w:pStyle w:val="TableText"/>
              <w:rPr>
                <w:szCs w:val="12"/>
              </w:rPr>
            </w:pPr>
            <w:r w:rsidRPr="008B2A35">
              <w:t>Hinds met the bacterial and chemical Standards but failed the protozoal Standards for the whole supply.</w:t>
            </w:r>
          </w:p>
        </w:tc>
      </w:tr>
      <w:tr w:rsidR="008B2A35" w:rsidRPr="008B2A35" w14:paraId="74EB2E9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92EAFB6" w14:textId="77777777" w:rsidR="008B2A35" w:rsidRPr="00CA1CE7" w:rsidRDefault="008B2A35" w:rsidP="00950D2E">
            <w:pPr>
              <w:pStyle w:val="TableText"/>
              <w:rPr>
                <w:b/>
                <w:szCs w:val="24"/>
              </w:rPr>
            </w:pPr>
            <w:r w:rsidRPr="00CA1CE7">
              <w:rPr>
                <w:b/>
              </w:rPr>
              <w:t>Mayfield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17C93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E8EEC4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C0AC9C3" w14:textId="77777777" w:rsidR="008B2A35" w:rsidRPr="008B2A35" w:rsidRDefault="008B2A35" w:rsidP="007D169D">
            <w:pPr>
              <w:pStyle w:val="TableText"/>
              <w:jc w:val="right"/>
              <w:rPr>
                <w:szCs w:val="23"/>
              </w:rPr>
            </w:pPr>
            <w:r w:rsidRPr="008B2A35">
              <w:t>Population: 160</w:t>
            </w:r>
          </w:p>
        </w:tc>
      </w:tr>
      <w:tr w:rsidR="00354B35" w:rsidRPr="008B2A35" w14:paraId="552FC9E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D67D861" w14:textId="77777777" w:rsidR="00354B35" w:rsidRPr="008B2A35" w:rsidRDefault="00354B35" w:rsidP="00950D2E">
            <w:pPr>
              <w:pStyle w:val="TableText"/>
              <w:rPr>
                <w:szCs w:val="12"/>
              </w:rPr>
            </w:pPr>
            <w:r w:rsidRPr="008B2A35">
              <w:t>The water supply uses groundwater and is chlorinated.</w:t>
            </w:r>
          </w:p>
          <w:p w14:paraId="13E50CFC" w14:textId="77777777" w:rsidR="00354B35" w:rsidRPr="008B2A35" w:rsidRDefault="00354B35" w:rsidP="00950D2E">
            <w:pPr>
              <w:pStyle w:val="TableText"/>
              <w:rPr>
                <w:szCs w:val="12"/>
              </w:rPr>
            </w:pPr>
            <w:r w:rsidRPr="008B2A35">
              <w:t>Mayfield met the bacterial and chemical Standards but failed the protozoal Standards for the whole supply.</w:t>
            </w:r>
          </w:p>
        </w:tc>
      </w:tr>
      <w:tr w:rsidR="008B2A35" w:rsidRPr="008B2A35" w14:paraId="4CF2D6F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560AEA2" w14:textId="77777777" w:rsidR="008B2A35" w:rsidRPr="00CA1CE7" w:rsidRDefault="008B2A35" w:rsidP="00950D2E">
            <w:pPr>
              <w:pStyle w:val="TableText"/>
              <w:rPr>
                <w:b/>
                <w:szCs w:val="24"/>
              </w:rPr>
            </w:pPr>
            <w:r w:rsidRPr="00CA1CE7">
              <w:rPr>
                <w:b/>
              </w:rPr>
              <w:t>Methven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1833E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08CD1F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5605D94" w14:textId="77777777" w:rsidR="008B2A35" w:rsidRPr="008B2A35" w:rsidRDefault="008B2A35" w:rsidP="007D169D">
            <w:pPr>
              <w:pStyle w:val="TableText"/>
              <w:jc w:val="right"/>
              <w:rPr>
                <w:szCs w:val="23"/>
              </w:rPr>
            </w:pPr>
            <w:r w:rsidRPr="008B2A35">
              <w:t>Population: 1,700</w:t>
            </w:r>
          </w:p>
        </w:tc>
      </w:tr>
      <w:tr w:rsidR="00354B35" w:rsidRPr="008B2A35" w14:paraId="4E3C2A7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B2DFC7E" w14:textId="77777777" w:rsidR="00354B35" w:rsidRPr="008B2A35" w:rsidRDefault="00354B35" w:rsidP="00950D2E">
            <w:pPr>
              <w:pStyle w:val="TableText"/>
              <w:rPr>
                <w:szCs w:val="12"/>
              </w:rPr>
            </w:pPr>
            <w:r w:rsidRPr="008B2A35">
              <w:t>The water supply uses surface water and is chlorinated and fluoridated and treated by UV. A temporary boil-water notice was issued during the period. Methven met the bacterial and chemical Standards but failed the protozoal Standards for the whole supply.</w:t>
            </w:r>
          </w:p>
        </w:tc>
      </w:tr>
      <w:tr w:rsidR="008B2A35" w:rsidRPr="008B2A35" w14:paraId="1613E2C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535F603" w14:textId="77777777" w:rsidR="008B2A35" w:rsidRPr="00CA1CE7" w:rsidRDefault="008B2A35" w:rsidP="00950D2E">
            <w:pPr>
              <w:pStyle w:val="TableText"/>
              <w:rPr>
                <w:b/>
                <w:szCs w:val="24"/>
              </w:rPr>
            </w:pPr>
            <w:r w:rsidRPr="00CA1CE7">
              <w:rPr>
                <w:b/>
              </w:rPr>
              <w:t>Methven/Springfield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22BC8A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4BE6AC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813AE56" w14:textId="77777777" w:rsidR="008B2A35" w:rsidRPr="008B2A35" w:rsidRDefault="008B2A35" w:rsidP="007D169D">
            <w:pPr>
              <w:pStyle w:val="TableText"/>
              <w:jc w:val="right"/>
              <w:rPr>
                <w:szCs w:val="23"/>
              </w:rPr>
            </w:pPr>
            <w:r w:rsidRPr="008B2A35">
              <w:t>Population: 178</w:t>
            </w:r>
          </w:p>
        </w:tc>
      </w:tr>
      <w:tr w:rsidR="00354B35" w:rsidRPr="008B2A35" w14:paraId="61CC16C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3EE9A7F" w14:textId="77777777" w:rsidR="00354B35" w:rsidRPr="008B2A35" w:rsidRDefault="00354B35" w:rsidP="00950D2E">
            <w:pPr>
              <w:pStyle w:val="TableText"/>
              <w:rPr>
                <w:szCs w:val="12"/>
              </w:rPr>
            </w:pPr>
            <w:r w:rsidRPr="008B2A35">
              <w:t>The water supply uses surface water and is chlorinated and treated by UV. A temporary boil-water notice was issued during the period.</w:t>
            </w:r>
          </w:p>
          <w:p w14:paraId="43A9BD33" w14:textId="77777777" w:rsidR="00354B35" w:rsidRPr="008B2A35" w:rsidRDefault="00354B35" w:rsidP="00950D2E">
            <w:pPr>
              <w:pStyle w:val="TableText"/>
              <w:rPr>
                <w:szCs w:val="12"/>
              </w:rPr>
            </w:pPr>
            <w:r w:rsidRPr="008B2A35">
              <w:t>Methven/Springfield met the bacterial and chemical Standards but failed the protozoal Standards for the whole supply.</w:t>
            </w:r>
          </w:p>
        </w:tc>
      </w:tr>
      <w:tr w:rsidR="008B2A35" w:rsidRPr="008B2A35" w14:paraId="73E1ACB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D93CF66" w14:textId="77777777" w:rsidR="008B2A35" w:rsidRPr="00CA1CE7" w:rsidRDefault="008B2A35" w:rsidP="00950D2E">
            <w:pPr>
              <w:pStyle w:val="TableText"/>
              <w:rPr>
                <w:b/>
                <w:szCs w:val="24"/>
              </w:rPr>
            </w:pPr>
            <w:r w:rsidRPr="00CA1CE7">
              <w:rPr>
                <w:b/>
              </w:rPr>
              <w:t>Mt Somers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A8871D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F8433A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DBD57E4" w14:textId="77777777" w:rsidR="008B2A35" w:rsidRPr="008B2A35" w:rsidRDefault="008B2A35" w:rsidP="007D169D">
            <w:pPr>
              <w:pStyle w:val="TableText"/>
              <w:jc w:val="right"/>
              <w:rPr>
                <w:szCs w:val="23"/>
              </w:rPr>
            </w:pPr>
            <w:r w:rsidRPr="008B2A35">
              <w:t>Population: 260</w:t>
            </w:r>
          </w:p>
        </w:tc>
      </w:tr>
      <w:tr w:rsidR="00354B35" w:rsidRPr="008B2A35" w14:paraId="3A227539"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3AB5E4B" w14:textId="77777777" w:rsidR="00354B35" w:rsidRPr="008B2A35" w:rsidRDefault="00354B35" w:rsidP="00950D2E">
            <w:pPr>
              <w:pStyle w:val="TableText"/>
              <w:rPr>
                <w:szCs w:val="12"/>
              </w:rPr>
            </w:pPr>
            <w:r w:rsidRPr="008B2A35">
              <w:t>The water supply uses surface water and is chlorinated and treated by UV. A temporary boil-water notice was issued during the period.</w:t>
            </w:r>
          </w:p>
          <w:p w14:paraId="504D221C" w14:textId="77777777" w:rsidR="00354B35" w:rsidRPr="008B2A35" w:rsidRDefault="00354B35" w:rsidP="00950D2E">
            <w:pPr>
              <w:pStyle w:val="TableText"/>
              <w:rPr>
                <w:szCs w:val="12"/>
              </w:rPr>
            </w:pPr>
            <w:r w:rsidRPr="008B2A35">
              <w:t>Mt Somers met the bacterial and chemical Standards but failed the protozoal Standards for the whole supply.</w:t>
            </w:r>
          </w:p>
        </w:tc>
      </w:tr>
      <w:tr w:rsidR="008B2A35" w:rsidRPr="008B2A35" w14:paraId="744287A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6F7D882" w14:textId="77777777" w:rsidR="008B2A35" w:rsidRPr="00CA1CE7" w:rsidRDefault="008B2A35" w:rsidP="00950D2E">
            <w:pPr>
              <w:pStyle w:val="TableText"/>
              <w:rPr>
                <w:b/>
                <w:szCs w:val="24"/>
              </w:rPr>
            </w:pPr>
            <w:r w:rsidRPr="00CA1CE7">
              <w:rPr>
                <w:b/>
              </w:rPr>
              <w:t>Rakaia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39D40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E882AD2"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8DF9421" w14:textId="77777777" w:rsidR="008B2A35" w:rsidRPr="008B2A35" w:rsidRDefault="008B2A35" w:rsidP="007D169D">
            <w:pPr>
              <w:pStyle w:val="TableText"/>
              <w:jc w:val="right"/>
              <w:rPr>
                <w:szCs w:val="23"/>
              </w:rPr>
            </w:pPr>
            <w:r w:rsidRPr="008B2A35">
              <w:t>Population: 1,100</w:t>
            </w:r>
          </w:p>
        </w:tc>
      </w:tr>
      <w:tr w:rsidR="00354B35" w:rsidRPr="008B2A35" w14:paraId="4177E852" w14:textId="77777777" w:rsidTr="0040462E">
        <w:trPr>
          <w:cantSplit/>
        </w:trPr>
        <w:tc>
          <w:tcPr>
            <w:tcW w:w="8080" w:type="dxa"/>
            <w:gridSpan w:val="4"/>
            <w:tcBorders>
              <w:top w:val="single" w:sz="4" w:space="0" w:color="D9D9D9" w:themeColor="background1" w:themeShade="D9"/>
            </w:tcBorders>
            <w:shd w:val="clear" w:color="auto" w:fill="auto"/>
          </w:tcPr>
          <w:p w14:paraId="375B37C9" w14:textId="77777777" w:rsidR="00354B35" w:rsidRPr="008B2A35" w:rsidRDefault="00354B35" w:rsidP="00950D2E">
            <w:pPr>
              <w:pStyle w:val="TableText"/>
              <w:rPr>
                <w:szCs w:val="12"/>
              </w:rPr>
            </w:pPr>
            <w:r w:rsidRPr="008B2A35">
              <w:t>The water supply uses secure groundwater and is chlorinated.</w:t>
            </w:r>
          </w:p>
        </w:tc>
      </w:tr>
    </w:tbl>
    <w:p w14:paraId="30186483" w14:textId="77777777" w:rsidR="00EF634F" w:rsidRPr="008B2A35" w:rsidRDefault="00EF634F" w:rsidP="00517ACF"/>
    <w:p w14:paraId="32D4BD72" w14:textId="77777777" w:rsidR="00EF634F" w:rsidRPr="008B2A35" w:rsidRDefault="00BC5C23" w:rsidP="00BC5C23">
      <w:pPr>
        <w:pStyle w:val="Heading4"/>
      </w:pPr>
      <w:r w:rsidRPr="00BC5C23">
        <w:lastRenderedPageBreak/>
        <w:t xml:space="preserve">Supplier: </w:t>
      </w:r>
      <w:r w:rsidR="00EF634F" w:rsidRPr="008B2A35">
        <w:t>Chatham Islands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F9A0C4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6749FAC" w14:textId="77777777" w:rsidR="008B2A35" w:rsidRPr="00135479" w:rsidRDefault="008B2A35" w:rsidP="00950D2E">
            <w:pPr>
              <w:pStyle w:val="TableText"/>
              <w:rPr>
                <w:b/>
                <w:szCs w:val="24"/>
              </w:rPr>
            </w:pPr>
            <w:r w:rsidRPr="00135479">
              <w:rPr>
                <w:b/>
              </w:rPr>
              <w:t>Waitangi, Chatham Island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31E5A7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E82081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D7D00F1" w14:textId="77777777" w:rsidR="008B2A35" w:rsidRPr="008B2A35" w:rsidRDefault="008B2A35" w:rsidP="007D169D">
            <w:pPr>
              <w:pStyle w:val="TableText"/>
              <w:jc w:val="right"/>
              <w:rPr>
                <w:szCs w:val="23"/>
              </w:rPr>
            </w:pPr>
            <w:r w:rsidRPr="008B2A35">
              <w:t>Population: 125</w:t>
            </w:r>
          </w:p>
        </w:tc>
      </w:tr>
      <w:tr w:rsidR="00354B35" w:rsidRPr="008B2A35" w14:paraId="69996CE7" w14:textId="77777777" w:rsidTr="0040462E">
        <w:trPr>
          <w:cantSplit/>
        </w:trPr>
        <w:tc>
          <w:tcPr>
            <w:tcW w:w="8080" w:type="dxa"/>
            <w:gridSpan w:val="4"/>
            <w:tcBorders>
              <w:top w:val="single" w:sz="4" w:space="0" w:color="D9D9D9" w:themeColor="background1" w:themeShade="D9"/>
            </w:tcBorders>
            <w:shd w:val="clear" w:color="auto" w:fill="auto"/>
          </w:tcPr>
          <w:p w14:paraId="13D68512" w14:textId="77777777" w:rsidR="00354B35" w:rsidRPr="008B2A35" w:rsidRDefault="00354B35" w:rsidP="00950D2E">
            <w:pPr>
              <w:pStyle w:val="TableText"/>
              <w:rPr>
                <w:szCs w:val="12"/>
              </w:rPr>
            </w:pPr>
            <w:r w:rsidRPr="008B2A35">
              <w:t>The water supply uses groundwater and is chlorinated and treated by UV.</w:t>
            </w:r>
          </w:p>
          <w:p w14:paraId="27BBC5A1" w14:textId="77777777" w:rsidR="00354B35" w:rsidRPr="008B2A35" w:rsidRDefault="00354B35" w:rsidP="00950D2E">
            <w:pPr>
              <w:pStyle w:val="TableText"/>
              <w:rPr>
                <w:szCs w:val="12"/>
              </w:rPr>
            </w:pPr>
            <w:r w:rsidRPr="008B2A35">
              <w:rPr>
                <w:color w:val="000000"/>
                <w:szCs w:val="18"/>
              </w:rPr>
              <w:t xml:space="preserve">Waitangi, Chatham Island did not take enough </w:t>
            </w:r>
            <w:r w:rsidRPr="008B2A35">
              <w:rPr>
                <w:i/>
                <w:color w:val="000000"/>
                <w:szCs w:val="18"/>
              </w:rPr>
              <w:t>E. coli</w:t>
            </w:r>
            <w:r w:rsidRPr="008B2A35">
              <w:rPr>
                <w:color w:val="000000"/>
                <w:szCs w:val="18"/>
              </w:rPr>
              <w:t xml:space="preserve"> samples, and failed other monitoring requirements, and therefore failed to comply with the Health Act (section 69Y). Because of this, Waitangi, Chatham Island failed the bacterial Standards; it also failed the protozoal Standards but met the chemical Standards for the whole supply.</w:t>
            </w:r>
          </w:p>
        </w:tc>
      </w:tr>
    </w:tbl>
    <w:p w14:paraId="3DF3DBB2" w14:textId="77777777" w:rsidR="00BC5E59" w:rsidRDefault="00BC5E59" w:rsidP="00BC5E59"/>
    <w:p w14:paraId="4F400638" w14:textId="77777777" w:rsidR="00EF634F" w:rsidRPr="008B2A35" w:rsidRDefault="00BC5C23" w:rsidP="00BC5C23">
      <w:pPr>
        <w:pStyle w:val="Heading4"/>
      </w:pPr>
      <w:r w:rsidRPr="00BC5C23">
        <w:t xml:space="preserve">Supplier: </w:t>
      </w:r>
      <w:r w:rsidR="00EF634F" w:rsidRPr="008B2A35">
        <w:t>Christchurch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8AB4883" w14:textId="77777777" w:rsidTr="00BC5E5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63B61EA" w14:textId="77777777" w:rsidR="008B2A35" w:rsidRPr="00135479" w:rsidRDefault="008B2A35" w:rsidP="00950D2E">
            <w:pPr>
              <w:pStyle w:val="TableText"/>
              <w:rPr>
                <w:b/>
                <w:szCs w:val="24"/>
              </w:rPr>
            </w:pPr>
            <w:r w:rsidRPr="00135479">
              <w:rPr>
                <w:b/>
              </w:rPr>
              <w:t>Akaroa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284A7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7BD85C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CC124BD" w14:textId="77777777" w:rsidR="008B2A35" w:rsidRPr="008B2A35" w:rsidRDefault="008B2A35" w:rsidP="007D169D">
            <w:pPr>
              <w:pStyle w:val="TableText"/>
              <w:jc w:val="right"/>
              <w:rPr>
                <w:szCs w:val="23"/>
              </w:rPr>
            </w:pPr>
            <w:r w:rsidRPr="008B2A35">
              <w:t>Population: 1,350</w:t>
            </w:r>
          </w:p>
        </w:tc>
      </w:tr>
      <w:tr w:rsidR="00354B35" w:rsidRPr="008B2A35" w14:paraId="0651E3AC" w14:textId="77777777" w:rsidTr="00BC5E59">
        <w:trPr>
          <w:cantSplit/>
        </w:trPr>
        <w:tc>
          <w:tcPr>
            <w:tcW w:w="8080" w:type="dxa"/>
            <w:gridSpan w:val="4"/>
            <w:tcBorders>
              <w:top w:val="single" w:sz="4" w:space="0" w:color="D9D9D9" w:themeColor="background1" w:themeShade="D9"/>
              <w:bottom w:val="nil"/>
            </w:tcBorders>
            <w:shd w:val="clear" w:color="auto" w:fill="auto"/>
          </w:tcPr>
          <w:p w14:paraId="5E09D255" w14:textId="77777777" w:rsidR="00354B35" w:rsidRPr="008B2A35" w:rsidRDefault="00354B35" w:rsidP="00950D2E">
            <w:pPr>
              <w:pStyle w:val="TableText"/>
              <w:rPr>
                <w:szCs w:val="12"/>
              </w:rPr>
            </w:pPr>
            <w:r w:rsidRPr="008B2A35">
              <w:t>The water supply uses surface water and is chlorinated.</w:t>
            </w:r>
          </w:p>
          <w:p w14:paraId="39D6F3C0" w14:textId="77777777" w:rsidR="00354B35" w:rsidRPr="008B2A35" w:rsidRDefault="00354B35" w:rsidP="00950D2E">
            <w:pPr>
              <w:pStyle w:val="TableText"/>
              <w:rPr>
                <w:szCs w:val="12"/>
              </w:rPr>
            </w:pPr>
            <w:r w:rsidRPr="008B2A35">
              <w:t>Akaroa met the bacterial and chemical Standards but failed the protozoal Standards for the whole supply.</w:t>
            </w:r>
          </w:p>
        </w:tc>
      </w:tr>
      <w:tr w:rsidR="008B2A35" w:rsidRPr="008B2A35" w14:paraId="66960151" w14:textId="77777777" w:rsidTr="00BC5E59">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0E97E593" w14:textId="77777777" w:rsidR="008B2A35" w:rsidRPr="00135479" w:rsidRDefault="008B2A35" w:rsidP="00950D2E">
            <w:pPr>
              <w:pStyle w:val="TableText"/>
              <w:rPr>
                <w:b/>
                <w:szCs w:val="24"/>
              </w:rPr>
            </w:pPr>
            <w:proofErr w:type="spellStart"/>
            <w:r w:rsidRPr="00135479">
              <w:rPr>
                <w:b/>
              </w:rPr>
              <w:t>Birdlings</w:t>
            </w:r>
            <w:proofErr w:type="spellEnd"/>
            <w:r w:rsidRPr="00135479">
              <w:rPr>
                <w:b/>
              </w:rPr>
              <w:t xml:space="preserve"> Flat</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744EF2B2"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13C17CA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00D781AA" w14:textId="77777777" w:rsidR="008B2A35" w:rsidRPr="008B2A35" w:rsidRDefault="008B2A35" w:rsidP="007D169D">
            <w:pPr>
              <w:pStyle w:val="TableText"/>
              <w:jc w:val="right"/>
              <w:rPr>
                <w:szCs w:val="23"/>
              </w:rPr>
            </w:pPr>
            <w:r w:rsidRPr="008B2A35">
              <w:t>Population: 150</w:t>
            </w:r>
          </w:p>
        </w:tc>
      </w:tr>
      <w:tr w:rsidR="00354B35" w:rsidRPr="008B2A35" w14:paraId="47CCD2D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3BD60DD" w14:textId="77777777" w:rsidR="00354B35" w:rsidRPr="008B2A35" w:rsidRDefault="00354B35" w:rsidP="00950D2E">
            <w:pPr>
              <w:pStyle w:val="TableText"/>
              <w:rPr>
                <w:szCs w:val="12"/>
              </w:rPr>
            </w:pPr>
            <w:r w:rsidRPr="008B2A35">
              <w:t>The water supply uses groundwater and is treated by UV.</w:t>
            </w:r>
          </w:p>
          <w:p w14:paraId="3339B476" w14:textId="77777777" w:rsidR="00354B35" w:rsidRPr="008B2A35" w:rsidRDefault="00354B35" w:rsidP="00950D2E">
            <w:pPr>
              <w:pStyle w:val="TableText"/>
              <w:rPr>
                <w:szCs w:val="12"/>
              </w:rPr>
            </w:pPr>
            <w:proofErr w:type="spellStart"/>
            <w:r w:rsidRPr="008B2A35">
              <w:t>Birdlings</w:t>
            </w:r>
            <w:proofErr w:type="spellEnd"/>
            <w:r w:rsidRPr="008B2A35">
              <w:t xml:space="preserve"> Flat met the bacterial and chemical Standards but failed the protozoal Standards for the whole supply.</w:t>
            </w:r>
          </w:p>
        </w:tc>
      </w:tr>
      <w:tr w:rsidR="008B2A35" w:rsidRPr="008B2A35" w14:paraId="1A1DDA0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7C1FA0C" w14:textId="77777777" w:rsidR="008B2A35" w:rsidRPr="00135479" w:rsidRDefault="008B2A35" w:rsidP="00950D2E">
            <w:pPr>
              <w:pStyle w:val="TableText"/>
              <w:rPr>
                <w:b/>
                <w:szCs w:val="24"/>
              </w:rPr>
            </w:pPr>
            <w:r w:rsidRPr="00135479">
              <w:rPr>
                <w:b/>
              </w:rPr>
              <w:t>Brooklands/</w:t>
            </w:r>
            <w:proofErr w:type="spellStart"/>
            <w:r w:rsidRPr="00135479">
              <w:rPr>
                <w:b/>
              </w:rPr>
              <w:t>Kainga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A253B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9722D2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C3C232A" w14:textId="77777777" w:rsidR="008B2A35" w:rsidRPr="008B2A35" w:rsidRDefault="008B2A35" w:rsidP="007D169D">
            <w:pPr>
              <w:pStyle w:val="TableText"/>
              <w:jc w:val="right"/>
              <w:rPr>
                <w:szCs w:val="23"/>
              </w:rPr>
            </w:pPr>
            <w:r w:rsidRPr="008B2A35">
              <w:t>Population: 1,600</w:t>
            </w:r>
          </w:p>
        </w:tc>
      </w:tr>
      <w:tr w:rsidR="00354B35" w:rsidRPr="008B2A35" w14:paraId="64F84A69"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6410061" w14:textId="77777777" w:rsidR="00354B35" w:rsidRPr="008B2A35" w:rsidRDefault="00354B35" w:rsidP="00950D2E">
            <w:pPr>
              <w:pStyle w:val="TableText"/>
              <w:rPr>
                <w:szCs w:val="12"/>
              </w:rPr>
            </w:pPr>
            <w:r w:rsidRPr="008B2A35">
              <w:t>The water supply uses groundwater and is chlorinated.</w:t>
            </w:r>
          </w:p>
          <w:p w14:paraId="06B83C91" w14:textId="77777777" w:rsidR="00354B35" w:rsidRPr="008B2A35" w:rsidRDefault="00354B35" w:rsidP="00950D2E">
            <w:pPr>
              <w:pStyle w:val="TableText"/>
              <w:rPr>
                <w:szCs w:val="12"/>
              </w:rPr>
            </w:pPr>
            <w:r w:rsidRPr="008B2A35">
              <w:t>Brooklands/</w:t>
            </w:r>
            <w:proofErr w:type="spellStart"/>
            <w:r w:rsidRPr="008B2A35">
              <w:t>Kainga</w:t>
            </w:r>
            <w:proofErr w:type="spellEnd"/>
            <w:r w:rsidRPr="008B2A35">
              <w:t xml:space="preserve"> met the bacterial and chemical Standards but failed the protozoal Standards for the whole supply.</w:t>
            </w:r>
          </w:p>
        </w:tc>
      </w:tr>
      <w:tr w:rsidR="008B2A35" w:rsidRPr="008B2A35" w14:paraId="6E1205A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44B7FC7" w14:textId="77777777" w:rsidR="008B2A35" w:rsidRPr="00135479" w:rsidRDefault="008B2A35" w:rsidP="00950D2E">
            <w:pPr>
              <w:pStyle w:val="TableText"/>
              <w:rPr>
                <w:b/>
                <w:szCs w:val="24"/>
              </w:rPr>
            </w:pPr>
            <w:r w:rsidRPr="00135479">
              <w:rPr>
                <w:b/>
              </w:rPr>
              <w:t>Christchurch Central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F71C2C4"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49D25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D1808B0" w14:textId="77777777" w:rsidR="008B2A35" w:rsidRPr="008B2A35" w:rsidRDefault="008B2A35" w:rsidP="007D169D">
            <w:pPr>
              <w:pStyle w:val="TableText"/>
              <w:jc w:val="right"/>
              <w:rPr>
                <w:szCs w:val="23"/>
              </w:rPr>
            </w:pPr>
            <w:r w:rsidRPr="008B2A35">
              <w:t>Population: 255,500</w:t>
            </w:r>
          </w:p>
        </w:tc>
      </w:tr>
      <w:tr w:rsidR="00354B35" w:rsidRPr="008B2A35" w14:paraId="45C3E1A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470B176" w14:textId="77777777" w:rsidR="00354B35" w:rsidRPr="008B2A35" w:rsidRDefault="00354B35" w:rsidP="00950D2E">
            <w:pPr>
              <w:pStyle w:val="TableText"/>
              <w:rPr>
                <w:szCs w:val="12"/>
              </w:rPr>
            </w:pPr>
            <w:r w:rsidRPr="008B2A35">
              <w:t xml:space="preserve">The water supply uses mixed sources and is chlorinated. </w:t>
            </w:r>
            <w:r w:rsidRPr="008B2A35">
              <w:rPr>
                <w:i/>
              </w:rPr>
              <w:t>E. coli</w:t>
            </w:r>
            <w:r w:rsidRPr="008B2A35">
              <w:t xml:space="preserve"> was detected in 6 of 2,580 monitoring samples (this is allowable).</w:t>
            </w:r>
          </w:p>
          <w:p w14:paraId="3254E033" w14:textId="77777777" w:rsidR="00354B35" w:rsidRPr="008B2A35" w:rsidRDefault="00354B35" w:rsidP="00950D2E">
            <w:pPr>
              <w:pStyle w:val="TableText"/>
              <w:rPr>
                <w:szCs w:val="12"/>
              </w:rPr>
            </w:pPr>
            <w:r w:rsidRPr="008B2A35">
              <w:t>Christchurch Central failed to provide adequate safe drinking water, and therefore failed to comply with the Health Act (section 69S).</w:t>
            </w:r>
          </w:p>
          <w:p w14:paraId="7D29C051" w14:textId="77777777" w:rsidR="00354B35" w:rsidRPr="008B2A35" w:rsidRDefault="00354B35" w:rsidP="00950D2E">
            <w:pPr>
              <w:pStyle w:val="TableText"/>
              <w:rPr>
                <w:szCs w:val="12"/>
              </w:rPr>
            </w:pPr>
            <w:r w:rsidRPr="008B2A35">
              <w:t>Christchurch Central met the bacterial and chemical Standards but failed the protozoal Standards for the whole supply.</w:t>
            </w:r>
          </w:p>
        </w:tc>
      </w:tr>
      <w:tr w:rsidR="008B2A35" w:rsidRPr="008B2A35" w14:paraId="138C0FF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6B5AC9A" w14:textId="77777777" w:rsidR="008B2A35" w:rsidRPr="00135479" w:rsidRDefault="008B2A35" w:rsidP="00950D2E">
            <w:pPr>
              <w:pStyle w:val="TableText"/>
              <w:rPr>
                <w:b/>
                <w:szCs w:val="24"/>
              </w:rPr>
            </w:pPr>
            <w:proofErr w:type="spellStart"/>
            <w:r w:rsidRPr="00135479">
              <w:rPr>
                <w:b/>
              </w:rPr>
              <w:t>Duvauchelle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AB420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F0FBA5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96D5CC1" w14:textId="77777777" w:rsidR="008B2A35" w:rsidRPr="008B2A35" w:rsidRDefault="008B2A35" w:rsidP="007D169D">
            <w:pPr>
              <w:pStyle w:val="TableText"/>
              <w:jc w:val="right"/>
              <w:rPr>
                <w:szCs w:val="23"/>
              </w:rPr>
            </w:pPr>
            <w:r w:rsidRPr="008B2A35">
              <w:t>Population: 250</w:t>
            </w:r>
          </w:p>
        </w:tc>
      </w:tr>
      <w:tr w:rsidR="00354B35" w:rsidRPr="008B2A35" w14:paraId="01B69964"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F4C2A06" w14:textId="77777777" w:rsidR="00354B35" w:rsidRPr="008B2A35" w:rsidRDefault="00354B35" w:rsidP="00950D2E">
            <w:pPr>
              <w:pStyle w:val="TableText"/>
              <w:rPr>
                <w:szCs w:val="12"/>
              </w:rPr>
            </w:pPr>
            <w:r w:rsidRPr="008B2A35">
              <w:t xml:space="preserve">The water supply uses surface water and is chlorinated and treated by UV. </w:t>
            </w:r>
            <w:r w:rsidRPr="008B2A35">
              <w:rPr>
                <w:i/>
              </w:rPr>
              <w:t>E. coli</w:t>
            </w:r>
            <w:r w:rsidRPr="008B2A35">
              <w:t xml:space="preserve"> was detected in 1 of 139 monitoring samples (this is allowable).</w:t>
            </w:r>
          </w:p>
          <w:p w14:paraId="27F51F18" w14:textId="77777777" w:rsidR="00354B35" w:rsidRPr="008B2A35" w:rsidRDefault="00354B35" w:rsidP="00950D2E">
            <w:pPr>
              <w:pStyle w:val="TableText"/>
              <w:rPr>
                <w:szCs w:val="12"/>
              </w:rPr>
            </w:pPr>
            <w:proofErr w:type="spellStart"/>
            <w:r w:rsidRPr="008B2A35">
              <w:t>Duvauchelle</w:t>
            </w:r>
            <w:proofErr w:type="spellEnd"/>
            <w:r w:rsidRPr="008B2A35">
              <w:t xml:space="preserve"> met the bacterial and chemical Standards but failed the protozoal Standards for the whole supply.</w:t>
            </w:r>
          </w:p>
        </w:tc>
      </w:tr>
      <w:tr w:rsidR="008B2A35" w:rsidRPr="008B2A35" w14:paraId="3F47C60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527313F" w14:textId="77777777" w:rsidR="008B2A35" w:rsidRPr="00135479" w:rsidRDefault="008B2A35" w:rsidP="00950D2E">
            <w:pPr>
              <w:pStyle w:val="TableText"/>
              <w:rPr>
                <w:b/>
                <w:szCs w:val="24"/>
              </w:rPr>
            </w:pPr>
            <w:r w:rsidRPr="00135479">
              <w:rPr>
                <w:b/>
              </w:rPr>
              <w:t>Little River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B99264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D5DCA2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2213700" w14:textId="77777777" w:rsidR="008B2A35" w:rsidRPr="008B2A35" w:rsidRDefault="008B2A35" w:rsidP="007D169D">
            <w:pPr>
              <w:pStyle w:val="TableText"/>
              <w:jc w:val="right"/>
              <w:rPr>
                <w:szCs w:val="23"/>
              </w:rPr>
            </w:pPr>
            <w:r w:rsidRPr="008B2A35">
              <w:t>Population: 240</w:t>
            </w:r>
          </w:p>
        </w:tc>
      </w:tr>
      <w:tr w:rsidR="00354B35" w:rsidRPr="008B2A35" w14:paraId="250B53A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F83E762" w14:textId="77777777" w:rsidR="00354B35" w:rsidRPr="008B2A35" w:rsidRDefault="00354B35" w:rsidP="00950D2E">
            <w:pPr>
              <w:pStyle w:val="TableText"/>
              <w:rPr>
                <w:szCs w:val="12"/>
              </w:rPr>
            </w:pPr>
            <w:r w:rsidRPr="008B2A35">
              <w:t>The water supply uses surface water and is treated by UV.</w:t>
            </w:r>
          </w:p>
          <w:p w14:paraId="42507E55" w14:textId="77777777" w:rsidR="00354B35" w:rsidRPr="008B2A35" w:rsidRDefault="00354B35" w:rsidP="00950D2E">
            <w:pPr>
              <w:pStyle w:val="TableText"/>
              <w:rPr>
                <w:szCs w:val="12"/>
              </w:rPr>
            </w:pPr>
            <w:r w:rsidRPr="008B2A35">
              <w:t>Little River met the bacterial and chemical Standards but failed the protozoal Standards for the whole supply.</w:t>
            </w:r>
          </w:p>
        </w:tc>
      </w:tr>
      <w:tr w:rsidR="008B2A35" w:rsidRPr="008B2A35" w14:paraId="05B52B9E"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E95002A" w14:textId="77777777" w:rsidR="008B2A35" w:rsidRPr="00BC5E59" w:rsidRDefault="008B2A35" w:rsidP="00BC5E59">
            <w:pPr>
              <w:pStyle w:val="TableText"/>
              <w:keepNext/>
              <w:rPr>
                <w:b/>
                <w:szCs w:val="24"/>
              </w:rPr>
            </w:pPr>
            <w:proofErr w:type="spellStart"/>
            <w:r w:rsidRPr="00BC5E59">
              <w:rPr>
                <w:b/>
              </w:rPr>
              <w:lastRenderedPageBreak/>
              <w:t>Lyttelton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342492" w14:textId="77777777" w:rsidR="008B2A35" w:rsidRPr="008B2A35" w:rsidRDefault="00E4277E" w:rsidP="00BC5E59">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C6BE2A8" w14:textId="77777777" w:rsidR="008B2A35" w:rsidRPr="008B2A35" w:rsidRDefault="00E4277E" w:rsidP="00BC5E59">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1E33D59" w14:textId="77777777" w:rsidR="008B2A35" w:rsidRPr="008B2A35" w:rsidRDefault="008B2A35" w:rsidP="00BC5E59">
            <w:pPr>
              <w:pStyle w:val="TableText"/>
              <w:keepNext/>
              <w:jc w:val="right"/>
              <w:rPr>
                <w:szCs w:val="23"/>
              </w:rPr>
            </w:pPr>
            <w:r w:rsidRPr="008B2A35">
              <w:t>Population: 4,450</w:t>
            </w:r>
          </w:p>
        </w:tc>
      </w:tr>
      <w:tr w:rsidR="00354B35" w:rsidRPr="008B2A35" w14:paraId="5DD9FA80"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2570D4B" w14:textId="77777777" w:rsidR="00354B35" w:rsidRPr="008B2A35" w:rsidRDefault="00354B35" w:rsidP="00950D2E">
            <w:pPr>
              <w:pStyle w:val="TableText"/>
              <w:rPr>
                <w:szCs w:val="12"/>
              </w:rPr>
            </w:pPr>
            <w:r w:rsidRPr="008B2A35">
              <w:t xml:space="preserve">The water supply uses mixed sources and is chlorinated. A temporary boil-water notice was issued during the period. </w:t>
            </w:r>
            <w:r w:rsidRPr="008B2A35">
              <w:rPr>
                <w:i/>
              </w:rPr>
              <w:t>E. coli</w:t>
            </w:r>
            <w:r w:rsidRPr="008B2A35">
              <w:t xml:space="preserve"> was detected in 2 of 903 monitoring samples (this is allowable).</w:t>
            </w:r>
          </w:p>
          <w:p w14:paraId="30A5A5E4" w14:textId="77777777" w:rsidR="00354B35" w:rsidRPr="008B2A35" w:rsidRDefault="00354B35" w:rsidP="00950D2E">
            <w:pPr>
              <w:pStyle w:val="TableText"/>
              <w:rPr>
                <w:szCs w:val="12"/>
              </w:rPr>
            </w:pPr>
            <w:proofErr w:type="spellStart"/>
            <w:r w:rsidRPr="008B2A35">
              <w:t>Lyttelton</w:t>
            </w:r>
            <w:proofErr w:type="spellEnd"/>
            <w:r w:rsidRPr="008B2A35">
              <w:t xml:space="preserve"> met the bacterial and chemical Standards but failed the protozoal Standards for the whole supply.</w:t>
            </w:r>
          </w:p>
        </w:tc>
      </w:tr>
      <w:tr w:rsidR="008B2A35" w:rsidRPr="008B2A35" w14:paraId="3531FBE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E6BDA74" w14:textId="77777777" w:rsidR="008B2A35" w:rsidRPr="00135479" w:rsidRDefault="008B2A35" w:rsidP="00950D2E">
            <w:pPr>
              <w:pStyle w:val="TableText"/>
              <w:rPr>
                <w:b/>
                <w:szCs w:val="24"/>
              </w:rPr>
            </w:pPr>
            <w:r w:rsidRPr="00135479">
              <w:rPr>
                <w:b/>
              </w:rPr>
              <w:t>Northwest Christchurch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AA85D1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80944F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6A7248C" w14:textId="77777777" w:rsidR="008B2A35" w:rsidRPr="008B2A35" w:rsidRDefault="008B2A35" w:rsidP="007D169D">
            <w:pPr>
              <w:pStyle w:val="TableText"/>
              <w:jc w:val="right"/>
              <w:rPr>
                <w:szCs w:val="23"/>
              </w:rPr>
            </w:pPr>
            <w:r w:rsidRPr="008B2A35">
              <w:t>Population: 80,000</w:t>
            </w:r>
          </w:p>
        </w:tc>
      </w:tr>
      <w:tr w:rsidR="00354B35" w:rsidRPr="008B2A35" w14:paraId="59CBD30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998CB97" w14:textId="77777777" w:rsidR="00354B35" w:rsidRPr="008B2A35" w:rsidRDefault="00354B35" w:rsidP="00950D2E">
            <w:pPr>
              <w:pStyle w:val="TableText"/>
              <w:rPr>
                <w:szCs w:val="12"/>
              </w:rPr>
            </w:pPr>
            <w:r w:rsidRPr="008B2A35">
              <w:t xml:space="preserve">The water supply uses surface water and is chlorinated. </w:t>
            </w:r>
            <w:r w:rsidRPr="008B2A35">
              <w:rPr>
                <w:i/>
              </w:rPr>
              <w:t>E. coli</w:t>
            </w:r>
            <w:r w:rsidRPr="008B2A35">
              <w:t xml:space="preserve"> was detected in 1 of 1,625 monitoring samples (this is allowable).</w:t>
            </w:r>
          </w:p>
          <w:p w14:paraId="55C74C6D" w14:textId="77777777" w:rsidR="00354B35" w:rsidRPr="008B2A35" w:rsidRDefault="00354B35" w:rsidP="00950D2E">
            <w:pPr>
              <w:pStyle w:val="TableText"/>
              <w:rPr>
                <w:szCs w:val="12"/>
              </w:rPr>
            </w:pPr>
            <w:r w:rsidRPr="008B2A35">
              <w:t>Northwest Christchurch met the bacterial and chemical Standards but failed the protozoal Standards for the whole supply.</w:t>
            </w:r>
          </w:p>
        </w:tc>
      </w:tr>
      <w:tr w:rsidR="008B2A35" w:rsidRPr="008B2A35" w14:paraId="4B72C506"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B6AAC4B" w14:textId="77777777" w:rsidR="008B2A35" w:rsidRPr="00135479" w:rsidRDefault="008B2A35" w:rsidP="00950D2E">
            <w:pPr>
              <w:pStyle w:val="TableText"/>
              <w:rPr>
                <w:b/>
                <w:szCs w:val="24"/>
              </w:rPr>
            </w:pPr>
            <w:proofErr w:type="spellStart"/>
            <w:r w:rsidRPr="00135479">
              <w:rPr>
                <w:b/>
              </w:rPr>
              <w:t>Takamatua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60BEC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883596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20A2D25" w14:textId="77777777" w:rsidR="008B2A35" w:rsidRPr="008B2A35" w:rsidRDefault="008B2A35" w:rsidP="007D169D">
            <w:pPr>
              <w:pStyle w:val="TableText"/>
              <w:jc w:val="right"/>
              <w:rPr>
                <w:szCs w:val="23"/>
              </w:rPr>
            </w:pPr>
            <w:r w:rsidRPr="008B2A35">
              <w:t>Population: 150</w:t>
            </w:r>
          </w:p>
        </w:tc>
      </w:tr>
      <w:tr w:rsidR="00354B35" w:rsidRPr="008B2A35" w14:paraId="523F654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CFD5631" w14:textId="77777777" w:rsidR="00354B35" w:rsidRPr="008B2A35" w:rsidRDefault="00354B35" w:rsidP="00950D2E">
            <w:pPr>
              <w:pStyle w:val="TableText"/>
              <w:rPr>
                <w:szCs w:val="12"/>
              </w:rPr>
            </w:pPr>
            <w:r w:rsidRPr="008B2A35">
              <w:t>The water supply uses surface water and is chlorinated.</w:t>
            </w:r>
          </w:p>
          <w:p w14:paraId="6DE05590" w14:textId="77777777" w:rsidR="00354B35" w:rsidRPr="008B2A35" w:rsidRDefault="00354B35" w:rsidP="00950D2E">
            <w:pPr>
              <w:pStyle w:val="TableText"/>
              <w:rPr>
                <w:szCs w:val="12"/>
              </w:rPr>
            </w:pPr>
            <w:proofErr w:type="spellStart"/>
            <w:r w:rsidRPr="008B2A35">
              <w:t>Takamatua</w:t>
            </w:r>
            <w:proofErr w:type="spellEnd"/>
            <w:r w:rsidRPr="008B2A35">
              <w:t xml:space="preserve"> met the bacterial and chemical Standards but failed the protozoal Standards for the whole supply.</w:t>
            </w:r>
          </w:p>
        </w:tc>
      </w:tr>
      <w:tr w:rsidR="008B2A35" w:rsidRPr="008B2A35" w14:paraId="2EB3A84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51C56D6" w14:textId="77777777" w:rsidR="008B2A35" w:rsidRPr="00135479" w:rsidRDefault="008B2A35" w:rsidP="00950D2E">
            <w:pPr>
              <w:pStyle w:val="TableText"/>
              <w:rPr>
                <w:b/>
                <w:szCs w:val="24"/>
              </w:rPr>
            </w:pPr>
            <w:r w:rsidRPr="00135479">
              <w:rPr>
                <w:b/>
              </w:rPr>
              <w:t>Wainui</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B3C42F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1E27EF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92D6CCD" w14:textId="77777777" w:rsidR="008B2A35" w:rsidRPr="008B2A35" w:rsidRDefault="008B2A35" w:rsidP="007D169D">
            <w:pPr>
              <w:pStyle w:val="TableText"/>
              <w:jc w:val="right"/>
              <w:rPr>
                <w:szCs w:val="23"/>
              </w:rPr>
            </w:pPr>
            <w:r w:rsidRPr="008B2A35">
              <w:t>Population: 200</w:t>
            </w:r>
          </w:p>
        </w:tc>
      </w:tr>
      <w:tr w:rsidR="00354B35" w:rsidRPr="008B2A35" w14:paraId="795F9C27" w14:textId="77777777" w:rsidTr="0040462E">
        <w:trPr>
          <w:cantSplit/>
        </w:trPr>
        <w:tc>
          <w:tcPr>
            <w:tcW w:w="8080" w:type="dxa"/>
            <w:gridSpan w:val="4"/>
            <w:tcBorders>
              <w:top w:val="single" w:sz="4" w:space="0" w:color="D9D9D9" w:themeColor="background1" w:themeShade="D9"/>
            </w:tcBorders>
            <w:shd w:val="clear" w:color="auto" w:fill="auto"/>
          </w:tcPr>
          <w:p w14:paraId="3D4A666F" w14:textId="77777777" w:rsidR="00354B35" w:rsidRPr="008B2A35" w:rsidRDefault="00354B35" w:rsidP="00950D2E">
            <w:pPr>
              <w:pStyle w:val="TableText"/>
              <w:rPr>
                <w:szCs w:val="12"/>
              </w:rPr>
            </w:pPr>
            <w:r w:rsidRPr="008B2A35">
              <w:t>The water supply uses groundwater and is chlorinated.</w:t>
            </w:r>
          </w:p>
          <w:p w14:paraId="6A48793A" w14:textId="77777777" w:rsidR="00354B35" w:rsidRPr="008B2A35" w:rsidRDefault="00354B35" w:rsidP="00950D2E">
            <w:pPr>
              <w:pStyle w:val="TableText"/>
              <w:rPr>
                <w:szCs w:val="12"/>
              </w:rPr>
            </w:pPr>
            <w:r w:rsidRPr="008B2A35">
              <w:t>Wainui met the bacterial and chemical Standards but failed the protozoal Standards for the whole supply.</w:t>
            </w:r>
          </w:p>
        </w:tc>
      </w:tr>
    </w:tbl>
    <w:p w14:paraId="63F68E8F" w14:textId="77777777" w:rsidR="00EF634F" w:rsidRPr="008B2A35" w:rsidRDefault="00EF634F" w:rsidP="00517ACF"/>
    <w:p w14:paraId="04C7F0AD" w14:textId="77777777" w:rsidR="00EF634F" w:rsidRPr="008B2A35" w:rsidRDefault="00BC5C23" w:rsidP="00BC5C23">
      <w:pPr>
        <w:pStyle w:val="Heading4"/>
      </w:pPr>
      <w:r w:rsidRPr="00BC5C23">
        <w:t xml:space="preserve">Supplier: </w:t>
      </w:r>
      <w:r w:rsidR="00EF634F" w:rsidRPr="008B2A35">
        <w:t>Christchurch International Airport</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F3A7D6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568BF78" w14:textId="77777777" w:rsidR="008B2A35" w:rsidRPr="00135479" w:rsidRDefault="008B2A35" w:rsidP="00950D2E">
            <w:pPr>
              <w:pStyle w:val="TableText"/>
              <w:rPr>
                <w:b/>
                <w:szCs w:val="24"/>
              </w:rPr>
            </w:pPr>
            <w:r w:rsidRPr="00135479">
              <w:rPr>
                <w:b/>
              </w:rPr>
              <w:t>Christchurch International Airport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E860EE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7F753A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650A79A" w14:textId="77777777" w:rsidR="008B2A35" w:rsidRPr="008B2A35" w:rsidRDefault="008B2A35" w:rsidP="007D169D">
            <w:pPr>
              <w:pStyle w:val="TableText"/>
              <w:jc w:val="right"/>
              <w:rPr>
                <w:szCs w:val="23"/>
              </w:rPr>
            </w:pPr>
            <w:r w:rsidRPr="008B2A35">
              <w:t>Population: 6,100</w:t>
            </w:r>
          </w:p>
        </w:tc>
      </w:tr>
      <w:tr w:rsidR="00354B35" w:rsidRPr="008B2A35" w14:paraId="1F8BE585" w14:textId="77777777" w:rsidTr="0040462E">
        <w:trPr>
          <w:cantSplit/>
        </w:trPr>
        <w:tc>
          <w:tcPr>
            <w:tcW w:w="8080" w:type="dxa"/>
            <w:gridSpan w:val="4"/>
            <w:tcBorders>
              <w:top w:val="single" w:sz="4" w:space="0" w:color="D9D9D9" w:themeColor="background1" w:themeShade="D9"/>
            </w:tcBorders>
            <w:shd w:val="clear" w:color="auto" w:fill="auto"/>
          </w:tcPr>
          <w:p w14:paraId="61EAF7E5" w14:textId="77777777" w:rsidR="00354B35" w:rsidRPr="008B2A35" w:rsidRDefault="00354B35" w:rsidP="00950D2E">
            <w:pPr>
              <w:pStyle w:val="TableText"/>
              <w:rPr>
                <w:szCs w:val="12"/>
              </w:rPr>
            </w:pPr>
            <w:r w:rsidRPr="008B2A35">
              <w:t>The water supply uses groundwater, without disinfection.</w:t>
            </w:r>
          </w:p>
          <w:p w14:paraId="0E34ED9A" w14:textId="77777777" w:rsidR="00354B35" w:rsidRPr="008B2A35" w:rsidRDefault="00354B35" w:rsidP="00950D2E">
            <w:pPr>
              <w:pStyle w:val="TableText"/>
              <w:rPr>
                <w:szCs w:val="12"/>
              </w:rPr>
            </w:pPr>
            <w:r w:rsidRPr="008B2A35">
              <w:t>Christchurch International Airport met the bacterial and chemical Standards but failed the protozoal Standards for the whole supply.</w:t>
            </w:r>
          </w:p>
        </w:tc>
      </w:tr>
    </w:tbl>
    <w:p w14:paraId="54F0D81C" w14:textId="77777777" w:rsidR="00EF634F" w:rsidRPr="008B2A35" w:rsidRDefault="00EF634F" w:rsidP="00517ACF"/>
    <w:p w14:paraId="369F9E3D" w14:textId="77777777" w:rsidR="00EF634F" w:rsidRPr="008B2A35" w:rsidRDefault="00BC5C23" w:rsidP="00BC5C23">
      <w:pPr>
        <w:pStyle w:val="Heading4"/>
      </w:pPr>
      <w:r w:rsidRPr="00BC5C23">
        <w:t xml:space="preserve">Supplier: </w:t>
      </w:r>
      <w:r w:rsidR="00EF634F" w:rsidRPr="008B2A35">
        <w:t>Defence Department, Burnham</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CD4D91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4864B80" w14:textId="77777777" w:rsidR="008B2A35" w:rsidRPr="00135479" w:rsidRDefault="008B2A35" w:rsidP="00950D2E">
            <w:pPr>
              <w:pStyle w:val="TableText"/>
              <w:rPr>
                <w:b/>
                <w:szCs w:val="24"/>
              </w:rPr>
            </w:pPr>
            <w:r w:rsidRPr="00135479">
              <w:rPr>
                <w:b/>
              </w:rPr>
              <w:t>Burnham Military Camp</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F0B2FF6"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3BCEA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072BD4C" w14:textId="77777777" w:rsidR="008B2A35" w:rsidRPr="008B2A35" w:rsidRDefault="008B2A35" w:rsidP="007D169D">
            <w:pPr>
              <w:pStyle w:val="TableText"/>
              <w:jc w:val="right"/>
              <w:rPr>
                <w:szCs w:val="23"/>
              </w:rPr>
            </w:pPr>
            <w:r w:rsidRPr="008B2A35">
              <w:t>Population: 1,700</w:t>
            </w:r>
          </w:p>
        </w:tc>
      </w:tr>
      <w:tr w:rsidR="00354B35" w:rsidRPr="008B2A35" w14:paraId="7418CFC0" w14:textId="77777777" w:rsidTr="0040462E">
        <w:trPr>
          <w:cantSplit/>
        </w:trPr>
        <w:tc>
          <w:tcPr>
            <w:tcW w:w="8080" w:type="dxa"/>
            <w:gridSpan w:val="4"/>
            <w:tcBorders>
              <w:top w:val="single" w:sz="4" w:space="0" w:color="D9D9D9" w:themeColor="background1" w:themeShade="D9"/>
            </w:tcBorders>
            <w:shd w:val="clear" w:color="auto" w:fill="auto"/>
          </w:tcPr>
          <w:p w14:paraId="5C99F278" w14:textId="77777777" w:rsidR="00354B35" w:rsidRPr="008B2A35" w:rsidRDefault="00354B35" w:rsidP="00950D2E">
            <w:pPr>
              <w:pStyle w:val="TableText"/>
            </w:pPr>
            <w:r w:rsidRPr="008B2A35">
              <w:t>The water supply uses groundwater and is chlorinated and fluoridated.</w:t>
            </w:r>
          </w:p>
          <w:p w14:paraId="18F7C3A2" w14:textId="77777777" w:rsidR="00354B35" w:rsidRPr="008B2A35" w:rsidRDefault="00354B35" w:rsidP="00950D2E">
            <w:pPr>
              <w:pStyle w:val="TableText"/>
            </w:pPr>
            <w:r w:rsidRPr="008B2A35">
              <w:t>Burnham Military Camp did not take appropriate action to protect public health after an issue was discovered, and therefore failed to comply with the Health Act (section 69ZF). Because of this, Burnham Military Camp failed the bacterial Standards; it also failed the protozoal Standards but met the chemical Standards for the whole supply.</w:t>
            </w:r>
          </w:p>
        </w:tc>
      </w:tr>
    </w:tbl>
    <w:p w14:paraId="76E6F7E6" w14:textId="77777777" w:rsidR="00EF634F" w:rsidRPr="008B2A35" w:rsidRDefault="00EF634F" w:rsidP="00517ACF"/>
    <w:p w14:paraId="15C13C33" w14:textId="77777777" w:rsidR="00EF634F" w:rsidRPr="008B2A35" w:rsidRDefault="00BC5C23" w:rsidP="00BC5C23">
      <w:pPr>
        <w:pStyle w:val="Heading4"/>
      </w:pPr>
      <w:r w:rsidRPr="00BC5C23">
        <w:t xml:space="preserve">Supplier: </w:t>
      </w:r>
      <w:r w:rsidR="00EF634F" w:rsidRPr="008B2A35">
        <w:t>Dorie School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D53100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12F3DEE" w14:textId="77777777" w:rsidR="008B2A35" w:rsidRPr="00135479" w:rsidRDefault="008B2A35" w:rsidP="00950D2E">
            <w:pPr>
              <w:pStyle w:val="TableText"/>
              <w:rPr>
                <w:b/>
                <w:szCs w:val="24"/>
              </w:rPr>
            </w:pPr>
            <w:r w:rsidRPr="00135479">
              <w:rPr>
                <w:b/>
              </w:rPr>
              <w:t>Dorie School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C679F49"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E56ACD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E311DDA" w14:textId="77777777" w:rsidR="008B2A35" w:rsidRPr="008B2A35" w:rsidRDefault="008B2A35" w:rsidP="007D169D">
            <w:pPr>
              <w:pStyle w:val="TableText"/>
              <w:jc w:val="right"/>
              <w:rPr>
                <w:szCs w:val="23"/>
              </w:rPr>
            </w:pPr>
            <w:r w:rsidRPr="008B2A35">
              <w:t>Population: 110</w:t>
            </w:r>
          </w:p>
        </w:tc>
      </w:tr>
      <w:tr w:rsidR="00354B35" w:rsidRPr="008B2A35" w14:paraId="123AFF41" w14:textId="77777777" w:rsidTr="0040462E">
        <w:trPr>
          <w:cantSplit/>
        </w:trPr>
        <w:tc>
          <w:tcPr>
            <w:tcW w:w="8080" w:type="dxa"/>
            <w:gridSpan w:val="4"/>
            <w:tcBorders>
              <w:top w:val="single" w:sz="4" w:space="0" w:color="D9D9D9" w:themeColor="background1" w:themeShade="D9"/>
            </w:tcBorders>
            <w:shd w:val="clear" w:color="auto" w:fill="auto"/>
          </w:tcPr>
          <w:p w14:paraId="069BDD74" w14:textId="77777777" w:rsidR="00354B35" w:rsidRPr="008B2A35" w:rsidRDefault="00354B35" w:rsidP="00950D2E">
            <w:pPr>
              <w:pStyle w:val="TableText"/>
              <w:rPr>
                <w:szCs w:val="12"/>
              </w:rPr>
            </w:pPr>
            <w:r w:rsidRPr="008B2A35">
              <w:t>The water supply uses groundwater and is treated by UV.</w:t>
            </w:r>
          </w:p>
          <w:p w14:paraId="248B61FD" w14:textId="77777777" w:rsidR="00354B35" w:rsidRPr="008B2A35" w:rsidRDefault="00354B35" w:rsidP="00950D2E">
            <w:pPr>
              <w:pStyle w:val="TableText"/>
              <w:rPr>
                <w:szCs w:val="12"/>
              </w:rPr>
            </w:pPr>
            <w:r w:rsidRPr="008B2A35">
              <w:t xml:space="preserve">Dorie School did not take any </w:t>
            </w:r>
            <w:r w:rsidRPr="008B2A35">
              <w:rPr>
                <w:i/>
              </w:rPr>
              <w:t>E. coli</w:t>
            </w:r>
            <w:r w:rsidRPr="008B2A35">
              <w:t xml:space="preserve"> samples, and therefore failed to comply with the Health Act (section 69Y). Because of this, Dorie School failed the bacterial Standards; it also failed the protozoal Standards but met the chemical Standards for the whole supply.</w:t>
            </w:r>
          </w:p>
        </w:tc>
      </w:tr>
    </w:tbl>
    <w:p w14:paraId="7C5F1A01" w14:textId="77777777" w:rsidR="00EF634F" w:rsidRPr="008B2A35" w:rsidRDefault="00BC5C23" w:rsidP="00BC5E59">
      <w:pPr>
        <w:pStyle w:val="Heading4"/>
        <w:spacing w:before="480"/>
      </w:pPr>
      <w:r w:rsidRPr="00BC5C23">
        <w:lastRenderedPageBreak/>
        <w:t xml:space="preserve">Supplier: </w:t>
      </w:r>
      <w:proofErr w:type="spellStart"/>
      <w:r w:rsidR="00EF634F" w:rsidRPr="008B2A35">
        <w:t>Highbank</w:t>
      </w:r>
      <w:proofErr w:type="spellEnd"/>
      <w:r w:rsidR="00EF634F" w:rsidRPr="008B2A35">
        <w:t xml:space="preserve"> Water Society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D9F681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7759DCF" w14:textId="77777777" w:rsidR="008B2A35" w:rsidRPr="00135479" w:rsidRDefault="008B2A35" w:rsidP="00950D2E">
            <w:pPr>
              <w:pStyle w:val="TableText"/>
              <w:rPr>
                <w:b/>
                <w:szCs w:val="24"/>
              </w:rPr>
            </w:pPr>
            <w:proofErr w:type="spellStart"/>
            <w:r w:rsidRPr="00135479">
              <w:rPr>
                <w:b/>
              </w:rPr>
              <w:t>Highbank</w:t>
            </w:r>
            <w:proofErr w:type="spellEnd"/>
            <w:r w:rsidRPr="00135479">
              <w:rPr>
                <w:b/>
              </w:rPr>
              <w:t xml:space="preserve"> Society Water Supply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633FB5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33F37F1"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B51D685" w14:textId="77777777" w:rsidR="008B2A35" w:rsidRPr="008B2A35" w:rsidRDefault="008B2A35" w:rsidP="007D169D">
            <w:pPr>
              <w:pStyle w:val="TableText"/>
              <w:jc w:val="right"/>
              <w:rPr>
                <w:szCs w:val="23"/>
              </w:rPr>
            </w:pPr>
            <w:r w:rsidRPr="008B2A35">
              <w:t>Population: 220</w:t>
            </w:r>
          </w:p>
        </w:tc>
      </w:tr>
      <w:tr w:rsidR="00A81970" w:rsidRPr="008B2A35" w14:paraId="11AC8C21" w14:textId="77777777" w:rsidTr="0040462E">
        <w:trPr>
          <w:cantSplit/>
        </w:trPr>
        <w:tc>
          <w:tcPr>
            <w:tcW w:w="8080" w:type="dxa"/>
            <w:gridSpan w:val="4"/>
            <w:tcBorders>
              <w:top w:val="single" w:sz="4" w:space="0" w:color="D9D9D9" w:themeColor="background1" w:themeShade="D9"/>
            </w:tcBorders>
            <w:shd w:val="clear" w:color="auto" w:fill="auto"/>
          </w:tcPr>
          <w:p w14:paraId="5769D210" w14:textId="77777777" w:rsidR="00A81970" w:rsidRPr="008B2A35" w:rsidRDefault="00A81970" w:rsidP="00950D2E">
            <w:pPr>
              <w:pStyle w:val="TableText"/>
              <w:rPr>
                <w:szCs w:val="12"/>
              </w:rPr>
            </w:pPr>
            <w:r w:rsidRPr="008B2A35">
              <w:t>The water supply uses groundwater and is treated by UV. A temporary boil-water notice was issued during the period.</w:t>
            </w:r>
          </w:p>
        </w:tc>
      </w:tr>
    </w:tbl>
    <w:p w14:paraId="23887913" w14:textId="77777777" w:rsidR="00BC5E59" w:rsidRDefault="00BC5E59" w:rsidP="00BC5E59"/>
    <w:p w14:paraId="45999263" w14:textId="77777777" w:rsidR="00EF634F" w:rsidRPr="008B2A35" w:rsidRDefault="00BC5C23" w:rsidP="00BC5C23">
      <w:pPr>
        <w:pStyle w:val="Heading4"/>
      </w:pPr>
      <w:r w:rsidRPr="00BC5C23">
        <w:t xml:space="preserve">Supplier: </w:t>
      </w:r>
      <w:r w:rsidR="00EF634F" w:rsidRPr="008B2A35">
        <w:t>Hurunui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B174B9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F91BA8E" w14:textId="77777777" w:rsidR="008B2A35" w:rsidRPr="00135479" w:rsidRDefault="008B2A35" w:rsidP="00950D2E">
            <w:pPr>
              <w:pStyle w:val="TableText"/>
              <w:rPr>
                <w:b/>
                <w:szCs w:val="24"/>
              </w:rPr>
            </w:pPr>
            <w:r w:rsidRPr="00135479">
              <w:rPr>
                <w:b/>
              </w:rPr>
              <w:t>Amberley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4AEA43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DEA886"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AF3EEA8" w14:textId="77777777" w:rsidR="008B2A35" w:rsidRPr="008B2A35" w:rsidRDefault="008B2A35" w:rsidP="007D169D">
            <w:pPr>
              <w:pStyle w:val="TableText"/>
              <w:jc w:val="right"/>
              <w:rPr>
                <w:szCs w:val="23"/>
              </w:rPr>
            </w:pPr>
            <w:r w:rsidRPr="008B2A35">
              <w:t>Population: 1,921</w:t>
            </w:r>
          </w:p>
        </w:tc>
      </w:tr>
      <w:tr w:rsidR="00A81970" w:rsidRPr="008B2A35" w14:paraId="36DB0EE9"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7BADDC7" w14:textId="77777777" w:rsidR="00A81970" w:rsidRPr="008B2A35" w:rsidRDefault="00A81970" w:rsidP="00950D2E">
            <w:pPr>
              <w:pStyle w:val="TableText"/>
              <w:rPr>
                <w:szCs w:val="12"/>
              </w:rPr>
            </w:pPr>
            <w:r w:rsidRPr="008B2A35">
              <w:t>The water supply uses secure groundwater and is chlorinated.</w:t>
            </w:r>
          </w:p>
        </w:tc>
      </w:tr>
      <w:tr w:rsidR="008B2A35" w:rsidRPr="008B2A35" w14:paraId="7A9BC54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CD7BE8A" w14:textId="77777777" w:rsidR="008B2A35" w:rsidRPr="00135479" w:rsidRDefault="008B2A35" w:rsidP="00950D2E">
            <w:pPr>
              <w:pStyle w:val="TableText"/>
              <w:rPr>
                <w:b/>
                <w:szCs w:val="24"/>
              </w:rPr>
            </w:pPr>
            <w:proofErr w:type="spellStart"/>
            <w:r w:rsidRPr="00135479">
              <w:rPr>
                <w:b/>
              </w:rPr>
              <w:t>Amuri</w:t>
            </w:r>
            <w:proofErr w:type="spellEnd"/>
            <w:r w:rsidRPr="00135479">
              <w:rPr>
                <w:b/>
              </w:rPr>
              <w:t xml:space="preserve"> Plains Rural Water Supply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BB568F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885B0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F188464" w14:textId="77777777" w:rsidR="008B2A35" w:rsidRPr="008B2A35" w:rsidRDefault="008B2A35" w:rsidP="007D169D">
            <w:pPr>
              <w:pStyle w:val="TableText"/>
              <w:jc w:val="right"/>
              <w:rPr>
                <w:szCs w:val="23"/>
              </w:rPr>
            </w:pPr>
            <w:r w:rsidRPr="008B2A35">
              <w:t>Population: 699</w:t>
            </w:r>
          </w:p>
        </w:tc>
      </w:tr>
      <w:tr w:rsidR="00A81970" w:rsidRPr="008B2A35" w14:paraId="403D4922"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4ECCDB3" w14:textId="77777777" w:rsidR="00A81970" w:rsidRPr="008B2A35" w:rsidRDefault="00A81970" w:rsidP="00950D2E">
            <w:pPr>
              <w:pStyle w:val="TableText"/>
            </w:pPr>
            <w:r w:rsidRPr="008B2A35">
              <w:t>The water supply uses groundwater and is chlorinated and treated by UV.</w:t>
            </w:r>
          </w:p>
          <w:p w14:paraId="4B9C24D1" w14:textId="77777777" w:rsidR="00A81970" w:rsidRPr="008B2A35" w:rsidRDefault="00A81970" w:rsidP="00950D2E">
            <w:pPr>
              <w:pStyle w:val="TableText"/>
            </w:pPr>
            <w:proofErr w:type="spellStart"/>
            <w:r w:rsidRPr="008B2A35">
              <w:t>Amuri</w:t>
            </w:r>
            <w:proofErr w:type="spellEnd"/>
            <w:r w:rsidRPr="008B2A35">
              <w:t xml:space="preserve"> Plains Rural Water Supply had </w:t>
            </w:r>
            <w:r w:rsidRPr="008B2A35">
              <w:rPr>
                <w:i/>
              </w:rPr>
              <w:t>E. coli</w:t>
            </w:r>
            <w:r w:rsidRPr="008B2A35">
              <w:t xml:space="preserve"> that exceeded maximum acceptable levels, and therefore failed the bacterial Standards; it also failed the protozoal Standards but met the chemical Standards for the whole supply.</w:t>
            </w:r>
          </w:p>
        </w:tc>
      </w:tr>
      <w:tr w:rsidR="008B2A35" w:rsidRPr="008B2A35" w14:paraId="460A98C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A2B63B6" w14:textId="77777777" w:rsidR="008B2A35" w:rsidRPr="00135479" w:rsidRDefault="008B2A35" w:rsidP="00950D2E">
            <w:pPr>
              <w:pStyle w:val="TableText"/>
              <w:rPr>
                <w:b/>
                <w:szCs w:val="24"/>
              </w:rPr>
            </w:pPr>
            <w:r w:rsidRPr="00135479">
              <w:rPr>
                <w:b/>
              </w:rPr>
              <w:t>Ashley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D9D061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BFFC3C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E0662D7" w14:textId="77777777" w:rsidR="008B2A35" w:rsidRPr="008B2A35" w:rsidRDefault="008B2A35" w:rsidP="007D169D">
            <w:pPr>
              <w:pStyle w:val="TableText"/>
              <w:jc w:val="right"/>
              <w:rPr>
                <w:szCs w:val="23"/>
              </w:rPr>
            </w:pPr>
            <w:r w:rsidRPr="008B2A35">
              <w:t>Population: 5,832</w:t>
            </w:r>
          </w:p>
        </w:tc>
      </w:tr>
      <w:tr w:rsidR="00A81970" w:rsidRPr="008B2A35" w14:paraId="4EDD736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F9355B2" w14:textId="77777777" w:rsidR="00A81970" w:rsidRPr="008B2A35" w:rsidRDefault="00A81970" w:rsidP="00950D2E">
            <w:pPr>
              <w:pStyle w:val="TableText"/>
              <w:rPr>
                <w:szCs w:val="12"/>
              </w:rPr>
            </w:pPr>
            <w:r w:rsidRPr="008B2A35">
              <w:t>The water supply uses groundwater. It is chlorinated and parts of the supply are treated by UV.</w:t>
            </w:r>
          </w:p>
          <w:p w14:paraId="724B53DE" w14:textId="77777777" w:rsidR="00A81970" w:rsidRPr="008B2A35" w:rsidRDefault="00A81970" w:rsidP="00950D2E">
            <w:pPr>
              <w:pStyle w:val="TableText"/>
              <w:rPr>
                <w:szCs w:val="12"/>
              </w:rPr>
            </w:pPr>
            <w:r w:rsidRPr="008B2A35">
              <w:t>Ashley Rural met the bacterial and chemical Standards but failed the protozoal Standards for 5,430 people.</w:t>
            </w:r>
          </w:p>
        </w:tc>
      </w:tr>
      <w:tr w:rsidR="008B2A35" w:rsidRPr="008B2A35" w14:paraId="34142B3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0A1AECF" w14:textId="77777777" w:rsidR="008B2A35" w:rsidRPr="00135479" w:rsidRDefault="008B2A35" w:rsidP="00950D2E">
            <w:pPr>
              <w:pStyle w:val="TableText"/>
              <w:rPr>
                <w:b/>
                <w:szCs w:val="24"/>
              </w:rPr>
            </w:pPr>
            <w:r w:rsidRPr="00135479">
              <w:rPr>
                <w:b/>
              </w:rPr>
              <w:t>Balmoral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BBF3F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8C4B5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F330A05" w14:textId="77777777" w:rsidR="008B2A35" w:rsidRPr="008B2A35" w:rsidRDefault="008B2A35" w:rsidP="007D169D">
            <w:pPr>
              <w:pStyle w:val="TableText"/>
              <w:jc w:val="right"/>
              <w:rPr>
                <w:szCs w:val="23"/>
              </w:rPr>
            </w:pPr>
            <w:r w:rsidRPr="008B2A35">
              <w:t>Population: 273</w:t>
            </w:r>
          </w:p>
        </w:tc>
      </w:tr>
      <w:tr w:rsidR="00A81970" w:rsidRPr="008B2A35" w14:paraId="625D0979"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4CBEA08" w14:textId="77777777" w:rsidR="00A81970" w:rsidRPr="008B2A35" w:rsidRDefault="00A81970" w:rsidP="00950D2E">
            <w:pPr>
              <w:pStyle w:val="TableText"/>
              <w:rPr>
                <w:szCs w:val="12"/>
              </w:rPr>
            </w:pPr>
            <w:r w:rsidRPr="008B2A35">
              <w:t>The water supply uses surface water and is chlorinated.</w:t>
            </w:r>
          </w:p>
          <w:p w14:paraId="1DDDD5BA" w14:textId="77777777" w:rsidR="00A81970" w:rsidRPr="008B2A35" w:rsidRDefault="00A81970" w:rsidP="00950D2E">
            <w:pPr>
              <w:pStyle w:val="TableText"/>
              <w:rPr>
                <w:szCs w:val="12"/>
              </w:rPr>
            </w:pPr>
            <w:r w:rsidRPr="008B2A35">
              <w:t xml:space="preserve">Balmoral Rural had </w:t>
            </w:r>
            <w:r w:rsidRPr="008B2A35">
              <w:rPr>
                <w:i/>
              </w:rPr>
              <w:t>E. coli</w:t>
            </w:r>
            <w:r w:rsidRPr="008B2A35">
              <w:t xml:space="preserve"> that exceeded maximum acceptable levels, and therefore failed the bacterial Standards; it also failed the protozoal Standards but met the chemical Standards for the whole supply.</w:t>
            </w:r>
          </w:p>
        </w:tc>
      </w:tr>
      <w:tr w:rsidR="008B2A35" w:rsidRPr="008B2A35" w14:paraId="7F09735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6415D0C" w14:textId="77777777" w:rsidR="008B2A35" w:rsidRPr="00135479" w:rsidRDefault="008B2A35" w:rsidP="00950D2E">
            <w:pPr>
              <w:pStyle w:val="TableText"/>
              <w:rPr>
                <w:b/>
                <w:szCs w:val="24"/>
              </w:rPr>
            </w:pPr>
            <w:r w:rsidRPr="00135479">
              <w:rPr>
                <w:b/>
              </w:rPr>
              <w:t>Broomfield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49B530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5CCF9D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398FC07" w14:textId="77777777" w:rsidR="008B2A35" w:rsidRPr="008B2A35" w:rsidRDefault="008B2A35" w:rsidP="007D169D">
            <w:pPr>
              <w:pStyle w:val="TableText"/>
              <w:jc w:val="right"/>
              <w:rPr>
                <w:szCs w:val="23"/>
              </w:rPr>
            </w:pPr>
            <w:r w:rsidRPr="008B2A35">
              <w:t>Population: 565</w:t>
            </w:r>
          </w:p>
        </w:tc>
      </w:tr>
      <w:tr w:rsidR="00A81970" w:rsidRPr="008B2A35" w14:paraId="68631678"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89B4998" w14:textId="77777777" w:rsidR="00A81970" w:rsidRPr="008B2A35" w:rsidRDefault="00A81970" w:rsidP="00950D2E">
            <w:pPr>
              <w:pStyle w:val="TableText"/>
              <w:rPr>
                <w:szCs w:val="12"/>
              </w:rPr>
            </w:pPr>
            <w:r w:rsidRPr="008B2A35">
              <w:t>The water supply uses secure groundwater and is chlorinated.</w:t>
            </w:r>
          </w:p>
        </w:tc>
      </w:tr>
      <w:tr w:rsidR="008B2A35" w:rsidRPr="008B2A35" w14:paraId="2B34D85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C61FA05" w14:textId="77777777" w:rsidR="008B2A35" w:rsidRPr="00135479" w:rsidRDefault="008B2A35" w:rsidP="00950D2E">
            <w:pPr>
              <w:pStyle w:val="TableText"/>
              <w:rPr>
                <w:b/>
                <w:szCs w:val="24"/>
              </w:rPr>
            </w:pPr>
            <w:r w:rsidRPr="00135479">
              <w:rPr>
                <w:b/>
              </w:rPr>
              <w:t>Cheviot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5C1786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3487B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C476D32" w14:textId="77777777" w:rsidR="008B2A35" w:rsidRPr="008B2A35" w:rsidRDefault="008B2A35" w:rsidP="007D169D">
            <w:pPr>
              <w:pStyle w:val="TableText"/>
              <w:jc w:val="right"/>
              <w:rPr>
                <w:szCs w:val="23"/>
              </w:rPr>
            </w:pPr>
            <w:r w:rsidRPr="008B2A35">
              <w:t>Population: 888</w:t>
            </w:r>
          </w:p>
        </w:tc>
      </w:tr>
      <w:tr w:rsidR="00A81970" w:rsidRPr="008B2A35" w14:paraId="7D3EA5E8"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55CCF96" w14:textId="77777777" w:rsidR="00A81970" w:rsidRPr="008B2A35" w:rsidRDefault="00A81970" w:rsidP="00950D2E">
            <w:pPr>
              <w:pStyle w:val="TableText"/>
              <w:rPr>
                <w:szCs w:val="12"/>
              </w:rPr>
            </w:pPr>
            <w:r w:rsidRPr="008B2A35">
              <w:t>The water supply uses groundwater and is chlorinated.</w:t>
            </w:r>
          </w:p>
          <w:p w14:paraId="74946DA1" w14:textId="77777777" w:rsidR="00A81970" w:rsidRPr="008B2A35" w:rsidRDefault="00A81970" w:rsidP="00950D2E">
            <w:pPr>
              <w:pStyle w:val="TableText"/>
              <w:rPr>
                <w:szCs w:val="12"/>
              </w:rPr>
            </w:pPr>
            <w:r w:rsidRPr="008B2A35">
              <w:t>Cheviot met the bacterial and chemical Standards but failed the protozoal Standards for the whole supply.</w:t>
            </w:r>
          </w:p>
        </w:tc>
      </w:tr>
      <w:tr w:rsidR="008B2A35" w:rsidRPr="008B2A35" w14:paraId="6892022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76FAF30" w14:textId="77777777" w:rsidR="008B2A35" w:rsidRPr="00135479" w:rsidRDefault="008B2A35" w:rsidP="00950D2E">
            <w:pPr>
              <w:pStyle w:val="TableText"/>
              <w:rPr>
                <w:b/>
                <w:szCs w:val="24"/>
              </w:rPr>
            </w:pPr>
            <w:proofErr w:type="spellStart"/>
            <w:r w:rsidRPr="00135479">
              <w:rPr>
                <w:b/>
              </w:rPr>
              <w:t>Culverden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2A0B2A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9F2B84A"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F94BFE1" w14:textId="77777777" w:rsidR="008B2A35" w:rsidRPr="008B2A35" w:rsidRDefault="008B2A35" w:rsidP="007D169D">
            <w:pPr>
              <w:pStyle w:val="TableText"/>
              <w:jc w:val="right"/>
              <w:rPr>
                <w:szCs w:val="23"/>
              </w:rPr>
            </w:pPr>
            <w:r w:rsidRPr="008B2A35">
              <w:t>Population: 366</w:t>
            </w:r>
          </w:p>
        </w:tc>
      </w:tr>
      <w:tr w:rsidR="00A81970" w:rsidRPr="008B2A35" w14:paraId="0833B74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468EC08" w14:textId="77777777" w:rsidR="00A81970" w:rsidRPr="008B2A35" w:rsidRDefault="00A81970" w:rsidP="00950D2E">
            <w:pPr>
              <w:pStyle w:val="TableText"/>
              <w:rPr>
                <w:szCs w:val="12"/>
              </w:rPr>
            </w:pPr>
            <w:r w:rsidRPr="008B2A35">
              <w:t>The water supply uses secure groundwater and is chlorinated.</w:t>
            </w:r>
          </w:p>
        </w:tc>
      </w:tr>
      <w:tr w:rsidR="008B2A35" w:rsidRPr="008B2A35" w14:paraId="08782CA2" w14:textId="77777777" w:rsidTr="0040462E">
        <w:trPr>
          <w:cantSplit/>
        </w:trPr>
        <w:tc>
          <w:tcPr>
            <w:tcW w:w="2835" w:type="dxa"/>
            <w:tcBorders>
              <w:top w:val="single" w:sz="4" w:space="0" w:color="D9D9D9" w:themeColor="background1" w:themeShade="D9"/>
              <w:bottom w:val="nil"/>
              <w:right w:val="nil"/>
            </w:tcBorders>
            <w:shd w:val="clear" w:color="auto" w:fill="D9D9D9" w:themeFill="background1" w:themeFillShade="D9"/>
          </w:tcPr>
          <w:p w14:paraId="430B5731" w14:textId="77777777" w:rsidR="008B2A35" w:rsidRPr="00135479" w:rsidRDefault="008B2A35" w:rsidP="00950D2E">
            <w:pPr>
              <w:pStyle w:val="TableText"/>
              <w:rPr>
                <w:b/>
                <w:szCs w:val="24"/>
              </w:rPr>
            </w:pPr>
            <w:proofErr w:type="spellStart"/>
            <w:r w:rsidRPr="00135479">
              <w:rPr>
                <w:b/>
              </w:rPr>
              <w:t>Hanmer</w:t>
            </w:r>
            <w:proofErr w:type="spellEnd"/>
          </w:p>
        </w:tc>
        <w:tc>
          <w:tcPr>
            <w:tcW w:w="1843" w:type="dxa"/>
            <w:tcBorders>
              <w:top w:val="single" w:sz="4" w:space="0" w:color="D9D9D9" w:themeColor="background1" w:themeShade="D9"/>
              <w:left w:val="nil"/>
              <w:bottom w:val="nil"/>
              <w:right w:val="nil"/>
            </w:tcBorders>
            <w:shd w:val="clear" w:color="auto" w:fill="D9D9D9" w:themeFill="background1" w:themeFillShade="D9"/>
          </w:tcPr>
          <w:p w14:paraId="251CCD5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nil"/>
              <w:right w:val="nil"/>
            </w:tcBorders>
            <w:shd w:val="clear" w:color="auto" w:fill="D9D9D9" w:themeFill="background1" w:themeFillShade="D9"/>
          </w:tcPr>
          <w:p w14:paraId="5CFD601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nil"/>
            </w:tcBorders>
            <w:shd w:val="clear" w:color="auto" w:fill="D9D9D9" w:themeFill="background1" w:themeFillShade="D9"/>
          </w:tcPr>
          <w:p w14:paraId="7F5C06A7" w14:textId="77777777" w:rsidR="008B2A35" w:rsidRPr="008B2A35" w:rsidRDefault="008B2A35" w:rsidP="007D169D">
            <w:pPr>
              <w:pStyle w:val="TableText"/>
              <w:jc w:val="right"/>
              <w:rPr>
                <w:szCs w:val="23"/>
              </w:rPr>
            </w:pPr>
            <w:r w:rsidRPr="008B2A35">
              <w:t>Population: 948</w:t>
            </w:r>
          </w:p>
        </w:tc>
      </w:tr>
      <w:tr w:rsidR="00A81970" w:rsidRPr="008B2A35" w14:paraId="751D6F8A" w14:textId="77777777" w:rsidTr="0040462E">
        <w:trPr>
          <w:cantSplit/>
        </w:trPr>
        <w:tc>
          <w:tcPr>
            <w:tcW w:w="8080" w:type="dxa"/>
            <w:gridSpan w:val="4"/>
            <w:tcBorders>
              <w:top w:val="nil"/>
              <w:bottom w:val="single" w:sz="4" w:space="0" w:color="D9D9D9" w:themeColor="background1" w:themeShade="D9"/>
            </w:tcBorders>
            <w:shd w:val="clear" w:color="auto" w:fill="auto"/>
          </w:tcPr>
          <w:p w14:paraId="0554EEFD" w14:textId="77777777" w:rsidR="00A81970" w:rsidRPr="008B2A35" w:rsidRDefault="00A81970" w:rsidP="00950D2E">
            <w:pPr>
              <w:pStyle w:val="TableText"/>
              <w:rPr>
                <w:szCs w:val="12"/>
              </w:rPr>
            </w:pPr>
            <w:r w:rsidRPr="008B2A35">
              <w:t xml:space="preserve">The water supply uses surface water and is chlorinated and treated by UV. </w:t>
            </w:r>
            <w:r w:rsidRPr="008B2A35">
              <w:rPr>
                <w:i/>
              </w:rPr>
              <w:t>E. coli</w:t>
            </w:r>
            <w:r w:rsidRPr="008B2A35">
              <w:t xml:space="preserve"> was detected in 1</w:t>
            </w:r>
            <w:r w:rsidR="00BC5E59">
              <w:t> </w:t>
            </w:r>
            <w:r w:rsidRPr="008B2A35">
              <w:t>of 209 monitoring samples (this is allowable).</w:t>
            </w:r>
          </w:p>
          <w:p w14:paraId="266112DD" w14:textId="77777777" w:rsidR="00A81970" w:rsidRPr="008B2A35" w:rsidRDefault="00A81970" w:rsidP="00950D2E">
            <w:pPr>
              <w:pStyle w:val="TableText"/>
              <w:rPr>
                <w:szCs w:val="12"/>
              </w:rPr>
            </w:pPr>
            <w:proofErr w:type="spellStart"/>
            <w:r w:rsidRPr="008B2A35">
              <w:t>Hanmer</w:t>
            </w:r>
            <w:proofErr w:type="spellEnd"/>
            <w:r w:rsidRPr="008B2A35">
              <w:t xml:space="preserve"> met the bacterial and chemical Standards but failed the protozoal Standards for the whole supply.</w:t>
            </w:r>
          </w:p>
        </w:tc>
      </w:tr>
      <w:tr w:rsidR="008B2A35" w:rsidRPr="008B2A35" w14:paraId="6A8A7BF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54CF760" w14:textId="77777777" w:rsidR="008B2A35" w:rsidRPr="00135479" w:rsidRDefault="008B2A35" w:rsidP="00BC5E59">
            <w:pPr>
              <w:pStyle w:val="TableText"/>
              <w:keepNext/>
              <w:rPr>
                <w:b/>
                <w:szCs w:val="24"/>
              </w:rPr>
            </w:pPr>
            <w:r w:rsidRPr="00135479">
              <w:rPr>
                <w:b/>
              </w:rPr>
              <w:lastRenderedPageBreak/>
              <w:t>Hawarden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BAC343" w14:textId="77777777" w:rsidR="008B2A35" w:rsidRPr="008B2A35" w:rsidRDefault="00E4277E" w:rsidP="00BC5E59">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BE1D3AE" w14:textId="77777777" w:rsidR="008B2A35" w:rsidRPr="008B2A35" w:rsidRDefault="00E4277E" w:rsidP="00BC5E59">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1829B3E" w14:textId="77777777" w:rsidR="008B2A35" w:rsidRPr="008B2A35" w:rsidRDefault="008B2A35" w:rsidP="00BC5E59">
            <w:pPr>
              <w:pStyle w:val="TableText"/>
              <w:keepNext/>
              <w:jc w:val="right"/>
              <w:rPr>
                <w:szCs w:val="23"/>
              </w:rPr>
            </w:pPr>
            <w:r w:rsidRPr="008B2A35">
              <w:t>Population: 753</w:t>
            </w:r>
          </w:p>
        </w:tc>
      </w:tr>
      <w:tr w:rsidR="00A81970" w:rsidRPr="008B2A35" w14:paraId="01F12BB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DC31995" w14:textId="77777777" w:rsidR="00A81970" w:rsidRPr="008B2A35" w:rsidRDefault="00A81970" w:rsidP="00950D2E">
            <w:pPr>
              <w:pStyle w:val="TableText"/>
              <w:rPr>
                <w:szCs w:val="12"/>
              </w:rPr>
            </w:pPr>
            <w:r w:rsidRPr="008B2A35">
              <w:t xml:space="preserve">The water supply uses groundwater and is chlorinated and treated by UV. A temporary boil-water notice was issued during the period. </w:t>
            </w:r>
            <w:r w:rsidRPr="008B2A35">
              <w:rPr>
                <w:i/>
              </w:rPr>
              <w:t>E. coli</w:t>
            </w:r>
            <w:r w:rsidRPr="008B2A35">
              <w:t xml:space="preserve"> was detected in 1 of 160 monitoring samples (this is allowable).</w:t>
            </w:r>
          </w:p>
          <w:p w14:paraId="20B95B52" w14:textId="77777777" w:rsidR="00A81970" w:rsidRPr="008B2A35" w:rsidRDefault="00A81970" w:rsidP="00950D2E">
            <w:pPr>
              <w:pStyle w:val="TableText"/>
              <w:rPr>
                <w:szCs w:val="12"/>
              </w:rPr>
            </w:pPr>
            <w:r w:rsidRPr="008B2A35">
              <w:t>Hawarden met the bacterial and chemical Standards but failed the protozoal Standards for the whole supply.</w:t>
            </w:r>
          </w:p>
        </w:tc>
      </w:tr>
      <w:tr w:rsidR="008B2A35" w:rsidRPr="008B2A35" w14:paraId="4EF50119" w14:textId="77777777" w:rsidTr="00BC5E59">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C27A810" w14:textId="77777777" w:rsidR="008B2A35" w:rsidRPr="00135479" w:rsidRDefault="008B2A35" w:rsidP="00950D2E">
            <w:pPr>
              <w:pStyle w:val="TableText"/>
              <w:rPr>
                <w:b/>
                <w:szCs w:val="24"/>
              </w:rPr>
            </w:pPr>
            <w:proofErr w:type="spellStart"/>
            <w:r w:rsidRPr="00135479">
              <w:rPr>
                <w:b/>
              </w:rPr>
              <w:t>Kaiwara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8671C5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B7451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FE27D7E" w14:textId="77777777" w:rsidR="008B2A35" w:rsidRPr="008B2A35" w:rsidRDefault="008B2A35" w:rsidP="007D169D">
            <w:pPr>
              <w:pStyle w:val="TableText"/>
              <w:jc w:val="right"/>
              <w:rPr>
                <w:szCs w:val="23"/>
              </w:rPr>
            </w:pPr>
            <w:r w:rsidRPr="008B2A35">
              <w:t>Population: 129</w:t>
            </w:r>
          </w:p>
        </w:tc>
      </w:tr>
      <w:tr w:rsidR="00A81970" w:rsidRPr="008B2A35" w14:paraId="53AC1A8E" w14:textId="77777777" w:rsidTr="00BC5E59">
        <w:trPr>
          <w:cantSplit/>
        </w:trPr>
        <w:tc>
          <w:tcPr>
            <w:tcW w:w="8080" w:type="dxa"/>
            <w:gridSpan w:val="4"/>
            <w:tcBorders>
              <w:top w:val="single" w:sz="4" w:space="0" w:color="D9D9D9" w:themeColor="background1" w:themeShade="D9"/>
              <w:bottom w:val="nil"/>
            </w:tcBorders>
            <w:shd w:val="clear" w:color="auto" w:fill="auto"/>
          </w:tcPr>
          <w:p w14:paraId="2837EA02" w14:textId="77777777" w:rsidR="00A81970" w:rsidRPr="008B2A35" w:rsidRDefault="00A81970" w:rsidP="00950D2E">
            <w:pPr>
              <w:pStyle w:val="TableText"/>
              <w:rPr>
                <w:szCs w:val="12"/>
              </w:rPr>
            </w:pPr>
            <w:r w:rsidRPr="008B2A35">
              <w:t>The water supply uses surface water and is chlorinated. A permanent boil-water notice is in place.</w:t>
            </w:r>
          </w:p>
          <w:p w14:paraId="041924F9" w14:textId="77777777" w:rsidR="00A81970" w:rsidRPr="008B2A35" w:rsidRDefault="00A81970" w:rsidP="00950D2E">
            <w:pPr>
              <w:pStyle w:val="TableText"/>
              <w:rPr>
                <w:szCs w:val="12"/>
              </w:rPr>
            </w:pPr>
            <w:proofErr w:type="spellStart"/>
            <w:r w:rsidRPr="008B2A35">
              <w:t>Kaiwara</w:t>
            </w:r>
            <w:proofErr w:type="spellEnd"/>
            <w:r w:rsidRPr="008B2A35">
              <w:t xml:space="preserve"> met the bacterial and chemical Standards but failed the protozoal Standards for the whole supply.</w:t>
            </w:r>
          </w:p>
        </w:tc>
      </w:tr>
      <w:tr w:rsidR="008B2A35" w:rsidRPr="008B2A35" w14:paraId="0EAEC6FF" w14:textId="77777777" w:rsidTr="00BC5E59">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0C8398F9" w14:textId="77777777" w:rsidR="008B2A35" w:rsidRPr="00135479" w:rsidRDefault="008B2A35" w:rsidP="00950D2E">
            <w:pPr>
              <w:pStyle w:val="TableText"/>
              <w:rPr>
                <w:b/>
                <w:szCs w:val="24"/>
              </w:rPr>
            </w:pPr>
            <w:r w:rsidRPr="00135479">
              <w:rPr>
                <w:b/>
              </w:rPr>
              <w:t xml:space="preserve">Lower </w:t>
            </w:r>
            <w:proofErr w:type="spellStart"/>
            <w:r w:rsidRPr="00135479">
              <w:rPr>
                <w:b/>
              </w:rPr>
              <w:t>Waitohi</w:t>
            </w:r>
            <w:proofErr w:type="spellEnd"/>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2F9044B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4CA8625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72D273BB" w14:textId="77777777" w:rsidR="008B2A35" w:rsidRPr="008B2A35" w:rsidRDefault="008B2A35" w:rsidP="007D169D">
            <w:pPr>
              <w:pStyle w:val="TableText"/>
              <w:jc w:val="right"/>
              <w:rPr>
                <w:szCs w:val="23"/>
              </w:rPr>
            </w:pPr>
            <w:r w:rsidRPr="008B2A35">
              <w:t>Population: 315</w:t>
            </w:r>
          </w:p>
        </w:tc>
      </w:tr>
      <w:tr w:rsidR="00A81970" w:rsidRPr="008B2A35" w14:paraId="47884E8C"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214D411" w14:textId="77777777" w:rsidR="00A81970" w:rsidRPr="008B2A35" w:rsidRDefault="00A81970" w:rsidP="00950D2E">
            <w:pPr>
              <w:pStyle w:val="TableText"/>
              <w:rPr>
                <w:szCs w:val="12"/>
              </w:rPr>
            </w:pPr>
            <w:r w:rsidRPr="008B2A35">
              <w:t>The water supply uses surface water and is chlorinated. A permanent boil-water notice is in place.</w:t>
            </w:r>
          </w:p>
          <w:p w14:paraId="54186931" w14:textId="77777777" w:rsidR="00A81970" w:rsidRPr="008B2A35" w:rsidRDefault="00A81970" w:rsidP="00950D2E">
            <w:pPr>
              <w:pStyle w:val="TableText"/>
              <w:rPr>
                <w:szCs w:val="12"/>
              </w:rPr>
            </w:pPr>
            <w:r w:rsidRPr="008B2A35">
              <w:t xml:space="preserve">Lower </w:t>
            </w:r>
            <w:proofErr w:type="spellStart"/>
            <w:r w:rsidRPr="008B2A35">
              <w:t>Waitohi</w:t>
            </w:r>
            <w:proofErr w:type="spellEnd"/>
            <w:r w:rsidRPr="008B2A35">
              <w:t xml:space="preserve"> met the bacterial and chemical Standards but failed the protozoal Standards for the whole supply.</w:t>
            </w:r>
          </w:p>
        </w:tc>
      </w:tr>
      <w:tr w:rsidR="008B2A35" w:rsidRPr="008B2A35" w14:paraId="3288610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33A3137" w14:textId="77777777" w:rsidR="008B2A35" w:rsidRPr="00441610" w:rsidRDefault="008B2A35" w:rsidP="00950D2E">
            <w:pPr>
              <w:pStyle w:val="TableText"/>
              <w:rPr>
                <w:b/>
                <w:szCs w:val="24"/>
              </w:rPr>
            </w:pPr>
            <w:proofErr w:type="spellStart"/>
            <w:r w:rsidRPr="00441610">
              <w:rPr>
                <w:b/>
              </w:rPr>
              <w:t>Motunau</w:t>
            </w:r>
            <w:proofErr w:type="spellEnd"/>
            <w:r w:rsidRPr="00441610">
              <w:rPr>
                <w:b/>
              </w:rPr>
              <w:t>, Greta, Scargill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A7EFB72"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8136E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C242ABD" w14:textId="77777777" w:rsidR="008B2A35" w:rsidRPr="008B2A35" w:rsidRDefault="008B2A35" w:rsidP="007D169D">
            <w:pPr>
              <w:pStyle w:val="TableText"/>
              <w:jc w:val="right"/>
              <w:rPr>
                <w:szCs w:val="23"/>
              </w:rPr>
            </w:pPr>
            <w:r w:rsidRPr="008B2A35">
              <w:t>Population: 681</w:t>
            </w:r>
          </w:p>
        </w:tc>
      </w:tr>
      <w:tr w:rsidR="00A81970" w:rsidRPr="008B2A35" w14:paraId="2B02FF9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4FE8D74" w14:textId="77777777" w:rsidR="00A81970" w:rsidRPr="008B2A35" w:rsidRDefault="00A81970" w:rsidP="00950D2E">
            <w:pPr>
              <w:pStyle w:val="TableText"/>
              <w:rPr>
                <w:szCs w:val="12"/>
              </w:rPr>
            </w:pPr>
            <w:r w:rsidRPr="008B2A35">
              <w:t>The water supply uses groundwater and is chlorinated. A permanent boil-water notice is in place.</w:t>
            </w:r>
          </w:p>
          <w:p w14:paraId="24855B0E" w14:textId="77777777" w:rsidR="00A81970" w:rsidRPr="008B2A35" w:rsidRDefault="00A81970" w:rsidP="00950D2E">
            <w:pPr>
              <w:pStyle w:val="TableText"/>
              <w:rPr>
                <w:szCs w:val="12"/>
              </w:rPr>
            </w:pPr>
            <w:proofErr w:type="spellStart"/>
            <w:r w:rsidRPr="008B2A35">
              <w:t>Motunau</w:t>
            </w:r>
            <w:proofErr w:type="spellEnd"/>
            <w:r w:rsidRPr="008B2A35">
              <w:t>, Greta, Scargill met the bacterial and chemical Standards but failed the protozoal Standards for the whole supply.</w:t>
            </w:r>
          </w:p>
        </w:tc>
      </w:tr>
      <w:tr w:rsidR="008B2A35" w:rsidRPr="008B2A35" w14:paraId="1C42AF5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D1496C8" w14:textId="77777777" w:rsidR="008B2A35" w:rsidRPr="00441610" w:rsidRDefault="008B2A35" w:rsidP="00950D2E">
            <w:pPr>
              <w:pStyle w:val="TableText"/>
              <w:rPr>
                <w:b/>
                <w:szCs w:val="24"/>
              </w:rPr>
            </w:pPr>
            <w:r w:rsidRPr="00441610">
              <w:rPr>
                <w:b/>
              </w:rPr>
              <w:t>Parnassus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E9365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2D6B6F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23527C0" w14:textId="77777777" w:rsidR="008B2A35" w:rsidRPr="008B2A35" w:rsidRDefault="008B2A35" w:rsidP="007D169D">
            <w:pPr>
              <w:pStyle w:val="TableText"/>
              <w:jc w:val="right"/>
              <w:rPr>
                <w:szCs w:val="23"/>
              </w:rPr>
            </w:pPr>
            <w:r w:rsidRPr="008B2A35">
              <w:t>Population: 210</w:t>
            </w:r>
          </w:p>
        </w:tc>
      </w:tr>
      <w:tr w:rsidR="00A81970" w:rsidRPr="008B2A35" w14:paraId="6FB41EB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54C839A" w14:textId="77777777" w:rsidR="00A81970" w:rsidRPr="008B2A35" w:rsidRDefault="00A81970" w:rsidP="00950D2E">
            <w:pPr>
              <w:pStyle w:val="TableText"/>
              <w:rPr>
                <w:szCs w:val="12"/>
              </w:rPr>
            </w:pPr>
            <w:r w:rsidRPr="008B2A35">
              <w:t>The water supply uses groundwater and is chlorinated. A permanent boil-water notice is in place.</w:t>
            </w:r>
          </w:p>
          <w:p w14:paraId="2361883C" w14:textId="77777777" w:rsidR="00A81970" w:rsidRPr="008B2A35" w:rsidRDefault="00A81970" w:rsidP="00950D2E">
            <w:pPr>
              <w:pStyle w:val="TableText"/>
              <w:rPr>
                <w:szCs w:val="12"/>
              </w:rPr>
            </w:pPr>
            <w:r w:rsidRPr="008B2A35">
              <w:t>Parnassus Rural met the bacterial and chemical Standards but failed the protozoal Standards for the whole supply.</w:t>
            </w:r>
          </w:p>
        </w:tc>
      </w:tr>
      <w:tr w:rsidR="008B2A35" w:rsidRPr="008B2A35" w14:paraId="13F6911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C0C3AA9" w14:textId="77777777" w:rsidR="008B2A35" w:rsidRPr="00441610" w:rsidRDefault="008B2A35" w:rsidP="00950D2E">
            <w:pPr>
              <w:pStyle w:val="TableText"/>
              <w:rPr>
                <w:b/>
                <w:szCs w:val="24"/>
              </w:rPr>
            </w:pPr>
            <w:proofErr w:type="spellStart"/>
            <w:r w:rsidRPr="00441610">
              <w:rPr>
                <w:b/>
              </w:rPr>
              <w:t>Waiau</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C3344E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5E828B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66ECE8B" w14:textId="77777777" w:rsidR="008B2A35" w:rsidRPr="008B2A35" w:rsidRDefault="008B2A35" w:rsidP="007D169D">
            <w:pPr>
              <w:pStyle w:val="TableText"/>
              <w:jc w:val="right"/>
              <w:rPr>
                <w:szCs w:val="23"/>
              </w:rPr>
            </w:pPr>
            <w:r w:rsidRPr="008B2A35">
              <w:t>Population: 435</w:t>
            </w:r>
          </w:p>
        </w:tc>
      </w:tr>
      <w:tr w:rsidR="00A81970" w:rsidRPr="008B2A35" w14:paraId="0B36ADA5"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5285300" w14:textId="77777777" w:rsidR="00A81970" w:rsidRPr="008B2A35" w:rsidRDefault="00A81970" w:rsidP="00950D2E">
            <w:pPr>
              <w:pStyle w:val="TableText"/>
              <w:rPr>
                <w:szCs w:val="12"/>
              </w:rPr>
            </w:pPr>
            <w:r w:rsidRPr="008B2A35">
              <w:t>The water supply uses surface water and is chlorinated. A permanent boil-water notice is in place.</w:t>
            </w:r>
          </w:p>
          <w:p w14:paraId="270523AF" w14:textId="77777777" w:rsidR="00A81970" w:rsidRPr="008B2A35" w:rsidRDefault="00A81970" w:rsidP="00950D2E">
            <w:pPr>
              <w:pStyle w:val="TableText"/>
              <w:rPr>
                <w:szCs w:val="12"/>
              </w:rPr>
            </w:pPr>
            <w:proofErr w:type="spellStart"/>
            <w:r w:rsidRPr="008B2A35">
              <w:t>Waiau</w:t>
            </w:r>
            <w:proofErr w:type="spellEnd"/>
            <w:r w:rsidRPr="008B2A35">
              <w:t xml:space="preserve"> Rural met the bacterial and chemical Standards but failed the protozoal Standards for the whole supply.</w:t>
            </w:r>
          </w:p>
        </w:tc>
      </w:tr>
      <w:tr w:rsidR="008B2A35" w:rsidRPr="008B2A35" w14:paraId="6062D51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BB047D7" w14:textId="77777777" w:rsidR="008B2A35" w:rsidRPr="00441610" w:rsidRDefault="008B2A35" w:rsidP="00950D2E">
            <w:pPr>
              <w:pStyle w:val="TableText"/>
              <w:rPr>
                <w:b/>
                <w:szCs w:val="24"/>
              </w:rPr>
            </w:pPr>
            <w:proofErr w:type="spellStart"/>
            <w:r w:rsidRPr="00441610">
              <w:rPr>
                <w:b/>
              </w:rPr>
              <w:t>Waiau</w:t>
            </w:r>
            <w:proofErr w:type="spellEnd"/>
            <w:r w:rsidRPr="00441610">
              <w:rPr>
                <w:b/>
              </w:rPr>
              <w:t xml:space="preserve"> Township</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4C0E61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747B1CF"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47D278B" w14:textId="77777777" w:rsidR="008B2A35" w:rsidRPr="008B2A35" w:rsidRDefault="008B2A35" w:rsidP="007D169D">
            <w:pPr>
              <w:pStyle w:val="TableText"/>
              <w:jc w:val="right"/>
              <w:rPr>
                <w:szCs w:val="23"/>
              </w:rPr>
            </w:pPr>
            <w:r w:rsidRPr="008B2A35">
              <w:t>Population: 255</w:t>
            </w:r>
          </w:p>
        </w:tc>
      </w:tr>
      <w:tr w:rsidR="00A81970" w:rsidRPr="008B2A35" w14:paraId="45621BA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A94B149" w14:textId="77777777" w:rsidR="00A81970" w:rsidRPr="008B2A35" w:rsidRDefault="00A81970" w:rsidP="00950D2E">
            <w:pPr>
              <w:pStyle w:val="TableText"/>
              <w:rPr>
                <w:szCs w:val="12"/>
              </w:rPr>
            </w:pPr>
            <w:r w:rsidRPr="008B2A35">
              <w:t>The water supply uses surface water and is chlorinated.</w:t>
            </w:r>
          </w:p>
        </w:tc>
      </w:tr>
      <w:tr w:rsidR="008B2A35" w:rsidRPr="008B2A35" w14:paraId="7DA021D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FCACEB8" w14:textId="77777777" w:rsidR="008B2A35" w:rsidRPr="00441610" w:rsidRDefault="008B2A35" w:rsidP="00950D2E">
            <w:pPr>
              <w:pStyle w:val="TableText"/>
              <w:rPr>
                <w:b/>
                <w:szCs w:val="24"/>
              </w:rPr>
            </w:pPr>
            <w:proofErr w:type="spellStart"/>
            <w:r w:rsidRPr="00441610">
              <w:rPr>
                <w:b/>
              </w:rPr>
              <w:t>Waipara</w:t>
            </w:r>
            <w:proofErr w:type="spellEnd"/>
            <w:r w:rsidRPr="00441610">
              <w:rPr>
                <w:b/>
              </w:rPr>
              <w:t xml:space="preserve"> Township</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6963E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0296BF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01F58D7" w14:textId="77777777" w:rsidR="008B2A35" w:rsidRPr="008B2A35" w:rsidRDefault="008B2A35" w:rsidP="007D169D">
            <w:pPr>
              <w:pStyle w:val="TableText"/>
              <w:jc w:val="right"/>
              <w:rPr>
                <w:szCs w:val="23"/>
              </w:rPr>
            </w:pPr>
            <w:r w:rsidRPr="008B2A35">
              <w:t>Population: 285</w:t>
            </w:r>
          </w:p>
        </w:tc>
      </w:tr>
      <w:tr w:rsidR="00A81970" w:rsidRPr="008B2A35" w14:paraId="553021A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33F517C" w14:textId="77777777" w:rsidR="00A81970" w:rsidRPr="008B2A35" w:rsidRDefault="00A81970" w:rsidP="00950D2E">
            <w:pPr>
              <w:pStyle w:val="TableText"/>
              <w:rPr>
                <w:szCs w:val="12"/>
              </w:rPr>
            </w:pPr>
            <w:r w:rsidRPr="008B2A35">
              <w:t>The water supply uses groundwater and is chlorinated.</w:t>
            </w:r>
          </w:p>
          <w:p w14:paraId="2F25B8D2" w14:textId="77777777" w:rsidR="00A81970" w:rsidRPr="008B2A35" w:rsidRDefault="00A81970" w:rsidP="00950D2E">
            <w:pPr>
              <w:pStyle w:val="TableText"/>
              <w:rPr>
                <w:szCs w:val="12"/>
              </w:rPr>
            </w:pPr>
            <w:proofErr w:type="spellStart"/>
            <w:r w:rsidRPr="008B2A35">
              <w:t>Waipara</w:t>
            </w:r>
            <w:proofErr w:type="spellEnd"/>
            <w:r w:rsidRPr="008B2A35">
              <w:t xml:space="preserve"> Township met the bacterial and chemical Standards but failed the protozoal Standards for the whole supply.</w:t>
            </w:r>
          </w:p>
        </w:tc>
      </w:tr>
      <w:tr w:rsidR="008B2A35" w:rsidRPr="008B2A35" w14:paraId="1B0FEF6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2884B47" w14:textId="77777777" w:rsidR="008B2A35" w:rsidRPr="00441610" w:rsidRDefault="008B2A35" w:rsidP="00950D2E">
            <w:pPr>
              <w:pStyle w:val="TableText"/>
              <w:rPr>
                <w:b/>
                <w:szCs w:val="24"/>
              </w:rPr>
            </w:pPr>
            <w:proofErr w:type="spellStart"/>
            <w:r w:rsidRPr="00441610">
              <w:rPr>
                <w:b/>
              </w:rPr>
              <w:t>Waitohi</w:t>
            </w:r>
            <w:proofErr w:type="spellEnd"/>
            <w:r w:rsidRPr="00441610">
              <w:rPr>
                <w:b/>
              </w:rPr>
              <w:t xml:space="preserve"> Upper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1BCB87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FC6BC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1BF1832" w14:textId="77777777" w:rsidR="008B2A35" w:rsidRPr="008B2A35" w:rsidRDefault="008B2A35" w:rsidP="007D169D">
            <w:pPr>
              <w:pStyle w:val="TableText"/>
              <w:jc w:val="right"/>
              <w:rPr>
                <w:szCs w:val="23"/>
              </w:rPr>
            </w:pPr>
            <w:r w:rsidRPr="008B2A35">
              <w:t>Population: 513</w:t>
            </w:r>
          </w:p>
        </w:tc>
      </w:tr>
      <w:tr w:rsidR="00A81970" w:rsidRPr="008B2A35" w14:paraId="0F9783B7" w14:textId="77777777" w:rsidTr="0040462E">
        <w:trPr>
          <w:cantSplit/>
        </w:trPr>
        <w:tc>
          <w:tcPr>
            <w:tcW w:w="8080" w:type="dxa"/>
            <w:gridSpan w:val="4"/>
            <w:tcBorders>
              <w:top w:val="single" w:sz="4" w:space="0" w:color="D9D9D9" w:themeColor="background1" w:themeShade="D9"/>
            </w:tcBorders>
            <w:shd w:val="clear" w:color="auto" w:fill="auto"/>
          </w:tcPr>
          <w:p w14:paraId="4D60604B" w14:textId="77777777" w:rsidR="00A81970" w:rsidRPr="008B2A35" w:rsidRDefault="00A81970" w:rsidP="00950D2E">
            <w:pPr>
              <w:pStyle w:val="TableText"/>
              <w:rPr>
                <w:szCs w:val="12"/>
              </w:rPr>
            </w:pPr>
            <w:r w:rsidRPr="008B2A35">
              <w:t>The water supply uses surface water and is chlorinated.</w:t>
            </w:r>
          </w:p>
          <w:p w14:paraId="055B033A" w14:textId="77777777" w:rsidR="00A81970" w:rsidRPr="008B2A35" w:rsidRDefault="00A81970" w:rsidP="00950D2E">
            <w:pPr>
              <w:pStyle w:val="TableText"/>
              <w:rPr>
                <w:szCs w:val="12"/>
              </w:rPr>
            </w:pPr>
            <w:proofErr w:type="spellStart"/>
            <w:r w:rsidRPr="008B2A35">
              <w:t>Waitohi</w:t>
            </w:r>
            <w:proofErr w:type="spellEnd"/>
            <w:r w:rsidRPr="008B2A35">
              <w:t xml:space="preserve"> Upper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bl>
    <w:p w14:paraId="42A4CD6F" w14:textId="77777777" w:rsidR="00EF634F" w:rsidRPr="008B2A35" w:rsidRDefault="00EF634F" w:rsidP="00517ACF"/>
    <w:p w14:paraId="4769FFE1" w14:textId="77777777" w:rsidR="00EF634F" w:rsidRPr="008B2A35" w:rsidRDefault="00BC5C23" w:rsidP="00BC5C23">
      <w:pPr>
        <w:pStyle w:val="Heading4"/>
      </w:pPr>
      <w:r w:rsidRPr="00BC5C23">
        <w:lastRenderedPageBreak/>
        <w:t xml:space="preserve">Supplier: </w:t>
      </w:r>
      <w:proofErr w:type="spellStart"/>
      <w:r w:rsidR="00EF634F" w:rsidRPr="008B2A35">
        <w:t>Kaikōura</w:t>
      </w:r>
      <w:proofErr w:type="spellEnd"/>
      <w:r w:rsidR="00EF634F" w:rsidRPr="008B2A35">
        <w:t xml:space="preserv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82D046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88A2B70" w14:textId="77777777" w:rsidR="008B2A35" w:rsidRPr="00441610" w:rsidRDefault="008B2A35" w:rsidP="00441610">
            <w:pPr>
              <w:pStyle w:val="TableText"/>
              <w:keepNext/>
              <w:rPr>
                <w:b/>
                <w:szCs w:val="24"/>
              </w:rPr>
            </w:pPr>
            <w:proofErr w:type="spellStart"/>
            <w:r w:rsidRPr="00441610">
              <w:rPr>
                <w:b/>
              </w:rPr>
              <w:t>Fernleigh</w:t>
            </w:r>
            <w:proofErr w:type="spellEnd"/>
            <w:r w:rsidRPr="00441610">
              <w:rPr>
                <w:b/>
              </w:rPr>
              <w:t xml:space="preserve"> Rural Water Supply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B1333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406A26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D91A9D3" w14:textId="77777777" w:rsidR="008B2A35" w:rsidRPr="008B2A35" w:rsidRDefault="008B2A35" w:rsidP="007D169D">
            <w:pPr>
              <w:pStyle w:val="TableText"/>
              <w:jc w:val="right"/>
              <w:rPr>
                <w:szCs w:val="23"/>
              </w:rPr>
            </w:pPr>
            <w:r w:rsidRPr="008B2A35">
              <w:t>Population: 150</w:t>
            </w:r>
          </w:p>
        </w:tc>
      </w:tr>
      <w:tr w:rsidR="00A81970" w:rsidRPr="008B2A35" w14:paraId="0F356C15"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20DD97A" w14:textId="77777777" w:rsidR="00A81970" w:rsidRPr="008B2A35" w:rsidRDefault="00A81970" w:rsidP="00950D2E">
            <w:pPr>
              <w:pStyle w:val="TableText"/>
              <w:rPr>
                <w:szCs w:val="12"/>
              </w:rPr>
            </w:pPr>
            <w:r w:rsidRPr="008B2A35">
              <w:t>The water supply uses groundwater and is chlorinated.</w:t>
            </w:r>
          </w:p>
          <w:p w14:paraId="285CE7CD" w14:textId="77777777" w:rsidR="00A81970" w:rsidRPr="008B2A35" w:rsidRDefault="00A81970" w:rsidP="00950D2E">
            <w:pPr>
              <w:pStyle w:val="TableText"/>
              <w:rPr>
                <w:szCs w:val="12"/>
              </w:rPr>
            </w:pPr>
            <w:proofErr w:type="spellStart"/>
            <w:r w:rsidRPr="008B2A35">
              <w:t>Fernleigh</w:t>
            </w:r>
            <w:proofErr w:type="spellEnd"/>
            <w:r w:rsidRPr="008B2A35">
              <w:t xml:space="preserve"> Rural Water Supply met the bacterial and chemical Standards but failed the protozoal Standards for the whole supply.</w:t>
            </w:r>
          </w:p>
        </w:tc>
      </w:tr>
      <w:tr w:rsidR="008B2A35" w:rsidRPr="008B2A35" w14:paraId="2A679BA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F80157C" w14:textId="77777777" w:rsidR="008B2A35" w:rsidRPr="00441610" w:rsidRDefault="008B2A35" w:rsidP="00950D2E">
            <w:pPr>
              <w:pStyle w:val="TableText"/>
              <w:rPr>
                <w:b/>
                <w:szCs w:val="24"/>
              </w:rPr>
            </w:pPr>
            <w:proofErr w:type="spellStart"/>
            <w:r w:rsidRPr="00441610">
              <w:rPr>
                <w:b/>
              </w:rPr>
              <w:t>Kaikōura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FC4DDD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7F1F8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DE94E24" w14:textId="77777777" w:rsidR="008B2A35" w:rsidRPr="008B2A35" w:rsidRDefault="008B2A35" w:rsidP="007D169D">
            <w:pPr>
              <w:pStyle w:val="TableText"/>
              <w:jc w:val="right"/>
              <w:rPr>
                <w:szCs w:val="23"/>
              </w:rPr>
            </w:pPr>
            <w:r w:rsidRPr="008B2A35">
              <w:t>Population: 2,500</w:t>
            </w:r>
          </w:p>
        </w:tc>
      </w:tr>
      <w:tr w:rsidR="00A81970" w:rsidRPr="008B2A35" w14:paraId="6F565854"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3CB817A" w14:textId="77777777" w:rsidR="00A81970" w:rsidRPr="008B2A35" w:rsidRDefault="00A81970" w:rsidP="00950D2E">
            <w:pPr>
              <w:pStyle w:val="TableText"/>
              <w:rPr>
                <w:szCs w:val="12"/>
              </w:rPr>
            </w:pPr>
            <w:r w:rsidRPr="008B2A35">
              <w:t>The water supply uses groundwater and is chlorinated.</w:t>
            </w:r>
          </w:p>
          <w:p w14:paraId="1133126B" w14:textId="77777777" w:rsidR="00A81970" w:rsidRPr="008B2A35" w:rsidRDefault="00A81970" w:rsidP="00950D2E">
            <w:pPr>
              <w:pStyle w:val="TableText"/>
              <w:rPr>
                <w:szCs w:val="12"/>
              </w:rPr>
            </w:pPr>
            <w:proofErr w:type="spellStart"/>
            <w:r w:rsidRPr="008B2A35">
              <w:t>Kaikōura</w:t>
            </w:r>
            <w:proofErr w:type="spellEnd"/>
            <w:r w:rsidRPr="008B2A35">
              <w:t xml:space="preserve"> met the bacterial and chemical Standards but failed the protozoal Standards for the whole supply.</w:t>
            </w:r>
          </w:p>
        </w:tc>
      </w:tr>
      <w:tr w:rsidR="008B2A35" w:rsidRPr="008B2A35" w14:paraId="1BD9CB5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E8776F7" w14:textId="77777777" w:rsidR="008B2A35" w:rsidRPr="00441610" w:rsidRDefault="008B2A35" w:rsidP="00950D2E">
            <w:pPr>
              <w:pStyle w:val="TableText"/>
              <w:rPr>
                <w:b/>
                <w:szCs w:val="24"/>
              </w:rPr>
            </w:pPr>
            <w:proofErr w:type="spellStart"/>
            <w:r w:rsidRPr="00441610">
              <w:rPr>
                <w:b/>
              </w:rPr>
              <w:t>Kaikōura</w:t>
            </w:r>
            <w:proofErr w:type="spellEnd"/>
            <w:r w:rsidRPr="00441610">
              <w:rPr>
                <w:b/>
              </w:rPr>
              <w:t xml:space="preserve"> East Coast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EBC3AA"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8BE13BF"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F0848B3" w14:textId="77777777" w:rsidR="008B2A35" w:rsidRPr="008B2A35" w:rsidRDefault="008B2A35" w:rsidP="007D169D">
            <w:pPr>
              <w:pStyle w:val="TableText"/>
              <w:jc w:val="right"/>
              <w:rPr>
                <w:szCs w:val="23"/>
              </w:rPr>
            </w:pPr>
            <w:r w:rsidRPr="008B2A35">
              <w:t>Population: 150</w:t>
            </w:r>
          </w:p>
        </w:tc>
      </w:tr>
      <w:tr w:rsidR="00A81970" w:rsidRPr="008B2A35" w14:paraId="47DA0A2F"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D5B0AC0" w14:textId="77777777" w:rsidR="00A81970" w:rsidRPr="008B2A35" w:rsidRDefault="00A81970" w:rsidP="00950D2E">
            <w:pPr>
              <w:pStyle w:val="TableText"/>
              <w:rPr>
                <w:szCs w:val="12"/>
              </w:rPr>
            </w:pPr>
            <w:r w:rsidRPr="008B2A35">
              <w:t>The water supply uses groundwater, without disinfection. A permanent boil-water notice is in place.</w:t>
            </w:r>
          </w:p>
          <w:p w14:paraId="78B80D10" w14:textId="77777777" w:rsidR="00A81970" w:rsidRPr="008B2A35" w:rsidRDefault="00A81970" w:rsidP="00950D2E">
            <w:pPr>
              <w:pStyle w:val="TableText"/>
              <w:rPr>
                <w:szCs w:val="12"/>
              </w:rPr>
            </w:pPr>
            <w:proofErr w:type="spellStart"/>
            <w:r w:rsidRPr="008B2A35">
              <w:t>Kaikōura</w:t>
            </w:r>
            <w:proofErr w:type="spellEnd"/>
            <w:r w:rsidRPr="008B2A35">
              <w:t xml:space="preserve"> East Coast Rural did not take enough </w:t>
            </w:r>
            <w:r w:rsidRPr="008B2A35">
              <w:rPr>
                <w:i/>
              </w:rPr>
              <w:t>E. coli</w:t>
            </w:r>
            <w:r w:rsidRPr="008B2A35">
              <w:t xml:space="preserve"> samples at frequent enough intervals, and therefore failed to comply with the Health Act (section 69Y). Because of this, </w:t>
            </w:r>
            <w:proofErr w:type="spellStart"/>
            <w:r w:rsidRPr="008B2A35">
              <w:t>Kaikōura</w:t>
            </w:r>
            <w:proofErr w:type="spellEnd"/>
            <w:r w:rsidRPr="008B2A35">
              <w:t xml:space="preserve"> East Coast Rural failed the bacterial Standards; it also failed the protozoal Standards but met the chemical Standards for the whole supply.</w:t>
            </w:r>
          </w:p>
        </w:tc>
      </w:tr>
      <w:tr w:rsidR="008B2A35" w:rsidRPr="008B2A35" w14:paraId="115DCB1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2C59228" w14:textId="77777777" w:rsidR="008B2A35" w:rsidRPr="00441610" w:rsidRDefault="008B2A35" w:rsidP="00950D2E">
            <w:pPr>
              <w:pStyle w:val="TableText"/>
              <w:rPr>
                <w:b/>
                <w:szCs w:val="24"/>
              </w:rPr>
            </w:pPr>
            <w:r w:rsidRPr="00441610">
              <w:rPr>
                <w:b/>
              </w:rPr>
              <w:t>Kincaid Rural Water Supply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84BD4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F5E483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F04AC96" w14:textId="77777777" w:rsidR="008B2A35" w:rsidRPr="008B2A35" w:rsidRDefault="008B2A35" w:rsidP="007D169D">
            <w:pPr>
              <w:pStyle w:val="TableText"/>
              <w:jc w:val="right"/>
              <w:rPr>
                <w:szCs w:val="23"/>
              </w:rPr>
            </w:pPr>
            <w:r w:rsidRPr="008B2A35">
              <w:t>Population: 120</w:t>
            </w:r>
          </w:p>
        </w:tc>
      </w:tr>
      <w:tr w:rsidR="00A81970" w:rsidRPr="008B2A35" w14:paraId="42F5C71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644E79A" w14:textId="77777777" w:rsidR="00A81970" w:rsidRPr="008B2A35" w:rsidRDefault="00A81970" w:rsidP="00950D2E">
            <w:pPr>
              <w:pStyle w:val="TableText"/>
              <w:rPr>
                <w:szCs w:val="12"/>
              </w:rPr>
            </w:pPr>
            <w:r w:rsidRPr="008B2A35">
              <w:t>The water supply uses surface water and is chlorinated and treated by UV. A temporary boil-water notice was issued during the period.</w:t>
            </w:r>
          </w:p>
          <w:p w14:paraId="2C75EC44" w14:textId="77777777" w:rsidR="00A81970" w:rsidRPr="008B2A35" w:rsidRDefault="00A81970" w:rsidP="00950D2E">
            <w:pPr>
              <w:pStyle w:val="TableText"/>
              <w:rPr>
                <w:szCs w:val="12"/>
              </w:rPr>
            </w:pPr>
            <w:r w:rsidRPr="008B2A35">
              <w:t xml:space="preserve">Kincaid Rural Water Supply did not take enough </w:t>
            </w:r>
            <w:r w:rsidRPr="008B2A35">
              <w:rPr>
                <w:i/>
              </w:rPr>
              <w:t>E. coli</w:t>
            </w:r>
            <w:r w:rsidRPr="008B2A35">
              <w:t xml:space="preserve"> samples at frequent enough intervals, and therefore failed to comply with the Health Act (section 69Y). Because of this, Kincaid Rural Water Supply failed the bacterial Standards; it also failed the protozoal Standards but met the chemical Standards for the whole supply.</w:t>
            </w:r>
          </w:p>
        </w:tc>
      </w:tr>
      <w:tr w:rsidR="008B2A35" w:rsidRPr="008B2A35" w14:paraId="10F8AC09"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9E2B343" w14:textId="77777777" w:rsidR="008B2A35" w:rsidRPr="00441610" w:rsidRDefault="008B2A35" w:rsidP="00950D2E">
            <w:pPr>
              <w:pStyle w:val="TableText"/>
              <w:rPr>
                <w:b/>
                <w:szCs w:val="24"/>
              </w:rPr>
            </w:pPr>
            <w:proofErr w:type="spellStart"/>
            <w:r w:rsidRPr="00441610">
              <w:rPr>
                <w:b/>
              </w:rPr>
              <w:t>Oaro</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903F43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7BDE5B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B2336C2" w14:textId="77777777" w:rsidR="008B2A35" w:rsidRPr="008B2A35" w:rsidRDefault="008B2A35" w:rsidP="007D169D">
            <w:pPr>
              <w:pStyle w:val="TableText"/>
              <w:jc w:val="right"/>
              <w:rPr>
                <w:szCs w:val="23"/>
              </w:rPr>
            </w:pPr>
            <w:r w:rsidRPr="008B2A35">
              <w:t>Population: 400</w:t>
            </w:r>
          </w:p>
        </w:tc>
      </w:tr>
      <w:tr w:rsidR="00314E9F" w:rsidRPr="008B2A35" w14:paraId="5E459C51" w14:textId="77777777" w:rsidTr="00441610">
        <w:trPr>
          <w:cantSplit/>
        </w:trPr>
        <w:tc>
          <w:tcPr>
            <w:tcW w:w="8080" w:type="dxa"/>
            <w:gridSpan w:val="4"/>
            <w:tcBorders>
              <w:top w:val="single" w:sz="4" w:space="0" w:color="D9D9D9" w:themeColor="background1" w:themeShade="D9"/>
              <w:bottom w:val="nil"/>
            </w:tcBorders>
            <w:shd w:val="clear" w:color="auto" w:fill="auto"/>
          </w:tcPr>
          <w:p w14:paraId="2EEC9CFA" w14:textId="77777777" w:rsidR="00314E9F" w:rsidRPr="008B2A35" w:rsidRDefault="00314E9F" w:rsidP="00950D2E">
            <w:pPr>
              <w:pStyle w:val="TableText"/>
              <w:rPr>
                <w:szCs w:val="12"/>
              </w:rPr>
            </w:pPr>
            <w:r w:rsidRPr="008B2A35">
              <w:t>The water supply uses groundwater and is treated by UV. A temporary boil-water notice was issued during the period.</w:t>
            </w:r>
          </w:p>
          <w:p w14:paraId="464EF624" w14:textId="77777777" w:rsidR="00314E9F" w:rsidRPr="008B2A35" w:rsidRDefault="00314E9F" w:rsidP="00950D2E">
            <w:pPr>
              <w:pStyle w:val="TableText"/>
              <w:rPr>
                <w:szCs w:val="12"/>
              </w:rPr>
            </w:pPr>
            <w:proofErr w:type="spellStart"/>
            <w:r w:rsidRPr="008B2A35">
              <w:t>Oaro</w:t>
            </w:r>
            <w:proofErr w:type="spellEnd"/>
            <w:r w:rsidRPr="008B2A35">
              <w:t xml:space="preserve"> did not take enough </w:t>
            </w:r>
            <w:r w:rsidRPr="008B2A35">
              <w:rPr>
                <w:i/>
              </w:rPr>
              <w:t>E. coli</w:t>
            </w:r>
            <w:r w:rsidRPr="008B2A35">
              <w:t xml:space="preserve"> samples at frequent enough intervals, and therefore failed to comply with the Health Act (section 69Y). Because of this, </w:t>
            </w:r>
            <w:proofErr w:type="spellStart"/>
            <w:r w:rsidRPr="008B2A35">
              <w:t>Oaro</w:t>
            </w:r>
            <w:proofErr w:type="spellEnd"/>
            <w:r w:rsidRPr="008B2A35">
              <w:t xml:space="preserve"> failed the bacterial Standards; it also failed the protozoal Standards but met the chemical Standards for the whole supply.</w:t>
            </w:r>
          </w:p>
        </w:tc>
      </w:tr>
      <w:tr w:rsidR="008B2A35" w:rsidRPr="008B2A35" w14:paraId="5292B750" w14:textId="77777777" w:rsidTr="00441610">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2F8AB614" w14:textId="77777777" w:rsidR="008B2A35" w:rsidRPr="00441610" w:rsidRDefault="008B2A35" w:rsidP="00950D2E">
            <w:pPr>
              <w:pStyle w:val="TableText"/>
              <w:rPr>
                <w:b/>
                <w:szCs w:val="24"/>
              </w:rPr>
            </w:pPr>
            <w:r w:rsidRPr="00441610">
              <w:rPr>
                <w:b/>
              </w:rPr>
              <w:t>Ocean Ridge</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7777F142"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4F6F629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7F253C99" w14:textId="77777777" w:rsidR="008B2A35" w:rsidRPr="008B2A35" w:rsidRDefault="008B2A35" w:rsidP="007D169D">
            <w:pPr>
              <w:pStyle w:val="TableText"/>
              <w:jc w:val="right"/>
              <w:rPr>
                <w:szCs w:val="23"/>
              </w:rPr>
            </w:pPr>
            <w:r w:rsidRPr="008B2A35">
              <w:t>Population: 500</w:t>
            </w:r>
          </w:p>
        </w:tc>
      </w:tr>
      <w:tr w:rsidR="00314E9F" w:rsidRPr="008B2A35" w14:paraId="1091619F" w14:textId="77777777" w:rsidTr="0040462E">
        <w:trPr>
          <w:cantSplit/>
        </w:trPr>
        <w:tc>
          <w:tcPr>
            <w:tcW w:w="8080" w:type="dxa"/>
            <w:gridSpan w:val="4"/>
            <w:tcBorders>
              <w:top w:val="single" w:sz="4" w:space="0" w:color="D9D9D9" w:themeColor="background1" w:themeShade="D9"/>
            </w:tcBorders>
            <w:shd w:val="clear" w:color="auto" w:fill="auto"/>
          </w:tcPr>
          <w:p w14:paraId="618F4A1B" w14:textId="77777777" w:rsidR="00314E9F" w:rsidRPr="008B2A35" w:rsidRDefault="00314E9F" w:rsidP="00950D2E">
            <w:pPr>
              <w:pStyle w:val="TableText"/>
              <w:rPr>
                <w:szCs w:val="12"/>
              </w:rPr>
            </w:pPr>
            <w:r w:rsidRPr="008B2A35">
              <w:t>The water supply uses groundwater and is chlorinated and treated by UV. A temporary boil-water notice was issued during the period.</w:t>
            </w:r>
          </w:p>
          <w:p w14:paraId="511AEA0A" w14:textId="77777777" w:rsidR="00314E9F" w:rsidRPr="008B2A35" w:rsidRDefault="00314E9F" w:rsidP="00950D2E">
            <w:pPr>
              <w:pStyle w:val="TableText"/>
              <w:rPr>
                <w:szCs w:val="12"/>
              </w:rPr>
            </w:pPr>
            <w:r w:rsidRPr="008B2A35">
              <w:t xml:space="preserve">Ocean Ridge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bl>
    <w:p w14:paraId="345AB806" w14:textId="77777777" w:rsidR="00EF634F" w:rsidRPr="008B2A35" w:rsidRDefault="00EF634F" w:rsidP="00517ACF"/>
    <w:p w14:paraId="17529EEA" w14:textId="77777777" w:rsidR="00EF634F" w:rsidRPr="008B2A35" w:rsidRDefault="00BC5C23" w:rsidP="00BC5C23">
      <w:pPr>
        <w:pStyle w:val="Heading4"/>
      </w:pPr>
      <w:r w:rsidRPr="00BC5C23">
        <w:lastRenderedPageBreak/>
        <w:t xml:space="preserve">Supplier: </w:t>
      </w:r>
      <w:r w:rsidR="00EF634F" w:rsidRPr="008B2A35">
        <w:t>Living Springs Trust</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99C6907"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7A73D97" w14:textId="77777777" w:rsidR="008B2A35" w:rsidRPr="00441610" w:rsidRDefault="008B2A35" w:rsidP="00441610">
            <w:pPr>
              <w:pStyle w:val="TableText"/>
              <w:keepNext/>
              <w:rPr>
                <w:b/>
                <w:szCs w:val="24"/>
              </w:rPr>
            </w:pPr>
            <w:r w:rsidRPr="00441610">
              <w:rPr>
                <w:b/>
              </w:rPr>
              <w:t>Living Springs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5F2A7BE" w14:textId="77777777" w:rsidR="008B2A35" w:rsidRPr="008B2A35" w:rsidRDefault="00E4277E" w:rsidP="00441610">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19EE5B" w14:textId="77777777" w:rsidR="008B2A35" w:rsidRPr="008B2A35" w:rsidRDefault="00E4277E" w:rsidP="00441610">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2D9D3BA" w14:textId="77777777" w:rsidR="008B2A35" w:rsidRPr="008B2A35" w:rsidRDefault="008B2A35" w:rsidP="00441610">
            <w:pPr>
              <w:pStyle w:val="TableText"/>
              <w:keepNext/>
              <w:jc w:val="right"/>
              <w:rPr>
                <w:szCs w:val="23"/>
              </w:rPr>
            </w:pPr>
            <w:r w:rsidRPr="008B2A35">
              <w:t>Population: 180</w:t>
            </w:r>
          </w:p>
        </w:tc>
      </w:tr>
      <w:tr w:rsidR="00441610" w:rsidRPr="008B2A35" w14:paraId="27AA02DB" w14:textId="77777777" w:rsidTr="00441610">
        <w:trPr>
          <w:cantSplit/>
        </w:trPr>
        <w:tc>
          <w:tcPr>
            <w:tcW w:w="8080" w:type="dxa"/>
            <w:gridSpan w:val="4"/>
            <w:tcBorders>
              <w:top w:val="single" w:sz="4" w:space="0" w:color="D9D9D9" w:themeColor="background1" w:themeShade="D9"/>
            </w:tcBorders>
            <w:shd w:val="clear" w:color="auto" w:fill="auto"/>
          </w:tcPr>
          <w:p w14:paraId="4075FEF2" w14:textId="77777777" w:rsidR="00441610" w:rsidRPr="008B2A35" w:rsidRDefault="00441610" w:rsidP="00950D2E">
            <w:pPr>
              <w:pStyle w:val="TableText"/>
              <w:rPr>
                <w:szCs w:val="12"/>
              </w:rPr>
            </w:pPr>
            <w:r w:rsidRPr="008B2A35">
              <w:t>The water supply uses surface water and is treated by UV. A temporary boil-water notice was issued during the period.</w:t>
            </w:r>
          </w:p>
          <w:p w14:paraId="09C255BF" w14:textId="77777777" w:rsidR="00441610" w:rsidRPr="008B2A35" w:rsidRDefault="00441610" w:rsidP="00950D2E">
            <w:pPr>
              <w:pStyle w:val="TableText"/>
              <w:rPr>
                <w:szCs w:val="12"/>
              </w:rPr>
            </w:pPr>
            <w:r w:rsidRPr="008B2A35">
              <w:t xml:space="preserve">Living Springs did not take enough </w:t>
            </w:r>
            <w:r w:rsidRPr="008B2A35">
              <w:rPr>
                <w:i/>
              </w:rPr>
              <w:t>E. coli</w:t>
            </w:r>
            <w:r w:rsidRPr="008B2A35">
              <w:t xml:space="preserve"> samples and failed other monitoring requirements, and therefore failed to comply with the Health Act (section 69Y). Because of this, and the presence of </w:t>
            </w:r>
            <w:r w:rsidRPr="008B2A35">
              <w:rPr>
                <w:i/>
              </w:rPr>
              <w:t>E. coli</w:t>
            </w:r>
            <w:r w:rsidRPr="008B2A35">
              <w:t xml:space="preserve"> that exceeded maximum acceptable values, Living Springs failed the bacterial Standards for the whole supply.</w:t>
            </w:r>
          </w:p>
          <w:p w14:paraId="7F602CF7" w14:textId="77777777" w:rsidR="00441610" w:rsidRPr="008B2A35" w:rsidRDefault="00441610" w:rsidP="00950D2E">
            <w:pPr>
              <w:pStyle w:val="TableText"/>
              <w:rPr>
                <w:szCs w:val="12"/>
              </w:rPr>
            </w:pPr>
            <w:r w:rsidRPr="008B2A35">
              <w:t>Living Springs met the chemical Standards but failed the protozoal Standards for the whole supply.</w:t>
            </w:r>
          </w:p>
        </w:tc>
      </w:tr>
    </w:tbl>
    <w:p w14:paraId="403C609A" w14:textId="77777777" w:rsidR="00EF634F" w:rsidRPr="008B2A35" w:rsidRDefault="00EF634F" w:rsidP="00517ACF"/>
    <w:p w14:paraId="6752D400" w14:textId="77777777" w:rsidR="00EF634F" w:rsidRPr="008B2A35" w:rsidRDefault="00BC5C23" w:rsidP="00BC5C23">
      <w:pPr>
        <w:pStyle w:val="Heading4"/>
      </w:pPr>
      <w:r w:rsidRPr="00BC5C23">
        <w:t xml:space="preserve">Supplier: </w:t>
      </w:r>
      <w:r w:rsidR="00EF634F" w:rsidRPr="008B2A35">
        <w:t>Lyndhurst Water Scheme Co-Operative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4E9C55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F9BFEF4" w14:textId="77777777" w:rsidR="008B2A35" w:rsidRPr="00441610" w:rsidRDefault="008B2A35" w:rsidP="00950D2E">
            <w:pPr>
              <w:pStyle w:val="TableText"/>
              <w:rPr>
                <w:b/>
                <w:szCs w:val="24"/>
              </w:rPr>
            </w:pPr>
            <w:r w:rsidRPr="00441610">
              <w:rPr>
                <w:b/>
              </w:rPr>
              <w:t>Lyndhurst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E90D99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F9495C"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780026C" w14:textId="77777777" w:rsidR="008B2A35" w:rsidRPr="008B2A35" w:rsidRDefault="008B2A35" w:rsidP="007D169D">
            <w:pPr>
              <w:pStyle w:val="TableText"/>
              <w:jc w:val="right"/>
              <w:rPr>
                <w:szCs w:val="23"/>
              </w:rPr>
            </w:pPr>
            <w:r w:rsidRPr="008B2A35">
              <w:t>Population: 250</w:t>
            </w:r>
          </w:p>
        </w:tc>
      </w:tr>
      <w:tr w:rsidR="00314E9F" w:rsidRPr="008B2A35" w14:paraId="4CD12683" w14:textId="77777777" w:rsidTr="0040462E">
        <w:trPr>
          <w:cantSplit/>
        </w:trPr>
        <w:tc>
          <w:tcPr>
            <w:tcW w:w="8080" w:type="dxa"/>
            <w:gridSpan w:val="4"/>
            <w:tcBorders>
              <w:top w:val="single" w:sz="4" w:space="0" w:color="D9D9D9" w:themeColor="background1" w:themeShade="D9"/>
            </w:tcBorders>
            <w:shd w:val="clear" w:color="auto" w:fill="auto"/>
          </w:tcPr>
          <w:p w14:paraId="0743BDB3" w14:textId="77777777" w:rsidR="00314E9F" w:rsidRPr="008B2A35" w:rsidRDefault="00314E9F" w:rsidP="00950D2E">
            <w:pPr>
              <w:pStyle w:val="TableText"/>
              <w:rPr>
                <w:szCs w:val="12"/>
              </w:rPr>
            </w:pPr>
            <w:r w:rsidRPr="008B2A35">
              <w:t>The water supply uses secure groundwater, without disinfection.</w:t>
            </w:r>
          </w:p>
        </w:tc>
      </w:tr>
    </w:tbl>
    <w:p w14:paraId="0EBF490F" w14:textId="77777777" w:rsidR="00EF634F" w:rsidRPr="008B2A35" w:rsidRDefault="00EF634F" w:rsidP="00517ACF"/>
    <w:p w14:paraId="5B627347" w14:textId="77777777" w:rsidR="00EF634F" w:rsidRPr="008B2A35" w:rsidRDefault="00BC5C23" w:rsidP="00BC5C23">
      <w:pPr>
        <w:pStyle w:val="Heading4"/>
      </w:pPr>
      <w:r w:rsidRPr="00BC5C23">
        <w:t xml:space="preserve">Supplier: </w:t>
      </w:r>
      <w:proofErr w:type="spellStart"/>
      <w:r w:rsidR="00EF634F" w:rsidRPr="008B2A35">
        <w:t>Okains</w:t>
      </w:r>
      <w:proofErr w:type="spellEnd"/>
      <w:r w:rsidR="00EF634F" w:rsidRPr="008B2A35">
        <w:t xml:space="preserve"> Bay Water Committee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5D2F3D1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AED58C9" w14:textId="77777777" w:rsidR="008B2A35" w:rsidRPr="00441610" w:rsidRDefault="008B2A35" w:rsidP="00950D2E">
            <w:pPr>
              <w:pStyle w:val="TableText"/>
              <w:rPr>
                <w:b/>
                <w:szCs w:val="24"/>
              </w:rPr>
            </w:pPr>
            <w:proofErr w:type="spellStart"/>
            <w:r w:rsidRPr="00441610">
              <w:rPr>
                <w:b/>
              </w:rPr>
              <w:t>Okains</w:t>
            </w:r>
            <w:proofErr w:type="spellEnd"/>
            <w:r w:rsidRPr="00441610">
              <w:rPr>
                <w:b/>
              </w:rPr>
              <w:t xml:space="preserve"> Bay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E7409BC"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4A64EB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B27492D" w14:textId="77777777" w:rsidR="008B2A35" w:rsidRPr="008B2A35" w:rsidRDefault="008B2A35" w:rsidP="007D169D">
            <w:pPr>
              <w:pStyle w:val="TableText"/>
              <w:jc w:val="right"/>
              <w:rPr>
                <w:szCs w:val="23"/>
              </w:rPr>
            </w:pPr>
            <w:r w:rsidRPr="008B2A35">
              <w:t>Population: 105</w:t>
            </w:r>
          </w:p>
        </w:tc>
      </w:tr>
      <w:tr w:rsidR="00314E9F" w:rsidRPr="008B2A35" w14:paraId="30BA2DCF" w14:textId="77777777" w:rsidTr="0040462E">
        <w:trPr>
          <w:cantSplit/>
        </w:trPr>
        <w:tc>
          <w:tcPr>
            <w:tcW w:w="8080" w:type="dxa"/>
            <w:gridSpan w:val="4"/>
            <w:tcBorders>
              <w:top w:val="single" w:sz="4" w:space="0" w:color="D9D9D9" w:themeColor="background1" w:themeShade="D9"/>
            </w:tcBorders>
            <w:shd w:val="clear" w:color="auto" w:fill="auto"/>
          </w:tcPr>
          <w:p w14:paraId="78481517" w14:textId="77777777" w:rsidR="00314E9F" w:rsidRPr="008B2A35" w:rsidRDefault="00314E9F" w:rsidP="00950D2E">
            <w:pPr>
              <w:pStyle w:val="TableText"/>
              <w:rPr>
                <w:szCs w:val="12"/>
              </w:rPr>
            </w:pPr>
            <w:r w:rsidRPr="008B2A35">
              <w:t>The water supply uses surface water, without disinfection. A permanent boil-water notice is in place.</w:t>
            </w:r>
          </w:p>
          <w:p w14:paraId="005DFCDC" w14:textId="77777777" w:rsidR="00314E9F" w:rsidRPr="008B2A35" w:rsidRDefault="00314E9F" w:rsidP="00950D2E">
            <w:pPr>
              <w:pStyle w:val="TableText"/>
              <w:rPr>
                <w:szCs w:val="12"/>
              </w:rPr>
            </w:pPr>
            <w:proofErr w:type="spellStart"/>
            <w:r w:rsidRPr="008B2A35">
              <w:t>Okains</w:t>
            </w:r>
            <w:proofErr w:type="spellEnd"/>
            <w:r w:rsidRPr="008B2A35">
              <w:t xml:space="preserve"> Bay did not take reasonable steps to protect the water from contamination, did not take any </w:t>
            </w:r>
            <w:r w:rsidRPr="008B2A35">
              <w:rPr>
                <w:i/>
              </w:rPr>
              <w:t>E. coli</w:t>
            </w:r>
            <w:r w:rsidRPr="008B2A35">
              <w:t xml:space="preserve"> samples and failed to investigate complaints. It therefore failed to comply with the Health Act (sections 69U, 69Y and 69ZE). Because of this, </w:t>
            </w:r>
            <w:proofErr w:type="spellStart"/>
            <w:r w:rsidRPr="008B2A35">
              <w:t>Okains</w:t>
            </w:r>
            <w:proofErr w:type="spellEnd"/>
            <w:r w:rsidRPr="008B2A35">
              <w:t xml:space="preserve"> Bay failed the bacterial Standards; it also failed the protozoal Standards but met the chemical Standards for the whole supply.</w:t>
            </w:r>
          </w:p>
        </w:tc>
      </w:tr>
    </w:tbl>
    <w:p w14:paraId="717C2647" w14:textId="77777777" w:rsidR="00EF634F" w:rsidRPr="008B2A35" w:rsidRDefault="00EF634F" w:rsidP="00517ACF"/>
    <w:p w14:paraId="42D57657" w14:textId="77777777" w:rsidR="00EF634F" w:rsidRPr="008B2A35" w:rsidRDefault="00BC5C23" w:rsidP="00BC5C23">
      <w:pPr>
        <w:pStyle w:val="Heading4"/>
      </w:pPr>
      <w:r w:rsidRPr="00BC5C23">
        <w:t xml:space="preserve">Supplier: </w:t>
      </w:r>
      <w:r w:rsidR="00EF634F" w:rsidRPr="008B2A35">
        <w:t>Selwyn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4CBC22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229CDE3" w14:textId="77777777" w:rsidR="008B2A35" w:rsidRPr="00441610" w:rsidRDefault="008B2A35" w:rsidP="00950D2E">
            <w:pPr>
              <w:pStyle w:val="TableText"/>
              <w:rPr>
                <w:b/>
                <w:szCs w:val="24"/>
              </w:rPr>
            </w:pPr>
            <w:r w:rsidRPr="00441610">
              <w:rPr>
                <w:b/>
              </w:rPr>
              <w:t>Arthurs Pass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8CC2E9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C25433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C91147D" w14:textId="77777777" w:rsidR="008B2A35" w:rsidRPr="008B2A35" w:rsidRDefault="008B2A35" w:rsidP="007D169D">
            <w:pPr>
              <w:pStyle w:val="TableText"/>
              <w:jc w:val="right"/>
              <w:rPr>
                <w:szCs w:val="23"/>
              </w:rPr>
            </w:pPr>
            <w:r w:rsidRPr="008B2A35">
              <w:t>Population: 350</w:t>
            </w:r>
          </w:p>
        </w:tc>
      </w:tr>
      <w:tr w:rsidR="00314E9F" w:rsidRPr="008B2A35" w14:paraId="67D1FB65"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7E4E5C1" w14:textId="77777777" w:rsidR="00314E9F" w:rsidRPr="008B2A35" w:rsidRDefault="00314E9F" w:rsidP="00950D2E">
            <w:pPr>
              <w:pStyle w:val="TableText"/>
              <w:rPr>
                <w:szCs w:val="12"/>
              </w:rPr>
            </w:pPr>
            <w:r w:rsidRPr="008B2A35">
              <w:t>The water supply uses surface water and is treated by UV. A temporary boil-water notice was issued during the period.</w:t>
            </w:r>
          </w:p>
          <w:p w14:paraId="634EF9CC" w14:textId="77777777" w:rsidR="00314E9F" w:rsidRPr="008B2A35" w:rsidRDefault="00314E9F" w:rsidP="00950D2E">
            <w:pPr>
              <w:pStyle w:val="TableText"/>
              <w:rPr>
                <w:szCs w:val="12"/>
              </w:rPr>
            </w:pPr>
            <w:r w:rsidRPr="008B2A35">
              <w:t xml:space="preserve">Arthurs Pass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r w:rsidR="008B2A35" w:rsidRPr="008B2A35" w14:paraId="65979F9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DA64E4B" w14:textId="77777777" w:rsidR="008B2A35" w:rsidRPr="00441610" w:rsidRDefault="008B2A35" w:rsidP="00950D2E">
            <w:pPr>
              <w:pStyle w:val="TableText"/>
              <w:rPr>
                <w:b/>
                <w:szCs w:val="24"/>
              </w:rPr>
            </w:pPr>
            <w:r w:rsidRPr="00441610">
              <w:rPr>
                <w:b/>
              </w:rPr>
              <w:t>Castle Hill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016961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D88101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7DD7328" w14:textId="77777777" w:rsidR="008B2A35" w:rsidRPr="008B2A35" w:rsidRDefault="008B2A35" w:rsidP="007D169D">
            <w:pPr>
              <w:pStyle w:val="TableText"/>
              <w:jc w:val="right"/>
              <w:rPr>
                <w:szCs w:val="23"/>
              </w:rPr>
            </w:pPr>
            <w:r w:rsidRPr="008B2A35">
              <w:t>Population: 299</w:t>
            </w:r>
          </w:p>
        </w:tc>
      </w:tr>
      <w:tr w:rsidR="00314E9F" w:rsidRPr="008B2A35" w14:paraId="1FD7811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4D270CD" w14:textId="77777777" w:rsidR="00314E9F" w:rsidRPr="008B2A35" w:rsidRDefault="00314E9F" w:rsidP="00950D2E">
            <w:pPr>
              <w:pStyle w:val="TableText"/>
              <w:rPr>
                <w:szCs w:val="12"/>
              </w:rPr>
            </w:pPr>
            <w:r w:rsidRPr="008B2A35">
              <w:t>The water supply uses surface water and is chlorinated.</w:t>
            </w:r>
          </w:p>
          <w:p w14:paraId="183E0F23" w14:textId="77777777" w:rsidR="00314E9F" w:rsidRPr="008B2A35" w:rsidRDefault="00314E9F" w:rsidP="00950D2E">
            <w:pPr>
              <w:pStyle w:val="TableText"/>
              <w:rPr>
                <w:szCs w:val="12"/>
              </w:rPr>
            </w:pPr>
            <w:r w:rsidRPr="008B2A35">
              <w:t>Castle Hill met the bacterial and chemical Standards but failed the protozoal Standards for the whole supply.</w:t>
            </w:r>
          </w:p>
        </w:tc>
      </w:tr>
      <w:tr w:rsidR="008B2A35" w:rsidRPr="008B2A35" w14:paraId="72FBD89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97F2A5D" w14:textId="77777777" w:rsidR="008B2A35" w:rsidRPr="00441610" w:rsidRDefault="008B2A35" w:rsidP="00950D2E">
            <w:pPr>
              <w:pStyle w:val="TableText"/>
              <w:rPr>
                <w:b/>
                <w:szCs w:val="24"/>
              </w:rPr>
            </w:pPr>
            <w:r w:rsidRPr="00441610">
              <w:rPr>
                <w:b/>
              </w:rPr>
              <w:t>Claremont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E890CA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B808FD"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13D97F8" w14:textId="77777777" w:rsidR="008B2A35" w:rsidRPr="008B2A35" w:rsidRDefault="008B2A35" w:rsidP="007D169D">
            <w:pPr>
              <w:pStyle w:val="TableText"/>
              <w:jc w:val="right"/>
              <w:rPr>
                <w:szCs w:val="23"/>
              </w:rPr>
            </w:pPr>
            <w:r w:rsidRPr="008B2A35">
              <w:t>Population: 170</w:t>
            </w:r>
          </w:p>
        </w:tc>
      </w:tr>
      <w:tr w:rsidR="00314E9F" w:rsidRPr="008B2A35" w14:paraId="731CE0E4"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2AFF37D"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1D17108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5EC8CE8" w14:textId="77777777" w:rsidR="008B2A35" w:rsidRPr="00441610" w:rsidRDefault="008B2A35" w:rsidP="00950D2E">
            <w:pPr>
              <w:pStyle w:val="TableText"/>
              <w:rPr>
                <w:b/>
                <w:szCs w:val="24"/>
              </w:rPr>
            </w:pPr>
            <w:r w:rsidRPr="00441610">
              <w:rPr>
                <w:b/>
              </w:rPr>
              <w:t>Darfield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EE6605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70AF56B"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A7607D3" w14:textId="77777777" w:rsidR="008B2A35" w:rsidRPr="008B2A35" w:rsidRDefault="008B2A35" w:rsidP="007D169D">
            <w:pPr>
              <w:pStyle w:val="TableText"/>
              <w:jc w:val="right"/>
              <w:rPr>
                <w:szCs w:val="23"/>
              </w:rPr>
            </w:pPr>
            <w:r w:rsidRPr="008B2A35">
              <w:t>Population: 3,520</w:t>
            </w:r>
          </w:p>
        </w:tc>
      </w:tr>
      <w:tr w:rsidR="00314E9F" w:rsidRPr="008B2A35" w14:paraId="2F5B29A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8E1F405"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43A3A18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759AA3B" w14:textId="77777777" w:rsidR="008B2A35" w:rsidRPr="00441610" w:rsidRDefault="008B2A35" w:rsidP="00441610">
            <w:pPr>
              <w:pStyle w:val="TableText"/>
              <w:keepNext/>
              <w:rPr>
                <w:b/>
                <w:szCs w:val="24"/>
              </w:rPr>
            </w:pPr>
            <w:proofErr w:type="spellStart"/>
            <w:r w:rsidRPr="00441610">
              <w:rPr>
                <w:b/>
              </w:rPr>
              <w:lastRenderedPageBreak/>
              <w:t>Dunsandel</w:t>
            </w:r>
            <w:proofErr w:type="spellEnd"/>
            <w:r w:rsidRPr="00441610">
              <w:rPr>
                <w:b/>
              </w:rPr>
              <w:t xml:space="preserve"> &amp; Sherwood Estate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E48CFA" w14:textId="77777777" w:rsidR="008B2A35" w:rsidRPr="008B2A35" w:rsidRDefault="00E4277E" w:rsidP="00441610">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C0109BE" w14:textId="77777777" w:rsidR="008B2A35" w:rsidRPr="008B2A35" w:rsidRDefault="00E4277E" w:rsidP="00441610">
            <w:pPr>
              <w:pStyle w:val="TableText"/>
              <w:keepN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EDF9D55" w14:textId="77777777" w:rsidR="008B2A35" w:rsidRPr="008B2A35" w:rsidRDefault="008B2A35" w:rsidP="00441610">
            <w:pPr>
              <w:pStyle w:val="TableText"/>
              <w:keepNext/>
              <w:jc w:val="right"/>
              <w:rPr>
                <w:szCs w:val="23"/>
              </w:rPr>
            </w:pPr>
            <w:r w:rsidRPr="008B2A35">
              <w:t>Population: 480</w:t>
            </w:r>
          </w:p>
        </w:tc>
      </w:tr>
      <w:tr w:rsidR="00314E9F" w:rsidRPr="008B2A35" w14:paraId="5719B9B8"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7782469" w14:textId="77777777" w:rsidR="00314E9F" w:rsidRPr="008B2A35" w:rsidRDefault="00314E9F" w:rsidP="00950D2E">
            <w:pPr>
              <w:pStyle w:val="TableText"/>
              <w:rPr>
                <w:szCs w:val="12"/>
              </w:rPr>
            </w:pPr>
            <w:r w:rsidRPr="008B2A35">
              <w:t>The water supply uses groundwater and is treated by UV.</w:t>
            </w:r>
          </w:p>
        </w:tc>
      </w:tr>
      <w:tr w:rsidR="008B2A35" w:rsidRPr="008B2A35" w14:paraId="48BF1D06"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0F69F23" w14:textId="77777777" w:rsidR="008B2A35" w:rsidRPr="00441610" w:rsidRDefault="008B2A35" w:rsidP="00950D2E">
            <w:pPr>
              <w:pStyle w:val="TableText"/>
              <w:rPr>
                <w:b/>
                <w:szCs w:val="24"/>
              </w:rPr>
            </w:pPr>
            <w:r w:rsidRPr="00441610">
              <w:rPr>
                <w:b/>
              </w:rPr>
              <w:t>Edendale, Sandy Knolls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043CCA4"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40EA1FF"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069751F" w14:textId="77777777" w:rsidR="008B2A35" w:rsidRPr="008B2A35" w:rsidRDefault="008B2A35" w:rsidP="007D169D">
            <w:pPr>
              <w:pStyle w:val="TableText"/>
              <w:jc w:val="right"/>
              <w:rPr>
                <w:szCs w:val="23"/>
              </w:rPr>
            </w:pPr>
            <w:r w:rsidRPr="008B2A35">
              <w:t>Population: 180</w:t>
            </w:r>
          </w:p>
        </w:tc>
      </w:tr>
      <w:tr w:rsidR="00314E9F" w:rsidRPr="008B2A35" w14:paraId="501F06F6" w14:textId="77777777" w:rsidTr="00441610">
        <w:trPr>
          <w:cantSplit/>
        </w:trPr>
        <w:tc>
          <w:tcPr>
            <w:tcW w:w="8080" w:type="dxa"/>
            <w:gridSpan w:val="4"/>
            <w:tcBorders>
              <w:top w:val="single" w:sz="4" w:space="0" w:color="D9D9D9" w:themeColor="background1" w:themeShade="D9"/>
              <w:bottom w:val="nil"/>
            </w:tcBorders>
            <w:shd w:val="clear" w:color="auto" w:fill="auto"/>
          </w:tcPr>
          <w:p w14:paraId="66C94532" w14:textId="77777777" w:rsidR="00314E9F" w:rsidRPr="008B2A35" w:rsidRDefault="00314E9F" w:rsidP="00950D2E">
            <w:pPr>
              <w:pStyle w:val="TableText"/>
              <w:rPr>
                <w:szCs w:val="12"/>
              </w:rPr>
            </w:pPr>
            <w:r w:rsidRPr="008B2A35">
              <w:t>The water supply uses secure groundwater and is treated by UV. A temporary boil-water notice was issued during the period.</w:t>
            </w:r>
          </w:p>
          <w:p w14:paraId="52707D15" w14:textId="77777777" w:rsidR="00314E9F" w:rsidRPr="008B2A35" w:rsidRDefault="00314E9F" w:rsidP="00950D2E">
            <w:pPr>
              <w:pStyle w:val="TableText"/>
            </w:pPr>
            <w:r w:rsidRPr="008B2A35">
              <w:t xml:space="preserve">Edendale, Sandy Knolls did not take enough </w:t>
            </w:r>
            <w:r w:rsidRPr="008B2A35">
              <w:rPr>
                <w:i/>
              </w:rPr>
              <w:t>E. coli</w:t>
            </w:r>
            <w:r w:rsidRPr="008B2A35">
              <w:t xml:space="preserve"> samples and did not take appropriate action to protect public health after an issue was discovered, and therefore failed to comply with the Health Act (sections 69Y and 69ZF). Because of this, and the presence of </w:t>
            </w:r>
            <w:r w:rsidRPr="008B2A35">
              <w:rPr>
                <w:i/>
              </w:rPr>
              <w:t>E. coli</w:t>
            </w:r>
            <w:r w:rsidRPr="008B2A35">
              <w:t xml:space="preserve"> that exceeded maximum acceptable values, Edendale, Sandy Knolls failed the bacterial Standards for the whole supply.</w:t>
            </w:r>
          </w:p>
          <w:p w14:paraId="407B7A60" w14:textId="77777777" w:rsidR="00314E9F" w:rsidRPr="008B2A35" w:rsidRDefault="00314E9F" w:rsidP="00950D2E">
            <w:pPr>
              <w:pStyle w:val="TableText"/>
              <w:rPr>
                <w:szCs w:val="12"/>
              </w:rPr>
            </w:pPr>
            <w:r w:rsidRPr="008B2A35">
              <w:t>Edendale, Sandy Knolls failed to monitor nitrate, and therefore failed to meet the chemical Standards for the whole supply.</w:t>
            </w:r>
          </w:p>
          <w:p w14:paraId="5C12965B" w14:textId="77777777" w:rsidR="00314E9F" w:rsidRPr="008B2A35" w:rsidRDefault="00314E9F" w:rsidP="00950D2E">
            <w:pPr>
              <w:pStyle w:val="TableText"/>
              <w:rPr>
                <w:szCs w:val="12"/>
              </w:rPr>
            </w:pPr>
            <w:r w:rsidRPr="008B2A35">
              <w:t>Edendale, Sandy Knolls met the protozoal Standards.</w:t>
            </w:r>
          </w:p>
        </w:tc>
      </w:tr>
      <w:tr w:rsidR="008B2A35" w:rsidRPr="008B2A35" w14:paraId="40EF37DF" w14:textId="77777777" w:rsidTr="00441610">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515AE668" w14:textId="77777777" w:rsidR="008B2A35" w:rsidRPr="00441610" w:rsidRDefault="008B2A35" w:rsidP="00950D2E">
            <w:pPr>
              <w:pStyle w:val="TableText"/>
              <w:rPr>
                <w:b/>
                <w:szCs w:val="24"/>
              </w:rPr>
            </w:pPr>
            <w:r w:rsidRPr="00441610">
              <w:rPr>
                <w:b/>
              </w:rPr>
              <w:t>Johnson R</w:t>
            </w:r>
            <w:r w:rsidR="00441610" w:rsidRPr="00441610">
              <w:rPr>
                <w:b/>
              </w:rPr>
              <w:t>oa</w:t>
            </w:r>
            <w:r w:rsidRPr="00441610">
              <w:rPr>
                <w:b/>
              </w:rPr>
              <w:t>d, West Melton</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2745F1D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415C42B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0B7920E2" w14:textId="77777777" w:rsidR="008B2A35" w:rsidRPr="008B2A35" w:rsidRDefault="008B2A35" w:rsidP="007D169D">
            <w:pPr>
              <w:pStyle w:val="TableText"/>
              <w:jc w:val="right"/>
              <w:rPr>
                <w:szCs w:val="23"/>
              </w:rPr>
            </w:pPr>
            <w:r w:rsidRPr="008B2A35">
              <w:t>Population: 160</w:t>
            </w:r>
          </w:p>
        </w:tc>
      </w:tr>
      <w:tr w:rsidR="00314E9F" w:rsidRPr="008B2A35" w14:paraId="5B9B248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43F4193" w14:textId="77777777" w:rsidR="00314E9F" w:rsidRPr="008B2A35" w:rsidRDefault="00314E9F" w:rsidP="00950D2E">
            <w:pPr>
              <w:pStyle w:val="TableText"/>
              <w:rPr>
                <w:szCs w:val="12"/>
              </w:rPr>
            </w:pPr>
            <w:r w:rsidRPr="008B2A35">
              <w:t>The water supply uses groundwater and is treated by UV.</w:t>
            </w:r>
          </w:p>
          <w:p w14:paraId="79C37CE4" w14:textId="77777777" w:rsidR="00314E9F" w:rsidRPr="008B2A35" w:rsidRDefault="00314E9F" w:rsidP="00950D2E">
            <w:pPr>
              <w:pStyle w:val="TableText"/>
              <w:rPr>
                <w:szCs w:val="12"/>
              </w:rPr>
            </w:pPr>
            <w:r w:rsidRPr="008B2A35">
              <w:t>Johnson R</w:t>
            </w:r>
            <w:r w:rsidR="00441610">
              <w:t>oa</w:t>
            </w:r>
            <w:r w:rsidRPr="008B2A35">
              <w:t>d, West Melton met the bacterial and chemical Standards but failed the protozoal Standards for the whole supply.</w:t>
            </w:r>
          </w:p>
        </w:tc>
      </w:tr>
      <w:tr w:rsidR="008B2A35" w:rsidRPr="008B2A35" w14:paraId="3D3D398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9D4FF85" w14:textId="77777777" w:rsidR="008B2A35" w:rsidRPr="00441610" w:rsidRDefault="008B2A35" w:rsidP="00950D2E">
            <w:pPr>
              <w:pStyle w:val="TableText"/>
              <w:rPr>
                <w:b/>
                <w:szCs w:val="24"/>
              </w:rPr>
            </w:pPr>
            <w:proofErr w:type="spellStart"/>
            <w:r w:rsidRPr="00441610">
              <w:rPr>
                <w:b/>
              </w:rPr>
              <w:t>Kirwee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5B7F2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02A2CAC"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D00A817" w14:textId="77777777" w:rsidR="008B2A35" w:rsidRPr="008B2A35" w:rsidRDefault="008B2A35" w:rsidP="007D169D">
            <w:pPr>
              <w:pStyle w:val="TableText"/>
              <w:jc w:val="right"/>
              <w:rPr>
                <w:szCs w:val="23"/>
              </w:rPr>
            </w:pPr>
            <w:r w:rsidRPr="008B2A35">
              <w:t>Population: 1,207</w:t>
            </w:r>
          </w:p>
        </w:tc>
      </w:tr>
      <w:tr w:rsidR="00314E9F" w:rsidRPr="008B2A35" w14:paraId="2387510F"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0D481E0" w14:textId="77777777" w:rsidR="00314E9F" w:rsidRPr="008B2A35" w:rsidRDefault="00314E9F" w:rsidP="00950D2E">
            <w:pPr>
              <w:pStyle w:val="TableText"/>
              <w:rPr>
                <w:szCs w:val="12"/>
              </w:rPr>
            </w:pPr>
            <w:r w:rsidRPr="008B2A35">
              <w:t>The water supply uses secure groundwater and is treated by UV.</w:t>
            </w:r>
          </w:p>
        </w:tc>
      </w:tr>
      <w:tr w:rsidR="008B2A35" w:rsidRPr="008B2A35" w14:paraId="0CC7E24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93D6878" w14:textId="77777777" w:rsidR="008B2A35" w:rsidRPr="00441610" w:rsidRDefault="008B2A35" w:rsidP="00950D2E">
            <w:pPr>
              <w:pStyle w:val="TableText"/>
              <w:rPr>
                <w:b/>
                <w:szCs w:val="24"/>
              </w:rPr>
            </w:pPr>
            <w:r w:rsidRPr="00441610">
              <w:rPr>
                <w:b/>
              </w:rPr>
              <w:t>Lake Coleridge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3DD8A0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504FE7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BA3FA58" w14:textId="77777777" w:rsidR="008B2A35" w:rsidRPr="008B2A35" w:rsidRDefault="008B2A35" w:rsidP="007D169D">
            <w:pPr>
              <w:pStyle w:val="TableText"/>
              <w:jc w:val="right"/>
              <w:rPr>
                <w:szCs w:val="23"/>
              </w:rPr>
            </w:pPr>
            <w:r w:rsidRPr="008B2A35">
              <w:t>Population: 148</w:t>
            </w:r>
          </w:p>
        </w:tc>
      </w:tr>
      <w:tr w:rsidR="00314E9F" w:rsidRPr="008B2A35" w14:paraId="235499F9"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B3F9AD2" w14:textId="77777777" w:rsidR="00314E9F" w:rsidRPr="008B2A35" w:rsidRDefault="00314E9F" w:rsidP="00950D2E">
            <w:pPr>
              <w:pStyle w:val="TableText"/>
              <w:rPr>
                <w:szCs w:val="12"/>
              </w:rPr>
            </w:pPr>
            <w:r w:rsidRPr="008B2A35">
              <w:t>The water supply uses surface water and is treated by UV. A temporary boil-water notice was issued during the period.</w:t>
            </w:r>
          </w:p>
          <w:p w14:paraId="022367DF" w14:textId="77777777" w:rsidR="00314E9F" w:rsidRPr="008B2A35" w:rsidRDefault="00314E9F" w:rsidP="00950D2E">
            <w:pPr>
              <w:pStyle w:val="TableText"/>
              <w:rPr>
                <w:szCs w:val="12"/>
              </w:rPr>
            </w:pPr>
            <w:r w:rsidRPr="008B2A35">
              <w:t xml:space="preserve">Lake Coleridge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r w:rsidR="008B2A35" w:rsidRPr="008B2A35" w14:paraId="03F2B766"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FA3B5A1" w14:textId="77777777" w:rsidR="008B2A35" w:rsidRPr="00441610" w:rsidRDefault="008B2A35" w:rsidP="00950D2E">
            <w:pPr>
              <w:pStyle w:val="TableText"/>
              <w:rPr>
                <w:b/>
                <w:szCs w:val="24"/>
              </w:rPr>
            </w:pPr>
            <w:proofErr w:type="spellStart"/>
            <w:r w:rsidRPr="00441610">
              <w:rPr>
                <w:b/>
              </w:rPr>
              <w:t>Leeston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7BDFF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94BF7F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273EA5D" w14:textId="77777777" w:rsidR="008B2A35" w:rsidRPr="008B2A35" w:rsidRDefault="008B2A35" w:rsidP="007D169D">
            <w:pPr>
              <w:pStyle w:val="TableText"/>
              <w:jc w:val="right"/>
              <w:rPr>
                <w:szCs w:val="23"/>
              </w:rPr>
            </w:pPr>
            <w:r w:rsidRPr="008B2A35">
              <w:t>Population: 2,350</w:t>
            </w:r>
          </w:p>
        </w:tc>
      </w:tr>
      <w:tr w:rsidR="00314E9F" w:rsidRPr="008B2A35" w14:paraId="6DE7DF04"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1726DB8"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5407EAB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3639EFA" w14:textId="77777777" w:rsidR="008B2A35" w:rsidRPr="00441610" w:rsidRDefault="008B2A35" w:rsidP="00950D2E">
            <w:pPr>
              <w:pStyle w:val="TableText"/>
              <w:rPr>
                <w:b/>
                <w:szCs w:val="24"/>
              </w:rPr>
            </w:pPr>
            <w:r w:rsidRPr="00441610">
              <w:rPr>
                <w:b/>
              </w:rPr>
              <w:t>Lincoln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FD6C6D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972734"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AC7F4D2" w14:textId="77777777" w:rsidR="008B2A35" w:rsidRPr="008B2A35" w:rsidRDefault="008B2A35" w:rsidP="007D169D">
            <w:pPr>
              <w:pStyle w:val="TableText"/>
              <w:jc w:val="right"/>
              <w:rPr>
                <w:szCs w:val="23"/>
              </w:rPr>
            </w:pPr>
            <w:r w:rsidRPr="008B2A35">
              <w:t>Population: 5,400</w:t>
            </w:r>
          </w:p>
        </w:tc>
      </w:tr>
      <w:tr w:rsidR="00314E9F" w:rsidRPr="008B2A35" w14:paraId="7E9B4A6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EC53551"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7BC2A08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682336D" w14:textId="77777777" w:rsidR="008B2A35" w:rsidRPr="00441610" w:rsidRDefault="008B2A35" w:rsidP="00950D2E">
            <w:pPr>
              <w:pStyle w:val="TableText"/>
              <w:rPr>
                <w:b/>
                <w:szCs w:val="24"/>
              </w:rPr>
            </w:pPr>
            <w:r w:rsidRPr="00441610">
              <w:rPr>
                <w:b/>
              </w:rPr>
              <w:t>Malvern Hills RWS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BFBA68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03153C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F67CA23" w14:textId="77777777" w:rsidR="008B2A35" w:rsidRPr="008B2A35" w:rsidRDefault="008B2A35" w:rsidP="007D169D">
            <w:pPr>
              <w:pStyle w:val="TableText"/>
              <w:jc w:val="right"/>
              <w:rPr>
                <w:szCs w:val="23"/>
              </w:rPr>
            </w:pPr>
            <w:r w:rsidRPr="008B2A35">
              <w:t>Population: 1,592</w:t>
            </w:r>
          </w:p>
        </w:tc>
      </w:tr>
      <w:tr w:rsidR="00314E9F" w:rsidRPr="008B2A35" w14:paraId="6795F0E0"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495C9D6" w14:textId="77777777" w:rsidR="00314E9F" w:rsidRPr="008B2A35" w:rsidRDefault="00314E9F" w:rsidP="00950D2E">
            <w:pPr>
              <w:pStyle w:val="TableText"/>
              <w:rPr>
                <w:szCs w:val="12"/>
              </w:rPr>
            </w:pPr>
            <w:r w:rsidRPr="008B2A35">
              <w:t>The water supply uses surface water and is chlorinated and treated by UV. A temporary boil-water notice was issued during the period.</w:t>
            </w:r>
          </w:p>
          <w:p w14:paraId="316D12C0" w14:textId="77777777" w:rsidR="00314E9F" w:rsidRPr="008B2A35" w:rsidRDefault="00314E9F" w:rsidP="00950D2E">
            <w:pPr>
              <w:pStyle w:val="TableText"/>
            </w:pPr>
            <w:r w:rsidRPr="008B2A35">
              <w:t xml:space="preserve">Malvern Hills RWS had </w:t>
            </w:r>
            <w:r w:rsidRPr="008B2A35">
              <w:rPr>
                <w:i/>
              </w:rPr>
              <w:t>E. coli</w:t>
            </w:r>
            <w:r w:rsidRPr="008B2A35">
              <w:t xml:space="preserve"> that exceeded maximum acceptable values, and therefore failed the bacterial Standards for 1,409 people.</w:t>
            </w:r>
          </w:p>
          <w:p w14:paraId="40751AE7" w14:textId="77777777" w:rsidR="00314E9F" w:rsidRPr="008B2A35" w:rsidRDefault="00314E9F" w:rsidP="00950D2E">
            <w:pPr>
              <w:pStyle w:val="TableText"/>
              <w:rPr>
                <w:szCs w:val="12"/>
              </w:rPr>
            </w:pPr>
            <w:r w:rsidRPr="008B2A35">
              <w:t>Malvern Hills RWS met the chemical Standards but failed the protozoal Standards for the whole supply.</w:t>
            </w:r>
          </w:p>
        </w:tc>
      </w:tr>
      <w:tr w:rsidR="008B2A35" w:rsidRPr="008B2A35" w14:paraId="5CA189A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E469CDC" w14:textId="77777777" w:rsidR="008B2A35" w:rsidRPr="00441610" w:rsidRDefault="008B2A35" w:rsidP="00950D2E">
            <w:pPr>
              <w:pStyle w:val="TableText"/>
              <w:rPr>
                <w:b/>
                <w:szCs w:val="24"/>
              </w:rPr>
            </w:pPr>
            <w:proofErr w:type="spellStart"/>
            <w:r w:rsidRPr="00441610">
              <w:rPr>
                <w:b/>
              </w:rPr>
              <w:t>Prebbleton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FC9BC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6F21FA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1B52036" w14:textId="77777777" w:rsidR="008B2A35" w:rsidRPr="008B2A35" w:rsidRDefault="008B2A35" w:rsidP="007D169D">
            <w:pPr>
              <w:pStyle w:val="TableText"/>
              <w:jc w:val="right"/>
              <w:rPr>
                <w:szCs w:val="23"/>
              </w:rPr>
            </w:pPr>
            <w:r w:rsidRPr="008B2A35">
              <w:t>Population: 3,906</w:t>
            </w:r>
          </w:p>
        </w:tc>
      </w:tr>
      <w:tr w:rsidR="00314E9F" w:rsidRPr="008B2A35" w14:paraId="6766E5CC"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C2B14A0" w14:textId="77777777" w:rsidR="00314E9F" w:rsidRPr="008B2A35" w:rsidRDefault="00314E9F" w:rsidP="00950D2E">
            <w:pPr>
              <w:pStyle w:val="TableText"/>
              <w:rPr>
                <w:szCs w:val="12"/>
              </w:rPr>
            </w:pPr>
            <w:r w:rsidRPr="008B2A35">
              <w:t>The water supply uses groundwater, without disinfection.</w:t>
            </w:r>
          </w:p>
          <w:p w14:paraId="5BC31E1B" w14:textId="77777777" w:rsidR="00314E9F" w:rsidRPr="008B2A35" w:rsidRDefault="00314E9F" w:rsidP="00950D2E">
            <w:pPr>
              <w:pStyle w:val="TableText"/>
              <w:rPr>
                <w:szCs w:val="12"/>
              </w:rPr>
            </w:pPr>
            <w:proofErr w:type="spellStart"/>
            <w:r w:rsidRPr="008B2A35">
              <w:t>Prebbleton</w:t>
            </w:r>
            <w:proofErr w:type="spellEnd"/>
            <w:r w:rsidRPr="008B2A35">
              <w:t xml:space="preserve"> met the bacterial and chemical Standards but failed the protozoal Standards for the whole supply.</w:t>
            </w:r>
          </w:p>
        </w:tc>
      </w:tr>
      <w:tr w:rsidR="008B2A35" w:rsidRPr="008B2A35" w14:paraId="35E14FA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18AA3D7" w14:textId="77777777" w:rsidR="008B2A35" w:rsidRPr="00441610" w:rsidRDefault="008B2A35" w:rsidP="00950D2E">
            <w:pPr>
              <w:pStyle w:val="TableText"/>
              <w:rPr>
                <w:b/>
                <w:szCs w:val="24"/>
              </w:rPr>
            </w:pPr>
            <w:r w:rsidRPr="00441610">
              <w:rPr>
                <w:b/>
              </w:rPr>
              <w:t>Rakaia Huts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EBC5C0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B243CC2"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83BB6D1" w14:textId="77777777" w:rsidR="008B2A35" w:rsidRPr="008B2A35" w:rsidRDefault="008B2A35" w:rsidP="007D169D">
            <w:pPr>
              <w:pStyle w:val="TableText"/>
              <w:jc w:val="right"/>
              <w:rPr>
                <w:szCs w:val="23"/>
              </w:rPr>
            </w:pPr>
            <w:r w:rsidRPr="008B2A35">
              <w:t>Population: 313</w:t>
            </w:r>
          </w:p>
        </w:tc>
      </w:tr>
      <w:tr w:rsidR="00314E9F" w:rsidRPr="008B2A35" w14:paraId="5C23D920"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FBACBA9"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3B05136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64D8C72" w14:textId="77777777" w:rsidR="008B2A35" w:rsidRPr="00441610" w:rsidRDefault="008B2A35" w:rsidP="00441610">
            <w:pPr>
              <w:pStyle w:val="TableText"/>
              <w:keepNext/>
              <w:rPr>
                <w:b/>
                <w:szCs w:val="24"/>
              </w:rPr>
            </w:pPr>
            <w:r w:rsidRPr="00441610">
              <w:rPr>
                <w:b/>
              </w:rPr>
              <w:lastRenderedPageBreak/>
              <w:t>Rolleston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811D9D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FDFD510"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8FDC896" w14:textId="77777777" w:rsidR="008B2A35" w:rsidRPr="008B2A35" w:rsidRDefault="008B2A35" w:rsidP="007D169D">
            <w:pPr>
              <w:pStyle w:val="TableText"/>
              <w:jc w:val="right"/>
              <w:rPr>
                <w:szCs w:val="23"/>
              </w:rPr>
            </w:pPr>
            <w:r w:rsidRPr="008B2A35">
              <w:t>Population: 15,047</w:t>
            </w:r>
          </w:p>
        </w:tc>
      </w:tr>
      <w:tr w:rsidR="00314E9F" w:rsidRPr="008B2A35" w14:paraId="742EB2C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CC672CB" w14:textId="77777777" w:rsidR="00314E9F" w:rsidRPr="008B2A35" w:rsidRDefault="00314E9F" w:rsidP="00950D2E">
            <w:pPr>
              <w:pStyle w:val="TableText"/>
              <w:rPr>
                <w:szCs w:val="12"/>
              </w:rPr>
            </w:pPr>
            <w:r w:rsidRPr="008B2A35">
              <w:t xml:space="preserve">The water supply uses groundwater and is treated by UV. </w:t>
            </w:r>
            <w:r w:rsidRPr="008B2A35">
              <w:rPr>
                <w:i/>
              </w:rPr>
              <w:t>E. coli</w:t>
            </w:r>
            <w:r w:rsidRPr="008B2A35">
              <w:t xml:space="preserve"> was detected in 1 of 2,656 monitoring samples (this is allowable).</w:t>
            </w:r>
          </w:p>
        </w:tc>
      </w:tr>
      <w:tr w:rsidR="008B2A35" w:rsidRPr="008B2A35" w14:paraId="4FF4380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E8E799A" w14:textId="77777777" w:rsidR="008B2A35" w:rsidRPr="00441610" w:rsidRDefault="008B2A35" w:rsidP="00950D2E">
            <w:pPr>
              <w:pStyle w:val="TableText"/>
              <w:rPr>
                <w:b/>
                <w:szCs w:val="24"/>
              </w:rPr>
            </w:pPr>
            <w:r w:rsidRPr="00441610">
              <w:rPr>
                <w:b/>
              </w:rPr>
              <w:t>Selwyn RWS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ADBF10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2BA321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C2198EB" w14:textId="77777777" w:rsidR="008B2A35" w:rsidRPr="008B2A35" w:rsidRDefault="008B2A35" w:rsidP="007D169D">
            <w:pPr>
              <w:pStyle w:val="TableText"/>
              <w:jc w:val="right"/>
              <w:rPr>
                <w:szCs w:val="23"/>
              </w:rPr>
            </w:pPr>
            <w:r w:rsidRPr="008B2A35">
              <w:t>Population: 1,160</w:t>
            </w:r>
          </w:p>
        </w:tc>
      </w:tr>
      <w:tr w:rsidR="00314E9F" w:rsidRPr="008B2A35" w14:paraId="7EFC2D4F"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7172BE7" w14:textId="77777777" w:rsidR="00314E9F" w:rsidRPr="008B2A35" w:rsidRDefault="00314E9F" w:rsidP="00950D2E">
            <w:pPr>
              <w:pStyle w:val="TableText"/>
              <w:rPr>
                <w:szCs w:val="12"/>
              </w:rPr>
            </w:pPr>
            <w:r w:rsidRPr="008B2A35">
              <w:t>The water supply uses surface water. It is chlorinated and parts of the supply are treated by UV. A temporary boil-water notice was issued during the period. Selwyn RWS met the bacterial and chemical Standards but failed the protozoal Standards for the whole supply.</w:t>
            </w:r>
          </w:p>
        </w:tc>
      </w:tr>
      <w:tr w:rsidR="008B2A35" w:rsidRPr="008B2A35" w14:paraId="6AD879B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B631B39" w14:textId="77777777" w:rsidR="008B2A35" w:rsidRPr="00441610" w:rsidRDefault="008B2A35" w:rsidP="00950D2E">
            <w:pPr>
              <w:pStyle w:val="TableText"/>
              <w:rPr>
                <w:b/>
                <w:szCs w:val="24"/>
              </w:rPr>
            </w:pPr>
            <w:r w:rsidRPr="00441610">
              <w:rPr>
                <w:b/>
              </w:rPr>
              <w:t>Sheffield/Waddington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418265D"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846A4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BEE950A" w14:textId="77777777" w:rsidR="008B2A35" w:rsidRPr="008B2A35" w:rsidRDefault="008B2A35" w:rsidP="007D169D">
            <w:pPr>
              <w:pStyle w:val="TableText"/>
              <w:jc w:val="right"/>
              <w:rPr>
                <w:szCs w:val="23"/>
              </w:rPr>
            </w:pPr>
            <w:r w:rsidRPr="008B2A35">
              <w:t>Population: 585</w:t>
            </w:r>
          </w:p>
        </w:tc>
      </w:tr>
      <w:tr w:rsidR="00314E9F" w:rsidRPr="008B2A35" w14:paraId="08D605F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DC286ED" w14:textId="77777777" w:rsidR="00314E9F" w:rsidRPr="008B2A35" w:rsidRDefault="00314E9F" w:rsidP="00950D2E">
            <w:pPr>
              <w:pStyle w:val="TableText"/>
              <w:rPr>
                <w:szCs w:val="12"/>
              </w:rPr>
            </w:pPr>
            <w:r w:rsidRPr="008B2A35">
              <w:t>The water supply uses surface water and is chlorinated and treated by UV. A temporary boil-water notice was issued during the period.</w:t>
            </w:r>
          </w:p>
          <w:p w14:paraId="7ABEE7F8" w14:textId="77777777" w:rsidR="00314E9F" w:rsidRPr="008B2A35" w:rsidRDefault="00314E9F" w:rsidP="00950D2E">
            <w:pPr>
              <w:pStyle w:val="TableText"/>
              <w:rPr>
                <w:szCs w:val="12"/>
              </w:rPr>
            </w:pPr>
            <w:r w:rsidRPr="008B2A35">
              <w:t xml:space="preserve">Sheffield/Waddington did not take appropriate action to protect public health after an issue was discovered, and therefore failed to comply with the Health Act (section 69ZF). Because of this, and the presence of </w:t>
            </w:r>
            <w:r w:rsidRPr="008B2A35">
              <w:rPr>
                <w:i/>
              </w:rPr>
              <w:t>E. coli</w:t>
            </w:r>
            <w:r w:rsidRPr="008B2A35">
              <w:t xml:space="preserve"> that exceeded maximum acceptable values, Sheffield/Waddington failed the bacterial Standards; it also failed the protozoal Standards but met the chemical Standards for the whole supply.</w:t>
            </w:r>
          </w:p>
        </w:tc>
      </w:tr>
      <w:tr w:rsidR="008B2A35" w:rsidRPr="008B2A35" w14:paraId="1C37974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5AE90F2" w14:textId="77777777" w:rsidR="008B2A35" w:rsidRPr="00441610" w:rsidRDefault="008B2A35" w:rsidP="00950D2E">
            <w:pPr>
              <w:pStyle w:val="TableText"/>
              <w:rPr>
                <w:b/>
                <w:szCs w:val="24"/>
              </w:rPr>
            </w:pPr>
            <w:r w:rsidRPr="00441610">
              <w:rPr>
                <w:b/>
              </w:rPr>
              <w:t>Southbridge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4FB55B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913A04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0F96F82" w14:textId="77777777" w:rsidR="008B2A35" w:rsidRPr="008B2A35" w:rsidRDefault="008B2A35" w:rsidP="007D169D">
            <w:pPr>
              <w:pStyle w:val="TableText"/>
              <w:jc w:val="right"/>
              <w:rPr>
                <w:szCs w:val="23"/>
              </w:rPr>
            </w:pPr>
            <w:r w:rsidRPr="008B2A35">
              <w:t>Population: 992</w:t>
            </w:r>
          </w:p>
        </w:tc>
      </w:tr>
      <w:tr w:rsidR="00314E9F" w:rsidRPr="008B2A35" w14:paraId="4DCD9E83"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BB382D2" w14:textId="77777777" w:rsidR="00314E9F" w:rsidRPr="008B2A35" w:rsidRDefault="00314E9F" w:rsidP="00950D2E">
            <w:pPr>
              <w:pStyle w:val="TableText"/>
              <w:rPr>
                <w:szCs w:val="12"/>
              </w:rPr>
            </w:pPr>
            <w:r w:rsidRPr="008B2A35">
              <w:t>The water supply uses groundwater, without disinfection.</w:t>
            </w:r>
          </w:p>
          <w:p w14:paraId="50AE67B6" w14:textId="77777777" w:rsidR="00314E9F" w:rsidRPr="008B2A35" w:rsidRDefault="00314E9F" w:rsidP="00950D2E">
            <w:pPr>
              <w:pStyle w:val="TableText"/>
              <w:rPr>
                <w:szCs w:val="12"/>
              </w:rPr>
            </w:pPr>
            <w:r w:rsidRPr="008B2A35">
              <w:t>Southbridge met the bacterial and chemical Standards but failed the protozoal Standards for the whole supply.</w:t>
            </w:r>
          </w:p>
        </w:tc>
      </w:tr>
      <w:tr w:rsidR="008B2A35" w:rsidRPr="008B2A35" w14:paraId="4E79BC6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446E8EB" w14:textId="77777777" w:rsidR="008B2A35" w:rsidRPr="00441610" w:rsidRDefault="008B2A35" w:rsidP="00950D2E">
            <w:pPr>
              <w:pStyle w:val="TableText"/>
              <w:rPr>
                <w:b/>
                <w:szCs w:val="24"/>
              </w:rPr>
            </w:pPr>
            <w:r w:rsidRPr="00441610">
              <w:rPr>
                <w:b/>
              </w:rPr>
              <w:t>Springfield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627DB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07D1F4F"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B26E706" w14:textId="77777777" w:rsidR="008B2A35" w:rsidRPr="008B2A35" w:rsidRDefault="008B2A35" w:rsidP="007D169D">
            <w:pPr>
              <w:pStyle w:val="TableText"/>
              <w:jc w:val="right"/>
              <w:rPr>
                <w:szCs w:val="23"/>
              </w:rPr>
            </w:pPr>
            <w:r w:rsidRPr="008B2A35">
              <w:t>Population: 520</w:t>
            </w:r>
          </w:p>
        </w:tc>
      </w:tr>
      <w:tr w:rsidR="00314E9F" w:rsidRPr="008B2A35" w14:paraId="08B793A2"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F3D9290" w14:textId="77777777" w:rsidR="00314E9F" w:rsidRPr="008B2A35" w:rsidRDefault="00314E9F" w:rsidP="00950D2E">
            <w:pPr>
              <w:pStyle w:val="TableText"/>
              <w:rPr>
                <w:szCs w:val="12"/>
              </w:rPr>
            </w:pPr>
            <w:r w:rsidRPr="008B2A35">
              <w:t xml:space="preserve">The water supply uses surface water and is chlorinated and treated by UV. A temporary boil-water notice was issued during the </w:t>
            </w:r>
            <w:proofErr w:type="gramStart"/>
            <w:r w:rsidRPr="008B2A35">
              <w:t>period..</w:t>
            </w:r>
            <w:proofErr w:type="gramEnd"/>
          </w:p>
          <w:p w14:paraId="682C5B4D" w14:textId="77777777" w:rsidR="00314E9F" w:rsidRPr="008B2A35" w:rsidRDefault="00314E9F" w:rsidP="00950D2E">
            <w:pPr>
              <w:pStyle w:val="TableText"/>
              <w:rPr>
                <w:szCs w:val="12"/>
              </w:rPr>
            </w:pPr>
            <w:r w:rsidRPr="008B2A35">
              <w:t>Springfield met the bacterial and chemical Standards but failed the protozoal Standards for the whole supply.</w:t>
            </w:r>
          </w:p>
        </w:tc>
      </w:tr>
      <w:tr w:rsidR="008B2A35" w:rsidRPr="008B2A35" w14:paraId="5FD88F9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5A76E98" w14:textId="77777777" w:rsidR="008B2A35" w:rsidRPr="00441610" w:rsidRDefault="008B2A35" w:rsidP="00950D2E">
            <w:pPr>
              <w:pStyle w:val="TableText"/>
              <w:rPr>
                <w:b/>
                <w:szCs w:val="24"/>
              </w:rPr>
            </w:pPr>
            <w:proofErr w:type="spellStart"/>
            <w:r w:rsidRPr="00441610">
              <w:rPr>
                <w:b/>
              </w:rPr>
              <w:t>Springston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4A6E4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9763279"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67B3622" w14:textId="77777777" w:rsidR="008B2A35" w:rsidRPr="008B2A35" w:rsidRDefault="008B2A35" w:rsidP="007D169D">
            <w:pPr>
              <w:pStyle w:val="TableText"/>
              <w:jc w:val="right"/>
              <w:rPr>
                <w:szCs w:val="23"/>
              </w:rPr>
            </w:pPr>
            <w:r w:rsidRPr="008B2A35">
              <w:t>Population: 510</w:t>
            </w:r>
          </w:p>
        </w:tc>
      </w:tr>
      <w:tr w:rsidR="00314E9F" w:rsidRPr="008B2A35" w14:paraId="10ADA139" w14:textId="77777777" w:rsidTr="00441610">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2097A83"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127C22EF"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00ED2EF" w14:textId="77777777" w:rsidR="008B2A35" w:rsidRPr="00441610" w:rsidRDefault="008B2A35" w:rsidP="00950D2E">
            <w:pPr>
              <w:pStyle w:val="TableText"/>
              <w:rPr>
                <w:b/>
                <w:szCs w:val="24"/>
              </w:rPr>
            </w:pPr>
            <w:r w:rsidRPr="00441610">
              <w:rPr>
                <w:b/>
              </w:rPr>
              <w:t xml:space="preserve">Tai </w:t>
            </w:r>
            <w:proofErr w:type="spellStart"/>
            <w:r w:rsidRPr="00441610">
              <w:rPr>
                <w:b/>
              </w:rPr>
              <w:t>Tapu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BF02C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1D95731"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9F2CBAB" w14:textId="77777777" w:rsidR="008B2A35" w:rsidRPr="008B2A35" w:rsidRDefault="008B2A35" w:rsidP="007D169D">
            <w:pPr>
              <w:pStyle w:val="TableText"/>
              <w:jc w:val="right"/>
              <w:rPr>
                <w:szCs w:val="23"/>
              </w:rPr>
            </w:pPr>
            <w:r w:rsidRPr="008B2A35">
              <w:t>Population: 606</w:t>
            </w:r>
          </w:p>
        </w:tc>
      </w:tr>
      <w:tr w:rsidR="00314E9F" w:rsidRPr="008B2A35" w14:paraId="3817482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F54ED10"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4EFA961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0386CCA" w14:textId="77777777" w:rsidR="008B2A35" w:rsidRPr="008B2A35" w:rsidRDefault="008B2A35" w:rsidP="00950D2E">
            <w:pPr>
              <w:pStyle w:val="TableText"/>
              <w:rPr>
                <w:szCs w:val="24"/>
              </w:rPr>
            </w:pPr>
            <w:r w:rsidRPr="008B2A35">
              <w:t>West Melton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FB2730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BF48254"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E38AABB" w14:textId="77777777" w:rsidR="008B2A35" w:rsidRPr="008B2A35" w:rsidRDefault="008B2A35" w:rsidP="007D169D">
            <w:pPr>
              <w:pStyle w:val="TableText"/>
              <w:jc w:val="right"/>
              <w:rPr>
                <w:szCs w:val="23"/>
              </w:rPr>
            </w:pPr>
            <w:r w:rsidRPr="008B2A35">
              <w:t>Population: 1,800</w:t>
            </w:r>
          </w:p>
        </w:tc>
      </w:tr>
      <w:tr w:rsidR="00314E9F" w:rsidRPr="008B2A35" w14:paraId="3FDE3864" w14:textId="77777777" w:rsidTr="0040462E">
        <w:trPr>
          <w:cantSplit/>
        </w:trPr>
        <w:tc>
          <w:tcPr>
            <w:tcW w:w="8080" w:type="dxa"/>
            <w:gridSpan w:val="4"/>
            <w:tcBorders>
              <w:top w:val="single" w:sz="4" w:space="0" w:color="D9D9D9" w:themeColor="background1" w:themeShade="D9"/>
            </w:tcBorders>
            <w:shd w:val="clear" w:color="auto" w:fill="auto"/>
          </w:tcPr>
          <w:p w14:paraId="7E5C8EC6" w14:textId="77777777" w:rsidR="00314E9F" w:rsidRPr="008B2A35" w:rsidRDefault="00314E9F" w:rsidP="00950D2E">
            <w:pPr>
              <w:pStyle w:val="TableText"/>
              <w:rPr>
                <w:szCs w:val="12"/>
              </w:rPr>
            </w:pPr>
            <w:r w:rsidRPr="008B2A35">
              <w:t xml:space="preserve">The water supply uses groundwater and is treated by UV. A temporary boil-water notice was issued during the period. </w:t>
            </w:r>
            <w:r w:rsidRPr="008B2A35">
              <w:rPr>
                <w:i/>
              </w:rPr>
              <w:t>E. coli</w:t>
            </w:r>
            <w:r w:rsidRPr="008B2A35">
              <w:t xml:space="preserve"> was detected in 1 of 398 monitoring samples (this is allowable).</w:t>
            </w:r>
          </w:p>
        </w:tc>
      </w:tr>
    </w:tbl>
    <w:p w14:paraId="4B2634E9" w14:textId="77777777" w:rsidR="00EF634F" w:rsidRPr="008B2A35" w:rsidRDefault="00EF634F" w:rsidP="00517ACF"/>
    <w:p w14:paraId="13C8ADA8" w14:textId="77777777" w:rsidR="00EF634F" w:rsidRPr="008B2A35" w:rsidRDefault="00BC5C23" w:rsidP="00BC5C23">
      <w:pPr>
        <w:pStyle w:val="Heading4"/>
      </w:pPr>
      <w:r w:rsidRPr="00BC5C23">
        <w:t xml:space="preserve">Supplier: </w:t>
      </w:r>
      <w:proofErr w:type="spellStart"/>
      <w:r w:rsidR="00EF634F" w:rsidRPr="008B2A35">
        <w:t>Southpark</w:t>
      </w:r>
      <w:proofErr w:type="spellEnd"/>
      <w:r w:rsidR="00EF634F" w:rsidRPr="008B2A35">
        <w:t xml:space="preserve"> Utilities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DB3085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4BAC5CC" w14:textId="77777777" w:rsidR="008B2A35" w:rsidRPr="00441610" w:rsidRDefault="008B2A35" w:rsidP="00950D2E">
            <w:pPr>
              <w:pStyle w:val="TableText"/>
              <w:rPr>
                <w:b/>
                <w:szCs w:val="24"/>
              </w:rPr>
            </w:pPr>
            <w:r w:rsidRPr="00441610">
              <w:rPr>
                <w:b/>
              </w:rPr>
              <w:t>Waterloo Business Park, Christchurch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C42ECB0"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E7F040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9C9CC65" w14:textId="77777777" w:rsidR="008B2A35" w:rsidRPr="008B2A35" w:rsidRDefault="008B2A35" w:rsidP="007D169D">
            <w:pPr>
              <w:pStyle w:val="TableText"/>
              <w:jc w:val="right"/>
              <w:rPr>
                <w:szCs w:val="23"/>
              </w:rPr>
            </w:pPr>
            <w:r w:rsidRPr="008B2A35">
              <w:t>Population: 400</w:t>
            </w:r>
          </w:p>
        </w:tc>
      </w:tr>
      <w:tr w:rsidR="00314E9F" w:rsidRPr="008B2A35" w14:paraId="558B4A75" w14:textId="77777777" w:rsidTr="0040462E">
        <w:trPr>
          <w:cantSplit/>
        </w:trPr>
        <w:tc>
          <w:tcPr>
            <w:tcW w:w="8080" w:type="dxa"/>
            <w:gridSpan w:val="4"/>
            <w:tcBorders>
              <w:top w:val="single" w:sz="4" w:space="0" w:color="D9D9D9" w:themeColor="background1" w:themeShade="D9"/>
            </w:tcBorders>
            <w:shd w:val="clear" w:color="auto" w:fill="auto"/>
          </w:tcPr>
          <w:p w14:paraId="28540704" w14:textId="77777777" w:rsidR="00314E9F" w:rsidRPr="008B2A35" w:rsidRDefault="00314E9F" w:rsidP="00950D2E">
            <w:pPr>
              <w:pStyle w:val="TableText"/>
              <w:rPr>
                <w:szCs w:val="12"/>
              </w:rPr>
            </w:pPr>
            <w:r w:rsidRPr="008B2A35">
              <w:t>The water supply uses secure groundwater and is treated by UV.</w:t>
            </w:r>
          </w:p>
          <w:p w14:paraId="3A9DDF46" w14:textId="77777777" w:rsidR="00314E9F" w:rsidRPr="008B2A35" w:rsidRDefault="00314E9F" w:rsidP="00950D2E">
            <w:pPr>
              <w:pStyle w:val="TableText"/>
              <w:rPr>
                <w:szCs w:val="12"/>
              </w:rPr>
            </w:pPr>
            <w:r w:rsidRPr="008B2A35">
              <w:t xml:space="preserve">Waterloo Business Park did not take enough </w:t>
            </w:r>
            <w:r w:rsidRPr="008B2A35">
              <w:rPr>
                <w:i/>
              </w:rPr>
              <w:t>E. coli</w:t>
            </w:r>
            <w:r w:rsidRPr="008B2A35">
              <w:t xml:space="preserve"> samples, and failed other monitoring requirements and did not take appropriate action to protect public health after an issue was discovered, and therefore failed to comply with the Health Act (sections 69Y and 69ZF). Because of this, and the presence of </w:t>
            </w:r>
            <w:r w:rsidRPr="008B2A35">
              <w:rPr>
                <w:i/>
              </w:rPr>
              <w:t>E. coli</w:t>
            </w:r>
            <w:r w:rsidRPr="008B2A35">
              <w:t xml:space="preserve"> that exceeded maximum acceptable values, Waterloo Business Park failed the bacterial Standards; it also failed the protozoal Standards but met the chemical Standards for the whole supply.</w:t>
            </w:r>
          </w:p>
        </w:tc>
      </w:tr>
    </w:tbl>
    <w:p w14:paraId="5BB45606" w14:textId="77777777" w:rsidR="00EF634F" w:rsidRPr="008B2A35" w:rsidRDefault="00BC5C23" w:rsidP="00441610">
      <w:pPr>
        <w:pStyle w:val="Heading4"/>
        <w:spacing w:before="480"/>
      </w:pPr>
      <w:r w:rsidRPr="00BC5C23">
        <w:lastRenderedPageBreak/>
        <w:t xml:space="preserve">Supplier: </w:t>
      </w:r>
      <w:r w:rsidR="00EF634F" w:rsidRPr="008B2A35">
        <w:t xml:space="preserve">The Store, </w:t>
      </w:r>
      <w:proofErr w:type="spellStart"/>
      <w:r w:rsidR="00EF634F" w:rsidRPr="008B2A35">
        <w:t>Kekerengu</w:t>
      </w:r>
      <w:proofErr w:type="spellEnd"/>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F85887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055171F" w14:textId="77777777" w:rsidR="008B2A35" w:rsidRPr="00441610" w:rsidRDefault="008B2A35" w:rsidP="00950D2E">
            <w:pPr>
              <w:pStyle w:val="TableText"/>
              <w:rPr>
                <w:b/>
                <w:szCs w:val="24"/>
              </w:rPr>
            </w:pPr>
            <w:proofErr w:type="spellStart"/>
            <w:r w:rsidRPr="00441610">
              <w:rPr>
                <w:b/>
              </w:rPr>
              <w:t>Kekerengu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B64CC2A"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F9412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9460DA1" w14:textId="77777777" w:rsidR="008B2A35" w:rsidRPr="008B2A35" w:rsidRDefault="008B2A35" w:rsidP="007D169D">
            <w:pPr>
              <w:pStyle w:val="TableText"/>
              <w:jc w:val="right"/>
              <w:rPr>
                <w:szCs w:val="23"/>
              </w:rPr>
            </w:pPr>
            <w:r w:rsidRPr="008B2A35">
              <w:t>Population: 325</w:t>
            </w:r>
          </w:p>
        </w:tc>
      </w:tr>
      <w:tr w:rsidR="00314E9F" w:rsidRPr="008B2A35" w14:paraId="179C2843" w14:textId="77777777" w:rsidTr="0040462E">
        <w:trPr>
          <w:cantSplit/>
        </w:trPr>
        <w:tc>
          <w:tcPr>
            <w:tcW w:w="8080" w:type="dxa"/>
            <w:gridSpan w:val="4"/>
            <w:tcBorders>
              <w:top w:val="single" w:sz="4" w:space="0" w:color="D9D9D9" w:themeColor="background1" w:themeShade="D9"/>
            </w:tcBorders>
            <w:shd w:val="clear" w:color="auto" w:fill="auto"/>
          </w:tcPr>
          <w:p w14:paraId="30D1392A" w14:textId="77777777" w:rsidR="00314E9F" w:rsidRPr="008B2A35" w:rsidRDefault="00314E9F" w:rsidP="00950D2E">
            <w:pPr>
              <w:pStyle w:val="TableText"/>
              <w:rPr>
                <w:szCs w:val="12"/>
              </w:rPr>
            </w:pPr>
            <w:r w:rsidRPr="008B2A35">
              <w:t>The water supply uses surface water, without disinfection.</w:t>
            </w:r>
          </w:p>
          <w:p w14:paraId="658AC45E" w14:textId="77777777" w:rsidR="00314E9F" w:rsidRPr="008B2A35" w:rsidRDefault="00314E9F" w:rsidP="00950D2E">
            <w:pPr>
              <w:pStyle w:val="TableText"/>
              <w:rPr>
                <w:szCs w:val="12"/>
              </w:rPr>
            </w:pPr>
            <w:proofErr w:type="spellStart"/>
            <w:r w:rsidRPr="008B2A35">
              <w:t>Kekerengu</w:t>
            </w:r>
            <w:proofErr w:type="spellEnd"/>
            <w:r w:rsidRPr="008B2A35">
              <w:t xml:space="preserve"> failed to provide adequate safe drinking water, did not take reasonable steps to protect the water from contamination, did not take any </w:t>
            </w:r>
            <w:r w:rsidRPr="008B2A35">
              <w:rPr>
                <w:i/>
              </w:rPr>
              <w:t>E. coli</w:t>
            </w:r>
            <w:r w:rsidRPr="008B2A35">
              <w:t xml:space="preserve"> samples and failed to investigate complaints. It therefore failed to comply with the Health Act (sections 69S, 69U, 69Y and 69ZE). Because of this, </w:t>
            </w:r>
            <w:proofErr w:type="spellStart"/>
            <w:r w:rsidRPr="008B2A35">
              <w:t>Kekerengu</w:t>
            </w:r>
            <w:proofErr w:type="spellEnd"/>
            <w:r w:rsidRPr="008B2A35">
              <w:t xml:space="preserve"> failed the bacterial Standards; it also failed the protozoal Standards but met the chemical Standards for the whole supply.</w:t>
            </w:r>
          </w:p>
        </w:tc>
      </w:tr>
    </w:tbl>
    <w:p w14:paraId="5CC14B36" w14:textId="77777777" w:rsidR="00441610" w:rsidRDefault="00441610" w:rsidP="00441610"/>
    <w:p w14:paraId="7E6F2B48" w14:textId="77777777" w:rsidR="00EF634F" w:rsidRPr="008B2A35" w:rsidRDefault="00BC5C23" w:rsidP="00BC5C23">
      <w:pPr>
        <w:pStyle w:val="Heading4"/>
      </w:pPr>
      <w:r w:rsidRPr="00BC5C23">
        <w:t xml:space="preserve">Supplier: </w:t>
      </w:r>
      <w:r w:rsidR="00EF634F" w:rsidRPr="008B2A35">
        <w:t>Waimakariri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62404F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9DC731A" w14:textId="77777777" w:rsidR="008B2A35" w:rsidRPr="00441610" w:rsidRDefault="008B2A35" w:rsidP="00950D2E">
            <w:pPr>
              <w:pStyle w:val="TableText"/>
              <w:rPr>
                <w:b/>
                <w:szCs w:val="24"/>
              </w:rPr>
            </w:pPr>
            <w:r w:rsidRPr="00441610">
              <w:rPr>
                <w:b/>
              </w:rPr>
              <w:t>Cust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9386F5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514D7C4"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BA64EA5" w14:textId="77777777" w:rsidR="008B2A35" w:rsidRPr="008B2A35" w:rsidRDefault="008B2A35" w:rsidP="007D169D">
            <w:pPr>
              <w:pStyle w:val="TableText"/>
              <w:jc w:val="right"/>
              <w:rPr>
                <w:szCs w:val="23"/>
              </w:rPr>
            </w:pPr>
            <w:r w:rsidRPr="008B2A35">
              <w:t>Population: 343</w:t>
            </w:r>
          </w:p>
        </w:tc>
      </w:tr>
      <w:tr w:rsidR="00314E9F" w:rsidRPr="008B2A35" w14:paraId="0DB5A8F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EDFE089"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316AC63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D1F99E5" w14:textId="77777777" w:rsidR="008B2A35" w:rsidRPr="00441610" w:rsidRDefault="008B2A35" w:rsidP="00950D2E">
            <w:pPr>
              <w:pStyle w:val="TableText"/>
              <w:rPr>
                <w:b/>
                <w:szCs w:val="24"/>
              </w:rPr>
            </w:pPr>
            <w:proofErr w:type="spellStart"/>
            <w:r w:rsidRPr="00441610">
              <w:rPr>
                <w:b/>
              </w:rPr>
              <w:t>Garrymere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05FA65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7CD0F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F685AA9" w14:textId="77777777" w:rsidR="008B2A35" w:rsidRPr="008B2A35" w:rsidRDefault="008B2A35" w:rsidP="007D169D">
            <w:pPr>
              <w:pStyle w:val="TableText"/>
              <w:jc w:val="right"/>
              <w:rPr>
                <w:szCs w:val="23"/>
              </w:rPr>
            </w:pPr>
            <w:r w:rsidRPr="008B2A35">
              <w:t>Population: 105</w:t>
            </w:r>
          </w:p>
        </w:tc>
      </w:tr>
      <w:tr w:rsidR="00314E9F" w:rsidRPr="008B2A35" w14:paraId="4C8DD40C"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842BDA9" w14:textId="77777777" w:rsidR="00314E9F" w:rsidRPr="008B2A35" w:rsidRDefault="00314E9F" w:rsidP="00950D2E">
            <w:pPr>
              <w:pStyle w:val="TableText"/>
              <w:rPr>
                <w:szCs w:val="12"/>
              </w:rPr>
            </w:pPr>
            <w:r w:rsidRPr="008B2A35">
              <w:t>The water supply uses groundwater and is chlorinated.</w:t>
            </w:r>
          </w:p>
          <w:p w14:paraId="6372F780" w14:textId="77777777" w:rsidR="00314E9F" w:rsidRPr="008B2A35" w:rsidRDefault="00314E9F" w:rsidP="00950D2E">
            <w:pPr>
              <w:pStyle w:val="TableText"/>
              <w:rPr>
                <w:szCs w:val="12"/>
              </w:rPr>
            </w:pPr>
            <w:proofErr w:type="spellStart"/>
            <w:r w:rsidRPr="008B2A35">
              <w:t>Garrymere</w:t>
            </w:r>
            <w:proofErr w:type="spellEnd"/>
            <w:r w:rsidRPr="008B2A35">
              <w:t xml:space="preserve"> met the bacterial and chemical Standards but failed the protozoal Standards for the whole supply.</w:t>
            </w:r>
          </w:p>
        </w:tc>
      </w:tr>
      <w:tr w:rsidR="008B2A35" w:rsidRPr="008B2A35" w14:paraId="4543F8A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80CB56F" w14:textId="77777777" w:rsidR="008B2A35" w:rsidRPr="00441610" w:rsidRDefault="008B2A35" w:rsidP="00950D2E">
            <w:pPr>
              <w:pStyle w:val="TableText"/>
              <w:rPr>
                <w:b/>
                <w:szCs w:val="24"/>
              </w:rPr>
            </w:pPr>
            <w:r w:rsidRPr="00441610">
              <w:rPr>
                <w:b/>
              </w:rPr>
              <w:t>Kaiapoi</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9964C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BCE185"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E246503" w14:textId="77777777" w:rsidR="008B2A35" w:rsidRPr="008B2A35" w:rsidRDefault="008B2A35" w:rsidP="007D169D">
            <w:pPr>
              <w:pStyle w:val="TableText"/>
              <w:jc w:val="right"/>
              <w:rPr>
                <w:szCs w:val="23"/>
              </w:rPr>
            </w:pPr>
            <w:r w:rsidRPr="008B2A35">
              <w:t>Population: 12,488</w:t>
            </w:r>
          </w:p>
        </w:tc>
      </w:tr>
      <w:tr w:rsidR="00314E9F" w:rsidRPr="008B2A35" w14:paraId="5E00AE65"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BA82E2F"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12972B5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B2F330E" w14:textId="77777777" w:rsidR="008B2A35" w:rsidRPr="00441610" w:rsidRDefault="008B2A35" w:rsidP="00950D2E">
            <w:pPr>
              <w:pStyle w:val="TableText"/>
              <w:rPr>
                <w:b/>
                <w:szCs w:val="24"/>
              </w:rPr>
            </w:pPr>
            <w:r w:rsidRPr="00441610">
              <w:rPr>
                <w:b/>
              </w:rPr>
              <w:t>Mandeville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CC67C2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9686E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AC1A9AE" w14:textId="77777777" w:rsidR="008B2A35" w:rsidRPr="008B2A35" w:rsidRDefault="008B2A35" w:rsidP="007D169D">
            <w:pPr>
              <w:pStyle w:val="TableText"/>
              <w:jc w:val="right"/>
              <w:rPr>
                <w:szCs w:val="23"/>
              </w:rPr>
            </w:pPr>
            <w:r w:rsidRPr="008B2A35">
              <w:t>Population: 2,353</w:t>
            </w:r>
          </w:p>
        </w:tc>
      </w:tr>
      <w:tr w:rsidR="00314E9F" w:rsidRPr="008B2A35" w14:paraId="7ED50505"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C657141" w14:textId="77777777" w:rsidR="00314E9F" w:rsidRPr="008B2A35" w:rsidRDefault="00314E9F" w:rsidP="00950D2E">
            <w:pPr>
              <w:pStyle w:val="TableText"/>
              <w:rPr>
                <w:szCs w:val="12"/>
              </w:rPr>
            </w:pPr>
            <w:r w:rsidRPr="008B2A35">
              <w:t>The water supply uses mixed sources. It is chlorinated and parts of the supply are treated by UV.</w:t>
            </w:r>
          </w:p>
          <w:p w14:paraId="6AB6B89B" w14:textId="77777777" w:rsidR="00314E9F" w:rsidRPr="008B2A35" w:rsidRDefault="00314E9F" w:rsidP="00950D2E">
            <w:pPr>
              <w:pStyle w:val="TableText"/>
              <w:rPr>
                <w:szCs w:val="12"/>
              </w:rPr>
            </w:pPr>
            <w:r w:rsidRPr="008B2A35">
              <w:t>Mandeville met the bacterial and chemical Standards but failed the protozoal Standards for the whole supply.</w:t>
            </w:r>
          </w:p>
        </w:tc>
      </w:tr>
      <w:tr w:rsidR="008B2A35" w:rsidRPr="008B2A35" w14:paraId="38F1E18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D2E948A" w14:textId="77777777" w:rsidR="008B2A35" w:rsidRPr="00441610" w:rsidRDefault="008B2A35" w:rsidP="00950D2E">
            <w:pPr>
              <w:pStyle w:val="TableText"/>
              <w:rPr>
                <w:b/>
                <w:szCs w:val="24"/>
              </w:rPr>
            </w:pPr>
            <w:proofErr w:type="spellStart"/>
            <w:r w:rsidRPr="00441610">
              <w:rPr>
                <w:b/>
              </w:rPr>
              <w:t>Ohoka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05589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B234B67"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4108602" w14:textId="77777777" w:rsidR="008B2A35" w:rsidRPr="008B2A35" w:rsidRDefault="008B2A35" w:rsidP="007D169D">
            <w:pPr>
              <w:pStyle w:val="TableText"/>
              <w:jc w:val="right"/>
              <w:rPr>
                <w:szCs w:val="23"/>
              </w:rPr>
            </w:pPr>
            <w:r w:rsidRPr="008B2A35">
              <w:t>Population: 218</w:t>
            </w:r>
          </w:p>
        </w:tc>
      </w:tr>
      <w:tr w:rsidR="00314E9F" w:rsidRPr="008B2A35" w14:paraId="08680ECF"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265D9FA" w14:textId="77777777" w:rsidR="00314E9F" w:rsidRPr="008B2A35" w:rsidRDefault="00314E9F" w:rsidP="00950D2E">
            <w:pPr>
              <w:pStyle w:val="TableText"/>
              <w:rPr>
                <w:szCs w:val="12"/>
              </w:rPr>
            </w:pPr>
            <w:r w:rsidRPr="008B2A35">
              <w:t>The water supply uses secure groundwater and is chlorinated.</w:t>
            </w:r>
          </w:p>
        </w:tc>
      </w:tr>
      <w:tr w:rsidR="008B2A35" w:rsidRPr="008B2A35" w14:paraId="617737F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B0CDD83" w14:textId="77777777" w:rsidR="008B2A35" w:rsidRPr="00441610" w:rsidRDefault="008B2A35" w:rsidP="00950D2E">
            <w:pPr>
              <w:pStyle w:val="TableText"/>
              <w:rPr>
                <w:b/>
                <w:szCs w:val="24"/>
              </w:rPr>
            </w:pPr>
            <w:r w:rsidRPr="00441610">
              <w:rPr>
                <w:b/>
              </w:rPr>
              <w:t>Oxford Rural No 1</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79ABAE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01720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0817520" w14:textId="77777777" w:rsidR="008B2A35" w:rsidRPr="008B2A35" w:rsidRDefault="008B2A35" w:rsidP="007D169D">
            <w:pPr>
              <w:pStyle w:val="TableText"/>
              <w:jc w:val="right"/>
              <w:rPr>
                <w:szCs w:val="23"/>
              </w:rPr>
            </w:pPr>
            <w:r w:rsidRPr="008B2A35">
              <w:t>Population: 783</w:t>
            </w:r>
          </w:p>
        </w:tc>
      </w:tr>
      <w:tr w:rsidR="00314E9F" w:rsidRPr="008B2A35" w14:paraId="1F644360"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5AC16A4" w14:textId="77777777" w:rsidR="00314E9F" w:rsidRPr="008B2A35" w:rsidRDefault="00314E9F" w:rsidP="00950D2E">
            <w:pPr>
              <w:pStyle w:val="TableText"/>
              <w:rPr>
                <w:szCs w:val="12"/>
              </w:rPr>
            </w:pPr>
            <w:r w:rsidRPr="008B2A35">
              <w:t xml:space="preserve">The water supply uses surface water and is chlorinated. A permanent boil-water notice is in place. </w:t>
            </w:r>
            <w:r w:rsidRPr="008B2A35">
              <w:rPr>
                <w:i/>
              </w:rPr>
              <w:t>E. coli</w:t>
            </w:r>
            <w:r w:rsidRPr="008B2A35">
              <w:t xml:space="preserve"> was detected in 1 of 267 monitoring samples (this is allowable).</w:t>
            </w:r>
          </w:p>
          <w:p w14:paraId="25ED65B9" w14:textId="77777777" w:rsidR="00314E9F" w:rsidRPr="008B2A35" w:rsidRDefault="00314E9F" w:rsidP="00950D2E">
            <w:pPr>
              <w:pStyle w:val="TableText"/>
              <w:rPr>
                <w:szCs w:val="12"/>
              </w:rPr>
            </w:pPr>
            <w:r w:rsidRPr="008B2A35">
              <w:t>Oxford Rural No 1 met the bacterial and chemical Standards but failed the protozoal Standards for the whole supply.</w:t>
            </w:r>
          </w:p>
        </w:tc>
      </w:tr>
      <w:tr w:rsidR="008B2A35" w:rsidRPr="008B2A35" w14:paraId="4FB769F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4797331" w14:textId="77777777" w:rsidR="008B2A35" w:rsidRPr="00441610" w:rsidRDefault="008B2A35" w:rsidP="00950D2E">
            <w:pPr>
              <w:pStyle w:val="TableText"/>
              <w:rPr>
                <w:b/>
                <w:szCs w:val="24"/>
              </w:rPr>
            </w:pPr>
            <w:r w:rsidRPr="00441610">
              <w:rPr>
                <w:b/>
              </w:rPr>
              <w:t>Oxford Rural No 2</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2451D4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0811E0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4691E2D" w14:textId="77777777" w:rsidR="008B2A35" w:rsidRPr="008B2A35" w:rsidRDefault="008B2A35" w:rsidP="007D169D">
            <w:pPr>
              <w:pStyle w:val="TableText"/>
              <w:jc w:val="right"/>
              <w:rPr>
                <w:szCs w:val="23"/>
              </w:rPr>
            </w:pPr>
            <w:r w:rsidRPr="008B2A35">
              <w:t>Population: 773</w:t>
            </w:r>
          </w:p>
        </w:tc>
      </w:tr>
      <w:tr w:rsidR="00314E9F" w:rsidRPr="008B2A35" w14:paraId="066B9BC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A68AC07"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2C9C6215" w14:textId="77777777" w:rsidR="00314E9F" w:rsidRPr="008B2A35" w:rsidRDefault="00314E9F" w:rsidP="00950D2E">
            <w:pPr>
              <w:pStyle w:val="TableText"/>
              <w:rPr>
                <w:szCs w:val="12"/>
              </w:rPr>
            </w:pPr>
            <w:r w:rsidRPr="008B2A35">
              <w:t>Oxford Rural No 2 met the bacterial and chemical Standards but failed the protozoal Standards for the whole supply.</w:t>
            </w:r>
          </w:p>
        </w:tc>
      </w:tr>
      <w:tr w:rsidR="008B2A35" w:rsidRPr="008B2A35" w14:paraId="5F9F433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9447E41" w14:textId="77777777" w:rsidR="008B2A35" w:rsidRPr="00441610" w:rsidRDefault="008B2A35" w:rsidP="00950D2E">
            <w:pPr>
              <w:pStyle w:val="TableText"/>
              <w:rPr>
                <w:b/>
                <w:szCs w:val="24"/>
              </w:rPr>
            </w:pPr>
            <w:r w:rsidRPr="00441610">
              <w:rPr>
                <w:b/>
              </w:rPr>
              <w:t>Oxford Urban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AC76B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A52B13C"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165F61C" w14:textId="77777777" w:rsidR="008B2A35" w:rsidRPr="008B2A35" w:rsidRDefault="008B2A35" w:rsidP="007D169D">
            <w:pPr>
              <w:pStyle w:val="TableText"/>
              <w:jc w:val="right"/>
              <w:rPr>
                <w:szCs w:val="23"/>
              </w:rPr>
            </w:pPr>
            <w:r w:rsidRPr="008B2A35">
              <w:t>Population: 2,173</w:t>
            </w:r>
          </w:p>
        </w:tc>
      </w:tr>
      <w:tr w:rsidR="00314E9F" w:rsidRPr="008B2A35" w14:paraId="2005BCD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BE1C9C0" w14:textId="77777777" w:rsidR="00314E9F" w:rsidRPr="008B2A35" w:rsidRDefault="00314E9F" w:rsidP="00950D2E">
            <w:pPr>
              <w:pStyle w:val="TableText"/>
              <w:rPr>
                <w:szCs w:val="12"/>
              </w:rPr>
            </w:pPr>
            <w:r w:rsidRPr="008B2A35">
              <w:t>The water supply uses secure groundwater, without disinfection.</w:t>
            </w:r>
          </w:p>
        </w:tc>
      </w:tr>
      <w:tr w:rsidR="008B2A35" w:rsidRPr="008B2A35" w14:paraId="05269DBA"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72B5CB4" w14:textId="77777777" w:rsidR="008B2A35" w:rsidRPr="00441610" w:rsidRDefault="008B2A35" w:rsidP="00950D2E">
            <w:pPr>
              <w:pStyle w:val="TableText"/>
              <w:rPr>
                <w:b/>
                <w:szCs w:val="24"/>
              </w:rPr>
            </w:pPr>
            <w:r w:rsidRPr="00441610">
              <w:rPr>
                <w:b/>
              </w:rPr>
              <w:t>Pegasus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9026E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630562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76552CE" w14:textId="77777777" w:rsidR="008B2A35" w:rsidRPr="008B2A35" w:rsidRDefault="008B2A35" w:rsidP="007D169D">
            <w:pPr>
              <w:pStyle w:val="TableText"/>
              <w:jc w:val="right"/>
              <w:rPr>
                <w:szCs w:val="23"/>
              </w:rPr>
            </w:pPr>
            <w:r w:rsidRPr="008B2A35">
              <w:t>Population: 4,003</w:t>
            </w:r>
          </w:p>
        </w:tc>
      </w:tr>
      <w:tr w:rsidR="00314E9F" w:rsidRPr="008B2A35" w14:paraId="30E9323D" w14:textId="77777777" w:rsidTr="00441610">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57DA9D5" w14:textId="77777777" w:rsidR="00314E9F" w:rsidRPr="008B2A35" w:rsidRDefault="00314E9F" w:rsidP="00950D2E">
            <w:pPr>
              <w:pStyle w:val="TableText"/>
              <w:rPr>
                <w:szCs w:val="12"/>
              </w:rPr>
            </w:pPr>
            <w:r w:rsidRPr="008B2A35">
              <w:t>The water supply uses secure groundwater and is chlorinated.</w:t>
            </w:r>
          </w:p>
        </w:tc>
      </w:tr>
      <w:tr w:rsidR="008B2A35" w:rsidRPr="008B2A35" w14:paraId="0D0721D7" w14:textId="77777777" w:rsidTr="00441610">
        <w:trPr>
          <w:cantSplit/>
        </w:trPr>
        <w:tc>
          <w:tcPr>
            <w:tcW w:w="2835" w:type="dxa"/>
            <w:tcBorders>
              <w:top w:val="single" w:sz="4" w:space="0" w:color="D9D9D9" w:themeColor="background1" w:themeShade="D9"/>
              <w:bottom w:val="nil"/>
              <w:right w:val="nil"/>
            </w:tcBorders>
            <w:shd w:val="clear" w:color="auto" w:fill="D9D9D9" w:themeFill="background1" w:themeFillShade="D9"/>
          </w:tcPr>
          <w:p w14:paraId="7D390A2D" w14:textId="77777777" w:rsidR="008B2A35" w:rsidRPr="00441610" w:rsidRDefault="008B2A35" w:rsidP="00441610">
            <w:pPr>
              <w:pStyle w:val="TableText"/>
              <w:keepNext/>
              <w:rPr>
                <w:b/>
                <w:szCs w:val="24"/>
              </w:rPr>
            </w:pPr>
            <w:proofErr w:type="spellStart"/>
            <w:r w:rsidRPr="00441610">
              <w:rPr>
                <w:b/>
              </w:rPr>
              <w:lastRenderedPageBreak/>
              <w:t>Poyntz</w:t>
            </w:r>
            <w:proofErr w:type="spellEnd"/>
            <w:r w:rsidRPr="00441610">
              <w:rPr>
                <w:b/>
              </w:rPr>
              <w:t xml:space="preserve"> Road, </w:t>
            </w:r>
            <w:proofErr w:type="spellStart"/>
            <w:r w:rsidRPr="00441610">
              <w:rPr>
                <w:b/>
              </w:rPr>
              <w:t>Eyrewell</w:t>
            </w:r>
            <w:proofErr w:type="spellEnd"/>
          </w:p>
        </w:tc>
        <w:tc>
          <w:tcPr>
            <w:tcW w:w="1843" w:type="dxa"/>
            <w:tcBorders>
              <w:top w:val="single" w:sz="4" w:space="0" w:color="D9D9D9" w:themeColor="background1" w:themeShade="D9"/>
              <w:left w:val="nil"/>
              <w:bottom w:val="nil"/>
              <w:right w:val="nil"/>
            </w:tcBorders>
            <w:shd w:val="clear" w:color="auto" w:fill="D9D9D9" w:themeFill="background1" w:themeFillShade="D9"/>
          </w:tcPr>
          <w:p w14:paraId="10484D26" w14:textId="77777777" w:rsidR="008B2A35" w:rsidRPr="008B2A35" w:rsidRDefault="00E4277E" w:rsidP="00441610">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nil"/>
              <w:right w:val="nil"/>
            </w:tcBorders>
            <w:shd w:val="clear" w:color="auto" w:fill="D9D9D9" w:themeFill="background1" w:themeFillShade="D9"/>
          </w:tcPr>
          <w:p w14:paraId="40C45464" w14:textId="77777777" w:rsidR="008B2A35" w:rsidRPr="008B2A35" w:rsidRDefault="00E4277E" w:rsidP="00441610">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nil"/>
            </w:tcBorders>
            <w:shd w:val="clear" w:color="auto" w:fill="D9D9D9" w:themeFill="background1" w:themeFillShade="D9"/>
          </w:tcPr>
          <w:p w14:paraId="46E652E6" w14:textId="77777777" w:rsidR="008B2A35" w:rsidRPr="008B2A35" w:rsidRDefault="008B2A35" w:rsidP="00441610">
            <w:pPr>
              <w:pStyle w:val="TableText"/>
              <w:keepNext/>
              <w:jc w:val="right"/>
              <w:rPr>
                <w:szCs w:val="23"/>
              </w:rPr>
            </w:pPr>
            <w:r w:rsidRPr="008B2A35">
              <w:t>Population: 208</w:t>
            </w:r>
          </w:p>
        </w:tc>
      </w:tr>
      <w:tr w:rsidR="00314E9F" w:rsidRPr="008B2A35" w14:paraId="10999E04" w14:textId="77777777" w:rsidTr="00441610">
        <w:trPr>
          <w:cantSplit/>
        </w:trPr>
        <w:tc>
          <w:tcPr>
            <w:tcW w:w="8080" w:type="dxa"/>
            <w:gridSpan w:val="4"/>
            <w:tcBorders>
              <w:top w:val="nil"/>
              <w:bottom w:val="single" w:sz="4" w:space="0" w:color="D9D9D9" w:themeColor="background1" w:themeShade="D9"/>
            </w:tcBorders>
            <w:shd w:val="clear" w:color="auto" w:fill="auto"/>
          </w:tcPr>
          <w:p w14:paraId="65A9F83D" w14:textId="77777777" w:rsidR="00314E9F" w:rsidRPr="008B2A35" w:rsidRDefault="00314E9F" w:rsidP="00950D2E">
            <w:pPr>
              <w:pStyle w:val="TableText"/>
              <w:rPr>
                <w:szCs w:val="12"/>
              </w:rPr>
            </w:pPr>
            <w:r w:rsidRPr="008B2A35">
              <w:t>The water supply uses groundwater and is chlorinated.</w:t>
            </w:r>
          </w:p>
          <w:p w14:paraId="44A532C6" w14:textId="77777777" w:rsidR="00314E9F" w:rsidRPr="008B2A35" w:rsidRDefault="00314E9F" w:rsidP="00950D2E">
            <w:pPr>
              <w:pStyle w:val="TableText"/>
              <w:rPr>
                <w:szCs w:val="12"/>
              </w:rPr>
            </w:pPr>
            <w:proofErr w:type="spellStart"/>
            <w:r w:rsidRPr="008B2A35">
              <w:t>Poyntz</w:t>
            </w:r>
            <w:proofErr w:type="spellEnd"/>
            <w:r w:rsidRPr="008B2A35">
              <w:t xml:space="preserve"> Road, </w:t>
            </w:r>
            <w:proofErr w:type="spellStart"/>
            <w:r w:rsidRPr="008B2A35">
              <w:t>Eyrewell</w:t>
            </w:r>
            <w:proofErr w:type="spellEnd"/>
            <w:r w:rsidRPr="008B2A35">
              <w:t xml:space="preserve"> met the bacterial and chemical Standards but failed the protozoal Standards for the whole supply.</w:t>
            </w:r>
          </w:p>
        </w:tc>
      </w:tr>
      <w:tr w:rsidR="008B2A35" w:rsidRPr="008B2A35" w14:paraId="0EF2698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04FA8E3" w14:textId="77777777" w:rsidR="008B2A35" w:rsidRPr="00441610" w:rsidRDefault="008B2A35" w:rsidP="00950D2E">
            <w:pPr>
              <w:pStyle w:val="TableText"/>
              <w:rPr>
                <w:b/>
                <w:szCs w:val="24"/>
              </w:rPr>
            </w:pPr>
            <w:r w:rsidRPr="00441610">
              <w:rPr>
                <w:b/>
              </w:rPr>
              <w:t>Rangiora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B0EF77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8385264"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3BDAF14" w14:textId="77777777" w:rsidR="008B2A35" w:rsidRPr="008B2A35" w:rsidRDefault="008B2A35" w:rsidP="007D169D">
            <w:pPr>
              <w:pStyle w:val="TableText"/>
              <w:jc w:val="right"/>
              <w:rPr>
                <w:szCs w:val="23"/>
              </w:rPr>
            </w:pPr>
            <w:r w:rsidRPr="008B2A35">
              <w:t>Population: 17,438</w:t>
            </w:r>
          </w:p>
        </w:tc>
      </w:tr>
      <w:tr w:rsidR="00314E9F" w:rsidRPr="008B2A35" w14:paraId="15C64CC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4C85DE2" w14:textId="77777777" w:rsidR="00314E9F" w:rsidRPr="008B2A35" w:rsidRDefault="00314E9F" w:rsidP="00950D2E">
            <w:pPr>
              <w:pStyle w:val="TableText"/>
            </w:pPr>
            <w:r w:rsidRPr="008B2A35">
              <w:t>The water supply uses secure groundwater, without disinfection.</w:t>
            </w:r>
          </w:p>
        </w:tc>
      </w:tr>
      <w:tr w:rsidR="008B2A35" w:rsidRPr="008B2A35" w14:paraId="39E0D32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37CC93B" w14:textId="77777777" w:rsidR="008B2A35" w:rsidRPr="00441610" w:rsidRDefault="008B2A35" w:rsidP="00950D2E">
            <w:pPr>
              <w:pStyle w:val="TableText"/>
              <w:rPr>
                <w:b/>
                <w:szCs w:val="24"/>
              </w:rPr>
            </w:pPr>
            <w:proofErr w:type="spellStart"/>
            <w:r w:rsidRPr="00441610">
              <w:rPr>
                <w:b/>
              </w:rPr>
              <w:t>Waikuku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540D33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2F2FB4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E9DE180" w14:textId="77777777" w:rsidR="008B2A35" w:rsidRPr="008B2A35" w:rsidRDefault="008B2A35" w:rsidP="007D169D">
            <w:pPr>
              <w:pStyle w:val="TableText"/>
              <w:jc w:val="right"/>
              <w:rPr>
                <w:szCs w:val="23"/>
              </w:rPr>
            </w:pPr>
            <w:r w:rsidRPr="008B2A35">
              <w:t>Population: 1,153</w:t>
            </w:r>
          </w:p>
        </w:tc>
      </w:tr>
      <w:tr w:rsidR="00314E9F" w:rsidRPr="008B2A35" w14:paraId="19921D8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110548F" w14:textId="77777777" w:rsidR="00314E9F" w:rsidRPr="008B2A35" w:rsidRDefault="00314E9F" w:rsidP="00950D2E">
            <w:pPr>
              <w:pStyle w:val="TableText"/>
              <w:rPr>
                <w:szCs w:val="12"/>
              </w:rPr>
            </w:pPr>
            <w:r w:rsidRPr="008B2A35">
              <w:t>The water supply uses surface water, without disinfection.</w:t>
            </w:r>
          </w:p>
          <w:p w14:paraId="6A88B4EF" w14:textId="77777777" w:rsidR="00314E9F" w:rsidRPr="008B2A35" w:rsidRDefault="00314E9F" w:rsidP="00950D2E">
            <w:pPr>
              <w:pStyle w:val="TableText"/>
              <w:rPr>
                <w:szCs w:val="12"/>
              </w:rPr>
            </w:pPr>
            <w:proofErr w:type="spellStart"/>
            <w:r w:rsidRPr="008B2A35">
              <w:t>Waikuku</w:t>
            </w:r>
            <w:proofErr w:type="spellEnd"/>
            <w:r w:rsidRPr="008B2A35">
              <w:t xml:space="preserve"> met the bacterial and chemical Standards but failed the protozoal Standards for the whole supply.</w:t>
            </w:r>
          </w:p>
        </w:tc>
      </w:tr>
      <w:tr w:rsidR="008B2A35" w:rsidRPr="008B2A35" w14:paraId="631CD77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582934A" w14:textId="77777777" w:rsidR="008B2A35" w:rsidRPr="00441610" w:rsidRDefault="008B2A35" w:rsidP="00950D2E">
            <w:pPr>
              <w:pStyle w:val="TableText"/>
              <w:rPr>
                <w:b/>
                <w:szCs w:val="24"/>
              </w:rPr>
            </w:pPr>
            <w:r w:rsidRPr="00441610">
              <w:rPr>
                <w:b/>
              </w:rPr>
              <w:t xml:space="preserve">West </w:t>
            </w:r>
            <w:proofErr w:type="spellStart"/>
            <w:r w:rsidRPr="00441610">
              <w:rPr>
                <w:b/>
              </w:rPr>
              <w:t>Eyreton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D5944E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B5A656"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7BB2F91" w14:textId="77777777" w:rsidR="008B2A35" w:rsidRPr="008B2A35" w:rsidRDefault="008B2A35" w:rsidP="007D169D">
            <w:pPr>
              <w:pStyle w:val="TableText"/>
              <w:jc w:val="right"/>
              <w:rPr>
                <w:szCs w:val="23"/>
              </w:rPr>
            </w:pPr>
            <w:r w:rsidRPr="008B2A35">
              <w:t>Population: 608</w:t>
            </w:r>
          </w:p>
        </w:tc>
      </w:tr>
      <w:tr w:rsidR="00314E9F" w:rsidRPr="008B2A35" w14:paraId="0E88216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482F1EE" w14:textId="77777777" w:rsidR="00314E9F" w:rsidRPr="008B2A35" w:rsidRDefault="00314E9F" w:rsidP="00950D2E">
            <w:pPr>
              <w:pStyle w:val="TableText"/>
              <w:rPr>
                <w:szCs w:val="12"/>
              </w:rPr>
            </w:pPr>
            <w:r w:rsidRPr="008B2A35">
              <w:t>The water supply uses secure groundwater and is chlorinated.</w:t>
            </w:r>
          </w:p>
        </w:tc>
      </w:tr>
      <w:tr w:rsidR="008B2A35" w:rsidRPr="008B2A35" w14:paraId="5B40B62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7768CD8" w14:textId="77777777" w:rsidR="008B2A35" w:rsidRPr="00441610" w:rsidRDefault="008B2A35" w:rsidP="00950D2E">
            <w:pPr>
              <w:pStyle w:val="TableText"/>
              <w:rPr>
                <w:b/>
                <w:szCs w:val="24"/>
              </w:rPr>
            </w:pPr>
            <w:r w:rsidRPr="00441610">
              <w:rPr>
                <w:b/>
              </w:rPr>
              <w:t>Woodend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05E9D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E815B4"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59549E5" w14:textId="77777777" w:rsidR="008B2A35" w:rsidRPr="008B2A35" w:rsidRDefault="008B2A35" w:rsidP="007D169D">
            <w:pPr>
              <w:pStyle w:val="TableText"/>
              <w:jc w:val="right"/>
              <w:rPr>
                <w:szCs w:val="23"/>
              </w:rPr>
            </w:pPr>
            <w:r w:rsidRPr="008B2A35">
              <w:t>Population: 2,858</w:t>
            </w:r>
          </w:p>
        </w:tc>
      </w:tr>
      <w:tr w:rsidR="00314E9F" w:rsidRPr="008B2A35" w14:paraId="0E1A9631" w14:textId="77777777" w:rsidTr="0040462E">
        <w:trPr>
          <w:cantSplit/>
        </w:trPr>
        <w:tc>
          <w:tcPr>
            <w:tcW w:w="8080" w:type="dxa"/>
            <w:gridSpan w:val="4"/>
            <w:tcBorders>
              <w:top w:val="single" w:sz="4" w:space="0" w:color="D9D9D9" w:themeColor="background1" w:themeShade="D9"/>
            </w:tcBorders>
            <w:shd w:val="clear" w:color="auto" w:fill="auto"/>
          </w:tcPr>
          <w:p w14:paraId="5C99A9F9" w14:textId="77777777" w:rsidR="00314E9F" w:rsidRPr="008B2A35" w:rsidRDefault="00314E9F" w:rsidP="00950D2E">
            <w:pPr>
              <w:pStyle w:val="TableText"/>
              <w:rPr>
                <w:szCs w:val="12"/>
              </w:rPr>
            </w:pPr>
            <w:r w:rsidRPr="008B2A35">
              <w:t>The water supply uses secure groundwater, without disinfection.</w:t>
            </w:r>
          </w:p>
        </w:tc>
      </w:tr>
    </w:tbl>
    <w:p w14:paraId="2D009C62" w14:textId="77777777" w:rsidR="00EF634F" w:rsidRPr="008B2A35" w:rsidRDefault="00EF634F" w:rsidP="00517ACF"/>
    <w:p w14:paraId="0B7C397E" w14:textId="77777777" w:rsidR="00EF634F" w:rsidRPr="008B2A35" w:rsidRDefault="00EF634F" w:rsidP="00441610">
      <w:pPr>
        <w:pStyle w:val="Heading3-numbered"/>
      </w:pPr>
      <w:r w:rsidRPr="008B2A35">
        <w:t>South Canterbury</w:t>
      </w:r>
    </w:p>
    <w:p w14:paraId="37B63ABD" w14:textId="77777777" w:rsidR="00EF634F" w:rsidRPr="008B2A35" w:rsidRDefault="00BC5C23" w:rsidP="00BC5C23">
      <w:pPr>
        <w:pStyle w:val="Heading4"/>
      </w:pPr>
      <w:r w:rsidRPr="00BC5C23">
        <w:t xml:space="preserve">Supplier: </w:t>
      </w:r>
      <w:proofErr w:type="spellStart"/>
      <w:r w:rsidR="00EF634F" w:rsidRPr="008B2A35">
        <w:t>Arowhenua</w:t>
      </w:r>
      <w:proofErr w:type="spellEnd"/>
      <w:r w:rsidR="00EF634F" w:rsidRPr="008B2A35">
        <w:t xml:space="preserve"> </w:t>
      </w:r>
      <w:proofErr w:type="spellStart"/>
      <w:r w:rsidR="00EF634F" w:rsidRPr="008B2A35">
        <w:t>Rūnanga</w:t>
      </w:r>
      <w:proofErr w:type="spellEnd"/>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C75989E"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4F845B1" w14:textId="77777777" w:rsidR="008B2A35" w:rsidRPr="00441610" w:rsidRDefault="008B2A35" w:rsidP="00950D2E">
            <w:pPr>
              <w:pStyle w:val="TableText"/>
              <w:rPr>
                <w:b/>
                <w:szCs w:val="24"/>
              </w:rPr>
            </w:pPr>
            <w:proofErr w:type="spellStart"/>
            <w:r w:rsidRPr="00441610">
              <w:rPr>
                <w:b/>
              </w:rPr>
              <w:t>Arowhenua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39679C2"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C9D4E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FF88790" w14:textId="77777777" w:rsidR="008B2A35" w:rsidRPr="008B2A35" w:rsidRDefault="008B2A35" w:rsidP="007D169D">
            <w:pPr>
              <w:pStyle w:val="TableText"/>
              <w:jc w:val="right"/>
              <w:rPr>
                <w:szCs w:val="23"/>
              </w:rPr>
            </w:pPr>
            <w:r w:rsidRPr="008B2A35">
              <w:t>Population: 215</w:t>
            </w:r>
          </w:p>
        </w:tc>
      </w:tr>
      <w:tr w:rsidR="00441610" w:rsidRPr="008B2A35" w14:paraId="11C0F04A" w14:textId="77777777" w:rsidTr="00441610">
        <w:trPr>
          <w:cantSplit/>
        </w:trPr>
        <w:tc>
          <w:tcPr>
            <w:tcW w:w="8080" w:type="dxa"/>
            <w:gridSpan w:val="4"/>
            <w:tcBorders>
              <w:top w:val="single" w:sz="4" w:space="0" w:color="D9D9D9" w:themeColor="background1" w:themeShade="D9"/>
            </w:tcBorders>
            <w:shd w:val="clear" w:color="auto" w:fill="auto"/>
          </w:tcPr>
          <w:p w14:paraId="466CE899" w14:textId="77777777" w:rsidR="00441610" w:rsidRPr="008B2A35" w:rsidRDefault="00441610" w:rsidP="00950D2E">
            <w:pPr>
              <w:pStyle w:val="TableText"/>
              <w:rPr>
                <w:szCs w:val="12"/>
              </w:rPr>
            </w:pPr>
            <w:r w:rsidRPr="008B2A35">
              <w:t>The water supply uses surface water, without disinfection.</w:t>
            </w:r>
          </w:p>
          <w:p w14:paraId="5B241185" w14:textId="77777777" w:rsidR="00441610" w:rsidRPr="008B2A35" w:rsidRDefault="00441610" w:rsidP="00950D2E">
            <w:pPr>
              <w:pStyle w:val="TableText"/>
              <w:rPr>
                <w:szCs w:val="12"/>
              </w:rPr>
            </w:pPr>
            <w:proofErr w:type="spellStart"/>
            <w:r w:rsidRPr="008B2A35">
              <w:t>Arowhenua</w:t>
            </w:r>
            <w:proofErr w:type="spellEnd"/>
            <w:r w:rsidRPr="008B2A35">
              <w:t xml:space="preserve"> did not take enough </w:t>
            </w:r>
            <w:r w:rsidRPr="008B2A35">
              <w:rPr>
                <w:i/>
              </w:rPr>
              <w:t>E. coli</w:t>
            </w:r>
            <w:r w:rsidRPr="008B2A35">
              <w:t xml:space="preserve"> samples and failed other monitoring requirements, and therefore failed to comply with the Health Act (section 69Y). Because of this, </w:t>
            </w:r>
            <w:proofErr w:type="spellStart"/>
            <w:r w:rsidRPr="008B2A35">
              <w:t>Arowhenua</w:t>
            </w:r>
            <w:proofErr w:type="spellEnd"/>
            <w:r w:rsidRPr="008B2A35">
              <w:t xml:space="preserve"> failed the bacterial Standards; it also failed the protozoal Standards but met the chemical Standards for the whole supply.</w:t>
            </w:r>
          </w:p>
        </w:tc>
      </w:tr>
    </w:tbl>
    <w:p w14:paraId="31CEF99C" w14:textId="77777777" w:rsidR="00EF634F" w:rsidRPr="008B2A35" w:rsidRDefault="00EF634F" w:rsidP="00517ACF"/>
    <w:p w14:paraId="6C4AAE62" w14:textId="77777777" w:rsidR="00EF634F" w:rsidRPr="008B2A35" w:rsidRDefault="00BC5C23" w:rsidP="00BC5C23">
      <w:pPr>
        <w:pStyle w:val="Heading4"/>
      </w:pPr>
      <w:r w:rsidRPr="00BC5C23">
        <w:t xml:space="preserve">Supplier: </w:t>
      </w:r>
      <w:r w:rsidR="00EF634F" w:rsidRPr="008B2A35">
        <w:t>DOC Aoraki Mt Cook</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ABD09E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810E835" w14:textId="77777777" w:rsidR="008B2A35" w:rsidRPr="00441610" w:rsidRDefault="008B2A35" w:rsidP="00950D2E">
            <w:pPr>
              <w:pStyle w:val="TableText"/>
              <w:rPr>
                <w:b/>
                <w:szCs w:val="24"/>
              </w:rPr>
            </w:pPr>
            <w:r w:rsidRPr="00441610">
              <w:rPr>
                <w:b/>
              </w:rPr>
              <w:t>Mt Cook</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BA8DD7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8442DFC"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AA51901" w14:textId="77777777" w:rsidR="008B2A35" w:rsidRPr="008B2A35" w:rsidRDefault="008B2A35" w:rsidP="007D169D">
            <w:pPr>
              <w:pStyle w:val="TableText"/>
              <w:jc w:val="right"/>
              <w:rPr>
                <w:szCs w:val="23"/>
              </w:rPr>
            </w:pPr>
            <w:r w:rsidRPr="008B2A35">
              <w:t>Population: 350</w:t>
            </w:r>
          </w:p>
        </w:tc>
      </w:tr>
      <w:tr w:rsidR="00314E9F" w:rsidRPr="008B2A35" w14:paraId="67352136" w14:textId="77777777" w:rsidTr="0040462E">
        <w:trPr>
          <w:cantSplit/>
        </w:trPr>
        <w:tc>
          <w:tcPr>
            <w:tcW w:w="8080" w:type="dxa"/>
            <w:gridSpan w:val="4"/>
            <w:tcBorders>
              <w:top w:val="single" w:sz="4" w:space="0" w:color="D9D9D9" w:themeColor="background1" w:themeShade="D9"/>
            </w:tcBorders>
            <w:shd w:val="clear" w:color="auto" w:fill="auto"/>
          </w:tcPr>
          <w:p w14:paraId="51313117" w14:textId="77777777" w:rsidR="00314E9F" w:rsidRPr="008B2A35" w:rsidRDefault="00314E9F" w:rsidP="00950D2E">
            <w:pPr>
              <w:pStyle w:val="TableText"/>
              <w:rPr>
                <w:szCs w:val="12"/>
              </w:rPr>
            </w:pPr>
            <w:r w:rsidRPr="008B2A35">
              <w:t xml:space="preserve">The water supply uses surface water and is treated by UV. </w:t>
            </w:r>
            <w:r w:rsidRPr="008B2A35">
              <w:rPr>
                <w:i/>
              </w:rPr>
              <w:t>E. coli</w:t>
            </w:r>
            <w:r w:rsidRPr="008B2A35">
              <w:t xml:space="preserve"> was detected in 1 of 24 monitoring samples (this is allowable).</w:t>
            </w:r>
          </w:p>
        </w:tc>
      </w:tr>
    </w:tbl>
    <w:p w14:paraId="7C47F6FF" w14:textId="77777777" w:rsidR="00EF634F" w:rsidRPr="008B2A35" w:rsidRDefault="00EF634F" w:rsidP="00517ACF"/>
    <w:p w14:paraId="6FDB816E" w14:textId="77777777" w:rsidR="00EF634F" w:rsidRPr="008B2A35" w:rsidRDefault="00BC5C23" w:rsidP="00BC5C23">
      <w:pPr>
        <w:pStyle w:val="Heading4"/>
      </w:pPr>
      <w:r w:rsidRPr="00BC5C23">
        <w:t xml:space="preserve">Supplier: </w:t>
      </w:r>
      <w:proofErr w:type="spellStart"/>
      <w:r w:rsidR="00EF634F" w:rsidRPr="008B2A35">
        <w:t>Hakataramea</w:t>
      </w:r>
      <w:proofErr w:type="spellEnd"/>
      <w:r w:rsidR="00EF634F" w:rsidRPr="008B2A35">
        <w:t xml:space="preserve"> Water Scheme Inc</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1F1034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3014F46" w14:textId="77777777" w:rsidR="008B2A35" w:rsidRPr="00441610" w:rsidRDefault="008B2A35" w:rsidP="00950D2E">
            <w:pPr>
              <w:pStyle w:val="TableText"/>
              <w:rPr>
                <w:b/>
                <w:szCs w:val="24"/>
              </w:rPr>
            </w:pPr>
            <w:proofErr w:type="spellStart"/>
            <w:r w:rsidRPr="00441610">
              <w:rPr>
                <w:b/>
              </w:rPr>
              <w:t>Hakataramea</w:t>
            </w:r>
            <w:proofErr w:type="spellEnd"/>
            <w:r w:rsidRPr="00441610">
              <w:rPr>
                <w:b/>
              </w:rPr>
              <w:t xml:space="preserve"> Valley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4B0313"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CC1D72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367D8B2" w14:textId="77777777" w:rsidR="008B2A35" w:rsidRPr="008B2A35" w:rsidRDefault="008B2A35" w:rsidP="007D169D">
            <w:pPr>
              <w:pStyle w:val="TableText"/>
              <w:jc w:val="right"/>
              <w:rPr>
                <w:szCs w:val="23"/>
              </w:rPr>
            </w:pPr>
            <w:r w:rsidRPr="008B2A35">
              <w:t>Population: 165</w:t>
            </w:r>
          </w:p>
        </w:tc>
      </w:tr>
      <w:tr w:rsidR="00314E9F" w:rsidRPr="008B2A35" w14:paraId="3A1E0919" w14:textId="77777777" w:rsidTr="0040462E">
        <w:trPr>
          <w:cantSplit/>
        </w:trPr>
        <w:tc>
          <w:tcPr>
            <w:tcW w:w="8080" w:type="dxa"/>
            <w:gridSpan w:val="4"/>
            <w:tcBorders>
              <w:top w:val="single" w:sz="4" w:space="0" w:color="D9D9D9" w:themeColor="background1" w:themeShade="D9"/>
            </w:tcBorders>
            <w:shd w:val="clear" w:color="auto" w:fill="auto"/>
          </w:tcPr>
          <w:p w14:paraId="06186443" w14:textId="77777777" w:rsidR="00314E9F" w:rsidRPr="008B2A35" w:rsidRDefault="00314E9F" w:rsidP="00950D2E">
            <w:pPr>
              <w:pStyle w:val="TableText"/>
              <w:rPr>
                <w:szCs w:val="12"/>
              </w:rPr>
            </w:pPr>
            <w:r w:rsidRPr="008B2A35">
              <w:t>The water supply uses surface water and is chlorinated. A permanent boil-water notice is in place.</w:t>
            </w:r>
          </w:p>
          <w:p w14:paraId="70CB1629" w14:textId="77777777" w:rsidR="00314E9F" w:rsidRPr="008B2A35" w:rsidRDefault="00314E9F" w:rsidP="00950D2E">
            <w:pPr>
              <w:pStyle w:val="TableText"/>
              <w:rPr>
                <w:szCs w:val="12"/>
              </w:rPr>
            </w:pPr>
            <w:proofErr w:type="spellStart"/>
            <w:r w:rsidRPr="008B2A35">
              <w:rPr>
                <w:color w:val="000000"/>
                <w:szCs w:val="18"/>
              </w:rPr>
              <w:t>Hakataramea</w:t>
            </w:r>
            <w:proofErr w:type="spellEnd"/>
            <w:r w:rsidRPr="008B2A35">
              <w:rPr>
                <w:color w:val="000000"/>
                <w:szCs w:val="18"/>
              </w:rPr>
              <w:t xml:space="preserve"> Valley Rural did not take enough </w:t>
            </w:r>
            <w:r w:rsidRPr="008B2A35">
              <w:rPr>
                <w:i/>
                <w:color w:val="000000"/>
                <w:szCs w:val="18"/>
              </w:rPr>
              <w:t>E. coli</w:t>
            </w:r>
            <w:r w:rsidRPr="008B2A35">
              <w:rPr>
                <w:color w:val="000000"/>
                <w:szCs w:val="18"/>
              </w:rPr>
              <w:t xml:space="preserve"> samples, and failed other monitoring requirements, and therefore failed to comply with the Health Act (section 69Y). Because of this, and the presence of </w:t>
            </w:r>
            <w:r w:rsidRPr="008B2A35">
              <w:rPr>
                <w:i/>
                <w:color w:val="000000"/>
                <w:szCs w:val="18"/>
              </w:rPr>
              <w:t>E. coli</w:t>
            </w:r>
            <w:r w:rsidRPr="008B2A35">
              <w:rPr>
                <w:color w:val="000000"/>
                <w:szCs w:val="18"/>
              </w:rPr>
              <w:t xml:space="preserve"> that exceeded maximum acceptable values, </w:t>
            </w:r>
            <w:proofErr w:type="spellStart"/>
            <w:r w:rsidRPr="008B2A35">
              <w:rPr>
                <w:color w:val="000000"/>
                <w:szCs w:val="18"/>
              </w:rPr>
              <w:t>Hakataramea</w:t>
            </w:r>
            <w:proofErr w:type="spellEnd"/>
            <w:r w:rsidRPr="008B2A35">
              <w:rPr>
                <w:color w:val="000000"/>
                <w:szCs w:val="18"/>
              </w:rPr>
              <w:t xml:space="preserve"> Valley Rural failed the bacterial Standards; it also failed the protozoal Standards but met the chemical Standards for the whole supply.</w:t>
            </w:r>
          </w:p>
        </w:tc>
      </w:tr>
    </w:tbl>
    <w:p w14:paraId="2D4FD4A2" w14:textId="77777777" w:rsidR="00EF634F" w:rsidRPr="008B2A35" w:rsidRDefault="00BC5C23" w:rsidP="00441610">
      <w:pPr>
        <w:pStyle w:val="Heading4"/>
        <w:spacing w:before="480"/>
      </w:pPr>
      <w:r w:rsidRPr="00BC5C23">
        <w:lastRenderedPageBreak/>
        <w:t xml:space="preserve">Supplier: </w:t>
      </w:r>
      <w:r w:rsidR="00EF634F" w:rsidRPr="008B2A35">
        <w:t>Mackenzie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825502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A9D0871" w14:textId="77777777" w:rsidR="008B2A35" w:rsidRPr="00441610" w:rsidRDefault="008B2A35" w:rsidP="00950D2E">
            <w:pPr>
              <w:pStyle w:val="TableText"/>
              <w:rPr>
                <w:b/>
                <w:szCs w:val="24"/>
              </w:rPr>
            </w:pPr>
            <w:r w:rsidRPr="00441610">
              <w:rPr>
                <w:b/>
              </w:rPr>
              <w:t>Albury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59BCB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AA181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E6A1E9D" w14:textId="77777777" w:rsidR="008B2A35" w:rsidRPr="008B2A35" w:rsidRDefault="008B2A35" w:rsidP="007D169D">
            <w:pPr>
              <w:pStyle w:val="TableText"/>
              <w:jc w:val="right"/>
              <w:rPr>
                <w:szCs w:val="23"/>
              </w:rPr>
            </w:pPr>
            <w:r w:rsidRPr="008B2A35">
              <w:t>Population: 125</w:t>
            </w:r>
          </w:p>
        </w:tc>
      </w:tr>
      <w:tr w:rsidR="00314E9F" w:rsidRPr="008B2A35" w14:paraId="41DD771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A814103" w14:textId="77777777" w:rsidR="00314E9F" w:rsidRPr="008B2A35" w:rsidRDefault="00314E9F" w:rsidP="00950D2E">
            <w:pPr>
              <w:pStyle w:val="TableText"/>
              <w:rPr>
                <w:szCs w:val="12"/>
              </w:rPr>
            </w:pPr>
            <w:r w:rsidRPr="008B2A35">
              <w:t>The water supply uses surface water and is chlorinated. A permanent boil-water notice is in place.</w:t>
            </w:r>
          </w:p>
          <w:p w14:paraId="0BA7DD32" w14:textId="77777777" w:rsidR="00314E9F" w:rsidRPr="008B2A35" w:rsidRDefault="00314E9F" w:rsidP="00950D2E">
            <w:pPr>
              <w:pStyle w:val="TableText"/>
              <w:rPr>
                <w:szCs w:val="12"/>
              </w:rPr>
            </w:pPr>
            <w:r w:rsidRPr="008B2A35">
              <w:t xml:space="preserve">Albury Rural did not take enough </w:t>
            </w:r>
            <w:r w:rsidRPr="008B2A35">
              <w:rPr>
                <w:i/>
              </w:rPr>
              <w:t>E. coli</w:t>
            </w:r>
            <w:r w:rsidRPr="008B2A35">
              <w:t xml:space="preserve"> samples at frequent enough intervals and did not take appropriate action to protect public health after an issue was discovered, and therefore failed to comply with the Health Act (sections 69Y and 69ZF). Because of this, and the presence of </w:t>
            </w:r>
            <w:r w:rsidRPr="008B2A35">
              <w:rPr>
                <w:i/>
              </w:rPr>
              <w:t>E. coli</w:t>
            </w:r>
            <w:r w:rsidRPr="008B2A35">
              <w:t xml:space="preserve"> that exceeded maximum acceptable values, Albury Rural failed the bacterial Standards; it also failed the protozoal Standards but met the chemical Standards for the whole supply.</w:t>
            </w:r>
          </w:p>
        </w:tc>
      </w:tr>
      <w:tr w:rsidR="008B2A35" w:rsidRPr="008B2A35" w14:paraId="3228A63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82F9D53" w14:textId="77777777" w:rsidR="008B2A35" w:rsidRPr="00441610" w:rsidRDefault="008B2A35" w:rsidP="00950D2E">
            <w:pPr>
              <w:pStyle w:val="TableText"/>
              <w:rPr>
                <w:b/>
                <w:szCs w:val="24"/>
              </w:rPr>
            </w:pPr>
            <w:r w:rsidRPr="00441610">
              <w:rPr>
                <w:b/>
              </w:rPr>
              <w:t>Allandale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5B37AC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17A074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175E03F" w14:textId="77777777" w:rsidR="008B2A35" w:rsidRPr="008B2A35" w:rsidRDefault="008B2A35" w:rsidP="007D169D">
            <w:pPr>
              <w:pStyle w:val="TableText"/>
              <w:jc w:val="right"/>
              <w:rPr>
                <w:szCs w:val="23"/>
              </w:rPr>
            </w:pPr>
            <w:r w:rsidRPr="008B2A35">
              <w:t>Population: 150</w:t>
            </w:r>
          </w:p>
        </w:tc>
      </w:tr>
      <w:tr w:rsidR="00314E9F" w:rsidRPr="008B2A35" w14:paraId="3FC5151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C7DFB00"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68131979" w14:textId="77777777" w:rsidR="00314E9F" w:rsidRPr="008B2A35" w:rsidRDefault="00314E9F" w:rsidP="00950D2E">
            <w:pPr>
              <w:pStyle w:val="TableText"/>
              <w:rPr>
                <w:szCs w:val="12"/>
              </w:rPr>
            </w:pPr>
            <w:r w:rsidRPr="008B2A35">
              <w:t xml:space="preserve">Allandale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r w:rsidR="008B2A35" w:rsidRPr="008B2A35" w14:paraId="74921766"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6C60C6A" w14:textId="77777777" w:rsidR="008B2A35" w:rsidRPr="00441610" w:rsidRDefault="008B2A35" w:rsidP="00950D2E">
            <w:pPr>
              <w:pStyle w:val="TableText"/>
              <w:rPr>
                <w:b/>
                <w:szCs w:val="24"/>
              </w:rPr>
            </w:pPr>
            <w:proofErr w:type="spellStart"/>
            <w:r w:rsidRPr="00441610">
              <w:rPr>
                <w:b/>
              </w:rPr>
              <w:t>Fairlie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6D6ECC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E47CB2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3490D5B" w14:textId="77777777" w:rsidR="008B2A35" w:rsidRPr="008B2A35" w:rsidRDefault="008B2A35" w:rsidP="007D169D">
            <w:pPr>
              <w:pStyle w:val="TableText"/>
              <w:jc w:val="right"/>
              <w:rPr>
                <w:szCs w:val="23"/>
              </w:rPr>
            </w:pPr>
            <w:r w:rsidRPr="008B2A35">
              <w:t>Population: 1,000</w:t>
            </w:r>
          </w:p>
        </w:tc>
      </w:tr>
      <w:tr w:rsidR="00314E9F" w:rsidRPr="008B2A35" w14:paraId="4D655670"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3989EDD"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31135309" w14:textId="77777777" w:rsidR="00314E9F" w:rsidRPr="008B2A35" w:rsidRDefault="00314E9F" w:rsidP="00950D2E">
            <w:pPr>
              <w:pStyle w:val="TableText"/>
              <w:rPr>
                <w:szCs w:val="12"/>
              </w:rPr>
            </w:pPr>
            <w:proofErr w:type="spellStart"/>
            <w:r w:rsidRPr="008B2A35">
              <w:t>Fairlie</w:t>
            </w:r>
            <w:proofErr w:type="spellEnd"/>
            <w:r w:rsidRPr="008B2A35">
              <w:t xml:space="preserve"> did not take enough </w:t>
            </w:r>
            <w:r w:rsidRPr="008B2A35">
              <w:rPr>
                <w:i/>
              </w:rPr>
              <w:t>E. coli</w:t>
            </w:r>
            <w:r w:rsidRPr="008B2A35">
              <w:t xml:space="preserve"> samples, and failed other monitoring requirements, and therefore failed to comply with the Health Act (section 69Y). Because of this, </w:t>
            </w:r>
            <w:proofErr w:type="spellStart"/>
            <w:r w:rsidRPr="008B2A35">
              <w:t>Fairlie</w:t>
            </w:r>
            <w:proofErr w:type="spellEnd"/>
            <w:r w:rsidRPr="008B2A35">
              <w:t xml:space="preserve"> failed the bacterial Standards; it also failed the protozoal Standards but met the chemical Standards for the whole supply.</w:t>
            </w:r>
          </w:p>
        </w:tc>
      </w:tr>
      <w:tr w:rsidR="008B2A35" w:rsidRPr="008B2A35" w14:paraId="71D222A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3B1DC2E" w14:textId="77777777" w:rsidR="008B2A35" w:rsidRPr="00441610" w:rsidRDefault="008B2A35" w:rsidP="00950D2E">
            <w:pPr>
              <w:pStyle w:val="TableText"/>
              <w:rPr>
                <w:b/>
                <w:szCs w:val="24"/>
              </w:rPr>
            </w:pPr>
            <w:r w:rsidRPr="00441610">
              <w:rPr>
                <w:b/>
              </w:rPr>
              <w:t>Tekapo</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958B43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06843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40AEA7A" w14:textId="77777777" w:rsidR="008B2A35" w:rsidRPr="008B2A35" w:rsidRDefault="008B2A35" w:rsidP="007D169D">
            <w:pPr>
              <w:pStyle w:val="TableText"/>
              <w:jc w:val="right"/>
              <w:rPr>
                <w:szCs w:val="23"/>
              </w:rPr>
            </w:pPr>
            <w:r w:rsidRPr="008B2A35">
              <w:t>Population: 500</w:t>
            </w:r>
          </w:p>
        </w:tc>
      </w:tr>
      <w:tr w:rsidR="00314E9F" w:rsidRPr="008B2A35" w14:paraId="3362741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5888D28" w14:textId="77777777" w:rsidR="00314E9F" w:rsidRPr="008B2A35" w:rsidRDefault="00314E9F" w:rsidP="00950D2E">
            <w:pPr>
              <w:pStyle w:val="TableText"/>
              <w:rPr>
                <w:szCs w:val="12"/>
              </w:rPr>
            </w:pPr>
            <w:r w:rsidRPr="008B2A35">
              <w:t>The water supply uses surface water and is chlorinated and treated by UV. A temporary boil-water notice was issued during the period.</w:t>
            </w:r>
          </w:p>
          <w:p w14:paraId="029BF068" w14:textId="77777777" w:rsidR="00314E9F" w:rsidRPr="008B2A35" w:rsidRDefault="00314E9F" w:rsidP="00950D2E">
            <w:pPr>
              <w:pStyle w:val="TableText"/>
              <w:rPr>
                <w:szCs w:val="12"/>
              </w:rPr>
            </w:pPr>
            <w:r w:rsidRPr="008B2A35">
              <w:t>Tekapo met the bacterial and chemical Standards but failed the protozoal Standards for the whole supply.</w:t>
            </w:r>
          </w:p>
        </w:tc>
      </w:tr>
      <w:tr w:rsidR="008B2A35" w:rsidRPr="008B2A35" w14:paraId="5E6894A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30C5393" w14:textId="77777777" w:rsidR="008B2A35" w:rsidRPr="00441610" w:rsidRDefault="008B2A35" w:rsidP="00950D2E">
            <w:pPr>
              <w:pStyle w:val="TableText"/>
              <w:rPr>
                <w:b/>
                <w:szCs w:val="24"/>
              </w:rPr>
            </w:pPr>
            <w:r w:rsidRPr="00441610">
              <w:rPr>
                <w:b/>
              </w:rPr>
              <w:t>Twizel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AEF083D"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F1C043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0D9CBB5" w14:textId="77777777" w:rsidR="008B2A35" w:rsidRPr="008B2A35" w:rsidRDefault="008B2A35" w:rsidP="007D169D">
            <w:pPr>
              <w:pStyle w:val="TableText"/>
              <w:jc w:val="right"/>
              <w:rPr>
                <w:szCs w:val="23"/>
              </w:rPr>
            </w:pPr>
            <w:r w:rsidRPr="008B2A35">
              <w:t>Population: 1,300</w:t>
            </w:r>
          </w:p>
        </w:tc>
      </w:tr>
      <w:tr w:rsidR="00314E9F" w:rsidRPr="008B2A35" w14:paraId="14A13552" w14:textId="77777777" w:rsidTr="0040462E">
        <w:trPr>
          <w:cantSplit/>
        </w:trPr>
        <w:tc>
          <w:tcPr>
            <w:tcW w:w="8080" w:type="dxa"/>
            <w:gridSpan w:val="4"/>
            <w:tcBorders>
              <w:top w:val="single" w:sz="4" w:space="0" w:color="D9D9D9" w:themeColor="background1" w:themeShade="D9"/>
            </w:tcBorders>
            <w:shd w:val="clear" w:color="auto" w:fill="auto"/>
          </w:tcPr>
          <w:p w14:paraId="6D1AAEF7" w14:textId="77777777" w:rsidR="00314E9F" w:rsidRPr="008B2A35" w:rsidRDefault="00314E9F" w:rsidP="00950D2E">
            <w:pPr>
              <w:pStyle w:val="TableText"/>
              <w:rPr>
                <w:szCs w:val="12"/>
              </w:rPr>
            </w:pPr>
            <w:r w:rsidRPr="008B2A35">
              <w:t>The water supply uses surface water and is chlorinated and treated by UV. A temporary boil-water notice was issued during the period.</w:t>
            </w:r>
          </w:p>
          <w:p w14:paraId="33B728B3" w14:textId="77777777" w:rsidR="00314E9F" w:rsidRPr="008B2A35" w:rsidRDefault="00314E9F" w:rsidP="00950D2E">
            <w:pPr>
              <w:pStyle w:val="TableText"/>
              <w:rPr>
                <w:szCs w:val="12"/>
              </w:rPr>
            </w:pPr>
            <w:r w:rsidRPr="008B2A35">
              <w:t xml:space="preserve">Twizel did not take enough </w:t>
            </w:r>
            <w:r w:rsidRPr="008B2A35">
              <w:rPr>
                <w:i/>
              </w:rPr>
              <w:t>E. coli</w:t>
            </w:r>
            <w:r w:rsidRPr="008B2A35">
              <w:t xml:space="preserve"> samples, and failed other monitoring requirements and did not take appropriate action to protect public health after an issue was discovered, and therefore failed to comply with the Health Act (sections 69Y and 69ZF). Because of this, and the presence of </w:t>
            </w:r>
            <w:r w:rsidRPr="008B2A35">
              <w:rPr>
                <w:i/>
              </w:rPr>
              <w:t>E. coli</w:t>
            </w:r>
            <w:r w:rsidRPr="008B2A35">
              <w:t xml:space="preserve"> that exceeded maximum acceptable values, Twizel failed the bacterial Standards; it also failed the protozoal Standards but met the chemical Standards for the whole supply.</w:t>
            </w:r>
          </w:p>
        </w:tc>
      </w:tr>
    </w:tbl>
    <w:p w14:paraId="0787398C" w14:textId="77777777" w:rsidR="00EF634F" w:rsidRPr="008B2A35" w:rsidRDefault="00EF634F" w:rsidP="00517ACF"/>
    <w:p w14:paraId="69B77085" w14:textId="77777777" w:rsidR="00EF634F" w:rsidRPr="008B2A35" w:rsidRDefault="00BC5C23" w:rsidP="00BC5C23">
      <w:pPr>
        <w:pStyle w:val="Heading4"/>
      </w:pPr>
      <w:r w:rsidRPr="00BC5C23">
        <w:t xml:space="preserve">Supplier: </w:t>
      </w:r>
      <w:r w:rsidR="00EF634F" w:rsidRPr="008B2A35">
        <w:t>Timaru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9D8132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D649527" w14:textId="77777777" w:rsidR="008B2A35" w:rsidRPr="00441610" w:rsidRDefault="008B2A35" w:rsidP="00950D2E">
            <w:pPr>
              <w:pStyle w:val="TableText"/>
              <w:rPr>
                <w:b/>
                <w:szCs w:val="24"/>
              </w:rPr>
            </w:pPr>
            <w:proofErr w:type="spellStart"/>
            <w:r w:rsidRPr="00441610">
              <w:rPr>
                <w:b/>
              </w:rPr>
              <w:t>Downlands</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6BAD62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8B67FF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C5812DA" w14:textId="77777777" w:rsidR="008B2A35" w:rsidRPr="008B2A35" w:rsidRDefault="008B2A35" w:rsidP="007D169D">
            <w:pPr>
              <w:pStyle w:val="TableText"/>
              <w:jc w:val="right"/>
              <w:rPr>
                <w:szCs w:val="23"/>
              </w:rPr>
            </w:pPr>
            <w:r w:rsidRPr="008B2A35">
              <w:t>Population: 4,550</w:t>
            </w:r>
          </w:p>
        </w:tc>
      </w:tr>
      <w:tr w:rsidR="00314E9F" w:rsidRPr="008B2A35" w14:paraId="35819DB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163B6FB" w14:textId="77777777" w:rsidR="00314E9F" w:rsidRPr="008B2A35" w:rsidRDefault="00314E9F" w:rsidP="00950D2E">
            <w:pPr>
              <w:pStyle w:val="TableText"/>
              <w:rPr>
                <w:szCs w:val="12"/>
              </w:rPr>
            </w:pPr>
            <w:r w:rsidRPr="008B2A35">
              <w:t>The water supply uses surface water and is chlorinated.</w:t>
            </w:r>
          </w:p>
          <w:p w14:paraId="296F7FAB" w14:textId="77777777" w:rsidR="00314E9F" w:rsidRPr="008B2A35" w:rsidRDefault="00314E9F" w:rsidP="00950D2E">
            <w:pPr>
              <w:pStyle w:val="TableText"/>
              <w:rPr>
                <w:szCs w:val="12"/>
              </w:rPr>
            </w:pPr>
            <w:proofErr w:type="spellStart"/>
            <w:r w:rsidRPr="008B2A35">
              <w:t>Downlands</w:t>
            </w:r>
            <w:proofErr w:type="spellEnd"/>
            <w:r w:rsidRPr="008B2A35">
              <w:t xml:space="preserve"> met the bacterial and chemical Standards but failed the protozoal Standards for the whole supply.</w:t>
            </w:r>
          </w:p>
        </w:tc>
      </w:tr>
      <w:tr w:rsidR="008B2A35" w:rsidRPr="008B2A35" w14:paraId="0ED189D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88C19BF" w14:textId="77777777" w:rsidR="008B2A35" w:rsidRPr="00441610" w:rsidRDefault="008B2A35" w:rsidP="00441610">
            <w:pPr>
              <w:pStyle w:val="TableText"/>
              <w:keepNext/>
              <w:rPr>
                <w:b/>
                <w:szCs w:val="24"/>
              </w:rPr>
            </w:pPr>
            <w:r w:rsidRPr="00441610">
              <w:rPr>
                <w:b/>
              </w:rPr>
              <w:lastRenderedPageBreak/>
              <w:t>Geraldine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1C48AEE" w14:textId="77777777" w:rsidR="008B2A35" w:rsidRPr="008B2A35" w:rsidRDefault="00E4277E" w:rsidP="00441610">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C129E6F" w14:textId="77777777" w:rsidR="008B2A35" w:rsidRPr="008B2A35" w:rsidRDefault="00E4277E" w:rsidP="00441610">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154D739" w14:textId="77777777" w:rsidR="008B2A35" w:rsidRPr="008B2A35" w:rsidRDefault="008B2A35" w:rsidP="00441610">
            <w:pPr>
              <w:pStyle w:val="TableText"/>
              <w:keepNext/>
              <w:jc w:val="right"/>
              <w:rPr>
                <w:szCs w:val="23"/>
              </w:rPr>
            </w:pPr>
            <w:r w:rsidRPr="008B2A35">
              <w:t>Population: 2,121</w:t>
            </w:r>
          </w:p>
        </w:tc>
      </w:tr>
      <w:tr w:rsidR="00314E9F" w:rsidRPr="008B2A35" w14:paraId="4025051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7A0BDD1" w14:textId="77777777" w:rsidR="00314E9F" w:rsidRPr="008B2A35" w:rsidRDefault="00314E9F" w:rsidP="00950D2E">
            <w:pPr>
              <w:pStyle w:val="TableText"/>
              <w:rPr>
                <w:szCs w:val="12"/>
              </w:rPr>
            </w:pPr>
            <w:r w:rsidRPr="008B2A35">
              <w:t>The water supply uses groundwater and is treated by UV.</w:t>
            </w:r>
          </w:p>
          <w:p w14:paraId="0C9EB8D2" w14:textId="77777777" w:rsidR="00314E9F" w:rsidRPr="008B2A35" w:rsidRDefault="00314E9F" w:rsidP="00950D2E">
            <w:pPr>
              <w:pStyle w:val="TableText"/>
              <w:rPr>
                <w:szCs w:val="12"/>
              </w:rPr>
            </w:pPr>
            <w:r w:rsidRPr="008B2A35">
              <w:t xml:space="preserve">Geraldine did not take enough </w:t>
            </w:r>
            <w:r w:rsidRPr="008B2A35">
              <w:rPr>
                <w:i/>
              </w:rPr>
              <w:t>E. coli</w:t>
            </w:r>
            <w:r w:rsidRPr="008B2A35">
              <w:t xml:space="preserve"> samples, and failed other monitoring requirements, and therefore failed to comply with the Health Act (section 69Y). Because of this, Geraldine failed the bacterial Standards; it also failed the protozoal Standards but met the chemical Standards for the whole supply.</w:t>
            </w:r>
          </w:p>
        </w:tc>
      </w:tr>
      <w:tr w:rsidR="008B2A35" w:rsidRPr="008B2A35" w14:paraId="58D2D584"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742058C" w14:textId="77777777" w:rsidR="008B2A35" w:rsidRPr="00441610" w:rsidRDefault="008B2A35" w:rsidP="00950D2E">
            <w:pPr>
              <w:pStyle w:val="TableText"/>
              <w:rPr>
                <w:b/>
                <w:szCs w:val="24"/>
              </w:rPr>
            </w:pPr>
            <w:r w:rsidRPr="00441610">
              <w:rPr>
                <w:b/>
              </w:rPr>
              <w:t>Hadlow</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ADBA7C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C1121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4DF6282" w14:textId="77777777" w:rsidR="008B2A35" w:rsidRPr="008B2A35" w:rsidRDefault="008B2A35" w:rsidP="007D169D">
            <w:pPr>
              <w:pStyle w:val="TableText"/>
              <w:jc w:val="right"/>
              <w:rPr>
                <w:szCs w:val="23"/>
              </w:rPr>
            </w:pPr>
            <w:r w:rsidRPr="008B2A35">
              <w:t>Population: 312</w:t>
            </w:r>
          </w:p>
        </w:tc>
      </w:tr>
      <w:tr w:rsidR="00314E9F" w:rsidRPr="008B2A35" w14:paraId="4F6D59C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B55FCF3" w14:textId="77777777" w:rsidR="00314E9F" w:rsidRPr="008B2A35" w:rsidRDefault="00314E9F" w:rsidP="00950D2E">
            <w:pPr>
              <w:pStyle w:val="TableText"/>
              <w:rPr>
                <w:szCs w:val="12"/>
              </w:rPr>
            </w:pPr>
            <w:r w:rsidRPr="008B2A35">
              <w:t>The water supply uses surface water and is chlorinated and treated with ozone.</w:t>
            </w:r>
          </w:p>
          <w:p w14:paraId="1CD5C182" w14:textId="77777777" w:rsidR="00314E9F" w:rsidRPr="008B2A35" w:rsidRDefault="00314E9F" w:rsidP="00950D2E">
            <w:pPr>
              <w:pStyle w:val="TableText"/>
              <w:rPr>
                <w:szCs w:val="12"/>
              </w:rPr>
            </w:pPr>
            <w:r w:rsidRPr="008B2A35">
              <w:t>Hadlow met the bacterial and chemical Standards but failed the protozoal Standards for the whole supply.</w:t>
            </w:r>
          </w:p>
        </w:tc>
      </w:tr>
      <w:tr w:rsidR="008B2A35" w:rsidRPr="008B2A35" w14:paraId="7C945D0E"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11A71C0" w14:textId="77777777" w:rsidR="008B2A35" w:rsidRPr="00441610" w:rsidRDefault="008B2A35" w:rsidP="00950D2E">
            <w:pPr>
              <w:pStyle w:val="TableText"/>
              <w:rPr>
                <w:b/>
                <w:szCs w:val="24"/>
              </w:rPr>
            </w:pPr>
            <w:proofErr w:type="spellStart"/>
            <w:r w:rsidRPr="00441610">
              <w:rPr>
                <w:b/>
              </w:rPr>
              <w:t>Pareora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8AA4A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DB3C3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0A2B207" w14:textId="77777777" w:rsidR="008B2A35" w:rsidRPr="008B2A35" w:rsidRDefault="008B2A35" w:rsidP="007D169D">
            <w:pPr>
              <w:pStyle w:val="TableText"/>
              <w:jc w:val="right"/>
              <w:rPr>
                <w:szCs w:val="23"/>
              </w:rPr>
            </w:pPr>
            <w:r w:rsidRPr="008B2A35">
              <w:t>Population: 450</w:t>
            </w:r>
          </w:p>
        </w:tc>
      </w:tr>
      <w:tr w:rsidR="00314E9F" w:rsidRPr="008B2A35" w14:paraId="1D318E93"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2C2C9DC" w14:textId="77777777" w:rsidR="00314E9F" w:rsidRPr="008B2A35" w:rsidRDefault="00314E9F" w:rsidP="00950D2E">
            <w:pPr>
              <w:pStyle w:val="TableText"/>
              <w:rPr>
                <w:szCs w:val="12"/>
              </w:rPr>
            </w:pPr>
            <w:r w:rsidRPr="008B2A35">
              <w:t>The water supply uses groundwater and is chlorinated and treated by UV.</w:t>
            </w:r>
          </w:p>
          <w:p w14:paraId="65C6F854" w14:textId="77777777" w:rsidR="00314E9F" w:rsidRPr="008B2A35" w:rsidRDefault="00314E9F" w:rsidP="00950D2E">
            <w:pPr>
              <w:pStyle w:val="TableText"/>
              <w:rPr>
                <w:szCs w:val="12"/>
              </w:rPr>
            </w:pPr>
            <w:proofErr w:type="spellStart"/>
            <w:r w:rsidRPr="008B2A35">
              <w:t>Pareora</w:t>
            </w:r>
            <w:proofErr w:type="spellEnd"/>
            <w:r w:rsidRPr="008B2A35">
              <w:t xml:space="preserve"> met the bacterial and chemical Standards but failed the protozoal Standards for the whole supply.</w:t>
            </w:r>
          </w:p>
        </w:tc>
      </w:tr>
      <w:tr w:rsidR="008B2A35" w:rsidRPr="008B2A35" w14:paraId="065BB67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1377200" w14:textId="77777777" w:rsidR="008B2A35" w:rsidRPr="00441610" w:rsidRDefault="008B2A35" w:rsidP="00950D2E">
            <w:pPr>
              <w:pStyle w:val="TableText"/>
              <w:rPr>
                <w:b/>
                <w:szCs w:val="24"/>
              </w:rPr>
            </w:pPr>
            <w:r w:rsidRPr="00441610">
              <w:rPr>
                <w:b/>
              </w:rPr>
              <w:t>Peel Forest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71D204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36AFE35"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AA7119E" w14:textId="77777777" w:rsidR="008B2A35" w:rsidRPr="008B2A35" w:rsidRDefault="008B2A35" w:rsidP="007D169D">
            <w:pPr>
              <w:pStyle w:val="TableText"/>
              <w:jc w:val="right"/>
              <w:rPr>
                <w:szCs w:val="23"/>
              </w:rPr>
            </w:pPr>
            <w:r w:rsidRPr="008B2A35">
              <w:t>Population: 130</w:t>
            </w:r>
          </w:p>
        </w:tc>
      </w:tr>
      <w:tr w:rsidR="00314E9F" w:rsidRPr="008B2A35" w14:paraId="1EA9827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77495F5" w14:textId="77777777" w:rsidR="00314E9F" w:rsidRPr="008B2A35" w:rsidRDefault="00314E9F" w:rsidP="00950D2E">
            <w:pPr>
              <w:pStyle w:val="TableText"/>
              <w:rPr>
                <w:szCs w:val="12"/>
              </w:rPr>
            </w:pPr>
            <w:r w:rsidRPr="008B2A35">
              <w:t>The water supply uses surface water and is chlorinated and treated by UV.</w:t>
            </w:r>
          </w:p>
        </w:tc>
      </w:tr>
      <w:tr w:rsidR="008B2A35" w:rsidRPr="008B2A35" w14:paraId="5B6B0D1A"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7FFCEDF" w14:textId="77777777" w:rsidR="008B2A35" w:rsidRPr="00441610" w:rsidRDefault="008B2A35" w:rsidP="00950D2E">
            <w:pPr>
              <w:pStyle w:val="TableText"/>
              <w:rPr>
                <w:b/>
                <w:szCs w:val="24"/>
              </w:rPr>
            </w:pPr>
            <w:r w:rsidRPr="00441610">
              <w:rPr>
                <w:b/>
              </w:rPr>
              <w:t>Pleasant Point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BB03C9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31074A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958B6D5" w14:textId="77777777" w:rsidR="008B2A35" w:rsidRPr="008B2A35" w:rsidRDefault="008B2A35" w:rsidP="007D169D">
            <w:pPr>
              <w:pStyle w:val="TableText"/>
              <w:jc w:val="right"/>
              <w:rPr>
                <w:szCs w:val="23"/>
              </w:rPr>
            </w:pPr>
            <w:r w:rsidRPr="008B2A35">
              <w:t>Population: 1,200</w:t>
            </w:r>
          </w:p>
        </w:tc>
      </w:tr>
      <w:tr w:rsidR="00314E9F" w:rsidRPr="008B2A35" w14:paraId="181F60D3"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4E284E0" w14:textId="77777777" w:rsidR="00314E9F" w:rsidRPr="008B2A35" w:rsidRDefault="00314E9F" w:rsidP="00950D2E">
            <w:pPr>
              <w:pStyle w:val="TableText"/>
              <w:rPr>
                <w:szCs w:val="12"/>
              </w:rPr>
            </w:pPr>
            <w:r w:rsidRPr="008B2A35">
              <w:t>The water supply uses groundwater and is treated by UV.</w:t>
            </w:r>
          </w:p>
          <w:p w14:paraId="71104476" w14:textId="77777777" w:rsidR="00314E9F" w:rsidRPr="008B2A35" w:rsidRDefault="00314E9F" w:rsidP="00950D2E">
            <w:pPr>
              <w:pStyle w:val="TableText"/>
              <w:rPr>
                <w:szCs w:val="12"/>
              </w:rPr>
            </w:pPr>
            <w:r w:rsidRPr="008B2A35">
              <w:t>Pleasant Point failed its monitoring requirement, and therefore failed to comply with the Health Act (section 69Y). Because of this, Pleasant Point failed the bacterial Standards; it also failed the protozoal Standards but met the chemical Standards for the whole supply.</w:t>
            </w:r>
          </w:p>
        </w:tc>
      </w:tr>
      <w:tr w:rsidR="008B2A35" w:rsidRPr="008B2A35" w14:paraId="320CE4D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6D23F2B" w14:textId="77777777" w:rsidR="008B2A35" w:rsidRPr="00441610" w:rsidRDefault="008B2A35" w:rsidP="00950D2E">
            <w:pPr>
              <w:pStyle w:val="TableText"/>
              <w:rPr>
                <w:b/>
                <w:szCs w:val="24"/>
              </w:rPr>
            </w:pPr>
            <w:proofErr w:type="spellStart"/>
            <w:r w:rsidRPr="00441610">
              <w:rPr>
                <w:b/>
              </w:rPr>
              <w:t>Seadown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CE172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F5B3EC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A838187" w14:textId="77777777" w:rsidR="008B2A35" w:rsidRPr="008B2A35" w:rsidRDefault="008B2A35" w:rsidP="007D169D">
            <w:pPr>
              <w:pStyle w:val="TableText"/>
              <w:jc w:val="right"/>
              <w:rPr>
                <w:szCs w:val="23"/>
              </w:rPr>
            </w:pPr>
            <w:r w:rsidRPr="008B2A35">
              <w:t>Population: 895</w:t>
            </w:r>
          </w:p>
        </w:tc>
      </w:tr>
      <w:tr w:rsidR="00314E9F" w:rsidRPr="008B2A35" w14:paraId="24CE01BC"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3B41347" w14:textId="77777777" w:rsidR="00314E9F" w:rsidRPr="008B2A35" w:rsidRDefault="00314E9F" w:rsidP="00950D2E">
            <w:pPr>
              <w:pStyle w:val="TableText"/>
              <w:rPr>
                <w:szCs w:val="12"/>
              </w:rPr>
            </w:pPr>
            <w:r w:rsidRPr="008B2A35">
              <w:t>The water supply uses groundwater and is chlorinated and treated by UV.</w:t>
            </w:r>
          </w:p>
          <w:p w14:paraId="1E545859" w14:textId="77777777" w:rsidR="00314E9F" w:rsidRPr="008B2A35" w:rsidRDefault="00314E9F" w:rsidP="00950D2E">
            <w:pPr>
              <w:pStyle w:val="TableText"/>
              <w:rPr>
                <w:szCs w:val="12"/>
              </w:rPr>
            </w:pPr>
            <w:proofErr w:type="spellStart"/>
            <w:r w:rsidRPr="008B2A35">
              <w:t>Seadown</w:t>
            </w:r>
            <w:proofErr w:type="spellEnd"/>
            <w:r w:rsidRPr="008B2A35">
              <w:t xml:space="preserve"> met the bacterial and chemical Standards but failed the protozoal Standards for the whole supply.</w:t>
            </w:r>
          </w:p>
        </w:tc>
      </w:tr>
      <w:tr w:rsidR="008B2A35" w:rsidRPr="008B2A35" w14:paraId="3AB362B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E255401" w14:textId="77777777" w:rsidR="008B2A35" w:rsidRPr="00441610" w:rsidRDefault="008B2A35" w:rsidP="00950D2E">
            <w:pPr>
              <w:pStyle w:val="TableText"/>
              <w:rPr>
                <w:b/>
                <w:szCs w:val="24"/>
              </w:rPr>
            </w:pPr>
            <w:r w:rsidRPr="00441610">
              <w:rPr>
                <w:b/>
              </w:rPr>
              <w:t>St Andrews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914618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DEDAC7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1FD3A54" w14:textId="77777777" w:rsidR="008B2A35" w:rsidRPr="008B2A35" w:rsidRDefault="008B2A35" w:rsidP="007D169D">
            <w:pPr>
              <w:pStyle w:val="TableText"/>
              <w:jc w:val="right"/>
              <w:rPr>
                <w:szCs w:val="23"/>
              </w:rPr>
            </w:pPr>
            <w:r w:rsidRPr="008B2A35">
              <w:t>Population: 280</w:t>
            </w:r>
          </w:p>
        </w:tc>
      </w:tr>
      <w:tr w:rsidR="00314E9F" w:rsidRPr="008B2A35" w14:paraId="7EBAA9CE"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EDFA54F" w14:textId="77777777" w:rsidR="00314E9F" w:rsidRPr="008B2A35" w:rsidRDefault="00314E9F" w:rsidP="00950D2E">
            <w:pPr>
              <w:pStyle w:val="TableText"/>
              <w:rPr>
                <w:szCs w:val="12"/>
              </w:rPr>
            </w:pPr>
            <w:r w:rsidRPr="008B2A35">
              <w:t>The water supply uses groundwater and is chlorinated.</w:t>
            </w:r>
          </w:p>
          <w:p w14:paraId="34D58777" w14:textId="77777777" w:rsidR="00314E9F" w:rsidRPr="008B2A35" w:rsidRDefault="00314E9F" w:rsidP="00950D2E">
            <w:pPr>
              <w:pStyle w:val="TableText"/>
              <w:rPr>
                <w:szCs w:val="12"/>
              </w:rPr>
            </w:pPr>
            <w:r w:rsidRPr="008B2A35">
              <w:t>St Andrews met the bacterial and chemical Standards but failed the protozoal Standards for the whole supply.</w:t>
            </w:r>
          </w:p>
        </w:tc>
      </w:tr>
      <w:tr w:rsidR="008B2A35" w:rsidRPr="008B2A35" w14:paraId="7FB9092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A115246" w14:textId="77777777" w:rsidR="008B2A35" w:rsidRPr="00441610" w:rsidRDefault="008B2A35" w:rsidP="00950D2E">
            <w:pPr>
              <w:pStyle w:val="TableText"/>
              <w:rPr>
                <w:b/>
                <w:szCs w:val="24"/>
              </w:rPr>
            </w:pPr>
            <w:proofErr w:type="spellStart"/>
            <w:r w:rsidRPr="00441610">
              <w:rPr>
                <w:b/>
              </w:rPr>
              <w:t>Te</w:t>
            </w:r>
            <w:proofErr w:type="spellEnd"/>
            <w:r w:rsidRPr="00441610">
              <w:rPr>
                <w:b/>
              </w:rPr>
              <w:t xml:space="preserve"> Moana Scheme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58E2CCE"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59D1D3"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2D35037" w14:textId="77777777" w:rsidR="008B2A35" w:rsidRPr="008B2A35" w:rsidRDefault="008B2A35" w:rsidP="007D169D">
            <w:pPr>
              <w:pStyle w:val="TableText"/>
              <w:jc w:val="right"/>
              <w:rPr>
                <w:szCs w:val="23"/>
              </w:rPr>
            </w:pPr>
            <w:r w:rsidRPr="008B2A35">
              <w:t>Population: 1,650</w:t>
            </w:r>
          </w:p>
        </w:tc>
      </w:tr>
      <w:tr w:rsidR="00314E9F" w:rsidRPr="008B2A35" w14:paraId="71C9C47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8A1C9DB" w14:textId="77777777" w:rsidR="00314E9F" w:rsidRPr="008B2A35" w:rsidRDefault="00314E9F" w:rsidP="00950D2E">
            <w:pPr>
              <w:pStyle w:val="TableText"/>
              <w:rPr>
                <w:szCs w:val="12"/>
              </w:rPr>
            </w:pPr>
            <w:r w:rsidRPr="008B2A35">
              <w:t xml:space="preserve">The water supply uses mixed sources and parts of the supply are chlorinated and treated by UV. A temporary boil-water notice was issued during the period. </w:t>
            </w:r>
            <w:proofErr w:type="spellStart"/>
            <w:r w:rsidRPr="008B2A35">
              <w:t>Te</w:t>
            </w:r>
            <w:proofErr w:type="spellEnd"/>
            <w:r w:rsidRPr="008B2A35">
              <w:t xml:space="preserve"> Moana Scheme failed its monitoring requirements, and therefore failed to comply with the Health Act (section 69Y). Because of this, </w:t>
            </w:r>
            <w:proofErr w:type="spellStart"/>
            <w:r w:rsidRPr="008B2A35">
              <w:t>Te</w:t>
            </w:r>
            <w:proofErr w:type="spellEnd"/>
            <w:r w:rsidRPr="008B2A35">
              <w:t xml:space="preserve"> Moana Scheme failed the bacterial Standards for 650 people; it also failed the protozoal Standards but met the chemical Standards for the whole supply.</w:t>
            </w:r>
          </w:p>
        </w:tc>
      </w:tr>
      <w:tr w:rsidR="008B2A35" w:rsidRPr="008B2A35" w14:paraId="72EE5DEE"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4836824" w14:textId="77777777" w:rsidR="008B2A35" w:rsidRPr="00441610" w:rsidRDefault="008B2A35" w:rsidP="00950D2E">
            <w:pPr>
              <w:pStyle w:val="TableText"/>
              <w:rPr>
                <w:b/>
                <w:szCs w:val="24"/>
              </w:rPr>
            </w:pPr>
            <w:proofErr w:type="spellStart"/>
            <w:r w:rsidRPr="00441610">
              <w:rPr>
                <w:b/>
              </w:rPr>
              <w:t>Temuka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03F159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2C9DB2"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DAA8CF4" w14:textId="77777777" w:rsidR="008B2A35" w:rsidRPr="008B2A35" w:rsidRDefault="008B2A35" w:rsidP="007D169D">
            <w:pPr>
              <w:pStyle w:val="TableText"/>
              <w:jc w:val="right"/>
              <w:rPr>
                <w:szCs w:val="23"/>
              </w:rPr>
            </w:pPr>
            <w:r w:rsidRPr="008B2A35">
              <w:t>Population: 4,620</w:t>
            </w:r>
          </w:p>
        </w:tc>
      </w:tr>
      <w:tr w:rsidR="00314E9F" w:rsidRPr="008B2A35" w14:paraId="1F96A35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D9665E0" w14:textId="77777777" w:rsidR="00314E9F" w:rsidRPr="008B2A35" w:rsidRDefault="00314E9F" w:rsidP="00950D2E">
            <w:pPr>
              <w:pStyle w:val="TableText"/>
              <w:rPr>
                <w:szCs w:val="12"/>
              </w:rPr>
            </w:pPr>
            <w:r w:rsidRPr="008B2A35">
              <w:t>The water supply uses groundwater and is chlorinated and treated by UV. A temporary boil-water notice was issued during the period.</w:t>
            </w:r>
          </w:p>
          <w:p w14:paraId="4DCF2A4D" w14:textId="77777777" w:rsidR="00314E9F" w:rsidRPr="008B2A35" w:rsidRDefault="00314E9F" w:rsidP="00950D2E">
            <w:pPr>
              <w:pStyle w:val="TableText"/>
              <w:rPr>
                <w:szCs w:val="12"/>
              </w:rPr>
            </w:pPr>
            <w:proofErr w:type="spellStart"/>
            <w:r w:rsidRPr="008B2A35">
              <w:t>Temuka</w:t>
            </w:r>
            <w:proofErr w:type="spellEnd"/>
            <w:r w:rsidRPr="008B2A35">
              <w:t xml:space="preserve"> failed to provide adequate safe drinking water, and therefore failed to comply with the Health Act (section 69S).</w:t>
            </w:r>
          </w:p>
        </w:tc>
      </w:tr>
      <w:tr w:rsidR="008B2A35" w:rsidRPr="008B2A35" w14:paraId="6BC996A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1051280" w14:textId="77777777" w:rsidR="008B2A35" w:rsidRPr="00441610" w:rsidRDefault="008B2A35" w:rsidP="00441610">
            <w:pPr>
              <w:pStyle w:val="TableText"/>
              <w:keepNext/>
              <w:rPr>
                <w:b/>
                <w:szCs w:val="24"/>
              </w:rPr>
            </w:pPr>
            <w:r w:rsidRPr="00441610">
              <w:rPr>
                <w:b/>
              </w:rPr>
              <w:lastRenderedPageBreak/>
              <w:t>Timaru City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AA3A6C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342A1F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E4C9A55" w14:textId="77777777" w:rsidR="008B2A35" w:rsidRPr="008B2A35" w:rsidRDefault="008B2A35" w:rsidP="007D169D">
            <w:pPr>
              <w:pStyle w:val="TableText"/>
              <w:jc w:val="right"/>
              <w:rPr>
                <w:szCs w:val="23"/>
              </w:rPr>
            </w:pPr>
            <w:r w:rsidRPr="008B2A35">
              <w:t>Population: 26,832</w:t>
            </w:r>
          </w:p>
        </w:tc>
      </w:tr>
      <w:tr w:rsidR="00314E9F" w:rsidRPr="008B2A35" w14:paraId="1906ECE9" w14:textId="77777777" w:rsidTr="0040462E">
        <w:trPr>
          <w:cantSplit/>
        </w:trPr>
        <w:tc>
          <w:tcPr>
            <w:tcW w:w="8080" w:type="dxa"/>
            <w:gridSpan w:val="4"/>
            <w:tcBorders>
              <w:top w:val="single" w:sz="4" w:space="0" w:color="D9D9D9" w:themeColor="background1" w:themeShade="D9"/>
            </w:tcBorders>
            <w:shd w:val="clear" w:color="auto" w:fill="auto"/>
          </w:tcPr>
          <w:p w14:paraId="2FA57476" w14:textId="77777777" w:rsidR="00314E9F" w:rsidRPr="008B2A35" w:rsidRDefault="00314E9F" w:rsidP="00950D2E">
            <w:pPr>
              <w:pStyle w:val="TableText"/>
              <w:rPr>
                <w:szCs w:val="12"/>
              </w:rPr>
            </w:pPr>
            <w:r w:rsidRPr="008B2A35">
              <w:t>The water supply uses surface water and is chlorinated and treated with ozone.</w:t>
            </w:r>
          </w:p>
          <w:p w14:paraId="7971AD01" w14:textId="77777777" w:rsidR="00314E9F" w:rsidRPr="008B2A35" w:rsidRDefault="00314E9F" w:rsidP="00950D2E">
            <w:pPr>
              <w:pStyle w:val="TableText"/>
              <w:rPr>
                <w:szCs w:val="12"/>
              </w:rPr>
            </w:pPr>
            <w:r w:rsidRPr="008B2A35">
              <w:t>Timaru City met the bacterial and chemical Standards but failed the protozoal Standards for the whole supply.</w:t>
            </w:r>
          </w:p>
        </w:tc>
      </w:tr>
    </w:tbl>
    <w:p w14:paraId="39BB6FB3" w14:textId="77777777" w:rsidR="00EF634F" w:rsidRPr="008B2A35" w:rsidRDefault="00EF634F" w:rsidP="00517ACF"/>
    <w:p w14:paraId="66B903B0" w14:textId="77777777" w:rsidR="00EF634F" w:rsidRPr="008B2A35" w:rsidRDefault="00BC5C23" w:rsidP="00BC5C23">
      <w:pPr>
        <w:pStyle w:val="Heading4"/>
      </w:pPr>
      <w:r w:rsidRPr="00BC5C23">
        <w:t xml:space="preserve">Supplier: </w:t>
      </w:r>
      <w:proofErr w:type="spellStart"/>
      <w:r w:rsidR="00EF634F" w:rsidRPr="008B2A35">
        <w:t>Waimate</w:t>
      </w:r>
      <w:proofErr w:type="spellEnd"/>
      <w:r w:rsidR="00EF634F" w:rsidRPr="008B2A35">
        <w:t xml:space="preserv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5CB31C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2CF52B9" w14:textId="77777777" w:rsidR="008B2A35" w:rsidRPr="00441610" w:rsidRDefault="008B2A35" w:rsidP="00950D2E">
            <w:pPr>
              <w:pStyle w:val="TableText"/>
              <w:rPr>
                <w:b/>
                <w:szCs w:val="24"/>
              </w:rPr>
            </w:pPr>
            <w:r w:rsidRPr="00441610">
              <w:rPr>
                <w:b/>
              </w:rPr>
              <w:t>Cannington/</w:t>
            </w:r>
            <w:proofErr w:type="spellStart"/>
            <w:r w:rsidRPr="00441610">
              <w:rPr>
                <w:b/>
              </w:rPr>
              <w:t>Motukaika</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6A5709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3DDA54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91A6CC1" w14:textId="77777777" w:rsidR="008B2A35" w:rsidRPr="008B2A35" w:rsidRDefault="008B2A35" w:rsidP="007D169D">
            <w:pPr>
              <w:pStyle w:val="TableText"/>
              <w:jc w:val="right"/>
              <w:rPr>
                <w:szCs w:val="23"/>
              </w:rPr>
            </w:pPr>
            <w:r w:rsidRPr="008B2A35">
              <w:t>Population: 120</w:t>
            </w:r>
          </w:p>
        </w:tc>
      </w:tr>
      <w:tr w:rsidR="00314E9F" w:rsidRPr="008B2A35" w14:paraId="3F3D309F"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F40ACE0" w14:textId="77777777" w:rsidR="00314E9F" w:rsidRPr="008B2A35" w:rsidRDefault="00314E9F" w:rsidP="00950D2E">
            <w:pPr>
              <w:pStyle w:val="TableText"/>
              <w:rPr>
                <w:szCs w:val="12"/>
              </w:rPr>
            </w:pPr>
            <w:r w:rsidRPr="008B2A35">
              <w:t>The water supply uses surface water and is chlorinated. A permanent boil-water notice is in place.</w:t>
            </w:r>
          </w:p>
          <w:p w14:paraId="4F34FF91" w14:textId="77777777" w:rsidR="00314E9F" w:rsidRPr="008B2A35" w:rsidRDefault="00314E9F" w:rsidP="00950D2E">
            <w:pPr>
              <w:pStyle w:val="TableText"/>
              <w:rPr>
                <w:szCs w:val="12"/>
              </w:rPr>
            </w:pPr>
            <w:r w:rsidRPr="008B2A35">
              <w:t>Cannington/</w:t>
            </w:r>
            <w:proofErr w:type="spellStart"/>
            <w:r w:rsidRPr="008B2A35">
              <w:t>Motukaika</w:t>
            </w:r>
            <w:proofErr w:type="spellEnd"/>
            <w:r w:rsidRPr="008B2A35">
              <w:t xml:space="preserve"> Rural had </w:t>
            </w:r>
            <w:r w:rsidRPr="008B2A35">
              <w:rPr>
                <w:i/>
              </w:rPr>
              <w:t>E. coli</w:t>
            </w:r>
            <w:r w:rsidRPr="008B2A35">
              <w:t xml:space="preserve"> that exceeded maximum acceptable values, and therefore failed the bacterial Standards; it also failed the protozoal Standards but met the chemical Standards for the whole supply.</w:t>
            </w:r>
          </w:p>
        </w:tc>
      </w:tr>
      <w:tr w:rsidR="008B2A35" w:rsidRPr="008B2A35" w14:paraId="18C53ED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97F2086" w14:textId="77777777" w:rsidR="008B2A35" w:rsidRPr="00441610" w:rsidRDefault="008B2A35" w:rsidP="00950D2E">
            <w:pPr>
              <w:pStyle w:val="TableText"/>
              <w:rPr>
                <w:b/>
                <w:szCs w:val="24"/>
              </w:rPr>
            </w:pPr>
            <w:r w:rsidRPr="00441610">
              <w:rPr>
                <w:b/>
              </w:rPr>
              <w:t>Hook/</w:t>
            </w:r>
            <w:proofErr w:type="spellStart"/>
            <w:r w:rsidRPr="00441610">
              <w:rPr>
                <w:b/>
              </w:rPr>
              <w:t>Waituna</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0F899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81D9E8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3575785" w14:textId="77777777" w:rsidR="008B2A35" w:rsidRPr="008B2A35" w:rsidRDefault="008B2A35" w:rsidP="007D169D">
            <w:pPr>
              <w:pStyle w:val="TableText"/>
              <w:jc w:val="right"/>
              <w:rPr>
                <w:szCs w:val="23"/>
              </w:rPr>
            </w:pPr>
            <w:r w:rsidRPr="008B2A35">
              <w:t>Population: 1,350</w:t>
            </w:r>
          </w:p>
        </w:tc>
      </w:tr>
      <w:tr w:rsidR="00314E9F" w:rsidRPr="008B2A35" w14:paraId="61E3790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207A5ED" w14:textId="77777777" w:rsidR="00314E9F" w:rsidRPr="008B2A35" w:rsidRDefault="00314E9F" w:rsidP="00950D2E">
            <w:pPr>
              <w:pStyle w:val="TableText"/>
              <w:rPr>
                <w:szCs w:val="12"/>
              </w:rPr>
            </w:pPr>
            <w:r w:rsidRPr="008B2A35">
              <w:t>The water supply uses surface water and is chlorinated and treated by UV. A temporary boil-water notice was issued during the period.</w:t>
            </w:r>
          </w:p>
          <w:p w14:paraId="5A75524F" w14:textId="77777777" w:rsidR="00314E9F" w:rsidRPr="008B2A35" w:rsidRDefault="00314E9F" w:rsidP="00950D2E">
            <w:pPr>
              <w:pStyle w:val="TableText"/>
              <w:rPr>
                <w:szCs w:val="12"/>
              </w:rPr>
            </w:pPr>
            <w:r w:rsidRPr="008B2A35">
              <w:t>Hook/</w:t>
            </w:r>
            <w:proofErr w:type="spellStart"/>
            <w:r w:rsidRPr="008B2A35">
              <w:t>Waituna</w:t>
            </w:r>
            <w:proofErr w:type="spellEnd"/>
            <w:r w:rsidRPr="008B2A35">
              <w:t xml:space="preserve"> Rural had </w:t>
            </w:r>
            <w:r w:rsidRPr="008B2A35">
              <w:rPr>
                <w:i/>
              </w:rPr>
              <w:t>E. coli</w:t>
            </w:r>
            <w:r w:rsidRPr="008B2A35">
              <w:t xml:space="preserve"> that exceeded maximum acceptable values, therefore failed the bacterial Standards; it also failed the protozoal Standards but met the chemical Standards for the whole supply.</w:t>
            </w:r>
          </w:p>
        </w:tc>
      </w:tr>
      <w:tr w:rsidR="008B2A35" w:rsidRPr="008B2A35" w14:paraId="2506EE8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EA75463" w14:textId="77777777" w:rsidR="008B2A35" w:rsidRPr="00441610" w:rsidRDefault="008B2A35" w:rsidP="00950D2E">
            <w:pPr>
              <w:pStyle w:val="TableText"/>
              <w:rPr>
                <w:b/>
                <w:szCs w:val="24"/>
              </w:rPr>
            </w:pPr>
            <w:r w:rsidRPr="00441610">
              <w:rPr>
                <w:b/>
              </w:rPr>
              <w:t xml:space="preserve">Lower </w:t>
            </w:r>
            <w:proofErr w:type="spellStart"/>
            <w:r w:rsidRPr="00441610">
              <w:rPr>
                <w:b/>
              </w:rPr>
              <w:t>Waihao</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45D5F6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D222C5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30AEBDB" w14:textId="77777777" w:rsidR="008B2A35" w:rsidRPr="008B2A35" w:rsidRDefault="008B2A35" w:rsidP="007D169D">
            <w:pPr>
              <w:pStyle w:val="TableText"/>
              <w:jc w:val="right"/>
              <w:rPr>
                <w:szCs w:val="23"/>
              </w:rPr>
            </w:pPr>
            <w:r w:rsidRPr="008B2A35">
              <w:t>Population: 600</w:t>
            </w:r>
          </w:p>
        </w:tc>
      </w:tr>
      <w:tr w:rsidR="00314E9F" w:rsidRPr="008B2A35" w14:paraId="1E9D942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5F96CD7" w14:textId="77777777" w:rsidR="00314E9F" w:rsidRPr="008B2A35" w:rsidRDefault="00314E9F" w:rsidP="00950D2E">
            <w:pPr>
              <w:pStyle w:val="TableText"/>
              <w:rPr>
                <w:szCs w:val="12"/>
              </w:rPr>
            </w:pPr>
            <w:r w:rsidRPr="008B2A35">
              <w:t>The water supply uses groundwater and is chlorinated.</w:t>
            </w:r>
          </w:p>
          <w:p w14:paraId="1CD125A3" w14:textId="77777777" w:rsidR="00314E9F" w:rsidRPr="008B2A35" w:rsidRDefault="00314E9F" w:rsidP="00950D2E">
            <w:pPr>
              <w:pStyle w:val="TableText"/>
              <w:rPr>
                <w:szCs w:val="12"/>
              </w:rPr>
            </w:pPr>
            <w:r w:rsidRPr="008B2A35">
              <w:t xml:space="preserve">Lower </w:t>
            </w:r>
            <w:proofErr w:type="spellStart"/>
            <w:r w:rsidRPr="008B2A35">
              <w:t>Waihao</w:t>
            </w:r>
            <w:proofErr w:type="spellEnd"/>
            <w:r w:rsidRPr="008B2A35">
              <w:t xml:space="preserve"> Rural met the bacterial and chemical Standards but failed the protozoal Standards for the whole supply.</w:t>
            </w:r>
          </w:p>
        </w:tc>
      </w:tr>
      <w:tr w:rsidR="008B2A35" w:rsidRPr="008B2A35" w14:paraId="38B671C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E49E0B5" w14:textId="77777777" w:rsidR="008B2A35" w:rsidRPr="00441610" w:rsidRDefault="008B2A35" w:rsidP="00950D2E">
            <w:pPr>
              <w:pStyle w:val="TableText"/>
              <w:rPr>
                <w:b/>
                <w:szCs w:val="24"/>
              </w:rPr>
            </w:pPr>
            <w:proofErr w:type="spellStart"/>
            <w:r w:rsidRPr="00441610">
              <w:rPr>
                <w:b/>
              </w:rPr>
              <w:t>Otaio</w:t>
            </w:r>
            <w:proofErr w:type="spellEnd"/>
            <w:r w:rsidRPr="00441610">
              <w:rPr>
                <w:b/>
              </w:rPr>
              <w:t>/</w:t>
            </w:r>
            <w:proofErr w:type="spellStart"/>
            <w:r w:rsidRPr="00441610">
              <w:rPr>
                <w:b/>
              </w:rPr>
              <w:t>Makikihi</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33E443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6CCB2BF"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5F23A62" w14:textId="77777777" w:rsidR="008B2A35" w:rsidRPr="008B2A35" w:rsidRDefault="008B2A35" w:rsidP="007D169D">
            <w:pPr>
              <w:pStyle w:val="TableText"/>
              <w:jc w:val="right"/>
              <w:rPr>
                <w:szCs w:val="23"/>
              </w:rPr>
            </w:pPr>
            <w:r w:rsidRPr="008B2A35">
              <w:t>Population: 430</w:t>
            </w:r>
          </w:p>
        </w:tc>
      </w:tr>
      <w:tr w:rsidR="00314E9F" w:rsidRPr="008B2A35" w14:paraId="5B935C1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A37D7A1" w14:textId="77777777" w:rsidR="00314E9F" w:rsidRPr="008B2A35" w:rsidRDefault="00314E9F" w:rsidP="00950D2E">
            <w:pPr>
              <w:pStyle w:val="TableText"/>
              <w:rPr>
                <w:szCs w:val="12"/>
              </w:rPr>
            </w:pPr>
            <w:r w:rsidRPr="008B2A35">
              <w:t>The water supply uses groundwater and is chlorinated.</w:t>
            </w:r>
          </w:p>
          <w:p w14:paraId="5B580A63" w14:textId="77777777" w:rsidR="00314E9F" w:rsidRPr="008B2A35" w:rsidRDefault="00314E9F" w:rsidP="00950D2E">
            <w:pPr>
              <w:pStyle w:val="TableText"/>
              <w:rPr>
                <w:szCs w:val="12"/>
              </w:rPr>
            </w:pPr>
            <w:proofErr w:type="spellStart"/>
            <w:r w:rsidRPr="008B2A35">
              <w:t>Otaio</w:t>
            </w:r>
            <w:proofErr w:type="spellEnd"/>
            <w:r w:rsidRPr="008B2A35">
              <w:t>/</w:t>
            </w:r>
            <w:proofErr w:type="spellStart"/>
            <w:r w:rsidRPr="008B2A35">
              <w:t>Makikihi</w:t>
            </w:r>
            <w:proofErr w:type="spellEnd"/>
            <w:r w:rsidRPr="008B2A35">
              <w:t xml:space="preserve"> Rural met the bacterial and chemical Standards but failed the protozoal Standards for the whole supply.</w:t>
            </w:r>
          </w:p>
        </w:tc>
      </w:tr>
      <w:tr w:rsidR="008B2A35" w:rsidRPr="008B2A35" w14:paraId="7B8FC6E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F3FEBCA" w14:textId="77777777" w:rsidR="008B2A35" w:rsidRPr="00441610" w:rsidRDefault="008B2A35" w:rsidP="00950D2E">
            <w:pPr>
              <w:pStyle w:val="TableText"/>
              <w:rPr>
                <w:b/>
                <w:szCs w:val="24"/>
              </w:rPr>
            </w:pPr>
            <w:proofErr w:type="spellStart"/>
            <w:r w:rsidRPr="00441610">
              <w:rPr>
                <w:b/>
              </w:rPr>
              <w:t>Waihaorunga</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24588A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097B06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6573B6F" w14:textId="77777777" w:rsidR="008B2A35" w:rsidRPr="008B2A35" w:rsidRDefault="008B2A35" w:rsidP="007D169D">
            <w:pPr>
              <w:pStyle w:val="TableText"/>
              <w:jc w:val="right"/>
              <w:rPr>
                <w:szCs w:val="23"/>
              </w:rPr>
            </w:pPr>
            <w:r w:rsidRPr="008B2A35">
              <w:t>Population: 141</w:t>
            </w:r>
          </w:p>
        </w:tc>
      </w:tr>
      <w:tr w:rsidR="00314E9F" w:rsidRPr="008B2A35" w14:paraId="3F11C10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5CE3A86" w14:textId="77777777" w:rsidR="00314E9F" w:rsidRPr="008B2A35" w:rsidRDefault="00314E9F" w:rsidP="00950D2E">
            <w:pPr>
              <w:pStyle w:val="TableText"/>
              <w:rPr>
                <w:szCs w:val="12"/>
              </w:rPr>
            </w:pPr>
            <w:r w:rsidRPr="008B2A35">
              <w:t>The water supply uses surface water and is chlorinated. A permanent boil-water notice is in place.</w:t>
            </w:r>
          </w:p>
          <w:p w14:paraId="63A7FFEB" w14:textId="77777777" w:rsidR="00314E9F" w:rsidRPr="008B2A35" w:rsidRDefault="00314E9F" w:rsidP="00950D2E">
            <w:pPr>
              <w:pStyle w:val="TableText"/>
              <w:rPr>
                <w:szCs w:val="12"/>
              </w:rPr>
            </w:pPr>
            <w:proofErr w:type="spellStart"/>
            <w:r w:rsidRPr="008B2A35">
              <w:t>Waihaorunga</w:t>
            </w:r>
            <w:proofErr w:type="spellEnd"/>
            <w:r w:rsidRPr="008B2A35">
              <w:t xml:space="preserve"> Rural met the bacterial and chemical Standards but failed the protozoal Standards for the whole supply.</w:t>
            </w:r>
          </w:p>
        </w:tc>
      </w:tr>
      <w:tr w:rsidR="008B2A35" w:rsidRPr="008B2A35" w14:paraId="501A23F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726D72D" w14:textId="77777777" w:rsidR="008B2A35" w:rsidRPr="00441610" w:rsidRDefault="008B2A35" w:rsidP="00950D2E">
            <w:pPr>
              <w:pStyle w:val="TableText"/>
              <w:rPr>
                <w:b/>
                <w:szCs w:val="24"/>
              </w:rPr>
            </w:pPr>
            <w:proofErr w:type="spellStart"/>
            <w:r w:rsidRPr="00441610">
              <w:rPr>
                <w:b/>
              </w:rPr>
              <w:t>Waikakahi</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819A49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ACB835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C7A04E1" w14:textId="77777777" w:rsidR="008B2A35" w:rsidRPr="008B2A35" w:rsidRDefault="008B2A35" w:rsidP="007D169D">
            <w:pPr>
              <w:pStyle w:val="TableText"/>
              <w:jc w:val="right"/>
              <w:rPr>
                <w:szCs w:val="23"/>
              </w:rPr>
            </w:pPr>
            <w:r w:rsidRPr="008B2A35">
              <w:t>Population: 360</w:t>
            </w:r>
          </w:p>
        </w:tc>
      </w:tr>
      <w:tr w:rsidR="00314E9F" w:rsidRPr="008B2A35" w14:paraId="7F0E29CF"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5E3DBEF" w14:textId="77777777" w:rsidR="00314E9F" w:rsidRPr="008B2A35" w:rsidRDefault="00314E9F" w:rsidP="00950D2E">
            <w:pPr>
              <w:pStyle w:val="TableText"/>
              <w:rPr>
                <w:szCs w:val="12"/>
              </w:rPr>
            </w:pPr>
            <w:r w:rsidRPr="008B2A35">
              <w:t>The water supply uses surface water and is chlorinated. A permanent boil-water notice is in place.</w:t>
            </w:r>
          </w:p>
          <w:p w14:paraId="617921AF" w14:textId="77777777" w:rsidR="00314E9F" w:rsidRPr="008B2A35" w:rsidRDefault="00314E9F" w:rsidP="00950D2E">
            <w:pPr>
              <w:pStyle w:val="TableText"/>
              <w:rPr>
                <w:szCs w:val="12"/>
              </w:rPr>
            </w:pPr>
            <w:proofErr w:type="spellStart"/>
            <w:r w:rsidRPr="008B2A35">
              <w:t>Waikakahi</w:t>
            </w:r>
            <w:proofErr w:type="spellEnd"/>
            <w:r w:rsidRPr="008B2A35">
              <w:t xml:space="preserve"> Rural met the bacterial and chemical Standards but failed the protozoal Standards for the whole supply.</w:t>
            </w:r>
          </w:p>
        </w:tc>
      </w:tr>
      <w:tr w:rsidR="008B2A35" w:rsidRPr="008B2A35" w14:paraId="4631E8A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D66F856" w14:textId="77777777" w:rsidR="008B2A35" w:rsidRPr="00441610" w:rsidRDefault="008B2A35" w:rsidP="00950D2E">
            <w:pPr>
              <w:pStyle w:val="TableText"/>
              <w:rPr>
                <w:b/>
                <w:szCs w:val="24"/>
              </w:rPr>
            </w:pPr>
            <w:proofErr w:type="spellStart"/>
            <w:r w:rsidRPr="00441610">
              <w:rPr>
                <w:b/>
              </w:rPr>
              <w:t>Waimate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251EB1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B5724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AEDF737" w14:textId="77777777" w:rsidR="008B2A35" w:rsidRPr="008B2A35" w:rsidRDefault="008B2A35" w:rsidP="007D169D">
            <w:pPr>
              <w:pStyle w:val="TableText"/>
              <w:jc w:val="right"/>
              <w:rPr>
                <w:szCs w:val="23"/>
              </w:rPr>
            </w:pPr>
            <w:r w:rsidRPr="008B2A35">
              <w:t>Population: 3,000</w:t>
            </w:r>
          </w:p>
        </w:tc>
      </w:tr>
      <w:tr w:rsidR="00314E9F" w:rsidRPr="008B2A35" w14:paraId="593C687D" w14:textId="77777777" w:rsidTr="0040462E">
        <w:trPr>
          <w:cantSplit/>
        </w:trPr>
        <w:tc>
          <w:tcPr>
            <w:tcW w:w="8080" w:type="dxa"/>
            <w:gridSpan w:val="4"/>
            <w:tcBorders>
              <w:top w:val="single" w:sz="4" w:space="0" w:color="D9D9D9" w:themeColor="background1" w:themeShade="D9"/>
            </w:tcBorders>
            <w:shd w:val="clear" w:color="auto" w:fill="auto"/>
          </w:tcPr>
          <w:p w14:paraId="03B60E7B" w14:textId="77777777" w:rsidR="00314E9F" w:rsidRPr="008B2A35" w:rsidRDefault="00314E9F" w:rsidP="00950D2E">
            <w:pPr>
              <w:pStyle w:val="TableText"/>
              <w:rPr>
                <w:szCs w:val="12"/>
              </w:rPr>
            </w:pPr>
            <w:r w:rsidRPr="008B2A35">
              <w:t>The water supply uses groundwater and is chlorinated.</w:t>
            </w:r>
          </w:p>
          <w:p w14:paraId="7A563BAD" w14:textId="77777777" w:rsidR="00314E9F" w:rsidRPr="008B2A35" w:rsidRDefault="00314E9F" w:rsidP="00950D2E">
            <w:pPr>
              <w:pStyle w:val="TableText"/>
              <w:rPr>
                <w:szCs w:val="12"/>
              </w:rPr>
            </w:pPr>
            <w:proofErr w:type="spellStart"/>
            <w:r w:rsidRPr="008B2A35">
              <w:t>Waimate</w:t>
            </w:r>
            <w:proofErr w:type="spellEnd"/>
            <w:r w:rsidRPr="008B2A35">
              <w:t xml:space="preserve"> met the bacterial and chemical Standards but failed the protozoal Standards for the whole supply.</w:t>
            </w:r>
          </w:p>
        </w:tc>
      </w:tr>
    </w:tbl>
    <w:p w14:paraId="7D815AFF" w14:textId="77777777" w:rsidR="00EF634F" w:rsidRPr="008B2A35" w:rsidRDefault="00EF634F" w:rsidP="00517ACF"/>
    <w:p w14:paraId="668CF5CD" w14:textId="77777777" w:rsidR="00EF634F" w:rsidRPr="008B2A35" w:rsidRDefault="00EF634F" w:rsidP="00441610">
      <w:pPr>
        <w:pStyle w:val="Heading3-numbered"/>
      </w:pPr>
      <w:r w:rsidRPr="008B2A35">
        <w:lastRenderedPageBreak/>
        <w:t>Otago</w:t>
      </w:r>
    </w:p>
    <w:p w14:paraId="48BE9B67" w14:textId="77777777" w:rsidR="00EF634F" w:rsidRPr="008B2A35" w:rsidRDefault="00BC5C23" w:rsidP="00BC5C23">
      <w:pPr>
        <w:pStyle w:val="Heading4"/>
      </w:pPr>
      <w:r w:rsidRPr="00BC5C23">
        <w:t xml:space="preserve">Supplier: </w:t>
      </w:r>
      <w:r w:rsidR="00EF634F" w:rsidRPr="008B2A35">
        <w:t>Camphill Estate Utilities Society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257D4FF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35CA7C4" w14:textId="77777777" w:rsidR="008B2A35" w:rsidRPr="00441610" w:rsidRDefault="008B2A35" w:rsidP="00950D2E">
            <w:pPr>
              <w:pStyle w:val="TableText"/>
              <w:rPr>
                <w:b/>
                <w:szCs w:val="24"/>
              </w:rPr>
            </w:pPr>
            <w:r w:rsidRPr="00441610">
              <w:rPr>
                <w:b/>
              </w:rPr>
              <w:t>Camphill Estate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49CF2E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41E721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F0A9EDD" w14:textId="77777777" w:rsidR="008B2A35" w:rsidRPr="008B2A35" w:rsidRDefault="008B2A35" w:rsidP="007D169D">
            <w:pPr>
              <w:pStyle w:val="TableText"/>
              <w:jc w:val="right"/>
              <w:rPr>
                <w:szCs w:val="23"/>
              </w:rPr>
            </w:pPr>
            <w:r w:rsidRPr="008B2A35">
              <w:t>Population: 132</w:t>
            </w:r>
          </w:p>
        </w:tc>
      </w:tr>
      <w:tr w:rsidR="00314E9F" w:rsidRPr="008B2A35" w14:paraId="2831DBE7" w14:textId="77777777" w:rsidTr="0040462E">
        <w:trPr>
          <w:cantSplit/>
        </w:trPr>
        <w:tc>
          <w:tcPr>
            <w:tcW w:w="8080" w:type="dxa"/>
            <w:gridSpan w:val="4"/>
            <w:tcBorders>
              <w:top w:val="single" w:sz="4" w:space="0" w:color="D9D9D9" w:themeColor="background1" w:themeShade="D9"/>
            </w:tcBorders>
            <w:shd w:val="clear" w:color="auto" w:fill="auto"/>
          </w:tcPr>
          <w:p w14:paraId="53717BBD" w14:textId="77777777" w:rsidR="00314E9F" w:rsidRPr="008B2A35" w:rsidRDefault="00314E9F" w:rsidP="00950D2E">
            <w:pPr>
              <w:pStyle w:val="TableText"/>
              <w:rPr>
                <w:szCs w:val="12"/>
              </w:rPr>
            </w:pPr>
            <w:r w:rsidRPr="008B2A35">
              <w:t>The water supply uses surface water, without disinfection.</w:t>
            </w:r>
          </w:p>
          <w:p w14:paraId="43A4E6AA" w14:textId="77777777" w:rsidR="00314E9F" w:rsidRPr="008B2A35" w:rsidRDefault="00314E9F" w:rsidP="00950D2E">
            <w:pPr>
              <w:pStyle w:val="TableText"/>
              <w:rPr>
                <w:szCs w:val="12"/>
              </w:rPr>
            </w:pPr>
            <w:r w:rsidRPr="008B2A35">
              <w:t xml:space="preserve">Camphill Estate did not take reasonable steps to protect the water from contamination and did not take enough </w:t>
            </w:r>
            <w:r w:rsidRPr="008B2A35">
              <w:rPr>
                <w:i/>
              </w:rPr>
              <w:t>E. coli</w:t>
            </w:r>
            <w:r w:rsidRPr="008B2A35">
              <w:t xml:space="preserve"> samples and failed other monitoring requirements, and therefore failed to comply with the Health Act (sections 69U and 69Y). Because of this, Camphill Estate failed the bacterial Standards; it also failed the protozoal Standards but met the chemical Standards for the whole supply.</w:t>
            </w:r>
          </w:p>
        </w:tc>
      </w:tr>
    </w:tbl>
    <w:p w14:paraId="1BCE0616" w14:textId="77777777" w:rsidR="00EF634F" w:rsidRPr="008B2A35" w:rsidRDefault="00EF634F" w:rsidP="00517ACF"/>
    <w:p w14:paraId="49CC3350" w14:textId="77777777" w:rsidR="00EF634F" w:rsidRPr="008B2A35" w:rsidRDefault="00BC5C23" w:rsidP="00BC5C23">
      <w:pPr>
        <w:pStyle w:val="Heading4"/>
      </w:pPr>
      <w:r w:rsidRPr="00BC5C23">
        <w:t xml:space="preserve">Supplier: </w:t>
      </w:r>
      <w:proofErr w:type="spellStart"/>
      <w:r w:rsidR="00EF634F" w:rsidRPr="008B2A35">
        <w:t>Cardrona</w:t>
      </w:r>
      <w:proofErr w:type="spellEnd"/>
      <w:r w:rsidR="00EF634F" w:rsidRPr="008B2A35">
        <w:t xml:space="preserve"> Water Co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F7E8FCE"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9D95C2E" w14:textId="77777777" w:rsidR="008B2A35" w:rsidRPr="00441610" w:rsidRDefault="008B2A35" w:rsidP="00950D2E">
            <w:pPr>
              <w:pStyle w:val="TableText"/>
              <w:rPr>
                <w:b/>
                <w:szCs w:val="24"/>
              </w:rPr>
            </w:pPr>
            <w:proofErr w:type="spellStart"/>
            <w:r w:rsidRPr="00441610">
              <w:rPr>
                <w:b/>
              </w:rPr>
              <w:t>Cardrona</w:t>
            </w:r>
            <w:proofErr w:type="spellEnd"/>
            <w:r w:rsidRPr="00441610">
              <w:rPr>
                <w:b/>
              </w:rPr>
              <w:t xml:space="preserve"> Township</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2B21B90"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5D84EC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6525473" w14:textId="77777777" w:rsidR="008B2A35" w:rsidRPr="008B2A35" w:rsidRDefault="008B2A35" w:rsidP="007D169D">
            <w:pPr>
              <w:pStyle w:val="TableText"/>
              <w:jc w:val="right"/>
              <w:rPr>
                <w:szCs w:val="23"/>
              </w:rPr>
            </w:pPr>
            <w:r w:rsidRPr="008B2A35">
              <w:t>Population: 300</w:t>
            </w:r>
          </w:p>
        </w:tc>
      </w:tr>
      <w:tr w:rsidR="00314E9F" w:rsidRPr="008B2A35" w14:paraId="60D6A11F" w14:textId="77777777" w:rsidTr="0040462E">
        <w:trPr>
          <w:cantSplit/>
        </w:trPr>
        <w:tc>
          <w:tcPr>
            <w:tcW w:w="8080" w:type="dxa"/>
            <w:gridSpan w:val="4"/>
            <w:tcBorders>
              <w:top w:val="single" w:sz="4" w:space="0" w:color="D9D9D9" w:themeColor="background1" w:themeShade="D9"/>
            </w:tcBorders>
            <w:shd w:val="clear" w:color="auto" w:fill="auto"/>
          </w:tcPr>
          <w:p w14:paraId="055F8504" w14:textId="77777777" w:rsidR="00314E9F" w:rsidRPr="008B2A35" w:rsidRDefault="00314E9F" w:rsidP="00950D2E">
            <w:pPr>
              <w:pStyle w:val="TableText"/>
              <w:rPr>
                <w:szCs w:val="12"/>
              </w:rPr>
            </w:pPr>
            <w:r w:rsidRPr="008B2A35">
              <w:t>The water supply uses surface water and is chlorinated and treated by UV.</w:t>
            </w:r>
          </w:p>
          <w:p w14:paraId="3C7EA041" w14:textId="77777777" w:rsidR="00314E9F" w:rsidRPr="008B2A35" w:rsidRDefault="00314E9F" w:rsidP="00950D2E">
            <w:pPr>
              <w:pStyle w:val="TableText"/>
              <w:rPr>
                <w:szCs w:val="12"/>
              </w:rPr>
            </w:pPr>
            <w:proofErr w:type="spellStart"/>
            <w:r w:rsidRPr="008B2A35">
              <w:t>Cardrona</w:t>
            </w:r>
            <w:proofErr w:type="spellEnd"/>
            <w:r w:rsidRPr="008B2A35">
              <w:t xml:space="preserve"> Township did not take reasonable steps to protect the water from contamination, did not take enough </w:t>
            </w:r>
            <w:r w:rsidRPr="008B2A35">
              <w:rPr>
                <w:i/>
              </w:rPr>
              <w:t>E. coli</w:t>
            </w:r>
            <w:r w:rsidRPr="008B2A35">
              <w:t xml:space="preserve"> samples and failed other monitoring requirements and failed to investigate complaints. It therefore failed to comply with the Health Act (sections 69U, 69Y and 69ZE). Because of this, </w:t>
            </w:r>
            <w:proofErr w:type="spellStart"/>
            <w:r w:rsidRPr="008B2A35">
              <w:t>Cardrona</w:t>
            </w:r>
            <w:proofErr w:type="spellEnd"/>
            <w:r w:rsidRPr="008B2A35">
              <w:t xml:space="preserve"> Township failed the bacterial Standards; it also failed the protozoal Standards but met the chemical Standards for the whole supply.</w:t>
            </w:r>
          </w:p>
        </w:tc>
      </w:tr>
    </w:tbl>
    <w:p w14:paraId="24F0155B" w14:textId="77777777" w:rsidR="00EF634F" w:rsidRPr="008B2A35" w:rsidRDefault="00EF634F" w:rsidP="00517ACF"/>
    <w:p w14:paraId="296FF789" w14:textId="77777777" w:rsidR="00EF634F" w:rsidRPr="008B2A35" w:rsidRDefault="00BC5C23" w:rsidP="00BC5C23">
      <w:pPr>
        <w:pStyle w:val="Heading4"/>
      </w:pPr>
      <w:r w:rsidRPr="00BC5C23">
        <w:t xml:space="preserve">Supplier: </w:t>
      </w:r>
      <w:r w:rsidR="00EF634F" w:rsidRPr="008B2A35">
        <w:t>Central Otago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BEABAD5"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7781471" w14:textId="77777777" w:rsidR="008B2A35" w:rsidRPr="00441610" w:rsidRDefault="008B2A35" w:rsidP="00950D2E">
            <w:pPr>
              <w:pStyle w:val="TableText"/>
              <w:rPr>
                <w:b/>
                <w:szCs w:val="24"/>
              </w:rPr>
            </w:pPr>
            <w:r w:rsidRPr="00441610">
              <w:rPr>
                <w:b/>
              </w:rPr>
              <w:t>Alexandra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4B50C70"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0AB194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EF5848C" w14:textId="77777777" w:rsidR="008B2A35" w:rsidRPr="008B2A35" w:rsidRDefault="008B2A35" w:rsidP="007D169D">
            <w:pPr>
              <w:pStyle w:val="TableText"/>
              <w:jc w:val="right"/>
              <w:rPr>
                <w:szCs w:val="23"/>
              </w:rPr>
            </w:pPr>
            <w:r w:rsidRPr="008B2A35">
              <w:t>Population: 5,000</w:t>
            </w:r>
          </w:p>
        </w:tc>
      </w:tr>
      <w:tr w:rsidR="00314E9F" w:rsidRPr="008B2A35" w14:paraId="1BF4E988"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70E849F" w14:textId="77777777" w:rsidR="00314E9F" w:rsidRPr="008B2A35" w:rsidRDefault="00314E9F" w:rsidP="00950D2E">
            <w:pPr>
              <w:pStyle w:val="TableText"/>
              <w:rPr>
                <w:szCs w:val="12"/>
              </w:rPr>
            </w:pPr>
            <w:r w:rsidRPr="008B2A35">
              <w:t>The water supply uses groundwater and is chlorinated.</w:t>
            </w:r>
          </w:p>
          <w:p w14:paraId="0302C2B9" w14:textId="77777777" w:rsidR="00314E9F" w:rsidRPr="008B2A35" w:rsidRDefault="00314E9F" w:rsidP="00950D2E">
            <w:pPr>
              <w:pStyle w:val="TableText"/>
              <w:rPr>
                <w:szCs w:val="12"/>
              </w:rPr>
            </w:pPr>
            <w:r w:rsidRPr="008B2A35">
              <w:t>Alexandra met the bacterial and chemical Standards but failed the protozoal Standards for the whole supply.</w:t>
            </w:r>
          </w:p>
        </w:tc>
      </w:tr>
      <w:tr w:rsidR="008B2A35" w:rsidRPr="008B2A35" w14:paraId="06250596"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DAFD456" w14:textId="77777777" w:rsidR="008B2A35" w:rsidRPr="00441610" w:rsidRDefault="008B2A35" w:rsidP="00950D2E">
            <w:pPr>
              <w:pStyle w:val="TableText"/>
              <w:rPr>
                <w:b/>
                <w:szCs w:val="24"/>
              </w:rPr>
            </w:pPr>
            <w:r w:rsidRPr="00441610">
              <w:rPr>
                <w:b/>
              </w:rPr>
              <w:t>Clyde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D71AE1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D31D50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BC60119" w14:textId="77777777" w:rsidR="008B2A35" w:rsidRPr="008B2A35" w:rsidRDefault="008B2A35" w:rsidP="007D169D">
            <w:pPr>
              <w:pStyle w:val="TableText"/>
              <w:jc w:val="right"/>
              <w:rPr>
                <w:szCs w:val="23"/>
              </w:rPr>
            </w:pPr>
            <w:r w:rsidRPr="008B2A35">
              <w:t>Population: 1,000</w:t>
            </w:r>
          </w:p>
        </w:tc>
      </w:tr>
      <w:tr w:rsidR="00314E9F" w:rsidRPr="008B2A35" w14:paraId="47D7E39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553F560" w14:textId="77777777" w:rsidR="00314E9F" w:rsidRPr="008B2A35" w:rsidRDefault="00314E9F" w:rsidP="00950D2E">
            <w:pPr>
              <w:pStyle w:val="TableText"/>
              <w:rPr>
                <w:szCs w:val="12"/>
              </w:rPr>
            </w:pPr>
            <w:r w:rsidRPr="008B2A35">
              <w:t>The water supply uses groundwater and is chlorinated.</w:t>
            </w:r>
          </w:p>
          <w:p w14:paraId="10F95253" w14:textId="77777777" w:rsidR="00314E9F" w:rsidRPr="008B2A35" w:rsidRDefault="00314E9F" w:rsidP="00950D2E">
            <w:pPr>
              <w:pStyle w:val="TableText"/>
              <w:rPr>
                <w:szCs w:val="12"/>
              </w:rPr>
            </w:pPr>
            <w:r w:rsidRPr="008B2A35">
              <w:t>Clyde met the bacterial and chemical Standards but failed the protozoal Standards for the whole supply.</w:t>
            </w:r>
          </w:p>
        </w:tc>
      </w:tr>
      <w:tr w:rsidR="008B2A35" w:rsidRPr="008B2A35" w14:paraId="71AC299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042DC7D" w14:textId="77777777" w:rsidR="008B2A35" w:rsidRPr="00441610" w:rsidRDefault="008B2A35" w:rsidP="00950D2E">
            <w:pPr>
              <w:pStyle w:val="TableText"/>
              <w:rPr>
                <w:b/>
                <w:szCs w:val="24"/>
              </w:rPr>
            </w:pPr>
            <w:r w:rsidRPr="00441610">
              <w:rPr>
                <w:b/>
              </w:rPr>
              <w:t>Cromwell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0118FE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CBAC9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CA85AB1" w14:textId="77777777" w:rsidR="008B2A35" w:rsidRPr="008B2A35" w:rsidRDefault="008B2A35" w:rsidP="007D169D">
            <w:pPr>
              <w:pStyle w:val="TableText"/>
              <w:jc w:val="right"/>
              <w:rPr>
                <w:szCs w:val="23"/>
              </w:rPr>
            </w:pPr>
            <w:r w:rsidRPr="008B2A35">
              <w:t>Population: 4,400</w:t>
            </w:r>
          </w:p>
        </w:tc>
      </w:tr>
      <w:tr w:rsidR="00314E9F" w:rsidRPr="008B2A35" w14:paraId="28B2A5B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4C47845" w14:textId="77777777" w:rsidR="00314E9F" w:rsidRPr="008B2A35" w:rsidRDefault="00314E9F" w:rsidP="00950D2E">
            <w:pPr>
              <w:pStyle w:val="TableText"/>
              <w:rPr>
                <w:szCs w:val="12"/>
              </w:rPr>
            </w:pPr>
            <w:r w:rsidRPr="008B2A35">
              <w:t>The water supply uses groundwater and is chlorinated.</w:t>
            </w:r>
          </w:p>
          <w:p w14:paraId="3046D6FE" w14:textId="77777777" w:rsidR="00314E9F" w:rsidRPr="008B2A35" w:rsidRDefault="00314E9F" w:rsidP="00950D2E">
            <w:pPr>
              <w:pStyle w:val="TableText"/>
              <w:rPr>
                <w:szCs w:val="12"/>
              </w:rPr>
            </w:pPr>
            <w:r w:rsidRPr="008B2A35">
              <w:t>Cromwell met the bacterial and chemical Standards but failed the protozoal Standards for the whole supply.</w:t>
            </w:r>
          </w:p>
        </w:tc>
      </w:tr>
      <w:tr w:rsidR="008B2A35" w:rsidRPr="008B2A35" w14:paraId="522486D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88C3658" w14:textId="77777777" w:rsidR="008B2A35" w:rsidRPr="00441610" w:rsidRDefault="008B2A35" w:rsidP="00950D2E">
            <w:pPr>
              <w:pStyle w:val="TableText"/>
              <w:rPr>
                <w:b/>
                <w:szCs w:val="24"/>
              </w:rPr>
            </w:pPr>
            <w:r w:rsidRPr="00441610">
              <w:rPr>
                <w:b/>
              </w:rPr>
              <w:t>Naseby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0DB82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75E25A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1D84D91" w14:textId="77777777" w:rsidR="008B2A35" w:rsidRPr="008B2A35" w:rsidRDefault="008B2A35" w:rsidP="007D169D">
            <w:pPr>
              <w:pStyle w:val="TableText"/>
              <w:jc w:val="right"/>
              <w:rPr>
                <w:szCs w:val="23"/>
              </w:rPr>
            </w:pPr>
            <w:r w:rsidRPr="008B2A35">
              <w:t>Population: 150</w:t>
            </w:r>
          </w:p>
        </w:tc>
      </w:tr>
      <w:tr w:rsidR="00314E9F" w:rsidRPr="008B2A35" w14:paraId="2DB73D22"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E55FE22" w14:textId="77777777" w:rsidR="00314E9F" w:rsidRPr="008B2A35" w:rsidRDefault="00314E9F" w:rsidP="00950D2E">
            <w:pPr>
              <w:pStyle w:val="TableText"/>
              <w:rPr>
                <w:szCs w:val="12"/>
              </w:rPr>
            </w:pPr>
            <w:r w:rsidRPr="008B2A35">
              <w:t>The water supply uses surface water and is chlorinated.</w:t>
            </w:r>
          </w:p>
          <w:p w14:paraId="24034D3F" w14:textId="77777777" w:rsidR="00314E9F" w:rsidRPr="008B2A35" w:rsidRDefault="00314E9F" w:rsidP="00950D2E">
            <w:pPr>
              <w:pStyle w:val="TableText"/>
              <w:rPr>
                <w:szCs w:val="12"/>
              </w:rPr>
            </w:pPr>
            <w:r w:rsidRPr="008B2A35">
              <w:t>Naseby met the bacterial and chemical Standards but failed the protozoal Standards for the whole supply.</w:t>
            </w:r>
          </w:p>
        </w:tc>
      </w:tr>
      <w:tr w:rsidR="008B2A35" w:rsidRPr="008B2A35" w14:paraId="2507406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9B1139F" w14:textId="77777777" w:rsidR="008B2A35" w:rsidRPr="00441610" w:rsidRDefault="008B2A35" w:rsidP="00441610">
            <w:pPr>
              <w:pStyle w:val="TableText"/>
              <w:keepNext/>
              <w:rPr>
                <w:b/>
                <w:szCs w:val="24"/>
              </w:rPr>
            </w:pPr>
            <w:proofErr w:type="spellStart"/>
            <w:r w:rsidRPr="00441610">
              <w:rPr>
                <w:b/>
              </w:rPr>
              <w:lastRenderedPageBreak/>
              <w:t>Omakau</w:t>
            </w:r>
            <w:proofErr w:type="spellEnd"/>
            <w:r w:rsidRPr="00441610">
              <w:rPr>
                <w:b/>
              </w:rPr>
              <w:t>/Ophir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94AA589" w14:textId="77777777" w:rsidR="008B2A35" w:rsidRPr="008B2A35" w:rsidRDefault="00E4277E" w:rsidP="00441610">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FBD4C64" w14:textId="77777777" w:rsidR="008B2A35" w:rsidRPr="008B2A35" w:rsidRDefault="00E4277E" w:rsidP="00441610">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C286714" w14:textId="77777777" w:rsidR="008B2A35" w:rsidRPr="008B2A35" w:rsidRDefault="008B2A35" w:rsidP="00441610">
            <w:pPr>
              <w:pStyle w:val="TableText"/>
              <w:keepNext/>
              <w:jc w:val="right"/>
              <w:rPr>
                <w:szCs w:val="23"/>
              </w:rPr>
            </w:pPr>
            <w:r w:rsidRPr="008B2A35">
              <w:t>Population: 400</w:t>
            </w:r>
          </w:p>
        </w:tc>
      </w:tr>
      <w:tr w:rsidR="00314E9F" w:rsidRPr="008B2A35" w14:paraId="012C4E32"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23FB7D2"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017BB06F" w14:textId="77777777" w:rsidR="00314E9F" w:rsidRPr="008B2A35" w:rsidRDefault="00314E9F" w:rsidP="00950D2E">
            <w:pPr>
              <w:pStyle w:val="TableText"/>
              <w:rPr>
                <w:szCs w:val="12"/>
              </w:rPr>
            </w:pPr>
            <w:proofErr w:type="spellStart"/>
            <w:r w:rsidRPr="008B2A35">
              <w:t>Omakau</w:t>
            </w:r>
            <w:proofErr w:type="spellEnd"/>
            <w:r w:rsidRPr="008B2A35">
              <w:t>/Ophir met the bacterial and chemical Standards but failed the protozoal Standards for the whole supply.</w:t>
            </w:r>
          </w:p>
        </w:tc>
      </w:tr>
      <w:tr w:rsidR="008B2A35" w:rsidRPr="008B2A35" w14:paraId="1D80EFF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BC08CAA" w14:textId="77777777" w:rsidR="008B2A35" w:rsidRPr="00441610" w:rsidRDefault="008B2A35" w:rsidP="00950D2E">
            <w:pPr>
              <w:pStyle w:val="TableText"/>
              <w:rPr>
                <w:b/>
                <w:szCs w:val="24"/>
              </w:rPr>
            </w:pPr>
            <w:proofErr w:type="spellStart"/>
            <w:r w:rsidRPr="00441610">
              <w:rPr>
                <w:b/>
              </w:rPr>
              <w:t>Patearoa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4E1131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A5FC7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FD30559" w14:textId="77777777" w:rsidR="008B2A35" w:rsidRPr="008B2A35" w:rsidRDefault="008B2A35" w:rsidP="007D169D">
            <w:pPr>
              <w:pStyle w:val="TableText"/>
              <w:jc w:val="right"/>
              <w:rPr>
                <w:szCs w:val="23"/>
              </w:rPr>
            </w:pPr>
            <w:r w:rsidRPr="008B2A35">
              <w:t>Population: 260</w:t>
            </w:r>
          </w:p>
        </w:tc>
      </w:tr>
      <w:tr w:rsidR="00314E9F" w:rsidRPr="008B2A35" w14:paraId="435092E6"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681A466"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668CD191" w14:textId="77777777" w:rsidR="00314E9F" w:rsidRPr="008B2A35" w:rsidRDefault="00314E9F" w:rsidP="00950D2E">
            <w:pPr>
              <w:pStyle w:val="TableText"/>
              <w:rPr>
                <w:szCs w:val="12"/>
              </w:rPr>
            </w:pPr>
            <w:proofErr w:type="spellStart"/>
            <w:r w:rsidRPr="008B2A35">
              <w:t>Patearoa</w:t>
            </w:r>
            <w:proofErr w:type="spellEnd"/>
            <w:r w:rsidRPr="008B2A35">
              <w:t xml:space="preserve"> met the bacterial and chemical Standards but failed the protozoal Standards for the whole supply.</w:t>
            </w:r>
          </w:p>
        </w:tc>
      </w:tr>
      <w:tr w:rsidR="008B2A35" w:rsidRPr="008B2A35" w14:paraId="76656E9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52058A0" w14:textId="77777777" w:rsidR="008B2A35" w:rsidRPr="00441610" w:rsidRDefault="008B2A35" w:rsidP="00950D2E">
            <w:pPr>
              <w:pStyle w:val="TableText"/>
              <w:rPr>
                <w:b/>
                <w:szCs w:val="24"/>
              </w:rPr>
            </w:pPr>
            <w:r w:rsidRPr="00441610">
              <w:rPr>
                <w:b/>
              </w:rPr>
              <w:t>Pisa Village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4F4A82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8E3923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D6D5512" w14:textId="77777777" w:rsidR="008B2A35" w:rsidRPr="008B2A35" w:rsidRDefault="008B2A35" w:rsidP="007D169D">
            <w:pPr>
              <w:pStyle w:val="TableText"/>
              <w:jc w:val="right"/>
              <w:rPr>
                <w:szCs w:val="23"/>
              </w:rPr>
            </w:pPr>
            <w:r w:rsidRPr="008B2A35">
              <w:t>Population: 250</w:t>
            </w:r>
          </w:p>
        </w:tc>
      </w:tr>
      <w:tr w:rsidR="00314E9F" w:rsidRPr="008B2A35" w14:paraId="4B59E97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C4FF1D8" w14:textId="77777777" w:rsidR="00314E9F" w:rsidRPr="008B2A35" w:rsidRDefault="00314E9F" w:rsidP="00950D2E">
            <w:pPr>
              <w:pStyle w:val="TableText"/>
              <w:rPr>
                <w:szCs w:val="12"/>
              </w:rPr>
            </w:pPr>
            <w:r w:rsidRPr="008B2A35">
              <w:t>The water supply uses groundwater and is chlorinated.</w:t>
            </w:r>
          </w:p>
          <w:p w14:paraId="11FDA970" w14:textId="77777777" w:rsidR="00314E9F" w:rsidRPr="008B2A35" w:rsidRDefault="00314E9F" w:rsidP="00950D2E">
            <w:pPr>
              <w:pStyle w:val="TableText"/>
              <w:rPr>
                <w:szCs w:val="12"/>
              </w:rPr>
            </w:pPr>
            <w:r w:rsidRPr="008B2A35">
              <w:t>Pisa Village met the bacterial and chemical Standards but failed the protozoal Standards for the whole supply.</w:t>
            </w:r>
          </w:p>
        </w:tc>
      </w:tr>
      <w:tr w:rsidR="008B2A35" w:rsidRPr="008B2A35" w14:paraId="39D22360"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35EEB93" w14:textId="77777777" w:rsidR="008B2A35" w:rsidRPr="00441610" w:rsidRDefault="008B2A35" w:rsidP="00950D2E">
            <w:pPr>
              <w:pStyle w:val="TableText"/>
              <w:rPr>
                <w:b/>
                <w:szCs w:val="24"/>
              </w:rPr>
            </w:pPr>
            <w:r w:rsidRPr="00441610">
              <w:rPr>
                <w:b/>
              </w:rPr>
              <w:t>Ranfurly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8042B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8C37E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84A6A05" w14:textId="77777777" w:rsidR="008B2A35" w:rsidRPr="008B2A35" w:rsidRDefault="008B2A35" w:rsidP="007D169D">
            <w:pPr>
              <w:pStyle w:val="TableText"/>
              <w:jc w:val="right"/>
              <w:rPr>
                <w:szCs w:val="23"/>
              </w:rPr>
            </w:pPr>
            <w:r w:rsidRPr="008B2A35">
              <w:t>Population: 750</w:t>
            </w:r>
          </w:p>
        </w:tc>
      </w:tr>
      <w:tr w:rsidR="00314E9F" w:rsidRPr="008B2A35" w14:paraId="5A804733"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DA3F763" w14:textId="77777777" w:rsidR="00314E9F" w:rsidRPr="008B2A35" w:rsidRDefault="00314E9F" w:rsidP="00950D2E">
            <w:pPr>
              <w:pStyle w:val="TableText"/>
              <w:rPr>
                <w:szCs w:val="12"/>
              </w:rPr>
            </w:pPr>
            <w:r w:rsidRPr="008B2A35">
              <w:t>The water supply uses surface water and is chlorinated.</w:t>
            </w:r>
          </w:p>
          <w:p w14:paraId="26565ED1" w14:textId="77777777" w:rsidR="00314E9F" w:rsidRPr="008B2A35" w:rsidRDefault="00314E9F" w:rsidP="00950D2E">
            <w:pPr>
              <w:pStyle w:val="TableText"/>
              <w:rPr>
                <w:szCs w:val="12"/>
              </w:rPr>
            </w:pPr>
            <w:r w:rsidRPr="008B2A35">
              <w:t>Ranfurly met the bacterial and chemical Standards but failed the protozoal Standards for the whole supply.</w:t>
            </w:r>
          </w:p>
        </w:tc>
      </w:tr>
      <w:tr w:rsidR="008B2A35" w:rsidRPr="008B2A35" w14:paraId="5918BDA6"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638501D" w14:textId="77777777" w:rsidR="008B2A35" w:rsidRPr="00441610" w:rsidRDefault="008B2A35" w:rsidP="00950D2E">
            <w:pPr>
              <w:pStyle w:val="TableText"/>
              <w:rPr>
                <w:b/>
                <w:szCs w:val="24"/>
              </w:rPr>
            </w:pPr>
            <w:r w:rsidRPr="00441610">
              <w:rPr>
                <w:b/>
              </w:rPr>
              <w:t>Roxburgh</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966212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E13C7D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7E64CAF" w14:textId="77777777" w:rsidR="008B2A35" w:rsidRPr="008B2A35" w:rsidRDefault="008B2A35" w:rsidP="007D169D">
            <w:pPr>
              <w:pStyle w:val="TableText"/>
              <w:jc w:val="right"/>
              <w:rPr>
                <w:szCs w:val="23"/>
              </w:rPr>
            </w:pPr>
            <w:r w:rsidRPr="008B2A35">
              <w:t>Population: 790</w:t>
            </w:r>
          </w:p>
        </w:tc>
      </w:tr>
      <w:tr w:rsidR="00314E9F" w:rsidRPr="008B2A35" w14:paraId="49FB6916" w14:textId="77777777" w:rsidTr="0040462E">
        <w:trPr>
          <w:cantSplit/>
        </w:trPr>
        <w:tc>
          <w:tcPr>
            <w:tcW w:w="8080" w:type="dxa"/>
            <w:gridSpan w:val="4"/>
            <w:tcBorders>
              <w:top w:val="single" w:sz="4" w:space="0" w:color="D9D9D9" w:themeColor="background1" w:themeShade="D9"/>
            </w:tcBorders>
            <w:shd w:val="clear" w:color="auto" w:fill="auto"/>
          </w:tcPr>
          <w:p w14:paraId="25306EAF" w14:textId="77777777" w:rsidR="00314E9F" w:rsidRPr="008B2A35" w:rsidRDefault="00314E9F" w:rsidP="00950D2E">
            <w:pPr>
              <w:pStyle w:val="TableText"/>
              <w:rPr>
                <w:szCs w:val="12"/>
              </w:rPr>
            </w:pPr>
            <w:r w:rsidRPr="008B2A35">
              <w:t>The water supply uses groundwater and is chlorinated and treated by UV. A temporary boil-water notice was issued during the period.</w:t>
            </w:r>
          </w:p>
          <w:p w14:paraId="4E130032" w14:textId="77777777" w:rsidR="00314E9F" w:rsidRPr="008B2A35" w:rsidRDefault="00314E9F" w:rsidP="00950D2E">
            <w:pPr>
              <w:pStyle w:val="TableText"/>
              <w:rPr>
                <w:szCs w:val="12"/>
              </w:rPr>
            </w:pPr>
            <w:r w:rsidRPr="008B2A35">
              <w:t>Roxburgh met the bacterial and chemical Standards but failed the protozoal Standards for the whole supply.</w:t>
            </w:r>
          </w:p>
        </w:tc>
      </w:tr>
    </w:tbl>
    <w:p w14:paraId="4CFB528C" w14:textId="77777777" w:rsidR="00EF634F" w:rsidRPr="008B2A35" w:rsidRDefault="00EF634F" w:rsidP="00517ACF"/>
    <w:p w14:paraId="609AB1BB" w14:textId="77777777" w:rsidR="00EF634F" w:rsidRPr="008B2A35" w:rsidRDefault="00BC5C23" w:rsidP="00BC5C23">
      <w:pPr>
        <w:pStyle w:val="Heading4"/>
      </w:pPr>
      <w:r w:rsidRPr="00BC5C23">
        <w:t xml:space="preserve">Supplier: </w:t>
      </w:r>
      <w:proofErr w:type="spellStart"/>
      <w:r w:rsidR="00EF634F" w:rsidRPr="008B2A35">
        <w:t>Closeburn</w:t>
      </w:r>
      <w:proofErr w:type="spellEnd"/>
      <w:r w:rsidR="00EF634F" w:rsidRPr="008B2A35">
        <w:t xml:space="preserve"> Water Company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F2CB70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9A129DA" w14:textId="77777777" w:rsidR="008B2A35" w:rsidRPr="00441610" w:rsidRDefault="008B2A35" w:rsidP="00950D2E">
            <w:pPr>
              <w:pStyle w:val="TableText"/>
              <w:rPr>
                <w:b/>
                <w:szCs w:val="24"/>
              </w:rPr>
            </w:pPr>
            <w:proofErr w:type="spellStart"/>
            <w:r w:rsidRPr="00441610">
              <w:rPr>
                <w:b/>
              </w:rPr>
              <w:t>Closeburn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6CF5EA6"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C6EC09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FDF938F" w14:textId="77777777" w:rsidR="008B2A35" w:rsidRPr="008B2A35" w:rsidRDefault="008B2A35" w:rsidP="007D169D">
            <w:pPr>
              <w:pStyle w:val="TableText"/>
              <w:jc w:val="right"/>
              <w:rPr>
                <w:szCs w:val="23"/>
              </w:rPr>
            </w:pPr>
            <w:r w:rsidRPr="008B2A35">
              <w:t>Population: 150</w:t>
            </w:r>
          </w:p>
        </w:tc>
      </w:tr>
      <w:tr w:rsidR="00314E9F" w:rsidRPr="008B2A35" w14:paraId="2DE2EBED" w14:textId="77777777" w:rsidTr="0040462E">
        <w:trPr>
          <w:cantSplit/>
        </w:trPr>
        <w:tc>
          <w:tcPr>
            <w:tcW w:w="8080" w:type="dxa"/>
            <w:gridSpan w:val="4"/>
            <w:tcBorders>
              <w:top w:val="single" w:sz="4" w:space="0" w:color="D9D9D9" w:themeColor="background1" w:themeShade="D9"/>
            </w:tcBorders>
            <w:shd w:val="clear" w:color="auto" w:fill="auto"/>
          </w:tcPr>
          <w:p w14:paraId="71767ED3" w14:textId="77777777" w:rsidR="00314E9F" w:rsidRPr="008B2A35" w:rsidRDefault="00314E9F" w:rsidP="00950D2E">
            <w:pPr>
              <w:pStyle w:val="TableText"/>
              <w:rPr>
                <w:szCs w:val="12"/>
              </w:rPr>
            </w:pPr>
            <w:r w:rsidRPr="008B2A35">
              <w:t>The water supply uses surface water, without disinfection.</w:t>
            </w:r>
          </w:p>
          <w:p w14:paraId="69EC6B72" w14:textId="77777777" w:rsidR="00314E9F" w:rsidRPr="008B2A35" w:rsidRDefault="00314E9F" w:rsidP="00950D2E">
            <w:pPr>
              <w:pStyle w:val="TableText"/>
              <w:rPr>
                <w:szCs w:val="12"/>
              </w:rPr>
            </w:pPr>
            <w:proofErr w:type="spellStart"/>
            <w:r w:rsidRPr="008B2A35">
              <w:t>Closeburn</w:t>
            </w:r>
            <w:proofErr w:type="spellEnd"/>
            <w:r w:rsidRPr="008B2A35">
              <w:t xml:space="preserve"> failed to provide adequate safe drinking water, did not take reasonable steps to protect the water from contamination, did not take any </w:t>
            </w:r>
            <w:r w:rsidRPr="008B2A35">
              <w:rPr>
                <w:i/>
              </w:rPr>
              <w:t>E. coli</w:t>
            </w:r>
            <w:r w:rsidRPr="008B2A35">
              <w:t xml:space="preserve"> samples and failed to investigate complaints. It therefore failed to comply with the Health Act (sections 69S, 69U, 69Y and 69ZE). Because of this, </w:t>
            </w:r>
            <w:proofErr w:type="spellStart"/>
            <w:r w:rsidRPr="008B2A35">
              <w:t>Closeburn</w:t>
            </w:r>
            <w:proofErr w:type="spellEnd"/>
            <w:r w:rsidRPr="008B2A35">
              <w:t xml:space="preserve"> failed the bacterial Standards; it also failed the protozoal Standards but met the chemical Standards for the whole supply.</w:t>
            </w:r>
          </w:p>
        </w:tc>
      </w:tr>
    </w:tbl>
    <w:p w14:paraId="7581B212" w14:textId="77777777" w:rsidR="00EF634F" w:rsidRPr="008B2A35" w:rsidRDefault="00EF634F" w:rsidP="00517ACF"/>
    <w:p w14:paraId="0B99479D" w14:textId="77777777" w:rsidR="00EF634F" w:rsidRPr="008B2A35" w:rsidRDefault="00BC5C23" w:rsidP="00BC5C23">
      <w:pPr>
        <w:pStyle w:val="Heading4"/>
      </w:pPr>
      <w:r w:rsidRPr="00BC5C23">
        <w:t xml:space="preserve">Supplier: </w:t>
      </w:r>
      <w:r w:rsidR="00EF634F" w:rsidRPr="008B2A35">
        <w:t>Clutha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7917CA8"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25D1B3E" w14:textId="77777777" w:rsidR="008B2A35" w:rsidRPr="00441610" w:rsidRDefault="008B2A35" w:rsidP="00950D2E">
            <w:pPr>
              <w:pStyle w:val="TableText"/>
              <w:rPr>
                <w:b/>
                <w:szCs w:val="24"/>
              </w:rPr>
            </w:pPr>
            <w:r w:rsidRPr="00441610">
              <w:rPr>
                <w:b/>
              </w:rPr>
              <w:t>Balclutha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8EADEC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5708C0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9B889F6" w14:textId="77777777" w:rsidR="008B2A35" w:rsidRPr="008B2A35" w:rsidRDefault="008B2A35" w:rsidP="007D169D">
            <w:pPr>
              <w:pStyle w:val="TableText"/>
              <w:jc w:val="right"/>
              <w:rPr>
                <w:szCs w:val="23"/>
              </w:rPr>
            </w:pPr>
            <w:r w:rsidRPr="008B2A35">
              <w:t>Population: 3,918</w:t>
            </w:r>
          </w:p>
        </w:tc>
      </w:tr>
      <w:tr w:rsidR="00314E9F" w:rsidRPr="008B2A35" w14:paraId="5486F1D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3680E27" w14:textId="77777777" w:rsidR="00314E9F" w:rsidRPr="008B2A35" w:rsidRDefault="00314E9F" w:rsidP="00950D2E">
            <w:pPr>
              <w:pStyle w:val="TableText"/>
            </w:pPr>
            <w:r w:rsidRPr="008B2A35">
              <w:t>The water supply uses surface water and is chlorinated and fluoridated and treated by UV.</w:t>
            </w:r>
          </w:p>
          <w:p w14:paraId="39F3AED5" w14:textId="77777777" w:rsidR="00314E9F" w:rsidRPr="008B2A35" w:rsidRDefault="00314E9F" w:rsidP="00950D2E">
            <w:pPr>
              <w:pStyle w:val="TableText"/>
            </w:pPr>
            <w:r w:rsidRPr="008B2A35">
              <w:t>Balclutha met the bacterial and chemical Standards but failed the protozoal Standards for the whole supply.</w:t>
            </w:r>
          </w:p>
        </w:tc>
      </w:tr>
      <w:tr w:rsidR="008B2A35" w:rsidRPr="008B2A35" w14:paraId="5CF0FC8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7F9152E" w14:textId="77777777" w:rsidR="008B2A35" w:rsidRPr="00441610" w:rsidRDefault="008B2A35" w:rsidP="00441610">
            <w:pPr>
              <w:pStyle w:val="TableText"/>
              <w:keepNext/>
              <w:rPr>
                <w:b/>
                <w:szCs w:val="24"/>
              </w:rPr>
            </w:pPr>
            <w:proofErr w:type="spellStart"/>
            <w:r w:rsidRPr="00441610">
              <w:rPr>
                <w:b/>
              </w:rPr>
              <w:lastRenderedPageBreak/>
              <w:t>Clydevale-Pomahaka</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AE6F83" w14:textId="77777777" w:rsidR="008B2A35" w:rsidRPr="008B2A35" w:rsidRDefault="00E4277E" w:rsidP="00441610">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3F8BA5A" w14:textId="77777777" w:rsidR="008B2A35" w:rsidRPr="008B2A35" w:rsidRDefault="00E4277E" w:rsidP="00441610">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811C64A" w14:textId="77777777" w:rsidR="008B2A35" w:rsidRPr="008B2A35" w:rsidRDefault="008B2A35" w:rsidP="00441610">
            <w:pPr>
              <w:pStyle w:val="TableText"/>
              <w:keepNext/>
              <w:jc w:val="right"/>
              <w:rPr>
                <w:szCs w:val="23"/>
              </w:rPr>
            </w:pPr>
            <w:r w:rsidRPr="008B2A35">
              <w:t>Population: 778</w:t>
            </w:r>
          </w:p>
        </w:tc>
      </w:tr>
      <w:tr w:rsidR="00314E9F" w:rsidRPr="008B2A35" w14:paraId="224837CF"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4153D7C" w14:textId="77777777" w:rsidR="00314E9F" w:rsidRPr="008B2A35" w:rsidRDefault="00314E9F" w:rsidP="00950D2E">
            <w:pPr>
              <w:pStyle w:val="TableText"/>
              <w:rPr>
                <w:szCs w:val="12"/>
              </w:rPr>
            </w:pPr>
            <w:r w:rsidRPr="008B2A35">
              <w:t>The water supply uses groundwater and is chlorinated.</w:t>
            </w:r>
          </w:p>
          <w:p w14:paraId="5DE4817B" w14:textId="77777777" w:rsidR="00314E9F" w:rsidRPr="008B2A35" w:rsidRDefault="00314E9F" w:rsidP="00950D2E">
            <w:pPr>
              <w:pStyle w:val="TableText"/>
              <w:rPr>
                <w:szCs w:val="12"/>
              </w:rPr>
            </w:pPr>
            <w:proofErr w:type="spellStart"/>
            <w:r w:rsidRPr="008B2A35">
              <w:t>Clydevale-Pomahaka</w:t>
            </w:r>
            <w:proofErr w:type="spellEnd"/>
            <w:r w:rsidRPr="008B2A35">
              <w:t xml:space="preserve"> Rural met the bacterial and chemical Standards but failed the protozoal Standards for the whole supply.</w:t>
            </w:r>
          </w:p>
        </w:tc>
      </w:tr>
      <w:tr w:rsidR="008B2A35" w:rsidRPr="008B2A35" w14:paraId="1E40DF3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791B7CC" w14:textId="77777777" w:rsidR="008B2A35" w:rsidRPr="00441610" w:rsidRDefault="008B2A35" w:rsidP="00950D2E">
            <w:pPr>
              <w:pStyle w:val="TableText"/>
              <w:rPr>
                <w:b/>
                <w:szCs w:val="24"/>
              </w:rPr>
            </w:pPr>
            <w:proofErr w:type="spellStart"/>
            <w:r w:rsidRPr="00441610">
              <w:rPr>
                <w:b/>
              </w:rPr>
              <w:t>Glenkenich</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C44DE6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91518B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9612121" w14:textId="77777777" w:rsidR="008B2A35" w:rsidRPr="008B2A35" w:rsidRDefault="008B2A35" w:rsidP="007D169D">
            <w:pPr>
              <w:pStyle w:val="TableText"/>
              <w:jc w:val="right"/>
              <w:rPr>
                <w:szCs w:val="23"/>
              </w:rPr>
            </w:pPr>
            <w:r w:rsidRPr="008B2A35">
              <w:t>Population: 705</w:t>
            </w:r>
          </w:p>
        </w:tc>
      </w:tr>
      <w:tr w:rsidR="00314E9F" w:rsidRPr="008B2A35" w14:paraId="0CF9BB84"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9C0B82B"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31662C61" w14:textId="77777777" w:rsidR="00314E9F" w:rsidRPr="008B2A35" w:rsidRDefault="00314E9F" w:rsidP="00950D2E">
            <w:pPr>
              <w:pStyle w:val="TableText"/>
              <w:rPr>
                <w:szCs w:val="12"/>
              </w:rPr>
            </w:pPr>
            <w:proofErr w:type="spellStart"/>
            <w:r w:rsidRPr="008B2A35">
              <w:t>Glenkenich</w:t>
            </w:r>
            <w:proofErr w:type="spellEnd"/>
            <w:r w:rsidRPr="008B2A35">
              <w:t xml:space="preserve"> Rural did not take enough </w:t>
            </w:r>
            <w:r w:rsidRPr="008B2A35">
              <w:rPr>
                <w:i/>
              </w:rPr>
              <w:t>E. coli</w:t>
            </w:r>
            <w:r w:rsidRPr="008B2A35">
              <w:t xml:space="preserve"> samples and did not take appropriate action to protect public health after an issue was discovered, therefore failed to comply with the Health Act (sections 69Y and 69ZF). </w:t>
            </w:r>
            <w:proofErr w:type="spellStart"/>
            <w:r w:rsidRPr="008B2A35">
              <w:t>Glenkenich</w:t>
            </w:r>
            <w:proofErr w:type="spellEnd"/>
            <w:r w:rsidRPr="008B2A35">
              <w:t xml:space="preserve"> Rural also had some disinfection </w:t>
            </w:r>
            <w:r w:rsidR="007B31D5" w:rsidRPr="008B2A35">
              <w:t>by-products</w:t>
            </w:r>
            <w:r w:rsidRPr="008B2A35">
              <w:t xml:space="preserve"> that exceeded maximum acceptable values, and therefore </w:t>
            </w:r>
            <w:r w:rsidRPr="008B2A35">
              <w:rPr>
                <w:szCs w:val="12"/>
              </w:rPr>
              <w:t xml:space="preserve">failed to meet the </w:t>
            </w:r>
            <w:r w:rsidRPr="008B2A35">
              <w:t>chemical Standards for the whole supply.</w:t>
            </w:r>
          </w:p>
          <w:p w14:paraId="37C14826" w14:textId="77777777" w:rsidR="00314E9F" w:rsidRPr="008B2A35" w:rsidRDefault="00314E9F" w:rsidP="00950D2E">
            <w:pPr>
              <w:pStyle w:val="TableText"/>
              <w:rPr>
                <w:szCs w:val="12"/>
              </w:rPr>
            </w:pPr>
            <w:proofErr w:type="spellStart"/>
            <w:r w:rsidRPr="008B2A35">
              <w:t>Glenkenich</w:t>
            </w:r>
            <w:proofErr w:type="spellEnd"/>
            <w:r w:rsidRPr="008B2A35">
              <w:t xml:space="preserve"> Rural met the bacterial Standards but failed the protozoal Standards for the whole supply.</w:t>
            </w:r>
          </w:p>
        </w:tc>
      </w:tr>
      <w:tr w:rsidR="008B2A35" w:rsidRPr="008B2A35" w14:paraId="718BE1E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39B6508" w14:textId="77777777" w:rsidR="008B2A35" w:rsidRPr="00441610" w:rsidRDefault="008B2A35" w:rsidP="00950D2E">
            <w:pPr>
              <w:pStyle w:val="TableText"/>
              <w:rPr>
                <w:b/>
                <w:szCs w:val="24"/>
              </w:rPr>
            </w:pPr>
            <w:proofErr w:type="spellStart"/>
            <w:r w:rsidRPr="00441610">
              <w:rPr>
                <w:b/>
              </w:rPr>
              <w:t>Kaitangata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B7FD8F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2B28B1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68FB127" w14:textId="77777777" w:rsidR="008B2A35" w:rsidRPr="008B2A35" w:rsidRDefault="008B2A35" w:rsidP="007D169D">
            <w:pPr>
              <w:pStyle w:val="TableText"/>
              <w:jc w:val="right"/>
              <w:rPr>
                <w:szCs w:val="23"/>
              </w:rPr>
            </w:pPr>
            <w:r w:rsidRPr="008B2A35">
              <w:t>Population: 812</w:t>
            </w:r>
          </w:p>
        </w:tc>
      </w:tr>
      <w:tr w:rsidR="00314E9F" w:rsidRPr="008B2A35" w14:paraId="093FB5F3"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E677394" w14:textId="77777777" w:rsidR="00314E9F" w:rsidRPr="008B2A35" w:rsidRDefault="00314E9F" w:rsidP="00950D2E">
            <w:pPr>
              <w:pStyle w:val="TableText"/>
            </w:pPr>
            <w:r w:rsidRPr="008B2A35">
              <w:t>The water supply uses surface water and is chlorinated and fluoridated.</w:t>
            </w:r>
          </w:p>
          <w:p w14:paraId="01C9C205" w14:textId="77777777" w:rsidR="00314E9F" w:rsidRPr="008B2A35" w:rsidRDefault="00314E9F" w:rsidP="00950D2E">
            <w:pPr>
              <w:pStyle w:val="TableText"/>
              <w:rPr>
                <w:szCs w:val="12"/>
              </w:rPr>
            </w:pPr>
            <w:proofErr w:type="spellStart"/>
            <w:r w:rsidRPr="008B2A35">
              <w:t>Kaitangata</w:t>
            </w:r>
            <w:proofErr w:type="spellEnd"/>
            <w:r w:rsidRPr="008B2A35">
              <w:t xml:space="preserve"> did not have a water safety plan, and therefore failed to comply with the Health Act (section 69Z).</w:t>
            </w:r>
          </w:p>
          <w:p w14:paraId="3424F7B5" w14:textId="77777777" w:rsidR="00314E9F" w:rsidRPr="008B2A35" w:rsidRDefault="00314E9F" w:rsidP="00950D2E">
            <w:pPr>
              <w:pStyle w:val="TableText"/>
            </w:pPr>
            <w:proofErr w:type="spellStart"/>
            <w:r w:rsidRPr="008B2A35">
              <w:t>Kaitangata</w:t>
            </w:r>
            <w:proofErr w:type="spellEnd"/>
            <w:r w:rsidRPr="008B2A35">
              <w:t xml:space="preserve"> met the bacterial and chemical Standards but failed the protozoal Standards for the whole supply.</w:t>
            </w:r>
          </w:p>
        </w:tc>
      </w:tr>
      <w:tr w:rsidR="008B2A35" w:rsidRPr="008B2A35" w14:paraId="73E5941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C33D190" w14:textId="77777777" w:rsidR="008B2A35" w:rsidRPr="00441610" w:rsidRDefault="008B2A35" w:rsidP="00950D2E">
            <w:pPr>
              <w:pStyle w:val="TableText"/>
              <w:rPr>
                <w:b/>
                <w:szCs w:val="24"/>
              </w:rPr>
            </w:pPr>
            <w:r w:rsidRPr="00441610">
              <w:rPr>
                <w:b/>
              </w:rPr>
              <w:t>Lawrence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FB7A8D"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C9922C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9D8F96C" w14:textId="77777777" w:rsidR="008B2A35" w:rsidRPr="008B2A35" w:rsidRDefault="008B2A35" w:rsidP="007D169D">
            <w:pPr>
              <w:pStyle w:val="TableText"/>
              <w:jc w:val="right"/>
              <w:rPr>
                <w:szCs w:val="23"/>
              </w:rPr>
            </w:pPr>
            <w:r w:rsidRPr="008B2A35">
              <w:t>Population: 417</w:t>
            </w:r>
          </w:p>
        </w:tc>
      </w:tr>
      <w:tr w:rsidR="00314E9F" w:rsidRPr="008B2A35" w14:paraId="7B74A595"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96F8A8D" w14:textId="77777777" w:rsidR="00314E9F" w:rsidRPr="008B2A35" w:rsidRDefault="00314E9F" w:rsidP="00950D2E">
            <w:pPr>
              <w:pStyle w:val="TableText"/>
              <w:rPr>
                <w:szCs w:val="12"/>
              </w:rPr>
            </w:pPr>
            <w:r w:rsidRPr="008B2A35">
              <w:t>The water supply uses surface water and is chlorinated and treated by UV.</w:t>
            </w:r>
          </w:p>
          <w:p w14:paraId="57232CA5" w14:textId="77777777" w:rsidR="00314E9F" w:rsidRPr="008B2A35" w:rsidRDefault="00314E9F" w:rsidP="00950D2E">
            <w:pPr>
              <w:pStyle w:val="TableText"/>
              <w:rPr>
                <w:szCs w:val="12"/>
              </w:rPr>
            </w:pPr>
            <w:r w:rsidRPr="008B2A35">
              <w:t>Lawrence met the bacterial and chemical Standards but failed the protozoal Standards for the whole supply.</w:t>
            </w:r>
          </w:p>
        </w:tc>
      </w:tr>
      <w:tr w:rsidR="008B2A35" w:rsidRPr="008B2A35" w14:paraId="13564F37"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50137B2" w14:textId="77777777" w:rsidR="008B2A35" w:rsidRPr="00441610" w:rsidRDefault="008B2A35" w:rsidP="00950D2E">
            <w:pPr>
              <w:pStyle w:val="TableText"/>
              <w:rPr>
                <w:b/>
                <w:szCs w:val="24"/>
              </w:rPr>
            </w:pPr>
            <w:r w:rsidRPr="00441610">
              <w:rPr>
                <w:b/>
              </w:rPr>
              <w:t>Milton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AC27729"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162556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472633F" w14:textId="77777777" w:rsidR="008B2A35" w:rsidRPr="008B2A35" w:rsidRDefault="008B2A35" w:rsidP="007D169D">
            <w:pPr>
              <w:pStyle w:val="TableText"/>
              <w:jc w:val="right"/>
              <w:rPr>
                <w:szCs w:val="23"/>
              </w:rPr>
            </w:pPr>
            <w:r w:rsidRPr="008B2A35">
              <w:t>Population: 2,529</w:t>
            </w:r>
          </w:p>
        </w:tc>
      </w:tr>
      <w:tr w:rsidR="00314E9F" w:rsidRPr="008B2A35" w14:paraId="4B8C1BD7"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129B6F6" w14:textId="77777777" w:rsidR="00314E9F" w:rsidRPr="008B2A35" w:rsidRDefault="00314E9F" w:rsidP="00950D2E">
            <w:pPr>
              <w:pStyle w:val="TableText"/>
            </w:pPr>
            <w:r w:rsidRPr="008B2A35">
              <w:t>The water supply uses surface water and is chlorinated and fluoridated.</w:t>
            </w:r>
          </w:p>
          <w:p w14:paraId="685CEE3B" w14:textId="77777777" w:rsidR="00314E9F" w:rsidRPr="008B2A35" w:rsidRDefault="00314E9F" w:rsidP="00950D2E">
            <w:pPr>
              <w:pStyle w:val="TableText"/>
              <w:rPr>
                <w:szCs w:val="12"/>
              </w:rPr>
            </w:pPr>
            <w:r w:rsidRPr="008B2A35">
              <w:t xml:space="preserve">Milton did not take enough </w:t>
            </w:r>
            <w:r w:rsidRPr="008B2A35">
              <w:rPr>
                <w:i/>
              </w:rPr>
              <w:t>E. coli</w:t>
            </w:r>
            <w:r w:rsidRPr="008B2A35">
              <w:t xml:space="preserve"> samples and did not take appropriate action to protect public health after an issue was discovered, and therefore failed to comply with the Health Act (sections 69Y and 69ZF). Milton also had one disinfection </w:t>
            </w:r>
            <w:r w:rsidR="007B31D5" w:rsidRPr="008B2A35">
              <w:t>by-product</w:t>
            </w:r>
            <w:r w:rsidRPr="008B2A35">
              <w:t xml:space="preserve"> that exceeded maximum acceptable values, and therefore </w:t>
            </w:r>
            <w:r w:rsidRPr="008B2A35">
              <w:rPr>
                <w:szCs w:val="12"/>
              </w:rPr>
              <w:t xml:space="preserve">failed to meet the </w:t>
            </w:r>
            <w:r w:rsidRPr="008B2A35">
              <w:t>chemical Standards for 1,929 people.</w:t>
            </w:r>
          </w:p>
          <w:p w14:paraId="502C38CE" w14:textId="77777777" w:rsidR="00314E9F" w:rsidRPr="008B2A35" w:rsidRDefault="00314E9F" w:rsidP="00950D2E">
            <w:pPr>
              <w:pStyle w:val="TableText"/>
            </w:pPr>
            <w:r w:rsidRPr="008B2A35">
              <w:t>Milton met the bacterial Standards but failed the protozoal Standards for the whole supply.</w:t>
            </w:r>
          </w:p>
        </w:tc>
      </w:tr>
      <w:tr w:rsidR="008B2A35" w:rsidRPr="008B2A35" w14:paraId="1061623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914DB40" w14:textId="77777777" w:rsidR="008B2A35" w:rsidRPr="00441610" w:rsidRDefault="008B2A35" w:rsidP="00950D2E">
            <w:pPr>
              <w:pStyle w:val="TableText"/>
              <w:rPr>
                <w:b/>
                <w:szCs w:val="24"/>
              </w:rPr>
            </w:pPr>
            <w:r w:rsidRPr="00441610">
              <w:rPr>
                <w:b/>
              </w:rPr>
              <w:t>Moa Flat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02BFF6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2F2653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820E0EB" w14:textId="77777777" w:rsidR="008B2A35" w:rsidRPr="008B2A35" w:rsidRDefault="008B2A35" w:rsidP="007D169D">
            <w:pPr>
              <w:pStyle w:val="TableText"/>
              <w:jc w:val="right"/>
              <w:rPr>
                <w:szCs w:val="23"/>
              </w:rPr>
            </w:pPr>
            <w:r w:rsidRPr="008B2A35">
              <w:t>Population: 534</w:t>
            </w:r>
          </w:p>
        </w:tc>
      </w:tr>
      <w:tr w:rsidR="00314E9F" w:rsidRPr="008B2A35" w14:paraId="4ADAF58A"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3022729" w14:textId="77777777" w:rsidR="00314E9F" w:rsidRPr="008B2A35" w:rsidRDefault="00314E9F" w:rsidP="00950D2E">
            <w:pPr>
              <w:pStyle w:val="TableText"/>
              <w:rPr>
                <w:szCs w:val="12"/>
              </w:rPr>
            </w:pPr>
            <w:r w:rsidRPr="008B2A35">
              <w:t>The water supply uses surface water and is chlorinated.</w:t>
            </w:r>
          </w:p>
          <w:p w14:paraId="04A50C71" w14:textId="77777777" w:rsidR="00314E9F" w:rsidRPr="008B2A35" w:rsidRDefault="00314E9F" w:rsidP="00950D2E">
            <w:pPr>
              <w:pStyle w:val="TableText"/>
              <w:rPr>
                <w:szCs w:val="12"/>
              </w:rPr>
            </w:pPr>
            <w:r w:rsidRPr="008B2A35">
              <w:t>Moa Flat met the bacterial and chemical Standards but failed the protozoal Standards for the whole supply.</w:t>
            </w:r>
          </w:p>
        </w:tc>
      </w:tr>
      <w:tr w:rsidR="008B2A35" w:rsidRPr="008B2A35" w14:paraId="74A8EC7E"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D0A793A" w14:textId="77777777" w:rsidR="008B2A35" w:rsidRPr="00441610" w:rsidRDefault="008B2A35" w:rsidP="00950D2E">
            <w:pPr>
              <w:pStyle w:val="TableText"/>
              <w:rPr>
                <w:b/>
                <w:szCs w:val="24"/>
              </w:rPr>
            </w:pPr>
            <w:r w:rsidRPr="00441610">
              <w:rPr>
                <w:b/>
              </w:rPr>
              <w:t>North Bruce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D98947"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5742F2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541B425" w14:textId="77777777" w:rsidR="008B2A35" w:rsidRPr="008B2A35" w:rsidRDefault="008B2A35" w:rsidP="007D169D">
            <w:pPr>
              <w:pStyle w:val="TableText"/>
              <w:jc w:val="right"/>
              <w:rPr>
                <w:szCs w:val="23"/>
              </w:rPr>
            </w:pPr>
            <w:r w:rsidRPr="008B2A35">
              <w:t>Population: 928</w:t>
            </w:r>
          </w:p>
        </w:tc>
      </w:tr>
      <w:tr w:rsidR="00314E9F" w:rsidRPr="008B2A35" w14:paraId="70FABBFF" w14:textId="77777777" w:rsidTr="00441610">
        <w:trPr>
          <w:cantSplit/>
        </w:trPr>
        <w:tc>
          <w:tcPr>
            <w:tcW w:w="8080" w:type="dxa"/>
            <w:gridSpan w:val="4"/>
            <w:tcBorders>
              <w:top w:val="single" w:sz="4" w:space="0" w:color="D9D9D9" w:themeColor="background1" w:themeShade="D9"/>
              <w:bottom w:val="nil"/>
            </w:tcBorders>
            <w:shd w:val="clear" w:color="auto" w:fill="auto"/>
          </w:tcPr>
          <w:p w14:paraId="0F85A420" w14:textId="77777777" w:rsidR="00314E9F" w:rsidRPr="008B2A35" w:rsidRDefault="00314E9F" w:rsidP="00950D2E">
            <w:pPr>
              <w:pStyle w:val="TableText"/>
              <w:rPr>
                <w:szCs w:val="12"/>
              </w:rPr>
            </w:pPr>
            <w:r w:rsidRPr="008B2A35">
              <w:t>The water supply uses surface water and is chlorinated.</w:t>
            </w:r>
          </w:p>
          <w:p w14:paraId="14F606F7" w14:textId="77777777" w:rsidR="00314E9F" w:rsidRPr="008B2A35" w:rsidRDefault="00314E9F" w:rsidP="00950D2E">
            <w:pPr>
              <w:pStyle w:val="TableText"/>
              <w:rPr>
                <w:szCs w:val="12"/>
              </w:rPr>
            </w:pPr>
            <w:r w:rsidRPr="008B2A35">
              <w:t xml:space="preserve">North Bruce Rural did not take enough </w:t>
            </w:r>
            <w:r w:rsidRPr="008B2A35">
              <w:rPr>
                <w:i/>
              </w:rPr>
              <w:t>E. coli</w:t>
            </w:r>
            <w:r w:rsidRPr="008B2A35">
              <w:t xml:space="preserve"> samples and did not take appropriate action to protect public health after an issue was discovered, and therefore failed to comply with the Health Act (sections 69Y and 69ZF). North Bruce Rural also had some disinfection </w:t>
            </w:r>
            <w:r w:rsidR="007B31D5" w:rsidRPr="008B2A35">
              <w:t>by-products</w:t>
            </w:r>
            <w:r w:rsidRPr="008B2A35">
              <w:t xml:space="preserve"> that exceeded maximum acceptable values, and therefore </w:t>
            </w:r>
            <w:r w:rsidRPr="008B2A35">
              <w:rPr>
                <w:szCs w:val="12"/>
              </w:rPr>
              <w:t xml:space="preserve">failed to meet the </w:t>
            </w:r>
            <w:r w:rsidRPr="008B2A35">
              <w:t>chemical Standards for 658 people.</w:t>
            </w:r>
          </w:p>
          <w:p w14:paraId="3D75F312" w14:textId="77777777" w:rsidR="00314E9F" w:rsidRPr="008B2A35" w:rsidRDefault="00314E9F" w:rsidP="00950D2E">
            <w:pPr>
              <w:pStyle w:val="TableText"/>
              <w:rPr>
                <w:szCs w:val="12"/>
              </w:rPr>
            </w:pPr>
            <w:r w:rsidRPr="008B2A35">
              <w:t>North Bruce Rural met the bacterial Standards but failed the protozoal Standards for the whole supply.</w:t>
            </w:r>
          </w:p>
        </w:tc>
      </w:tr>
      <w:tr w:rsidR="008B2A35" w:rsidRPr="008B2A35" w14:paraId="3FB7B725" w14:textId="77777777" w:rsidTr="00441610">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5E0B2A42" w14:textId="77777777" w:rsidR="008B2A35" w:rsidRPr="00441610" w:rsidRDefault="008B2A35" w:rsidP="00441610">
            <w:pPr>
              <w:pStyle w:val="TableText"/>
              <w:keepNext/>
              <w:rPr>
                <w:b/>
                <w:szCs w:val="24"/>
              </w:rPr>
            </w:pPr>
            <w:proofErr w:type="spellStart"/>
            <w:r w:rsidRPr="00441610">
              <w:rPr>
                <w:b/>
              </w:rPr>
              <w:lastRenderedPageBreak/>
              <w:t>Owaka</w:t>
            </w:r>
            <w:proofErr w:type="spellEnd"/>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6D61134B" w14:textId="77777777" w:rsidR="008B2A35" w:rsidRPr="008B2A35" w:rsidRDefault="00E4277E" w:rsidP="00441610">
            <w:pPr>
              <w:pStyle w:val="TableText"/>
              <w:keepN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402E24F9" w14:textId="77777777" w:rsidR="008B2A35" w:rsidRPr="008B2A35" w:rsidRDefault="00E4277E" w:rsidP="00441610">
            <w:pPr>
              <w:pStyle w:val="TableText"/>
              <w:keepN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454D40B2" w14:textId="77777777" w:rsidR="008B2A35" w:rsidRPr="008B2A35" w:rsidRDefault="008B2A35" w:rsidP="00441610">
            <w:pPr>
              <w:pStyle w:val="TableText"/>
              <w:keepNext/>
              <w:jc w:val="right"/>
              <w:rPr>
                <w:szCs w:val="23"/>
              </w:rPr>
            </w:pPr>
            <w:r w:rsidRPr="008B2A35">
              <w:t>Population: 303</w:t>
            </w:r>
          </w:p>
        </w:tc>
      </w:tr>
      <w:tr w:rsidR="00441610" w:rsidRPr="008B2A35" w14:paraId="2C0FAA8E" w14:textId="77777777" w:rsidTr="00441610">
        <w:trPr>
          <w:cantSplit/>
        </w:trPr>
        <w:tc>
          <w:tcPr>
            <w:tcW w:w="8080" w:type="dxa"/>
            <w:gridSpan w:val="4"/>
            <w:tcBorders>
              <w:top w:val="single" w:sz="4" w:space="0" w:color="D9D9D9" w:themeColor="background1" w:themeShade="D9"/>
              <w:bottom w:val="nil"/>
            </w:tcBorders>
            <w:shd w:val="clear" w:color="auto" w:fill="auto"/>
          </w:tcPr>
          <w:p w14:paraId="05F9CF0D" w14:textId="77777777" w:rsidR="00441610" w:rsidRPr="008B2A35" w:rsidRDefault="00441610" w:rsidP="00950D2E">
            <w:pPr>
              <w:pStyle w:val="TableText"/>
              <w:rPr>
                <w:szCs w:val="12"/>
              </w:rPr>
            </w:pPr>
            <w:r w:rsidRPr="008B2A35">
              <w:t>The water supply uses groundwater and is chlorinated.</w:t>
            </w:r>
          </w:p>
          <w:p w14:paraId="5B88D992" w14:textId="77777777" w:rsidR="00441610" w:rsidRPr="008B2A35" w:rsidRDefault="00441610" w:rsidP="00950D2E">
            <w:pPr>
              <w:pStyle w:val="TableText"/>
              <w:rPr>
                <w:szCs w:val="12"/>
              </w:rPr>
            </w:pPr>
            <w:proofErr w:type="spellStart"/>
            <w:r w:rsidRPr="008B2A35">
              <w:t>Owaka</w:t>
            </w:r>
            <w:proofErr w:type="spellEnd"/>
            <w:r w:rsidRPr="008B2A35">
              <w:t xml:space="preserve"> met the bacterial and chemical Standards but failed the protozoal Standards for the whole supply.</w:t>
            </w:r>
          </w:p>
        </w:tc>
      </w:tr>
      <w:tr w:rsidR="008B2A35" w:rsidRPr="008B2A35" w14:paraId="1DD6EFE5" w14:textId="77777777" w:rsidTr="00441610">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700ECE5E" w14:textId="77777777" w:rsidR="008B2A35" w:rsidRPr="00441610" w:rsidRDefault="008B2A35" w:rsidP="00950D2E">
            <w:pPr>
              <w:pStyle w:val="TableText"/>
              <w:rPr>
                <w:b/>
                <w:szCs w:val="24"/>
              </w:rPr>
            </w:pPr>
            <w:r w:rsidRPr="00441610">
              <w:rPr>
                <w:b/>
              </w:rPr>
              <w:t>Richardson Rural</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030FE29D"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13755B42"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183AABA1" w14:textId="77777777" w:rsidR="008B2A35" w:rsidRPr="008B2A35" w:rsidRDefault="008B2A35" w:rsidP="007D169D">
            <w:pPr>
              <w:pStyle w:val="TableText"/>
              <w:jc w:val="right"/>
              <w:rPr>
                <w:szCs w:val="23"/>
              </w:rPr>
            </w:pPr>
            <w:r w:rsidRPr="008B2A35">
              <w:t>Population: 1,003</w:t>
            </w:r>
          </w:p>
        </w:tc>
      </w:tr>
      <w:tr w:rsidR="00314E9F" w:rsidRPr="008B2A35" w14:paraId="278D1A1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9BDE4B4"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64FBB64A" w14:textId="77777777" w:rsidR="00314E9F" w:rsidRPr="008B2A35" w:rsidRDefault="00314E9F" w:rsidP="00950D2E">
            <w:pPr>
              <w:pStyle w:val="TableText"/>
              <w:rPr>
                <w:szCs w:val="12"/>
              </w:rPr>
            </w:pPr>
            <w:r w:rsidRPr="008B2A35">
              <w:t>Richardson Rural did not take appropriate action to protect public health after an issue was discovered, and therefore failed to comply with the Health Act (section 69ZF). Because of this, Richardson Rural failed the bacterial Standards for 312 people; it also failed the protozoal Standards but met the chemical Standards for the whole supply.</w:t>
            </w:r>
          </w:p>
        </w:tc>
      </w:tr>
      <w:tr w:rsidR="008B2A35" w:rsidRPr="008B2A35" w14:paraId="777E95F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B2F8D38" w14:textId="77777777" w:rsidR="008B2A35" w:rsidRPr="00441610" w:rsidRDefault="008B2A35" w:rsidP="00950D2E">
            <w:pPr>
              <w:pStyle w:val="TableText"/>
              <w:rPr>
                <w:b/>
                <w:szCs w:val="24"/>
              </w:rPr>
            </w:pPr>
            <w:r w:rsidRPr="00441610">
              <w:rPr>
                <w:b/>
              </w:rPr>
              <w:t>Stirling</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499083"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339AC1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68C82B1" w14:textId="77777777" w:rsidR="008B2A35" w:rsidRPr="008B2A35" w:rsidRDefault="008B2A35" w:rsidP="007D169D">
            <w:pPr>
              <w:pStyle w:val="TableText"/>
              <w:jc w:val="right"/>
              <w:rPr>
                <w:szCs w:val="23"/>
              </w:rPr>
            </w:pPr>
            <w:r w:rsidRPr="008B2A35">
              <w:t>Population: 737</w:t>
            </w:r>
          </w:p>
        </w:tc>
      </w:tr>
      <w:tr w:rsidR="00314E9F" w:rsidRPr="008B2A35" w14:paraId="171292B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E4B2FFE" w14:textId="77777777" w:rsidR="00314E9F" w:rsidRPr="008B2A35" w:rsidRDefault="00314E9F" w:rsidP="00950D2E">
            <w:pPr>
              <w:pStyle w:val="TableText"/>
              <w:rPr>
                <w:szCs w:val="12"/>
              </w:rPr>
            </w:pPr>
            <w:r w:rsidRPr="008B2A35">
              <w:t>The water supply uses surface water and is chlorinated.</w:t>
            </w:r>
          </w:p>
          <w:p w14:paraId="357CFD6A" w14:textId="77777777" w:rsidR="00314E9F" w:rsidRPr="008B2A35" w:rsidRDefault="00314E9F" w:rsidP="00950D2E">
            <w:pPr>
              <w:pStyle w:val="TableText"/>
              <w:rPr>
                <w:szCs w:val="12"/>
              </w:rPr>
            </w:pPr>
            <w:r w:rsidRPr="008B2A35">
              <w:t>Stirling met the bacterial and chemical Standards but failed the protozoal Standards for the whole supply.</w:t>
            </w:r>
          </w:p>
        </w:tc>
      </w:tr>
      <w:tr w:rsidR="008B2A35" w:rsidRPr="008B2A35" w14:paraId="7B1350B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E925935" w14:textId="77777777" w:rsidR="008B2A35" w:rsidRPr="00441610" w:rsidRDefault="008B2A35" w:rsidP="00950D2E">
            <w:pPr>
              <w:pStyle w:val="TableText"/>
              <w:rPr>
                <w:b/>
                <w:szCs w:val="24"/>
              </w:rPr>
            </w:pPr>
            <w:proofErr w:type="spellStart"/>
            <w:r w:rsidRPr="00441610">
              <w:rPr>
                <w:b/>
              </w:rPr>
              <w:t>Tapanui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F7515F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9D8FBD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442A07B" w14:textId="77777777" w:rsidR="008B2A35" w:rsidRPr="008B2A35" w:rsidRDefault="008B2A35" w:rsidP="007D169D">
            <w:pPr>
              <w:pStyle w:val="TableText"/>
              <w:jc w:val="right"/>
              <w:rPr>
                <w:szCs w:val="23"/>
              </w:rPr>
            </w:pPr>
            <w:r w:rsidRPr="008B2A35">
              <w:t>Population: 726</w:t>
            </w:r>
          </w:p>
        </w:tc>
      </w:tr>
      <w:tr w:rsidR="00314E9F" w:rsidRPr="008B2A35" w14:paraId="122F06C2"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F0B977A" w14:textId="77777777" w:rsidR="00314E9F" w:rsidRPr="008B2A35" w:rsidRDefault="00314E9F" w:rsidP="00950D2E">
            <w:pPr>
              <w:pStyle w:val="TableText"/>
            </w:pPr>
            <w:r w:rsidRPr="008B2A35">
              <w:t>The water supply uses surface water and is chlorinated and fluoridated.</w:t>
            </w:r>
          </w:p>
          <w:p w14:paraId="6ABF02DA" w14:textId="77777777" w:rsidR="00314E9F" w:rsidRPr="008B2A35" w:rsidRDefault="00314E9F" w:rsidP="00950D2E">
            <w:pPr>
              <w:pStyle w:val="TableText"/>
            </w:pPr>
            <w:proofErr w:type="spellStart"/>
            <w:r w:rsidRPr="008B2A35">
              <w:t>Tapanui</w:t>
            </w:r>
            <w:proofErr w:type="spellEnd"/>
            <w:r w:rsidRPr="008B2A35">
              <w:t xml:space="preserve"> met the bacterial Standards but failed the protozoal Standards for the whole supply.</w:t>
            </w:r>
          </w:p>
          <w:p w14:paraId="3CDD55BD" w14:textId="77777777" w:rsidR="00314E9F" w:rsidRPr="008B2A35" w:rsidRDefault="00314E9F" w:rsidP="00950D2E">
            <w:pPr>
              <w:pStyle w:val="TableText"/>
            </w:pPr>
            <w:proofErr w:type="spellStart"/>
            <w:r w:rsidRPr="008B2A35">
              <w:t>Tapanui</w:t>
            </w:r>
            <w:proofErr w:type="spellEnd"/>
            <w:r w:rsidRPr="008B2A35">
              <w:t xml:space="preserve"> had fluoride that exceeded maximum acceptable values, and therefore failed to meet the chemical Standards for the whole supply.</w:t>
            </w:r>
          </w:p>
        </w:tc>
      </w:tr>
      <w:tr w:rsidR="008B2A35" w:rsidRPr="008B2A35" w14:paraId="79E1EEFF"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12304D0" w14:textId="77777777" w:rsidR="008B2A35" w:rsidRPr="00441610" w:rsidRDefault="008B2A35" w:rsidP="00950D2E">
            <w:pPr>
              <w:pStyle w:val="TableText"/>
              <w:rPr>
                <w:b/>
                <w:szCs w:val="24"/>
              </w:rPr>
            </w:pPr>
            <w:proofErr w:type="spellStart"/>
            <w:r w:rsidRPr="00441610">
              <w:rPr>
                <w:b/>
              </w:rPr>
              <w:t>Tuapeka</w:t>
            </w:r>
            <w:proofErr w:type="spellEnd"/>
            <w:r w:rsidRPr="00441610">
              <w:rPr>
                <w:b/>
              </w:rPr>
              <w:t xml:space="preserve"> West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77C6C37"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B504CD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2A11CFE" w14:textId="77777777" w:rsidR="008B2A35" w:rsidRPr="008B2A35" w:rsidRDefault="008B2A35" w:rsidP="007D169D">
            <w:pPr>
              <w:pStyle w:val="TableText"/>
              <w:jc w:val="right"/>
              <w:rPr>
                <w:szCs w:val="23"/>
              </w:rPr>
            </w:pPr>
            <w:r w:rsidRPr="008B2A35">
              <w:t>Population: 283</w:t>
            </w:r>
          </w:p>
        </w:tc>
      </w:tr>
      <w:tr w:rsidR="00314E9F" w:rsidRPr="008B2A35" w14:paraId="389F2091"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B9AABB7" w14:textId="77777777" w:rsidR="00314E9F" w:rsidRPr="008B2A35" w:rsidRDefault="00314E9F" w:rsidP="00950D2E">
            <w:pPr>
              <w:pStyle w:val="TableText"/>
              <w:rPr>
                <w:szCs w:val="12"/>
              </w:rPr>
            </w:pPr>
            <w:r w:rsidRPr="008B2A35">
              <w:t>The water supply uses surface water and is chlorinated.</w:t>
            </w:r>
          </w:p>
          <w:p w14:paraId="27BA7ECC" w14:textId="77777777" w:rsidR="00314E9F" w:rsidRPr="008B2A35" w:rsidRDefault="00314E9F" w:rsidP="00950D2E">
            <w:pPr>
              <w:pStyle w:val="TableText"/>
              <w:rPr>
                <w:szCs w:val="12"/>
              </w:rPr>
            </w:pPr>
            <w:proofErr w:type="spellStart"/>
            <w:r w:rsidRPr="008B2A35">
              <w:t>Tuapeka</w:t>
            </w:r>
            <w:proofErr w:type="spellEnd"/>
            <w:r w:rsidRPr="008B2A35">
              <w:t xml:space="preserve"> West did not take enough </w:t>
            </w:r>
            <w:r w:rsidRPr="008B2A35">
              <w:rPr>
                <w:i/>
              </w:rPr>
              <w:t>E. coli</w:t>
            </w:r>
            <w:r w:rsidRPr="008B2A35">
              <w:t xml:space="preserve"> samples at frequent enough intervals and did not take appropriate action to protect public health after an issue was discovered, and therefore failed to comply with the Health Act (sections 69Y and 69ZF). Because of this, and the presence of </w:t>
            </w:r>
            <w:r w:rsidRPr="008B2A35">
              <w:rPr>
                <w:i/>
              </w:rPr>
              <w:t>E. coli</w:t>
            </w:r>
            <w:r w:rsidRPr="008B2A35">
              <w:t xml:space="preserve"> that exceeded maximum acceptable values, </w:t>
            </w:r>
            <w:proofErr w:type="spellStart"/>
            <w:r w:rsidRPr="008B2A35">
              <w:t>Tuapeka</w:t>
            </w:r>
            <w:proofErr w:type="spellEnd"/>
            <w:r w:rsidRPr="008B2A35">
              <w:t xml:space="preserve"> West failed the bacterial Standards; it also failed the protozoal Standards but met the chemical Standards for the whole supply.</w:t>
            </w:r>
          </w:p>
        </w:tc>
      </w:tr>
      <w:tr w:rsidR="008B2A35" w:rsidRPr="008B2A35" w14:paraId="3AE904A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BB126F4" w14:textId="77777777" w:rsidR="008B2A35" w:rsidRPr="00441610" w:rsidRDefault="008B2A35" w:rsidP="00950D2E">
            <w:pPr>
              <w:pStyle w:val="TableText"/>
              <w:rPr>
                <w:b/>
                <w:szCs w:val="24"/>
              </w:rPr>
            </w:pPr>
            <w:proofErr w:type="spellStart"/>
            <w:r w:rsidRPr="00441610">
              <w:rPr>
                <w:b/>
              </w:rPr>
              <w:t>Waitahuna</w:t>
            </w:r>
            <w:proofErr w:type="spellEnd"/>
            <w:r w:rsidRPr="00441610">
              <w:rPr>
                <w:b/>
              </w:rPr>
              <w:t xml:space="preserve">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303508"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26F5E4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581AD7A" w14:textId="77777777" w:rsidR="008B2A35" w:rsidRPr="008B2A35" w:rsidRDefault="008B2A35" w:rsidP="007D169D">
            <w:pPr>
              <w:pStyle w:val="TableText"/>
              <w:jc w:val="right"/>
              <w:rPr>
                <w:szCs w:val="23"/>
              </w:rPr>
            </w:pPr>
            <w:r w:rsidRPr="008B2A35">
              <w:t>Population: 922</w:t>
            </w:r>
          </w:p>
        </w:tc>
      </w:tr>
      <w:tr w:rsidR="00314E9F" w:rsidRPr="008B2A35" w14:paraId="1298F528" w14:textId="77777777" w:rsidTr="0040462E">
        <w:trPr>
          <w:cantSplit/>
        </w:trPr>
        <w:tc>
          <w:tcPr>
            <w:tcW w:w="8080" w:type="dxa"/>
            <w:gridSpan w:val="4"/>
            <w:tcBorders>
              <w:top w:val="single" w:sz="4" w:space="0" w:color="D9D9D9" w:themeColor="background1" w:themeShade="D9"/>
            </w:tcBorders>
            <w:shd w:val="clear" w:color="auto" w:fill="auto"/>
          </w:tcPr>
          <w:p w14:paraId="18653525" w14:textId="77777777" w:rsidR="00314E9F" w:rsidRPr="008B2A35" w:rsidRDefault="00314E9F" w:rsidP="00950D2E">
            <w:pPr>
              <w:pStyle w:val="TableText"/>
              <w:rPr>
                <w:szCs w:val="12"/>
              </w:rPr>
            </w:pPr>
            <w:r w:rsidRPr="008B2A35">
              <w:t>The water supply uses surface water and is chlorinated.</w:t>
            </w:r>
          </w:p>
          <w:p w14:paraId="7DB48D2D" w14:textId="77777777" w:rsidR="00314E9F" w:rsidRPr="008B2A35" w:rsidRDefault="00314E9F" w:rsidP="00950D2E">
            <w:pPr>
              <w:pStyle w:val="TableText"/>
              <w:rPr>
                <w:szCs w:val="12"/>
              </w:rPr>
            </w:pPr>
            <w:proofErr w:type="spellStart"/>
            <w:r w:rsidRPr="008B2A35">
              <w:t>Waitahuna</w:t>
            </w:r>
            <w:proofErr w:type="spellEnd"/>
            <w:r w:rsidRPr="008B2A35">
              <w:t xml:space="preserve"> Rural did not take enough </w:t>
            </w:r>
            <w:r w:rsidRPr="008B2A35">
              <w:rPr>
                <w:i/>
              </w:rPr>
              <w:t>E. coli</w:t>
            </w:r>
            <w:r w:rsidRPr="008B2A35">
              <w:t xml:space="preserve"> samples at frequent enough intervals and did not take appropriate action to protect public health after an issue was discovered, and therefore failed to comply with the Health Act (sections 69Y and 69ZF). Because of this, and the presence of </w:t>
            </w:r>
            <w:r w:rsidRPr="008B2A35">
              <w:rPr>
                <w:i/>
              </w:rPr>
              <w:t>E. coli</w:t>
            </w:r>
            <w:r w:rsidRPr="008B2A35">
              <w:t xml:space="preserve"> that exceeded maximum acceptable values, </w:t>
            </w:r>
            <w:proofErr w:type="spellStart"/>
            <w:r w:rsidRPr="008B2A35">
              <w:t>Waitahuna</w:t>
            </w:r>
            <w:proofErr w:type="spellEnd"/>
            <w:r w:rsidRPr="008B2A35">
              <w:t xml:space="preserve"> Rural failed the bacterial Standards; it also failed the protozoal Standards but met the chemical Standards for the whole supply.</w:t>
            </w:r>
          </w:p>
        </w:tc>
      </w:tr>
    </w:tbl>
    <w:p w14:paraId="1101B21C" w14:textId="77777777" w:rsidR="00EF634F" w:rsidRPr="008B2A35" w:rsidRDefault="00EF634F" w:rsidP="00517ACF"/>
    <w:p w14:paraId="091AA6F4" w14:textId="77777777" w:rsidR="00EF634F" w:rsidRPr="008B2A35" w:rsidRDefault="00BC5C23" w:rsidP="00BC5C23">
      <w:pPr>
        <w:pStyle w:val="Heading4"/>
      </w:pPr>
      <w:r w:rsidRPr="00BC5C23">
        <w:t xml:space="preserve">Supplier: </w:t>
      </w:r>
      <w:r w:rsidR="00EF634F" w:rsidRPr="008B2A35">
        <w:t>Dunedin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983018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E839CC1" w14:textId="77777777" w:rsidR="008B2A35" w:rsidRPr="00441610" w:rsidRDefault="008B2A35" w:rsidP="00950D2E">
            <w:pPr>
              <w:pStyle w:val="TableText"/>
              <w:rPr>
                <w:b/>
                <w:szCs w:val="24"/>
              </w:rPr>
            </w:pPr>
            <w:r w:rsidRPr="00441610">
              <w:rPr>
                <w:b/>
              </w:rPr>
              <w:t>Dunedin City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A21883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37328E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3F5030E" w14:textId="77777777" w:rsidR="008B2A35" w:rsidRPr="008B2A35" w:rsidRDefault="008B2A35" w:rsidP="007D169D">
            <w:pPr>
              <w:pStyle w:val="TableText"/>
              <w:jc w:val="right"/>
              <w:rPr>
                <w:szCs w:val="23"/>
              </w:rPr>
            </w:pPr>
            <w:r w:rsidRPr="008B2A35">
              <w:t>Population: 112,515</w:t>
            </w:r>
          </w:p>
        </w:tc>
      </w:tr>
      <w:tr w:rsidR="00314E9F" w:rsidRPr="008B2A35" w14:paraId="230FA1DD"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1DEA942" w14:textId="77777777" w:rsidR="00314E9F" w:rsidRPr="008B2A35" w:rsidRDefault="00314E9F" w:rsidP="00950D2E">
            <w:pPr>
              <w:pStyle w:val="TableText"/>
            </w:pPr>
            <w:r w:rsidRPr="008B2A35">
              <w:t>The water supply uses surface water and is chlorinated and fluoridated.</w:t>
            </w:r>
          </w:p>
          <w:p w14:paraId="560FFD33" w14:textId="77777777" w:rsidR="00314E9F" w:rsidRPr="008B2A35" w:rsidRDefault="00314E9F" w:rsidP="00950D2E">
            <w:pPr>
              <w:pStyle w:val="TableText"/>
            </w:pPr>
            <w:r w:rsidRPr="008B2A35">
              <w:t xml:space="preserve">Dunedin City had </w:t>
            </w:r>
            <w:r w:rsidRPr="008B2A35">
              <w:rPr>
                <w:i/>
              </w:rPr>
              <w:t>E. coli</w:t>
            </w:r>
            <w:r w:rsidRPr="008B2A35">
              <w:t xml:space="preserve"> that exceeded maximum acceptable values, and therefore failed the bacterial Standards for 300 people.</w:t>
            </w:r>
          </w:p>
          <w:p w14:paraId="3E717E86" w14:textId="77777777" w:rsidR="00314E9F" w:rsidRPr="008B2A35" w:rsidRDefault="00314E9F" w:rsidP="00950D2E">
            <w:pPr>
              <w:pStyle w:val="TableText"/>
            </w:pPr>
            <w:r w:rsidRPr="008B2A35">
              <w:t>Dunedin City met the protozoal and chemical Standards.</w:t>
            </w:r>
          </w:p>
        </w:tc>
      </w:tr>
      <w:tr w:rsidR="008B2A35" w:rsidRPr="008B2A35" w14:paraId="67698C4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29C16431" w14:textId="77777777" w:rsidR="008B2A35" w:rsidRPr="00441610" w:rsidRDefault="008B2A35" w:rsidP="00441610">
            <w:pPr>
              <w:pStyle w:val="TableText"/>
              <w:keepNext/>
              <w:rPr>
                <w:b/>
                <w:szCs w:val="24"/>
              </w:rPr>
            </w:pPr>
            <w:r w:rsidRPr="00441610">
              <w:rPr>
                <w:b/>
              </w:rPr>
              <w:lastRenderedPageBreak/>
              <w:t>Outram</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B2D7B85" w14:textId="77777777" w:rsidR="008B2A35" w:rsidRPr="008B2A35" w:rsidRDefault="00E4277E" w:rsidP="00441610">
            <w:pPr>
              <w:pStyle w:val="TableText"/>
              <w:keepN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E8A7B6" w14:textId="77777777" w:rsidR="008B2A35" w:rsidRPr="008B2A35" w:rsidRDefault="00E4277E" w:rsidP="00441610">
            <w:pPr>
              <w:pStyle w:val="TableText"/>
              <w:keepN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A76B779" w14:textId="77777777" w:rsidR="008B2A35" w:rsidRPr="008B2A35" w:rsidRDefault="008B2A35" w:rsidP="00441610">
            <w:pPr>
              <w:pStyle w:val="TableText"/>
              <w:keepNext/>
              <w:jc w:val="right"/>
              <w:rPr>
                <w:szCs w:val="23"/>
              </w:rPr>
            </w:pPr>
            <w:r w:rsidRPr="008B2A35">
              <w:t>Population: 750</w:t>
            </w:r>
          </w:p>
        </w:tc>
      </w:tr>
      <w:tr w:rsidR="00314E9F" w:rsidRPr="008B2A35" w14:paraId="237C25AB"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7383CAA" w14:textId="77777777" w:rsidR="00314E9F" w:rsidRPr="008B2A35" w:rsidRDefault="00314E9F" w:rsidP="00950D2E">
            <w:pPr>
              <w:pStyle w:val="TableText"/>
              <w:rPr>
                <w:szCs w:val="12"/>
              </w:rPr>
            </w:pPr>
            <w:r w:rsidRPr="008B2A35">
              <w:t>The water supply uses groundwater and is chlorinated and treated by UV.</w:t>
            </w:r>
          </w:p>
        </w:tc>
      </w:tr>
      <w:tr w:rsidR="008B2A35" w:rsidRPr="008B2A35" w14:paraId="765F90D9"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CBDD7C7" w14:textId="77777777" w:rsidR="008B2A35" w:rsidRPr="00441610" w:rsidRDefault="008B2A35" w:rsidP="00950D2E">
            <w:pPr>
              <w:pStyle w:val="TableText"/>
              <w:rPr>
                <w:b/>
                <w:szCs w:val="24"/>
              </w:rPr>
            </w:pPr>
            <w:proofErr w:type="spellStart"/>
            <w:r w:rsidRPr="00441610">
              <w:rPr>
                <w:b/>
              </w:rPr>
              <w:t>Waikouaiti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A0BD22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289C22A"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9EA8E3D" w14:textId="77777777" w:rsidR="008B2A35" w:rsidRPr="008B2A35" w:rsidRDefault="008B2A35" w:rsidP="007D169D">
            <w:pPr>
              <w:pStyle w:val="TableText"/>
              <w:jc w:val="right"/>
              <w:rPr>
                <w:szCs w:val="23"/>
              </w:rPr>
            </w:pPr>
            <w:r w:rsidRPr="008B2A35">
              <w:t>Population: 1,642</w:t>
            </w:r>
          </w:p>
        </w:tc>
      </w:tr>
      <w:tr w:rsidR="00314E9F" w:rsidRPr="008B2A35" w14:paraId="2B966178" w14:textId="77777777" w:rsidTr="0040462E">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B44DB1A" w14:textId="77777777" w:rsidR="00314E9F" w:rsidRPr="008B2A35" w:rsidRDefault="00314E9F" w:rsidP="00950D2E">
            <w:pPr>
              <w:pStyle w:val="TableText"/>
              <w:rPr>
                <w:szCs w:val="12"/>
              </w:rPr>
            </w:pPr>
            <w:r w:rsidRPr="008B2A35">
              <w:t>The water supply uses surface water and is chlorinated.</w:t>
            </w:r>
          </w:p>
        </w:tc>
      </w:tr>
      <w:tr w:rsidR="008B2A35" w:rsidRPr="008B2A35" w14:paraId="3DE0F2A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325F716" w14:textId="77777777" w:rsidR="008B2A35" w:rsidRPr="00441610" w:rsidRDefault="008B2A35" w:rsidP="00950D2E">
            <w:pPr>
              <w:pStyle w:val="TableText"/>
              <w:rPr>
                <w:b/>
                <w:szCs w:val="24"/>
              </w:rPr>
            </w:pPr>
            <w:r w:rsidRPr="00441610">
              <w:rPr>
                <w:b/>
              </w:rPr>
              <w:t>West Taieri</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284CD3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BC0FEEF"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600F5C3" w14:textId="77777777" w:rsidR="008B2A35" w:rsidRPr="008B2A35" w:rsidRDefault="008B2A35" w:rsidP="007D169D">
            <w:pPr>
              <w:pStyle w:val="TableText"/>
              <w:jc w:val="right"/>
              <w:rPr>
                <w:szCs w:val="23"/>
              </w:rPr>
            </w:pPr>
            <w:r w:rsidRPr="008B2A35">
              <w:t>Population: 450</w:t>
            </w:r>
          </w:p>
        </w:tc>
      </w:tr>
      <w:tr w:rsidR="00314E9F" w:rsidRPr="008B2A35" w14:paraId="349A0CB6" w14:textId="77777777" w:rsidTr="0040462E">
        <w:trPr>
          <w:cantSplit/>
        </w:trPr>
        <w:tc>
          <w:tcPr>
            <w:tcW w:w="8080" w:type="dxa"/>
            <w:gridSpan w:val="4"/>
            <w:tcBorders>
              <w:top w:val="single" w:sz="4" w:space="0" w:color="D9D9D9" w:themeColor="background1" w:themeShade="D9"/>
            </w:tcBorders>
            <w:shd w:val="clear" w:color="auto" w:fill="auto"/>
          </w:tcPr>
          <w:p w14:paraId="79C924EA" w14:textId="77777777" w:rsidR="00314E9F" w:rsidRPr="008B2A35" w:rsidRDefault="00314E9F" w:rsidP="00950D2E">
            <w:pPr>
              <w:pStyle w:val="TableText"/>
              <w:rPr>
                <w:szCs w:val="12"/>
              </w:rPr>
            </w:pPr>
            <w:r w:rsidRPr="008B2A35">
              <w:t>The water supply uses surface water and is chlorinated.</w:t>
            </w:r>
          </w:p>
        </w:tc>
      </w:tr>
    </w:tbl>
    <w:p w14:paraId="14E66495" w14:textId="77777777" w:rsidR="00EF634F" w:rsidRPr="008B2A35" w:rsidRDefault="00EF634F" w:rsidP="00517ACF"/>
    <w:p w14:paraId="65AD6006" w14:textId="77777777" w:rsidR="00EF634F" w:rsidRPr="008B2A35" w:rsidRDefault="00BC5C23" w:rsidP="00BC5C23">
      <w:pPr>
        <w:pStyle w:val="Heading4"/>
      </w:pPr>
      <w:r w:rsidRPr="00BC5C23">
        <w:t xml:space="preserve">Supplier: </w:t>
      </w:r>
      <w:proofErr w:type="spellStart"/>
      <w:r w:rsidR="00EF634F" w:rsidRPr="008B2A35">
        <w:t>Earnscleugh</w:t>
      </w:r>
      <w:proofErr w:type="spellEnd"/>
      <w:r w:rsidR="00EF634F" w:rsidRPr="008B2A35">
        <w:t xml:space="preserve"> Domestic Water Co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C0DE2DB"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749B35A" w14:textId="77777777" w:rsidR="008B2A35" w:rsidRPr="00441610" w:rsidRDefault="008B2A35" w:rsidP="00950D2E">
            <w:pPr>
              <w:pStyle w:val="TableText"/>
              <w:rPr>
                <w:b/>
                <w:szCs w:val="24"/>
              </w:rPr>
            </w:pPr>
            <w:proofErr w:type="spellStart"/>
            <w:r w:rsidRPr="00441610">
              <w:rPr>
                <w:b/>
              </w:rPr>
              <w:t>Earnscleugh</w:t>
            </w:r>
            <w:proofErr w:type="spellEnd"/>
            <w:r w:rsidRPr="00441610">
              <w:rPr>
                <w:b/>
              </w:rPr>
              <w:t xml:space="preserve"> Water Scheme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172501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978999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2A91816" w14:textId="77777777" w:rsidR="008B2A35" w:rsidRPr="008B2A35" w:rsidRDefault="008B2A35" w:rsidP="007D169D">
            <w:pPr>
              <w:pStyle w:val="TableText"/>
              <w:jc w:val="right"/>
              <w:rPr>
                <w:szCs w:val="23"/>
              </w:rPr>
            </w:pPr>
            <w:r w:rsidRPr="008B2A35">
              <w:t>Population: 120</w:t>
            </w:r>
          </w:p>
        </w:tc>
      </w:tr>
      <w:tr w:rsidR="00314E9F" w:rsidRPr="008B2A35" w14:paraId="6748F658" w14:textId="77777777" w:rsidTr="0040462E">
        <w:trPr>
          <w:cantSplit/>
        </w:trPr>
        <w:tc>
          <w:tcPr>
            <w:tcW w:w="8080" w:type="dxa"/>
            <w:gridSpan w:val="4"/>
            <w:tcBorders>
              <w:top w:val="single" w:sz="4" w:space="0" w:color="D9D9D9" w:themeColor="background1" w:themeShade="D9"/>
            </w:tcBorders>
            <w:shd w:val="clear" w:color="auto" w:fill="auto"/>
          </w:tcPr>
          <w:p w14:paraId="5BC49D62" w14:textId="77777777" w:rsidR="00314E9F" w:rsidRPr="008B2A35" w:rsidRDefault="00314E9F" w:rsidP="00950D2E">
            <w:pPr>
              <w:pStyle w:val="TableText"/>
              <w:rPr>
                <w:szCs w:val="12"/>
              </w:rPr>
            </w:pPr>
            <w:r w:rsidRPr="008B2A35">
              <w:t>The water supply uses groundwater, without disinfection.</w:t>
            </w:r>
          </w:p>
          <w:p w14:paraId="20D6B0CA" w14:textId="77777777" w:rsidR="00314E9F" w:rsidRPr="008B2A35" w:rsidRDefault="00314E9F" w:rsidP="00950D2E">
            <w:pPr>
              <w:pStyle w:val="TableText"/>
              <w:rPr>
                <w:szCs w:val="12"/>
              </w:rPr>
            </w:pPr>
            <w:proofErr w:type="spellStart"/>
            <w:r w:rsidRPr="008B2A35">
              <w:t>Earnscleugh</w:t>
            </w:r>
            <w:proofErr w:type="spellEnd"/>
            <w:r w:rsidRPr="008B2A35">
              <w:t xml:space="preserve"> Water Scheme did not take enough </w:t>
            </w:r>
            <w:r w:rsidRPr="008B2A35">
              <w:rPr>
                <w:i/>
              </w:rPr>
              <w:t>E. coli</w:t>
            </w:r>
            <w:r w:rsidRPr="008B2A35">
              <w:t xml:space="preserve"> samples and failed other monitoring requirements, and therefore failed to comply with the Health Act (section 69Y). Because of this, </w:t>
            </w:r>
            <w:proofErr w:type="spellStart"/>
            <w:r w:rsidRPr="008B2A35">
              <w:t>Earnscleugh</w:t>
            </w:r>
            <w:proofErr w:type="spellEnd"/>
            <w:r w:rsidRPr="008B2A35">
              <w:t xml:space="preserve"> Water Scheme failed the bacterial Standards; it also failed the protozoal Standards but met the chemical Standards for the whole supply.</w:t>
            </w:r>
          </w:p>
        </w:tc>
      </w:tr>
    </w:tbl>
    <w:p w14:paraId="751F7A50" w14:textId="77777777" w:rsidR="00EF634F" w:rsidRPr="008B2A35" w:rsidRDefault="00EF634F" w:rsidP="00517ACF"/>
    <w:p w14:paraId="53A441ED" w14:textId="77777777" w:rsidR="00EF634F" w:rsidRPr="008B2A35" w:rsidRDefault="00BC5C23" w:rsidP="00BC5C23">
      <w:pPr>
        <w:pStyle w:val="Heading4"/>
      </w:pPr>
      <w:r w:rsidRPr="00BC5C23">
        <w:t xml:space="preserve">Supplier: </w:t>
      </w:r>
      <w:r w:rsidR="00EF634F" w:rsidRPr="008B2A35">
        <w:t>Last Chance Community Scheme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A6D9921"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F820C78" w14:textId="77777777" w:rsidR="008B2A35" w:rsidRPr="00441610" w:rsidRDefault="008B2A35" w:rsidP="00950D2E">
            <w:pPr>
              <w:pStyle w:val="TableText"/>
              <w:rPr>
                <w:b/>
                <w:szCs w:val="24"/>
              </w:rPr>
            </w:pPr>
            <w:r w:rsidRPr="00441610">
              <w:rPr>
                <w:b/>
              </w:rPr>
              <w:t>Last Chance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B253C9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928DB9"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753F1BC" w14:textId="77777777" w:rsidR="008B2A35" w:rsidRPr="008B2A35" w:rsidRDefault="008B2A35" w:rsidP="007D169D">
            <w:pPr>
              <w:pStyle w:val="TableText"/>
              <w:jc w:val="right"/>
              <w:rPr>
                <w:szCs w:val="23"/>
              </w:rPr>
            </w:pPr>
            <w:r w:rsidRPr="008B2A35">
              <w:t>Population: 120</w:t>
            </w:r>
          </w:p>
        </w:tc>
      </w:tr>
      <w:tr w:rsidR="00314E9F" w:rsidRPr="008B2A35" w14:paraId="179C019C" w14:textId="77777777" w:rsidTr="0040462E">
        <w:trPr>
          <w:cantSplit/>
        </w:trPr>
        <w:tc>
          <w:tcPr>
            <w:tcW w:w="8080" w:type="dxa"/>
            <w:gridSpan w:val="4"/>
            <w:tcBorders>
              <w:top w:val="single" w:sz="4" w:space="0" w:color="D9D9D9" w:themeColor="background1" w:themeShade="D9"/>
            </w:tcBorders>
            <w:shd w:val="clear" w:color="auto" w:fill="auto"/>
          </w:tcPr>
          <w:p w14:paraId="69986D0A" w14:textId="77777777" w:rsidR="00314E9F" w:rsidRPr="008B2A35" w:rsidRDefault="00314E9F" w:rsidP="00950D2E">
            <w:pPr>
              <w:pStyle w:val="TableText"/>
              <w:rPr>
                <w:szCs w:val="12"/>
              </w:rPr>
            </w:pPr>
            <w:r w:rsidRPr="008B2A35">
              <w:t>The water supply uses secure groundwater, without disinfection.</w:t>
            </w:r>
          </w:p>
        </w:tc>
      </w:tr>
    </w:tbl>
    <w:p w14:paraId="56F68381" w14:textId="77777777" w:rsidR="00EF634F" w:rsidRPr="008B2A35" w:rsidRDefault="00EF634F" w:rsidP="00517ACF"/>
    <w:p w14:paraId="4A1FD0CB" w14:textId="77777777" w:rsidR="00EF634F" w:rsidRPr="008B2A35" w:rsidRDefault="00BC5C23" w:rsidP="00BC5C23">
      <w:pPr>
        <w:pStyle w:val="Heading4"/>
      </w:pPr>
      <w:r w:rsidRPr="00BC5C23">
        <w:t xml:space="preserve">Supplier: </w:t>
      </w:r>
      <w:r w:rsidR="00EF634F" w:rsidRPr="008B2A35">
        <w:t>Long Gully Rural Water Scheme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416CDACC"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199C8EC" w14:textId="77777777" w:rsidR="008B2A35" w:rsidRPr="00441610" w:rsidRDefault="008B2A35" w:rsidP="00950D2E">
            <w:pPr>
              <w:pStyle w:val="TableText"/>
              <w:rPr>
                <w:b/>
                <w:szCs w:val="24"/>
              </w:rPr>
            </w:pPr>
            <w:r w:rsidRPr="00441610">
              <w:rPr>
                <w:b/>
              </w:rPr>
              <w:t>Alexandra, Long Gully</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3BDE305"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6BB162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24CA543" w14:textId="77777777" w:rsidR="008B2A35" w:rsidRPr="008B2A35" w:rsidRDefault="008B2A35" w:rsidP="007D169D">
            <w:pPr>
              <w:pStyle w:val="TableText"/>
              <w:jc w:val="right"/>
              <w:rPr>
                <w:szCs w:val="23"/>
              </w:rPr>
            </w:pPr>
            <w:r w:rsidRPr="008B2A35">
              <w:t>Population: 172</w:t>
            </w:r>
          </w:p>
        </w:tc>
      </w:tr>
      <w:tr w:rsidR="00314E9F" w:rsidRPr="008B2A35" w14:paraId="781ED4B4" w14:textId="77777777" w:rsidTr="0040462E">
        <w:trPr>
          <w:cantSplit/>
        </w:trPr>
        <w:tc>
          <w:tcPr>
            <w:tcW w:w="8080" w:type="dxa"/>
            <w:gridSpan w:val="4"/>
            <w:tcBorders>
              <w:top w:val="single" w:sz="4" w:space="0" w:color="D9D9D9" w:themeColor="background1" w:themeShade="D9"/>
            </w:tcBorders>
            <w:shd w:val="clear" w:color="auto" w:fill="auto"/>
          </w:tcPr>
          <w:p w14:paraId="0812ADB0" w14:textId="77777777" w:rsidR="00314E9F" w:rsidRPr="008B2A35" w:rsidRDefault="00314E9F" w:rsidP="00950D2E">
            <w:pPr>
              <w:pStyle w:val="TableText"/>
              <w:rPr>
                <w:szCs w:val="12"/>
              </w:rPr>
            </w:pPr>
            <w:r w:rsidRPr="008B2A35">
              <w:t>The water supply uses groundwater, without disinfection.</w:t>
            </w:r>
          </w:p>
          <w:p w14:paraId="4F9DE9CA" w14:textId="77777777" w:rsidR="00314E9F" w:rsidRPr="008B2A35" w:rsidRDefault="00314E9F" w:rsidP="00950D2E">
            <w:pPr>
              <w:pStyle w:val="TableText"/>
              <w:rPr>
                <w:szCs w:val="12"/>
              </w:rPr>
            </w:pPr>
            <w:r w:rsidRPr="008B2A35">
              <w:t xml:space="preserve">Alexandra, Long Gully did not take any </w:t>
            </w:r>
            <w:r w:rsidRPr="008B2A35">
              <w:rPr>
                <w:i/>
              </w:rPr>
              <w:t>E. coli</w:t>
            </w:r>
            <w:r w:rsidRPr="008B2A35">
              <w:t xml:space="preserve"> samples, and therefore failed to comply with the Health Act (section 69Y). Because of this, Alexandra, Long Gully failed the bacterial Standards; it also failed the protozoal Standards but met the chemical Standards for the whole supply.</w:t>
            </w:r>
          </w:p>
        </w:tc>
      </w:tr>
    </w:tbl>
    <w:p w14:paraId="51D2F3ED" w14:textId="77777777" w:rsidR="00EF634F" w:rsidRPr="008B2A35" w:rsidRDefault="00EF634F" w:rsidP="00517ACF"/>
    <w:p w14:paraId="24E4B2BA" w14:textId="77777777" w:rsidR="00EF634F" w:rsidRPr="008B2A35" w:rsidRDefault="00BC5C23" w:rsidP="00BC5C23">
      <w:pPr>
        <w:pStyle w:val="Heading4"/>
      </w:pPr>
      <w:r w:rsidRPr="00BC5C23">
        <w:t xml:space="preserve">Supplier: </w:t>
      </w:r>
      <w:proofErr w:type="spellStart"/>
      <w:r w:rsidR="00EF634F" w:rsidRPr="008B2A35">
        <w:t>Maheno</w:t>
      </w:r>
      <w:proofErr w:type="spellEnd"/>
      <w:r w:rsidR="00EF634F" w:rsidRPr="008B2A35">
        <w:t xml:space="preserve"> Water Committee</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10F67DD"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4A9450F" w14:textId="77777777" w:rsidR="008B2A35" w:rsidRPr="00441610" w:rsidRDefault="008B2A35" w:rsidP="00950D2E">
            <w:pPr>
              <w:pStyle w:val="TableText"/>
              <w:rPr>
                <w:b/>
                <w:szCs w:val="24"/>
              </w:rPr>
            </w:pPr>
            <w:proofErr w:type="spellStart"/>
            <w:r w:rsidRPr="00441610">
              <w:rPr>
                <w:b/>
              </w:rPr>
              <w:t>Maheno</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CB5932"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2999AC"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6F93267" w14:textId="77777777" w:rsidR="008B2A35" w:rsidRPr="008B2A35" w:rsidRDefault="008B2A35" w:rsidP="007D169D">
            <w:pPr>
              <w:pStyle w:val="TableText"/>
              <w:jc w:val="right"/>
              <w:rPr>
                <w:szCs w:val="23"/>
              </w:rPr>
            </w:pPr>
            <w:r w:rsidRPr="008B2A35">
              <w:t>Population: 152</w:t>
            </w:r>
          </w:p>
        </w:tc>
      </w:tr>
      <w:tr w:rsidR="00314E9F" w:rsidRPr="008B2A35" w14:paraId="517CE676" w14:textId="77777777" w:rsidTr="0040462E">
        <w:trPr>
          <w:cantSplit/>
        </w:trPr>
        <w:tc>
          <w:tcPr>
            <w:tcW w:w="8080" w:type="dxa"/>
            <w:gridSpan w:val="4"/>
            <w:tcBorders>
              <w:top w:val="single" w:sz="4" w:space="0" w:color="D9D9D9" w:themeColor="background1" w:themeShade="D9"/>
            </w:tcBorders>
            <w:shd w:val="clear" w:color="auto" w:fill="auto"/>
          </w:tcPr>
          <w:p w14:paraId="7710904E" w14:textId="77777777" w:rsidR="00314E9F" w:rsidRPr="008B2A35" w:rsidRDefault="00314E9F" w:rsidP="00950D2E">
            <w:pPr>
              <w:pStyle w:val="TableText"/>
              <w:rPr>
                <w:szCs w:val="12"/>
              </w:rPr>
            </w:pPr>
            <w:r w:rsidRPr="008B2A35">
              <w:t xml:space="preserve">The water supply uses groundwater and is chlorinated and treated by UV. A temporary boil-water notice was issued during the period. </w:t>
            </w:r>
            <w:r w:rsidRPr="008B2A35">
              <w:rPr>
                <w:i/>
              </w:rPr>
              <w:t>E. coli</w:t>
            </w:r>
            <w:r w:rsidRPr="008B2A35">
              <w:t xml:space="preserve"> was detected in 1 of 4 monitoring samples (this is allowable).</w:t>
            </w:r>
          </w:p>
        </w:tc>
      </w:tr>
    </w:tbl>
    <w:p w14:paraId="3FA22CE3" w14:textId="77777777" w:rsidR="00EF634F" w:rsidRPr="008B2A35" w:rsidRDefault="00EF634F" w:rsidP="00517ACF"/>
    <w:p w14:paraId="4BA0C925" w14:textId="77777777" w:rsidR="00EF634F" w:rsidRPr="008B2A35" w:rsidRDefault="00BC5C23" w:rsidP="00BC5C23">
      <w:pPr>
        <w:pStyle w:val="Heading4"/>
      </w:pPr>
      <w:r w:rsidRPr="00BC5C23">
        <w:t xml:space="preserve">Supplier: </w:t>
      </w:r>
      <w:r w:rsidR="00EF634F" w:rsidRPr="008B2A35">
        <w:t>Millers Flat Water Company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6D217DA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251719F" w14:textId="77777777" w:rsidR="008B2A35" w:rsidRPr="00441610" w:rsidRDefault="008B2A35" w:rsidP="00950D2E">
            <w:pPr>
              <w:pStyle w:val="TableText"/>
              <w:rPr>
                <w:b/>
                <w:szCs w:val="24"/>
              </w:rPr>
            </w:pPr>
            <w:r w:rsidRPr="00441610">
              <w:rPr>
                <w:b/>
              </w:rPr>
              <w:t>Millers Flat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980D128"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DE4B0B1"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95B42E0" w14:textId="77777777" w:rsidR="008B2A35" w:rsidRPr="008B2A35" w:rsidRDefault="008B2A35" w:rsidP="007D169D">
            <w:pPr>
              <w:pStyle w:val="TableText"/>
              <w:jc w:val="right"/>
              <w:rPr>
                <w:szCs w:val="23"/>
              </w:rPr>
            </w:pPr>
            <w:r w:rsidRPr="008B2A35">
              <w:t>Population: 180</w:t>
            </w:r>
          </w:p>
        </w:tc>
      </w:tr>
      <w:tr w:rsidR="00314E9F" w:rsidRPr="008B2A35" w14:paraId="317A786A" w14:textId="77777777" w:rsidTr="0040462E">
        <w:trPr>
          <w:cantSplit/>
        </w:trPr>
        <w:tc>
          <w:tcPr>
            <w:tcW w:w="8080" w:type="dxa"/>
            <w:gridSpan w:val="4"/>
            <w:tcBorders>
              <w:top w:val="single" w:sz="4" w:space="0" w:color="D9D9D9" w:themeColor="background1" w:themeShade="D9"/>
            </w:tcBorders>
            <w:shd w:val="clear" w:color="auto" w:fill="auto"/>
          </w:tcPr>
          <w:p w14:paraId="38DDD67E" w14:textId="77777777" w:rsidR="00314E9F" w:rsidRPr="008B2A35" w:rsidRDefault="00314E9F" w:rsidP="00950D2E">
            <w:pPr>
              <w:pStyle w:val="TableText"/>
              <w:rPr>
                <w:szCs w:val="12"/>
              </w:rPr>
            </w:pPr>
            <w:r w:rsidRPr="008B2A35">
              <w:t>The water supply uses groundwater and is treated by UV.</w:t>
            </w:r>
          </w:p>
        </w:tc>
      </w:tr>
    </w:tbl>
    <w:p w14:paraId="426A4FC7" w14:textId="77777777" w:rsidR="00EF634F" w:rsidRPr="008B2A35" w:rsidRDefault="00EF634F" w:rsidP="00517ACF"/>
    <w:p w14:paraId="038353E6" w14:textId="77777777" w:rsidR="00EF634F" w:rsidRPr="008B2A35" w:rsidRDefault="00BC5C23" w:rsidP="00BC5C23">
      <w:pPr>
        <w:pStyle w:val="Heading4"/>
      </w:pPr>
      <w:r w:rsidRPr="00BC5C23">
        <w:lastRenderedPageBreak/>
        <w:t xml:space="preserve">Supplier: </w:t>
      </w:r>
      <w:r w:rsidR="00EF634F" w:rsidRPr="008B2A35">
        <w:t>Pisa Moorings Utilities Society</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7708CB83"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036406C" w14:textId="77777777" w:rsidR="008B2A35" w:rsidRPr="00441610" w:rsidRDefault="008B2A35" w:rsidP="00950D2E">
            <w:pPr>
              <w:pStyle w:val="TableText"/>
              <w:rPr>
                <w:b/>
                <w:szCs w:val="24"/>
              </w:rPr>
            </w:pPr>
            <w:r w:rsidRPr="00441610">
              <w:rPr>
                <w:b/>
              </w:rPr>
              <w:t>Pisa Moorings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524CF9"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5FA8D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CDD761C" w14:textId="77777777" w:rsidR="008B2A35" w:rsidRPr="008B2A35" w:rsidRDefault="008B2A35" w:rsidP="007D169D">
            <w:pPr>
              <w:pStyle w:val="TableText"/>
              <w:jc w:val="right"/>
              <w:rPr>
                <w:szCs w:val="23"/>
              </w:rPr>
            </w:pPr>
            <w:r w:rsidRPr="008B2A35">
              <w:t>Population: 130</w:t>
            </w:r>
          </w:p>
        </w:tc>
      </w:tr>
      <w:tr w:rsidR="00314E9F" w:rsidRPr="008B2A35" w14:paraId="66548300" w14:textId="77777777" w:rsidTr="0040462E">
        <w:trPr>
          <w:cantSplit/>
        </w:trPr>
        <w:tc>
          <w:tcPr>
            <w:tcW w:w="8080" w:type="dxa"/>
            <w:gridSpan w:val="4"/>
            <w:tcBorders>
              <w:top w:val="single" w:sz="4" w:space="0" w:color="D9D9D9" w:themeColor="background1" w:themeShade="D9"/>
            </w:tcBorders>
            <w:shd w:val="clear" w:color="auto" w:fill="auto"/>
          </w:tcPr>
          <w:p w14:paraId="27745B66" w14:textId="77777777" w:rsidR="00314E9F" w:rsidRPr="008B2A35" w:rsidRDefault="00314E9F" w:rsidP="00950D2E">
            <w:pPr>
              <w:pStyle w:val="TableText"/>
              <w:rPr>
                <w:szCs w:val="12"/>
              </w:rPr>
            </w:pPr>
            <w:r w:rsidRPr="008B2A35">
              <w:t>The water supply uses groundwater, without disinfection.</w:t>
            </w:r>
          </w:p>
          <w:p w14:paraId="35E326CE" w14:textId="77777777" w:rsidR="00314E9F" w:rsidRPr="008B2A35" w:rsidRDefault="00314E9F" w:rsidP="00950D2E">
            <w:pPr>
              <w:pStyle w:val="TableText"/>
              <w:rPr>
                <w:szCs w:val="12"/>
              </w:rPr>
            </w:pPr>
            <w:r w:rsidRPr="008B2A35">
              <w:t xml:space="preserve">Pisa Moorings did not take enough </w:t>
            </w:r>
            <w:r w:rsidRPr="008B2A35">
              <w:rPr>
                <w:i/>
              </w:rPr>
              <w:t>E. coli</w:t>
            </w:r>
            <w:r w:rsidRPr="008B2A35">
              <w:t xml:space="preserve"> samples at frequent enough intervals, and therefore failed to comply with the Health Act (section 69Y). Because of this, Pisa Moorings failed the bacterial Standards; it also failed the protozoal Standards but met the chemical Standards for the whole supply.</w:t>
            </w:r>
          </w:p>
        </w:tc>
      </w:tr>
    </w:tbl>
    <w:p w14:paraId="533292DB" w14:textId="77777777" w:rsidR="00EF634F" w:rsidRPr="008B2A35" w:rsidRDefault="00EF634F" w:rsidP="00517ACF"/>
    <w:p w14:paraId="5638BF10" w14:textId="77777777" w:rsidR="00EF634F" w:rsidRPr="008B2A35" w:rsidRDefault="00BC5C23" w:rsidP="00BC5C23">
      <w:pPr>
        <w:pStyle w:val="Heading4"/>
      </w:pPr>
      <w:r w:rsidRPr="00BC5C23">
        <w:t xml:space="preserve">Supplier: </w:t>
      </w:r>
      <w:r w:rsidR="00EF634F" w:rsidRPr="008B2A35">
        <w:t>Waitaki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01EE835F"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A06AB0B" w14:textId="77777777" w:rsidR="008B2A35" w:rsidRPr="00441610" w:rsidRDefault="008B2A35" w:rsidP="00950D2E">
            <w:pPr>
              <w:pStyle w:val="TableText"/>
              <w:rPr>
                <w:b/>
                <w:szCs w:val="24"/>
              </w:rPr>
            </w:pPr>
            <w:proofErr w:type="spellStart"/>
            <w:r w:rsidRPr="00441610">
              <w:rPr>
                <w:b/>
              </w:rPr>
              <w:t>Awamoko</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CDCA3D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786E0C0"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C68F793" w14:textId="77777777" w:rsidR="008B2A35" w:rsidRPr="008B2A35" w:rsidRDefault="008B2A35" w:rsidP="007D169D">
            <w:pPr>
              <w:pStyle w:val="TableText"/>
              <w:jc w:val="right"/>
              <w:rPr>
                <w:szCs w:val="23"/>
              </w:rPr>
            </w:pPr>
            <w:r w:rsidRPr="008B2A35">
              <w:t>Population: 399</w:t>
            </w:r>
          </w:p>
        </w:tc>
      </w:tr>
      <w:tr w:rsidR="00314E9F" w:rsidRPr="008B2A35" w14:paraId="3208CC7F"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6327322" w14:textId="77777777" w:rsidR="00314E9F" w:rsidRPr="008B2A35" w:rsidRDefault="00314E9F" w:rsidP="00950D2E">
            <w:pPr>
              <w:pStyle w:val="TableText"/>
              <w:rPr>
                <w:szCs w:val="12"/>
              </w:rPr>
            </w:pPr>
            <w:r w:rsidRPr="008B2A35">
              <w:t>The water supply uses surface water and is chlorinated.</w:t>
            </w:r>
          </w:p>
          <w:p w14:paraId="4877ABDB" w14:textId="77777777" w:rsidR="00314E9F" w:rsidRPr="008B2A35" w:rsidRDefault="00314E9F" w:rsidP="00950D2E">
            <w:pPr>
              <w:pStyle w:val="TableText"/>
              <w:rPr>
                <w:szCs w:val="12"/>
              </w:rPr>
            </w:pPr>
            <w:proofErr w:type="spellStart"/>
            <w:r w:rsidRPr="008B2A35">
              <w:t>Awamoko</w:t>
            </w:r>
            <w:proofErr w:type="spellEnd"/>
            <w:r w:rsidRPr="008B2A35">
              <w:t xml:space="preserve"> failed its monitoring requirements and did not take appropriate action to protect public health after an issue was discovered, and therefore failed to comply with the Health Act (sections 69Y and 69ZF). Because of this, </w:t>
            </w:r>
            <w:proofErr w:type="spellStart"/>
            <w:r w:rsidRPr="008B2A35">
              <w:t>Awamoko</w:t>
            </w:r>
            <w:proofErr w:type="spellEnd"/>
            <w:r w:rsidRPr="008B2A35">
              <w:t xml:space="preserve"> failed the bacterial Standards; it also failed the protozoal Standards but met the chemical Standards for the whole supply.</w:t>
            </w:r>
          </w:p>
        </w:tc>
      </w:tr>
      <w:tr w:rsidR="008B2A35" w:rsidRPr="008B2A35" w14:paraId="06A58ED2" w14:textId="77777777" w:rsidTr="0040462E">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699F91C" w14:textId="77777777" w:rsidR="008B2A35" w:rsidRPr="00441610" w:rsidRDefault="008B2A35" w:rsidP="00950D2E">
            <w:pPr>
              <w:pStyle w:val="TableText"/>
              <w:rPr>
                <w:b/>
                <w:szCs w:val="24"/>
              </w:rPr>
            </w:pPr>
            <w:r w:rsidRPr="00441610">
              <w:rPr>
                <w:b/>
              </w:rPr>
              <w:t>Hampden/</w:t>
            </w:r>
            <w:proofErr w:type="spellStart"/>
            <w:r w:rsidRPr="00441610">
              <w:rPr>
                <w:b/>
              </w:rPr>
              <w:t>Moeraki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BF659E6"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4E3A54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C48244D" w14:textId="77777777" w:rsidR="008B2A35" w:rsidRPr="008B2A35" w:rsidRDefault="008B2A35" w:rsidP="007D169D">
            <w:pPr>
              <w:pStyle w:val="TableText"/>
              <w:jc w:val="right"/>
              <w:rPr>
                <w:szCs w:val="23"/>
              </w:rPr>
            </w:pPr>
            <w:r w:rsidRPr="008B2A35">
              <w:t>Population: 501</w:t>
            </w:r>
          </w:p>
        </w:tc>
      </w:tr>
      <w:tr w:rsidR="00314E9F" w:rsidRPr="008B2A35" w14:paraId="31F740EA"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864B089"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69D52B9E" w14:textId="77777777" w:rsidR="00314E9F" w:rsidRPr="008B2A35" w:rsidRDefault="00314E9F" w:rsidP="00950D2E">
            <w:pPr>
              <w:pStyle w:val="TableText"/>
              <w:rPr>
                <w:szCs w:val="12"/>
              </w:rPr>
            </w:pPr>
            <w:r w:rsidRPr="008B2A35">
              <w:t>Hampden/</w:t>
            </w:r>
            <w:proofErr w:type="spellStart"/>
            <w:r w:rsidRPr="008B2A35">
              <w:t>Moeraki</w:t>
            </w:r>
            <w:proofErr w:type="spellEnd"/>
            <w:r w:rsidRPr="008B2A35">
              <w:t xml:space="preserve"> failed its monitoring requirements, and therefore failed to comply with the Health Act (section 69Y). Because of this, Hampden/</w:t>
            </w:r>
            <w:proofErr w:type="spellStart"/>
            <w:r w:rsidRPr="008B2A35">
              <w:t>Moeraki</w:t>
            </w:r>
            <w:proofErr w:type="spellEnd"/>
            <w:r w:rsidRPr="008B2A35">
              <w:t xml:space="preserve"> failed the bacterial Standards; it also failed the protozoal Standards but met the chemical Standards for the whole supply.</w:t>
            </w:r>
          </w:p>
        </w:tc>
      </w:tr>
      <w:tr w:rsidR="008B2A35" w:rsidRPr="008B2A35" w14:paraId="36309C10"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58215CA" w14:textId="77777777" w:rsidR="008B2A35" w:rsidRPr="00441610" w:rsidRDefault="008B2A35" w:rsidP="00950D2E">
            <w:pPr>
              <w:pStyle w:val="TableText"/>
              <w:rPr>
                <w:b/>
                <w:szCs w:val="24"/>
              </w:rPr>
            </w:pPr>
            <w:r w:rsidRPr="00441610">
              <w:rPr>
                <w:b/>
              </w:rPr>
              <w:t>Herbert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8ADCD9"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C472B0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14B70BC" w14:textId="77777777" w:rsidR="008B2A35" w:rsidRPr="008B2A35" w:rsidRDefault="008B2A35" w:rsidP="007D169D">
            <w:pPr>
              <w:pStyle w:val="TableText"/>
              <w:jc w:val="right"/>
              <w:rPr>
                <w:szCs w:val="23"/>
              </w:rPr>
            </w:pPr>
            <w:r w:rsidRPr="008B2A35">
              <w:t>Population: 670</w:t>
            </w:r>
          </w:p>
        </w:tc>
      </w:tr>
      <w:tr w:rsidR="00314E9F" w:rsidRPr="008B2A35" w14:paraId="3A881BB9" w14:textId="77777777" w:rsidTr="00441610">
        <w:trPr>
          <w:cantSplit/>
        </w:trPr>
        <w:tc>
          <w:tcPr>
            <w:tcW w:w="8080" w:type="dxa"/>
            <w:gridSpan w:val="4"/>
            <w:tcBorders>
              <w:top w:val="single" w:sz="4" w:space="0" w:color="D9D9D9" w:themeColor="background1" w:themeShade="D9"/>
              <w:bottom w:val="nil"/>
            </w:tcBorders>
            <w:shd w:val="clear" w:color="auto" w:fill="auto"/>
          </w:tcPr>
          <w:p w14:paraId="01DFDB65" w14:textId="77777777" w:rsidR="00314E9F" w:rsidRPr="008B2A35" w:rsidRDefault="00314E9F" w:rsidP="00950D2E">
            <w:pPr>
              <w:pStyle w:val="TableText"/>
              <w:rPr>
                <w:szCs w:val="12"/>
              </w:rPr>
            </w:pPr>
            <w:r w:rsidRPr="008B2A35">
              <w:t>The water supply uses surface water and is chlorinated. A temporary boil-water notice was issued during the period.</w:t>
            </w:r>
          </w:p>
          <w:p w14:paraId="03F07368" w14:textId="77777777" w:rsidR="00314E9F" w:rsidRPr="008B2A35" w:rsidRDefault="00314E9F" w:rsidP="00950D2E">
            <w:pPr>
              <w:pStyle w:val="TableText"/>
              <w:rPr>
                <w:szCs w:val="12"/>
              </w:rPr>
            </w:pPr>
            <w:r w:rsidRPr="008B2A35">
              <w:t xml:space="preserve">Herbert failed its monitoring requirements, and therefore failed to comply with the Health Act (section 69Y). Because of this, and the presence of </w:t>
            </w:r>
            <w:r w:rsidRPr="008B2A35">
              <w:rPr>
                <w:i/>
              </w:rPr>
              <w:t>E. coli</w:t>
            </w:r>
            <w:r w:rsidRPr="008B2A35">
              <w:t xml:space="preserve"> that exceeded maximum acceptable values, Herbert failed the bacterial Standards; it also failed the protozoal Standards but met the chemical Standards for the whole supply.</w:t>
            </w:r>
          </w:p>
        </w:tc>
      </w:tr>
      <w:tr w:rsidR="008B2A35" w:rsidRPr="008B2A35" w14:paraId="2E0F0427" w14:textId="77777777" w:rsidTr="00441610">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129C68DC" w14:textId="77777777" w:rsidR="008B2A35" w:rsidRPr="00441610" w:rsidRDefault="008B2A35" w:rsidP="00950D2E">
            <w:pPr>
              <w:pStyle w:val="TableText"/>
              <w:rPr>
                <w:b/>
                <w:szCs w:val="24"/>
              </w:rPr>
            </w:pPr>
            <w:proofErr w:type="spellStart"/>
            <w:r w:rsidRPr="00441610">
              <w:rPr>
                <w:b/>
              </w:rPr>
              <w:t>Kauru</w:t>
            </w:r>
            <w:proofErr w:type="spellEnd"/>
            <w:r w:rsidRPr="00441610">
              <w:rPr>
                <w:b/>
              </w:rPr>
              <w:t xml:space="preserve"> Hill</w:t>
            </w:r>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156F704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6F322728"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7215168D" w14:textId="77777777" w:rsidR="008B2A35" w:rsidRPr="008B2A35" w:rsidRDefault="008B2A35" w:rsidP="007D169D">
            <w:pPr>
              <w:pStyle w:val="TableText"/>
              <w:jc w:val="right"/>
              <w:rPr>
                <w:szCs w:val="23"/>
              </w:rPr>
            </w:pPr>
            <w:r w:rsidRPr="008B2A35">
              <w:t>Population: 197</w:t>
            </w:r>
          </w:p>
        </w:tc>
      </w:tr>
      <w:tr w:rsidR="00314E9F" w:rsidRPr="008B2A35" w14:paraId="4DA160D0"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11F196C" w14:textId="77777777" w:rsidR="00314E9F" w:rsidRPr="008B2A35" w:rsidRDefault="00314E9F" w:rsidP="00950D2E">
            <w:pPr>
              <w:pStyle w:val="TableText"/>
              <w:rPr>
                <w:szCs w:val="12"/>
              </w:rPr>
            </w:pPr>
            <w:r w:rsidRPr="008B2A35">
              <w:t>The water supply uses surface water and is chlorinated.</w:t>
            </w:r>
          </w:p>
          <w:p w14:paraId="711F021F" w14:textId="77777777" w:rsidR="00314E9F" w:rsidRPr="008B2A35" w:rsidRDefault="00314E9F" w:rsidP="00950D2E">
            <w:pPr>
              <w:pStyle w:val="TableText"/>
              <w:rPr>
                <w:szCs w:val="12"/>
              </w:rPr>
            </w:pPr>
            <w:proofErr w:type="spellStart"/>
            <w:r w:rsidRPr="008B2A35">
              <w:t>Kauru</w:t>
            </w:r>
            <w:proofErr w:type="spellEnd"/>
            <w:r w:rsidRPr="008B2A35">
              <w:t xml:space="preserve"> Hill failed its monitoring requirements, and therefore failed to comply with the Health Act (section 69Y). Because of this, </w:t>
            </w:r>
            <w:proofErr w:type="spellStart"/>
            <w:r w:rsidRPr="008B2A35">
              <w:t>Kauru</w:t>
            </w:r>
            <w:proofErr w:type="spellEnd"/>
            <w:r w:rsidRPr="008B2A35">
              <w:t xml:space="preserve"> Hill failed the bacterial Standards; it also failed the protozoal Standards but met the chemical Standards for the whole supply.</w:t>
            </w:r>
          </w:p>
        </w:tc>
      </w:tr>
      <w:tr w:rsidR="008B2A35" w:rsidRPr="008B2A35" w14:paraId="759045DB"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30BE7A6" w14:textId="77777777" w:rsidR="008B2A35" w:rsidRPr="00441610" w:rsidRDefault="008B2A35" w:rsidP="00950D2E">
            <w:pPr>
              <w:pStyle w:val="TableText"/>
              <w:rPr>
                <w:b/>
                <w:szCs w:val="24"/>
              </w:rPr>
            </w:pPr>
            <w:proofErr w:type="spellStart"/>
            <w:r w:rsidRPr="00441610">
              <w:rPr>
                <w:b/>
              </w:rPr>
              <w:t>Kurow</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AC2AE3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9A21E77"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B7794B2" w14:textId="77777777" w:rsidR="008B2A35" w:rsidRPr="008B2A35" w:rsidRDefault="008B2A35" w:rsidP="007D169D">
            <w:pPr>
              <w:pStyle w:val="TableText"/>
              <w:jc w:val="right"/>
              <w:rPr>
                <w:szCs w:val="23"/>
              </w:rPr>
            </w:pPr>
            <w:r w:rsidRPr="008B2A35">
              <w:t>Population: 330</w:t>
            </w:r>
          </w:p>
        </w:tc>
      </w:tr>
      <w:tr w:rsidR="00314E9F" w:rsidRPr="008B2A35" w14:paraId="1151A3F1"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AD4D08E" w14:textId="77777777" w:rsidR="00314E9F" w:rsidRPr="008B2A35" w:rsidRDefault="00314E9F" w:rsidP="00950D2E">
            <w:pPr>
              <w:pStyle w:val="TableText"/>
              <w:rPr>
                <w:szCs w:val="12"/>
              </w:rPr>
            </w:pPr>
            <w:r w:rsidRPr="008B2A35">
              <w:t>The water supply uses surface water and is chlorinated and treated by UV.</w:t>
            </w:r>
          </w:p>
        </w:tc>
      </w:tr>
      <w:tr w:rsidR="008B2A35" w:rsidRPr="008B2A35" w14:paraId="417837C1"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40B0B8D" w14:textId="77777777" w:rsidR="008B2A35" w:rsidRPr="00441610" w:rsidRDefault="008B2A35" w:rsidP="00950D2E">
            <w:pPr>
              <w:pStyle w:val="TableText"/>
              <w:rPr>
                <w:b/>
                <w:szCs w:val="24"/>
              </w:rPr>
            </w:pPr>
            <w:r w:rsidRPr="00441610">
              <w:rPr>
                <w:b/>
              </w:rPr>
              <w:t>Lower Waitaki, Rural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6C6E023"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691763C"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5719545" w14:textId="77777777" w:rsidR="008B2A35" w:rsidRPr="008B2A35" w:rsidRDefault="008B2A35" w:rsidP="007D169D">
            <w:pPr>
              <w:pStyle w:val="TableText"/>
              <w:jc w:val="right"/>
              <w:rPr>
                <w:szCs w:val="23"/>
              </w:rPr>
            </w:pPr>
            <w:r w:rsidRPr="008B2A35">
              <w:t>Population: 778</w:t>
            </w:r>
          </w:p>
        </w:tc>
      </w:tr>
      <w:tr w:rsidR="00314E9F" w:rsidRPr="008B2A35" w14:paraId="00B2BE5F"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BFFD017" w14:textId="77777777" w:rsidR="00314E9F" w:rsidRPr="008B2A35" w:rsidRDefault="00314E9F" w:rsidP="00950D2E">
            <w:pPr>
              <w:pStyle w:val="TableText"/>
              <w:rPr>
                <w:szCs w:val="12"/>
              </w:rPr>
            </w:pPr>
            <w:r w:rsidRPr="008B2A35">
              <w:t>The water supply uses groundwater and is chlorinated and treated by UV. A temporary boil-water notice was issued during the period.</w:t>
            </w:r>
          </w:p>
          <w:p w14:paraId="5FDEC830" w14:textId="77777777" w:rsidR="00314E9F" w:rsidRPr="008B2A35" w:rsidRDefault="00314E9F" w:rsidP="00950D2E">
            <w:pPr>
              <w:pStyle w:val="TableText"/>
              <w:rPr>
                <w:szCs w:val="12"/>
              </w:rPr>
            </w:pPr>
            <w:r w:rsidRPr="008B2A35">
              <w:t xml:space="preserve">Lower Waitaki, Rural did not take enough </w:t>
            </w:r>
            <w:r w:rsidRPr="008B2A35">
              <w:rPr>
                <w:i/>
              </w:rPr>
              <w:t>E. coli</w:t>
            </w:r>
            <w:r w:rsidRPr="008B2A35">
              <w:t xml:space="preserve"> samples at frequent enough intervals, and therefore failed to comply with the Health Act (section 69Y). Because of this, Lower Waitaki, Rural failed the bacterial Standards; it also failed the protozoal Standards for the whole supply. Lower Waitaki, Rural did not monitor nitrate, and therefore failed the chemical Standards for the whole supply.</w:t>
            </w:r>
          </w:p>
        </w:tc>
      </w:tr>
      <w:tr w:rsidR="008B2A35" w:rsidRPr="008B2A35" w14:paraId="62EA0928"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43DE953" w14:textId="77777777" w:rsidR="008B2A35" w:rsidRPr="00441610" w:rsidRDefault="008B2A35" w:rsidP="00950D2E">
            <w:pPr>
              <w:pStyle w:val="TableText"/>
              <w:rPr>
                <w:b/>
                <w:szCs w:val="24"/>
              </w:rPr>
            </w:pPr>
            <w:r w:rsidRPr="00441610">
              <w:rPr>
                <w:b/>
              </w:rPr>
              <w:lastRenderedPageBreak/>
              <w:t>Oamaru</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62CF271"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55D9D75"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36E8B7D" w14:textId="77777777" w:rsidR="008B2A35" w:rsidRPr="008B2A35" w:rsidRDefault="008B2A35" w:rsidP="007D169D">
            <w:pPr>
              <w:pStyle w:val="TableText"/>
              <w:jc w:val="right"/>
              <w:rPr>
                <w:szCs w:val="23"/>
              </w:rPr>
            </w:pPr>
            <w:r w:rsidRPr="008B2A35">
              <w:t>Population: 14,390</w:t>
            </w:r>
          </w:p>
        </w:tc>
      </w:tr>
      <w:tr w:rsidR="00314E9F" w:rsidRPr="008B2A35" w14:paraId="62981456"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76E4010" w14:textId="77777777" w:rsidR="00314E9F" w:rsidRPr="008B2A35" w:rsidRDefault="00314E9F" w:rsidP="00950D2E">
            <w:pPr>
              <w:pStyle w:val="TableText"/>
              <w:rPr>
                <w:szCs w:val="12"/>
              </w:rPr>
            </w:pPr>
            <w:r w:rsidRPr="008B2A35">
              <w:t>The water supply uses surface water and is chlorinated and treated with ozone.</w:t>
            </w:r>
          </w:p>
          <w:p w14:paraId="6B9C7B4E" w14:textId="77777777" w:rsidR="00314E9F" w:rsidRPr="008B2A35" w:rsidRDefault="00314E9F" w:rsidP="00950D2E">
            <w:pPr>
              <w:pStyle w:val="TableText"/>
              <w:rPr>
                <w:szCs w:val="12"/>
              </w:rPr>
            </w:pPr>
            <w:r w:rsidRPr="008B2A35">
              <w:t xml:space="preserve">Oamaru did not take enough </w:t>
            </w:r>
            <w:r w:rsidRPr="008B2A35">
              <w:rPr>
                <w:i/>
              </w:rPr>
              <w:t>E. coli</w:t>
            </w:r>
            <w:r w:rsidRPr="008B2A35">
              <w:t xml:space="preserve"> samples at frequent enough intervals, and therefore failed to comply with the Health Act (section 69Y). Because of this, Oamaru failed the bacterial Standards for the whole supply.</w:t>
            </w:r>
          </w:p>
          <w:p w14:paraId="6D3342D7" w14:textId="77777777" w:rsidR="00314E9F" w:rsidRPr="008B2A35" w:rsidRDefault="00314E9F" w:rsidP="00950D2E">
            <w:pPr>
              <w:pStyle w:val="TableText"/>
              <w:rPr>
                <w:szCs w:val="12"/>
              </w:rPr>
            </w:pPr>
            <w:r w:rsidRPr="008B2A35">
              <w:t>Oamaru met the protozoal and chemical Standards.</w:t>
            </w:r>
          </w:p>
        </w:tc>
      </w:tr>
      <w:tr w:rsidR="008B2A35" w:rsidRPr="008B2A35" w14:paraId="6D4BACB7"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F51062C" w14:textId="77777777" w:rsidR="008B2A35" w:rsidRPr="00441610" w:rsidRDefault="008B2A35" w:rsidP="00950D2E">
            <w:pPr>
              <w:pStyle w:val="TableText"/>
              <w:rPr>
                <w:b/>
                <w:szCs w:val="24"/>
              </w:rPr>
            </w:pPr>
            <w:proofErr w:type="spellStart"/>
            <w:r w:rsidRPr="00441610">
              <w:rPr>
                <w:b/>
              </w:rPr>
              <w:t>Omarama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266CB8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9A0814"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C34B68A" w14:textId="77777777" w:rsidR="008B2A35" w:rsidRPr="008B2A35" w:rsidRDefault="008B2A35" w:rsidP="007D169D">
            <w:pPr>
              <w:pStyle w:val="TableText"/>
              <w:jc w:val="right"/>
              <w:rPr>
                <w:szCs w:val="23"/>
              </w:rPr>
            </w:pPr>
            <w:r w:rsidRPr="008B2A35">
              <w:t>Population: 270</w:t>
            </w:r>
          </w:p>
        </w:tc>
      </w:tr>
      <w:tr w:rsidR="00314E9F" w:rsidRPr="008B2A35" w14:paraId="336133B7"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B2DC77E" w14:textId="77777777" w:rsidR="00314E9F" w:rsidRPr="008B2A35" w:rsidRDefault="00314E9F" w:rsidP="00950D2E">
            <w:pPr>
              <w:pStyle w:val="TableText"/>
              <w:rPr>
                <w:szCs w:val="12"/>
              </w:rPr>
            </w:pPr>
            <w:r w:rsidRPr="008B2A35">
              <w:t>The water supply uses groundwater and is chlorinated.</w:t>
            </w:r>
          </w:p>
          <w:p w14:paraId="764AEC89" w14:textId="77777777" w:rsidR="00314E9F" w:rsidRPr="008B2A35" w:rsidRDefault="00314E9F" w:rsidP="00950D2E">
            <w:pPr>
              <w:pStyle w:val="TableText"/>
              <w:rPr>
                <w:szCs w:val="12"/>
              </w:rPr>
            </w:pPr>
            <w:proofErr w:type="spellStart"/>
            <w:r w:rsidRPr="008B2A35">
              <w:t>Omarama</w:t>
            </w:r>
            <w:proofErr w:type="spellEnd"/>
            <w:r w:rsidRPr="008B2A35">
              <w:t xml:space="preserve"> met the bacterial and chemical Standards but failed the protozoal Standards for the whole supply.</w:t>
            </w:r>
          </w:p>
        </w:tc>
      </w:tr>
      <w:tr w:rsidR="008B2A35" w:rsidRPr="008B2A35" w14:paraId="7723B690"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309B558" w14:textId="77777777" w:rsidR="008B2A35" w:rsidRPr="00441610" w:rsidRDefault="008B2A35" w:rsidP="00950D2E">
            <w:pPr>
              <w:pStyle w:val="TableText"/>
              <w:rPr>
                <w:b/>
                <w:szCs w:val="24"/>
              </w:rPr>
            </w:pPr>
            <w:proofErr w:type="spellStart"/>
            <w:r w:rsidRPr="00441610">
              <w:rPr>
                <w:b/>
              </w:rPr>
              <w:t>Otematata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67EBDD9"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745EF3F"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0F80D50" w14:textId="77777777" w:rsidR="008B2A35" w:rsidRPr="008B2A35" w:rsidRDefault="008B2A35" w:rsidP="007D169D">
            <w:pPr>
              <w:pStyle w:val="TableText"/>
              <w:jc w:val="right"/>
              <w:rPr>
                <w:szCs w:val="23"/>
              </w:rPr>
            </w:pPr>
            <w:r w:rsidRPr="008B2A35">
              <w:t>Population: 195</w:t>
            </w:r>
          </w:p>
        </w:tc>
      </w:tr>
      <w:tr w:rsidR="00314E9F" w:rsidRPr="008B2A35" w14:paraId="75CB757F"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01F9FEF" w14:textId="77777777" w:rsidR="00314E9F" w:rsidRPr="008B2A35" w:rsidRDefault="00314E9F" w:rsidP="00950D2E">
            <w:pPr>
              <w:pStyle w:val="TableText"/>
              <w:rPr>
                <w:szCs w:val="12"/>
              </w:rPr>
            </w:pPr>
            <w:r w:rsidRPr="008B2A35">
              <w:t>The water supply uses groundwater and is chlorinated and treated by UV. A temporary boil-water notice was issued during the period.</w:t>
            </w:r>
          </w:p>
          <w:p w14:paraId="484763C6" w14:textId="77777777" w:rsidR="00314E9F" w:rsidRPr="008B2A35" w:rsidRDefault="00314E9F" w:rsidP="00950D2E">
            <w:pPr>
              <w:pStyle w:val="TableText"/>
              <w:rPr>
                <w:szCs w:val="12"/>
              </w:rPr>
            </w:pPr>
            <w:proofErr w:type="spellStart"/>
            <w:r w:rsidRPr="008B2A35">
              <w:t>Otematata</w:t>
            </w:r>
            <w:proofErr w:type="spellEnd"/>
            <w:r w:rsidRPr="008B2A35">
              <w:t xml:space="preserve"> did not take enough </w:t>
            </w:r>
            <w:r w:rsidRPr="008B2A35">
              <w:rPr>
                <w:i/>
              </w:rPr>
              <w:t>E. coli</w:t>
            </w:r>
            <w:r w:rsidRPr="008B2A35">
              <w:t xml:space="preserve"> samples at frequent enough intervals, and therefore failed to comply with the Health Act (section 69Y). Because of this, and the presence of </w:t>
            </w:r>
            <w:r w:rsidRPr="008B2A35">
              <w:rPr>
                <w:i/>
              </w:rPr>
              <w:t>E. coli</w:t>
            </w:r>
            <w:r w:rsidRPr="008B2A35">
              <w:t xml:space="preserve"> that exceeded maximum acceptable values, </w:t>
            </w:r>
            <w:proofErr w:type="spellStart"/>
            <w:r w:rsidRPr="008B2A35">
              <w:t>Otematata</w:t>
            </w:r>
            <w:proofErr w:type="spellEnd"/>
            <w:r w:rsidRPr="008B2A35">
              <w:t xml:space="preserve"> failed the bacterial Standards; it also failed the protozoal Standards but met the chemical Standards for the whole supply.</w:t>
            </w:r>
          </w:p>
        </w:tc>
      </w:tr>
      <w:tr w:rsidR="008B2A35" w:rsidRPr="008B2A35" w14:paraId="41D219BD"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9678FC9" w14:textId="77777777" w:rsidR="008B2A35" w:rsidRPr="00441610" w:rsidRDefault="008B2A35" w:rsidP="00950D2E">
            <w:pPr>
              <w:pStyle w:val="TableText"/>
              <w:rPr>
                <w:b/>
                <w:szCs w:val="24"/>
              </w:rPr>
            </w:pPr>
            <w:proofErr w:type="spellStart"/>
            <w:r w:rsidRPr="00441610">
              <w:rPr>
                <w:b/>
              </w:rPr>
              <w:t>Tokarahi</w:t>
            </w:r>
            <w:proofErr w:type="spellEnd"/>
            <w:r w:rsidRPr="00441610">
              <w:rPr>
                <w:b/>
              </w:rPr>
              <w:t>/Livingstone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503D53B"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F180FA6" w14:textId="77777777" w:rsidR="008B2A35" w:rsidRPr="008B2A35" w:rsidRDefault="00E4277E" w:rsidP="00E4277E">
            <w:pPr>
              <w:pStyle w:val="TableText"/>
              <w:jc w:val="center"/>
              <w:rPr>
                <w:szCs w:val="23"/>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91D3DA2" w14:textId="77777777" w:rsidR="008B2A35" w:rsidRPr="008B2A35" w:rsidRDefault="007768F0" w:rsidP="007768F0">
            <w:pPr>
              <w:pStyle w:val="TableText"/>
              <w:jc w:val="right"/>
              <w:rPr>
                <w:szCs w:val="23"/>
              </w:rPr>
            </w:pPr>
            <w:r w:rsidRPr="008B2A35">
              <w:t>Population: 573</w:t>
            </w:r>
          </w:p>
        </w:tc>
      </w:tr>
      <w:tr w:rsidR="00314E9F" w:rsidRPr="008B2A35" w14:paraId="32F5724A"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4322FBE" w14:textId="77777777" w:rsidR="00314E9F" w:rsidRPr="008B2A35" w:rsidRDefault="00314E9F" w:rsidP="00950D2E">
            <w:pPr>
              <w:pStyle w:val="TableText"/>
              <w:rPr>
                <w:szCs w:val="12"/>
              </w:rPr>
            </w:pPr>
            <w:r w:rsidRPr="008B2A35">
              <w:t>The water supply uses surface water and is chlorinated.</w:t>
            </w:r>
          </w:p>
          <w:p w14:paraId="045E5BD3" w14:textId="77777777" w:rsidR="00314E9F" w:rsidRPr="008B2A35" w:rsidRDefault="00314E9F" w:rsidP="00950D2E">
            <w:pPr>
              <w:pStyle w:val="TableText"/>
              <w:rPr>
                <w:szCs w:val="12"/>
              </w:rPr>
            </w:pPr>
            <w:proofErr w:type="spellStart"/>
            <w:r w:rsidRPr="008B2A35">
              <w:t>Tokarahi</w:t>
            </w:r>
            <w:proofErr w:type="spellEnd"/>
            <w:r w:rsidRPr="008B2A35">
              <w:t xml:space="preserve">/Livingstone did not have a water safety plan and did not take enough </w:t>
            </w:r>
            <w:r w:rsidRPr="008B2A35">
              <w:rPr>
                <w:i/>
              </w:rPr>
              <w:t>E. coli</w:t>
            </w:r>
            <w:r w:rsidRPr="008B2A35">
              <w:t xml:space="preserve"> samples and failed other monitoring requirements, and therefore failed to comply with the Health Act (sections 69Z and 69Y). Because of this, </w:t>
            </w:r>
            <w:proofErr w:type="spellStart"/>
            <w:r w:rsidRPr="008B2A35">
              <w:t>Tokarahi</w:t>
            </w:r>
            <w:proofErr w:type="spellEnd"/>
            <w:r w:rsidRPr="008B2A35">
              <w:t>/Livingstone failed the bacterial Standards; it also failed the protozoal Standards but met the chemical Standards for the whole supply.</w:t>
            </w:r>
          </w:p>
        </w:tc>
      </w:tr>
      <w:tr w:rsidR="008B2A35" w:rsidRPr="008B2A35" w14:paraId="66C2F621"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D2E430C" w14:textId="77777777" w:rsidR="008B2A35" w:rsidRPr="00441610" w:rsidRDefault="008B2A35" w:rsidP="00950D2E">
            <w:pPr>
              <w:pStyle w:val="TableText"/>
              <w:rPr>
                <w:b/>
                <w:szCs w:val="24"/>
              </w:rPr>
            </w:pPr>
            <w:proofErr w:type="spellStart"/>
            <w:r w:rsidRPr="00441610">
              <w:rPr>
                <w:b/>
              </w:rPr>
              <w:t>Waihemo</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2CEE5BF"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650A7A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F3D8924" w14:textId="77777777" w:rsidR="008B2A35" w:rsidRPr="008B2A35" w:rsidRDefault="008B2A35" w:rsidP="007768F0">
            <w:pPr>
              <w:pStyle w:val="TableText"/>
              <w:jc w:val="right"/>
              <w:rPr>
                <w:szCs w:val="23"/>
              </w:rPr>
            </w:pPr>
            <w:r w:rsidRPr="008B2A35">
              <w:t>Population: 1,357</w:t>
            </w:r>
          </w:p>
        </w:tc>
      </w:tr>
      <w:tr w:rsidR="00314E9F" w:rsidRPr="008B2A35" w14:paraId="336342A9"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06937D6" w14:textId="77777777" w:rsidR="00314E9F" w:rsidRPr="008B2A35" w:rsidRDefault="00314E9F" w:rsidP="00950D2E">
            <w:pPr>
              <w:pStyle w:val="TableText"/>
              <w:rPr>
                <w:szCs w:val="12"/>
              </w:rPr>
            </w:pPr>
            <w:r w:rsidRPr="008B2A35">
              <w:t>The water supply uses groundwater and is chlorinated and treated by UV. A temporary boil-water notice was issued during the period.</w:t>
            </w:r>
          </w:p>
          <w:p w14:paraId="3F900381" w14:textId="77777777" w:rsidR="00314E9F" w:rsidRPr="008B2A35" w:rsidRDefault="00314E9F" w:rsidP="00950D2E">
            <w:pPr>
              <w:pStyle w:val="TableText"/>
              <w:rPr>
                <w:szCs w:val="12"/>
              </w:rPr>
            </w:pPr>
            <w:proofErr w:type="spellStart"/>
            <w:r w:rsidRPr="008B2A35">
              <w:t>Waihemo</w:t>
            </w:r>
            <w:proofErr w:type="spellEnd"/>
            <w:r w:rsidRPr="008B2A35">
              <w:t xml:space="preserve"> did not take enough </w:t>
            </w:r>
            <w:r w:rsidRPr="008B2A35">
              <w:rPr>
                <w:i/>
              </w:rPr>
              <w:t>E. coli</w:t>
            </w:r>
            <w:r w:rsidRPr="008B2A35">
              <w:t xml:space="preserve"> samples at frequent enough intervals, and therefore failed to comply with the Health Act (section 69Y). Because of this, </w:t>
            </w:r>
            <w:proofErr w:type="spellStart"/>
            <w:r w:rsidRPr="008B2A35">
              <w:t>Waihemo</w:t>
            </w:r>
            <w:proofErr w:type="spellEnd"/>
            <w:r w:rsidRPr="008B2A35">
              <w:t xml:space="preserve"> failed the bacterial Standards for 1,128 people.</w:t>
            </w:r>
          </w:p>
          <w:p w14:paraId="12E341E2" w14:textId="77777777" w:rsidR="00314E9F" w:rsidRPr="008B2A35" w:rsidRDefault="00314E9F" w:rsidP="00950D2E">
            <w:pPr>
              <w:pStyle w:val="TableText"/>
              <w:rPr>
                <w:szCs w:val="12"/>
              </w:rPr>
            </w:pPr>
            <w:proofErr w:type="spellStart"/>
            <w:r w:rsidRPr="008B2A35">
              <w:t>Waihemo</w:t>
            </w:r>
            <w:proofErr w:type="spellEnd"/>
            <w:r w:rsidRPr="008B2A35">
              <w:t xml:space="preserve"> met the protozoal and chemical Standards.</w:t>
            </w:r>
          </w:p>
        </w:tc>
      </w:tr>
      <w:tr w:rsidR="008B2A35" w:rsidRPr="008B2A35" w14:paraId="517E271D"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20112C8" w14:textId="77777777" w:rsidR="008B2A35" w:rsidRPr="00441610" w:rsidRDefault="008B2A35" w:rsidP="00950D2E">
            <w:pPr>
              <w:pStyle w:val="TableText"/>
              <w:rPr>
                <w:b/>
                <w:szCs w:val="24"/>
              </w:rPr>
            </w:pPr>
            <w:r w:rsidRPr="00441610">
              <w:rPr>
                <w:b/>
              </w:rPr>
              <w:t>Windsor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3A3DC5"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B60BAD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8EC6F7E" w14:textId="77777777" w:rsidR="008B2A35" w:rsidRPr="008B2A35" w:rsidRDefault="008B2A35" w:rsidP="007768F0">
            <w:pPr>
              <w:pStyle w:val="TableText"/>
              <w:jc w:val="right"/>
              <w:rPr>
                <w:szCs w:val="23"/>
              </w:rPr>
            </w:pPr>
            <w:r w:rsidRPr="008B2A35">
              <w:t>Population: 137</w:t>
            </w:r>
          </w:p>
        </w:tc>
      </w:tr>
      <w:tr w:rsidR="00314E9F" w:rsidRPr="008B2A35" w14:paraId="06EF9EFA" w14:textId="77777777" w:rsidTr="006A7E3D">
        <w:trPr>
          <w:cantSplit/>
        </w:trPr>
        <w:tc>
          <w:tcPr>
            <w:tcW w:w="8080" w:type="dxa"/>
            <w:gridSpan w:val="4"/>
            <w:tcBorders>
              <w:top w:val="single" w:sz="4" w:space="0" w:color="D9D9D9" w:themeColor="background1" w:themeShade="D9"/>
            </w:tcBorders>
            <w:shd w:val="clear" w:color="auto" w:fill="auto"/>
          </w:tcPr>
          <w:p w14:paraId="6FAF646A" w14:textId="77777777" w:rsidR="00314E9F" w:rsidRPr="008B2A35" w:rsidRDefault="00314E9F" w:rsidP="00950D2E">
            <w:pPr>
              <w:pStyle w:val="TableText"/>
              <w:rPr>
                <w:szCs w:val="12"/>
              </w:rPr>
            </w:pPr>
            <w:r w:rsidRPr="008B2A35">
              <w:t>The water supply uses surface water and is chlorinated.</w:t>
            </w:r>
          </w:p>
          <w:p w14:paraId="36AC3164" w14:textId="77777777" w:rsidR="00314E9F" w:rsidRPr="008B2A35" w:rsidRDefault="00314E9F" w:rsidP="00950D2E">
            <w:pPr>
              <w:pStyle w:val="TableText"/>
              <w:rPr>
                <w:szCs w:val="12"/>
              </w:rPr>
            </w:pPr>
            <w:r w:rsidRPr="008B2A35">
              <w:t xml:space="preserve">Windsor did not take enough </w:t>
            </w:r>
            <w:r w:rsidRPr="008B2A35">
              <w:rPr>
                <w:i/>
              </w:rPr>
              <w:t>E. coli</w:t>
            </w:r>
            <w:r w:rsidRPr="008B2A35">
              <w:t xml:space="preserve"> samples and failed other monitoring requirement and did not take appropriate action to protect public health after an issue was discovered, and therefore failed to comply with the Health Act (sections 69Y and 69ZF). Because of this, and the presence of </w:t>
            </w:r>
            <w:r w:rsidRPr="008B2A35">
              <w:rPr>
                <w:i/>
              </w:rPr>
              <w:t>E. coli</w:t>
            </w:r>
            <w:r w:rsidRPr="008B2A35">
              <w:t xml:space="preserve"> that exceeded maximum acceptable values, Windsor failed the bacterial Standards; it also failed the protozoal Standards but met the chemical Standards for the whole supply.</w:t>
            </w:r>
          </w:p>
        </w:tc>
      </w:tr>
    </w:tbl>
    <w:p w14:paraId="31B28189" w14:textId="77777777" w:rsidR="00EF634F" w:rsidRPr="008B2A35" w:rsidRDefault="00EF634F" w:rsidP="00517ACF"/>
    <w:p w14:paraId="28203EC3" w14:textId="77777777" w:rsidR="00EF634F" w:rsidRPr="008B2A35" w:rsidRDefault="00EF634F" w:rsidP="00441610">
      <w:pPr>
        <w:pStyle w:val="Heading3-numbered"/>
      </w:pPr>
      <w:r w:rsidRPr="008B2A35">
        <w:lastRenderedPageBreak/>
        <w:t>Southland</w:t>
      </w:r>
    </w:p>
    <w:p w14:paraId="78147815" w14:textId="77777777" w:rsidR="00EF634F" w:rsidRPr="008B2A35" w:rsidRDefault="00BC5C23" w:rsidP="00BC5C23">
      <w:pPr>
        <w:pStyle w:val="Heading4"/>
      </w:pPr>
      <w:r w:rsidRPr="00BC5C23">
        <w:t xml:space="preserve">Supplier: </w:t>
      </w:r>
      <w:r w:rsidR="00EF634F" w:rsidRPr="008B2A35">
        <w:t>Gore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A59B5FF"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44FB524" w14:textId="77777777" w:rsidR="008B2A35" w:rsidRPr="00441610" w:rsidRDefault="008B2A35" w:rsidP="00441610">
            <w:pPr>
              <w:pStyle w:val="TableText"/>
              <w:keepNext/>
              <w:rPr>
                <w:b/>
                <w:szCs w:val="24"/>
              </w:rPr>
            </w:pPr>
            <w:r w:rsidRPr="00441610">
              <w:rPr>
                <w:b/>
              </w:rPr>
              <w:t>Gore</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0E4F521" w14:textId="77777777" w:rsidR="008B2A35" w:rsidRPr="008B2A35" w:rsidRDefault="00E4277E" w:rsidP="00441610">
            <w:pPr>
              <w:pStyle w:val="TableText"/>
              <w:keepN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A9CBEAB" w14:textId="77777777" w:rsidR="008B2A35" w:rsidRPr="008B2A35" w:rsidRDefault="00E4277E" w:rsidP="00441610">
            <w:pPr>
              <w:pStyle w:val="TableText"/>
              <w:keepN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A4B6B21" w14:textId="77777777" w:rsidR="008B2A35" w:rsidRPr="008B2A35" w:rsidRDefault="008B2A35" w:rsidP="00441610">
            <w:pPr>
              <w:pStyle w:val="TableText"/>
              <w:keepNext/>
              <w:jc w:val="right"/>
              <w:rPr>
                <w:szCs w:val="23"/>
              </w:rPr>
            </w:pPr>
            <w:r w:rsidRPr="008B2A35">
              <w:t>Population: 7,480</w:t>
            </w:r>
          </w:p>
        </w:tc>
      </w:tr>
      <w:tr w:rsidR="00314E9F" w:rsidRPr="008B2A35" w14:paraId="0F89E01B"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EA7A56A" w14:textId="77777777" w:rsidR="00314E9F" w:rsidRPr="008B2A35" w:rsidRDefault="00314E9F" w:rsidP="00950D2E">
            <w:pPr>
              <w:pStyle w:val="TableText"/>
              <w:rPr>
                <w:szCs w:val="12"/>
              </w:rPr>
            </w:pPr>
            <w:r w:rsidRPr="008B2A35">
              <w:t>The water supply uses groundwater and is chlorinated.</w:t>
            </w:r>
          </w:p>
          <w:p w14:paraId="0081D30A" w14:textId="77777777" w:rsidR="00314E9F" w:rsidRPr="008B2A35" w:rsidRDefault="00314E9F" w:rsidP="00950D2E">
            <w:pPr>
              <w:pStyle w:val="TableText"/>
              <w:rPr>
                <w:szCs w:val="12"/>
              </w:rPr>
            </w:pPr>
            <w:r w:rsidRPr="008B2A35">
              <w:t>Gore failed its monitoring requirements, and therefore failed to comply with the Health Act (section 69Y). Because of this, Gore failed the bacterial Standards; it also failed the protozoal Standards but met the chemical Standards for the whole supply.</w:t>
            </w:r>
          </w:p>
        </w:tc>
      </w:tr>
      <w:tr w:rsidR="008B2A35" w:rsidRPr="008B2A35" w14:paraId="6889A596"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37672B80" w14:textId="77777777" w:rsidR="008B2A35" w:rsidRPr="00441610" w:rsidRDefault="008B2A35" w:rsidP="00950D2E">
            <w:pPr>
              <w:pStyle w:val="TableText"/>
              <w:rPr>
                <w:b/>
                <w:szCs w:val="24"/>
              </w:rPr>
            </w:pPr>
            <w:r w:rsidRPr="00441610">
              <w:rPr>
                <w:b/>
              </w:rPr>
              <w:t>Mataura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BFC9B9E"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4EAAA8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99DDF3A" w14:textId="77777777" w:rsidR="008B2A35" w:rsidRPr="008B2A35" w:rsidRDefault="008B2A35" w:rsidP="007768F0">
            <w:pPr>
              <w:pStyle w:val="TableText"/>
              <w:jc w:val="right"/>
              <w:rPr>
                <w:szCs w:val="23"/>
              </w:rPr>
            </w:pPr>
            <w:r w:rsidRPr="008B2A35">
              <w:t>Population: 1,790</w:t>
            </w:r>
          </w:p>
        </w:tc>
      </w:tr>
      <w:tr w:rsidR="00314E9F" w:rsidRPr="008B2A35" w14:paraId="4CF9093A"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3A24C74" w14:textId="77777777" w:rsidR="00314E9F" w:rsidRPr="008B2A35" w:rsidRDefault="00314E9F" w:rsidP="00950D2E">
            <w:pPr>
              <w:pStyle w:val="TableText"/>
              <w:rPr>
                <w:szCs w:val="12"/>
              </w:rPr>
            </w:pPr>
            <w:r w:rsidRPr="008B2A35">
              <w:t>The water supply uses surface water and is chlorinated.</w:t>
            </w:r>
          </w:p>
          <w:p w14:paraId="045BB345" w14:textId="77777777" w:rsidR="00314E9F" w:rsidRPr="008B2A35" w:rsidRDefault="00314E9F" w:rsidP="00950D2E">
            <w:pPr>
              <w:pStyle w:val="TableText"/>
              <w:rPr>
                <w:szCs w:val="12"/>
              </w:rPr>
            </w:pPr>
            <w:r w:rsidRPr="008B2A35">
              <w:t xml:space="preserve">Mataura did not take enough </w:t>
            </w:r>
            <w:r w:rsidRPr="008B2A35">
              <w:rPr>
                <w:i/>
              </w:rPr>
              <w:t>E. coli</w:t>
            </w:r>
            <w:r w:rsidRPr="008B2A35">
              <w:t xml:space="preserve"> samples and failed other monitoring requirements, and therefore failed to comply with the Health Act (section 69Y). Because of this, Mataura failed the bacterial Standards; it also failed the protozoal Standards but met the chemical Standards for the whole supply.</w:t>
            </w:r>
          </w:p>
        </w:tc>
      </w:tr>
      <w:tr w:rsidR="008B2A35" w:rsidRPr="008B2A35" w14:paraId="5BF64412"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8E3C187" w14:textId="77777777" w:rsidR="008B2A35" w:rsidRPr="00441610" w:rsidRDefault="008B2A35" w:rsidP="00950D2E">
            <w:pPr>
              <w:pStyle w:val="TableText"/>
              <w:rPr>
                <w:b/>
                <w:szCs w:val="24"/>
              </w:rPr>
            </w:pPr>
            <w:proofErr w:type="spellStart"/>
            <w:r w:rsidRPr="00441610">
              <w:rPr>
                <w:b/>
              </w:rPr>
              <w:t>Otama</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4840826"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83964C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CDD2C38" w14:textId="77777777" w:rsidR="008B2A35" w:rsidRPr="008B2A35" w:rsidRDefault="008B2A35" w:rsidP="007768F0">
            <w:pPr>
              <w:pStyle w:val="TableText"/>
              <w:jc w:val="right"/>
              <w:rPr>
                <w:szCs w:val="23"/>
              </w:rPr>
            </w:pPr>
            <w:r w:rsidRPr="008B2A35">
              <w:t>Population: 300</w:t>
            </w:r>
          </w:p>
        </w:tc>
      </w:tr>
      <w:tr w:rsidR="00314E9F" w:rsidRPr="008B2A35" w14:paraId="5B877148" w14:textId="77777777" w:rsidTr="006A7E3D">
        <w:trPr>
          <w:cantSplit/>
        </w:trPr>
        <w:tc>
          <w:tcPr>
            <w:tcW w:w="8080" w:type="dxa"/>
            <w:gridSpan w:val="4"/>
            <w:tcBorders>
              <w:top w:val="single" w:sz="4" w:space="0" w:color="D9D9D9" w:themeColor="background1" w:themeShade="D9"/>
            </w:tcBorders>
            <w:shd w:val="clear" w:color="auto" w:fill="auto"/>
          </w:tcPr>
          <w:p w14:paraId="119E5DAE" w14:textId="77777777" w:rsidR="00314E9F" w:rsidRPr="008B2A35" w:rsidRDefault="00314E9F" w:rsidP="00950D2E">
            <w:pPr>
              <w:pStyle w:val="TableText"/>
              <w:rPr>
                <w:szCs w:val="12"/>
              </w:rPr>
            </w:pPr>
            <w:r w:rsidRPr="008B2A35">
              <w:t>The water supply uses groundwater and is chlorinated. A permanent boil-water notice is in place.</w:t>
            </w:r>
          </w:p>
          <w:p w14:paraId="037C8859" w14:textId="77777777" w:rsidR="00314E9F" w:rsidRPr="008B2A35" w:rsidRDefault="00314E9F" w:rsidP="00950D2E">
            <w:pPr>
              <w:pStyle w:val="TableText"/>
              <w:rPr>
                <w:szCs w:val="12"/>
              </w:rPr>
            </w:pPr>
            <w:proofErr w:type="spellStart"/>
            <w:r w:rsidRPr="008B2A35">
              <w:t>Otama</w:t>
            </w:r>
            <w:proofErr w:type="spellEnd"/>
            <w:r w:rsidRPr="008B2A35">
              <w:t xml:space="preserve"> met the bacterial and chemical Standards but failed the protozoal Standards for the whole supply.</w:t>
            </w:r>
          </w:p>
        </w:tc>
      </w:tr>
    </w:tbl>
    <w:p w14:paraId="7611C4C6" w14:textId="77777777" w:rsidR="00EF634F" w:rsidRPr="008B2A35" w:rsidRDefault="00EF634F" w:rsidP="00517ACF"/>
    <w:p w14:paraId="22B6D62B" w14:textId="77777777" w:rsidR="00EF634F" w:rsidRPr="008B2A35" w:rsidRDefault="00BC5C23" w:rsidP="00BC5C23">
      <w:pPr>
        <w:pStyle w:val="Heading4"/>
      </w:pPr>
      <w:r w:rsidRPr="00BC5C23">
        <w:t xml:space="preserve">Supplier: </w:t>
      </w:r>
      <w:r w:rsidR="00EF634F" w:rsidRPr="008B2A35">
        <w:t>Invercargill City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67F58AA"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B42FB5F" w14:textId="77777777" w:rsidR="008B2A35" w:rsidRPr="00441610" w:rsidRDefault="008B2A35" w:rsidP="00950D2E">
            <w:pPr>
              <w:pStyle w:val="TableText"/>
              <w:rPr>
                <w:b/>
                <w:szCs w:val="24"/>
              </w:rPr>
            </w:pPr>
            <w:r w:rsidRPr="00441610">
              <w:rPr>
                <w:b/>
              </w:rPr>
              <w:t>Invercargill</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3B25DD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CC75513"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617B4C8" w14:textId="77777777" w:rsidR="008B2A35" w:rsidRPr="008B2A35" w:rsidRDefault="008B2A35" w:rsidP="007768F0">
            <w:pPr>
              <w:pStyle w:val="TableText"/>
              <w:jc w:val="right"/>
              <w:rPr>
                <w:szCs w:val="23"/>
              </w:rPr>
            </w:pPr>
            <w:r w:rsidRPr="008B2A35">
              <w:t>Population: 50,456</w:t>
            </w:r>
          </w:p>
        </w:tc>
      </w:tr>
      <w:tr w:rsidR="00314E9F" w:rsidRPr="008B2A35" w14:paraId="1C1FB7BC" w14:textId="77777777" w:rsidTr="006A7E3D">
        <w:trPr>
          <w:cantSplit/>
        </w:trPr>
        <w:tc>
          <w:tcPr>
            <w:tcW w:w="8080" w:type="dxa"/>
            <w:gridSpan w:val="4"/>
            <w:tcBorders>
              <w:top w:val="single" w:sz="4" w:space="0" w:color="D9D9D9" w:themeColor="background1" w:themeShade="D9"/>
            </w:tcBorders>
            <w:shd w:val="clear" w:color="auto" w:fill="auto"/>
          </w:tcPr>
          <w:p w14:paraId="4E793CD6" w14:textId="77777777" w:rsidR="00314E9F" w:rsidRPr="008B2A35" w:rsidRDefault="00314E9F" w:rsidP="00950D2E">
            <w:pPr>
              <w:pStyle w:val="TableText"/>
            </w:pPr>
            <w:r w:rsidRPr="008B2A35">
              <w:t>The water supply uses surface water and is chlorinated and fluoridated and treated by UV.</w:t>
            </w:r>
          </w:p>
        </w:tc>
      </w:tr>
    </w:tbl>
    <w:p w14:paraId="07D8608C" w14:textId="77777777" w:rsidR="00EF634F" w:rsidRPr="008B2A35" w:rsidRDefault="00EF634F" w:rsidP="00517ACF"/>
    <w:p w14:paraId="12FC85A6" w14:textId="77777777" w:rsidR="00EF634F" w:rsidRPr="008B2A35" w:rsidRDefault="00BC5C23" w:rsidP="00BC5C23">
      <w:pPr>
        <w:pStyle w:val="Heading4"/>
      </w:pPr>
      <w:r w:rsidRPr="00BC5C23">
        <w:t xml:space="preserve">Supplier: </w:t>
      </w:r>
      <w:r w:rsidR="00EF634F" w:rsidRPr="008B2A35">
        <w:t>Jacks Point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E16FB5E"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C9FD9EA" w14:textId="77777777" w:rsidR="008B2A35" w:rsidRPr="00441610" w:rsidRDefault="008B2A35" w:rsidP="00950D2E">
            <w:pPr>
              <w:pStyle w:val="TableText"/>
              <w:rPr>
                <w:b/>
                <w:szCs w:val="24"/>
              </w:rPr>
            </w:pPr>
            <w:r w:rsidRPr="00441610">
              <w:rPr>
                <w:b/>
              </w:rPr>
              <w:t>Jacks Point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B77D11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9CDBD5"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2AA65FA" w14:textId="77777777" w:rsidR="008B2A35" w:rsidRPr="008B2A35" w:rsidRDefault="008B2A35" w:rsidP="007768F0">
            <w:pPr>
              <w:pStyle w:val="TableText"/>
              <w:jc w:val="right"/>
              <w:rPr>
                <w:szCs w:val="23"/>
              </w:rPr>
            </w:pPr>
            <w:r w:rsidRPr="008B2A35">
              <w:t>Population: 669</w:t>
            </w:r>
          </w:p>
        </w:tc>
      </w:tr>
      <w:tr w:rsidR="00314E9F" w:rsidRPr="008B2A35" w14:paraId="4D1AE0C0" w14:textId="77777777" w:rsidTr="006A7E3D">
        <w:trPr>
          <w:cantSplit/>
        </w:trPr>
        <w:tc>
          <w:tcPr>
            <w:tcW w:w="8080" w:type="dxa"/>
            <w:gridSpan w:val="4"/>
            <w:tcBorders>
              <w:top w:val="single" w:sz="4" w:space="0" w:color="D9D9D9" w:themeColor="background1" w:themeShade="D9"/>
            </w:tcBorders>
            <w:shd w:val="clear" w:color="auto" w:fill="auto"/>
          </w:tcPr>
          <w:p w14:paraId="72B60CED" w14:textId="77777777" w:rsidR="00314E9F" w:rsidRPr="008B2A35" w:rsidRDefault="00314E9F" w:rsidP="00950D2E">
            <w:pPr>
              <w:pStyle w:val="TableText"/>
              <w:rPr>
                <w:szCs w:val="12"/>
              </w:rPr>
            </w:pPr>
            <w:r w:rsidRPr="008B2A35">
              <w:t>The water supply uses surface water and is chlorinated and treated by UV.</w:t>
            </w:r>
          </w:p>
        </w:tc>
      </w:tr>
    </w:tbl>
    <w:p w14:paraId="1B2CFAF2" w14:textId="77777777" w:rsidR="00EF634F" w:rsidRPr="008B2A35" w:rsidRDefault="00EF634F" w:rsidP="00517ACF"/>
    <w:p w14:paraId="27A3DD8C" w14:textId="77777777" w:rsidR="00EF634F" w:rsidRPr="008B2A35" w:rsidRDefault="00BC5C23" w:rsidP="00BC5C23">
      <w:pPr>
        <w:pStyle w:val="Heading4"/>
      </w:pPr>
      <w:r w:rsidRPr="00BC5C23">
        <w:t xml:space="preserve">Supplier: </w:t>
      </w:r>
      <w:r w:rsidR="00EF634F" w:rsidRPr="008B2A35">
        <w:t>Milford Sound Infrastructure Ltd</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3152044A"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4771036" w14:textId="77777777" w:rsidR="008B2A35" w:rsidRPr="00441610" w:rsidRDefault="008B2A35" w:rsidP="00950D2E">
            <w:pPr>
              <w:pStyle w:val="TableText"/>
              <w:rPr>
                <w:b/>
                <w:szCs w:val="24"/>
              </w:rPr>
            </w:pPr>
            <w:r w:rsidRPr="00441610">
              <w:rPr>
                <w:b/>
              </w:rPr>
              <w:t>Milford Sound</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6B5C4FA"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6529119"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89543AD" w14:textId="77777777" w:rsidR="008B2A35" w:rsidRPr="008B2A35" w:rsidRDefault="008B2A35" w:rsidP="007768F0">
            <w:pPr>
              <w:pStyle w:val="TableText"/>
              <w:jc w:val="right"/>
              <w:rPr>
                <w:szCs w:val="23"/>
              </w:rPr>
            </w:pPr>
            <w:r w:rsidRPr="008B2A35">
              <w:t>Population: 220</w:t>
            </w:r>
          </w:p>
        </w:tc>
      </w:tr>
      <w:tr w:rsidR="00314E9F" w:rsidRPr="008B2A35" w14:paraId="4DFB1B4D" w14:textId="77777777" w:rsidTr="006A7E3D">
        <w:trPr>
          <w:cantSplit/>
        </w:trPr>
        <w:tc>
          <w:tcPr>
            <w:tcW w:w="8080" w:type="dxa"/>
            <w:gridSpan w:val="4"/>
            <w:tcBorders>
              <w:top w:val="single" w:sz="4" w:space="0" w:color="D9D9D9" w:themeColor="background1" w:themeShade="D9"/>
            </w:tcBorders>
            <w:shd w:val="clear" w:color="auto" w:fill="auto"/>
          </w:tcPr>
          <w:p w14:paraId="327B4674" w14:textId="77777777" w:rsidR="00314E9F" w:rsidRPr="008B2A35" w:rsidRDefault="00314E9F" w:rsidP="00950D2E">
            <w:pPr>
              <w:pStyle w:val="TableText"/>
              <w:rPr>
                <w:szCs w:val="12"/>
              </w:rPr>
            </w:pPr>
            <w:r w:rsidRPr="008B2A35">
              <w:t>The water supply uses surface water and is treated by UV. A temporary boil-water notice was issued during the period.</w:t>
            </w:r>
          </w:p>
          <w:p w14:paraId="3E4A9320" w14:textId="77777777" w:rsidR="00314E9F" w:rsidRPr="008B2A35" w:rsidRDefault="00314E9F" w:rsidP="00950D2E">
            <w:pPr>
              <w:pStyle w:val="TableText"/>
              <w:rPr>
                <w:szCs w:val="12"/>
              </w:rPr>
            </w:pPr>
            <w:r w:rsidRPr="008B2A35">
              <w:t xml:space="preserve">Milford Sound did not take enough </w:t>
            </w:r>
            <w:r w:rsidRPr="008B2A35">
              <w:rPr>
                <w:i/>
              </w:rPr>
              <w:t>E. coli</w:t>
            </w:r>
            <w:r w:rsidRPr="008B2A35">
              <w:t xml:space="preserve"> samples at frequent enough intervals, and therefore failed to comply with the Health Act (section 69Y). Because of this, and the presence of </w:t>
            </w:r>
            <w:r w:rsidRPr="008B2A35">
              <w:rPr>
                <w:i/>
              </w:rPr>
              <w:t>E. coli</w:t>
            </w:r>
            <w:r w:rsidRPr="008B2A35">
              <w:t xml:space="preserve"> that exceeded maximum acceptable values, Milford Sound failed the bacterial Standards; it also failed the protozoal Standards but met the chemical Standards for the whole supply.</w:t>
            </w:r>
          </w:p>
        </w:tc>
      </w:tr>
    </w:tbl>
    <w:p w14:paraId="3553294C" w14:textId="77777777" w:rsidR="00EF634F" w:rsidRPr="008B2A35" w:rsidRDefault="00EF634F" w:rsidP="00517ACF"/>
    <w:p w14:paraId="526417A8" w14:textId="77777777" w:rsidR="00EF634F" w:rsidRPr="008B2A35" w:rsidRDefault="00BC5C23" w:rsidP="00BC5C23">
      <w:pPr>
        <w:pStyle w:val="Heading4"/>
      </w:pPr>
      <w:r w:rsidRPr="00BC5C23">
        <w:lastRenderedPageBreak/>
        <w:t xml:space="preserve">Supplier: </w:t>
      </w:r>
      <w:r w:rsidR="00EF634F" w:rsidRPr="008B2A35">
        <w:t>Queenstown Lakes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1100AAF2"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64EC7A12" w14:textId="77777777" w:rsidR="008B2A35" w:rsidRPr="00441610" w:rsidRDefault="008B2A35" w:rsidP="00950D2E">
            <w:pPr>
              <w:pStyle w:val="TableText"/>
              <w:rPr>
                <w:b/>
                <w:szCs w:val="24"/>
              </w:rPr>
            </w:pPr>
            <w:proofErr w:type="spellStart"/>
            <w:r w:rsidRPr="00441610">
              <w:rPr>
                <w:b/>
              </w:rPr>
              <w:t>Arrowtown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F13EFE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AE7A2A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3578E73" w14:textId="77777777" w:rsidR="008B2A35" w:rsidRPr="008B2A35" w:rsidRDefault="008B2A35" w:rsidP="007768F0">
            <w:pPr>
              <w:pStyle w:val="TableText"/>
              <w:jc w:val="right"/>
              <w:rPr>
                <w:szCs w:val="23"/>
              </w:rPr>
            </w:pPr>
            <w:r w:rsidRPr="008B2A35">
              <w:t>Population: 4,366</w:t>
            </w:r>
          </w:p>
        </w:tc>
      </w:tr>
      <w:tr w:rsidR="00314E9F" w:rsidRPr="008B2A35" w14:paraId="6ECF33DC"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61AABF3C" w14:textId="77777777" w:rsidR="00314E9F" w:rsidRPr="008B2A35" w:rsidRDefault="00314E9F" w:rsidP="00950D2E">
            <w:pPr>
              <w:pStyle w:val="TableText"/>
              <w:rPr>
                <w:szCs w:val="12"/>
              </w:rPr>
            </w:pPr>
            <w:r w:rsidRPr="008B2A35">
              <w:t>The water supply uses groundwater and is chlorinated and treated by UV.</w:t>
            </w:r>
          </w:p>
          <w:p w14:paraId="6E7738E9" w14:textId="77777777" w:rsidR="00314E9F" w:rsidRPr="008B2A35" w:rsidRDefault="00314E9F" w:rsidP="00950D2E">
            <w:pPr>
              <w:pStyle w:val="TableText"/>
              <w:rPr>
                <w:szCs w:val="12"/>
              </w:rPr>
            </w:pPr>
            <w:proofErr w:type="spellStart"/>
            <w:r w:rsidRPr="008B2A35">
              <w:t>Arrowtown</w:t>
            </w:r>
            <w:proofErr w:type="spellEnd"/>
            <w:r w:rsidRPr="008B2A35">
              <w:t xml:space="preserve"> met the bacterial and chemical Standards but failed the protozoal Standards for the whole supply.</w:t>
            </w:r>
          </w:p>
        </w:tc>
      </w:tr>
      <w:tr w:rsidR="008B2A35" w:rsidRPr="008B2A35" w14:paraId="2ADB162F"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E056A72" w14:textId="77777777" w:rsidR="008B2A35" w:rsidRPr="00441610" w:rsidRDefault="008B2A35" w:rsidP="00950D2E">
            <w:pPr>
              <w:pStyle w:val="TableText"/>
              <w:rPr>
                <w:b/>
                <w:szCs w:val="24"/>
              </w:rPr>
            </w:pPr>
            <w:r w:rsidRPr="00441610">
              <w:rPr>
                <w:b/>
              </w:rPr>
              <w:t>Arthurs Point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0D1641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BF8B30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EF9A927" w14:textId="77777777" w:rsidR="008B2A35" w:rsidRPr="008B2A35" w:rsidRDefault="008B2A35" w:rsidP="007768F0">
            <w:pPr>
              <w:pStyle w:val="TableText"/>
              <w:jc w:val="right"/>
              <w:rPr>
                <w:szCs w:val="23"/>
              </w:rPr>
            </w:pPr>
            <w:r w:rsidRPr="008B2A35">
              <w:t>Population: 1,631</w:t>
            </w:r>
          </w:p>
        </w:tc>
      </w:tr>
      <w:tr w:rsidR="00314E9F" w:rsidRPr="008B2A35" w14:paraId="40CCCC69"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1EEDAD2" w14:textId="77777777" w:rsidR="00314E9F" w:rsidRPr="008B2A35" w:rsidRDefault="00314E9F" w:rsidP="00950D2E">
            <w:pPr>
              <w:pStyle w:val="TableText"/>
              <w:rPr>
                <w:szCs w:val="12"/>
              </w:rPr>
            </w:pPr>
            <w:r w:rsidRPr="008B2A35">
              <w:t>The water supply uses groundwater and is chlorinated and treated by UV.</w:t>
            </w:r>
          </w:p>
          <w:p w14:paraId="334D8AA6" w14:textId="77777777" w:rsidR="00314E9F" w:rsidRPr="008B2A35" w:rsidRDefault="00314E9F" w:rsidP="00950D2E">
            <w:pPr>
              <w:pStyle w:val="TableText"/>
              <w:rPr>
                <w:szCs w:val="12"/>
              </w:rPr>
            </w:pPr>
            <w:r w:rsidRPr="008B2A35">
              <w:t>Arthurs Point met the bacterial and chemical Standards but failed the protozoal Standards for the whole supply.</w:t>
            </w:r>
          </w:p>
        </w:tc>
      </w:tr>
      <w:tr w:rsidR="008B2A35" w:rsidRPr="008B2A35" w14:paraId="6EF7CCA5" w14:textId="77777777" w:rsidTr="00441610">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BCAA446" w14:textId="77777777" w:rsidR="008B2A35" w:rsidRPr="00441610" w:rsidRDefault="008B2A35" w:rsidP="00950D2E">
            <w:pPr>
              <w:pStyle w:val="TableText"/>
              <w:rPr>
                <w:b/>
                <w:szCs w:val="24"/>
              </w:rPr>
            </w:pPr>
            <w:proofErr w:type="spellStart"/>
            <w:r w:rsidRPr="00441610">
              <w:rPr>
                <w:b/>
              </w:rPr>
              <w:t>Glenorchy</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80CD9E2"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00FA5BE"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3564092" w14:textId="77777777" w:rsidR="008B2A35" w:rsidRPr="008B2A35" w:rsidRDefault="008B2A35" w:rsidP="007768F0">
            <w:pPr>
              <w:pStyle w:val="TableText"/>
              <w:jc w:val="right"/>
              <w:rPr>
                <w:szCs w:val="23"/>
              </w:rPr>
            </w:pPr>
            <w:r w:rsidRPr="008B2A35">
              <w:t>Population: 1,232</w:t>
            </w:r>
          </w:p>
        </w:tc>
      </w:tr>
      <w:tr w:rsidR="00314E9F" w:rsidRPr="008B2A35" w14:paraId="1D8D7CC3" w14:textId="77777777" w:rsidTr="00441610">
        <w:trPr>
          <w:cantSplit/>
        </w:trPr>
        <w:tc>
          <w:tcPr>
            <w:tcW w:w="8080" w:type="dxa"/>
            <w:gridSpan w:val="4"/>
            <w:tcBorders>
              <w:top w:val="single" w:sz="4" w:space="0" w:color="D9D9D9" w:themeColor="background1" w:themeShade="D9"/>
              <w:bottom w:val="nil"/>
            </w:tcBorders>
            <w:shd w:val="clear" w:color="auto" w:fill="auto"/>
          </w:tcPr>
          <w:p w14:paraId="3372CB35" w14:textId="77777777" w:rsidR="00314E9F" w:rsidRPr="008B2A35" w:rsidRDefault="00314E9F" w:rsidP="00950D2E">
            <w:pPr>
              <w:pStyle w:val="TableText"/>
              <w:rPr>
                <w:szCs w:val="12"/>
              </w:rPr>
            </w:pPr>
            <w:r w:rsidRPr="008B2A35">
              <w:t xml:space="preserve">The water supply uses groundwater, without disinfection. A temporary boil-water notice was issued during the period. </w:t>
            </w:r>
            <w:r w:rsidRPr="008B2A35">
              <w:rPr>
                <w:i/>
              </w:rPr>
              <w:t>E. coli</w:t>
            </w:r>
            <w:r w:rsidRPr="008B2A35">
              <w:t xml:space="preserve"> was detected in 1 of 215 monitoring samples (this is allowable).</w:t>
            </w:r>
          </w:p>
          <w:p w14:paraId="55EA6E12" w14:textId="77777777" w:rsidR="00314E9F" w:rsidRPr="008B2A35" w:rsidRDefault="00314E9F" w:rsidP="00950D2E">
            <w:pPr>
              <w:pStyle w:val="TableText"/>
              <w:rPr>
                <w:szCs w:val="12"/>
              </w:rPr>
            </w:pPr>
            <w:proofErr w:type="spellStart"/>
            <w:r w:rsidRPr="008B2A35">
              <w:t>Glenorchy</w:t>
            </w:r>
            <w:proofErr w:type="spellEnd"/>
            <w:r w:rsidRPr="008B2A35">
              <w:t xml:space="preserve"> met the bacterial and chemical Standards but failed the protozoal Standards for the whole supply.</w:t>
            </w:r>
          </w:p>
        </w:tc>
      </w:tr>
      <w:tr w:rsidR="008B2A35" w:rsidRPr="008B2A35" w14:paraId="2E154AD3" w14:textId="77777777" w:rsidTr="00441610">
        <w:trPr>
          <w:cantSplit/>
        </w:trPr>
        <w:tc>
          <w:tcPr>
            <w:tcW w:w="2835" w:type="dxa"/>
            <w:tcBorders>
              <w:top w:val="nil"/>
              <w:bottom w:val="single" w:sz="4" w:space="0" w:color="D9D9D9" w:themeColor="background1" w:themeShade="D9"/>
              <w:right w:val="nil"/>
            </w:tcBorders>
            <w:shd w:val="clear" w:color="auto" w:fill="D9D9D9" w:themeFill="background1" w:themeFillShade="D9"/>
          </w:tcPr>
          <w:p w14:paraId="57F7FE9C" w14:textId="77777777" w:rsidR="008B2A35" w:rsidRPr="00441610" w:rsidRDefault="008B2A35" w:rsidP="00950D2E">
            <w:pPr>
              <w:pStyle w:val="TableText"/>
              <w:rPr>
                <w:b/>
                <w:szCs w:val="24"/>
              </w:rPr>
            </w:pPr>
            <w:proofErr w:type="spellStart"/>
            <w:r w:rsidRPr="00441610">
              <w:rPr>
                <w:b/>
              </w:rPr>
              <w:t>Hawea</w:t>
            </w:r>
            <w:proofErr w:type="spellEnd"/>
          </w:p>
        </w:tc>
        <w:tc>
          <w:tcPr>
            <w:tcW w:w="1843" w:type="dxa"/>
            <w:tcBorders>
              <w:top w:val="nil"/>
              <w:left w:val="nil"/>
              <w:bottom w:val="single" w:sz="4" w:space="0" w:color="D9D9D9" w:themeColor="background1" w:themeShade="D9"/>
              <w:right w:val="nil"/>
            </w:tcBorders>
            <w:shd w:val="clear" w:color="auto" w:fill="D9D9D9" w:themeFill="background1" w:themeFillShade="D9"/>
          </w:tcPr>
          <w:p w14:paraId="5FEF823C"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nil"/>
              <w:left w:val="nil"/>
              <w:bottom w:val="single" w:sz="4" w:space="0" w:color="D9D9D9" w:themeColor="background1" w:themeShade="D9"/>
              <w:right w:val="nil"/>
            </w:tcBorders>
            <w:shd w:val="clear" w:color="auto" w:fill="D9D9D9" w:themeFill="background1" w:themeFillShade="D9"/>
          </w:tcPr>
          <w:p w14:paraId="0264104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nil"/>
              <w:left w:val="nil"/>
              <w:bottom w:val="single" w:sz="4" w:space="0" w:color="D9D9D9" w:themeColor="background1" w:themeShade="D9"/>
            </w:tcBorders>
            <w:shd w:val="clear" w:color="auto" w:fill="D9D9D9" w:themeFill="background1" w:themeFillShade="D9"/>
          </w:tcPr>
          <w:p w14:paraId="53D1AE37" w14:textId="77777777" w:rsidR="008B2A35" w:rsidRPr="008B2A35" w:rsidRDefault="008B2A35" w:rsidP="007768F0">
            <w:pPr>
              <w:pStyle w:val="TableText"/>
              <w:jc w:val="right"/>
              <w:rPr>
                <w:szCs w:val="23"/>
              </w:rPr>
            </w:pPr>
            <w:r w:rsidRPr="008B2A35">
              <w:t>Population: 3,767</w:t>
            </w:r>
          </w:p>
        </w:tc>
      </w:tr>
      <w:tr w:rsidR="00314E9F" w:rsidRPr="008B2A35" w14:paraId="17FE4508"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01E45F24" w14:textId="77777777" w:rsidR="00314E9F" w:rsidRPr="008B2A35" w:rsidRDefault="00314E9F" w:rsidP="00950D2E">
            <w:pPr>
              <w:pStyle w:val="TableText"/>
              <w:rPr>
                <w:szCs w:val="12"/>
              </w:rPr>
            </w:pPr>
            <w:r w:rsidRPr="008B2A35">
              <w:t>The water supply uses surface water and is chlorinated and treated by UV.</w:t>
            </w:r>
          </w:p>
          <w:p w14:paraId="31229D6E" w14:textId="77777777" w:rsidR="00314E9F" w:rsidRPr="008B2A35" w:rsidRDefault="00314E9F" w:rsidP="00950D2E">
            <w:pPr>
              <w:pStyle w:val="TableText"/>
              <w:rPr>
                <w:szCs w:val="12"/>
              </w:rPr>
            </w:pPr>
            <w:proofErr w:type="spellStart"/>
            <w:r w:rsidRPr="008B2A35">
              <w:t>Hawea</w:t>
            </w:r>
            <w:proofErr w:type="spellEnd"/>
            <w:r w:rsidRPr="008B2A35">
              <w:t xml:space="preserve"> met the bacterial and chemical Standards but failed the protozoal Standards for the whole supply.</w:t>
            </w:r>
          </w:p>
        </w:tc>
      </w:tr>
      <w:tr w:rsidR="008B2A35" w:rsidRPr="008B2A35" w14:paraId="0746A342"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0AAF3A4" w14:textId="77777777" w:rsidR="008B2A35" w:rsidRPr="00441610" w:rsidRDefault="008B2A35" w:rsidP="00950D2E">
            <w:pPr>
              <w:pStyle w:val="TableText"/>
              <w:rPr>
                <w:b/>
                <w:szCs w:val="24"/>
              </w:rPr>
            </w:pPr>
            <w:r w:rsidRPr="00441610">
              <w:rPr>
                <w:b/>
              </w:rPr>
              <w:t>Lake Hayes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95182B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711744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13A6F661" w14:textId="77777777" w:rsidR="008B2A35" w:rsidRPr="008B2A35" w:rsidRDefault="008B2A35" w:rsidP="007768F0">
            <w:pPr>
              <w:pStyle w:val="TableText"/>
              <w:jc w:val="right"/>
              <w:rPr>
                <w:szCs w:val="23"/>
              </w:rPr>
            </w:pPr>
            <w:r w:rsidRPr="008B2A35">
              <w:t>Population: 3,743</w:t>
            </w:r>
          </w:p>
        </w:tc>
      </w:tr>
      <w:tr w:rsidR="00314E9F" w:rsidRPr="008B2A35" w14:paraId="4738272A"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BF1E169" w14:textId="77777777" w:rsidR="00314E9F" w:rsidRPr="008B2A35" w:rsidRDefault="00314E9F" w:rsidP="00950D2E">
            <w:pPr>
              <w:pStyle w:val="TableText"/>
              <w:rPr>
                <w:szCs w:val="12"/>
              </w:rPr>
            </w:pPr>
            <w:r w:rsidRPr="008B2A35">
              <w:t>The water supply uses groundwater and is chlorinated and treated by UV. A temporary boil-water notice was issued during the period.</w:t>
            </w:r>
          </w:p>
          <w:p w14:paraId="49614918" w14:textId="77777777" w:rsidR="00314E9F" w:rsidRPr="008B2A35" w:rsidRDefault="00314E9F" w:rsidP="00950D2E">
            <w:pPr>
              <w:pStyle w:val="TableText"/>
            </w:pPr>
            <w:r w:rsidRPr="008B2A35">
              <w:t xml:space="preserve">Lake Hayes had </w:t>
            </w:r>
            <w:r w:rsidRPr="008B2A35">
              <w:rPr>
                <w:i/>
              </w:rPr>
              <w:t>E. Coli</w:t>
            </w:r>
            <w:r w:rsidRPr="008B2A35">
              <w:t xml:space="preserve"> that exceeded maximum acceptable values, and therefore failed the bacterial Standards for 1,697 people.</w:t>
            </w:r>
          </w:p>
          <w:p w14:paraId="343DF04A" w14:textId="77777777" w:rsidR="00314E9F" w:rsidRPr="008B2A35" w:rsidRDefault="00314E9F" w:rsidP="00950D2E">
            <w:pPr>
              <w:pStyle w:val="TableText"/>
              <w:rPr>
                <w:szCs w:val="12"/>
              </w:rPr>
            </w:pPr>
            <w:r w:rsidRPr="008B2A35">
              <w:t>Lake Hayes met the protozoal and chemical Standards.</w:t>
            </w:r>
          </w:p>
        </w:tc>
      </w:tr>
      <w:tr w:rsidR="008B2A35" w:rsidRPr="008B2A35" w14:paraId="0D72963B"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0435FC2" w14:textId="77777777" w:rsidR="008B2A35" w:rsidRPr="00441610" w:rsidRDefault="008B2A35" w:rsidP="00950D2E">
            <w:pPr>
              <w:pStyle w:val="TableText"/>
              <w:rPr>
                <w:b/>
                <w:szCs w:val="24"/>
              </w:rPr>
            </w:pPr>
            <w:proofErr w:type="spellStart"/>
            <w:r w:rsidRPr="00441610">
              <w:rPr>
                <w:b/>
              </w:rPr>
              <w:t>Luggate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43BD65B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3F458A7"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5FF9CE77" w14:textId="77777777" w:rsidR="008B2A35" w:rsidRPr="008B2A35" w:rsidRDefault="008B2A35" w:rsidP="007768F0">
            <w:pPr>
              <w:pStyle w:val="TableText"/>
              <w:jc w:val="right"/>
              <w:rPr>
                <w:szCs w:val="23"/>
              </w:rPr>
            </w:pPr>
            <w:r w:rsidRPr="008B2A35">
              <w:t>Population: 855</w:t>
            </w:r>
          </w:p>
        </w:tc>
      </w:tr>
      <w:tr w:rsidR="00314E9F" w:rsidRPr="008B2A35" w14:paraId="0A79A38A"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FFA1797" w14:textId="77777777" w:rsidR="00314E9F" w:rsidRPr="008B2A35" w:rsidRDefault="00314E9F" w:rsidP="00950D2E">
            <w:pPr>
              <w:pStyle w:val="TableText"/>
              <w:rPr>
                <w:szCs w:val="12"/>
              </w:rPr>
            </w:pPr>
            <w:r w:rsidRPr="008B2A35">
              <w:t>The water supply uses groundwater, without disinfection.</w:t>
            </w:r>
          </w:p>
          <w:p w14:paraId="38680AF8" w14:textId="77777777" w:rsidR="00314E9F" w:rsidRPr="008B2A35" w:rsidRDefault="00314E9F" w:rsidP="00950D2E">
            <w:pPr>
              <w:pStyle w:val="TableText"/>
              <w:rPr>
                <w:szCs w:val="12"/>
              </w:rPr>
            </w:pPr>
            <w:proofErr w:type="spellStart"/>
            <w:r w:rsidRPr="008B2A35">
              <w:t>Luggate</w:t>
            </w:r>
            <w:proofErr w:type="spellEnd"/>
            <w:r w:rsidRPr="008B2A35">
              <w:t xml:space="preserve"> met the bacterial and chemical Standards but failed the protozoal Standards for the whole supply.</w:t>
            </w:r>
          </w:p>
        </w:tc>
      </w:tr>
      <w:tr w:rsidR="008B2A35" w:rsidRPr="008B2A35" w14:paraId="3EC62427"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78397A2" w14:textId="77777777" w:rsidR="008B2A35" w:rsidRPr="00441610" w:rsidRDefault="008B2A35" w:rsidP="00950D2E">
            <w:pPr>
              <w:pStyle w:val="TableText"/>
              <w:rPr>
                <w:b/>
                <w:szCs w:val="24"/>
              </w:rPr>
            </w:pPr>
            <w:r w:rsidRPr="00441610">
              <w:rPr>
                <w:b/>
              </w:rPr>
              <w:t>Queenstown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E5D0C0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2A32AD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8AFE3E1" w14:textId="77777777" w:rsidR="008B2A35" w:rsidRPr="008B2A35" w:rsidRDefault="008B2A35" w:rsidP="007768F0">
            <w:pPr>
              <w:pStyle w:val="TableText"/>
              <w:jc w:val="right"/>
              <w:rPr>
                <w:szCs w:val="23"/>
              </w:rPr>
            </w:pPr>
            <w:r w:rsidRPr="008B2A35">
              <w:t>Population: 25,271</w:t>
            </w:r>
          </w:p>
        </w:tc>
      </w:tr>
      <w:tr w:rsidR="00314E9F" w:rsidRPr="008B2A35" w14:paraId="066E511D"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5265B7D8" w14:textId="77777777" w:rsidR="00314E9F" w:rsidRPr="008B2A35" w:rsidRDefault="00314E9F" w:rsidP="00950D2E">
            <w:pPr>
              <w:pStyle w:val="TableText"/>
              <w:rPr>
                <w:szCs w:val="12"/>
              </w:rPr>
            </w:pPr>
            <w:r w:rsidRPr="008B2A35">
              <w:t>The water supply uses surface water. It is chlorinated and parts of the supply are treated by UV.</w:t>
            </w:r>
          </w:p>
          <w:p w14:paraId="234AC4D8" w14:textId="77777777" w:rsidR="00314E9F" w:rsidRPr="008B2A35" w:rsidRDefault="00314E9F" w:rsidP="00950D2E">
            <w:pPr>
              <w:pStyle w:val="TableText"/>
              <w:rPr>
                <w:szCs w:val="12"/>
              </w:rPr>
            </w:pPr>
            <w:r w:rsidRPr="008B2A35">
              <w:t>Queenstown met the bacterial and chemical Standards but failed the protozoal Standards for the whole supply.</w:t>
            </w:r>
          </w:p>
        </w:tc>
      </w:tr>
      <w:tr w:rsidR="008B2A35" w:rsidRPr="008B2A35" w14:paraId="6CD15F1A"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12A7351" w14:textId="77777777" w:rsidR="008B2A35" w:rsidRPr="00441610" w:rsidRDefault="008B2A35" w:rsidP="00950D2E">
            <w:pPr>
              <w:pStyle w:val="TableText"/>
              <w:rPr>
                <w:b/>
                <w:szCs w:val="24"/>
              </w:rPr>
            </w:pPr>
            <w:r w:rsidRPr="00441610">
              <w:rPr>
                <w:b/>
              </w:rPr>
              <w:t>Wanaka</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496C397"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6DA578B"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15D2141" w14:textId="77777777" w:rsidR="008B2A35" w:rsidRPr="008B2A35" w:rsidRDefault="008B2A35" w:rsidP="007768F0">
            <w:pPr>
              <w:pStyle w:val="TableText"/>
              <w:jc w:val="right"/>
              <w:rPr>
                <w:szCs w:val="23"/>
              </w:rPr>
            </w:pPr>
            <w:r w:rsidRPr="008B2A35">
              <w:t>Population: 13,633</w:t>
            </w:r>
          </w:p>
        </w:tc>
      </w:tr>
      <w:tr w:rsidR="00314E9F" w:rsidRPr="008B2A35" w14:paraId="53575D94"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73A53E5" w14:textId="77777777" w:rsidR="00314E9F" w:rsidRPr="008B2A35" w:rsidRDefault="00314E9F" w:rsidP="00950D2E">
            <w:pPr>
              <w:pStyle w:val="TableText"/>
              <w:rPr>
                <w:szCs w:val="12"/>
              </w:rPr>
            </w:pPr>
            <w:r w:rsidRPr="008B2A35">
              <w:t>The water supply uses surface water and is chlorinated.</w:t>
            </w:r>
          </w:p>
          <w:p w14:paraId="53B14956" w14:textId="77777777" w:rsidR="00314E9F" w:rsidRPr="008B2A35" w:rsidRDefault="00314E9F" w:rsidP="00950D2E">
            <w:pPr>
              <w:pStyle w:val="TableText"/>
              <w:rPr>
                <w:szCs w:val="12"/>
              </w:rPr>
            </w:pPr>
            <w:r w:rsidRPr="008B2A35">
              <w:t>Wanaka met the bacterial and chemical Standards but failed the protozoal Standards for the whole supply.</w:t>
            </w:r>
          </w:p>
        </w:tc>
      </w:tr>
      <w:tr w:rsidR="008B2A35" w:rsidRPr="008B2A35" w14:paraId="238E58FC"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59ADE1D6" w14:textId="77777777" w:rsidR="008B2A35" w:rsidRPr="00441610" w:rsidRDefault="008B2A35" w:rsidP="00950D2E">
            <w:pPr>
              <w:pStyle w:val="TableText"/>
              <w:rPr>
                <w:b/>
                <w:szCs w:val="24"/>
              </w:rPr>
            </w:pPr>
            <w:r w:rsidRPr="00441610">
              <w:rPr>
                <w:b/>
              </w:rPr>
              <w:t>Wanaka Airport</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EBDBE3B"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037E86D"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BDC7558" w14:textId="77777777" w:rsidR="008B2A35" w:rsidRPr="008B2A35" w:rsidRDefault="008B2A35" w:rsidP="007768F0">
            <w:pPr>
              <w:pStyle w:val="TableText"/>
              <w:jc w:val="right"/>
              <w:rPr>
                <w:szCs w:val="23"/>
              </w:rPr>
            </w:pPr>
            <w:r w:rsidRPr="008B2A35">
              <w:t>Population: 150</w:t>
            </w:r>
          </w:p>
        </w:tc>
      </w:tr>
      <w:tr w:rsidR="00314E9F" w:rsidRPr="008B2A35" w14:paraId="6FC852CD" w14:textId="77777777" w:rsidTr="006A7E3D">
        <w:trPr>
          <w:cantSplit/>
        </w:trPr>
        <w:tc>
          <w:tcPr>
            <w:tcW w:w="8080" w:type="dxa"/>
            <w:gridSpan w:val="4"/>
            <w:tcBorders>
              <w:top w:val="single" w:sz="4" w:space="0" w:color="D9D9D9" w:themeColor="background1" w:themeShade="D9"/>
            </w:tcBorders>
            <w:shd w:val="clear" w:color="auto" w:fill="auto"/>
          </w:tcPr>
          <w:p w14:paraId="26F86EE0" w14:textId="77777777" w:rsidR="00314E9F" w:rsidRPr="008B2A35" w:rsidRDefault="00314E9F" w:rsidP="00950D2E">
            <w:pPr>
              <w:pStyle w:val="TableText"/>
              <w:rPr>
                <w:szCs w:val="12"/>
              </w:rPr>
            </w:pPr>
            <w:r w:rsidRPr="008B2A35">
              <w:t>The water supply uses groundwater and is chlorinated.</w:t>
            </w:r>
          </w:p>
          <w:p w14:paraId="23C24B1D" w14:textId="77777777" w:rsidR="00314E9F" w:rsidRPr="008B2A35" w:rsidRDefault="00314E9F" w:rsidP="00950D2E">
            <w:pPr>
              <w:pStyle w:val="TableText"/>
              <w:rPr>
                <w:szCs w:val="12"/>
              </w:rPr>
            </w:pPr>
            <w:r w:rsidRPr="008B2A35">
              <w:t>Wanaka Airport met the bacterial and chemical Standards but failed the protozoal Standards for the whole supply.</w:t>
            </w:r>
          </w:p>
        </w:tc>
      </w:tr>
    </w:tbl>
    <w:p w14:paraId="731D764F" w14:textId="77777777" w:rsidR="00EF634F" w:rsidRPr="008B2A35" w:rsidRDefault="00EF634F" w:rsidP="00517ACF"/>
    <w:p w14:paraId="4C50AE02" w14:textId="77777777" w:rsidR="00EF634F" w:rsidRPr="008B2A35" w:rsidRDefault="00BC5C23" w:rsidP="00BC5C23">
      <w:pPr>
        <w:pStyle w:val="Heading4"/>
      </w:pPr>
      <w:r w:rsidRPr="00BC5C23">
        <w:lastRenderedPageBreak/>
        <w:t xml:space="preserve">Supplier: </w:t>
      </w:r>
      <w:r w:rsidR="00EF634F" w:rsidRPr="008B2A35">
        <w:t>Southland District Council</w:t>
      </w:r>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835"/>
        <w:gridCol w:w="1843"/>
        <w:gridCol w:w="1559"/>
        <w:gridCol w:w="1843"/>
      </w:tblGrid>
      <w:tr w:rsidR="008B2A35" w:rsidRPr="008B2A35" w14:paraId="66CFDED6"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E305F90" w14:textId="77777777" w:rsidR="008B2A35" w:rsidRPr="00441610" w:rsidRDefault="008B2A35" w:rsidP="00950D2E">
            <w:pPr>
              <w:pStyle w:val="TableText"/>
              <w:rPr>
                <w:b/>
                <w:szCs w:val="24"/>
              </w:rPr>
            </w:pPr>
            <w:r w:rsidRPr="00441610">
              <w:rPr>
                <w:b/>
              </w:rPr>
              <w:t>Eastern Bush/</w:t>
            </w:r>
            <w:proofErr w:type="spellStart"/>
            <w:r w:rsidRPr="00441610">
              <w:rPr>
                <w:b/>
              </w:rPr>
              <w:t>Otahu</w:t>
            </w:r>
            <w:proofErr w:type="spellEnd"/>
            <w:r w:rsidRPr="00441610">
              <w:rPr>
                <w:b/>
              </w:rPr>
              <w:t xml:space="preserve"> Flat RWS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0CEF32D" w14:textId="77777777" w:rsidR="008B2A35" w:rsidRPr="008B2A35" w:rsidRDefault="00E4277E" w:rsidP="00E4277E">
            <w:pPr>
              <w:pStyle w:val="TableText"/>
              <w:jc w:val="center"/>
              <w:rPr>
                <w:szCs w:val="24"/>
              </w:rPr>
            </w:pPr>
            <w:r w:rsidRPr="00E4277E">
              <w:rPr>
                <w:color w:val="C00000"/>
              </w:rPr>
              <w:t>Failed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E53D35A"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0DFDA8B" w14:textId="77777777" w:rsidR="008B2A35" w:rsidRPr="008B2A35" w:rsidRDefault="008B2A35" w:rsidP="007768F0">
            <w:pPr>
              <w:pStyle w:val="TableText"/>
              <w:jc w:val="right"/>
              <w:rPr>
                <w:szCs w:val="23"/>
              </w:rPr>
            </w:pPr>
            <w:r w:rsidRPr="008B2A35">
              <w:t>Population: 180</w:t>
            </w:r>
          </w:p>
        </w:tc>
      </w:tr>
      <w:tr w:rsidR="00314E9F" w:rsidRPr="008B2A35" w14:paraId="6C6B8939"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FA49780" w14:textId="77777777" w:rsidR="00314E9F" w:rsidRPr="008B2A35" w:rsidRDefault="00314E9F" w:rsidP="00950D2E">
            <w:pPr>
              <w:pStyle w:val="TableText"/>
              <w:rPr>
                <w:szCs w:val="12"/>
              </w:rPr>
            </w:pPr>
            <w:r w:rsidRPr="008B2A35">
              <w:t>The water supply uses surface water and is chlorinated.</w:t>
            </w:r>
          </w:p>
          <w:p w14:paraId="7854E895" w14:textId="77777777" w:rsidR="00314E9F" w:rsidRPr="008B2A35" w:rsidRDefault="00314E9F" w:rsidP="00950D2E">
            <w:pPr>
              <w:pStyle w:val="TableText"/>
              <w:rPr>
                <w:szCs w:val="12"/>
              </w:rPr>
            </w:pPr>
            <w:r w:rsidRPr="008B2A35">
              <w:t>Eastern Bush/</w:t>
            </w:r>
            <w:proofErr w:type="spellStart"/>
            <w:r w:rsidRPr="008B2A35">
              <w:t>Otahu</w:t>
            </w:r>
            <w:proofErr w:type="spellEnd"/>
            <w:r w:rsidRPr="008B2A35">
              <w:t xml:space="preserve"> Flat RWS failed its monitoring requirements and failed to investigate complaints, and therefore failed to comply with the Health Act (sections 69Y and 69ZE). Because of this, Eastern Bush/</w:t>
            </w:r>
            <w:proofErr w:type="spellStart"/>
            <w:r w:rsidRPr="008B2A35">
              <w:t>Otahu</w:t>
            </w:r>
            <w:proofErr w:type="spellEnd"/>
            <w:r w:rsidRPr="008B2A35">
              <w:t xml:space="preserve"> Flat RWS failed the bacterial Standards; it also failed the protozoal Standards but met the chemical Standards for the whole supply.</w:t>
            </w:r>
          </w:p>
        </w:tc>
      </w:tr>
      <w:tr w:rsidR="008B2A35" w:rsidRPr="008B2A35" w14:paraId="6E4630A5"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47C3B87" w14:textId="77777777" w:rsidR="008B2A35" w:rsidRPr="00441610" w:rsidRDefault="008B2A35" w:rsidP="00950D2E">
            <w:pPr>
              <w:pStyle w:val="TableText"/>
              <w:rPr>
                <w:b/>
                <w:szCs w:val="24"/>
              </w:rPr>
            </w:pPr>
            <w:r w:rsidRPr="00441610">
              <w:rPr>
                <w:b/>
              </w:rPr>
              <w:t>Edendale/Wyndham</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D049291"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377AD81"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147E5C2" w14:textId="77777777" w:rsidR="008B2A35" w:rsidRPr="008B2A35" w:rsidRDefault="008B2A35" w:rsidP="007768F0">
            <w:pPr>
              <w:pStyle w:val="TableText"/>
              <w:jc w:val="right"/>
              <w:rPr>
                <w:szCs w:val="23"/>
              </w:rPr>
            </w:pPr>
            <w:r w:rsidRPr="008B2A35">
              <w:t>Population: 1,152</w:t>
            </w:r>
          </w:p>
        </w:tc>
      </w:tr>
      <w:tr w:rsidR="00314E9F" w:rsidRPr="008B2A35" w14:paraId="45EEF635"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15C51CCF" w14:textId="77777777" w:rsidR="00314E9F" w:rsidRPr="008B2A35" w:rsidRDefault="00314E9F" w:rsidP="00950D2E">
            <w:pPr>
              <w:pStyle w:val="TableText"/>
              <w:rPr>
                <w:szCs w:val="12"/>
              </w:rPr>
            </w:pPr>
            <w:r w:rsidRPr="008B2A35">
              <w:t>The water supply uses groundwater and is chlorinated and treated by UV.</w:t>
            </w:r>
          </w:p>
        </w:tc>
      </w:tr>
      <w:tr w:rsidR="008B2A35" w:rsidRPr="008B2A35" w14:paraId="01CA4751"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B683441" w14:textId="77777777" w:rsidR="008B2A35" w:rsidRPr="00441610" w:rsidRDefault="008B2A35" w:rsidP="00950D2E">
            <w:pPr>
              <w:pStyle w:val="TableText"/>
              <w:rPr>
                <w:b/>
                <w:szCs w:val="24"/>
              </w:rPr>
            </w:pPr>
            <w:r w:rsidRPr="00441610">
              <w:rPr>
                <w:b/>
              </w:rPr>
              <w:t>Lumsden/Balfour</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7A99C1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0D72A80"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9865728" w14:textId="77777777" w:rsidR="008B2A35" w:rsidRPr="008B2A35" w:rsidRDefault="008B2A35" w:rsidP="007768F0">
            <w:pPr>
              <w:pStyle w:val="TableText"/>
              <w:jc w:val="right"/>
              <w:rPr>
                <w:szCs w:val="23"/>
              </w:rPr>
            </w:pPr>
            <w:r w:rsidRPr="008B2A35">
              <w:t>Population: 1,061</w:t>
            </w:r>
          </w:p>
        </w:tc>
      </w:tr>
      <w:tr w:rsidR="00314E9F" w:rsidRPr="008B2A35" w14:paraId="5A1C0DC1"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81EA13A" w14:textId="77777777" w:rsidR="00314E9F" w:rsidRPr="008B2A35" w:rsidRDefault="00314E9F" w:rsidP="00950D2E">
            <w:pPr>
              <w:pStyle w:val="TableText"/>
              <w:rPr>
                <w:szCs w:val="12"/>
              </w:rPr>
            </w:pPr>
            <w:r w:rsidRPr="008B2A35">
              <w:t>The water supply uses groundwater and is chlorinated and treated by UV.</w:t>
            </w:r>
          </w:p>
        </w:tc>
      </w:tr>
      <w:tr w:rsidR="008B2A35" w:rsidRPr="008B2A35" w14:paraId="6C3ED8E8"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148943C" w14:textId="77777777" w:rsidR="008B2A35" w:rsidRPr="00441610" w:rsidRDefault="008B2A35" w:rsidP="00950D2E">
            <w:pPr>
              <w:pStyle w:val="TableText"/>
              <w:rPr>
                <w:b/>
                <w:szCs w:val="24"/>
              </w:rPr>
            </w:pPr>
            <w:proofErr w:type="spellStart"/>
            <w:r w:rsidRPr="00441610">
              <w:rPr>
                <w:b/>
              </w:rPr>
              <w:t>Manapouri</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86B8395"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A3D767"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3B8B5B6B" w14:textId="77777777" w:rsidR="008B2A35" w:rsidRPr="008B2A35" w:rsidRDefault="008B2A35" w:rsidP="007768F0">
            <w:pPr>
              <w:pStyle w:val="TableText"/>
              <w:jc w:val="right"/>
              <w:rPr>
                <w:szCs w:val="23"/>
              </w:rPr>
            </w:pPr>
            <w:r w:rsidRPr="008B2A35">
              <w:t>Population: 228</w:t>
            </w:r>
          </w:p>
        </w:tc>
      </w:tr>
      <w:tr w:rsidR="00314E9F" w:rsidRPr="008B2A35" w14:paraId="1B72C90A"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2142F99" w14:textId="77777777" w:rsidR="00314E9F" w:rsidRPr="008B2A35" w:rsidRDefault="00314E9F" w:rsidP="00950D2E">
            <w:pPr>
              <w:pStyle w:val="TableText"/>
              <w:rPr>
                <w:szCs w:val="12"/>
              </w:rPr>
            </w:pPr>
            <w:r w:rsidRPr="008B2A35">
              <w:t>The water supply uses surface water and is chlorinated and treated by UV.</w:t>
            </w:r>
          </w:p>
        </w:tc>
      </w:tr>
      <w:tr w:rsidR="008B2A35" w:rsidRPr="008B2A35" w14:paraId="63D2D8B1"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D9750EA" w14:textId="77777777" w:rsidR="008B2A35" w:rsidRPr="00441610" w:rsidRDefault="008B2A35" w:rsidP="00950D2E">
            <w:pPr>
              <w:pStyle w:val="TableText"/>
              <w:rPr>
                <w:b/>
                <w:szCs w:val="24"/>
              </w:rPr>
            </w:pPr>
            <w:proofErr w:type="spellStart"/>
            <w:r w:rsidRPr="00441610">
              <w:rPr>
                <w:b/>
              </w:rPr>
              <w:t>Mossburn</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107D109"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3EB30AB"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0B6E743" w14:textId="77777777" w:rsidR="008B2A35" w:rsidRPr="008B2A35" w:rsidRDefault="008B2A35" w:rsidP="007768F0">
            <w:pPr>
              <w:pStyle w:val="TableText"/>
              <w:jc w:val="right"/>
              <w:rPr>
                <w:szCs w:val="23"/>
              </w:rPr>
            </w:pPr>
            <w:r w:rsidRPr="008B2A35">
              <w:t>Population: 201</w:t>
            </w:r>
          </w:p>
        </w:tc>
      </w:tr>
      <w:tr w:rsidR="00314E9F" w:rsidRPr="008B2A35" w14:paraId="078EB61C"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2ACFF8F6" w14:textId="77777777" w:rsidR="00314E9F" w:rsidRPr="008B2A35" w:rsidRDefault="00314E9F" w:rsidP="00950D2E">
            <w:pPr>
              <w:pStyle w:val="TableText"/>
              <w:rPr>
                <w:szCs w:val="12"/>
              </w:rPr>
            </w:pPr>
            <w:r w:rsidRPr="008B2A35">
              <w:t>The water supply uses groundwater and is chlorinated and treated by UV.</w:t>
            </w:r>
          </w:p>
        </w:tc>
      </w:tr>
      <w:tr w:rsidR="008B2A35" w:rsidRPr="008B2A35" w14:paraId="49F1276A"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8ED0141" w14:textId="77777777" w:rsidR="008B2A35" w:rsidRPr="00441610" w:rsidRDefault="008B2A35" w:rsidP="00950D2E">
            <w:pPr>
              <w:pStyle w:val="TableText"/>
              <w:rPr>
                <w:b/>
                <w:szCs w:val="24"/>
              </w:rPr>
            </w:pPr>
            <w:proofErr w:type="spellStart"/>
            <w:r w:rsidRPr="00441610">
              <w:rPr>
                <w:b/>
              </w:rPr>
              <w:t>Ohai</w:t>
            </w:r>
            <w:proofErr w:type="spellEnd"/>
            <w:r w:rsidRPr="00441610">
              <w:rPr>
                <w:b/>
              </w:rPr>
              <w:t>/Nightcaps</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755CD1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1AABBB6"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DEFF75B" w14:textId="77777777" w:rsidR="008B2A35" w:rsidRPr="008B2A35" w:rsidRDefault="008B2A35" w:rsidP="007768F0">
            <w:pPr>
              <w:pStyle w:val="TableText"/>
              <w:jc w:val="right"/>
              <w:rPr>
                <w:szCs w:val="23"/>
              </w:rPr>
            </w:pPr>
            <w:r w:rsidRPr="008B2A35">
              <w:t>Population: 667</w:t>
            </w:r>
          </w:p>
        </w:tc>
      </w:tr>
      <w:tr w:rsidR="00314E9F" w:rsidRPr="008B2A35" w14:paraId="7EFD12EA"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381F7AE" w14:textId="77777777" w:rsidR="00314E9F" w:rsidRPr="008B2A35" w:rsidRDefault="00314E9F" w:rsidP="00950D2E">
            <w:pPr>
              <w:pStyle w:val="TableText"/>
              <w:rPr>
                <w:szCs w:val="12"/>
              </w:rPr>
            </w:pPr>
            <w:r w:rsidRPr="008B2A35">
              <w:t>The water supply uses surface water and is chlorinated.</w:t>
            </w:r>
          </w:p>
          <w:p w14:paraId="6C07B6CF" w14:textId="77777777" w:rsidR="00314E9F" w:rsidRPr="008B2A35" w:rsidRDefault="00314E9F" w:rsidP="00950D2E">
            <w:pPr>
              <w:pStyle w:val="TableText"/>
              <w:rPr>
                <w:szCs w:val="12"/>
              </w:rPr>
            </w:pPr>
            <w:proofErr w:type="spellStart"/>
            <w:r w:rsidRPr="008B2A35">
              <w:t>Ohai</w:t>
            </w:r>
            <w:proofErr w:type="spellEnd"/>
            <w:r w:rsidRPr="008B2A35">
              <w:t>/Nightcaps met the bacterial and chemical Standards but failed the protozoal Standards for the whole supply.</w:t>
            </w:r>
          </w:p>
        </w:tc>
      </w:tr>
      <w:tr w:rsidR="008B2A35" w:rsidRPr="008B2A35" w14:paraId="5CC30783"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4DCB949E" w14:textId="77777777" w:rsidR="008B2A35" w:rsidRPr="00441610" w:rsidRDefault="008B2A35" w:rsidP="00950D2E">
            <w:pPr>
              <w:pStyle w:val="TableText"/>
              <w:rPr>
                <w:b/>
                <w:szCs w:val="24"/>
              </w:rPr>
            </w:pPr>
            <w:proofErr w:type="spellStart"/>
            <w:r w:rsidRPr="00441610">
              <w:rPr>
                <w:b/>
              </w:rPr>
              <w:t>Otautau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61143BF"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2F60C1C4"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2DF64BB4" w14:textId="77777777" w:rsidR="008B2A35" w:rsidRPr="008B2A35" w:rsidRDefault="008B2A35" w:rsidP="007768F0">
            <w:pPr>
              <w:pStyle w:val="TableText"/>
              <w:jc w:val="right"/>
              <w:rPr>
                <w:szCs w:val="23"/>
              </w:rPr>
            </w:pPr>
            <w:r w:rsidRPr="008B2A35">
              <w:t>Population: 798</w:t>
            </w:r>
          </w:p>
        </w:tc>
      </w:tr>
      <w:tr w:rsidR="00314E9F" w:rsidRPr="008B2A35" w14:paraId="572345D5"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41042599" w14:textId="77777777" w:rsidR="00314E9F" w:rsidRPr="008B2A35" w:rsidRDefault="00314E9F" w:rsidP="00950D2E">
            <w:pPr>
              <w:pStyle w:val="TableText"/>
              <w:rPr>
                <w:szCs w:val="12"/>
              </w:rPr>
            </w:pPr>
            <w:r w:rsidRPr="008B2A35">
              <w:t>The water supply uses groundwater and is chlorinated and treated by UV.</w:t>
            </w:r>
          </w:p>
        </w:tc>
      </w:tr>
      <w:tr w:rsidR="008B2A35" w:rsidRPr="008B2A35" w14:paraId="4B4F4964"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7F3AE1C1" w14:textId="77777777" w:rsidR="008B2A35" w:rsidRPr="002B48D3" w:rsidRDefault="008B2A35" w:rsidP="00950D2E">
            <w:pPr>
              <w:pStyle w:val="TableText"/>
              <w:rPr>
                <w:b/>
                <w:szCs w:val="24"/>
              </w:rPr>
            </w:pPr>
            <w:r w:rsidRPr="002B48D3">
              <w:rPr>
                <w:b/>
              </w:rPr>
              <w:t>Riverton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0F3A01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D51CA01" w14:textId="77777777" w:rsidR="008B2A35" w:rsidRPr="008B2A35" w:rsidRDefault="00E4277E" w:rsidP="00E4277E">
            <w:pPr>
              <w:pStyle w:val="TableText"/>
              <w:jc w:val="center"/>
              <w:rPr>
                <w:szCs w:val="24"/>
              </w:rPr>
            </w:pPr>
            <w:r w:rsidRPr="00E4277E">
              <w:rPr>
                <w:color w:val="C00000"/>
              </w:rPr>
              <w:t>Failed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75BF69EB" w14:textId="77777777" w:rsidR="008B2A35" w:rsidRPr="008B2A35" w:rsidRDefault="008B2A35" w:rsidP="007768F0">
            <w:pPr>
              <w:pStyle w:val="TableText"/>
              <w:jc w:val="right"/>
              <w:rPr>
                <w:szCs w:val="23"/>
              </w:rPr>
            </w:pPr>
            <w:r w:rsidRPr="008B2A35">
              <w:t>Population: 1,506</w:t>
            </w:r>
          </w:p>
        </w:tc>
      </w:tr>
      <w:tr w:rsidR="00314E9F" w:rsidRPr="008B2A35" w14:paraId="222C1875"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BBF6642" w14:textId="77777777" w:rsidR="00314E9F" w:rsidRPr="008B2A35" w:rsidRDefault="00314E9F" w:rsidP="00950D2E">
            <w:pPr>
              <w:pStyle w:val="TableText"/>
              <w:rPr>
                <w:szCs w:val="12"/>
              </w:rPr>
            </w:pPr>
            <w:r w:rsidRPr="008B2A35">
              <w:t>The water supply uses secure groundwater and is chlorinated.</w:t>
            </w:r>
          </w:p>
          <w:p w14:paraId="38C2BF27" w14:textId="77777777" w:rsidR="00314E9F" w:rsidRPr="008B2A35" w:rsidRDefault="00314E9F" w:rsidP="00950D2E">
            <w:pPr>
              <w:pStyle w:val="TableText"/>
              <w:rPr>
                <w:szCs w:val="12"/>
              </w:rPr>
            </w:pPr>
            <w:r w:rsidRPr="008B2A35">
              <w:t>Riverton met the bacterial and chemical Standards but failed the protozoal Standards for the whole supply.</w:t>
            </w:r>
          </w:p>
        </w:tc>
      </w:tr>
      <w:tr w:rsidR="008B2A35" w:rsidRPr="008B2A35" w14:paraId="2B54E5A1"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0B2F974" w14:textId="77777777" w:rsidR="008B2A35" w:rsidRPr="00441610" w:rsidRDefault="008B2A35" w:rsidP="00950D2E">
            <w:pPr>
              <w:pStyle w:val="TableText"/>
              <w:rPr>
                <w:b/>
                <w:szCs w:val="24"/>
              </w:rPr>
            </w:pPr>
            <w:proofErr w:type="spellStart"/>
            <w:r w:rsidRPr="00441610">
              <w:rPr>
                <w:b/>
              </w:rPr>
              <w:t>Te</w:t>
            </w:r>
            <w:proofErr w:type="spellEnd"/>
            <w:r w:rsidRPr="00441610">
              <w:rPr>
                <w:b/>
              </w:rPr>
              <w:t xml:space="preserve"> </w:t>
            </w:r>
            <w:proofErr w:type="spellStart"/>
            <w:r w:rsidRPr="00441610">
              <w:rPr>
                <w:b/>
              </w:rPr>
              <w:t>Anau</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3D188C6A"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71CF9DF7"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44EBF64E" w14:textId="77777777" w:rsidR="008B2A35" w:rsidRPr="008B2A35" w:rsidRDefault="008B2A35" w:rsidP="007768F0">
            <w:pPr>
              <w:pStyle w:val="TableText"/>
              <w:jc w:val="right"/>
              <w:rPr>
                <w:szCs w:val="23"/>
              </w:rPr>
            </w:pPr>
            <w:r w:rsidRPr="008B2A35">
              <w:t>Population: 2,628</w:t>
            </w:r>
          </w:p>
        </w:tc>
      </w:tr>
      <w:tr w:rsidR="00314E9F" w:rsidRPr="008B2A35" w14:paraId="002100ED"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72FA1C6A" w14:textId="77777777" w:rsidR="00314E9F" w:rsidRPr="008B2A35" w:rsidRDefault="00314E9F" w:rsidP="00950D2E">
            <w:pPr>
              <w:pStyle w:val="TableText"/>
              <w:rPr>
                <w:szCs w:val="12"/>
              </w:rPr>
            </w:pPr>
            <w:r w:rsidRPr="008B2A35">
              <w:t>The water supply uses groundwater and is chlorinated and treated by UV.</w:t>
            </w:r>
          </w:p>
        </w:tc>
      </w:tr>
      <w:tr w:rsidR="008B2A35" w:rsidRPr="008B2A35" w14:paraId="1C9FF5E0"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0D2D45AA" w14:textId="77777777" w:rsidR="008B2A35" w:rsidRPr="002B48D3" w:rsidRDefault="008B2A35" w:rsidP="00950D2E">
            <w:pPr>
              <w:pStyle w:val="TableText"/>
              <w:rPr>
                <w:b/>
                <w:szCs w:val="24"/>
              </w:rPr>
            </w:pPr>
            <w:proofErr w:type="spellStart"/>
            <w:r w:rsidRPr="002B48D3">
              <w:rPr>
                <w:b/>
              </w:rPr>
              <w:t>Tuatapere</w:t>
            </w:r>
            <w:proofErr w:type="spellEnd"/>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1CD63BC4"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61BF881D"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0BD59ACA" w14:textId="77777777" w:rsidR="008B2A35" w:rsidRPr="008B2A35" w:rsidRDefault="008B2A35" w:rsidP="007768F0">
            <w:pPr>
              <w:pStyle w:val="TableText"/>
              <w:jc w:val="right"/>
              <w:rPr>
                <w:szCs w:val="23"/>
              </w:rPr>
            </w:pPr>
            <w:r w:rsidRPr="008B2A35">
              <w:t>Population: 561</w:t>
            </w:r>
          </w:p>
        </w:tc>
      </w:tr>
      <w:tr w:rsidR="00314E9F" w:rsidRPr="008B2A35" w14:paraId="385B2D89" w14:textId="77777777" w:rsidTr="006A7E3D">
        <w:trPr>
          <w:cantSplit/>
        </w:trPr>
        <w:tc>
          <w:tcPr>
            <w:tcW w:w="8080" w:type="dxa"/>
            <w:gridSpan w:val="4"/>
            <w:tcBorders>
              <w:top w:val="single" w:sz="4" w:space="0" w:color="D9D9D9" w:themeColor="background1" w:themeShade="D9"/>
              <w:bottom w:val="single" w:sz="4" w:space="0" w:color="D9D9D9" w:themeColor="background1" w:themeShade="D9"/>
            </w:tcBorders>
            <w:shd w:val="clear" w:color="auto" w:fill="auto"/>
          </w:tcPr>
          <w:p w14:paraId="3FA85895" w14:textId="77777777" w:rsidR="00314E9F" w:rsidRPr="008B2A35" w:rsidRDefault="00314E9F" w:rsidP="00950D2E">
            <w:pPr>
              <w:pStyle w:val="TableText"/>
              <w:rPr>
                <w:szCs w:val="12"/>
              </w:rPr>
            </w:pPr>
            <w:r w:rsidRPr="008B2A35">
              <w:t>The water supply uses groundwater and is chlorinated and treated by UV.</w:t>
            </w:r>
          </w:p>
        </w:tc>
      </w:tr>
      <w:tr w:rsidR="008B2A35" w:rsidRPr="008B2A35" w14:paraId="5088A126" w14:textId="77777777" w:rsidTr="006A7E3D">
        <w:trPr>
          <w:cantSplit/>
        </w:trPr>
        <w:tc>
          <w:tcPr>
            <w:tcW w:w="2835" w:type="dxa"/>
            <w:tcBorders>
              <w:top w:val="single" w:sz="4" w:space="0" w:color="D9D9D9" w:themeColor="background1" w:themeShade="D9"/>
              <w:bottom w:val="single" w:sz="4" w:space="0" w:color="D9D9D9" w:themeColor="background1" w:themeShade="D9"/>
              <w:right w:val="nil"/>
            </w:tcBorders>
            <w:shd w:val="clear" w:color="auto" w:fill="D9D9D9" w:themeFill="background1" w:themeFillShade="D9"/>
          </w:tcPr>
          <w:p w14:paraId="1CEEBFB5" w14:textId="77777777" w:rsidR="008B2A35" w:rsidRPr="002B48D3" w:rsidRDefault="008B2A35" w:rsidP="00950D2E">
            <w:pPr>
              <w:pStyle w:val="TableText"/>
              <w:rPr>
                <w:b/>
                <w:szCs w:val="24"/>
              </w:rPr>
            </w:pPr>
            <w:r w:rsidRPr="002B48D3">
              <w:rPr>
                <w:b/>
              </w:rPr>
              <w:t>Winton</w:t>
            </w:r>
          </w:p>
        </w:tc>
        <w:tc>
          <w:tcPr>
            <w:tcW w:w="1843"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0E3D3B8E" w14:textId="77777777" w:rsidR="008B2A35" w:rsidRPr="008B2A35" w:rsidRDefault="00E4277E" w:rsidP="00E4277E">
            <w:pPr>
              <w:pStyle w:val="TableText"/>
              <w:jc w:val="center"/>
              <w:rPr>
                <w:szCs w:val="24"/>
              </w:rPr>
            </w:pPr>
            <w:r w:rsidRPr="00E4277E">
              <w:rPr>
                <w:color w:val="0A6AB4"/>
              </w:rPr>
              <w:t>Complied Health Act</w:t>
            </w:r>
          </w:p>
        </w:tc>
        <w:tc>
          <w:tcPr>
            <w:tcW w:w="1559" w:type="dxa"/>
            <w:tcBorders>
              <w:top w:val="single" w:sz="4" w:space="0" w:color="D9D9D9" w:themeColor="background1" w:themeShade="D9"/>
              <w:left w:val="nil"/>
              <w:bottom w:val="single" w:sz="4" w:space="0" w:color="D9D9D9" w:themeColor="background1" w:themeShade="D9"/>
              <w:right w:val="nil"/>
            </w:tcBorders>
            <w:shd w:val="clear" w:color="auto" w:fill="D9D9D9" w:themeFill="background1" w:themeFillShade="D9"/>
          </w:tcPr>
          <w:p w14:paraId="5E225DEC" w14:textId="77777777" w:rsidR="008B2A35" w:rsidRPr="008B2A35" w:rsidRDefault="00E4277E" w:rsidP="00E4277E">
            <w:pPr>
              <w:pStyle w:val="TableText"/>
              <w:jc w:val="center"/>
              <w:rPr>
                <w:szCs w:val="24"/>
              </w:rPr>
            </w:pPr>
            <w:r w:rsidRPr="00E4277E">
              <w:rPr>
                <w:color w:val="0A6AB4"/>
              </w:rPr>
              <w:t>Met Standards</w:t>
            </w:r>
          </w:p>
        </w:tc>
        <w:tc>
          <w:tcPr>
            <w:tcW w:w="1843" w:type="dxa"/>
            <w:tcBorders>
              <w:top w:val="single" w:sz="4" w:space="0" w:color="D9D9D9" w:themeColor="background1" w:themeShade="D9"/>
              <w:left w:val="nil"/>
              <w:bottom w:val="single" w:sz="4" w:space="0" w:color="D9D9D9" w:themeColor="background1" w:themeShade="D9"/>
            </w:tcBorders>
            <w:shd w:val="clear" w:color="auto" w:fill="D9D9D9" w:themeFill="background1" w:themeFillShade="D9"/>
          </w:tcPr>
          <w:p w14:paraId="677A0E6F" w14:textId="77777777" w:rsidR="008B2A35" w:rsidRPr="008B2A35" w:rsidRDefault="008B2A35" w:rsidP="007768F0">
            <w:pPr>
              <w:pStyle w:val="TableText"/>
              <w:jc w:val="right"/>
              <w:rPr>
                <w:szCs w:val="23"/>
              </w:rPr>
            </w:pPr>
            <w:r w:rsidRPr="008B2A35">
              <w:t>Population: 2,436</w:t>
            </w:r>
          </w:p>
        </w:tc>
      </w:tr>
      <w:tr w:rsidR="00314E9F" w:rsidRPr="008B2A35" w14:paraId="6B510BFB" w14:textId="77777777" w:rsidTr="006A7E3D">
        <w:trPr>
          <w:cantSplit/>
        </w:trPr>
        <w:tc>
          <w:tcPr>
            <w:tcW w:w="8080" w:type="dxa"/>
            <w:gridSpan w:val="4"/>
            <w:tcBorders>
              <w:top w:val="single" w:sz="4" w:space="0" w:color="D9D9D9" w:themeColor="background1" w:themeShade="D9"/>
            </w:tcBorders>
            <w:shd w:val="clear" w:color="auto" w:fill="auto"/>
          </w:tcPr>
          <w:p w14:paraId="249B0D11" w14:textId="77777777" w:rsidR="00314E9F" w:rsidRPr="008B2A35" w:rsidRDefault="00314E9F" w:rsidP="00950D2E">
            <w:pPr>
              <w:pStyle w:val="TableText"/>
              <w:rPr>
                <w:szCs w:val="12"/>
              </w:rPr>
            </w:pPr>
            <w:r w:rsidRPr="008B2A35">
              <w:t>The water supply uses groundwater and is chlorinated and treated by UV.</w:t>
            </w:r>
          </w:p>
        </w:tc>
      </w:tr>
    </w:tbl>
    <w:p w14:paraId="1F458EFA" w14:textId="77777777" w:rsidR="00712F62" w:rsidRPr="00BC5C23" w:rsidRDefault="00712F62" w:rsidP="00517ACF"/>
    <w:sectPr w:rsidR="00712F62" w:rsidRPr="00BC5C23" w:rsidSect="002B7BEC">
      <w:headerReference w:type="even" r:id="rId8"/>
      <w:headerReference w:type="default" r:id="rId9"/>
      <w:footerReference w:type="even" r:id="rId10"/>
      <w:footerReference w:type="default" r:id="rId11"/>
      <w:headerReference w:type="first" r:id="rId12"/>
      <w:footerReference w:type="first" r:id="rId1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F4E38" w14:textId="77777777" w:rsidR="0010503F" w:rsidRDefault="0010503F">
      <w:r>
        <w:separator/>
      </w:r>
    </w:p>
    <w:p w14:paraId="40085BC3" w14:textId="77777777" w:rsidR="0010503F" w:rsidRDefault="0010503F"/>
  </w:endnote>
  <w:endnote w:type="continuationSeparator" w:id="0">
    <w:p w14:paraId="0EEB211C" w14:textId="77777777" w:rsidR="0010503F" w:rsidRDefault="0010503F">
      <w:r>
        <w:continuationSeparator/>
      </w:r>
    </w:p>
    <w:p w14:paraId="6D61EFD5" w14:textId="77777777" w:rsidR="0010503F" w:rsidRDefault="00105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C86E57" w14:paraId="1AF643C1" w14:textId="77777777" w:rsidTr="00943F7F">
      <w:trPr>
        <w:cantSplit/>
      </w:trPr>
      <w:tc>
        <w:tcPr>
          <w:tcW w:w="675" w:type="dxa"/>
          <w:vAlign w:val="center"/>
        </w:tcPr>
        <w:p w14:paraId="708D6949" w14:textId="77777777" w:rsidR="00C86E57" w:rsidRPr="00931466" w:rsidRDefault="00C86E57" w:rsidP="00943F7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638AF">
            <w:rPr>
              <w:rStyle w:val="PageNumber"/>
              <w:noProof/>
            </w:rPr>
            <w:t>2</w:t>
          </w:r>
          <w:r w:rsidRPr="00931466">
            <w:rPr>
              <w:rStyle w:val="PageNumber"/>
            </w:rPr>
            <w:fldChar w:fldCharType="end"/>
          </w:r>
        </w:p>
      </w:tc>
      <w:tc>
        <w:tcPr>
          <w:tcW w:w="9072" w:type="dxa"/>
          <w:vAlign w:val="center"/>
        </w:tcPr>
        <w:p w14:paraId="7C0D07EF" w14:textId="77777777" w:rsidR="00C86E57" w:rsidRDefault="00C86E57" w:rsidP="00943F7F">
          <w:pPr>
            <w:pStyle w:val="RectoFooter"/>
            <w:jc w:val="left"/>
          </w:pPr>
          <w:r>
            <w:t>annual report on drinking-water quality: appendix V2.0</w:t>
          </w:r>
        </w:p>
      </w:tc>
    </w:tr>
  </w:tbl>
  <w:p w14:paraId="7491F430" w14:textId="77777777" w:rsidR="00C86E57" w:rsidRPr="00571223" w:rsidRDefault="00C86E57"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C86E57" w14:paraId="548748F3" w14:textId="77777777" w:rsidTr="00943F7F">
      <w:trPr>
        <w:cantSplit/>
      </w:trPr>
      <w:tc>
        <w:tcPr>
          <w:tcW w:w="8080" w:type="dxa"/>
          <w:vAlign w:val="center"/>
        </w:tcPr>
        <w:p w14:paraId="44586815" w14:textId="77777777" w:rsidR="00C86E57" w:rsidRDefault="00C86E57" w:rsidP="00D57A7B">
          <w:pPr>
            <w:pStyle w:val="RectoFooter"/>
          </w:pPr>
          <w:r>
            <w:t>annual report on drinking-water quality: appendix V2.0</w:t>
          </w:r>
        </w:p>
      </w:tc>
      <w:tc>
        <w:tcPr>
          <w:tcW w:w="709" w:type="dxa"/>
          <w:vAlign w:val="center"/>
        </w:tcPr>
        <w:p w14:paraId="0E9DBDCE" w14:textId="77777777" w:rsidR="00C86E57" w:rsidRPr="00931466" w:rsidRDefault="00C86E57" w:rsidP="00943F7F">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638AF">
            <w:rPr>
              <w:rStyle w:val="PageNumber"/>
              <w:noProof/>
            </w:rPr>
            <w:t>1</w:t>
          </w:r>
          <w:r w:rsidRPr="00931466">
            <w:rPr>
              <w:rStyle w:val="PageNumber"/>
            </w:rPr>
            <w:fldChar w:fldCharType="end"/>
          </w:r>
        </w:p>
      </w:tc>
    </w:tr>
  </w:tbl>
  <w:p w14:paraId="65066632" w14:textId="77777777" w:rsidR="00C86E57" w:rsidRPr="00581EB8" w:rsidRDefault="00C86E57" w:rsidP="00581EB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02F0B" w14:textId="77777777" w:rsidR="00C86E57" w:rsidRDefault="00C86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BA1C2" w14:textId="77777777" w:rsidR="0010503F" w:rsidRPr="00A26E6B" w:rsidRDefault="0010503F" w:rsidP="00A26E6B"/>
  </w:footnote>
  <w:footnote w:type="continuationSeparator" w:id="0">
    <w:p w14:paraId="34A94CDA" w14:textId="77777777" w:rsidR="0010503F" w:rsidRDefault="0010503F">
      <w:r>
        <w:continuationSeparator/>
      </w:r>
    </w:p>
    <w:p w14:paraId="5DF61066" w14:textId="77777777" w:rsidR="0010503F" w:rsidRDefault="00105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D21A" w14:textId="77777777" w:rsidR="00C86E57" w:rsidRDefault="00C86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EDFB6" w14:textId="77777777" w:rsidR="00C86E57" w:rsidRDefault="00C86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E912" w14:textId="77777777" w:rsidR="00C86E57" w:rsidRDefault="00C86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250"/>
    <w:multiLevelType w:val="multilevel"/>
    <w:tmpl w:val="D39487A2"/>
    <w:lvl w:ilvl="0">
      <w:start w:val="1"/>
      <w:numFmt w:val="none"/>
      <w:pStyle w:val="Heading1-nonumbering"/>
      <w:suff w:val="nothing"/>
      <w:lvlText w:val="%1"/>
      <w:lvlJc w:val="left"/>
      <w:pPr>
        <w:ind w:left="0" w:firstLine="0"/>
      </w:pPr>
      <w:rPr>
        <w:rFonts w:hint="default"/>
      </w:rPr>
    </w:lvl>
    <w:lvl w:ilvl="1">
      <w:start w:val="1"/>
      <w:numFmt w:val="none"/>
      <w:pStyle w:val="Heading2-nonumbering"/>
      <w:suff w:val="nothing"/>
      <w:lvlText w:val="%1"/>
      <w:lvlJc w:val="left"/>
      <w:pPr>
        <w:ind w:left="0" w:firstLine="0"/>
      </w:pPr>
      <w:rPr>
        <w:rFonts w:hint="default"/>
      </w:rPr>
    </w:lvl>
    <w:lvl w:ilvl="2">
      <w:start w:val="1"/>
      <w:numFmt w:val="decimal"/>
      <w:pStyle w:val="Heading3-numbered"/>
      <w:lvlText w:val="%1%3"/>
      <w:lvlJc w:val="left"/>
      <w:pPr>
        <w:ind w:left="709"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D817C7"/>
    <w:multiLevelType w:val="multilevel"/>
    <w:tmpl w:val="89F8632E"/>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5BB5"/>
    <w:rsid w:val="00017C29"/>
    <w:rsid w:val="000227BC"/>
    <w:rsid w:val="00025A6F"/>
    <w:rsid w:val="0002618D"/>
    <w:rsid w:val="00030B26"/>
    <w:rsid w:val="00030E84"/>
    <w:rsid w:val="00032C0A"/>
    <w:rsid w:val="00035257"/>
    <w:rsid w:val="00035D68"/>
    <w:rsid w:val="00036027"/>
    <w:rsid w:val="00053921"/>
    <w:rsid w:val="00054B44"/>
    <w:rsid w:val="00057EA5"/>
    <w:rsid w:val="0006006B"/>
    <w:rsid w:val="0006228D"/>
    <w:rsid w:val="00072BD6"/>
    <w:rsid w:val="00075B78"/>
    <w:rsid w:val="000763E9"/>
    <w:rsid w:val="00082CD6"/>
    <w:rsid w:val="0008437D"/>
    <w:rsid w:val="00085AFE"/>
    <w:rsid w:val="00094800"/>
    <w:rsid w:val="000A0158"/>
    <w:rsid w:val="000A373D"/>
    <w:rsid w:val="000A41ED"/>
    <w:rsid w:val="000A59D7"/>
    <w:rsid w:val="000B0730"/>
    <w:rsid w:val="000B2566"/>
    <w:rsid w:val="000D1334"/>
    <w:rsid w:val="000D19F4"/>
    <w:rsid w:val="000D22F6"/>
    <w:rsid w:val="000D58DD"/>
    <w:rsid w:val="000F2AE2"/>
    <w:rsid w:val="000F2BFF"/>
    <w:rsid w:val="00102063"/>
    <w:rsid w:val="0010503F"/>
    <w:rsid w:val="0010541C"/>
    <w:rsid w:val="00106F93"/>
    <w:rsid w:val="00111D50"/>
    <w:rsid w:val="00113B8E"/>
    <w:rsid w:val="0012053C"/>
    <w:rsid w:val="00122363"/>
    <w:rsid w:val="00125D45"/>
    <w:rsid w:val="001342C7"/>
    <w:rsid w:val="00135479"/>
    <w:rsid w:val="0013585C"/>
    <w:rsid w:val="00142261"/>
    <w:rsid w:val="00142954"/>
    <w:rsid w:val="001460E0"/>
    <w:rsid w:val="001472F0"/>
    <w:rsid w:val="0014733D"/>
    <w:rsid w:val="00147F71"/>
    <w:rsid w:val="00150A6E"/>
    <w:rsid w:val="0016304B"/>
    <w:rsid w:val="0016468A"/>
    <w:rsid w:val="0017070E"/>
    <w:rsid w:val="0018376C"/>
    <w:rsid w:val="0018662D"/>
    <w:rsid w:val="00197427"/>
    <w:rsid w:val="001A0D4B"/>
    <w:rsid w:val="001A21B4"/>
    <w:rsid w:val="001A5CF5"/>
    <w:rsid w:val="001A5E69"/>
    <w:rsid w:val="001B39D2"/>
    <w:rsid w:val="001B4BF8"/>
    <w:rsid w:val="001B7B14"/>
    <w:rsid w:val="001C4326"/>
    <w:rsid w:val="001C665E"/>
    <w:rsid w:val="001D3541"/>
    <w:rsid w:val="001D3E4E"/>
    <w:rsid w:val="001E254A"/>
    <w:rsid w:val="001E7386"/>
    <w:rsid w:val="001F323B"/>
    <w:rsid w:val="001F45A7"/>
    <w:rsid w:val="001F5E27"/>
    <w:rsid w:val="0020027C"/>
    <w:rsid w:val="00201A01"/>
    <w:rsid w:val="0020754B"/>
    <w:rsid w:val="00207BDA"/>
    <w:rsid w:val="002104D3"/>
    <w:rsid w:val="00213A33"/>
    <w:rsid w:val="0021763B"/>
    <w:rsid w:val="00243492"/>
    <w:rsid w:val="00246DB1"/>
    <w:rsid w:val="002476B5"/>
    <w:rsid w:val="002520CC"/>
    <w:rsid w:val="00253ECF"/>
    <w:rsid w:val="00254044"/>
    <w:rsid w:val="002546A1"/>
    <w:rsid w:val="002575E8"/>
    <w:rsid w:val="002628F4"/>
    <w:rsid w:val="0027466E"/>
    <w:rsid w:val="00275D08"/>
    <w:rsid w:val="002839AF"/>
    <w:rsid w:val="002858E3"/>
    <w:rsid w:val="0029190A"/>
    <w:rsid w:val="00292C5A"/>
    <w:rsid w:val="00295241"/>
    <w:rsid w:val="002A4DFC"/>
    <w:rsid w:val="002B047D"/>
    <w:rsid w:val="002B48D3"/>
    <w:rsid w:val="002B732B"/>
    <w:rsid w:val="002B76A7"/>
    <w:rsid w:val="002B7BEC"/>
    <w:rsid w:val="002C2219"/>
    <w:rsid w:val="002C2552"/>
    <w:rsid w:val="002C380A"/>
    <w:rsid w:val="002C4536"/>
    <w:rsid w:val="002C7D39"/>
    <w:rsid w:val="002D0DF2"/>
    <w:rsid w:val="002D23BD"/>
    <w:rsid w:val="002E0B47"/>
    <w:rsid w:val="002F4685"/>
    <w:rsid w:val="002F7213"/>
    <w:rsid w:val="0030382F"/>
    <w:rsid w:val="0030408D"/>
    <w:rsid w:val="003060E4"/>
    <w:rsid w:val="00314E9F"/>
    <w:rsid w:val="003160E7"/>
    <w:rsid w:val="0031739E"/>
    <w:rsid w:val="003235C6"/>
    <w:rsid w:val="00323611"/>
    <w:rsid w:val="003309CA"/>
    <w:rsid w:val="003323B4"/>
    <w:rsid w:val="003325AB"/>
    <w:rsid w:val="003332D1"/>
    <w:rsid w:val="0033412B"/>
    <w:rsid w:val="00341161"/>
    <w:rsid w:val="00343365"/>
    <w:rsid w:val="00343B21"/>
    <w:rsid w:val="003445F4"/>
    <w:rsid w:val="00353501"/>
    <w:rsid w:val="00353734"/>
    <w:rsid w:val="00354717"/>
    <w:rsid w:val="00354B35"/>
    <w:rsid w:val="00355F00"/>
    <w:rsid w:val="003606F8"/>
    <w:rsid w:val="003648EF"/>
    <w:rsid w:val="003673E6"/>
    <w:rsid w:val="00377264"/>
    <w:rsid w:val="003779D2"/>
    <w:rsid w:val="00382FC8"/>
    <w:rsid w:val="00385E38"/>
    <w:rsid w:val="003A26A5"/>
    <w:rsid w:val="003A3761"/>
    <w:rsid w:val="003A512D"/>
    <w:rsid w:val="003A5FEA"/>
    <w:rsid w:val="003A710B"/>
    <w:rsid w:val="003B1D10"/>
    <w:rsid w:val="003C76D4"/>
    <w:rsid w:val="003D137D"/>
    <w:rsid w:val="003D2CC5"/>
    <w:rsid w:val="003D3E5C"/>
    <w:rsid w:val="003E04C1"/>
    <w:rsid w:val="003E0887"/>
    <w:rsid w:val="003E74C8"/>
    <w:rsid w:val="003E74E2"/>
    <w:rsid w:val="003E7C46"/>
    <w:rsid w:val="003F0155"/>
    <w:rsid w:val="003F2106"/>
    <w:rsid w:val="003F52A7"/>
    <w:rsid w:val="003F5F0D"/>
    <w:rsid w:val="003F7013"/>
    <w:rsid w:val="003F7F6A"/>
    <w:rsid w:val="0040240C"/>
    <w:rsid w:val="0040462E"/>
    <w:rsid w:val="00413021"/>
    <w:rsid w:val="00414C35"/>
    <w:rsid w:val="00424C39"/>
    <w:rsid w:val="004301C6"/>
    <w:rsid w:val="0043478F"/>
    <w:rsid w:val="0043602B"/>
    <w:rsid w:val="004367D2"/>
    <w:rsid w:val="004375E6"/>
    <w:rsid w:val="00440BE0"/>
    <w:rsid w:val="00441610"/>
    <w:rsid w:val="00442A06"/>
    <w:rsid w:val="00442C1C"/>
    <w:rsid w:val="0044584B"/>
    <w:rsid w:val="00447CB7"/>
    <w:rsid w:val="00455CC9"/>
    <w:rsid w:val="00460826"/>
    <w:rsid w:val="00460B1E"/>
    <w:rsid w:val="00460EA7"/>
    <w:rsid w:val="0046195B"/>
    <w:rsid w:val="0046362D"/>
    <w:rsid w:val="0046596D"/>
    <w:rsid w:val="00487C04"/>
    <w:rsid w:val="004907E1"/>
    <w:rsid w:val="0049189A"/>
    <w:rsid w:val="00494C8E"/>
    <w:rsid w:val="004A035B"/>
    <w:rsid w:val="004A2108"/>
    <w:rsid w:val="004A2CD2"/>
    <w:rsid w:val="004A38D7"/>
    <w:rsid w:val="004A778C"/>
    <w:rsid w:val="004B0933"/>
    <w:rsid w:val="004B2E29"/>
    <w:rsid w:val="004B48C7"/>
    <w:rsid w:val="004C2E6A"/>
    <w:rsid w:val="004C64B8"/>
    <w:rsid w:val="004D2A2D"/>
    <w:rsid w:val="004D479F"/>
    <w:rsid w:val="004D6689"/>
    <w:rsid w:val="004E1D1D"/>
    <w:rsid w:val="004E7AC8"/>
    <w:rsid w:val="004F0C94"/>
    <w:rsid w:val="005019AE"/>
    <w:rsid w:val="00503749"/>
    <w:rsid w:val="00504CF4"/>
    <w:rsid w:val="0050635B"/>
    <w:rsid w:val="00507164"/>
    <w:rsid w:val="005071C6"/>
    <w:rsid w:val="005075B3"/>
    <w:rsid w:val="005100C1"/>
    <w:rsid w:val="00512829"/>
    <w:rsid w:val="005151C2"/>
    <w:rsid w:val="00517ACF"/>
    <w:rsid w:val="0053199F"/>
    <w:rsid w:val="00531E12"/>
    <w:rsid w:val="00533B90"/>
    <w:rsid w:val="005410F8"/>
    <w:rsid w:val="00541CED"/>
    <w:rsid w:val="005448EC"/>
    <w:rsid w:val="00545963"/>
    <w:rsid w:val="00550256"/>
    <w:rsid w:val="00553165"/>
    <w:rsid w:val="00553958"/>
    <w:rsid w:val="00555CA3"/>
    <w:rsid w:val="00556BB7"/>
    <w:rsid w:val="0055763D"/>
    <w:rsid w:val="00561516"/>
    <w:rsid w:val="005621F2"/>
    <w:rsid w:val="00566ADC"/>
    <w:rsid w:val="00567B58"/>
    <w:rsid w:val="00571223"/>
    <w:rsid w:val="005763E0"/>
    <w:rsid w:val="00581136"/>
    <w:rsid w:val="00581EB8"/>
    <w:rsid w:val="0058437F"/>
    <w:rsid w:val="005A27CA"/>
    <w:rsid w:val="005A43BD"/>
    <w:rsid w:val="005A79E5"/>
    <w:rsid w:val="005C0D38"/>
    <w:rsid w:val="005D034C"/>
    <w:rsid w:val="005E226E"/>
    <w:rsid w:val="005E2636"/>
    <w:rsid w:val="005E3576"/>
    <w:rsid w:val="006015D7"/>
    <w:rsid w:val="00601B21"/>
    <w:rsid w:val="006041F0"/>
    <w:rsid w:val="00605C6D"/>
    <w:rsid w:val="006120CA"/>
    <w:rsid w:val="00624174"/>
    <w:rsid w:val="00624832"/>
    <w:rsid w:val="00626CF8"/>
    <w:rsid w:val="006314AF"/>
    <w:rsid w:val="00634003"/>
    <w:rsid w:val="00634ED8"/>
    <w:rsid w:val="00636D7D"/>
    <w:rsid w:val="00637408"/>
    <w:rsid w:val="00642868"/>
    <w:rsid w:val="00647AFE"/>
    <w:rsid w:val="00650417"/>
    <w:rsid w:val="00650A11"/>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A7E3D"/>
    <w:rsid w:val="006B0A88"/>
    <w:rsid w:val="006B0E73"/>
    <w:rsid w:val="006B1E3D"/>
    <w:rsid w:val="006B4A4D"/>
    <w:rsid w:val="006B5695"/>
    <w:rsid w:val="006B62E6"/>
    <w:rsid w:val="006B7B2E"/>
    <w:rsid w:val="006C78EB"/>
    <w:rsid w:val="006D1660"/>
    <w:rsid w:val="006D63E5"/>
    <w:rsid w:val="006E1753"/>
    <w:rsid w:val="006E3911"/>
    <w:rsid w:val="006F1B67"/>
    <w:rsid w:val="006F4D9C"/>
    <w:rsid w:val="0070091D"/>
    <w:rsid w:val="00702854"/>
    <w:rsid w:val="00712F62"/>
    <w:rsid w:val="0071741C"/>
    <w:rsid w:val="0072343A"/>
    <w:rsid w:val="00732D6B"/>
    <w:rsid w:val="00742B90"/>
    <w:rsid w:val="0074434D"/>
    <w:rsid w:val="007570C4"/>
    <w:rsid w:val="00757906"/>
    <w:rsid w:val="007605B8"/>
    <w:rsid w:val="00766B2B"/>
    <w:rsid w:val="00771B1E"/>
    <w:rsid w:val="0077235B"/>
    <w:rsid w:val="00773C95"/>
    <w:rsid w:val="007768F0"/>
    <w:rsid w:val="0078171E"/>
    <w:rsid w:val="00783014"/>
    <w:rsid w:val="0078658E"/>
    <w:rsid w:val="007920E2"/>
    <w:rsid w:val="00794FD3"/>
    <w:rsid w:val="0079566E"/>
    <w:rsid w:val="00795B34"/>
    <w:rsid w:val="007A067F"/>
    <w:rsid w:val="007B1770"/>
    <w:rsid w:val="007B31D5"/>
    <w:rsid w:val="007B4D3E"/>
    <w:rsid w:val="007B7C70"/>
    <w:rsid w:val="007B7DEB"/>
    <w:rsid w:val="007C0449"/>
    <w:rsid w:val="007D169D"/>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0C"/>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16F0"/>
    <w:rsid w:val="00872D93"/>
    <w:rsid w:val="008742AD"/>
    <w:rsid w:val="00880470"/>
    <w:rsid w:val="00880D94"/>
    <w:rsid w:val="008814E8"/>
    <w:rsid w:val="00882D54"/>
    <w:rsid w:val="00886F64"/>
    <w:rsid w:val="00887EC0"/>
    <w:rsid w:val="008924DE"/>
    <w:rsid w:val="008A3755"/>
    <w:rsid w:val="008B19DC"/>
    <w:rsid w:val="008B264F"/>
    <w:rsid w:val="008B2A35"/>
    <w:rsid w:val="008B6F83"/>
    <w:rsid w:val="008B7FD8"/>
    <w:rsid w:val="008C2973"/>
    <w:rsid w:val="008C6324"/>
    <w:rsid w:val="008C64C4"/>
    <w:rsid w:val="008D2CDD"/>
    <w:rsid w:val="008D74D5"/>
    <w:rsid w:val="008D7C9F"/>
    <w:rsid w:val="008E0ED1"/>
    <w:rsid w:val="008E3A07"/>
    <w:rsid w:val="008E537B"/>
    <w:rsid w:val="008F29BE"/>
    <w:rsid w:val="008F4AE5"/>
    <w:rsid w:val="008F51EB"/>
    <w:rsid w:val="00900197"/>
    <w:rsid w:val="0090139B"/>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1613"/>
    <w:rsid w:val="0093258D"/>
    <w:rsid w:val="00932D69"/>
    <w:rsid w:val="00935589"/>
    <w:rsid w:val="00937408"/>
    <w:rsid w:val="009427FA"/>
    <w:rsid w:val="00943F7F"/>
    <w:rsid w:val="00944647"/>
    <w:rsid w:val="00950D2E"/>
    <w:rsid w:val="0095565C"/>
    <w:rsid w:val="0096026B"/>
    <w:rsid w:val="00964AB6"/>
    <w:rsid w:val="00966F9A"/>
    <w:rsid w:val="00975A0A"/>
    <w:rsid w:val="00977B8A"/>
    <w:rsid w:val="00982971"/>
    <w:rsid w:val="00982E43"/>
    <w:rsid w:val="0098435A"/>
    <w:rsid w:val="009845AD"/>
    <w:rsid w:val="00984835"/>
    <w:rsid w:val="00990312"/>
    <w:rsid w:val="009933EF"/>
    <w:rsid w:val="00995BA0"/>
    <w:rsid w:val="009A1455"/>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60A"/>
    <w:rsid w:val="00A041DA"/>
    <w:rsid w:val="00A043FB"/>
    <w:rsid w:val="00A06BE4"/>
    <w:rsid w:val="00A0729C"/>
    <w:rsid w:val="00A073CF"/>
    <w:rsid w:val="00A07779"/>
    <w:rsid w:val="00A1166A"/>
    <w:rsid w:val="00A20B2E"/>
    <w:rsid w:val="00A248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1970"/>
    <w:rsid w:val="00A83E9D"/>
    <w:rsid w:val="00A87C05"/>
    <w:rsid w:val="00A9169D"/>
    <w:rsid w:val="00A93598"/>
    <w:rsid w:val="00A937D9"/>
    <w:rsid w:val="00AA240C"/>
    <w:rsid w:val="00AB0332"/>
    <w:rsid w:val="00AC101C"/>
    <w:rsid w:val="00AD4CF1"/>
    <w:rsid w:val="00AD5988"/>
    <w:rsid w:val="00AD6293"/>
    <w:rsid w:val="00AE16AF"/>
    <w:rsid w:val="00AF7800"/>
    <w:rsid w:val="00B00CF5"/>
    <w:rsid w:val="00B072E0"/>
    <w:rsid w:val="00B1007E"/>
    <w:rsid w:val="00B2509C"/>
    <w:rsid w:val="00B253F6"/>
    <w:rsid w:val="00B26675"/>
    <w:rsid w:val="00B305DB"/>
    <w:rsid w:val="00B332F8"/>
    <w:rsid w:val="00B3492B"/>
    <w:rsid w:val="00B41EEC"/>
    <w:rsid w:val="00B4472C"/>
    <w:rsid w:val="00B4646F"/>
    <w:rsid w:val="00B526E6"/>
    <w:rsid w:val="00B55C7D"/>
    <w:rsid w:val="00B63038"/>
    <w:rsid w:val="00B64BD8"/>
    <w:rsid w:val="00B701D1"/>
    <w:rsid w:val="00B73AF2"/>
    <w:rsid w:val="00B7551A"/>
    <w:rsid w:val="00B773F1"/>
    <w:rsid w:val="00B80746"/>
    <w:rsid w:val="00B86AB1"/>
    <w:rsid w:val="00B87726"/>
    <w:rsid w:val="00B91B22"/>
    <w:rsid w:val="00B921BB"/>
    <w:rsid w:val="00BA7EBA"/>
    <w:rsid w:val="00BB2A06"/>
    <w:rsid w:val="00BB2CBB"/>
    <w:rsid w:val="00BB4198"/>
    <w:rsid w:val="00BC03EE"/>
    <w:rsid w:val="00BC59F1"/>
    <w:rsid w:val="00BC5C23"/>
    <w:rsid w:val="00BC5E59"/>
    <w:rsid w:val="00BD488E"/>
    <w:rsid w:val="00BD5CA5"/>
    <w:rsid w:val="00BF3DE1"/>
    <w:rsid w:val="00BF4843"/>
    <w:rsid w:val="00BF5205"/>
    <w:rsid w:val="00C05132"/>
    <w:rsid w:val="00C12508"/>
    <w:rsid w:val="00C23728"/>
    <w:rsid w:val="00C3026C"/>
    <w:rsid w:val="00C313A9"/>
    <w:rsid w:val="00C347C8"/>
    <w:rsid w:val="00C35AD0"/>
    <w:rsid w:val="00C4306B"/>
    <w:rsid w:val="00C441CF"/>
    <w:rsid w:val="00C45AA2"/>
    <w:rsid w:val="00C47867"/>
    <w:rsid w:val="00C4792C"/>
    <w:rsid w:val="00C55BEF"/>
    <w:rsid w:val="00C601AF"/>
    <w:rsid w:val="00C61A63"/>
    <w:rsid w:val="00C66296"/>
    <w:rsid w:val="00C7394D"/>
    <w:rsid w:val="00C77282"/>
    <w:rsid w:val="00C84DE5"/>
    <w:rsid w:val="00C86248"/>
    <w:rsid w:val="00C86E57"/>
    <w:rsid w:val="00C90B31"/>
    <w:rsid w:val="00C91AFC"/>
    <w:rsid w:val="00C93DA8"/>
    <w:rsid w:val="00CA0BAE"/>
    <w:rsid w:val="00CA0D6F"/>
    <w:rsid w:val="00CA1CE7"/>
    <w:rsid w:val="00CA4C33"/>
    <w:rsid w:val="00CA6F4A"/>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2F3"/>
    <w:rsid w:val="00D44483"/>
    <w:rsid w:val="00D4476F"/>
    <w:rsid w:val="00D50573"/>
    <w:rsid w:val="00D54D50"/>
    <w:rsid w:val="00D560B4"/>
    <w:rsid w:val="00D57A7B"/>
    <w:rsid w:val="00D638AF"/>
    <w:rsid w:val="00D662F8"/>
    <w:rsid w:val="00D66797"/>
    <w:rsid w:val="00D7087C"/>
    <w:rsid w:val="00D70C3C"/>
    <w:rsid w:val="00D71DF7"/>
    <w:rsid w:val="00D72BE5"/>
    <w:rsid w:val="00D81462"/>
    <w:rsid w:val="00D82431"/>
    <w:rsid w:val="00D82F26"/>
    <w:rsid w:val="00D8519A"/>
    <w:rsid w:val="00D863D0"/>
    <w:rsid w:val="00D86B00"/>
    <w:rsid w:val="00D86FB9"/>
    <w:rsid w:val="00D87C87"/>
    <w:rsid w:val="00D90BB4"/>
    <w:rsid w:val="00D90E07"/>
    <w:rsid w:val="00D932C2"/>
    <w:rsid w:val="00DA0232"/>
    <w:rsid w:val="00DB281F"/>
    <w:rsid w:val="00DB39CF"/>
    <w:rsid w:val="00DB7256"/>
    <w:rsid w:val="00DC0401"/>
    <w:rsid w:val="00DC20BD"/>
    <w:rsid w:val="00DD0BCD"/>
    <w:rsid w:val="00DD447A"/>
    <w:rsid w:val="00DD5A5A"/>
    <w:rsid w:val="00DD6A7A"/>
    <w:rsid w:val="00DE3B20"/>
    <w:rsid w:val="00DE6C94"/>
    <w:rsid w:val="00DE6FD7"/>
    <w:rsid w:val="00DF0C7C"/>
    <w:rsid w:val="00E10B18"/>
    <w:rsid w:val="00E23271"/>
    <w:rsid w:val="00E24F80"/>
    <w:rsid w:val="00E259F3"/>
    <w:rsid w:val="00E30985"/>
    <w:rsid w:val="00E33238"/>
    <w:rsid w:val="00E33934"/>
    <w:rsid w:val="00E371D4"/>
    <w:rsid w:val="00E376B7"/>
    <w:rsid w:val="00E4277E"/>
    <w:rsid w:val="00E42F5D"/>
    <w:rsid w:val="00E4486C"/>
    <w:rsid w:val="00E460B6"/>
    <w:rsid w:val="00E511D5"/>
    <w:rsid w:val="00E53A9F"/>
    <w:rsid w:val="00E57349"/>
    <w:rsid w:val="00E60249"/>
    <w:rsid w:val="00E65269"/>
    <w:rsid w:val="00E76D66"/>
    <w:rsid w:val="00E975EB"/>
    <w:rsid w:val="00EA796A"/>
    <w:rsid w:val="00EB1856"/>
    <w:rsid w:val="00EC50CE"/>
    <w:rsid w:val="00EC5B34"/>
    <w:rsid w:val="00ED021E"/>
    <w:rsid w:val="00ED3228"/>
    <w:rsid w:val="00ED323C"/>
    <w:rsid w:val="00ED5594"/>
    <w:rsid w:val="00EE26DA"/>
    <w:rsid w:val="00EE2D5C"/>
    <w:rsid w:val="00EE4ADE"/>
    <w:rsid w:val="00EE4DE8"/>
    <w:rsid w:val="00EE5CB7"/>
    <w:rsid w:val="00EF634F"/>
    <w:rsid w:val="00F000BF"/>
    <w:rsid w:val="00F024FE"/>
    <w:rsid w:val="00F05AD4"/>
    <w:rsid w:val="00F10EB6"/>
    <w:rsid w:val="00F13F07"/>
    <w:rsid w:val="00F140B2"/>
    <w:rsid w:val="00F25970"/>
    <w:rsid w:val="00F311A9"/>
    <w:rsid w:val="00F37381"/>
    <w:rsid w:val="00F5180D"/>
    <w:rsid w:val="00F63781"/>
    <w:rsid w:val="00F67287"/>
    <w:rsid w:val="00F67496"/>
    <w:rsid w:val="00F7421E"/>
    <w:rsid w:val="00F801BA"/>
    <w:rsid w:val="00F807AD"/>
    <w:rsid w:val="00F855DD"/>
    <w:rsid w:val="00F9366A"/>
    <w:rsid w:val="00F946C9"/>
    <w:rsid w:val="00FA0EA5"/>
    <w:rsid w:val="00FA68C7"/>
    <w:rsid w:val="00FA74EE"/>
    <w:rsid w:val="00FC3711"/>
    <w:rsid w:val="00FC46E7"/>
    <w:rsid w:val="00FC5D25"/>
    <w:rsid w:val="00FC76E4"/>
    <w:rsid w:val="00FD0D7E"/>
    <w:rsid w:val="00FD16C4"/>
    <w:rsid w:val="00FD362F"/>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112944"/>
  <w15:docId w15:val="{54F72BEA-D96E-46F3-8DFD-577AF22A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iPriority="1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44"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2575E8"/>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B80746"/>
    <w:pPr>
      <w:tabs>
        <w:tab w:val="right" w:pos="8080"/>
      </w:tabs>
      <w:spacing w:before="240"/>
      <w:ind w:left="567" w:right="567" w:hanging="567"/>
    </w:pPr>
    <w:rPr>
      <w:rFonts w:ascii="Segoe UI Semibold" w:hAnsi="Segoe UI Semibold"/>
      <w:sz w:val="24"/>
    </w:rPr>
  </w:style>
  <w:style w:type="paragraph" w:styleId="TOC2">
    <w:name w:val="toc 2"/>
    <w:basedOn w:val="Normal"/>
    <w:next w:val="Normal"/>
    <w:uiPriority w:val="39"/>
    <w:qFormat/>
    <w:rsid w:val="00B80746"/>
    <w:pPr>
      <w:tabs>
        <w:tab w:val="right" w:pos="8080"/>
      </w:tabs>
      <w:spacing w:before="30"/>
      <w:ind w:left="567" w:right="567"/>
    </w:pPr>
    <w:rPr>
      <w:sz w:val="22"/>
    </w:rPr>
  </w:style>
  <w:style w:type="paragraph" w:styleId="TOC3">
    <w:name w:val="toc 3"/>
    <w:basedOn w:val="Normal"/>
    <w:next w:val="Normal"/>
    <w:uiPriority w:val="39"/>
    <w:qFormat/>
    <w:rsid w:val="00B80746"/>
    <w:pPr>
      <w:tabs>
        <w:tab w:val="right" w:pos="8080"/>
      </w:tabs>
      <w:spacing w:before="6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4"/>
    <w:qFormat/>
    <w:rsid w:val="007A067F"/>
  </w:style>
  <w:style w:type="character" w:customStyle="1" w:styleId="FooterChar">
    <w:name w:val="Footer Char"/>
    <w:link w:val="Footer"/>
    <w:uiPriority w:val="4"/>
    <w:rsid w:val="007A067F"/>
    <w:rPr>
      <w:rFonts w:ascii="Segoe UI" w:hAnsi="Segoe UI"/>
      <w:sz w:val="21"/>
      <w:lang w:eastAsia="en-GB"/>
    </w:rPr>
  </w:style>
  <w:style w:type="character" w:styleId="PageNumber">
    <w:name w:val="page number"/>
    <w:uiPriority w:val="11"/>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uiPriority w:val="99"/>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uiPriority w:val="99"/>
    <w:qFormat/>
    <w:rsid w:val="00323611"/>
    <w:pPr>
      <w:outlineLvl w:val="9"/>
    </w:pPr>
  </w:style>
  <w:style w:type="paragraph" w:customStyle="1" w:styleId="Source">
    <w:name w:val="Source"/>
    <w:basedOn w:val="Note"/>
    <w:next w:val="Normal"/>
    <w:uiPriority w:val="99"/>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paragraph" w:styleId="Date">
    <w:name w:val="Date"/>
    <w:next w:val="Normal"/>
    <w:link w:val="DateChar"/>
    <w:qFormat/>
    <w:rsid w:val="000B2566"/>
    <w:pPr>
      <w:keepNext/>
      <w:keepLines/>
      <w:spacing w:after="200"/>
      <w:jc w:val="center"/>
    </w:pPr>
    <w:rPr>
      <w:rFonts w:asciiTheme="minorHAnsi" w:eastAsiaTheme="minorHAnsi" w:hAnsiTheme="minorHAnsi" w:cstheme="minorBidi"/>
      <w:sz w:val="24"/>
      <w:szCs w:val="24"/>
      <w:lang w:val="en-US" w:eastAsia="en-US"/>
    </w:rPr>
  </w:style>
  <w:style w:type="character" w:customStyle="1" w:styleId="DateChar">
    <w:name w:val="Date Char"/>
    <w:basedOn w:val="DefaultParagraphFont"/>
    <w:link w:val="Date"/>
    <w:rsid w:val="000B2566"/>
    <w:rPr>
      <w:rFonts w:asciiTheme="minorHAnsi" w:eastAsiaTheme="minorHAnsi" w:hAnsiTheme="minorHAnsi" w:cstheme="minorBidi"/>
      <w:sz w:val="24"/>
      <w:szCs w:val="24"/>
      <w:lang w:val="en-US" w:eastAsia="en-US"/>
    </w:rPr>
  </w:style>
  <w:style w:type="paragraph" w:customStyle="1" w:styleId="Heading1-nonumbering">
    <w:name w:val="Heading 1 - no numbering"/>
    <w:basedOn w:val="Heading1"/>
    <w:qFormat/>
    <w:rsid w:val="00BD5CA5"/>
    <w:pPr>
      <w:numPr>
        <w:numId w:val="6"/>
      </w:numPr>
    </w:pPr>
  </w:style>
  <w:style w:type="paragraph" w:customStyle="1" w:styleId="Heading2-nonumbering">
    <w:name w:val="Heading 2 - no numbering"/>
    <w:basedOn w:val="Heading2"/>
    <w:qFormat/>
    <w:rsid w:val="005100C1"/>
    <w:pPr>
      <w:numPr>
        <w:ilvl w:val="1"/>
        <w:numId w:val="6"/>
      </w:numPr>
    </w:pPr>
  </w:style>
  <w:style w:type="paragraph" w:customStyle="1" w:styleId="Heading3-numbered">
    <w:name w:val="Heading 3 - numbered"/>
    <w:basedOn w:val="Heading3"/>
    <w:qFormat/>
    <w:rsid w:val="00A2482E"/>
    <w:pPr>
      <w:numPr>
        <w:ilvl w:val="2"/>
        <w:numId w:val="6"/>
      </w:numPr>
    </w:pPr>
  </w:style>
  <w:style w:type="character" w:styleId="CommentReference">
    <w:name w:val="annotation reference"/>
    <w:basedOn w:val="DefaultParagraphFont"/>
    <w:uiPriority w:val="99"/>
    <w:semiHidden/>
    <w:unhideWhenUsed/>
    <w:rsid w:val="00C86E57"/>
    <w:rPr>
      <w:sz w:val="16"/>
      <w:szCs w:val="16"/>
    </w:rPr>
  </w:style>
  <w:style w:type="paragraph" w:styleId="CommentText">
    <w:name w:val="annotation text"/>
    <w:basedOn w:val="Normal"/>
    <w:link w:val="CommentTextChar"/>
    <w:uiPriority w:val="99"/>
    <w:semiHidden/>
    <w:unhideWhenUsed/>
    <w:rsid w:val="00C86E57"/>
    <w:rPr>
      <w:sz w:val="20"/>
    </w:rPr>
  </w:style>
  <w:style w:type="character" w:customStyle="1" w:styleId="CommentTextChar">
    <w:name w:val="Comment Text Char"/>
    <w:basedOn w:val="DefaultParagraphFont"/>
    <w:link w:val="CommentText"/>
    <w:uiPriority w:val="99"/>
    <w:semiHidden/>
    <w:rsid w:val="00C86E57"/>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C86E57"/>
    <w:rPr>
      <w:b/>
      <w:bCs/>
    </w:rPr>
  </w:style>
  <w:style w:type="character" w:customStyle="1" w:styleId="CommentSubjectChar">
    <w:name w:val="Comment Subject Char"/>
    <w:basedOn w:val="CommentTextChar"/>
    <w:link w:val="CommentSubject"/>
    <w:uiPriority w:val="99"/>
    <w:semiHidden/>
    <w:rsid w:val="00C86E57"/>
    <w:rPr>
      <w:rFonts w:ascii="Segoe UI" w:hAnsi="Segoe UI"/>
      <w:b/>
      <w:bCs/>
      <w:lang w:eastAsia="en-GB"/>
    </w:rPr>
  </w:style>
  <w:style w:type="paragraph" w:styleId="BalloonText">
    <w:name w:val="Balloon Text"/>
    <w:basedOn w:val="Normal"/>
    <w:link w:val="BalloonTextChar"/>
    <w:uiPriority w:val="99"/>
    <w:semiHidden/>
    <w:unhideWhenUsed/>
    <w:rsid w:val="00C86E57"/>
    <w:rPr>
      <w:rFonts w:cs="Segoe UI"/>
      <w:sz w:val="18"/>
      <w:szCs w:val="18"/>
    </w:rPr>
  </w:style>
  <w:style w:type="character" w:customStyle="1" w:styleId="BalloonTextChar">
    <w:name w:val="Balloon Text Char"/>
    <w:basedOn w:val="DefaultParagraphFont"/>
    <w:link w:val="BalloonText"/>
    <w:uiPriority w:val="99"/>
    <w:semiHidden/>
    <w:rsid w:val="00C86E5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89595-D8E1-4308-ACB8-EC55CD2C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68</Pages>
  <Words>23560</Words>
  <Characters>134210</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Annual Report on Drinking-water Quality 2017-2018 appendix 1</vt:lpstr>
    </vt:vector>
  </TitlesOfParts>
  <Company>Microsoft</Company>
  <LinksUpToDate>false</LinksUpToDate>
  <CharactersWithSpaces>157456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Drinking-water Quality 2017-2018 appendix 1 Revised August 2019</dc:title>
  <dc:creator>Ministry of Health</dc:creator>
  <cp:lastModifiedBy>Allan Potter</cp:lastModifiedBy>
  <cp:revision>3</cp:revision>
  <cp:lastPrinted>2015-11-17T05:02:00Z</cp:lastPrinted>
  <dcterms:created xsi:type="dcterms:W3CDTF">2019-08-14T02:47:00Z</dcterms:created>
  <dcterms:modified xsi:type="dcterms:W3CDTF">2019-08-14T02:48:00Z</dcterms:modified>
</cp:coreProperties>
</file>