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8" w:rsidRPr="00D54D50" w:rsidRDefault="00A41627" w:rsidP="00D54D50">
      <w:pPr>
        <w:pStyle w:val="Title"/>
      </w:pPr>
      <w:bookmarkStart w:id="0" w:name="_GoBack"/>
      <w:r>
        <w:t>Code of Practice for the Security of Radioactive Material</w:t>
      </w:r>
      <w:bookmarkEnd w:id="0"/>
    </w:p>
    <w:p w:rsidR="00343365" w:rsidRDefault="00A41627" w:rsidP="00343365">
      <w:pPr>
        <w:pStyle w:val="Year"/>
      </w:pPr>
      <w:r>
        <w:t>2015</w:t>
      </w:r>
    </w:p>
    <w:p w:rsidR="00C86248" w:rsidRDefault="00690604" w:rsidP="00343365">
      <w:pPr>
        <w:pStyle w:val="Subhead"/>
      </w:pPr>
      <w:r>
        <w:t>C</w:t>
      </w:r>
      <w:r w:rsidR="00A41627">
        <w:t>onsultation</w:t>
      </w:r>
      <w:r>
        <w:t xml:space="preserve"> submission</w:t>
      </w:r>
      <w:r w:rsidR="009E1699">
        <w:t xml:space="preserve"> form</w:t>
      </w:r>
    </w:p>
    <w:p w:rsidR="00142954" w:rsidRPr="00142954" w:rsidRDefault="00142954" w:rsidP="00142954">
      <w:pPr>
        <w:sectPr w:rsidR="00142954" w:rsidRPr="00142954" w:rsidSect="000F2A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3969" w:right="851" w:bottom="851" w:left="2552" w:header="851" w:footer="851" w:gutter="0"/>
          <w:cols w:space="720"/>
        </w:sectPr>
      </w:pPr>
    </w:p>
    <w:p w:rsidR="004F7F4E" w:rsidRDefault="004F7F4E" w:rsidP="004F7F4E">
      <w:pPr>
        <w:pStyle w:val="Heading1"/>
      </w:pPr>
      <w:bookmarkStart w:id="1" w:name="_Toc433740027"/>
      <w:r>
        <w:lastRenderedPageBreak/>
        <w:t>Consultation submission</w:t>
      </w:r>
      <w:bookmarkEnd w:id="1"/>
    </w:p>
    <w:p w:rsidR="004F7F4E" w:rsidRDefault="004F7F4E" w:rsidP="004F7F4E">
      <w:pPr>
        <w:pStyle w:val="Heading3"/>
      </w:pPr>
      <w:r>
        <w:t>Details</w:t>
      </w:r>
    </w:p>
    <w:tbl>
      <w:tblPr>
        <w:tblW w:w="94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6"/>
        <w:gridCol w:w="6804"/>
      </w:tblGrid>
      <w:tr w:rsidR="004F7F4E" w:rsidRPr="00123E71" w:rsidTr="004F7F4E">
        <w:trPr>
          <w:cantSplit/>
        </w:trPr>
        <w:tc>
          <w:tcPr>
            <w:tcW w:w="2606" w:type="dxa"/>
            <w:tcBorders>
              <w:top w:val="nil"/>
              <w:bottom w:val="nil"/>
            </w:tcBorders>
          </w:tcPr>
          <w:p w:rsidR="004F7F4E" w:rsidRPr="00123E71" w:rsidRDefault="004F7F4E" w:rsidP="004F7F4E">
            <w:pPr>
              <w:pStyle w:val="TableText"/>
              <w:tabs>
                <w:tab w:val="right" w:pos="4199"/>
              </w:tabs>
              <w:spacing w:befor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and designation:</w:t>
            </w:r>
          </w:p>
        </w:tc>
        <w:tc>
          <w:tcPr>
            <w:tcW w:w="6804" w:type="dxa"/>
            <w:tcBorders>
              <w:top w:val="nil"/>
            </w:tcBorders>
            <w:vAlign w:val="bottom"/>
          </w:tcPr>
          <w:p w:rsidR="004F7F4E" w:rsidRPr="00123E71" w:rsidRDefault="004F7F4E" w:rsidP="004F7F4E">
            <w:pPr>
              <w:pStyle w:val="TableText"/>
              <w:spacing w:before="0"/>
              <w:rPr>
                <w:rFonts w:cs="Arial"/>
                <w:szCs w:val="18"/>
              </w:rPr>
            </w:pPr>
            <w:r w:rsidRPr="00123E71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E71">
              <w:rPr>
                <w:rFonts w:cs="Arial"/>
                <w:szCs w:val="18"/>
              </w:rPr>
              <w:instrText xml:space="preserve"> FORMTEXT </w:instrText>
            </w:r>
            <w:r w:rsidRPr="00123E71">
              <w:rPr>
                <w:rFonts w:cs="Arial"/>
                <w:szCs w:val="18"/>
              </w:rPr>
            </w:r>
            <w:r w:rsidRPr="00123E71">
              <w:rPr>
                <w:rFonts w:cs="Arial"/>
                <w:szCs w:val="18"/>
              </w:rPr>
              <w:fldChar w:fldCharType="separate"/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szCs w:val="18"/>
              </w:rPr>
              <w:fldChar w:fldCharType="end"/>
            </w:r>
          </w:p>
        </w:tc>
      </w:tr>
      <w:tr w:rsidR="004F7F4E" w:rsidRPr="00123E71" w:rsidTr="004F7F4E">
        <w:trPr>
          <w:cantSplit/>
        </w:trPr>
        <w:tc>
          <w:tcPr>
            <w:tcW w:w="2606" w:type="dxa"/>
            <w:tcBorders>
              <w:top w:val="nil"/>
              <w:bottom w:val="nil"/>
            </w:tcBorders>
          </w:tcPr>
          <w:p w:rsidR="004F7F4E" w:rsidRPr="00123E71" w:rsidRDefault="004F7F4E" w:rsidP="004F7F4E">
            <w:pPr>
              <w:pStyle w:val="TableText"/>
              <w:tabs>
                <w:tab w:val="right" w:pos="4199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Company organisation name and address:</w:t>
            </w:r>
          </w:p>
        </w:tc>
        <w:tc>
          <w:tcPr>
            <w:tcW w:w="6804" w:type="dxa"/>
            <w:vAlign w:val="bottom"/>
          </w:tcPr>
          <w:p w:rsidR="004F7F4E" w:rsidRPr="00123E71" w:rsidRDefault="004F7F4E" w:rsidP="004F7F4E">
            <w:pPr>
              <w:pStyle w:val="TableText"/>
              <w:rPr>
                <w:rFonts w:cs="Arial"/>
                <w:szCs w:val="18"/>
              </w:rPr>
            </w:pPr>
            <w:r w:rsidRPr="00123E71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23E71">
              <w:rPr>
                <w:rFonts w:cs="Arial"/>
                <w:szCs w:val="18"/>
              </w:rPr>
              <w:instrText xml:space="preserve"> FORMTEXT </w:instrText>
            </w:r>
            <w:r w:rsidRPr="00123E71">
              <w:rPr>
                <w:rFonts w:cs="Arial"/>
                <w:szCs w:val="18"/>
              </w:rPr>
            </w:r>
            <w:r w:rsidRPr="00123E71">
              <w:rPr>
                <w:rFonts w:cs="Arial"/>
                <w:szCs w:val="18"/>
              </w:rPr>
              <w:fldChar w:fldCharType="separate"/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  <w:tr w:rsidR="004F7F4E" w:rsidRPr="00123E71" w:rsidTr="004F7F4E">
        <w:trPr>
          <w:cantSplit/>
        </w:trPr>
        <w:tc>
          <w:tcPr>
            <w:tcW w:w="2606" w:type="dxa"/>
            <w:tcBorders>
              <w:top w:val="nil"/>
              <w:bottom w:val="nil"/>
            </w:tcBorders>
          </w:tcPr>
          <w:p w:rsidR="004F7F4E" w:rsidRPr="00123E71" w:rsidRDefault="004F7F4E" w:rsidP="004F7F4E">
            <w:pPr>
              <w:pStyle w:val="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Contact phone number and email address</w:t>
            </w:r>
            <w:r w:rsidRPr="00123E71">
              <w:rPr>
                <w:rFonts w:cs="Arial"/>
                <w:szCs w:val="18"/>
              </w:rPr>
              <w:t>:</w:t>
            </w:r>
          </w:p>
        </w:tc>
        <w:tc>
          <w:tcPr>
            <w:tcW w:w="6804" w:type="dxa"/>
            <w:vAlign w:val="bottom"/>
          </w:tcPr>
          <w:p w:rsidR="004F7F4E" w:rsidRPr="00123E71" w:rsidRDefault="004F7F4E" w:rsidP="004F7F4E">
            <w:pPr>
              <w:pStyle w:val="TableText"/>
              <w:rPr>
                <w:rFonts w:cs="Arial"/>
                <w:szCs w:val="18"/>
              </w:rPr>
            </w:pPr>
            <w:r w:rsidRPr="00123E71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E71">
              <w:rPr>
                <w:rFonts w:cs="Arial"/>
                <w:szCs w:val="18"/>
              </w:rPr>
              <w:instrText xml:space="preserve"> FORMTEXT </w:instrText>
            </w:r>
            <w:r w:rsidRPr="00123E71">
              <w:rPr>
                <w:rFonts w:cs="Arial"/>
                <w:szCs w:val="18"/>
              </w:rPr>
            </w:r>
            <w:r w:rsidRPr="00123E71">
              <w:rPr>
                <w:rFonts w:cs="Arial"/>
                <w:szCs w:val="18"/>
              </w:rPr>
              <w:fldChar w:fldCharType="separate"/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noProof/>
                <w:szCs w:val="18"/>
              </w:rPr>
              <w:t> </w:t>
            </w:r>
            <w:r w:rsidRPr="00123E71">
              <w:rPr>
                <w:rFonts w:cs="Arial"/>
                <w:szCs w:val="18"/>
              </w:rPr>
              <w:fldChar w:fldCharType="end"/>
            </w:r>
          </w:p>
        </w:tc>
      </w:tr>
    </w:tbl>
    <w:p w:rsidR="004F7F4E" w:rsidRDefault="004F7F4E" w:rsidP="004F7F4E"/>
    <w:p w:rsidR="004F7F4E" w:rsidRDefault="004F7F4E" w:rsidP="00BE297A">
      <w:pPr>
        <w:pStyle w:val="Heading3"/>
        <w:spacing w:before="480"/>
      </w:pPr>
      <w:r>
        <w:t>Confidentiality</w:t>
      </w:r>
    </w:p>
    <w:tbl>
      <w:tblPr>
        <w:tblW w:w="94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276"/>
        <w:gridCol w:w="1134"/>
      </w:tblGrid>
      <w:tr w:rsidR="004F7F4E" w:rsidRPr="00123E71" w:rsidTr="004F7F4E">
        <w:trPr>
          <w:cantSplit/>
        </w:trPr>
        <w:tc>
          <w:tcPr>
            <w:tcW w:w="8276" w:type="dxa"/>
            <w:tcBorders>
              <w:top w:val="nil"/>
              <w:bottom w:val="nil"/>
            </w:tcBorders>
          </w:tcPr>
          <w:p w:rsidR="004F7F4E" w:rsidRDefault="004F7F4E" w:rsidP="004F7F4E">
            <w:pPr>
              <w:pStyle w:val="TableText"/>
              <w:spacing w:before="0" w:after="0"/>
              <w:rPr>
                <w:rFonts w:cs="Arial"/>
                <w:i/>
                <w:sz w:val="16"/>
                <w:szCs w:val="18"/>
              </w:rPr>
            </w:pPr>
            <w:r>
              <w:rPr>
                <w:rFonts w:cs="Arial"/>
                <w:szCs w:val="18"/>
              </w:rPr>
              <w:t xml:space="preserve">Please keep my comments confidential: </w:t>
            </w:r>
            <w:r w:rsidRPr="004F7F4E">
              <w:rPr>
                <w:rFonts w:cs="Arial"/>
                <w:i/>
                <w:sz w:val="16"/>
                <w:szCs w:val="18"/>
              </w:rPr>
              <w:t>(reasons including identity of specific comments if applicable)</w:t>
            </w:r>
          </w:p>
          <w:p w:rsidR="00172B88" w:rsidRDefault="00172B88" w:rsidP="004F7F4E">
            <w:pPr>
              <w:pStyle w:val="TableText"/>
              <w:spacing w:before="0"/>
            </w:pPr>
          </w:p>
          <w:p w:rsidR="00172B88" w:rsidRDefault="00172B88" w:rsidP="004F7F4E">
            <w:pPr>
              <w:pStyle w:val="TableText"/>
              <w:spacing w:before="0"/>
            </w:pPr>
          </w:p>
          <w:p w:rsidR="00172B88" w:rsidRDefault="00172B88" w:rsidP="004F7F4E">
            <w:pPr>
              <w:pStyle w:val="TableText"/>
              <w:spacing w:before="0"/>
            </w:pPr>
          </w:p>
          <w:p w:rsidR="004F7F4E" w:rsidRPr="004F7F4E" w:rsidRDefault="004F7F4E" w:rsidP="004F7F4E">
            <w:pPr>
              <w:pStyle w:val="TableText"/>
              <w:spacing w:before="0"/>
            </w:pPr>
            <w:r>
              <w:t xml:space="preserve">This request can only be actioned if your reasons satisfy </w:t>
            </w:r>
            <w:hyperlink r:id="rId14" w:history="1">
              <w:r w:rsidRPr="004F7F4E">
                <w:rPr>
                  <w:rStyle w:val="Hyperlink"/>
                </w:rPr>
                <w:t>Official Information Act</w:t>
              </w:r>
            </w:hyperlink>
            <w:r w:rsidRPr="004F7F4E">
              <w:rPr>
                <w:rStyle w:val="Hyperlink"/>
              </w:rPr>
              <w:t xml:space="preserve"> </w:t>
            </w:r>
            <w:r w:rsidRPr="00922BD1">
              <w:rPr>
                <w:sz w:val="20"/>
              </w:rPr>
              <w:t>criteria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7F4E" w:rsidRPr="00123E71" w:rsidRDefault="004F7F4E" w:rsidP="004F7F4E">
            <w:pPr>
              <w:pStyle w:val="TableText"/>
              <w:spacing w:before="0"/>
              <w:rPr>
                <w:rFonts w:cs="Arial"/>
                <w:szCs w:val="18"/>
              </w:rPr>
            </w:pPr>
            <w:r w:rsidRPr="00BE297A">
              <w:rPr>
                <w:rFonts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BE2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C6EDD">
              <w:rPr>
                <w:rFonts w:cs="Arial"/>
                <w:sz w:val="24"/>
                <w:szCs w:val="24"/>
              </w:rPr>
            </w:r>
            <w:r w:rsidR="000C6EDD">
              <w:rPr>
                <w:rFonts w:cs="Arial"/>
                <w:sz w:val="24"/>
                <w:szCs w:val="24"/>
              </w:rPr>
              <w:fldChar w:fldCharType="separate"/>
            </w:r>
            <w:r w:rsidRPr="00BE297A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cs="Arial"/>
                <w:szCs w:val="18"/>
              </w:rPr>
              <w:tab/>
              <w:t>Yes</w:t>
            </w:r>
          </w:p>
        </w:tc>
      </w:tr>
      <w:tr w:rsidR="004F7F4E" w:rsidRPr="00123E71" w:rsidTr="00BE297A">
        <w:trPr>
          <w:cantSplit/>
        </w:trPr>
        <w:tc>
          <w:tcPr>
            <w:tcW w:w="8276" w:type="dxa"/>
            <w:tcBorders>
              <w:top w:val="nil"/>
              <w:bottom w:val="nil"/>
            </w:tcBorders>
            <w:vAlign w:val="center"/>
          </w:tcPr>
          <w:p w:rsidR="004F7F4E" w:rsidRPr="00123E71" w:rsidRDefault="00172B88" w:rsidP="00BE297A">
            <w:pPr>
              <w:pStyle w:val="TableText"/>
              <w:tabs>
                <w:tab w:val="right" w:pos="4199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Please remove my name from all documents published on the Ministry’s website</w:t>
            </w:r>
            <w:r w:rsidR="004F7F4E">
              <w:rPr>
                <w:rFonts w:cs="Arial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7F4E" w:rsidRPr="00123E71" w:rsidRDefault="004F7F4E" w:rsidP="00BE297A">
            <w:pPr>
              <w:pStyle w:val="TableText"/>
              <w:rPr>
                <w:rFonts w:cs="Arial"/>
                <w:szCs w:val="18"/>
              </w:rPr>
            </w:pPr>
            <w:r w:rsidRPr="00BE297A">
              <w:rPr>
                <w:rFonts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E2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C6EDD">
              <w:rPr>
                <w:rFonts w:cs="Arial"/>
                <w:sz w:val="24"/>
                <w:szCs w:val="24"/>
              </w:rPr>
            </w:r>
            <w:r w:rsidR="000C6EDD">
              <w:rPr>
                <w:rFonts w:cs="Arial"/>
                <w:sz w:val="24"/>
                <w:szCs w:val="24"/>
              </w:rPr>
              <w:fldChar w:fldCharType="separate"/>
            </w:r>
            <w:r w:rsidRPr="00BE297A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cs="Arial"/>
                <w:szCs w:val="18"/>
              </w:rPr>
              <w:tab/>
              <w:t>Yes</w:t>
            </w:r>
          </w:p>
        </w:tc>
      </w:tr>
      <w:tr w:rsidR="004F7F4E" w:rsidRPr="00123E71" w:rsidTr="00BE297A">
        <w:trPr>
          <w:cantSplit/>
        </w:trPr>
        <w:tc>
          <w:tcPr>
            <w:tcW w:w="8276" w:type="dxa"/>
            <w:tcBorders>
              <w:top w:val="nil"/>
              <w:bottom w:val="nil"/>
            </w:tcBorders>
            <w:vAlign w:val="center"/>
          </w:tcPr>
          <w:p w:rsidR="004F7F4E" w:rsidRPr="00123E71" w:rsidRDefault="00172B88" w:rsidP="00BE297A">
            <w:pPr>
              <w:pStyle w:val="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Please remove my name from the list of submissions published on the Ministry’s website</w:t>
            </w:r>
            <w:r w:rsidR="004F7F4E" w:rsidRPr="00123E71">
              <w:rPr>
                <w:rFonts w:cs="Arial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7F4E" w:rsidRPr="00123E71" w:rsidRDefault="004F7F4E" w:rsidP="00BE297A">
            <w:pPr>
              <w:pStyle w:val="TableText"/>
              <w:rPr>
                <w:rFonts w:cs="Arial"/>
                <w:szCs w:val="18"/>
              </w:rPr>
            </w:pPr>
            <w:r w:rsidRPr="00BE297A">
              <w:rPr>
                <w:rFonts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BE297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C6EDD">
              <w:rPr>
                <w:rFonts w:cs="Arial"/>
                <w:sz w:val="24"/>
                <w:szCs w:val="24"/>
              </w:rPr>
            </w:r>
            <w:r w:rsidR="000C6EDD">
              <w:rPr>
                <w:rFonts w:cs="Arial"/>
                <w:sz w:val="24"/>
                <w:szCs w:val="24"/>
              </w:rPr>
              <w:fldChar w:fldCharType="separate"/>
            </w:r>
            <w:r w:rsidRPr="00BE297A">
              <w:rPr>
                <w:rFonts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cs="Arial"/>
                <w:szCs w:val="18"/>
              </w:rPr>
              <w:tab/>
              <w:t>Yes</w:t>
            </w:r>
          </w:p>
        </w:tc>
      </w:tr>
    </w:tbl>
    <w:p w:rsidR="00BE297A" w:rsidRPr="00BE297A" w:rsidRDefault="00BE297A" w:rsidP="00BE297A"/>
    <w:p w:rsidR="004F7F4E" w:rsidRPr="004F7F4E" w:rsidRDefault="00BE297A" w:rsidP="00BE297A">
      <w:pPr>
        <w:pStyle w:val="Heading3"/>
        <w:spacing w:before="480"/>
      </w:pPr>
      <w:r>
        <w:t>Additional information</w:t>
      </w:r>
    </w:p>
    <w:p w:rsidR="004F7F4E" w:rsidRPr="00BE297A" w:rsidRDefault="00BE297A" w:rsidP="004F7F4E">
      <w:pPr>
        <w:rPr>
          <w:rFonts w:ascii="Arial" w:hAnsi="Arial" w:cs="Arial"/>
          <w:sz w:val="18"/>
          <w:szCs w:val="18"/>
        </w:rPr>
      </w:pPr>
      <w:r w:rsidRPr="00BE297A">
        <w:rPr>
          <w:rFonts w:ascii="Arial" w:hAnsi="Arial" w:cs="Arial"/>
          <w:sz w:val="18"/>
          <w:szCs w:val="18"/>
        </w:rPr>
        <w:t>I am, or I represent, an organisation that is based in:</w:t>
      </w:r>
    </w:p>
    <w:p w:rsidR="00BE297A" w:rsidRPr="00BE297A" w:rsidRDefault="00BE297A" w:rsidP="00BE297A">
      <w:pPr>
        <w:tabs>
          <w:tab w:val="left" w:pos="567"/>
          <w:tab w:val="left" w:pos="2268"/>
          <w:tab w:val="left" w:pos="2835"/>
          <w:tab w:val="left" w:pos="4253"/>
          <w:tab w:val="left" w:pos="4820"/>
        </w:tabs>
        <w:spacing w:before="60"/>
        <w:rPr>
          <w:rFonts w:ascii="Arial" w:hAnsi="Arial" w:cs="Arial"/>
          <w:sz w:val="18"/>
          <w:szCs w:val="18"/>
        </w:rPr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  <w:t>New Zealand</w:t>
      </w:r>
      <w:r w:rsidRPr="00BE297A">
        <w:rPr>
          <w:rFonts w:ascii="Arial" w:hAnsi="Arial" w:cs="Arial"/>
          <w:sz w:val="18"/>
          <w:szCs w:val="18"/>
        </w:rPr>
        <w:tab/>
      </w: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  <w:t>Australia</w:t>
      </w:r>
      <w:r w:rsidRPr="00BE297A">
        <w:rPr>
          <w:rFonts w:ascii="Arial" w:hAnsi="Arial" w:cs="Arial"/>
          <w:sz w:val="18"/>
          <w:szCs w:val="18"/>
        </w:rPr>
        <w:tab/>
      </w: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  <w:t>Other</w:t>
      </w:r>
      <w:r w:rsidRPr="00BE297A">
        <w:rPr>
          <w:rFonts w:ascii="Arial" w:hAnsi="Arial" w:cs="Arial"/>
          <w:i/>
          <w:sz w:val="16"/>
          <w:szCs w:val="16"/>
        </w:rPr>
        <w:t xml:space="preserve"> (please specify)</w:t>
      </w:r>
      <w:r w:rsidRPr="00BE297A">
        <w:rPr>
          <w:rFonts w:ascii="Arial" w:hAnsi="Arial" w:cs="Arial"/>
          <w:sz w:val="16"/>
          <w:szCs w:val="16"/>
        </w:rPr>
        <w:t xml:space="preserve">: </w:t>
      </w:r>
      <w:r w:rsidRPr="00BE297A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BE297A">
        <w:rPr>
          <w:rFonts w:ascii="Arial" w:hAnsi="Arial" w:cs="Arial"/>
          <w:sz w:val="18"/>
          <w:szCs w:val="18"/>
        </w:rPr>
        <w:instrText xml:space="preserve"> FORMTEXT </w:instrText>
      </w:r>
      <w:r w:rsidRPr="00BE297A">
        <w:rPr>
          <w:rFonts w:ascii="Arial" w:hAnsi="Arial" w:cs="Arial"/>
          <w:sz w:val="18"/>
          <w:szCs w:val="18"/>
        </w:rPr>
      </w:r>
      <w:r w:rsidRPr="00BE297A">
        <w:rPr>
          <w:rFonts w:ascii="Arial" w:hAnsi="Arial" w:cs="Arial"/>
          <w:sz w:val="18"/>
          <w:szCs w:val="18"/>
        </w:rPr>
        <w:fldChar w:fldCharType="separate"/>
      </w:r>
      <w:r w:rsidRPr="00BE297A">
        <w:rPr>
          <w:rFonts w:ascii="Arial" w:hAnsi="Arial" w:cs="Arial"/>
          <w:noProof/>
          <w:sz w:val="18"/>
          <w:szCs w:val="18"/>
        </w:rPr>
        <w:t> </w:t>
      </w:r>
      <w:r w:rsidRPr="00BE297A">
        <w:rPr>
          <w:rFonts w:ascii="Arial" w:hAnsi="Arial" w:cs="Arial"/>
          <w:noProof/>
          <w:sz w:val="18"/>
          <w:szCs w:val="18"/>
        </w:rPr>
        <w:t> </w:t>
      </w:r>
      <w:r w:rsidRPr="00BE297A">
        <w:rPr>
          <w:rFonts w:ascii="Arial" w:hAnsi="Arial" w:cs="Arial"/>
          <w:noProof/>
          <w:sz w:val="18"/>
          <w:szCs w:val="18"/>
        </w:rPr>
        <w:t> </w:t>
      </w:r>
      <w:r w:rsidRPr="00BE297A">
        <w:rPr>
          <w:rFonts w:ascii="Arial" w:hAnsi="Arial" w:cs="Arial"/>
          <w:noProof/>
          <w:sz w:val="18"/>
          <w:szCs w:val="18"/>
        </w:rPr>
        <w:t> </w:t>
      </w:r>
      <w:r w:rsidRPr="00BE297A">
        <w:rPr>
          <w:rFonts w:ascii="Arial" w:hAnsi="Arial" w:cs="Arial"/>
          <w:noProof/>
          <w:sz w:val="18"/>
          <w:szCs w:val="18"/>
        </w:rPr>
        <w:t> </w:t>
      </w:r>
      <w:r w:rsidRPr="00BE297A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BE297A" w:rsidRDefault="00BE297A" w:rsidP="00BE297A"/>
    <w:p w:rsidR="00BE297A" w:rsidRDefault="00BE297A" w:rsidP="00BE297A">
      <w:pPr>
        <w:rPr>
          <w:rFonts w:ascii="Arial" w:hAnsi="Arial" w:cs="Arial"/>
          <w:i/>
          <w:sz w:val="16"/>
          <w:szCs w:val="18"/>
        </w:rPr>
      </w:pPr>
      <w:r w:rsidRPr="00BE297A">
        <w:rPr>
          <w:rFonts w:ascii="Arial" w:hAnsi="Arial" w:cs="Arial"/>
          <w:sz w:val="18"/>
          <w:szCs w:val="18"/>
        </w:rPr>
        <w:t>I am, or I represent,</w:t>
      </w:r>
      <w:r>
        <w:rPr>
          <w:rFonts w:ascii="Arial" w:hAnsi="Arial" w:cs="Arial"/>
          <w:sz w:val="18"/>
          <w:szCs w:val="18"/>
        </w:rPr>
        <w:t xml:space="preserve"> a:</w:t>
      </w:r>
      <w:r w:rsidRPr="00BE297A">
        <w:rPr>
          <w:rFonts w:ascii="Arial" w:hAnsi="Arial" w:cs="Arial"/>
          <w:i/>
          <w:sz w:val="16"/>
          <w:szCs w:val="18"/>
        </w:rPr>
        <w:t xml:space="preserve"> (tick all that apply)</w:t>
      </w:r>
    </w:p>
    <w:p w:rsidR="00BE297A" w:rsidRDefault="00BE297A" w:rsidP="00BE297A">
      <w:pPr>
        <w:tabs>
          <w:tab w:val="left" w:pos="567"/>
          <w:tab w:val="left" w:pos="3402"/>
          <w:tab w:val="left" w:pos="3969"/>
          <w:tab w:val="left" w:pos="7088"/>
          <w:tab w:val="left" w:pos="7655"/>
        </w:tabs>
        <w:spacing w:before="60"/>
        <w:rPr>
          <w:rFonts w:ascii="Arial" w:hAnsi="Arial" w:cs="Arial"/>
          <w:sz w:val="18"/>
          <w:szCs w:val="18"/>
        </w:rPr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Industrial radiographer</w:t>
      </w:r>
      <w:r>
        <w:rPr>
          <w:rFonts w:ascii="Arial" w:hAnsi="Arial" w:cs="Arial"/>
          <w:sz w:val="18"/>
          <w:szCs w:val="18"/>
        </w:rPr>
        <w:tab/>
      </w: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Transport operator</w:t>
      </w:r>
      <w:r w:rsidRPr="00BE297A">
        <w:rPr>
          <w:rFonts w:ascii="Arial" w:hAnsi="Arial" w:cs="Arial"/>
          <w:sz w:val="18"/>
          <w:szCs w:val="18"/>
        </w:rPr>
        <w:tab/>
      </w: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Professional body</w:t>
      </w:r>
    </w:p>
    <w:p w:rsidR="00BE297A" w:rsidRDefault="00BE297A" w:rsidP="00BE297A">
      <w:pPr>
        <w:tabs>
          <w:tab w:val="left" w:pos="567"/>
          <w:tab w:val="left" w:pos="3402"/>
          <w:tab w:val="left" w:pos="3969"/>
          <w:tab w:val="left" w:pos="7088"/>
          <w:tab w:val="left" w:pos="7655"/>
        </w:tabs>
        <w:spacing w:before="60"/>
        <w:rPr>
          <w:rFonts w:ascii="Arial" w:hAnsi="Arial" w:cs="Arial"/>
          <w:sz w:val="18"/>
          <w:szCs w:val="18"/>
        </w:rPr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Radiation facility (health)</w:t>
      </w:r>
      <w:r>
        <w:rPr>
          <w:rFonts w:ascii="Arial" w:hAnsi="Arial" w:cs="Arial"/>
          <w:sz w:val="18"/>
          <w:szCs w:val="18"/>
        </w:rPr>
        <w:tab/>
      </w: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Other</w:t>
      </w:r>
      <w:proofErr w:type="gramEnd"/>
      <w:r>
        <w:rPr>
          <w:rFonts w:ascii="Arial" w:hAnsi="Arial" w:cs="Arial"/>
          <w:sz w:val="18"/>
          <w:szCs w:val="18"/>
        </w:rPr>
        <w:t xml:space="preserve"> industry organisation</w:t>
      </w:r>
      <w:r w:rsidRPr="00BE297A">
        <w:rPr>
          <w:rFonts w:ascii="Arial" w:hAnsi="Arial" w:cs="Arial"/>
          <w:sz w:val="18"/>
          <w:szCs w:val="18"/>
        </w:rPr>
        <w:tab/>
      </w: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Government</w:t>
      </w:r>
    </w:p>
    <w:p w:rsidR="00BE297A" w:rsidRDefault="00BE297A" w:rsidP="00BE297A">
      <w:pPr>
        <w:tabs>
          <w:tab w:val="left" w:pos="567"/>
          <w:tab w:val="left" w:pos="3402"/>
          <w:tab w:val="left" w:pos="3969"/>
          <w:tab w:val="left" w:pos="7088"/>
          <w:tab w:val="left" w:pos="7655"/>
        </w:tabs>
        <w:spacing w:before="60"/>
        <w:rPr>
          <w:rFonts w:ascii="Arial" w:hAnsi="Arial" w:cs="Arial"/>
          <w:sz w:val="18"/>
          <w:szCs w:val="18"/>
        </w:rPr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Radiation facility (other)</w:t>
      </w:r>
      <w:r>
        <w:rPr>
          <w:rFonts w:ascii="Arial" w:hAnsi="Arial" w:cs="Arial"/>
          <w:sz w:val="18"/>
          <w:szCs w:val="18"/>
        </w:rPr>
        <w:tab/>
      </w: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Institution (e.g. university, hospital)</w:t>
      </w:r>
      <w:r w:rsidRPr="00BE297A">
        <w:rPr>
          <w:rFonts w:ascii="Arial" w:hAnsi="Arial" w:cs="Arial"/>
          <w:sz w:val="18"/>
          <w:szCs w:val="18"/>
        </w:rPr>
        <w:tab/>
      </w: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Member of the public</w:t>
      </w:r>
    </w:p>
    <w:p w:rsidR="00BE297A" w:rsidRDefault="00BE297A" w:rsidP="00BE297A">
      <w:pPr>
        <w:tabs>
          <w:tab w:val="left" w:pos="567"/>
          <w:tab w:val="left" w:pos="3402"/>
          <w:tab w:val="left" w:pos="3969"/>
          <w:tab w:val="left" w:pos="6804"/>
          <w:tab w:val="left" w:pos="7371"/>
        </w:tabs>
        <w:spacing w:before="60"/>
        <w:rPr>
          <w:rFonts w:ascii="Arial" w:hAnsi="Arial" w:cs="Arial"/>
          <w:sz w:val="18"/>
          <w:szCs w:val="18"/>
        </w:rPr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 w:rsidRPr="00BE29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Other</w:t>
      </w:r>
      <w:r w:rsidRPr="00BE297A">
        <w:rPr>
          <w:rFonts w:ascii="Arial" w:hAnsi="Arial" w:cs="Arial"/>
          <w:i/>
          <w:sz w:val="16"/>
          <w:szCs w:val="16"/>
        </w:rPr>
        <w:t xml:space="preserve"> (please specify)</w:t>
      </w:r>
      <w:r w:rsidRPr="00BE297A">
        <w:rPr>
          <w:rFonts w:ascii="Arial" w:hAnsi="Arial" w:cs="Arial"/>
          <w:sz w:val="16"/>
          <w:szCs w:val="16"/>
        </w:rPr>
        <w:t xml:space="preserve">: </w:t>
      </w:r>
      <w:r w:rsidRPr="00BE297A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297A">
        <w:rPr>
          <w:rFonts w:ascii="Arial" w:hAnsi="Arial" w:cs="Arial"/>
          <w:sz w:val="18"/>
          <w:szCs w:val="18"/>
        </w:rPr>
        <w:instrText xml:space="preserve"> FORMTEXT </w:instrText>
      </w:r>
      <w:r w:rsidRPr="00BE297A">
        <w:rPr>
          <w:rFonts w:ascii="Arial" w:hAnsi="Arial" w:cs="Arial"/>
          <w:sz w:val="18"/>
          <w:szCs w:val="18"/>
        </w:rPr>
      </w:r>
      <w:r w:rsidRPr="00BE297A">
        <w:rPr>
          <w:rFonts w:ascii="Arial" w:hAnsi="Arial" w:cs="Arial"/>
          <w:sz w:val="18"/>
          <w:szCs w:val="18"/>
        </w:rPr>
        <w:fldChar w:fldCharType="separate"/>
      </w:r>
      <w:r w:rsidRPr="00BE297A">
        <w:rPr>
          <w:rFonts w:ascii="Arial" w:hAnsi="Arial" w:cs="Arial"/>
          <w:noProof/>
          <w:sz w:val="18"/>
          <w:szCs w:val="18"/>
        </w:rPr>
        <w:t> </w:t>
      </w:r>
      <w:r w:rsidRPr="00BE297A">
        <w:rPr>
          <w:rFonts w:ascii="Arial" w:hAnsi="Arial" w:cs="Arial"/>
          <w:noProof/>
          <w:sz w:val="18"/>
          <w:szCs w:val="18"/>
        </w:rPr>
        <w:t> </w:t>
      </w:r>
      <w:r w:rsidRPr="00BE297A">
        <w:rPr>
          <w:rFonts w:ascii="Arial" w:hAnsi="Arial" w:cs="Arial"/>
          <w:noProof/>
          <w:sz w:val="18"/>
          <w:szCs w:val="18"/>
        </w:rPr>
        <w:t> </w:t>
      </w:r>
      <w:r w:rsidRPr="00BE297A">
        <w:rPr>
          <w:rFonts w:ascii="Arial" w:hAnsi="Arial" w:cs="Arial"/>
          <w:noProof/>
          <w:sz w:val="18"/>
          <w:szCs w:val="18"/>
        </w:rPr>
        <w:t> </w:t>
      </w:r>
      <w:r w:rsidRPr="00BE297A">
        <w:rPr>
          <w:rFonts w:ascii="Arial" w:hAnsi="Arial" w:cs="Arial"/>
          <w:noProof/>
          <w:sz w:val="18"/>
          <w:szCs w:val="18"/>
        </w:rPr>
        <w:t> </w:t>
      </w:r>
      <w:r w:rsidRPr="00BE297A">
        <w:rPr>
          <w:rFonts w:ascii="Arial" w:hAnsi="Arial" w:cs="Arial"/>
          <w:sz w:val="18"/>
          <w:szCs w:val="18"/>
        </w:rPr>
        <w:fldChar w:fldCharType="end"/>
      </w:r>
    </w:p>
    <w:p w:rsidR="00BE297A" w:rsidRDefault="00BE297A" w:rsidP="00BE297A"/>
    <w:p w:rsidR="00BE297A" w:rsidRDefault="00BE297A" w:rsidP="00BE297A">
      <w:pPr>
        <w:pStyle w:val="Heading3"/>
        <w:spacing w:before="480"/>
      </w:pPr>
      <w:r>
        <w:t>Please return this form to:</w:t>
      </w:r>
    </w:p>
    <w:p w:rsidR="00BE297A" w:rsidRDefault="00BE297A" w:rsidP="00BE297A">
      <w:pPr>
        <w:spacing w:before="60"/>
        <w:ind w:left="567"/>
      </w:pPr>
      <w:r>
        <w:t>Email:</w:t>
      </w:r>
      <w:r>
        <w:tab/>
      </w:r>
      <w:hyperlink r:id="rId15" w:history="1">
        <w:r w:rsidRPr="00AD7B98">
          <w:rPr>
            <w:rStyle w:val="Hyperlink"/>
            <w:rFonts w:eastAsia="MS Mincho"/>
            <w:bCs/>
            <w:sz w:val="20"/>
            <w:lang w:eastAsia="en-AU"/>
          </w:rPr>
          <w:t>mailto:orsenquiries@moh.govt.nz</w:t>
        </w:r>
      </w:hyperlink>
      <w:r>
        <w:rPr>
          <w:rFonts w:eastAsia="MS Mincho"/>
          <w:bCs/>
          <w:sz w:val="20"/>
          <w:lang w:eastAsia="en-AU"/>
        </w:rPr>
        <w:t xml:space="preserve"> </w:t>
      </w:r>
      <w:r w:rsidRPr="00922BD1">
        <w:rPr>
          <w:sz w:val="20"/>
          <w:lang w:eastAsia="en-NZ"/>
        </w:rPr>
        <w:t xml:space="preserve">(including </w:t>
      </w:r>
      <w:r>
        <w:rPr>
          <w:sz w:val="20"/>
          <w:lang w:eastAsia="en-NZ"/>
        </w:rPr>
        <w:t>‘</w:t>
      </w:r>
      <w:r w:rsidRPr="00922BD1">
        <w:rPr>
          <w:sz w:val="20"/>
          <w:lang w:eastAsia="en-NZ"/>
        </w:rPr>
        <w:t>Security Code</w:t>
      </w:r>
      <w:r>
        <w:rPr>
          <w:sz w:val="20"/>
          <w:lang w:eastAsia="en-NZ"/>
        </w:rPr>
        <w:t>’</w:t>
      </w:r>
      <w:r w:rsidRPr="00922BD1">
        <w:rPr>
          <w:sz w:val="20"/>
          <w:lang w:eastAsia="en-NZ"/>
        </w:rPr>
        <w:t xml:space="preserve"> in the subject line)</w:t>
      </w:r>
    </w:p>
    <w:p w:rsidR="004F7F4E" w:rsidRDefault="00BE297A" w:rsidP="00BE297A">
      <w:pPr>
        <w:spacing w:before="60"/>
        <w:ind w:left="567"/>
        <w:rPr>
          <w:rFonts w:eastAsia="MS Mincho"/>
          <w:bCs/>
          <w:sz w:val="20"/>
          <w:lang w:eastAsia="en-AU"/>
        </w:rPr>
      </w:pPr>
      <w:proofErr w:type="gramStart"/>
      <w:r w:rsidRPr="00BE297A">
        <w:rPr>
          <w:rFonts w:eastAsia="MS Mincho"/>
          <w:lang w:eastAsia="en-AU"/>
        </w:rPr>
        <w:t>or</w:t>
      </w:r>
      <w:proofErr w:type="gramEnd"/>
      <w:r w:rsidRPr="00BE297A">
        <w:rPr>
          <w:rFonts w:eastAsia="MS Mincho"/>
          <w:lang w:eastAsia="en-AU"/>
        </w:rPr>
        <w:t xml:space="preserve"> post:</w:t>
      </w:r>
      <w:r>
        <w:rPr>
          <w:rFonts w:eastAsia="MS Mincho"/>
          <w:sz w:val="20"/>
          <w:lang w:eastAsia="en-AU"/>
        </w:rPr>
        <w:tab/>
      </w:r>
      <w:r w:rsidRPr="00922BD1">
        <w:rPr>
          <w:rFonts w:eastAsia="MS Mincho"/>
          <w:sz w:val="20"/>
          <w:lang w:eastAsia="en-AU"/>
        </w:rPr>
        <w:t>Office of Radiation Safety, PO Box 3877,</w:t>
      </w:r>
      <w:r w:rsidRPr="00922BD1">
        <w:rPr>
          <w:rFonts w:eastAsia="MS Mincho"/>
          <w:bCs/>
          <w:sz w:val="20"/>
          <w:lang w:eastAsia="en-AU"/>
        </w:rPr>
        <w:t xml:space="preserve"> Christchurch 8140</w:t>
      </w:r>
    </w:p>
    <w:p w:rsidR="00BE297A" w:rsidRPr="00123E71" w:rsidRDefault="00BE297A" w:rsidP="00BE297A"/>
    <w:p w:rsidR="00BE297A" w:rsidRDefault="00BE297A" w:rsidP="00BE297A">
      <w:bookmarkStart w:id="7" w:name="_Toc433207223"/>
      <w:r>
        <w:br w:type="page"/>
      </w:r>
    </w:p>
    <w:p w:rsidR="004F7F4E" w:rsidRPr="00123E71" w:rsidRDefault="004F7F4E" w:rsidP="004F7F4E">
      <w:pPr>
        <w:pStyle w:val="Heading2"/>
      </w:pPr>
      <w:bookmarkStart w:id="8" w:name="_Toc433740028"/>
      <w:r w:rsidRPr="00123E71">
        <w:lastRenderedPageBreak/>
        <w:t>Consultation questions</w:t>
      </w:r>
      <w:bookmarkEnd w:id="7"/>
      <w:bookmarkEnd w:id="8"/>
    </w:p>
    <w:p w:rsidR="00BE297A" w:rsidRDefault="00BE297A" w:rsidP="00BE297A">
      <w:r>
        <w:t>The Office of Radiation Safety</w:t>
      </w:r>
      <w:r w:rsidRPr="00676926">
        <w:t xml:space="preserve"> is seeking comments on</w:t>
      </w:r>
      <w:r>
        <w:t>:</w:t>
      </w:r>
    </w:p>
    <w:p w:rsidR="00BE297A" w:rsidRPr="00676926" w:rsidRDefault="00BE297A" w:rsidP="00BE297A"/>
    <w:p w:rsidR="00BE297A" w:rsidRDefault="00BE297A" w:rsidP="00BE297A">
      <w:pPr>
        <w:pStyle w:val="Heading3"/>
      </w:pPr>
      <w:r>
        <w:t>Purpose and scope</w:t>
      </w:r>
    </w:p>
    <w:p w:rsidR="00BE297A" w:rsidRDefault="00BE297A" w:rsidP="003B556A">
      <w:pPr>
        <w:ind w:left="567" w:hanging="567"/>
      </w:pPr>
      <w:r>
        <w:t>1</w:t>
      </w:r>
      <w:r>
        <w:tab/>
      </w:r>
      <w:r w:rsidRPr="003D00D9">
        <w:t>Are there risks associated with the legitimate societal</w:t>
      </w:r>
      <w:r>
        <w:t xml:space="preserve"> use of radioactive material</w:t>
      </w:r>
      <w:r w:rsidRPr="003D00D9">
        <w:t xml:space="preserve"> that have not been identified in this Code of Practice?</w:t>
      </w:r>
    </w:p>
    <w:p w:rsidR="003B556A" w:rsidRDefault="003B556A" w:rsidP="003B556A">
      <w:pPr>
        <w:spacing w:before="60"/>
        <w:ind w:left="567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Yes</w:t>
      </w:r>
    </w:p>
    <w:p w:rsidR="003B556A" w:rsidRDefault="003B556A" w:rsidP="003B556A">
      <w:pPr>
        <w:spacing w:before="60" w:after="120"/>
        <w:ind w:left="567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No</w:t>
      </w:r>
    </w:p>
    <w:p w:rsidR="003B556A" w:rsidRPr="003D00D9" w:rsidRDefault="003B556A" w:rsidP="003B556A">
      <w:pPr>
        <w:spacing w:after="120"/>
        <w:ind w:left="567"/>
      </w:pPr>
      <w:r w:rsidRPr="003D00D9">
        <w:t>If yes, please describe these and provide your suggestions on how these can be managed.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BE297A" w:rsidTr="003B556A">
        <w:trPr>
          <w:cantSplit/>
          <w:trHeight w:val="3969"/>
        </w:trPr>
        <w:tc>
          <w:tcPr>
            <w:tcW w:w="8789" w:type="dxa"/>
          </w:tcPr>
          <w:p w:rsidR="00BE297A" w:rsidRPr="00BE297A" w:rsidRDefault="00BE297A" w:rsidP="00BE297A">
            <w:pPr>
              <w:pStyle w:val="TableText"/>
            </w:pPr>
            <w:r w:rsidRPr="00BE29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E297A">
              <w:instrText xml:space="preserve"> FORMTEXT </w:instrText>
            </w:r>
            <w:r w:rsidRPr="00BE297A">
              <w:fldChar w:fldCharType="separate"/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fldChar w:fldCharType="end"/>
            </w:r>
            <w:bookmarkEnd w:id="9"/>
          </w:p>
        </w:tc>
      </w:tr>
    </w:tbl>
    <w:p w:rsidR="00BE297A" w:rsidRPr="006D0BE4" w:rsidRDefault="00BE297A" w:rsidP="00BE297A"/>
    <w:p w:rsidR="00BE297A" w:rsidRPr="00A01714" w:rsidRDefault="00BE297A" w:rsidP="00BE297A">
      <w:pPr>
        <w:pStyle w:val="Heading3"/>
      </w:pPr>
      <w:r>
        <w:t>Accountabilities</w:t>
      </w:r>
    </w:p>
    <w:p w:rsidR="00BE297A" w:rsidRPr="003B556A" w:rsidRDefault="00BE297A" w:rsidP="00BE297A">
      <w:pPr>
        <w:ind w:left="567" w:hanging="567"/>
      </w:pPr>
      <w:r>
        <w:t>2</w:t>
      </w:r>
      <w:r>
        <w:tab/>
      </w:r>
      <w:r w:rsidRPr="00B27F20">
        <w:t xml:space="preserve">Are the obligations of the Managing </w:t>
      </w:r>
      <w:r>
        <w:t>E</w:t>
      </w:r>
      <w:r w:rsidRPr="00B27F20">
        <w:t xml:space="preserve">ntity </w:t>
      </w:r>
      <w:r>
        <w:t xml:space="preserve">and Licensee </w:t>
      </w:r>
      <w:r w:rsidRPr="00B27F20">
        <w:t>appropriate and adequately described in this Code</w:t>
      </w:r>
      <w:r w:rsidRPr="00EE4A4D">
        <w:t>?</w:t>
      </w:r>
    </w:p>
    <w:p w:rsidR="003B556A" w:rsidRDefault="003B556A" w:rsidP="003B556A">
      <w:pPr>
        <w:spacing w:before="60"/>
        <w:ind w:left="567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Yes</w:t>
      </w:r>
    </w:p>
    <w:p w:rsidR="003B556A" w:rsidRDefault="003B556A" w:rsidP="003B556A">
      <w:pPr>
        <w:spacing w:before="60" w:after="120"/>
        <w:ind w:left="567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No</w:t>
      </w:r>
    </w:p>
    <w:p w:rsidR="003B556A" w:rsidRPr="003B556A" w:rsidRDefault="003B556A" w:rsidP="003B556A">
      <w:pPr>
        <w:spacing w:after="120"/>
        <w:ind w:left="567"/>
      </w:pPr>
      <w:r>
        <w:t xml:space="preserve">Please </w:t>
      </w:r>
      <w:r w:rsidR="00EE4A4D">
        <w:t xml:space="preserve">note any </w:t>
      </w:r>
      <w:r>
        <w:t>comment</w:t>
      </w:r>
      <w:r w:rsidR="00EE4A4D">
        <w:t>s</w:t>
      </w:r>
      <w:r>
        <w:t xml:space="preserve"> below.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3B556A" w:rsidRPr="00BE297A" w:rsidTr="003B556A">
        <w:trPr>
          <w:cantSplit/>
          <w:trHeight w:val="3969"/>
        </w:trPr>
        <w:tc>
          <w:tcPr>
            <w:tcW w:w="8789" w:type="dxa"/>
          </w:tcPr>
          <w:p w:rsidR="003B556A" w:rsidRPr="00BE297A" w:rsidRDefault="003B556A" w:rsidP="00486027">
            <w:pPr>
              <w:pStyle w:val="TableText"/>
            </w:pPr>
            <w:r w:rsidRPr="00BE29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297A">
              <w:instrText xml:space="preserve"> FORMTEXT </w:instrText>
            </w:r>
            <w:r w:rsidRPr="00BE297A">
              <w:fldChar w:fldCharType="separate"/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fldChar w:fldCharType="end"/>
            </w:r>
          </w:p>
        </w:tc>
      </w:tr>
    </w:tbl>
    <w:p w:rsidR="00BE297A" w:rsidRDefault="00BE297A" w:rsidP="00EE4A4D">
      <w:pPr>
        <w:spacing w:before="240"/>
        <w:jc w:val="right"/>
      </w:pPr>
      <w:r>
        <w:t>Please include additional pages if necessary.</w:t>
      </w:r>
    </w:p>
    <w:p w:rsidR="003B556A" w:rsidRDefault="003B556A" w:rsidP="003B556A">
      <w:pPr>
        <w:pStyle w:val="Heading3"/>
      </w:pPr>
      <w:r>
        <w:lastRenderedPageBreak/>
        <w:t>Definitions</w:t>
      </w:r>
    </w:p>
    <w:p w:rsidR="00EE4A4D" w:rsidRPr="003B556A" w:rsidRDefault="00EE4A4D" w:rsidP="00EE4A4D">
      <w:pPr>
        <w:ind w:left="567" w:hanging="567"/>
      </w:pPr>
      <w:r>
        <w:t>3</w:t>
      </w:r>
      <w:r>
        <w:tab/>
      </w:r>
      <w:r w:rsidRPr="00B27F20">
        <w:t xml:space="preserve">Are the </w:t>
      </w:r>
      <w:r>
        <w:t>definitions appropriate and comprehensive</w:t>
      </w:r>
      <w:r w:rsidRPr="00EE4A4D">
        <w:t>?</w:t>
      </w:r>
    </w:p>
    <w:p w:rsidR="00EE4A4D" w:rsidRDefault="00EE4A4D" w:rsidP="00EE4A4D">
      <w:pPr>
        <w:spacing w:before="60"/>
        <w:ind w:left="567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Yes</w:t>
      </w:r>
    </w:p>
    <w:p w:rsidR="00EE4A4D" w:rsidRDefault="00EE4A4D" w:rsidP="00EE4A4D">
      <w:pPr>
        <w:spacing w:before="60" w:after="120"/>
        <w:ind w:left="567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No</w:t>
      </w:r>
    </w:p>
    <w:p w:rsidR="00EE4A4D" w:rsidRPr="003B556A" w:rsidRDefault="00EE4A4D" w:rsidP="00EE4A4D">
      <w:pPr>
        <w:spacing w:after="120"/>
        <w:ind w:left="567"/>
      </w:pPr>
      <w:r>
        <w:t>Please note any comments below.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EE4A4D" w:rsidRPr="00BE297A" w:rsidTr="00EE4A4D">
        <w:trPr>
          <w:cantSplit/>
          <w:trHeight w:val="3969"/>
        </w:trPr>
        <w:tc>
          <w:tcPr>
            <w:tcW w:w="8789" w:type="dxa"/>
          </w:tcPr>
          <w:p w:rsidR="00EE4A4D" w:rsidRPr="00BE297A" w:rsidRDefault="00EE4A4D" w:rsidP="00486027">
            <w:pPr>
              <w:pStyle w:val="TableText"/>
            </w:pPr>
            <w:r w:rsidRPr="00BE29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297A">
              <w:instrText xml:space="preserve"> FORMTEXT </w:instrText>
            </w:r>
            <w:r w:rsidRPr="00BE297A">
              <w:fldChar w:fldCharType="separate"/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fldChar w:fldCharType="end"/>
            </w:r>
          </w:p>
        </w:tc>
      </w:tr>
    </w:tbl>
    <w:p w:rsidR="00EE4A4D" w:rsidRDefault="00EE4A4D" w:rsidP="00EE4A4D"/>
    <w:p w:rsidR="00EE4A4D" w:rsidRDefault="00EE4A4D" w:rsidP="00EE4A4D">
      <w:pPr>
        <w:pStyle w:val="Heading3"/>
      </w:pPr>
      <w:r>
        <w:t>Security requirements</w:t>
      </w:r>
    </w:p>
    <w:p w:rsidR="00EE4A4D" w:rsidRPr="00EE4A4D" w:rsidRDefault="00EE4A4D" w:rsidP="00EE4A4D">
      <w:pPr>
        <w:ind w:left="567" w:hanging="567"/>
      </w:pPr>
      <w:proofErr w:type="gramStart"/>
      <w:r>
        <w:t>4</w:t>
      </w:r>
      <w:r>
        <w:tab/>
      </w:r>
      <w:r w:rsidR="00FD100E">
        <w:t>a.</w:t>
      </w:r>
      <w:proofErr w:type="gramEnd"/>
      <w:r w:rsidR="00FD100E">
        <w:tab/>
      </w:r>
      <w:r>
        <w:t>Do you understand how the security requirements apply to your role</w:t>
      </w:r>
      <w:r w:rsidRPr="00214E26">
        <w:t>?</w:t>
      </w:r>
    </w:p>
    <w:p w:rsidR="00EE4A4D" w:rsidRDefault="00EE4A4D" w:rsidP="00FD100E">
      <w:pPr>
        <w:spacing w:before="6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Yes</w:t>
      </w:r>
    </w:p>
    <w:p w:rsidR="00EE4A4D" w:rsidRDefault="00EE4A4D" w:rsidP="00FD100E">
      <w:pPr>
        <w:spacing w:before="60" w:after="12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No</w:t>
      </w:r>
    </w:p>
    <w:p w:rsidR="00EE4A4D" w:rsidRDefault="00FD100E" w:rsidP="00FD100E">
      <w:pPr>
        <w:ind w:left="1134" w:hanging="567"/>
      </w:pPr>
      <w:r>
        <w:t>b.</w:t>
      </w:r>
      <w:r>
        <w:tab/>
      </w:r>
      <w:r w:rsidR="00EE4A4D">
        <w:t>Are the security requirements</w:t>
      </w:r>
      <w:r w:rsidR="00EE4A4D" w:rsidRPr="00B27F20">
        <w:t xml:space="preserve"> described in this code adequate to manage the identified risks</w:t>
      </w:r>
      <w:r w:rsidR="00EE4A4D">
        <w:t>?</w:t>
      </w:r>
    </w:p>
    <w:p w:rsidR="00EE4A4D" w:rsidRDefault="00EE4A4D" w:rsidP="00FD100E">
      <w:pPr>
        <w:spacing w:before="6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Yes</w:t>
      </w:r>
    </w:p>
    <w:p w:rsidR="00EE4A4D" w:rsidRDefault="00EE4A4D" w:rsidP="00FD100E">
      <w:pPr>
        <w:spacing w:before="60" w:after="12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No</w:t>
      </w:r>
    </w:p>
    <w:p w:rsidR="00EE4A4D" w:rsidRPr="003B556A" w:rsidRDefault="00EE4A4D" w:rsidP="00EE4A4D">
      <w:pPr>
        <w:spacing w:after="120"/>
        <w:ind w:left="567"/>
      </w:pPr>
      <w:r>
        <w:t>Please note any comments below.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EE4A4D" w:rsidRPr="00BE297A" w:rsidTr="00EE4A4D">
        <w:trPr>
          <w:cantSplit/>
          <w:trHeight w:val="3969"/>
        </w:trPr>
        <w:tc>
          <w:tcPr>
            <w:tcW w:w="8789" w:type="dxa"/>
          </w:tcPr>
          <w:p w:rsidR="00EE4A4D" w:rsidRPr="00BE297A" w:rsidRDefault="00EE4A4D" w:rsidP="00486027">
            <w:pPr>
              <w:pStyle w:val="TableText"/>
            </w:pPr>
            <w:r w:rsidRPr="00BE29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297A">
              <w:instrText xml:space="preserve"> FORMTEXT </w:instrText>
            </w:r>
            <w:r w:rsidRPr="00BE297A">
              <w:fldChar w:fldCharType="separate"/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fldChar w:fldCharType="end"/>
            </w:r>
          </w:p>
        </w:tc>
      </w:tr>
    </w:tbl>
    <w:p w:rsidR="00EE4A4D" w:rsidRDefault="00EE4A4D" w:rsidP="00EE4A4D">
      <w:pPr>
        <w:spacing w:before="240"/>
        <w:ind w:left="567"/>
        <w:jc w:val="right"/>
      </w:pPr>
      <w:r>
        <w:t>Please include any additional pages if necessary.</w:t>
      </w:r>
    </w:p>
    <w:p w:rsidR="00EE4A4D" w:rsidRDefault="00EE4A4D" w:rsidP="00EE4A4D">
      <w:pPr>
        <w:pStyle w:val="Heading3"/>
      </w:pPr>
      <w:r>
        <w:lastRenderedPageBreak/>
        <w:t>Additional comments</w:t>
      </w:r>
    </w:p>
    <w:p w:rsidR="00EE4A4D" w:rsidRPr="00EE4A4D" w:rsidRDefault="00EE4A4D" w:rsidP="00EE4A4D">
      <w:pPr>
        <w:ind w:left="567" w:hanging="567"/>
      </w:pPr>
      <w:r>
        <w:t>5</w:t>
      </w:r>
      <w:r>
        <w:tab/>
      </w:r>
      <w:r w:rsidR="00FD100E">
        <w:t>a.</w:t>
      </w:r>
      <w:r w:rsidR="00FD100E">
        <w:tab/>
      </w:r>
      <w:r>
        <w:t>Was the information appropriately presented</w:t>
      </w:r>
      <w:r w:rsidRPr="00214E26">
        <w:t>?</w:t>
      </w:r>
    </w:p>
    <w:p w:rsidR="00EE4A4D" w:rsidRDefault="00EE4A4D" w:rsidP="00FD100E">
      <w:pPr>
        <w:spacing w:before="6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Yes</w:t>
      </w:r>
    </w:p>
    <w:p w:rsidR="00EE4A4D" w:rsidRDefault="00EE4A4D" w:rsidP="00FD100E">
      <w:pPr>
        <w:spacing w:before="60" w:after="12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No</w:t>
      </w:r>
    </w:p>
    <w:p w:rsidR="00EE4A4D" w:rsidRDefault="00FD100E" w:rsidP="00EE4A4D">
      <w:pPr>
        <w:spacing w:before="240"/>
        <w:ind w:left="567"/>
      </w:pPr>
      <w:r>
        <w:t>b.</w:t>
      </w:r>
      <w:r>
        <w:tab/>
      </w:r>
      <w:r w:rsidR="00EE4A4D">
        <w:t>Was the information easy to find</w:t>
      </w:r>
      <w:r w:rsidR="00EE4A4D" w:rsidRPr="00214E26">
        <w:t>?</w:t>
      </w:r>
    </w:p>
    <w:p w:rsidR="00EE4A4D" w:rsidRDefault="00EE4A4D" w:rsidP="00FD100E">
      <w:pPr>
        <w:spacing w:before="6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Yes</w:t>
      </w:r>
    </w:p>
    <w:p w:rsidR="00EE4A4D" w:rsidRDefault="00EE4A4D" w:rsidP="00FD100E">
      <w:pPr>
        <w:spacing w:before="60" w:after="12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No</w:t>
      </w:r>
    </w:p>
    <w:p w:rsidR="00EE4A4D" w:rsidRDefault="00FD100E" w:rsidP="00EE4A4D">
      <w:pPr>
        <w:spacing w:before="240"/>
        <w:ind w:left="567"/>
      </w:pPr>
      <w:r>
        <w:t>c.</w:t>
      </w:r>
      <w:r>
        <w:tab/>
      </w:r>
      <w:r w:rsidR="00EE4A4D">
        <w:t>Are there any changes you would like to suggest?</w:t>
      </w:r>
    </w:p>
    <w:p w:rsidR="00EE4A4D" w:rsidRDefault="00EE4A4D" w:rsidP="00FD100E">
      <w:pPr>
        <w:spacing w:before="6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Yes</w:t>
      </w:r>
    </w:p>
    <w:p w:rsidR="00EE4A4D" w:rsidRDefault="00EE4A4D" w:rsidP="00FD100E">
      <w:pPr>
        <w:spacing w:before="60" w:after="12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No</w:t>
      </w:r>
    </w:p>
    <w:p w:rsidR="00EE4A4D" w:rsidRDefault="00FD100E" w:rsidP="00FD100E">
      <w:pPr>
        <w:spacing w:before="240"/>
        <w:ind w:left="1134" w:hanging="567"/>
      </w:pPr>
      <w:r>
        <w:t>d.</w:t>
      </w:r>
      <w:r>
        <w:tab/>
      </w:r>
      <w:r w:rsidR="00EE4A4D" w:rsidRPr="00214E26">
        <w:t xml:space="preserve">Are there </w:t>
      </w:r>
      <w:r w:rsidR="00EE4A4D">
        <w:t>circumstances that are not included in this Code but should be? If y</w:t>
      </w:r>
      <w:r>
        <w:t>es, please provide more details.</w:t>
      </w:r>
    </w:p>
    <w:p w:rsidR="00EE4A4D" w:rsidRDefault="00EE4A4D" w:rsidP="00FD100E">
      <w:pPr>
        <w:spacing w:before="6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Yes</w:t>
      </w:r>
    </w:p>
    <w:p w:rsidR="00EE4A4D" w:rsidRDefault="00EE4A4D" w:rsidP="00FD100E">
      <w:pPr>
        <w:spacing w:before="60" w:after="12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No</w:t>
      </w:r>
    </w:p>
    <w:p w:rsidR="00EE4A4D" w:rsidRDefault="00FD100E" w:rsidP="00EE4A4D">
      <w:pPr>
        <w:spacing w:before="240"/>
        <w:ind w:left="567"/>
      </w:pPr>
      <w:r>
        <w:t>e.</w:t>
      </w:r>
      <w:r>
        <w:tab/>
      </w:r>
      <w:r w:rsidR="00EE4A4D">
        <w:t>Is the information easily understood?</w:t>
      </w:r>
    </w:p>
    <w:p w:rsidR="00EE4A4D" w:rsidRDefault="00EE4A4D" w:rsidP="00FD100E">
      <w:pPr>
        <w:spacing w:before="6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Yes</w:t>
      </w:r>
    </w:p>
    <w:p w:rsidR="00EE4A4D" w:rsidRDefault="00EE4A4D" w:rsidP="00FD100E">
      <w:pPr>
        <w:spacing w:before="60" w:after="12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No</w:t>
      </w:r>
    </w:p>
    <w:p w:rsidR="00EE4A4D" w:rsidRDefault="00FD100E" w:rsidP="00EE4A4D">
      <w:pPr>
        <w:spacing w:before="240"/>
        <w:ind w:left="567"/>
      </w:pPr>
      <w:r>
        <w:t>f.</w:t>
      </w:r>
      <w:r>
        <w:tab/>
      </w:r>
      <w:r w:rsidR="00EE4A4D">
        <w:t xml:space="preserve">Is there </w:t>
      </w:r>
      <w:r w:rsidR="00EE4A4D" w:rsidRPr="00A923A6">
        <w:t xml:space="preserve">any other information or subject that should be included in </w:t>
      </w:r>
      <w:r w:rsidR="00EE4A4D">
        <w:t>this Code?</w:t>
      </w:r>
    </w:p>
    <w:p w:rsidR="00EE4A4D" w:rsidRDefault="00EE4A4D" w:rsidP="00FD100E">
      <w:pPr>
        <w:spacing w:before="6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Yes</w:t>
      </w:r>
    </w:p>
    <w:p w:rsidR="00EE4A4D" w:rsidRDefault="00EE4A4D" w:rsidP="00FD100E">
      <w:pPr>
        <w:spacing w:before="60" w:after="120"/>
        <w:ind w:left="1134"/>
      </w:pPr>
      <w:r w:rsidRPr="00BE297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297A">
        <w:rPr>
          <w:rFonts w:ascii="Arial" w:hAnsi="Arial" w:cs="Arial"/>
          <w:sz w:val="24"/>
          <w:szCs w:val="24"/>
        </w:rPr>
        <w:instrText xml:space="preserve"> FORMCHECKBOX </w:instrText>
      </w:r>
      <w:r w:rsidR="000C6EDD">
        <w:rPr>
          <w:rFonts w:ascii="Arial" w:hAnsi="Arial" w:cs="Arial"/>
          <w:sz w:val="24"/>
          <w:szCs w:val="24"/>
        </w:rPr>
      </w:r>
      <w:r w:rsidR="000C6EDD">
        <w:rPr>
          <w:rFonts w:ascii="Arial" w:hAnsi="Arial" w:cs="Arial"/>
          <w:sz w:val="24"/>
          <w:szCs w:val="24"/>
        </w:rPr>
        <w:fldChar w:fldCharType="separate"/>
      </w:r>
      <w:r w:rsidRPr="00BE297A">
        <w:rPr>
          <w:rFonts w:ascii="Arial" w:hAnsi="Arial" w:cs="Arial"/>
          <w:sz w:val="24"/>
          <w:szCs w:val="24"/>
        </w:rPr>
        <w:fldChar w:fldCharType="end"/>
      </w:r>
      <w:r>
        <w:tab/>
        <w:t>No</w:t>
      </w:r>
    </w:p>
    <w:p w:rsidR="00EE4A4D" w:rsidRPr="003B556A" w:rsidRDefault="00EE4A4D" w:rsidP="00EE4A4D">
      <w:pPr>
        <w:spacing w:after="120"/>
        <w:ind w:left="567"/>
      </w:pPr>
      <w:r>
        <w:t>Please note any comments below.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EE4A4D" w:rsidRPr="00BE297A" w:rsidTr="00FD100E">
        <w:trPr>
          <w:cantSplit/>
          <w:trHeight w:val="5670"/>
        </w:trPr>
        <w:tc>
          <w:tcPr>
            <w:tcW w:w="8789" w:type="dxa"/>
          </w:tcPr>
          <w:p w:rsidR="00EE4A4D" w:rsidRPr="00BE297A" w:rsidRDefault="00EE4A4D" w:rsidP="00486027">
            <w:pPr>
              <w:pStyle w:val="TableText"/>
            </w:pPr>
            <w:r w:rsidRPr="00BE29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297A">
              <w:instrText xml:space="preserve"> FORMTEXT </w:instrText>
            </w:r>
            <w:r w:rsidRPr="00BE297A">
              <w:fldChar w:fldCharType="separate"/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rPr>
                <w:noProof/>
              </w:rPr>
              <w:t> </w:t>
            </w:r>
            <w:r w:rsidRPr="00BE297A">
              <w:fldChar w:fldCharType="end"/>
            </w:r>
          </w:p>
        </w:tc>
      </w:tr>
    </w:tbl>
    <w:p w:rsidR="00BE297A" w:rsidRPr="006907AE" w:rsidRDefault="00EE4A4D" w:rsidP="00FD100E">
      <w:pPr>
        <w:spacing w:before="240"/>
        <w:ind w:left="567"/>
        <w:jc w:val="right"/>
      </w:pPr>
      <w:r>
        <w:t>Please include any additional pages if necessary.</w:t>
      </w:r>
    </w:p>
    <w:sectPr w:rsidR="00BE297A" w:rsidRPr="006907AE" w:rsidSect="009D5125">
      <w:headerReference w:type="default" r:id="rId16"/>
      <w:footerReference w:type="default" r:id="rId17"/>
      <w:pgSz w:w="11907" w:h="16834" w:code="9"/>
      <w:pgMar w:top="851" w:right="1134" w:bottom="1134" w:left="1134" w:header="284" w:footer="567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0F" w:rsidRDefault="0082030F">
      <w:pPr>
        <w:spacing w:line="240" w:lineRule="auto"/>
      </w:pPr>
      <w:r>
        <w:separator/>
      </w:r>
    </w:p>
  </w:endnote>
  <w:endnote w:type="continuationSeparator" w:id="0">
    <w:p w:rsidR="0082030F" w:rsidRDefault="00820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4" w:rsidRPr="00275D08" w:rsidRDefault="00690604" w:rsidP="0069060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0C6EDD">
      <w:rPr>
        <w:rStyle w:val="PageNumber"/>
        <w:noProof/>
      </w:rPr>
      <w:t>4</w:t>
    </w:r>
    <w:r w:rsidRPr="00FC46E7">
      <w:rPr>
        <w:rStyle w:val="PageNumber"/>
      </w:rPr>
      <w:fldChar w:fldCharType="end"/>
    </w:r>
    <w:r>
      <w:tab/>
      <w:t>Code of Practice for the Security of Radioactive Material</w:t>
    </w:r>
    <w:r w:rsidR="009E1699">
      <w:t>: Consultation submission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E" w:rsidRPr="003648EF" w:rsidRDefault="004F7F4E" w:rsidP="003648EF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99" w:rsidRDefault="009E169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E" w:rsidRDefault="004F7F4E" w:rsidP="00533B90">
    <w:pPr>
      <w:pStyle w:val="RectoFooter"/>
    </w:pPr>
    <w:r>
      <w:tab/>
      <w:t>Code of Practice for the Security of Radioactive Material</w:t>
    </w:r>
    <w:r w:rsidR="009E1699">
      <w:t>: Consultation submission form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6ED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0F" w:rsidRPr="00E460B6" w:rsidRDefault="0082030F" w:rsidP="007B4D3E"/>
  </w:footnote>
  <w:footnote w:type="continuationSeparator" w:id="0">
    <w:p w:rsidR="0082030F" w:rsidRDefault="00820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99" w:rsidRDefault="009E16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E" w:rsidRDefault="004F7F4E" w:rsidP="00D25FFE">
    <w:pPr>
      <w:pStyle w:val="Header"/>
      <w:ind w:left="-1559"/>
    </w:pPr>
    <w:r>
      <w:rPr>
        <w:noProof/>
        <w:lang w:eastAsia="en-NZ"/>
      </w:rPr>
      <w:drawing>
        <wp:inline distT="0" distB="0" distL="0" distR="0" wp14:anchorId="069C16D4" wp14:editId="2D2487E0">
          <wp:extent cx="6406616" cy="390698"/>
          <wp:effectExtent l="0" t="0" r="0" b="9525"/>
          <wp:docPr id="1" name="Picture 2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7510 MOH word template mast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4" t="43167" r="6320" b="20242"/>
                  <a:stretch/>
                </pic:blipFill>
                <pic:spPr bwMode="auto">
                  <a:xfrm>
                    <a:off x="0" y="0"/>
                    <a:ext cx="6409055" cy="390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7F4E" w:rsidRDefault="004F7F4E" w:rsidP="001B4BF8">
    <w:pPr>
      <w:pStyle w:val="Header"/>
      <w:ind w:left="-1559"/>
      <w:jc w:val="right"/>
    </w:pPr>
    <w:r>
      <w:rPr>
        <w:noProof/>
        <w:lang w:eastAsia="en-NZ"/>
      </w:rPr>
      <w:drawing>
        <wp:inline distT="0" distB="0" distL="0" distR="0" wp14:anchorId="6D7D7370" wp14:editId="00C29271">
          <wp:extent cx="1246905" cy="12835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ernmentblack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205" cy="13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99" w:rsidRDefault="009E169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E" w:rsidRDefault="004F7F4E" w:rsidP="003A2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F920887"/>
    <w:multiLevelType w:val="multilevel"/>
    <w:tmpl w:val="9B62A3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CA785B"/>
    <w:multiLevelType w:val="hybridMultilevel"/>
    <w:tmpl w:val="304E9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05393"/>
    <w:multiLevelType w:val="hybridMultilevel"/>
    <w:tmpl w:val="CE7C1FF8"/>
    <w:lvl w:ilvl="0" w:tplc="1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9784D26"/>
    <w:multiLevelType w:val="hybridMultilevel"/>
    <w:tmpl w:val="ED789B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F6A4A"/>
    <w:multiLevelType w:val="multilevel"/>
    <w:tmpl w:val="6D4457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0CD0FBA"/>
    <w:multiLevelType w:val="hybridMultilevel"/>
    <w:tmpl w:val="1294F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2D06"/>
    <w:multiLevelType w:val="multilevel"/>
    <w:tmpl w:val="761CA86C"/>
    <w:lvl w:ilvl="0">
      <w:start w:val="1"/>
      <w:numFmt w:val="decimal"/>
      <w:pStyle w:val="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ub-number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Numb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786758"/>
    <w:multiLevelType w:val="hybridMultilevel"/>
    <w:tmpl w:val="DF36C1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306F7"/>
    <w:multiLevelType w:val="hybridMultilevel"/>
    <w:tmpl w:val="DC484904"/>
    <w:lvl w:ilvl="0" w:tplc="1409001B">
      <w:start w:val="1"/>
      <w:numFmt w:val="lowerRoman"/>
      <w:lvlText w:val="%1."/>
      <w:lvlJc w:val="right"/>
      <w:pPr>
        <w:ind w:left="1944" w:hanging="360"/>
      </w:pPr>
    </w:lvl>
    <w:lvl w:ilvl="1" w:tplc="14090019" w:tentative="1">
      <w:start w:val="1"/>
      <w:numFmt w:val="lowerLetter"/>
      <w:lvlText w:val="%2."/>
      <w:lvlJc w:val="left"/>
      <w:pPr>
        <w:ind w:left="2664" w:hanging="360"/>
      </w:pPr>
    </w:lvl>
    <w:lvl w:ilvl="2" w:tplc="1409001B" w:tentative="1">
      <w:start w:val="1"/>
      <w:numFmt w:val="lowerRoman"/>
      <w:lvlText w:val="%3."/>
      <w:lvlJc w:val="right"/>
      <w:pPr>
        <w:ind w:left="3384" w:hanging="180"/>
      </w:pPr>
    </w:lvl>
    <w:lvl w:ilvl="3" w:tplc="1409000F" w:tentative="1">
      <w:start w:val="1"/>
      <w:numFmt w:val="decimal"/>
      <w:lvlText w:val="%4."/>
      <w:lvlJc w:val="left"/>
      <w:pPr>
        <w:ind w:left="4104" w:hanging="360"/>
      </w:pPr>
    </w:lvl>
    <w:lvl w:ilvl="4" w:tplc="14090019" w:tentative="1">
      <w:start w:val="1"/>
      <w:numFmt w:val="lowerLetter"/>
      <w:lvlText w:val="%5."/>
      <w:lvlJc w:val="left"/>
      <w:pPr>
        <w:ind w:left="4824" w:hanging="360"/>
      </w:pPr>
    </w:lvl>
    <w:lvl w:ilvl="5" w:tplc="1409001B" w:tentative="1">
      <w:start w:val="1"/>
      <w:numFmt w:val="lowerRoman"/>
      <w:lvlText w:val="%6."/>
      <w:lvlJc w:val="right"/>
      <w:pPr>
        <w:ind w:left="5544" w:hanging="180"/>
      </w:pPr>
    </w:lvl>
    <w:lvl w:ilvl="6" w:tplc="1409000F" w:tentative="1">
      <w:start w:val="1"/>
      <w:numFmt w:val="decimal"/>
      <w:lvlText w:val="%7."/>
      <w:lvlJc w:val="left"/>
      <w:pPr>
        <w:ind w:left="6264" w:hanging="360"/>
      </w:pPr>
    </w:lvl>
    <w:lvl w:ilvl="7" w:tplc="14090019" w:tentative="1">
      <w:start w:val="1"/>
      <w:numFmt w:val="lowerLetter"/>
      <w:lvlText w:val="%8."/>
      <w:lvlJc w:val="left"/>
      <w:pPr>
        <w:ind w:left="6984" w:hanging="360"/>
      </w:pPr>
    </w:lvl>
    <w:lvl w:ilvl="8" w:tplc="1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">
    <w:nsid w:val="57A82147"/>
    <w:multiLevelType w:val="hybridMultilevel"/>
    <w:tmpl w:val="D6D2B84C"/>
    <w:lvl w:ilvl="0" w:tplc="59E4FAC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5">
    <w:nsid w:val="72711B2E"/>
    <w:multiLevelType w:val="hybridMultilevel"/>
    <w:tmpl w:val="B36EFD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16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4"/>
  </w:num>
  <w:num w:numId="15">
    <w:abstractNumId w:val="12"/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510"/>
        </w:pPr>
        <w:rPr>
          <w:rFonts w:hint="default"/>
          <w:b w:val="0"/>
          <w:sz w:val="18"/>
          <w:szCs w:val="18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224" w:hanging="504"/>
        </w:pPr>
        <w:rPr>
          <w:rFonts w:hint="default"/>
          <w:b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510"/>
        </w:pPr>
        <w:rPr>
          <w:rFonts w:hint="default"/>
          <w:b w:val="0"/>
          <w:sz w:val="18"/>
          <w:szCs w:val="18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224" w:hanging="504"/>
        </w:pPr>
        <w:rPr>
          <w:rFonts w:hint="default"/>
          <w:b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8"/>
  </w:num>
  <w:num w:numId="19">
    <w:abstractNumId w:val="6"/>
  </w:num>
  <w:num w:numId="20">
    <w:abstractNumId w:val="8"/>
    <w:lvlOverride w:ilvl="0">
      <w:lvl w:ilvl="0">
        <w:start w:val="1"/>
        <w:numFmt w:val="decimal"/>
        <w:pStyle w:val="Number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Sub-number"/>
        <w:lvlText w:val="%1.%2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etter"/>
        <w:lvlText w:val="(%3)"/>
        <w:lvlJc w:val="righ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Number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6228D"/>
    <w:rsid w:val="000704A1"/>
    <w:rsid w:val="00072BD6"/>
    <w:rsid w:val="00075B78"/>
    <w:rsid w:val="00080CA5"/>
    <w:rsid w:val="00082CD6"/>
    <w:rsid w:val="00085AFE"/>
    <w:rsid w:val="000B0730"/>
    <w:rsid w:val="000C6EDD"/>
    <w:rsid w:val="000F2AE2"/>
    <w:rsid w:val="00102063"/>
    <w:rsid w:val="0010541C"/>
    <w:rsid w:val="00106F93"/>
    <w:rsid w:val="00111D50"/>
    <w:rsid w:val="00113B8E"/>
    <w:rsid w:val="001342C7"/>
    <w:rsid w:val="0013585C"/>
    <w:rsid w:val="00142954"/>
    <w:rsid w:val="001460E0"/>
    <w:rsid w:val="00147F71"/>
    <w:rsid w:val="00150A6E"/>
    <w:rsid w:val="0016468A"/>
    <w:rsid w:val="00172B88"/>
    <w:rsid w:val="00194AD6"/>
    <w:rsid w:val="001A3B3B"/>
    <w:rsid w:val="001A5CF5"/>
    <w:rsid w:val="001B39D2"/>
    <w:rsid w:val="001B4BF8"/>
    <w:rsid w:val="001C4326"/>
    <w:rsid w:val="001D3541"/>
    <w:rsid w:val="00201A01"/>
    <w:rsid w:val="002104D3"/>
    <w:rsid w:val="00213A33"/>
    <w:rsid w:val="0021763B"/>
    <w:rsid w:val="00246DB1"/>
    <w:rsid w:val="002476B5"/>
    <w:rsid w:val="00251906"/>
    <w:rsid w:val="00253ECF"/>
    <w:rsid w:val="002546A1"/>
    <w:rsid w:val="00275D08"/>
    <w:rsid w:val="002830AD"/>
    <w:rsid w:val="002858E3"/>
    <w:rsid w:val="0029190A"/>
    <w:rsid w:val="00292C5A"/>
    <w:rsid w:val="00295241"/>
    <w:rsid w:val="002B047D"/>
    <w:rsid w:val="002B732B"/>
    <w:rsid w:val="002C2219"/>
    <w:rsid w:val="002D0DF2"/>
    <w:rsid w:val="002D23BD"/>
    <w:rsid w:val="002E0B47"/>
    <w:rsid w:val="002F7213"/>
    <w:rsid w:val="0030382F"/>
    <w:rsid w:val="0030408D"/>
    <w:rsid w:val="003060E4"/>
    <w:rsid w:val="003160E7"/>
    <w:rsid w:val="0031739E"/>
    <w:rsid w:val="003325AB"/>
    <w:rsid w:val="0033412B"/>
    <w:rsid w:val="00343365"/>
    <w:rsid w:val="00353501"/>
    <w:rsid w:val="003606F8"/>
    <w:rsid w:val="003648EF"/>
    <w:rsid w:val="00365E4F"/>
    <w:rsid w:val="003673E6"/>
    <w:rsid w:val="00377264"/>
    <w:rsid w:val="003A26A5"/>
    <w:rsid w:val="003A3761"/>
    <w:rsid w:val="003A5FEA"/>
    <w:rsid w:val="003B1D10"/>
    <w:rsid w:val="003B556A"/>
    <w:rsid w:val="003C76D4"/>
    <w:rsid w:val="003E7C46"/>
    <w:rsid w:val="003F52A7"/>
    <w:rsid w:val="0040240C"/>
    <w:rsid w:val="00413021"/>
    <w:rsid w:val="00440BE0"/>
    <w:rsid w:val="00442C1C"/>
    <w:rsid w:val="0044584B"/>
    <w:rsid w:val="00447CB7"/>
    <w:rsid w:val="00460826"/>
    <w:rsid w:val="00460EA7"/>
    <w:rsid w:val="004610FC"/>
    <w:rsid w:val="0046195B"/>
    <w:rsid w:val="0046596D"/>
    <w:rsid w:val="00487C04"/>
    <w:rsid w:val="004907E1"/>
    <w:rsid w:val="004A035B"/>
    <w:rsid w:val="004A38D7"/>
    <w:rsid w:val="004A778C"/>
    <w:rsid w:val="004C2E6A"/>
    <w:rsid w:val="004D2A2D"/>
    <w:rsid w:val="004D6689"/>
    <w:rsid w:val="004E1D1D"/>
    <w:rsid w:val="004E7AC8"/>
    <w:rsid w:val="004F0C94"/>
    <w:rsid w:val="004F7F4E"/>
    <w:rsid w:val="005019AE"/>
    <w:rsid w:val="00503749"/>
    <w:rsid w:val="00504CF4"/>
    <w:rsid w:val="0050635B"/>
    <w:rsid w:val="0053199F"/>
    <w:rsid w:val="00533B90"/>
    <w:rsid w:val="005410F8"/>
    <w:rsid w:val="005448EC"/>
    <w:rsid w:val="00545963"/>
    <w:rsid w:val="00550256"/>
    <w:rsid w:val="00553958"/>
    <w:rsid w:val="0055763D"/>
    <w:rsid w:val="005621F2"/>
    <w:rsid w:val="00567B58"/>
    <w:rsid w:val="005763E0"/>
    <w:rsid w:val="005A27CA"/>
    <w:rsid w:val="005A43BD"/>
    <w:rsid w:val="005E226E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80A04"/>
    <w:rsid w:val="00686D80"/>
    <w:rsid w:val="00690604"/>
    <w:rsid w:val="00694895"/>
    <w:rsid w:val="00697E2E"/>
    <w:rsid w:val="006A25A2"/>
    <w:rsid w:val="006B0E73"/>
    <w:rsid w:val="006B4A4D"/>
    <w:rsid w:val="006B5695"/>
    <w:rsid w:val="006C78EB"/>
    <w:rsid w:val="006D1660"/>
    <w:rsid w:val="006F1B67"/>
    <w:rsid w:val="0070091D"/>
    <w:rsid w:val="00702854"/>
    <w:rsid w:val="0071741C"/>
    <w:rsid w:val="00742B90"/>
    <w:rsid w:val="0074434D"/>
    <w:rsid w:val="00771B1E"/>
    <w:rsid w:val="00773C95"/>
    <w:rsid w:val="0078171E"/>
    <w:rsid w:val="00795B34"/>
    <w:rsid w:val="007B1770"/>
    <w:rsid w:val="007B4D3E"/>
    <w:rsid w:val="007B7C70"/>
    <w:rsid w:val="007D2151"/>
    <w:rsid w:val="007D42CC"/>
    <w:rsid w:val="007D5DE4"/>
    <w:rsid w:val="007E0777"/>
    <w:rsid w:val="007E1341"/>
    <w:rsid w:val="007E1B41"/>
    <w:rsid w:val="007E30B9"/>
    <w:rsid w:val="007E74F1"/>
    <w:rsid w:val="007F0F0C"/>
    <w:rsid w:val="007F1288"/>
    <w:rsid w:val="0080097D"/>
    <w:rsid w:val="00800A8A"/>
    <w:rsid w:val="0080155C"/>
    <w:rsid w:val="008052E1"/>
    <w:rsid w:val="0082030F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924DE"/>
    <w:rsid w:val="008A3755"/>
    <w:rsid w:val="008B264F"/>
    <w:rsid w:val="008B6F83"/>
    <w:rsid w:val="008B7FD8"/>
    <w:rsid w:val="008C2973"/>
    <w:rsid w:val="008C64C4"/>
    <w:rsid w:val="008D74D5"/>
    <w:rsid w:val="008F29BE"/>
    <w:rsid w:val="008F4AE5"/>
    <w:rsid w:val="008F51EB"/>
    <w:rsid w:val="00900197"/>
    <w:rsid w:val="00902F55"/>
    <w:rsid w:val="0090582B"/>
    <w:rsid w:val="009060C0"/>
    <w:rsid w:val="009133F5"/>
    <w:rsid w:val="00920A27"/>
    <w:rsid w:val="00921216"/>
    <w:rsid w:val="00932D69"/>
    <w:rsid w:val="00944647"/>
    <w:rsid w:val="00963F1A"/>
    <w:rsid w:val="00977B8A"/>
    <w:rsid w:val="00982971"/>
    <w:rsid w:val="009845AD"/>
    <w:rsid w:val="00995BA0"/>
    <w:rsid w:val="009A418B"/>
    <w:rsid w:val="009A4473"/>
    <w:rsid w:val="009C151C"/>
    <w:rsid w:val="009D5125"/>
    <w:rsid w:val="009D60B8"/>
    <w:rsid w:val="009D7D4B"/>
    <w:rsid w:val="009E1699"/>
    <w:rsid w:val="009E36ED"/>
    <w:rsid w:val="009E6B77"/>
    <w:rsid w:val="009F460A"/>
    <w:rsid w:val="00A043FB"/>
    <w:rsid w:val="00A0729C"/>
    <w:rsid w:val="00A07779"/>
    <w:rsid w:val="00A20B2E"/>
    <w:rsid w:val="00A3068F"/>
    <w:rsid w:val="00A3145B"/>
    <w:rsid w:val="00A339D0"/>
    <w:rsid w:val="00A359D7"/>
    <w:rsid w:val="00A41002"/>
    <w:rsid w:val="00A41627"/>
    <w:rsid w:val="00A4201A"/>
    <w:rsid w:val="00A553CE"/>
    <w:rsid w:val="00A5677A"/>
    <w:rsid w:val="00A6490D"/>
    <w:rsid w:val="00A80363"/>
    <w:rsid w:val="00A9169D"/>
    <w:rsid w:val="00AC101C"/>
    <w:rsid w:val="00AD4CF1"/>
    <w:rsid w:val="00AD5988"/>
    <w:rsid w:val="00AF7800"/>
    <w:rsid w:val="00B072E0"/>
    <w:rsid w:val="00B253F6"/>
    <w:rsid w:val="00B332F8"/>
    <w:rsid w:val="00B3492B"/>
    <w:rsid w:val="00B4646F"/>
    <w:rsid w:val="00B55C7D"/>
    <w:rsid w:val="00B57158"/>
    <w:rsid w:val="00B63038"/>
    <w:rsid w:val="00B64BD8"/>
    <w:rsid w:val="00B701D1"/>
    <w:rsid w:val="00B73AF2"/>
    <w:rsid w:val="00B7551A"/>
    <w:rsid w:val="00BC59F1"/>
    <w:rsid w:val="00BE297A"/>
    <w:rsid w:val="00BF3DE1"/>
    <w:rsid w:val="00BF4843"/>
    <w:rsid w:val="00BF5205"/>
    <w:rsid w:val="00C12508"/>
    <w:rsid w:val="00C45AA2"/>
    <w:rsid w:val="00C66296"/>
    <w:rsid w:val="00C77282"/>
    <w:rsid w:val="00C84DE5"/>
    <w:rsid w:val="00C86248"/>
    <w:rsid w:val="00CA4C33"/>
    <w:rsid w:val="00CA6F4A"/>
    <w:rsid w:val="00CD2119"/>
    <w:rsid w:val="00CD36AC"/>
    <w:rsid w:val="00CF1747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B39CF"/>
    <w:rsid w:val="00DD447A"/>
    <w:rsid w:val="00DE3B20"/>
    <w:rsid w:val="00DE6C94"/>
    <w:rsid w:val="00DE6FD7"/>
    <w:rsid w:val="00E23271"/>
    <w:rsid w:val="00E24F80"/>
    <w:rsid w:val="00E259F3"/>
    <w:rsid w:val="00E33238"/>
    <w:rsid w:val="00E4486C"/>
    <w:rsid w:val="00E45890"/>
    <w:rsid w:val="00E460B6"/>
    <w:rsid w:val="00E511D5"/>
    <w:rsid w:val="00E60249"/>
    <w:rsid w:val="00E65269"/>
    <w:rsid w:val="00E76D66"/>
    <w:rsid w:val="00EA796A"/>
    <w:rsid w:val="00EB1856"/>
    <w:rsid w:val="00EC50CE"/>
    <w:rsid w:val="00EC5B34"/>
    <w:rsid w:val="00EE4A4D"/>
    <w:rsid w:val="00EE4ADE"/>
    <w:rsid w:val="00EE5CB7"/>
    <w:rsid w:val="00F024FE"/>
    <w:rsid w:val="00F05AD4"/>
    <w:rsid w:val="00F25970"/>
    <w:rsid w:val="00F5180D"/>
    <w:rsid w:val="00F6526B"/>
    <w:rsid w:val="00F67496"/>
    <w:rsid w:val="00F801BA"/>
    <w:rsid w:val="00F946C9"/>
    <w:rsid w:val="00FA74EE"/>
    <w:rsid w:val="00FC3711"/>
    <w:rsid w:val="00FC46E7"/>
    <w:rsid w:val="00FC5D25"/>
    <w:rsid w:val="00FD0D7E"/>
    <w:rsid w:val="00FD100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FF65CD"/>
    <w:pPr>
      <w:ind w:right="1701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link w:val="TableTextChar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character" w:customStyle="1" w:styleId="TableTextChar">
    <w:name w:val="TableText Char"/>
    <w:link w:val="TableText"/>
    <w:rsid w:val="004F7F4E"/>
    <w:rPr>
      <w:rFonts w:ascii="Arial" w:hAnsi="Arial"/>
      <w:sz w:val="18"/>
      <w:lang w:eastAsia="en-GB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customStyle="1" w:styleId="Number">
    <w:name w:val="Number"/>
    <w:basedOn w:val="Normal"/>
    <w:qFormat/>
    <w:rsid w:val="001A3B3B"/>
    <w:pPr>
      <w:numPr>
        <w:numId w:val="18"/>
      </w:numPr>
      <w:spacing w:before="220"/>
    </w:pPr>
  </w:style>
  <w:style w:type="paragraph" w:customStyle="1" w:styleId="Sub-number">
    <w:name w:val="Sub-number"/>
    <w:basedOn w:val="Normal"/>
    <w:qFormat/>
    <w:rsid w:val="001A3B3B"/>
    <w:pPr>
      <w:numPr>
        <w:ilvl w:val="1"/>
        <w:numId w:val="18"/>
      </w:numPr>
      <w:spacing w:before="180"/>
    </w:p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">
    <w:name w:val="Letter"/>
    <w:basedOn w:val="Sub-number"/>
    <w:qFormat/>
    <w:rsid w:val="0080097D"/>
    <w:pPr>
      <w:numPr>
        <w:ilvl w:val="2"/>
      </w:numPr>
      <w:spacing w:before="120"/>
    </w:pPr>
  </w:style>
  <w:style w:type="paragraph" w:customStyle="1" w:styleId="Roman">
    <w:name w:val="Roman"/>
    <w:basedOn w:val="Normal"/>
    <w:qFormat/>
    <w:rsid w:val="00F6526B"/>
    <w:pPr>
      <w:spacing w:before="60"/>
      <w:ind w:left="2268" w:hanging="567"/>
    </w:p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9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FF65CD"/>
    <w:pPr>
      <w:ind w:right="1701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link w:val="TableTextChar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character" w:customStyle="1" w:styleId="TableTextChar">
    <w:name w:val="TableText Char"/>
    <w:link w:val="TableText"/>
    <w:rsid w:val="004F7F4E"/>
    <w:rPr>
      <w:rFonts w:ascii="Arial" w:hAnsi="Arial"/>
      <w:sz w:val="18"/>
      <w:lang w:eastAsia="en-GB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customStyle="1" w:styleId="Number">
    <w:name w:val="Number"/>
    <w:basedOn w:val="Normal"/>
    <w:qFormat/>
    <w:rsid w:val="001A3B3B"/>
    <w:pPr>
      <w:numPr>
        <w:numId w:val="18"/>
      </w:numPr>
      <w:spacing w:before="220"/>
    </w:pPr>
  </w:style>
  <w:style w:type="paragraph" w:customStyle="1" w:styleId="Sub-number">
    <w:name w:val="Sub-number"/>
    <w:basedOn w:val="Normal"/>
    <w:qFormat/>
    <w:rsid w:val="001A3B3B"/>
    <w:pPr>
      <w:numPr>
        <w:ilvl w:val="1"/>
        <w:numId w:val="18"/>
      </w:numPr>
      <w:spacing w:before="180"/>
    </w:p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">
    <w:name w:val="Letter"/>
    <w:basedOn w:val="Sub-number"/>
    <w:qFormat/>
    <w:rsid w:val="0080097D"/>
    <w:pPr>
      <w:numPr>
        <w:ilvl w:val="2"/>
      </w:numPr>
      <w:spacing w:before="120"/>
    </w:pPr>
  </w:style>
  <w:style w:type="paragraph" w:customStyle="1" w:styleId="Roman">
    <w:name w:val="Roman"/>
    <w:basedOn w:val="Normal"/>
    <w:qFormat/>
    <w:rsid w:val="00F6526B"/>
    <w:pPr>
      <w:spacing w:before="60"/>
      <w:ind w:left="2268" w:hanging="567"/>
    </w:p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9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rsenquiries@moh.govt.n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govt.nz/act/public/1982/0156/latest/DLM64785.html?search=qs_act_official+information+act_resel_25_h&amp;p=3&amp;sr=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Practice for the Security of Radioactive Material: Consultation submission form</vt:lpstr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Practice for the Security of Radioactive Material: Consultation submission form</dc:title>
  <dc:creator>Ministry of Health</dc:creator>
  <cp:lastModifiedBy>Jane Adam</cp:lastModifiedBy>
  <cp:revision>2</cp:revision>
  <cp:lastPrinted>2013-05-22T23:47:00Z</cp:lastPrinted>
  <dcterms:created xsi:type="dcterms:W3CDTF">2015-11-01T19:47:00Z</dcterms:created>
  <dcterms:modified xsi:type="dcterms:W3CDTF">2015-11-01T19:47:00Z</dcterms:modified>
</cp:coreProperties>
</file>