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73832" w14:textId="77777777" w:rsidR="00C86248" w:rsidRPr="00434299" w:rsidRDefault="00F6065C" w:rsidP="00926083">
      <w:pPr>
        <w:pStyle w:val="Title"/>
        <w:rPr>
          <w:color w:val="000000" w:themeColor="text1"/>
        </w:rPr>
      </w:pPr>
      <w:bookmarkStart w:id="0" w:name="_GoBack"/>
      <w:bookmarkEnd w:id="0"/>
      <w:r w:rsidRPr="00434299">
        <w:rPr>
          <w:color w:val="000000" w:themeColor="text1"/>
        </w:rPr>
        <w:t xml:space="preserve">Code </w:t>
      </w:r>
      <w:r w:rsidR="0086301C" w:rsidRPr="0086301C">
        <w:rPr>
          <w:color w:val="000000" w:themeColor="text1"/>
        </w:rPr>
        <w:t>of Practice for Sealed Radioactive Material</w:t>
      </w:r>
    </w:p>
    <w:p w14:paraId="071399FA" w14:textId="77777777" w:rsidR="00C05132" w:rsidRPr="00434299" w:rsidRDefault="00CF322B" w:rsidP="00926083">
      <w:pPr>
        <w:pStyle w:val="Subhead"/>
        <w:rPr>
          <w:color w:val="000000" w:themeColor="text1"/>
        </w:rPr>
      </w:pPr>
      <w:r>
        <w:rPr>
          <w:color w:val="000000" w:themeColor="text1"/>
        </w:rPr>
        <w:t>Draft for consultation</w:t>
      </w:r>
    </w:p>
    <w:p w14:paraId="1606CE0F" w14:textId="77777777" w:rsidR="00C05132" w:rsidRPr="00434299" w:rsidRDefault="00C05132" w:rsidP="00A06BE4">
      <w:pPr>
        <w:rPr>
          <w:color w:val="000000" w:themeColor="text1"/>
        </w:rPr>
      </w:pPr>
    </w:p>
    <w:p w14:paraId="1E1BDECE" w14:textId="77777777" w:rsidR="00142954" w:rsidRPr="00434299" w:rsidRDefault="00142954" w:rsidP="00142954">
      <w:pPr>
        <w:rPr>
          <w:color w:val="000000" w:themeColor="text1"/>
        </w:rPr>
        <w:sectPr w:rsidR="00142954" w:rsidRPr="00434299" w:rsidSect="005A79E5">
          <w:headerReference w:type="default" r:id="rId9"/>
          <w:footerReference w:type="default" r:id="rId10"/>
          <w:pgSz w:w="11907" w:h="16834" w:code="9"/>
          <w:pgMar w:top="5670" w:right="1134" w:bottom="1134" w:left="1134" w:header="567" w:footer="851" w:gutter="0"/>
          <w:pgNumType w:start="1"/>
          <w:cols w:space="720"/>
        </w:sectPr>
      </w:pPr>
    </w:p>
    <w:p w14:paraId="2E3F5802" w14:textId="77777777" w:rsidR="0086301C" w:rsidRDefault="0086301C">
      <w:pPr>
        <w:pStyle w:val="Imprint"/>
        <w:rPr>
          <w:rFonts w:cs="Segoe UI"/>
          <w:color w:val="000000" w:themeColor="text1"/>
        </w:rPr>
      </w:pPr>
      <w:r w:rsidRPr="0086301C">
        <w:rPr>
          <w:rFonts w:cs="Segoe UI"/>
          <w:color w:val="000000" w:themeColor="text1"/>
        </w:rPr>
        <w:lastRenderedPageBreak/>
        <w:t xml:space="preserve">Citation: Ministry of Health. 2019. </w:t>
      </w:r>
      <w:r w:rsidRPr="0086301C">
        <w:rPr>
          <w:rFonts w:cs="Segoe UI"/>
          <w:i/>
          <w:color w:val="000000" w:themeColor="text1"/>
        </w:rPr>
        <w:t xml:space="preserve">Code of Practice for Sealed Radioactive Material: </w:t>
      </w:r>
      <w:r w:rsidRPr="0086301C">
        <w:rPr>
          <w:rFonts w:cs="Segoe UI"/>
          <w:color w:val="000000" w:themeColor="text1"/>
        </w:rPr>
        <w:t>Draft for consultation. Wellington: Ministry of Health.</w:t>
      </w:r>
    </w:p>
    <w:p w14:paraId="4F201007" w14:textId="77777777" w:rsidR="00C86248" w:rsidRPr="00434299" w:rsidRDefault="00C86248">
      <w:pPr>
        <w:pStyle w:val="Imprint"/>
        <w:rPr>
          <w:color w:val="000000" w:themeColor="text1"/>
        </w:rPr>
      </w:pPr>
      <w:r w:rsidRPr="00434299">
        <w:rPr>
          <w:color w:val="000000" w:themeColor="text1"/>
        </w:rPr>
        <w:t xml:space="preserve">Published in </w:t>
      </w:r>
      <w:r w:rsidR="00CF322B">
        <w:rPr>
          <w:color w:val="000000" w:themeColor="text1"/>
        </w:rPr>
        <w:t>September</w:t>
      </w:r>
      <w:r w:rsidR="00CF322B" w:rsidRPr="00434299">
        <w:rPr>
          <w:color w:val="000000" w:themeColor="text1"/>
        </w:rPr>
        <w:t xml:space="preserve"> </w:t>
      </w:r>
      <w:r w:rsidR="00F6065C" w:rsidRPr="00434299">
        <w:rPr>
          <w:color w:val="000000" w:themeColor="text1"/>
        </w:rPr>
        <w:t>201</w:t>
      </w:r>
      <w:r w:rsidR="0098113B" w:rsidRPr="00434299">
        <w:rPr>
          <w:color w:val="000000" w:themeColor="text1"/>
        </w:rPr>
        <w:t>9</w:t>
      </w:r>
      <w:r w:rsidR="00F6065C" w:rsidRPr="00434299">
        <w:rPr>
          <w:color w:val="000000" w:themeColor="text1"/>
        </w:rPr>
        <w:t xml:space="preserve"> </w:t>
      </w:r>
      <w:r w:rsidRPr="00434299">
        <w:rPr>
          <w:color w:val="000000" w:themeColor="text1"/>
        </w:rPr>
        <w:t>by the</w:t>
      </w:r>
      <w:r w:rsidR="00442C1C" w:rsidRPr="00434299">
        <w:rPr>
          <w:color w:val="000000" w:themeColor="text1"/>
        </w:rPr>
        <w:t xml:space="preserve"> </w:t>
      </w:r>
      <w:r w:rsidRPr="00434299">
        <w:rPr>
          <w:color w:val="000000" w:themeColor="text1"/>
        </w:rPr>
        <w:t>Ministry of Health</w:t>
      </w:r>
      <w:r w:rsidRPr="00434299">
        <w:rPr>
          <w:color w:val="000000" w:themeColor="text1"/>
        </w:rPr>
        <w:br/>
        <w:t>PO Box 5013, Wellington</w:t>
      </w:r>
      <w:r w:rsidR="00A80363" w:rsidRPr="00434299">
        <w:rPr>
          <w:color w:val="000000" w:themeColor="text1"/>
        </w:rPr>
        <w:t xml:space="preserve"> 614</w:t>
      </w:r>
      <w:r w:rsidR="006041F0" w:rsidRPr="00434299">
        <w:rPr>
          <w:color w:val="000000" w:themeColor="text1"/>
        </w:rPr>
        <w:t>0</w:t>
      </w:r>
      <w:r w:rsidRPr="00434299">
        <w:rPr>
          <w:color w:val="000000" w:themeColor="text1"/>
        </w:rPr>
        <w:t xml:space="preserve">, </w:t>
      </w:r>
      <w:r w:rsidR="00571223" w:rsidRPr="00434299">
        <w:rPr>
          <w:color w:val="000000" w:themeColor="text1"/>
        </w:rPr>
        <w:t>New Zealand</w:t>
      </w:r>
    </w:p>
    <w:p w14:paraId="1C13CB70" w14:textId="77777777" w:rsidR="00082CD6" w:rsidRPr="00434299" w:rsidRDefault="00D863D0" w:rsidP="00082CD6">
      <w:pPr>
        <w:pStyle w:val="Imprint"/>
        <w:rPr>
          <w:color w:val="000000" w:themeColor="text1"/>
        </w:rPr>
      </w:pPr>
      <w:r w:rsidRPr="00A8333F">
        <w:rPr>
          <w:rFonts w:cs="Segoe UI"/>
          <w:color w:val="000000" w:themeColor="text1"/>
        </w:rPr>
        <w:t>ISBN</w:t>
      </w:r>
      <w:r w:rsidR="00442C1C" w:rsidRPr="00A8333F">
        <w:rPr>
          <w:rFonts w:cs="Segoe UI"/>
          <w:color w:val="000000" w:themeColor="text1"/>
        </w:rPr>
        <w:t xml:space="preserve"> </w:t>
      </w:r>
      <w:r w:rsidR="00A8333F" w:rsidRPr="00A8333F">
        <w:rPr>
          <w:rFonts w:eastAsia="Arial" w:cs="Segoe UI"/>
          <w:color w:val="000000"/>
        </w:rPr>
        <w:t>978-1-98-859715-7</w:t>
      </w:r>
      <w:r w:rsidR="00A8333F" w:rsidRPr="00A8333F">
        <w:rPr>
          <w:rFonts w:cs="Segoe UI"/>
          <w:color w:val="000000" w:themeColor="text1"/>
        </w:rPr>
        <w:t xml:space="preserve"> </w:t>
      </w:r>
      <w:r w:rsidRPr="00A8333F">
        <w:rPr>
          <w:rFonts w:cs="Segoe UI"/>
          <w:color w:val="000000" w:themeColor="text1"/>
        </w:rPr>
        <w:t>(</w:t>
      </w:r>
      <w:r w:rsidR="00442C1C" w:rsidRPr="00A8333F">
        <w:rPr>
          <w:rFonts w:cs="Segoe UI"/>
          <w:color w:val="000000" w:themeColor="text1"/>
        </w:rPr>
        <w:t>online</w:t>
      </w:r>
      <w:r w:rsidRPr="00A8333F">
        <w:rPr>
          <w:rFonts w:cs="Segoe UI"/>
          <w:color w:val="000000" w:themeColor="text1"/>
        </w:rPr>
        <w:t>)</w:t>
      </w:r>
      <w:r w:rsidR="00082CD6" w:rsidRPr="007F368B">
        <w:rPr>
          <w:color w:val="000000" w:themeColor="text1"/>
        </w:rPr>
        <w:br/>
        <w:t xml:space="preserve">HP </w:t>
      </w:r>
      <w:r w:rsidR="00A8333F">
        <w:rPr>
          <w:color w:val="000000" w:themeColor="text1"/>
        </w:rPr>
        <w:t>7232</w:t>
      </w:r>
    </w:p>
    <w:p w14:paraId="3E705AEF" w14:textId="77777777" w:rsidR="00C86248" w:rsidRPr="00434299" w:rsidRDefault="008C64C4" w:rsidP="00A63DFF">
      <w:pPr>
        <w:rPr>
          <w:color w:val="000000" w:themeColor="text1"/>
        </w:rPr>
      </w:pPr>
      <w:r w:rsidRPr="00434299">
        <w:rPr>
          <w:noProof/>
          <w:color w:val="000000" w:themeColor="text1"/>
          <w:lang w:eastAsia="en-NZ"/>
        </w:rPr>
        <w:drawing>
          <wp:inline distT="0" distB="0" distL="0" distR="0" wp14:anchorId="61B795FD" wp14:editId="5B01F468">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775D5518" w14:textId="77777777" w:rsidR="00A63DFF" w:rsidRPr="00434299" w:rsidRDefault="00A63DFF" w:rsidP="00A63DFF">
      <w:pPr>
        <w:pStyle w:val="Imprint"/>
        <w:spacing w:before="240" w:after="480"/>
        <w:rPr>
          <w:color w:val="000000" w:themeColor="text1"/>
        </w:rPr>
      </w:pPr>
      <w:r w:rsidRPr="00434299">
        <w:rPr>
          <w:color w:val="000000" w:themeColor="text1"/>
        </w:rP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D15FDE" w:rsidRPr="00434299" w14:paraId="266A1650" w14:textId="77777777" w:rsidTr="00A63DFF">
        <w:trPr>
          <w:cantSplit/>
        </w:trPr>
        <w:tc>
          <w:tcPr>
            <w:tcW w:w="1526" w:type="dxa"/>
          </w:tcPr>
          <w:p w14:paraId="5296647E" w14:textId="77777777" w:rsidR="00A63DFF" w:rsidRPr="00434299" w:rsidRDefault="00A63DFF" w:rsidP="00A63DFF">
            <w:pPr>
              <w:rPr>
                <w:rFonts w:cs="Segoe UI"/>
                <w:color w:val="000000" w:themeColor="text1"/>
                <w:sz w:val="15"/>
                <w:szCs w:val="15"/>
              </w:rPr>
            </w:pPr>
            <w:r w:rsidRPr="00434299">
              <w:rPr>
                <w:rFonts w:cs="Segoe UI"/>
                <w:b/>
                <w:noProof/>
                <w:color w:val="000000" w:themeColor="text1"/>
                <w:sz w:val="15"/>
                <w:szCs w:val="15"/>
                <w:lang w:eastAsia="en-NZ"/>
              </w:rPr>
              <w:drawing>
                <wp:inline distT="0" distB="0" distL="0" distR="0" wp14:anchorId="750A3064" wp14:editId="22EF5AC6">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6E9A0977" w14:textId="77777777" w:rsidR="00A63DFF" w:rsidRPr="00434299" w:rsidRDefault="00A63DFF" w:rsidP="00A63DFF">
            <w:pPr>
              <w:rPr>
                <w:rFonts w:cs="Segoe UI"/>
                <w:color w:val="000000" w:themeColor="text1"/>
                <w:sz w:val="15"/>
                <w:szCs w:val="15"/>
              </w:rPr>
            </w:pPr>
            <w:r w:rsidRPr="00434299">
              <w:rPr>
                <w:rFonts w:cs="Segoe UI"/>
                <w:color w:val="000000" w:themeColor="text1"/>
                <w:sz w:val="15"/>
                <w:szCs w:val="15"/>
              </w:rPr>
              <w:t xml:space="preserve">This work is licensed under the Creative Commons Attribution 4.0 International licence. </w:t>
            </w:r>
            <w:proofErr w:type="gramStart"/>
            <w:r w:rsidRPr="00434299">
              <w:rPr>
                <w:rFonts w:cs="Segoe UI"/>
                <w:color w:val="000000" w:themeColor="text1"/>
                <w:sz w:val="15"/>
                <w:szCs w:val="15"/>
              </w:rPr>
              <w:t xml:space="preserve">In essence, </w:t>
            </w:r>
            <w:r w:rsidRPr="00434299">
              <w:rPr>
                <w:rFonts w:cs="Segoe UI"/>
                <w:bCs/>
                <w:color w:val="000000" w:themeColor="text1"/>
                <w:sz w:val="15"/>
                <w:szCs w:val="15"/>
              </w:rPr>
              <w:t>you</w:t>
            </w:r>
            <w:proofErr w:type="gramEnd"/>
            <w:r w:rsidRPr="00434299">
              <w:rPr>
                <w:rFonts w:cs="Segoe UI"/>
                <w:bCs/>
                <w:color w:val="000000" w:themeColor="text1"/>
                <w:sz w:val="15"/>
                <w:szCs w:val="15"/>
              </w:rPr>
              <w:t xml:space="preserve"> are free to: </w:t>
            </w:r>
            <w:r w:rsidRPr="00434299">
              <w:rPr>
                <w:rFonts w:cs="Segoe UI"/>
                <w:color w:val="000000" w:themeColor="text1"/>
                <w:sz w:val="15"/>
                <w:szCs w:val="15"/>
              </w:rPr>
              <w:t xml:space="preserve">share </w:t>
            </w:r>
            <w:proofErr w:type="spellStart"/>
            <w:r w:rsidRPr="00434299">
              <w:rPr>
                <w:rFonts w:cs="Segoe UI"/>
                <w:color w:val="000000" w:themeColor="text1"/>
                <w:sz w:val="15"/>
                <w:szCs w:val="15"/>
              </w:rPr>
              <w:t>ie</w:t>
            </w:r>
            <w:proofErr w:type="spellEnd"/>
            <w:r w:rsidRPr="00434299">
              <w:rPr>
                <w:rFonts w:cs="Segoe UI"/>
                <w:color w:val="000000" w:themeColor="text1"/>
                <w:sz w:val="15"/>
                <w:szCs w:val="15"/>
              </w:rPr>
              <w:t xml:space="preserve">, copy and redistribute the material in any medium or format; adapt </w:t>
            </w:r>
            <w:proofErr w:type="spellStart"/>
            <w:r w:rsidRPr="00434299">
              <w:rPr>
                <w:rFonts w:cs="Segoe UI"/>
                <w:color w:val="000000" w:themeColor="text1"/>
                <w:sz w:val="15"/>
                <w:szCs w:val="15"/>
              </w:rPr>
              <w:t>ie</w:t>
            </w:r>
            <w:proofErr w:type="spellEnd"/>
            <w:r w:rsidRPr="00434299">
              <w:rPr>
                <w:rFonts w:cs="Segoe UI"/>
                <w:color w:val="000000" w:themeColor="text1"/>
                <w:sz w:val="15"/>
                <w:szCs w:val="15"/>
              </w:rPr>
              <w:t xml:space="preserve">, remix, transform and build upon the material. </w:t>
            </w:r>
            <w:r w:rsidRPr="00434299">
              <w:rPr>
                <w:rFonts w:cs="Segoe UI"/>
                <w:bCs/>
                <w:color w:val="000000" w:themeColor="text1"/>
                <w:sz w:val="15"/>
                <w:szCs w:val="15"/>
              </w:rPr>
              <w:t>You must give appropriate credit, provide a link to the licence and indicate if changes were made.</w:t>
            </w:r>
          </w:p>
        </w:tc>
      </w:tr>
    </w:tbl>
    <w:p w14:paraId="4EE6CD1C" w14:textId="77777777" w:rsidR="007E74F1" w:rsidRPr="00434299" w:rsidRDefault="007E74F1" w:rsidP="00A63DFF">
      <w:pPr>
        <w:rPr>
          <w:color w:val="000000" w:themeColor="text1"/>
        </w:rPr>
      </w:pPr>
    </w:p>
    <w:p w14:paraId="0757810B" w14:textId="77777777" w:rsidR="00C86248" w:rsidRPr="00434299" w:rsidRDefault="00C86248">
      <w:pPr>
        <w:jc w:val="center"/>
        <w:rPr>
          <w:color w:val="000000" w:themeColor="text1"/>
        </w:rPr>
        <w:sectPr w:rsidR="00C86248" w:rsidRPr="00434299" w:rsidSect="00C05132">
          <w:footerReference w:type="even" r:id="rId13"/>
          <w:footerReference w:type="default" r:id="rId14"/>
          <w:pgSz w:w="11907" w:h="16834" w:code="9"/>
          <w:pgMar w:top="1701" w:right="2268" w:bottom="1134" w:left="2268" w:header="0" w:footer="0" w:gutter="0"/>
          <w:cols w:space="720"/>
          <w:vAlign w:val="bottom"/>
        </w:sectPr>
      </w:pPr>
    </w:p>
    <w:p w14:paraId="42FE3C9E" w14:textId="77777777" w:rsidR="00C86248" w:rsidRPr="005026EE" w:rsidRDefault="00C86248" w:rsidP="00EB06C1">
      <w:pPr>
        <w:pStyle w:val="IntroHead"/>
        <w:keepNext/>
        <w:pageBreakBefore w:val="0"/>
      </w:pPr>
      <w:bookmarkStart w:id="1" w:name="_Toc405792991"/>
      <w:bookmarkStart w:id="2" w:name="_Toc405793224"/>
      <w:r w:rsidRPr="00EB06C1">
        <w:lastRenderedPageBreak/>
        <w:t>Contents</w:t>
      </w:r>
      <w:bookmarkEnd w:id="1"/>
      <w:bookmarkEnd w:id="2"/>
    </w:p>
    <w:bookmarkStart w:id="3" w:name="_bookmark4"/>
    <w:bookmarkStart w:id="4" w:name="_Toc1115826"/>
    <w:bookmarkStart w:id="5" w:name="_Toc535259144"/>
    <w:bookmarkStart w:id="6" w:name="_Toc7073027"/>
    <w:bookmarkEnd w:id="3"/>
    <w:p w14:paraId="2E684707" w14:textId="30032EFA" w:rsidR="00112763" w:rsidRDefault="004055D7">
      <w:pPr>
        <w:pStyle w:val="TOC1"/>
        <w:rPr>
          <w:rFonts w:asciiTheme="minorHAnsi" w:eastAsiaTheme="minorEastAsia" w:hAnsiTheme="minorHAnsi" w:cstheme="minorBidi"/>
          <w:noProof/>
          <w:sz w:val="22"/>
          <w:szCs w:val="22"/>
          <w:lang w:eastAsia="ko-KR"/>
        </w:rPr>
      </w:pPr>
      <w:r>
        <w:rPr>
          <w:color w:val="000000" w:themeColor="text1"/>
        </w:rPr>
        <w:fldChar w:fldCharType="begin"/>
      </w:r>
      <w:r>
        <w:rPr>
          <w:color w:val="000000" w:themeColor="text1"/>
        </w:rPr>
        <w:instrText xml:space="preserve"> TOC \o "1-3" \h \z \u </w:instrText>
      </w:r>
      <w:r>
        <w:rPr>
          <w:color w:val="000000" w:themeColor="text1"/>
        </w:rPr>
        <w:fldChar w:fldCharType="separate"/>
      </w:r>
      <w:hyperlink w:anchor="_Toc19012725" w:history="1">
        <w:r w:rsidR="00112763" w:rsidRPr="00C45366">
          <w:rPr>
            <w:rStyle w:val="Hyperlink"/>
            <w:noProof/>
          </w:rPr>
          <w:t>This consultation</w:t>
        </w:r>
        <w:r w:rsidR="00112763">
          <w:rPr>
            <w:noProof/>
            <w:webHidden/>
          </w:rPr>
          <w:tab/>
        </w:r>
        <w:r w:rsidR="00112763">
          <w:rPr>
            <w:noProof/>
            <w:webHidden/>
          </w:rPr>
          <w:fldChar w:fldCharType="begin"/>
        </w:r>
        <w:r w:rsidR="00112763">
          <w:rPr>
            <w:noProof/>
            <w:webHidden/>
          </w:rPr>
          <w:instrText xml:space="preserve"> PAGEREF _Toc19012725 \h </w:instrText>
        </w:r>
        <w:r w:rsidR="00112763">
          <w:rPr>
            <w:noProof/>
            <w:webHidden/>
          </w:rPr>
        </w:r>
        <w:r w:rsidR="00112763">
          <w:rPr>
            <w:noProof/>
            <w:webHidden/>
          </w:rPr>
          <w:fldChar w:fldCharType="separate"/>
        </w:r>
        <w:r w:rsidR="002643BA">
          <w:rPr>
            <w:noProof/>
            <w:webHidden/>
          </w:rPr>
          <w:t>3</w:t>
        </w:r>
        <w:r w:rsidR="00112763">
          <w:rPr>
            <w:noProof/>
            <w:webHidden/>
          </w:rPr>
          <w:fldChar w:fldCharType="end"/>
        </w:r>
      </w:hyperlink>
    </w:p>
    <w:p w14:paraId="717991E9" w14:textId="19080D6E" w:rsidR="00112763" w:rsidRDefault="00A039FC">
      <w:pPr>
        <w:pStyle w:val="TOC2"/>
        <w:rPr>
          <w:rFonts w:asciiTheme="minorHAnsi" w:eastAsiaTheme="minorEastAsia" w:hAnsiTheme="minorHAnsi" w:cstheme="minorBidi"/>
          <w:noProof/>
          <w:szCs w:val="22"/>
          <w:lang w:eastAsia="ko-KR"/>
        </w:rPr>
      </w:pPr>
      <w:hyperlink w:anchor="_Toc19012726" w:history="1">
        <w:r w:rsidR="00112763" w:rsidRPr="00C45366">
          <w:rPr>
            <w:rStyle w:val="Hyperlink"/>
            <w:noProof/>
          </w:rPr>
          <w:t>Why are we consulting</w:t>
        </w:r>
        <w:r w:rsidR="00112763">
          <w:rPr>
            <w:noProof/>
            <w:webHidden/>
          </w:rPr>
          <w:tab/>
        </w:r>
        <w:r w:rsidR="00112763">
          <w:rPr>
            <w:noProof/>
            <w:webHidden/>
          </w:rPr>
          <w:fldChar w:fldCharType="begin"/>
        </w:r>
        <w:r w:rsidR="00112763">
          <w:rPr>
            <w:noProof/>
            <w:webHidden/>
          </w:rPr>
          <w:instrText xml:space="preserve"> PAGEREF _Toc19012726 \h </w:instrText>
        </w:r>
        <w:r w:rsidR="00112763">
          <w:rPr>
            <w:noProof/>
            <w:webHidden/>
          </w:rPr>
        </w:r>
        <w:r w:rsidR="00112763">
          <w:rPr>
            <w:noProof/>
            <w:webHidden/>
          </w:rPr>
          <w:fldChar w:fldCharType="separate"/>
        </w:r>
        <w:r w:rsidR="002643BA">
          <w:rPr>
            <w:noProof/>
            <w:webHidden/>
          </w:rPr>
          <w:t>3</w:t>
        </w:r>
        <w:r w:rsidR="00112763">
          <w:rPr>
            <w:noProof/>
            <w:webHidden/>
          </w:rPr>
          <w:fldChar w:fldCharType="end"/>
        </w:r>
      </w:hyperlink>
    </w:p>
    <w:p w14:paraId="5FDF8497" w14:textId="14832F09" w:rsidR="00112763" w:rsidRDefault="00A039FC">
      <w:pPr>
        <w:pStyle w:val="TOC2"/>
        <w:rPr>
          <w:rFonts w:asciiTheme="minorHAnsi" w:eastAsiaTheme="minorEastAsia" w:hAnsiTheme="minorHAnsi" w:cstheme="minorBidi"/>
          <w:noProof/>
          <w:szCs w:val="22"/>
          <w:lang w:eastAsia="ko-KR"/>
        </w:rPr>
      </w:pPr>
      <w:hyperlink w:anchor="_Toc19012727" w:history="1">
        <w:r w:rsidR="00112763" w:rsidRPr="00C45366">
          <w:rPr>
            <w:rStyle w:val="Hyperlink"/>
            <w:noProof/>
          </w:rPr>
          <w:t>How to provide feedback</w:t>
        </w:r>
        <w:r w:rsidR="00112763">
          <w:rPr>
            <w:noProof/>
            <w:webHidden/>
          </w:rPr>
          <w:tab/>
        </w:r>
        <w:r w:rsidR="00112763">
          <w:rPr>
            <w:noProof/>
            <w:webHidden/>
          </w:rPr>
          <w:fldChar w:fldCharType="begin"/>
        </w:r>
        <w:r w:rsidR="00112763">
          <w:rPr>
            <w:noProof/>
            <w:webHidden/>
          </w:rPr>
          <w:instrText xml:space="preserve"> PAGEREF _Toc19012727 \h </w:instrText>
        </w:r>
        <w:r w:rsidR="00112763">
          <w:rPr>
            <w:noProof/>
            <w:webHidden/>
          </w:rPr>
        </w:r>
        <w:r w:rsidR="00112763">
          <w:rPr>
            <w:noProof/>
            <w:webHidden/>
          </w:rPr>
          <w:fldChar w:fldCharType="separate"/>
        </w:r>
        <w:r w:rsidR="002643BA">
          <w:rPr>
            <w:noProof/>
            <w:webHidden/>
          </w:rPr>
          <w:t>3</w:t>
        </w:r>
        <w:r w:rsidR="00112763">
          <w:rPr>
            <w:noProof/>
            <w:webHidden/>
          </w:rPr>
          <w:fldChar w:fldCharType="end"/>
        </w:r>
      </w:hyperlink>
    </w:p>
    <w:p w14:paraId="1CEE72E5" w14:textId="0DB591EC" w:rsidR="00112763" w:rsidRDefault="00A039FC">
      <w:pPr>
        <w:pStyle w:val="TOC1"/>
        <w:rPr>
          <w:rFonts w:asciiTheme="minorHAnsi" w:eastAsiaTheme="minorEastAsia" w:hAnsiTheme="minorHAnsi" w:cstheme="minorBidi"/>
          <w:noProof/>
          <w:sz w:val="22"/>
          <w:szCs w:val="22"/>
          <w:lang w:eastAsia="ko-KR"/>
        </w:rPr>
      </w:pPr>
      <w:hyperlink w:anchor="_Toc19012728" w:history="1">
        <w:r w:rsidR="00112763" w:rsidRPr="00C45366">
          <w:rPr>
            <w:rStyle w:val="Hyperlink"/>
            <w:noProof/>
          </w:rPr>
          <w:t>Introduction</w:t>
        </w:r>
        <w:r w:rsidR="00112763">
          <w:rPr>
            <w:noProof/>
            <w:webHidden/>
          </w:rPr>
          <w:tab/>
        </w:r>
        <w:r w:rsidR="00112763">
          <w:rPr>
            <w:noProof/>
            <w:webHidden/>
          </w:rPr>
          <w:fldChar w:fldCharType="begin"/>
        </w:r>
        <w:r w:rsidR="00112763">
          <w:rPr>
            <w:noProof/>
            <w:webHidden/>
          </w:rPr>
          <w:instrText xml:space="preserve"> PAGEREF _Toc19012728 \h </w:instrText>
        </w:r>
        <w:r w:rsidR="00112763">
          <w:rPr>
            <w:noProof/>
            <w:webHidden/>
          </w:rPr>
        </w:r>
        <w:r w:rsidR="00112763">
          <w:rPr>
            <w:noProof/>
            <w:webHidden/>
          </w:rPr>
          <w:fldChar w:fldCharType="separate"/>
        </w:r>
        <w:r w:rsidR="002643BA">
          <w:rPr>
            <w:noProof/>
            <w:webHidden/>
          </w:rPr>
          <w:t>4</w:t>
        </w:r>
        <w:r w:rsidR="00112763">
          <w:rPr>
            <w:noProof/>
            <w:webHidden/>
          </w:rPr>
          <w:fldChar w:fldCharType="end"/>
        </w:r>
      </w:hyperlink>
    </w:p>
    <w:p w14:paraId="02BA6D19" w14:textId="1A8AC7DD" w:rsidR="00112763" w:rsidRDefault="00A039FC">
      <w:pPr>
        <w:pStyle w:val="TOC2"/>
        <w:rPr>
          <w:rFonts w:asciiTheme="minorHAnsi" w:eastAsiaTheme="minorEastAsia" w:hAnsiTheme="minorHAnsi" w:cstheme="minorBidi"/>
          <w:noProof/>
          <w:szCs w:val="22"/>
          <w:lang w:eastAsia="ko-KR"/>
        </w:rPr>
      </w:pPr>
      <w:hyperlink w:anchor="_Toc19012729" w:history="1">
        <w:r w:rsidR="00112763" w:rsidRPr="00C45366">
          <w:rPr>
            <w:rStyle w:val="Hyperlink"/>
            <w:noProof/>
          </w:rPr>
          <w:t>Purpose and commencement</w:t>
        </w:r>
        <w:r w:rsidR="00112763">
          <w:rPr>
            <w:noProof/>
            <w:webHidden/>
          </w:rPr>
          <w:tab/>
        </w:r>
        <w:r w:rsidR="00112763">
          <w:rPr>
            <w:noProof/>
            <w:webHidden/>
          </w:rPr>
          <w:fldChar w:fldCharType="begin"/>
        </w:r>
        <w:r w:rsidR="00112763">
          <w:rPr>
            <w:noProof/>
            <w:webHidden/>
          </w:rPr>
          <w:instrText xml:space="preserve"> PAGEREF _Toc19012729 \h </w:instrText>
        </w:r>
        <w:r w:rsidR="00112763">
          <w:rPr>
            <w:noProof/>
            <w:webHidden/>
          </w:rPr>
        </w:r>
        <w:r w:rsidR="00112763">
          <w:rPr>
            <w:noProof/>
            <w:webHidden/>
          </w:rPr>
          <w:fldChar w:fldCharType="separate"/>
        </w:r>
        <w:r w:rsidR="002643BA">
          <w:rPr>
            <w:noProof/>
            <w:webHidden/>
          </w:rPr>
          <w:t>4</w:t>
        </w:r>
        <w:r w:rsidR="00112763">
          <w:rPr>
            <w:noProof/>
            <w:webHidden/>
          </w:rPr>
          <w:fldChar w:fldCharType="end"/>
        </w:r>
      </w:hyperlink>
    </w:p>
    <w:p w14:paraId="44F80A82" w14:textId="0F009C22" w:rsidR="00112763" w:rsidRDefault="00A039FC">
      <w:pPr>
        <w:pStyle w:val="TOC2"/>
        <w:rPr>
          <w:rFonts w:asciiTheme="minorHAnsi" w:eastAsiaTheme="minorEastAsia" w:hAnsiTheme="minorHAnsi" w:cstheme="minorBidi"/>
          <w:noProof/>
          <w:szCs w:val="22"/>
          <w:lang w:eastAsia="ko-KR"/>
        </w:rPr>
      </w:pPr>
      <w:hyperlink w:anchor="_Toc19012730" w:history="1">
        <w:r w:rsidR="00112763" w:rsidRPr="00C45366">
          <w:rPr>
            <w:rStyle w:val="Hyperlink"/>
            <w:noProof/>
          </w:rPr>
          <w:t>Scope</w:t>
        </w:r>
        <w:r w:rsidR="00112763">
          <w:rPr>
            <w:noProof/>
            <w:webHidden/>
          </w:rPr>
          <w:tab/>
        </w:r>
        <w:r w:rsidR="00112763">
          <w:rPr>
            <w:noProof/>
            <w:webHidden/>
          </w:rPr>
          <w:fldChar w:fldCharType="begin"/>
        </w:r>
        <w:r w:rsidR="00112763">
          <w:rPr>
            <w:noProof/>
            <w:webHidden/>
          </w:rPr>
          <w:instrText xml:space="preserve"> PAGEREF _Toc19012730 \h </w:instrText>
        </w:r>
        <w:r w:rsidR="00112763">
          <w:rPr>
            <w:noProof/>
            <w:webHidden/>
          </w:rPr>
        </w:r>
        <w:r w:rsidR="00112763">
          <w:rPr>
            <w:noProof/>
            <w:webHidden/>
          </w:rPr>
          <w:fldChar w:fldCharType="separate"/>
        </w:r>
        <w:r w:rsidR="002643BA">
          <w:rPr>
            <w:noProof/>
            <w:webHidden/>
          </w:rPr>
          <w:t>4</w:t>
        </w:r>
        <w:r w:rsidR="00112763">
          <w:rPr>
            <w:noProof/>
            <w:webHidden/>
          </w:rPr>
          <w:fldChar w:fldCharType="end"/>
        </w:r>
      </w:hyperlink>
    </w:p>
    <w:p w14:paraId="7AB8006E" w14:textId="33D90CC6" w:rsidR="00112763" w:rsidRDefault="00A039FC">
      <w:pPr>
        <w:pStyle w:val="TOC2"/>
        <w:rPr>
          <w:rFonts w:asciiTheme="minorHAnsi" w:eastAsiaTheme="minorEastAsia" w:hAnsiTheme="minorHAnsi" w:cstheme="minorBidi"/>
          <w:noProof/>
          <w:szCs w:val="22"/>
          <w:lang w:eastAsia="ko-KR"/>
        </w:rPr>
      </w:pPr>
      <w:hyperlink w:anchor="_Toc19012731" w:history="1">
        <w:r w:rsidR="00112763" w:rsidRPr="00C45366">
          <w:rPr>
            <w:rStyle w:val="Hyperlink"/>
            <w:noProof/>
          </w:rPr>
          <w:t>Contact</w:t>
        </w:r>
        <w:r w:rsidR="00112763">
          <w:rPr>
            <w:noProof/>
            <w:webHidden/>
          </w:rPr>
          <w:tab/>
        </w:r>
        <w:r w:rsidR="00112763">
          <w:rPr>
            <w:noProof/>
            <w:webHidden/>
          </w:rPr>
          <w:fldChar w:fldCharType="begin"/>
        </w:r>
        <w:r w:rsidR="00112763">
          <w:rPr>
            <w:noProof/>
            <w:webHidden/>
          </w:rPr>
          <w:instrText xml:space="preserve"> PAGEREF _Toc19012731 \h </w:instrText>
        </w:r>
        <w:r w:rsidR="00112763">
          <w:rPr>
            <w:noProof/>
            <w:webHidden/>
          </w:rPr>
        </w:r>
        <w:r w:rsidR="00112763">
          <w:rPr>
            <w:noProof/>
            <w:webHidden/>
          </w:rPr>
          <w:fldChar w:fldCharType="separate"/>
        </w:r>
        <w:r w:rsidR="002643BA">
          <w:rPr>
            <w:noProof/>
            <w:webHidden/>
          </w:rPr>
          <w:t>4</w:t>
        </w:r>
        <w:r w:rsidR="00112763">
          <w:rPr>
            <w:noProof/>
            <w:webHidden/>
          </w:rPr>
          <w:fldChar w:fldCharType="end"/>
        </w:r>
      </w:hyperlink>
    </w:p>
    <w:p w14:paraId="7FF57FAE" w14:textId="30171A72" w:rsidR="00112763" w:rsidRDefault="00A039FC">
      <w:pPr>
        <w:pStyle w:val="TOC1"/>
        <w:rPr>
          <w:rFonts w:asciiTheme="minorHAnsi" w:eastAsiaTheme="minorEastAsia" w:hAnsiTheme="minorHAnsi" w:cstheme="minorBidi"/>
          <w:noProof/>
          <w:sz w:val="22"/>
          <w:szCs w:val="22"/>
          <w:lang w:eastAsia="ko-KR"/>
        </w:rPr>
      </w:pPr>
      <w:hyperlink w:anchor="_Toc19012732" w:history="1">
        <w:r w:rsidR="00112763" w:rsidRPr="00C45366">
          <w:rPr>
            <w:rStyle w:val="Hyperlink"/>
            <w:noProof/>
          </w:rPr>
          <w:t>Roles and responsibilities</w:t>
        </w:r>
        <w:r w:rsidR="00112763">
          <w:rPr>
            <w:noProof/>
            <w:webHidden/>
          </w:rPr>
          <w:tab/>
        </w:r>
        <w:r w:rsidR="00112763">
          <w:rPr>
            <w:noProof/>
            <w:webHidden/>
          </w:rPr>
          <w:fldChar w:fldCharType="begin"/>
        </w:r>
        <w:r w:rsidR="00112763">
          <w:rPr>
            <w:noProof/>
            <w:webHidden/>
          </w:rPr>
          <w:instrText xml:space="preserve"> PAGEREF _Toc19012732 \h </w:instrText>
        </w:r>
        <w:r w:rsidR="00112763">
          <w:rPr>
            <w:noProof/>
            <w:webHidden/>
          </w:rPr>
        </w:r>
        <w:r w:rsidR="00112763">
          <w:rPr>
            <w:noProof/>
            <w:webHidden/>
          </w:rPr>
          <w:fldChar w:fldCharType="separate"/>
        </w:r>
        <w:r w:rsidR="002643BA">
          <w:rPr>
            <w:noProof/>
            <w:webHidden/>
          </w:rPr>
          <w:t>5</w:t>
        </w:r>
        <w:r w:rsidR="00112763">
          <w:rPr>
            <w:noProof/>
            <w:webHidden/>
          </w:rPr>
          <w:fldChar w:fldCharType="end"/>
        </w:r>
      </w:hyperlink>
    </w:p>
    <w:p w14:paraId="08304301" w14:textId="1D9A82B8" w:rsidR="00112763" w:rsidRDefault="00A039FC">
      <w:pPr>
        <w:pStyle w:val="TOC1"/>
        <w:rPr>
          <w:rFonts w:asciiTheme="minorHAnsi" w:eastAsiaTheme="minorEastAsia" w:hAnsiTheme="minorHAnsi" w:cstheme="minorBidi"/>
          <w:noProof/>
          <w:sz w:val="22"/>
          <w:szCs w:val="22"/>
          <w:lang w:eastAsia="ko-KR"/>
        </w:rPr>
      </w:pPr>
      <w:hyperlink w:anchor="_Toc19012733" w:history="1">
        <w:r w:rsidR="00112763" w:rsidRPr="00C45366">
          <w:rPr>
            <w:rStyle w:val="Hyperlink"/>
            <w:noProof/>
          </w:rPr>
          <w:t>Definitions</w:t>
        </w:r>
        <w:r w:rsidR="00112763">
          <w:rPr>
            <w:noProof/>
            <w:webHidden/>
          </w:rPr>
          <w:tab/>
        </w:r>
        <w:r w:rsidR="00112763">
          <w:rPr>
            <w:noProof/>
            <w:webHidden/>
          </w:rPr>
          <w:fldChar w:fldCharType="begin"/>
        </w:r>
        <w:r w:rsidR="00112763">
          <w:rPr>
            <w:noProof/>
            <w:webHidden/>
          </w:rPr>
          <w:instrText xml:space="preserve"> PAGEREF _Toc19012733 \h </w:instrText>
        </w:r>
        <w:r w:rsidR="00112763">
          <w:rPr>
            <w:noProof/>
            <w:webHidden/>
          </w:rPr>
        </w:r>
        <w:r w:rsidR="00112763">
          <w:rPr>
            <w:noProof/>
            <w:webHidden/>
          </w:rPr>
          <w:fldChar w:fldCharType="separate"/>
        </w:r>
        <w:r w:rsidR="002643BA">
          <w:rPr>
            <w:noProof/>
            <w:webHidden/>
          </w:rPr>
          <w:t>6</w:t>
        </w:r>
        <w:r w:rsidR="00112763">
          <w:rPr>
            <w:noProof/>
            <w:webHidden/>
          </w:rPr>
          <w:fldChar w:fldCharType="end"/>
        </w:r>
      </w:hyperlink>
    </w:p>
    <w:p w14:paraId="3E873C87" w14:textId="41A22460" w:rsidR="00112763" w:rsidRDefault="00A039FC">
      <w:pPr>
        <w:pStyle w:val="TOC1"/>
        <w:rPr>
          <w:rFonts w:asciiTheme="minorHAnsi" w:eastAsiaTheme="minorEastAsia" w:hAnsiTheme="minorHAnsi" w:cstheme="minorBidi"/>
          <w:noProof/>
          <w:sz w:val="22"/>
          <w:szCs w:val="22"/>
          <w:lang w:eastAsia="ko-KR"/>
        </w:rPr>
      </w:pPr>
      <w:hyperlink w:anchor="_Toc19012734" w:history="1">
        <w:r w:rsidR="00112763" w:rsidRPr="00C45366">
          <w:rPr>
            <w:rStyle w:val="Hyperlink"/>
            <w:noProof/>
          </w:rPr>
          <w:t>Managing entity</w:t>
        </w:r>
        <w:r w:rsidR="00112763">
          <w:rPr>
            <w:noProof/>
            <w:webHidden/>
          </w:rPr>
          <w:tab/>
        </w:r>
        <w:r w:rsidR="00112763">
          <w:rPr>
            <w:noProof/>
            <w:webHidden/>
          </w:rPr>
          <w:fldChar w:fldCharType="begin"/>
        </w:r>
        <w:r w:rsidR="00112763">
          <w:rPr>
            <w:noProof/>
            <w:webHidden/>
          </w:rPr>
          <w:instrText xml:space="preserve"> PAGEREF _Toc19012734 \h </w:instrText>
        </w:r>
        <w:r w:rsidR="00112763">
          <w:rPr>
            <w:noProof/>
            <w:webHidden/>
          </w:rPr>
        </w:r>
        <w:r w:rsidR="00112763">
          <w:rPr>
            <w:noProof/>
            <w:webHidden/>
          </w:rPr>
          <w:fldChar w:fldCharType="separate"/>
        </w:r>
        <w:r w:rsidR="002643BA">
          <w:rPr>
            <w:noProof/>
            <w:webHidden/>
          </w:rPr>
          <w:t>9</w:t>
        </w:r>
        <w:r w:rsidR="00112763">
          <w:rPr>
            <w:noProof/>
            <w:webHidden/>
          </w:rPr>
          <w:fldChar w:fldCharType="end"/>
        </w:r>
      </w:hyperlink>
    </w:p>
    <w:p w14:paraId="6529E59A" w14:textId="191C1F8B" w:rsidR="00112763" w:rsidRDefault="00A039FC">
      <w:pPr>
        <w:pStyle w:val="TOC2"/>
        <w:rPr>
          <w:rFonts w:asciiTheme="minorHAnsi" w:eastAsiaTheme="minorEastAsia" w:hAnsiTheme="minorHAnsi" w:cstheme="minorBidi"/>
          <w:noProof/>
          <w:szCs w:val="22"/>
          <w:lang w:eastAsia="ko-KR"/>
        </w:rPr>
      </w:pPr>
      <w:hyperlink w:anchor="_Toc19012735" w:history="1">
        <w:r w:rsidR="00112763" w:rsidRPr="00C45366">
          <w:rPr>
            <w:rStyle w:val="Hyperlink"/>
            <w:noProof/>
          </w:rPr>
          <w:t>General</w:t>
        </w:r>
        <w:r w:rsidR="00112763">
          <w:rPr>
            <w:noProof/>
            <w:webHidden/>
          </w:rPr>
          <w:tab/>
        </w:r>
        <w:r w:rsidR="00112763">
          <w:rPr>
            <w:noProof/>
            <w:webHidden/>
          </w:rPr>
          <w:fldChar w:fldCharType="begin"/>
        </w:r>
        <w:r w:rsidR="00112763">
          <w:rPr>
            <w:noProof/>
            <w:webHidden/>
          </w:rPr>
          <w:instrText xml:space="preserve"> PAGEREF _Toc19012735 \h </w:instrText>
        </w:r>
        <w:r w:rsidR="00112763">
          <w:rPr>
            <w:noProof/>
            <w:webHidden/>
          </w:rPr>
        </w:r>
        <w:r w:rsidR="00112763">
          <w:rPr>
            <w:noProof/>
            <w:webHidden/>
          </w:rPr>
          <w:fldChar w:fldCharType="separate"/>
        </w:r>
        <w:r w:rsidR="002643BA">
          <w:rPr>
            <w:noProof/>
            <w:webHidden/>
          </w:rPr>
          <w:t>9</w:t>
        </w:r>
        <w:r w:rsidR="00112763">
          <w:rPr>
            <w:noProof/>
            <w:webHidden/>
          </w:rPr>
          <w:fldChar w:fldCharType="end"/>
        </w:r>
      </w:hyperlink>
    </w:p>
    <w:p w14:paraId="135A27A1" w14:textId="0A842E17" w:rsidR="00112763" w:rsidRDefault="00A039FC">
      <w:pPr>
        <w:pStyle w:val="TOC2"/>
        <w:rPr>
          <w:rFonts w:asciiTheme="minorHAnsi" w:eastAsiaTheme="minorEastAsia" w:hAnsiTheme="minorHAnsi" w:cstheme="minorBidi"/>
          <w:noProof/>
          <w:szCs w:val="22"/>
          <w:lang w:eastAsia="ko-KR"/>
        </w:rPr>
      </w:pPr>
      <w:hyperlink w:anchor="_Toc19012736" w:history="1">
        <w:r w:rsidR="00112763" w:rsidRPr="00C45366">
          <w:rPr>
            <w:rStyle w:val="Hyperlink"/>
            <w:noProof/>
          </w:rPr>
          <w:t>Safety assessment</w:t>
        </w:r>
        <w:r w:rsidR="00112763">
          <w:rPr>
            <w:noProof/>
            <w:webHidden/>
          </w:rPr>
          <w:tab/>
        </w:r>
        <w:r w:rsidR="00112763">
          <w:rPr>
            <w:noProof/>
            <w:webHidden/>
          </w:rPr>
          <w:fldChar w:fldCharType="begin"/>
        </w:r>
        <w:r w:rsidR="00112763">
          <w:rPr>
            <w:noProof/>
            <w:webHidden/>
          </w:rPr>
          <w:instrText xml:space="preserve"> PAGEREF _Toc19012736 \h </w:instrText>
        </w:r>
        <w:r w:rsidR="00112763">
          <w:rPr>
            <w:noProof/>
            <w:webHidden/>
          </w:rPr>
        </w:r>
        <w:r w:rsidR="00112763">
          <w:rPr>
            <w:noProof/>
            <w:webHidden/>
          </w:rPr>
          <w:fldChar w:fldCharType="separate"/>
        </w:r>
        <w:r w:rsidR="002643BA">
          <w:rPr>
            <w:noProof/>
            <w:webHidden/>
          </w:rPr>
          <w:t>9</w:t>
        </w:r>
        <w:r w:rsidR="00112763">
          <w:rPr>
            <w:noProof/>
            <w:webHidden/>
          </w:rPr>
          <w:fldChar w:fldCharType="end"/>
        </w:r>
      </w:hyperlink>
    </w:p>
    <w:p w14:paraId="04AF076F" w14:textId="00C49ADB" w:rsidR="00112763" w:rsidRDefault="00A039FC">
      <w:pPr>
        <w:pStyle w:val="TOC2"/>
        <w:rPr>
          <w:rFonts w:asciiTheme="minorHAnsi" w:eastAsiaTheme="minorEastAsia" w:hAnsiTheme="minorHAnsi" w:cstheme="minorBidi"/>
          <w:noProof/>
          <w:szCs w:val="22"/>
          <w:lang w:eastAsia="ko-KR"/>
        </w:rPr>
      </w:pPr>
      <w:hyperlink w:anchor="_Toc19012737" w:history="1">
        <w:r w:rsidR="00112763" w:rsidRPr="00C45366">
          <w:rPr>
            <w:rStyle w:val="Hyperlink"/>
            <w:noProof/>
          </w:rPr>
          <w:t>Facilities</w:t>
        </w:r>
        <w:r w:rsidR="00112763">
          <w:rPr>
            <w:noProof/>
            <w:webHidden/>
          </w:rPr>
          <w:tab/>
        </w:r>
        <w:r w:rsidR="00112763">
          <w:rPr>
            <w:noProof/>
            <w:webHidden/>
          </w:rPr>
          <w:fldChar w:fldCharType="begin"/>
        </w:r>
        <w:r w:rsidR="00112763">
          <w:rPr>
            <w:noProof/>
            <w:webHidden/>
          </w:rPr>
          <w:instrText xml:space="preserve"> PAGEREF _Toc19012737 \h </w:instrText>
        </w:r>
        <w:r w:rsidR="00112763">
          <w:rPr>
            <w:noProof/>
            <w:webHidden/>
          </w:rPr>
        </w:r>
        <w:r w:rsidR="00112763">
          <w:rPr>
            <w:noProof/>
            <w:webHidden/>
          </w:rPr>
          <w:fldChar w:fldCharType="separate"/>
        </w:r>
        <w:r w:rsidR="002643BA">
          <w:rPr>
            <w:noProof/>
            <w:webHidden/>
          </w:rPr>
          <w:t>10</w:t>
        </w:r>
        <w:r w:rsidR="00112763">
          <w:rPr>
            <w:noProof/>
            <w:webHidden/>
          </w:rPr>
          <w:fldChar w:fldCharType="end"/>
        </w:r>
      </w:hyperlink>
    </w:p>
    <w:p w14:paraId="49BCECCA" w14:textId="60AC99BA" w:rsidR="00112763" w:rsidRDefault="00A039FC">
      <w:pPr>
        <w:pStyle w:val="TOC2"/>
        <w:rPr>
          <w:rFonts w:asciiTheme="minorHAnsi" w:eastAsiaTheme="minorEastAsia" w:hAnsiTheme="minorHAnsi" w:cstheme="minorBidi"/>
          <w:noProof/>
          <w:szCs w:val="22"/>
          <w:lang w:eastAsia="ko-KR"/>
        </w:rPr>
      </w:pPr>
      <w:hyperlink w:anchor="_Toc19012738" w:history="1">
        <w:r w:rsidR="00112763" w:rsidRPr="00C45366">
          <w:rPr>
            <w:rStyle w:val="Hyperlink"/>
            <w:noProof/>
          </w:rPr>
          <w:t>Sealed sources, devices and equipment</w:t>
        </w:r>
        <w:r w:rsidR="00112763">
          <w:rPr>
            <w:noProof/>
            <w:webHidden/>
          </w:rPr>
          <w:tab/>
        </w:r>
        <w:r w:rsidR="00112763">
          <w:rPr>
            <w:noProof/>
            <w:webHidden/>
          </w:rPr>
          <w:fldChar w:fldCharType="begin"/>
        </w:r>
        <w:r w:rsidR="00112763">
          <w:rPr>
            <w:noProof/>
            <w:webHidden/>
          </w:rPr>
          <w:instrText xml:space="preserve"> PAGEREF _Toc19012738 \h </w:instrText>
        </w:r>
        <w:r w:rsidR="00112763">
          <w:rPr>
            <w:noProof/>
            <w:webHidden/>
          </w:rPr>
        </w:r>
        <w:r w:rsidR="00112763">
          <w:rPr>
            <w:noProof/>
            <w:webHidden/>
          </w:rPr>
          <w:fldChar w:fldCharType="separate"/>
        </w:r>
        <w:r w:rsidR="002643BA">
          <w:rPr>
            <w:noProof/>
            <w:webHidden/>
          </w:rPr>
          <w:t>10</w:t>
        </w:r>
        <w:r w:rsidR="00112763">
          <w:rPr>
            <w:noProof/>
            <w:webHidden/>
          </w:rPr>
          <w:fldChar w:fldCharType="end"/>
        </w:r>
      </w:hyperlink>
    </w:p>
    <w:p w14:paraId="6FD4D573" w14:textId="03FFE3DE" w:rsidR="00112763" w:rsidRDefault="00A039FC">
      <w:pPr>
        <w:pStyle w:val="TOC2"/>
        <w:rPr>
          <w:rFonts w:asciiTheme="minorHAnsi" w:eastAsiaTheme="minorEastAsia" w:hAnsiTheme="minorHAnsi" w:cstheme="minorBidi"/>
          <w:noProof/>
          <w:szCs w:val="22"/>
          <w:lang w:eastAsia="ko-KR"/>
        </w:rPr>
      </w:pPr>
      <w:hyperlink w:anchor="_Toc19012739" w:history="1">
        <w:r w:rsidR="00112763" w:rsidRPr="00C45366">
          <w:rPr>
            <w:rStyle w:val="Hyperlink"/>
            <w:noProof/>
          </w:rPr>
          <w:t>Training and authorisation</w:t>
        </w:r>
        <w:r w:rsidR="00112763">
          <w:rPr>
            <w:noProof/>
            <w:webHidden/>
          </w:rPr>
          <w:tab/>
        </w:r>
        <w:r w:rsidR="00112763">
          <w:rPr>
            <w:noProof/>
            <w:webHidden/>
          </w:rPr>
          <w:fldChar w:fldCharType="begin"/>
        </w:r>
        <w:r w:rsidR="00112763">
          <w:rPr>
            <w:noProof/>
            <w:webHidden/>
          </w:rPr>
          <w:instrText xml:space="preserve"> PAGEREF _Toc19012739 \h </w:instrText>
        </w:r>
        <w:r w:rsidR="00112763">
          <w:rPr>
            <w:noProof/>
            <w:webHidden/>
          </w:rPr>
        </w:r>
        <w:r w:rsidR="00112763">
          <w:rPr>
            <w:noProof/>
            <w:webHidden/>
          </w:rPr>
          <w:fldChar w:fldCharType="separate"/>
        </w:r>
        <w:r w:rsidR="002643BA">
          <w:rPr>
            <w:noProof/>
            <w:webHidden/>
          </w:rPr>
          <w:t>12</w:t>
        </w:r>
        <w:r w:rsidR="00112763">
          <w:rPr>
            <w:noProof/>
            <w:webHidden/>
          </w:rPr>
          <w:fldChar w:fldCharType="end"/>
        </w:r>
      </w:hyperlink>
    </w:p>
    <w:p w14:paraId="530D9556" w14:textId="39A4A9D5" w:rsidR="00112763" w:rsidRDefault="00A039FC">
      <w:pPr>
        <w:pStyle w:val="TOC2"/>
        <w:rPr>
          <w:rFonts w:asciiTheme="minorHAnsi" w:eastAsiaTheme="minorEastAsia" w:hAnsiTheme="minorHAnsi" w:cstheme="minorBidi"/>
          <w:noProof/>
          <w:szCs w:val="22"/>
          <w:lang w:eastAsia="ko-KR"/>
        </w:rPr>
      </w:pPr>
      <w:hyperlink w:anchor="_Toc19012740" w:history="1">
        <w:r w:rsidR="00112763" w:rsidRPr="00C45366">
          <w:rPr>
            <w:rStyle w:val="Hyperlink"/>
            <w:noProof/>
          </w:rPr>
          <w:t>Restricted activities</w:t>
        </w:r>
        <w:r w:rsidR="00112763">
          <w:rPr>
            <w:noProof/>
            <w:webHidden/>
          </w:rPr>
          <w:tab/>
        </w:r>
        <w:r w:rsidR="00112763">
          <w:rPr>
            <w:noProof/>
            <w:webHidden/>
          </w:rPr>
          <w:fldChar w:fldCharType="begin"/>
        </w:r>
        <w:r w:rsidR="00112763">
          <w:rPr>
            <w:noProof/>
            <w:webHidden/>
          </w:rPr>
          <w:instrText xml:space="preserve"> PAGEREF _Toc19012740 \h </w:instrText>
        </w:r>
        <w:r w:rsidR="00112763">
          <w:rPr>
            <w:noProof/>
            <w:webHidden/>
          </w:rPr>
        </w:r>
        <w:r w:rsidR="00112763">
          <w:rPr>
            <w:noProof/>
            <w:webHidden/>
          </w:rPr>
          <w:fldChar w:fldCharType="separate"/>
        </w:r>
        <w:r w:rsidR="002643BA">
          <w:rPr>
            <w:noProof/>
            <w:webHidden/>
          </w:rPr>
          <w:t>12</w:t>
        </w:r>
        <w:r w:rsidR="00112763">
          <w:rPr>
            <w:noProof/>
            <w:webHidden/>
          </w:rPr>
          <w:fldChar w:fldCharType="end"/>
        </w:r>
      </w:hyperlink>
    </w:p>
    <w:p w14:paraId="4B26E81F" w14:textId="0771115E" w:rsidR="00112763" w:rsidRDefault="00A039FC">
      <w:pPr>
        <w:pStyle w:val="TOC2"/>
        <w:rPr>
          <w:rFonts w:asciiTheme="minorHAnsi" w:eastAsiaTheme="minorEastAsia" w:hAnsiTheme="minorHAnsi" w:cstheme="minorBidi"/>
          <w:noProof/>
          <w:szCs w:val="22"/>
          <w:lang w:eastAsia="ko-KR"/>
        </w:rPr>
      </w:pPr>
      <w:hyperlink w:anchor="_Toc19012741" w:history="1">
        <w:r w:rsidR="00112763" w:rsidRPr="00C45366">
          <w:rPr>
            <w:rStyle w:val="Hyperlink"/>
            <w:noProof/>
          </w:rPr>
          <w:t>Policies, procedures and local rules</w:t>
        </w:r>
        <w:r w:rsidR="00112763">
          <w:rPr>
            <w:noProof/>
            <w:webHidden/>
          </w:rPr>
          <w:tab/>
        </w:r>
        <w:r w:rsidR="00112763">
          <w:rPr>
            <w:noProof/>
            <w:webHidden/>
          </w:rPr>
          <w:fldChar w:fldCharType="begin"/>
        </w:r>
        <w:r w:rsidR="00112763">
          <w:rPr>
            <w:noProof/>
            <w:webHidden/>
          </w:rPr>
          <w:instrText xml:space="preserve"> PAGEREF _Toc19012741 \h </w:instrText>
        </w:r>
        <w:r w:rsidR="00112763">
          <w:rPr>
            <w:noProof/>
            <w:webHidden/>
          </w:rPr>
        </w:r>
        <w:r w:rsidR="00112763">
          <w:rPr>
            <w:noProof/>
            <w:webHidden/>
          </w:rPr>
          <w:fldChar w:fldCharType="separate"/>
        </w:r>
        <w:r w:rsidR="002643BA">
          <w:rPr>
            <w:noProof/>
            <w:webHidden/>
          </w:rPr>
          <w:t>13</w:t>
        </w:r>
        <w:r w:rsidR="00112763">
          <w:rPr>
            <w:noProof/>
            <w:webHidden/>
          </w:rPr>
          <w:fldChar w:fldCharType="end"/>
        </w:r>
      </w:hyperlink>
    </w:p>
    <w:p w14:paraId="2EA3CBF9" w14:textId="6E4E26B1" w:rsidR="00112763" w:rsidRDefault="00A039FC">
      <w:pPr>
        <w:pStyle w:val="TOC2"/>
        <w:rPr>
          <w:rFonts w:asciiTheme="minorHAnsi" w:eastAsiaTheme="minorEastAsia" w:hAnsiTheme="minorHAnsi" w:cstheme="minorBidi"/>
          <w:noProof/>
          <w:szCs w:val="22"/>
          <w:lang w:eastAsia="ko-KR"/>
        </w:rPr>
      </w:pPr>
      <w:hyperlink w:anchor="_Toc19012742" w:history="1">
        <w:r w:rsidR="00112763" w:rsidRPr="00C45366">
          <w:rPr>
            <w:rStyle w:val="Hyperlink"/>
            <w:noProof/>
          </w:rPr>
          <w:t>Monitoring and measurement</w:t>
        </w:r>
        <w:r w:rsidR="00112763">
          <w:rPr>
            <w:noProof/>
            <w:webHidden/>
          </w:rPr>
          <w:tab/>
        </w:r>
        <w:r w:rsidR="00112763">
          <w:rPr>
            <w:noProof/>
            <w:webHidden/>
          </w:rPr>
          <w:fldChar w:fldCharType="begin"/>
        </w:r>
        <w:r w:rsidR="00112763">
          <w:rPr>
            <w:noProof/>
            <w:webHidden/>
          </w:rPr>
          <w:instrText xml:space="preserve"> PAGEREF _Toc19012742 \h </w:instrText>
        </w:r>
        <w:r w:rsidR="00112763">
          <w:rPr>
            <w:noProof/>
            <w:webHidden/>
          </w:rPr>
        </w:r>
        <w:r w:rsidR="00112763">
          <w:rPr>
            <w:noProof/>
            <w:webHidden/>
          </w:rPr>
          <w:fldChar w:fldCharType="separate"/>
        </w:r>
        <w:r w:rsidR="002643BA">
          <w:rPr>
            <w:noProof/>
            <w:webHidden/>
          </w:rPr>
          <w:t>13</w:t>
        </w:r>
        <w:r w:rsidR="00112763">
          <w:rPr>
            <w:noProof/>
            <w:webHidden/>
          </w:rPr>
          <w:fldChar w:fldCharType="end"/>
        </w:r>
      </w:hyperlink>
    </w:p>
    <w:p w14:paraId="5CD4D9B6" w14:textId="7A6591AA" w:rsidR="00112763" w:rsidRDefault="00A039FC">
      <w:pPr>
        <w:pStyle w:val="TOC2"/>
        <w:rPr>
          <w:rFonts w:asciiTheme="minorHAnsi" w:eastAsiaTheme="minorEastAsia" w:hAnsiTheme="minorHAnsi" w:cstheme="minorBidi"/>
          <w:noProof/>
          <w:szCs w:val="22"/>
          <w:lang w:eastAsia="ko-KR"/>
        </w:rPr>
      </w:pPr>
      <w:hyperlink w:anchor="_Toc19012743" w:history="1">
        <w:r w:rsidR="00112763" w:rsidRPr="00C45366">
          <w:rPr>
            <w:rStyle w:val="Hyperlink"/>
            <w:noProof/>
          </w:rPr>
          <w:t>Incidents, accidents and emergencies</w:t>
        </w:r>
        <w:r w:rsidR="00112763">
          <w:rPr>
            <w:noProof/>
            <w:webHidden/>
          </w:rPr>
          <w:tab/>
        </w:r>
        <w:r w:rsidR="00112763">
          <w:rPr>
            <w:noProof/>
            <w:webHidden/>
          </w:rPr>
          <w:fldChar w:fldCharType="begin"/>
        </w:r>
        <w:r w:rsidR="00112763">
          <w:rPr>
            <w:noProof/>
            <w:webHidden/>
          </w:rPr>
          <w:instrText xml:space="preserve"> PAGEREF _Toc19012743 \h </w:instrText>
        </w:r>
        <w:r w:rsidR="00112763">
          <w:rPr>
            <w:noProof/>
            <w:webHidden/>
          </w:rPr>
        </w:r>
        <w:r w:rsidR="00112763">
          <w:rPr>
            <w:noProof/>
            <w:webHidden/>
          </w:rPr>
          <w:fldChar w:fldCharType="separate"/>
        </w:r>
        <w:r w:rsidR="002643BA">
          <w:rPr>
            <w:noProof/>
            <w:webHidden/>
          </w:rPr>
          <w:t>15</w:t>
        </w:r>
        <w:r w:rsidR="00112763">
          <w:rPr>
            <w:noProof/>
            <w:webHidden/>
          </w:rPr>
          <w:fldChar w:fldCharType="end"/>
        </w:r>
      </w:hyperlink>
    </w:p>
    <w:p w14:paraId="6CB0F52E" w14:textId="70B176C6" w:rsidR="00112763" w:rsidRDefault="00A039FC">
      <w:pPr>
        <w:pStyle w:val="TOC2"/>
        <w:rPr>
          <w:rFonts w:asciiTheme="minorHAnsi" w:eastAsiaTheme="minorEastAsia" w:hAnsiTheme="minorHAnsi" w:cstheme="minorBidi"/>
          <w:noProof/>
          <w:szCs w:val="22"/>
          <w:lang w:eastAsia="ko-KR"/>
        </w:rPr>
      </w:pPr>
      <w:hyperlink w:anchor="_Toc19012744" w:history="1">
        <w:r w:rsidR="00112763" w:rsidRPr="00C45366">
          <w:rPr>
            <w:rStyle w:val="Hyperlink"/>
            <w:noProof/>
          </w:rPr>
          <w:t>Records</w:t>
        </w:r>
        <w:r w:rsidR="00112763">
          <w:rPr>
            <w:noProof/>
            <w:webHidden/>
          </w:rPr>
          <w:tab/>
        </w:r>
        <w:r w:rsidR="00112763">
          <w:rPr>
            <w:noProof/>
            <w:webHidden/>
          </w:rPr>
          <w:fldChar w:fldCharType="begin"/>
        </w:r>
        <w:r w:rsidR="00112763">
          <w:rPr>
            <w:noProof/>
            <w:webHidden/>
          </w:rPr>
          <w:instrText xml:space="preserve"> PAGEREF _Toc19012744 \h </w:instrText>
        </w:r>
        <w:r w:rsidR="00112763">
          <w:rPr>
            <w:noProof/>
            <w:webHidden/>
          </w:rPr>
        </w:r>
        <w:r w:rsidR="00112763">
          <w:rPr>
            <w:noProof/>
            <w:webHidden/>
          </w:rPr>
          <w:fldChar w:fldCharType="separate"/>
        </w:r>
        <w:r w:rsidR="002643BA">
          <w:rPr>
            <w:noProof/>
            <w:webHidden/>
          </w:rPr>
          <w:t>15</w:t>
        </w:r>
        <w:r w:rsidR="00112763">
          <w:rPr>
            <w:noProof/>
            <w:webHidden/>
          </w:rPr>
          <w:fldChar w:fldCharType="end"/>
        </w:r>
      </w:hyperlink>
    </w:p>
    <w:p w14:paraId="5BBACC49" w14:textId="54E7D634" w:rsidR="00112763" w:rsidRDefault="00A039FC">
      <w:pPr>
        <w:pStyle w:val="TOC2"/>
        <w:rPr>
          <w:rFonts w:asciiTheme="minorHAnsi" w:eastAsiaTheme="minorEastAsia" w:hAnsiTheme="minorHAnsi" w:cstheme="minorBidi"/>
          <w:noProof/>
          <w:szCs w:val="22"/>
          <w:lang w:eastAsia="ko-KR"/>
        </w:rPr>
      </w:pPr>
      <w:hyperlink w:anchor="_Toc19012745" w:history="1">
        <w:r w:rsidR="00112763" w:rsidRPr="00C45366">
          <w:rPr>
            <w:rStyle w:val="Hyperlink"/>
            <w:noProof/>
          </w:rPr>
          <w:t>Quality assurance</w:t>
        </w:r>
        <w:r w:rsidR="00112763">
          <w:rPr>
            <w:noProof/>
            <w:webHidden/>
          </w:rPr>
          <w:tab/>
        </w:r>
        <w:r w:rsidR="00112763">
          <w:rPr>
            <w:noProof/>
            <w:webHidden/>
          </w:rPr>
          <w:fldChar w:fldCharType="begin"/>
        </w:r>
        <w:r w:rsidR="00112763">
          <w:rPr>
            <w:noProof/>
            <w:webHidden/>
          </w:rPr>
          <w:instrText xml:space="preserve"> PAGEREF _Toc19012745 \h </w:instrText>
        </w:r>
        <w:r w:rsidR="00112763">
          <w:rPr>
            <w:noProof/>
            <w:webHidden/>
          </w:rPr>
        </w:r>
        <w:r w:rsidR="00112763">
          <w:rPr>
            <w:noProof/>
            <w:webHidden/>
          </w:rPr>
          <w:fldChar w:fldCharType="separate"/>
        </w:r>
        <w:r w:rsidR="002643BA">
          <w:rPr>
            <w:noProof/>
            <w:webHidden/>
          </w:rPr>
          <w:t>16</w:t>
        </w:r>
        <w:r w:rsidR="00112763">
          <w:rPr>
            <w:noProof/>
            <w:webHidden/>
          </w:rPr>
          <w:fldChar w:fldCharType="end"/>
        </w:r>
      </w:hyperlink>
    </w:p>
    <w:p w14:paraId="283BFFFC" w14:textId="00898027" w:rsidR="00112763" w:rsidRDefault="00A039FC">
      <w:pPr>
        <w:pStyle w:val="TOC1"/>
        <w:rPr>
          <w:rFonts w:asciiTheme="minorHAnsi" w:eastAsiaTheme="minorEastAsia" w:hAnsiTheme="minorHAnsi" w:cstheme="minorBidi"/>
          <w:noProof/>
          <w:sz w:val="22"/>
          <w:szCs w:val="22"/>
          <w:lang w:eastAsia="ko-KR"/>
        </w:rPr>
      </w:pPr>
      <w:hyperlink w:anchor="_Toc19012746" w:history="1">
        <w:r w:rsidR="00112763" w:rsidRPr="00C45366">
          <w:rPr>
            <w:rStyle w:val="Hyperlink"/>
            <w:noProof/>
          </w:rPr>
          <w:t>Other parties</w:t>
        </w:r>
        <w:r w:rsidR="00112763">
          <w:rPr>
            <w:noProof/>
            <w:webHidden/>
          </w:rPr>
          <w:tab/>
        </w:r>
        <w:r w:rsidR="00112763">
          <w:rPr>
            <w:noProof/>
            <w:webHidden/>
          </w:rPr>
          <w:fldChar w:fldCharType="begin"/>
        </w:r>
        <w:r w:rsidR="00112763">
          <w:rPr>
            <w:noProof/>
            <w:webHidden/>
          </w:rPr>
          <w:instrText xml:space="preserve"> PAGEREF _Toc19012746 \h </w:instrText>
        </w:r>
        <w:r w:rsidR="00112763">
          <w:rPr>
            <w:noProof/>
            <w:webHidden/>
          </w:rPr>
        </w:r>
        <w:r w:rsidR="00112763">
          <w:rPr>
            <w:noProof/>
            <w:webHidden/>
          </w:rPr>
          <w:fldChar w:fldCharType="separate"/>
        </w:r>
        <w:r w:rsidR="002643BA">
          <w:rPr>
            <w:noProof/>
            <w:webHidden/>
          </w:rPr>
          <w:t>17</w:t>
        </w:r>
        <w:r w:rsidR="00112763">
          <w:rPr>
            <w:noProof/>
            <w:webHidden/>
          </w:rPr>
          <w:fldChar w:fldCharType="end"/>
        </w:r>
      </w:hyperlink>
    </w:p>
    <w:p w14:paraId="20D83CDE" w14:textId="1E058CA1" w:rsidR="00112763" w:rsidRDefault="00A039FC">
      <w:pPr>
        <w:pStyle w:val="TOC2"/>
        <w:rPr>
          <w:rFonts w:asciiTheme="minorHAnsi" w:eastAsiaTheme="minorEastAsia" w:hAnsiTheme="minorHAnsi" w:cstheme="minorBidi"/>
          <w:noProof/>
          <w:szCs w:val="22"/>
          <w:lang w:eastAsia="ko-KR"/>
        </w:rPr>
      </w:pPr>
      <w:hyperlink w:anchor="_Toc19012747" w:history="1">
        <w:r w:rsidR="00112763" w:rsidRPr="00C45366">
          <w:rPr>
            <w:rStyle w:val="Hyperlink"/>
            <w:noProof/>
          </w:rPr>
          <w:t>Radiation safety officer</w:t>
        </w:r>
        <w:r w:rsidR="00112763">
          <w:rPr>
            <w:noProof/>
            <w:webHidden/>
          </w:rPr>
          <w:tab/>
        </w:r>
        <w:r w:rsidR="00112763">
          <w:rPr>
            <w:noProof/>
            <w:webHidden/>
          </w:rPr>
          <w:fldChar w:fldCharType="begin"/>
        </w:r>
        <w:r w:rsidR="00112763">
          <w:rPr>
            <w:noProof/>
            <w:webHidden/>
          </w:rPr>
          <w:instrText xml:space="preserve"> PAGEREF _Toc19012747 \h </w:instrText>
        </w:r>
        <w:r w:rsidR="00112763">
          <w:rPr>
            <w:noProof/>
            <w:webHidden/>
          </w:rPr>
        </w:r>
        <w:r w:rsidR="00112763">
          <w:rPr>
            <w:noProof/>
            <w:webHidden/>
          </w:rPr>
          <w:fldChar w:fldCharType="separate"/>
        </w:r>
        <w:r w:rsidR="002643BA">
          <w:rPr>
            <w:noProof/>
            <w:webHidden/>
          </w:rPr>
          <w:t>17</w:t>
        </w:r>
        <w:r w:rsidR="00112763">
          <w:rPr>
            <w:noProof/>
            <w:webHidden/>
          </w:rPr>
          <w:fldChar w:fldCharType="end"/>
        </w:r>
      </w:hyperlink>
    </w:p>
    <w:p w14:paraId="22A3CDB8" w14:textId="10B4C4B6" w:rsidR="00112763" w:rsidRDefault="00A039FC">
      <w:pPr>
        <w:pStyle w:val="TOC2"/>
        <w:rPr>
          <w:rFonts w:asciiTheme="minorHAnsi" w:eastAsiaTheme="minorEastAsia" w:hAnsiTheme="minorHAnsi" w:cstheme="minorBidi"/>
          <w:noProof/>
          <w:szCs w:val="22"/>
          <w:lang w:eastAsia="ko-KR"/>
        </w:rPr>
      </w:pPr>
      <w:hyperlink w:anchor="_Toc19012748" w:history="1">
        <w:r w:rsidR="00112763" w:rsidRPr="00C45366">
          <w:rPr>
            <w:rStyle w:val="Hyperlink"/>
            <w:noProof/>
          </w:rPr>
          <w:t>Qualified expert</w:t>
        </w:r>
        <w:r w:rsidR="00112763">
          <w:rPr>
            <w:noProof/>
            <w:webHidden/>
          </w:rPr>
          <w:tab/>
        </w:r>
        <w:r w:rsidR="00112763">
          <w:rPr>
            <w:noProof/>
            <w:webHidden/>
          </w:rPr>
          <w:fldChar w:fldCharType="begin"/>
        </w:r>
        <w:r w:rsidR="00112763">
          <w:rPr>
            <w:noProof/>
            <w:webHidden/>
          </w:rPr>
          <w:instrText xml:space="preserve"> PAGEREF _Toc19012748 \h </w:instrText>
        </w:r>
        <w:r w:rsidR="00112763">
          <w:rPr>
            <w:noProof/>
            <w:webHidden/>
          </w:rPr>
        </w:r>
        <w:r w:rsidR="00112763">
          <w:rPr>
            <w:noProof/>
            <w:webHidden/>
          </w:rPr>
          <w:fldChar w:fldCharType="separate"/>
        </w:r>
        <w:r w:rsidR="002643BA">
          <w:rPr>
            <w:noProof/>
            <w:webHidden/>
          </w:rPr>
          <w:t>17</w:t>
        </w:r>
        <w:r w:rsidR="00112763">
          <w:rPr>
            <w:noProof/>
            <w:webHidden/>
          </w:rPr>
          <w:fldChar w:fldCharType="end"/>
        </w:r>
      </w:hyperlink>
    </w:p>
    <w:p w14:paraId="0117C0BF" w14:textId="38351B64" w:rsidR="00112763" w:rsidRDefault="00A039FC">
      <w:pPr>
        <w:pStyle w:val="TOC2"/>
        <w:rPr>
          <w:rFonts w:asciiTheme="minorHAnsi" w:eastAsiaTheme="minorEastAsia" w:hAnsiTheme="minorHAnsi" w:cstheme="minorBidi"/>
          <w:noProof/>
          <w:szCs w:val="22"/>
          <w:lang w:eastAsia="ko-KR"/>
        </w:rPr>
      </w:pPr>
      <w:hyperlink w:anchor="_Toc19012749" w:history="1">
        <w:r w:rsidR="00112763" w:rsidRPr="00C45366">
          <w:rPr>
            <w:rStyle w:val="Hyperlink"/>
            <w:noProof/>
          </w:rPr>
          <w:t>Manufacturer/supplier</w:t>
        </w:r>
        <w:r w:rsidR="00112763">
          <w:rPr>
            <w:noProof/>
            <w:webHidden/>
          </w:rPr>
          <w:tab/>
        </w:r>
        <w:r w:rsidR="00112763">
          <w:rPr>
            <w:noProof/>
            <w:webHidden/>
          </w:rPr>
          <w:fldChar w:fldCharType="begin"/>
        </w:r>
        <w:r w:rsidR="00112763">
          <w:rPr>
            <w:noProof/>
            <w:webHidden/>
          </w:rPr>
          <w:instrText xml:space="preserve"> PAGEREF _Toc19012749 \h </w:instrText>
        </w:r>
        <w:r w:rsidR="00112763">
          <w:rPr>
            <w:noProof/>
            <w:webHidden/>
          </w:rPr>
        </w:r>
        <w:r w:rsidR="00112763">
          <w:rPr>
            <w:noProof/>
            <w:webHidden/>
          </w:rPr>
          <w:fldChar w:fldCharType="separate"/>
        </w:r>
        <w:r w:rsidR="002643BA">
          <w:rPr>
            <w:noProof/>
            <w:webHidden/>
          </w:rPr>
          <w:t>17</w:t>
        </w:r>
        <w:r w:rsidR="00112763">
          <w:rPr>
            <w:noProof/>
            <w:webHidden/>
          </w:rPr>
          <w:fldChar w:fldCharType="end"/>
        </w:r>
      </w:hyperlink>
    </w:p>
    <w:p w14:paraId="074A1C02" w14:textId="0D8A79DB" w:rsidR="00112763" w:rsidRDefault="00A039FC">
      <w:pPr>
        <w:pStyle w:val="TOC2"/>
        <w:rPr>
          <w:rFonts w:asciiTheme="minorHAnsi" w:eastAsiaTheme="minorEastAsia" w:hAnsiTheme="minorHAnsi" w:cstheme="minorBidi"/>
          <w:noProof/>
          <w:szCs w:val="22"/>
          <w:lang w:eastAsia="ko-KR"/>
        </w:rPr>
      </w:pPr>
      <w:hyperlink w:anchor="_Toc19012750" w:history="1">
        <w:r w:rsidR="00112763" w:rsidRPr="00C45366">
          <w:rPr>
            <w:rStyle w:val="Hyperlink"/>
            <w:noProof/>
          </w:rPr>
          <w:t>Servicing engineer</w:t>
        </w:r>
        <w:r w:rsidR="00112763">
          <w:rPr>
            <w:noProof/>
            <w:webHidden/>
          </w:rPr>
          <w:tab/>
        </w:r>
        <w:r w:rsidR="00112763">
          <w:rPr>
            <w:noProof/>
            <w:webHidden/>
          </w:rPr>
          <w:fldChar w:fldCharType="begin"/>
        </w:r>
        <w:r w:rsidR="00112763">
          <w:rPr>
            <w:noProof/>
            <w:webHidden/>
          </w:rPr>
          <w:instrText xml:space="preserve"> PAGEREF _Toc19012750 \h </w:instrText>
        </w:r>
        <w:r w:rsidR="00112763">
          <w:rPr>
            <w:noProof/>
            <w:webHidden/>
          </w:rPr>
        </w:r>
        <w:r w:rsidR="00112763">
          <w:rPr>
            <w:noProof/>
            <w:webHidden/>
          </w:rPr>
          <w:fldChar w:fldCharType="separate"/>
        </w:r>
        <w:r w:rsidR="002643BA">
          <w:rPr>
            <w:noProof/>
            <w:webHidden/>
          </w:rPr>
          <w:t>18</w:t>
        </w:r>
        <w:r w:rsidR="00112763">
          <w:rPr>
            <w:noProof/>
            <w:webHidden/>
          </w:rPr>
          <w:fldChar w:fldCharType="end"/>
        </w:r>
      </w:hyperlink>
    </w:p>
    <w:p w14:paraId="41212A2E" w14:textId="62D340E0" w:rsidR="00112763" w:rsidRDefault="00A039FC">
      <w:pPr>
        <w:pStyle w:val="TOC1"/>
        <w:rPr>
          <w:rFonts w:asciiTheme="minorHAnsi" w:eastAsiaTheme="minorEastAsia" w:hAnsiTheme="minorHAnsi" w:cstheme="minorBidi"/>
          <w:noProof/>
          <w:sz w:val="22"/>
          <w:szCs w:val="22"/>
          <w:lang w:eastAsia="ko-KR"/>
        </w:rPr>
      </w:pPr>
      <w:hyperlink w:anchor="_Toc19012751" w:history="1">
        <w:r w:rsidR="00112763" w:rsidRPr="00C45366">
          <w:rPr>
            <w:rStyle w:val="Hyperlink"/>
            <w:noProof/>
          </w:rPr>
          <w:t>Appendix 1: Cross-reference to Radiation Safety Act 2016</w:t>
        </w:r>
        <w:r w:rsidR="00112763">
          <w:rPr>
            <w:noProof/>
            <w:webHidden/>
          </w:rPr>
          <w:tab/>
        </w:r>
        <w:r w:rsidR="00112763">
          <w:rPr>
            <w:noProof/>
            <w:webHidden/>
          </w:rPr>
          <w:fldChar w:fldCharType="begin"/>
        </w:r>
        <w:r w:rsidR="00112763">
          <w:rPr>
            <w:noProof/>
            <w:webHidden/>
          </w:rPr>
          <w:instrText xml:space="preserve"> PAGEREF _Toc19012751 \h </w:instrText>
        </w:r>
        <w:r w:rsidR="00112763">
          <w:rPr>
            <w:noProof/>
            <w:webHidden/>
          </w:rPr>
        </w:r>
        <w:r w:rsidR="00112763">
          <w:rPr>
            <w:noProof/>
            <w:webHidden/>
          </w:rPr>
          <w:fldChar w:fldCharType="separate"/>
        </w:r>
        <w:r w:rsidR="002643BA">
          <w:rPr>
            <w:noProof/>
            <w:webHidden/>
          </w:rPr>
          <w:t>19</w:t>
        </w:r>
        <w:r w:rsidR="00112763">
          <w:rPr>
            <w:noProof/>
            <w:webHidden/>
          </w:rPr>
          <w:fldChar w:fldCharType="end"/>
        </w:r>
      </w:hyperlink>
    </w:p>
    <w:p w14:paraId="305C078F" w14:textId="30D6A1C7" w:rsidR="00112763" w:rsidRDefault="00A039FC">
      <w:pPr>
        <w:pStyle w:val="TOC1"/>
        <w:rPr>
          <w:rFonts w:asciiTheme="minorHAnsi" w:eastAsiaTheme="minorEastAsia" w:hAnsiTheme="minorHAnsi" w:cstheme="minorBidi"/>
          <w:noProof/>
          <w:sz w:val="22"/>
          <w:szCs w:val="22"/>
          <w:lang w:eastAsia="ko-KR"/>
        </w:rPr>
      </w:pPr>
      <w:hyperlink w:anchor="_Toc19012752" w:history="1">
        <w:r w:rsidR="00112763" w:rsidRPr="00C45366">
          <w:rPr>
            <w:rStyle w:val="Hyperlink"/>
            <w:noProof/>
          </w:rPr>
          <w:t>Appendix 2: Training requirements</w:t>
        </w:r>
        <w:r w:rsidR="00112763">
          <w:rPr>
            <w:noProof/>
            <w:webHidden/>
          </w:rPr>
          <w:tab/>
        </w:r>
        <w:r w:rsidR="00112763">
          <w:rPr>
            <w:noProof/>
            <w:webHidden/>
          </w:rPr>
          <w:fldChar w:fldCharType="begin"/>
        </w:r>
        <w:r w:rsidR="00112763">
          <w:rPr>
            <w:noProof/>
            <w:webHidden/>
          </w:rPr>
          <w:instrText xml:space="preserve"> PAGEREF _Toc19012752 \h </w:instrText>
        </w:r>
        <w:r w:rsidR="00112763">
          <w:rPr>
            <w:noProof/>
            <w:webHidden/>
          </w:rPr>
        </w:r>
        <w:r w:rsidR="00112763">
          <w:rPr>
            <w:noProof/>
            <w:webHidden/>
          </w:rPr>
          <w:fldChar w:fldCharType="separate"/>
        </w:r>
        <w:r w:rsidR="002643BA">
          <w:rPr>
            <w:noProof/>
            <w:webHidden/>
          </w:rPr>
          <w:t>20</w:t>
        </w:r>
        <w:r w:rsidR="00112763">
          <w:rPr>
            <w:noProof/>
            <w:webHidden/>
          </w:rPr>
          <w:fldChar w:fldCharType="end"/>
        </w:r>
      </w:hyperlink>
    </w:p>
    <w:p w14:paraId="559AB6D7" w14:textId="39D54209" w:rsidR="00112763" w:rsidRDefault="00A039FC">
      <w:pPr>
        <w:pStyle w:val="TOC1"/>
        <w:rPr>
          <w:rFonts w:asciiTheme="minorHAnsi" w:eastAsiaTheme="minorEastAsia" w:hAnsiTheme="minorHAnsi" w:cstheme="minorBidi"/>
          <w:noProof/>
          <w:sz w:val="22"/>
          <w:szCs w:val="22"/>
          <w:lang w:eastAsia="ko-KR"/>
        </w:rPr>
      </w:pPr>
      <w:hyperlink w:anchor="_Toc19012753" w:history="1">
        <w:r w:rsidR="00112763" w:rsidRPr="00C45366">
          <w:rPr>
            <w:rStyle w:val="Hyperlink"/>
            <w:noProof/>
          </w:rPr>
          <w:t>Appendix 3: Sealed sources and devices</w:t>
        </w:r>
        <w:r w:rsidR="00112763">
          <w:rPr>
            <w:noProof/>
            <w:webHidden/>
          </w:rPr>
          <w:tab/>
        </w:r>
        <w:r w:rsidR="00112763">
          <w:rPr>
            <w:noProof/>
            <w:webHidden/>
          </w:rPr>
          <w:fldChar w:fldCharType="begin"/>
        </w:r>
        <w:r w:rsidR="00112763">
          <w:rPr>
            <w:noProof/>
            <w:webHidden/>
          </w:rPr>
          <w:instrText xml:space="preserve"> PAGEREF _Toc19012753 \h </w:instrText>
        </w:r>
        <w:r w:rsidR="00112763">
          <w:rPr>
            <w:noProof/>
            <w:webHidden/>
          </w:rPr>
        </w:r>
        <w:r w:rsidR="00112763">
          <w:rPr>
            <w:noProof/>
            <w:webHidden/>
          </w:rPr>
          <w:fldChar w:fldCharType="separate"/>
        </w:r>
        <w:r w:rsidR="002643BA">
          <w:rPr>
            <w:noProof/>
            <w:webHidden/>
          </w:rPr>
          <w:t>21</w:t>
        </w:r>
        <w:r w:rsidR="00112763">
          <w:rPr>
            <w:noProof/>
            <w:webHidden/>
          </w:rPr>
          <w:fldChar w:fldCharType="end"/>
        </w:r>
      </w:hyperlink>
    </w:p>
    <w:p w14:paraId="2B65314B" w14:textId="21B18B76" w:rsidR="00112763" w:rsidRDefault="00A039FC">
      <w:pPr>
        <w:pStyle w:val="TOC1"/>
        <w:rPr>
          <w:rFonts w:asciiTheme="minorHAnsi" w:eastAsiaTheme="minorEastAsia" w:hAnsiTheme="minorHAnsi" w:cstheme="minorBidi"/>
          <w:noProof/>
          <w:sz w:val="22"/>
          <w:szCs w:val="22"/>
          <w:lang w:eastAsia="ko-KR"/>
        </w:rPr>
      </w:pPr>
      <w:hyperlink w:anchor="_Toc19012754" w:history="1">
        <w:r w:rsidR="00112763" w:rsidRPr="00C45366">
          <w:rPr>
            <w:rStyle w:val="Hyperlink"/>
            <w:noProof/>
          </w:rPr>
          <w:t>Submission form</w:t>
        </w:r>
        <w:r w:rsidR="00112763">
          <w:rPr>
            <w:noProof/>
            <w:webHidden/>
          </w:rPr>
          <w:tab/>
        </w:r>
        <w:r w:rsidR="00112763">
          <w:rPr>
            <w:noProof/>
            <w:webHidden/>
          </w:rPr>
          <w:fldChar w:fldCharType="begin"/>
        </w:r>
        <w:r w:rsidR="00112763">
          <w:rPr>
            <w:noProof/>
            <w:webHidden/>
          </w:rPr>
          <w:instrText xml:space="preserve"> PAGEREF _Toc19012754 \h </w:instrText>
        </w:r>
        <w:r w:rsidR="00112763">
          <w:rPr>
            <w:noProof/>
            <w:webHidden/>
          </w:rPr>
        </w:r>
        <w:r w:rsidR="00112763">
          <w:rPr>
            <w:noProof/>
            <w:webHidden/>
          </w:rPr>
          <w:fldChar w:fldCharType="separate"/>
        </w:r>
        <w:r w:rsidR="002643BA">
          <w:rPr>
            <w:noProof/>
            <w:webHidden/>
          </w:rPr>
          <w:t>22</w:t>
        </w:r>
        <w:r w:rsidR="00112763">
          <w:rPr>
            <w:noProof/>
            <w:webHidden/>
          </w:rPr>
          <w:fldChar w:fldCharType="end"/>
        </w:r>
      </w:hyperlink>
    </w:p>
    <w:p w14:paraId="6420E642" w14:textId="356F963C" w:rsidR="00112763" w:rsidRDefault="00A039FC">
      <w:pPr>
        <w:pStyle w:val="TOC3"/>
        <w:rPr>
          <w:rFonts w:asciiTheme="minorHAnsi" w:eastAsiaTheme="minorEastAsia" w:hAnsiTheme="minorHAnsi" w:cstheme="minorBidi"/>
          <w:noProof/>
          <w:sz w:val="22"/>
          <w:szCs w:val="22"/>
          <w:lang w:eastAsia="ko-KR"/>
        </w:rPr>
      </w:pPr>
      <w:hyperlink w:anchor="_Toc19012755" w:history="1">
        <w:r w:rsidR="00112763" w:rsidRPr="00C45366">
          <w:rPr>
            <w:rStyle w:val="Hyperlink"/>
            <w:noProof/>
          </w:rPr>
          <w:t>Your details</w:t>
        </w:r>
        <w:r w:rsidR="00112763">
          <w:rPr>
            <w:noProof/>
            <w:webHidden/>
          </w:rPr>
          <w:tab/>
        </w:r>
        <w:r w:rsidR="00112763">
          <w:rPr>
            <w:noProof/>
            <w:webHidden/>
          </w:rPr>
          <w:fldChar w:fldCharType="begin"/>
        </w:r>
        <w:r w:rsidR="00112763">
          <w:rPr>
            <w:noProof/>
            <w:webHidden/>
          </w:rPr>
          <w:instrText xml:space="preserve"> PAGEREF _Toc19012755 \h </w:instrText>
        </w:r>
        <w:r w:rsidR="00112763">
          <w:rPr>
            <w:noProof/>
            <w:webHidden/>
          </w:rPr>
        </w:r>
        <w:r w:rsidR="00112763">
          <w:rPr>
            <w:noProof/>
            <w:webHidden/>
          </w:rPr>
          <w:fldChar w:fldCharType="separate"/>
        </w:r>
        <w:r w:rsidR="002643BA">
          <w:rPr>
            <w:noProof/>
            <w:webHidden/>
          </w:rPr>
          <w:t>22</w:t>
        </w:r>
        <w:r w:rsidR="00112763">
          <w:rPr>
            <w:noProof/>
            <w:webHidden/>
          </w:rPr>
          <w:fldChar w:fldCharType="end"/>
        </w:r>
      </w:hyperlink>
    </w:p>
    <w:p w14:paraId="5D2E4DEA" w14:textId="7061BF7F" w:rsidR="00112763" w:rsidRDefault="00A039FC">
      <w:pPr>
        <w:pStyle w:val="TOC3"/>
        <w:rPr>
          <w:rFonts w:asciiTheme="minorHAnsi" w:eastAsiaTheme="minorEastAsia" w:hAnsiTheme="minorHAnsi" w:cstheme="minorBidi"/>
          <w:noProof/>
          <w:sz w:val="22"/>
          <w:szCs w:val="22"/>
          <w:lang w:eastAsia="ko-KR"/>
        </w:rPr>
      </w:pPr>
      <w:hyperlink w:anchor="_Toc19012756" w:history="1">
        <w:r w:rsidR="00112763" w:rsidRPr="00C45366">
          <w:rPr>
            <w:rStyle w:val="Hyperlink"/>
            <w:noProof/>
          </w:rPr>
          <w:t>Additional information</w:t>
        </w:r>
        <w:r w:rsidR="00112763">
          <w:rPr>
            <w:noProof/>
            <w:webHidden/>
          </w:rPr>
          <w:tab/>
        </w:r>
        <w:r w:rsidR="00112763">
          <w:rPr>
            <w:noProof/>
            <w:webHidden/>
          </w:rPr>
          <w:fldChar w:fldCharType="begin"/>
        </w:r>
        <w:r w:rsidR="00112763">
          <w:rPr>
            <w:noProof/>
            <w:webHidden/>
          </w:rPr>
          <w:instrText xml:space="preserve"> PAGEREF _Toc19012756 \h </w:instrText>
        </w:r>
        <w:r w:rsidR="00112763">
          <w:rPr>
            <w:noProof/>
            <w:webHidden/>
          </w:rPr>
        </w:r>
        <w:r w:rsidR="00112763">
          <w:rPr>
            <w:noProof/>
            <w:webHidden/>
          </w:rPr>
          <w:fldChar w:fldCharType="separate"/>
        </w:r>
        <w:r w:rsidR="002643BA">
          <w:rPr>
            <w:noProof/>
            <w:webHidden/>
          </w:rPr>
          <w:t>22</w:t>
        </w:r>
        <w:r w:rsidR="00112763">
          <w:rPr>
            <w:noProof/>
            <w:webHidden/>
          </w:rPr>
          <w:fldChar w:fldCharType="end"/>
        </w:r>
      </w:hyperlink>
    </w:p>
    <w:p w14:paraId="546FDEFA" w14:textId="1CC33065" w:rsidR="00112763" w:rsidRDefault="00A039FC">
      <w:pPr>
        <w:pStyle w:val="TOC3"/>
        <w:rPr>
          <w:rFonts w:asciiTheme="minorHAnsi" w:eastAsiaTheme="minorEastAsia" w:hAnsiTheme="minorHAnsi" w:cstheme="minorBidi"/>
          <w:noProof/>
          <w:sz w:val="22"/>
          <w:szCs w:val="22"/>
          <w:lang w:eastAsia="ko-KR"/>
        </w:rPr>
      </w:pPr>
      <w:hyperlink w:anchor="_Toc19012757" w:history="1">
        <w:r w:rsidR="00112763" w:rsidRPr="00C45366">
          <w:rPr>
            <w:rStyle w:val="Hyperlink"/>
            <w:noProof/>
          </w:rPr>
          <w:t>Privacy</w:t>
        </w:r>
        <w:r w:rsidR="00112763">
          <w:rPr>
            <w:noProof/>
            <w:webHidden/>
          </w:rPr>
          <w:tab/>
        </w:r>
        <w:r w:rsidR="00112763">
          <w:rPr>
            <w:noProof/>
            <w:webHidden/>
          </w:rPr>
          <w:fldChar w:fldCharType="begin"/>
        </w:r>
        <w:r w:rsidR="00112763">
          <w:rPr>
            <w:noProof/>
            <w:webHidden/>
          </w:rPr>
          <w:instrText xml:space="preserve"> PAGEREF _Toc19012757 \h </w:instrText>
        </w:r>
        <w:r w:rsidR="00112763">
          <w:rPr>
            <w:noProof/>
            <w:webHidden/>
          </w:rPr>
        </w:r>
        <w:r w:rsidR="00112763">
          <w:rPr>
            <w:noProof/>
            <w:webHidden/>
          </w:rPr>
          <w:fldChar w:fldCharType="separate"/>
        </w:r>
        <w:r w:rsidR="002643BA">
          <w:rPr>
            <w:noProof/>
            <w:webHidden/>
          </w:rPr>
          <w:t>22</w:t>
        </w:r>
        <w:r w:rsidR="00112763">
          <w:rPr>
            <w:noProof/>
            <w:webHidden/>
          </w:rPr>
          <w:fldChar w:fldCharType="end"/>
        </w:r>
      </w:hyperlink>
    </w:p>
    <w:p w14:paraId="62C9F5E9" w14:textId="17B59980" w:rsidR="00112763" w:rsidRDefault="00A039FC">
      <w:pPr>
        <w:pStyle w:val="TOC3"/>
        <w:rPr>
          <w:rFonts w:asciiTheme="minorHAnsi" w:eastAsiaTheme="minorEastAsia" w:hAnsiTheme="minorHAnsi" w:cstheme="minorBidi"/>
          <w:noProof/>
          <w:sz w:val="22"/>
          <w:szCs w:val="22"/>
          <w:lang w:eastAsia="ko-KR"/>
        </w:rPr>
      </w:pPr>
      <w:hyperlink w:anchor="_Toc19012758" w:history="1">
        <w:r w:rsidR="00112763" w:rsidRPr="00C45366">
          <w:rPr>
            <w:rStyle w:val="Hyperlink"/>
            <w:noProof/>
          </w:rPr>
          <w:t>Please return this form:</w:t>
        </w:r>
        <w:r w:rsidR="00112763">
          <w:rPr>
            <w:noProof/>
            <w:webHidden/>
          </w:rPr>
          <w:tab/>
        </w:r>
        <w:r w:rsidR="00112763">
          <w:rPr>
            <w:noProof/>
            <w:webHidden/>
          </w:rPr>
          <w:fldChar w:fldCharType="begin"/>
        </w:r>
        <w:r w:rsidR="00112763">
          <w:rPr>
            <w:noProof/>
            <w:webHidden/>
          </w:rPr>
          <w:instrText xml:space="preserve"> PAGEREF _Toc19012758 \h </w:instrText>
        </w:r>
        <w:r w:rsidR="00112763">
          <w:rPr>
            <w:noProof/>
            <w:webHidden/>
          </w:rPr>
        </w:r>
        <w:r w:rsidR="00112763">
          <w:rPr>
            <w:noProof/>
            <w:webHidden/>
          </w:rPr>
          <w:fldChar w:fldCharType="separate"/>
        </w:r>
        <w:r w:rsidR="002643BA">
          <w:rPr>
            <w:noProof/>
            <w:webHidden/>
          </w:rPr>
          <w:t>22</w:t>
        </w:r>
        <w:r w:rsidR="00112763">
          <w:rPr>
            <w:noProof/>
            <w:webHidden/>
          </w:rPr>
          <w:fldChar w:fldCharType="end"/>
        </w:r>
      </w:hyperlink>
    </w:p>
    <w:p w14:paraId="78EBC45B" w14:textId="08FED7C1" w:rsidR="00112763" w:rsidRDefault="00A039FC">
      <w:pPr>
        <w:pStyle w:val="TOC1"/>
        <w:rPr>
          <w:rFonts w:asciiTheme="minorHAnsi" w:eastAsiaTheme="minorEastAsia" w:hAnsiTheme="minorHAnsi" w:cstheme="minorBidi"/>
          <w:noProof/>
          <w:sz w:val="22"/>
          <w:szCs w:val="22"/>
          <w:lang w:eastAsia="ko-KR"/>
        </w:rPr>
      </w:pPr>
      <w:hyperlink w:anchor="_Toc19012759" w:history="1">
        <w:r w:rsidR="00112763" w:rsidRPr="00C45366">
          <w:rPr>
            <w:rStyle w:val="Hyperlink"/>
            <w:noProof/>
          </w:rPr>
          <w:t>Consultation questions</w:t>
        </w:r>
        <w:r w:rsidR="00112763">
          <w:rPr>
            <w:noProof/>
            <w:webHidden/>
          </w:rPr>
          <w:tab/>
        </w:r>
        <w:r w:rsidR="00112763">
          <w:rPr>
            <w:noProof/>
            <w:webHidden/>
          </w:rPr>
          <w:fldChar w:fldCharType="begin"/>
        </w:r>
        <w:r w:rsidR="00112763">
          <w:rPr>
            <w:noProof/>
            <w:webHidden/>
          </w:rPr>
          <w:instrText xml:space="preserve"> PAGEREF _Toc19012759 \h </w:instrText>
        </w:r>
        <w:r w:rsidR="00112763">
          <w:rPr>
            <w:noProof/>
            <w:webHidden/>
          </w:rPr>
        </w:r>
        <w:r w:rsidR="00112763">
          <w:rPr>
            <w:noProof/>
            <w:webHidden/>
          </w:rPr>
          <w:fldChar w:fldCharType="separate"/>
        </w:r>
        <w:r w:rsidR="002643BA">
          <w:rPr>
            <w:noProof/>
            <w:webHidden/>
          </w:rPr>
          <w:t>23</w:t>
        </w:r>
        <w:r w:rsidR="00112763">
          <w:rPr>
            <w:noProof/>
            <w:webHidden/>
          </w:rPr>
          <w:fldChar w:fldCharType="end"/>
        </w:r>
      </w:hyperlink>
    </w:p>
    <w:p w14:paraId="07D8D9AA" w14:textId="43329599" w:rsidR="00112763" w:rsidRDefault="00A039FC">
      <w:pPr>
        <w:pStyle w:val="TOC3"/>
        <w:rPr>
          <w:rFonts w:asciiTheme="minorHAnsi" w:eastAsiaTheme="minorEastAsia" w:hAnsiTheme="minorHAnsi" w:cstheme="minorBidi"/>
          <w:noProof/>
          <w:sz w:val="22"/>
          <w:szCs w:val="22"/>
          <w:lang w:eastAsia="ko-KR"/>
        </w:rPr>
      </w:pPr>
      <w:hyperlink w:anchor="_Toc19012760" w:history="1">
        <w:r w:rsidR="00112763" w:rsidRPr="00C45366">
          <w:rPr>
            <w:rStyle w:val="Hyperlink"/>
            <w:noProof/>
          </w:rPr>
          <w:t>Scope</w:t>
        </w:r>
        <w:r w:rsidR="00112763">
          <w:rPr>
            <w:noProof/>
            <w:webHidden/>
          </w:rPr>
          <w:tab/>
        </w:r>
        <w:r w:rsidR="00112763">
          <w:rPr>
            <w:noProof/>
            <w:webHidden/>
          </w:rPr>
          <w:fldChar w:fldCharType="begin"/>
        </w:r>
        <w:r w:rsidR="00112763">
          <w:rPr>
            <w:noProof/>
            <w:webHidden/>
          </w:rPr>
          <w:instrText xml:space="preserve"> PAGEREF _Toc19012760 \h </w:instrText>
        </w:r>
        <w:r w:rsidR="00112763">
          <w:rPr>
            <w:noProof/>
            <w:webHidden/>
          </w:rPr>
        </w:r>
        <w:r w:rsidR="00112763">
          <w:rPr>
            <w:noProof/>
            <w:webHidden/>
          </w:rPr>
          <w:fldChar w:fldCharType="separate"/>
        </w:r>
        <w:r w:rsidR="002643BA">
          <w:rPr>
            <w:noProof/>
            <w:webHidden/>
          </w:rPr>
          <w:t>23</w:t>
        </w:r>
        <w:r w:rsidR="00112763">
          <w:rPr>
            <w:noProof/>
            <w:webHidden/>
          </w:rPr>
          <w:fldChar w:fldCharType="end"/>
        </w:r>
      </w:hyperlink>
    </w:p>
    <w:p w14:paraId="2522F2F3" w14:textId="0D557DCA" w:rsidR="00112763" w:rsidRDefault="00A039FC">
      <w:pPr>
        <w:pStyle w:val="TOC3"/>
        <w:rPr>
          <w:rFonts w:asciiTheme="minorHAnsi" w:eastAsiaTheme="minorEastAsia" w:hAnsiTheme="minorHAnsi" w:cstheme="minorBidi"/>
          <w:noProof/>
          <w:sz w:val="22"/>
          <w:szCs w:val="22"/>
          <w:lang w:eastAsia="ko-KR"/>
        </w:rPr>
      </w:pPr>
      <w:hyperlink w:anchor="_Toc19012761" w:history="1">
        <w:r w:rsidR="00112763" w:rsidRPr="00C45366">
          <w:rPr>
            <w:rStyle w:val="Hyperlink"/>
            <w:noProof/>
          </w:rPr>
          <w:t>Roles and responsibilities</w:t>
        </w:r>
        <w:r w:rsidR="00112763">
          <w:rPr>
            <w:noProof/>
            <w:webHidden/>
          </w:rPr>
          <w:tab/>
        </w:r>
        <w:r w:rsidR="00112763">
          <w:rPr>
            <w:noProof/>
            <w:webHidden/>
          </w:rPr>
          <w:fldChar w:fldCharType="begin"/>
        </w:r>
        <w:r w:rsidR="00112763">
          <w:rPr>
            <w:noProof/>
            <w:webHidden/>
          </w:rPr>
          <w:instrText xml:space="preserve"> PAGEREF _Toc19012761 \h </w:instrText>
        </w:r>
        <w:r w:rsidR="00112763">
          <w:rPr>
            <w:noProof/>
            <w:webHidden/>
          </w:rPr>
        </w:r>
        <w:r w:rsidR="00112763">
          <w:rPr>
            <w:noProof/>
            <w:webHidden/>
          </w:rPr>
          <w:fldChar w:fldCharType="separate"/>
        </w:r>
        <w:r w:rsidR="002643BA">
          <w:rPr>
            <w:noProof/>
            <w:webHidden/>
          </w:rPr>
          <w:t>23</w:t>
        </w:r>
        <w:r w:rsidR="00112763">
          <w:rPr>
            <w:noProof/>
            <w:webHidden/>
          </w:rPr>
          <w:fldChar w:fldCharType="end"/>
        </w:r>
      </w:hyperlink>
    </w:p>
    <w:p w14:paraId="48CF23DA" w14:textId="31921726" w:rsidR="00112763" w:rsidRDefault="00A039FC">
      <w:pPr>
        <w:pStyle w:val="TOC3"/>
        <w:rPr>
          <w:rFonts w:asciiTheme="minorHAnsi" w:eastAsiaTheme="minorEastAsia" w:hAnsiTheme="minorHAnsi" w:cstheme="minorBidi"/>
          <w:noProof/>
          <w:sz w:val="22"/>
          <w:szCs w:val="22"/>
          <w:lang w:eastAsia="ko-KR"/>
        </w:rPr>
      </w:pPr>
      <w:hyperlink w:anchor="_Toc19012762" w:history="1">
        <w:r w:rsidR="00112763" w:rsidRPr="00C45366">
          <w:rPr>
            <w:rStyle w:val="Hyperlink"/>
            <w:noProof/>
          </w:rPr>
          <w:t>Definitions</w:t>
        </w:r>
        <w:r w:rsidR="00112763">
          <w:rPr>
            <w:noProof/>
            <w:webHidden/>
          </w:rPr>
          <w:tab/>
        </w:r>
        <w:r w:rsidR="00112763">
          <w:rPr>
            <w:noProof/>
            <w:webHidden/>
          </w:rPr>
          <w:fldChar w:fldCharType="begin"/>
        </w:r>
        <w:r w:rsidR="00112763">
          <w:rPr>
            <w:noProof/>
            <w:webHidden/>
          </w:rPr>
          <w:instrText xml:space="preserve"> PAGEREF _Toc19012762 \h </w:instrText>
        </w:r>
        <w:r w:rsidR="00112763">
          <w:rPr>
            <w:noProof/>
            <w:webHidden/>
          </w:rPr>
        </w:r>
        <w:r w:rsidR="00112763">
          <w:rPr>
            <w:noProof/>
            <w:webHidden/>
          </w:rPr>
          <w:fldChar w:fldCharType="separate"/>
        </w:r>
        <w:r w:rsidR="002643BA">
          <w:rPr>
            <w:noProof/>
            <w:webHidden/>
          </w:rPr>
          <w:t>23</w:t>
        </w:r>
        <w:r w:rsidR="00112763">
          <w:rPr>
            <w:noProof/>
            <w:webHidden/>
          </w:rPr>
          <w:fldChar w:fldCharType="end"/>
        </w:r>
      </w:hyperlink>
    </w:p>
    <w:p w14:paraId="4D9F384A" w14:textId="1FB1EAF2" w:rsidR="00112763" w:rsidRDefault="00A039FC">
      <w:pPr>
        <w:pStyle w:val="TOC3"/>
        <w:rPr>
          <w:rFonts w:asciiTheme="minorHAnsi" w:eastAsiaTheme="minorEastAsia" w:hAnsiTheme="minorHAnsi" w:cstheme="minorBidi"/>
          <w:noProof/>
          <w:sz w:val="22"/>
          <w:szCs w:val="22"/>
          <w:lang w:eastAsia="ko-KR"/>
        </w:rPr>
      </w:pPr>
      <w:hyperlink w:anchor="_Toc19012763" w:history="1">
        <w:r w:rsidR="00112763" w:rsidRPr="00C45366">
          <w:rPr>
            <w:rStyle w:val="Hyperlink"/>
            <w:noProof/>
          </w:rPr>
          <w:t>Managing entity obligations</w:t>
        </w:r>
        <w:r w:rsidR="00112763">
          <w:rPr>
            <w:noProof/>
            <w:webHidden/>
          </w:rPr>
          <w:tab/>
        </w:r>
        <w:r w:rsidR="00112763">
          <w:rPr>
            <w:noProof/>
            <w:webHidden/>
          </w:rPr>
          <w:fldChar w:fldCharType="begin"/>
        </w:r>
        <w:r w:rsidR="00112763">
          <w:rPr>
            <w:noProof/>
            <w:webHidden/>
          </w:rPr>
          <w:instrText xml:space="preserve"> PAGEREF _Toc19012763 \h </w:instrText>
        </w:r>
        <w:r w:rsidR="00112763">
          <w:rPr>
            <w:noProof/>
            <w:webHidden/>
          </w:rPr>
        </w:r>
        <w:r w:rsidR="00112763">
          <w:rPr>
            <w:noProof/>
            <w:webHidden/>
          </w:rPr>
          <w:fldChar w:fldCharType="separate"/>
        </w:r>
        <w:r w:rsidR="002643BA">
          <w:rPr>
            <w:noProof/>
            <w:webHidden/>
          </w:rPr>
          <w:t>23</w:t>
        </w:r>
        <w:r w:rsidR="00112763">
          <w:rPr>
            <w:noProof/>
            <w:webHidden/>
          </w:rPr>
          <w:fldChar w:fldCharType="end"/>
        </w:r>
      </w:hyperlink>
    </w:p>
    <w:p w14:paraId="703F3D68" w14:textId="1535A9A8" w:rsidR="00112763" w:rsidRDefault="00A039FC">
      <w:pPr>
        <w:pStyle w:val="TOC3"/>
        <w:rPr>
          <w:rFonts w:asciiTheme="minorHAnsi" w:eastAsiaTheme="minorEastAsia" w:hAnsiTheme="minorHAnsi" w:cstheme="minorBidi"/>
          <w:noProof/>
          <w:sz w:val="22"/>
          <w:szCs w:val="22"/>
          <w:lang w:eastAsia="ko-KR"/>
        </w:rPr>
      </w:pPr>
      <w:hyperlink w:anchor="_Toc19012764" w:history="1">
        <w:r w:rsidR="00112763" w:rsidRPr="00C45366">
          <w:rPr>
            <w:rStyle w:val="Hyperlink"/>
            <w:noProof/>
          </w:rPr>
          <w:t>Other parties</w:t>
        </w:r>
        <w:r w:rsidR="00112763">
          <w:rPr>
            <w:noProof/>
            <w:webHidden/>
          </w:rPr>
          <w:tab/>
        </w:r>
        <w:r w:rsidR="00112763">
          <w:rPr>
            <w:noProof/>
            <w:webHidden/>
          </w:rPr>
          <w:fldChar w:fldCharType="begin"/>
        </w:r>
        <w:r w:rsidR="00112763">
          <w:rPr>
            <w:noProof/>
            <w:webHidden/>
          </w:rPr>
          <w:instrText xml:space="preserve"> PAGEREF _Toc19012764 \h </w:instrText>
        </w:r>
        <w:r w:rsidR="00112763">
          <w:rPr>
            <w:noProof/>
            <w:webHidden/>
          </w:rPr>
        </w:r>
        <w:r w:rsidR="00112763">
          <w:rPr>
            <w:noProof/>
            <w:webHidden/>
          </w:rPr>
          <w:fldChar w:fldCharType="separate"/>
        </w:r>
        <w:r w:rsidR="002643BA">
          <w:rPr>
            <w:noProof/>
            <w:webHidden/>
          </w:rPr>
          <w:t>24</w:t>
        </w:r>
        <w:r w:rsidR="00112763">
          <w:rPr>
            <w:noProof/>
            <w:webHidden/>
          </w:rPr>
          <w:fldChar w:fldCharType="end"/>
        </w:r>
      </w:hyperlink>
    </w:p>
    <w:p w14:paraId="4523A668" w14:textId="72A7A24B" w:rsidR="00112763" w:rsidRDefault="00A039FC">
      <w:pPr>
        <w:pStyle w:val="TOC3"/>
        <w:rPr>
          <w:rFonts w:asciiTheme="minorHAnsi" w:eastAsiaTheme="minorEastAsia" w:hAnsiTheme="minorHAnsi" w:cstheme="minorBidi"/>
          <w:noProof/>
          <w:sz w:val="22"/>
          <w:szCs w:val="22"/>
          <w:lang w:eastAsia="ko-KR"/>
        </w:rPr>
      </w:pPr>
      <w:hyperlink w:anchor="_Toc19012765" w:history="1">
        <w:r w:rsidR="00112763" w:rsidRPr="00C45366">
          <w:rPr>
            <w:rStyle w:val="Hyperlink"/>
            <w:noProof/>
          </w:rPr>
          <w:t>Appendix 2: Training requirements</w:t>
        </w:r>
        <w:r w:rsidR="00112763">
          <w:rPr>
            <w:noProof/>
            <w:webHidden/>
          </w:rPr>
          <w:tab/>
        </w:r>
        <w:r w:rsidR="00112763">
          <w:rPr>
            <w:noProof/>
            <w:webHidden/>
          </w:rPr>
          <w:fldChar w:fldCharType="begin"/>
        </w:r>
        <w:r w:rsidR="00112763">
          <w:rPr>
            <w:noProof/>
            <w:webHidden/>
          </w:rPr>
          <w:instrText xml:space="preserve"> PAGEREF _Toc19012765 \h </w:instrText>
        </w:r>
        <w:r w:rsidR="00112763">
          <w:rPr>
            <w:noProof/>
            <w:webHidden/>
          </w:rPr>
        </w:r>
        <w:r w:rsidR="00112763">
          <w:rPr>
            <w:noProof/>
            <w:webHidden/>
          </w:rPr>
          <w:fldChar w:fldCharType="separate"/>
        </w:r>
        <w:r w:rsidR="002643BA">
          <w:rPr>
            <w:noProof/>
            <w:webHidden/>
          </w:rPr>
          <w:t>24</w:t>
        </w:r>
        <w:r w:rsidR="00112763">
          <w:rPr>
            <w:noProof/>
            <w:webHidden/>
          </w:rPr>
          <w:fldChar w:fldCharType="end"/>
        </w:r>
      </w:hyperlink>
    </w:p>
    <w:p w14:paraId="03B3C5B7" w14:textId="30218052" w:rsidR="00112763" w:rsidRDefault="00A039FC">
      <w:pPr>
        <w:pStyle w:val="TOC3"/>
        <w:rPr>
          <w:rFonts w:asciiTheme="minorHAnsi" w:eastAsiaTheme="minorEastAsia" w:hAnsiTheme="minorHAnsi" w:cstheme="minorBidi"/>
          <w:noProof/>
          <w:sz w:val="22"/>
          <w:szCs w:val="22"/>
          <w:lang w:eastAsia="ko-KR"/>
        </w:rPr>
      </w:pPr>
      <w:hyperlink w:anchor="_Toc19012766" w:history="1">
        <w:r w:rsidR="00112763" w:rsidRPr="00C45366">
          <w:rPr>
            <w:rStyle w:val="Hyperlink"/>
            <w:noProof/>
          </w:rPr>
          <w:t>Appendix 3: Sealed sources and devices</w:t>
        </w:r>
        <w:r w:rsidR="00112763">
          <w:rPr>
            <w:noProof/>
            <w:webHidden/>
          </w:rPr>
          <w:tab/>
        </w:r>
        <w:r w:rsidR="00112763">
          <w:rPr>
            <w:noProof/>
            <w:webHidden/>
          </w:rPr>
          <w:fldChar w:fldCharType="begin"/>
        </w:r>
        <w:r w:rsidR="00112763">
          <w:rPr>
            <w:noProof/>
            <w:webHidden/>
          </w:rPr>
          <w:instrText xml:space="preserve"> PAGEREF _Toc19012766 \h </w:instrText>
        </w:r>
        <w:r w:rsidR="00112763">
          <w:rPr>
            <w:noProof/>
            <w:webHidden/>
          </w:rPr>
        </w:r>
        <w:r w:rsidR="00112763">
          <w:rPr>
            <w:noProof/>
            <w:webHidden/>
          </w:rPr>
          <w:fldChar w:fldCharType="separate"/>
        </w:r>
        <w:r w:rsidR="002643BA">
          <w:rPr>
            <w:noProof/>
            <w:webHidden/>
          </w:rPr>
          <w:t>24</w:t>
        </w:r>
        <w:r w:rsidR="00112763">
          <w:rPr>
            <w:noProof/>
            <w:webHidden/>
          </w:rPr>
          <w:fldChar w:fldCharType="end"/>
        </w:r>
      </w:hyperlink>
    </w:p>
    <w:p w14:paraId="22B4C078" w14:textId="33E74D6E" w:rsidR="00112763" w:rsidRDefault="00A039FC">
      <w:pPr>
        <w:pStyle w:val="TOC3"/>
        <w:rPr>
          <w:rFonts w:asciiTheme="minorHAnsi" w:eastAsiaTheme="minorEastAsia" w:hAnsiTheme="minorHAnsi" w:cstheme="minorBidi"/>
          <w:noProof/>
          <w:sz w:val="22"/>
          <w:szCs w:val="22"/>
          <w:lang w:eastAsia="ko-KR"/>
        </w:rPr>
      </w:pPr>
      <w:hyperlink w:anchor="_Toc19012767" w:history="1">
        <w:r w:rsidR="00112763" w:rsidRPr="00C45366">
          <w:rPr>
            <w:rStyle w:val="Hyperlink"/>
            <w:noProof/>
          </w:rPr>
          <w:t>Additional comments</w:t>
        </w:r>
        <w:r w:rsidR="00112763">
          <w:rPr>
            <w:noProof/>
            <w:webHidden/>
          </w:rPr>
          <w:tab/>
        </w:r>
        <w:r w:rsidR="00112763">
          <w:rPr>
            <w:noProof/>
            <w:webHidden/>
          </w:rPr>
          <w:fldChar w:fldCharType="begin"/>
        </w:r>
        <w:r w:rsidR="00112763">
          <w:rPr>
            <w:noProof/>
            <w:webHidden/>
          </w:rPr>
          <w:instrText xml:space="preserve"> PAGEREF _Toc19012767 \h </w:instrText>
        </w:r>
        <w:r w:rsidR="00112763">
          <w:rPr>
            <w:noProof/>
            <w:webHidden/>
          </w:rPr>
        </w:r>
        <w:r w:rsidR="00112763">
          <w:rPr>
            <w:noProof/>
            <w:webHidden/>
          </w:rPr>
          <w:fldChar w:fldCharType="separate"/>
        </w:r>
        <w:r w:rsidR="002643BA">
          <w:rPr>
            <w:noProof/>
            <w:webHidden/>
          </w:rPr>
          <w:t>25</w:t>
        </w:r>
        <w:r w:rsidR="00112763">
          <w:rPr>
            <w:noProof/>
            <w:webHidden/>
          </w:rPr>
          <w:fldChar w:fldCharType="end"/>
        </w:r>
      </w:hyperlink>
    </w:p>
    <w:p w14:paraId="0B487DE9" w14:textId="77777777" w:rsidR="00CF322B" w:rsidRPr="00C10E24" w:rsidRDefault="004055D7" w:rsidP="004766FB">
      <w:pPr>
        <w:pStyle w:val="Heading1"/>
      </w:pPr>
      <w:r>
        <w:rPr>
          <w:rFonts w:ascii="Segoe UI Semibold" w:hAnsi="Segoe UI Semibold"/>
          <w:color w:val="000000" w:themeColor="text1"/>
          <w:spacing w:val="0"/>
          <w:sz w:val="24"/>
        </w:rPr>
        <w:lastRenderedPageBreak/>
        <w:fldChar w:fldCharType="end"/>
      </w:r>
      <w:bookmarkStart w:id="7" w:name="_Toc19012725"/>
      <w:r w:rsidR="00CF322B" w:rsidRPr="004E7C6F">
        <w:t>This consultation</w:t>
      </w:r>
      <w:bookmarkEnd w:id="4"/>
      <w:bookmarkEnd w:id="5"/>
      <w:bookmarkEnd w:id="6"/>
      <w:bookmarkEnd w:id="7"/>
    </w:p>
    <w:p w14:paraId="7712FD9A" w14:textId="77777777" w:rsidR="0086301C" w:rsidRDefault="004766FB" w:rsidP="0086301C">
      <w:r>
        <w:t>T</w:t>
      </w:r>
      <w:r w:rsidR="0086301C">
        <w:t>his document sets out possible wording for a new code of practice to be issued under the Radiation Safety Act 2016 for the use of sealed radioactive material for non-medical purposes. Section 86(2) of the Act requires that anyone likely to be affected by the code is consulted before it is issued. The purpose of this document is to provide suggestions to assist in that consultation process.</w:t>
      </w:r>
    </w:p>
    <w:p w14:paraId="2E97F25C" w14:textId="77777777" w:rsidR="0086301C" w:rsidRDefault="0086301C" w:rsidP="0086301C"/>
    <w:p w14:paraId="16397F2D" w14:textId="77777777" w:rsidR="00C10E24" w:rsidRPr="004E7C6F" w:rsidRDefault="0086301C" w:rsidP="0086301C">
      <w:r>
        <w:t xml:space="preserve">The Introduction to the Code, Key roles, Definitions, equipment, testing and training sections set out the proposed wording for the new code. </w:t>
      </w:r>
      <w:r w:rsidR="00B62FD7">
        <w:t>This document</w:t>
      </w:r>
      <w:r>
        <w:t xml:space="preserve"> contains specific questions that submitters may wish to answer. These questions are included for convenience only and submitters should feel free to provide any information they feel is relevant to the development of the code.</w:t>
      </w:r>
    </w:p>
    <w:p w14:paraId="36D0AD53" w14:textId="77777777" w:rsidR="0069189E" w:rsidRPr="004E7C6F" w:rsidRDefault="0069189E" w:rsidP="00C10E24">
      <w:pPr>
        <w:pStyle w:val="Heading2"/>
        <w:spacing w:before="240" w:after="120"/>
      </w:pPr>
      <w:bookmarkStart w:id="8" w:name="_Toc19012726"/>
      <w:r w:rsidRPr="004E7C6F">
        <w:t>Why are we consulting</w:t>
      </w:r>
      <w:bookmarkEnd w:id="8"/>
    </w:p>
    <w:p w14:paraId="7E962A08" w14:textId="77777777" w:rsidR="00C10E24" w:rsidRPr="004E7C6F" w:rsidRDefault="0086301C" w:rsidP="00C10E24">
      <w:r w:rsidRPr="0086301C">
        <w:t xml:space="preserve">In January 2017, ORS conducted a public consultation on a draft Code of Practice for Non-medical Uses of Ionising Radiation. The target audience for this consultation included all facilities using radiation or radioactive material for industrial, veterinary, agricultural, legal or security purposes. It also included facilities that use radiation or radioactive material for education, training or research, mining and procession of raw materials. The intention was to publish a single code for all non-medical activity categories supported by more detailed individual compliance guides, however, most of the audience </w:t>
      </w:r>
      <w:proofErr w:type="gramStart"/>
      <w:r w:rsidRPr="0086301C">
        <w:t>preferred to have</w:t>
      </w:r>
      <w:proofErr w:type="gramEnd"/>
      <w:r w:rsidRPr="0086301C">
        <w:t xml:space="preserve"> an individual code specific to each type of non-medical ration use. Based on this feedback, ORS has drafted a separate code of practice for </w:t>
      </w:r>
      <w:r w:rsidR="009F6B39">
        <w:t>the use of sealed radioactive material for non-medical purposes</w:t>
      </w:r>
      <w:r w:rsidRPr="0086301C">
        <w:t>. During the drafting process, more detailed operational requirements were developed such as training</w:t>
      </w:r>
      <w:r w:rsidR="00E80F50">
        <w:t xml:space="preserve"> </w:t>
      </w:r>
      <w:r w:rsidRPr="0086301C">
        <w:t xml:space="preserve">and </w:t>
      </w:r>
      <w:r w:rsidR="00E80F50">
        <w:t>sources/devices</w:t>
      </w:r>
      <w:r w:rsidRPr="0086301C">
        <w:t xml:space="preserve"> requirements. ORS would like invite feedback from the affected sectors on these requirements</w:t>
      </w:r>
      <w:r w:rsidR="00E80F50">
        <w:t>.</w:t>
      </w:r>
    </w:p>
    <w:p w14:paraId="61D76FC9" w14:textId="77777777" w:rsidR="009A1278" w:rsidRPr="004E7C6F" w:rsidRDefault="009A1278" w:rsidP="00C10E24">
      <w:pPr>
        <w:pStyle w:val="Heading2"/>
        <w:spacing w:before="240" w:after="120"/>
      </w:pPr>
      <w:bookmarkStart w:id="9" w:name="_Toc19012727"/>
      <w:r w:rsidRPr="004E7C6F">
        <w:t>How to provide feedback</w:t>
      </w:r>
      <w:bookmarkEnd w:id="9"/>
    </w:p>
    <w:p w14:paraId="20E86E07" w14:textId="77777777" w:rsidR="009A1278" w:rsidRDefault="00C10E24" w:rsidP="00C10E24">
      <w:r>
        <w:t>You can provide feedback by:</w:t>
      </w:r>
    </w:p>
    <w:p w14:paraId="0FD1CDA0" w14:textId="77777777" w:rsidR="0000678F" w:rsidRDefault="009A1278" w:rsidP="0000678F">
      <w:pPr>
        <w:pStyle w:val="Bullet"/>
      </w:pPr>
      <w:r>
        <w:t xml:space="preserve">using our online tool </w:t>
      </w:r>
      <w:r w:rsidR="0000678F">
        <w:t xml:space="preserve">at </w:t>
      </w:r>
      <w:hyperlink r:id="rId15" w:history="1">
        <w:r w:rsidR="0000678F" w:rsidRPr="00047A0C">
          <w:rPr>
            <w:rStyle w:val="Hyperlink"/>
            <w:rFonts w:ascii="Arial" w:hAnsi="Arial" w:cs="Arial"/>
            <w:sz w:val="20"/>
            <w:shd w:val="clear" w:color="auto" w:fill="EEEEEE"/>
          </w:rPr>
          <w:t>https://consult.health.govt.nz/radiation-safety/code-of-practice-for-sealed-material-draft</w:t>
        </w:r>
      </w:hyperlink>
      <w:r w:rsidR="0000678F">
        <w:rPr>
          <w:rFonts w:ascii="Arial" w:hAnsi="Arial" w:cs="Arial"/>
          <w:color w:val="444444"/>
          <w:sz w:val="20"/>
          <w:shd w:val="clear" w:color="auto" w:fill="EEEEEE"/>
        </w:rPr>
        <w:t>.</w:t>
      </w:r>
    </w:p>
    <w:p w14:paraId="7ECA26BF" w14:textId="77777777" w:rsidR="009A1278" w:rsidRDefault="009A1278" w:rsidP="00FB27B8">
      <w:pPr>
        <w:pStyle w:val="Bullet"/>
        <w:numPr>
          <w:ilvl w:val="0"/>
          <w:numId w:val="0"/>
        </w:numPr>
        <w:ind w:left="284"/>
      </w:pPr>
      <w:r>
        <w:t xml:space="preserve">This is our preferred way to get feedback. Note, you can complete your submission over a number of sessions and save it as you go. If you select ‘Save and come back later’, you will be sent an email with a unique link that will let you return to edit and submit your response. This link can be shared with your colleagues if you require their contribution to, or review of, the submission. Once you have completed your submission, you will be sent </w:t>
      </w:r>
      <w:r w:rsidR="00C10E24">
        <w:t>a pdf copy for your records, or</w:t>
      </w:r>
    </w:p>
    <w:p w14:paraId="2C3D735C" w14:textId="77777777" w:rsidR="00637194" w:rsidRPr="004E7C6F" w:rsidRDefault="009A1278" w:rsidP="00C10E24">
      <w:pPr>
        <w:pStyle w:val="Bullet"/>
        <w:rPr>
          <w:rFonts w:cs="Segoe UI"/>
          <w:sz w:val="22"/>
        </w:rPr>
      </w:pPr>
      <w:r>
        <w:t xml:space="preserve">sending an electronic submission to </w:t>
      </w:r>
      <w:hyperlink r:id="rId16" w:history="1">
        <w:r w:rsidRPr="00042ED4">
          <w:rPr>
            <w:rStyle w:val="Hyperlink"/>
          </w:rPr>
          <w:t>orsenquiries@health.govt.nz</w:t>
        </w:r>
      </w:hyperlink>
      <w:r>
        <w:t xml:space="preserve"> </w:t>
      </w:r>
      <w:r w:rsidR="00637194">
        <w:t>using the Consultation questions section of this consultation document.</w:t>
      </w:r>
    </w:p>
    <w:p w14:paraId="4C7F6192" w14:textId="77777777" w:rsidR="00C10E24" w:rsidRPr="00C10E24" w:rsidRDefault="009A1278" w:rsidP="00C10E24">
      <w:pPr>
        <w:spacing w:before="180"/>
      </w:pPr>
      <w:r>
        <w:t xml:space="preserve">The closing date for submissions is </w:t>
      </w:r>
      <w:r w:rsidR="0000678F">
        <w:t>8 November 2019.</w:t>
      </w:r>
    </w:p>
    <w:p w14:paraId="4DCEED03" w14:textId="77777777" w:rsidR="008C2973" w:rsidRPr="00EB06C1" w:rsidRDefault="00895070" w:rsidP="00C10E24">
      <w:pPr>
        <w:pStyle w:val="Heading1"/>
      </w:pPr>
      <w:bookmarkStart w:id="10" w:name="_Toc19012728"/>
      <w:r w:rsidRPr="00EB06C1">
        <w:lastRenderedPageBreak/>
        <w:t>Introduction</w:t>
      </w:r>
      <w:bookmarkEnd w:id="10"/>
    </w:p>
    <w:p w14:paraId="1667772A" w14:textId="77777777" w:rsidR="009A42D5" w:rsidRPr="00434299" w:rsidRDefault="00895070" w:rsidP="00C10E24">
      <w:pPr>
        <w:pStyle w:val="Heading2"/>
        <w:spacing w:before="300" w:after="120"/>
        <w:rPr>
          <w:bCs/>
        </w:rPr>
      </w:pPr>
      <w:bookmarkStart w:id="11" w:name="_bookmark7"/>
      <w:bookmarkStart w:id="12" w:name="_Toc19012729"/>
      <w:bookmarkEnd w:id="11"/>
      <w:r w:rsidRPr="00434299">
        <w:t>Purpose and commencement</w:t>
      </w:r>
      <w:bookmarkEnd w:id="12"/>
    </w:p>
    <w:p w14:paraId="1A534F64" w14:textId="77777777" w:rsidR="00C10E24" w:rsidRPr="00434299" w:rsidRDefault="0086301C" w:rsidP="00C10E24">
      <w:r w:rsidRPr="0086301C">
        <w:t>This Code of Practice for Sealed Radioactive Material (‘code’) is issued by the Director for Radiation Safety (‘the Director’) under section 86 of the Radiation Safety Act 2016 (‘the Act’). It provides the operational information necessary to comply with the fundamental requirements in sections 9 to 12 of the Act. Appendix 1 sets out cross-references between clauses in this code and those fundamental requirements. The requirements in this code do not limit the general nature of the fundamental requirements. This code comes into force on a date to be determined following the consultation period.</w:t>
      </w:r>
    </w:p>
    <w:p w14:paraId="09196D99" w14:textId="77777777" w:rsidR="00895070" w:rsidRPr="00434299" w:rsidRDefault="00895070" w:rsidP="00C10E24">
      <w:pPr>
        <w:pStyle w:val="Heading2"/>
        <w:spacing w:before="300" w:after="120"/>
      </w:pPr>
      <w:bookmarkStart w:id="13" w:name="_Toc459381923"/>
      <w:bookmarkStart w:id="14" w:name="_Toc460302887"/>
      <w:bookmarkStart w:id="15" w:name="_Toc528588003"/>
      <w:bookmarkStart w:id="16" w:name="_Toc19012730"/>
      <w:r w:rsidRPr="00434299">
        <w:t>Scope</w:t>
      </w:r>
      <w:bookmarkEnd w:id="13"/>
      <w:bookmarkEnd w:id="14"/>
      <w:bookmarkEnd w:id="15"/>
      <w:bookmarkEnd w:id="16"/>
    </w:p>
    <w:p w14:paraId="2F8E37E3" w14:textId="77777777" w:rsidR="0086301C" w:rsidRDefault="0086301C" w:rsidP="0086301C">
      <w:pPr>
        <w:spacing w:before="180"/>
        <w:rPr>
          <w:rFonts w:ascii="Georgia" w:hAnsi="Georgia"/>
          <w:sz w:val="22"/>
        </w:rPr>
      </w:pPr>
      <w:r>
        <w:t>This code applies to all activities associated with fixed and portable nuclear gauges and logging tools containing sealed sources for non-medical purposes. Nuclear gauges can be used for purposes such as level indication and density, concentration and thickness measurement. Logging tools are used for well logging.</w:t>
      </w:r>
    </w:p>
    <w:p w14:paraId="7E02C6DE" w14:textId="77777777" w:rsidR="0086301C" w:rsidRDefault="0086301C" w:rsidP="0086301C">
      <w:pPr>
        <w:spacing w:before="180"/>
        <w:ind w:right="-143"/>
        <w:rPr>
          <w:spacing w:val="-2"/>
        </w:rPr>
      </w:pPr>
      <w:r>
        <w:rPr>
          <w:spacing w:val="-2"/>
        </w:rPr>
        <w:t xml:space="preserve">The use of sealed sources for medical, irradiation or industrial radiography purposes is dealt with in separate codes of practice. The security of radioactive material in use, storage and transport is dealt with in the </w:t>
      </w:r>
      <w:r>
        <w:rPr>
          <w:i/>
          <w:iCs/>
          <w:spacing w:val="-2"/>
        </w:rPr>
        <w:t>Code of Practice for the Security of Radioactive Material: ORS C5</w:t>
      </w:r>
      <w:r>
        <w:rPr>
          <w:spacing w:val="-2"/>
        </w:rPr>
        <w:t xml:space="preserve">. The safety of radioactive material in transport is dealt with in the </w:t>
      </w:r>
      <w:r>
        <w:rPr>
          <w:i/>
          <w:iCs/>
          <w:spacing w:val="-2"/>
        </w:rPr>
        <w:t>Code of Practice for the Safe Transport of Radioactive Material: ORS C6</w:t>
      </w:r>
      <w:r>
        <w:rPr>
          <w:spacing w:val="-2"/>
        </w:rPr>
        <w:t>.</w:t>
      </w:r>
    </w:p>
    <w:p w14:paraId="4B9436D2" w14:textId="77777777" w:rsidR="0086301C" w:rsidRDefault="0086301C" w:rsidP="0086301C">
      <w:pPr>
        <w:spacing w:before="180"/>
      </w:pPr>
      <w:r>
        <w:t>Activities can include the manufacture, possession, control, management, use, storage, import, export, sale, supply, and disposal of radioactive material and equipment.</w:t>
      </w:r>
    </w:p>
    <w:p w14:paraId="10080004" w14:textId="77777777" w:rsidR="0086301C" w:rsidRDefault="0086301C" w:rsidP="0086301C">
      <w:pPr>
        <w:spacing w:before="180"/>
      </w:pPr>
      <w:r>
        <w:t>Compliance with the code does not imply compliance in related areas such as occupational safety, hazards in the workplace and resource management.</w:t>
      </w:r>
    </w:p>
    <w:p w14:paraId="1DF5583F" w14:textId="77777777" w:rsidR="00C10E24" w:rsidRPr="00434299" w:rsidRDefault="00C10E24" w:rsidP="00C10E24"/>
    <w:p w14:paraId="6847249A" w14:textId="77777777" w:rsidR="00895070" w:rsidRPr="00434299" w:rsidRDefault="00895070" w:rsidP="00C10E24">
      <w:pPr>
        <w:pStyle w:val="Heading2"/>
        <w:spacing w:before="300" w:after="120"/>
      </w:pPr>
      <w:bookmarkStart w:id="17" w:name="_Toc459381926"/>
      <w:bookmarkStart w:id="18" w:name="_Toc460302890"/>
      <w:bookmarkStart w:id="19" w:name="_Toc528588004"/>
      <w:bookmarkStart w:id="20" w:name="_Toc19012731"/>
      <w:r w:rsidRPr="00434299">
        <w:t>Contact</w:t>
      </w:r>
      <w:bookmarkEnd w:id="17"/>
      <w:bookmarkEnd w:id="18"/>
      <w:bookmarkEnd w:id="19"/>
      <w:bookmarkEnd w:id="20"/>
    </w:p>
    <w:p w14:paraId="0C541F3C" w14:textId="77777777" w:rsidR="00895070" w:rsidRPr="00434299" w:rsidRDefault="00895070" w:rsidP="00C10E24">
      <w:r w:rsidRPr="00434299">
        <w:t>The Director</w:t>
      </w:r>
      <w:r w:rsidR="00802C89" w:rsidRPr="00434299">
        <w:t>’</w:t>
      </w:r>
      <w:r w:rsidRPr="00434299">
        <w:t>s contact details are:</w:t>
      </w:r>
    </w:p>
    <w:tbl>
      <w:tblPr>
        <w:tblW w:w="0" w:type="auto"/>
        <w:tblInd w:w="392" w:type="dxa"/>
        <w:tblLook w:val="04A0" w:firstRow="1" w:lastRow="0" w:firstColumn="1" w:lastColumn="0" w:noHBand="0" w:noVBand="1"/>
      </w:tblPr>
      <w:tblGrid>
        <w:gridCol w:w="2815"/>
        <w:gridCol w:w="4872"/>
      </w:tblGrid>
      <w:tr w:rsidR="00434299" w:rsidRPr="00434299" w14:paraId="2A086C37" w14:textId="77777777" w:rsidTr="00802C89">
        <w:tc>
          <w:tcPr>
            <w:tcW w:w="3118" w:type="dxa"/>
            <w:hideMark/>
          </w:tcPr>
          <w:p w14:paraId="123EFADF" w14:textId="77777777" w:rsidR="00895070" w:rsidRPr="00434299" w:rsidRDefault="00895070" w:rsidP="00802C89">
            <w:pPr>
              <w:rPr>
                <w:color w:val="000000" w:themeColor="text1"/>
              </w:rPr>
            </w:pPr>
            <w:r w:rsidRPr="00434299">
              <w:rPr>
                <w:color w:val="000000" w:themeColor="text1"/>
              </w:rPr>
              <w:t>Office of Radiation Safety</w:t>
            </w:r>
            <w:r w:rsidRPr="00434299">
              <w:rPr>
                <w:color w:val="000000" w:themeColor="text1"/>
              </w:rPr>
              <w:br/>
              <w:t>PO Box 5013</w:t>
            </w:r>
            <w:r w:rsidRPr="00434299">
              <w:rPr>
                <w:color w:val="000000" w:themeColor="text1"/>
              </w:rPr>
              <w:br/>
              <w:t>Wellington 6140</w:t>
            </w:r>
          </w:p>
        </w:tc>
        <w:tc>
          <w:tcPr>
            <w:tcW w:w="5259" w:type="dxa"/>
            <w:hideMark/>
          </w:tcPr>
          <w:p w14:paraId="152AE7B9" w14:textId="77777777" w:rsidR="00895070" w:rsidRPr="00A359E9" w:rsidRDefault="00895070" w:rsidP="00802C89">
            <w:pPr>
              <w:rPr>
                <w:color w:val="000000" w:themeColor="text1"/>
              </w:rPr>
            </w:pPr>
            <w:r w:rsidRPr="00A359E9">
              <w:rPr>
                <w:color w:val="000000" w:themeColor="text1"/>
              </w:rPr>
              <w:br/>
              <w:t xml:space="preserve">Email: </w:t>
            </w:r>
            <w:hyperlink r:id="rId17" w:history="1">
              <w:r w:rsidR="0086301C" w:rsidRPr="004766FB">
                <w:rPr>
                  <w:rStyle w:val="Hyperlink"/>
                  <w:rFonts w:cs="Arial"/>
                  <w:b w:val="0"/>
                  <w:color w:val="auto"/>
                  <w:szCs w:val="22"/>
                </w:rPr>
                <w:t>orsenquiries@health.govt.nz</w:t>
              </w:r>
            </w:hyperlink>
            <w:r w:rsidRPr="00A359E9">
              <w:rPr>
                <w:color w:val="000000" w:themeColor="text1"/>
              </w:rPr>
              <w:br/>
              <w:t>Fax: 04 496 2340</w:t>
            </w:r>
          </w:p>
        </w:tc>
      </w:tr>
    </w:tbl>
    <w:p w14:paraId="202C42D0" w14:textId="77777777" w:rsidR="00895070" w:rsidRPr="00EB06C1" w:rsidRDefault="00895070" w:rsidP="00C10E24">
      <w:pPr>
        <w:pStyle w:val="Heading1"/>
      </w:pPr>
      <w:bookmarkStart w:id="21" w:name="_Toc459381927"/>
      <w:bookmarkStart w:id="22" w:name="_Toc460302891"/>
      <w:bookmarkStart w:id="23" w:name="_Toc528588005"/>
      <w:bookmarkStart w:id="24" w:name="_Toc19012732"/>
      <w:r w:rsidRPr="00EB06C1">
        <w:lastRenderedPageBreak/>
        <w:t>Roles and responsibilities</w:t>
      </w:r>
      <w:bookmarkEnd w:id="21"/>
      <w:bookmarkEnd w:id="22"/>
      <w:bookmarkEnd w:id="23"/>
      <w:bookmarkEnd w:id="24"/>
    </w:p>
    <w:p w14:paraId="5D0BEE51" w14:textId="77777777" w:rsidR="0086301C" w:rsidRDefault="0086301C" w:rsidP="0086301C">
      <w:pPr>
        <w:spacing w:before="180"/>
        <w:rPr>
          <w:rFonts w:ascii="Georgia" w:hAnsi="Georgia"/>
          <w:sz w:val="22"/>
        </w:rPr>
      </w:pPr>
      <w:r>
        <w:t>The following individuals and bodies have roles and responsibilities in relation to this code.</w:t>
      </w:r>
    </w:p>
    <w:p w14:paraId="2DC28194" w14:textId="77777777" w:rsidR="0086301C" w:rsidRDefault="0086301C" w:rsidP="0086301C">
      <w:pPr>
        <w:pStyle w:val="Bullet"/>
        <w:numPr>
          <w:ilvl w:val="0"/>
          <w:numId w:val="0"/>
        </w:numPr>
        <w:tabs>
          <w:tab w:val="left" w:pos="720"/>
        </w:tabs>
        <w:spacing w:before="180"/>
      </w:pPr>
      <w:r>
        <w:rPr>
          <w:b/>
        </w:rPr>
        <w:t>Director for Radiation Safety</w:t>
      </w:r>
      <w:r>
        <w:t xml:space="preserve"> – the individual appointed under section 76 of the Act to perform functions and duties and exercise powers set out in the Act, including the power to issue this code.</w:t>
      </w:r>
    </w:p>
    <w:p w14:paraId="19F1D0AD" w14:textId="77777777" w:rsidR="0086301C" w:rsidRDefault="0086301C" w:rsidP="0086301C">
      <w:pPr>
        <w:spacing w:before="180"/>
      </w:pPr>
      <w:r>
        <w:rPr>
          <w:b/>
        </w:rPr>
        <w:t>Managing entity</w:t>
      </w:r>
      <w:r>
        <w:t xml:space="preserve"> – the legal entity that manages or controls sealed sources and must, therefore, obtain a source licence as required by section 13(a) of the Act. </w:t>
      </w:r>
    </w:p>
    <w:p w14:paraId="6CDF4261" w14:textId="77777777" w:rsidR="0086301C" w:rsidRDefault="0086301C" w:rsidP="0086301C">
      <w:pPr>
        <w:spacing w:before="180"/>
      </w:pPr>
      <w:r>
        <w:rPr>
          <w:b/>
        </w:rPr>
        <w:t>Manufacturer/supplier</w:t>
      </w:r>
      <w:r>
        <w:t xml:space="preserve"> – the person or organisation who designs, manufactures, produces, constructs, assembles, installs, distributes, sells, exports or imports sealed sources or ancillary equipment that could influence the successful outcome of a radiation procedure.</w:t>
      </w:r>
    </w:p>
    <w:p w14:paraId="4C0272A8" w14:textId="77777777" w:rsidR="0086301C" w:rsidRDefault="0086301C" w:rsidP="0086301C">
      <w:pPr>
        <w:spacing w:before="180"/>
      </w:pPr>
      <w:r>
        <w:rPr>
          <w:b/>
        </w:rPr>
        <w:t>Qualified expert</w:t>
      </w:r>
      <w:r>
        <w:t xml:space="preserve"> – an individual who is recognised as having expertise in a relevant field of specialisation such as radiation safety, occupational health, fire safety, quality management or any relevant engineering or safety speciality.</w:t>
      </w:r>
    </w:p>
    <w:p w14:paraId="14F574C5" w14:textId="77777777" w:rsidR="0086301C" w:rsidRDefault="0086301C" w:rsidP="0086301C">
      <w:pPr>
        <w:spacing w:before="180"/>
      </w:pPr>
      <w:r>
        <w:rPr>
          <w:b/>
        </w:rPr>
        <w:t>Radiation safety officer</w:t>
      </w:r>
      <w:r>
        <w:t xml:space="preserve"> – a person competent in radiation protection and safety who the managing entity designates to oversee the application of regulatory requirements.</w:t>
      </w:r>
    </w:p>
    <w:p w14:paraId="278D65F6" w14:textId="77777777" w:rsidR="0086301C" w:rsidRDefault="0086301C" w:rsidP="0086301C">
      <w:pPr>
        <w:spacing w:before="180"/>
      </w:pPr>
      <w:r>
        <w:rPr>
          <w:b/>
        </w:rPr>
        <w:t>Servicing engineer</w:t>
      </w:r>
      <w:r>
        <w:t xml:space="preserve"> – a person who has expertise in installing, servicing and maintaining sealed sources and devices.</w:t>
      </w:r>
    </w:p>
    <w:p w14:paraId="768D5146" w14:textId="77777777" w:rsidR="00895070" w:rsidRPr="00434299" w:rsidRDefault="00895070" w:rsidP="00C10E24"/>
    <w:p w14:paraId="2673F280" w14:textId="77777777" w:rsidR="00895070" w:rsidRPr="00EB06C1" w:rsidRDefault="00895070" w:rsidP="00C10E24">
      <w:pPr>
        <w:pStyle w:val="Heading1"/>
      </w:pPr>
      <w:bookmarkStart w:id="25" w:name="_Toc433740023"/>
      <w:bookmarkStart w:id="26" w:name="_Toc459381928"/>
      <w:bookmarkStart w:id="27" w:name="_Toc460302892"/>
      <w:bookmarkStart w:id="28" w:name="_Toc528588006"/>
      <w:bookmarkStart w:id="29" w:name="_Toc19012733"/>
      <w:r w:rsidRPr="00EB06C1">
        <w:lastRenderedPageBreak/>
        <w:t>Definitions</w:t>
      </w:r>
      <w:bookmarkEnd w:id="25"/>
      <w:bookmarkEnd w:id="26"/>
      <w:bookmarkEnd w:id="27"/>
      <w:bookmarkEnd w:id="28"/>
      <w:bookmarkEnd w:id="29"/>
    </w:p>
    <w:p w14:paraId="492AECF2" w14:textId="77777777" w:rsidR="00895070" w:rsidRPr="00434299" w:rsidRDefault="00895070" w:rsidP="00C10E24">
      <w:r w:rsidRPr="00434299">
        <w:t xml:space="preserve">Defined terms are identified in </w:t>
      </w:r>
      <w:r w:rsidRPr="00434299">
        <w:rPr>
          <w:b/>
        </w:rPr>
        <w:t>bold</w:t>
      </w:r>
      <w:r w:rsidRPr="00434299">
        <w:t xml:space="preserve"> and have the following meanings.</w:t>
      </w:r>
    </w:p>
    <w:p w14:paraId="0ED0CE98" w14:textId="77777777" w:rsidR="0086301C" w:rsidRDefault="0086301C" w:rsidP="0086301C">
      <w:pPr>
        <w:spacing w:before="180"/>
        <w:rPr>
          <w:rFonts w:ascii="Georgia" w:hAnsi="Georgia"/>
          <w:b/>
          <w:sz w:val="22"/>
        </w:rPr>
      </w:pPr>
      <w:r>
        <w:rPr>
          <w:b/>
        </w:rPr>
        <w:t>Accident</w:t>
      </w:r>
      <w:r>
        <w:t xml:space="preserve"> – any unintended event, including operating errors, equipment failures and other mishaps, the consequences or potential consequences of which are not negligible from the point of view of </w:t>
      </w:r>
      <w:r>
        <w:rPr>
          <w:b/>
        </w:rPr>
        <w:t>protection and safety.</w:t>
      </w:r>
    </w:p>
    <w:p w14:paraId="7B92460D" w14:textId="77777777" w:rsidR="0086301C" w:rsidRDefault="0086301C" w:rsidP="0086301C">
      <w:pPr>
        <w:spacing w:before="180"/>
      </w:pPr>
      <w:r>
        <w:rPr>
          <w:b/>
        </w:rPr>
        <w:t xml:space="preserve">Ancillary equipment – </w:t>
      </w:r>
      <w:r>
        <w:t xml:space="preserve">equipment other than </w:t>
      </w:r>
      <w:r>
        <w:rPr>
          <w:b/>
        </w:rPr>
        <w:t>sealed sources</w:t>
      </w:r>
      <w:r>
        <w:rPr>
          <w:i/>
        </w:rPr>
        <w:t xml:space="preserve"> </w:t>
      </w:r>
      <w:r>
        <w:t xml:space="preserve">that has an impact on the successful outcome of a </w:t>
      </w:r>
      <w:r>
        <w:rPr>
          <w:b/>
        </w:rPr>
        <w:t>radiation procedure</w:t>
      </w:r>
      <w:r>
        <w:t>, such as radiation measurement equipment and local shielding.</w:t>
      </w:r>
    </w:p>
    <w:p w14:paraId="359660B3" w14:textId="77777777" w:rsidR="0086301C" w:rsidRDefault="0086301C" w:rsidP="0086301C">
      <w:pPr>
        <w:spacing w:before="180"/>
      </w:pPr>
      <w:r>
        <w:rPr>
          <w:b/>
        </w:rPr>
        <w:t>Constraint</w:t>
      </w:r>
      <w:r>
        <w:t xml:space="preserve"> – a prospective and source-related value of individual dose (dose constraint) or of individual risk (risk constraint) that is used in </w:t>
      </w:r>
      <w:r>
        <w:rPr>
          <w:b/>
        </w:rPr>
        <w:t>planned exposure situations</w:t>
      </w:r>
      <w:r>
        <w:t xml:space="preserve"> as a parameter for the </w:t>
      </w:r>
      <w:r>
        <w:rPr>
          <w:b/>
        </w:rPr>
        <w:t>optimisation</w:t>
      </w:r>
      <w:r>
        <w:t xml:space="preserve"> of </w:t>
      </w:r>
      <w:r>
        <w:rPr>
          <w:b/>
        </w:rPr>
        <w:t>protection and safety</w:t>
      </w:r>
      <w:r>
        <w:t xml:space="preserve"> for the source, and that serves as a boundary in defining the range of options in </w:t>
      </w:r>
      <w:r>
        <w:rPr>
          <w:b/>
        </w:rPr>
        <w:t>optimisation</w:t>
      </w:r>
      <w:r>
        <w:t xml:space="preserve">. Constraints for </w:t>
      </w:r>
      <w:r>
        <w:rPr>
          <w:b/>
        </w:rPr>
        <w:t>occupational exposure</w:t>
      </w:r>
      <w:r>
        <w:t xml:space="preserve"> and </w:t>
      </w:r>
      <w:r>
        <w:rPr>
          <w:b/>
        </w:rPr>
        <w:t>public exposure</w:t>
      </w:r>
      <w:r>
        <w:t xml:space="preserve"> are established or approved by the Director and, if established, are published in a compliance guide issued under this code.</w:t>
      </w:r>
    </w:p>
    <w:p w14:paraId="65089628" w14:textId="77777777" w:rsidR="0086301C" w:rsidRDefault="0086301C" w:rsidP="0086301C">
      <w:pPr>
        <w:spacing w:before="180"/>
      </w:pPr>
      <w:r>
        <w:rPr>
          <w:b/>
        </w:rPr>
        <w:t xml:space="preserve">Controlled area </w:t>
      </w:r>
      <w:r>
        <w:t xml:space="preserve">– an area in which specific protection measures and safety provisions are or could be required for controlling exposures in normal working </w:t>
      </w:r>
      <w:proofErr w:type="gramStart"/>
      <w:r>
        <w:t>conditions, and</w:t>
      </w:r>
      <w:proofErr w:type="gramEnd"/>
      <w:r>
        <w:t xml:space="preserve"> preventing or limiting the extent of </w:t>
      </w:r>
      <w:r>
        <w:rPr>
          <w:b/>
        </w:rPr>
        <w:t>potential exposures</w:t>
      </w:r>
      <w:r>
        <w:t>.</w:t>
      </w:r>
    </w:p>
    <w:p w14:paraId="15756249" w14:textId="77777777" w:rsidR="0086301C" w:rsidRDefault="0086301C" w:rsidP="0086301C">
      <w:pPr>
        <w:spacing w:before="180"/>
      </w:pPr>
      <w:r>
        <w:rPr>
          <w:b/>
        </w:rPr>
        <w:t>Device</w:t>
      </w:r>
      <w:r>
        <w:t xml:space="preserve"> – the instrument that contains </w:t>
      </w:r>
      <w:r>
        <w:rPr>
          <w:b/>
        </w:rPr>
        <w:t xml:space="preserve">sealed sources </w:t>
      </w:r>
      <w:r>
        <w:t>such as a nuclear gauge, logging tool assembly or storage container.</w:t>
      </w:r>
    </w:p>
    <w:p w14:paraId="5348579F" w14:textId="77777777" w:rsidR="0086301C" w:rsidRDefault="0086301C" w:rsidP="0086301C">
      <w:pPr>
        <w:spacing w:before="180"/>
      </w:pPr>
      <w:r>
        <w:rPr>
          <w:b/>
        </w:rPr>
        <w:t xml:space="preserve">Dose limit </w:t>
      </w:r>
      <w:r>
        <w:t>– the value of</w:t>
      </w:r>
      <w:r>
        <w:rPr>
          <w:b/>
        </w:rPr>
        <w:t xml:space="preserve"> effective dose </w:t>
      </w:r>
      <w:r>
        <w:t>or</w:t>
      </w:r>
      <w:r>
        <w:rPr>
          <w:b/>
        </w:rPr>
        <w:t xml:space="preserve"> equivalent dose </w:t>
      </w:r>
      <w:r>
        <w:t>set out in Schedule 3 of the Act.</w:t>
      </w:r>
    </w:p>
    <w:p w14:paraId="19564515" w14:textId="77777777" w:rsidR="0086301C" w:rsidRDefault="0086301C" w:rsidP="0086301C">
      <w:pPr>
        <w:spacing w:before="180"/>
      </w:pPr>
      <w:r>
        <w:rPr>
          <w:b/>
        </w:rPr>
        <w:t xml:space="preserve">Effective </w:t>
      </w:r>
      <w:r>
        <w:rPr>
          <w:b/>
          <w:szCs w:val="22"/>
        </w:rPr>
        <w:t>dose</w:t>
      </w:r>
      <w:r>
        <w:rPr>
          <w:szCs w:val="22"/>
        </w:rPr>
        <w:t xml:space="preserve"> – </w:t>
      </w:r>
      <w:r>
        <w:t xml:space="preserve">the tissue-weighted sum of </w:t>
      </w:r>
      <w:r>
        <w:rPr>
          <w:b/>
        </w:rPr>
        <w:t>equivalent doses</w:t>
      </w:r>
      <w:r>
        <w:t xml:space="preserve"> in all specified tissues and organs of the body.</w:t>
      </w:r>
    </w:p>
    <w:p w14:paraId="1DA4F3B3" w14:textId="77777777" w:rsidR="0086301C" w:rsidRDefault="0086301C" w:rsidP="0086301C">
      <w:pPr>
        <w:spacing w:before="180"/>
      </w:pPr>
      <w:r>
        <w:rPr>
          <w:b/>
        </w:rPr>
        <w:t>Emergency</w:t>
      </w:r>
      <w:r>
        <w:t xml:space="preserve"> – any non-routine situation that necessitates prompt action, primarily to mitigate actual or perceived hazards or adverse consequences for human health and safety, quality of life, property or the environment. This includes </w:t>
      </w:r>
      <w:r>
        <w:rPr>
          <w:b/>
        </w:rPr>
        <w:t>radiation emergencies</w:t>
      </w:r>
      <w:r>
        <w:t xml:space="preserve"> and conventional emergencies such as fires, release of hazardous chemicals, storms or earthquakes.</w:t>
      </w:r>
    </w:p>
    <w:p w14:paraId="5C25CEED" w14:textId="77777777" w:rsidR="0086301C" w:rsidRDefault="0086301C" w:rsidP="0086301C">
      <w:pPr>
        <w:pStyle w:val="Bullet"/>
        <w:numPr>
          <w:ilvl w:val="0"/>
          <w:numId w:val="0"/>
        </w:numPr>
        <w:tabs>
          <w:tab w:val="left" w:pos="720"/>
        </w:tabs>
        <w:spacing w:before="180"/>
      </w:pPr>
      <w:r>
        <w:rPr>
          <w:b/>
        </w:rPr>
        <w:t>Employer</w:t>
      </w:r>
      <w:r>
        <w:t xml:space="preserve"> – the legal entity that employs </w:t>
      </w:r>
      <w:r>
        <w:rPr>
          <w:b/>
        </w:rPr>
        <w:t>workers</w:t>
      </w:r>
      <w:r>
        <w:t>. A self-employed person is regarded as being both an employer and a worker.</w:t>
      </w:r>
    </w:p>
    <w:p w14:paraId="31803D14" w14:textId="77777777" w:rsidR="0086301C" w:rsidRDefault="0086301C" w:rsidP="0086301C">
      <w:pPr>
        <w:spacing w:before="180"/>
        <w:rPr>
          <w:szCs w:val="22"/>
        </w:rPr>
      </w:pPr>
      <w:r>
        <w:rPr>
          <w:b/>
          <w:szCs w:val="22"/>
        </w:rPr>
        <w:t>Equivalent dose</w:t>
      </w:r>
      <w:r>
        <w:rPr>
          <w:szCs w:val="22"/>
        </w:rPr>
        <w:t xml:space="preserve"> – </w:t>
      </w:r>
      <w:r>
        <w:rPr>
          <w:rFonts w:cs="Arial"/>
          <w:szCs w:val="22"/>
        </w:rPr>
        <w:t>the radiation-weighted dose in a tissue or organ of the body.</w:t>
      </w:r>
    </w:p>
    <w:p w14:paraId="1FB40015" w14:textId="77777777" w:rsidR="0086301C" w:rsidRDefault="0086301C" w:rsidP="0086301C">
      <w:pPr>
        <w:spacing w:before="180"/>
        <w:rPr>
          <w:szCs w:val="22"/>
        </w:rPr>
      </w:pPr>
      <w:r>
        <w:rPr>
          <w:b/>
          <w:szCs w:val="22"/>
        </w:rPr>
        <w:t>Facility</w:t>
      </w:r>
      <w:r>
        <w:rPr>
          <w:szCs w:val="22"/>
        </w:rPr>
        <w:t xml:space="preserve"> – the location at which</w:t>
      </w:r>
      <w:r>
        <w:t xml:space="preserve"> </w:t>
      </w:r>
      <w:r>
        <w:rPr>
          <w:b/>
          <w:szCs w:val="22"/>
        </w:rPr>
        <w:t>radiation procedures</w:t>
      </w:r>
      <w:r>
        <w:rPr>
          <w:szCs w:val="22"/>
        </w:rPr>
        <w:t xml:space="preserve"> are performed and </w:t>
      </w:r>
      <w:r>
        <w:rPr>
          <w:b/>
          <w:szCs w:val="22"/>
        </w:rPr>
        <w:t>sealed sources</w:t>
      </w:r>
      <w:r>
        <w:rPr>
          <w:szCs w:val="22"/>
        </w:rPr>
        <w:t xml:space="preserve"> are installed, used, handled or stored.</w:t>
      </w:r>
    </w:p>
    <w:p w14:paraId="5773FAF9" w14:textId="77777777" w:rsidR="0086301C" w:rsidRDefault="0086301C" w:rsidP="0086301C">
      <w:pPr>
        <w:spacing w:before="180"/>
      </w:pPr>
      <w:r>
        <w:rPr>
          <w:b/>
        </w:rPr>
        <w:t>Incident</w:t>
      </w:r>
      <w:r>
        <w:t xml:space="preserve"> – any </w:t>
      </w:r>
      <w:r>
        <w:rPr>
          <w:b/>
        </w:rPr>
        <w:t>accident</w:t>
      </w:r>
      <w:r>
        <w:t xml:space="preserve"> or other unintended event, including initiating events, accident precursors, near misses or other mishaps; or unauthorised acts, malicious or non-malicious, the consequences or potential consequences of which are not negligible from the point of view of </w:t>
      </w:r>
      <w:r>
        <w:rPr>
          <w:b/>
        </w:rPr>
        <w:t>protection and safety</w:t>
      </w:r>
      <w:r>
        <w:t>.</w:t>
      </w:r>
    </w:p>
    <w:p w14:paraId="176FF807" w14:textId="77777777" w:rsidR="0086301C" w:rsidRDefault="0086301C" w:rsidP="0086301C">
      <w:pPr>
        <w:spacing w:before="180"/>
        <w:rPr>
          <w:b/>
          <w:color w:val="FF0000"/>
        </w:rPr>
      </w:pPr>
      <w:r>
        <w:rPr>
          <w:b/>
        </w:rPr>
        <w:t>Individual monitoring</w:t>
      </w:r>
      <w:r>
        <w:t xml:space="preserve"> – </w:t>
      </w:r>
      <w:r>
        <w:rPr>
          <w:b/>
        </w:rPr>
        <w:t>monitoring</w:t>
      </w:r>
      <w:r>
        <w:t xml:space="preserve"> using equipment worn by individuals.</w:t>
      </w:r>
    </w:p>
    <w:p w14:paraId="3D8AE8A7" w14:textId="77777777" w:rsidR="0086301C" w:rsidRDefault="0086301C" w:rsidP="0086301C">
      <w:pPr>
        <w:spacing w:before="180"/>
      </w:pPr>
      <w:r>
        <w:rPr>
          <w:b/>
        </w:rPr>
        <w:lastRenderedPageBreak/>
        <w:t>Investigation level</w:t>
      </w:r>
      <w:r>
        <w:t xml:space="preserve"> – value of a quantity such as </w:t>
      </w:r>
      <w:r>
        <w:rPr>
          <w:b/>
        </w:rPr>
        <w:t>effective dose</w:t>
      </w:r>
      <w:r>
        <w:t xml:space="preserve"> at or above which an investigation would be conducted.</w:t>
      </w:r>
    </w:p>
    <w:p w14:paraId="150C2CC8" w14:textId="77777777" w:rsidR="0086301C" w:rsidRDefault="0086301C" w:rsidP="0086301C">
      <w:pPr>
        <w:spacing w:before="180"/>
      </w:pPr>
      <w:r>
        <w:rPr>
          <w:b/>
        </w:rPr>
        <w:t>Justify</w:t>
      </w:r>
      <w:r>
        <w:t xml:space="preserve"> – determine that the expected benefits to individuals and society from introducing or continuing a practice outweigh the harm, including the radiation detriment, resulting from the practice. ‘Justifies’, ‘justified’ and ‘justification’ have corresponding meanings.</w:t>
      </w:r>
    </w:p>
    <w:p w14:paraId="0F1EAD88" w14:textId="77777777" w:rsidR="0086301C" w:rsidRDefault="0086301C" w:rsidP="0086301C">
      <w:pPr>
        <w:spacing w:before="180"/>
      </w:pPr>
      <w:r>
        <w:rPr>
          <w:b/>
        </w:rPr>
        <w:t>Logging tool</w:t>
      </w:r>
      <w:r>
        <w:t xml:space="preserve"> – a device that contains one or more </w:t>
      </w:r>
      <w:r>
        <w:rPr>
          <w:b/>
        </w:rPr>
        <w:t>sealed sources</w:t>
      </w:r>
      <w:r>
        <w:t xml:space="preserve"> for the purpose of </w:t>
      </w:r>
      <w:r>
        <w:rPr>
          <w:b/>
        </w:rPr>
        <w:t>well logging</w:t>
      </w:r>
      <w:r>
        <w:t>.</w:t>
      </w:r>
    </w:p>
    <w:p w14:paraId="26F3E8B7" w14:textId="77777777" w:rsidR="0086301C" w:rsidRDefault="0086301C" w:rsidP="0086301C">
      <w:pPr>
        <w:spacing w:before="180"/>
      </w:pPr>
      <w:r>
        <w:rPr>
          <w:b/>
        </w:rPr>
        <w:t xml:space="preserve">Medical exposure </w:t>
      </w:r>
      <w:r>
        <w:t xml:space="preserve">– exposure to ionising radiation experienced by patients for the purposes of medical diagnosis or medical treatment, by comforters/carers while providing care, support or comfort to patients undergoing </w:t>
      </w:r>
      <w:r>
        <w:rPr>
          <w:b/>
        </w:rPr>
        <w:t>radiation procedures</w:t>
      </w:r>
      <w:r>
        <w:t>, and by volunteers in a programme of biomedical research.</w:t>
      </w:r>
    </w:p>
    <w:p w14:paraId="763371B2" w14:textId="77777777" w:rsidR="0086301C" w:rsidRDefault="0086301C" w:rsidP="0086301C">
      <w:pPr>
        <w:spacing w:before="180"/>
      </w:pPr>
      <w:r>
        <w:rPr>
          <w:b/>
        </w:rPr>
        <w:t>Member of the public</w:t>
      </w:r>
      <w:r>
        <w:t xml:space="preserve"> – for purposes of </w:t>
      </w:r>
      <w:r>
        <w:rPr>
          <w:b/>
        </w:rPr>
        <w:t>protection and safety</w:t>
      </w:r>
      <w:r>
        <w:t xml:space="preserve">, any individual in the population except when subject to </w:t>
      </w:r>
      <w:r>
        <w:rPr>
          <w:b/>
        </w:rPr>
        <w:t>occupational exposure</w:t>
      </w:r>
      <w:r>
        <w:t xml:space="preserve"> or </w:t>
      </w:r>
      <w:r>
        <w:rPr>
          <w:b/>
        </w:rPr>
        <w:t>medical exposure</w:t>
      </w:r>
      <w:r>
        <w:t>.</w:t>
      </w:r>
    </w:p>
    <w:p w14:paraId="2E9DA2DD" w14:textId="77777777" w:rsidR="0086301C" w:rsidRDefault="0086301C" w:rsidP="0086301C">
      <w:pPr>
        <w:spacing w:before="180"/>
      </w:pPr>
      <w:r>
        <w:rPr>
          <w:b/>
        </w:rPr>
        <w:t>Monitoring</w:t>
      </w:r>
      <w:r>
        <w:t xml:space="preserve"> – the measurement of dose or dose rate to enable the assessment or control of exposure due to radiation, and the interpretation of the results.</w:t>
      </w:r>
    </w:p>
    <w:p w14:paraId="707DD305" w14:textId="77777777" w:rsidR="0086301C" w:rsidRDefault="0086301C" w:rsidP="0086301C">
      <w:pPr>
        <w:spacing w:before="180"/>
      </w:pPr>
      <w:r>
        <w:rPr>
          <w:b/>
        </w:rPr>
        <w:t>Nuclear gauge</w:t>
      </w:r>
      <w:r>
        <w:t xml:space="preserve"> – a device that contains one or more </w:t>
      </w:r>
      <w:r>
        <w:rPr>
          <w:b/>
        </w:rPr>
        <w:t>sealed sources</w:t>
      </w:r>
      <w:r>
        <w:t xml:space="preserve"> for purposes other than </w:t>
      </w:r>
      <w:r>
        <w:rPr>
          <w:b/>
        </w:rPr>
        <w:t>well logging</w:t>
      </w:r>
      <w:r>
        <w:t xml:space="preserve"> such as a nuclear density meter or fixed industrial gauge.</w:t>
      </w:r>
    </w:p>
    <w:p w14:paraId="261565BF" w14:textId="77777777" w:rsidR="0086301C" w:rsidRDefault="0086301C" w:rsidP="0086301C">
      <w:pPr>
        <w:spacing w:before="180"/>
      </w:pPr>
      <w:r>
        <w:rPr>
          <w:b/>
        </w:rPr>
        <w:t>Occupational exposure</w:t>
      </w:r>
      <w:r>
        <w:t xml:space="preserve"> – exposure of </w:t>
      </w:r>
      <w:r>
        <w:rPr>
          <w:b/>
        </w:rPr>
        <w:t>workers</w:t>
      </w:r>
      <w:r>
        <w:t xml:space="preserve"> incurred in the course of their work.</w:t>
      </w:r>
    </w:p>
    <w:p w14:paraId="1DED1ED7" w14:textId="77777777" w:rsidR="0086301C" w:rsidRDefault="0086301C" w:rsidP="0086301C">
      <w:pPr>
        <w:spacing w:before="180"/>
      </w:pPr>
      <w:r>
        <w:rPr>
          <w:b/>
        </w:rPr>
        <w:t>Occupationally exposed person</w:t>
      </w:r>
      <w:r>
        <w:t xml:space="preserve"> – any person who is subject to </w:t>
      </w:r>
      <w:r>
        <w:rPr>
          <w:b/>
        </w:rPr>
        <w:t>occupational exposure</w:t>
      </w:r>
      <w:r>
        <w:t>.</w:t>
      </w:r>
    </w:p>
    <w:p w14:paraId="2CC4D867" w14:textId="77777777" w:rsidR="0086301C" w:rsidRDefault="0086301C" w:rsidP="0086301C">
      <w:pPr>
        <w:spacing w:before="180"/>
        <w:rPr>
          <w:szCs w:val="22"/>
        </w:rPr>
      </w:pPr>
      <w:r>
        <w:rPr>
          <w:b/>
        </w:rPr>
        <w:t>Optimise</w:t>
      </w:r>
      <w:r>
        <w:t xml:space="preserve"> –</w:t>
      </w:r>
      <w:r>
        <w:rPr>
          <w:szCs w:val="22"/>
        </w:rPr>
        <w:t xml:space="preserve"> implement a level of </w:t>
      </w:r>
      <w:r>
        <w:rPr>
          <w:b/>
          <w:szCs w:val="22"/>
        </w:rPr>
        <w:t>protection and safety</w:t>
      </w:r>
      <w:r>
        <w:rPr>
          <w:szCs w:val="22"/>
        </w:rPr>
        <w:t xml:space="preserve"> that results in the magnitude of individual doses, the number of individuals (</w:t>
      </w:r>
      <w:r>
        <w:rPr>
          <w:b/>
          <w:szCs w:val="22"/>
        </w:rPr>
        <w:t>workers</w:t>
      </w:r>
      <w:r>
        <w:rPr>
          <w:szCs w:val="22"/>
        </w:rPr>
        <w:t xml:space="preserve"> and </w:t>
      </w:r>
      <w:r>
        <w:rPr>
          <w:b/>
          <w:szCs w:val="22"/>
        </w:rPr>
        <w:t>members of the public</w:t>
      </w:r>
      <w:r>
        <w:rPr>
          <w:szCs w:val="22"/>
        </w:rPr>
        <w:t>) subject to exposure and the likelihood of exposure being as low as reasonably achievable, taking economic and social factors into account. ‘Optimises’, ‘optimised’ and ‘optimisation’ have corresponding meanings.</w:t>
      </w:r>
    </w:p>
    <w:p w14:paraId="16AEA709" w14:textId="77777777" w:rsidR="0086301C" w:rsidRDefault="0086301C" w:rsidP="0086301C">
      <w:pPr>
        <w:spacing w:before="180"/>
        <w:rPr>
          <w:szCs w:val="22"/>
        </w:rPr>
      </w:pPr>
      <w:r>
        <w:rPr>
          <w:b/>
          <w:szCs w:val="22"/>
        </w:rPr>
        <w:t xml:space="preserve">Personal protective equipment </w:t>
      </w:r>
      <w:r>
        <w:rPr>
          <w:szCs w:val="22"/>
        </w:rPr>
        <w:t>– equipment worn on the person to reduce their exposure to radiation, such as a protective apron.</w:t>
      </w:r>
    </w:p>
    <w:p w14:paraId="454ABFEA" w14:textId="77777777" w:rsidR="0086301C" w:rsidRDefault="0086301C" w:rsidP="0086301C">
      <w:pPr>
        <w:spacing w:before="180"/>
      </w:pPr>
      <w:r>
        <w:rPr>
          <w:b/>
          <w:szCs w:val="22"/>
        </w:rPr>
        <w:t xml:space="preserve">Planned exposure situation </w:t>
      </w:r>
      <w:r>
        <w:t xml:space="preserve">– situation of exposure that arises from the planned use of </w:t>
      </w:r>
      <w:r>
        <w:rPr>
          <w:b/>
        </w:rPr>
        <w:t>sealed sources</w:t>
      </w:r>
      <w:r>
        <w:t xml:space="preserve"> or from a planned activity that results in an exposure due to </w:t>
      </w:r>
      <w:r>
        <w:rPr>
          <w:b/>
        </w:rPr>
        <w:t>sealed sources</w:t>
      </w:r>
      <w:r>
        <w:t xml:space="preserve">. </w:t>
      </w:r>
    </w:p>
    <w:p w14:paraId="5FB13DF6" w14:textId="77777777" w:rsidR="0086301C" w:rsidRDefault="0086301C" w:rsidP="0086301C">
      <w:pPr>
        <w:spacing w:before="180"/>
        <w:rPr>
          <w:szCs w:val="22"/>
        </w:rPr>
      </w:pPr>
      <w:r>
        <w:rPr>
          <w:b/>
          <w:szCs w:val="22"/>
        </w:rPr>
        <w:t xml:space="preserve">Potential exposure </w:t>
      </w:r>
      <w:r>
        <w:rPr>
          <w:szCs w:val="22"/>
        </w:rPr>
        <w:t xml:space="preserve">– possible future exposure that may result from an anticipated operational occurrence or </w:t>
      </w:r>
      <w:r>
        <w:rPr>
          <w:b/>
          <w:szCs w:val="22"/>
        </w:rPr>
        <w:t>accident</w:t>
      </w:r>
      <w:r>
        <w:rPr>
          <w:szCs w:val="22"/>
        </w:rPr>
        <w:t xml:space="preserve"> at a source or due to an event or sequence of events of a probabilistic nature, including equipment faults and operating errors.</w:t>
      </w:r>
    </w:p>
    <w:p w14:paraId="2DA2EAEC" w14:textId="77777777" w:rsidR="0086301C" w:rsidRDefault="0086301C" w:rsidP="0086301C">
      <w:pPr>
        <w:spacing w:before="180"/>
      </w:pPr>
      <w:r>
        <w:rPr>
          <w:b/>
        </w:rPr>
        <w:t xml:space="preserve">Protection and safety </w:t>
      </w:r>
      <w:r>
        <w:t xml:space="preserve">– the protection of people against exposure to ionising radiation, the safety of </w:t>
      </w:r>
      <w:r>
        <w:rPr>
          <w:b/>
        </w:rPr>
        <w:t>sealed sources</w:t>
      </w:r>
      <w:r>
        <w:t xml:space="preserve">, including the means for achieving this, and the means for preventing </w:t>
      </w:r>
      <w:r>
        <w:rPr>
          <w:b/>
        </w:rPr>
        <w:t>accidents</w:t>
      </w:r>
      <w:r>
        <w:t xml:space="preserve"> and the mitigation of consequences of </w:t>
      </w:r>
      <w:r>
        <w:rPr>
          <w:b/>
        </w:rPr>
        <w:t>accidents</w:t>
      </w:r>
      <w:r>
        <w:t xml:space="preserve"> if they do occur.</w:t>
      </w:r>
    </w:p>
    <w:p w14:paraId="5E1B306E" w14:textId="77777777" w:rsidR="0086301C" w:rsidRDefault="0086301C" w:rsidP="0086301C">
      <w:pPr>
        <w:spacing w:before="180"/>
      </w:pPr>
      <w:r>
        <w:rPr>
          <w:b/>
        </w:rPr>
        <w:t>Public exposure</w:t>
      </w:r>
      <w:r>
        <w:t xml:space="preserve"> – exposure to ionising radiation experienced by a </w:t>
      </w:r>
      <w:r>
        <w:rPr>
          <w:b/>
        </w:rPr>
        <w:t>member of the public</w:t>
      </w:r>
      <w:r>
        <w:t xml:space="preserve"> but excluding any</w:t>
      </w:r>
      <w:r>
        <w:rPr>
          <w:b/>
        </w:rPr>
        <w:t xml:space="preserve"> occupational exposure</w:t>
      </w:r>
      <w:r>
        <w:t xml:space="preserve"> or </w:t>
      </w:r>
      <w:r>
        <w:rPr>
          <w:b/>
        </w:rPr>
        <w:t>medical exposure</w:t>
      </w:r>
      <w:r>
        <w:t>.</w:t>
      </w:r>
    </w:p>
    <w:p w14:paraId="541DDDDA" w14:textId="77777777" w:rsidR="0086301C" w:rsidRDefault="0086301C" w:rsidP="0086301C">
      <w:pPr>
        <w:spacing w:before="180"/>
      </w:pPr>
      <w:r>
        <w:rPr>
          <w:b/>
        </w:rPr>
        <w:lastRenderedPageBreak/>
        <w:t>Radiation emergency</w:t>
      </w:r>
      <w:r>
        <w:t xml:space="preserve"> – an emergency in which there is, or is perceived to be, a hazard due to radiation exposure.</w:t>
      </w:r>
    </w:p>
    <w:p w14:paraId="18D4D1A2" w14:textId="77777777" w:rsidR="0086301C" w:rsidRDefault="0086301C" w:rsidP="0086301C">
      <w:pPr>
        <w:spacing w:before="180"/>
      </w:pPr>
      <w:r>
        <w:rPr>
          <w:b/>
        </w:rPr>
        <w:t xml:space="preserve">Radiation procedure </w:t>
      </w:r>
      <w:r>
        <w:t xml:space="preserve">– a procedure involving the use of </w:t>
      </w:r>
      <w:r>
        <w:rPr>
          <w:b/>
        </w:rPr>
        <w:t>sealed sources</w:t>
      </w:r>
      <w:r>
        <w:t>.</w:t>
      </w:r>
    </w:p>
    <w:p w14:paraId="377AFABC" w14:textId="77777777" w:rsidR="0086301C" w:rsidRDefault="0086301C" w:rsidP="0086301C">
      <w:pPr>
        <w:spacing w:before="180"/>
      </w:pPr>
      <w:r>
        <w:rPr>
          <w:b/>
        </w:rPr>
        <w:t>Reportable incident</w:t>
      </w:r>
      <w:r>
        <w:t xml:space="preserve"> – an </w:t>
      </w:r>
      <w:r>
        <w:rPr>
          <w:b/>
        </w:rPr>
        <w:t>incident</w:t>
      </w:r>
      <w:r>
        <w:t xml:space="preserve"> resulting in (a) a </w:t>
      </w:r>
      <w:r>
        <w:rPr>
          <w:b/>
        </w:rPr>
        <w:t>dose limit</w:t>
      </w:r>
      <w:r>
        <w:t xml:space="preserve"> being exceeded or (b) </w:t>
      </w:r>
      <w:r>
        <w:rPr>
          <w:b/>
        </w:rPr>
        <w:t xml:space="preserve">sealed sources </w:t>
      </w:r>
      <w:r>
        <w:t xml:space="preserve">that are lost, missing or beyond regulatory control. </w:t>
      </w:r>
    </w:p>
    <w:p w14:paraId="03F1D1B2" w14:textId="77777777" w:rsidR="0086301C" w:rsidRDefault="0086301C" w:rsidP="0086301C">
      <w:pPr>
        <w:spacing w:before="180"/>
      </w:pPr>
      <w:r>
        <w:rPr>
          <w:b/>
        </w:rPr>
        <w:t>Safety assessment</w:t>
      </w:r>
      <w:r>
        <w:t xml:space="preserve"> – assessment of all aspects of a practice that are relevant to </w:t>
      </w:r>
      <w:r>
        <w:rPr>
          <w:b/>
        </w:rPr>
        <w:t>protection and safety</w:t>
      </w:r>
      <w:r>
        <w:t xml:space="preserve"> to determine the adequacy of provisions for </w:t>
      </w:r>
      <w:r>
        <w:rPr>
          <w:b/>
        </w:rPr>
        <w:t>protection and safety</w:t>
      </w:r>
      <w:r>
        <w:t>.</w:t>
      </w:r>
    </w:p>
    <w:p w14:paraId="6F065382" w14:textId="77777777" w:rsidR="0086301C" w:rsidRDefault="0086301C" w:rsidP="0086301C">
      <w:pPr>
        <w:spacing w:before="180"/>
      </w:pPr>
      <w:r>
        <w:rPr>
          <w:b/>
        </w:rPr>
        <w:t xml:space="preserve">Sealed source </w:t>
      </w:r>
      <w:r>
        <w:t>– any individual item that spontaneously emits ionising radiation and is permanently sealed in a capsule or closely bonded in solid form.</w:t>
      </w:r>
    </w:p>
    <w:p w14:paraId="60BE84C1" w14:textId="77777777" w:rsidR="0086301C" w:rsidRDefault="0086301C" w:rsidP="0086301C">
      <w:pPr>
        <w:spacing w:before="180"/>
      </w:pPr>
      <w:r>
        <w:rPr>
          <w:b/>
        </w:rPr>
        <w:t>Supervised area</w:t>
      </w:r>
      <w:r>
        <w:t xml:space="preserve"> – an area other than a </w:t>
      </w:r>
      <w:r>
        <w:rPr>
          <w:b/>
        </w:rPr>
        <w:t>controlled area</w:t>
      </w:r>
      <w:r>
        <w:t xml:space="preserve"> in which</w:t>
      </w:r>
      <w:r>
        <w:rPr>
          <w:b/>
        </w:rPr>
        <w:t xml:space="preserve"> occupational exposure </w:t>
      </w:r>
      <w:r>
        <w:t>conditions need to be kept under review, even though specific protection measures or safety provisions are not normally needed.</w:t>
      </w:r>
    </w:p>
    <w:p w14:paraId="07F7DAED" w14:textId="77777777" w:rsidR="0086301C" w:rsidRDefault="0086301C" w:rsidP="0086301C">
      <w:pPr>
        <w:spacing w:before="180"/>
      </w:pPr>
      <w:r>
        <w:rPr>
          <w:b/>
        </w:rPr>
        <w:t>Well logging</w:t>
      </w:r>
      <w:r>
        <w:t xml:space="preserve"> – the use of </w:t>
      </w:r>
      <w:r>
        <w:rPr>
          <w:b/>
          <w:bCs/>
        </w:rPr>
        <w:t>sealed sources</w:t>
      </w:r>
      <w:r>
        <w:t xml:space="preserve"> for characterising and evaluating geological formations and borehole and well constructions.</w:t>
      </w:r>
    </w:p>
    <w:p w14:paraId="4A965E69" w14:textId="77777777" w:rsidR="0086301C" w:rsidRDefault="0086301C" w:rsidP="0086301C">
      <w:pPr>
        <w:spacing w:before="180"/>
      </w:pPr>
      <w:r>
        <w:rPr>
          <w:b/>
        </w:rPr>
        <w:t>Worker</w:t>
      </w:r>
      <w:r>
        <w:t xml:space="preserve"> – an individual who works, whether full time, part time or temporarily, for the managing entity or another </w:t>
      </w:r>
      <w:r>
        <w:rPr>
          <w:b/>
        </w:rPr>
        <w:t>employer</w:t>
      </w:r>
      <w:r>
        <w:t xml:space="preserve"> and who has recognised rights and duties in relation to occupational radiation protection. A self-employed person is regarded as being both an </w:t>
      </w:r>
      <w:r>
        <w:rPr>
          <w:b/>
          <w:bCs/>
        </w:rPr>
        <w:t>employer</w:t>
      </w:r>
      <w:r>
        <w:t xml:space="preserve"> and a worker.</w:t>
      </w:r>
    </w:p>
    <w:p w14:paraId="05B0B159" w14:textId="77777777" w:rsidR="0086301C" w:rsidRDefault="0086301C" w:rsidP="0086301C">
      <w:pPr>
        <w:spacing w:before="180"/>
      </w:pPr>
      <w:r>
        <w:rPr>
          <w:b/>
        </w:rPr>
        <w:t>Workplace monitoring</w:t>
      </w:r>
      <w:r>
        <w:t xml:space="preserve"> – </w:t>
      </w:r>
      <w:r>
        <w:rPr>
          <w:b/>
        </w:rPr>
        <w:t>monitoring</w:t>
      </w:r>
      <w:r>
        <w:t xml:space="preserve"> carried out in the working environment.</w:t>
      </w:r>
    </w:p>
    <w:p w14:paraId="66905695" w14:textId="77777777" w:rsidR="0086301C" w:rsidRDefault="0086301C" w:rsidP="0086301C"/>
    <w:p w14:paraId="4A567542" w14:textId="77777777" w:rsidR="00895070" w:rsidRPr="00434299" w:rsidRDefault="00895070" w:rsidP="00C10E24"/>
    <w:p w14:paraId="71DD4ABA" w14:textId="77777777" w:rsidR="00895070" w:rsidRPr="00EB06C1" w:rsidRDefault="00895070" w:rsidP="00C10E24">
      <w:pPr>
        <w:pStyle w:val="Heading1"/>
      </w:pPr>
      <w:bookmarkStart w:id="30" w:name="_Toc459381929"/>
      <w:bookmarkStart w:id="31" w:name="_Toc460302893"/>
      <w:bookmarkStart w:id="32" w:name="_Toc528588007"/>
      <w:bookmarkStart w:id="33" w:name="_Toc19012734"/>
      <w:r w:rsidRPr="00EB06C1">
        <w:lastRenderedPageBreak/>
        <w:t>Managing entity</w:t>
      </w:r>
      <w:bookmarkEnd w:id="30"/>
      <w:bookmarkEnd w:id="31"/>
      <w:bookmarkEnd w:id="32"/>
      <w:bookmarkEnd w:id="33"/>
    </w:p>
    <w:p w14:paraId="5188B509" w14:textId="77777777" w:rsidR="00895070" w:rsidRPr="00434299" w:rsidRDefault="00895070" w:rsidP="00C10E24">
      <w:pPr>
        <w:pStyle w:val="Heading2"/>
      </w:pPr>
      <w:bookmarkStart w:id="34" w:name="_Toc460302894"/>
      <w:bookmarkStart w:id="35" w:name="_Toc528588008"/>
      <w:bookmarkStart w:id="36" w:name="_Toc19012735"/>
      <w:r w:rsidRPr="00434299">
        <w:t>General</w:t>
      </w:r>
      <w:bookmarkEnd w:id="34"/>
      <w:bookmarkEnd w:id="35"/>
      <w:bookmarkEnd w:id="36"/>
    </w:p>
    <w:p w14:paraId="0495F0AA" w14:textId="77777777" w:rsidR="00895070" w:rsidRPr="00945D20" w:rsidRDefault="00895070" w:rsidP="00945D20">
      <w:pPr>
        <w:pStyle w:val="Number"/>
      </w:pPr>
      <w:r w:rsidRPr="00945D20">
        <w:t>The managing entity must:</w:t>
      </w:r>
    </w:p>
    <w:p w14:paraId="073E6DCC" w14:textId="77777777" w:rsidR="00123D75" w:rsidRPr="005D43A9" w:rsidRDefault="00123D75" w:rsidP="005D43A9">
      <w:pPr>
        <w:pStyle w:val="Letter"/>
      </w:pPr>
      <w:r w:rsidRPr="005D43A9">
        <w:t>take prime responsibility for protection and safety</w:t>
      </w:r>
    </w:p>
    <w:p w14:paraId="0106DBE4" w14:textId="77777777" w:rsidR="00123D75" w:rsidRDefault="00123D75" w:rsidP="00123D75">
      <w:pPr>
        <w:pStyle w:val="Letter"/>
      </w:pPr>
      <w:r>
        <w:t>establish a management system to enhance protection and safety that includes:</w:t>
      </w:r>
    </w:p>
    <w:p w14:paraId="7F2E76D1" w14:textId="77777777" w:rsidR="00123D75" w:rsidRPr="00123D75" w:rsidRDefault="00123D75" w:rsidP="00123D75">
      <w:pPr>
        <w:pStyle w:val="Roman"/>
      </w:pPr>
      <w:r w:rsidRPr="00123D75">
        <w:t>effectively integrating protection and safety into the overall management system of the organisation</w:t>
      </w:r>
    </w:p>
    <w:p w14:paraId="34912A96" w14:textId="77777777" w:rsidR="00123D75" w:rsidRPr="00123D75" w:rsidRDefault="00123D75" w:rsidP="00123D75">
      <w:pPr>
        <w:pStyle w:val="Roman"/>
      </w:pPr>
      <w:r w:rsidRPr="00123D75">
        <w:t>making a commitment to protection and safety from the highest level of management at the facility, and by providing all required resources</w:t>
      </w:r>
    </w:p>
    <w:p w14:paraId="401B88D8" w14:textId="77777777" w:rsidR="00123D75" w:rsidRPr="00123D75" w:rsidRDefault="00123D75" w:rsidP="00123D75">
      <w:pPr>
        <w:pStyle w:val="Roman"/>
      </w:pPr>
      <w:r w:rsidRPr="00123D75">
        <w:t>promoting continuous improvement and a safety culture</w:t>
      </w:r>
    </w:p>
    <w:p w14:paraId="7B5DA3D3" w14:textId="77777777" w:rsidR="00123D75" w:rsidRPr="00123D75" w:rsidRDefault="00123D75" w:rsidP="00123D75">
      <w:pPr>
        <w:pStyle w:val="Roman"/>
      </w:pPr>
      <w:r w:rsidRPr="00123D75">
        <w:t>appointing a radiation safety officer to oversee the application of regulatory requirements for radiation protection and safety</w:t>
      </w:r>
    </w:p>
    <w:p w14:paraId="5262E24B" w14:textId="77777777" w:rsidR="00123D75" w:rsidRPr="00123D75" w:rsidRDefault="00123D75" w:rsidP="00123D75">
      <w:pPr>
        <w:pStyle w:val="Roman"/>
      </w:pPr>
      <w:r w:rsidRPr="00123D75">
        <w:t>consulting with and engaging the services of qualified experts and interested parties as necessary</w:t>
      </w:r>
    </w:p>
    <w:p w14:paraId="36902ED7" w14:textId="77777777" w:rsidR="00123D75" w:rsidRPr="00123D75" w:rsidRDefault="00123D75" w:rsidP="00123D75">
      <w:pPr>
        <w:pStyle w:val="Letter"/>
      </w:pPr>
      <w:r w:rsidRPr="00123D75">
        <w:t>for all appointments under sub-clause 1(b)(iv):</w:t>
      </w:r>
    </w:p>
    <w:p w14:paraId="5461AE8B" w14:textId="77777777" w:rsidR="00123D75" w:rsidRPr="00123D75" w:rsidRDefault="00123D75" w:rsidP="00123D75">
      <w:pPr>
        <w:pStyle w:val="Roman"/>
      </w:pPr>
      <w:r w:rsidRPr="00123D75">
        <w:t>ensure appointees are notified of their duties in relation to protection and safety and assume responsibility for performing them</w:t>
      </w:r>
    </w:p>
    <w:p w14:paraId="4271EC6D" w14:textId="77777777" w:rsidR="00123D75" w:rsidRPr="00123D75" w:rsidRDefault="00123D75" w:rsidP="00123D75">
      <w:pPr>
        <w:pStyle w:val="Roman"/>
      </w:pPr>
      <w:r w:rsidRPr="00123D75">
        <w:t>fully document the appointments</w:t>
      </w:r>
    </w:p>
    <w:p w14:paraId="2787FAF3" w14:textId="77777777" w:rsidR="00123D75" w:rsidRPr="00123D75" w:rsidRDefault="00123D75" w:rsidP="00123D75">
      <w:pPr>
        <w:pStyle w:val="Letter"/>
      </w:pPr>
      <w:r w:rsidRPr="00123D75">
        <w:t>ensure that:</w:t>
      </w:r>
    </w:p>
    <w:p w14:paraId="26B2FE97" w14:textId="77777777" w:rsidR="00123D75" w:rsidRPr="00123D75" w:rsidRDefault="00123D75" w:rsidP="00123D75">
      <w:pPr>
        <w:pStyle w:val="Roman"/>
      </w:pPr>
      <w:r w:rsidRPr="00123D75">
        <w:t>all activities associated with sealed sources are justified and optimised for protection and safety</w:t>
      </w:r>
    </w:p>
    <w:p w14:paraId="3BDDB72E" w14:textId="77777777" w:rsidR="00123D75" w:rsidRPr="00123D75" w:rsidRDefault="00123D75" w:rsidP="00123D75">
      <w:pPr>
        <w:pStyle w:val="Roman"/>
      </w:pPr>
      <w:r w:rsidRPr="00123D75">
        <w:t>dose limits for occupational and public exposure are not exceeded as a result of those activities.</w:t>
      </w:r>
    </w:p>
    <w:p w14:paraId="43C92EC3" w14:textId="77777777" w:rsidR="00895070" w:rsidRPr="00434299" w:rsidRDefault="00895070" w:rsidP="00C10E24">
      <w:pPr>
        <w:pStyle w:val="Heading2"/>
      </w:pPr>
      <w:bookmarkStart w:id="37" w:name="_Toc528588009"/>
      <w:bookmarkStart w:id="38" w:name="_Toc19012736"/>
      <w:r w:rsidRPr="00434299">
        <w:t>Safety assessment</w:t>
      </w:r>
      <w:bookmarkEnd w:id="37"/>
      <w:bookmarkEnd w:id="38"/>
    </w:p>
    <w:p w14:paraId="1813BA85" w14:textId="77777777" w:rsidR="00895070" w:rsidRPr="00123D75" w:rsidRDefault="00895070" w:rsidP="00123D75">
      <w:pPr>
        <w:pStyle w:val="Number"/>
      </w:pPr>
      <w:r w:rsidRPr="00123D75">
        <w:t xml:space="preserve">The managing entity must conduct, document and keep up to date a </w:t>
      </w:r>
      <w:r w:rsidR="00287A30" w:rsidRPr="00123D75">
        <w:t xml:space="preserve">comprehensive </w:t>
      </w:r>
      <w:r w:rsidRPr="00123D75">
        <w:t>safety assessment to:</w:t>
      </w:r>
    </w:p>
    <w:p w14:paraId="47E74553" w14:textId="77777777" w:rsidR="00123D75" w:rsidRPr="00123D75" w:rsidRDefault="00123D75" w:rsidP="00123D75">
      <w:pPr>
        <w:pStyle w:val="Letter"/>
      </w:pPr>
      <w:r w:rsidRPr="00123D75">
        <w:t>identify the ways in which occupational and public exposures could be incurred</w:t>
      </w:r>
    </w:p>
    <w:p w14:paraId="0E5B6629" w14:textId="77777777" w:rsidR="00123D75" w:rsidRPr="00123D75" w:rsidRDefault="00123D75" w:rsidP="00123D75">
      <w:pPr>
        <w:pStyle w:val="Letter"/>
      </w:pPr>
      <w:r w:rsidRPr="00123D75">
        <w:t>determine the expected likelihood and magnitudes of exposures in normal operation and, to the extent reasonable and practicable, assess potential exposures</w:t>
      </w:r>
    </w:p>
    <w:p w14:paraId="636AE0AD" w14:textId="77777777" w:rsidR="00123D75" w:rsidRPr="00123D75" w:rsidRDefault="00123D75" w:rsidP="00123D75">
      <w:pPr>
        <w:pStyle w:val="Letter"/>
      </w:pPr>
      <w:r w:rsidRPr="00123D75">
        <w:t>assess the adequacy of provisions for protection and safety in respect of siting, design and operation.</w:t>
      </w:r>
    </w:p>
    <w:p w14:paraId="163A2604" w14:textId="77777777" w:rsidR="00895070" w:rsidRPr="00434299" w:rsidRDefault="00123D75" w:rsidP="00C10E24">
      <w:pPr>
        <w:pStyle w:val="Heading2"/>
      </w:pPr>
      <w:bookmarkStart w:id="39" w:name="_Toc19012737"/>
      <w:r>
        <w:lastRenderedPageBreak/>
        <w:t>Facilities</w:t>
      </w:r>
      <w:bookmarkEnd w:id="39"/>
    </w:p>
    <w:p w14:paraId="4FD120C6" w14:textId="77777777" w:rsidR="00123D75" w:rsidRPr="00123D75" w:rsidRDefault="00123D75" w:rsidP="00123D75">
      <w:pPr>
        <w:pStyle w:val="Number"/>
      </w:pPr>
      <w:r w:rsidRPr="00123D75">
        <w:t>The managing entity must:</w:t>
      </w:r>
    </w:p>
    <w:p w14:paraId="24E3240C" w14:textId="77777777" w:rsidR="00123D75" w:rsidRDefault="00123D75" w:rsidP="001F03AA">
      <w:pPr>
        <w:pStyle w:val="Letter"/>
        <w:keepNext/>
        <w:numPr>
          <w:ilvl w:val="3"/>
          <w:numId w:val="8"/>
        </w:numPr>
        <w:spacing w:before="150" w:line="264" w:lineRule="auto"/>
      </w:pPr>
      <w:r>
        <w:t xml:space="preserve">provide facilities that are sited, located, designed, manufactured, constructed, assembled, shielded, commissioned, operated, maintained and decommissioned in accordance with good engineering practice, </w:t>
      </w:r>
      <w:proofErr w:type="gramStart"/>
      <w:r>
        <w:t>taking into account</w:t>
      </w:r>
      <w:proofErr w:type="gramEnd"/>
      <w:r>
        <w:t xml:space="preserve"> workload and minimising the need to rely on administrative controls and personal protective equipment for protection and safety</w:t>
      </w:r>
    </w:p>
    <w:p w14:paraId="38EAAB37" w14:textId="77777777" w:rsidR="00123D75" w:rsidRDefault="00123D75" w:rsidP="001F03AA">
      <w:pPr>
        <w:pStyle w:val="Letter"/>
        <w:keepNext/>
        <w:numPr>
          <w:ilvl w:val="3"/>
          <w:numId w:val="8"/>
        </w:numPr>
        <w:spacing w:before="150" w:line="264" w:lineRule="auto"/>
      </w:pPr>
      <w:r>
        <w:t>designate and delineate appropriate storage and other areas as controlled areas or supervised areas and periodically review those designations and delineations</w:t>
      </w:r>
    </w:p>
    <w:p w14:paraId="1DB72211" w14:textId="77777777" w:rsidR="00123D75" w:rsidRDefault="00123D75" w:rsidP="001F03AA">
      <w:pPr>
        <w:pStyle w:val="Letter"/>
        <w:keepNext/>
        <w:numPr>
          <w:ilvl w:val="3"/>
          <w:numId w:val="8"/>
        </w:numPr>
        <w:spacing w:before="150" w:line="264" w:lineRule="auto"/>
      </w:pPr>
      <w:r>
        <w:t>restrict access as appropriate to controlled areas and supervised areas</w:t>
      </w:r>
    </w:p>
    <w:p w14:paraId="15A2ABC9" w14:textId="77777777" w:rsidR="00123D75" w:rsidRDefault="00123D75" w:rsidP="001F03AA">
      <w:pPr>
        <w:pStyle w:val="Letter"/>
        <w:keepNext/>
        <w:numPr>
          <w:ilvl w:val="3"/>
          <w:numId w:val="8"/>
        </w:numPr>
        <w:spacing w:before="150" w:line="264" w:lineRule="auto"/>
      </w:pPr>
      <w:r>
        <w:t>provide suitable means for exit so that any person inadvertently remaining in a room containing irradiating apparatus can promptly exit the area</w:t>
      </w:r>
    </w:p>
    <w:p w14:paraId="1CA50E0C" w14:textId="77777777" w:rsidR="00123D75" w:rsidRDefault="00123D75" w:rsidP="001F03AA">
      <w:pPr>
        <w:pStyle w:val="Letter"/>
        <w:keepNext/>
        <w:numPr>
          <w:ilvl w:val="3"/>
          <w:numId w:val="8"/>
        </w:numPr>
        <w:spacing w:before="150" w:line="264" w:lineRule="auto"/>
      </w:pPr>
      <w:r>
        <w:t>shield or manage all areas in which sealed sources that do not comply with clause 4(a)(iv) will be used or stored so that:</w:t>
      </w:r>
    </w:p>
    <w:p w14:paraId="0318958A" w14:textId="77777777" w:rsidR="00123D75" w:rsidRDefault="00123D75" w:rsidP="001F03AA">
      <w:pPr>
        <w:pStyle w:val="Roman"/>
        <w:numPr>
          <w:ilvl w:val="4"/>
          <w:numId w:val="8"/>
        </w:numPr>
      </w:pPr>
      <w:r>
        <w:t>no person can receive a dose exceeding 0.3 mSv per year from occupying areas outside the use and storage area for the sealed source</w:t>
      </w:r>
    </w:p>
    <w:p w14:paraId="612D84EE" w14:textId="77777777" w:rsidR="00123D75" w:rsidRDefault="00123D75" w:rsidP="001F03AA">
      <w:pPr>
        <w:pStyle w:val="Letter"/>
        <w:keepNext/>
        <w:numPr>
          <w:ilvl w:val="4"/>
          <w:numId w:val="8"/>
        </w:numPr>
        <w:spacing w:before="150" w:line="264" w:lineRule="auto"/>
      </w:pPr>
      <w:r>
        <w:t xml:space="preserve">the dose rate at any point outside the use and storage areas is less than 10 </w:t>
      </w:r>
      <w:r>
        <w:rPr>
          <w:rFonts w:cs="Segoe UI"/>
        </w:rPr>
        <w:t>µ</w:t>
      </w:r>
      <w:proofErr w:type="spellStart"/>
      <w:r>
        <w:t>Sv</w:t>
      </w:r>
      <w:proofErr w:type="spellEnd"/>
      <w:r>
        <w:t xml:space="preserve"> per hour</w:t>
      </w:r>
    </w:p>
    <w:p w14:paraId="2A518857" w14:textId="77777777" w:rsidR="00123D75" w:rsidRDefault="00123D75" w:rsidP="001F03AA">
      <w:pPr>
        <w:pStyle w:val="Letter"/>
        <w:numPr>
          <w:ilvl w:val="3"/>
          <w:numId w:val="8"/>
        </w:numPr>
        <w:spacing w:before="150" w:line="264" w:lineRule="auto"/>
      </w:pPr>
      <w:r>
        <w:t>verify and document the adequacy of shielding at commissioning and whenever circumstances change in ways that could increase the risks</w:t>
      </w:r>
    </w:p>
    <w:p w14:paraId="14E82EFA" w14:textId="77777777" w:rsidR="00123D75" w:rsidRDefault="00123D75" w:rsidP="001F03AA">
      <w:pPr>
        <w:pStyle w:val="Letter"/>
        <w:numPr>
          <w:ilvl w:val="3"/>
          <w:numId w:val="8"/>
        </w:numPr>
        <w:spacing w:before="150" w:line="264" w:lineRule="auto"/>
      </w:pPr>
      <w:r>
        <w:t>prominently display signs:</w:t>
      </w:r>
    </w:p>
    <w:p w14:paraId="2A5ED73B" w14:textId="77777777" w:rsidR="00123D75" w:rsidRDefault="00123D75" w:rsidP="001F03AA">
      <w:pPr>
        <w:pStyle w:val="Roman"/>
        <w:numPr>
          <w:ilvl w:val="4"/>
          <w:numId w:val="8"/>
        </w:numPr>
        <w:spacing w:line="264" w:lineRule="auto"/>
      </w:pPr>
      <w:r>
        <w:t>controlling access by members of the public to controlled areas and supervised areas</w:t>
      </w:r>
    </w:p>
    <w:p w14:paraId="1373C4EF" w14:textId="77777777" w:rsidR="00C10E24" w:rsidRPr="00434299" w:rsidRDefault="00123D75" w:rsidP="001F03AA">
      <w:pPr>
        <w:pStyle w:val="Roman"/>
        <w:numPr>
          <w:ilvl w:val="4"/>
          <w:numId w:val="8"/>
        </w:numPr>
        <w:spacing w:line="264" w:lineRule="auto"/>
      </w:pPr>
      <w:r>
        <w:t>warning of the presence of radioactive material close to each fixed gauge containing a radioactive source, in a position where it is prominently visible from all accessible positions.</w:t>
      </w:r>
    </w:p>
    <w:p w14:paraId="5B56B7C6" w14:textId="77777777" w:rsidR="00123D75" w:rsidRDefault="00123D75" w:rsidP="00123D75">
      <w:pPr>
        <w:pStyle w:val="Heading2"/>
      </w:pPr>
      <w:bookmarkStart w:id="40" w:name="_Toc19012738"/>
      <w:r w:rsidRPr="00123D75">
        <w:t>Sealed sources, devices and equipment</w:t>
      </w:r>
      <w:bookmarkEnd w:id="40"/>
    </w:p>
    <w:p w14:paraId="28D5148D" w14:textId="77777777" w:rsidR="00123D75" w:rsidRPr="00123D75" w:rsidRDefault="00123D75" w:rsidP="00123D75">
      <w:pPr>
        <w:pStyle w:val="Number"/>
      </w:pPr>
      <w:bookmarkStart w:id="41" w:name="_Toc528588013"/>
      <w:r w:rsidRPr="00123D75">
        <w:t>The managing entity must:</w:t>
      </w:r>
    </w:p>
    <w:p w14:paraId="11823519" w14:textId="77777777" w:rsidR="00123D75" w:rsidRDefault="00123D75" w:rsidP="00123D75">
      <w:pPr>
        <w:pStyle w:val="Letter"/>
        <w:rPr>
          <w:spacing w:val="-2"/>
        </w:rPr>
      </w:pPr>
      <w:r>
        <w:t xml:space="preserve">provide, maintain, test and regularly service sealed sources, devices, personal protective </w:t>
      </w:r>
      <w:r>
        <w:rPr>
          <w:spacing w:val="-2"/>
        </w:rPr>
        <w:t>equipment and ancillary equipment so that:</w:t>
      </w:r>
    </w:p>
    <w:p w14:paraId="4B3BCBAF" w14:textId="77777777" w:rsidR="00123D75" w:rsidRPr="00123D75" w:rsidRDefault="00123D75" w:rsidP="00123D75">
      <w:pPr>
        <w:pStyle w:val="Roman"/>
      </w:pPr>
      <w:r w:rsidRPr="00123D75">
        <w:t>they are fit for their intended purpose</w:t>
      </w:r>
    </w:p>
    <w:p w14:paraId="5001DCFA" w14:textId="77777777" w:rsidR="00123D75" w:rsidRPr="00123D75" w:rsidRDefault="00123D75" w:rsidP="00123D75">
      <w:pPr>
        <w:pStyle w:val="Roman"/>
      </w:pPr>
      <w:r w:rsidRPr="00123D75">
        <w:lastRenderedPageBreak/>
        <w:t>they fulfil their design requirements for protection and safety</w:t>
      </w:r>
    </w:p>
    <w:p w14:paraId="72874BF1" w14:textId="77777777" w:rsidR="00123D75" w:rsidRPr="00123D75" w:rsidRDefault="00123D75" w:rsidP="00123D75">
      <w:pPr>
        <w:pStyle w:val="Roman"/>
      </w:pPr>
      <w:r w:rsidRPr="00123D75">
        <w:t>they meet the requirements in Appendix 3</w:t>
      </w:r>
    </w:p>
    <w:p w14:paraId="4B7956AF" w14:textId="77777777" w:rsidR="00123D75" w:rsidRPr="00123D75" w:rsidRDefault="00123D75" w:rsidP="00123D75">
      <w:pPr>
        <w:pStyle w:val="Roman"/>
      </w:pPr>
      <w:r w:rsidRPr="00123D75">
        <w:t xml:space="preserve">whenever sealed sources are used or stored in areas that are not shielded or managed in accordance with clause 3(e) that the sealed sources have </w:t>
      </w:r>
      <w:proofErr w:type="gramStart"/>
      <w:r w:rsidRPr="00123D75">
        <w:t>sufficient</w:t>
      </w:r>
      <w:proofErr w:type="gramEnd"/>
      <w:r w:rsidRPr="00123D75">
        <w:t xml:space="preserve"> shielding and interlocks so that no person can receive an effective dose exceeding 0.3 mSv per year, and the dose rate in any occupied area is less than 10 µ</w:t>
      </w:r>
      <w:proofErr w:type="spellStart"/>
      <w:r w:rsidRPr="00123D75">
        <w:t>Sv</w:t>
      </w:r>
      <w:proofErr w:type="spellEnd"/>
      <w:r w:rsidRPr="00123D75">
        <w:t xml:space="preserve"> per hour</w:t>
      </w:r>
    </w:p>
    <w:p w14:paraId="08FF546A" w14:textId="77777777" w:rsidR="00123D75" w:rsidRPr="00123D75" w:rsidRDefault="00123D75" w:rsidP="00123D75">
      <w:pPr>
        <w:pStyle w:val="Roman"/>
      </w:pPr>
      <w:r w:rsidRPr="00123D75">
        <w:t>the protective value of personal protective equipment is clearly displayed on the equipment</w:t>
      </w:r>
    </w:p>
    <w:p w14:paraId="46561C02" w14:textId="77777777" w:rsidR="00123D75" w:rsidRDefault="00123D75" w:rsidP="00123D75">
      <w:pPr>
        <w:pStyle w:val="Letter"/>
      </w:pPr>
      <w:r>
        <w:t>conduct leak tests of nuclear gauges to confirm that there is no leakage of radioactive material:</w:t>
      </w:r>
    </w:p>
    <w:p w14:paraId="707D46B9" w14:textId="77777777" w:rsidR="00123D75" w:rsidRPr="00123D75" w:rsidRDefault="00123D75" w:rsidP="00123D75">
      <w:pPr>
        <w:pStyle w:val="Roman"/>
      </w:pPr>
      <w:r w:rsidRPr="00123D75">
        <w:t>on installation if the manufacturer has not supplied a leak test certificate</w:t>
      </w:r>
    </w:p>
    <w:p w14:paraId="110F2AC9" w14:textId="77777777" w:rsidR="00123D75" w:rsidRPr="00123D75" w:rsidRDefault="00123D75" w:rsidP="00123D75">
      <w:pPr>
        <w:pStyle w:val="Roman"/>
      </w:pPr>
      <w:r w:rsidRPr="00123D75">
        <w:t>every two years if the gauge is older than 10 years</w:t>
      </w:r>
    </w:p>
    <w:p w14:paraId="0DE91300" w14:textId="77777777" w:rsidR="00123D75" w:rsidRPr="00123D75" w:rsidRDefault="00123D75" w:rsidP="00123D75">
      <w:pPr>
        <w:pStyle w:val="Roman"/>
      </w:pPr>
      <w:r w:rsidRPr="00123D75">
        <w:t>immediately if the gauge has been damaged or there are other reasons to believe that it may be leaking</w:t>
      </w:r>
    </w:p>
    <w:p w14:paraId="418AA065" w14:textId="77777777" w:rsidR="00123D75" w:rsidRDefault="00123D75" w:rsidP="00123D75">
      <w:pPr>
        <w:pStyle w:val="Letter"/>
      </w:pPr>
      <w:r>
        <w:t>prefer the use of fixed equipment over portable hand-held equipment whenever practicable and reasonable</w:t>
      </w:r>
    </w:p>
    <w:p w14:paraId="7E3821C6" w14:textId="77777777" w:rsidR="00123D75" w:rsidRDefault="00123D75" w:rsidP="00123D75">
      <w:pPr>
        <w:pStyle w:val="Letter"/>
      </w:pPr>
      <w:r>
        <w:t>ensure that portable gauges are safely and securely stored when not in use including that:</w:t>
      </w:r>
    </w:p>
    <w:p w14:paraId="4A749606" w14:textId="77777777" w:rsidR="00123D75" w:rsidRPr="00123D75" w:rsidRDefault="00123D75" w:rsidP="00123D75">
      <w:pPr>
        <w:pStyle w:val="Roman"/>
      </w:pPr>
      <w:r w:rsidRPr="00123D75">
        <w:t>the source assembly is fully retracted and key locked into the shielded position</w:t>
      </w:r>
    </w:p>
    <w:p w14:paraId="75AC5000" w14:textId="77777777" w:rsidR="00123D75" w:rsidRPr="00123D75" w:rsidRDefault="00123D75" w:rsidP="00123D75">
      <w:pPr>
        <w:pStyle w:val="Roman"/>
      </w:pPr>
      <w:r w:rsidRPr="00123D75">
        <w:t>the gauge is not stored with explosives, or combustible, corrosive or oxidising chemicals</w:t>
      </w:r>
    </w:p>
    <w:p w14:paraId="6E85F873" w14:textId="77777777" w:rsidR="00123D75" w:rsidRPr="00123D75" w:rsidRDefault="00123D75" w:rsidP="00123D75">
      <w:pPr>
        <w:pStyle w:val="Letter"/>
      </w:pPr>
      <w:r w:rsidRPr="00123D75">
        <w:t>provide, as appropriate:</w:t>
      </w:r>
    </w:p>
    <w:p w14:paraId="249935B6" w14:textId="77777777" w:rsidR="00123D75" w:rsidRPr="00123D75" w:rsidRDefault="00123D75" w:rsidP="00123D75">
      <w:pPr>
        <w:pStyle w:val="Roman"/>
      </w:pPr>
      <w:r w:rsidRPr="00123D75">
        <w:t>personal protective equipment</w:t>
      </w:r>
    </w:p>
    <w:p w14:paraId="24AE4A2E" w14:textId="77777777" w:rsidR="00123D75" w:rsidRPr="00123D75" w:rsidRDefault="00123D75" w:rsidP="00123D75">
      <w:pPr>
        <w:pStyle w:val="Roman"/>
      </w:pPr>
      <w:r w:rsidRPr="00123D75">
        <w:t>equipment for individual monitoring and workplace monitoring</w:t>
      </w:r>
    </w:p>
    <w:p w14:paraId="4D608FFE" w14:textId="77777777" w:rsidR="00123D75" w:rsidRDefault="00123D75" w:rsidP="00123D75">
      <w:pPr>
        <w:pStyle w:val="Letter"/>
      </w:pPr>
      <w:r>
        <w:t>maintain control of all sealed sources to prevent loss or damage and to prevent any person from carrying out unauthorised activities, including by:</w:t>
      </w:r>
    </w:p>
    <w:p w14:paraId="0C80CF7B" w14:textId="77777777" w:rsidR="00123D75" w:rsidRPr="00123D75" w:rsidRDefault="00123D75" w:rsidP="00123D75">
      <w:pPr>
        <w:pStyle w:val="Roman"/>
      </w:pPr>
      <w:r w:rsidRPr="00123D75">
        <w:t>maintaining an accurate inventory of all sealed sources including their location, description, activity, form and details of any nuclear gauge or logging tool in which they are housed</w:t>
      </w:r>
    </w:p>
    <w:p w14:paraId="44A44ABF" w14:textId="77777777" w:rsidR="00123D75" w:rsidRPr="00123D75" w:rsidRDefault="00123D75" w:rsidP="00123D75">
      <w:pPr>
        <w:pStyle w:val="Roman"/>
      </w:pPr>
      <w:r w:rsidRPr="00123D75">
        <w:t>periodically checking that sealed sources are under control and in the locations recorded in the inventory maintained under sub-clause 4(e)(</w:t>
      </w:r>
      <w:proofErr w:type="spellStart"/>
      <w:r w:rsidRPr="00123D75">
        <w:t>i</w:t>
      </w:r>
      <w:proofErr w:type="spellEnd"/>
      <w:r w:rsidRPr="00123D75">
        <w:t>)</w:t>
      </w:r>
    </w:p>
    <w:p w14:paraId="6DD4498A" w14:textId="77777777" w:rsidR="00123D75" w:rsidRPr="00123D75" w:rsidRDefault="00123D75" w:rsidP="00123D75">
      <w:pPr>
        <w:pStyle w:val="Roman"/>
      </w:pPr>
      <w:r w:rsidRPr="00123D75">
        <w:t>releasing sealed sources only to people who are authorised to assume management and control under the Act</w:t>
      </w:r>
    </w:p>
    <w:p w14:paraId="04163044" w14:textId="77777777" w:rsidR="00123D75" w:rsidRDefault="00123D75" w:rsidP="00123D75">
      <w:pPr>
        <w:pStyle w:val="Letter"/>
      </w:pPr>
      <w:r>
        <w:t>take immediate steps to regain control of any sealed source</w:t>
      </w:r>
      <w:r>
        <w:rPr>
          <w:spacing w:val="-2"/>
        </w:rPr>
        <w:t xml:space="preserve"> </w:t>
      </w:r>
      <w:r>
        <w:t>that is abandoned, lost, misplaced, stolen or otherwise transferred without proper authorisation</w:t>
      </w:r>
    </w:p>
    <w:p w14:paraId="6246615D" w14:textId="77777777" w:rsidR="00123D75" w:rsidRDefault="00123D75" w:rsidP="00123D75">
      <w:pPr>
        <w:pStyle w:val="Letter"/>
      </w:pPr>
      <w:r>
        <w:t>ensure sealed sources that are no longer used are dealt with in one of these ways:</w:t>
      </w:r>
    </w:p>
    <w:p w14:paraId="4112239F" w14:textId="77777777" w:rsidR="00123D75" w:rsidRPr="00123D75" w:rsidRDefault="00123D75" w:rsidP="00123D75">
      <w:pPr>
        <w:pStyle w:val="Roman"/>
      </w:pPr>
      <w:r w:rsidRPr="00123D75">
        <w:t>returned to the manufacturer</w:t>
      </w:r>
    </w:p>
    <w:p w14:paraId="6FED67BF" w14:textId="77777777" w:rsidR="00123D75" w:rsidRPr="00123D75" w:rsidRDefault="00123D75" w:rsidP="00123D75">
      <w:pPr>
        <w:pStyle w:val="Roman"/>
      </w:pPr>
      <w:r w:rsidRPr="00123D75">
        <w:lastRenderedPageBreak/>
        <w:t>transferred to another authorised person or organisation within New Zealand</w:t>
      </w:r>
    </w:p>
    <w:p w14:paraId="01B1F431" w14:textId="77777777" w:rsidR="00123D75" w:rsidRPr="00123D75" w:rsidRDefault="00123D75" w:rsidP="00123D75">
      <w:pPr>
        <w:pStyle w:val="Roman"/>
      </w:pPr>
      <w:r w:rsidRPr="00123D75">
        <w:t>stored or disposed of in New Zealand as approved by the Director.</w:t>
      </w:r>
    </w:p>
    <w:p w14:paraId="22F19B33" w14:textId="77777777" w:rsidR="00895070" w:rsidRPr="00434299" w:rsidRDefault="00123D75" w:rsidP="00C10E24">
      <w:pPr>
        <w:pStyle w:val="Heading2"/>
      </w:pPr>
      <w:bookmarkStart w:id="42" w:name="_Toc19012739"/>
      <w:bookmarkEnd w:id="41"/>
      <w:r>
        <w:t>Training and authorisation</w:t>
      </w:r>
      <w:bookmarkEnd w:id="42"/>
    </w:p>
    <w:p w14:paraId="29DBAB21" w14:textId="77777777" w:rsidR="00123D75" w:rsidRPr="00123D75" w:rsidRDefault="00123D75" w:rsidP="00123D75">
      <w:pPr>
        <w:pStyle w:val="Number"/>
      </w:pPr>
      <w:r w:rsidRPr="00123D75">
        <w:t>The managing entity must ensure that all people with responsibilities for protection and safety:</w:t>
      </w:r>
    </w:p>
    <w:p w14:paraId="6B40D2EC" w14:textId="77777777" w:rsidR="00123D75" w:rsidRDefault="00123D75" w:rsidP="00123D75">
      <w:pPr>
        <w:pStyle w:val="Letter"/>
      </w:pPr>
      <w:r>
        <w:t>are qualified, educated and trained in protection and safety so that they understand their duties and can perform them competently</w:t>
      </w:r>
    </w:p>
    <w:p w14:paraId="30E8A1F2" w14:textId="77777777" w:rsidR="00123D75" w:rsidRDefault="00123D75" w:rsidP="00123D75">
      <w:pPr>
        <w:pStyle w:val="Letter"/>
      </w:pPr>
      <w:r>
        <w:t>satisfy the training requirements set out in Appendix 2</w:t>
      </w:r>
    </w:p>
    <w:p w14:paraId="67997E47" w14:textId="77777777" w:rsidR="00123D75" w:rsidRDefault="00123D75" w:rsidP="00123D75">
      <w:pPr>
        <w:pStyle w:val="Letter"/>
      </w:pPr>
      <w:r>
        <w:t>are named in a current list with details of their qualifications, education and training</w:t>
      </w:r>
    </w:p>
    <w:p w14:paraId="068E60EF" w14:textId="77777777" w:rsidR="00123D75" w:rsidRDefault="00123D75" w:rsidP="00123D75">
      <w:pPr>
        <w:pStyle w:val="Letter"/>
      </w:pPr>
      <w:r>
        <w:t>are notified of their duties in relation to protection and safety</w:t>
      </w:r>
    </w:p>
    <w:p w14:paraId="1F295CF6" w14:textId="77777777" w:rsidR="00123D75" w:rsidRDefault="00123D75" w:rsidP="00123D75">
      <w:pPr>
        <w:pStyle w:val="Letter"/>
      </w:pPr>
      <w:r>
        <w:t>are authorised to assume their roles and responsibilities.</w:t>
      </w:r>
    </w:p>
    <w:p w14:paraId="10DFFC52" w14:textId="77777777" w:rsidR="00C10E24" w:rsidRPr="00434299" w:rsidRDefault="00B76F14" w:rsidP="00B76F14">
      <w:pPr>
        <w:pStyle w:val="Heading2"/>
      </w:pPr>
      <w:bookmarkStart w:id="43" w:name="_Toc19012740"/>
      <w:r>
        <w:t>Restricted activities</w:t>
      </w:r>
      <w:bookmarkEnd w:id="43"/>
    </w:p>
    <w:p w14:paraId="7BDF9D0B" w14:textId="77777777" w:rsidR="00123D75" w:rsidRDefault="00123D75" w:rsidP="00B76F14">
      <w:pPr>
        <w:pStyle w:val="Number"/>
        <w:rPr>
          <w:rFonts w:ascii="Georgia" w:hAnsi="Georgia"/>
          <w:sz w:val="22"/>
        </w:rPr>
      </w:pPr>
      <w:bookmarkStart w:id="44" w:name="_Toc459381938"/>
      <w:bookmarkStart w:id="45" w:name="_Toc460302910"/>
      <w:bookmarkStart w:id="46" w:name="_Toc528588023"/>
      <w:r>
        <w:t>The managing entity must not, without the prior written approval of the Director, allow:</w:t>
      </w:r>
    </w:p>
    <w:p w14:paraId="4C98A53C" w14:textId="77777777" w:rsidR="00123D75" w:rsidRDefault="00123D75" w:rsidP="001F03AA">
      <w:pPr>
        <w:pStyle w:val="Letter"/>
        <w:numPr>
          <w:ilvl w:val="3"/>
          <w:numId w:val="9"/>
        </w:numPr>
        <w:spacing w:before="150" w:line="264" w:lineRule="auto"/>
      </w:pPr>
      <w:r>
        <w:rPr>
          <w:szCs w:val="22"/>
        </w:rPr>
        <w:t xml:space="preserve">practices, except for justified practices involving medical exposure, that result in an increase in activity by deliberately adding radioactive material or by activation, in food, feed, beverages, cosmetics or any other commodity or product intended for a person to ingest, inhale or take in through the skin, or to be applied to them </w:t>
      </w:r>
    </w:p>
    <w:p w14:paraId="1707BA8D" w14:textId="77777777" w:rsidR="00123D75" w:rsidRDefault="00123D75" w:rsidP="001F03AA">
      <w:pPr>
        <w:pStyle w:val="Letter"/>
        <w:numPr>
          <w:ilvl w:val="3"/>
          <w:numId w:val="9"/>
        </w:numPr>
        <w:spacing w:before="150" w:line="264" w:lineRule="auto"/>
      </w:pPr>
      <w:r>
        <w:rPr>
          <w:szCs w:val="22"/>
        </w:rPr>
        <w:t>practices involving the frivolous use of radiation or radioactive material in commodities or in consumer products such as toys and personal jewellery or adornments, which result in an increase in activity by deliberately adding radioactive material or by activation</w:t>
      </w:r>
    </w:p>
    <w:p w14:paraId="1E8C7F34" w14:textId="77777777" w:rsidR="00123D75" w:rsidRDefault="00123D75" w:rsidP="001F03AA">
      <w:pPr>
        <w:pStyle w:val="Letter"/>
        <w:numPr>
          <w:ilvl w:val="3"/>
          <w:numId w:val="9"/>
        </w:numPr>
        <w:spacing w:before="150" w:line="264" w:lineRule="auto"/>
      </w:pPr>
      <w:r>
        <w:rPr>
          <w:szCs w:val="22"/>
        </w:rPr>
        <w:t>human imaging using radiation that is:</w:t>
      </w:r>
    </w:p>
    <w:p w14:paraId="0EF8A86A" w14:textId="77777777" w:rsidR="00123D75" w:rsidRDefault="00123D75" w:rsidP="005D43A9">
      <w:pPr>
        <w:pStyle w:val="Roman"/>
      </w:pPr>
      <w:r>
        <w:t>performed as a form of art or for publicity purposes</w:t>
      </w:r>
    </w:p>
    <w:p w14:paraId="746198A9" w14:textId="77777777" w:rsidR="00123D75" w:rsidRDefault="00123D75" w:rsidP="005D43A9">
      <w:pPr>
        <w:pStyle w:val="Roman"/>
      </w:pPr>
      <w:r>
        <w:t>performed for occupational, legal or health insurance purposes, and is undertaken without referring to clinical indication</w:t>
      </w:r>
    </w:p>
    <w:p w14:paraId="5F2A8766" w14:textId="77777777" w:rsidR="00123D75" w:rsidRDefault="00123D75" w:rsidP="005D43A9">
      <w:pPr>
        <w:pStyle w:val="Roman"/>
      </w:pPr>
      <w:r>
        <w:t>used to detect concealed objects</w:t>
      </w:r>
    </w:p>
    <w:p w14:paraId="7D994591" w14:textId="77777777" w:rsidR="00123D75" w:rsidRPr="00B76F14" w:rsidRDefault="00123D75" w:rsidP="001F03AA">
      <w:pPr>
        <w:pStyle w:val="Letter"/>
        <w:numPr>
          <w:ilvl w:val="3"/>
          <w:numId w:val="9"/>
        </w:numPr>
        <w:spacing w:before="150" w:after="179" w:line="264" w:lineRule="auto"/>
      </w:pPr>
      <w:r>
        <w:rPr>
          <w:szCs w:val="22"/>
        </w:rPr>
        <w:t>devices or manufactured items into which radionuclides have deliberately been incorporated or produced by activation, or that generate ionising radiation and that can be sold or made available to members of the public without special surveillance or regulatory control after sale to be made available to the public.</w:t>
      </w:r>
    </w:p>
    <w:p w14:paraId="7C0ED2FE" w14:textId="77777777" w:rsidR="00123D75" w:rsidRDefault="00123D75" w:rsidP="00123D75">
      <w:pPr>
        <w:pStyle w:val="Heading2"/>
      </w:pPr>
      <w:bookmarkStart w:id="47" w:name="_Toc13722675"/>
      <w:bookmarkStart w:id="48" w:name="_Toc19012741"/>
      <w:r>
        <w:lastRenderedPageBreak/>
        <w:t>Policies, procedures and local rules</w:t>
      </w:r>
      <w:bookmarkEnd w:id="47"/>
      <w:bookmarkEnd w:id="48"/>
    </w:p>
    <w:p w14:paraId="5FC15C46" w14:textId="77777777" w:rsidR="00123D75" w:rsidRDefault="00123D75" w:rsidP="001F03AA">
      <w:pPr>
        <w:pStyle w:val="Number"/>
        <w:numPr>
          <w:ilvl w:val="0"/>
          <w:numId w:val="10"/>
        </w:numPr>
        <w:tabs>
          <w:tab w:val="left" w:pos="720"/>
        </w:tabs>
        <w:spacing w:before="220" w:line="264" w:lineRule="auto"/>
        <w:ind w:left="426"/>
      </w:pPr>
      <w:r>
        <w:t>The managing entity must establish, implement and maintain policies and procedures to meet the requirements of this code including, without limitation, policies and procedures:</w:t>
      </w:r>
    </w:p>
    <w:p w14:paraId="17FDC8F7" w14:textId="77777777" w:rsidR="00123D75" w:rsidRDefault="00123D75" w:rsidP="001F03AA">
      <w:pPr>
        <w:pStyle w:val="Letter"/>
        <w:numPr>
          <w:ilvl w:val="1"/>
          <w:numId w:val="7"/>
        </w:numPr>
        <w:ind w:left="1134"/>
      </w:pPr>
      <w:r>
        <w:t>to control access to areas where people can be exposed to radiation</w:t>
      </w:r>
    </w:p>
    <w:p w14:paraId="7E1375E8" w14:textId="77777777" w:rsidR="00123D75" w:rsidRDefault="00123D75" w:rsidP="001F03AA">
      <w:pPr>
        <w:pStyle w:val="Letter"/>
        <w:numPr>
          <w:ilvl w:val="1"/>
          <w:numId w:val="7"/>
        </w:numPr>
        <w:ind w:left="1134"/>
      </w:pPr>
      <w:r>
        <w:t>to prevent people from being exposed to the primary radiation beam</w:t>
      </w:r>
    </w:p>
    <w:p w14:paraId="4B9F3EBD" w14:textId="77777777" w:rsidR="00123D75" w:rsidRDefault="00123D75" w:rsidP="001F03AA">
      <w:pPr>
        <w:pStyle w:val="Letter"/>
        <w:numPr>
          <w:ilvl w:val="1"/>
          <w:numId w:val="7"/>
        </w:numPr>
        <w:ind w:left="1134"/>
      </w:pPr>
      <w:r>
        <w:t>to prohibit the bypass of safety interlocks in normal operating conditions</w:t>
      </w:r>
    </w:p>
    <w:p w14:paraId="3736C36F" w14:textId="77777777" w:rsidR="00123D75" w:rsidRDefault="00123D75" w:rsidP="001F03AA">
      <w:pPr>
        <w:pStyle w:val="Letter"/>
        <w:numPr>
          <w:ilvl w:val="1"/>
          <w:numId w:val="7"/>
        </w:numPr>
        <w:ind w:left="1134"/>
      </w:pPr>
      <w:r>
        <w:t>to use constraints to optimise protection and safety</w:t>
      </w:r>
    </w:p>
    <w:p w14:paraId="4AF44CF2" w14:textId="77777777" w:rsidR="00123D75" w:rsidRDefault="00123D75" w:rsidP="001F03AA">
      <w:pPr>
        <w:pStyle w:val="Letter"/>
        <w:numPr>
          <w:ilvl w:val="1"/>
          <w:numId w:val="7"/>
        </w:numPr>
        <w:ind w:left="1134"/>
      </w:pPr>
      <w:r>
        <w:t>to prevent accidents and mitigate the consequences of any that occur</w:t>
      </w:r>
    </w:p>
    <w:p w14:paraId="1938AEAB" w14:textId="77777777" w:rsidR="00123D75" w:rsidRDefault="00123D75" w:rsidP="001F03AA">
      <w:pPr>
        <w:pStyle w:val="Letter"/>
        <w:numPr>
          <w:ilvl w:val="1"/>
          <w:numId w:val="7"/>
        </w:numPr>
        <w:ind w:left="1134"/>
      </w:pPr>
      <w:r>
        <w:t>to report on and learn from accidents and other incidents</w:t>
      </w:r>
    </w:p>
    <w:p w14:paraId="2E9185ED" w14:textId="77777777" w:rsidR="00123D75" w:rsidRDefault="00123D75" w:rsidP="001F03AA">
      <w:pPr>
        <w:pStyle w:val="Letter"/>
        <w:numPr>
          <w:ilvl w:val="1"/>
          <w:numId w:val="7"/>
        </w:numPr>
        <w:ind w:left="1134"/>
      </w:pPr>
      <w:r>
        <w:t>to comply with operational limits and conditions relating to public exposure</w:t>
      </w:r>
    </w:p>
    <w:p w14:paraId="1FCBAA98" w14:textId="77777777" w:rsidR="00123D75" w:rsidRDefault="00123D75" w:rsidP="001F03AA">
      <w:pPr>
        <w:pStyle w:val="Letter"/>
        <w:numPr>
          <w:ilvl w:val="1"/>
          <w:numId w:val="7"/>
        </w:numPr>
        <w:ind w:left="1134"/>
      </w:pPr>
      <w:r>
        <w:t>for staff who have indicated they may be pregnant</w:t>
      </w:r>
    </w:p>
    <w:p w14:paraId="635C465C" w14:textId="77777777" w:rsidR="00123D75" w:rsidRDefault="00123D75" w:rsidP="001F03AA">
      <w:pPr>
        <w:pStyle w:val="Letter"/>
        <w:numPr>
          <w:ilvl w:val="1"/>
          <w:numId w:val="7"/>
        </w:numPr>
        <w:ind w:left="1134"/>
      </w:pPr>
      <w:r>
        <w:t xml:space="preserve">to minimise unnecessary exposure to the embryo or </w:t>
      </w:r>
      <w:proofErr w:type="spellStart"/>
      <w:r>
        <w:t>fetus</w:t>
      </w:r>
      <w:proofErr w:type="spellEnd"/>
    </w:p>
    <w:p w14:paraId="660419A7" w14:textId="77777777" w:rsidR="00123D75" w:rsidRDefault="00123D75" w:rsidP="001F03AA">
      <w:pPr>
        <w:pStyle w:val="Letter"/>
        <w:numPr>
          <w:ilvl w:val="1"/>
          <w:numId w:val="7"/>
        </w:numPr>
        <w:ind w:left="1134"/>
      </w:pPr>
      <w:r>
        <w:t>to provide protection and safety by applying preventive measures in the following hierarchy:</w:t>
      </w:r>
    </w:p>
    <w:p w14:paraId="4658FA87" w14:textId="77777777" w:rsidR="00123D75" w:rsidRDefault="00123D75" w:rsidP="001F03AA">
      <w:pPr>
        <w:pStyle w:val="Roman"/>
        <w:numPr>
          <w:ilvl w:val="2"/>
          <w:numId w:val="7"/>
        </w:numPr>
      </w:pPr>
      <w:r>
        <w:t>engineered controls</w:t>
      </w:r>
    </w:p>
    <w:p w14:paraId="5E8FE53B" w14:textId="77777777" w:rsidR="00123D75" w:rsidRDefault="00123D75" w:rsidP="001F03AA">
      <w:pPr>
        <w:pStyle w:val="Roman"/>
        <w:numPr>
          <w:ilvl w:val="2"/>
          <w:numId w:val="7"/>
        </w:numPr>
      </w:pPr>
      <w:r>
        <w:t>administrative controls</w:t>
      </w:r>
    </w:p>
    <w:p w14:paraId="515A009E" w14:textId="77777777" w:rsidR="00123D75" w:rsidRDefault="00123D75" w:rsidP="001F03AA">
      <w:pPr>
        <w:pStyle w:val="Roman"/>
        <w:numPr>
          <w:ilvl w:val="2"/>
          <w:numId w:val="7"/>
        </w:numPr>
      </w:pPr>
      <w:r>
        <w:t>personal protective equipment</w:t>
      </w:r>
    </w:p>
    <w:p w14:paraId="04D694BA" w14:textId="77777777" w:rsidR="00123D75" w:rsidRDefault="00123D75" w:rsidP="001F03AA">
      <w:pPr>
        <w:pStyle w:val="Letter"/>
        <w:numPr>
          <w:ilvl w:val="1"/>
          <w:numId w:val="7"/>
        </w:numPr>
        <w:ind w:left="1134"/>
      </w:pPr>
      <w:r>
        <w:t>to set an investigation level and establish procedures to follow if such a level is exceeded</w:t>
      </w:r>
    </w:p>
    <w:p w14:paraId="3714698E" w14:textId="77777777" w:rsidR="00123D75" w:rsidRDefault="00123D75" w:rsidP="001F03AA">
      <w:pPr>
        <w:pStyle w:val="Letter"/>
        <w:numPr>
          <w:ilvl w:val="1"/>
          <w:numId w:val="7"/>
        </w:numPr>
        <w:ind w:left="1134"/>
      </w:pPr>
      <w:r>
        <w:t>to implement procedures for verifying compliance with this code</w:t>
      </w:r>
    </w:p>
    <w:p w14:paraId="25223917" w14:textId="77777777" w:rsidR="00123D75" w:rsidRDefault="00123D75" w:rsidP="001F03AA">
      <w:pPr>
        <w:pStyle w:val="Letter"/>
        <w:numPr>
          <w:ilvl w:val="1"/>
          <w:numId w:val="7"/>
        </w:numPr>
        <w:ind w:left="1134"/>
      </w:pPr>
      <w:r>
        <w:t>to periodically review the overall effectiveness of measures for protection and safety.</w:t>
      </w:r>
    </w:p>
    <w:p w14:paraId="2CF4EC4A" w14:textId="77777777" w:rsidR="00123D75" w:rsidRDefault="00123D75" w:rsidP="001F03AA">
      <w:pPr>
        <w:pStyle w:val="Number"/>
        <w:numPr>
          <w:ilvl w:val="0"/>
          <w:numId w:val="11"/>
        </w:numPr>
        <w:tabs>
          <w:tab w:val="left" w:pos="720"/>
        </w:tabs>
        <w:spacing w:before="220" w:line="264" w:lineRule="auto"/>
        <w:ind w:left="426"/>
      </w:pPr>
      <w:r>
        <w:t>The managing entity must maintain, publish and enforce any written local rules that are necessary for protection and safety.</w:t>
      </w:r>
    </w:p>
    <w:p w14:paraId="4B19B0EB" w14:textId="77777777" w:rsidR="00123D75" w:rsidRDefault="00123D75" w:rsidP="00123D75">
      <w:pPr>
        <w:pStyle w:val="Heading2"/>
      </w:pPr>
      <w:bookmarkStart w:id="49" w:name="_Toc13722676"/>
      <w:bookmarkStart w:id="50" w:name="_Toc529189922"/>
      <w:bookmarkStart w:id="51" w:name="_Toc528588015"/>
      <w:bookmarkStart w:id="52" w:name="_Toc19012742"/>
      <w:r>
        <w:t>Monitoring and measurement</w:t>
      </w:r>
      <w:bookmarkEnd w:id="49"/>
      <w:bookmarkEnd w:id="50"/>
      <w:bookmarkEnd w:id="51"/>
      <w:bookmarkEnd w:id="52"/>
    </w:p>
    <w:p w14:paraId="33A4FFA3" w14:textId="77777777" w:rsidR="00123D75" w:rsidRDefault="00123D75" w:rsidP="001F03AA">
      <w:pPr>
        <w:pStyle w:val="Number"/>
        <w:numPr>
          <w:ilvl w:val="0"/>
          <w:numId w:val="12"/>
        </w:numPr>
        <w:tabs>
          <w:tab w:val="left" w:pos="720"/>
        </w:tabs>
        <w:spacing w:before="220" w:line="264" w:lineRule="auto"/>
        <w:ind w:left="426"/>
      </w:pPr>
      <w:r>
        <w:t>The managing entity must establish and maintain:</w:t>
      </w:r>
    </w:p>
    <w:p w14:paraId="5BEFE901" w14:textId="77777777" w:rsidR="00123D75" w:rsidRDefault="00123D75" w:rsidP="001F03AA">
      <w:pPr>
        <w:pStyle w:val="Letter"/>
        <w:numPr>
          <w:ilvl w:val="1"/>
          <w:numId w:val="13"/>
        </w:numPr>
      </w:pPr>
      <w:r>
        <w:t xml:space="preserve">a programme of continuous individual monitoring whenever appropriate, adequate and feasible, which is </w:t>
      </w:r>
      <w:proofErr w:type="gramStart"/>
      <w:r>
        <w:t>sufficient</w:t>
      </w:r>
      <w:proofErr w:type="gramEnd"/>
      <w:r>
        <w:t xml:space="preserve"> to assess occupational exposures for workers who usually work in a controlled area or who may receive a dose exceeding 10 percent of the dose limits</w:t>
      </w:r>
    </w:p>
    <w:p w14:paraId="1DCAAE92" w14:textId="77777777" w:rsidR="00123D75" w:rsidRDefault="00123D75" w:rsidP="001F03AA">
      <w:pPr>
        <w:pStyle w:val="Letter"/>
        <w:numPr>
          <w:ilvl w:val="1"/>
          <w:numId w:val="13"/>
        </w:numPr>
      </w:pPr>
      <w:r>
        <w:t xml:space="preserve">a programme of workplace monitoring that is </w:t>
      </w:r>
      <w:proofErr w:type="gramStart"/>
      <w:r>
        <w:t>sufficient</w:t>
      </w:r>
      <w:proofErr w:type="gramEnd"/>
      <w:r>
        <w:t xml:space="preserve"> to:</w:t>
      </w:r>
    </w:p>
    <w:p w14:paraId="0397DD67" w14:textId="77777777" w:rsidR="00123D75" w:rsidRDefault="00123D75" w:rsidP="001F03AA">
      <w:pPr>
        <w:pStyle w:val="Roman"/>
        <w:numPr>
          <w:ilvl w:val="2"/>
          <w:numId w:val="13"/>
        </w:numPr>
      </w:pPr>
      <w:r>
        <w:t>evaluate radiation conditions in all workplaces</w:t>
      </w:r>
    </w:p>
    <w:p w14:paraId="74155B08" w14:textId="77777777" w:rsidR="00123D75" w:rsidRDefault="00123D75" w:rsidP="001F03AA">
      <w:pPr>
        <w:pStyle w:val="Roman"/>
        <w:numPr>
          <w:ilvl w:val="2"/>
          <w:numId w:val="13"/>
        </w:numPr>
      </w:pPr>
      <w:r>
        <w:lastRenderedPageBreak/>
        <w:t>assess exposures in controlled areas and supervised areas that are not assessed under sub-clause 9(a)</w:t>
      </w:r>
    </w:p>
    <w:p w14:paraId="72523EF5" w14:textId="77777777" w:rsidR="00123D75" w:rsidRDefault="00123D75" w:rsidP="001F03AA">
      <w:pPr>
        <w:pStyle w:val="Roman"/>
        <w:numPr>
          <w:ilvl w:val="2"/>
          <w:numId w:val="13"/>
        </w:numPr>
      </w:pPr>
      <w:r>
        <w:t>review the classification of controlled areas and supervised areas</w:t>
      </w:r>
    </w:p>
    <w:p w14:paraId="58464359" w14:textId="77777777" w:rsidR="00123D75" w:rsidRDefault="00123D75" w:rsidP="001F03AA">
      <w:pPr>
        <w:pStyle w:val="Letter"/>
        <w:numPr>
          <w:ilvl w:val="1"/>
          <w:numId w:val="13"/>
        </w:numPr>
      </w:pPr>
      <w:r>
        <w:t xml:space="preserve">a capability that is </w:t>
      </w:r>
      <w:proofErr w:type="gramStart"/>
      <w:r>
        <w:t>sufficient</w:t>
      </w:r>
      <w:proofErr w:type="gramEnd"/>
      <w:r>
        <w:t xml:space="preserve"> to monitor unexpected increases in radiation levels due to an incident attributed to a source or facility for which the managing entity is responsible</w:t>
      </w:r>
    </w:p>
    <w:p w14:paraId="1A92A166" w14:textId="77777777" w:rsidR="00123D75" w:rsidRDefault="00123D75" w:rsidP="001F03AA">
      <w:pPr>
        <w:pStyle w:val="Letter"/>
        <w:numPr>
          <w:ilvl w:val="1"/>
          <w:numId w:val="13"/>
        </w:numPr>
      </w:pPr>
      <w:r>
        <w:t>other monitoring or measurement programmes as necessary to verify compliance with the requirements in this code.</w:t>
      </w:r>
    </w:p>
    <w:p w14:paraId="06468765" w14:textId="77777777" w:rsidR="00123D75" w:rsidRDefault="00123D75" w:rsidP="001F03AA">
      <w:pPr>
        <w:pStyle w:val="Number"/>
        <w:keepNext/>
        <w:numPr>
          <w:ilvl w:val="0"/>
          <w:numId w:val="14"/>
        </w:numPr>
        <w:tabs>
          <w:tab w:val="left" w:pos="720"/>
        </w:tabs>
      </w:pPr>
      <w:r>
        <w:t>To satisfy the monitoring and measurement requirements in clause 9, the managing entity must:</w:t>
      </w:r>
    </w:p>
    <w:p w14:paraId="5AC4F027" w14:textId="77777777" w:rsidR="00123D75" w:rsidRDefault="00123D75" w:rsidP="001F03AA">
      <w:pPr>
        <w:pStyle w:val="Letter"/>
        <w:keepNext/>
        <w:numPr>
          <w:ilvl w:val="1"/>
          <w:numId w:val="14"/>
        </w:numPr>
      </w:pPr>
      <w:r>
        <w:t>use appropriate monitoring equipment</w:t>
      </w:r>
    </w:p>
    <w:p w14:paraId="503DE66D" w14:textId="77777777" w:rsidR="00123D75" w:rsidRDefault="00123D75" w:rsidP="001F03AA">
      <w:pPr>
        <w:pStyle w:val="Letter"/>
        <w:numPr>
          <w:ilvl w:val="1"/>
          <w:numId w:val="14"/>
        </w:numPr>
      </w:pPr>
      <w:r>
        <w:t>for continuous individual monitoring under sub-clause 9(a), use an external service or internal capability only if that service or capability:</w:t>
      </w:r>
    </w:p>
    <w:p w14:paraId="71BDD0C4" w14:textId="77777777" w:rsidR="00123D75" w:rsidRDefault="00123D75" w:rsidP="001F03AA">
      <w:pPr>
        <w:pStyle w:val="Roman"/>
        <w:numPr>
          <w:ilvl w:val="2"/>
          <w:numId w:val="14"/>
        </w:numPr>
      </w:pPr>
      <w:r>
        <w:t>is approved by the Director</w:t>
      </w:r>
    </w:p>
    <w:p w14:paraId="19FEE1FF" w14:textId="77777777" w:rsidR="00123D75" w:rsidRDefault="00123D75" w:rsidP="001F03AA">
      <w:pPr>
        <w:pStyle w:val="Roman"/>
        <w:numPr>
          <w:ilvl w:val="2"/>
          <w:numId w:val="14"/>
        </w:numPr>
      </w:pPr>
      <w:r>
        <w:t>returns results to the managing entity within 20 working days of receiving all necessary raw information.</w:t>
      </w:r>
    </w:p>
    <w:p w14:paraId="6230B19A" w14:textId="77777777" w:rsidR="00123D75" w:rsidRDefault="00123D75" w:rsidP="001F03AA">
      <w:pPr>
        <w:pStyle w:val="Number"/>
        <w:numPr>
          <w:ilvl w:val="0"/>
          <w:numId w:val="14"/>
        </w:numPr>
        <w:tabs>
          <w:tab w:val="left" w:pos="720"/>
        </w:tabs>
      </w:pPr>
      <w:r>
        <w:t>The managing entity must:</w:t>
      </w:r>
    </w:p>
    <w:p w14:paraId="011A431B" w14:textId="77777777" w:rsidR="00123D75" w:rsidRDefault="00123D75" w:rsidP="001F03AA">
      <w:pPr>
        <w:pStyle w:val="Letter"/>
        <w:numPr>
          <w:ilvl w:val="1"/>
          <w:numId w:val="14"/>
        </w:numPr>
      </w:pPr>
      <w:r>
        <w:t>take all reasonable steps to obtain previous dose records</w:t>
      </w:r>
    </w:p>
    <w:p w14:paraId="678D1456" w14:textId="77777777" w:rsidR="00123D75" w:rsidRDefault="00123D75" w:rsidP="001F03AA">
      <w:pPr>
        <w:pStyle w:val="Letter"/>
        <w:numPr>
          <w:ilvl w:val="1"/>
          <w:numId w:val="14"/>
        </w:numPr>
      </w:pPr>
      <w:r>
        <w:t>maintain records of all monitoring and verification of compliance, including:</w:t>
      </w:r>
    </w:p>
    <w:p w14:paraId="2A52038F" w14:textId="77777777" w:rsidR="00123D75" w:rsidRDefault="00123D75" w:rsidP="001F03AA">
      <w:pPr>
        <w:pStyle w:val="Roman"/>
        <w:numPr>
          <w:ilvl w:val="2"/>
          <w:numId w:val="14"/>
        </w:numPr>
      </w:pPr>
      <w:r>
        <w:t>records of occupational exposure during and after the worker’s working life, at least until the worker attains or would have attained the age of 75 years, and for not less than 30 years after ceasing work where the worker was subject to occupational exposure</w:t>
      </w:r>
    </w:p>
    <w:p w14:paraId="275F3B80" w14:textId="77777777" w:rsidR="00123D75" w:rsidRDefault="00123D75" w:rsidP="001F03AA">
      <w:pPr>
        <w:pStyle w:val="Roman"/>
        <w:numPr>
          <w:ilvl w:val="2"/>
          <w:numId w:val="14"/>
        </w:numPr>
      </w:pPr>
      <w:r>
        <w:t>records and estimated doses to members of the public</w:t>
      </w:r>
    </w:p>
    <w:p w14:paraId="0B7A59F8" w14:textId="77777777" w:rsidR="00123D75" w:rsidRDefault="00123D75" w:rsidP="001F03AA">
      <w:pPr>
        <w:pStyle w:val="Roman"/>
        <w:numPr>
          <w:ilvl w:val="2"/>
          <w:numId w:val="14"/>
        </w:numPr>
      </w:pPr>
      <w:r>
        <w:t>records of the tests and calibrations carried out</w:t>
      </w:r>
    </w:p>
    <w:p w14:paraId="6FDA48F8" w14:textId="77777777" w:rsidR="00123D75" w:rsidRDefault="00123D75" w:rsidP="001F03AA">
      <w:pPr>
        <w:pStyle w:val="Letter"/>
        <w:numPr>
          <w:ilvl w:val="1"/>
          <w:numId w:val="14"/>
        </w:numPr>
      </w:pPr>
      <w:r>
        <w:t>provide records of occupational exposure to:</w:t>
      </w:r>
    </w:p>
    <w:p w14:paraId="242E560B" w14:textId="77777777" w:rsidR="00123D75" w:rsidRDefault="00123D75" w:rsidP="001F03AA">
      <w:pPr>
        <w:pStyle w:val="Roman"/>
        <w:numPr>
          <w:ilvl w:val="2"/>
          <w:numId w:val="14"/>
        </w:numPr>
      </w:pPr>
      <w:r>
        <w:t>individual workers in respect of their own exposure</w:t>
      </w:r>
    </w:p>
    <w:p w14:paraId="20A7B8E4" w14:textId="77777777" w:rsidR="00123D75" w:rsidRDefault="00123D75" w:rsidP="001F03AA">
      <w:pPr>
        <w:pStyle w:val="Roman"/>
        <w:numPr>
          <w:ilvl w:val="2"/>
          <w:numId w:val="14"/>
        </w:numPr>
      </w:pPr>
      <w:r>
        <w:t>subsequent employers of workers, subject to satisfying confidentiality criteria</w:t>
      </w:r>
    </w:p>
    <w:p w14:paraId="5D6CD4F3" w14:textId="77777777" w:rsidR="00123D75" w:rsidRDefault="00123D75" w:rsidP="001F03AA">
      <w:pPr>
        <w:pStyle w:val="Roman"/>
        <w:numPr>
          <w:ilvl w:val="2"/>
          <w:numId w:val="14"/>
        </w:numPr>
      </w:pPr>
      <w:r>
        <w:t>the Director on request or if the managing entity is no longer able to maintain records as required under sub-clause 11(b)</w:t>
      </w:r>
    </w:p>
    <w:p w14:paraId="33324B1D" w14:textId="77777777" w:rsidR="00123D75" w:rsidRDefault="00123D75" w:rsidP="001F03AA">
      <w:pPr>
        <w:pStyle w:val="Letter"/>
        <w:numPr>
          <w:ilvl w:val="1"/>
          <w:numId w:val="14"/>
        </w:numPr>
      </w:pPr>
      <w:r>
        <w:t>provide records of source monitoring and environmental monitoring to assess public exposure to:</w:t>
      </w:r>
    </w:p>
    <w:p w14:paraId="2B787366" w14:textId="77777777" w:rsidR="00123D75" w:rsidRDefault="00123D75" w:rsidP="001F03AA">
      <w:pPr>
        <w:pStyle w:val="Roman"/>
        <w:numPr>
          <w:ilvl w:val="2"/>
          <w:numId w:val="14"/>
        </w:numPr>
      </w:pPr>
      <w:r>
        <w:t>members of the public on request</w:t>
      </w:r>
    </w:p>
    <w:p w14:paraId="46EFDE0E" w14:textId="77777777" w:rsidR="00123D75" w:rsidRDefault="00123D75" w:rsidP="001F03AA">
      <w:pPr>
        <w:pStyle w:val="Roman"/>
        <w:numPr>
          <w:ilvl w:val="2"/>
          <w:numId w:val="14"/>
        </w:numPr>
      </w:pPr>
      <w:r>
        <w:t>the Director on request</w:t>
      </w:r>
    </w:p>
    <w:p w14:paraId="7B269C4B" w14:textId="77777777" w:rsidR="00123D75" w:rsidRDefault="00123D75" w:rsidP="001F03AA">
      <w:pPr>
        <w:pStyle w:val="Roman"/>
        <w:numPr>
          <w:ilvl w:val="2"/>
          <w:numId w:val="14"/>
        </w:numPr>
      </w:pPr>
      <w:r>
        <w:t>the Director immediately, if any levels exceed operational limits and conditions relating to public exposure or there is a significant increase in dose rate that could be attributed to the authorised practice.</w:t>
      </w:r>
    </w:p>
    <w:p w14:paraId="1346E7F4" w14:textId="77777777" w:rsidR="00123D75" w:rsidRDefault="00123D75" w:rsidP="00123D75"/>
    <w:p w14:paraId="223D351D" w14:textId="77777777" w:rsidR="00123D75" w:rsidRDefault="00123D75" w:rsidP="00123D75">
      <w:pPr>
        <w:pStyle w:val="Heading2"/>
      </w:pPr>
      <w:bookmarkStart w:id="53" w:name="_Toc13722677"/>
      <w:bookmarkStart w:id="54" w:name="_Toc529189923"/>
      <w:bookmarkStart w:id="55" w:name="_Toc528588016"/>
      <w:bookmarkStart w:id="56" w:name="_Toc19012743"/>
      <w:r>
        <w:lastRenderedPageBreak/>
        <w:t>Incidents, accidents and emergencies</w:t>
      </w:r>
      <w:bookmarkEnd w:id="53"/>
      <w:bookmarkEnd w:id="54"/>
      <w:bookmarkEnd w:id="55"/>
      <w:bookmarkEnd w:id="56"/>
    </w:p>
    <w:p w14:paraId="212B593A" w14:textId="77777777" w:rsidR="00123D75" w:rsidRDefault="00123D75" w:rsidP="001F03AA">
      <w:pPr>
        <w:pStyle w:val="Number"/>
        <w:keepNext/>
        <w:numPr>
          <w:ilvl w:val="0"/>
          <w:numId w:val="14"/>
        </w:numPr>
        <w:tabs>
          <w:tab w:val="left" w:pos="720"/>
        </w:tabs>
      </w:pPr>
      <w:r>
        <w:t>The managing entity must:</w:t>
      </w:r>
    </w:p>
    <w:p w14:paraId="170AC8AF" w14:textId="77777777" w:rsidR="00123D75" w:rsidRDefault="00123D75" w:rsidP="001F03AA">
      <w:pPr>
        <w:pStyle w:val="Letter"/>
        <w:keepLines/>
        <w:numPr>
          <w:ilvl w:val="1"/>
          <w:numId w:val="14"/>
        </w:numPr>
      </w:pPr>
      <w:r>
        <w:t>take all practicable steps to minimise the likelihood of accidents, including a multilevel system of sequential, independent provisions for protection and safety, commensurate with the likelihood and magnitude of potential exposures</w:t>
      </w:r>
    </w:p>
    <w:p w14:paraId="13C1A769" w14:textId="77777777" w:rsidR="00123D75" w:rsidRDefault="00123D75" w:rsidP="001F03AA">
      <w:pPr>
        <w:pStyle w:val="Letter"/>
        <w:numPr>
          <w:ilvl w:val="1"/>
          <w:numId w:val="14"/>
        </w:numPr>
      </w:pPr>
      <w:r>
        <w:t>take timely action to mitigate the consequences of any accident that does occur and restore radiation equipment to a safe condition</w:t>
      </w:r>
    </w:p>
    <w:p w14:paraId="074025B7" w14:textId="77777777" w:rsidR="00123D75" w:rsidRDefault="00123D75" w:rsidP="001F03AA">
      <w:pPr>
        <w:pStyle w:val="Letter"/>
        <w:numPr>
          <w:ilvl w:val="1"/>
          <w:numId w:val="14"/>
        </w:numPr>
      </w:pPr>
      <w:r>
        <w:t>promptly investigate any incident, including by:</w:t>
      </w:r>
    </w:p>
    <w:p w14:paraId="42F3844B" w14:textId="77777777" w:rsidR="00123D75" w:rsidRDefault="00123D75" w:rsidP="001F03AA">
      <w:pPr>
        <w:pStyle w:val="Roman"/>
        <w:numPr>
          <w:ilvl w:val="2"/>
          <w:numId w:val="14"/>
        </w:numPr>
      </w:pPr>
      <w:r>
        <w:t>calculating or estimating doses a person has received and, if applicable, the dose distribution within them</w:t>
      </w:r>
    </w:p>
    <w:p w14:paraId="13270E89" w14:textId="77777777" w:rsidR="00123D75" w:rsidRDefault="00123D75" w:rsidP="001F03AA">
      <w:pPr>
        <w:pStyle w:val="Roman"/>
        <w:numPr>
          <w:ilvl w:val="2"/>
          <w:numId w:val="14"/>
        </w:numPr>
      </w:pPr>
      <w:r>
        <w:t>identifying corrective actions required to prevent a recurrence</w:t>
      </w:r>
    </w:p>
    <w:p w14:paraId="5C6556B7" w14:textId="77777777" w:rsidR="00123D75" w:rsidRDefault="00123D75" w:rsidP="001F03AA">
      <w:pPr>
        <w:pStyle w:val="Letter"/>
        <w:numPr>
          <w:ilvl w:val="1"/>
          <w:numId w:val="14"/>
        </w:numPr>
      </w:pPr>
      <w:r>
        <w:t>implement all corrective actions identified in sub-clause 12(c)(ii)</w:t>
      </w:r>
    </w:p>
    <w:p w14:paraId="36BC861E" w14:textId="77777777" w:rsidR="00123D75" w:rsidRDefault="00123D75" w:rsidP="001F03AA">
      <w:pPr>
        <w:pStyle w:val="Letter"/>
        <w:numPr>
          <w:ilvl w:val="1"/>
          <w:numId w:val="14"/>
        </w:numPr>
      </w:pPr>
      <w:r>
        <w:t>keep a written record of the incident, including the:</w:t>
      </w:r>
    </w:p>
    <w:p w14:paraId="79720C5B" w14:textId="77777777" w:rsidR="00123D75" w:rsidRDefault="00123D75" w:rsidP="001F03AA">
      <w:pPr>
        <w:pStyle w:val="Roman"/>
        <w:numPr>
          <w:ilvl w:val="2"/>
          <w:numId w:val="14"/>
        </w:numPr>
      </w:pPr>
      <w:r>
        <w:t>cause or suspected cause</w:t>
      </w:r>
    </w:p>
    <w:p w14:paraId="2750E8A2" w14:textId="77777777" w:rsidR="00123D75" w:rsidRDefault="00123D75" w:rsidP="001F03AA">
      <w:pPr>
        <w:pStyle w:val="Roman"/>
        <w:numPr>
          <w:ilvl w:val="2"/>
          <w:numId w:val="14"/>
        </w:numPr>
      </w:pPr>
      <w:r>
        <w:t>calculations made under sub-clause 12(c)(</w:t>
      </w:r>
      <w:proofErr w:type="spellStart"/>
      <w:r>
        <w:t>i</w:t>
      </w:r>
      <w:proofErr w:type="spellEnd"/>
      <w:r>
        <w:t>)</w:t>
      </w:r>
    </w:p>
    <w:p w14:paraId="65F96624" w14:textId="77777777" w:rsidR="00123D75" w:rsidRDefault="00123D75" w:rsidP="001F03AA">
      <w:pPr>
        <w:pStyle w:val="Roman"/>
        <w:numPr>
          <w:ilvl w:val="2"/>
          <w:numId w:val="14"/>
        </w:numPr>
      </w:pPr>
      <w:r>
        <w:t>corrective actions identified under sub-clause 12(c)(ii)</w:t>
      </w:r>
    </w:p>
    <w:p w14:paraId="2BD0645F" w14:textId="77777777" w:rsidR="00123D75" w:rsidRDefault="00123D75" w:rsidP="001F03AA">
      <w:pPr>
        <w:pStyle w:val="Roman"/>
        <w:numPr>
          <w:ilvl w:val="2"/>
          <w:numId w:val="14"/>
        </w:numPr>
      </w:pPr>
      <w:r>
        <w:t>details of the implementation of corrective actions under sub-clause 12(d)</w:t>
      </w:r>
    </w:p>
    <w:p w14:paraId="74A75C90" w14:textId="77777777" w:rsidR="00123D75" w:rsidRDefault="00123D75" w:rsidP="001F03AA">
      <w:pPr>
        <w:pStyle w:val="Letter"/>
        <w:numPr>
          <w:ilvl w:val="1"/>
          <w:numId w:val="14"/>
        </w:numPr>
      </w:pPr>
      <w:r>
        <w:t>promptly notify any reportable incident to the Director.</w:t>
      </w:r>
    </w:p>
    <w:p w14:paraId="5396E82A" w14:textId="77777777" w:rsidR="00123D75" w:rsidRDefault="00123D75" w:rsidP="001F03AA">
      <w:pPr>
        <w:pStyle w:val="Number"/>
        <w:numPr>
          <w:ilvl w:val="0"/>
          <w:numId w:val="14"/>
        </w:numPr>
        <w:tabs>
          <w:tab w:val="left" w:pos="720"/>
        </w:tabs>
      </w:pPr>
      <w:r>
        <w:t>If the safety assessment required by clause 2 indicates a reasonable likelihood of an emergency affecting either workers or members of the public, the managing entity must prepare an emergency plan to protect people and the environment, which includes:</w:t>
      </w:r>
    </w:p>
    <w:p w14:paraId="5F5563CE" w14:textId="77777777" w:rsidR="00123D75" w:rsidRDefault="00123D75" w:rsidP="001F03AA">
      <w:pPr>
        <w:pStyle w:val="Letter"/>
        <w:numPr>
          <w:ilvl w:val="1"/>
          <w:numId w:val="14"/>
        </w:numPr>
      </w:pPr>
      <w:r>
        <w:t>arranging to promptly identify an emergency</w:t>
      </w:r>
    </w:p>
    <w:p w14:paraId="69E2B9CA" w14:textId="77777777" w:rsidR="00123D75" w:rsidRDefault="00123D75" w:rsidP="001F03AA">
      <w:pPr>
        <w:pStyle w:val="Letter"/>
        <w:numPr>
          <w:ilvl w:val="1"/>
          <w:numId w:val="14"/>
        </w:numPr>
      </w:pPr>
      <w:r>
        <w:t>determining the correct level of emergency response</w:t>
      </w:r>
    </w:p>
    <w:p w14:paraId="39FE6010" w14:textId="77777777" w:rsidR="00123D75" w:rsidRDefault="00123D75" w:rsidP="001F03AA">
      <w:pPr>
        <w:pStyle w:val="Letter"/>
        <w:numPr>
          <w:ilvl w:val="1"/>
          <w:numId w:val="14"/>
        </w:numPr>
      </w:pPr>
      <w:r>
        <w:t>providing individual monitoring and area monitoring and arranging for medical treatment</w:t>
      </w:r>
    </w:p>
    <w:p w14:paraId="6EB80BF1" w14:textId="77777777" w:rsidR="00123D75" w:rsidRDefault="00123D75" w:rsidP="001F03AA">
      <w:pPr>
        <w:pStyle w:val="Letter"/>
        <w:numPr>
          <w:ilvl w:val="1"/>
          <w:numId w:val="14"/>
        </w:numPr>
      </w:pPr>
      <w:r>
        <w:t>arranging to assess and mitigate any consequences of an emergency.</w:t>
      </w:r>
    </w:p>
    <w:p w14:paraId="25AF1D5B" w14:textId="77777777" w:rsidR="00123D75" w:rsidRDefault="00123D75" w:rsidP="00123D75">
      <w:pPr>
        <w:pStyle w:val="Heading2"/>
      </w:pPr>
      <w:bookmarkStart w:id="57" w:name="_Toc13722678"/>
      <w:bookmarkStart w:id="58" w:name="_Toc529189924"/>
      <w:bookmarkStart w:id="59" w:name="_Toc528588017"/>
      <w:bookmarkStart w:id="60" w:name="_Toc19012744"/>
      <w:r>
        <w:t>Records</w:t>
      </w:r>
      <w:bookmarkEnd w:id="57"/>
      <w:bookmarkEnd w:id="58"/>
      <w:bookmarkEnd w:id="59"/>
      <w:bookmarkEnd w:id="60"/>
    </w:p>
    <w:p w14:paraId="4A05E8D3" w14:textId="77777777" w:rsidR="00123D75" w:rsidRDefault="00123D75" w:rsidP="001F03AA">
      <w:pPr>
        <w:pStyle w:val="Number"/>
        <w:numPr>
          <w:ilvl w:val="0"/>
          <w:numId w:val="14"/>
        </w:numPr>
        <w:tabs>
          <w:tab w:val="left" w:pos="720"/>
        </w:tabs>
      </w:pPr>
      <w:r>
        <w:t>The managing entity must maintain adequate records, and make them available as necessary, including:</w:t>
      </w:r>
    </w:p>
    <w:p w14:paraId="5FC1CC67" w14:textId="77777777" w:rsidR="00123D75" w:rsidRDefault="00123D75" w:rsidP="001F03AA">
      <w:pPr>
        <w:pStyle w:val="Letter"/>
        <w:numPr>
          <w:ilvl w:val="1"/>
          <w:numId w:val="14"/>
        </w:numPr>
      </w:pPr>
      <w:r>
        <w:t>the delegation of responsibilities of the managing entity</w:t>
      </w:r>
    </w:p>
    <w:p w14:paraId="28CB7EE2" w14:textId="77777777" w:rsidR="00123D75" w:rsidRDefault="00123D75" w:rsidP="001F03AA">
      <w:pPr>
        <w:pStyle w:val="Letter"/>
        <w:numPr>
          <w:ilvl w:val="1"/>
          <w:numId w:val="14"/>
        </w:numPr>
      </w:pPr>
      <w:r>
        <w:t>the names of all people with responsibility for protection and safety, including details of their qualifications, education and training</w:t>
      </w:r>
    </w:p>
    <w:p w14:paraId="21CF7A6C" w14:textId="77777777" w:rsidR="00123D75" w:rsidRDefault="00123D75" w:rsidP="001F03AA">
      <w:pPr>
        <w:pStyle w:val="Letter"/>
        <w:numPr>
          <w:ilvl w:val="1"/>
          <w:numId w:val="14"/>
        </w:numPr>
      </w:pPr>
      <w:r>
        <w:lastRenderedPageBreak/>
        <w:t>the quality assurance programme</w:t>
      </w:r>
    </w:p>
    <w:p w14:paraId="2F983E4D" w14:textId="77777777" w:rsidR="00123D75" w:rsidRDefault="00123D75" w:rsidP="001F03AA">
      <w:pPr>
        <w:pStyle w:val="Letter"/>
        <w:numPr>
          <w:ilvl w:val="1"/>
          <w:numId w:val="14"/>
        </w:numPr>
      </w:pPr>
      <w:r>
        <w:t>information necessary to retrospectively assess doses</w:t>
      </w:r>
    </w:p>
    <w:p w14:paraId="7E9AEB3B" w14:textId="77777777" w:rsidR="00123D75" w:rsidRDefault="00123D75" w:rsidP="001F03AA">
      <w:pPr>
        <w:pStyle w:val="Letter"/>
        <w:numPr>
          <w:ilvl w:val="1"/>
          <w:numId w:val="14"/>
        </w:numPr>
      </w:pPr>
      <w:r>
        <w:t>reports on investigations of unintended and accidental exposures</w:t>
      </w:r>
    </w:p>
    <w:p w14:paraId="183F3FC8" w14:textId="77777777" w:rsidR="00123D75" w:rsidRDefault="00123D75" w:rsidP="001F03AA">
      <w:pPr>
        <w:pStyle w:val="Letter"/>
        <w:numPr>
          <w:ilvl w:val="1"/>
          <w:numId w:val="14"/>
        </w:numPr>
      </w:pPr>
      <w:r>
        <w:t>non-routine releases of radioactive material to the environment</w:t>
      </w:r>
    </w:p>
    <w:p w14:paraId="4D7E8D2F" w14:textId="77777777" w:rsidR="00123D75" w:rsidRDefault="00123D75" w:rsidP="001F03AA">
      <w:pPr>
        <w:pStyle w:val="Letter"/>
        <w:numPr>
          <w:ilvl w:val="1"/>
          <w:numId w:val="14"/>
        </w:numPr>
      </w:pPr>
      <w:r>
        <w:t>exemptions from this code granted under section 86(3) of the Act.</w:t>
      </w:r>
    </w:p>
    <w:p w14:paraId="0AFB2064" w14:textId="77777777" w:rsidR="00123D75" w:rsidRDefault="00123D75" w:rsidP="00123D75">
      <w:pPr>
        <w:pStyle w:val="Heading2"/>
      </w:pPr>
      <w:bookmarkStart w:id="61" w:name="_Toc13722679"/>
      <w:bookmarkStart w:id="62" w:name="_Toc529189925"/>
      <w:bookmarkStart w:id="63" w:name="_Toc528588018"/>
      <w:bookmarkStart w:id="64" w:name="_Toc19012745"/>
      <w:r>
        <w:t>Quality assurance</w:t>
      </w:r>
      <w:bookmarkEnd w:id="61"/>
      <w:bookmarkEnd w:id="62"/>
      <w:bookmarkEnd w:id="63"/>
      <w:bookmarkEnd w:id="64"/>
    </w:p>
    <w:p w14:paraId="5F164769" w14:textId="77777777" w:rsidR="00123D75" w:rsidRDefault="00123D75" w:rsidP="001F03AA">
      <w:pPr>
        <w:pStyle w:val="Number"/>
        <w:numPr>
          <w:ilvl w:val="0"/>
          <w:numId w:val="14"/>
        </w:numPr>
        <w:tabs>
          <w:tab w:val="left" w:pos="720"/>
        </w:tabs>
      </w:pPr>
      <w:r>
        <w:t xml:space="preserve">The managing entity must establish a comprehensive quality assurance programme, including a documented audit at least annually, to provide confidence that the requirements in this code are fulfilled. </w:t>
      </w:r>
    </w:p>
    <w:p w14:paraId="74BE71FD" w14:textId="77777777" w:rsidR="00895070" w:rsidRPr="00EB06C1" w:rsidRDefault="00895070" w:rsidP="007A6E22">
      <w:pPr>
        <w:pStyle w:val="Heading1"/>
      </w:pPr>
      <w:bookmarkStart w:id="65" w:name="_Toc19012746"/>
      <w:r w:rsidRPr="00EB06C1">
        <w:lastRenderedPageBreak/>
        <w:t>Other parties</w:t>
      </w:r>
      <w:bookmarkEnd w:id="44"/>
      <w:bookmarkEnd w:id="45"/>
      <w:bookmarkEnd w:id="46"/>
      <w:bookmarkEnd w:id="65"/>
    </w:p>
    <w:p w14:paraId="4927F7DD" w14:textId="77777777" w:rsidR="00895070" w:rsidRPr="00434299" w:rsidRDefault="00B52BB3" w:rsidP="007A6E22">
      <w:pPr>
        <w:pStyle w:val="Heading2"/>
      </w:pPr>
      <w:bookmarkStart w:id="66" w:name="_Toc19012747"/>
      <w:bookmarkStart w:id="67" w:name="_Toc460302911"/>
      <w:r w:rsidRPr="00434299">
        <w:t>Radiation safety officer</w:t>
      </w:r>
      <w:bookmarkEnd w:id="66"/>
    </w:p>
    <w:p w14:paraId="1D5CA3FE" w14:textId="77777777" w:rsidR="00945D20" w:rsidRPr="00945D20" w:rsidRDefault="00945D20" w:rsidP="001F03AA">
      <w:pPr>
        <w:pStyle w:val="Number"/>
        <w:numPr>
          <w:ilvl w:val="0"/>
          <w:numId w:val="15"/>
        </w:numPr>
      </w:pPr>
      <w:bookmarkStart w:id="68" w:name="_Toc459381945"/>
      <w:bookmarkStart w:id="69" w:name="_Toc460302918"/>
      <w:bookmarkStart w:id="70" w:name="_Toc528588027"/>
      <w:bookmarkEnd w:id="67"/>
      <w:r w:rsidRPr="00945D20">
        <w:t>The radiation safety officer must oversee the day-to-day implementation of regulatory requirements by the managing entity, including by:</w:t>
      </w:r>
    </w:p>
    <w:p w14:paraId="060BFE6D" w14:textId="77777777" w:rsidR="00945D20" w:rsidRDefault="00945D20" w:rsidP="001F03AA">
      <w:pPr>
        <w:pStyle w:val="Letter"/>
        <w:numPr>
          <w:ilvl w:val="1"/>
          <w:numId w:val="15"/>
        </w:numPr>
        <w:rPr>
          <w:color w:val="000000" w:themeColor="text1"/>
        </w:rPr>
      </w:pPr>
      <w:r>
        <w:rPr>
          <w:color w:val="000000" w:themeColor="text1"/>
        </w:rPr>
        <w:t>maintaining sealed source inventory records</w:t>
      </w:r>
    </w:p>
    <w:p w14:paraId="152C4316" w14:textId="77777777" w:rsidR="00945D20" w:rsidRDefault="00945D20" w:rsidP="001F03AA">
      <w:pPr>
        <w:pStyle w:val="Letter"/>
        <w:numPr>
          <w:ilvl w:val="1"/>
          <w:numId w:val="15"/>
        </w:numPr>
        <w:rPr>
          <w:color w:val="000000" w:themeColor="text1"/>
        </w:rPr>
      </w:pPr>
      <w:r>
        <w:rPr>
          <w:color w:val="000000" w:themeColor="text1"/>
        </w:rPr>
        <w:t>inspecting and maintaining engineering controls, safety features and warning features</w:t>
      </w:r>
    </w:p>
    <w:p w14:paraId="5E167244" w14:textId="77777777" w:rsidR="00945D20" w:rsidRDefault="00945D20" w:rsidP="001F03AA">
      <w:pPr>
        <w:pStyle w:val="Letter"/>
        <w:numPr>
          <w:ilvl w:val="1"/>
          <w:numId w:val="15"/>
        </w:numPr>
        <w:rPr>
          <w:color w:val="000000" w:themeColor="text1"/>
        </w:rPr>
      </w:pPr>
      <w:r>
        <w:rPr>
          <w:color w:val="000000" w:themeColor="text1"/>
        </w:rPr>
        <w:t>overseeing access control for controlled areas</w:t>
      </w:r>
    </w:p>
    <w:p w14:paraId="1E2A7B4A" w14:textId="77777777" w:rsidR="00945D20" w:rsidRDefault="00945D20" w:rsidP="001F03AA">
      <w:pPr>
        <w:pStyle w:val="Letter"/>
        <w:numPr>
          <w:ilvl w:val="1"/>
          <w:numId w:val="15"/>
        </w:numPr>
        <w:rPr>
          <w:color w:val="000000" w:themeColor="text1"/>
        </w:rPr>
      </w:pPr>
      <w:r>
        <w:rPr>
          <w:color w:val="000000" w:themeColor="text1"/>
        </w:rPr>
        <w:t>establishing and periodically reviewing arrangements for personal dosimetry, including maintaining and reviewing occupational dose records</w:t>
      </w:r>
    </w:p>
    <w:p w14:paraId="5EC87E87" w14:textId="77777777" w:rsidR="00945D20" w:rsidRDefault="00945D20" w:rsidP="001F03AA">
      <w:pPr>
        <w:pStyle w:val="Letter"/>
        <w:numPr>
          <w:ilvl w:val="1"/>
          <w:numId w:val="15"/>
        </w:numPr>
        <w:rPr>
          <w:color w:val="000000" w:themeColor="text1"/>
        </w:rPr>
      </w:pPr>
      <w:r>
        <w:rPr>
          <w:color w:val="000000" w:themeColor="text1"/>
        </w:rPr>
        <w:t>performing routine operational checks of radiation survey meters and personal alarm monitors to ensure that the instruments are working properly</w:t>
      </w:r>
    </w:p>
    <w:p w14:paraId="4CAAE72B" w14:textId="77777777" w:rsidR="00945D20" w:rsidRDefault="00945D20" w:rsidP="001F03AA">
      <w:pPr>
        <w:pStyle w:val="Letter"/>
        <w:numPr>
          <w:ilvl w:val="1"/>
          <w:numId w:val="15"/>
        </w:numPr>
        <w:rPr>
          <w:color w:val="000000" w:themeColor="text1"/>
        </w:rPr>
      </w:pPr>
      <w:r>
        <w:rPr>
          <w:color w:val="000000" w:themeColor="text1"/>
        </w:rPr>
        <w:t>ensuring that everyone with responsibilities for radiation protection and safety is suitably trained in the use of sealed sources and radiation protection, and that they receive regular refresher training</w:t>
      </w:r>
    </w:p>
    <w:p w14:paraId="53734C90" w14:textId="77777777" w:rsidR="00945D20" w:rsidRDefault="00945D20" w:rsidP="001F03AA">
      <w:pPr>
        <w:pStyle w:val="Letter"/>
        <w:numPr>
          <w:ilvl w:val="1"/>
          <w:numId w:val="15"/>
        </w:numPr>
        <w:rPr>
          <w:color w:val="000000" w:themeColor="text1"/>
        </w:rPr>
      </w:pPr>
      <w:r>
        <w:rPr>
          <w:color w:val="000000" w:themeColor="text1"/>
        </w:rPr>
        <w:t>ensuring that emergency plans are established and practised</w:t>
      </w:r>
    </w:p>
    <w:p w14:paraId="094D1864" w14:textId="77777777" w:rsidR="00945D20" w:rsidRDefault="00945D20" w:rsidP="001F03AA">
      <w:pPr>
        <w:pStyle w:val="Letter"/>
        <w:numPr>
          <w:ilvl w:val="1"/>
          <w:numId w:val="15"/>
        </w:numPr>
        <w:rPr>
          <w:color w:val="000000" w:themeColor="text1"/>
        </w:rPr>
      </w:pPr>
      <w:r>
        <w:rPr>
          <w:color w:val="000000" w:themeColor="text1"/>
        </w:rPr>
        <w:t>supervising workplace monitoring arrangements</w:t>
      </w:r>
    </w:p>
    <w:p w14:paraId="6DAD7344" w14:textId="77777777" w:rsidR="00945D20" w:rsidRDefault="00945D20" w:rsidP="001F03AA">
      <w:pPr>
        <w:pStyle w:val="Letter"/>
        <w:numPr>
          <w:ilvl w:val="1"/>
          <w:numId w:val="15"/>
        </w:numPr>
        <w:rPr>
          <w:color w:val="000000" w:themeColor="text1"/>
        </w:rPr>
      </w:pPr>
      <w:r>
        <w:rPr>
          <w:color w:val="000000" w:themeColor="text1"/>
        </w:rPr>
        <w:t>establishing, issuing and periodically reviewing local rules</w:t>
      </w:r>
    </w:p>
    <w:p w14:paraId="322BE7B9" w14:textId="77777777" w:rsidR="00945D20" w:rsidRDefault="00945D20" w:rsidP="001F03AA">
      <w:pPr>
        <w:pStyle w:val="Letter"/>
        <w:numPr>
          <w:ilvl w:val="1"/>
          <w:numId w:val="15"/>
        </w:numPr>
        <w:rPr>
          <w:color w:val="000000" w:themeColor="text1"/>
        </w:rPr>
      </w:pPr>
      <w:r>
        <w:rPr>
          <w:color w:val="000000" w:themeColor="text1"/>
        </w:rPr>
        <w:t>investigating higher-than-usual exposures and overexposures</w:t>
      </w:r>
    </w:p>
    <w:p w14:paraId="59656CF6" w14:textId="77777777" w:rsidR="00945D20" w:rsidRDefault="00945D20" w:rsidP="001F03AA">
      <w:pPr>
        <w:pStyle w:val="Letter"/>
        <w:numPr>
          <w:ilvl w:val="1"/>
          <w:numId w:val="15"/>
        </w:numPr>
        <w:rPr>
          <w:color w:val="000000" w:themeColor="text1"/>
        </w:rPr>
      </w:pPr>
      <w:r>
        <w:rPr>
          <w:color w:val="000000" w:themeColor="text1"/>
        </w:rPr>
        <w:t>investigating and reporting incidents, including accidents.</w:t>
      </w:r>
    </w:p>
    <w:p w14:paraId="23120185" w14:textId="77777777" w:rsidR="00945D20" w:rsidRDefault="00945D20" w:rsidP="001F03AA">
      <w:pPr>
        <w:pStyle w:val="Number"/>
        <w:numPr>
          <w:ilvl w:val="0"/>
          <w:numId w:val="15"/>
        </w:numPr>
        <w:tabs>
          <w:tab w:val="left" w:pos="720"/>
        </w:tabs>
        <w:rPr>
          <w:color w:val="000000" w:themeColor="text1"/>
        </w:rPr>
      </w:pPr>
      <w:r>
        <w:rPr>
          <w:color w:val="000000" w:themeColor="text1"/>
        </w:rPr>
        <w:t>The radiation safety officer must work in close cooperation with qualified experts, if engaged, to ensure that all necessary duties and tasks are performed.</w:t>
      </w:r>
    </w:p>
    <w:p w14:paraId="04D1113A" w14:textId="77777777" w:rsidR="00945D20" w:rsidRPr="00945D20" w:rsidRDefault="00945D20" w:rsidP="00945D20">
      <w:pPr>
        <w:pStyle w:val="Heading2"/>
      </w:pPr>
      <w:bookmarkStart w:id="71" w:name="_Toc13722682"/>
      <w:bookmarkStart w:id="72" w:name="_Toc6233011"/>
      <w:bookmarkStart w:id="73" w:name="_Toc19012748"/>
      <w:r w:rsidRPr="00945D20">
        <w:t>Qualified expert</w:t>
      </w:r>
      <w:bookmarkEnd w:id="71"/>
      <w:bookmarkEnd w:id="72"/>
      <w:bookmarkEnd w:id="73"/>
    </w:p>
    <w:p w14:paraId="638EA39A" w14:textId="77777777" w:rsidR="00945D20" w:rsidRDefault="00945D20" w:rsidP="001F03AA">
      <w:pPr>
        <w:pStyle w:val="Number"/>
        <w:numPr>
          <w:ilvl w:val="0"/>
          <w:numId w:val="15"/>
        </w:numPr>
        <w:tabs>
          <w:tab w:val="left" w:pos="720"/>
        </w:tabs>
        <w:rPr>
          <w:color w:val="000000" w:themeColor="text1"/>
        </w:rPr>
      </w:pPr>
      <w:r>
        <w:rPr>
          <w:color w:val="000000" w:themeColor="text1"/>
        </w:rPr>
        <w:t>The qualified expert, if engaged, must work in close cooperation with the radiation safety officer to ensure that all necessary duties and tasks are performed.</w:t>
      </w:r>
    </w:p>
    <w:p w14:paraId="72273A5C" w14:textId="77777777" w:rsidR="00945D20" w:rsidRPr="00945D20" w:rsidRDefault="00945D20" w:rsidP="001F03AA">
      <w:pPr>
        <w:pStyle w:val="Heading2"/>
        <w:numPr>
          <w:ilvl w:val="1"/>
          <w:numId w:val="16"/>
        </w:numPr>
      </w:pPr>
      <w:bookmarkStart w:id="74" w:name="_Toc13722683"/>
      <w:bookmarkStart w:id="75" w:name="_Toc467054253"/>
      <w:bookmarkStart w:id="76" w:name="_Toc19012749"/>
      <w:r w:rsidRPr="00945D20">
        <w:t>Manufacturer/supplier</w:t>
      </w:r>
      <w:bookmarkEnd w:id="74"/>
      <w:bookmarkEnd w:id="75"/>
      <w:bookmarkEnd w:id="76"/>
    </w:p>
    <w:p w14:paraId="65F6DF72" w14:textId="77777777" w:rsidR="00945D20" w:rsidRDefault="00945D20" w:rsidP="001F03AA">
      <w:pPr>
        <w:pStyle w:val="Number"/>
        <w:numPr>
          <w:ilvl w:val="2"/>
          <w:numId w:val="16"/>
        </w:numPr>
        <w:spacing w:before="220" w:line="264" w:lineRule="auto"/>
        <w:ind w:left="567"/>
      </w:pPr>
      <w:r>
        <w:t xml:space="preserve">The manufacturer/supplier must supply well-designed, well-manufactured and well-constructed sealed sources, devices, ancillary equipment and personal </w:t>
      </w:r>
      <w:r>
        <w:lastRenderedPageBreak/>
        <w:t>protective equipment that provides for protection and safety in accordance with the requirements of this code.</w:t>
      </w:r>
    </w:p>
    <w:p w14:paraId="4AE6F45A" w14:textId="77777777" w:rsidR="00945D20" w:rsidRDefault="00945D20" w:rsidP="001F03AA">
      <w:pPr>
        <w:pStyle w:val="Number"/>
        <w:numPr>
          <w:ilvl w:val="2"/>
          <w:numId w:val="16"/>
        </w:numPr>
        <w:spacing w:before="220" w:line="264" w:lineRule="auto"/>
        <w:ind w:left="567"/>
      </w:pPr>
      <w:r>
        <w:t>The manufacturer/supplier must make suitable arrangements with managing entities to share information on use and operating experience that may be important for protection and safety.</w:t>
      </w:r>
    </w:p>
    <w:p w14:paraId="1938F5AB" w14:textId="77777777" w:rsidR="00945D20" w:rsidRDefault="00945D20" w:rsidP="00945D20">
      <w:pPr>
        <w:pStyle w:val="Heading2"/>
      </w:pPr>
      <w:bookmarkStart w:id="77" w:name="_Toc13722684"/>
      <w:bookmarkStart w:id="78" w:name="_Toc528588026"/>
      <w:bookmarkStart w:id="79" w:name="_Toc529189933"/>
      <w:bookmarkStart w:id="80" w:name="_Toc19012750"/>
      <w:bookmarkStart w:id="81" w:name="_Toc460302912"/>
      <w:r>
        <w:t>Servicing engineer</w:t>
      </w:r>
      <w:bookmarkEnd w:id="77"/>
      <w:bookmarkEnd w:id="78"/>
      <w:bookmarkEnd w:id="79"/>
      <w:bookmarkEnd w:id="80"/>
    </w:p>
    <w:p w14:paraId="393553D9" w14:textId="77777777" w:rsidR="00945D20" w:rsidRPr="00945D20" w:rsidRDefault="00945D20" w:rsidP="001F03AA">
      <w:pPr>
        <w:pStyle w:val="Number"/>
        <w:numPr>
          <w:ilvl w:val="0"/>
          <w:numId w:val="17"/>
        </w:numPr>
      </w:pPr>
      <w:r w:rsidRPr="00945D20">
        <w:t>The servicing engineer must:</w:t>
      </w:r>
    </w:p>
    <w:p w14:paraId="4DDE848C" w14:textId="77777777" w:rsidR="00945D20" w:rsidRDefault="00945D20" w:rsidP="001F03AA">
      <w:pPr>
        <w:pStyle w:val="Letter"/>
        <w:numPr>
          <w:ilvl w:val="1"/>
          <w:numId w:val="17"/>
        </w:numPr>
      </w:pPr>
      <w:r>
        <w:t>install and service sealed sources and devices competently, so that they comply with the requirements in clause 4</w:t>
      </w:r>
    </w:p>
    <w:p w14:paraId="6C8FCB18" w14:textId="77777777" w:rsidR="00945D20" w:rsidRDefault="00945D20" w:rsidP="001F03AA">
      <w:pPr>
        <w:pStyle w:val="Letter"/>
        <w:numPr>
          <w:ilvl w:val="1"/>
          <w:numId w:val="17"/>
        </w:numPr>
      </w:pPr>
      <w:r>
        <w:t>after installing or servicing the equipment, provide a written report to the managing entity describing the equipment fault (if any), the work done, parts replaced, adjustments made and any changes that may affect protection and safety.</w:t>
      </w:r>
    </w:p>
    <w:bookmarkEnd w:id="81"/>
    <w:p w14:paraId="636F488F" w14:textId="77777777" w:rsidR="00945D20" w:rsidRDefault="00945D20" w:rsidP="001F03AA">
      <w:pPr>
        <w:pStyle w:val="Number"/>
        <w:numPr>
          <w:ilvl w:val="1"/>
          <w:numId w:val="16"/>
        </w:numPr>
        <w:tabs>
          <w:tab w:val="left" w:pos="720"/>
        </w:tabs>
        <w:spacing w:before="220" w:line="264" w:lineRule="auto"/>
      </w:pPr>
    </w:p>
    <w:p w14:paraId="3F3F8511" w14:textId="77777777" w:rsidR="00895070" w:rsidRPr="00EB06C1" w:rsidRDefault="00895070" w:rsidP="007A6E22">
      <w:pPr>
        <w:pStyle w:val="Heading1"/>
      </w:pPr>
      <w:bookmarkStart w:id="82" w:name="_Toc19012751"/>
      <w:r w:rsidRPr="00EB06C1">
        <w:lastRenderedPageBreak/>
        <w:t>Appendix 1:</w:t>
      </w:r>
      <w:r w:rsidR="00A62324" w:rsidRPr="00EB06C1">
        <w:br/>
      </w:r>
      <w:r w:rsidRPr="00EB06C1">
        <w:t>Cross-reference to Radiation Safety Act</w:t>
      </w:r>
      <w:bookmarkEnd w:id="68"/>
      <w:r w:rsidRPr="00EB06C1">
        <w:t xml:space="preserve"> 2016</w:t>
      </w:r>
      <w:bookmarkEnd w:id="69"/>
      <w:bookmarkEnd w:id="70"/>
      <w:bookmarkEnd w:id="82"/>
    </w:p>
    <w:p w14:paraId="02E0C555" w14:textId="77777777" w:rsidR="00895070" w:rsidRPr="00434299" w:rsidRDefault="00895070" w:rsidP="00A62324">
      <w:pPr>
        <w:rPr>
          <w:color w:val="000000" w:themeColor="text1"/>
        </w:rPr>
      </w:pPr>
      <w:r w:rsidRPr="00434299">
        <w:rPr>
          <w:color w:val="000000" w:themeColor="text1"/>
        </w:rPr>
        <w:t>As required by section 87(1) of the Radiation Safety Act 2016, clauses in this code apply to the fundamental requirements in sections 9–12 of the Act as follows</w:t>
      </w:r>
      <w:r w:rsidR="001E3C12">
        <w:rPr>
          <w:color w:val="000000" w:themeColor="text1"/>
        </w:rPr>
        <w:t>.</w:t>
      </w:r>
    </w:p>
    <w:p w14:paraId="03FEED6D" w14:textId="77777777" w:rsidR="00895070" w:rsidRPr="00434299" w:rsidRDefault="00895070" w:rsidP="00A62324">
      <w:pPr>
        <w:rPr>
          <w:color w:val="000000" w:themeColor="text1"/>
        </w:rPr>
      </w:pPr>
    </w:p>
    <w:tbl>
      <w:tblPr>
        <w:tblStyle w:val="TableGrid"/>
        <w:tblW w:w="0" w:type="auto"/>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985"/>
        <w:gridCol w:w="2835"/>
      </w:tblGrid>
      <w:tr w:rsidR="00434299" w:rsidRPr="00434299" w14:paraId="1B5F20BB" w14:textId="77777777" w:rsidTr="00B254C1">
        <w:trPr>
          <w:cantSplit/>
        </w:trPr>
        <w:tc>
          <w:tcPr>
            <w:tcW w:w="1985" w:type="dxa"/>
            <w:tcBorders>
              <w:top w:val="nil"/>
              <w:bottom w:val="nil"/>
            </w:tcBorders>
            <w:shd w:val="clear" w:color="auto" w:fill="D9D9D9" w:themeFill="background1" w:themeFillShade="D9"/>
          </w:tcPr>
          <w:p w14:paraId="65E73422" w14:textId="77777777" w:rsidR="00A62324" w:rsidRPr="00434299" w:rsidRDefault="00B254C1" w:rsidP="00B254C1">
            <w:pPr>
              <w:pStyle w:val="TableText"/>
              <w:rPr>
                <w:b/>
                <w:color w:val="000000" w:themeColor="text1"/>
              </w:rPr>
            </w:pPr>
            <w:r w:rsidRPr="00434299">
              <w:rPr>
                <w:b/>
                <w:color w:val="000000" w:themeColor="text1"/>
              </w:rPr>
              <w:t>Section in Act</w:t>
            </w:r>
          </w:p>
        </w:tc>
        <w:tc>
          <w:tcPr>
            <w:tcW w:w="2835" w:type="dxa"/>
            <w:tcBorders>
              <w:top w:val="nil"/>
              <w:bottom w:val="nil"/>
            </w:tcBorders>
            <w:shd w:val="clear" w:color="auto" w:fill="D9D9D9" w:themeFill="background1" w:themeFillShade="D9"/>
          </w:tcPr>
          <w:p w14:paraId="71C7DC66" w14:textId="77777777" w:rsidR="00A62324" w:rsidRPr="00434299" w:rsidRDefault="00B254C1" w:rsidP="00B254C1">
            <w:pPr>
              <w:pStyle w:val="TableText"/>
              <w:rPr>
                <w:b/>
                <w:color w:val="000000" w:themeColor="text1"/>
              </w:rPr>
            </w:pPr>
            <w:r w:rsidRPr="00434299">
              <w:rPr>
                <w:b/>
                <w:color w:val="000000" w:themeColor="text1"/>
              </w:rPr>
              <w:t>Clauses in this code</w:t>
            </w:r>
          </w:p>
        </w:tc>
      </w:tr>
      <w:tr w:rsidR="00434299" w:rsidRPr="00434299" w14:paraId="24A36839" w14:textId="77777777" w:rsidTr="00B254C1">
        <w:trPr>
          <w:cantSplit/>
        </w:trPr>
        <w:tc>
          <w:tcPr>
            <w:tcW w:w="1985" w:type="dxa"/>
            <w:tcBorders>
              <w:top w:val="nil"/>
              <w:bottom w:val="single" w:sz="4" w:space="0" w:color="A6A6A6" w:themeColor="background1" w:themeShade="A6"/>
            </w:tcBorders>
          </w:tcPr>
          <w:p w14:paraId="2B775A29" w14:textId="77777777" w:rsidR="00B254C1" w:rsidRPr="00434299" w:rsidRDefault="00B254C1" w:rsidP="00675CCF">
            <w:pPr>
              <w:pStyle w:val="TableText"/>
              <w:rPr>
                <w:color w:val="000000" w:themeColor="text1"/>
              </w:rPr>
            </w:pPr>
            <w:r w:rsidRPr="00434299">
              <w:rPr>
                <w:color w:val="000000" w:themeColor="text1"/>
              </w:rPr>
              <w:t>9(1)</w:t>
            </w:r>
          </w:p>
        </w:tc>
        <w:tc>
          <w:tcPr>
            <w:tcW w:w="2835" w:type="dxa"/>
            <w:tcBorders>
              <w:top w:val="nil"/>
              <w:bottom w:val="single" w:sz="4" w:space="0" w:color="A6A6A6" w:themeColor="background1" w:themeShade="A6"/>
            </w:tcBorders>
          </w:tcPr>
          <w:p w14:paraId="1CCAA187" w14:textId="77777777" w:rsidR="00B254C1" w:rsidRPr="00434299" w:rsidRDefault="001B0E6D" w:rsidP="00875F9E">
            <w:pPr>
              <w:pStyle w:val="TableText"/>
              <w:rPr>
                <w:color w:val="000000" w:themeColor="text1"/>
              </w:rPr>
            </w:pPr>
            <w:r>
              <w:rPr>
                <w:color w:val="000000" w:themeColor="text1"/>
              </w:rPr>
              <w:t>1, 4</w:t>
            </w:r>
            <w:r w:rsidR="007A6E22">
              <w:rPr>
                <w:color w:val="000000" w:themeColor="text1"/>
              </w:rPr>
              <w:t>–</w:t>
            </w:r>
            <w:r>
              <w:rPr>
                <w:color w:val="000000" w:themeColor="text1"/>
              </w:rPr>
              <w:t>5</w:t>
            </w:r>
          </w:p>
        </w:tc>
      </w:tr>
      <w:tr w:rsidR="00434299" w:rsidRPr="00434299" w14:paraId="02DF7448" w14:textId="77777777" w:rsidTr="00B254C1">
        <w:trPr>
          <w:cantSplit/>
        </w:trPr>
        <w:tc>
          <w:tcPr>
            <w:tcW w:w="1985" w:type="dxa"/>
          </w:tcPr>
          <w:p w14:paraId="2BE224AE" w14:textId="77777777" w:rsidR="00B254C1" w:rsidRPr="00434299" w:rsidRDefault="00B254C1" w:rsidP="00675CCF">
            <w:pPr>
              <w:pStyle w:val="TableText"/>
              <w:rPr>
                <w:color w:val="000000" w:themeColor="text1"/>
              </w:rPr>
            </w:pPr>
            <w:r w:rsidRPr="00434299">
              <w:rPr>
                <w:color w:val="000000" w:themeColor="text1"/>
              </w:rPr>
              <w:t>9(2)</w:t>
            </w:r>
          </w:p>
        </w:tc>
        <w:tc>
          <w:tcPr>
            <w:tcW w:w="2835" w:type="dxa"/>
          </w:tcPr>
          <w:p w14:paraId="1DA5F61D" w14:textId="77777777" w:rsidR="00B254C1" w:rsidRPr="00434299" w:rsidRDefault="001B0E6D" w:rsidP="00875F9E">
            <w:pPr>
              <w:pStyle w:val="TableText"/>
              <w:rPr>
                <w:color w:val="000000" w:themeColor="text1"/>
              </w:rPr>
            </w:pPr>
            <w:r>
              <w:rPr>
                <w:color w:val="000000" w:themeColor="text1"/>
              </w:rPr>
              <w:t>1</w:t>
            </w:r>
            <w:r w:rsidR="007A6E22">
              <w:rPr>
                <w:color w:val="000000" w:themeColor="text1"/>
              </w:rPr>
              <w:t>–</w:t>
            </w:r>
            <w:r>
              <w:rPr>
                <w:color w:val="000000" w:themeColor="text1"/>
              </w:rPr>
              <w:t>8, 12</w:t>
            </w:r>
            <w:r w:rsidR="007A6E22">
              <w:rPr>
                <w:color w:val="000000" w:themeColor="text1"/>
              </w:rPr>
              <w:t>–</w:t>
            </w:r>
            <w:r>
              <w:rPr>
                <w:color w:val="000000" w:themeColor="text1"/>
              </w:rPr>
              <w:t>15</w:t>
            </w:r>
          </w:p>
        </w:tc>
      </w:tr>
      <w:tr w:rsidR="00434299" w:rsidRPr="00434299" w14:paraId="37ACA871" w14:textId="77777777" w:rsidTr="00B254C1">
        <w:trPr>
          <w:cantSplit/>
        </w:trPr>
        <w:tc>
          <w:tcPr>
            <w:tcW w:w="1985" w:type="dxa"/>
          </w:tcPr>
          <w:p w14:paraId="517C950B" w14:textId="77777777" w:rsidR="00B254C1" w:rsidRPr="00434299" w:rsidRDefault="00B254C1" w:rsidP="00675CCF">
            <w:pPr>
              <w:pStyle w:val="TableText"/>
              <w:rPr>
                <w:color w:val="000000" w:themeColor="text1"/>
              </w:rPr>
            </w:pPr>
            <w:r w:rsidRPr="00434299">
              <w:rPr>
                <w:color w:val="000000" w:themeColor="text1"/>
              </w:rPr>
              <w:t>9(3)</w:t>
            </w:r>
          </w:p>
        </w:tc>
        <w:tc>
          <w:tcPr>
            <w:tcW w:w="2835" w:type="dxa"/>
          </w:tcPr>
          <w:p w14:paraId="336EAB41" w14:textId="77777777" w:rsidR="00B254C1" w:rsidRPr="00A359E9" w:rsidRDefault="001B0E6D" w:rsidP="00875F9E">
            <w:pPr>
              <w:pStyle w:val="TableText"/>
              <w:rPr>
                <w:color w:val="000000" w:themeColor="text1"/>
                <w:highlight w:val="yellow"/>
              </w:rPr>
            </w:pPr>
            <w:r w:rsidRPr="001B0E6D">
              <w:rPr>
                <w:color w:val="000000" w:themeColor="text1"/>
              </w:rPr>
              <w:t>1</w:t>
            </w:r>
            <w:r w:rsidR="007A6E22">
              <w:rPr>
                <w:color w:val="000000" w:themeColor="text1"/>
              </w:rPr>
              <w:t>–</w:t>
            </w:r>
            <w:r w:rsidRPr="001B0E6D">
              <w:rPr>
                <w:color w:val="000000" w:themeColor="text1"/>
              </w:rPr>
              <w:t>8, 12</w:t>
            </w:r>
            <w:r w:rsidR="007A6E22">
              <w:rPr>
                <w:color w:val="000000" w:themeColor="text1"/>
              </w:rPr>
              <w:t>–</w:t>
            </w:r>
            <w:r w:rsidRPr="001B0E6D">
              <w:rPr>
                <w:color w:val="000000" w:themeColor="text1"/>
              </w:rPr>
              <w:t>15</w:t>
            </w:r>
          </w:p>
        </w:tc>
      </w:tr>
      <w:tr w:rsidR="00434299" w:rsidRPr="00434299" w14:paraId="43F4D619" w14:textId="77777777" w:rsidTr="00B254C1">
        <w:trPr>
          <w:cantSplit/>
        </w:trPr>
        <w:tc>
          <w:tcPr>
            <w:tcW w:w="1985" w:type="dxa"/>
          </w:tcPr>
          <w:p w14:paraId="75C6C9FE" w14:textId="77777777" w:rsidR="00B254C1" w:rsidRPr="00434299" w:rsidRDefault="00B254C1" w:rsidP="00675CCF">
            <w:pPr>
              <w:pStyle w:val="TableText"/>
              <w:rPr>
                <w:color w:val="000000" w:themeColor="text1"/>
              </w:rPr>
            </w:pPr>
            <w:r w:rsidRPr="00434299">
              <w:rPr>
                <w:color w:val="000000" w:themeColor="text1"/>
              </w:rPr>
              <w:t>10</w:t>
            </w:r>
          </w:p>
        </w:tc>
        <w:tc>
          <w:tcPr>
            <w:tcW w:w="2835" w:type="dxa"/>
          </w:tcPr>
          <w:p w14:paraId="66401865" w14:textId="77777777" w:rsidR="00B254C1" w:rsidRPr="00434299" w:rsidRDefault="001B0E6D" w:rsidP="00875F9E">
            <w:pPr>
              <w:pStyle w:val="TableText"/>
              <w:rPr>
                <w:color w:val="000000" w:themeColor="text1"/>
              </w:rPr>
            </w:pPr>
            <w:r>
              <w:rPr>
                <w:color w:val="000000" w:themeColor="text1"/>
              </w:rPr>
              <w:t>2</w:t>
            </w:r>
            <w:r w:rsidR="007A6E22">
              <w:rPr>
                <w:color w:val="000000" w:themeColor="text1"/>
              </w:rPr>
              <w:t>–</w:t>
            </w:r>
            <w:r>
              <w:rPr>
                <w:color w:val="000000" w:themeColor="text1"/>
              </w:rPr>
              <w:t>15, 17</w:t>
            </w:r>
            <w:r w:rsidR="007A6E22">
              <w:rPr>
                <w:color w:val="000000" w:themeColor="text1"/>
              </w:rPr>
              <w:t>–</w:t>
            </w:r>
            <w:r>
              <w:rPr>
                <w:color w:val="000000" w:themeColor="text1"/>
              </w:rPr>
              <w:t>19</w:t>
            </w:r>
          </w:p>
        </w:tc>
      </w:tr>
      <w:tr w:rsidR="00434299" w:rsidRPr="00434299" w14:paraId="48A35D18" w14:textId="77777777" w:rsidTr="00B254C1">
        <w:trPr>
          <w:cantSplit/>
        </w:trPr>
        <w:tc>
          <w:tcPr>
            <w:tcW w:w="1985" w:type="dxa"/>
          </w:tcPr>
          <w:p w14:paraId="22C65D24" w14:textId="77777777" w:rsidR="00B254C1" w:rsidRPr="00434299" w:rsidRDefault="00B254C1" w:rsidP="00675CCF">
            <w:pPr>
              <w:pStyle w:val="TableText"/>
              <w:rPr>
                <w:color w:val="000000" w:themeColor="text1"/>
              </w:rPr>
            </w:pPr>
            <w:r w:rsidRPr="00434299">
              <w:rPr>
                <w:color w:val="000000" w:themeColor="text1"/>
              </w:rPr>
              <w:t>11</w:t>
            </w:r>
          </w:p>
        </w:tc>
        <w:tc>
          <w:tcPr>
            <w:tcW w:w="2835" w:type="dxa"/>
          </w:tcPr>
          <w:p w14:paraId="2EF002AC" w14:textId="77777777" w:rsidR="00B254C1" w:rsidRPr="00434299" w:rsidRDefault="001B0E6D" w:rsidP="00675CCF">
            <w:pPr>
              <w:pStyle w:val="TableText"/>
              <w:rPr>
                <w:color w:val="000000" w:themeColor="text1"/>
              </w:rPr>
            </w:pPr>
            <w:r>
              <w:rPr>
                <w:color w:val="000000" w:themeColor="text1"/>
              </w:rPr>
              <w:t>3, 14</w:t>
            </w:r>
          </w:p>
        </w:tc>
      </w:tr>
      <w:tr w:rsidR="00D15FDE" w:rsidRPr="00434299" w14:paraId="305F6EBA" w14:textId="77777777" w:rsidTr="00B254C1">
        <w:trPr>
          <w:cantSplit/>
        </w:trPr>
        <w:tc>
          <w:tcPr>
            <w:tcW w:w="1985" w:type="dxa"/>
          </w:tcPr>
          <w:p w14:paraId="3E374F0A" w14:textId="77777777" w:rsidR="00B254C1" w:rsidRPr="00434299" w:rsidRDefault="00B254C1" w:rsidP="00675CCF">
            <w:pPr>
              <w:pStyle w:val="TableText"/>
              <w:rPr>
                <w:color w:val="000000" w:themeColor="text1"/>
              </w:rPr>
            </w:pPr>
            <w:r w:rsidRPr="00434299">
              <w:rPr>
                <w:color w:val="000000" w:themeColor="text1"/>
              </w:rPr>
              <w:t>12</w:t>
            </w:r>
          </w:p>
        </w:tc>
        <w:tc>
          <w:tcPr>
            <w:tcW w:w="2835" w:type="dxa"/>
          </w:tcPr>
          <w:p w14:paraId="6AE00CFE" w14:textId="77777777" w:rsidR="00B254C1" w:rsidRPr="00434299" w:rsidRDefault="001B0E6D" w:rsidP="00675CCF">
            <w:pPr>
              <w:pStyle w:val="TableText"/>
              <w:rPr>
                <w:color w:val="000000" w:themeColor="text1"/>
              </w:rPr>
            </w:pPr>
            <w:r>
              <w:rPr>
                <w:color w:val="000000" w:themeColor="text1"/>
              </w:rPr>
              <w:t>2</w:t>
            </w:r>
            <w:r w:rsidR="007A6E22">
              <w:rPr>
                <w:color w:val="000000" w:themeColor="text1"/>
              </w:rPr>
              <w:t>–</w:t>
            </w:r>
            <w:r>
              <w:rPr>
                <w:color w:val="000000" w:themeColor="text1"/>
              </w:rPr>
              <w:t>8, 12</w:t>
            </w:r>
            <w:r w:rsidR="007A6E22">
              <w:rPr>
                <w:color w:val="000000" w:themeColor="text1"/>
              </w:rPr>
              <w:t>–</w:t>
            </w:r>
            <w:r>
              <w:rPr>
                <w:color w:val="000000" w:themeColor="text1"/>
              </w:rPr>
              <w:t>15</w:t>
            </w:r>
          </w:p>
        </w:tc>
      </w:tr>
    </w:tbl>
    <w:p w14:paraId="58279230" w14:textId="77777777" w:rsidR="00A62324" w:rsidRPr="00434299" w:rsidRDefault="00A62324" w:rsidP="00A62324">
      <w:pPr>
        <w:rPr>
          <w:color w:val="000000" w:themeColor="text1"/>
        </w:rPr>
      </w:pPr>
    </w:p>
    <w:p w14:paraId="01201342" w14:textId="77777777" w:rsidR="00895070" w:rsidRPr="00434299" w:rsidRDefault="00895070" w:rsidP="007A6E22">
      <w:pPr>
        <w:pStyle w:val="Heading1"/>
        <w:rPr>
          <w:color w:val="000000" w:themeColor="text1"/>
        </w:rPr>
      </w:pPr>
      <w:bookmarkStart w:id="83" w:name="_Toc528588028"/>
      <w:bookmarkStart w:id="84" w:name="_Toc19012752"/>
      <w:r w:rsidRPr="00EB06C1">
        <w:lastRenderedPageBreak/>
        <w:t>Appendix 2:</w:t>
      </w:r>
      <w:r w:rsidR="00B254C1" w:rsidRPr="00EB06C1">
        <w:br/>
      </w:r>
      <w:bookmarkEnd w:id="83"/>
      <w:r w:rsidR="00945D20">
        <w:t>Training requirements</w:t>
      </w:r>
      <w:bookmarkEnd w:id="84"/>
    </w:p>
    <w:tbl>
      <w:tblPr>
        <w:tblStyle w:val="TableGrid"/>
        <w:tblW w:w="8307"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920"/>
        <w:gridCol w:w="1134"/>
        <w:gridCol w:w="2268"/>
        <w:gridCol w:w="1985"/>
      </w:tblGrid>
      <w:tr w:rsidR="00945D20" w14:paraId="3A3E069C" w14:textId="77777777" w:rsidTr="00945D20">
        <w:trPr>
          <w:cantSplit/>
        </w:trPr>
        <w:tc>
          <w:tcPr>
            <w:tcW w:w="2920" w:type="dxa"/>
            <w:tcBorders>
              <w:top w:val="nil"/>
              <w:left w:val="nil"/>
              <w:bottom w:val="nil"/>
              <w:right w:val="nil"/>
            </w:tcBorders>
            <w:shd w:val="clear" w:color="auto" w:fill="D9D9D9" w:themeFill="background1" w:themeFillShade="D9"/>
            <w:vAlign w:val="center"/>
          </w:tcPr>
          <w:p w14:paraId="468F79F5" w14:textId="77777777" w:rsidR="00945D20" w:rsidRDefault="00945D20" w:rsidP="00945D20">
            <w:pPr>
              <w:pStyle w:val="TableText"/>
              <w:rPr>
                <w:lang w:eastAsia="en-NZ"/>
              </w:rPr>
            </w:pPr>
            <w:bookmarkStart w:id="85" w:name="_Toc2608233"/>
          </w:p>
        </w:tc>
        <w:tc>
          <w:tcPr>
            <w:tcW w:w="1134" w:type="dxa"/>
            <w:tcBorders>
              <w:top w:val="nil"/>
              <w:left w:val="nil"/>
              <w:bottom w:val="nil"/>
              <w:right w:val="nil"/>
            </w:tcBorders>
            <w:shd w:val="clear" w:color="auto" w:fill="D9D9D9" w:themeFill="background1" w:themeFillShade="D9"/>
          </w:tcPr>
          <w:p w14:paraId="09468194" w14:textId="77777777" w:rsidR="00945D20" w:rsidRDefault="00945D20" w:rsidP="00945D20">
            <w:pPr>
              <w:pStyle w:val="TableText"/>
              <w:keepNext/>
              <w:jc w:val="center"/>
              <w:rPr>
                <w:b/>
              </w:rPr>
            </w:pPr>
            <w:r>
              <w:rPr>
                <w:b/>
              </w:rPr>
              <w:t>User</w:t>
            </w:r>
          </w:p>
        </w:tc>
        <w:tc>
          <w:tcPr>
            <w:tcW w:w="2268" w:type="dxa"/>
            <w:tcBorders>
              <w:top w:val="nil"/>
              <w:left w:val="nil"/>
              <w:bottom w:val="nil"/>
              <w:right w:val="nil"/>
            </w:tcBorders>
            <w:shd w:val="clear" w:color="auto" w:fill="D9D9D9" w:themeFill="background1" w:themeFillShade="D9"/>
          </w:tcPr>
          <w:p w14:paraId="70E5B3F9" w14:textId="77777777" w:rsidR="00945D20" w:rsidRDefault="00945D20" w:rsidP="00945D20">
            <w:pPr>
              <w:pStyle w:val="TableText"/>
              <w:keepNext/>
              <w:jc w:val="center"/>
              <w:rPr>
                <w:b/>
              </w:rPr>
            </w:pPr>
            <w:r>
              <w:rPr>
                <w:b/>
              </w:rPr>
              <w:t>Radiation safety officer</w:t>
            </w:r>
          </w:p>
        </w:tc>
        <w:tc>
          <w:tcPr>
            <w:tcW w:w="1985" w:type="dxa"/>
            <w:tcBorders>
              <w:top w:val="nil"/>
              <w:left w:val="nil"/>
              <w:bottom w:val="nil"/>
              <w:right w:val="nil"/>
            </w:tcBorders>
            <w:shd w:val="clear" w:color="auto" w:fill="D9D9D9" w:themeFill="background1" w:themeFillShade="D9"/>
          </w:tcPr>
          <w:p w14:paraId="373653EA" w14:textId="77777777" w:rsidR="00945D20" w:rsidRDefault="00945D20" w:rsidP="00945D20">
            <w:pPr>
              <w:pStyle w:val="TableText"/>
              <w:keepNext/>
              <w:jc w:val="center"/>
              <w:rPr>
                <w:b/>
              </w:rPr>
            </w:pPr>
            <w:r>
              <w:rPr>
                <w:b/>
              </w:rPr>
              <w:t>Servicing engineer</w:t>
            </w:r>
          </w:p>
        </w:tc>
      </w:tr>
      <w:tr w:rsidR="00945D20" w14:paraId="1AC70CD4" w14:textId="77777777" w:rsidTr="00945D20">
        <w:trPr>
          <w:cantSplit/>
        </w:trPr>
        <w:tc>
          <w:tcPr>
            <w:tcW w:w="2920" w:type="dxa"/>
            <w:tcBorders>
              <w:top w:val="nil"/>
              <w:left w:val="nil"/>
              <w:bottom w:val="single" w:sz="4" w:space="0" w:color="A6A6A6" w:themeColor="background1" w:themeShade="A6"/>
              <w:right w:val="single" w:sz="4" w:space="0" w:color="A6A6A6" w:themeColor="background1" w:themeShade="A6"/>
            </w:tcBorders>
            <w:vAlign w:val="center"/>
            <w:hideMark/>
          </w:tcPr>
          <w:p w14:paraId="789056E6" w14:textId="77777777" w:rsidR="00945D20" w:rsidRPr="00945D20" w:rsidRDefault="00945D20" w:rsidP="00945D20">
            <w:pPr>
              <w:pStyle w:val="TableText"/>
              <w:rPr>
                <w:rFonts w:cs="Segoe UI"/>
                <w:szCs w:val="18"/>
                <w:lang w:eastAsia="en-NZ"/>
              </w:rPr>
            </w:pPr>
            <w:r w:rsidRPr="00945D20">
              <w:rPr>
                <w:rFonts w:cs="Segoe UI"/>
                <w:szCs w:val="18"/>
                <w:lang w:eastAsia="en-NZ"/>
              </w:rPr>
              <w:t>Nuclear structure and radioactivity</w:t>
            </w:r>
          </w:p>
        </w:tc>
        <w:tc>
          <w:tcPr>
            <w:tcW w:w="1134" w:type="dxa"/>
            <w:tcBorders>
              <w:top w:val="nil"/>
              <w:left w:val="single" w:sz="4" w:space="0" w:color="A6A6A6" w:themeColor="background1" w:themeShade="A6"/>
              <w:bottom w:val="single" w:sz="4" w:space="0" w:color="A6A6A6" w:themeColor="background1" w:themeShade="A6"/>
              <w:right w:val="nil"/>
            </w:tcBorders>
            <w:vAlign w:val="center"/>
            <w:hideMark/>
          </w:tcPr>
          <w:p w14:paraId="5462B9A7" w14:textId="77777777" w:rsidR="00945D20" w:rsidRPr="00945D20" w:rsidRDefault="00945D20" w:rsidP="00945D20">
            <w:pPr>
              <w:pStyle w:val="TableText"/>
              <w:jc w:val="center"/>
              <w:rPr>
                <w:rFonts w:cs="Segoe UI"/>
                <w:szCs w:val="18"/>
                <w:lang w:eastAsia="en-NZ"/>
              </w:rPr>
            </w:pPr>
            <w:r w:rsidRPr="00945D20">
              <w:rPr>
                <w:rFonts w:cs="Segoe UI"/>
                <w:szCs w:val="18"/>
                <w:lang w:eastAsia="en-NZ"/>
              </w:rPr>
              <w:t>l</w:t>
            </w:r>
          </w:p>
        </w:tc>
        <w:tc>
          <w:tcPr>
            <w:tcW w:w="2268" w:type="dxa"/>
            <w:tcBorders>
              <w:top w:val="nil"/>
              <w:left w:val="nil"/>
              <w:bottom w:val="single" w:sz="4" w:space="0" w:color="A6A6A6" w:themeColor="background1" w:themeShade="A6"/>
              <w:right w:val="nil"/>
            </w:tcBorders>
            <w:vAlign w:val="center"/>
            <w:hideMark/>
          </w:tcPr>
          <w:p w14:paraId="6A791E7F" w14:textId="77777777" w:rsidR="00945D20" w:rsidRPr="00945D20" w:rsidRDefault="00945D20" w:rsidP="00945D20">
            <w:pPr>
              <w:pStyle w:val="TableText"/>
              <w:jc w:val="center"/>
              <w:rPr>
                <w:rFonts w:cs="Segoe UI"/>
                <w:szCs w:val="18"/>
                <w:lang w:eastAsia="en-NZ"/>
              </w:rPr>
            </w:pPr>
            <w:r w:rsidRPr="00945D20">
              <w:rPr>
                <w:rFonts w:cs="Segoe UI"/>
                <w:szCs w:val="18"/>
                <w:lang w:eastAsia="en-NZ"/>
              </w:rPr>
              <w:t>l</w:t>
            </w:r>
          </w:p>
        </w:tc>
        <w:tc>
          <w:tcPr>
            <w:tcW w:w="1985" w:type="dxa"/>
            <w:tcBorders>
              <w:top w:val="nil"/>
              <w:left w:val="nil"/>
              <w:bottom w:val="single" w:sz="4" w:space="0" w:color="A6A6A6" w:themeColor="background1" w:themeShade="A6"/>
              <w:right w:val="nil"/>
            </w:tcBorders>
            <w:vAlign w:val="center"/>
            <w:hideMark/>
          </w:tcPr>
          <w:p w14:paraId="4393DE61" w14:textId="77777777" w:rsidR="00945D20" w:rsidRPr="00945D20" w:rsidRDefault="00945D20" w:rsidP="00945D20">
            <w:pPr>
              <w:pStyle w:val="TableText"/>
              <w:jc w:val="center"/>
              <w:rPr>
                <w:rFonts w:cs="Segoe UI"/>
                <w:szCs w:val="18"/>
                <w:lang w:eastAsia="en-NZ"/>
              </w:rPr>
            </w:pPr>
            <w:r w:rsidRPr="00945D20">
              <w:rPr>
                <w:rFonts w:cs="Segoe UI"/>
                <w:szCs w:val="18"/>
                <w:lang w:eastAsia="en-NZ"/>
              </w:rPr>
              <w:t>m</w:t>
            </w:r>
          </w:p>
        </w:tc>
      </w:tr>
      <w:tr w:rsidR="00945D20" w14:paraId="35DB2975" w14:textId="77777777" w:rsidTr="00945D20">
        <w:trPr>
          <w:cantSplit/>
        </w:trPr>
        <w:tc>
          <w:tcPr>
            <w:tcW w:w="2920" w:type="dxa"/>
            <w:tcBorders>
              <w:top w:val="nil"/>
              <w:left w:val="nil"/>
              <w:bottom w:val="single" w:sz="4" w:space="0" w:color="A6A6A6" w:themeColor="background1" w:themeShade="A6"/>
              <w:right w:val="single" w:sz="4" w:space="0" w:color="A6A6A6" w:themeColor="background1" w:themeShade="A6"/>
            </w:tcBorders>
            <w:vAlign w:val="center"/>
            <w:hideMark/>
          </w:tcPr>
          <w:p w14:paraId="6143CF78" w14:textId="77777777" w:rsidR="00945D20" w:rsidRPr="00945D20" w:rsidRDefault="00945D20" w:rsidP="00945D20">
            <w:pPr>
              <w:pStyle w:val="TableText"/>
              <w:rPr>
                <w:rFonts w:cs="Segoe UI"/>
                <w:szCs w:val="18"/>
                <w:lang w:eastAsia="en-NZ"/>
              </w:rPr>
            </w:pPr>
            <w:r w:rsidRPr="00945D20">
              <w:rPr>
                <w:rFonts w:cs="Segoe UI"/>
                <w:szCs w:val="18"/>
                <w:lang w:eastAsia="en-NZ"/>
              </w:rPr>
              <w:t>Radiological quantities and units</w:t>
            </w:r>
          </w:p>
        </w:tc>
        <w:tc>
          <w:tcPr>
            <w:tcW w:w="1134" w:type="dxa"/>
            <w:tcBorders>
              <w:top w:val="nil"/>
              <w:left w:val="single" w:sz="4" w:space="0" w:color="A6A6A6" w:themeColor="background1" w:themeShade="A6"/>
              <w:bottom w:val="single" w:sz="4" w:space="0" w:color="A6A6A6" w:themeColor="background1" w:themeShade="A6"/>
              <w:right w:val="nil"/>
            </w:tcBorders>
            <w:vAlign w:val="center"/>
            <w:hideMark/>
          </w:tcPr>
          <w:p w14:paraId="017B201D" w14:textId="77777777" w:rsidR="00945D20" w:rsidRPr="00945D20" w:rsidRDefault="00945D20" w:rsidP="00945D20">
            <w:pPr>
              <w:pStyle w:val="TableText"/>
              <w:jc w:val="center"/>
              <w:rPr>
                <w:rFonts w:cs="Segoe UI"/>
                <w:szCs w:val="18"/>
                <w:lang w:eastAsia="en-NZ"/>
              </w:rPr>
            </w:pPr>
            <w:r w:rsidRPr="00945D20">
              <w:rPr>
                <w:rFonts w:cs="Segoe UI"/>
                <w:szCs w:val="18"/>
                <w:lang w:eastAsia="en-NZ"/>
              </w:rPr>
              <w:t>l</w:t>
            </w:r>
          </w:p>
        </w:tc>
        <w:tc>
          <w:tcPr>
            <w:tcW w:w="2268" w:type="dxa"/>
            <w:tcBorders>
              <w:top w:val="single" w:sz="4" w:space="0" w:color="A6A6A6" w:themeColor="background1" w:themeShade="A6"/>
              <w:left w:val="nil"/>
              <w:bottom w:val="single" w:sz="4" w:space="0" w:color="A6A6A6" w:themeColor="background1" w:themeShade="A6"/>
              <w:right w:val="nil"/>
            </w:tcBorders>
            <w:vAlign w:val="center"/>
            <w:hideMark/>
          </w:tcPr>
          <w:p w14:paraId="6B8BB320" w14:textId="77777777" w:rsidR="00945D20" w:rsidRPr="00945D20" w:rsidRDefault="00945D20" w:rsidP="00945D20">
            <w:pPr>
              <w:pStyle w:val="TableText"/>
              <w:jc w:val="center"/>
              <w:rPr>
                <w:rFonts w:cs="Segoe UI"/>
                <w:szCs w:val="18"/>
                <w:lang w:eastAsia="en-NZ"/>
              </w:rPr>
            </w:pPr>
            <w:r w:rsidRPr="00945D20">
              <w:rPr>
                <w:rFonts w:cs="Segoe UI"/>
                <w:szCs w:val="18"/>
                <w:lang w:eastAsia="en-NZ"/>
              </w:rPr>
              <w:t>l</w:t>
            </w:r>
          </w:p>
        </w:tc>
        <w:tc>
          <w:tcPr>
            <w:tcW w:w="1985" w:type="dxa"/>
            <w:tcBorders>
              <w:top w:val="single" w:sz="4" w:space="0" w:color="A6A6A6" w:themeColor="background1" w:themeShade="A6"/>
              <w:left w:val="nil"/>
              <w:bottom w:val="single" w:sz="4" w:space="0" w:color="A6A6A6" w:themeColor="background1" w:themeShade="A6"/>
              <w:right w:val="nil"/>
            </w:tcBorders>
            <w:vAlign w:val="center"/>
            <w:hideMark/>
          </w:tcPr>
          <w:p w14:paraId="6963D47A" w14:textId="77777777" w:rsidR="00945D20" w:rsidRPr="00945D20" w:rsidRDefault="00945D20" w:rsidP="00945D20">
            <w:pPr>
              <w:pStyle w:val="TableText"/>
              <w:jc w:val="center"/>
              <w:rPr>
                <w:rFonts w:cs="Segoe UI"/>
                <w:szCs w:val="18"/>
                <w:lang w:eastAsia="en-NZ"/>
              </w:rPr>
            </w:pPr>
            <w:r w:rsidRPr="00945D20">
              <w:rPr>
                <w:rFonts w:cs="Segoe UI"/>
                <w:szCs w:val="18"/>
                <w:lang w:eastAsia="en-NZ"/>
              </w:rPr>
              <w:t>m</w:t>
            </w:r>
          </w:p>
        </w:tc>
      </w:tr>
      <w:tr w:rsidR="00945D20" w14:paraId="73B5E4D8" w14:textId="77777777" w:rsidTr="00945D20">
        <w:trPr>
          <w:cantSplit/>
        </w:trPr>
        <w:tc>
          <w:tcPr>
            <w:tcW w:w="2920" w:type="dxa"/>
            <w:tcBorders>
              <w:top w:val="nil"/>
              <w:left w:val="nil"/>
              <w:bottom w:val="single" w:sz="4" w:space="0" w:color="A6A6A6" w:themeColor="background1" w:themeShade="A6"/>
              <w:right w:val="single" w:sz="4" w:space="0" w:color="A6A6A6" w:themeColor="background1" w:themeShade="A6"/>
            </w:tcBorders>
            <w:vAlign w:val="center"/>
            <w:hideMark/>
          </w:tcPr>
          <w:p w14:paraId="33D23EE1" w14:textId="77777777" w:rsidR="00945D20" w:rsidRPr="00945D20" w:rsidRDefault="00945D20" w:rsidP="00945D20">
            <w:pPr>
              <w:pStyle w:val="TableText"/>
              <w:rPr>
                <w:rFonts w:cs="Segoe UI"/>
                <w:szCs w:val="18"/>
                <w:lang w:eastAsia="en-NZ"/>
              </w:rPr>
            </w:pPr>
            <w:r w:rsidRPr="00945D20">
              <w:rPr>
                <w:rFonts w:cs="Segoe UI"/>
                <w:szCs w:val="18"/>
                <w:lang w:eastAsia="en-NZ"/>
              </w:rPr>
              <w:t>Physical characteristics of irradiating apparatus</w:t>
            </w:r>
          </w:p>
        </w:tc>
        <w:tc>
          <w:tcPr>
            <w:tcW w:w="1134" w:type="dxa"/>
            <w:tcBorders>
              <w:top w:val="nil"/>
              <w:left w:val="single" w:sz="4" w:space="0" w:color="A6A6A6" w:themeColor="background1" w:themeShade="A6"/>
              <w:bottom w:val="single" w:sz="4" w:space="0" w:color="A6A6A6" w:themeColor="background1" w:themeShade="A6"/>
              <w:right w:val="nil"/>
            </w:tcBorders>
            <w:vAlign w:val="center"/>
            <w:hideMark/>
          </w:tcPr>
          <w:p w14:paraId="23C2FB42" w14:textId="77777777" w:rsidR="00945D20" w:rsidRPr="00945D20" w:rsidRDefault="00945D20" w:rsidP="00945D20">
            <w:pPr>
              <w:pStyle w:val="TableText"/>
              <w:jc w:val="center"/>
              <w:rPr>
                <w:rFonts w:cs="Segoe UI"/>
                <w:szCs w:val="18"/>
                <w:lang w:eastAsia="en-NZ"/>
              </w:rPr>
            </w:pPr>
            <w:r w:rsidRPr="00945D20">
              <w:rPr>
                <w:rFonts w:cs="Segoe UI"/>
                <w:szCs w:val="18"/>
                <w:lang w:eastAsia="en-NZ"/>
              </w:rPr>
              <w:t>m</w:t>
            </w:r>
          </w:p>
        </w:tc>
        <w:tc>
          <w:tcPr>
            <w:tcW w:w="2268" w:type="dxa"/>
            <w:tcBorders>
              <w:top w:val="single" w:sz="4" w:space="0" w:color="A6A6A6" w:themeColor="background1" w:themeShade="A6"/>
              <w:left w:val="nil"/>
              <w:bottom w:val="single" w:sz="4" w:space="0" w:color="A6A6A6" w:themeColor="background1" w:themeShade="A6"/>
              <w:right w:val="nil"/>
            </w:tcBorders>
            <w:vAlign w:val="center"/>
            <w:hideMark/>
          </w:tcPr>
          <w:p w14:paraId="0A2DCB54" w14:textId="77777777" w:rsidR="00945D20" w:rsidRPr="00945D20" w:rsidRDefault="00945D20" w:rsidP="00945D20">
            <w:pPr>
              <w:pStyle w:val="TableText"/>
              <w:jc w:val="center"/>
              <w:rPr>
                <w:rFonts w:cs="Segoe UI"/>
                <w:szCs w:val="18"/>
                <w:lang w:eastAsia="en-NZ"/>
              </w:rPr>
            </w:pPr>
            <w:r w:rsidRPr="00945D20">
              <w:rPr>
                <w:rFonts w:cs="Segoe UI"/>
                <w:szCs w:val="18"/>
                <w:lang w:eastAsia="en-NZ"/>
              </w:rPr>
              <w:t>m</w:t>
            </w:r>
          </w:p>
        </w:tc>
        <w:tc>
          <w:tcPr>
            <w:tcW w:w="1985" w:type="dxa"/>
            <w:tcBorders>
              <w:top w:val="single" w:sz="4" w:space="0" w:color="A6A6A6" w:themeColor="background1" w:themeShade="A6"/>
              <w:left w:val="nil"/>
              <w:bottom w:val="single" w:sz="4" w:space="0" w:color="A6A6A6" w:themeColor="background1" w:themeShade="A6"/>
              <w:right w:val="nil"/>
            </w:tcBorders>
            <w:vAlign w:val="center"/>
            <w:hideMark/>
          </w:tcPr>
          <w:p w14:paraId="19DDF969" w14:textId="77777777" w:rsidR="00945D20" w:rsidRPr="00945D20" w:rsidRDefault="00945D20" w:rsidP="00945D20">
            <w:pPr>
              <w:pStyle w:val="TableText"/>
              <w:jc w:val="center"/>
              <w:rPr>
                <w:rFonts w:cs="Segoe UI"/>
                <w:szCs w:val="18"/>
                <w:lang w:eastAsia="en-NZ"/>
              </w:rPr>
            </w:pPr>
            <w:r w:rsidRPr="00945D20">
              <w:rPr>
                <w:rFonts w:cs="Segoe UI"/>
                <w:szCs w:val="18"/>
                <w:lang w:eastAsia="en-NZ"/>
              </w:rPr>
              <w:t>m</w:t>
            </w:r>
          </w:p>
        </w:tc>
      </w:tr>
      <w:tr w:rsidR="00945D20" w14:paraId="30367921" w14:textId="77777777" w:rsidTr="00945D20">
        <w:trPr>
          <w:cantSplit/>
        </w:trPr>
        <w:tc>
          <w:tcPr>
            <w:tcW w:w="2920" w:type="dxa"/>
            <w:tcBorders>
              <w:top w:val="nil"/>
              <w:left w:val="nil"/>
              <w:bottom w:val="single" w:sz="4" w:space="0" w:color="A6A6A6" w:themeColor="background1" w:themeShade="A6"/>
              <w:right w:val="single" w:sz="4" w:space="0" w:color="A6A6A6" w:themeColor="background1" w:themeShade="A6"/>
            </w:tcBorders>
            <w:vAlign w:val="center"/>
            <w:hideMark/>
          </w:tcPr>
          <w:p w14:paraId="2419190C" w14:textId="77777777" w:rsidR="00945D20" w:rsidRPr="00945D20" w:rsidRDefault="00945D20" w:rsidP="00945D20">
            <w:pPr>
              <w:pStyle w:val="TableText"/>
              <w:rPr>
                <w:rFonts w:cs="Segoe UI"/>
                <w:szCs w:val="18"/>
                <w:lang w:eastAsia="en-NZ"/>
              </w:rPr>
            </w:pPr>
            <w:r w:rsidRPr="00945D20">
              <w:rPr>
                <w:rFonts w:cs="Segoe UI"/>
                <w:szCs w:val="18"/>
                <w:lang w:eastAsia="en-NZ"/>
              </w:rPr>
              <w:t>Fundamentals of radiation detection</w:t>
            </w:r>
          </w:p>
        </w:tc>
        <w:tc>
          <w:tcPr>
            <w:tcW w:w="1134" w:type="dxa"/>
            <w:tcBorders>
              <w:top w:val="nil"/>
              <w:left w:val="single" w:sz="4" w:space="0" w:color="A6A6A6" w:themeColor="background1" w:themeShade="A6"/>
              <w:bottom w:val="single" w:sz="4" w:space="0" w:color="A6A6A6" w:themeColor="background1" w:themeShade="A6"/>
              <w:right w:val="nil"/>
            </w:tcBorders>
            <w:vAlign w:val="center"/>
            <w:hideMark/>
          </w:tcPr>
          <w:p w14:paraId="71E2AE75" w14:textId="77777777" w:rsidR="00945D20" w:rsidRPr="00945D20" w:rsidRDefault="00945D20" w:rsidP="00945D20">
            <w:pPr>
              <w:pStyle w:val="TableText"/>
              <w:jc w:val="center"/>
              <w:rPr>
                <w:rFonts w:cs="Segoe UI"/>
                <w:szCs w:val="18"/>
                <w:lang w:eastAsia="en-NZ"/>
              </w:rPr>
            </w:pPr>
            <w:r w:rsidRPr="00945D20">
              <w:rPr>
                <w:rFonts w:cs="Segoe UI"/>
                <w:szCs w:val="18"/>
                <w:lang w:eastAsia="en-NZ"/>
              </w:rPr>
              <w:t>m</w:t>
            </w:r>
          </w:p>
        </w:tc>
        <w:tc>
          <w:tcPr>
            <w:tcW w:w="2268" w:type="dxa"/>
            <w:tcBorders>
              <w:top w:val="single" w:sz="4" w:space="0" w:color="A6A6A6" w:themeColor="background1" w:themeShade="A6"/>
              <w:left w:val="nil"/>
              <w:bottom w:val="single" w:sz="4" w:space="0" w:color="A6A6A6" w:themeColor="background1" w:themeShade="A6"/>
              <w:right w:val="nil"/>
            </w:tcBorders>
            <w:vAlign w:val="center"/>
            <w:hideMark/>
          </w:tcPr>
          <w:p w14:paraId="204BBB30" w14:textId="77777777" w:rsidR="00945D20" w:rsidRPr="00945D20" w:rsidRDefault="00945D20" w:rsidP="00945D20">
            <w:pPr>
              <w:pStyle w:val="TableText"/>
              <w:jc w:val="center"/>
              <w:rPr>
                <w:rFonts w:cs="Segoe UI"/>
                <w:szCs w:val="18"/>
                <w:lang w:eastAsia="en-NZ"/>
              </w:rPr>
            </w:pPr>
            <w:r w:rsidRPr="00945D20">
              <w:rPr>
                <w:rFonts w:cs="Segoe UI"/>
                <w:szCs w:val="18"/>
                <w:lang w:eastAsia="en-NZ"/>
              </w:rPr>
              <w:t>m</w:t>
            </w:r>
          </w:p>
        </w:tc>
        <w:tc>
          <w:tcPr>
            <w:tcW w:w="1985" w:type="dxa"/>
            <w:tcBorders>
              <w:top w:val="single" w:sz="4" w:space="0" w:color="A6A6A6" w:themeColor="background1" w:themeShade="A6"/>
              <w:left w:val="nil"/>
              <w:bottom w:val="single" w:sz="4" w:space="0" w:color="A6A6A6" w:themeColor="background1" w:themeShade="A6"/>
              <w:right w:val="nil"/>
            </w:tcBorders>
            <w:vAlign w:val="center"/>
            <w:hideMark/>
          </w:tcPr>
          <w:p w14:paraId="1458DD82" w14:textId="77777777" w:rsidR="00945D20" w:rsidRPr="00945D20" w:rsidRDefault="00945D20" w:rsidP="00945D20">
            <w:pPr>
              <w:pStyle w:val="TableText"/>
              <w:jc w:val="center"/>
              <w:rPr>
                <w:rFonts w:cs="Segoe UI"/>
                <w:szCs w:val="18"/>
                <w:lang w:eastAsia="en-NZ"/>
              </w:rPr>
            </w:pPr>
            <w:r w:rsidRPr="00945D20">
              <w:rPr>
                <w:rFonts w:cs="Segoe UI"/>
                <w:szCs w:val="18"/>
                <w:lang w:eastAsia="en-NZ"/>
              </w:rPr>
              <w:t>h</w:t>
            </w:r>
          </w:p>
        </w:tc>
      </w:tr>
      <w:tr w:rsidR="00945D20" w14:paraId="6F9FEDDD" w14:textId="77777777" w:rsidTr="00945D20">
        <w:trPr>
          <w:cantSplit/>
        </w:trPr>
        <w:tc>
          <w:tcPr>
            <w:tcW w:w="2920" w:type="dxa"/>
            <w:tcBorders>
              <w:top w:val="nil"/>
              <w:left w:val="nil"/>
              <w:bottom w:val="single" w:sz="4" w:space="0" w:color="A6A6A6" w:themeColor="background1" w:themeShade="A6"/>
              <w:right w:val="single" w:sz="4" w:space="0" w:color="A6A6A6" w:themeColor="background1" w:themeShade="A6"/>
            </w:tcBorders>
            <w:vAlign w:val="center"/>
            <w:hideMark/>
          </w:tcPr>
          <w:p w14:paraId="34D1A39B" w14:textId="77777777" w:rsidR="00945D20" w:rsidRPr="00945D20" w:rsidRDefault="00945D20" w:rsidP="00945D20">
            <w:pPr>
              <w:pStyle w:val="TableText"/>
              <w:rPr>
                <w:rFonts w:cs="Segoe UI"/>
                <w:szCs w:val="18"/>
                <w:lang w:eastAsia="en-NZ"/>
              </w:rPr>
            </w:pPr>
            <w:r w:rsidRPr="00945D20">
              <w:rPr>
                <w:rFonts w:cs="Segoe UI"/>
                <w:szCs w:val="18"/>
                <w:lang w:eastAsia="en-NZ"/>
              </w:rPr>
              <w:t>Principle and process of justification</w:t>
            </w:r>
          </w:p>
        </w:tc>
        <w:tc>
          <w:tcPr>
            <w:tcW w:w="1134" w:type="dxa"/>
            <w:tcBorders>
              <w:top w:val="nil"/>
              <w:left w:val="single" w:sz="4" w:space="0" w:color="A6A6A6" w:themeColor="background1" w:themeShade="A6"/>
              <w:bottom w:val="single" w:sz="4" w:space="0" w:color="A6A6A6" w:themeColor="background1" w:themeShade="A6"/>
              <w:right w:val="nil"/>
            </w:tcBorders>
            <w:vAlign w:val="center"/>
            <w:hideMark/>
          </w:tcPr>
          <w:p w14:paraId="697E491F" w14:textId="77777777" w:rsidR="00945D20" w:rsidRPr="00945D20" w:rsidRDefault="00945D20" w:rsidP="00945D20">
            <w:pPr>
              <w:pStyle w:val="TableText"/>
              <w:jc w:val="center"/>
              <w:rPr>
                <w:rFonts w:cs="Segoe UI"/>
                <w:szCs w:val="18"/>
                <w:lang w:eastAsia="en-NZ"/>
              </w:rPr>
            </w:pPr>
            <w:r w:rsidRPr="00945D20">
              <w:rPr>
                <w:rFonts w:cs="Segoe UI"/>
                <w:szCs w:val="18"/>
                <w:lang w:eastAsia="en-NZ"/>
              </w:rPr>
              <w:t>l</w:t>
            </w:r>
          </w:p>
        </w:tc>
        <w:tc>
          <w:tcPr>
            <w:tcW w:w="2268" w:type="dxa"/>
            <w:tcBorders>
              <w:top w:val="single" w:sz="4" w:space="0" w:color="A6A6A6" w:themeColor="background1" w:themeShade="A6"/>
              <w:left w:val="nil"/>
              <w:bottom w:val="single" w:sz="4" w:space="0" w:color="A6A6A6" w:themeColor="background1" w:themeShade="A6"/>
              <w:right w:val="nil"/>
            </w:tcBorders>
            <w:vAlign w:val="center"/>
            <w:hideMark/>
          </w:tcPr>
          <w:p w14:paraId="2CC825F8" w14:textId="77777777" w:rsidR="00945D20" w:rsidRPr="00945D20" w:rsidRDefault="00945D20" w:rsidP="00945D20">
            <w:pPr>
              <w:pStyle w:val="TableText"/>
              <w:jc w:val="center"/>
              <w:rPr>
                <w:rFonts w:cs="Segoe UI"/>
                <w:szCs w:val="18"/>
                <w:lang w:eastAsia="en-NZ"/>
              </w:rPr>
            </w:pPr>
            <w:r w:rsidRPr="00945D20">
              <w:rPr>
                <w:rFonts w:cs="Segoe UI"/>
                <w:szCs w:val="18"/>
                <w:lang w:eastAsia="en-NZ"/>
              </w:rPr>
              <w:t>m</w:t>
            </w:r>
          </w:p>
        </w:tc>
        <w:tc>
          <w:tcPr>
            <w:tcW w:w="1985" w:type="dxa"/>
            <w:tcBorders>
              <w:top w:val="single" w:sz="4" w:space="0" w:color="A6A6A6" w:themeColor="background1" w:themeShade="A6"/>
              <w:left w:val="nil"/>
              <w:bottom w:val="single" w:sz="4" w:space="0" w:color="A6A6A6" w:themeColor="background1" w:themeShade="A6"/>
              <w:right w:val="nil"/>
            </w:tcBorders>
            <w:vAlign w:val="center"/>
            <w:hideMark/>
          </w:tcPr>
          <w:p w14:paraId="156570AA" w14:textId="77777777" w:rsidR="00945D20" w:rsidRPr="00945D20" w:rsidRDefault="00945D20" w:rsidP="00945D20">
            <w:pPr>
              <w:pStyle w:val="TableText"/>
              <w:jc w:val="center"/>
              <w:rPr>
                <w:rFonts w:cs="Segoe UI"/>
                <w:szCs w:val="18"/>
                <w:lang w:eastAsia="en-NZ"/>
              </w:rPr>
            </w:pPr>
            <w:r w:rsidRPr="00945D20">
              <w:rPr>
                <w:rFonts w:cs="Segoe UI"/>
                <w:szCs w:val="18"/>
                <w:lang w:eastAsia="en-NZ"/>
              </w:rPr>
              <w:t>x</w:t>
            </w:r>
          </w:p>
        </w:tc>
      </w:tr>
      <w:tr w:rsidR="00945D20" w14:paraId="7E49DADA" w14:textId="77777777" w:rsidTr="00945D20">
        <w:trPr>
          <w:cantSplit/>
        </w:trPr>
        <w:tc>
          <w:tcPr>
            <w:tcW w:w="2920" w:type="dxa"/>
            <w:tcBorders>
              <w:top w:val="nil"/>
              <w:left w:val="nil"/>
              <w:bottom w:val="single" w:sz="4" w:space="0" w:color="A6A6A6" w:themeColor="background1" w:themeShade="A6"/>
              <w:right w:val="single" w:sz="4" w:space="0" w:color="A6A6A6" w:themeColor="background1" w:themeShade="A6"/>
            </w:tcBorders>
            <w:vAlign w:val="center"/>
            <w:hideMark/>
          </w:tcPr>
          <w:p w14:paraId="65753BC2" w14:textId="77777777" w:rsidR="00945D20" w:rsidRPr="00945D20" w:rsidRDefault="00945D20" w:rsidP="00945D20">
            <w:pPr>
              <w:pStyle w:val="TableText"/>
              <w:rPr>
                <w:rFonts w:cs="Segoe UI"/>
                <w:szCs w:val="18"/>
                <w:lang w:eastAsia="en-NZ"/>
              </w:rPr>
            </w:pPr>
            <w:r w:rsidRPr="00945D20">
              <w:rPr>
                <w:rFonts w:cs="Segoe UI"/>
                <w:szCs w:val="18"/>
                <w:lang w:eastAsia="en-NZ"/>
              </w:rPr>
              <w:t>Fundamentals of radiobiology, biological effects of radiation</w:t>
            </w:r>
          </w:p>
        </w:tc>
        <w:tc>
          <w:tcPr>
            <w:tcW w:w="1134" w:type="dxa"/>
            <w:tcBorders>
              <w:top w:val="nil"/>
              <w:left w:val="single" w:sz="4" w:space="0" w:color="A6A6A6" w:themeColor="background1" w:themeShade="A6"/>
              <w:bottom w:val="single" w:sz="4" w:space="0" w:color="A6A6A6" w:themeColor="background1" w:themeShade="A6"/>
              <w:right w:val="nil"/>
            </w:tcBorders>
            <w:vAlign w:val="center"/>
            <w:hideMark/>
          </w:tcPr>
          <w:p w14:paraId="5D8260B5" w14:textId="77777777" w:rsidR="00945D20" w:rsidRPr="00945D20" w:rsidRDefault="00945D20" w:rsidP="00945D20">
            <w:pPr>
              <w:pStyle w:val="TableText"/>
              <w:jc w:val="center"/>
              <w:rPr>
                <w:rFonts w:cs="Segoe UI"/>
                <w:szCs w:val="18"/>
                <w:lang w:eastAsia="en-NZ"/>
              </w:rPr>
            </w:pPr>
            <w:r w:rsidRPr="00945D20">
              <w:rPr>
                <w:rFonts w:cs="Segoe UI"/>
                <w:szCs w:val="18"/>
                <w:lang w:eastAsia="en-NZ"/>
              </w:rPr>
              <w:t>l</w:t>
            </w:r>
          </w:p>
        </w:tc>
        <w:tc>
          <w:tcPr>
            <w:tcW w:w="2268" w:type="dxa"/>
            <w:tcBorders>
              <w:top w:val="single" w:sz="4" w:space="0" w:color="A6A6A6" w:themeColor="background1" w:themeShade="A6"/>
              <w:left w:val="nil"/>
              <w:bottom w:val="single" w:sz="4" w:space="0" w:color="A6A6A6" w:themeColor="background1" w:themeShade="A6"/>
              <w:right w:val="nil"/>
            </w:tcBorders>
            <w:vAlign w:val="center"/>
            <w:hideMark/>
          </w:tcPr>
          <w:p w14:paraId="6DC4FAC9" w14:textId="77777777" w:rsidR="00945D20" w:rsidRPr="00945D20" w:rsidRDefault="00945D20" w:rsidP="00945D20">
            <w:pPr>
              <w:pStyle w:val="TableText"/>
              <w:jc w:val="center"/>
              <w:rPr>
                <w:rFonts w:cs="Segoe UI"/>
                <w:szCs w:val="18"/>
                <w:lang w:eastAsia="en-NZ"/>
              </w:rPr>
            </w:pPr>
            <w:r w:rsidRPr="00945D20">
              <w:rPr>
                <w:rFonts w:cs="Segoe UI"/>
                <w:szCs w:val="18"/>
                <w:lang w:eastAsia="en-NZ"/>
              </w:rPr>
              <w:t>l</w:t>
            </w:r>
          </w:p>
        </w:tc>
        <w:tc>
          <w:tcPr>
            <w:tcW w:w="1985" w:type="dxa"/>
            <w:tcBorders>
              <w:top w:val="single" w:sz="4" w:space="0" w:color="A6A6A6" w:themeColor="background1" w:themeShade="A6"/>
              <w:left w:val="nil"/>
              <w:bottom w:val="single" w:sz="4" w:space="0" w:color="A6A6A6" w:themeColor="background1" w:themeShade="A6"/>
              <w:right w:val="nil"/>
            </w:tcBorders>
            <w:vAlign w:val="center"/>
            <w:hideMark/>
          </w:tcPr>
          <w:p w14:paraId="38D5D49A" w14:textId="77777777" w:rsidR="00945D20" w:rsidRPr="00945D20" w:rsidRDefault="00945D20" w:rsidP="00945D20">
            <w:pPr>
              <w:pStyle w:val="TableText"/>
              <w:jc w:val="center"/>
              <w:rPr>
                <w:rFonts w:cs="Segoe UI"/>
                <w:szCs w:val="18"/>
                <w:lang w:eastAsia="en-NZ"/>
              </w:rPr>
            </w:pPr>
            <w:r w:rsidRPr="00945D20">
              <w:rPr>
                <w:rFonts w:cs="Segoe UI"/>
                <w:szCs w:val="18"/>
                <w:lang w:eastAsia="en-NZ"/>
              </w:rPr>
              <w:t>l</w:t>
            </w:r>
          </w:p>
        </w:tc>
      </w:tr>
      <w:tr w:rsidR="00945D20" w14:paraId="5908D89B" w14:textId="77777777" w:rsidTr="00945D20">
        <w:trPr>
          <w:cantSplit/>
        </w:trPr>
        <w:tc>
          <w:tcPr>
            <w:tcW w:w="2920" w:type="dxa"/>
            <w:tcBorders>
              <w:top w:val="nil"/>
              <w:left w:val="nil"/>
              <w:bottom w:val="single" w:sz="4" w:space="0" w:color="A6A6A6" w:themeColor="background1" w:themeShade="A6"/>
              <w:right w:val="single" w:sz="4" w:space="0" w:color="A6A6A6" w:themeColor="background1" w:themeShade="A6"/>
            </w:tcBorders>
            <w:vAlign w:val="center"/>
            <w:hideMark/>
          </w:tcPr>
          <w:p w14:paraId="725DE543" w14:textId="77777777" w:rsidR="00945D20" w:rsidRPr="00945D20" w:rsidRDefault="00945D20" w:rsidP="00945D20">
            <w:pPr>
              <w:pStyle w:val="TableText"/>
              <w:rPr>
                <w:rFonts w:cs="Segoe UI"/>
                <w:szCs w:val="18"/>
                <w:lang w:eastAsia="en-NZ"/>
              </w:rPr>
            </w:pPr>
            <w:r w:rsidRPr="00945D20">
              <w:rPr>
                <w:rFonts w:cs="Segoe UI"/>
                <w:szCs w:val="18"/>
                <w:lang w:eastAsia="en-NZ"/>
              </w:rPr>
              <w:t>Risks of cancer and hereditary disease</w:t>
            </w:r>
          </w:p>
        </w:tc>
        <w:tc>
          <w:tcPr>
            <w:tcW w:w="1134" w:type="dxa"/>
            <w:tcBorders>
              <w:top w:val="nil"/>
              <w:left w:val="single" w:sz="4" w:space="0" w:color="A6A6A6" w:themeColor="background1" w:themeShade="A6"/>
              <w:bottom w:val="single" w:sz="4" w:space="0" w:color="A6A6A6" w:themeColor="background1" w:themeShade="A6"/>
              <w:right w:val="nil"/>
            </w:tcBorders>
            <w:vAlign w:val="center"/>
            <w:hideMark/>
          </w:tcPr>
          <w:p w14:paraId="17313626" w14:textId="77777777" w:rsidR="00945D20" w:rsidRPr="00945D20" w:rsidRDefault="00945D20" w:rsidP="00945D20">
            <w:pPr>
              <w:pStyle w:val="TableText"/>
              <w:jc w:val="center"/>
              <w:rPr>
                <w:rFonts w:cs="Segoe UI"/>
                <w:szCs w:val="18"/>
                <w:lang w:eastAsia="en-NZ"/>
              </w:rPr>
            </w:pPr>
            <w:r w:rsidRPr="00945D20">
              <w:rPr>
                <w:rFonts w:cs="Segoe UI"/>
                <w:szCs w:val="18"/>
                <w:lang w:eastAsia="en-NZ"/>
              </w:rPr>
              <w:t>l</w:t>
            </w:r>
          </w:p>
        </w:tc>
        <w:tc>
          <w:tcPr>
            <w:tcW w:w="2268" w:type="dxa"/>
            <w:tcBorders>
              <w:top w:val="single" w:sz="4" w:space="0" w:color="A6A6A6" w:themeColor="background1" w:themeShade="A6"/>
              <w:left w:val="nil"/>
              <w:bottom w:val="single" w:sz="4" w:space="0" w:color="A6A6A6" w:themeColor="background1" w:themeShade="A6"/>
              <w:right w:val="nil"/>
            </w:tcBorders>
            <w:vAlign w:val="center"/>
            <w:hideMark/>
          </w:tcPr>
          <w:p w14:paraId="55F71E8E" w14:textId="77777777" w:rsidR="00945D20" w:rsidRPr="00945D20" w:rsidRDefault="00945D20" w:rsidP="00945D20">
            <w:pPr>
              <w:pStyle w:val="TableText"/>
              <w:jc w:val="center"/>
              <w:rPr>
                <w:rFonts w:cs="Segoe UI"/>
                <w:szCs w:val="18"/>
                <w:lang w:eastAsia="en-NZ"/>
              </w:rPr>
            </w:pPr>
            <w:r w:rsidRPr="00945D20">
              <w:rPr>
                <w:rFonts w:cs="Segoe UI"/>
                <w:szCs w:val="18"/>
                <w:lang w:eastAsia="en-NZ"/>
              </w:rPr>
              <w:t>l</w:t>
            </w:r>
          </w:p>
        </w:tc>
        <w:tc>
          <w:tcPr>
            <w:tcW w:w="1985" w:type="dxa"/>
            <w:tcBorders>
              <w:top w:val="single" w:sz="4" w:space="0" w:color="A6A6A6" w:themeColor="background1" w:themeShade="A6"/>
              <w:left w:val="nil"/>
              <w:bottom w:val="single" w:sz="4" w:space="0" w:color="A6A6A6" w:themeColor="background1" w:themeShade="A6"/>
              <w:right w:val="nil"/>
            </w:tcBorders>
            <w:vAlign w:val="center"/>
            <w:hideMark/>
          </w:tcPr>
          <w:p w14:paraId="045C03C2" w14:textId="77777777" w:rsidR="00945D20" w:rsidRPr="00945D20" w:rsidRDefault="00945D20" w:rsidP="00945D20">
            <w:pPr>
              <w:pStyle w:val="TableText"/>
              <w:jc w:val="center"/>
              <w:rPr>
                <w:rFonts w:cs="Segoe UI"/>
                <w:szCs w:val="18"/>
                <w:lang w:eastAsia="en-NZ"/>
              </w:rPr>
            </w:pPr>
            <w:r w:rsidRPr="00945D20">
              <w:rPr>
                <w:rFonts w:cs="Segoe UI"/>
                <w:szCs w:val="18"/>
                <w:lang w:eastAsia="en-NZ"/>
              </w:rPr>
              <w:t>l</w:t>
            </w:r>
          </w:p>
        </w:tc>
      </w:tr>
      <w:tr w:rsidR="00945D20" w14:paraId="07864A11" w14:textId="77777777" w:rsidTr="00945D20">
        <w:trPr>
          <w:cantSplit/>
        </w:trPr>
        <w:tc>
          <w:tcPr>
            <w:tcW w:w="2920" w:type="dxa"/>
            <w:tcBorders>
              <w:top w:val="nil"/>
              <w:left w:val="nil"/>
              <w:bottom w:val="single" w:sz="4" w:space="0" w:color="A6A6A6" w:themeColor="background1" w:themeShade="A6"/>
              <w:right w:val="single" w:sz="4" w:space="0" w:color="A6A6A6" w:themeColor="background1" w:themeShade="A6"/>
            </w:tcBorders>
            <w:vAlign w:val="center"/>
            <w:hideMark/>
          </w:tcPr>
          <w:p w14:paraId="436A95D0" w14:textId="77777777" w:rsidR="00945D20" w:rsidRPr="00945D20" w:rsidRDefault="00945D20" w:rsidP="00945D20">
            <w:pPr>
              <w:pStyle w:val="TableText"/>
              <w:rPr>
                <w:rFonts w:cs="Segoe UI"/>
                <w:szCs w:val="18"/>
                <w:lang w:eastAsia="en-NZ"/>
              </w:rPr>
            </w:pPr>
            <w:r w:rsidRPr="00945D20">
              <w:rPr>
                <w:rFonts w:cs="Segoe UI"/>
                <w:szCs w:val="18"/>
                <w:lang w:eastAsia="en-NZ"/>
              </w:rPr>
              <w:t>Risks of deterministic effects</w:t>
            </w:r>
          </w:p>
        </w:tc>
        <w:tc>
          <w:tcPr>
            <w:tcW w:w="1134" w:type="dxa"/>
            <w:tcBorders>
              <w:top w:val="nil"/>
              <w:left w:val="single" w:sz="4" w:space="0" w:color="A6A6A6" w:themeColor="background1" w:themeShade="A6"/>
              <w:bottom w:val="single" w:sz="4" w:space="0" w:color="A6A6A6" w:themeColor="background1" w:themeShade="A6"/>
              <w:right w:val="nil"/>
            </w:tcBorders>
            <w:vAlign w:val="center"/>
            <w:hideMark/>
          </w:tcPr>
          <w:p w14:paraId="6B022ECB" w14:textId="77777777" w:rsidR="00945D20" w:rsidRPr="00945D20" w:rsidRDefault="00945D20" w:rsidP="00945D20">
            <w:pPr>
              <w:pStyle w:val="TableText"/>
              <w:jc w:val="center"/>
              <w:rPr>
                <w:rFonts w:cs="Segoe UI"/>
                <w:szCs w:val="18"/>
                <w:lang w:eastAsia="en-NZ"/>
              </w:rPr>
            </w:pPr>
            <w:r w:rsidRPr="00945D20">
              <w:rPr>
                <w:rFonts w:cs="Segoe UI"/>
                <w:szCs w:val="18"/>
                <w:lang w:eastAsia="en-NZ"/>
              </w:rPr>
              <w:t>l</w:t>
            </w:r>
          </w:p>
        </w:tc>
        <w:tc>
          <w:tcPr>
            <w:tcW w:w="2268" w:type="dxa"/>
            <w:tcBorders>
              <w:top w:val="single" w:sz="4" w:space="0" w:color="A6A6A6" w:themeColor="background1" w:themeShade="A6"/>
              <w:left w:val="nil"/>
              <w:bottom w:val="single" w:sz="4" w:space="0" w:color="A6A6A6" w:themeColor="background1" w:themeShade="A6"/>
              <w:right w:val="nil"/>
            </w:tcBorders>
            <w:vAlign w:val="center"/>
            <w:hideMark/>
          </w:tcPr>
          <w:p w14:paraId="4DCA009B" w14:textId="77777777" w:rsidR="00945D20" w:rsidRPr="00945D20" w:rsidRDefault="00945D20" w:rsidP="00945D20">
            <w:pPr>
              <w:pStyle w:val="TableText"/>
              <w:jc w:val="center"/>
              <w:rPr>
                <w:rFonts w:cs="Segoe UI"/>
                <w:szCs w:val="18"/>
                <w:lang w:eastAsia="en-NZ"/>
              </w:rPr>
            </w:pPr>
            <w:r w:rsidRPr="00945D20">
              <w:rPr>
                <w:rFonts w:cs="Segoe UI"/>
                <w:szCs w:val="18"/>
                <w:lang w:eastAsia="en-NZ"/>
              </w:rPr>
              <w:t>m</w:t>
            </w:r>
          </w:p>
        </w:tc>
        <w:tc>
          <w:tcPr>
            <w:tcW w:w="1985" w:type="dxa"/>
            <w:tcBorders>
              <w:top w:val="single" w:sz="4" w:space="0" w:color="A6A6A6" w:themeColor="background1" w:themeShade="A6"/>
              <w:left w:val="nil"/>
              <w:bottom w:val="single" w:sz="4" w:space="0" w:color="A6A6A6" w:themeColor="background1" w:themeShade="A6"/>
              <w:right w:val="nil"/>
            </w:tcBorders>
            <w:vAlign w:val="center"/>
            <w:hideMark/>
          </w:tcPr>
          <w:p w14:paraId="598612A6" w14:textId="77777777" w:rsidR="00945D20" w:rsidRPr="00945D20" w:rsidRDefault="00945D20" w:rsidP="00945D20">
            <w:pPr>
              <w:pStyle w:val="TableText"/>
              <w:jc w:val="center"/>
              <w:rPr>
                <w:rFonts w:cs="Segoe UI"/>
                <w:szCs w:val="18"/>
                <w:lang w:eastAsia="en-NZ"/>
              </w:rPr>
            </w:pPr>
            <w:r w:rsidRPr="00945D20">
              <w:rPr>
                <w:rFonts w:cs="Segoe UI"/>
                <w:szCs w:val="18"/>
                <w:lang w:eastAsia="en-NZ"/>
              </w:rPr>
              <w:t>l</w:t>
            </w:r>
          </w:p>
        </w:tc>
      </w:tr>
      <w:tr w:rsidR="00945D20" w14:paraId="7C6BBCBC" w14:textId="77777777" w:rsidTr="00945D20">
        <w:trPr>
          <w:cantSplit/>
        </w:trPr>
        <w:tc>
          <w:tcPr>
            <w:tcW w:w="2920" w:type="dxa"/>
            <w:tcBorders>
              <w:top w:val="nil"/>
              <w:left w:val="nil"/>
              <w:bottom w:val="single" w:sz="4" w:space="0" w:color="A6A6A6" w:themeColor="background1" w:themeShade="A6"/>
              <w:right w:val="single" w:sz="4" w:space="0" w:color="A6A6A6" w:themeColor="background1" w:themeShade="A6"/>
            </w:tcBorders>
            <w:vAlign w:val="center"/>
            <w:hideMark/>
          </w:tcPr>
          <w:p w14:paraId="45D426E5" w14:textId="77777777" w:rsidR="00945D20" w:rsidRPr="00945D20" w:rsidRDefault="00945D20" w:rsidP="00945D20">
            <w:pPr>
              <w:pStyle w:val="TableText"/>
              <w:rPr>
                <w:rFonts w:cs="Segoe UI"/>
                <w:szCs w:val="18"/>
                <w:lang w:eastAsia="en-NZ"/>
              </w:rPr>
            </w:pPr>
            <w:r w:rsidRPr="00945D20">
              <w:rPr>
                <w:rFonts w:cs="Segoe UI"/>
                <w:szCs w:val="18"/>
                <w:lang w:eastAsia="en-NZ"/>
              </w:rPr>
              <w:t>General principles of radiation protection, including optimisation</w:t>
            </w:r>
          </w:p>
        </w:tc>
        <w:tc>
          <w:tcPr>
            <w:tcW w:w="1134" w:type="dxa"/>
            <w:tcBorders>
              <w:top w:val="nil"/>
              <w:left w:val="single" w:sz="4" w:space="0" w:color="A6A6A6" w:themeColor="background1" w:themeShade="A6"/>
              <w:bottom w:val="single" w:sz="4" w:space="0" w:color="A6A6A6" w:themeColor="background1" w:themeShade="A6"/>
              <w:right w:val="nil"/>
            </w:tcBorders>
            <w:vAlign w:val="center"/>
            <w:hideMark/>
          </w:tcPr>
          <w:p w14:paraId="76E50C49" w14:textId="77777777" w:rsidR="00945D20" w:rsidRPr="00945D20" w:rsidRDefault="00945D20" w:rsidP="00945D20">
            <w:pPr>
              <w:pStyle w:val="TableText"/>
              <w:jc w:val="center"/>
              <w:rPr>
                <w:rFonts w:cs="Segoe UI"/>
                <w:szCs w:val="18"/>
                <w:lang w:eastAsia="en-NZ"/>
              </w:rPr>
            </w:pPr>
            <w:r w:rsidRPr="00945D20">
              <w:rPr>
                <w:rFonts w:cs="Segoe UI"/>
                <w:szCs w:val="18"/>
                <w:lang w:eastAsia="en-NZ"/>
              </w:rPr>
              <w:t>m</w:t>
            </w:r>
          </w:p>
        </w:tc>
        <w:tc>
          <w:tcPr>
            <w:tcW w:w="2268" w:type="dxa"/>
            <w:tcBorders>
              <w:top w:val="single" w:sz="4" w:space="0" w:color="A6A6A6" w:themeColor="background1" w:themeShade="A6"/>
              <w:left w:val="nil"/>
              <w:bottom w:val="single" w:sz="4" w:space="0" w:color="A6A6A6" w:themeColor="background1" w:themeShade="A6"/>
              <w:right w:val="nil"/>
            </w:tcBorders>
            <w:vAlign w:val="center"/>
            <w:hideMark/>
          </w:tcPr>
          <w:p w14:paraId="4C153857" w14:textId="77777777" w:rsidR="00945D20" w:rsidRPr="00945D20" w:rsidRDefault="00945D20" w:rsidP="00945D20">
            <w:pPr>
              <w:pStyle w:val="TableText"/>
              <w:jc w:val="center"/>
              <w:rPr>
                <w:rFonts w:cs="Segoe UI"/>
                <w:szCs w:val="18"/>
                <w:lang w:eastAsia="en-NZ"/>
              </w:rPr>
            </w:pPr>
            <w:r w:rsidRPr="00945D20">
              <w:rPr>
                <w:rFonts w:cs="Segoe UI"/>
                <w:szCs w:val="18"/>
                <w:lang w:eastAsia="en-NZ"/>
              </w:rPr>
              <w:t>m</w:t>
            </w:r>
          </w:p>
        </w:tc>
        <w:tc>
          <w:tcPr>
            <w:tcW w:w="1985" w:type="dxa"/>
            <w:tcBorders>
              <w:top w:val="single" w:sz="4" w:space="0" w:color="A6A6A6" w:themeColor="background1" w:themeShade="A6"/>
              <w:left w:val="nil"/>
              <w:bottom w:val="single" w:sz="4" w:space="0" w:color="A6A6A6" w:themeColor="background1" w:themeShade="A6"/>
              <w:right w:val="nil"/>
            </w:tcBorders>
            <w:vAlign w:val="center"/>
            <w:hideMark/>
          </w:tcPr>
          <w:p w14:paraId="651F4A21" w14:textId="77777777" w:rsidR="00945D20" w:rsidRPr="00945D20" w:rsidRDefault="00945D20" w:rsidP="00945D20">
            <w:pPr>
              <w:pStyle w:val="TableText"/>
              <w:jc w:val="center"/>
              <w:rPr>
                <w:rFonts w:cs="Segoe UI"/>
                <w:szCs w:val="18"/>
                <w:lang w:eastAsia="en-NZ"/>
              </w:rPr>
            </w:pPr>
            <w:r w:rsidRPr="00945D20">
              <w:rPr>
                <w:rFonts w:cs="Segoe UI"/>
                <w:szCs w:val="18"/>
                <w:lang w:eastAsia="en-NZ"/>
              </w:rPr>
              <w:t>m</w:t>
            </w:r>
          </w:p>
        </w:tc>
      </w:tr>
      <w:tr w:rsidR="00945D20" w14:paraId="6595E4DA" w14:textId="77777777" w:rsidTr="00945D20">
        <w:trPr>
          <w:cantSplit/>
        </w:trPr>
        <w:tc>
          <w:tcPr>
            <w:tcW w:w="2920" w:type="dxa"/>
            <w:tcBorders>
              <w:top w:val="nil"/>
              <w:left w:val="nil"/>
              <w:bottom w:val="single" w:sz="4" w:space="0" w:color="A6A6A6" w:themeColor="background1" w:themeShade="A6"/>
              <w:right w:val="single" w:sz="4" w:space="0" w:color="A6A6A6" w:themeColor="background1" w:themeShade="A6"/>
            </w:tcBorders>
            <w:vAlign w:val="center"/>
            <w:hideMark/>
          </w:tcPr>
          <w:p w14:paraId="4C3475F4" w14:textId="77777777" w:rsidR="00945D20" w:rsidRPr="00945D20" w:rsidRDefault="00945D20" w:rsidP="00945D20">
            <w:pPr>
              <w:pStyle w:val="TableText"/>
              <w:rPr>
                <w:rFonts w:cs="Segoe UI"/>
                <w:szCs w:val="18"/>
                <w:lang w:eastAsia="en-NZ"/>
              </w:rPr>
            </w:pPr>
            <w:r w:rsidRPr="00945D20">
              <w:rPr>
                <w:rFonts w:cs="Segoe UI"/>
                <w:szCs w:val="18"/>
                <w:lang w:eastAsia="en-NZ"/>
              </w:rPr>
              <w:t>Operational radiation protection</w:t>
            </w:r>
          </w:p>
        </w:tc>
        <w:tc>
          <w:tcPr>
            <w:tcW w:w="1134" w:type="dxa"/>
            <w:tcBorders>
              <w:top w:val="nil"/>
              <w:left w:val="single" w:sz="4" w:space="0" w:color="A6A6A6" w:themeColor="background1" w:themeShade="A6"/>
              <w:bottom w:val="single" w:sz="4" w:space="0" w:color="A6A6A6" w:themeColor="background1" w:themeShade="A6"/>
              <w:right w:val="nil"/>
            </w:tcBorders>
            <w:vAlign w:val="center"/>
            <w:hideMark/>
          </w:tcPr>
          <w:p w14:paraId="139DDCA6" w14:textId="77777777" w:rsidR="00945D20" w:rsidRPr="00945D20" w:rsidRDefault="00945D20" w:rsidP="00945D20">
            <w:pPr>
              <w:pStyle w:val="TableText"/>
              <w:jc w:val="center"/>
              <w:rPr>
                <w:rFonts w:cs="Segoe UI"/>
                <w:szCs w:val="18"/>
                <w:lang w:eastAsia="en-NZ"/>
              </w:rPr>
            </w:pPr>
            <w:r w:rsidRPr="00945D20">
              <w:rPr>
                <w:rFonts w:cs="Segoe UI"/>
                <w:szCs w:val="18"/>
                <w:lang w:eastAsia="en-NZ"/>
              </w:rPr>
              <w:t>h</w:t>
            </w:r>
          </w:p>
        </w:tc>
        <w:tc>
          <w:tcPr>
            <w:tcW w:w="2268" w:type="dxa"/>
            <w:tcBorders>
              <w:top w:val="single" w:sz="4" w:space="0" w:color="A6A6A6" w:themeColor="background1" w:themeShade="A6"/>
              <w:left w:val="nil"/>
              <w:bottom w:val="single" w:sz="4" w:space="0" w:color="A6A6A6" w:themeColor="background1" w:themeShade="A6"/>
              <w:right w:val="nil"/>
            </w:tcBorders>
            <w:vAlign w:val="center"/>
            <w:hideMark/>
          </w:tcPr>
          <w:p w14:paraId="2A2678F7" w14:textId="77777777" w:rsidR="00945D20" w:rsidRPr="00945D20" w:rsidRDefault="00945D20" w:rsidP="00945D20">
            <w:pPr>
              <w:pStyle w:val="TableText"/>
              <w:jc w:val="center"/>
              <w:rPr>
                <w:rFonts w:cs="Segoe UI"/>
                <w:szCs w:val="18"/>
                <w:lang w:eastAsia="en-NZ"/>
              </w:rPr>
            </w:pPr>
            <w:r w:rsidRPr="00945D20">
              <w:rPr>
                <w:rFonts w:cs="Segoe UI"/>
                <w:szCs w:val="18"/>
                <w:lang w:eastAsia="en-NZ"/>
              </w:rPr>
              <w:t>h</w:t>
            </w:r>
          </w:p>
        </w:tc>
        <w:tc>
          <w:tcPr>
            <w:tcW w:w="1985" w:type="dxa"/>
            <w:tcBorders>
              <w:top w:val="single" w:sz="4" w:space="0" w:color="A6A6A6" w:themeColor="background1" w:themeShade="A6"/>
              <w:left w:val="nil"/>
              <w:bottom w:val="single" w:sz="4" w:space="0" w:color="A6A6A6" w:themeColor="background1" w:themeShade="A6"/>
              <w:right w:val="nil"/>
            </w:tcBorders>
            <w:vAlign w:val="center"/>
            <w:hideMark/>
          </w:tcPr>
          <w:p w14:paraId="20FB5919" w14:textId="77777777" w:rsidR="00945D20" w:rsidRPr="00945D20" w:rsidRDefault="00945D20" w:rsidP="00945D20">
            <w:pPr>
              <w:pStyle w:val="TableText"/>
              <w:jc w:val="center"/>
              <w:rPr>
                <w:rFonts w:cs="Segoe UI"/>
                <w:szCs w:val="18"/>
                <w:lang w:eastAsia="en-NZ"/>
              </w:rPr>
            </w:pPr>
            <w:r w:rsidRPr="00945D20">
              <w:rPr>
                <w:rFonts w:cs="Segoe UI"/>
                <w:szCs w:val="18"/>
                <w:lang w:eastAsia="en-NZ"/>
              </w:rPr>
              <w:t>m</w:t>
            </w:r>
          </w:p>
        </w:tc>
      </w:tr>
      <w:tr w:rsidR="00945D20" w14:paraId="6DF4E8CF" w14:textId="77777777" w:rsidTr="00945D20">
        <w:trPr>
          <w:cantSplit/>
        </w:trPr>
        <w:tc>
          <w:tcPr>
            <w:tcW w:w="2920" w:type="dxa"/>
            <w:tcBorders>
              <w:top w:val="nil"/>
              <w:left w:val="nil"/>
              <w:bottom w:val="single" w:sz="4" w:space="0" w:color="A6A6A6" w:themeColor="background1" w:themeShade="A6"/>
              <w:right w:val="single" w:sz="4" w:space="0" w:color="A6A6A6" w:themeColor="background1" w:themeShade="A6"/>
            </w:tcBorders>
            <w:vAlign w:val="center"/>
            <w:hideMark/>
          </w:tcPr>
          <w:p w14:paraId="4279780E" w14:textId="77777777" w:rsidR="00945D20" w:rsidRPr="00945D20" w:rsidRDefault="00945D20" w:rsidP="00945D20">
            <w:pPr>
              <w:pStyle w:val="TableText"/>
              <w:rPr>
                <w:rFonts w:cs="Segoe UI"/>
                <w:szCs w:val="18"/>
                <w:lang w:eastAsia="en-NZ"/>
              </w:rPr>
            </w:pPr>
            <w:proofErr w:type="gramStart"/>
            <w:r w:rsidRPr="00945D20">
              <w:rPr>
                <w:rFonts w:cs="Segoe UI"/>
                <w:szCs w:val="18"/>
                <w:lang w:eastAsia="en-NZ"/>
              </w:rPr>
              <w:t>Particular staff</w:t>
            </w:r>
            <w:proofErr w:type="gramEnd"/>
            <w:r w:rsidRPr="00945D20">
              <w:rPr>
                <w:rFonts w:cs="Segoe UI"/>
                <w:szCs w:val="18"/>
                <w:lang w:eastAsia="en-NZ"/>
              </w:rPr>
              <w:t xml:space="preserve"> radiation protection aspects</w:t>
            </w:r>
          </w:p>
        </w:tc>
        <w:tc>
          <w:tcPr>
            <w:tcW w:w="1134" w:type="dxa"/>
            <w:tcBorders>
              <w:top w:val="nil"/>
              <w:left w:val="single" w:sz="4" w:space="0" w:color="A6A6A6" w:themeColor="background1" w:themeShade="A6"/>
              <w:bottom w:val="single" w:sz="4" w:space="0" w:color="A6A6A6" w:themeColor="background1" w:themeShade="A6"/>
              <w:right w:val="nil"/>
            </w:tcBorders>
            <w:vAlign w:val="center"/>
            <w:hideMark/>
          </w:tcPr>
          <w:p w14:paraId="48FF8A66" w14:textId="77777777" w:rsidR="00945D20" w:rsidRPr="00945D20" w:rsidRDefault="00945D20" w:rsidP="00945D20">
            <w:pPr>
              <w:pStyle w:val="TableText"/>
              <w:jc w:val="center"/>
              <w:rPr>
                <w:rFonts w:cs="Segoe UI"/>
                <w:szCs w:val="18"/>
                <w:lang w:eastAsia="en-NZ"/>
              </w:rPr>
            </w:pPr>
            <w:r w:rsidRPr="00945D20">
              <w:rPr>
                <w:rFonts w:cs="Segoe UI"/>
                <w:szCs w:val="18"/>
                <w:lang w:eastAsia="en-NZ"/>
              </w:rPr>
              <w:t>h</w:t>
            </w:r>
          </w:p>
        </w:tc>
        <w:tc>
          <w:tcPr>
            <w:tcW w:w="2268" w:type="dxa"/>
            <w:tcBorders>
              <w:top w:val="single" w:sz="4" w:space="0" w:color="A6A6A6" w:themeColor="background1" w:themeShade="A6"/>
              <w:left w:val="nil"/>
              <w:bottom w:val="single" w:sz="4" w:space="0" w:color="A6A6A6" w:themeColor="background1" w:themeShade="A6"/>
              <w:right w:val="nil"/>
            </w:tcBorders>
            <w:vAlign w:val="center"/>
            <w:hideMark/>
          </w:tcPr>
          <w:p w14:paraId="0E6D58AE" w14:textId="77777777" w:rsidR="00945D20" w:rsidRPr="00945D20" w:rsidRDefault="00945D20" w:rsidP="00945D20">
            <w:pPr>
              <w:pStyle w:val="TableText"/>
              <w:jc w:val="center"/>
              <w:rPr>
                <w:rFonts w:cs="Segoe UI"/>
                <w:szCs w:val="18"/>
                <w:lang w:eastAsia="en-NZ"/>
              </w:rPr>
            </w:pPr>
            <w:r w:rsidRPr="00945D20">
              <w:rPr>
                <w:rFonts w:cs="Segoe UI"/>
                <w:szCs w:val="18"/>
                <w:lang w:eastAsia="en-NZ"/>
              </w:rPr>
              <w:t>h</w:t>
            </w:r>
          </w:p>
        </w:tc>
        <w:tc>
          <w:tcPr>
            <w:tcW w:w="1985" w:type="dxa"/>
            <w:tcBorders>
              <w:top w:val="single" w:sz="4" w:space="0" w:color="A6A6A6" w:themeColor="background1" w:themeShade="A6"/>
              <w:left w:val="nil"/>
              <w:bottom w:val="single" w:sz="4" w:space="0" w:color="A6A6A6" w:themeColor="background1" w:themeShade="A6"/>
              <w:right w:val="nil"/>
            </w:tcBorders>
            <w:vAlign w:val="center"/>
            <w:hideMark/>
          </w:tcPr>
          <w:p w14:paraId="13EFB4B9" w14:textId="77777777" w:rsidR="00945D20" w:rsidRPr="00945D20" w:rsidRDefault="00945D20" w:rsidP="00945D20">
            <w:pPr>
              <w:pStyle w:val="TableText"/>
              <w:jc w:val="center"/>
              <w:rPr>
                <w:rFonts w:cs="Segoe UI"/>
                <w:szCs w:val="18"/>
                <w:lang w:eastAsia="en-NZ"/>
              </w:rPr>
            </w:pPr>
            <w:r w:rsidRPr="00945D20">
              <w:rPr>
                <w:rFonts w:cs="Segoe UI"/>
                <w:szCs w:val="18"/>
                <w:lang w:eastAsia="en-NZ"/>
              </w:rPr>
              <w:t>m</w:t>
            </w:r>
          </w:p>
        </w:tc>
      </w:tr>
      <w:tr w:rsidR="00945D20" w14:paraId="48D3D2E4" w14:textId="77777777" w:rsidTr="00945D20">
        <w:trPr>
          <w:cantSplit/>
        </w:trPr>
        <w:tc>
          <w:tcPr>
            <w:tcW w:w="2920" w:type="dxa"/>
            <w:tcBorders>
              <w:top w:val="nil"/>
              <w:left w:val="nil"/>
              <w:bottom w:val="single" w:sz="4" w:space="0" w:color="A6A6A6" w:themeColor="background1" w:themeShade="A6"/>
              <w:right w:val="single" w:sz="4" w:space="0" w:color="A6A6A6" w:themeColor="background1" w:themeShade="A6"/>
            </w:tcBorders>
            <w:vAlign w:val="center"/>
            <w:hideMark/>
          </w:tcPr>
          <w:p w14:paraId="6794319A" w14:textId="77777777" w:rsidR="00945D20" w:rsidRPr="00945D20" w:rsidRDefault="00945D20" w:rsidP="00945D20">
            <w:pPr>
              <w:pStyle w:val="TableText"/>
              <w:rPr>
                <w:rFonts w:cs="Segoe UI"/>
                <w:szCs w:val="18"/>
                <w:lang w:eastAsia="en-NZ"/>
              </w:rPr>
            </w:pPr>
            <w:r w:rsidRPr="00945D20">
              <w:rPr>
                <w:rFonts w:cs="Segoe UI"/>
                <w:szCs w:val="18"/>
                <w:lang w:eastAsia="en-NZ"/>
              </w:rPr>
              <w:t xml:space="preserve">Risks from </w:t>
            </w:r>
            <w:proofErr w:type="spellStart"/>
            <w:r w:rsidRPr="00945D20">
              <w:rPr>
                <w:rFonts w:cs="Segoe UI"/>
                <w:szCs w:val="18"/>
                <w:lang w:eastAsia="en-NZ"/>
              </w:rPr>
              <w:t>fetal</w:t>
            </w:r>
            <w:proofErr w:type="spellEnd"/>
            <w:r w:rsidRPr="00945D20">
              <w:rPr>
                <w:rFonts w:cs="Segoe UI"/>
                <w:szCs w:val="18"/>
                <w:lang w:eastAsia="en-NZ"/>
              </w:rPr>
              <w:t xml:space="preserve"> exposure</w:t>
            </w:r>
          </w:p>
        </w:tc>
        <w:tc>
          <w:tcPr>
            <w:tcW w:w="1134" w:type="dxa"/>
            <w:tcBorders>
              <w:top w:val="nil"/>
              <w:left w:val="single" w:sz="4" w:space="0" w:color="A6A6A6" w:themeColor="background1" w:themeShade="A6"/>
              <w:bottom w:val="single" w:sz="4" w:space="0" w:color="A6A6A6" w:themeColor="background1" w:themeShade="A6"/>
              <w:right w:val="nil"/>
            </w:tcBorders>
            <w:vAlign w:val="center"/>
            <w:hideMark/>
          </w:tcPr>
          <w:p w14:paraId="3B3FCA12" w14:textId="77777777" w:rsidR="00945D20" w:rsidRPr="00945D20" w:rsidRDefault="00945D20" w:rsidP="00945D20">
            <w:pPr>
              <w:pStyle w:val="TableText"/>
              <w:jc w:val="center"/>
              <w:rPr>
                <w:rFonts w:cs="Segoe UI"/>
                <w:szCs w:val="18"/>
                <w:lang w:eastAsia="en-NZ"/>
              </w:rPr>
            </w:pPr>
            <w:r w:rsidRPr="00945D20">
              <w:rPr>
                <w:rFonts w:cs="Segoe UI"/>
                <w:szCs w:val="18"/>
                <w:lang w:eastAsia="en-NZ"/>
              </w:rPr>
              <w:t>l</w:t>
            </w:r>
          </w:p>
        </w:tc>
        <w:tc>
          <w:tcPr>
            <w:tcW w:w="2268" w:type="dxa"/>
            <w:tcBorders>
              <w:top w:val="single" w:sz="4" w:space="0" w:color="A6A6A6" w:themeColor="background1" w:themeShade="A6"/>
              <w:left w:val="nil"/>
              <w:bottom w:val="single" w:sz="4" w:space="0" w:color="A6A6A6" w:themeColor="background1" w:themeShade="A6"/>
              <w:right w:val="nil"/>
            </w:tcBorders>
            <w:vAlign w:val="center"/>
            <w:hideMark/>
          </w:tcPr>
          <w:p w14:paraId="1937E850" w14:textId="77777777" w:rsidR="00945D20" w:rsidRPr="00945D20" w:rsidRDefault="00945D20" w:rsidP="00945D20">
            <w:pPr>
              <w:pStyle w:val="TableText"/>
              <w:jc w:val="center"/>
              <w:rPr>
                <w:rFonts w:cs="Segoe UI"/>
                <w:szCs w:val="18"/>
                <w:lang w:eastAsia="en-NZ"/>
              </w:rPr>
            </w:pPr>
            <w:r w:rsidRPr="00945D20">
              <w:rPr>
                <w:rFonts w:cs="Segoe UI"/>
                <w:szCs w:val="18"/>
                <w:lang w:eastAsia="en-NZ"/>
              </w:rPr>
              <w:t>m</w:t>
            </w:r>
          </w:p>
        </w:tc>
        <w:tc>
          <w:tcPr>
            <w:tcW w:w="1985" w:type="dxa"/>
            <w:tcBorders>
              <w:top w:val="single" w:sz="4" w:space="0" w:color="A6A6A6" w:themeColor="background1" w:themeShade="A6"/>
              <w:left w:val="nil"/>
              <w:bottom w:val="single" w:sz="4" w:space="0" w:color="A6A6A6" w:themeColor="background1" w:themeShade="A6"/>
              <w:right w:val="nil"/>
            </w:tcBorders>
            <w:vAlign w:val="center"/>
            <w:hideMark/>
          </w:tcPr>
          <w:p w14:paraId="10D7FB64" w14:textId="77777777" w:rsidR="00945D20" w:rsidRPr="00945D20" w:rsidRDefault="00945D20" w:rsidP="00945D20">
            <w:pPr>
              <w:pStyle w:val="TableText"/>
              <w:jc w:val="center"/>
              <w:rPr>
                <w:rFonts w:cs="Segoe UI"/>
                <w:szCs w:val="18"/>
                <w:lang w:eastAsia="en-NZ"/>
              </w:rPr>
            </w:pPr>
            <w:r w:rsidRPr="00945D20">
              <w:rPr>
                <w:rFonts w:cs="Segoe UI"/>
                <w:szCs w:val="18"/>
                <w:lang w:eastAsia="en-NZ"/>
              </w:rPr>
              <w:t>l</w:t>
            </w:r>
          </w:p>
        </w:tc>
      </w:tr>
      <w:tr w:rsidR="00945D20" w14:paraId="295A2FBE" w14:textId="77777777" w:rsidTr="00945D20">
        <w:trPr>
          <w:cantSplit/>
        </w:trPr>
        <w:tc>
          <w:tcPr>
            <w:tcW w:w="2920" w:type="dxa"/>
            <w:tcBorders>
              <w:top w:val="nil"/>
              <w:left w:val="nil"/>
              <w:bottom w:val="single" w:sz="4" w:space="0" w:color="A6A6A6" w:themeColor="background1" w:themeShade="A6"/>
              <w:right w:val="single" w:sz="4" w:space="0" w:color="A6A6A6" w:themeColor="background1" w:themeShade="A6"/>
            </w:tcBorders>
            <w:vAlign w:val="center"/>
            <w:hideMark/>
          </w:tcPr>
          <w:p w14:paraId="014E4B13" w14:textId="77777777" w:rsidR="00945D20" w:rsidRPr="00945D20" w:rsidRDefault="00945D20" w:rsidP="00945D20">
            <w:pPr>
              <w:pStyle w:val="TableText"/>
              <w:rPr>
                <w:rFonts w:cs="Segoe UI"/>
                <w:szCs w:val="18"/>
                <w:lang w:eastAsia="en-NZ"/>
              </w:rPr>
            </w:pPr>
            <w:r w:rsidRPr="00945D20">
              <w:rPr>
                <w:rFonts w:cs="Segoe UI"/>
                <w:szCs w:val="18"/>
                <w:lang w:eastAsia="en-NZ"/>
              </w:rPr>
              <w:t>Quality control and quality assurance</w:t>
            </w:r>
          </w:p>
        </w:tc>
        <w:tc>
          <w:tcPr>
            <w:tcW w:w="1134" w:type="dxa"/>
            <w:tcBorders>
              <w:top w:val="nil"/>
              <w:left w:val="single" w:sz="4" w:space="0" w:color="A6A6A6" w:themeColor="background1" w:themeShade="A6"/>
              <w:bottom w:val="single" w:sz="4" w:space="0" w:color="A6A6A6" w:themeColor="background1" w:themeShade="A6"/>
              <w:right w:val="nil"/>
            </w:tcBorders>
            <w:vAlign w:val="center"/>
            <w:hideMark/>
          </w:tcPr>
          <w:p w14:paraId="33A2CE00" w14:textId="77777777" w:rsidR="00945D20" w:rsidRPr="00945D20" w:rsidRDefault="00945D20" w:rsidP="00945D20">
            <w:pPr>
              <w:pStyle w:val="TableText"/>
              <w:jc w:val="center"/>
              <w:rPr>
                <w:rFonts w:cs="Segoe UI"/>
                <w:szCs w:val="18"/>
                <w:lang w:eastAsia="en-NZ"/>
              </w:rPr>
            </w:pPr>
            <w:r w:rsidRPr="00945D20">
              <w:rPr>
                <w:rFonts w:cs="Segoe UI"/>
                <w:szCs w:val="18"/>
                <w:lang w:eastAsia="en-NZ"/>
              </w:rPr>
              <w:t>l</w:t>
            </w:r>
          </w:p>
        </w:tc>
        <w:tc>
          <w:tcPr>
            <w:tcW w:w="2268" w:type="dxa"/>
            <w:tcBorders>
              <w:top w:val="single" w:sz="4" w:space="0" w:color="A6A6A6" w:themeColor="background1" w:themeShade="A6"/>
              <w:left w:val="nil"/>
              <w:bottom w:val="single" w:sz="4" w:space="0" w:color="A6A6A6" w:themeColor="background1" w:themeShade="A6"/>
              <w:right w:val="nil"/>
            </w:tcBorders>
            <w:vAlign w:val="center"/>
            <w:hideMark/>
          </w:tcPr>
          <w:p w14:paraId="07C5B563" w14:textId="77777777" w:rsidR="00945D20" w:rsidRPr="00945D20" w:rsidRDefault="00945D20" w:rsidP="00945D20">
            <w:pPr>
              <w:pStyle w:val="TableText"/>
              <w:jc w:val="center"/>
              <w:rPr>
                <w:rFonts w:cs="Segoe UI"/>
                <w:szCs w:val="18"/>
                <w:lang w:eastAsia="en-NZ"/>
              </w:rPr>
            </w:pPr>
            <w:r w:rsidRPr="00945D20">
              <w:rPr>
                <w:rFonts w:cs="Segoe UI"/>
                <w:szCs w:val="18"/>
                <w:lang w:eastAsia="en-NZ"/>
              </w:rPr>
              <w:t>m</w:t>
            </w:r>
          </w:p>
        </w:tc>
        <w:tc>
          <w:tcPr>
            <w:tcW w:w="1985" w:type="dxa"/>
            <w:tcBorders>
              <w:top w:val="single" w:sz="4" w:space="0" w:color="A6A6A6" w:themeColor="background1" w:themeShade="A6"/>
              <w:left w:val="nil"/>
              <w:bottom w:val="single" w:sz="4" w:space="0" w:color="A6A6A6" w:themeColor="background1" w:themeShade="A6"/>
              <w:right w:val="nil"/>
            </w:tcBorders>
            <w:vAlign w:val="center"/>
            <w:hideMark/>
          </w:tcPr>
          <w:p w14:paraId="46CC5EB5" w14:textId="77777777" w:rsidR="00945D20" w:rsidRPr="00945D20" w:rsidRDefault="00945D20" w:rsidP="00945D20">
            <w:pPr>
              <w:pStyle w:val="TableText"/>
              <w:jc w:val="center"/>
              <w:rPr>
                <w:rFonts w:cs="Segoe UI"/>
                <w:szCs w:val="18"/>
                <w:lang w:eastAsia="en-NZ"/>
              </w:rPr>
            </w:pPr>
            <w:r w:rsidRPr="00945D20">
              <w:rPr>
                <w:rFonts w:cs="Segoe UI"/>
                <w:szCs w:val="18"/>
                <w:lang w:eastAsia="en-NZ"/>
              </w:rPr>
              <w:t>h</w:t>
            </w:r>
          </w:p>
        </w:tc>
      </w:tr>
      <w:tr w:rsidR="00945D20" w14:paraId="5BB492D2" w14:textId="77777777" w:rsidTr="00945D20">
        <w:trPr>
          <w:cantSplit/>
        </w:trPr>
        <w:tc>
          <w:tcPr>
            <w:tcW w:w="2920" w:type="dxa"/>
            <w:tcBorders>
              <w:top w:val="nil"/>
              <w:left w:val="nil"/>
              <w:bottom w:val="single" w:sz="4" w:space="0" w:color="A6A6A6" w:themeColor="background1" w:themeShade="A6"/>
              <w:right w:val="single" w:sz="4" w:space="0" w:color="A6A6A6" w:themeColor="background1" w:themeShade="A6"/>
            </w:tcBorders>
            <w:vAlign w:val="center"/>
            <w:hideMark/>
          </w:tcPr>
          <w:p w14:paraId="03E65010" w14:textId="77777777" w:rsidR="00945D20" w:rsidRPr="00945D20" w:rsidRDefault="00945D20" w:rsidP="00945D20">
            <w:pPr>
              <w:pStyle w:val="TableText"/>
              <w:rPr>
                <w:rFonts w:cs="Segoe UI"/>
                <w:szCs w:val="18"/>
                <w:lang w:eastAsia="en-NZ"/>
              </w:rPr>
            </w:pPr>
            <w:r w:rsidRPr="00945D20">
              <w:rPr>
                <w:rFonts w:cs="Segoe UI"/>
                <w:szCs w:val="18"/>
                <w:lang w:eastAsia="en-NZ"/>
              </w:rPr>
              <w:t>National regulations and international standards</w:t>
            </w:r>
          </w:p>
        </w:tc>
        <w:tc>
          <w:tcPr>
            <w:tcW w:w="1134" w:type="dxa"/>
            <w:tcBorders>
              <w:top w:val="nil"/>
              <w:left w:val="single" w:sz="4" w:space="0" w:color="A6A6A6" w:themeColor="background1" w:themeShade="A6"/>
              <w:bottom w:val="single" w:sz="4" w:space="0" w:color="A6A6A6" w:themeColor="background1" w:themeShade="A6"/>
              <w:right w:val="nil"/>
            </w:tcBorders>
            <w:vAlign w:val="center"/>
            <w:hideMark/>
          </w:tcPr>
          <w:p w14:paraId="359A2697" w14:textId="77777777" w:rsidR="00945D20" w:rsidRPr="00945D20" w:rsidRDefault="00945D20" w:rsidP="00945D20">
            <w:pPr>
              <w:pStyle w:val="TableText"/>
              <w:jc w:val="center"/>
              <w:rPr>
                <w:rFonts w:cs="Segoe UI"/>
                <w:szCs w:val="18"/>
                <w:lang w:eastAsia="en-NZ"/>
              </w:rPr>
            </w:pPr>
            <w:r w:rsidRPr="00945D20">
              <w:rPr>
                <w:rFonts w:cs="Segoe UI"/>
                <w:szCs w:val="18"/>
                <w:lang w:eastAsia="en-NZ"/>
              </w:rPr>
              <w:t>m</w:t>
            </w:r>
          </w:p>
        </w:tc>
        <w:tc>
          <w:tcPr>
            <w:tcW w:w="2268" w:type="dxa"/>
            <w:tcBorders>
              <w:top w:val="single" w:sz="4" w:space="0" w:color="A6A6A6" w:themeColor="background1" w:themeShade="A6"/>
              <w:left w:val="nil"/>
              <w:bottom w:val="single" w:sz="4" w:space="0" w:color="A6A6A6" w:themeColor="background1" w:themeShade="A6"/>
              <w:right w:val="nil"/>
            </w:tcBorders>
            <w:vAlign w:val="center"/>
            <w:hideMark/>
          </w:tcPr>
          <w:p w14:paraId="75C75235" w14:textId="77777777" w:rsidR="00945D20" w:rsidRPr="00945D20" w:rsidRDefault="00945D20" w:rsidP="00945D20">
            <w:pPr>
              <w:pStyle w:val="TableText"/>
              <w:jc w:val="center"/>
              <w:rPr>
                <w:rFonts w:cs="Segoe UI"/>
                <w:szCs w:val="18"/>
                <w:lang w:eastAsia="en-NZ"/>
              </w:rPr>
            </w:pPr>
            <w:r w:rsidRPr="00945D20">
              <w:rPr>
                <w:rFonts w:cs="Segoe UI"/>
                <w:szCs w:val="18"/>
                <w:lang w:eastAsia="en-NZ"/>
              </w:rPr>
              <w:t>h</w:t>
            </w:r>
          </w:p>
        </w:tc>
        <w:tc>
          <w:tcPr>
            <w:tcW w:w="1985" w:type="dxa"/>
            <w:tcBorders>
              <w:top w:val="single" w:sz="4" w:space="0" w:color="A6A6A6" w:themeColor="background1" w:themeShade="A6"/>
              <w:left w:val="nil"/>
              <w:bottom w:val="single" w:sz="4" w:space="0" w:color="A6A6A6" w:themeColor="background1" w:themeShade="A6"/>
              <w:right w:val="nil"/>
            </w:tcBorders>
            <w:vAlign w:val="center"/>
            <w:hideMark/>
          </w:tcPr>
          <w:p w14:paraId="7AA9B5E9" w14:textId="77777777" w:rsidR="00945D20" w:rsidRPr="00945D20" w:rsidRDefault="00945D20" w:rsidP="00945D20">
            <w:pPr>
              <w:pStyle w:val="TableText"/>
              <w:jc w:val="center"/>
              <w:rPr>
                <w:rFonts w:cs="Segoe UI"/>
                <w:szCs w:val="18"/>
                <w:lang w:eastAsia="en-NZ"/>
              </w:rPr>
            </w:pPr>
            <w:r w:rsidRPr="00945D20">
              <w:rPr>
                <w:rFonts w:cs="Segoe UI"/>
                <w:szCs w:val="18"/>
                <w:lang w:eastAsia="en-NZ"/>
              </w:rPr>
              <w:t>h</w:t>
            </w:r>
          </w:p>
        </w:tc>
      </w:tr>
    </w:tbl>
    <w:p w14:paraId="397160C6" w14:textId="77777777" w:rsidR="00945D20" w:rsidRDefault="00945D20" w:rsidP="00945D20">
      <w:pPr>
        <w:rPr>
          <w:rFonts w:ascii="Georgia" w:hAnsi="Georgia"/>
          <w:sz w:val="22"/>
        </w:rPr>
      </w:pPr>
    </w:p>
    <w:p w14:paraId="4D9A67A4" w14:textId="77777777" w:rsidR="00945D20" w:rsidRDefault="00945D20" w:rsidP="00945D20">
      <w:pPr>
        <w:pStyle w:val="Heading4"/>
        <w:rPr>
          <w:lang w:eastAsia="en-NZ"/>
        </w:rPr>
      </w:pPr>
      <w:r>
        <w:rPr>
          <w:lang w:eastAsia="en-NZ"/>
        </w:rPr>
        <w:t>Level of knowledge</w:t>
      </w:r>
    </w:p>
    <w:p w14:paraId="3786E502" w14:textId="77777777" w:rsidR="00945D20" w:rsidRDefault="00945D20" w:rsidP="00945D20">
      <w:pPr>
        <w:spacing w:before="20"/>
        <w:rPr>
          <w:rFonts w:cs="Arial"/>
          <w:color w:val="000000"/>
          <w:szCs w:val="22"/>
          <w:lang w:eastAsia="en-NZ"/>
        </w:rPr>
      </w:pPr>
      <w:r>
        <w:rPr>
          <w:rFonts w:cs="Arial"/>
          <w:color w:val="000000"/>
          <w:szCs w:val="22"/>
          <w:lang w:eastAsia="en-NZ"/>
        </w:rPr>
        <w:t>x – no requirement</w:t>
      </w:r>
    </w:p>
    <w:p w14:paraId="4D0C3CD1" w14:textId="77777777" w:rsidR="00945D20" w:rsidRDefault="00945D20" w:rsidP="00945D20">
      <w:pPr>
        <w:spacing w:before="20"/>
        <w:rPr>
          <w:rFonts w:cs="Arial"/>
          <w:color w:val="000000"/>
          <w:szCs w:val="22"/>
          <w:lang w:eastAsia="en-NZ"/>
        </w:rPr>
      </w:pPr>
      <w:r>
        <w:rPr>
          <w:rFonts w:cs="Arial"/>
          <w:color w:val="000000"/>
          <w:szCs w:val="22"/>
          <w:lang w:eastAsia="en-NZ"/>
        </w:rPr>
        <w:t>l – low level of knowledge (general awareness and understanding of principles)</w:t>
      </w:r>
    </w:p>
    <w:p w14:paraId="6985F584" w14:textId="77777777" w:rsidR="00945D20" w:rsidRDefault="00945D20" w:rsidP="00945D20">
      <w:pPr>
        <w:spacing w:before="20"/>
        <w:rPr>
          <w:rFonts w:cs="Arial"/>
          <w:color w:val="000000"/>
          <w:szCs w:val="22"/>
          <w:lang w:eastAsia="en-NZ"/>
        </w:rPr>
      </w:pPr>
      <w:r>
        <w:rPr>
          <w:rFonts w:cs="Arial"/>
          <w:color w:val="000000"/>
          <w:szCs w:val="22"/>
          <w:lang w:eastAsia="en-NZ"/>
        </w:rPr>
        <w:t xml:space="preserve">m – medium level of knowledge (basic understanding of the topic </w:t>
      </w:r>
      <w:proofErr w:type="gramStart"/>
      <w:r>
        <w:rPr>
          <w:rFonts w:cs="Arial"/>
          <w:color w:val="000000"/>
          <w:szCs w:val="22"/>
          <w:lang w:eastAsia="en-NZ"/>
        </w:rPr>
        <w:t>sufficient</w:t>
      </w:r>
      <w:proofErr w:type="gramEnd"/>
      <w:r>
        <w:rPr>
          <w:rFonts w:cs="Arial"/>
          <w:color w:val="000000"/>
          <w:szCs w:val="22"/>
          <w:lang w:eastAsia="en-NZ"/>
        </w:rPr>
        <w:t xml:space="preserve"> to influence practices undertaken)</w:t>
      </w:r>
    </w:p>
    <w:p w14:paraId="5328AFC1" w14:textId="77777777" w:rsidR="00945D20" w:rsidRDefault="00945D20" w:rsidP="00945D20">
      <w:pPr>
        <w:spacing w:before="20"/>
        <w:rPr>
          <w:rFonts w:cs="Arial"/>
          <w:color w:val="000000"/>
          <w:szCs w:val="22"/>
          <w:lang w:eastAsia="en-NZ"/>
        </w:rPr>
      </w:pPr>
      <w:r>
        <w:rPr>
          <w:rFonts w:cs="Arial"/>
          <w:color w:val="000000"/>
          <w:szCs w:val="22"/>
          <w:lang w:eastAsia="en-NZ"/>
        </w:rPr>
        <w:t xml:space="preserve">h – high level of knowledge (detailed knowledge and understanding </w:t>
      </w:r>
      <w:proofErr w:type="gramStart"/>
      <w:r>
        <w:rPr>
          <w:rFonts w:cs="Arial"/>
          <w:color w:val="000000"/>
          <w:szCs w:val="22"/>
          <w:lang w:eastAsia="en-NZ"/>
        </w:rPr>
        <w:t>sufficient</w:t>
      </w:r>
      <w:proofErr w:type="gramEnd"/>
      <w:r>
        <w:rPr>
          <w:rFonts w:cs="Arial"/>
          <w:color w:val="000000"/>
          <w:szCs w:val="22"/>
          <w:lang w:eastAsia="en-NZ"/>
        </w:rPr>
        <w:t xml:space="preserve"> to be able to educate others)</w:t>
      </w:r>
    </w:p>
    <w:p w14:paraId="5AEB610B" w14:textId="77777777" w:rsidR="007A6E22" w:rsidRPr="00A359E9" w:rsidRDefault="007A6E22" w:rsidP="007A6E22"/>
    <w:p w14:paraId="12F6CC59" w14:textId="77777777" w:rsidR="00895070" w:rsidRPr="00434299" w:rsidRDefault="00895070" w:rsidP="007A6E22">
      <w:pPr>
        <w:pStyle w:val="Heading1"/>
        <w:rPr>
          <w:color w:val="000000" w:themeColor="text1"/>
        </w:rPr>
      </w:pPr>
      <w:bookmarkStart w:id="86" w:name="_Toc528588029"/>
      <w:bookmarkStart w:id="87" w:name="_Toc19012753"/>
      <w:bookmarkEnd w:id="85"/>
      <w:r w:rsidRPr="00EB06C1">
        <w:lastRenderedPageBreak/>
        <w:t xml:space="preserve">Appendix </w:t>
      </w:r>
      <w:r w:rsidR="00820321" w:rsidRPr="00EB06C1">
        <w:t>3</w:t>
      </w:r>
      <w:r w:rsidRPr="00EB06C1">
        <w:t>:</w:t>
      </w:r>
      <w:r w:rsidR="00B254C1" w:rsidRPr="00EB06C1">
        <w:br/>
      </w:r>
      <w:r w:rsidR="00170833" w:rsidRPr="00170833">
        <w:t>Sealed sources and devices</w:t>
      </w:r>
      <w:bookmarkEnd w:id="86"/>
      <w:bookmarkEnd w:id="87"/>
    </w:p>
    <w:p w14:paraId="210A34A5" w14:textId="77777777" w:rsidR="00170833" w:rsidRDefault="00170833" w:rsidP="00170833">
      <w:pPr>
        <w:pStyle w:val="Bullet"/>
        <w:rPr>
          <w:rFonts w:ascii="Georgia" w:hAnsi="Georgia"/>
          <w:sz w:val="22"/>
        </w:rPr>
      </w:pPr>
      <w:r>
        <w:t>In normal operating conditions:</w:t>
      </w:r>
    </w:p>
    <w:p w14:paraId="1F926E44" w14:textId="77777777" w:rsidR="00170833" w:rsidRDefault="00170833" w:rsidP="00170833">
      <w:pPr>
        <w:pStyle w:val="Dash"/>
      </w:pPr>
      <w:r>
        <w:t>it is not possible for any workers to be exposed to the primary radiation beam, or</w:t>
      </w:r>
    </w:p>
    <w:p w14:paraId="4F9CF5C0" w14:textId="77777777" w:rsidR="00170833" w:rsidRDefault="00170833" w:rsidP="00170833">
      <w:pPr>
        <w:pStyle w:val="Dash"/>
      </w:pPr>
      <w:r>
        <w:t>a local rule is established and enforced to prevent any such exposure.</w:t>
      </w:r>
    </w:p>
    <w:p w14:paraId="538CB8CA" w14:textId="77777777" w:rsidR="00170833" w:rsidRDefault="00170833" w:rsidP="00170833">
      <w:pPr>
        <w:pStyle w:val="Bullet"/>
      </w:pPr>
      <w:r>
        <w:t>Devices are permanently and clearly marked with the:</w:t>
      </w:r>
    </w:p>
    <w:p w14:paraId="589A08C1" w14:textId="77777777" w:rsidR="00170833" w:rsidRDefault="00170833" w:rsidP="00170833">
      <w:pPr>
        <w:pStyle w:val="Dash"/>
      </w:pPr>
      <w:r>
        <w:t>radiation trefoil</w:t>
      </w:r>
    </w:p>
    <w:p w14:paraId="284EB91E" w14:textId="77777777" w:rsidR="00170833" w:rsidRDefault="00170833" w:rsidP="00170833">
      <w:pPr>
        <w:pStyle w:val="Dash"/>
      </w:pPr>
      <w:r>
        <w:t>word ‘RADIOACTIVE’ in letters not less than 10 mm in height</w:t>
      </w:r>
    </w:p>
    <w:p w14:paraId="6F20880A" w14:textId="77777777" w:rsidR="00170833" w:rsidRDefault="00170833" w:rsidP="00170833">
      <w:pPr>
        <w:pStyle w:val="Dash"/>
      </w:pPr>
      <w:r>
        <w:t>chemical symbol(s) and mass number of the radionuclide(s) for which the device is suitable (</w:t>
      </w:r>
      <w:proofErr w:type="spellStart"/>
      <w:r>
        <w:t>eg</w:t>
      </w:r>
      <w:proofErr w:type="spellEnd"/>
      <w:r>
        <w:t>, Cs-137 or Am-241)</w:t>
      </w:r>
    </w:p>
    <w:p w14:paraId="4E0FE729" w14:textId="77777777" w:rsidR="00170833" w:rsidRDefault="00170833" w:rsidP="00170833">
      <w:pPr>
        <w:pStyle w:val="Dash"/>
      </w:pPr>
      <w:r>
        <w:t>activity of the source(s) on a stated date</w:t>
      </w:r>
    </w:p>
    <w:p w14:paraId="5323EFBA" w14:textId="77777777" w:rsidR="00170833" w:rsidRDefault="00170833" w:rsidP="00170833">
      <w:pPr>
        <w:pStyle w:val="Dash"/>
      </w:pPr>
      <w:r>
        <w:t>make, model and serial number of the device</w:t>
      </w:r>
    </w:p>
    <w:p w14:paraId="24B098A0" w14:textId="77777777" w:rsidR="00170833" w:rsidRDefault="00170833" w:rsidP="00170833">
      <w:pPr>
        <w:pStyle w:val="Dash"/>
      </w:pPr>
      <w:r>
        <w:t>name of the manufacturer and/or distributor of the source.</w:t>
      </w:r>
    </w:p>
    <w:p w14:paraId="25DBF4BD" w14:textId="77777777" w:rsidR="00170833" w:rsidRDefault="00170833" w:rsidP="00170833">
      <w:pPr>
        <w:pStyle w:val="Bullet"/>
      </w:pPr>
      <w:r>
        <w:t xml:space="preserve">The dose rate due to leakage and scatter radiation is less than 25 </w:t>
      </w:r>
      <w:proofErr w:type="spellStart"/>
      <w:r>
        <w:t>uGy</w:t>
      </w:r>
      <w:proofErr w:type="spellEnd"/>
      <w:r>
        <w:t>/h at any accessible surface on the equipment when the sealed source is operated at any of the permitted ratings specified by the manufacturer.</w:t>
      </w:r>
    </w:p>
    <w:p w14:paraId="0248BC7F" w14:textId="77777777" w:rsidR="00170833" w:rsidRDefault="00170833" w:rsidP="00170833">
      <w:pPr>
        <w:pStyle w:val="Bullet"/>
      </w:pPr>
      <w:r>
        <w:t>Shutters and their operating mechanisms are only removable with tools.</w:t>
      </w:r>
    </w:p>
    <w:p w14:paraId="3B7412B4" w14:textId="77777777" w:rsidR="006E3225" w:rsidRDefault="006E3225" w:rsidP="006E3225">
      <w:pPr>
        <w:rPr>
          <w:lang w:eastAsia="en-NZ"/>
        </w:rPr>
      </w:pPr>
    </w:p>
    <w:p w14:paraId="6EFE5091" w14:textId="77777777" w:rsidR="00507CBA" w:rsidRDefault="00507CBA" w:rsidP="00507CBA">
      <w:pPr>
        <w:pStyle w:val="Heading1"/>
      </w:pPr>
      <w:bookmarkStart w:id="88" w:name="_Toc7073048"/>
      <w:bookmarkStart w:id="89" w:name="_Toc19012754"/>
      <w:bookmarkStart w:id="90" w:name="_Toc16592764"/>
      <w:r>
        <w:rPr>
          <w:rStyle w:val="Heading1Char"/>
          <w:b/>
        </w:rPr>
        <w:lastRenderedPageBreak/>
        <w:t>Submission form</w:t>
      </w:r>
      <w:bookmarkEnd w:id="88"/>
      <w:bookmarkEnd w:id="89"/>
    </w:p>
    <w:p w14:paraId="2D65BEF7" w14:textId="77777777" w:rsidR="00507CBA" w:rsidRPr="00FB27B8" w:rsidRDefault="00507CBA" w:rsidP="00507CBA">
      <w:pPr>
        <w:pStyle w:val="Heading3"/>
        <w:rPr>
          <w:b/>
        </w:rPr>
      </w:pPr>
      <w:bookmarkStart w:id="91" w:name="_Toc19012755"/>
      <w:r w:rsidRPr="00FB27B8">
        <w:rPr>
          <w:b/>
        </w:rPr>
        <w:t>Your details</w:t>
      </w:r>
      <w:bookmarkEnd w:id="91"/>
    </w:p>
    <w:tbl>
      <w:tblPr>
        <w:tblW w:w="8130" w:type="dxa"/>
        <w:tblBorders>
          <w:top w:val="single" w:sz="4" w:space="0" w:color="auto"/>
          <w:bottom w:val="single" w:sz="4" w:space="0" w:color="auto"/>
          <w:insideH w:val="single" w:sz="4" w:space="0" w:color="auto"/>
        </w:tblBorders>
        <w:tblLayout w:type="fixed"/>
        <w:tblCellMar>
          <w:left w:w="54" w:type="dxa"/>
          <w:right w:w="54" w:type="dxa"/>
        </w:tblCellMar>
        <w:tblLook w:val="04A0" w:firstRow="1" w:lastRow="0" w:firstColumn="1" w:lastColumn="0" w:noHBand="0" w:noVBand="1"/>
      </w:tblPr>
      <w:tblGrid>
        <w:gridCol w:w="4163"/>
        <w:gridCol w:w="3967"/>
      </w:tblGrid>
      <w:tr w:rsidR="00507CBA" w14:paraId="76B729C0" w14:textId="77777777" w:rsidTr="00507CBA">
        <w:trPr>
          <w:cantSplit/>
        </w:trPr>
        <w:tc>
          <w:tcPr>
            <w:tcW w:w="4165" w:type="dxa"/>
            <w:tcBorders>
              <w:top w:val="nil"/>
              <w:left w:val="nil"/>
              <w:bottom w:val="nil"/>
              <w:right w:val="nil"/>
            </w:tcBorders>
            <w:hideMark/>
          </w:tcPr>
          <w:p w14:paraId="335BDFF9" w14:textId="77777777" w:rsidR="00507CBA" w:rsidRDefault="00507CBA">
            <w:pPr>
              <w:tabs>
                <w:tab w:val="right" w:pos="3969"/>
              </w:tabs>
              <w:rPr>
                <w:rFonts w:cs="Arial"/>
              </w:rPr>
            </w:pPr>
            <w:r>
              <w:t>This submission was completed by:</w:t>
            </w:r>
            <w:r>
              <w:rPr>
                <w:rFonts w:cs="Arial"/>
              </w:rPr>
              <w:tab/>
            </w:r>
            <w:r>
              <w:rPr>
                <w:rFonts w:cs="Arial"/>
                <w:i/>
                <w:sz w:val="16"/>
              </w:rPr>
              <w:t>(name)</w:t>
            </w:r>
          </w:p>
        </w:tc>
        <w:tc>
          <w:tcPr>
            <w:tcW w:w="3969" w:type="dxa"/>
            <w:tcBorders>
              <w:top w:val="nil"/>
              <w:left w:val="nil"/>
              <w:bottom w:val="single" w:sz="4" w:space="0" w:color="auto"/>
              <w:right w:val="nil"/>
            </w:tcBorders>
            <w:vAlign w:val="bottom"/>
            <w:hideMark/>
          </w:tcPr>
          <w:p w14:paraId="66AC2FEB" w14:textId="77777777" w:rsidR="00507CBA" w:rsidRDefault="00507CBA">
            <w:pPr>
              <w:rPr>
                <w:rFonts w:cs="Arial"/>
                <w:sz w:val="20"/>
              </w:rPr>
            </w:pPr>
            <w:r>
              <w:rPr>
                <w:rFonts w:cs="Arial"/>
                <w:sz w:val="20"/>
              </w:rPr>
              <w:fldChar w:fldCharType="begin">
                <w:ffData>
                  <w:name w:val="Text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507CBA" w14:paraId="109C4FBD" w14:textId="77777777" w:rsidTr="00507CBA">
        <w:trPr>
          <w:cantSplit/>
        </w:trPr>
        <w:tc>
          <w:tcPr>
            <w:tcW w:w="4165" w:type="dxa"/>
            <w:tcBorders>
              <w:top w:val="nil"/>
              <w:left w:val="nil"/>
              <w:bottom w:val="nil"/>
              <w:right w:val="nil"/>
            </w:tcBorders>
            <w:hideMark/>
          </w:tcPr>
          <w:p w14:paraId="6BC9B3B7" w14:textId="77777777" w:rsidR="00507CBA" w:rsidRDefault="00507CBA">
            <w:pPr>
              <w:tabs>
                <w:tab w:val="right" w:pos="3969"/>
              </w:tabs>
              <w:spacing w:before="60"/>
              <w:rPr>
                <w:rFonts w:cs="Arial"/>
              </w:rPr>
            </w:pPr>
            <w:r>
              <w:rPr>
                <w:rFonts w:cs="Arial"/>
              </w:rPr>
              <w:t>Address:</w:t>
            </w:r>
            <w:r>
              <w:rPr>
                <w:rFonts w:cs="Arial"/>
              </w:rPr>
              <w:tab/>
            </w:r>
            <w:r>
              <w:rPr>
                <w:rFonts w:cs="Arial"/>
                <w:i/>
                <w:sz w:val="16"/>
              </w:rPr>
              <w:t>(street/box number)</w:t>
            </w:r>
          </w:p>
        </w:tc>
        <w:tc>
          <w:tcPr>
            <w:tcW w:w="3969" w:type="dxa"/>
            <w:tcBorders>
              <w:top w:val="single" w:sz="4" w:space="0" w:color="auto"/>
              <w:left w:val="nil"/>
              <w:bottom w:val="single" w:sz="4" w:space="0" w:color="auto"/>
              <w:right w:val="nil"/>
            </w:tcBorders>
            <w:vAlign w:val="bottom"/>
            <w:hideMark/>
          </w:tcPr>
          <w:p w14:paraId="3400752F" w14:textId="77777777" w:rsidR="00507CBA" w:rsidRDefault="00507CBA">
            <w:pPr>
              <w:spacing w:before="60"/>
              <w:rPr>
                <w:rFonts w:cs="Arial"/>
                <w:sz w:val="20"/>
              </w:rPr>
            </w:pPr>
            <w:r>
              <w:rPr>
                <w:rFonts w:cs="Arial"/>
                <w:sz w:val="20"/>
              </w:rPr>
              <w:fldChar w:fldCharType="begin">
                <w:ffData>
                  <w:name w:val="Text1"/>
                  <w:enabled/>
                  <w:calcOnExit w:val="0"/>
                  <w:textInput/>
                </w:ffData>
              </w:fldChar>
            </w:r>
            <w:bookmarkStart w:id="92" w:name="Text1"/>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fldChar w:fldCharType="end"/>
            </w:r>
            <w:bookmarkEnd w:id="92"/>
          </w:p>
        </w:tc>
      </w:tr>
      <w:tr w:rsidR="00507CBA" w14:paraId="007B4D28" w14:textId="77777777" w:rsidTr="00507CBA">
        <w:trPr>
          <w:cantSplit/>
        </w:trPr>
        <w:tc>
          <w:tcPr>
            <w:tcW w:w="4165" w:type="dxa"/>
            <w:tcBorders>
              <w:top w:val="nil"/>
              <w:left w:val="nil"/>
              <w:bottom w:val="nil"/>
              <w:right w:val="nil"/>
            </w:tcBorders>
            <w:hideMark/>
          </w:tcPr>
          <w:p w14:paraId="57ABB9F6" w14:textId="77777777" w:rsidR="00507CBA" w:rsidRDefault="00507CBA">
            <w:pPr>
              <w:tabs>
                <w:tab w:val="right" w:pos="3969"/>
              </w:tabs>
              <w:spacing w:before="60"/>
              <w:rPr>
                <w:rFonts w:cs="Arial"/>
                <w:i/>
              </w:rPr>
            </w:pPr>
            <w:r>
              <w:rPr>
                <w:rFonts w:cs="Arial"/>
              </w:rPr>
              <w:tab/>
            </w:r>
            <w:r>
              <w:rPr>
                <w:rFonts w:cs="Arial"/>
                <w:i/>
                <w:sz w:val="16"/>
              </w:rPr>
              <w:t>(town/city)</w:t>
            </w:r>
          </w:p>
        </w:tc>
        <w:tc>
          <w:tcPr>
            <w:tcW w:w="3969" w:type="dxa"/>
            <w:tcBorders>
              <w:top w:val="single" w:sz="4" w:space="0" w:color="auto"/>
              <w:left w:val="nil"/>
              <w:bottom w:val="single" w:sz="4" w:space="0" w:color="auto"/>
              <w:right w:val="nil"/>
            </w:tcBorders>
            <w:vAlign w:val="bottom"/>
            <w:hideMark/>
          </w:tcPr>
          <w:p w14:paraId="7209E3F6" w14:textId="77777777" w:rsidR="00507CBA" w:rsidRDefault="00507CBA">
            <w:pPr>
              <w:spacing w:before="60"/>
              <w:rPr>
                <w:rFonts w:cs="Arial"/>
                <w:sz w:val="20"/>
              </w:rPr>
            </w:pPr>
            <w:r>
              <w:rPr>
                <w:rFonts w:cs="Arial"/>
                <w:sz w:val="20"/>
              </w:rPr>
              <w:fldChar w:fldCharType="begin">
                <w:ffData>
                  <w:name w:val="Text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507CBA" w14:paraId="787AF9E0" w14:textId="77777777" w:rsidTr="00507CBA">
        <w:trPr>
          <w:cantSplit/>
        </w:trPr>
        <w:tc>
          <w:tcPr>
            <w:tcW w:w="4165" w:type="dxa"/>
            <w:tcBorders>
              <w:top w:val="nil"/>
              <w:left w:val="nil"/>
              <w:bottom w:val="nil"/>
              <w:right w:val="nil"/>
            </w:tcBorders>
            <w:hideMark/>
          </w:tcPr>
          <w:p w14:paraId="154BA384" w14:textId="77777777" w:rsidR="00507CBA" w:rsidRDefault="00507CBA">
            <w:pPr>
              <w:spacing w:before="60"/>
              <w:rPr>
                <w:rFonts w:cs="Arial"/>
              </w:rPr>
            </w:pPr>
            <w:r>
              <w:rPr>
                <w:rFonts w:cs="Arial"/>
              </w:rPr>
              <w:t>Email:</w:t>
            </w:r>
          </w:p>
        </w:tc>
        <w:tc>
          <w:tcPr>
            <w:tcW w:w="3969" w:type="dxa"/>
            <w:tcBorders>
              <w:top w:val="single" w:sz="4" w:space="0" w:color="auto"/>
              <w:left w:val="nil"/>
              <w:bottom w:val="single" w:sz="4" w:space="0" w:color="auto"/>
              <w:right w:val="nil"/>
            </w:tcBorders>
            <w:vAlign w:val="bottom"/>
            <w:hideMark/>
          </w:tcPr>
          <w:p w14:paraId="11CCCA56" w14:textId="77777777" w:rsidR="00507CBA" w:rsidRDefault="00507CBA">
            <w:pPr>
              <w:spacing w:before="60"/>
              <w:rPr>
                <w:rFonts w:cs="Arial"/>
                <w:sz w:val="20"/>
              </w:rPr>
            </w:pPr>
            <w:r>
              <w:rPr>
                <w:rFonts w:cs="Arial"/>
                <w:sz w:val="20"/>
              </w:rPr>
              <w:fldChar w:fldCharType="begin">
                <w:ffData>
                  <w:name w:val="Text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507CBA" w14:paraId="55AC2245" w14:textId="77777777" w:rsidTr="00507CBA">
        <w:trPr>
          <w:cantSplit/>
        </w:trPr>
        <w:tc>
          <w:tcPr>
            <w:tcW w:w="4165" w:type="dxa"/>
            <w:tcBorders>
              <w:top w:val="nil"/>
              <w:left w:val="nil"/>
              <w:bottom w:val="nil"/>
              <w:right w:val="nil"/>
            </w:tcBorders>
            <w:hideMark/>
          </w:tcPr>
          <w:p w14:paraId="20D10A83" w14:textId="77777777" w:rsidR="00507CBA" w:rsidRDefault="00507CBA">
            <w:pPr>
              <w:spacing w:before="60"/>
              <w:rPr>
                <w:rFonts w:cs="Arial"/>
              </w:rPr>
            </w:pPr>
            <w:r>
              <w:rPr>
                <w:rFonts w:cs="Arial"/>
              </w:rPr>
              <w:t xml:space="preserve">Organisation </w:t>
            </w:r>
            <w:r>
              <w:rPr>
                <w:rFonts w:cs="Arial"/>
                <w:i/>
              </w:rPr>
              <w:t>(if applicable)</w:t>
            </w:r>
            <w:r>
              <w:rPr>
                <w:rFonts w:cs="Arial"/>
              </w:rPr>
              <w:t>:</w:t>
            </w:r>
          </w:p>
        </w:tc>
        <w:tc>
          <w:tcPr>
            <w:tcW w:w="3969" w:type="dxa"/>
            <w:tcBorders>
              <w:top w:val="single" w:sz="4" w:space="0" w:color="auto"/>
              <w:left w:val="nil"/>
              <w:bottom w:val="single" w:sz="4" w:space="0" w:color="auto"/>
              <w:right w:val="nil"/>
            </w:tcBorders>
            <w:vAlign w:val="bottom"/>
            <w:hideMark/>
          </w:tcPr>
          <w:p w14:paraId="0E8D16B0" w14:textId="77777777" w:rsidR="00507CBA" w:rsidRDefault="00507CBA">
            <w:pPr>
              <w:spacing w:before="60"/>
              <w:rPr>
                <w:rFonts w:cs="Arial"/>
                <w:sz w:val="20"/>
              </w:rPr>
            </w:pPr>
            <w:r>
              <w:rPr>
                <w:rFonts w:cs="Arial"/>
                <w:sz w:val="20"/>
              </w:rPr>
              <w:fldChar w:fldCharType="begin">
                <w:ffData>
                  <w:name w:val="Text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507CBA" w14:paraId="2894E04B" w14:textId="77777777" w:rsidTr="00507CBA">
        <w:trPr>
          <w:cantSplit/>
        </w:trPr>
        <w:tc>
          <w:tcPr>
            <w:tcW w:w="4165" w:type="dxa"/>
            <w:tcBorders>
              <w:top w:val="nil"/>
              <w:left w:val="nil"/>
              <w:bottom w:val="nil"/>
              <w:right w:val="nil"/>
            </w:tcBorders>
            <w:hideMark/>
          </w:tcPr>
          <w:p w14:paraId="47ABA415" w14:textId="77777777" w:rsidR="00507CBA" w:rsidRDefault="00507CBA">
            <w:pPr>
              <w:spacing w:before="60"/>
              <w:rPr>
                <w:rFonts w:cs="Arial"/>
              </w:rPr>
            </w:pPr>
            <w:r>
              <w:rPr>
                <w:rFonts w:cs="Arial"/>
              </w:rPr>
              <w:t xml:space="preserve">Position </w:t>
            </w:r>
            <w:r>
              <w:rPr>
                <w:rFonts w:cs="Arial"/>
                <w:i/>
              </w:rPr>
              <w:t>(if applicable)</w:t>
            </w:r>
            <w:r>
              <w:rPr>
                <w:rFonts w:cs="Arial"/>
              </w:rPr>
              <w:t>:</w:t>
            </w:r>
          </w:p>
        </w:tc>
        <w:tc>
          <w:tcPr>
            <w:tcW w:w="3969" w:type="dxa"/>
            <w:tcBorders>
              <w:top w:val="single" w:sz="4" w:space="0" w:color="auto"/>
              <w:left w:val="nil"/>
              <w:bottom w:val="single" w:sz="4" w:space="0" w:color="auto"/>
              <w:right w:val="nil"/>
            </w:tcBorders>
            <w:vAlign w:val="bottom"/>
            <w:hideMark/>
          </w:tcPr>
          <w:p w14:paraId="1EC28C80" w14:textId="77777777" w:rsidR="00507CBA" w:rsidRDefault="00507CBA">
            <w:pPr>
              <w:spacing w:before="60"/>
              <w:rPr>
                <w:rFonts w:cs="Arial"/>
                <w:sz w:val="20"/>
              </w:rPr>
            </w:pPr>
            <w:r>
              <w:rPr>
                <w:rFonts w:cs="Arial"/>
                <w:sz w:val="20"/>
              </w:rPr>
              <w:fldChar w:fldCharType="begin">
                <w:ffData>
                  <w:name w:val="Text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726D7642" w14:textId="77777777" w:rsidR="00507CBA" w:rsidRDefault="00507CBA" w:rsidP="00507CBA">
      <w:bookmarkStart w:id="93" w:name="_Toc459381949"/>
    </w:p>
    <w:p w14:paraId="6C5EBA16" w14:textId="77777777" w:rsidR="00507CBA" w:rsidRPr="00FB27B8" w:rsidRDefault="00507CBA" w:rsidP="00507CBA">
      <w:pPr>
        <w:pStyle w:val="Heading3"/>
        <w:rPr>
          <w:b/>
        </w:rPr>
      </w:pPr>
      <w:bookmarkStart w:id="94" w:name="_Toc19012756"/>
      <w:r w:rsidRPr="00FB27B8">
        <w:rPr>
          <w:b/>
        </w:rPr>
        <w:t>Additional information</w:t>
      </w:r>
      <w:bookmarkEnd w:id="93"/>
      <w:bookmarkEnd w:id="94"/>
    </w:p>
    <w:p w14:paraId="0915BE6E" w14:textId="77777777" w:rsidR="00507CBA" w:rsidRDefault="00507CBA" w:rsidP="00507CBA">
      <w:pPr>
        <w:spacing w:after="120"/>
        <w:rPr>
          <w:rFonts w:cs="Arial"/>
          <w:szCs w:val="22"/>
        </w:rPr>
      </w:pPr>
      <w:r>
        <w:rPr>
          <w:rFonts w:cs="Arial"/>
          <w:szCs w:val="22"/>
        </w:rPr>
        <w:t>I am, or I represent an organisation that is, based 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92"/>
        <w:gridCol w:w="1650"/>
        <w:gridCol w:w="432"/>
        <w:gridCol w:w="1127"/>
        <w:gridCol w:w="471"/>
        <w:gridCol w:w="1797"/>
        <w:gridCol w:w="2268"/>
      </w:tblGrid>
      <w:tr w:rsidR="00507CBA" w14:paraId="45212E67" w14:textId="77777777" w:rsidTr="00507CBA">
        <w:trPr>
          <w:cantSplit/>
        </w:trPr>
        <w:tc>
          <w:tcPr>
            <w:tcW w:w="392" w:type="dxa"/>
            <w:hideMark/>
          </w:tcPr>
          <w:p w14:paraId="22372CBF" w14:textId="77777777" w:rsidR="00507CBA" w:rsidRDefault="00507CBA">
            <w:pPr>
              <w:rPr>
                <w:rFonts w:cs="Arial"/>
                <w:szCs w:val="22"/>
              </w:rPr>
            </w:pPr>
            <w:r>
              <w:rPr>
                <w:rFonts w:cs="Arial"/>
                <w:szCs w:val="22"/>
              </w:rPr>
              <w:fldChar w:fldCharType="begin">
                <w:ffData>
                  <w:name w:val="Check1"/>
                  <w:enabled/>
                  <w:calcOnExit w:val="0"/>
                  <w:checkBox>
                    <w:sizeAuto/>
                    <w:default w:val="0"/>
                  </w:checkBox>
                </w:ffData>
              </w:fldChar>
            </w:r>
            <w:r>
              <w:rPr>
                <w:rFonts w:cs="Arial"/>
                <w:szCs w:val="22"/>
              </w:rPr>
              <w:instrText xml:space="preserve"> FORMCHECKBOX </w:instrText>
            </w:r>
            <w:r w:rsidR="00A039FC">
              <w:rPr>
                <w:rFonts w:cs="Arial"/>
                <w:szCs w:val="22"/>
              </w:rPr>
            </w:r>
            <w:r w:rsidR="00A039FC">
              <w:rPr>
                <w:rFonts w:cs="Arial"/>
                <w:szCs w:val="22"/>
              </w:rPr>
              <w:fldChar w:fldCharType="separate"/>
            </w:r>
            <w:r>
              <w:rPr>
                <w:rFonts w:cs="Arial"/>
                <w:szCs w:val="22"/>
              </w:rPr>
              <w:fldChar w:fldCharType="end"/>
            </w:r>
          </w:p>
        </w:tc>
        <w:tc>
          <w:tcPr>
            <w:tcW w:w="1650" w:type="dxa"/>
            <w:hideMark/>
          </w:tcPr>
          <w:p w14:paraId="39BC6A5D" w14:textId="77777777" w:rsidR="00507CBA" w:rsidRDefault="00507CBA">
            <w:pPr>
              <w:rPr>
                <w:rFonts w:cs="Arial"/>
                <w:szCs w:val="22"/>
              </w:rPr>
            </w:pPr>
            <w:r>
              <w:rPr>
                <w:rFonts w:cs="Arial"/>
                <w:szCs w:val="22"/>
              </w:rPr>
              <w:t>New Zealand</w:t>
            </w:r>
          </w:p>
        </w:tc>
        <w:tc>
          <w:tcPr>
            <w:tcW w:w="432" w:type="dxa"/>
            <w:hideMark/>
          </w:tcPr>
          <w:p w14:paraId="0C49367F" w14:textId="77777777" w:rsidR="00507CBA" w:rsidRDefault="00507CBA">
            <w:pPr>
              <w:rPr>
                <w:rFonts w:cs="Arial"/>
                <w:szCs w:val="22"/>
              </w:rPr>
            </w:pPr>
            <w:r>
              <w:rPr>
                <w:rFonts w:cs="Arial"/>
                <w:szCs w:val="22"/>
              </w:rPr>
              <w:fldChar w:fldCharType="begin">
                <w:ffData>
                  <w:name w:val="Check1"/>
                  <w:enabled/>
                  <w:calcOnExit w:val="0"/>
                  <w:checkBox>
                    <w:sizeAuto/>
                    <w:default w:val="0"/>
                  </w:checkBox>
                </w:ffData>
              </w:fldChar>
            </w:r>
            <w:r>
              <w:rPr>
                <w:rFonts w:cs="Arial"/>
                <w:szCs w:val="22"/>
              </w:rPr>
              <w:instrText xml:space="preserve"> FORMCHECKBOX </w:instrText>
            </w:r>
            <w:r w:rsidR="00A039FC">
              <w:rPr>
                <w:rFonts w:cs="Arial"/>
                <w:szCs w:val="22"/>
              </w:rPr>
            </w:r>
            <w:r w:rsidR="00A039FC">
              <w:rPr>
                <w:rFonts w:cs="Arial"/>
                <w:szCs w:val="22"/>
              </w:rPr>
              <w:fldChar w:fldCharType="separate"/>
            </w:r>
            <w:r>
              <w:rPr>
                <w:rFonts w:cs="Arial"/>
                <w:szCs w:val="22"/>
              </w:rPr>
              <w:fldChar w:fldCharType="end"/>
            </w:r>
          </w:p>
        </w:tc>
        <w:tc>
          <w:tcPr>
            <w:tcW w:w="1127" w:type="dxa"/>
            <w:hideMark/>
          </w:tcPr>
          <w:p w14:paraId="6FBC6F44" w14:textId="77777777" w:rsidR="00507CBA" w:rsidRDefault="00507CBA">
            <w:pPr>
              <w:rPr>
                <w:rFonts w:cs="Arial"/>
                <w:szCs w:val="22"/>
              </w:rPr>
            </w:pPr>
            <w:r>
              <w:rPr>
                <w:rFonts w:cs="Arial"/>
                <w:szCs w:val="22"/>
              </w:rPr>
              <w:t>Australia</w:t>
            </w:r>
          </w:p>
        </w:tc>
        <w:tc>
          <w:tcPr>
            <w:tcW w:w="471" w:type="dxa"/>
            <w:hideMark/>
          </w:tcPr>
          <w:p w14:paraId="2B056855" w14:textId="77777777" w:rsidR="00507CBA" w:rsidRDefault="00507CBA">
            <w:pPr>
              <w:rPr>
                <w:rFonts w:cs="Arial"/>
                <w:szCs w:val="22"/>
              </w:rPr>
            </w:pPr>
            <w:r>
              <w:rPr>
                <w:rFonts w:cs="Arial"/>
                <w:szCs w:val="22"/>
              </w:rPr>
              <w:fldChar w:fldCharType="begin">
                <w:ffData>
                  <w:name w:val="Check1"/>
                  <w:enabled/>
                  <w:calcOnExit w:val="0"/>
                  <w:checkBox>
                    <w:sizeAuto/>
                    <w:default w:val="0"/>
                  </w:checkBox>
                </w:ffData>
              </w:fldChar>
            </w:r>
            <w:r>
              <w:rPr>
                <w:rFonts w:cs="Arial"/>
                <w:szCs w:val="22"/>
              </w:rPr>
              <w:instrText xml:space="preserve"> FORMCHECKBOX </w:instrText>
            </w:r>
            <w:r w:rsidR="00A039FC">
              <w:rPr>
                <w:rFonts w:cs="Arial"/>
                <w:szCs w:val="22"/>
              </w:rPr>
            </w:r>
            <w:r w:rsidR="00A039FC">
              <w:rPr>
                <w:rFonts w:cs="Arial"/>
                <w:szCs w:val="22"/>
              </w:rPr>
              <w:fldChar w:fldCharType="separate"/>
            </w:r>
            <w:r>
              <w:rPr>
                <w:rFonts w:cs="Arial"/>
                <w:szCs w:val="22"/>
              </w:rPr>
              <w:fldChar w:fldCharType="end"/>
            </w:r>
          </w:p>
        </w:tc>
        <w:tc>
          <w:tcPr>
            <w:tcW w:w="1797" w:type="dxa"/>
            <w:hideMark/>
          </w:tcPr>
          <w:p w14:paraId="09805CA0" w14:textId="77777777" w:rsidR="00507CBA" w:rsidRDefault="00507CBA">
            <w:pPr>
              <w:rPr>
                <w:rFonts w:cs="Arial"/>
                <w:szCs w:val="22"/>
              </w:rPr>
            </w:pPr>
            <w:r>
              <w:rPr>
                <w:rFonts w:cs="Arial"/>
                <w:szCs w:val="22"/>
              </w:rPr>
              <w:t>Other</w:t>
            </w:r>
            <w:r>
              <w:rPr>
                <w:rFonts w:cs="Arial"/>
                <w:i/>
                <w:sz w:val="16"/>
                <w:szCs w:val="16"/>
              </w:rPr>
              <w:t xml:space="preserve"> (please specify)</w:t>
            </w:r>
            <w:r>
              <w:rPr>
                <w:rFonts w:cs="Arial"/>
                <w:sz w:val="16"/>
                <w:szCs w:val="16"/>
              </w:rPr>
              <w:t>:</w:t>
            </w:r>
          </w:p>
        </w:tc>
        <w:tc>
          <w:tcPr>
            <w:tcW w:w="2268" w:type="dxa"/>
            <w:tcBorders>
              <w:top w:val="nil"/>
              <w:left w:val="nil"/>
              <w:bottom w:val="single" w:sz="4" w:space="0" w:color="auto"/>
              <w:right w:val="nil"/>
            </w:tcBorders>
            <w:vAlign w:val="bottom"/>
            <w:hideMark/>
          </w:tcPr>
          <w:p w14:paraId="1C6E0E24" w14:textId="77777777" w:rsidR="00507CBA" w:rsidRDefault="00507CBA">
            <w:pPr>
              <w:ind w:left="-57"/>
              <w:rPr>
                <w:rFonts w:cs="Arial"/>
                <w:szCs w:val="22"/>
              </w:rPr>
            </w:pPr>
            <w:r>
              <w:rPr>
                <w:rFonts w:cs="Arial"/>
                <w:szCs w:val="22"/>
              </w:rPr>
              <w:fldChar w:fldCharType="begin">
                <w:ffData>
                  <w:name w:val="Text4"/>
                  <w:enabled/>
                  <w:calcOnExit w:val="0"/>
                  <w:textInput/>
                </w:ffData>
              </w:fldChar>
            </w:r>
            <w:bookmarkStart w:id="95" w:name="Text4"/>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bookmarkEnd w:id="95"/>
          </w:p>
        </w:tc>
      </w:tr>
    </w:tbl>
    <w:p w14:paraId="24FE0F85" w14:textId="77777777" w:rsidR="00507CBA" w:rsidRDefault="00507CBA" w:rsidP="00507CBA">
      <w:pPr>
        <w:rPr>
          <w:rFonts w:cs="Arial"/>
          <w:szCs w:val="22"/>
        </w:rPr>
      </w:pPr>
    </w:p>
    <w:p w14:paraId="41A61C96" w14:textId="77777777" w:rsidR="00507CBA" w:rsidRDefault="00507CBA" w:rsidP="00507CBA">
      <w:pPr>
        <w:spacing w:after="120"/>
        <w:rPr>
          <w:rFonts w:cs="Arial"/>
          <w:i/>
          <w:szCs w:val="22"/>
        </w:rPr>
      </w:pPr>
      <w:r>
        <w:rPr>
          <w:rFonts w:cs="Arial"/>
          <w:szCs w:val="22"/>
        </w:rPr>
        <w:t>I am, or I represent, a:</w:t>
      </w:r>
      <w:r>
        <w:rPr>
          <w:rFonts w:cs="Arial"/>
          <w:i/>
          <w:szCs w:val="22"/>
        </w:rPr>
        <w:t xml:space="preserve"> </w:t>
      </w:r>
      <w:r>
        <w:rPr>
          <w:rFonts w:cs="Arial"/>
          <w:i/>
          <w:sz w:val="16"/>
          <w:szCs w:val="16"/>
        </w:rPr>
        <w:t>(tick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92"/>
        <w:gridCol w:w="3209"/>
        <w:gridCol w:w="471"/>
        <w:gridCol w:w="1797"/>
        <w:gridCol w:w="2268"/>
      </w:tblGrid>
      <w:tr w:rsidR="00507CBA" w14:paraId="31E77736" w14:textId="77777777" w:rsidTr="00507CBA">
        <w:trPr>
          <w:cantSplit/>
        </w:trPr>
        <w:tc>
          <w:tcPr>
            <w:tcW w:w="392" w:type="dxa"/>
            <w:hideMark/>
          </w:tcPr>
          <w:p w14:paraId="1CA373F8" w14:textId="77777777" w:rsidR="00507CBA" w:rsidRDefault="00507CBA">
            <w:pPr>
              <w:rPr>
                <w:rFonts w:cs="Arial"/>
                <w:szCs w:val="22"/>
              </w:rPr>
            </w:pPr>
            <w:r>
              <w:rPr>
                <w:rFonts w:cs="Arial"/>
                <w:szCs w:val="22"/>
              </w:rPr>
              <w:fldChar w:fldCharType="begin">
                <w:ffData>
                  <w:name w:val="Check1"/>
                  <w:enabled/>
                  <w:calcOnExit w:val="0"/>
                  <w:checkBox>
                    <w:sizeAuto/>
                    <w:default w:val="0"/>
                  </w:checkBox>
                </w:ffData>
              </w:fldChar>
            </w:r>
            <w:r>
              <w:rPr>
                <w:rFonts w:cs="Arial"/>
                <w:szCs w:val="22"/>
              </w:rPr>
              <w:instrText xml:space="preserve"> FORMCHECKBOX </w:instrText>
            </w:r>
            <w:r w:rsidR="00A039FC">
              <w:rPr>
                <w:rFonts w:cs="Arial"/>
                <w:szCs w:val="22"/>
              </w:rPr>
            </w:r>
            <w:r w:rsidR="00A039FC">
              <w:rPr>
                <w:rFonts w:cs="Arial"/>
                <w:szCs w:val="22"/>
              </w:rPr>
              <w:fldChar w:fldCharType="separate"/>
            </w:r>
            <w:r>
              <w:rPr>
                <w:rFonts w:cs="Arial"/>
                <w:szCs w:val="22"/>
              </w:rPr>
              <w:fldChar w:fldCharType="end"/>
            </w:r>
          </w:p>
        </w:tc>
        <w:tc>
          <w:tcPr>
            <w:tcW w:w="3209" w:type="dxa"/>
            <w:hideMark/>
          </w:tcPr>
          <w:p w14:paraId="45A4C3E4" w14:textId="77777777" w:rsidR="00507CBA" w:rsidRDefault="00DB4CA5">
            <w:pPr>
              <w:rPr>
                <w:rFonts w:cs="Arial"/>
                <w:szCs w:val="22"/>
              </w:rPr>
            </w:pPr>
            <w:r>
              <w:rPr>
                <w:rFonts w:cs="Arial"/>
                <w:szCs w:val="22"/>
              </w:rPr>
              <w:t>Servicing engineer</w:t>
            </w:r>
          </w:p>
        </w:tc>
        <w:tc>
          <w:tcPr>
            <w:tcW w:w="471" w:type="dxa"/>
            <w:hideMark/>
          </w:tcPr>
          <w:p w14:paraId="5CFBD0A7" w14:textId="77777777" w:rsidR="00507CBA" w:rsidRDefault="00507CBA">
            <w:pPr>
              <w:rPr>
                <w:rFonts w:cs="Arial"/>
                <w:szCs w:val="22"/>
              </w:rPr>
            </w:pPr>
            <w:r>
              <w:rPr>
                <w:rFonts w:cs="Arial"/>
                <w:szCs w:val="22"/>
              </w:rPr>
              <w:fldChar w:fldCharType="begin">
                <w:ffData>
                  <w:name w:val="Check1"/>
                  <w:enabled/>
                  <w:calcOnExit w:val="0"/>
                  <w:checkBox>
                    <w:sizeAuto/>
                    <w:default w:val="0"/>
                  </w:checkBox>
                </w:ffData>
              </w:fldChar>
            </w:r>
            <w:r>
              <w:rPr>
                <w:rFonts w:cs="Arial"/>
                <w:szCs w:val="22"/>
              </w:rPr>
              <w:instrText xml:space="preserve"> FORMCHECKBOX </w:instrText>
            </w:r>
            <w:r w:rsidR="00A039FC">
              <w:rPr>
                <w:rFonts w:cs="Arial"/>
                <w:szCs w:val="22"/>
              </w:rPr>
            </w:r>
            <w:r w:rsidR="00A039FC">
              <w:rPr>
                <w:rFonts w:cs="Arial"/>
                <w:szCs w:val="22"/>
              </w:rPr>
              <w:fldChar w:fldCharType="separate"/>
            </w:r>
            <w:r>
              <w:rPr>
                <w:rFonts w:cs="Arial"/>
                <w:szCs w:val="22"/>
              </w:rPr>
              <w:fldChar w:fldCharType="end"/>
            </w:r>
          </w:p>
        </w:tc>
        <w:tc>
          <w:tcPr>
            <w:tcW w:w="4065" w:type="dxa"/>
            <w:gridSpan w:val="2"/>
            <w:hideMark/>
          </w:tcPr>
          <w:p w14:paraId="438073CE" w14:textId="77777777" w:rsidR="00507CBA" w:rsidRDefault="00507CBA">
            <w:pPr>
              <w:rPr>
                <w:rFonts w:cs="Arial"/>
                <w:szCs w:val="22"/>
              </w:rPr>
            </w:pPr>
            <w:r>
              <w:rPr>
                <w:rFonts w:cs="Arial"/>
                <w:szCs w:val="22"/>
              </w:rPr>
              <w:t>Organisation that uses/stores material</w:t>
            </w:r>
          </w:p>
        </w:tc>
      </w:tr>
      <w:tr w:rsidR="00507CBA" w14:paraId="7FE33EAF" w14:textId="77777777" w:rsidTr="00507CBA">
        <w:trPr>
          <w:cantSplit/>
        </w:trPr>
        <w:tc>
          <w:tcPr>
            <w:tcW w:w="392" w:type="dxa"/>
            <w:hideMark/>
          </w:tcPr>
          <w:p w14:paraId="17D51023" w14:textId="77777777" w:rsidR="00507CBA" w:rsidRDefault="00507CBA">
            <w:pPr>
              <w:spacing w:before="60"/>
              <w:rPr>
                <w:rFonts w:cs="Arial"/>
                <w:szCs w:val="22"/>
              </w:rPr>
            </w:pPr>
            <w:r>
              <w:rPr>
                <w:rFonts w:cs="Arial"/>
                <w:szCs w:val="22"/>
              </w:rPr>
              <w:fldChar w:fldCharType="begin">
                <w:ffData>
                  <w:name w:val="Check1"/>
                  <w:enabled/>
                  <w:calcOnExit w:val="0"/>
                  <w:checkBox>
                    <w:sizeAuto/>
                    <w:default w:val="0"/>
                  </w:checkBox>
                </w:ffData>
              </w:fldChar>
            </w:r>
            <w:r>
              <w:rPr>
                <w:rFonts w:cs="Arial"/>
                <w:szCs w:val="22"/>
              </w:rPr>
              <w:instrText xml:space="preserve"> FORMCHECKBOX </w:instrText>
            </w:r>
            <w:r w:rsidR="00A039FC">
              <w:rPr>
                <w:rFonts w:cs="Arial"/>
                <w:szCs w:val="22"/>
              </w:rPr>
            </w:r>
            <w:r w:rsidR="00A039FC">
              <w:rPr>
                <w:rFonts w:cs="Arial"/>
                <w:szCs w:val="22"/>
              </w:rPr>
              <w:fldChar w:fldCharType="separate"/>
            </w:r>
            <w:r>
              <w:rPr>
                <w:rFonts w:cs="Arial"/>
                <w:szCs w:val="22"/>
              </w:rPr>
              <w:fldChar w:fldCharType="end"/>
            </w:r>
          </w:p>
        </w:tc>
        <w:tc>
          <w:tcPr>
            <w:tcW w:w="3209" w:type="dxa"/>
            <w:hideMark/>
          </w:tcPr>
          <w:p w14:paraId="63D8C70F" w14:textId="77777777" w:rsidR="00507CBA" w:rsidRDefault="00507CBA">
            <w:pPr>
              <w:spacing w:before="60"/>
              <w:rPr>
                <w:rFonts w:cs="Arial"/>
                <w:szCs w:val="22"/>
              </w:rPr>
            </w:pPr>
            <w:r>
              <w:rPr>
                <w:rFonts w:cs="Arial"/>
                <w:szCs w:val="22"/>
              </w:rPr>
              <w:t>Radiation security officer</w:t>
            </w:r>
          </w:p>
        </w:tc>
        <w:tc>
          <w:tcPr>
            <w:tcW w:w="471" w:type="dxa"/>
            <w:hideMark/>
          </w:tcPr>
          <w:p w14:paraId="0E597B12" w14:textId="77777777" w:rsidR="00507CBA" w:rsidRDefault="00507CBA">
            <w:pPr>
              <w:spacing w:before="60"/>
              <w:rPr>
                <w:rFonts w:cs="Arial"/>
                <w:szCs w:val="22"/>
              </w:rPr>
            </w:pPr>
            <w:r>
              <w:rPr>
                <w:rFonts w:cs="Arial"/>
                <w:szCs w:val="22"/>
              </w:rPr>
              <w:fldChar w:fldCharType="begin">
                <w:ffData>
                  <w:name w:val="Check1"/>
                  <w:enabled/>
                  <w:calcOnExit w:val="0"/>
                  <w:checkBox>
                    <w:sizeAuto/>
                    <w:default w:val="0"/>
                  </w:checkBox>
                </w:ffData>
              </w:fldChar>
            </w:r>
            <w:r>
              <w:rPr>
                <w:rFonts w:cs="Arial"/>
                <w:szCs w:val="22"/>
              </w:rPr>
              <w:instrText xml:space="preserve"> FORMCHECKBOX </w:instrText>
            </w:r>
            <w:r w:rsidR="00A039FC">
              <w:rPr>
                <w:rFonts w:cs="Arial"/>
                <w:szCs w:val="22"/>
              </w:rPr>
            </w:r>
            <w:r w:rsidR="00A039FC">
              <w:rPr>
                <w:rFonts w:cs="Arial"/>
                <w:szCs w:val="22"/>
              </w:rPr>
              <w:fldChar w:fldCharType="separate"/>
            </w:r>
            <w:r>
              <w:rPr>
                <w:rFonts w:cs="Arial"/>
                <w:szCs w:val="22"/>
              </w:rPr>
              <w:fldChar w:fldCharType="end"/>
            </w:r>
          </w:p>
        </w:tc>
        <w:tc>
          <w:tcPr>
            <w:tcW w:w="1797" w:type="dxa"/>
            <w:hideMark/>
          </w:tcPr>
          <w:p w14:paraId="19D3153E" w14:textId="77777777" w:rsidR="00507CBA" w:rsidRDefault="00507CBA">
            <w:pPr>
              <w:spacing w:before="60"/>
              <w:rPr>
                <w:rFonts w:cs="Arial"/>
                <w:szCs w:val="22"/>
              </w:rPr>
            </w:pPr>
            <w:r>
              <w:rPr>
                <w:rFonts w:cs="Arial"/>
                <w:szCs w:val="22"/>
              </w:rPr>
              <w:t>Other</w:t>
            </w:r>
            <w:r>
              <w:rPr>
                <w:rFonts w:cs="Arial"/>
                <w:i/>
                <w:sz w:val="16"/>
                <w:szCs w:val="16"/>
              </w:rPr>
              <w:t xml:space="preserve"> (please specify)</w:t>
            </w:r>
            <w:r>
              <w:rPr>
                <w:rFonts w:cs="Arial"/>
                <w:sz w:val="16"/>
                <w:szCs w:val="16"/>
              </w:rPr>
              <w:t>:</w:t>
            </w:r>
          </w:p>
        </w:tc>
        <w:tc>
          <w:tcPr>
            <w:tcW w:w="2268" w:type="dxa"/>
            <w:tcBorders>
              <w:top w:val="nil"/>
              <w:left w:val="nil"/>
              <w:bottom w:val="single" w:sz="4" w:space="0" w:color="auto"/>
              <w:right w:val="nil"/>
            </w:tcBorders>
            <w:vAlign w:val="bottom"/>
            <w:hideMark/>
          </w:tcPr>
          <w:p w14:paraId="51E2ABBC" w14:textId="77777777" w:rsidR="00507CBA" w:rsidRDefault="00507CBA">
            <w:pPr>
              <w:spacing w:before="60"/>
              <w:ind w:left="-57"/>
              <w:rPr>
                <w:rFonts w:cs="Arial"/>
                <w:szCs w:val="22"/>
              </w:rPr>
            </w:pPr>
            <w:r>
              <w:rPr>
                <w:rFonts w:cs="Arial"/>
                <w:szCs w:val="22"/>
              </w:rPr>
              <w:fldChar w:fldCharType="begin">
                <w:ffData>
                  <w:name w:val="Text4"/>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14:paraId="4BE8B549" w14:textId="77777777" w:rsidR="00507CBA" w:rsidRDefault="00507CBA" w:rsidP="00507CBA"/>
    <w:p w14:paraId="397F9925" w14:textId="77777777" w:rsidR="00507CBA" w:rsidRPr="00FB27B8" w:rsidRDefault="00507CBA" w:rsidP="00507CBA">
      <w:pPr>
        <w:pStyle w:val="Heading3"/>
        <w:rPr>
          <w:b/>
        </w:rPr>
      </w:pPr>
      <w:bookmarkStart w:id="96" w:name="_Toc19012757"/>
      <w:r w:rsidRPr="00FB27B8">
        <w:rPr>
          <w:b/>
        </w:rPr>
        <w:t>Privacy</w:t>
      </w:r>
      <w:bookmarkEnd w:id="96"/>
    </w:p>
    <w:p w14:paraId="6F23024C" w14:textId="77777777" w:rsidR="00507CBA" w:rsidRDefault="00507CBA" w:rsidP="00507CBA">
      <w:r>
        <w:t>We may publish submissions on the Ministry’s website. If you are submitting as an individual, we will automatically remove your personal details and any identifiable information.</w:t>
      </w:r>
    </w:p>
    <w:p w14:paraId="2D1BFFFE" w14:textId="77777777" w:rsidR="00507CBA" w:rsidRDefault="00507CBA" w:rsidP="00507CBA"/>
    <w:p w14:paraId="263879C8" w14:textId="77777777" w:rsidR="00507CBA" w:rsidRDefault="00507CBA" w:rsidP="00507CBA">
      <w:pPr>
        <w:spacing w:after="120"/>
      </w:pPr>
      <w:r>
        <w:t>If you do not want your submission published on the Ministry’s website, please tick this box:</w:t>
      </w:r>
    </w:p>
    <w:p w14:paraId="5FA4C492" w14:textId="77777777" w:rsidR="00507CBA" w:rsidRDefault="00507CBA" w:rsidP="00507CBA">
      <w:pPr>
        <w:tabs>
          <w:tab w:val="left" w:pos="426"/>
        </w:tabs>
      </w:pPr>
      <w:r>
        <w:fldChar w:fldCharType="begin">
          <w:ffData>
            <w:name w:val=""/>
            <w:enabled/>
            <w:calcOnExit w:val="0"/>
            <w:checkBox>
              <w:sizeAuto/>
              <w:default w:val="0"/>
            </w:checkBox>
          </w:ffData>
        </w:fldChar>
      </w:r>
      <w:r>
        <w:instrText xml:space="preserve"> FORMCHECKBOX </w:instrText>
      </w:r>
      <w:r w:rsidR="00A039FC">
        <w:fldChar w:fldCharType="separate"/>
      </w:r>
      <w:r>
        <w:fldChar w:fldCharType="end"/>
      </w:r>
      <w:r>
        <w:tab/>
        <w:t>Do not publish this submission.</w:t>
      </w:r>
    </w:p>
    <w:p w14:paraId="4F1609DA" w14:textId="77777777" w:rsidR="00507CBA" w:rsidRDefault="00507CBA" w:rsidP="00507CBA"/>
    <w:p w14:paraId="1B84D0DB" w14:textId="77777777" w:rsidR="00507CBA" w:rsidRDefault="00507CBA" w:rsidP="00507CBA">
      <w:pPr>
        <w:spacing w:after="120"/>
      </w:pPr>
      <w:r>
        <w:t>Your submission will be subject to requests made under the Official Information Act. If you want your personal details removed from your submission, please tick this box:</w:t>
      </w:r>
    </w:p>
    <w:p w14:paraId="514D212C" w14:textId="77777777" w:rsidR="00507CBA" w:rsidRDefault="00507CBA" w:rsidP="00507CBA">
      <w:pPr>
        <w:tabs>
          <w:tab w:val="left" w:pos="426"/>
        </w:tabs>
      </w:pPr>
      <w:r>
        <w:fldChar w:fldCharType="begin">
          <w:ffData>
            <w:name w:val="Check1"/>
            <w:enabled/>
            <w:calcOnExit w:val="0"/>
            <w:checkBox>
              <w:sizeAuto/>
              <w:default w:val="0"/>
            </w:checkBox>
          </w:ffData>
        </w:fldChar>
      </w:r>
      <w:r>
        <w:instrText xml:space="preserve"> FORMCHECKBOX </w:instrText>
      </w:r>
      <w:r w:rsidR="00A039FC">
        <w:fldChar w:fldCharType="separate"/>
      </w:r>
      <w:r>
        <w:fldChar w:fldCharType="end"/>
      </w:r>
      <w:r>
        <w:tab/>
        <w:t>Remove my personal details from responses to Official Information Act requests.</w:t>
      </w:r>
    </w:p>
    <w:p w14:paraId="16FE76FE" w14:textId="77777777" w:rsidR="00507CBA" w:rsidRDefault="00507CBA" w:rsidP="00507CBA"/>
    <w:p w14:paraId="3B27B83A" w14:textId="77777777" w:rsidR="00507CBA" w:rsidRPr="00FB27B8" w:rsidRDefault="00507CBA" w:rsidP="00507CBA">
      <w:pPr>
        <w:pStyle w:val="Heading3"/>
        <w:rPr>
          <w:b/>
        </w:rPr>
      </w:pPr>
      <w:bookmarkStart w:id="97" w:name="_Toc459381950"/>
      <w:bookmarkStart w:id="98" w:name="_Toc19012758"/>
      <w:r w:rsidRPr="00FB27B8">
        <w:rPr>
          <w:b/>
        </w:rPr>
        <w:t>Please return this form:</w:t>
      </w:r>
      <w:bookmarkEnd w:id="97"/>
      <w:bookmarkEnd w:id="98"/>
    </w:p>
    <w:p w14:paraId="7DD36D9F" w14:textId="77777777" w:rsidR="00507CBA" w:rsidRDefault="00507CBA" w:rsidP="00507CBA">
      <w:pPr>
        <w:tabs>
          <w:tab w:val="left" w:pos="1276"/>
          <w:tab w:val="left" w:pos="1418"/>
        </w:tabs>
        <w:spacing w:before="60"/>
        <w:ind w:left="1276" w:hanging="1276"/>
        <w:rPr>
          <w:szCs w:val="22"/>
        </w:rPr>
      </w:pPr>
      <w:r>
        <w:rPr>
          <w:szCs w:val="22"/>
        </w:rPr>
        <w:t>By email to:</w:t>
      </w:r>
      <w:r>
        <w:rPr>
          <w:szCs w:val="22"/>
        </w:rPr>
        <w:tab/>
      </w:r>
      <w:r>
        <w:rPr>
          <w:rFonts w:eastAsia="MS Mincho"/>
        </w:rPr>
        <w:t>orsenquiries@health.govt.nz</w:t>
      </w:r>
      <w:r>
        <w:rPr>
          <w:rFonts w:eastAsia="MS Mincho"/>
          <w:bCs/>
          <w:szCs w:val="22"/>
          <w:lang w:eastAsia="en-AU"/>
        </w:rPr>
        <w:t xml:space="preserve"> </w:t>
      </w:r>
      <w:r>
        <w:rPr>
          <w:szCs w:val="22"/>
          <w:lang w:eastAsia="en-NZ"/>
        </w:rPr>
        <w:t>(including ‘</w:t>
      </w:r>
      <w:r w:rsidR="002A7A2E">
        <w:rPr>
          <w:szCs w:val="22"/>
          <w:lang w:eastAsia="en-NZ"/>
        </w:rPr>
        <w:t>s</w:t>
      </w:r>
      <w:r>
        <w:rPr>
          <w:szCs w:val="22"/>
          <w:lang w:eastAsia="en-NZ"/>
        </w:rPr>
        <w:t>ealed radioactive material code’ in the subject line)</w:t>
      </w:r>
    </w:p>
    <w:p w14:paraId="332163D3" w14:textId="77777777" w:rsidR="00507CBA" w:rsidRDefault="00507CBA" w:rsidP="00507CBA">
      <w:pPr>
        <w:tabs>
          <w:tab w:val="left" w:pos="1276"/>
          <w:tab w:val="left" w:pos="1418"/>
        </w:tabs>
        <w:spacing w:before="60"/>
        <w:ind w:left="1276" w:hanging="1276"/>
        <w:rPr>
          <w:rFonts w:eastAsia="MS Mincho"/>
          <w:bCs/>
          <w:szCs w:val="22"/>
          <w:lang w:eastAsia="en-AU"/>
        </w:rPr>
      </w:pPr>
      <w:r>
        <w:rPr>
          <w:rFonts w:eastAsia="MS Mincho"/>
          <w:szCs w:val="22"/>
          <w:lang w:eastAsia="en-AU"/>
        </w:rPr>
        <w:t>By post to:</w:t>
      </w:r>
      <w:r>
        <w:rPr>
          <w:rFonts w:eastAsia="MS Mincho"/>
          <w:szCs w:val="22"/>
          <w:lang w:eastAsia="en-AU"/>
        </w:rPr>
        <w:tab/>
        <w:t>Office of Radiation Safety, PO Box 5013,</w:t>
      </w:r>
      <w:r>
        <w:rPr>
          <w:rFonts w:eastAsia="MS Mincho"/>
          <w:bCs/>
          <w:szCs w:val="22"/>
          <w:lang w:eastAsia="en-AU"/>
        </w:rPr>
        <w:t xml:space="preserve"> Wellington 6140.</w:t>
      </w:r>
    </w:p>
    <w:p w14:paraId="22FF6142" w14:textId="77777777" w:rsidR="008061F3" w:rsidRPr="004E7C6F" w:rsidRDefault="008061F3" w:rsidP="00586413">
      <w:pPr>
        <w:pStyle w:val="Heading1"/>
      </w:pPr>
      <w:bookmarkStart w:id="99" w:name="_Toc19012759"/>
      <w:r w:rsidRPr="004E7C6F">
        <w:lastRenderedPageBreak/>
        <w:t>Consultation questions</w:t>
      </w:r>
      <w:bookmarkEnd w:id="90"/>
      <w:bookmarkEnd w:id="99"/>
    </w:p>
    <w:p w14:paraId="3A42DF05" w14:textId="77777777" w:rsidR="008061F3" w:rsidRDefault="008061F3" w:rsidP="00586413">
      <w:r w:rsidRPr="008061F3">
        <w:t>The Office of Radiation Safety is seeking comments on the following.</w:t>
      </w:r>
    </w:p>
    <w:p w14:paraId="32728594" w14:textId="77777777" w:rsidR="00586413" w:rsidRPr="008061F3" w:rsidRDefault="00586413" w:rsidP="00586413"/>
    <w:p w14:paraId="6E7B5288" w14:textId="77777777" w:rsidR="008061F3" w:rsidRPr="008061F3" w:rsidRDefault="008061F3" w:rsidP="00170833">
      <w:pPr>
        <w:pStyle w:val="Heading3"/>
      </w:pPr>
      <w:bookmarkStart w:id="100" w:name="_Toc459381952"/>
      <w:bookmarkStart w:id="101" w:name="_Toc17987334"/>
      <w:bookmarkStart w:id="102" w:name="_Toc19012760"/>
      <w:r w:rsidRPr="008061F3">
        <w:t>Scope</w:t>
      </w:r>
      <w:bookmarkEnd w:id="100"/>
      <w:bookmarkEnd w:id="101"/>
      <w:bookmarkEnd w:id="102"/>
    </w:p>
    <w:p w14:paraId="0C1A2E76" w14:textId="77777777" w:rsidR="008061F3" w:rsidRPr="008061F3" w:rsidRDefault="008061F3" w:rsidP="008061F3">
      <w:pPr>
        <w:ind w:left="567" w:hanging="567"/>
      </w:pPr>
      <w:r w:rsidRPr="008061F3">
        <w:t>1.</w:t>
      </w:r>
      <w:r w:rsidRPr="008061F3">
        <w:tab/>
        <w:t>Do you agree that the scope of this code is appropriate?</w:t>
      </w:r>
    </w:p>
    <w:p w14:paraId="63750C81" w14:textId="77777777" w:rsidR="008061F3" w:rsidRPr="008061F3" w:rsidRDefault="008061F3" w:rsidP="008061F3">
      <w:pPr>
        <w:spacing w:before="60"/>
        <w:ind w:left="567"/>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A039FC">
        <w:rPr>
          <w:rFonts w:ascii="Arial" w:hAnsi="Arial" w:cs="Arial"/>
          <w:sz w:val="24"/>
          <w:szCs w:val="24"/>
        </w:rPr>
      </w:r>
      <w:r w:rsidR="00A039FC">
        <w:rPr>
          <w:rFonts w:ascii="Arial" w:hAnsi="Arial" w:cs="Arial"/>
          <w:sz w:val="24"/>
          <w:szCs w:val="24"/>
        </w:rPr>
        <w:fldChar w:fldCharType="separate"/>
      </w:r>
      <w:r w:rsidRPr="008061F3">
        <w:rPr>
          <w:rFonts w:ascii="Arial" w:hAnsi="Arial" w:cs="Arial"/>
          <w:sz w:val="24"/>
          <w:szCs w:val="24"/>
        </w:rPr>
        <w:fldChar w:fldCharType="end"/>
      </w:r>
      <w:r w:rsidRPr="008061F3">
        <w:tab/>
        <w:t>Yes</w:t>
      </w:r>
    </w:p>
    <w:p w14:paraId="1C6D8E14" w14:textId="77777777" w:rsidR="008061F3" w:rsidRPr="008061F3" w:rsidRDefault="008061F3" w:rsidP="008061F3">
      <w:pPr>
        <w:spacing w:before="60" w:after="120"/>
        <w:ind w:left="567"/>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A039FC">
        <w:rPr>
          <w:rFonts w:ascii="Arial" w:hAnsi="Arial" w:cs="Arial"/>
          <w:sz w:val="24"/>
          <w:szCs w:val="24"/>
        </w:rPr>
      </w:r>
      <w:r w:rsidR="00A039FC">
        <w:rPr>
          <w:rFonts w:ascii="Arial" w:hAnsi="Arial" w:cs="Arial"/>
          <w:sz w:val="24"/>
          <w:szCs w:val="24"/>
        </w:rPr>
        <w:fldChar w:fldCharType="separate"/>
      </w:r>
      <w:r w:rsidRPr="008061F3">
        <w:rPr>
          <w:rFonts w:ascii="Arial" w:hAnsi="Arial" w:cs="Arial"/>
          <w:sz w:val="24"/>
          <w:szCs w:val="24"/>
        </w:rPr>
        <w:fldChar w:fldCharType="end"/>
      </w:r>
      <w:r w:rsidRPr="008061F3">
        <w:tab/>
        <w:t>No</w:t>
      </w:r>
    </w:p>
    <w:p w14:paraId="31F0473E" w14:textId="77777777" w:rsidR="008061F3" w:rsidRPr="008061F3" w:rsidRDefault="008061F3" w:rsidP="008061F3">
      <w:pPr>
        <w:spacing w:after="60"/>
        <w:ind w:left="567"/>
      </w:pPr>
      <w:r w:rsidRPr="008061F3">
        <w:t>If no, please provide alternative suggestions for the scope of this code.</w:t>
      </w:r>
    </w:p>
    <w:tbl>
      <w:tblPr>
        <w:tblStyle w:val="TableGrid"/>
        <w:tblW w:w="0" w:type="auto"/>
        <w:tblInd w:w="675" w:type="dxa"/>
        <w:tblLayout w:type="fixed"/>
        <w:tblLook w:val="04A0" w:firstRow="1" w:lastRow="0" w:firstColumn="1" w:lastColumn="0" w:noHBand="0" w:noVBand="1"/>
      </w:tblPr>
      <w:tblGrid>
        <w:gridCol w:w="7513"/>
      </w:tblGrid>
      <w:tr w:rsidR="008061F3" w:rsidRPr="008061F3" w14:paraId="4F73AA3D" w14:textId="77777777" w:rsidTr="00586413">
        <w:trPr>
          <w:cantSplit/>
        </w:trPr>
        <w:tc>
          <w:tcPr>
            <w:tcW w:w="7513" w:type="dxa"/>
          </w:tcPr>
          <w:p w14:paraId="69E9F548" w14:textId="77777777" w:rsidR="008061F3" w:rsidRPr="008061F3" w:rsidRDefault="008061F3" w:rsidP="008061F3">
            <w:pPr>
              <w:spacing w:before="120" w:after="120"/>
              <w:rPr>
                <w:sz w:val="18"/>
              </w:rPr>
            </w:pPr>
            <w:r w:rsidRPr="008061F3">
              <w:rPr>
                <w:sz w:val="18"/>
              </w:rPr>
              <w:fldChar w:fldCharType="begin">
                <w:ffData>
                  <w:name w:val="Text5"/>
                  <w:enabled/>
                  <w:calcOnExit w:val="0"/>
                  <w:textInput/>
                </w:ffData>
              </w:fldChar>
            </w:r>
            <w:r w:rsidRPr="008061F3">
              <w:rPr>
                <w:sz w:val="18"/>
              </w:rPr>
              <w:instrText xml:space="preserve"> FORMTEXT </w:instrText>
            </w:r>
            <w:r w:rsidRPr="008061F3">
              <w:rPr>
                <w:sz w:val="18"/>
              </w:rPr>
            </w:r>
            <w:r w:rsidRPr="008061F3">
              <w:rPr>
                <w:sz w:val="18"/>
              </w:rPr>
              <w:fldChar w:fldCharType="separate"/>
            </w:r>
            <w:r w:rsidRPr="008061F3">
              <w:rPr>
                <w:noProof/>
                <w:sz w:val="18"/>
              </w:rPr>
              <w:t> </w:t>
            </w:r>
            <w:r w:rsidRPr="008061F3">
              <w:rPr>
                <w:noProof/>
                <w:sz w:val="18"/>
              </w:rPr>
              <w:t> </w:t>
            </w:r>
            <w:r w:rsidRPr="008061F3">
              <w:rPr>
                <w:noProof/>
                <w:sz w:val="18"/>
              </w:rPr>
              <w:t> </w:t>
            </w:r>
            <w:r w:rsidRPr="008061F3">
              <w:rPr>
                <w:noProof/>
                <w:sz w:val="18"/>
              </w:rPr>
              <w:t> </w:t>
            </w:r>
            <w:r w:rsidRPr="008061F3">
              <w:rPr>
                <w:noProof/>
                <w:sz w:val="18"/>
              </w:rPr>
              <w:t> </w:t>
            </w:r>
            <w:r w:rsidRPr="008061F3">
              <w:rPr>
                <w:sz w:val="18"/>
              </w:rPr>
              <w:fldChar w:fldCharType="end"/>
            </w:r>
          </w:p>
        </w:tc>
      </w:tr>
    </w:tbl>
    <w:p w14:paraId="2356D342" w14:textId="77777777" w:rsidR="008061F3" w:rsidRPr="008061F3" w:rsidRDefault="008061F3" w:rsidP="00586413"/>
    <w:p w14:paraId="54F3506F" w14:textId="77777777" w:rsidR="008061F3" w:rsidRPr="008061F3" w:rsidRDefault="008061F3" w:rsidP="00170833">
      <w:pPr>
        <w:pStyle w:val="Heading3"/>
      </w:pPr>
      <w:bookmarkStart w:id="103" w:name="_Toc459381953"/>
      <w:bookmarkStart w:id="104" w:name="_Toc17987335"/>
      <w:bookmarkStart w:id="105" w:name="_Toc19012761"/>
      <w:r w:rsidRPr="008061F3">
        <w:t>Roles and responsibilities</w:t>
      </w:r>
      <w:bookmarkEnd w:id="103"/>
      <w:bookmarkEnd w:id="104"/>
      <w:bookmarkEnd w:id="105"/>
    </w:p>
    <w:p w14:paraId="15619AC7" w14:textId="77777777" w:rsidR="008061F3" w:rsidRPr="008061F3" w:rsidRDefault="008061F3" w:rsidP="008061F3">
      <w:pPr>
        <w:ind w:left="567" w:hanging="567"/>
      </w:pPr>
      <w:r w:rsidRPr="008061F3">
        <w:t>2.</w:t>
      </w:r>
      <w:r w:rsidRPr="008061F3">
        <w:tab/>
        <w:t>Are the roles and responsibilities of key parties adequately described?</w:t>
      </w:r>
    </w:p>
    <w:p w14:paraId="5C7B7FB6" w14:textId="77777777" w:rsidR="008061F3" w:rsidRPr="008061F3" w:rsidRDefault="008061F3" w:rsidP="008061F3">
      <w:pPr>
        <w:spacing w:before="40"/>
        <w:ind w:left="567"/>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A039FC">
        <w:rPr>
          <w:rFonts w:ascii="Arial" w:hAnsi="Arial" w:cs="Arial"/>
          <w:sz w:val="24"/>
          <w:szCs w:val="24"/>
        </w:rPr>
      </w:r>
      <w:r w:rsidR="00A039FC">
        <w:rPr>
          <w:rFonts w:ascii="Arial" w:hAnsi="Arial" w:cs="Arial"/>
          <w:sz w:val="24"/>
          <w:szCs w:val="24"/>
        </w:rPr>
        <w:fldChar w:fldCharType="separate"/>
      </w:r>
      <w:r w:rsidRPr="008061F3">
        <w:rPr>
          <w:rFonts w:ascii="Arial" w:hAnsi="Arial" w:cs="Arial"/>
          <w:sz w:val="24"/>
          <w:szCs w:val="24"/>
        </w:rPr>
        <w:fldChar w:fldCharType="end"/>
      </w:r>
      <w:r w:rsidRPr="008061F3">
        <w:tab/>
        <w:t>Yes</w:t>
      </w:r>
    </w:p>
    <w:p w14:paraId="08DF4489" w14:textId="77777777" w:rsidR="008061F3" w:rsidRPr="008061F3" w:rsidRDefault="008061F3" w:rsidP="008061F3">
      <w:pPr>
        <w:spacing w:before="40" w:after="120"/>
        <w:ind w:left="567"/>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A039FC">
        <w:rPr>
          <w:rFonts w:ascii="Arial" w:hAnsi="Arial" w:cs="Arial"/>
          <w:sz w:val="24"/>
          <w:szCs w:val="24"/>
        </w:rPr>
      </w:r>
      <w:r w:rsidR="00A039FC">
        <w:rPr>
          <w:rFonts w:ascii="Arial" w:hAnsi="Arial" w:cs="Arial"/>
          <w:sz w:val="24"/>
          <w:szCs w:val="24"/>
        </w:rPr>
        <w:fldChar w:fldCharType="separate"/>
      </w:r>
      <w:r w:rsidRPr="008061F3">
        <w:rPr>
          <w:rFonts w:ascii="Arial" w:hAnsi="Arial" w:cs="Arial"/>
          <w:sz w:val="24"/>
          <w:szCs w:val="24"/>
        </w:rPr>
        <w:fldChar w:fldCharType="end"/>
      </w:r>
      <w:r w:rsidRPr="008061F3">
        <w:tab/>
        <w:t>No</w:t>
      </w:r>
    </w:p>
    <w:p w14:paraId="7854DFF5" w14:textId="77777777" w:rsidR="008061F3" w:rsidRPr="008061F3" w:rsidRDefault="008061F3" w:rsidP="008061F3">
      <w:pPr>
        <w:spacing w:after="60"/>
        <w:ind w:left="567"/>
      </w:pPr>
      <w:r w:rsidRPr="008061F3">
        <w:t>If no, please provide details of parties that should/should not be included and any changes that should be made to the descriptions.</w:t>
      </w:r>
    </w:p>
    <w:tbl>
      <w:tblPr>
        <w:tblStyle w:val="TableGrid"/>
        <w:tblW w:w="0" w:type="auto"/>
        <w:tblInd w:w="675" w:type="dxa"/>
        <w:tblLayout w:type="fixed"/>
        <w:tblLook w:val="04A0" w:firstRow="1" w:lastRow="0" w:firstColumn="1" w:lastColumn="0" w:noHBand="0" w:noVBand="1"/>
      </w:tblPr>
      <w:tblGrid>
        <w:gridCol w:w="7513"/>
      </w:tblGrid>
      <w:tr w:rsidR="008061F3" w:rsidRPr="008061F3" w14:paraId="600A86CB" w14:textId="77777777" w:rsidTr="00586413">
        <w:trPr>
          <w:cantSplit/>
        </w:trPr>
        <w:tc>
          <w:tcPr>
            <w:tcW w:w="7513" w:type="dxa"/>
          </w:tcPr>
          <w:p w14:paraId="6B20AFF0" w14:textId="77777777" w:rsidR="008061F3" w:rsidRPr="008061F3" w:rsidRDefault="008061F3" w:rsidP="008061F3">
            <w:pPr>
              <w:spacing w:before="120" w:after="120"/>
              <w:rPr>
                <w:sz w:val="18"/>
              </w:rPr>
            </w:pPr>
            <w:r w:rsidRPr="008061F3">
              <w:rPr>
                <w:sz w:val="18"/>
              </w:rPr>
              <w:fldChar w:fldCharType="begin">
                <w:ffData>
                  <w:name w:val="Text5"/>
                  <w:enabled/>
                  <w:calcOnExit w:val="0"/>
                  <w:textInput/>
                </w:ffData>
              </w:fldChar>
            </w:r>
            <w:r w:rsidRPr="008061F3">
              <w:rPr>
                <w:sz w:val="18"/>
              </w:rPr>
              <w:instrText xml:space="preserve"> FORMTEXT </w:instrText>
            </w:r>
            <w:r w:rsidRPr="008061F3">
              <w:rPr>
                <w:sz w:val="18"/>
              </w:rPr>
            </w:r>
            <w:r w:rsidRPr="008061F3">
              <w:rPr>
                <w:sz w:val="18"/>
              </w:rPr>
              <w:fldChar w:fldCharType="separate"/>
            </w:r>
            <w:r w:rsidRPr="008061F3">
              <w:rPr>
                <w:noProof/>
                <w:sz w:val="18"/>
              </w:rPr>
              <w:t> </w:t>
            </w:r>
            <w:r w:rsidRPr="008061F3">
              <w:rPr>
                <w:noProof/>
                <w:sz w:val="18"/>
              </w:rPr>
              <w:t> </w:t>
            </w:r>
            <w:r w:rsidRPr="008061F3">
              <w:rPr>
                <w:noProof/>
                <w:sz w:val="18"/>
              </w:rPr>
              <w:t> </w:t>
            </w:r>
            <w:r w:rsidRPr="008061F3">
              <w:rPr>
                <w:noProof/>
                <w:sz w:val="18"/>
              </w:rPr>
              <w:t> </w:t>
            </w:r>
            <w:r w:rsidRPr="008061F3">
              <w:rPr>
                <w:noProof/>
                <w:sz w:val="18"/>
              </w:rPr>
              <w:t> </w:t>
            </w:r>
            <w:r w:rsidRPr="008061F3">
              <w:rPr>
                <w:sz w:val="18"/>
              </w:rPr>
              <w:fldChar w:fldCharType="end"/>
            </w:r>
          </w:p>
        </w:tc>
      </w:tr>
    </w:tbl>
    <w:p w14:paraId="0EE1F649" w14:textId="77777777" w:rsidR="008061F3" w:rsidRPr="008061F3" w:rsidRDefault="008061F3" w:rsidP="008061F3"/>
    <w:p w14:paraId="0DB20E83" w14:textId="77777777" w:rsidR="008061F3" w:rsidRPr="008061F3" w:rsidRDefault="008061F3" w:rsidP="00170833">
      <w:pPr>
        <w:pStyle w:val="Heading3"/>
      </w:pPr>
      <w:bookmarkStart w:id="106" w:name="_Toc459381954"/>
      <w:bookmarkStart w:id="107" w:name="_Toc17987336"/>
      <w:bookmarkStart w:id="108" w:name="_Toc19012762"/>
      <w:r w:rsidRPr="008061F3">
        <w:t>Definitions</w:t>
      </w:r>
      <w:bookmarkEnd w:id="106"/>
      <w:bookmarkEnd w:id="107"/>
      <w:bookmarkEnd w:id="108"/>
    </w:p>
    <w:p w14:paraId="02E36FB7" w14:textId="77777777" w:rsidR="008061F3" w:rsidRPr="008061F3" w:rsidRDefault="008061F3" w:rsidP="008061F3">
      <w:pPr>
        <w:ind w:left="567" w:hanging="567"/>
      </w:pPr>
      <w:r w:rsidRPr="008061F3">
        <w:t>3.</w:t>
      </w:r>
      <w:r w:rsidRPr="008061F3">
        <w:tab/>
        <w:t>Are the definitions appropriate and comprehensive?</w:t>
      </w:r>
    </w:p>
    <w:p w14:paraId="6A4174D4" w14:textId="77777777" w:rsidR="008061F3" w:rsidRPr="008061F3" w:rsidRDefault="008061F3" w:rsidP="008061F3">
      <w:pPr>
        <w:spacing w:before="40"/>
        <w:ind w:left="567"/>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A039FC">
        <w:rPr>
          <w:rFonts w:ascii="Arial" w:hAnsi="Arial" w:cs="Arial"/>
          <w:sz w:val="24"/>
          <w:szCs w:val="24"/>
        </w:rPr>
      </w:r>
      <w:r w:rsidR="00A039FC">
        <w:rPr>
          <w:rFonts w:ascii="Arial" w:hAnsi="Arial" w:cs="Arial"/>
          <w:sz w:val="24"/>
          <w:szCs w:val="24"/>
        </w:rPr>
        <w:fldChar w:fldCharType="separate"/>
      </w:r>
      <w:r w:rsidRPr="008061F3">
        <w:rPr>
          <w:rFonts w:ascii="Arial" w:hAnsi="Arial" w:cs="Arial"/>
          <w:sz w:val="24"/>
          <w:szCs w:val="24"/>
        </w:rPr>
        <w:fldChar w:fldCharType="end"/>
      </w:r>
      <w:r w:rsidRPr="008061F3">
        <w:tab/>
        <w:t>Yes</w:t>
      </w:r>
    </w:p>
    <w:p w14:paraId="6C2BCF71" w14:textId="77777777" w:rsidR="008061F3" w:rsidRPr="008061F3" w:rsidRDefault="008061F3" w:rsidP="008061F3">
      <w:pPr>
        <w:spacing w:before="40" w:after="120"/>
        <w:ind w:left="567"/>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A039FC">
        <w:rPr>
          <w:rFonts w:ascii="Arial" w:hAnsi="Arial" w:cs="Arial"/>
          <w:sz w:val="24"/>
          <w:szCs w:val="24"/>
        </w:rPr>
      </w:r>
      <w:r w:rsidR="00A039FC">
        <w:rPr>
          <w:rFonts w:ascii="Arial" w:hAnsi="Arial" w:cs="Arial"/>
          <w:sz w:val="24"/>
          <w:szCs w:val="24"/>
        </w:rPr>
        <w:fldChar w:fldCharType="separate"/>
      </w:r>
      <w:r w:rsidRPr="008061F3">
        <w:rPr>
          <w:rFonts w:ascii="Arial" w:hAnsi="Arial" w:cs="Arial"/>
          <w:sz w:val="24"/>
          <w:szCs w:val="24"/>
        </w:rPr>
        <w:fldChar w:fldCharType="end"/>
      </w:r>
      <w:r w:rsidRPr="008061F3">
        <w:tab/>
        <w:t>No</w:t>
      </w:r>
    </w:p>
    <w:p w14:paraId="67C21E81" w14:textId="77777777" w:rsidR="008061F3" w:rsidRPr="008061F3" w:rsidRDefault="008061F3" w:rsidP="008061F3">
      <w:pPr>
        <w:spacing w:after="60"/>
        <w:ind w:left="567"/>
      </w:pPr>
      <w:r w:rsidRPr="008061F3">
        <w:t>If no, please provide suggestions for any new terms to be defined or changes to existing definitions.</w:t>
      </w:r>
    </w:p>
    <w:tbl>
      <w:tblPr>
        <w:tblStyle w:val="TableGrid"/>
        <w:tblW w:w="0" w:type="auto"/>
        <w:tblInd w:w="675" w:type="dxa"/>
        <w:tblLayout w:type="fixed"/>
        <w:tblLook w:val="04A0" w:firstRow="1" w:lastRow="0" w:firstColumn="1" w:lastColumn="0" w:noHBand="0" w:noVBand="1"/>
      </w:tblPr>
      <w:tblGrid>
        <w:gridCol w:w="7513"/>
      </w:tblGrid>
      <w:tr w:rsidR="008061F3" w:rsidRPr="008061F3" w14:paraId="6A4CA03F" w14:textId="77777777" w:rsidTr="00586413">
        <w:trPr>
          <w:cantSplit/>
        </w:trPr>
        <w:tc>
          <w:tcPr>
            <w:tcW w:w="7513" w:type="dxa"/>
          </w:tcPr>
          <w:p w14:paraId="1D192FD4" w14:textId="77777777" w:rsidR="008061F3" w:rsidRPr="008061F3" w:rsidRDefault="008061F3" w:rsidP="008061F3">
            <w:pPr>
              <w:spacing w:before="120" w:after="120"/>
              <w:rPr>
                <w:sz w:val="18"/>
              </w:rPr>
            </w:pPr>
            <w:r w:rsidRPr="008061F3">
              <w:rPr>
                <w:sz w:val="18"/>
              </w:rPr>
              <w:fldChar w:fldCharType="begin">
                <w:ffData>
                  <w:name w:val="Text5"/>
                  <w:enabled/>
                  <w:calcOnExit w:val="0"/>
                  <w:textInput/>
                </w:ffData>
              </w:fldChar>
            </w:r>
            <w:r w:rsidRPr="008061F3">
              <w:rPr>
                <w:sz w:val="18"/>
              </w:rPr>
              <w:instrText xml:space="preserve"> FORMTEXT </w:instrText>
            </w:r>
            <w:r w:rsidRPr="008061F3">
              <w:rPr>
                <w:sz w:val="18"/>
              </w:rPr>
            </w:r>
            <w:r w:rsidRPr="008061F3">
              <w:rPr>
                <w:sz w:val="18"/>
              </w:rPr>
              <w:fldChar w:fldCharType="separate"/>
            </w:r>
            <w:r w:rsidRPr="008061F3">
              <w:rPr>
                <w:noProof/>
                <w:sz w:val="18"/>
              </w:rPr>
              <w:t> </w:t>
            </w:r>
            <w:r w:rsidRPr="008061F3">
              <w:rPr>
                <w:noProof/>
                <w:sz w:val="18"/>
              </w:rPr>
              <w:t> </w:t>
            </w:r>
            <w:r w:rsidRPr="008061F3">
              <w:rPr>
                <w:noProof/>
                <w:sz w:val="18"/>
              </w:rPr>
              <w:t> </w:t>
            </w:r>
            <w:r w:rsidRPr="008061F3">
              <w:rPr>
                <w:noProof/>
                <w:sz w:val="18"/>
              </w:rPr>
              <w:t> </w:t>
            </w:r>
            <w:r w:rsidRPr="008061F3">
              <w:rPr>
                <w:noProof/>
                <w:sz w:val="18"/>
              </w:rPr>
              <w:t> </w:t>
            </w:r>
            <w:r w:rsidRPr="008061F3">
              <w:rPr>
                <w:sz w:val="18"/>
              </w:rPr>
              <w:fldChar w:fldCharType="end"/>
            </w:r>
          </w:p>
        </w:tc>
      </w:tr>
    </w:tbl>
    <w:p w14:paraId="18AC6EA0" w14:textId="77777777" w:rsidR="008061F3" w:rsidRPr="008061F3" w:rsidRDefault="008061F3" w:rsidP="008061F3"/>
    <w:p w14:paraId="2A1CAC85" w14:textId="77777777" w:rsidR="008061F3" w:rsidRPr="008061F3" w:rsidRDefault="008061F3" w:rsidP="00170833">
      <w:pPr>
        <w:pStyle w:val="Heading3"/>
      </w:pPr>
      <w:bookmarkStart w:id="109" w:name="_Toc459381955"/>
      <w:bookmarkStart w:id="110" w:name="_Toc17987337"/>
      <w:bookmarkStart w:id="111" w:name="_Toc19012763"/>
      <w:r w:rsidRPr="008061F3">
        <w:t>Managing entity obligations</w:t>
      </w:r>
      <w:bookmarkEnd w:id="109"/>
      <w:bookmarkEnd w:id="110"/>
      <w:bookmarkEnd w:id="111"/>
    </w:p>
    <w:p w14:paraId="29132D3B" w14:textId="77777777" w:rsidR="008061F3" w:rsidRPr="008061F3" w:rsidRDefault="008061F3" w:rsidP="008061F3">
      <w:pPr>
        <w:ind w:left="567" w:hanging="567"/>
      </w:pPr>
      <w:r w:rsidRPr="008061F3">
        <w:t>4.</w:t>
      </w:r>
      <w:r w:rsidRPr="008061F3">
        <w:tab/>
        <w:t>a.</w:t>
      </w:r>
      <w:r w:rsidRPr="008061F3">
        <w:tab/>
        <w:t>Are the subheadings within the ‘Managing entity’ section appropriate?</w:t>
      </w:r>
    </w:p>
    <w:p w14:paraId="5FBAEBC6" w14:textId="77777777" w:rsidR="008061F3" w:rsidRPr="008061F3" w:rsidRDefault="008061F3" w:rsidP="008061F3">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A039FC">
        <w:rPr>
          <w:rFonts w:ascii="Arial" w:hAnsi="Arial" w:cs="Arial"/>
          <w:sz w:val="24"/>
          <w:szCs w:val="24"/>
        </w:rPr>
      </w:r>
      <w:r w:rsidR="00A039FC">
        <w:rPr>
          <w:rFonts w:ascii="Arial" w:hAnsi="Arial" w:cs="Arial"/>
          <w:sz w:val="24"/>
          <w:szCs w:val="24"/>
        </w:rPr>
        <w:fldChar w:fldCharType="separate"/>
      </w:r>
      <w:r w:rsidRPr="008061F3">
        <w:rPr>
          <w:rFonts w:ascii="Arial" w:hAnsi="Arial" w:cs="Arial"/>
          <w:sz w:val="24"/>
          <w:szCs w:val="24"/>
        </w:rPr>
        <w:fldChar w:fldCharType="end"/>
      </w:r>
      <w:r w:rsidRPr="008061F3">
        <w:tab/>
        <w:t>Yes</w:t>
      </w:r>
    </w:p>
    <w:p w14:paraId="20F405BD" w14:textId="77777777" w:rsidR="008061F3" w:rsidRPr="008061F3" w:rsidRDefault="008061F3" w:rsidP="008061F3">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A039FC">
        <w:rPr>
          <w:rFonts w:ascii="Arial" w:hAnsi="Arial" w:cs="Arial"/>
          <w:sz w:val="24"/>
          <w:szCs w:val="24"/>
        </w:rPr>
      </w:r>
      <w:r w:rsidR="00A039FC">
        <w:rPr>
          <w:rFonts w:ascii="Arial" w:hAnsi="Arial" w:cs="Arial"/>
          <w:sz w:val="24"/>
          <w:szCs w:val="24"/>
        </w:rPr>
        <w:fldChar w:fldCharType="separate"/>
      </w:r>
      <w:r w:rsidRPr="008061F3">
        <w:rPr>
          <w:rFonts w:ascii="Arial" w:hAnsi="Arial" w:cs="Arial"/>
          <w:sz w:val="24"/>
          <w:szCs w:val="24"/>
        </w:rPr>
        <w:fldChar w:fldCharType="end"/>
      </w:r>
      <w:r w:rsidRPr="008061F3">
        <w:tab/>
        <w:t>No</w:t>
      </w:r>
    </w:p>
    <w:p w14:paraId="4C8CF256" w14:textId="77777777" w:rsidR="008061F3" w:rsidRPr="008061F3" w:rsidRDefault="008061F3" w:rsidP="008061F3">
      <w:pPr>
        <w:ind w:left="1134" w:hanging="567"/>
      </w:pPr>
      <w:r w:rsidRPr="008061F3">
        <w:lastRenderedPageBreak/>
        <w:t>b.</w:t>
      </w:r>
      <w:r w:rsidRPr="008061F3">
        <w:tab/>
        <w:t>Are there other changes you think are necessary to the obligations of the managing entity?</w:t>
      </w:r>
    </w:p>
    <w:p w14:paraId="56399C71" w14:textId="77777777" w:rsidR="008061F3" w:rsidRPr="008061F3" w:rsidRDefault="008061F3" w:rsidP="008061F3">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A039FC">
        <w:rPr>
          <w:rFonts w:ascii="Arial" w:hAnsi="Arial" w:cs="Arial"/>
          <w:sz w:val="24"/>
          <w:szCs w:val="24"/>
        </w:rPr>
      </w:r>
      <w:r w:rsidR="00A039FC">
        <w:rPr>
          <w:rFonts w:ascii="Arial" w:hAnsi="Arial" w:cs="Arial"/>
          <w:sz w:val="24"/>
          <w:szCs w:val="24"/>
        </w:rPr>
        <w:fldChar w:fldCharType="separate"/>
      </w:r>
      <w:r w:rsidRPr="008061F3">
        <w:rPr>
          <w:rFonts w:ascii="Arial" w:hAnsi="Arial" w:cs="Arial"/>
          <w:sz w:val="24"/>
          <w:szCs w:val="24"/>
        </w:rPr>
        <w:fldChar w:fldCharType="end"/>
      </w:r>
      <w:r w:rsidRPr="008061F3">
        <w:tab/>
        <w:t>Yes</w:t>
      </w:r>
    </w:p>
    <w:p w14:paraId="7B3374A9" w14:textId="77777777" w:rsidR="008061F3" w:rsidRPr="008061F3" w:rsidRDefault="008061F3" w:rsidP="008061F3">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A039FC">
        <w:rPr>
          <w:rFonts w:ascii="Arial" w:hAnsi="Arial" w:cs="Arial"/>
          <w:sz w:val="24"/>
          <w:szCs w:val="24"/>
        </w:rPr>
      </w:r>
      <w:r w:rsidR="00A039FC">
        <w:rPr>
          <w:rFonts w:ascii="Arial" w:hAnsi="Arial" w:cs="Arial"/>
          <w:sz w:val="24"/>
          <w:szCs w:val="24"/>
        </w:rPr>
        <w:fldChar w:fldCharType="separate"/>
      </w:r>
      <w:r w:rsidRPr="008061F3">
        <w:rPr>
          <w:rFonts w:ascii="Arial" w:hAnsi="Arial" w:cs="Arial"/>
          <w:sz w:val="24"/>
          <w:szCs w:val="24"/>
        </w:rPr>
        <w:fldChar w:fldCharType="end"/>
      </w:r>
      <w:r w:rsidRPr="008061F3">
        <w:tab/>
        <w:t>No</w:t>
      </w:r>
    </w:p>
    <w:p w14:paraId="000F80E4" w14:textId="77777777" w:rsidR="008061F3" w:rsidRPr="008061F3" w:rsidRDefault="008061F3" w:rsidP="008061F3">
      <w:pPr>
        <w:spacing w:after="60"/>
        <w:ind w:left="567"/>
      </w:pPr>
      <w:r w:rsidRPr="008061F3">
        <w:t>Please provide any comments below.</w:t>
      </w:r>
    </w:p>
    <w:tbl>
      <w:tblPr>
        <w:tblStyle w:val="TableGrid"/>
        <w:tblW w:w="0" w:type="auto"/>
        <w:tblInd w:w="1242" w:type="dxa"/>
        <w:tblLayout w:type="fixed"/>
        <w:tblLook w:val="04A0" w:firstRow="1" w:lastRow="0" w:firstColumn="1" w:lastColumn="0" w:noHBand="0" w:noVBand="1"/>
      </w:tblPr>
      <w:tblGrid>
        <w:gridCol w:w="6946"/>
      </w:tblGrid>
      <w:tr w:rsidR="008061F3" w:rsidRPr="008061F3" w14:paraId="6F8A9351" w14:textId="77777777" w:rsidTr="00586413">
        <w:trPr>
          <w:cantSplit/>
        </w:trPr>
        <w:tc>
          <w:tcPr>
            <w:tcW w:w="6946" w:type="dxa"/>
          </w:tcPr>
          <w:p w14:paraId="6DD06A4A" w14:textId="77777777" w:rsidR="008061F3" w:rsidRPr="008061F3" w:rsidRDefault="008061F3" w:rsidP="008061F3">
            <w:pPr>
              <w:spacing w:before="120" w:after="120"/>
              <w:rPr>
                <w:sz w:val="18"/>
              </w:rPr>
            </w:pPr>
            <w:r w:rsidRPr="008061F3">
              <w:rPr>
                <w:sz w:val="18"/>
              </w:rPr>
              <w:fldChar w:fldCharType="begin">
                <w:ffData>
                  <w:name w:val="Text5"/>
                  <w:enabled/>
                  <w:calcOnExit w:val="0"/>
                  <w:textInput/>
                </w:ffData>
              </w:fldChar>
            </w:r>
            <w:r w:rsidRPr="008061F3">
              <w:rPr>
                <w:sz w:val="18"/>
              </w:rPr>
              <w:instrText xml:space="preserve"> FORMTEXT </w:instrText>
            </w:r>
            <w:r w:rsidRPr="008061F3">
              <w:rPr>
                <w:sz w:val="18"/>
              </w:rPr>
            </w:r>
            <w:r w:rsidRPr="008061F3">
              <w:rPr>
                <w:sz w:val="18"/>
              </w:rPr>
              <w:fldChar w:fldCharType="separate"/>
            </w:r>
            <w:r w:rsidRPr="008061F3">
              <w:rPr>
                <w:noProof/>
                <w:sz w:val="18"/>
              </w:rPr>
              <w:t> </w:t>
            </w:r>
            <w:r w:rsidRPr="008061F3">
              <w:rPr>
                <w:noProof/>
                <w:sz w:val="18"/>
              </w:rPr>
              <w:t> </w:t>
            </w:r>
            <w:r w:rsidRPr="008061F3">
              <w:rPr>
                <w:noProof/>
                <w:sz w:val="18"/>
              </w:rPr>
              <w:t> </w:t>
            </w:r>
            <w:r w:rsidRPr="008061F3">
              <w:rPr>
                <w:noProof/>
                <w:sz w:val="18"/>
              </w:rPr>
              <w:t> </w:t>
            </w:r>
            <w:r w:rsidRPr="008061F3">
              <w:rPr>
                <w:noProof/>
                <w:sz w:val="18"/>
              </w:rPr>
              <w:t> </w:t>
            </w:r>
            <w:r w:rsidRPr="008061F3">
              <w:rPr>
                <w:sz w:val="18"/>
              </w:rPr>
              <w:fldChar w:fldCharType="end"/>
            </w:r>
          </w:p>
        </w:tc>
      </w:tr>
    </w:tbl>
    <w:p w14:paraId="32426A69" w14:textId="77777777" w:rsidR="00586413" w:rsidRDefault="00586413" w:rsidP="00586413">
      <w:bookmarkStart w:id="112" w:name="_Toc459381957"/>
    </w:p>
    <w:p w14:paraId="38F90BD9" w14:textId="77777777" w:rsidR="008061F3" w:rsidRPr="008061F3" w:rsidRDefault="008061F3" w:rsidP="00170833">
      <w:pPr>
        <w:pStyle w:val="Heading3"/>
      </w:pPr>
      <w:bookmarkStart w:id="113" w:name="_Toc17987338"/>
      <w:bookmarkStart w:id="114" w:name="_Toc19012764"/>
      <w:r w:rsidRPr="008061F3">
        <w:t>Other parties</w:t>
      </w:r>
      <w:bookmarkEnd w:id="112"/>
      <w:bookmarkEnd w:id="113"/>
      <w:bookmarkEnd w:id="114"/>
    </w:p>
    <w:p w14:paraId="4548452B" w14:textId="77777777" w:rsidR="008061F3" w:rsidRPr="008061F3" w:rsidRDefault="008061F3" w:rsidP="008061F3">
      <w:pPr>
        <w:ind w:left="567" w:hanging="567"/>
      </w:pPr>
      <w:r w:rsidRPr="008061F3">
        <w:t>5.</w:t>
      </w:r>
      <w:r w:rsidRPr="008061F3">
        <w:tab/>
        <w:t>a.</w:t>
      </w:r>
      <w:r w:rsidRPr="008061F3">
        <w:tab/>
        <w:t>Are there other parties who should have defined responsibilities?</w:t>
      </w:r>
    </w:p>
    <w:p w14:paraId="00926B73" w14:textId="77777777" w:rsidR="008061F3" w:rsidRPr="008061F3" w:rsidRDefault="008061F3" w:rsidP="008061F3">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A039FC">
        <w:rPr>
          <w:rFonts w:ascii="Arial" w:hAnsi="Arial" w:cs="Arial"/>
          <w:sz w:val="24"/>
          <w:szCs w:val="24"/>
        </w:rPr>
      </w:r>
      <w:r w:rsidR="00A039FC">
        <w:rPr>
          <w:rFonts w:ascii="Arial" w:hAnsi="Arial" w:cs="Arial"/>
          <w:sz w:val="24"/>
          <w:szCs w:val="24"/>
        </w:rPr>
        <w:fldChar w:fldCharType="separate"/>
      </w:r>
      <w:r w:rsidRPr="008061F3">
        <w:rPr>
          <w:rFonts w:ascii="Arial" w:hAnsi="Arial" w:cs="Arial"/>
          <w:sz w:val="24"/>
          <w:szCs w:val="24"/>
        </w:rPr>
        <w:fldChar w:fldCharType="end"/>
      </w:r>
      <w:r w:rsidRPr="008061F3">
        <w:tab/>
        <w:t>Yes</w:t>
      </w:r>
    </w:p>
    <w:p w14:paraId="0C30D2AD" w14:textId="77777777" w:rsidR="008061F3" w:rsidRPr="008061F3" w:rsidRDefault="008061F3" w:rsidP="008061F3">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A039FC">
        <w:rPr>
          <w:rFonts w:ascii="Arial" w:hAnsi="Arial" w:cs="Arial"/>
          <w:sz w:val="24"/>
          <w:szCs w:val="24"/>
        </w:rPr>
      </w:r>
      <w:r w:rsidR="00A039FC">
        <w:rPr>
          <w:rFonts w:ascii="Arial" w:hAnsi="Arial" w:cs="Arial"/>
          <w:sz w:val="24"/>
          <w:szCs w:val="24"/>
        </w:rPr>
        <w:fldChar w:fldCharType="separate"/>
      </w:r>
      <w:r w:rsidRPr="008061F3">
        <w:rPr>
          <w:rFonts w:ascii="Arial" w:hAnsi="Arial" w:cs="Arial"/>
          <w:sz w:val="24"/>
          <w:szCs w:val="24"/>
        </w:rPr>
        <w:fldChar w:fldCharType="end"/>
      </w:r>
      <w:r w:rsidRPr="008061F3">
        <w:tab/>
        <w:t>No</w:t>
      </w:r>
    </w:p>
    <w:p w14:paraId="480EFDA8" w14:textId="77777777" w:rsidR="008061F3" w:rsidRPr="008061F3" w:rsidRDefault="008061F3" w:rsidP="008061F3">
      <w:pPr>
        <w:ind w:left="1134" w:hanging="567"/>
      </w:pPr>
      <w:r w:rsidRPr="008061F3">
        <w:t>b.</w:t>
      </w:r>
      <w:r w:rsidRPr="008061F3">
        <w:tab/>
        <w:t>Are there other changes you think are necessary to the obligations of other parties?</w:t>
      </w:r>
    </w:p>
    <w:p w14:paraId="0225EDF7" w14:textId="77777777" w:rsidR="008061F3" w:rsidRPr="008061F3" w:rsidRDefault="008061F3" w:rsidP="008061F3">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A039FC">
        <w:rPr>
          <w:rFonts w:ascii="Arial" w:hAnsi="Arial" w:cs="Arial"/>
          <w:sz w:val="24"/>
          <w:szCs w:val="24"/>
        </w:rPr>
      </w:r>
      <w:r w:rsidR="00A039FC">
        <w:rPr>
          <w:rFonts w:ascii="Arial" w:hAnsi="Arial" w:cs="Arial"/>
          <w:sz w:val="24"/>
          <w:szCs w:val="24"/>
        </w:rPr>
        <w:fldChar w:fldCharType="separate"/>
      </w:r>
      <w:r w:rsidRPr="008061F3">
        <w:rPr>
          <w:rFonts w:ascii="Arial" w:hAnsi="Arial" w:cs="Arial"/>
          <w:sz w:val="24"/>
          <w:szCs w:val="24"/>
        </w:rPr>
        <w:fldChar w:fldCharType="end"/>
      </w:r>
      <w:r w:rsidRPr="008061F3">
        <w:tab/>
        <w:t>Yes</w:t>
      </w:r>
    </w:p>
    <w:p w14:paraId="0426C2F3" w14:textId="77777777" w:rsidR="008061F3" w:rsidRPr="008061F3" w:rsidRDefault="008061F3" w:rsidP="008061F3">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A039FC">
        <w:rPr>
          <w:rFonts w:ascii="Arial" w:hAnsi="Arial" w:cs="Arial"/>
          <w:sz w:val="24"/>
          <w:szCs w:val="24"/>
        </w:rPr>
      </w:r>
      <w:r w:rsidR="00A039FC">
        <w:rPr>
          <w:rFonts w:ascii="Arial" w:hAnsi="Arial" w:cs="Arial"/>
          <w:sz w:val="24"/>
          <w:szCs w:val="24"/>
        </w:rPr>
        <w:fldChar w:fldCharType="separate"/>
      </w:r>
      <w:r w:rsidRPr="008061F3">
        <w:rPr>
          <w:rFonts w:ascii="Arial" w:hAnsi="Arial" w:cs="Arial"/>
          <w:sz w:val="24"/>
          <w:szCs w:val="24"/>
        </w:rPr>
        <w:fldChar w:fldCharType="end"/>
      </w:r>
      <w:r w:rsidRPr="008061F3">
        <w:tab/>
        <w:t>No</w:t>
      </w:r>
    </w:p>
    <w:p w14:paraId="5E1189D1" w14:textId="77777777" w:rsidR="008061F3" w:rsidRPr="008061F3" w:rsidRDefault="008061F3" w:rsidP="008061F3">
      <w:pPr>
        <w:spacing w:after="60"/>
        <w:ind w:left="567"/>
      </w:pPr>
      <w:r w:rsidRPr="008061F3">
        <w:t>Please provide any comments below.</w:t>
      </w:r>
    </w:p>
    <w:tbl>
      <w:tblPr>
        <w:tblStyle w:val="TableGrid"/>
        <w:tblW w:w="0" w:type="auto"/>
        <w:tblInd w:w="1242" w:type="dxa"/>
        <w:tblLayout w:type="fixed"/>
        <w:tblLook w:val="04A0" w:firstRow="1" w:lastRow="0" w:firstColumn="1" w:lastColumn="0" w:noHBand="0" w:noVBand="1"/>
      </w:tblPr>
      <w:tblGrid>
        <w:gridCol w:w="6946"/>
      </w:tblGrid>
      <w:tr w:rsidR="008061F3" w:rsidRPr="008061F3" w14:paraId="10F65D09" w14:textId="77777777" w:rsidTr="00586413">
        <w:trPr>
          <w:cantSplit/>
        </w:trPr>
        <w:tc>
          <w:tcPr>
            <w:tcW w:w="6946" w:type="dxa"/>
          </w:tcPr>
          <w:p w14:paraId="61E107D5" w14:textId="77777777" w:rsidR="008061F3" w:rsidRPr="008061F3" w:rsidRDefault="008061F3" w:rsidP="008061F3">
            <w:pPr>
              <w:spacing w:before="120" w:after="120"/>
              <w:rPr>
                <w:sz w:val="18"/>
              </w:rPr>
            </w:pPr>
            <w:r w:rsidRPr="008061F3">
              <w:rPr>
                <w:sz w:val="18"/>
              </w:rPr>
              <w:fldChar w:fldCharType="begin">
                <w:ffData>
                  <w:name w:val="Text5"/>
                  <w:enabled/>
                  <w:calcOnExit w:val="0"/>
                  <w:textInput/>
                </w:ffData>
              </w:fldChar>
            </w:r>
            <w:r w:rsidRPr="008061F3">
              <w:rPr>
                <w:sz w:val="18"/>
              </w:rPr>
              <w:instrText xml:space="preserve"> FORMTEXT </w:instrText>
            </w:r>
            <w:r w:rsidRPr="008061F3">
              <w:rPr>
                <w:sz w:val="18"/>
              </w:rPr>
            </w:r>
            <w:r w:rsidRPr="008061F3">
              <w:rPr>
                <w:sz w:val="18"/>
              </w:rPr>
              <w:fldChar w:fldCharType="separate"/>
            </w:r>
            <w:r w:rsidRPr="008061F3">
              <w:rPr>
                <w:noProof/>
                <w:sz w:val="18"/>
              </w:rPr>
              <w:t> </w:t>
            </w:r>
            <w:r w:rsidRPr="008061F3">
              <w:rPr>
                <w:noProof/>
                <w:sz w:val="18"/>
              </w:rPr>
              <w:t> </w:t>
            </w:r>
            <w:r w:rsidRPr="008061F3">
              <w:rPr>
                <w:noProof/>
                <w:sz w:val="18"/>
              </w:rPr>
              <w:t> </w:t>
            </w:r>
            <w:r w:rsidRPr="008061F3">
              <w:rPr>
                <w:noProof/>
                <w:sz w:val="18"/>
              </w:rPr>
              <w:t> </w:t>
            </w:r>
            <w:r w:rsidRPr="008061F3">
              <w:rPr>
                <w:noProof/>
                <w:sz w:val="18"/>
              </w:rPr>
              <w:t> </w:t>
            </w:r>
            <w:r w:rsidRPr="008061F3">
              <w:rPr>
                <w:sz w:val="18"/>
              </w:rPr>
              <w:fldChar w:fldCharType="end"/>
            </w:r>
          </w:p>
        </w:tc>
      </w:tr>
    </w:tbl>
    <w:p w14:paraId="565BCFE6" w14:textId="77777777" w:rsidR="008061F3" w:rsidRPr="008061F3" w:rsidRDefault="008061F3" w:rsidP="008061F3"/>
    <w:p w14:paraId="1B439C26" w14:textId="77777777" w:rsidR="008061F3" w:rsidRPr="008061F3" w:rsidRDefault="008061F3" w:rsidP="00170833">
      <w:pPr>
        <w:pStyle w:val="Heading3"/>
      </w:pPr>
      <w:bookmarkStart w:id="115" w:name="_Toc17987339"/>
      <w:bookmarkStart w:id="116" w:name="_Toc19012765"/>
      <w:bookmarkStart w:id="117" w:name="_Toc459381958"/>
      <w:r w:rsidRPr="008061F3">
        <w:t>Appendix 2</w:t>
      </w:r>
      <w:r w:rsidR="00586413">
        <w:t>:</w:t>
      </w:r>
      <w:r w:rsidR="00170833">
        <w:t xml:space="preserve"> Training</w:t>
      </w:r>
      <w:r w:rsidRPr="008061F3">
        <w:t xml:space="preserve"> requirements</w:t>
      </w:r>
      <w:bookmarkEnd w:id="115"/>
      <w:bookmarkEnd w:id="116"/>
    </w:p>
    <w:p w14:paraId="0BCA1F5F" w14:textId="77777777" w:rsidR="008061F3" w:rsidRPr="008061F3" w:rsidRDefault="008061F3" w:rsidP="008061F3">
      <w:pPr>
        <w:ind w:left="567" w:hanging="567"/>
      </w:pPr>
      <w:r w:rsidRPr="008061F3">
        <w:t>6.</w:t>
      </w:r>
      <w:r w:rsidRPr="008061F3">
        <w:tab/>
        <w:t>a.</w:t>
      </w:r>
      <w:r w:rsidRPr="008061F3">
        <w:tab/>
        <w:t>Is the information in this appendix appropriate and comprehensive?</w:t>
      </w:r>
    </w:p>
    <w:p w14:paraId="64223083" w14:textId="77777777" w:rsidR="00586413" w:rsidRPr="008061F3" w:rsidRDefault="00586413" w:rsidP="00586413">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A039FC">
        <w:rPr>
          <w:rFonts w:ascii="Arial" w:hAnsi="Arial" w:cs="Arial"/>
          <w:sz w:val="24"/>
          <w:szCs w:val="24"/>
        </w:rPr>
      </w:r>
      <w:r w:rsidR="00A039FC">
        <w:rPr>
          <w:rFonts w:ascii="Arial" w:hAnsi="Arial" w:cs="Arial"/>
          <w:sz w:val="24"/>
          <w:szCs w:val="24"/>
        </w:rPr>
        <w:fldChar w:fldCharType="separate"/>
      </w:r>
      <w:r w:rsidRPr="008061F3">
        <w:rPr>
          <w:rFonts w:ascii="Arial" w:hAnsi="Arial" w:cs="Arial"/>
          <w:sz w:val="24"/>
          <w:szCs w:val="24"/>
        </w:rPr>
        <w:fldChar w:fldCharType="end"/>
      </w:r>
      <w:r w:rsidRPr="008061F3">
        <w:tab/>
        <w:t>Yes</w:t>
      </w:r>
    </w:p>
    <w:p w14:paraId="0EAC09DA" w14:textId="77777777" w:rsidR="00586413" w:rsidRPr="008061F3" w:rsidRDefault="00586413" w:rsidP="00586413">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A039FC">
        <w:rPr>
          <w:rFonts w:ascii="Arial" w:hAnsi="Arial" w:cs="Arial"/>
          <w:sz w:val="24"/>
          <w:szCs w:val="24"/>
        </w:rPr>
      </w:r>
      <w:r w:rsidR="00A039FC">
        <w:rPr>
          <w:rFonts w:ascii="Arial" w:hAnsi="Arial" w:cs="Arial"/>
          <w:sz w:val="24"/>
          <w:szCs w:val="24"/>
        </w:rPr>
        <w:fldChar w:fldCharType="separate"/>
      </w:r>
      <w:r w:rsidRPr="008061F3">
        <w:rPr>
          <w:rFonts w:ascii="Arial" w:hAnsi="Arial" w:cs="Arial"/>
          <w:sz w:val="24"/>
          <w:szCs w:val="24"/>
        </w:rPr>
        <w:fldChar w:fldCharType="end"/>
      </w:r>
      <w:r w:rsidRPr="008061F3">
        <w:tab/>
        <w:t>No</w:t>
      </w:r>
    </w:p>
    <w:p w14:paraId="7902B820" w14:textId="77777777" w:rsidR="008061F3" w:rsidRPr="008061F3" w:rsidRDefault="008061F3" w:rsidP="008061F3">
      <w:pPr>
        <w:spacing w:after="60"/>
        <w:ind w:left="567"/>
      </w:pPr>
      <w:r w:rsidRPr="008061F3">
        <w:t>Please provide any comments below.</w:t>
      </w:r>
    </w:p>
    <w:tbl>
      <w:tblPr>
        <w:tblStyle w:val="TableGrid"/>
        <w:tblW w:w="0" w:type="auto"/>
        <w:tblInd w:w="1242" w:type="dxa"/>
        <w:tblLayout w:type="fixed"/>
        <w:tblLook w:val="04A0" w:firstRow="1" w:lastRow="0" w:firstColumn="1" w:lastColumn="0" w:noHBand="0" w:noVBand="1"/>
      </w:tblPr>
      <w:tblGrid>
        <w:gridCol w:w="6946"/>
      </w:tblGrid>
      <w:tr w:rsidR="008061F3" w:rsidRPr="008061F3" w14:paraId="5E27F725" w14:textId="77777777" w:rsidTr="00586413">
        <w:trPr>
          <w:cantSplit/>
        </w:trPr>
        <w:tc>
          <w:tcPr>
            <w:tcW w:w="6946" w:type="dxa"/>
          </w:tcPr>
          <w:p w14:paraId="785E8BD9" w14:textId="77777777" w:rsidR="008061F3" w:rsidRPr="008061F3" w:rsidRDefault="008061F3" w:rsidP="008061F3">
            <w:pPr>
              <w:spacing w:before="120" w:after="120"/>
              <w:rPr>
                <w:sz w:val="18"/>
              </w:rPr>
            </w:pPr>
            <w:r w:rsidRPr="008061F3">
              <w:rPr>
                <w:sz w:val="18"/>
              </w:rPr>
              <w:fldChar w:fldCharType="begin">
                <w:ffData>
                  <w:name w:val="Text5"/>
                  <w:enabled/>
                  <w:calcOnExit w:val="0"/>
                  <w:textInput/>
                </w:ffData>
              </w:fldChar>
            </w:r>
            <w:r w:rsidRPr="008061F3">
              <w:rPr>
                <w:sz w:val="18"/>
              </w:rPr>
              <w:instrText xml:space="preserve"> FORMTEXT </w:instrText>
            </w:r>
            <w:r w:rsidRPr="008061F3">
              <w:rPr>
                <w:sz w:val="18"/>
              </w:rPr>
            </w:r>
            <w:r w:rsidRPr="008061F3">
              <w:rPr>
                <w:sz w:val="18"/>
              </w:rPr>
              <w:fldChar w:fldCharType="separate"/>
            </w:r>
            <w:r w:rsidRPr="008061F3">
              <w:rPr>
                <w:noProof/>
                <w:sz w:val="18"/>
              </w:rPr>
              <w:t> </w:t>
            </w:r>
            <w:r w:rsidRPr="008061F3">
              <w:rPr>
                <w:noProof/>
                <w:sz w:val="18"/>
              </w:rPr>
              <w:t> </w:t>
            </w:r>
            <w:r w:rsidRPr="008061F3">
              <w:rPr>
                <w:noProof/>
                <w:sz w:val="18"/>
              </w:rPr>
              <w:t> </w:t>
            </w:r>
            <w:r w:rsidRPr="008061F3">
              <w:rPr>
                <w:noProof/>
                <w:sz w:val="18"/>
              </w:rPr>
              <w:t> </w:t>
            </w:r>
            <w:r w:rsidRPr="008061F3">
              <w:rPr>
                <w:noProof/>
                <w:sz w:val="18"/>
              </w:rPr>
              <w:t> </w:t>
            </w:r>
            <w:r w:rsidRPr="008061F3">
              <w:rPr>
                <w:sz w:val="18"/>
              </w:rPr>
              <w:fldChar w:fldCharType="end"/>
            </w:r>
          </w:p>
        </w:tc>
      </w:tr>
    </w:tbl>
    <w:p w14:paraId="3E413543" w14:textId="77777777" w:rsidR="00586413" w:rsidRDefault="00586413" w:rsidP="00586413"/>
    <w:p w14:paraId="66A5179D" w14:textId="77777777" w:rsidR="008061F3" w:rsidRPr="008061F3" w:rsidRDefault="008061F3" w:rsidP="00170833">
      <w:pPr>
        <w:pStyle w:val="Heading3"/>
      </w:pPr>
      <w:bookmarkStart w:id="118" w:name="_Toc17987340"/>
      <w:bookmarkStart w:id="119" w:name="_Toc19012766"/>
      <w:r w:rsidRPr="008061F3">
        <w:t>Appendix 3</w:t>
      </w:r>
      <w:r w:rsidR="00586413">
        <w:t>:</w:t>
      </w:r>
      <w:r w:rsidR="00170833">
        <w:t xml:space="preserve"> </w:t>
      </w:r>
      <w:bookmarkEnd w:id="118"/>
      <w:r w:rsidR="00170833">
        <w:t>Sealed sources and devices</w:t>
      </w:r>
      <w:bookmarkEnd w:id="119"/>
    </w:p>
    <w:p w14:paraId="6687DECA" w14:textId="77777777" w:rsidR="008061F3" w:rsidRPr="008061F3" w:rsidRDefault="008061F3" w:rsidP="008061F3">
      <w:r w:rsidRPr="008061F3">
        <w:t>7.</w:t>
      </w:r>
      <w:r w:rsidRPr="008061F3">
        <w:tab/>
        <w:t>a.</w:t>
      </w:r>
      <w:r w:rsidRPr="008061F3">
        <w:tab/>
        <w:t>Is the information in this appendix appropriate and comprehensive?</w:t>
      </w:r>
    </w:p>
    <w:p w14:paraId="057AD5C9" w14:textId="77777777" w:rsidR="00586413" w:rsidRPr="008061F3" w:rsidRDefault="00586413" w:rsidP="00586413">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A039FC">
        <w:rPr>
          <w:rFonts w:ascii="Arial" w:hAnsi="Arial" w:cs="Arial"/>
          <w:sz w:val="24"/>
          <w:szCs w:val="24"/>
        </w:rPr>
      </w:r>
      <w:r w:rsidR="00A039FC">
        <w:rPr>
          <w:rFonts w:ascii="Arial" w:hAnsi="Arial" w:cs="Arial"/>
          <w:sz w:val="24"/>
          <w:szCs w:val="24"/>
        </w:rPr>
        <w:fldChar w:fldCharType="separate"/>
      </w:r>
      <w:r w:rsidRPr="008061F3">
        <w:rPr>
          <w:rFonts w:ascii="Arial" w:hAnsi="Arial" w:cs="Arial"/>
          <w:sz w:val="24"/>
          <w:szCs w:val="24"/>
        </w:rPr>
        <w:fldChar w:fldCharType="end"/>
      </w:r>
      <w:r w:rsidRPr="008061F3">
        <w:tab/>
        <w:t>Yes</w:t>
      </w:r>
    </w:p>
    <w:p w14:paraId="546830CC" w14:textId="77777777" w:rsidR="00586413" w:rsidRPr="008061F3" w:rsidRDefault="00586413" w:rsidP="00586413">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A039FC">
        <w:rPr>
          <w:rFonts w:ascii="Arial" w:hAnsi="Arial" w:cs="Arial"/>
          <w:sz w:val="24"/>
          <w:szCs w:val="24"/>
        </w:rPr>
      </w:r>
      <w:r w:rsidR="00A039FC">
        <w:rPr>
          <w:rFonts w:ascii="Arial" w:hAnsi="Arial" w:cs="Arial"/>
          <w:sz w:val="24"/>
          <w:szCs w:val="24"/>
        </w:rPr>
        <w:fldChar w:fldCharType="separate"/>
      </w:r>
      <w:r w:rsidRPr="008061F3">
        <w:rPr>
          <w:rFonts w:ascii="Arial" w:hAnsi="Arial" w:cs="Arial"/>
          <w:sz w:val="24"/>
          <w:szCs w:val="24"/>
        </w:rPr>
        <w:fldChar w:fldCharType="end"/>
      </w:r>
      <w:r w:rsidRPr="008061F3">
        <w:tab/>
        <w:t>No</w:t>
      </w:r>
    </w:p>
    <w:p w14:paraId="3C24E577" w14:textId="77777777" w:rsidR="008061F3" w:rsidRPr="008061F3" w:rsidRDefault="008061F3" w:rsidP="008061F3">
      <w:pPr>
        <w:spacing w:after="60"/>
        <w:ind w:left="567"/>
      </w:pPr>
      <w:r w:rsidRPr="008061F3">
        <w:t>Please provide any comments below.</w:t>
      </w:r>
    </w:p>
    <w:tbl>
      <w:tblPr>
        <w:tblStyle w:val="TableGrid"/>
        <w:tblW w:w="0" w:type="auto"/>
        <w:tblInd w:w="1242" w:type="dxa"/>
        <w:tblLayout w:type="fixed"/>
        <w:tblLook w:val="04A0" w:firstRow="1" w:lastRow="0" w:firstColumn="1" w:lastColumn="0" w:noHBand="0" w:noVBand="1"/>
      </w:tblPr>
      <w:tblGrid>
        <w:gridCol w:w="6946"/>
      </w:tblGrid>
      <w:tr w:rsidR="008061F3" w:rsidRPr="008061F3" w14:paraId="53632DC8" w14:textId="77777777" w:rsidTr="00586413">
        <w:trPr>
          <w:cantSplit/>
        </w:trPr>
        <w:tc>
          <w:tcPr>
            <w:tcW w:w="6946" w:type="dxa"/>
          </w:tcPr>
          <w:p w14:paraId="6E83DA86" w14:textId="77777777" w:rsidR="008061F3" w:rsidRPr="008061F3" w:rsidRDefault="008061F3" w:rsidP="008061F3">
            <w:pPr>
              <w:spacing w:before="120" w:after="120"/>
              <w:rPr>
                <w:sz w:val="18"/>
              </w:rPr>
            </w:pPr>
            <w:r w:rsidRPr="008061F3">
              <w:rPr>
                <w:sz w:val="18"/>
              </w:rPr>
              <w:fldChar w:fldCharType="begin">
                <w:ffData>
                  <w:name w:val="Text5"/>
                  <w:enabled/>
                  <w:calcOnExit w:val="0"/>
                  <w:textInput/>
                </w:ffData>
              </w:fldChar>
            </w:r>
            <w:r w:rsidRPr="008061F3">
              <w:rPr>
                <w:sz w:val="18"/>
              </w:rPr>
              <w:instrText xml:space="preserve"> FORMTEXT </w:instrText>
            </w:r>
            <w:r w:rsidRPr="008061F3">
              <w:rPr>
                <w:sz w:val="18"/>
              </w:rPr>
            </w:r>
            <w:r w:rsidRPr="008061F3">
              <w:rPr>
                <w:sz w:val="18"/>
              </w:rPr>
              <w:fldChar w:fldCharType="separate"/>
            </w:r>
            <w:r w:rsidRPr="008061F3">
              <w:rPr>
                <w:noProof/>
                <w:sz w:val="18"/>
              </w:rPr>
              <w:t> </w:t>
            </w:r>
            <w:r w:rsidRPr="008061F3">
              <w:rPr>
                <w:noProof/>
                <w:sz w:val="18"/>
              </w:rPr>
              <w:t> </w:t>
            </w:r>
            <w:r w:rsidRPr="008061F3">
              <w:rPr>
                <w:noProof/>
                <w:sz w:val="18"/>
              </w:rPr>
              <w:t> </w:t>
            </w:r>
            <w:r w:rsidRPr="008061F3">
              <w:rPr>
                <w:noProof/>
                <w:sz w:val="18"/>
              </w:rPr>
              <w:t> </w:t>
            </w:r>
            <w:r w:rsidRPr="008061F3">
              <w:rPr>
                <w:noProof/>
                <w:sz w:val="18"/>
              </w:rPr>
              <w:t> </w:t>
            </w:r>
            <w:r w:rsidRPr="008061F3">
              <w:rPr>
                <w:sz w:val="18"/>
              </w:rPr>
              <w:fldChar w:fldCharType="end"/>
            </w:r>
          </w:p>
        </w:tc>
      </w:tr>
    </w:tbl>
    <w:p w14:paraId="1EE0291A" w14:textId="77777777" w:rsidR="008061F3" w:rsidRPr="008061F3" w:rsidRDefault="008061F3" w:rsidP="00586413"/>
    <w:p w14:paraId="18957CF3" w14:textId="77777777" w:rsidR="00586413" w:rsidRPr="008061F3" w:rsidRDefault="00586413" w:rsidP="00586413"/>
    <w:p w14:paraId="39E73A17" w14:textId="77777777" w:rsidR="008061F3" w:rsidRPr="008061F3" w:rsidRDefault="008061F3" w:rsidP="00170833">
      <w:pPr>
        <w:pStyle w:val="Heading3"/>
      </w:pPr>
      <w:bookmarkStart w:id="120" w:name="_Toc17987342"/>
      <w:bookmarkStart w:id="121" w:name="_Toc19012767"/>
      <w:r w:rsidRPr="008061F3">
        <w:lastRenderedPageBreak/>
        <w:t>Additional comments</w:t>
      </w:r>
      <w:bookmarkEnd w:id="117"/>
      <w:bookmarkEnd w:id="120"/>
      <w:bookmarkEnd w:id="121"/>
    </w:p>
    <w:p w14:paraId="76AC4697" w14:textId="77777777" w:rsidR="008061F3" w:rsidRPr="008061F3" w:rsidRDefault="008061F3" w:rsidP="008061F3">
      <w:pPr>
        <w:ind w:left="567" w:hanging="567"/>
      </w:pPr>
      <w:r>
        <w:t>9</w:t>
      </w:r>
      <w:r w:rsidRPr="008061F3">
        <w:t>.</w:t>
      </w:r>
      <w:r w:rsidRPr="008061F3">
        <w:tab/>
        <w:t>a.</w:t>
      </w:r>
      <w:r w:rsidRPr="008061F3">
        <w:tab/>
        <w:t>Was the information in this code appropriately presented?</w:t>
      </w:r>
    </w:p>
    <w:p w14:paraId="4A1CFE93" w14:textId="77777777" w:rsidR="008061F3" w:rsidRPr="008061F3" w:rsidRDefault="008061F3" w:rsidP="008061F3">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A039FC">
        <w:rPr>
          <w:rFonts w:ascii="Arial" w:hAnsi="Arial" w:cs="Arial"/>
          <w:sz w:val="24"/>
          <w:szCs w:val="24"/>
        </w:rPr>
      </w:r>
      <w:r w:rsidR="00A039FC">
        <w:rPr>
          <w:rFonts w:ascii="Arial" w:hAnsi="Arial" w:cs="Arial"/>
          <w:sz w:val="24"/>
          <w:szCs w:val="24"/>
        </w:rPr>
        <w:fldChar w:fldCharType="separate"/>
      </w:r>
      <w:r w:rsidRPr="008061F3">
        <w:rPr>
          <w:rFonts w:ascii="Arial" w:hAnsi="Arial" w:cs="Arial"/>
          <w:sz w:val="24"/>
          <w:szCs w:val="24"/>
        </w:rPr>
        <w:fldChar w:fldCharType="end"/>
      </w:r>
      <w:r w:rsidRPr="008061F3">
        <w:tab/>
        <w:t>Yes</w:t>
      </w:r>
    </w:p>
    <w:p w14:paraId="555F20A6" w14:textId="77777777" w:rsidR="008061F3" w:rsidRPr="008061F3" w:rsidRDefault="008061F3" w:rsidP="008061F3">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A039FC">
        <w:rPr>
          <w:rFonts w:ascii="Arial" w:hAnsi="Arial" w:cs="Arial"/>
          <w:sz w:val="24"/>
          <w:szCs w:val="24"/>
        </w:rPr>
      </w:r>
      <w:r w:rsidR="00A039FC">
        <w:rPr>
          <w:rFonts w:ascii="Arial" w:hAnsi="Arial" w:cs="Arial"/>
          <w:sz w:val="24"/>
          <w:szCs w:val="24"/>
        </w:rPr>
        <w:fldChar w:fldCharType="separate"/>
      </w:r>
      <w:r w:rsidRPr="008061F3">
        <w:rPr>
          <w:rFonts w:ascii="Arial" w:hAnsi="Arial" w:cs="Arial"/>
          <w:sz w:val="24"/>
          <w:szCs w:val="24"/>
        </w:rPr>
        <w:fldChar w:fldCharType="end"/>
      </w:r>
      <w:r w:rsidRPr="008061F3">
        <w:tab/>
        <w:t>No</w:t>
      </w:r>
    </w:p>
    <w:p w14:paraId="3D745294" w14:textId="77777777" w:rsidR="008061F3" w:rsidRPr="008061F3" w:rsidRDefault="008061F3" w:rsidP="008061F3">
      <w:pPr>
        <w:spacing w:before="240"/>
        <w:ind w:left="567"/>
      </w:pPr>
      <w:r w:rsidRPr="008061F3">
        <w:t>b.</w:t>
      </w:r>
      <w:r w:rsidRPr="008061F3">
        <w:tab/>
        <w:t>Was the information in this code easy to find?</w:t>
      </w:r>
    </w:p>
    <w:p w14:paraId="3290BC2D" w14:textId="77777777" w:rsidR="008061F3" w:rsidRPr="008061F3" w:rsidRDefault="008061F3" w:rsidP="008061F3">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A039FC">
        <w:rPr>
          <w:rFonts w:ascii="Arial" w:hAnsi="Arial" w:cs="Arial"/>
          <w:sz w:val="24"/>
          <w:szCs w:val="24"/>
        </w:rPr>
      </w:r>
      <w:r w:rsidR="00A039FC">
        <w:rPr>
          <w:rFonts w:ascii="Arial" w:hAnsi="Arial" w:cs="Arial"/>
          <w:sz w:val="24"/>
          <w:szCs w:val="24"/>
        </w:rPr>
        <w:fldChar w:fldCharType="separate"/>
      </w:r>
      <w:r w:rsidRPr="008061F3">
        <w:rPr>
          <w:rFonts w:ascii="Arial" w:hAnsi="Arial" w:cs="Arial"/>
          <w:sz w:val="24"/>
          <w:szCs w:val="24"/>
        </w:rPr>
        <w:fldChar w:fldCharType="end"/>
      </w:r>
      <w:r w:rsidRPr="008061F3">
        <w:tab/>
        <w:t>Yes</w:t>
      </w:r>
    </w:p>
    <w:p w14:paraId="758FDDF7" w14:textId="77777777" w:rsidR="008061F3" w:rsidRPr="008061F3" w:rsidRDefault="008061F3" w:rsidP="008061F3">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A039FC">
        <w:rPr>
          <w:rFonts w:ascii="Arial" w:hAnsi="Arial" w:cs="Arial"/>
          <w:sz w:val="24"/>
          <w:szCs w:val="24"/>
        </w:rPr>
      </w:r>
      <w:r w:rsidR="00A039FC">
        <w:rPr>
          <w:rFonts w:ascii="Arial" w:hAnsi="Arial" w:cs="Arial"/>
          <w:sz w:val="24"/>
          <w:szCs w:val="24"/>
        </w:rPr>
        <w:fldChar w:fldCharType="separate"/>
      </w:r>
      <w:r w:rsidRPr="008061F3">
        <w:rPr>
          <w:rFonts w:ascii="Arial" w:hAnsi="Arial" w:cs="Arial"/>
          <w:sz w:val="24"/>
          <w:szCs w:val="24"/>
        </w:rPr>
        <w:fldChar w:fldCharType="end"/>
      </w:r>
      <w:r w:rsidRPr="008061F3">
        <w:tab/>
        <w:t>No</w:t>
      </w:r>
    </w:p>
    <w:p w14:paraId="2B4341D8" w14:textId="77777777" w:rsidR="008061F3" w:rsidRPr="008061F3" w:rsidRDefault="008061F3" w:rsidP="008061F3">
      <w:pPr>
        <w:spacing w:before="240"/>
        <w:ind w:left="567"/>
      </w:pPr>
      <w:r w:rsidRPr="008061F3">
        <w:t>c.</w:t>
      </w:r>
      <w:r w:rsidRPr="008061F3">
        <w:tab/>
        <w:t>Are there any changes you would like to suggest?</w:t>
      </w:r>
    </w:p>
    <w:p w14:paraId="4E41D1B6" w14:textId="77777777" w:rsidR="008061F3" w:rsidRPr="008061F3" w:rsidRDefault="008061F3" w:rsidP="008061F3">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A039FC">
        <w:rPr>
          <w:rFonts w:ascii="Arial" w:hAnsi="Arial" w:cs="Arial"/>
          <w:sz w:val="24"/>
          <w:szCs w:val="24"/>
        </w:rPr>
      </w:r>
      <w:r w:rsidR="00A039FC">
        <w:rPr>
          <w:rFonts w:ascii="Arial" w:hAnsi="Arial" w:cs="Arial"/>
          <w:sz w:val="24"/>
          <w:szCs w:val="24"/>
        </w:rPr>
        <w:fldChar w:fldCharType="separate"/>
      </w:r>
      <w:r w:rsidRPr="008061F3">
        <w:rPr>
          <w:rFonts w:ascii="Arial" w:hAnsi="Arial" w:cs="Arial"/>
          <w:sz w:val="24"/>
          <w:szCs w:val="24"/>
        </w:rPr>
        <w:fldChar w:fldCharType="end"/>
      </w:r>
      <w:r w:rsidRPr="008061F3">
        <w:tab/>
        <w:t>Yes</w:t>
      </w:r>
    </w:p>
    <w:p w14:paraId="4E170F94" w14:textId="77777777" w:rsidR="008061F3" w:rsidRPr="008061F3" w:rsidRDefault="008061F3" w:rsidP="008061F3">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A039FC">
        <w:rPr>
          <w:rFonts w:ascii="Arial" w:hAnsi="Arial" w:cs="Arial"/>
          <w:sz w:val="24"/>
          <w:szCs w:val="24"/>
        </w:rPr>
      </w:r>
      <w:r w:rsidR="00A039FC">
        <w:rPr>
          <w:rFonts w:ascii="Arial" w:hAnsi="Arial" w:cs="Arial"/>
          <w:sz w:val="24"/>
          <w:szCs w:val="24"/>
        </w:rPr>
        <w:fldChar w:fldCharType="separate"/>
      </w:r>
      <w:r w:rsidRPr="008061F3">
        <w:rPr>
          <w:rFonts w:ascii="Arial" w:hAnsi="Arial" w:cs="Arial"/>
          <w:sz w:val="24"/>
          <w:szCs w:val="24"/>
        </w:rPr>
        <w:fldChar w:fldCharType="end"/>
      </w:r>
      <w:r w:rsidRPr="008061F3">
        <w:tab/>
        <w:t>No</w:t>
      </w:r>
    </w:p>
    <w:p w14:paraId="65BD8026" w14:textId="77777777" w:rsidR="008061F3" w:rsidRPr="008061F3" w:rsidRDefault="008061F3" w:rsidP="008061F3">
      <w:pPr>
        <w:spacing w:before="240"/>
        <w:ind w:left="1134" w:hanging="567"/>
      </w:pPr>
      <w:r w:rsidRPr="008061F3">
        <w:t>d.</w:t>
      </w:r>
      <w:r w:rsidRPr="008061F3">
        <w:tab/>
        <w:t>Are there circumstances that are not included in this code but should be? If yes, please provide more details in the comments box below.</w:t>
      </w:r>
    </w:p>
    <w:p w14:paraId="31EA1469" w14:textId="77777777" w:rsidR="008061F3" w:rsidRPr="008061F3" w:rsidRDefault="008061F3" w:rsidP="008061F3">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A039FC">
        <w:rPr>
          <w:rFonts w:ascii="Arial" w:hAnsi="Arial" w:cs="Arial"/>
          <w:sz w:val="24"/>
          <w:szCs w:val="24"/>
        </w:rPr>
      </w:r>
      <w:r w:rsidR="00A039FC">
        <w:rPr>
          <w:rFonts w:ascii="Arial" w:hAnsi="Arial" w:cs="Arial"/>
          <w:sz w:val="24"/>
          <w:szCs w:val="24"/>
        </w:rPr>
        <w:fldChar w:fldCharType="separate"/>
      </w:r>
      <w:r w:rsidRPr="008061F3">
        <w:rPr>
          <w:rFonts w:ascii="Arial" w:hAnsi="Arial" w:cs="Arial"/>
          <w:sz w:val="24"/>
          <w:szCs w:val="24"/>
        </w:rPr>
        <w:fldChar w:fldCharType="end"/>
      </w:r>
      <w:r w:rsidRPr="008061F3">
        <w:tab/>
        <w:t>Yes</w:t>
      </w:r>
    </w:p>
    <w:p w14:paraId="7C1DDB7B" w14:textId="77777777" w:rsidR="008061F3" w:rsidRPr="008061F3" w:rsidRDefault="008061F3" w:rsidP="008061F3">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A039FC">
        <w:rPr>
          <w:rFonts w:ascii="Arial" w:hAnsi="Arial" w:cs="Arial"/>
          <w:sz w:val="24"/>
          <w:szCs w:val="24"/>
        </w:rPr>
      </w:r>
      <w:r w:rsidR="00A039FC">
        <w:rPr>
          <w:rFonts w:ascii="Arial" w:hAnsi="Arial" w:cs="Arial"/>
          <w:sz w:val="24"/>
          <w:szCs w:val="24"/>
        </w:rPr>
        <w:fldChar w:fldCharType="separate"/>
      </w:r>
      <w:r w:rsidRPr="008061F3">
        <w:rPr>
          <w:rFonts w:ascii="Arial" w:hAnsi="Arial" w:cs="Arial"/>
          <w:sz w:val="24"/>
          <w:szCs w:val="24"/>
        </w:rPr>
        <w:fldChar w:fldCharType="end"/>
      </w:r>
      <w:r w:rsidRPr="008061F3">
        <w:tab/>
        <w:t>No</w:t>
      </w:r>
    </w:p>
    <w:p w14:paraId="2079E7A2" w14:textId="77777777" w:rsidR="008061F3" w:rsidRPr="008061F3" w:rsidRDefault="008061F3" w:rsidP="008061F3">
      <w:pPr>
        <w:spacing w:before="240"/>
        <w:ind w:left="567"/>
      </w:pPr>
      <w:r w:rsidRPr="008061F3">
        <w:t>e.</w:t>
      </w:r>
      <w:r w:rsidRPr="008061F3">
        <w:tab/>
        <w:t>Is the information easily understood?</w:t>
      </w:r>
    </w:p>
    <w:p w14:paraId="7FB805B1" w14:textId="77777777" w:rsidR="008061F3" w:rsidRPr="008061F3" w:rsidRDefault="008061F3" w:rsidP="008061F3">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A039FC">
        <w:rPr>
          <w:rFonts w:ascii="Arial" w:hAnsi="Arial" w:cs="Arial"/>
          <w:sz w:val="24"/>
          <w:szCs w:val="24"/>
        </w:rPr>
      </w:r>
      <w:r w:rsidR="00A039FC">
        <w:rPr>
          <w:rFonts w:ascii="Arial" w:hAnsi="Arial" w:cs="Arial"/>
          <w:sz w:val="24"/>
          <w:szCs w:val="24"/>
        </w:rPr>
        <w:fldChar w:fldCharType="separate"/>
      </w:r>
      <w:r w:rsidRPr="008061F3">
        <w:rPr>
          <w:rFonts w:ascii="Arial" w:hAnsi="Arial" w:cs="Arial"/>
          <w:sz w:val="24"/>
          <w:szCs w:val="24"/>
        </w:rPr>
        <w:fldChar w:fldCharType="end"/>
      </w:r>
      <w:r w:rsidRPr="008061F3">
        <w:tab/>
        <w:t>Yes</w:t>
      </w:r>
    </w:p>
    <w:p w14:paraId="51BF6151" w14:textId="77777777" w:rsidR="008061F3" w:rsidRPr="008061F3" w:rsidRDefault="008061F3" w:rsidP="008061F3">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A039FC">
        <w:rPr>
          <w:rFonts w:ascii="Arial" w:hAnsi="Arial" w:cs="Arial"/>
          <w:sz w:val="24"/>
          <w:szCs w:val="24"/>
        </w:rPr>
      </w:r>
      <w:r w:rsidR="00A039FC">
        <w:rPr>
          <w:rFonts w:ascii="Arial" w:hAnsi="Arial" w:cs="Arial"/>
          <w:sz w:val="24"/>
          <w:szCs w:val="24"/>
        </w:rPr>
        <w:fldChar w:fldCharType="separate"/>
      </w:r>
      <w:r w:rsidRPr="008061F3">
        <w:rPr>
          <w:rFonts w:ascii="Arial" w:hAnsi="Arial" w:cs="Arial"/>
          <w:sz w:val="24"/>
          <w:szCs w:val="24"/>
        </w:rPr>
        <w:fldChar w:fldCharType="end"/>
      </w:r>
      <w:r w:rsidRPr="008061F3">
        <w:tab/>
        <w:t>No</w:t>
      </w:r>
    </w:p>
    <w:p w14:paraId="360550BF" w14:textId="77777777" w:rsidR="008061F3" w:rsidRPr="008061F3" w:rsidRDefault="008061F3" w:rsidP="00586413">
      <w:pPr>
        <w:spacing w:before="240"/>
        <w:ind w:left="1134" w:hanging="567"/>
      </w:pPr>
      <w:r w:rsidRPr="008061F3">
        <w:t>f.</w:t>
      </w:r>
      <w:r w:rsidRPr="008061F3">
        <w:tab/>
        <w:t>Is there any other information or subject that should be included in this code?</w:t>
      </w:r>
    </w:p>
    <w:p w14:paraId="04F76D95" w14:textId="77777777" w:rsidR="008061F3" w:rsidRPr="008061F3" w:rsidRDefault="008061F3" w:rsidP="008061F3">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A039FC">
        <w:rPr>
          <w:rFonts w:ascii="Arial" w:hAnsi="Arial" w:cs="Arial"/>
          <w:sz w:val="24"/>
          <w:szCs w:val="24"/>
        </w:rPr>
      </w:r>
      <w:r w:rsidR="00A039FC">
        <w:rPr>
          <w:rFonts w:ascii="Arial" w:hAnsi="Arial" w:cs="Arial"/>
          <w:sz w:val="24"/>
          <w:szCs w:val="24"/>
        </w:rPr>
        <w:fldChar w:fldCharType="separate"/>
      </w:r>
      <w:r w:rsidRPr="008061F3">
        <w:rPr>
          <w:rFonts w:ascii="Arial" w:hAnsi="Arial" w:cs="Arial"/>
          <w:sz w:val="24"/>
          <w:szCs w:val="24"/>
        </w:rPr>
        <w:fldChar w:fldCharType="end"/>
      </w:r>
      <w:r w:rsidRPr="008061F3">
        <w:tab/>
        <w:t>Yes</w:t>
      </w:r>
    </w:p>
    <w:p w14:paraId="23339777" w14:textId="77777777" w:rsidR="008061F3" w:rsidRPr="008061F3" w:rsidRDefault="008061F3" w:rsidP="008061F3">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A039FC">
        <w:rPr>
          <w:rFonts w:ascii="Arial" w:hAnsi="Arial" w:cs="Arial"/>
          <w:sz w:val="24"/>
          <w:szCs w:val="24"/>
        </w:rPr>
      </w:r>
      <w:r w:rsidR="00A039FC">
        <w:rPr>
          <w:rFonts w:ascii="Arial" w:hAnsi="Arial" w:cs="Arial"/>
          <w:sz w:val="24"/>
          <w:szCs w:val="24"/>
        </w:rPr>
        <w:fldChar w:fldCharType="separate"/>
      </w:r>
      <w:r w:rsidRPr="008061F3">
        <w:rPr>
          <w:rFonts w:ascii="Arial" w:hAnsi="Arial" w:cs="Arial"/>
          <w:sz w:val="24"/>
          <w:szCs w:val="24"/>
        </w:rPr>
        <w:fldChar w:fldCharType="end"/>
      </w:r>
      <w:r w:rsidRPr="008061F3">
        <w:tab/>
        <w:t>No</w:t>
      </w:r>
    </w:p>
    <w:p w14:paraId="0D467BC3" w14:textId="77777777" w:rsidR="008061F3" w:rsidRPr="008061F3" w:rsidRDefault="008061F3" w:rsidP="008061F3">
      <w:pPr>
        <w:spacing w:after="120"/>
        <w:ind w:left="567"/>
      </w:pPr>
      <w:r w:rsidRPr="008061F3">
        <w:t xml:space="preserve">Please provide any comments related to your answers to </w:t>
      </w:r>
      <w:r>
        <w:t>9</w:t>
      </w:r>
      <w:r w:rsidRPr="008061F3">
        <w:t>(a)–(f) below.</w:t>
      </w:r>
    </w:p>
    <w:tbl>
      <w:tblPr>
        <w:tblStyle w:val="TableGrid"/>
        <w:tblW w:w="0" w:type="auto"/>
        <w:tblInd w:w="1242" w:type="dxa"/>
        <w:tblLayout w:type="fixed"/>
        <w:tblLook w:val="04A0" w:firstRow="1" w:lastRow="0" w:firstColumn="1" w:lastColumn="0" w:noHBand="0" w:noVBand="1"/>
      </w:tblPr>
      <w:tblGrid>
        <w:gridCol w:w="6946"/>
      </w:tblGrid>
      <w:tr w:rsidR="008061F3" w:rsidRPr="008061F3" w14:paraId="6D0B3DE3" w14:textId="77777777" w:rsidTr="00586413">
        <w:trPr>
          <w:cantSplit/>
        </w:trPr>
        <w:tc>
          <w:tcPr>
            <w:tcW w:w="6946" w:type="dxa"/>
          </w:tcPr>
          <w:p w14:paraId="64069EE9" w14:textId="77777777" w:rsidR="008061F3" w:rsidRPr="008061F3" w:rsidRDefault="008061F3" w:rsidP="008061F3">
            <w:pPr>
              <w:spacing w:before="120" w:after="120"/>
              <w:rPr>
                <w:sz w:val="18"/>
              </w:rPr>
            </w:pPr>
            <w:r w:rsidRPr="008061F3">
              <w:rPr>
                <w:sz w:val="18"/>
              </w:rPr>
              <w:fldChar w:fldCharType="begin">
                <w:ffData>
                  <w:name w:val="Text5"/>
                  <w:enabled/>
                  <w:calcOnExit w:val="0"/>
                  <w:textInput/>
                </w:ffData>
              </w:fldChar>
            </w:r>
            <w:r w:rsidRPr="008061F3">
              <w:rPr>
                <w:sz w:val="18"/>
              </w:rPr>
              <w:instrText xml:space="preserve"> FORMTEXT </w:instrText>
            </w:r>
            <w:r w:rsidRPr="008061F3">
              <w:rPr>
                <w:sz w:val="18"/>
              </w:rPr>
            </w:r>
            <w:r w:rsidRPr="008061F3">
              <w:rPr>
                <w:sz w:val="18"/>
              </w:rPr>
              <w:fldChar w:fldCharType="separate"/>
            </w:r>
            <w:r w:rsidRPr="008061F3">
              <w:rPr>
                <w:noProof/>
                <w:sz w:val="18"/>
              </w:rPr>
              <w:t> </w:t>
            </w:r>
            <w:r w:rsidRPr="008061F3">
              <w:rPr>
                <w:noProof/>
                <w:sz w:val="18"/>
              </w:rPr>
              <w:t> </w:t>
            </w:r>
            <w:r w:rsidRPr="008061F3">
              <w:rPr>
                <w:noProof/>
                <w:sz w:val="18"/>
              </w:rPr>
              <w:t> </w:t>
            </w:r>
            <w:r w:rsidRPr="008061F3">
              <w:rPr>
                <w:noProof/>
                <w:sz w:val="18"/>
              </w:rPr>
              <w:t> </w:t>
            </w:r>
            <w:r w:rsidRPr="008061F3">
              <w:rPr>
                <w:noProof/>
                <w:sz w:val="18"/>
              </w:rPr>
              <w:t> </w:t>
            </w:r>
            <w:r w:rsidRPr="008061F3">
              <w:rPr>
                <w:sz w:val="18"/>
              </w:rPr>
              <w:fldChar w:fldCharType="end"/>
            </w:r>
          </w:p>
        </w:tc>
      </w:tr>
    </w:tbl>
    <w:p w14:paraId="63522739" w14:textId="77777777" w:rsidR="009B4C7E" w:rsidRDefault="009B4C7E" w:rsidP="00586413">
      <w:pPr>
        <w:rPr>
          <w:lang w:eastAsia="en-NZ"/>
        </w:rPr>
      </w:pPr>
    </w:p>
    <w:sectPr w:rsidR="009B4C7E" w:rsidSect="004766FB">
      <w:headerReference w:type="default" r:id="rId18"/>
      <w:footerReference w:type="even" r:id="rId19"/>
      <w:footerReference w:type="default" r:id="rId20"/>
      <w:pgSz w:w="11907" w:h="16834" w:code="9"/>
      <w:pgMar w:top="1418" w:right="1701" w:bottom="1134" w:left="1843" w:header="284" w:footer="425" w:gutter="284"/>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2360F" w14:textId="77777777" w:rsidR="00714A8A" w:rsidRDefault="00714A8A">
      <w:r>
        <w:separator/>
      </w:r>
    </w:p>
    <w:p w14:paraId="5A00BA49" w14:textId="77777777" w:rsidR="00714A8A" w:rsidRDefault="00714A8A"/>
  </w:endnote>
  <w:endnote w:type="continuationSeparator" w:id="0">
    <w:p w14:paraId="74ECA399" w14:textId="77777777" w:rsidR="00714A8A" w:rsidRDefault="00714A8A">
      <w:r>
        <w:continuationSeparator/>
      </w:r>
    </w:p>
    <w:p w14:paraId="354D2828" w14:textId="77777777" w:rsidR="00714A8A" w:rsidRDefault="00714A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48C00" w14:textId="77777777" w:rsidR="00A8333F" w:rsidRPr="00581136" w:rsidRDefault="00A8333F" w:rsidP="005A79E5">
    <w:pPr>
      <w:pStyle w:val="Footer"/>
      <w:pBdr>
        <w:bottom w:val="single" w:sz="4" w:space="1" w:color="auto"/>
      </w:pBdr>
      <w:tabs>
        <w:tab w:val="right" w:pos="9639"/>
      </w:tabs>
      <w:rPr>
        <w:b/>
      </w:rPr>
    </w:pPr>
    <w:r w:rsidRPr="00581136">
      <w:rPr>
        <w:b/>
      </w:rPr>
      <w:t>Released 201</w:t>
    </w:r>
    <w:r>
      <w:rPr>
        <w:b/>
      </w:rPr>
      <w:t>9</w:t>
    </w:r>
    <w:r w:rsidRPr="00581136">
      <w:rPr>
        <w:b/>
      </w:rPr>
      <w:tab/>
      <w:t>health.govt.nz</w:t>
    </w:r>
  </w:p>
  <w:p w14:paraId="043BD3AA" w14:textId="77777777" w:rsidR="00A8333F" w:rsidRPr="005A79E5" w:rsidRDefault="00A8333F">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A8E0A" w14:textId="77777777" w:rsidR="00A8333F" w:rsidRDefault="00A8333F"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8694A" w14:textId="77777777" w:rsidR="00A8333F" w:rsidRDefault="00A833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A8333F" w14:paraId="051421F2" w14:textId="77777777" w:rsidTr="00875F9E">
      <w:trPr>
        <w:cantSplit/>
      </w:trPr>
      <w:tc>
        <w:tcPr>
          <w:tcW w:w="709" w:type="dxa"/>
          <w:vAlign w:val="center"/>
        </w:tcPr>
        <w:p w14:paraId="65417919" w14:textId="77777777" w:rsidR="00A8333F" w:rsidRPr="00931466" w:rsidRDefault="00A8333F" w:rsidP="00875F9E">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13EF1">
            <w:rPr>
              <w:rStyle w:val="PageNumber"/>
              <w:noProof/>
            </w:rPr>
            <w:t>2</w:t>
          </w:r>
          <w:r w:rsidRPr="00931466">
            <w:rPr>
              <w:rStyle w:val="PageNumber"/>
            </w:rPr>
            <w:fldChar w:fldCharType="end"/>
          </w:r>
        </w:p>
      </w:tc>
      <w:tc>
        <w:tcPr>
          <w:tcW w:w="8080" w:type="dxa"/>
          <w:vAlign w:val="center"/>
        </w:tcPr>
        <w:p w14:paraId="1BCF91AC" w14:textId="77777777" w:rsidR="00A8333F" w:rsidRDefault="00A8333F" w:rsidP="00875F9E">
          <w:pPr>
            <w:pStyle w:val="RectoFooter"/>
            <w:jc w:val="left"/>
          </w:pPr>
          <w:r>
            <w:t>code of practice for SEALED RADIOACTIVE MATERIAL: ORS C12</w:t>
          </w:r>
        </w:p>
      </w:tc>
    </w:tr>
  </w:tbl>
  <w:p w14:paraId="7066E5B4" w14:textId="77777777" w:rsidR="00A8333F" w:rsidRPr="00875F9E" w:rsidRDefault="00A8333F" w:rsidP="00875F9E">
    <w:pPr>
      <w:pStyle w:val="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A8333F" w14:paraId="389DFFF2" w14:textId="77777777" w:rsidTr="00875F9E">
      <w:trPr>
        <w:cantSplit/>
      </w:trPr>
      <w:tc>
        <w:tcPr>
          <w:tcW w:w="8080" w:type="dxa"/>
          <w:vAlign w:val="center"/>
        </w:tcPr>
        <w:p w14:paraId="75CB30F7" w14:textId="77777777" w:rsidR="00A8333F" w:rsidRDefault="00A8333F" w:rsidP="00875F9E">
          <w:pPr>
            <w:pStyle w:val="RectoFooter"/>
          </w:pPr>
          <w:r>
            <w:t>code of practice for SEALED RADIOACTIVE MATERIAL: ORS C12</w:t>
          </w:r>
        </w:p>
      </w:tc>
      <w:tc>
        <w:tcPr>
          <w:tcW w:w="709" w:type="dxa"/>
          <w:vAlign w:val="center"/>
        </w:tcPr>
        <w:p w14:paraId="0F22798E" w14:textId="77777777" w:rsidR="00A8333F" w:rsidRPr="00931466" w:rsidRDefault="00A8333F" w:rsidP="00875F9E">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13EF1">
            <w:rPr>
              <w:rStyle w:val="PageNumber"/>
              <w:noProof/>
            </w:rPr>
            <w:t>3</w:t>
          </w:r>
          <w:r w:rsidRPr="00931466">
            <w:rPr>
              <w:rStyle w:val="PageNumber"/>
            </w:rPr>
            <w:fldChar w:fldCharType="end"/>
          </w:r>
        </w:p>
      </w:tc>
    </w:tr>
  </w:tbl>
  <w:p w14:paraId="2070CC12" w14:textId="77777777" w:rsidR="00A8333F" w:rsidRPr="00581EB8" w:rsidRDefault="00A8333F"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4E56D" w14:textId="77777777" w:rsidR="00714A8A" w:rsidRPr="00A26E6B" w:rsidRDefault="00714A8A" w:rsidP="00A26E6B"/>
  </w:footnote>
  <w:footnote w:type="continuationSeparator" w:id="0">
    <w:p w14:paraId="4F5C2B8F" w14:textId="77777777" w:rsidR="00714A8A" w:rsidRDefault="00714A8A">
      <w:r>
        <w:continuationSeparator/>
      </w:r>
    </w:p>
    <w:p w14:paraId="1DFFF15B" w14:textId="77777777" w:rsidR="00714A8A" w:rsidRDefault="00714A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A8333F" w14:paraId="2EB6BFED" w14:textId="77777777" w:rsidTr="005A79E5">
      <w:trPr>
        <w:cantSplit/>
      </w:trPr>
      <w:tc>
        <w:tcPr>
          <w:tcW w:w="5210" w:type="dxa"/>
        </w:tcPr>
        <w:p w14:paraId="792299B3" w14:textId="77777777" w:rsidR="00A8333F" w:rsidRDefault="00A8333F" w:rsidP="00802C89">
          <w:pPr>
            <w:pStyle w:val="Header"/>
          </w:pPr>
          <w:r>
            <w:rPr>
              <w:noProof/>
              <w:lang w:eastAsia="en-NZ"/>
            </w:rPr>
            <w:drawing>
              <wp:inline distT="0" distB="0" distL="0" distR="0" wp14:anchorId="6C0E15FC" wp14:editId="736E5BFB">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3F6F5FB0" w14:textId="77777777" w:rsidR="00A8333F" w:rsidRDefault="00A8333F" w:rsidP="00802C89">
          <w:pPr>
            <w:pStyle w:val="Header"/>
            <w:jc w:val="right"/>
          </w:pPr>
          <w:r>
            <w:rPr>
              <w:noProof/>
              <w:lang w:eastAsia="en-NZ"/>
            </w:rPr>
            <w:drawing>
              <wp:inline distT="0" distB="0" distL="0" distR="0" wp14:anchorId="6BCB9AB3" wp14:editId="7CFAC23B">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33EDAA89" w14:textId="77777777" w:rsidR="00A8333F" w:rsidRDefault="00A833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27AA0" w14:textId="77777777" w:rsidR="00A8333F" w:rsidRDefault="00A833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A98FD8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0F4B6F37"/>
    <w:multiLevelType w:val="multilevel"/>
    <w:tmpl w:val="1D161EEE"/>
    <w:lvl w:ilvl="0">
      <w:start w:val="8"/>
      <w:numFmt w:val="decimal"/>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E0707D"/>
    <w:multiLevelType w:val="multilevel"/>
    <w:tmpl w:val="BAE8F29E"/>
    <w:lvl w:ilvl="0">
      <w:start w:val="16"/>
      <w:numFmt w:val="decimal"/>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10D2D06"/>
    <w:multiLevelType w:val="multilevel"/>
    <w:tmpl w:val="42A4E726"/>
    <w:lvl w:ilvl="0">
      <w:start w:val="1"/>
      <w:numFmt w:val="none"/>
      <w:suff w:val="nothing"/>
      <w:lvlText w:val="%1"/>
      <w:lvlJc w:val="left"/>
      <w:pPr>
        <w:ind w:left="0" w:firstLine="0"/>
      </w:pPr>
    </w:lvl>
    <w:lvl w:ilvl="1">
      <w:start w:val="1"/>
      <w:numFmt w:val="none"/>
      <w:suff w:val="nothing"/>
      <w:lvlText w:val="%1"/>
      <w:lvlJc w:val="left"/>
      <w:pPr>
        <w:ind w:left="0" w:firstLine="0"/>
      </w:pPr>
    </w:lvl>
    <w:lvl w:ilvl="2">
      <w:start w:val="1"/>
      <w:numFmt w:val="decimal"/>
      <w:lvlRestart w:val="0"/>
      <w:lvlText w:val="%3."/>
      <w:lvlJc w:val="left"/>
      <w:pPr>
        <w:tabs>
          <w:tab w:val="num" w:pos="708"/>
        </w:tabs>
        <w:ind w:left="708" w:hanging="567"/>
      </w:pPr>
    </w:lvl>
    <w:lvl w:ilvl="3">
      <w:start w:val="1"/>
      <w:numFmt w:val="lowerLetter"/>
      <w:lvlText w:val="(%4)"/>
      <w:lvlJc w:val="left"/>
      <w:pPr>
        <w:ind w:left="1134" w:hanging="567"/>
      </w:pPr>
    </w:lvl>
    <w:lvl w:ilvl="4">
      <w:start w:val="1"/>
      <w:numFmt w:val="lowerRoman"/>
      <w:lvlText w:val="(%5)"/>
      <w:lvlJc w:val="left"/>
      <w:pPr>
        <w:ind w:left="1701" w:hanging="567"/>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E309D6"/>
    <w:multiLevelType w:val="hybridMultilevel"/>
    <w:tmpl w:val="29A8747C"/>
    <w:lvl w:ilvl="0" w:tplc="A36C1656">
      <w:start w:val="8"/>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15:restartNumberingAfterBreak="0">
    <w:nsid w:val="23DC7796"/>
    <w:multiLevelType w:val="multilevel"/>
    <w:tmpl w:val="B8D2E37E"/>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275"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342FAE"/>
    <w:multiLevelType w:val="multilevel"/>
    <w:tmpl w:val="D2F491D2"/>
    <w:lvl w:ilvl="0">
      <w:start w:val="21"/>
      <w:numFmt w:val="decimal"/>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7F64785"/>
    <w:multiLevelType w:val="hybridMultilevel"/>
    <w:tmpl w:val="F1F02E8E"/>
    <w:lvl w:ilvl="0" w:tplc="414A383C">
      <w:start w:val="7"/>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1" w15:restartNumberingAfterBreak="0">
    <w:nsid w:val="6DE66B12"/>
    <w:multiLevelType w:val="hybridMultilevel"/>
    <w:tmpl w:val="C084046E"/>
    <w:lvl w:ilvl="0" w:tplc="7310B1C8">
      <w:start w:val="9"/>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2" w15:restartNumberingAfterBreak="0">
    <w:nsid w:val="75CE25EC"/>
    <w:multiLevelType w:val="multilevel"/>
    <w:tmpl w:val="5888CD34"/>
    <w:lvl w:ilvl="0">
      <w:start w:val="2"/>
      <w:numFmt w:val="none"/>
      <w:suff w:val="nothing"/>
      <w:lvlText w:val="%1"/>
      <w:lvlJc w:val="left"/>
      <w:pPr>
        <w:ind w:left="0" w:firstLine="0"/>
      </w:pPr>
    </w:lvl>
    <w:lvl w:ilvl="1">
      <w:start w:val="1"/>
      <w:numFmt w:val="none"/>
      <w:suff w:val="nothing"/>
      <w:lvlText w:val="%1"/>
      <w:lvlJc w:val="left"/>
      <w:pPr>
        <w:ind w:left="0" w:firstLine="0"/>
      </w:pPr>
    </w:lvl>
    <w:lvl w:ilvl="2">
      <w:start w:val="19"/>
      <w:numFmt w:val="decimal"/>
      <w:lvlRestart w:val="0"/>
      <w:lvlText w:val="%3."/>
      <w:lvlJc w:val="left"/>
      <w:pPr>
        <w:tabs>
          <w:tab w:val="num" w:pos="708"/>
        </w:tabs>
        <w:ind w:left="708" w:hanging="567"/>
      </w:pPr>
    </w:lvl>
    <w:lvl w:ilvl="3">
      <w:start w:val="1"/>
      <w:numFmt w:val="lowerLetter"/>
      <w:lvlText w:val="(%4)"/>
      <w:lvlJc w:val="left"/>
      <w:pPr>
        <w:ind w:left="1134" w:hanging="567"/>
      </w:pPr>
    </w:lvl>
    <w:lvl w:ilvl="4">
      <w:start w:val="1"/>
      <w:numFmt w:val="lowerRoman"/>
      <w:lvlText w:val="(%5)"/>
      <w:lvlJc w:val="left"/>
      <w:pPr>
        <w:ind w:left="1701" w:hanging="567"/>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83F5742"/>
    <w:multiLevelType w:val="multilevel"/>
    <w:tmpl w:val="6FCAFFEE"/>
    <w:lvl w:ilvl="0">
      <w:start w:val="10"/>
      <w:numFmt w:val="decimal"/>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14"/>
  </w:num>
  <w:num w:numId="2">
    <w:abstractNumId w:val="7"/>
  </w:num>
  <w:num w:numId="3">
    <w:abstractNumId w:val="8"/>
  </w:num>
  <w:num w:numId="4">
    <w:abstractNumId w:val="1"/>
  </w:num>
  <w:num w:numId="5">
    <w:abstractNumId w:val="6"/>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2"/>
    </w:lvlOverride>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NZ" w:vendorID="64" w:dllVersion="6" w:nlCheck="1" w:checkStyle="1"/>
  <w:activeWritingStyle w:appName="MSWord" w:lang="en-NZ" w:vendorID="64" w:dllVersion="4096" w:nlCheck="1" w:checkStyle="0"/>
  <w:activeWritingStyle w:appName="MSWord" w:lang="en-NZ"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1878"/>
    <w:rsid w:val="000025B8"/>
    <w:rsid w:val="00003FFD"/>
    <w:rsid w:val="0000678F"/>
    <w:rsid w:val="0001168D"/>
    <w:rsid w:val="000165CC"/>
    <w:rsid w:val="00017BE8"/>
    <w:rsid w:val="000212BA"/>
    <w:rsid w:val="00023F4D"/>
    <w:rsid w:val="00024C77"/>
    <w:rsid w:val="0002545A"/>
    <w:rsid w:val="00025A6F"/>
    <w:rsid w:val="0002618D"/>
    <w:rsid w:val="00030B26"/>
    <w:rsid w:val="00030E84"/>
    <w:rsid w:val="00032C0A"/>
    <w:rsid w:val="00035257"/>
    <w:rsid w:val="00035D68"/>
    <w:rsid w:val="00043973"/>
    <w:rsid w:val="00043C1E"/>
    <w:rsid w:val="00044480"/>
    <w:rsid w:val="000457F7"/>
    <w:rsid w:val="00050EEB"/>
    <w:rsid w:val="00052C5B"/>
    <w:rsid w:val="00053A27"/>
    <w:rsid w:val="00054B44"/>
    <w:rsid w:val="00055A92"/>
    <w:rsid w:val="000563C9"/>
    <w:rsid w:val="000569D8"/>
    <w:rsid w:val="0006228D"/>
    <w:rsid w:val="00062330"/>
    <w:rsid w:val="00063B33"/>
    <w:rsid w:val="00063FC4"/>
    <w:rsid w:val="000706E2"/>
    <w:rsid w:val="00071EBA"/>
    <w:rsid w:val="00072BD6"/>
    <w:rsid w:val="00074549"/>
    <w:rsid w:val="00075B78"/>
    <w:rsid w:val="00082CD6"/>
    <w:rsid w:val="0008437D"/>
    <w:rsid w:val="00085AFE"/>
    <w:rsid w:val="00094800"/>
    <w:rsid w:val="000B0730"/>
    <w:rsid w:val="000B1D4D"/>
    <w:rsid w:val="000B3F43"/>
    <w:rsid w:val="000C3AE5"/>
    <w:rsid w:val="000D08BE"/>
    <w:rsid w:val="000D19F4"/>
    <w:rsid w:val="000D489F"/>
    <w:rsid w:val="000D58DD"/>
    <w:rsid w:val="000E00C3"/>
    <w:rsid w:val="000E4E74"/>
    <w:rsid w:val="000E7D06"/>
    <w:rsid w:val="000F2AE2"/>
    <w:rsid w:val="000F2BFF"/>
    <w:rsid w:val="000F4CCB"/>
    <w:rsid w:val="00102063"/>
    <w:rsid w:val="00102D25"/>
    <w:rsid w:val="00103973"/>
    <w:rsid w:val="0010541C"/>
    <w:rsid w:val="00106F93"/>
    <w:rsid w:val="001112A5"/>
    <w:rsid w:val="00111D50"/>
    <w:rsid w:val="00112763"/>
    <w:rsid w:val="001138AD"/>
    <w:rsid w:val="00113B8E"/>
    <w:rsid w:val="0011564B"/>
    <w:rsid w:val="00116F98"/>
    <w:rsid w:val="00117DC3"/>
    <w:rsid w:val="0012053C"/>
    <w:rsid w:val="001218C8"/>
    <w:rsid w:val="00121956"/>
    <w:rsid w:val="00122363"/>
    <w:rsid w:val="00123D75"/>
    <w:rsid w:val="00124768"/>
    <w:rsid w:val="001249F6"/>
    <w:rsid w:val="001300AC"/>
    <w:rsid w:val="001342C7"/>
    <w:rsid w:val="0013585C"/>
    <w:rsid w:val="00140437"/>
    <w:rsid w:val="0014080A"/>
    <w:rsid w:val="00142261"/>
    <w:rsid w:val="00142954"/>
    <w:rsid w:val="00145BA9"/>
    <w:rsid w:val="001460E0"/>
    <w:rsid w:val="00146937"/>
    <w:rsid w:val="001472F0"/>
    <w:rsid w:val="00147F71"/>
    <w:rsid w:val="00150A6E"/>
    <w:rsid w:val="001536D1"/>
    <w:rsid w:val="001538BC"/>
    <w:rsid w:val="001545BC"/>
    <w:rsid w:val="00154B32"/>
    <w:rsid w:val="00161DAC"/>
    <w:rsid w:val="0016468A"/>
    <w:rsid w:val="00167DA3"/>
    <w:rsid w:val="00170833"/>
    <w:rsid w:val="00174A67"/>
    <w:rsid w:val="00175364"/>
    <w:rsid w:val="00175B47"/>
    <w:rsid w:val="0017606F"/>
    <w:rsid w:val="0018662D"/>
    <w:rsid w:val="00194F3D"/>
    <w:rsid w:val="00195744"/>
    <w:rsid w:val="001964F5"/>
    <w:rsid w:val="00197427"/>
    <w:rsid w:val="001A21B4"/>
    <w:rsid w:val="001A5CF5"/>
    <w:rsid w:val="001A5D55"/>
    <w:rsid w:val="001A77E4"/>
    <w:rsid w:val="001B0E6D"/>
    <w:rsid w:val="001B39D2"/>
    <w:rsid w:val="001B4BF8"/>
    <w:rsid w:val="001C4326"/>
    <w:rsid w:val="001C4912"/>
    <w:rsid w:val="001D3541"/>
    <w:rsid w:val="001D3E4E"/>
    <w:rsid w:val="001D412B"/>
    <w:rsid w:val="001E254A"/>
    <w:rsid w:val="001E3C12"/>
    <w:rsid w:val="001E7386"/>
    <w:rsid w:val="001F03AA"/>
    <w:rsid w:val="001F45A7"/>
    <w:rsid w:val="001F67E4"/>
    <w:rsid w:val="00201A01"/>
    <w:rsid w:val="00204230"/>
    <w:rsid w:val="00205510"/>
    <w:rsid w:val="00205692"/>
    <w:rsid w:val="0020754B"/>
    <w:rsid w:val="002104D3"/>
    <w:rsid w:val="00213A33"/>
    <w:rsid w:val="0021763B"/>
    <w:rsid w:val="002222C7"/>
    <w:rsid w:val="00230EF3"/>
    <w:rsid w:val="00235455"/>
    <w:rsid w:val="0024145F"/>
    <w:rsid w:val="002469F7"/>
    <w:rsid w:val="00246DB1"/>
    <w:rsid w:val="002474F6"/>
    <w:rsid w:val="002476B5"/>
    <w:rsid w:val="00250BDA"/>
    <w:rsid w:val="002520CC"/>
    <w:rsid w:val="00253ECF"/>
    <w:rsid w:val="002546A1"/>
    <w:rsid w:val="002564DB"/>
    <w:rsid w:val="00262791"/>
    <w:rsid w:val="002628F4"/>
    <w:rsid w:val="002633EA"/>
    <w:rsid w:val="002643BA"/>
    <w:rsid w:val="00267324"/>
    <w:rsid w:val="002711B8"/>
    <w:rsid w:val="00275D08"/>
    <w:rsid w:val="002841FA"/>
    <w:rsid w:val="002858E3"/>
    <w:rsid w:val="00287A30"/>
    <w:rsid w:val="00287E03"/>
    <w:rsid w:val="00291658"/>
    <w:rsid w:val="0029190A"/>
    <w:rsid w:val="00292C5A"/>
    <w:rsid w:val="00295241"/>
    <w:rsid w:val="002A24C4"/>
    <w:rsid w:val="002A26D9"/>
    <w:rsid w:val="002A4000"/>
    <w:rsid w:val="002A4DFC"/>
    <w:rsid w:val="002A744D"/>
    <w:rsid w:val="002A7A2E"/>
    <w:rsid w:val="002B047D"/>
    <w:rsid w:val="002B1D27"/>
    <w:rsid w:val="002B3B4F"/>
    <w:rsid w:val="002B6485"/>
    <w:rsid w:val="002B6DD9"/>
    <w:rsid w:val="002B732B"/>
    <w:rsid w:val="002B76A7"/>
    <w:rsid w:val="002C0205"/>
    <w:rsid w:val="002C0D2B"/>
    <w:rsid w:val="002C2219"/>
    <w:rsid w:val="002C2552"/>
    <w:rsid w:val="002C2805"/>
    <w:rsid w:val="002C6B8B"/>
    <w:rsid w:val="002C7641"/>
    <w:rsid w:val="002D0DF2"/>
    <w:rsid w:val="002D23BD"/>
    <w:rsid w:val="002D2841"/>
    <w:rsid w:val="002D623D"/>
    <w:rsid w:val="002E07F5"/>
    <w:rsid w:val="002E0B47"/>
    <w:rsid w:val="002E3727"/>
    <w:rsid w:val="002E5189"/>
    <w:rsid w:val="002F3B52"/>
    <w:rsid w:val="002F4685"/>
    <w:rsid w:val="002F7213"/>
    <w:rsid w:val="0030029C"/>
    <w:rsid w:val="003020CF"/>
    <w:rsid w:val="0030382F"/>
    <w:rsid w:val="0030408D"/>
    <w:rsid w:val="003044B0"/>
    <w:rsid w:val="00304969"/>
    <w:rsid w:val="003060E4"/>
    <w:rsid w:val="003126D7"/>
    <w:rsid w:val="003142E7"/>
    <w:rsid w:val="003160E7"/>
    <w:rsid w:val="0031739E"/>
    <w:rsid w:val="003175E4"/>
    <w:rsid w:val="003245F7"/>
    <w:rsid w:val="003309A5"/>
    <w:rsid w:val="003309CA"/>
    <w:rsid w:val="003325AB"/>
    <w:rsid w:val="003332D1"/>
    <w:rsid w:val="00333840"/>
    <w:rsid w:val="00333906"/>
    <w:rsid w:val="0033412B"/>
    <w:rsid w:val="00335F8B"/>
    <w:rsid w:val="00337885"/>
    <w:rsid w:val="00341161"/>
    <w:rsid w:val="00343365"/>
    <w:rsid w:val="003445F4"/>
    <w:rsid w:val="00345239"/>
    <w:rsid w:val="00347D11"/>
    <w:rsid w:val="00351E21"/>
    <w:rsid w:val="003523E4"/>
    <w:rsid w:val="00353501"/>
    <w:rsid w:val="00353520"/>
    <w:rsid w:val="00353734"/>
    <w:rsid w:val="003606F8"/>
    <w:rsid w:val="003648EF"/>
    <w:rsid w:val="00366395"/>
    <w:rsid w:val="003673E6"/>
    <w:rsid w:val="00375344"/>
    <w:rsid w:val="00377264"/>
    <w:rsid w:val="003779D2"/>
    <w:rsid w:val="0038180E"/>
    <w:rsid w:val="0038302E"/>
    <w:rsid w:val="00383295"/>
    <w:rsid w:val="00383647"/>
    <w:rsid w:val="00383A46"/>
    <w:rsid w:val="00385E38"/>
    <w:rsid w:val="00385FC4"/>
    <w:rsid w:val="00390BC8"/>
    <w:rsid w:val="00393E2B"/>
    <w:rsid w:val="003A0138"/>
    <w:rsid w:val="003A0423"/>
    <w:rsid w:val="003A26A5"/>
    <w:rsid w:val="003A3761"/>
    <w:rsid w:val="003A512D"/>
    <w:rsid w:val="003A5FEA"/>
    <w:rsid w:val="003A61FD"/>
    <w:rsid w:val="003B1D10"/>
    <w:rsid w:val="003B3262"/>
    <w:rsid w:val="003B4CCC"/>
    <w:rsid w:val="003B6E9B"/>
    <w:rsid w:val="003C0D0C"/>
    <w:rsid w:val="003C76D4"/>
    <w:rsid w:val="003D0D54"/>
    <w:rsid w:val="003D137D"/>
    <w:rsid w:val="003D2CC5"/>
    <w:rsid w:val="003E04C1"/>
    <w:rsid w:val="003E0887"/>
    <w:rsid w:val="003E0D84"/>
    <w:rsid w:val="003E232E"/>
    <w:rsid w:val="003E3147"/>
    <w:rsid w:val="003E7C46"/>
    <w:rsid w:val="003F2106"/>
    <w:rsid w:val="003F228E"/>
    <w:rsid w:val="003F3592"/>
    <w:rsid w:val="003F36F7"/>
    <w:rsid w:val="003F52A7"/>
    <w:rsid w:val="003F7013"/>
    <w:rsid w:val="0040240C"/>
    <w:rsid w:val="00402CCF"/>
    <w:rsid w:val="004055D7"/>
    <w:rsid w:val="004061F4"/>
    <w:rsid w:val="00413021"/>
    <w:rsid w:val="004159BE"/>
    <w:rsid w:val="004201FC"/>
    <w:rsid w:val="00420E4E"/>
    <w:rsid w:val="00422937"/>
    <w:rsid w:val="004301C6"/>
    <w:rsid w:val="00430545"/>
    <w:rsid w:val="00434299"/>
    <w:rsid w:val="0043478F"/>
    <w:rsid w:val="004353C3"/>
    <w:rsid w:val="004357B4"/>
    <w:rsid w:val="0043602B"/>
    <w:rsid w:val="00440BE0"/>
    <w:rsid w:val="00442C1C"/>
    <w:rsid w:val="0044357E"/>
    <w:rsid w:val="0044584B"/>
    <w:rsid w:val="00447CB7"/>
    <w:rsid w:val="00450D78"/>
    <w:rsid w:val="004516B7"/>
    <w:rsid w:val="004534C4"/>
    <w:rsid w:val="00455CC9"/>
    <w:rsid w:val="00460826"/>
    <w:rsid w:val="00460EA7"/>
    <w:rsid w:val="0046195B"/>
    <w:rsid w:val="0046362D"/>
    <w:rsid w:val="00463669"/>
    <w:rsid w:val="0046395F"/>
    <w:rsid w:val="0046596D"/>
    <w:rsid w:val="004766FB"/>
    <w:rsid w:val="004805AD"/>
    <w:rsid w:val="00481F58"/>
    <w:rsid w:val="004852C5"/>
    <w:rsid w:val="00487C04"/>
    <w:rsid w:val="004907E1"/>
    <w:rsid w:val="00496336"/>
    <w:rsid w:val="00497F3D"/>
    <w:rsid w:val="004A035B"/>
    <w:rsid w:val="004A2108"/>
    <w:rsid w:val="004A38D7"/>
    <w:rsid w:val="004A778C"/>
    <w:rsid w:val="004A78C9"/>
    <w:rsid w:val="004B11E9"/>
    <w:rsid w:val="004B48C7"/>
    <w:rsid w:val="004B49A6"/>
    <w:rsid w:val="004C2E6A"/>
    <w:rsid w:val="004C64B8"/>
    <w:rsid w:val="004C69F6"/>
    <w:rsid w:val="004C77E9"/>
    <w:rsid w:val="004D1553"/>
    <w:rsid w:val="004D1848"/>
    <w:rsid w:val="004D2A2D"/>
    <w:rsid w:val="004D2FB2"/>
    <w:rsid w:val="004D365D"/>
    <w:rsid w:val="004D369B"/>
    <w:rsid w:val="004D53EE"/>
    <w:rsid w:val="004D6689"/>
    <w:rsid w:val="004E1D1D"/>
    <w:rsid w:val="004E6EF0"/>
    <w:rsid w:val="004E7AC8"/>
    <w:rsid w:val="004E7C6F"/>
    <w:rsid w:val="004F0C94"/>
    <w:rsid w:val="004F2B93"/>
    <w:rsid w:val="005019AE"/>
    <w:rsid w:val="005026EE"/>
    <w:rsid w:val="00503749"/>
    <w:rsid w:val="00504CF4"/>
    <w:rsid w:val="00505E3B"/>
    <w:rsid w:val="0050635B"/>
    <w:rsid w:val="00507CBA"/>
    <w:rsid w:val="005151C2"/>
    <w:rsid w:val="00523187"/>
    <w:rsid w:val="00524724"/>
    <w:rsid w:val="00526CA7"/>
    <w:rsid w:val="00526FB1"/>
    <w:rsid w:val="0053199F"/>
    <w:rsid w:val="00533B90"/>
    <w:rsid w:val="00534B7D"/>
    <w:rsid w:val="0054075D"/>
    <w:rsid w:val="005410F8"/>
    <w:rsid w:val="005411F6"/>
    <w:rsid w:val="0054173E"/>
    <w:rsid w:val="005448EC"/>
    <w:rsid w:val="00545963"/>
    <w:rsid w:val="00550256"/>
    <w:rsid w:val="00553165"/>
    <w:rsid w:val="00553958"/>
    <w:rsid w:val="00556BB7"/>
    <w:rsid w:val="0055763D"/>
    <w:rsid w:val="00561516"/>
    <w:rsid w:val="005621F2"/>
    <w:rsid w:val="0056445E"/>
    <w:rsid w:val="00567B58"/>
    <w:rsid w:val="00571223"/>
    <w:rsid w:val="0057477D"/>
    <w:rsid w:val="005763E0"/>
    <w:rsid w:val="00580AAB"/>
    <w:rsid w:val="00581136"/>
    <w:rsid w:val="005813EC"/>
    <w:rsid w:val="00581EB8"/>
    <w:rsid w:val="00583972"/>
    <w:rsid w:val="00586413"/>
    <w:rsid w:val="005A2533"/>
    <w:rsid w:val="005A27CA"/>
    <w:rsid w:val="005A43BD"/>
    <w:rsid w:val="005A72DA"/>
    <w:rsid w:val="005A79E5"/>
    <w:rsid w:val="005B1584"/>
    <w:rsid w:val="005B56BC"/>
    <w:rsid w:val="005B6BCE"/>
    <w:rsid w:val="005B770F"/>
    <w:rsid w:val="005C6AD3"/>
    <w:rsid w:val="005D034C"/>
    <w:rsid w:val="005D070B"/>
    <w:rsid w:val="005D289F"/>
    <w:rsid w:val="005D43A9"/>
    <w:rsid w:val="005D5677"/>
    <w:rsid w:val="005D6B68"/>
    <w:rsid w:val="005D7990"/>
    <w:rsid w:val="005E226E"/>
    <w:rsid w:val="005E2636"/>
    <w:rsid w:val="005E6454"/>
    <w:rsid w:val="006015D7"/>
    <w:rsid w:val="00601B21"/>
    <w:rsid w:val="006041F0"/>
    <w:rsid w:val="00605C6D"/>
    <w:rsid w:val="006100EF"/>
    <w:rsid w:val="006120CA"/>
    <w:rsid w:val="00612A82"/>
    <w:rsid w:val="0062333C"/>
    <w:rsid w:val="00624174"/>
    <w:rsid w:val="00626CF8"/>
    <w:rsid w:val="00630859"/>
    <w:rsid w:val="006314AF"/>
    <w:rsid w:val="00632D25"/>
    <w:rsid w:val="006334FB"/>
    <w:rsid w:val="0063378D"/>
    <w:rsid w:val="00634ED8"/>
    <w:rsid w:val="00636375"/>
    <w:rsid w:val="00636D7D"/>
    <w:rsid w:val="00637194"/>
    <w:rsid w:val="00637408"/>
    <w:rsid w:val="0064041A"/>
    <w:rsid w:val="00641AA2"/>
    <w:rsid w:val="00642868"/>
    <w:rsid w:val="00647AFE"/>
    <w:rsid w:val="006506F3"/>
    <w:rsid w:val="006512BC"/>
    <w:rsid w:val="00653A5A"/>
    <w:rsid w:val="006550F1"/>
    <w:rsid w:val="006575F4"/>
    <w:rsid w:val="0065764A"/>
    <w:rsid w:val="006579E6"/>
    <w:rsid w:val="00660682"/>
    <w:rsid w:val="00661C7B"/>
    <w:rsid w:val="0066381A"/>
    <w:rsid w:val="00663EDC"/>
    <w:rsid w:val="006644AA"/>
    <w:rsid w:val="00664602"/>
    <w:rsid w:val="00665913"/>
    <w:rsid w:val="006664B0"/>
    <w:rsid w:val="00671078"/>
    <w:rsid w:val="0067411C"/>
    <w:rsid w:val="006758CA"/>
    <w:rsid w:val="00675CCF"/>
    <w:rsid w:val="00680A04"/>
    <w:rsid w:val="0068158B"/>
    <w:rsid w:val="006831F0"/>
    <w:rsid w:val="00686D80"/>
    <w:rsid w:val="006904A5"/>
    <w:rsid w:val="00690691"/>
    <w:rsid w:val="00691132"/>
    <w:rsid w:val="006917E1"/>
    <w:rsid w:val="0069189E"/>
    <w:rsid w:val="00694895"/>
    <w:rsid w:val="006953CC"/>
    <w:rsid w:val="00697E2E"/>
    <w:rsid w:val="006A0367"/>
    <w:rsid w:val="006A25A2"/>
    <w:rsid w:val="006A3B87"/>
    <w:rsid w:val="006B04FF"/>
    <w:rsid w:val="006B0E73"/>
    <w:rsid w:val="006B1E3D"/>
    <w:rsid w:val="006B4A4D"/>
    <w:rsid w:val="006B5695"/>
    <w:rsid w:val="006B7B2E"/>
    <w:rsid w:val="006C2BF3"/>
    <w:rsid w:val="006C6382"/>
    <w:rsid w:val="006C78EB"/>
    <w:rsid w:val="006D0568"/>
    <w:rsid w:val="006D0B8C"/>
    <w:rsid w:val="006D15E5"/>
    <w:rsid w:val="006D1660"/>
    <w:rsid w:val="006D2932"/>
    <w:rsid w:val="006D38A8"/>
    <w:rsid w:val="006D3A45"/>
    <w:rsid w:val="006D63E5"/>
    <w:rsid w:val="006E3225"/>
    <w:rsid w:val="006E3911"/>
    <w:rsid w:val="006E3DAB"/>
    <w:rsid w:val="006E439F"/>
    <w:rsid w:val="006F0028"/>
    <w:rsid w:val="006F1B67"/>
    <w:rsid w:val="006F3909"/>
    <w:rsid w:val="006F4BD3"/>
    <w:rsid w:val="006F4D9C"/>
    <w:rsid w:val="0070091D"/>
    <w:rsid w:val="00702854"/>
    <w:rsid w:val="00704388"/>
    <w:rsid w:val="00704CD8"/>
    <w:rsid w:val="007131F5"/>
    <w:rsid w:val="00714A8A"/>
    <w:rsid w:val="0071666E"/>
    <w:rsid w:val="00717128"/>
    <w:rsid w:val="0071741C"/>
    <w:rsid w:val="00717D25"/>
    <w:rsid w:val="00723B0B"/>
    <w:rsid w:val="007275F4"/>
    <w:rsid w:val="007357DA"/>
    <w:rsid w:val="007363E4"/>
    <w:rsid w:val="007429DE"/>
    <w:rsid w:val="00742B90"/>
    <w:rsid w:val="00743CB9"/>
    <w:rsid w:val="0074434D"/>
    <w:rsid w:val="00746236"/>
    <w:rsid w:val="00757BA4"/>
    <w:rsid w:val="00757F02"/>
    <w:rsid w:val="007601EE"/>
    <w:rsid w:val="007605B8"/>
    <w:rsid w:val="007614C6"/>
    <w:rsid w:val="00765DAB"/>
    <w:rsid w:val="00766877"/>
    <w:rsid w:val="00771B1E"/>
    <w:rsid w:val="00773C95"/>
    <w:rsid w:val="00774650"/>
    <w:rsid w:val="007813B7"/>
    <w:rsid w:val="0078171E"/>
    <w:rsid w:val="0078481B"/>
    <w:rsid w:val="0078658E"/>
    <w:rsid w:val="00786613"/>
    <w:rsid w:val="00791A68"/>
    <w:rsid w:val="007920E2"/>
    <w:rsid w:val="0079566E"/>
    <w:rsid w:val="00795B34"/>
    <w:rsid w:val="007A067F"/>
    <w:rsid w:val="007A3D5B"/>
    <w:rsid w:val="007A6E22"/>
    <w:rsid w:val="007B1770"/>
    <w:rsid w:val="007B2230"/>
    <w:rsid w:val="007B2EDB"/>
    <w:rsid w:val="007B4D3E"/>
    <w:rsid w:val="007B7C70"/>
    <w:rsid w:val="007B7DEB"/>
    <w:rsid w:val="007C08B6"/>
    <w:rsid w:val="007C1F30"/>
    <w:rsid w:val="007D2151"/>
    <w:rsid w:val="007D3B90"/>
    <w:rsid w:val="007D42CC"/>
    <w:rsid w:val="007D446C"/>
    <w:rsid w:val="007D4E03"/>
    <w:rsid w:val="007D5DE4"/>
    <w:rsid w:val="007D7C3A"/>
    <w:rsid w:val="007E0777"/>
    <w:rsid w:val="007E1341"/>
    <w:rsid w:val="007E1B41"/>
    <w:rsid w:val="007E1EC4"/>
    <w:rsid w:val="007E30B9"/>
    <w:rsid w:val="007E3C72"/>
    <w:rsid w:val="007E3E13"/>
    <w:rsid w:val="007E74F1"/>
    <w:rsid w:val="007F09B1"/>
    <w:rsid w:val="007F0F0C"/>
    <w:rsid w:val="007F1288"/>
    <w:rsid w:val="007F2B15"/>
    <w:rsid w:val="007F368B"/>
    <w:rsid w:val="007F5467"/>
    <w:rsid w:val="00800A8A"/>
    <w:rsid w:val="0080155C"/>
    <w:rsid w:val="00802C89"/>
    <w:rsid w:val="008052E1"/>
    <w:rsid w:val="008061F3"/>
    <w:rsid w:val="00820321"/>
    <w:rsid w:val="00822F2C"/>
    <w:rsid w:val="00823DEE"/>
    <w:rsid w:val="008305E8"/>
    <w:rsid w:val="00832C28"/>
    <w:rsid w:val="008338C4"/>
    <w:rsid w:val="00836165"/>
    <w:rsid w:val="00841F8C"/>
    <w:rsid w:val="0084640C"/>
    <w:rsid w:val="00856088"/>
    <w:rsid w:val="00860826"/>
    <w:rsid w:val="00860CC3"/>
    <w:rsid w:val="00860E21"/>
    <w:rsid w:val="0086301C"/>
    <w:rsid w:val="00863117"/>
    <w:rsid w:val="008637AD"/>
    <w:rsid w:val="0086388B"/>
    <w:rsid w:val="00863A70"/>
    <w:rsid w:val="008642E5"/>
    <w:rsid w:val="00870A36"/>
    <w:rsid w:val="00872D93"/>
    <w:rsid w:val="00874825"/>
    <w:rsid w:val="00875F9E"/>
    <w:rsid w:val="00880470"/>
    <w:rsid w:val="00880ADD"/>
    <w:rsid w:val="00880D94"/>
    <w:rsid w:val="008859FE"/>
    <w:rsid w:val="00886F64"/>
    <w:rsid w:val="008904C0"/>
    <w:rsid w:val="008924DE"/>
    <w:rsid w:val="00895070"/>
    <w:rsid w:val="0089571B"/>
    <w:rsid w:val="008A3755"/>
    <w:rsid w:val="008A3EFE"/>
    <w:rsid w:val="008B19DC"/>
    <w:rsid w:val="008B264F"/>
    <w:rsid w:val="008B6F83"/>
    <w:rsid w:val="008B7E47"/>
    <w:rsid w:val="008B7FD8"/>
    <w:rsid w:val="008C199B"/>
    <w:rsid w:val="008C2973"/>
    <w:rsid w:val="008C6324"/>
    <w:rsid w:val="008C64C4"/>
    <w:rsid w:val="008D0BD6"/>
    <w:rsid w:val="008D1A46"/>
    <w:rsid w:val="008D2D63"/>
    <w:rsid w:val="008D6DB0"/>
    <w:rsid w:val="008D74D5"/>
    <w:rsid w:val="008E0786"/>
    <w:rsid w:val="008E3A07"/>
    <w:rsid w:val="008E537B"/>
    <w:rsid w:val="008E65C3"/>
    <w:rsid w:val="008E7A4A"/>
    <w:rsid w:val="008F0619"/>
    <w:rsid w:val="008F0805"/>
    <w:rsid w:val="008F29BE"/>
    <w:rsid w:val="008F2F08"/>
    <w:rsid w:val="008F4AE5"/>
    <w:rsid w:val="008F51EB"/>
    <w:rsid w:val="008F6D42"/>
    <w:rsid w:val="00900197"/>
    <w:rsid w:val="00900BC9"/>
    <w:rsid w:val="009016D2"/>
    <w:rsid w:val="00902126"/>
    <w:rsid w:val="00902DFE"/>
    <w:rsid w:val="00902F55"/>
    <w:rsid w:val="0090582B"/>
    <w:rsid w:val="009060C0"/>
    <w:rsid w:val="009133F5"/>
    <w:rsid w:val="00914725"/>
    <w:rsid w:val="00916B8C"/>
    <w:rsid w:val="009171E7"/>
    <w:rsid w:val="0091756F"/>
    <w:rsid w:val="00920A27"/>
    <w:rsid w:val="00920CA1"/>
    <w:rsid w:val="00921216"/>
    <w:rsid w:val="009216CC"/>
    <w:rsid w:val="00926083"/>
    <w:rsid w:val="00930D08"/>
    <w:rsid w:val="00931466"/>
    <w:rsid w:val="00932D69"/>
    <w:rsid w:val="00935589"/>
    <w:rsid w:val="00936AE7"/>
    <w:rsid w:val="009409AC"/>
    <w:rsid w:val="00942644"/>
    <w:rsid w:val="009438EC"/>
    <w:rsid w:val="00944647"/>
    <w:rsid w:val="00945D20"/>
    <w:rsid w:val="0095565C"/>
    <w:rsid w:val="00956935"/>
    <w:rsid w:val="009603B8"/>
    <w:rsid w:val="00966F9A"/>
    <w:rsid w:val="009709BA"/>
    <w:rsid w:val="009734C0"/>
    <w:rsid w:val="00977B8A"/>
    <w:rsid w:val="0098113B"/>
    <w:rsid w:val="009822EB"/>
    <w:rsid w:val="0098253E"/>
    <w:rsid w:val="00982971"/>
    <w:rsid w:val="009845AD"/>
    <w:rsid w:val="00984835"/>
    <w:rsid w:val="009933EF"/>
    <w:rsid w:val="00993C43"/>
    <w:rsid w:val="00995BA0"/>
    <w:rsid w:val="009969AE"/>
    <w:rsid w:val="00996B33"/>
    <w:rsid w:val="009A0959"/>
    <w:rsid w:val="009A1278"/>
    <w:rsid w:val="009A2ADD"/>
    <w:rsid w:val="009A315A"/>
    <w:rsid w:val="009A418B"/>
    <w:rsid w:val="009A426F"/>
    <w:rsid w:val="009A42D5"/>
    <w:rsid w:val="009A4473"/>
    <w:rsid w:val="009A7735"/>
    <w:rsid w:val="009B05C9"/>
    <w:rsid w:val="009B18E1"/>
    <w:rsid w:val="009B286C"/>
    <w:rsid w:val="009B2981"/>
    <w:rsid w:val="009B4C7E"/>
    <w:rsid w:val="009B6561"/>
    <w:rsid w:val="009B76F6"/>
    <w:rsid w:val="009C151C"/>
    <w:rsid w:val="009C2F0B"/>
    <w:rsid w:val="009C2F25"/>
    <w:rsid w:val="009C440A"/>
    <w:rsid w:val="009C69C9"/>
    <w:rsid w:val="009C7224"/>
    <w:rsid w:val="009D5125"/>
    <w:rsid w:val="009D60B8"/>
    <w:rsid w:val="009D7D4B"/>
    <w:rsid w:val="009E36ED"/>
    <w:rsid w:val="009E3C8C"/>
    <w:rsid w:val="009E6B77"/>
    <w:rsid w:val="009F0D39"/>
    <w:rsid w:val="009F2204"/>
    <w:rsid w:val="009F460A"/>
    <w:rsid w:val="009F6B39"/>
    <w:rsid w:val="009F7A47"/>
    <w:rsid w:val="00A01143"/>
    <w:rsid w:val="00A03868"/>
    <w:rsid w:val="00A039FC"/>
    <w:rsid w:val="00A043FB"/>
    <w:rsid w:val="00A06070"/>
    <w:rsid w:val="00A0654A"/>
    <w:rsid w:val="00A06BE4"/>
    <w:rsid w:val="00A0729C"/>
    <w:rsid w:val="00A07779"/>
    <w:rsid w:val="00A106F0"/>
    <w:rsid w:val="00A1166A"/>
    <w:rsid w:val="00A20B2E"/>
    <w:rsid w:val="00A24F33"/>
    <w:rsid w:val="00A25069"/>
    <w:rsid w:val="00A26E6B"/>
    <w:rsid w:val="00A3068F"/>
    <w:rsid w:val="00A3145B"/>
    <w:rsid w:val="00A3172D"/>
    <w:rsid w:val="00A31A11"/>
    <w:rsid w:val="00A339D0"/>
    <w:rsid w:val="00A34DEA"/>
    <w:rsid w:val="00A34EA2"/>
    <w:rsid w:val="00A359E9"/>
    <w:rsid w:val="00A41002"/>
    <w:rsid w:val="00A4201A"/>
    <w:rsid w:val="00A44E9D"/>
    <w:rsid w:val="00A463E6"/>
    <w:rsid w:val="00A46E6F"/>
    <w:rsid w:val="00A5465D"/>
    <w:rsid w:val="00A553CE"/>
    <w:rsid w:val="00A5677A"/>
    <w:rsid w:val="00A56DCC"/>
    <w:rsid w:val="00A607E9"/>
    <w:rsid w:val="00A62077"/>
    <w:rsid w:val="00A62324"/>
    <w:rsid w:val="00A625E8"/>
    <w:rsid w:val="00A6378C"/>
    <w:rsid w:val="00A63DFF"/>
    <w:rsid w:val="00A6490D"/>
    <w:rsid w:val="00A70ED2"/>
    <w:rsid w:val="00A71A2A"/>
    <w:rsid w:val="00A720AB"/>
    <w:rsid w:val="00A7415D"/>
    <w:rsid w:val="00A80363"/>
    <w:rsid w:val="00A80939"/>
    <w:rsid w:val="00A81AD1"/>
    <w:rsid w:val="00A8333F"/>
    <w:rsid w:val="00A83E9D"/>
    <w:rsid w:val="00A87C05"/>
    <w:rsid w:val="00A9169D"/>
    <w:rsid w:val="00A935E5"/>
    <w:rsid w:val="00AA240C"/>
    <w:rsid w:val="00AB5E0D"/>
    <w:rsid w:val="00AB6C23"/>
    <w:rsid w:val="00AC08C2"/>
    <w:rsid w:val="00AC101C"/>
    <w:rsid w:val="00AC355A"/>
    <w:rsid w:val="00AC5B63"/>
    <w:rsid w:val="00AC6476"/>
    <w:rsid w:val="00AD2E1F"/>
    <w:rsid w:val="00AD46DE"/>
    <w:rsid w:val="00AD4CF1"/>
    <w:rsid w:val="00AD5116"/>
    <w:rsid w:val="00AD5988"/>
    <w:rsid w:val="00AE228B"/>
    <w:rsid w:val="00AE5EE3"/>
    <w:rsid w:val="00AF7800"/>
    <w:rsid w:val="00B00CF5"/>
    <w:rsid w:val="00B05A98"/>
    <w:rsid w:val="00B072E0"/>
    <w:rsid w:val="00B1007E"/>
    <w:rsid w:val="00B10E4D"/>
    <w:rsid w:val="00B13EF1"/>
    <w:rsid w:val="00B17083"/>
    <w:rsid w:val="00B20E1F"/>
    <w:rsid w:val="00B22104"/>
    <w:rsid w:val="00B253F6"/>
    <w:rsid w:val="00B254C1"/>
    <w:rsid w:val="00B26675"/>
    <w:rsid w:val="00B305DB"/>
    <w:rsid w:val="00B332F8"/>
    <w:rsid w:val="00B3492B"/>
    <w:rsid w:val="00B40E12"/>
    <w:rsid w:val="00B4646F"/>
    <w:rsid w:val="00B52BB3"/>
    <w:rsid w:val="00B55C7D"/>
    <w:rsid w:val="00B56A48"/>
    <w:rsid w:val="00B56B5D"/>
    <w:rsid w:val="00B571CF"/>
    <w:rsid w:val="00B577BD"/>
    <w:rsid w:val="00B62FD7"/>
    <w:rsid w:val="00B63038"/>
    <w:rsid w:val="00B63450"/>
    <w:rsid w:val="00B64BD8"/>
    <w:rsid w:val="00B701D1"/>
    <w:rsid w:val="00B71F7F"/>
    <w:rsid w:val="00B73AF2"/>
    <w:rsid w:val="00B7551A"/>
    <w:rsid w:val="00B76F14"/>
    <w:rsid w:val="00B773F1"/>
    <w:rsid w:val="00B85285"/>
    <w:rsid w:val="00B86391"/>
    <w:rsid w:val="00B86AB1"/>
    <w:rsid w:val="00B919D2"/>
    <w:rsid w:val="00B921DE"/>
    <w:rsid w:val="00BA2BF7"/>
    <w:rsid w:val="00BB0340"/>
    <w:rsid w:val="00BB2A06"/>
    <w:rsid w:val="00BB2CBB"/>
    <w:rsid w:val="00BB2DA6"/>
    <w:rsid w:val="00BB4198"/>
    <w:rsid w:val="00BC03EE"/>
    <w:rsid w:val="00BC1F88"/>
    <w:rsid w:val="00BC370C"/>
    <w:rsid w:val="00BC59F1"/>
    <w:rsid w:val="00BC7546"/>
    <w:rsid w:val="00BD50A8"/>
    <w:rsid w:val="00BE4309"/>
    <w:rsid w:val="00BE5267"/>
    <w:rsid w:val="00BE5742"/>
    <w:rsid w:val="00BE7E16"/>
    <w:rsid w:val="00BF3DE1"/>
    <w:rsid w:val="00BF4843"/>
    <w:rsid w:val="00BF489C"/>
    <w:rsid w:val="00BF5205"/>
    <w:rsid w:val="00C001E8"/>
    <w:rsid w:val="00C02294"/>
    <w:rsid w:val="00C05132"/>
    <w:rsid w:val="00C10E24"/>
    <w:rsid w:val="00C12508"/>
    <w:rsid w:val="00C14A26"/>
    <w:rsid w:val="00C20152"/>
    <w:rsid w:val="00C21B60"/>
    <w:rsid w:val="00C22EE4"/>
    <w:rsid w:val="00C23728"/>
    <w:rsid w:val="00C254BC"/>
    <w:rsid w:val="00C25F4C"/>
    <w:rsid w:val="00C26649"/>
    <w:rsid w:val="00C313A9"/>
    <w:rsid w:val="00C3260F"/>
    <w:rsid w:val="00C40142"/>
    <w:rsid w:val="00C441CF"/>
    <w:rsid w:val="00C45AA2"/>
    <w:rsid w:val="00C4792C"/>
    <w:rsid w:val="00C506D4"/>
    <w:rsid w:val="00C51823"/>
    <w:rsid w:val="00C52ABA"/>
    <w:rsid w:val="00C55BEF"/>
    <w:rsid w:val="00C57AE0"/>
    <w:rsid w:val="00C57B04"/>
    <w:rsid w:val="00C601AF"/>
    <w:rsid w:val="00C6163A"/>
    <w:rsid w:val="00C61A63"/>
    <w:rsid w:val="00C63B53"/>
    <w:rsid w:val="00C66296"/>
    <w:rsid w:val="00C7394D"/>
    <w:rsid w:val="00C74443"/>
    <w:rsid w:val="00C77282"/>
    <w:rsid w:val="00C77D1D"/>
    <w:rsid w:val="00C80B58"/>
    <w:rsid w:val="00C8154D"/>
    <w:rsid w:val="00C817F7"/>
    <w:rsid w:val="00C84DE5"/>
    <w:rsid w:val="00C86248"/>
    <w:rsid w:val="00C90B31"/>
    <w:rsid w:val="00C94CDC"/>
    <w:rsid w:val="00CA0D6F"/>
    <w:rsid w:val="00CA4C33"/>
    <w:rsid w:val="00CA6F4A"/>
    <w:rsid w:val="00CB17DA"/>
    <w:rsid w:val="00CB6427"/>
    <w:rsid w:val="00CC0FBE"/>
    <w:rsid w:val="00CC5266"/>
    <w:rsid w:val="00CD2119"/>
    <w:rsid w:val="00CD237A"/>
    <w:rsid w:val="00CD36AC"/>
    <w:rsid w:val="00CD4D45"/>
    <w:rsid w:val="00CE13A3"/>
    <w:rsid w:val="00CE36BC"/>
    <w:rsid w:val="00CE6C0A"/>
    <w:rsid w:val="00CF1747"/>
    <w:rsid w:val="00CF322B"/>
    <w:rsid w:val="00CF60ED"/>
    <w:rsid w:val="00CF7DDE"/>
    <w:rsid w:val="00D03E03"/>
    <w:rsid w:val="00D05D74"/>
    <w:rsid w:val="00D13D02"/>
    <w:rsid w:val="00D15FDE"/>
    <w:rsid w:val="00D20C59"/>
    <w:rsid w:val="00D21307"/>
    <w:rsid w:val="00D23323"/>
    <w:rsid w:val="00D23525"/>
    <w:rsid w:val="00D2392A"/>
    <w:rsid w:val="00D24964"/>
    <w:rsid w:val="00D25FFE"/>
    <w:rsid w:val="00D27C1D"/>
    <w:rsid w:val="00D30CDE"/>
    <w:rsid w:val="00D34DD0"/>
    <w:rsid w:val="00D35EEE"/>
    <w:rsid w:val="00D36714"/>
    <w:rsid w:val="00D42447"/>
    <w:rsid w:val="00D42589"/>
    <w:rsid w:val="00D4476F"/>
    <w:rsid w:val="00D50573"/>
    <w:rsid w:val="00D54D50"/>
    <w:rsid w:val="00D560B4"/>
    <w:rsid w:val="00D623EF"/>
    <w:rsid w:val="00D63878"/>
    <w:rsid w:val="00D662F8"/>
    <w:rsid w:val="00D66797"/>
    <w:rsid w:val="00D67113"/>
    <w:rsid w:val="00D7087C"/>
    <w:rsid w:val="00D70C3C"/>
    <w:rsid w:val="00D71DF7"/>
    <w:rsid w:val="00D724F3"/>
    <w:rsid w:val="00D72BE5"/>
    <w:rsid w:val="00D75C05"/>
    <w:rsid w:val="00D81462"/>
    <w:rsid w:val="00D81DCB"/>
    <w:rsid w:val="00D82F26"/>
    <w:rsid w:val="00D84795"/>
    <w:rsid w:val="00D863D0"/>
    <w:rsid w:val="00D86FB9"/>
    <w:rsid w:val="00D87C87"/>
    <w:rsid w:val="00D90BB4"/>
    <w:rsid w:val="00D90E07"/>
    <w:rsid w:val="00D932C2"/>
    <w:rsid w:val="00D9510C"/>
    <w:rsid w:val="00D97551"/>
    <w:rsid w:val="00DA25A6"/>
    <w:rsid w:val="00DA76FA"/>
    <w:rsid w:val="00DB1C24"/>
    <w:rsid w:val="00DB39CF"/>
    <w:rsid w:val="00DB4CA5"/>
    <w:rsid w:val="00DB7256"/>
    <w:rsid w:val="00DB758D"/>
    <w:rsid w:val="00DC0401"/>
    <w:rsid w:val="00DC20BD"/>
    <w:rsid w:val="00DD0BCD"/>
    <w:rsid w:val="00DD28E9"/>
    <w:rsid w:val="00DD2A6D"/>
    <w:rsid w:val="00DD447A"/>
    <w:rsid w:val="00DD65C3"/>
    <w:rsid w:val="00DE3B20"/>
    <w:rsid w:val="00DE408D"/>
    <w:rsid w:val="00DE6C94"/>
    <w:rsid w:val="00DE6FD7"/>
    <w:rsid w:val="00DF0182"/>
    <w:rsid w:val="00DF191E"/>
    <w:rsid w:val="00DF46F8"/>
    <w:rsid w:val="00E02CEF"/>
    <w:rsid w:val="00E12712"/>
    <w:rsid w:val="00E13665"/>
    <w:rsid w:val="00E16776"/>
    <w:rsid w:val="00E23271"/>
    <w:rsid w:val="00E233B0"/>
    <w:rsid w:val="00E242D8"/>
    <w:rsid w:val="00E24F80"/>
    <w:rsid w:val="00E259F3"/>
    <w:rsid w:val="00E30985"/>
    <w:rsid w:val="00E33238"/>
    <w:rsid w:val="00E359C1"/>
    <w:rsid w:val="00E376B7"/>
    <w:rsid w:val="00E410BD"/>
    <w:rsid w:val="00E42F5D"/>
    <w:rsid w:val="00E4348B"/>
    <w:rsid w:val="00E4486C"/>
    <w:rsid w:val="00E460B6"/>
    <w:rsid w:val="00E511D5"/>
    <w:rsid w:val="00E60249"/>
    <w:rsid w:val="00E65269"/>
    <w:rsid w:val="00E673AA"/>
    <w:rsid w:val="00E721BD"/>
    <w:rsid w:val="00E747F1"/>
    <w:rsid w:val="00E751D4"/>
    <w:rsid w:val="00E763E9"/>
    <w:rsid w:val="00E76D66"/>
    <w:rsid w:val="00E80395"/>
    <w:rsid w:val="00E80F50"/>
    <w:rsid w:val="00E956BA"/>
    <w:rsid w:val="00E957E2"/>
    <w:rsid w:val="00E96140"/>
    <w:rsid w:val="00EA41A5"/>
    <w:rsid w:val="00EA5357"/>
    <w:rsid w:val="00EA796A"/>
    <w:rsid w:val="00EB06C1"/>
    <w:rsid w:val="00EB1856"/>
    <w:rsid w:val="00EC2092"/>
    <w:rsid w:val="00EC34E2"/>
    <w:rsid w:val="00EC41D9"/>
    <w:rsid w:val="00EC50CE"/>
    <w:rsid w:val="00EC5B34"/>
    <w:rsid w:val="00ED021E"/>
    <w:rsid w:val="00ED0275"/>
    <w:rsid w:val="00ED323C"/>
    <w:rsid w:val="00ED44A2"/>
    <w:rsid w:val="00ED6B29"/>
    <w:rsid w:val="00EE1595"/>
    <w:rsid w:val="00EE2D5C"/>
    <w:rsid w:val="00EE4ADE"/>
    <w:rsid w:val="00EE4DE8"/>
    <w:rsid w:val="00EE5CB7"/>
    <w:rsid w:val="00EF1CF2"/>
    <w:rsid w:val="00F024FE"/>
    <w:rsid w:val="00F05AD4"/>
    <w:rsid w:val="00F07782"/>
    <w:rsid w:val="00F10EB6"/>
    <w:rsid w:val="00F13F07"/>
    <w:rsid w:val="00F140B2"/>
    <w:rsid w:val="00F150F1"/>
    <w:rsid w:val="00F16628"/>
    <w:rsid w:val="00F16D42"/>
    <w:rsid w:val="00F2189C"/>
    <w:rsid w:val="00F2494A"/>
    <w:rsid w:val="00F25970"/>
    <w:rsid w:val="00F311A9"/>
    <w:rsid w:val="00F31FBE"/>
    <w:rsid w:val="00F32B57"/>
    <w:rsid w:val="00F426FA"/>
    <w:rsid w:val="00F5180D"/>
    <w:rsid w:val="00F520D3"/>
    <w:rsid w:val="00F54D22"/>
    <w:rsid w:val="00F6065C"/>
    <w:rsid w:val="00F63201"/>
    <w:rsid w:val="00F63781"/>
    <w:rsid w:val="00F655D3"/>
    <w:rsid w:val="00F67496"/>
    <w:rsid w:val="00F801BA"/>
    <w:rsid w:val="00F8069D"/>
    <w:rsid w:val="00F808D6"/>
    <w:rsid w:val="00F913FF"/>
    <w:rsid w:val="00F9366A"/>
    <w:rsid w:val="00F946C9"/>
    <w:rsid w:val="00FA0EA5"/>
    <w:rsid w:val="00FA64F1"/>
    <w:rsid w:val="00FA74EE"/>
    <w:rsid w:val="00FB1179"/>
    <w:rsid w:val="00FB1A80"/>
    <w:rsid w:val="00FB27B8"/>
    <w:rsid w:val="00FB7A92"/>
    <w:rsid w:val="00FC3711"/>
    <w:rsid w:val="00FC46E7"/>
    <w:rsid w:val="00FC5D25"/>
    <w:rsid w:val="00FD0D7E"/>
    <w:rsid w:val="00FD4FFB"/>
    <w:rsid w:val="00FD7594"/>
    <w:rsid w:val="00FD7BBD"/>
    <w:rsid w:val="00FE0071"/>
    <w:rsid w:val="00FE118B"/>
    <w:rsid w:val="00FE35AC"/>
    <w:rsid w:val="00FE6E13"/>
    <w:rsid w:val="00FF15F6"/>
    <w:rsid w:val="00FF469C"/>
    <w:rsid w:val="00FF527C"/>
    <w:rsid w:val="00FF5CB6"/>
    <w:rsid w:val="00FF62D9"/>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5D4B85"/>
  <w15:docId w15:val="{2D2EAA27-C90D-4BBC-8163-EFC338CE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5AD"/>
    <w:rPr>
      <w:rFonts w:ascii="Segoe UI" w:hAnsi="Segoe UI"/>
      <w:sz w:val="21"/>
      <w:lang w:eastAsia="en-GB"/>
    </w:rPr>
  </w:style>
  <w:style w:type="paragraph" w:styleId="Heading1">
    <w:name w:val="heading 1"/>
    <w:basedOn w:val="Normal"/>
    <w:next w:val="Normal"/>
    <w:link w:val="Heading1Char"/>
    <w:uiPriority w:val="9"/>
    <w:qFormat/>
    <w:rsid w:val="00C10E24"/>
    <w:pPr>
      <w:pageBreakBefore/>
      <w:spacing w:after="360"/>
      <w:outlineLvl w:val="0"/>
    </w:pPr>
    <w:rPr>
      <w:b/>
      <w:color w:val="23305D"/>
      <w:spacing w:val="-10"/>
      <w:sz w:val="72"/>
    </w:rPr>
  </w:style>
  <w:style w:type="paragraph" w:styleId="Heading2">
    <w:name w:val="heading 2"/>
    <w:basedOn w:val="Normal"/>
    <w:next w:val="Normal"/>
    <w:link w:val="Heading2Char"/>
    <w:uiPriority w:val="9"/>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uiPriority w:val="9"/>
    <w:qFormat/>
    <w:rsid w:val="00B00CF5"/>
    <w:pPr>
      <w:keepNext/>
      <w:spacing w:before="120" w:after="120"/>
      <w:outlineLvl w:val="4"/>
    </w:pPr>
    <w:rPr>
      <w:color w:val="0A6AB4"/>
      <w:sz w:val="24"/>
    </w:rPr>
  </w:style>
  <w:style w:type="paragraph" w:styleId="Heading6">
    <w:name w:val="heading 6"/>
    <w:basedOn w:val="Normal"/>
    <w:next w:val="Normal"/>
    <w:link w:val="Heading6Char"/>
    <w:uiPriority w:val="9"/>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9"/>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9"/>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uiPriority w:val="39"/>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uiPriority w:val="29"/>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uiPriority w:val="99"/>
    <w:qFormat/>
    <w:rsid w:val="00D25FFE"/>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uiPriority w:val="99"/>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link w:val="TableTextChar"/>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qFormat/>
    <w:rsid w:val="00E30985"/>
    <w:pPr>
      <w:spacing w:before="240" w:line="264" w:lineRule="auto"/>
    </w:pPr>
    <w:rPr>
      <w:b/>
      <w:color w:val="FFFFFF" w:themeColor="background1"/>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Normal"/>
    <w:qFormat/>
    <w:rsid w:val="005A79E5"/>
    <w:pPr>
      <w:spacing w:before="840"/>
      <w:ind w:right="3402"/>
    </w:pPr>
    <w:rPr>
      <w:rFonts w:ascii="Segoe UI Semibold" w:hAnsi="Segoe UI Semibold" w:cs="Segoe UI Semibold"/>
      <w:sz w:val="2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9"/>
    <w:rsid w:val="00C10E24"/>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paragraph" w:customStyle="1" w:styleId="Year">
    <w:name w:val="Year"/>
    <w:basedOn w:val="Subhead"/>
    <w:next w:val="Subhead"/>
    <w:qFormat/>
    <w:rsid w:val="008E3A07"/>
    <w:pPr>
      <w:pBdr>
        <w:bottom w:val="single" w:sz="48" w:space="6" w:color="auto"/>
      </w:pBdr>
    </w:pPr>
    <w:rPr>
      <w:sz w:val="56"/>
    </w:rPr>
  </w:style>
  <w:style w:type="character" w:customStyle="1" w:styleId="Heading6Char">
    <w:name w:val="Heading 6 Char"/>
    <w:basedOn w:val="DefaultParagraphFont"/>
    <w:link w:val="Heading6"/>
    <w:uiPriority w:val="9"/>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9"/>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uiPriority w:val="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uiPriority w:val="9"/>
    <w:rsid w:val="00B00CF5"/>
    <w:rPr>
      <w:rFonts w:ascii="Segoe UI" w:hAnsi="Segoe UI"/>
      <w:color w:val="0A6AB4"/>
      <w:sz w:val="24"/>
      <w:lang w:eastAsia="en-GB"/>
    </w:rPr>
  </w:style>
  <w:style w:type="character" w:customStyle="1" w:styleId="QuoteChar">
    <w:name w:val="Quote Char"/>
    <w:link w:val="Quote"/>
    <w:uiPriority w:val="29"/>
    <w:rsid w:val="00122363"/>
    <w:rPr>
      <w:rFonts w:ascii="Georgia" w:hAnsi="Georgia"/>
      <w:sz w:val="22"/>
      <w:lang w:eastAsia="en-GB"/>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Number">
    <w:name w:val="Number"/>
    <w:basedOn w:val="Normal"/>
    <w:qFormat/>
    <w:rsid w:val="00F140B2"/>
    <w:pPr>
      <w:numPr>
        <w:numId w:val="5"/>
      </w:numPr>
      <w:spacing w:before="180"/>
    </w:pPr>
    <w:rPr>
      <w:szCs w:val="24"/>
    </w:rPr>
  </w:style>
  <w:style w:type="paragraph" w:customStyle="1" w:styleId="Letter">
    <w:name w:val="Letter"/>
    <w:basedOn w:val="Normal"/>
    <w:qFormat/>
    <w:rsid w:val="00C10E24"/>
    <w:pPr>
      <w:numPr>
        <w:ilvl w:val="1"/>
        <w:numId w:val="5"/>
      </w:numPr>
      <w:spacing w:before="120"/>
      <w:ind w:left="1134"/>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E30985"/>
    <w:pPr>
      <w:keepNext/>
      <w:spacing w:after="120"/>
    </w:pPr>
    <w:rPr>
      <w:rFonts w:eastAsia="Arial Unicode MS"/>
    </w:rPr>
  </w:style>
  <w:style w:type="paragraph" w:customStyle="1" w:styleId="Shadedboxtext">
    <w:name w:val="Shaded box text"/>
    <w:basedOn w:val="Normal"/>
    <w:qFormat/>
    <w:rsid w:val="00E30985"/>
    <w:pPr>
      <w:spacing w:line="228" w:lineRule="auto"/>
      <w:ind w:right="142"/>
    </w:pPr>
    <w:rPr>
      <w:rFonts w:eastAsia="Arial Unicode MS"/>
    </w:rPr>
  </w:style>
  <w:style w:type="character" w:customStyle="1" w:styleId="TableTextChar">
    <w:name w:val="TableText Char"/>
    <w:link w:val="TableText"/>
    <w:rsid w:val="00895070"/>
    <w:rPr>
      <w:rFonts w:ascii="Segoe UI" w:hAnsi="Segoe UI"/>
      <w:sz w:val="18"/>
      <w:lang w:eastAsia="en-GB"/>
    </w:rPr>
  </w:style>
  <w:style w:type="paragraph" w:customStyle="1" w:styleId="Roman">
    <w:name w:val="Roman"/>
    <w:basedOn w:val="Normal"/>
    <w:qFormat/>
    <w:rsid w:val="00A463E6"/>
    <w:pPr>
      <w:numPr>
        <w:ilvl w:val="2"/>
        <w:numId w:val="5"/>
      </w:numPr>
      <w:spacing w:before="90"/>
    </w:pPr>
  </w:style>
  <w:style w:type="paragraph" w:styleId="BalloonText">
    <w:name w:val="Balloon Text"/>
    <w:basedOn w:val="Normal"/>
    <w:link w:val="BalloonTextChar"/>
    <w:uiPriority w:val="99"/>
    <w:semiHidden/>
    <w:unhideWhenUsed/>
    <w:rsid w:val="000569D8"/>
    <w:rPr>
      <w:rFonts w:ascii="Tahoma" w:hAnsi="Tahoma" w:cs="Tahoma"/>
      <w:sz w:val="16"/>
      <w:szCs w:val="16"/>
    </w:rPr>
  </w:style>
  <w:style w:type="character" w:customStyle="1" w:styleId="BalloonTextChar">
    <w:name w:val="Balloon Text Char"/>
    <w:basedOn w:val="DefaultParagraphFont"/>
    <w:link w:val="BalloonText"/>
    <w:uiPriority w:val="99"/>
    <w:semiHidden/>
    <w:rsid w:val="000569D8"/>
    <w:rPr>
      <w:rFonts w:ascii="Tahoma" w:hAnsi="Tahoma" w:cs="Tahoma"/>
      <w:sz w:val="16"/>
      <w:szCs w:val="16"/>
      <w:lang w:eastAsia="en-GB"/>
    </w:rPr>
  </w:style>
  <w:style w:type="character" w:styleId="CommentReference">
    <w:name w:val="annotation reference"/>
    <w:basedOn w:val="DefaultParagraphFont"/>
    <w:uiPriority w:val="99"/>
    <w:semiHidden/>
    <w:unhideWhenUsed/>
    <w:rsid w:val="002469F7"/>
    <w:rPr>
      <w:sz w:val="16"/>
      <w:szCs w:val="16"/>
    </w:rPr>
  </w:style>
  <w:style w:type="paragraph" w:styleId="CommentSubject">
    <w:name w:val="annotation subject"/>
    <w:basedOn w:val="Normal"/>
    <w:next w:val="Normal"/>
    <w:link w:val="CommentSubjectChar"/>
    <w:uiPriority w:val="99"/>
    <w:semiHidden/>
    <w:unhideWhenUsed/>
    <w:rsid w:val="00BC370C"/>
    <w:rPr>
      <w:b/>
      <w:bCs/>
      <w:sz w:val="20"/>
    </w:rPr>
  </w:style>
  <w:style w:type="character" w:customStyle="1" w:styleId="CommentSubjectChar">
    <w:name w:val="Comment Subject Char"/>
    <w:basedOn w:val="DefaultParagraphFont"/>
    <w:link w:val="CommentSubject"/>
    <w:uiPriority w:val="99"/>
    <w:semiHidden/>
    <w:rsid w:val="00BC370C"/>
    <w:rPr>
      <w:rFonts w:ascii="Segoe UI" w:hAnsi="Segoe UI"/>
      <w:b/>
      <w:bCs/>
      <w:lang w:eastAsia="en-GB"/>
    </w:rPr>
  </w:style>
  <w:style w:type="paragraph" w:styleId="ListParagraph">
    <w:name w:val="List Paragraph"/>
    <w:basedOn w:val="Normal"/>
    <w:uiPriority w:val="34"/>
    <w:qFormat/>
    <w:rsid w:val="00D42589"/>
    <w:pPr>
      <w:ind w:left="720"/>
      <w:contextualSpacing/>
    </w:pPr>
  </w:style>
  <w:style w:type="paragraph" w:styleId="CommentText">
    <w:name w:val="annotation text"/>
    <w:basedOn w:val="Normal"/>
    <w:link w:val="CommentTextChar"/>
    <w:uiPriority w:val="99"/>
    <w:semiHidden/>
    <w:unhideWhenUsed/>
    <w:rsid w:val="004B49A6"/>
    <w:rPr>
      <w:sz w:val="20"/>
    </w:rPr>
  </w:style>
  <w:style w:type="character" w:customStyle="1" w:styleId="CommentTextChar">
    <w:name w:val="Comment Text Char"/>
    <w:basedOn w:val="DefaultParagraphFont"/>
    <w:link w:val="CommentText"/>
    <w:uiPriority w:val="99"/>
    <w:semiHidden/>
    <w:rsid w:val="004B49A6"/>
    <w:rPr>
      <w:rFonts w:ascii="Segoe UI" w:hAnsi="Segoe UI"/>
      <w:lang w:eastAsia="en-GB"/>
    </w:rPr>
  </w:style>
  <w:style w:type="paragraph" w:styleId="ListBullet">
    <w:name w:val="List Bullet"/>
    <w:basedOn w:val="Normal"/>
    <w:uiPriority w:val="99"/>
    <w:unhideWhenUsed/>
    <w:rsid w:val="007F09B1"/>
    <w:pPr>
      <w:numPr>
        <w:numId w:val="6"/>
      </w:numPr>
      <w:contextualSpacing/>
    </w:pPr>
  </w:style>
  <w:style w:type="character" w:customStyle="1" w:styleId="UnresolvedMention1">
    <w:name w:val="Unresolved Mention1"/>
    <w:basedOn w:val="DefaultParagraphFont"/>
    <w:uiPriority w:val="99"/>
    <w:semiHidden/>
    <w:unhideWhenUsed/>
    <w:rsid w:val="009A1278"/>
    <w:rPr>
      <w:color w:val="605E5C"/>
      <w:shd w:val="clear" w:color="auto" w:fill="E1DFDD"/>
    </w:rPr>
  </w:style>
  <w:style w:type="character" w:customStyle="1" w:styleId="UnresolvedMention2">
    <w:name w:val="Unresolved Mention2"/>
    <w:basedOn w:val="DefaultParagraphFont"/>
    <w:uiPriority w:val="99"/>
    <w:semiHidden/>
    <w:unhideWhenUsed/>
    <w:rsid w:val="0086301C"/>
    <w:rPr>
      <w:color w:val="605E5C"/>
      <w:shd w:val="clear" w:color="auto" w:fill="E1DFDD"/>
    </w:rPr>
  </w:style>
  <w:style w:type="paragraph" w:styleId="TOC4">
    <w:name w:val="toc 4"/>
    <w:basedOn w:val="Normal"/>
    <w:next w:val="Normal"/>
    <w:autoRedefine/>
    <w:uiPriority w:val="39"/>
    <w:unhideWhenUsed/>
    <w:rsid w:val="004055D7"/>
    <w:pPr>
      <w:spacing w:after="100"/>
      <w:ind w:left="630"/>
    </w:pPr>
  </w:style>
  <w:style w:type="character" w:styleId="UnresolvedMention">
    <w:name w:val="Unresolved Mention"/>
    <w:basedOn w:val="DefaultParagraphFont"/>
    <w:uiPriority w:val="99"/>
    <w:semiHidden/>
    <w:unhideWhenUsed/>
    <w:rsid w:val="00FB27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5388">
      <w:bodyDiv w:val="1"/>
      <w:marLeft w:val="0"/>
      <w:marRight w:val="0"/>
      <w:marTop w:val="0"/>
      <w:marBottom w:val="0"/>
      <w:divBdr>
        <w:top w:val="none" w:sz="0" w:space="0" w:color="auto"/>
        <w:left w:val="none" w:sz="0" w:space="0" w:color="auto"/>
        <w:bottom w:val="none" w:sz="0" w:space="0" w:color="auto"/>
        <w:right w:val="none" w:sz="0" w:space="0" w:color="auto"/>
      </w:divBdr>
    </w:div>
    <w:div w:id="56125391">
      <w:bodyDiv w:val="1"/>
      <w:marLeft w:val="0"/>
      <w:marRight w:val="0"/>
      <w:marTop w:val="0"/>
      <w:marBottom w:val="0"/>
      <w:divBdr>
        <w:top w:val="none" w:sz="0" w:space="0" w:color="auto"/>
        <w:left w:val="none" w:sz="0" w:space="0" w:color="auto"/>
        <w:bottom w:val="none" w:sz="0" w:space="0" w:color="auto"/>
        <w:right w:val="none" w:sz="0" w:space="0" w:color="auto"/>
      </w:divBdr>
    </w:div>
    <w:div w:id="154299558">
      <w:bodyDiv w:val="1"/>
      <w:marLeft w:val="0"/>
      <w:marRight w:val="0"/>
      <w:marTop w:val="0"/>
      <w:marBottom w:val="0"/>
      <w:divBdr>
        <w:top w:val="none" w:sz="0" w:space="0" w:color="auto"/>
        <w:left w:val="none" w:sz="0" w:space="0" w:color="auto"/>
        <w:bottom w:val="none" w:sz="0" w:space="0" w:color="auto"/>
        <w:right w:val="none" w:sz="0" w:space="0" w:color="auto"/>
      </w:divBdr>
    </w:div>
    <w:div w:id="195195411">
      <w:bodyDiv w:val="1"/>
      <w:marLeft w:val="0"/>
      <w:marRight w:val="0"/>
      <w:marTop w:val="0"/>
      <w:marBottom w:val="0"/>
      <w:divBdr>
        <w:top w:val="none" w:sz="0" w:space="0" w:color="auto"/>
        <w:left w:val="none" w:sz="0" w:space="0" w:color="auto"/>
        <w:bottom w:val="none" w:sz="0" w:space="0" w:color="auto"/>
        <w:right w:val="none" w:sz="0" w:space="0" w:color="auto"/>
      </w:divBdr>
    </w:div>
    <w:div w:id="204953035">
      <w:bodyDiv w:val="1"/>
      <w:marLeft w:val="0"/>
      <w:marRight w:val="0"/>
      <w:marTop w:val="0"/>
      <w:marBottom w:val="0"/>
      <w:divBdr>
        <w:top w:val="none" w:sz="0" w:space="0" w:color="auto"/>
        <w:left w:val="none" w:sz="0" w:space="0" w:color="auto"/>
        <w:bottom w:val="none" w:sz="0" w:space="0" w:color="auto"/>
        <w:right w:val="none" w:sz="0" w:space="0" w:color="auto"/>
      </w:divBdr>
    </w:div>
    <w:div w:id="738749606">
      <w:bodyDiv w:val="1"/>
      <w:marLeft w:val="0"/>
      <w:marRight w:val="0"/>
      <w:marTop w:val="0"/>
      <w:marBottom w:val="0"/>
      <w:divBdr>
        <w:top w:val="none" w:sz="0" w:space="0" w:color="auto"/>
        <w:left w:val="none" w:sz="0" w:space="0" w:color="auto"/>
        <w:bottom w:val="none" w:sz="0" w:space="0" w:color="auto"/>
        <w:right w:val="none" w:sz="0" w:space="0" w:color="auto"/>
      </w:divBdr>
    </w:div>
    <w:div w:id="885214683">
      <w:bodyDiv w:val="1"/>
      <w:marLeft w:val="0"/>
      <w:marRight w:val="0"/>
      <w:marTop w:val="0"/>
      <w:marBottom w:val="0"/>
      <w:divBdr>
        <w:top w:val="none" w:sz="0" w:space="0" w:color="auto"/>
        <w:left w:val="none" w:sz="0" w:space="0" w:color="auto"/>
        <w:bottom w:val="none" w:sz="0" w:space="0" w:color="auto"/>
        <w:right w:val="none" w:sz="0" w:space="0" w:color="auto"/>
      </w:divBdr>
    </w:div>
    <w:div w:id="1174611100">
      <w:bodyDiv w:val="1"/>
      <w:marLeft w:val="0"/>
      <w:marRight w:val="0"/>
      <w:marTop w:val="0"/>
      <w:marBottom w:val="0"/>
      <w:divBdr>
        <w:top w:val="none" w:sz="0" w:space="0" w:color="auto"/>
        <w:left w:val="none" w:sz="0" w:space="0" w:color="auto"/>
        <w:bottom w:val="none" w:sz="0" w:space="0" w:color="auto"/>
        <w:right w:val="none" w:sz="0" w:space="0" w:color="auto"/>
      </w:divBdr>
    </w:div>
    <w:div w:id="1303461330">
      <w:bodyDiv w:val="1"/>
      <w:marLeft w:val="0"/>
      <w:marRight w:val="0"/>
      <w:marTop w:val="0"/>
      <w:marBottom w:val="0"/>
      <w:divBdr>
        <w:top w:val="none" w:sz="0" w:space="0" w:color="auto"/>
        <w:left w:val="none" w:sz="0" w:space="0" w:color="auto"/>
        <w:bottom w:val="none" w:sz="0" w:space="0" w:color="auto"/>
        <w:right w:val="none" w:sz="0" w:space="0" w:color="auto"/>
      </w:divBdr>
    </w:div>
    <w:div w:id="1546407142">
      <w:bodyDiv w:val="1"/>
      <w:marLeft w:val="0"/>
      <w:marRight w:val="0"/>
      <w:marTop w:val="0"/>
      <w:marBottom w:val="0"/>
      <w:divBdr>
        <w:top w:val="none" w:sz="0" w:space="0" w:color="auto"/>
        <w:left w:val="none" w:sz="0" w:space="0" w:color="auto"/>
        <w:bottom w:val="none" w:sz="0" w:space="0" w:color="auto"/>
        <w:right w:val="none" w:sz="0" w:space="0" w:color="auto"/>
      </w:divBdr>
    </w:div>
    <w:div w:id="1597783807">
      <w:bodyDiv w:val="1"/>
      <w:marLeft w:val="0"/>
      <w:marRight w:val="0"/>
      <w:marTop w:val="0"/>
      <w:marBottom w:val="0"/>
      <w:divBdr>
        <w:top w:val="none" w:sz="0" w:space="0" w:color="auto"/>
        <w:left w:val="none" w:sz="0" w:space="0" w:color="auto"/>
        <w:bottom w:val="none" w:sz="0" w:space="0" w:color="auto"/>
        <w:right w:val="none" w:sz="0" w:space="0" w:color="auto"/>
      </w:divBdr>
    </w:div>
    <w:div w:id="1625307881">
      <w:bodyDiv w:val="1"/>
      <w:marLeft w:val="0"/>
      <w:marRight w:val="0"/>
      <w:marTop w:val="0"/>
      <w:marBottom w:val="0"/>
      <w:divBdr>
        <w:top w:val="none" w:sz="0" w:space="0" w:color="auto"/>
        <w:left w:val="none" w:sz="0" w:space="0" w:color="auto"/>
        <w:bottom w:val="none" w:sz="0" w:space="0" w:color="auto"/>
        <w:right w:val="none" w:sz="0" w:space="0" w:color="auto"/>
      </w:divBdr>
    </w:div>
    <w:div w:id="1690985585">
      <w:bodyDiv w:val="1"/>
      <w:marLeft w:val="0"/>
      <w:marRight w:val="0"/>
      <w:marTop w:val="0"/>
      <w:marBottom w:val="0"/>
      <w:divBdr>
        <w:top w:val="none" w:sz="0" w:space="0" w:color="auto"/>
        <w:left w:val="none" w:sz="0" w:space="0" w:color="auto"/>
        <w:bottom w:val="none" w:sz="0" w:space="0" w:color="auto"/>
        <w:right w:val="none" w:sz="0" w:space="0" w:color="auto"/>
      </w:divBdr>
    </w:div>
    <w:div w:id="1972007479">
      <w:bodyDiv w:val="1"/>
      <w:marLeft w:val="0"/>
      <w:marRight w:val="0"/>
      <w:marTop w:val="0"/>
      <w:marBottom w:val="0"/>
      <w:divBdr>
        <w:top w:val="none" w:sz="0" w:space="0" w:color="auto"/>
        <w:left w:val="none" w:sz="0" w:space="0" w:color="auto"/>
        <w:bottom w:val="none" w:sz="0" w:space="0" w:color="auto"/>
        <w:right w:val="none" w:sz="0" w:space="0" w:color="auto"/>
      </w:divBdr>
    </w:div>
    <w:div w:id="210784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orsenquiries@health.govt.nz" TargetMode="External"/><Relationship Id="rId2" Type="http://schemas.openxmlformats.org/officeDocument/2006/relationships/customXml" Target="../customXml/item2.xml"/><Relationship Id="rId16" Type="http://schemas.openxmlformats.org/officeDocument/2006/relationships/hyperlink" Target="mailto:orsenquiries@health.govt.nz"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consult.health.govt.nz/radiation-safety/code-of-practice-for-sealed-material-draft"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B5F87-B1D0-4830-9696-8E50D039928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6DC3738-E7C3-4B05-B501-506A296F2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12</TotalTime>
  <Pages>27</Pages>
  <Words>5578</Words>
  <Characters>34355</Characters>
  <Application>Microsoft Office Word</Application>
  <DocSecurity>0</DocSecurity>
  <Lines>286</Lines>
  <Paragraphs>79</Paragraphs>
  <ScaleCrop>false</ScaleCrop>
  <HeadingPairs>
    <vt:vector size="2" baseType="variant">
      <vt:variant>
        <vt:lpstr>Title</vt:lpstr>
      </vt:variant>
      <vt:variant>
        <vt:i4>1</vt:i4>
      </vt:variant>
    </vt:vector>
  </HeadingPairs>
  <TitlesOfParts>
    <vt:vector size="1" baseType="lpstr">
      <vt:lpstr>Code of practice for industrial radiography: draft for consultation</vt:lpstr>
    </vt:vector>
  </TitlesOfParts>
  <Company>Microsoft</Company>
  <LinksUpToDate>false</LinksUpToDate>
  <CharactersWithSpaces>39854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for sealed radioactive material: draft for consultation</dc:title>
  <dc:creator>Ministry of Health</dc:creator>
  <cp:lastModifiedBy>Ministry of Health</cp:lastModifiedBy>
  <cp:revision>18</cp:revision>
  <cp:lastPrinted>2019-10-02T22:34:00Z</cp:lastPrinted>
  <dcterms:created xsi:type="dcterms:W3CDTF">2019-09-05T02:34:00Z</dcterms:created>
  <dcterms:modified xsi:type="dcterms:W3CDTF">2019-10-03T02:04:00Z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0d67cb6f-adab-4b26-9a6d-f7cc3ceb9c88</vt:lpwstr>
  </property>
  <property fmtid="{D5CDD505-2E9C-101B-9397-08002B2CF9AE}" pid="3" name="bjSaver">
    <vt:lpwstr>krTTd/tCey+WOl9ytoYuTtzpNMvhn08I</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y fmtid="{D5CDD505-2E9C-101B-9397-08002B2CF9AE}" pid="7" name="_NewReviewCycle">
    <vt:lpwstr/>
  </property>
</Properties>
</file>