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F6065C" w:rsidP="00926083">
      <w:pPr>
        <w:pStyle w:val="Title"/>
      </w:pPr>
      <w:bookmarkStart w:id="0" w:name="_GoBack"/>
      <w:bookmarkEnd w:id="0"/>
      <w:r>
        <w:t>Code of Practice for Diagnostic and Interventional Radiology</w:t>
      </w:r>
    </w:p>
    <w:p w:rsidR="00C05132" w:rsidRPr="00C05132" w:rsidRDefault="00F6065C" w:rsidP="00926083">
      <w:pPr>
        <w:pStyle w:val="Subhead"/>
      </w:pPr>
      <w:r>
        <w:t>ORS C1</w:t>
      </w:r>
    </w:p>
    <w:p w:rsidR="00C05132" w:rsidRDefault="00C05132" w:rsidP="00A06BE4"/>
    <w:p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F6065C">
        <w:rPr>
          <w:rFonts w:cs="Segoe UI"/>
        </w:rPr>
        <w:t>2018</w:t>
      </w:r>
      <w:r w:rsidR="00442C1C" w:rsidRPr="00C05132">
        <w:rPr>
          <w:rFonts w:cs="Segoe UI"/>
        </w:rPr>
        <w:t xml:space="preserve">. </w:t>
      </w:r>
      <w:r w:rsidR="00F6065C">
        <w:rPr>
          <w:rFonts w:cs="Segoe UI"/>
          <w:i/>
        </w:rPr>
        <w:t>Code of Practice for Diagnostic and Interventional Radiology: ORS C1</w:t>
      </w:r>
      <w:r w:rsidR="00442C1C" w:rsidRPr="00C05132">
        <w:rPr>
          <w:rFonts w:cs="Segoe UI"/>
        </w:rPr>
        <w:t>. Wellington: Ministry of Health.</w:t>
      </w:r>
    </w:p>
    <w:p w:rsidR="00C86248" w:rsidRDefault="00C86248">
      <w:pPr>
        <w:pStyle w:val="Imprint"/>
      </w:pPr>
      <w:r>
        <w:t xml:space="preserve">Published in </w:t>
      </w:r>
      <w:r w:rsidR="00F6065C">
        <w:t xml:space="preserve">November 2018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t xml:space="preserve"> </w:t>
      </w:r>
      <w:r w:rsidR="00F6065C">
        <w:t>978-1-98-856817-1</w:t>
      </w:r>
      <w:r w:rsidR="009A42D5">
        <w:t xml:space="preserve"> </w:t>
      </w:r>
      <w:r>
        <w:t>(</w:t>
      </w:r>
      <w:r w:rsidR="00442C1C">
        <w:t>online</w:t>
      </w:r>
      <w:r>
        <w:t>)</w:t>
      </w:r>
      <w:r w:rsidR="00082CD6">
        <w:br/>
      </w:r>
      <w:r w:rsidR="00082CD6" w:rsidRPr="009C0F2D">
        <w:t xml:space="preserve">HP </w:t>
      </w:r>
      <w:r w:rsidR="00F6065C">
        <w:t>6970</w:t>
      </w:r>
    </w:p>
    <w:p w:rsidR="00C86248" w:rsidRDefault="008C64C4" w:rsidP="00A63DFF">
      <w:r>
        <w:rPr>
          <w:noProof/>
          <w:lang w:eastAsia="ja-JP"/>
        </w:rPr>
        <w:drawing>
          <wp:inline distT="0" distB="0" distL="0" distR="0" wp14:anchorId="263C797A" wp14:editId="790CF404">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ja-JP"/>
              </w:rPr>
              <w:drawing>
                <wp:inline distT="0" distB="0" distL="0" distR="0" wp14:anchorId="00FA2E39" wp14:editId="18CC026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rsidR="00C86248" w:rsidRDefault="00C86248" w:rsidP="00025A6F">
      <w:pPr>
        <w:pStyle w:val="IntroHead"/>
      </w:pPr>
      <w:bookmarkStart w:id="1" w:name="_Toc405792991"/>
      <w:bookmarkStart w:id="2" w:name="_Toc405793224"/>
      <w:r>
        <w:lastRenderedPageBreak/>
        <w:t>Contents</w:t>
      </w:r>
      <w:bookmarkEnd w:id="1"/>
      <w:bookmarkEnd w:id="2"/>
    </w:p>
    <w:p w:rsidR="00B254C1"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B254C1" w:rsidRPr="00B23B9B">
        <w:rPr>
          <w:noProof/>
        </w:rPr>
        <w:t>Introduction</w:t>
      </w:r>
      <w:r w:rsidR="00B254C1">
        <w:rPr>
          <w:noProof/>
        </w:rPr>
        <w:tab/>
      </w:r>
      <w:r w:rsidR="00B254C1">
        <w:rPr>
          <w:noProof/>
        </w:rPr>
        <w:fldChar w:fldCharType="begin"/>
      </w:r>
      <w:r w:rsidR="00B254C1">
        <w:rPr>
          <w:noProof/>
        </w:rPr>
        <w:instrText xml:space="preserve"> PAGEREF _Toc529189908 \h </w:instrText>
      </w:r>
      <w:r w:rsidR="00B254C1">
        <w:rPr>
          <w:noProof/>
        </w:rPr>
      </w:r>
      <w:r w:rsidR="00B254C1">
        <w:rPr>
          <w:noProof/>
        </w:rPr>
        <w:fldChar w:fldCharType="separate"/>
      </w:r>
      <w:r w:rsidR="004D1553">
        <w:rPr>
          <w:noProof/>
        </w:rPr>
        <w:t>1</w:t>
      </w:r>
      <w:r w:rsidR="00B254C1">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Purpose and commencement</w:t>
      </w:r>
      <w:r>
        <w:rPr>
          <w:noProof/>
        </w:rPr>
        <w:tab/>
      </w:r>
      <w:r>
        <w:rPr>
          <w:noProof/>
        </w:rPr>
        <w:fldChar w:fldCharType="begin"/>
      </w:r>
      <w:r>
        <w:rPr>
          <w:noProof/>
        </w:rPr>
        <w:instrText xml:space="preserve"> PAGEREF _Toc529189909 \h </w:instrText>
      </w:r>
      <w:r>
        <w:rPr>
          <w:noProof/>
        </w:rPr>
      </w:r>
      <w:r>
        <w:rPr>
          <w:noProof/>
        </w:rPr>
        <w:fldChar w:fldCharType="separate"/>
      </w:r>
      <w:r w:rsidR="004D1553">
        <w:rPr>
          <w:noProof/>
        </w:rPr>
        <w:t>1</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Scope</w:t>
      </w:r>
      <w:r>
        <w:rPr>
          <w:noProof/>
        </w:rPr>
        <w:tab/>
      </w:r>
      <w:r>
        <w:rPr>
          <w:noProof/>
        </w:rPr>
        <w:fldChar w:fldCharType="begin"/>
      </w:r>
      <w:r>
        <w:rPr>
          <w:noProof/>
        </w:rPr>
        <w:instrText xml:space="preserve"> PAGEREF _Toc529189910 \h </w:instrText>
      </w:r>
      <w:r>
        <w:rPr>
          <w:noProof/>
        </w:rPr>
      </w:r>
      <w:r>
        <w:rPr>
          <w:noProof/>
        </w:rPr>
        <w:fldChar w:fldCharType="separate"/>
      </w:r>
      <w:r w:rsidR="004D1553">
        <w:rPr>
          <w:noProof/>
        </w:rPr>
        <w:t>1</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Contact</w:t>
      </w:r>
      <w:r>
        <w:rPr>
          <w:noProof/>
        </w:rPr>
        <w:tab/>
      </w:r>
      <w:r>
        <w:rPr>
          <w:noProof/>
        </w:rPr>
        <w:fldChar w:fldCharType="begin"/>
      </w:r>
      <w:r>
        <w:rPr>
          <w:noProof/>
        </w:rPr>
        <w:instrText xml:space="preserve"> PAGEREF _Toc529189911 \h </w:instrText>
      </w:r>
      <w:r>
        <w:rPr>
          <w:noProof/>
        </w:rPr>
      </w:r>
      <w:r>
        <w:rPr>
          <w:noProof/>
        </w:rPr>
        <w:fldChar w:fldCharType="separate"/>
      </w:r>
      <w:r w:rsidR="004D1553">
        <w:rPr>
          <w:noProof/>
        </w:rPr>
        <w:t>1</w:t>
      </w:r>
      <w:r>
        <w:rPr>
          <w:noProof/>
        </w:rPr>
        <w:fldChar w:fldCharType="end"/>
      </w:r>
    </w:p>
    <w:p w:rsidR="00B254C1" w:rsidRDefault="00B254C1">
      <w:pPr>
        <w:pStyle w:val="TOC1"/>
        <w:rPr>
          <w:rFonts w:asciiTheme="minorHAnsi" w:eastAsiaTheme="minorEastAsia" w:hAnsiTheme="minorHAnsi" w:cstheme="minorBidi"/>
          <w:noProof/>
          <w:sz w:val="22"/>
          <w:szCs w:val="22"/>
          <w:lang w:eastAsia="en-NZ"/>
        </w:rPr>
      </w:pPr>
      <w:r>
        <w:rPr>
          <w:noProof/>
        </w:rPr>
        <w:t>Roles and responsibilities</w:t>
      </w:r>
      <w:r>
        <w:rPr>
          <w:noProof/>
        </w:rPr>
        <w:tab/>
      </w:r>
      <w:r>
        <w:rPr>
          <w:noProof/>
        </w:rPr>
        <w:fldChar w:fldCharType="begin"/>
      </w:r>
      <w:r>
        <w:rPr>
          <w:noProof/>
        </w:rPr>
        <w:instrText xml:space="preserve"> PAGEREF _Toc529189912 \h </w:instrText>
      </w:r>
      <w:r>
        <w:rPr>
          <w:noProof/>
        </w:rPr>
      </w:r>
      <w:r>
        <w:rPr>
          <w:noProof/>
        </w:rPr>
        <w:fldChar w:fldCharType="separate"/>
      </w:r>
      <w:r w:rsidR="004D1553">
        <w:rPr>
          <w:noProof/>
        </w:rPr>
        <w:t>2</w:t>
      </w:r>
      <w:r>
        <w:rPr>
          <w:noProof/>
        </w:rPr>
        <w:fldChar w:fldCharType="end"/>
      </w:r>
    </w:p>
    <w:p w:rsidR="00B254C1" w:rsidRDefault="00B254C1">
      <w:pPr>
        <w:pStyle w:val="TOC1"/>
        <w:rPr>
          <w:rFonts w:asciiTheme="minorHAnsi" w:eastAsiaTheme="minorEastAsia" w:hAnsiTheme="minorHAnsi" w:cstheme="minorBidi"/>
          <w:noProof/>
          <w:sz w:val="22"/>
          <w:szCs w:val="22"/>
          <w:lang w:eastAsia="en-NZ"/>
        </w:rPr>
      </w:pPr>
      <w:r>
        <w:rPr>
          <w:noProof/>
        </w:rPr>
        <w:t>Definitions</w:t>
      </w:r>
      <w:r>
        <w:rPr>
          <w:noProof/>
        </w:rPr>
        <w:tab/>
      </w:r>
      <w:r>
        <w:rPr>
          <w:noProof/>
        </w:rPr>
        <w:fldChar w:fldCharType="begin"/>
      </w:r>
      <w:r>
        <w:rPr>
          <w:noProof/>
        </w:rPr>
        <w:instrText xml:space="preserve"> PAGEREF _Toc529189913 \h </w:instrText>
      </w:r>
      <w:r>
        <w:rPr>
          <w:noProof/>
        </w:rPr>
      </w:r>
      <w:r>
        <w:rPr>
          <w:noProof/>
        </w:rPr>
        <w:fldChar w:fldCharType="separate"/>
      </w:r>
      <w:r w:rsidR="004D1553">
        <w:rPr>
          <w:noProof/>
        </w:rPr>
        <w:t>3</w:t>
      </w:r>
      <w:r>
        <w:rPr>
          <w:noProof/>
        </w:rPr>
        <w:fldChar w:fldCharType="end"/>
      </w:r>
    </w:p>
    <w:p w:rsidR="00B254C1" w:rsidRDefault="00B254C1">
      <w:pPr>
        <w:pStyle w:val="TOC1"/>
        <w:rPr>
          <w:rFonts w:asciiTheme="minorHAnsi" w:eastAsiaTheme="minorEastAsia" w:hAnsiTheme="minorHAnsi" w:cstheme="minorBidi"/>
          <w:noProof/>
          <w:sz w:val="22"/>
          <w:szCs w:val="22"/>
          <w:lang w:eastAsia="en-NZ"/>
        </w:rPr>
      </w:pPr>
      <w:r>
        <w:rPr>
          <w:noProof/>
        </w:rPr>
        <w:t>Managing entity</w:t>
      </w:r>
      <w:r>
        <w:rPr>
          <w:noProof/>
        </w:rPr>
        <w:tab/>
      </w:r>
      <w:r>
        <w:rPr>
          <w:noProof/>
        </w:rPr>
        <w:fldChar w:fldCharType="begin"/>
      </w:r>
      <w:r>
        <w:rPr>
          <w:noProof/>
        </w:rPr>
        <w:instrText xml:space="preserve"> PAGEREF _Toc529189914 \h </w:instrText>
      </w:r>
      <w:r>
        <w:rPr>
          <w:noProof/>
        </w:rPr>
      </w:r>
      <w:r>
        <w:rPr>
          <w:noProof/>
        </w:rPr>
        <w:fldChar w:fldCharType="separate"/>
      </w:r>
      <w:r w:rsidR="004D1553">
        <w:rPr>
          <w:noProof/>
        </w:rPr>
        <w:t>7</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_Toc529189915 \h </w:instrText>
      </w:r>
      <w:r>
        <w:rPr>
          <w:noProof/>
        </w:rPr>
      </w:r>
      <w:r>
        <w:rPr>
          <w:noProof/>
        </w:rPr>
        <w:fldChar w:fldCharType="separate"/>
      </w:r>
      <w:r w:rsidR="004D1553">
        <w:rPr>
          <w:noProof/>
        </w:rPr>
        <w:t>7</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Safety assessment</w:t>
      </w:r>
      <w:r>
        <w:rPr>
          <w:noProof/>
        </w:rPr>
        <w:tab/>
      </w:r>
      <w:r>
        <w:rPr>
          <w:noProof/>
        </w:rPr>
        <w:fldChar w:fldCharType="begin"/>
      </w:r>
      <w:r>
        <w:rPr>
          <w:noProof/>
        </w:rPr>
        <w:instrText xml:space="preserve"> PAGEREF _Toc529189916 \h </w:instrText>
      </w:r>
      <w:r>
        <w:rPr>
          <w:noProof/>
        </w:rPr>
      </w:r>
      <w:r>
        <w:rPr>
          <w:noProof/>
        </w:rPr>
        <w:fldChar w:fldCharType="separate"/>
      </w:r>
      <w:r w:rsidR="004D1553">
        <w:rPr>
          <w:noProof/>
        </w:rPr>
        <w:t>8</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Facilities</w:t>
      </w:r>
      <w:r>
        <w:rPr>
          <w:noProof/>
        </w:rPr>
        <w:tab/>
      </w:r>
      <w:r>
        <w:rPr>
          <w:noProof/>
        </w:rPr>
        <w:fldChar w:fldCharType="begin"/>
      </w:r>
      <w:r>
        <w:rPr>
          <w:noProof/>
        </w:rPr>
        <w:instrText xml:space="preserve"> PAGEREF _Toc529189917 \h </w:instrText>
      </w:r>
      <w:r>
        <w:rPr>
          <w:noProof/>
        </w:rPr>
      </w:r>
      <w:r>
        <w:rPr>
          <w:noProof/>
        </w:rPr>
        <w:fldChar w:fldCharType="separate"/>
      </w:r>
      <w:r w:rsidR="004D1553">
        <w:rPr>
          <w:noProof/>
        </w:rPr>
        <w:t>8</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Equipment</w:t>
      </w:r>
      <w:r>
        <w:rPr>
          <w:noProof/>
        </w:rPr>
        <w:tab/>
      </w:r>
      <w:r>
        <w:rPr>
          <w:noProof/>
        </w:rPr>
        <w:fldChar w:fldCharType="begin"/>
      </w:r>
      <w:r>
        <w:rPr>
          <w:noProof/>
        </w:rPr>
        <w:instrText xml:space="preserve"> PAGEREF _Toc529189918 \h </w:instrText>
      </w:r>
      <w:r>
        <w:rPr>
          <w:noProof/>
        </w:rPr>
      </w:r>
      <w:r>
        <w:rPr>
          <w:noProof/>
        </w:rPr>
        <w:fldChar w:fldCharType="separate"/>
      </w:r>
      <w:r w:rsidR="004D1553">
        <w:rPr>
          <w:noProof/>
        </w:rPr>
        <w:t>9</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Training and authorisation</w:t>
      </w:r>
      <w:r>
        <w:rPr>
          <w:noProof/>
        </w:rPr>
        <w:tab/>
      </w:r>
      <w:r>
        <w:rPr>
          <w:noProof/>
        </w:rPr>
        <w:fldChar w:fldCharType="begin"/>
      </w:r>
      <w:r>
        <w:rPr>
          <w:noProof/>
        </w:rPr>
        <w:instrText xml:space="preserve"> PAGEREF _Toc529189919 \h </w:instrText>
      </w:r>
      <w:r>
        <w:rPr>
          <w:noProof/>
        </w:rPr>
      </w:r>
      <w:r>
        <w:rPr>
          <w:noProof/>
        </w:rPr>
        <w:fldChar w:fldCharType="separate"/>
      </w:r>
      <w:r w:rsidR="004D1553">
        <w:rPr>
          <w:noProof/>
        </w:rPr>
        <w:t>11</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Policies, procedures and local rules</w:t>
      </w:r>
      <w:r>
        <w:rPr>
          <w:noProof/>
        </w:rPr>
        <w:tab/>
      </w:r>
      <w:r>
        <w:rPr>
          <w:noProof/>
        </w:rPr>
        <w:fldChar w:fldCharType="begin"/>
      </w:r>
      <w:r>
        <w:rPr>
          <w:noProof/>
        </w:rPr>
        <w:instrText xml:space="preserve"> PAGEREF _Toc529189920 \h </w:instrText>
      </w:r>
      <w:r>
        <w:rPr>
          <w:noProof/>
        </w:rPr>
      </w:r>
      <w:r>
        <w:rPr>
          <w:noProof/>
        </w:rPr>
        <w:fldChar w:fldCharType="separate"/>
      </w:r>
      <w:r w:rsidR="004D1553">
        <w:rPr>
          <w:noProof/>
        </w:rPr>
        <w:t>11</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Patient dosimetry</w:t>
      </w:r>
      <w:r>
        <w:rPr>
          <w:noProof/>
        </w:rPr>
        <w:tab/>
      </w:r>
      <w:r>
        <w:rPr>
          <w:noProof/>
        </w:rPr>
        <w:fldChar w:fldCharType="begin"/>
      </w:r>
      <w:r>
        <w:rPr>
          <w:noProof/>
        </w:rPr>
        <w:instrText xml:space="preserve"> PAGEREF _Toc529189921 \h </w:instrText>
      </w:r>
      <w:r>
        <w:rPr>
          <w:noProof/>
        </w:rPr>
      </w:r>
      <w:r>
        <w:rPr>
          <w:noProof/>
        </w:rPr>
        <w:fldChar w:fldCharType="separate"/>
      </w:r>
      <w:r w:rsidR="004D1553">
        <w:rPr>
          <w:noProof/>
        </w:rPr>
        <w:t>12</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Monitoring and measurement</w:t>
      </w:r>
      <w:r>
        <w:rPr>
          <w:noProof/>
        </w:rPr>
        <w:tab/>
      </w:r>
      <w:r>
        <w:rPr>
          <w:noProof/>
        </w:rPr>
        <w:fldChar w:fldCharType="begin"/>
      </w:r>
      <w:r>
        <w:rPr>
          <w:noProof/>
        </w:rPr>
        <w:instrText xml:space="preserve"> PAGEREF _Toc529189922 \h </w:instrText>
      </w:r>
      <w:r>
        <w:rPr>
          <w:noProof/>
        </w:rPr>
      </w:r>
      <w:r>
        <w:rPr>
          <w:noProof/>
        </w:rPr>
        <w:fldChar w:fldCharType="separate"/>
      </w:r>
      <w:r w:rsidR="004D1553">
        <w:rPr>
          <w:noProof/>
        </w:rPr>
        <w:t>12</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Incidents, accidents and emergencies</w:t>
      </w:r>
      <w:r>
        <w:rPr>
          <w:noProof/>
        </w:rPr>
        <w:tab/>
      </w:r>
      <w:r>
        <w:rPr>
          <w:noProof/>
        </w:rPr>
        <w:fldChar w:fldCharType="begin"/>
      </w:r>
      <w:r>
        <w:rPr>
          <w:noProof/>
        </w:rPr>
        <w:instrText xml:space="preserve"> PAGEREF _Toc529189923 \h </w:instrText>
      </w:r>
      <w:r>
        <w:rPr>
          <w:noProof/>
        </w:rPr>
      </w:r>
      <w:r>
        <w:rPr>
          <w:noProof/>
        </w:rPr>
        <w:fldChar w:fldCharType="separate"/>
      </w:r>
      <w:r w:rsidR="004D1553">
        <w:rPr>
          <w:noProof/>
        </w:rPr>
        <w:t>14</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Records</w:t>
      </w:r>
      <w:r>
        <w:rPr>
          <w:noProof/>
        </w:rPr>
        <w:tab/>
      </w:r>
      <w:r>
        <w:rPr>
          <w:noProof/>
        </w:rPr>
        <w:fldChar w:fldCharType="begin"/>
      </w:r>
      <w:r>
        <w:rPr>
          <w:noProof/>
        </w:rPr>
        <w:instrText xml:space="preserve"> PAGEREF _Toc529189924 \h </w:instrText>
      </w:r>
      <w:r>
        <w:rPr>
          <w:noProof/>
        </w:rPr>
      </w:r>
      <w:r>
        <w:rPr>
          <w:noProof/>
        </w:rPr>
        <w:fldChar w:fldCharType="separate"/>
      </w:r>
      <w:r w:rsidR="004D1553">
        <w:rPr>
          <w:noProof/>
        </w:rPr>
        <w:t>15</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Quality assurance</w:t>
      </w:r>
      <w:r>
        <w:rPr>
          <w:noProof/>
        </w:rPr>
        <w:tab/>
      </w:r>
      <w:r>
        <w:rPr>
          <w:noProof/>
        </w:rPr>
        <w:fldChar w:fldCharType="begin"/>
      </w:r>
      <w:r>
        <w:rPr>
          <w:noProof/>
        </w:rPr>
        <w:instrText xml:space="preserve"> PAGEREF _Toc529189925 \h </w:instrText>
      </w:r>
      <w:r>
        <w:rPr>
          <w:noProof/>
        </w:rPr>
      </w:r>
      <w:r>
        <w:rPr>
          <w:noProof/>
        </w:rPr>
        <w:fldChar w:fldCharType="separate"/>
      </w:r>
      <w:r w:rsidR="004D1553">
        <w:rPr>
          <w:noProof/>
        </w:rPr>
        <w:t>15</w:t>
      </w:r>
      <w:r>
        <w:rPr>
          <w:noProof/>
        </w:rPr>
        <w:fldChar w:fldCharType="end"/>
      </w:r>
    </w:p>
    <w:p w:rsidR="00B254C1" w:rsidRDefault="00B254C1">
      <w:pPr>
        <w:pStyle w:val="TOC1"/>
        <w:rPr>
          <w:rFonts w:asciiTheme="minorHAnsi" w:eastAsiaTheme="minorEastAsia" w:hAnsiTheme="minorHAnsi" w:cstheme="minorBidi"/>
          <w:noProof/>
          <w:sz w:val="22"/>
          <w:szCs w:val="22"/>
          <w:lang w:eastAsia="en-NZ"/>
        </w:rPr>
      </w:pPr>
      <w:r>
        <w:rPr>
          <w:noProof/>
        </w:rPr>
        <w:t>Radiation practitioner</w:t>
      </w:r>
      <w:r>
        <w:rPr>
          <w:noProof/>
        </w:rPr>
        <w:tab/>
      </w:r>
      <w:r>
        <w:rPr>
          <w:noProof/>
        </w:rPr>
        <w:fldChar w:fldCharType="begin"/>
      </w:r>
      <w:r>
        <w:rPr>
          <w:noProof/>
        </w:rPr>
        <w:instrText xml:space="preserve"> PAGEREF _Toc529189926 \h </w:instrText>
      </w:r>
      <w:r>
        <w:rPr>
          <w:noProof/>
        </w:rPr>
      </w:r>
      <w:r>
        <w:rPr>
          <w:noProof/>
        </w:rPr>
        <w:fldChar w:fldCharType="separate"/>
      </w:r>
      <w:r w:rsidR="004D1553">
        <w:rPr>
          <w:noProof/>
        </w:rPr>
        <w:t>17</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_Toc529189927 \h </w:instrText>
      </w:r>
      <w:r>
        <w:rPr>
          <w:noProof/>
        </w:rPr>
      </w:r>
      <w:r>
        <w:rPr>
          <w:noProof/>
        </w:rPr>
        <w:fldChar w:fldCharType="separate"/>
      </w:r>
      <w:r w:rsidR="004D1553">
        <w:rPr>
          <w:noProof/>
        </w:rPr>
        <w:t>17</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Justification</w:t>
      </w:r>
      <w:r>
        <w:rPr>
          <w:noProof/>
        </w:rPr>
        <w:tab/>
      </w:r>
      <w:r>
        <w:rPr>
          <w:noProof/>
        </w:rPr>
        <w:fldChar w:fldCharType="begin"/>
      </w:r>
      <w:r>
        <w:rPr>
          <w:noProof/>
        </w:rPr>
        <w:instrText xml:space="preserve"> PAGEREF _Toc529189928 \h </w:instrText>
      </w:r>
      <w:r>
        <w:rPr>
          <w:noProof/>
        </w:rPr>
      </w:r>
      <w:r>
        <w:rPr>
          <w:noProof/>
        </w:rPr>
        <w:fldChar w:fldCharType="separate"/>
      </w:r>
      <w:r w:rsidR="004D1553">
        <w:rPr>
          <w:noProof/>
        </w:rPr>
        <w:t>17</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Optimisation</w:t>
      </w:r>
      <w:r>
        <w:rPr>
          <w:noProof/>
        </w:rPr>
        <w:tab/>
      </w:r>
      <w:r>
        <w:rPr>
          <w:noProof/>
        </w:rPr>
        <w:fldChar w:fldCharType="begin"/>
      </w:r>
      <w:r>
        <w:rPr>
          <w:noProof/>
        </w:rPr>
        <w:instrText xml:space="preserve"> PAGEREF _Toc529189929 \h </w:instrText>
      </w:r>
      <w:r>
        <w:rPr>
          <w:noProof/>
        </w:rPr>
      </w:r>
      <w:r>
        <w:rPr>
          <w:noProof/>
        </w:rPr>
        <w:fldChar w:fldCharType="separate"/>
      </w:r>
      <w:r w:rsidR="004D1553">
        <w:rPr>
          <w:noProof/>
        </w:rPr>
        <w:t>18</w:t>
      </w:r>
      <w:r>
        <w:rPr>
          <w:noProof/>
        </w:rPr>
        <w:fldChar w:fldCharType="end"/>
      </w:r>
    </w:p>
    <w:p w:rsidR="00B254C1" w:rsidRDefault="00B254C1">
      <w:pPr>
        <w:pStyle w:val="TOC1"/>
        <w:rPr>
          <w:rFonts w:asciiTheme="minorHAnsi" w:eastAsiaTheme="minorEastAsia" w:hAnsiTheme="minorHAnsi" w:cstheme="minorBidi"/>
          <w:noProof/>
          <w:sz w:val="22"/>
          <w:szCs w:val="22"/>
          <w:lang w:eastAsia="en-NZ"/>
        </w:rPr>
      </w:pPr>
      <w:r>
        <w:rPr>
          <w:noProof/>
        </w:rPr>
        <w:t>Other parties</w:t>
      </w:r>
      <w:r>
        <w:rPr>
          <w:noProof/>
        </w:rPr>
        <w:tab/>
      </w:r>
      <w:r>
        <w:rPr>
          <w:noProof/>
        </w:rPr>
        <w:fldChar w:fldCharType="begin"/>
      </w:r>
      <w:r>
        <w:rPr>
          <w:noProof/>
        </w:rPr>
        <w:instrText xml:space="preserve"> PAGEREF _Toc529189930 \h </w:instrText>
      </w:r>
      <w:r>
        <w:rPr>
          <w:noProof/>
        </w:rPr>
      </w:r>
      <w:r>
        <w:rPr>
          <w:noProof/>
        </w:rPr>
        <w:fldChar w:fldCharType="separate"/>
      </w:r>
      <w:r w:rsidR="004D1553">
        <w:rPr>
          <w:noProof/>
        </w:rPr>
        <w:t>19</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Referring practitioner</w:t>
      </w:r>
      <w:r>
        <w:rPr>
          <w:noProof/>
        </w:rPr>
        <w:tab/>
      </w:r>
      <w:r>
        <w:rPr>
          <w:noProof/>
        </w:rPr>
        <w:fldChar w:fldCharType="begin"/>
      </w:r>
      <w:r>
        <w:rPr>
          <w:noProof/>
        </w:rPr>
        <w:instrText xml:space="preserve"> PAGEREF _Toc529189931 \h </w:instrText>
      </w:r>
      <w:r>
        <w:rPr>
          <w:noProof/>
        </w:rPr>
      </w:r>
      <w:r>
        <w:rPr>
          <w:noProof/>
        </w:rPr>
        <w:fldChar w:fldCharType="separate"/>
      </w:r>
      <w:r w:rsidR="004D1553">
        <w:rPr>
          <w:noProof/>
        </w:rPr>
        <w:t>19</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Manufacturer/supplier</w:t>
      </w:r>
      <w:r>
        <w:rPr>
          <w:noProof/>
        </w:rPr>
        <w:tab/>
      </w:r>
      <w:r>
        <w:rPr>
          <w:noProof/>
        </w:rPr>
        <w:fldChar w:fldCharType="begin"/>
      </w:r>
      <w:r>
        <w:rPr>
          <w:noProof/>
        </w:rPr>
        <w:instrText xml:space="preserve"> PAGEREF _Toc529189932 \h </w:instrText>
      </w:r>
      <w:r>
        <w:rPr>
          <w:noProof/>
        </w:rPr>
      </w:r>
      <w:r>
        <w:rPr>
          <w:noProof/>
        </w:rPr>
        <w:fldChar w:fldCharType="separate"/>
      </w:r>
      <w:r w:rsidR="004D1553">
        <w:rPr>
          <w:noProof/>
        </w:rPr>
        <w:t>19</w:t>
      </w:r>
      <w:r>
        <w:rPr>
          <w:noProof/>
        </w:rPr>
        <w:fldChar w:fldCharType="end"/>
      </w:r>
    </w:p>
    <w:p w:rsidR="00B254C1" w:rsidRDefault="00B254C1">
      <w:pPr>
        <w:pStyle w:val="TOC2"/>
        <w:rPr>
          <w:rFonts w:asciiTheme="minorHAnsi" w:eastAsiaTheme="minorEastAsia" w:hAnsiTheme="minorHAnsi" w:cstheme="minorBidi"/>
          <w:noProof/>
          <w:szCs w:val="22"/>
          <w:lang w:eastAsia="en-NZ"/>
        </w:rPr>
      </w:pPr>
      <w:r>
        <w:rPr>
          <w:noProof/>
        </w:rPr>
        <w:t>Servicing engineer</w:t>
      </w:r>
      <w:r>
        <w:rPr>
          <w:noProof/>
        </w:rPr>
        <w:tab/>
      </w:r>
      <w:r>
        <w:rPr>
          <w:noProof/>
        </w:rPr>
        <w:fldChar w:fldCharType="begin"/>
      </w:r>
      <w:r>
        <w:rPr>
          <w:noProof/>
        </w:rPr>
        <w:instrText xml:space="preserve"> PAGEREF _Toc529189933 \h </w:instrText>
      </w:r>
      <w:r>
        <w:rPr>
          <w:noProof/>
        </w:rPr>
      </w:r>
      <w:r>
        <w:rPr>
          <w:noProof/>
        </w:rPr>
        <w:fldChar w:fldCharType="separate"/>
      </w:r>
      <w:r w:rsidR="004D1553">
        <w:rPr>
          <w:noProof/>
        </w:rPr>
        <w:t>20</w:t>
      </w:r>
      <w:r>
        <w:rPr>
          <w:noProof/>
        </w:rPr>
        <w:fldChar w:fldCharType="end"/>
      </w:r>
    </w:p>
    <w:p w:rsidR="00B254C1" w:rsidRDefault="00B254C1">
      <w:pPr>
        <w:pStyle w:val="TOC1"/>
        <w:rPr>
          <w:noProof/>
        </w:rPr>
      </w:pPr>
      <w:r>
        <w:rPr>
          <w:noProof/>
        </w:rPr>
        <w:t>Appendices</w:t>
      </w:r>
    </w:p>
    <w:p w:rsidR="00B254C1" w:rsidRDefault="00B254C1" w:rsidP="00B254C1">
      <w:pPr>
        <w:pStyle w:val="TOC2"/>
        <w:rPr>
          <w:rFonts w:asciiTheme="minorHAnsi" w:eastAsiaTheme="minorEastAsia" w:hAnsiTheme="minorHAnsi" w:cstheme="minorBidi"/>
          <w:noProof/>
          <w:szCs w:val="22"/>
          <w:lang w:eastAsia="en-NZ"/>
        </w:rPr>
      </w:pPr>
      <w:r>
        <w:rPr>
          <w:noProof/>
        </w:rPr>
        <w:t>Appendix 1: Cross-reference to Radiation Safety Act 2016</w:t>
      </w:r>
      <w:r>
        <w:rPr>
          <w:noProof/>
        </w:rPr>
        <w:tab/>
      </w:r>
      <w:r>
        <w:rPr>
          <w:noProof/>
        </w:rPr>
        <w:fldChar w:fldCharType="begin"/>
      </w:r>
      <w:r>
        <w:rPr>
          <w:noProof/>
        </w:rPr>
        <w:instrText xml:space="preserve"> PAGEREF _Toc529189934 \h </w:instrText>
      </w:r>
      <w:r>
        <w:rPr>
          <w:noProof/>
        </w:rPr>
      </w:r>
      <w:r>
        <w:rPr>
          <w:noProof/>
        </w:rPr>
        <w:fldChar w:fldCharType="separate"/>
      </w:r>
      <w:r w:rsidR="004D1553">
        <w:rPr>
          <w:noProof/>
        </w:rPr>
        <w:t>21</w:t>
      </w:r>
      <w:r>
        <w:rPr>
          <w:noProof/>
        </w:rPr>
        <w:fldChar w:fldCharType="end"/>
      </w:r>
    </w:p>
    <w:p w:rsidR="00B254C1" w:rsidRDefault="00B254C1" w:rsidP="00B254C1">
      <w:pPr>
        <w:pStyle w:val="TOC2"/>
        <w:rPr>
          <w:rFonts w:asciiTheme="minorHAnsi" w:eastAsiaTheme="minorEastAsia" w:hAnsiTheme="minorHAnsi" w:cstheme="minorBidi"/>
          <w:noProof/>
          <w:szCs w:val="22"/>
          <w:lang w:eastAsia="en-NZ"/>
        </w:rPr>
      </w:pPr>
      <w:r>
        <w:rPr>
          <w:noProof/>
        </w:rPr>
        <w:t>Appendix 2: Equipment requirements</w:t>
      </w:r>
      <w:r>
        <w:rPr>
          <w:noProof/>
        </w:rPr>
        <w:tab/>
      </w:r>
      <w:r>
        <w:rPr>
          <w:noProof/>
        </w:rPr>
        <w:fldChar w:fldCharType="begin"/>
      </w:r>
      <w:r>
        <w:rPr>
          <w:noProof/>
        </w:rPr>
        <w:instrText xml:space="preserve"> PAGEREF _Toc529189935 \h </w:instrText>
      </w:r>
      <w:r>
        <w:rPr>
          <w:noProof/>
        </w:rPr>
      </w:r>
      <w:r>
        <w:rPr>
          <w:noProof/>
        </w:rPr>
        <w:fldChar w:fldCharType="separate"/>
      </w:r>
      <w:r w:rsidR="004D1553">
        <w:rPr>
          <w:noProof/>
        </w:rPr>
        <w:t>22</w:t>
      </w:r>
      <w:r>
        <w:rPr>
          <w:noProof/>
        </w:rPr>
        <w:fldChar w:fldCharType="end"/>
      </w:r>
    </w:p>
    <w:p w:rsidR="00B254C1" w:rsidRDefault="00B254C1" w:rsidP="00B254C1">
      <w:pPr>
        <w:pStyle w:val="TOC2"/>
        <w:rPr>
          <w:rFonts w:asciiTheme="minorHAnsi" w:eastAsiaTheme="minorEastAsia" w:hAnsiTheme="minorHAnsi" w:cstheme="minorBidi"/>
          <w:noProof/>
          <w:szCs w:val="22"/>
          <w:lang w:eastAsia="en-NZ"/>
        </w:rPr>
      </w:pPr>
      <w:r>
        <w:rPr>
          <w:noProof/>
        </w:rPr>
        <w:t>Appendix 3: Training requirements</w:t>
      </w:r>
      <w:r>
        <w:rPr>
          <w:noProof/>
        </w:rPr>
        <w:tab/>
      </w:r>
      <w:r>
        <w:rPr>
          <w:noProof/>
        </w:rPr>
        <w:fldChar w:fldCharType="begin"/>
      </w:r>
      <w:r>
        <w:rPr>
          <w:noProof/>
        </w:rPr>
        <w:instrText xml:space="preserve"> PAGEREF _Toc529189943 \h </w:instrText>
      </w:r>
      <w:r>
        <w:rPr>
          <w:noProof/>
        </w:rPr>
      </w:r>
      <w:r>
        <w:rPr>
          <w:noProof/>
        </w:rPr>
        <w:fldChar w:fldCharType="separate"/>
      </w:r>
      <w:r w:rsidR="004D1553">
        <w:rPr>
          <w:noProof/>
        </w:rPr>
        <w:t>32</w:t>
      </w:r>
      <w:r>
        <w:rPr>
          <w:noProof/>
        </w:rPr>
        <w:fldChar w:fldCharType="end"/>
      </w:r>
    </w:p>
    <w:p w:rsidR="00C86248" w:rsidRDefault="00C86248">
      <w:r>
        <w:rPr>
          <w:b/>
        </w:rPr>
        <w:fldChar w:fldCharType="end"/>
      </w:r>
    </w:p>
    <w:p w:rsidR="001D3E4E" w:rsidRDefault="001D3E4E" w:rsidP="003A5FEA">
      <w:pPr>
        <w:sectPr w:rsidR="001D3E4E"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rsidR="001D3E4E" w:rsidRDefault="001D3E4E" w:rsidP="003A5FEA"/>
    <w:p w:rsidR="001D3E4E" w:rsidRDefault="001D3E4E" w:rsidP="003A5FEA">
      <w:pPr>
        <w:sectPr w:rsidR="001D3E4E" w:rsidSect="0078658E">
          <w:footerReference w:type="even" r:id="rId18"/>
          <w:pgSz w:w="11907" w:h="16840" w:code="9"/>
          <w:pgMar w:top="1418" w:right="1701" w:bottom="1134" w:left="1843" w:header="284" w:footer="425" w:gutter="284"/>
          <w:pgNumType w:fmt="lowerRoman"/>
          <w:cols w:space="720"/>
        </w:sectPr>
      </w:pPr>
    </w:p>
    <w:p w:rsidR="008C2973" w:rsidRPr="0043478F" w:rsidRDefault="00895070" w:rsidP="00895070">
      <w:pPr>
        <w:pStyle w:val="Heading1"/>
        <w:rPr>
          <w:spacing w:val="0"/>
        </w:rPr>
      </w:pPr>
      <w:bookmarkStart w:id="3" w:name="_bookmark4"/>
      <w:bookmarkStart w:id="4" w:name="_Toc529189908"/>
      <w:bookmarkEnd w:id="3"/>
      <w:r>
        <w:rPr>
          <w:spacing w:val="0"/>
        </w:rPr>
        <w:lastRenderedPageBreak/>
        <w:t>Introduction</w:t>
      </w:r>
      <w:bookmarkEnd w:id="4"/>
    </w:p>
    <w:p w:rsidR="009A42D5" w:rsidRPr="0043478F" w:rsidRDefault="00895070" w:rsidP="002841FA">
      <w:pPr>
        <w:pStyle w:val="Heading2"/>
        <w:rPr>
          <w:bCs/>
        </w:rPr>
      </w:pPr>
      <w:bookmarkStart w:id="5" w:name="_bookmark7"/>
      <w:bookmarkStart w:id="6" w:name="_Toc529189909"/>
      <w:bookmarkEnd w:id="5"/>
      <w:r>
        <w:t>Purpose and commencement</w:t>
      </w:r>
      <w:bookmarkEnd w:id="6"/>
    </w:p>
    <w:p w:rsidR="00895070" w:rsidRPr="002841FA" w:rsidRDefault="00895070" w:rsidP="00802C89">
      <w:pPr>
        <w:rPr>
          <w:spacing w:val="-2"/>
        </w:rPr>
      </w:pPr>
      <w:r w:rsidRPr="002841FA">
        <w:rPr>
          <w:spacing w:val="-2"/>
        </w:rPr>
        <w:t>This Code of Practice for Diagnostic and Interventional Radiology (code) is issued by the Director for Radiation Safety (the Director) under section 86 of the Radiation Safety Act 2016 (the Act). It provides operational details necessary to comply with the fundamental requirements in sections 9 to 12 of the Act.</w:t>
      </w:r>
      <w:r w:rsidR="00802C89" w:rsidRPr="002841FA">
        <w:rPr>
          <w:spacing w:val="-2"/>
        </w:rPr>
        <w:t xml:space="preserve"> </w:t>
      </w:r>
      <w:r w:rsidRPr="002841FA">
        <w:rPr>
          <w:spacing w:val="-2"/>
        </w:rPr>
        <w:t>Appendix 1 sets out cross-references between clauses in this code and those fundamental requirements. The requirements in this code do not limit the general nature of the fundamental requirements.</w:t>
      </w:r>
    </w:p>
    <w:p w:rsidR="00895070" w:rsidRDefault="00895070" w:rsidP="00802C89"/>
    <w:p w:rsidR="00895070" w:rsidRPr="00AE2F94" w:rsidRDefault="00895070" w:rsidP="00802C89">
      <w:r w:rsidRPr="00AE2F94">
        <w:t>This code comes into force on 9 November 2018.</w:t>
      </w:r>
    </w:p>
    <w:p w:rsidR="00895070" w:rsidRDefault="00895070" w:rsidP="00802C89"/>
    <w:p w:rsidR="00895070" w:rsidRPr="00FB6351" w:rsidRDefault="00895070" w:rsidP="002841FA">
      <w:pPr>
        <w:pStyle w:val="Heading2"/>
      </w:pPr>
      <w:bookmarkStart w:id="7" w:name="_Toc459381923"/>
      <w:bookmarkStart w:id="8" w:name="_Toc460302887"/>
      <w:bookmarkStart w:id="9" w:name="_Toc528588003"/>
      <w:bookmarkStart w:id="10" w:name="_Toc529189910"/>
      <w:r w:rsidRPr="00FB6351">
        <w:t>Scope</w:t>
      </w:r>
      <w:bookmarkEnd w:id="7"/>
      <w:bookmarkEnd w:id="8"/>
      <w:bookmarkEnd w:id="9"/>
      <w:bookmarkEnd w:id="10"/>
    </w:p>
    <w:p w:rsidR="00895070" w:rsidRDefault="00895070" w:rsidP="00802C89">
      <w:r>
        <w:t>This code applies to all activities associated with:</w:t>
      </w:r>
    </w:p>
    <w:p w:rsidR="00895070" w:rsidRDefault="00895070" w:rsidP="00802C89">
      <w:pPr>
        <w:pStyle w:val="Bullet"/>
      </w:pPr>
      <w:r>
        <w:t>radiological equipment used for diagnostic radiology and image-guided interventional procedures</w:t>
      </w:r>
    </w:p>
    <w:p w:rsidR="00895070" w:rsidRDefault="00895070" w:rsidP="00802C89">
      <w:pPr>
        <w:pStyle w:val="Bullet"/>
      </w:pPr>
      <w:r>
        <w:t>radiological equipment used for diagnostic investigations of volunteers participating in programmes of medical research</w:t>
      </w:r>
    </w:p>
    <w:p w:rsidR="00802C89" w:rsidRDefault="00895070" w:rsidP="00802C89">
      <w:pPr>
        <w:pStyle w:val="Bullet"/>
      </w:pPr>
      <w:r>
        <w:t>cone beam computed tomography equipment used for dental purposes.</w:t>
      </w:r>
    </w:p>
    <w:p w:rsidR="00802C89" w:rsidRDefault="00802C89" w:rsidP="00802C89"/>
    <w:p w:rsidR="00802C89" w:rsidRDefault="00895070" w:rsidP="00802C89">
      <w:r>
        <w:t>Bone densitometry is included within the scope, but computed tomography equipment used solely for radiotherapy treatment planning or verification is excluded.</w:t>
      </w:r>
    </w:p>
    <w:p w:rsidR="00895070" w:rsidRDefault="00895070" w:rsidP="00802C89"/>
    <w:p w:rsidR="00895070" w:rsidRPr="002841FA" w:rsidRDefault="00895070" w:rsidP="002841FA">
      <w:pPr>
        <w:ind w:right="-143"/>
        <w:rPr>
          <w:spacing w:val="-2"/>
        </w:rPr>
      </w:pPr>
      <w:r w:rsidRPr="002841FA">
        <w:rPr>
          <w:spacing w:val="-2"/>
        </w:rPr>
        <w:t>Activities can include manufacturing, possessing, controlling, managing, using, transporting, storing, importing, exporting, selling, supplying and disposing of equipment.</w:t>
      </w:r>
    </w:p>
    <w:p w:rsidR="00895070" w:rsidRDefault="00895070" w:rsidP="00802C89"/>
    <w:p w:rsidR="00895070" w:rsidRDefault="00895070" w:rsidP="00802C89">
      <w:r>
        <w:t>Compliance with this code does not imply compliance in related areas such as health practitioner clinical competence, occupational safety, hazards in the workplace, resource management and transport of hazardous substances.</w:t>
      </w:r>
    </w:p>
    <w:p w:rsidR="00895070" w:rsidRDefault="00895070" w:rsidP="00802C89"/>
    <w:p w:rsidR="00895070" w:rsidRPr="00FB6351" w:rsidRDefault="00895070" w:rsidP="002841FA">
      <w:pPr>
        <w:pStyle w:val="Heading2"/>
      </w:pPr>
      <w:bookmarkStart w:id="11" w:name="_Toc459381926"/>
      <w:bookmarkStart w:id="12" w:name="_Toc460302890"/>
      <w:bookmarkStart w:id="13" w:name="_Toc528588004"/>
      <w:bookmarkStart w:id="14" w:name="_Toc529189911"/>
      <w:r w:rsidRPr="00FB6351">
        <w:t>Contact</w:t>
      </w:r>
      <w:bookmarkEnd w:id="11"/>
      <w:bookmarkEnd w:id="12"/>
      <w:bookmarkEnd w:id="13"/>
      <w:bookmarkEnd w:id="14"/>
    </w:p>
    <w:p w:rsidR="00895070" w:rsidRDefault="00895070" w:rsidP="00802C89">
      <w:pPr>
        <w:spacing w:after="120"/>
      </w:pPr>
      <w:r>
        <w:t>The Director</w:t>
      </w:r>
      <w:r w:rsidR="00802C89">
        <w:t>’</w:t>
      </w:r>
      <w:r>
        <w:t>s contact details are:</w:t>
      </w:r>
    </w:p>
    <w:tbl>
      <w:tblPr>
        <w:tblW w:w="0" w:type="auto"/>
        <w:tblInd w:w="392" w:type="dxa"/>
        <w:tblLook w:val="04A0" w:firstRow="1" w:lastRow="0" w:firstColumn="1" w:lastColumn="0" w:noHBand="0" w:noVBand="1"/>
      </w:tblPr>
      <w:tblGrid>
        <w:gridCol w:w="2814"/>
        <w:gridCol w:w="4873"/>
      </w:tblGrid>
      <w:tr w:rsidR="00895070" w:rsidRPr="00EE4300" w:rsidTr="00802C89">
        <w:tc>
          <w:tcPr>
            <w:tcW w:w="3118" w:type="dxa"/>
            <w:hideMark/>
          </w:tcPr>
          <w:p w:rsidR="00895070" w:rsidRPr="00C6211C" w:rsidRDefault="00895070" w:rsidP="00802C89">
            <w:r w:rsidRPr="00C6211C">
              <w:t>Office</w:t>
            </w:r>
            <w:r>
              <w:t xml:space="preserve"> of Radiation Safety</w:t>
            </w:r>
            <w:r>
              <w:br/>
              <w:t>PO Box 5013</w:t>
            </w:r>
            <w:r>
              <w:br/>
              <w:t>Wellington 6140</w:t>
            </w:r>
          </w:p>
        </w:tc>
        <w:tc>
          <w:tcPr>
            <w:tcW w:w="5259" w:type="dxa"/>
            <w:hideMark/>
          </w:tcPr>
          <w:p w:rsidR="00895070" w:rsidRPr="00C6211C" w:rsidRDefault="00895070" w:rsidP="00802C89">
            <w:r w:rsidRPr="00C6211C">
              <w:br/>
              <w:t xml:space="preserve">Email: </w:t>
            </w:r>
            <w:hyperlink r:id="rId19" w:history="1">
              <w:r w:rsidRPr="00C6211C">
                <w:rPr>
                  <w:rStyle w:val="Hyperlink"/>
                  <w:rFonts w:cs="Arial"/>
                  <w:szCs w:val="22"/>
                </w:rPr>
                <w:t>orsenquiries@moh.govt.nz</w:t>
              </w:r>
            </w:hyperlink>
            <w:r w:rsidRPr="00C6211C">
              <w:br/>
            </w:r>
            <w:r>
              <w:t>Fax: 04 496 2340</w:t>
            </w:r>
          </w:p>
        </w:tc>
      </w:tr>
    </w:tbl>
    <w:p w:rsidR="00895070" w:rsidRDefault="00895070" w:rsidP="00895070"/>
    <w:p w:rsidR="00895070" w:rsidRDefault="00895070" w:rsidP="002841FA">
      <w:pPr>
        <w:pStyle w:val="Heading1"/>
      </w:pPr>
      <w:bookmarkStart w:id="15" w:name="_Toc459381927"/>
      <w:bookmarkStart w:id="16" w:name="_Toc460302891"/>
      <w:bookmarkStart w:id="17" w:name="_Toc528588005"/>
      <w:bookmarkStart w:id="18" w:name="_Toc529189912"/>
      <w:r w:rsidRPr="003F4E69">
        <w:lastRenderedPageBreak/>
        <w:t xml:space="preserve">Roles and </w:t>
      </w:r>
      <w:r>
        <w:t>r</w:t>
      </w:r>
      <w:r w:rsidRPr="003F4E69">
        <w:t>esponsibilities</w:t>
      </w:r>
      <w:bookmarkEnd w:id="15"/>
      <w:bookmarkEnd w:id="16"/>
      <w:bookmarkEnd w:id="17"/>
      <w:bookmarkEnd w:id="18"/>
    </w:p>
    <w:p w:rsidR="00802C89" w:rsidRPr="00345239" w:rsidRDefault="00895070" w:rsidP="00345239">
      <w:pPr>
        <w:ind w:right="-143"/>
        <w:rPr>
          <w:spacing w:val="-2"/>
        </w:rPr>
      </w:pPr>
      <w:r w:rsidRPr="00345239">
        <w:rPr>
          <w:spacing w:val="-2"/>
        </w:rPr>
        <w:t>The following individuals and bodies have roles and responsibilities in relation to this code.</w:t>
      </w:r>
    </w:p>
    <w:p w:rsidR="00895070" w:rsidRPr="00FC78EF" w:rsidRDefault="00895070" w:rsidP="00345239">
      <w:pPr>
        <w:spacing w:before="120"/>
      </w:pPr>
      <w:r w:rsidRPr="00FC78EF">
        <w:rPr>
          <w:b/>
        </w:rPr>
        <w:t>Director for Radiation Safety</w:t>
      </w:r>
      <w:r>
        <w:t xml:space="preserve"> – the individual appointed under section 76 of the Act to perform functions and duties and exercise powers set out in the Act including the power to issue this code.</w:t>
      </w:r>
    </w:p>
    <w:p w:rsidR="00895070" w:rsidRDefault="00895070" w:rsidP="00345239">
      <w:pPr>
        <w:spacing w:before="120"/>
      </w:pPr>
      <w:r>
        <w:rPr>
          <w:b/>
        </w:rPr>
        <w:t>Ethics c</w:t>
      </w:r>
      <w:r w:rsidRPr="006A43E1">
        <w:rPr>
          <w:b/>
        </w:rPr>
        <w:t>ommittee</w:t>
      </w:r>
      <w:r>
        <w:t xml:space="preserve"> – the committee that approves programmes of medical research including the </w:t>
      </w:r>
      <w:r w:rsidRPr="0094065B">
        <w:t>justification</w:t>
      </w:r>
      <w:r w:rsidRPr="00497B51">
        <w:t xml:space="preserve"> of medical exposure of</w:t>
      </w:r>
      <w:r>
        <w:t xml:space="preserve"> </w:t>
      </w:r>
      <w:r w:rsidRPr="0094065B">
        <w:t>volunteers</w:t>
      </w:r>
      <w:r>
        <w:t>.</w:t>
      </w:r>
    </w:p>
    <w:p w:rsidR="00895070" w:rsidRDefault="00895070" w:rsidP="00345239">
      <w:pPr>
        <w:spacing w:before="120"/>
      </w:pPr>
      <w:r w:rsidRPr="006A43E1">
        <w:rPr>
          <w:b/>
        </w:rPr>
        <w:t>Managing entity</w:t>
      </w:r>
      <w:r w:rsidRPr="003F4E69">
        <w:t xml:space="preserve"> </w:t>
      </w:r>
      <w:r>
        <w:t xml:space="preserve">– </w:t>
      </w:r>
      <w:r w:rsidRPr="00634231">
        <w:t xml:space="preserve">the legal entity that </w:t>
      </w:r>
      <w:r>
        <w:t xml:space="preserve">manages or </w:t>
      </w:r>
      <w:r w:rsidRPr="003F4E69">
        <w:t xml:space="preserve">controls </w:t>
      </w:r>
      <w:r w:rsidRPr="0094065B">
        <w:t>radiological</w:t>
      </w:r>
      <w:r>
        <w:rPr>
          <w:b/>
        </w:rPr>
        <w:t xml:space="preserve"> </w:t>
      </w:r>
      <w:r w:rsidRPr="0094065B">
        <w:t>equipment</w:t>
      </w:r>
      <w:r>
        <w:t xml:space="preserve"> and must, therefore, obtain a source licence as required by section 13(a) of the Act</w:t>
      </w:r>
      <w:r w:rsidRPr="003F4E69">
        <w:t>. This could be</w:t>
      </w:r>
      <w:r>
        <w:t>,</w:t>
      </w:r>
      <w:r w:rsidRPr="003F4E69">
        <w:t xml:space="preserve"> for example</w:t>
      </w:r>
      <w:r>
        <w:t>, a</w:t>
      </w:r>
      <w:r w:rsidRPr="003F4E69">
        <w:t xml:space="preserve"> district health board, company, partnersh</w:t>
      </w:r>
      <w:r>
        <w:t>ip, trust or individual person.</w:t>
      </w:r>
    </w:p>
    <w:p w:rsidR="00895070" w:rsidRDefault="00895070" w:rsidP="00345239">
      <w:pPr>
        <w:spacing w:before="120"/>
        <w:rPr>
          <w:b/>
        </w:rPr>
      </w:pPr>
      <w:r>
        <w:rPr>
          <w:b/>
        </w:rPr>
        <w:t>Manufacturer/supplier</w:t>
      </w:r>
      <w:r w:rsidR="00802C89">
        <w:t xml:space="preserve"> – </w:t>
      </w:r>
      <w:r>
        <w:t xml:space="preserve">the person or organisation that </w:t>
      </w:r>
      <w:r w:rsidRPr="00497B51">
        <w:t>designs, manufactur</w:t>
      </w:r>
      <w:r>
        <w:t>e</w:t>
      </w:r>
      <w:r w:rsidRPr="00497B51">
        <w:t>s, produces, constructs, assembles, instal</w:t>
      </w:r>
      <w:r>
        <w:t>l</w:t>
      </w:r>
      <w:r w:rsidRPr="00497B51">
        <w:t>s, distribut</w:t>
      </w:r>
      <w:r>
        <w:t>e</w:t>
      </w:r>
      <w:r w:rsidRPr="00497B51">
        <w:t>s, sells, exp</w:t>
      </w:r>
      <w:r>
        <w:t>orts or import</w:t>
      </w:r>
      <w:r w:rsidRPr="00D23533">
        <w:t xml:space="preserve">s </w:t>
      </w:r>
      <w:r w:rsidRPr="0094065B">
        <w:t>radiological</w:t>
      </w:r>
      <w:r>
        <w:rPr>
          <w:b/>
        </w:rPr>
        <w:t xml:space="preserve"> </w:t>
      </w:r>
      <w:r w:rsidRPr="0094065B">
        <w:t>equipment</w:t>
      </w:r>
      <w:r w:rsidRPr="009D2EAF">
        <w:rPr>
          <w:b/>
        </w:rPr>
        <w:t xml:space="preserve"> </w:t>
      </w:r>
      <w:r>
        <w:t>or</w:t>
      </w:r>
      <w:r w:rsidRPr="00497B51">
        <w:t xml:space="preserve"> develops software that could influence the delivery of </w:t>
      </w:r>
      <w:r w:rsidRPr="0094065B">
        <w:t>medical exposures.</w:t>
      </w:r>
    </w:p>
    <w:p w:rsidR="00802C89" w:rsidRDefault="00895070" w:rsidP="00345239">
      <w:pPr>
        <w:spacing w:before="120"/>
      </w:pPr>
      <w:r w:rsidRPr="006A43E1">
        <w:rPr>
          <w:b/>
        </w:rPr>
        <w:t>Medical physicist</w:t>
      </w:r>
      <w:r>
        <w:t xml:space="preserve"> – an individual with specialist education and training in the concepts and techniques of applying physics in medicine and competent to practise independently in the diagnostic and interventional radiology specialty of medical physics and who provides specialist expertise for radiation protection of the patient.</w:t>
      </w:r>
    </w:p>
    <w:p w:rsidR="00802C89" w:rsidRDefault="00895070" w:rsidP="00345239">
      <w:pPr>
        <w:spacing w:before="120"/>
      </w:pPr>
      <w:r w:rsidRPr="00E31706">
        <w:rPr>
          <w:b/>
        </w:rPr>
        <w:t>Medical radiation technologist</w:t>
      </w:r>
      <w:r>
        <w:t xml:space="preserve"> – a </w:t>
      </w:r>
      <w:r w:rsidRPr="0094065B">
        <w:t>health practitioner</w:t>
      </w:r>
      <w:r>
        <w:t xml:space="preserve"> with specialist education and training in medical radiation technology who is competent to perform </w:t>
      </w:r>
      <w:r w:rsidRPr="0094065B">
        <w:t>radiological procedures</w:t>
      </w:r>
      <w:r>
        <w:t xml:space="preserve"> on delegation from a radiation practitioner.</w:t>
      </w:r>
    </w:p>
    <w:p w:rsidR="00895070" w:rsidRDefault="00895070" w:rsidP="00345239">
      <w:pPr>
        <w:spacing w:before="120"/>
      </w:pPr>
      <w:r>
        <w:rPr>
          <w:b/>
        </w:rPr>
        <w:t>Operator</w:t>
      </w:r>
      <w:r>
        <w:t xml:space="preserve"> – a medical radiation technologist or another person who is competent to perform radiological procedures on delegation from the radiation practitioner.</w:t>
      </w:r>
    </w:p>
    <w:p w:rsidR="00895070" w:rsidRPr="0041166B" w:rsidRDefault="00895070" w:rsidP="00345239">
      <w:pPr>
        <w:spacing w:before="120"/>
      </w:pPr>
      <w:r>
        <w:rPr>
          <w:b/>
        </w:rPr>
        <w:t>Qualified expert</w:t>
      </w:r>
      <w:r>
        <w:t xml:space="preserve"> – an individual who is recognised as having expertise in a relevant field of specialisation such as medical physics or radiation safety.</w:t>
      </w:r>
    </w:p>
    <w:p w:rsidR="00802C89" w:rsidRDefault="00895070" w:rsidP="00345239">
      <w:pPr>
        <w:spacing w:before="120"/>
      </w:pPr>
      <w:r>
        <w:rPr>
          <w:b/>
        </w:rPr>
        <w:t>Radiation safety officer</w:t>
      </w:r>
      <w:r>
        <w:t xml:space="preserve"> – a person who is competent in radiation protection and safety, who is designated by the managing entity to oversee the application of regulatory requirements for occupational and public radiation protection and safety.</w:t>
      </w:r>
    </w:p>
    <w:p w:rsidR="00895070" w:rsidRPr="00345239" w:rsidRDefault="00895070" w:rsidP="00345239">
      <w:pPr>
        <w:spacing w:before="120"/>
      </w:pPr>
      <w:r>
        <w:rPr>
          <w:b/>
        </w:rPr>
        <w:t>Radiation practitioner</w:t>
      </w:r>
      <w:r>
        <w:t xml:space="preserve"> – a health practitioner with specialist education and training in the medical uses of radiation, who is competent to perform independently and oversee </w:t>
      </w:r>
      <w:r w:rsidRPr="0094065B">
        <w:t>radiological procedures</w:t>
      </w:r>
      <w:r w:rsidRPr="00210C49">
        <w:t>.</w:t>
      </w:r>
      <w:r w:rsidR="00802C89">
        <w:t xml:space="preserve"> </w:t>
      </w:r>
      <w:r>
        <w:t>This could include, for example, a radiologist, cardiologist, surgeon, general practitioner, chiropractor or, for cone beam computed tomography equipment, a dental practitioner.</w:t>
      </w:r>
    </w:p>
    <w:p w:rsidR="00802C89" w:rsidRDefault="00895070" w:rsidP="00345239">
      <w:pPr>
        <w:spacing w:before="120"/>
      </w:pPr>
      <w:r>
        <w:rPr>
          <w:b/>
        </w:rPr>
        <w:t>Referring practitioner</w:t>
      </w:r>
      <w:r>
        <w:t xml:space="preserve"> – a health practitioner who is approved by the managing entity to refer individuals to a radiation practitioner for </w:t>
      </w:r>
      <w:r w:rsidRPr="0094065B">
        <w:t>medical exposure</w:t>
      </w:r>
      <w:r w:rsidRPr="00210C49">
        <w:t>.</w:t>
      </w:r>
      <w:r w:rsidR="00802C89">
        <w:t xml:space="preserve"> </w:t>
      </w:r>
      <w:r>
        <w:t>Often this is a general practitioner who refers patients to a radiology department or practice.</w:t>
      </w:r>
    </w:p>
    <w:p w:rsidR="00895070" w:rsidRPr="009B5764" w:rsidRDefault="00895070" w:rsidP="00345239">
      <w:pPr>
        <w:spacing w:before="120"/>
      </w:pPr>
      <w:r w:rsidRPr="006A43E1">
        <w:rPr>
          <w:b/>
        </w:rPr>
        <w:t>Servicing engineer</w:t>
      </w:r>
      <w:r>
        <w:t xml:space="preserve"> – a person who has expertise in installing, servicing and maintaining </w:t>
      </w:r>
      <w:r w:rsidRPr="0094065B">
        <w:t>radiological equipment</w:t>
      </w:r>
      <w:r w:rsidRPr="00210C49">
        <w:t>.</w:t>
      </w:r>
    </w:p>
    <w:p w:rsidR="00895070" w:rsidRDefault="00895070" w:rsidP="00345239">
      <w:pPr>
        <w:spacing w:before="120"/>
      </w:pPr>
      <w:r>
        <w:rPr>
          <w:b/>
        </w:rPr>
        <w:t>Standards dosimetry laboratory</w:t>
      </w:r>
      <w:r>
        <w:t xml:space="preserve"> – a laboratory that is certified or accredited to develop, maintain or improve primary or secondary standards for radiation dosimetry.</w:t>
      </w:r>
    </w:p>
    <w:p w:rsidR="00895070" w:rsidRDefault="00895070" w:rsidP="00345239"/>
    <w:p w:rsidR="00895070" w:rsidRPr="00497B51" w:rsidRDefault="00895070" w:rsidP="00345239">
      <w:pPr>
        <w:pStyle w:val="Heading1"/>
      </w:pPr>
      <w:bookmarkStart w:id="19" w:name="_Toc433740023"/>
      <w:bookmarkStart w:id="20" w:name="_Toc459381928"/>
      <w:bookmarkStart w:id="21" w:name="_Toc460302892"/>
      <w:bookmarkStart w:id="22" w:name="_Toc528588006"/>
      <w:bookmarkStart w:id="23" w:name="_Toc529189913"/>
      <w:r w:rsidRPr="00497B51">
        <w:lastRenderedPageBreak/>
        <w:t>Definitions</w:t>
      </w:r>
      <w:bookmarkEnd w:id="19"/>
      <w:bookmarkEnd w:id="20"/>
      <w:bookmarkEnd w:id="21"/>
      <w:bookmarkEnd w:id="22"/>
      <w:bookmarkEnd w:id="23"/>
    </w:p>
    <w:p w:rsidR="00895070" w:rsidRDefault="00895070" w:rsidP="00A463E6">
      <w:r>
        <w:t xml:space="preserve">Defined terms are identified in </w:t>
      </w:r>
      <w:r>
        <w:rPr>
          <w:b/>
        </w:rPr>
        <w:t>bold</w:t>
      </w:r>
      <w:r>
        <w:t xml:space="preserve"> and have the following meanings.</w:t>
      </w:r>
    </w:p>
    <w:p w:rsidR="00802C89" w:rsidRDefault="00895070" w:rsidP="00A463E6">
      <w:pPr>
        <w:spacing w:before="180"/>
      </w:pPr>
      <w:r w:rsidRPr="00461251">
        <w:rPr>
          <w:b/>
        </w:rPr>
        <w:t>Accident</w:t>
      </w:r>
      <w:r>
        <w:t xml:space="preserve"> – any </w:t>
      </w:r>
      <w:r>
        <w:rPr>
          <w:b/>
        </w:rPr>
        <w:t xml:space="preserve">unintended </w:t>
      </w:r>
      <w:r w:rsidRPr="001B5665">
        <w:rPr>
          <w:b/>
        </w:rPr>
        <w:t>medical exposure</w:t>
      </w:r>
      <w:r>
        <w:t xml:space="preserve"> or other </w:t>
      </w:r>
      <w:r w:rsidRPr="001B5665">
        <w:t>unintended</w:t>
      </w:r>
      <w:r>
        <w:t xml:space="preserve"> event, including operating errors, equipment failures and other mishaps, the consequences or potential consequences of which are not negligible from the point of view of </w:t>
      </w:r>
      <w:r w:rsidRPr="00E91812">
        <w:rPr>
          <w:b/>
        </w:rPr>
        <w:t>protection and safety</w:t>
      </w:r>
      <w:r>
        <w:t>.</w:t>
      </w:r>
    </w:p>
    <w:p w:rsidR="00802C89" w:rsidRDefault="00895070" w:rsidP="00A463E6">
      <w:pPr>
        <w:spacing w:before="180"/>
      </w:pPr>
      <w:r>
        <w:rPr>
          <w:b/>
        </w:rPr>
        <w:t>Ambient dose equivalent</w:t>
      </w:r>
      <w:r>
        <w:t xml:space="preserve"> – the dose equivalent that would be produced by the corresponding aligned and expanded field in the International Commission of Radiation Units and Measurements ICRU sphere at a depth </w:t>
      </w:r>
      <w:r>
        <w:rPr>
          <w:i/>
        </w:rPr>
        <w:t>d</w:t>
      </w:r>
      <w:r>
        <w:t xml:space="preserve"> on the radius vector opposing the direction of the aligned field.</w:t>
      </w:r>
    </w:p>
    <w:p w:rsidR="00895070" w:rsidRDefault="00895070" w:rsidP="00A463E6">
      <w:pPr>
        <w:spacing w:before="180"/>
      </w:pPr>
      <w:r w:rsidRPr="00461251">
        <w:rPr>
          <w:b/>
        </w:rPr>
        <w:t>Ancillary equipment</w:t>
      </w:r>
      <w:r>
        <w:t xml:space="preserve"> – equipment other than </w:t>
      </w:r>
      <w:r>
        <w:rPr>
          <w:b/>
        </w:rPr>
        <w:t>radiological equipment</w:t>
      </w:r>
      <w:r>
        <w:t xml:space="preserve"> or </w:t>
      </w:r>
      <w:r>
        <w:rPr>
          <w:b/>
        </w:rPr>
        <w:t xml:space="preserve">protective equipment </w:t>
      </w:r>
      <w:r>
        <w:t xml:space="preserve">that has an impact on the performance of a </w:t>
      </w:r>
      <w:r>
        <w:rPr>
          <w:b/>
        </w:rPr>
        <w:t>radiological procedure</w:t>
      </w:r>
      <w:r>
        <w:t xml:space="preserve"> such as automatic film processors, printers, image receptors, view boxes, digital image displays, test and measurement equipment used to verify or calibrate </w:t>
      </w:r>
      <w:r w:rsidRPr="0094065B">
        <w:t>radiological equipment</w:t>
      </w:r>
      <w:r w:rsidRPr="00303364">
        <w:t>.</w:t>
      </w:r>
    </w:p>
    <w:p w:rsidR="00895070" w:rsidRPr="00A463E6" w:rsidRDefault="00895070" w:rsidP="00A463E6">
      <w:pPr>
        <w:spacing w:before="180"/>
      </w:pPr>
      <w:r w:rsidRPr="00461251">
        <w:rPr>
          <w:b/>
        </w:rPr>
        <w:t>Comforter/carer</w:t>
      </w:r>
      <w:r>
        <w:t xml:space="preserve"> – a person who voluntarily helps, other than occupationally in caring for, supporting and comforting a </w:t>
      </w:r>
      <w:r w:rsidRPr="00E91812">
        <w:rPr>
          <w:b/>
        </w:rPr>
        <w:t>patient</w:t>
      </w:r>
      <w:r>
        <w:t xml:space="preserve"> undergoing a</w:t>
      </w:r>
      <w:r w:rsidRPr="00461251">
        <w:rPr>
          <w:b/>
        </w:rPr>
        <w:t xml:space="preserve"> </w:t>
      </w:r>
      <w:r>
        <w:rPr>
          <w:b/>
        </w:rPr>
        <w:t>radiological procedure</w:t>
      </w:r>
      <w:r>
        <w:t>.</w:t>
      </w:r>
    </w:p>
    <w:p w:rsidR="00895070" w:rsidRPr="008E3B7D" w:rsidRDefault="00895070" w:rsidP="00A463E6">
      <w:pPr>
        <w:spacing w:before="180"/>
      </w:pPr>
      <w:r>
        <w:rPr>
          <w:b/>
        </w:rPr>
        <w:t>Constraint</w:t>
      </w:r>
      <w:r w:rsidR="00802C89">
        <w:t xml:space="preserve"> – </w:t>
      </w:r>
      <w:r>
        <w:t xml:space="preserve">a prospective and source related value of individual dose (dose constraint) or of individual risk (risk constraint) that is used in </w:t>
      </w:r>
      <w:r w:rsidRPr="00E91812">
        <w:rPr>
          <w:b/>
        </w:rPr>
        <w:t>planned exposure situations</w:t>
      </w:r>
      <w:r>
        <w:t xml:space="preserve"> as a parameter for the </w:t>
      </w:r>
      <w:r w:rsidRPr="00E91812">
        <w:rPr>
          <w:b/>
        </w:rPr>
        <w:t>optimisation</w:t>
      </w:r>
      <w:r>
        <w:t xml:space="preserve"> of </w:t>
      </w:r>
      <w:r w:rsidRPr="00E91812">
        <w:rPr>
          <w:b/>
        </w:rPr>
        <w:t>protection and safety</w:t>
      </w:r>
      <w:r>
        <w:t xml:space="preserve"> for the source, and that serves as a boundary in defining the range of options in </w:t>
      </w:r>
      <w:r w:rsidRPr="00273181">
        <w:rPr>
          <w:b/>
        </w:rPr>
        <w:t>optimisation</w:t>
      </w:r>
      <w:r>
        <w:t xml:space="preserve">. Constraints for </w:t>
      </w:r>
      <w:r w:rsidRPr="007B0F3F">
        <w:rPr>
          <w:b/>
        </w:rPr>
        <w:t>occupational exposure</w:t>
      </w:r>
      <w:r>
        <w:t xml:space="preserve">, </w:t>
      </w:r>
      <w:r w:rsidRPr="007B0F3F">
        <w:rPr>
          <w:b/>
        </w:rPr>
        <w:t>public exposure</w:t>
      </w:r>
      <w:r>
        <w:t xml:space="preserve"> and </w:t>
      </w:r>
      <w:r w:rsidRPr="007B0F3F">
        <w:rPr>
          <w:b/>
        </w:rPr>
        <w:t>medical exposure</w:t>
      </w:r>
      <w:r>
        <w:t xml:space="preserve"> of </w:t>
      </w:r>
      <w:r w:rsidRPr="007B0F3F">
        <w:rPr>
          <w:b/>
        </w:rPr>
        <w:t>comforter/carers</w:t>
      </w:r>
      <w:r>
        <w:t xml:space="preserve"> are established or approved by the Director and, if established, are published in a compliance guide issued under this code.</w:t>
      </w:r>
      <w:r w:rsidR="00802C89">
        <w:t xml:space="preserve"> </w:t>
      </w:r>
      <w:r>
        <w:t xml:space="preserve">Constraints for </w:t>
      </w:r>
      <w:r w:rsidRPr="007B0F3F">
        <w:rPr>
          <w:b/>
        </w:rPr>
        <w:t>medical exposure</w:t>
      </w:r>
      <w:r>
        <w:t xml:space="preserve"> of </w:t>
      </w:r>
      <w:r w:rsidRPr="007B0F3F">
        <w:rPr>
          <w:b/>
        </w:rPr>
        <w:t>volunteers</w:t>
      </w:r>
      <w:r>
        <w:t xml:space="preserve"> are established or approved by the ethics committee on a case by case basis as part of the proposal for medical research.</w:t>
      </w:r>
    </w:p>
    <w:p w:rsidR="00802C89" w:rsidRDefault="00895070" w:rsidP="00A463E6">
      <w:pPr>
        <w:spacing w:before="180"/>
      </w:pPr>
      <w:r w:rsidRPr="00461251">
        <w:rPr>
          <w:b/>
        </w:rPr>
        <w:t xml:space="preserve">Controlled area </w:t>
      </w:r>
      <w:r>
        <w:t xml:space="preserve">– a defined area in which specific measures for </w:t>
      </w:r>
      <w:r w:rsidRPr="004D69CD">
        <w:rPr>
          <w:b/>
        </w:rPr>
        <w:t>protection and safety</w:t>
      </w:r>
      <w:r>
        <w:t xml:space="preserve"> are or could be required for controlling exposures in normal working conditions, and preventing or limiting the likelihood and magnitude of </w:t>
      </w:r>
      <w:r w:rsidRPr="00461251">
        <w:rPr>
          <w:b/>
        </w:rPr>
        <w:t>potential exposures</w:t>
      </w:r>
      <w:r>
        <w:t>.</w:t>
      </w:r>
    </w:p>
    <w:p w:rsidR="00802C89" w:rsidRDefault="00895070" w:rsidP="00A463E6">
      <w:pPr>
        <w:spacing w:before="180"/>
      </w:pPr>
      <w:r w:rsidRPr="00461251">
        <w:rPr>
          <w:b/>
        </w:rPr>
        <w:t>Diagnostic reference level</w:t>
      </w:r>
      <w:r>
        <w:t xml:space="preserve"> –</w:t>
      </w:r>
      <w:r w:rsidRPr="00461251">
        <w:rPr>
          <w:b/>
        </w:rPr>
        <w:t xml:space="preserve"> </w:t>
      </w:r>
      <w:r>
        <w:t xml:space="preserve">a level that is used to indicate whether, in routine conditions, the dose to the </w:t>
      </w:r>
      <w:r w:rsidRPr="00E91812">
        <w:rPr>
          <w:b/>
        </w:rPr>
        <w:t>patient</w:t>
      </w:r>
      <w:r>
        <w:t xml:space="preserve"> is unusually high or unusually low for that procedure. Diagnostic reference levels if any are established and published by the Director.</w:t>
      </w:r>
    </w:p>
    <w:p w:rsidR="00895070" w:rsidRPr="00A463E6" w:rsidRDefault="00895070" w:rsidP="00A463E6">
      <w:pPr>
        <w:spacing w:before="180"/>
      </w:pPr>
      <w:r w:rsidRPr="00461251">
        <w:rPr>
          <w:b/>
        </w:rPr>
        <w:t xml:space="preserve">Dose limit </w:t>
      </w:r>
      <w:r>
        <w:t>– the value of</w:t>
      </w:r>
      <w:r w:rsidRPr="00461251">
        <w:rPr>
          <w:b/>
        </w:rPr>
        <w:t xml:space="preserve"> effective dose </w:t>
      </w:r>
      <w:r>
        <w:t>or</w:t>
      </w:r>
      <w:r w:rsidRPr="00461251">
        <w:rPr>
          <w:b/>
        </w:rPr>
        <w:t xml:space="preserve"> equivalent dose</w:t>
      </w:r>
      <w:r w:rsidRPr="00BE7816">
        <w:t xml:space="preserve"> </w:t>
      </w:r>
      <w:r>
        <w:t>set out in Schedule 3 of the Act.</w:t>
      </w:r>
    </w:p>
    <w:p w:rsidR="00895070" w:rsidRDefault="00895070" w:rsidP="00A463E6">
      <w:pPr>
        <w:spacing w:before="180"/>
        <w:rPr>
          <w:rFonts w:cs="Arial"/>
          <w:color w:val="333333"/>
          <w:szCs w:val="22"/>
        </w:rPr>
      </w:pPr>
      <w:r w:rsidRPr="00461251">
        <w:rPr>
          <w:b/>
        </w:rPr>
        <w:t xml:space="preserve">Effective </w:t>
      </w:r>
      <w:r w:rsidRPr="00461251">
        <w:rPr>
          <w:b/>
          <w:szCs w:val="22"/>
        </w:rPr>
        <w:t>dose</w:t>
      </w:r>
      <w:r w:rsidRPr="00D4361A">
        <w:rPr>
          <w:szCs w:val="22"/>
        </w:rPr>
        <w:t xml:space="preserve"> – </w:t>
      </w:r>
      <w:r w:rsidRPr="00D4361A">
        <w:rPr>
          <w:rFonts w:cs="Arial"/>
          <w:color w:val="333333"/>
          <w:szCs w:val="22"/>
        </w:rPr>
        <w:t xml:space="preserve">the tissue-weighted sum of </w:t>
      </w:r>
      <w:r w:rsidRPr="00461251">
        <w:rPr>
          <w:rFonts w:cs="Arial"/>
          <w:b/>
          <w:color w:val="333333"/>
          <w:szCs w:val="22"/>
        </w:rPr>
        <w:t>equivalent doses</w:t>
      </w:r>
      <w:r w:rsidRPr="00D4361A">
        <w:rPr>
          <w:rFonts w:cs="Arial"/>
          <w:color w:val="333333"/>
          <w:szCs w:val="22"/>
        </w:rPr>
        <w:t xml:space="preserve"> in all specified tissues and organs of the body</w:t>
      </w:r>
      <w:r>
        <w:rPr>
          <w:rFonts w:cs="Arial"/>
          <w:color w:val="333333"/>
          <w:szCs w:val="22"/>
        </w:rPr>
        <w:t>.</w:t>
      </w:r>
    </w:p>
    <w:p w:rsidR="00895070" w:rsidRPr="00A463E6" w:rsidRDefault="00895070" w:rsidP="00A463E6">
      <w:pPr>
        <w:keepLines/>
        <w:spacing w:before="180"/>
      </w:pPr>
      <w:r>
        <w:rPr>
          <w:rFonts w:cs="Arial"/>
          <w:b/>
          <w:color w:val="333333"/>
          <w:szCs w:val="22"/>
        </w:rPr>
        <w:lastRenderedPageBreak/>
        <w:t>Emergency</w:t>
      </w:r>
      <w:r>
        <w:t xml:space="preserve"> – any non-routine situation that necessitates prompt action, primarily to mitigate actual or perceived hazards or adverse consequences for human health and safety, quality of life, property or the environment.</w:t>
      </w:r>
      <w:r w:rsidR="00802C89">
        <w:t xml:space="preserve"> </w:t>
      </w:r>
      <w:r>
        <w:t xml:space="preserve">This includes </w:t>
      </w:r>
      <w:r>
        <w:rPr>
          <w:b/>
        </w:rPr>
        <w:t>radiation</w:t>
      </w:r>
      <w:r w:rsidRPr="009C3FA9">
        <w:rPr>
          <w:b/>
        </w:rPr>
        <w:t xml:space="preserve"> emergencies</w:t>
      </w:r>
      <w:r>
        <w:t xml:space="preserve"> and conventional emergencies such as fires, release of hazardous chemicals, storms or earthquakes.</w:t>
      </w:r>
    </w:p>
    <w:p w:rsidR="00895070" w:rsidRPr="001B33A4" w:rsidRDefault="00895070" w:rsidP="00A463E6">
      <w:pPr>
        <w:spacing w:before="180"/>
      </w:pPr>
      <w:r>
        <w:rPr>
          <w:b/>
        </w:rPr>
        <w:t>Employer</w:t>
      </w:r>
      <w:r>
        <w:t xml:space="preserve"> – the legal entity that employs </w:t>
      </w:r>
      <w:r w:rsidRPr="00E732E0">
        <w:rPr>
          <w:b/>
        </w:rPr>
        <w:t>workers</w:t>
      </w:r>
      <w:r>
        <w:t>.</w:t>
      </w:r>
      <w:r w:rsidR="00802C89">
        <w:t xml:space="preserve"> </w:t>
      </w:r>
      <w:r>
        <w:t xml:space="preserve">A self-employed person is regarded as being both an </w:t>
      </w:r>
      <w:r w:rsidRPr="00E732E0">
        <w:t>employer</w:t>
      </w:r>
      <w:r>
        <w:t xml:space="preserve"> and a </w:t>
      </w:r>
      <w:r w:rsidRPr="0094065B">
        <w:t>worker</w:t>
      </w:r>
      <w:r>
        <w:t>.</w:t>
      </w:r>
    </w:p>
    <w:p w:rsidR="00895070" w:rsidRPr="00D4361A" w:rsidRDefault="00895070" w:rsidP="00A463E6">
      <w:pPr>
        <w:spacing w:before="180"/>
        <w:rPr>
          <w:szCs w:val="22"/>
        </w:rPr>
      </w:pPr>
      <w:r w:rsidRPr="00461251">
        <w:rPr>
          <w:b/>
          <w:szCs w:val="22"/>
        </w:rPr>
        <w:t>Equivalent dose</w:t>
      </w:r>
      <w:r w:rsidRPr="00D4361A">
        <w:rPr>
          <w:szCs w:val="22"/>
        </w:rPr>
        <w:t xml:space="preserve"> – </w:t>
      </w:r>
      <w:r w:rsidRPr="00D4361A">
        <w:rPr>
          <w:rFonts w:cs="Arial"/>
          <w:color w:val="333333"/>
          <w:szCs w:val="22"/>
        </w:rPr>
        <w:t>the radiation-weighted dose in a tissue or organ of the body</w:t>
      </w:r>
      <w:r>
        <w:rPr>
          <w:rFonts w:cs="Arial"/>
          <w:color w:val="333333"/>
          <w:szCs w:val="22"/>
        </w:rPr>
        <w:t>.</w:t>
      </w:r>
    </w:p>
    <w:p w:rsidR="00895070" w:rsidRDefault="00895070" w:rsidP="00A463E6">
      <w:pPr>
        <w:spacing w:before="180"/>
      </w:pPr>
      <w:r w:rsidRPr="00461251">
        <w:rPr>
          <w:b/>
          <w:szCs w:val="22"/>
        </w:rPr>
        <w:t>Facility</w:t>
      </w:r>
      <w:r w:rsidRPr="00D4361A">
        <w:rPr>
          <w:szCs w:val="22"/>
        </w:rPr>
        <w:t xml:space="preserve"> – the location </w:t>
      </w:r>
      <w:r>
        <w:rPr>
          <w:szCs w:val="22"/>
        </w:rPr>
        <w:t>where</w:t>
      </w:r>
      <w:r>
        <w:t xml:space="preserve"> </w:t>
      </w:r>
      <w:r>
        <w:rPr>
          <w:b/>
        </w:rPr>
        <w:t>radiological equipment</w:t>
      </w:r>
      <w:r w:rsidRPr="00461251">
        <w:rPr>
          <w:b/>
        </w:rPr>
        <w:t xml:space="preserve"> </w:t>
      </w:r>
      <w:r w:rsidRPr="00461251">
        <w:t>and</w:t>
      </w:r>
      <w:r w:rsidRPr="00461251">
        <w:rPr>
          <w:b/>
        </w:rPr>
        <w:t xml:space="preserve"> ancillary equipment</w:t>
      </w:r>
      <w:r>
        <w:t xml:space="preserve"> is installed, used, handled or stored.</w:t>
      </w:r>
    </w:p>
    <w:p w:rsidR="00895070" w:rsidRDefault="00895070" w:rsidP="00A463E6">
      <w:pPr>
        <w:spacing w:before="180"/>
      </w:pPr>
      <w:r>
        <w:rPr>
          <w:b/>
        </w:rPr>
        <w:t>Health practitioner</w:t>
      </w:r>
      <w:r>
        <w:t xml:space="preserve"> – an individual who is, or is deemed to be, registered with an authority as a practitioner of a particular health profession under the Health Practitioners Competence Assurance Act 2003.</w:t>
      </w:r>
    </w:p>
    <w:p w:rsidR="00895070" w:rsidRDefault="00895070" w:rsidP="00A463E6">
      <w:pPr>
        <w:spacing w:before="180"/>
      </w:pPr>
      <w:r>
        <w:rPr>
          <w:b/>
        </w:rPr>
        <w:t>Health screening programme</w:t>
      </w:r>
      <w:r>
        <w:t xml:space="preserve"> – a programme for asymptomatic populations that is approved and justified by a health authority in conjunction with appropriate professional bodies.</w:t>
      </w:r>
    </w:p>
    <w:p w:rsidR="00895070" w:rsidRPr="00422A15" w:rsidRDefault="00895070" w:rsidP="00A463E6">
      <w:pPr>
        <w:spacing w:before="180"/>
      </w:pPr>
      <w:r w:rsidRPr="00461251">
        <w:rPr>
          <w:b/>
        </w:rPr>
        <w:t>In-room protective device</w:t>
      </w:r>
      <w:r>
        <w:t xml:space="preserve"> – device or equipment to reduce exposure to radiation but not worn by a person, such as ceiling-suspended protective screens, protective lead curtains, mobile shields and disposable protective drapes.</w:t>
      </w:r>
    </w:p>
    <w:p w:rsidR="00895070" w:rsidRDefault="00895070" w:rsidP="00A463E6">
      <w:pPr>
        <w:spacing w:before="180"/>
      </w:pPr>
      <w:r>
        <w:rPr>
          <w:b/>
        </w:rPr>
        <w:t>Incident</w:t>
      </w:r>
      <w:r>
        <w:t xml:space="preserve"> – any </w:t>
      </w:r>
      <w:r w:rsidRPr="00D8167C">
        <w:rPr>
          <w:b/>
        </w:rPr>
        <w:t>accident</w:t>
      </w:r>
      <w:r>
        <w:t xml:space="preserve"> or other unintended event, including initiating events, accident precursors, near misses or other mishaps; or unauthorised acts, malicious or non-malicious, the consequences or potential consequences of which are not negligible from the point of view of </w:t>
      </w:r>
      <w:r w:rsidRPr="009C3FA9">
        <w:rPr>
          <w:b/>
        </w:rPr>
        <w:t>protection and safety</w:t>
      </w:r>
      <w:r>
        <w:rPr>
          <w:b/>
        </w:rPr>
        <w:t>.</w:t>
      </w:r>
    </w:p>
    <w:p w:rsidR="00895070" w:rsidRPr="00A463E6" w:rsidRDefault="00895070" w:rsidP="00A463E6">
      <w:pPr>
        <w:spacing w:before="180"/>
      </w:pPr>
      <w:r>
        <w:rPr>
          <w:b/>
        </w:rPr>
        <w:t>Individual monitoring</w:t>
      </w:r>
      <w:r>
        <w:t xml:space="preserve"> – </w:t>
      </w:r>
      <w:r w:rsidRPr="000071F3">
        <w:rPr>
          <w:b/>
        </w:rPr>
        <w:t>monitoring</w:t>
      </w:r>
      <w:r>
        <w:t xml:space="preserve"> using equipment worn by individuals</w:t>
      </w:r>
      <w:r w:rsidRPr="00A463E6">
        <w:t>.</w:t>
      </w:r>
    </w:p>
    <w:p w:rsidR="00895070" w:rsidRPr="00F07E18" w:rsidRDefault="00895070" w:rsidP="00A463E6">
      <w:pPr>
        <w:spacing w:before="180"/>
      </w:pPr>
      <w:r>
        <w:rPr>
          <w:b/>
        </w:rPr>
        <w:t>Investigation level</w:t>
      </w:r>
      <w:r>
        <w:t xml:space="preserve"> – value of a quantity such as effective dose, intake or contamination per unit area or volume at or above which an investigation would be conducted.</w:t>
      </w:r>
    </w:p>
    <w:p w:rsidR="00895070" w:rsidRDefault="00895070" w:rsidP="00A463E6">
      <w:pPr>
        <w:spacing w:before="180"/>
      </w:pPr>
      <w:r w:rsidRPr="00461251">
        <w:rPr>
          <w:b/>
        </w:rPr>
        <w:t>Justify</w:t>
      </w:r>
      <w:r>
        <w:t xml:space="preserve"> – determine that the expected benefits to individuals and society from introducing or continuing a practice outweigh the harm, including the radiation detriment, resulting from the practice. In respect of individual </w:t>
      </w:r>
      <w:r>
        <w:rPr>
          <w:b/>
        </w:rPr>
        <w:t>radiological procedure</w:t>
      </w:r>
      <w:r w:rsidRPr="004D69CD">
        <w:rPr>
          <w:b/>
        </w:rPr>
        <w:t>s</w:t>
      </w:r>
      <w:r w:rsidRPr="0094065B">
        <w:t>,</w:t>
      </w:r>
      <w:r w:rsidRPr="004D69CD">
        <w:rPr>
          <w:b/>
        </w:rPr>
        <w:t xml:space="preserve"> </w:t>
      </w:r>
      <w:r>
        <w:t xml:space="preserve">this involves the weighing of expected benefits against the radiation detriment that might be caused with account taken of the benefits and risks of available alternate techniques that do not involve </w:t>
      </w:r>
      <w:r w:rsidRPr="004D69CD">
        <w:rPr>
          <w:b/>
        </w:rPr>
        <w:t>medical exposure</w:t>
      </w:r>
      <w:r>
        <w:t xml:space="preserve">. </w:t>
      </w:r>
      <w:r w:rsidR="00802C89">
        <w:t>‘</w:t>
      </w:r>
      <w:r>
        <w:t>Justifies</w:t>
      </w:r>
      <w:r w:rsidR="00802C89">
        <w:t>’</w:t>
      </w:r>
      <w:r>
        <w:t xml:space="preserve">, </w:t>
      </w:r>
      <w:r w:rsidR="00802C89">
        <w:t>‘</w:t>
      </w:r>
      <w:r>
        <w:t>justified</w:t>
      </w:r>
      <w:r w:rsidR="00802C89">
        <w:t>’</w:t>
      </w:r>
      <w:r>
        <w:t xml:space="preserve"> and </w:t>
      </w:r>
      <w:r w:rsidR="00802C89">
        <w:t>‘</w:t>
      </w:r>
      <w:r>
        <w:t>justification</w:t>
      </w:r>
      <w:r w:rsidR="00802C89">
        <w:t>’</w:t>
      </w:r>
      <w:r>
        <w:t xml:space="preserve"> have corresponding meanings.</w:t>
      </w:r>
    </w:p>
    <w:p w:rsidR="00895070" w:rsidRDefault="00895070" w:rsidP="00A463E6">
      <w:pPr>
        <w:spacing w:before="180"/>
      </w:pPr>
      <w:r w:rsidRPr="00461251">
        <w:rPr>
          <w:b/>
        </w:rPr>
        <w:t xml:space="preserve">Medical exposure </w:t>
      </w:r>
      <w:r>
        <w:t xml:space="preserve">– exposure to ionising radiation experienced by </w:t>
      </w:r>
      <w:r w:rsidRPr="00E91812">
        <w:rPr>
          <w:b/>
        </w:rPr>
        <w:t>patients</w:t>
      </w:r>
      <w:r>
        <w:t xml:space="preserve"> for the purposes of medical or dental diagnosis or treatment, by </w:t>
      </w:r>
      <w:r w:rsidRPr="00461251">
        <w:rPr>
          <w:b/>
        </w:rPr>
        <w:t>comforter/carers</w:t>
      </w:r>
      <w:r>
        <w:t xml:space="preserve"> while caring for, supporting, or comforting </w:t>
      </w:r>
      <w:r w:rsidRPr="00E91812">
        <w:rPr>
          <w:b/>
        </w:rPr>
        <w:t>patients</w:t>
      </w:r>
      <w:r>
        <w:t xml:space="preserve"> undergoing </w:t>
      </w:r>
      <w:r>
        <w:rPr>
          <w:b/>
        </w:rPr>
        <w:t>radiological procedure</w:t>
      </w:r>
      <w:r w:rsidRPr="00574AB9">
        <w:rPr>
          <w:b/>
        </w:rPr>
        <w:t>s</w:t>
      </w:r>
      <w:r>
        <w:t xml:space="preserve">, and by </w:t>
      </w:r>
      <w:r w:rsidRPr="00E91812">
        <w:rPr>
          <w:b/>
        </w:rPr>
        <w:t>volunteers</w:t>
      </w:r>
      <w:r>
        <w:t xml:space="preserve"> in a programme of medical research.</w:t>
      </w:r>
    </w:p>
    <w:p w:rsidR="00895070" w:rsidRPr="00A463E6" w:rsidRDefault="00895070" w:rsidP="00A463E6">
      <w:pPr>
        <w:spacing w:before="180"/>
      </w:pPr>
      <w:r>
        <w:rPr>
          <w:b/>
        </w:rPr>
        <w:t>Member of the public</w:t>
      </w:r>
      <w:r>
        <w:t xml:space="preserve"> – for purposes of </w:t>
      </w:r>
      <w:r w:rsidRPr="00E91812">
        <w:rPr>
          <w:b/>
        </w:rPr>
        <w:t>protection and safety</w:t>
      </w:r>
      <w:r>
        <w:t xml:space="preserve">, any individual in the population except when subject to </w:t>
      </w:r>
      <w:r>
        <w:rPr>
          <w:b/>
        </w:rPr>
        <w:t>occupational exposure</w:t>
      </w:r>
      <w:r>
        <w:t xml:space="preserve"> or </w:t>
      </w:r>
      <w:r>
        <w:rPr>
          <w:b/>
        </w:rPr>
        <w:t>medical exposure</w:t>
      </w:r>
      <w:r>
        <w:t>.</w:t>
      </w:r>
    </w:p>
    <w:p w:rsidR="00895070" w:rsidRPr="000071F3" w:rsidRDefault="00895070" w:rsidP="00A463E6">
      <w:pPr>
        <w:spacing w:before="180"/>
      </w:pPr>
      <w:r w:rsidRPr="000071F3">
        <w:rPr>
          <w:b/>
        </w:rPr>
        <w:t>Monitoring</w:t>
      </w:r>
      <w:r w:rsidRPr="000071F3">
        <w:t xml:space="preserve"> </w:t>
      </w:r>
      <w:r>
        <w:t>–</w:t>
      </w:r>
      <w:r w:rsidRPr="000071F3">
        <w:t xml:space="preserve"> </w:t>
      </w:r>
      <w:r>
        <w:t>the measurement of dose or dose rate to enable the assessment or control of exposure due to radiation, and the interpretation of the results.</w:t>
      </w:r>
    </w:p>
    <w:p w:rsidR="00895070" w:rsidRPr="00A463E6" w:rsidRDefault="00895070" w:rsidP="00A463E6">
      <w:pPr>
        <w:spacing w:before="180"/>
      </w:pPr>
      <w:r w:rsidRPr="00461251">
        <w:rPr>
          <w:b/>
        </w:rPr>
        <w:lastRenderedPageBreak/>
        <w:t>Occupational exposure</w:t>
      </w:r>
      <w:r>
        <w:t xml:space="preserve"> – exposure of </w:t>
      </w:r>
      <w:r w:rsidRPr="009B7666">
        <w:rPr>
          <w:b/>
        </w:rPr>
        <w:t>workers</w:t>
      </w:r>
      <w:r>
        <w:t xml:space="preserve"> incurred in the course of their work.</w:t>
      </w:r>
    </w:p>
    <w:p w:rsidR="00895070" w:rsidRDefault="00895070" w:rsidP="00A463E6">
      <w:pPr>
        <w:spacing w:before="180"/>
      </w:pPr>
      <w:r>
        <w:rPr>
          <w:b/>
        </w:rPr>
        <w:t>Occupationally exposed person</w:t>
      </w:r>
      <w:r>
        <w:t xml:space="preserve"> – any person who is subject to </w:t>
      </w:r>
      <w:r>
        <w:rPr>
          <w:b/>
        </w:rPr>
        <w:t>occupational exposure</w:t>
      </w:r>
      <w:r>
        <w:t>.</w:t>
      </w:r>
    </w:p>
    <w:p w:rsidR="00895070" w:rsidRPr="001673CB" w:rsidRDefault="00895070" w:rsidP="00A463E6">
      <w:pPr>
        <w:spacing w:before="180"/>
      </w:pPr>
      <w:r>
        <w:rPr>
          <w:b/>
        </w:rPr>
        <w:t>Operational limits and conditions</w:t>
      </w:r>
      <w:r>
        <w:t xml:space="preserve"> – limits and conditions that are established or approved by the Director and, if established, are published in compliance guides issued under this code.</w:t>
      </w:r>
    </w:p>
    <w:p w:rsidR="00895070" w:rsidRDefault="00895070" w:rsidP="00A463E6">
      <w:pPr>
        <w:spacing w:before="180"/>
        <w:rPr>
          <w:szCs w:val="22"/>
        </w:rPr>
      </w:pPr>
      <w:r w:rsidRPr="00461251">
        <w:rPr>
          <w:b/>
        </w:rPr>
        <w:t>Optimise</w:t>
      </w:r>
      <w:r>
        <w:t xml:space="preserve"> –</w:t>
      </w:r>
      <w:r>
        <w:rPr>
          <w:szCs w:val="22"/>
        </w:rPr>
        <w:t xml:space="preserve"> implement a level of </w:t>
      </w:r>
      <w:r w:rsidRPr="00E91812">
        <w:rPr>
          <w:b/>
          <w:szCs w:val="22"/>
        </w:rPr>
        <w:t>protection and safety</w:t>
      </w:r>
      <w:r>
        <w:rPr>
          <w:szCs w:val="22"/>
        </w:rPr>
        <w:t xml:space="preserve"> that results in the magnitude of individual doses, the number of individuals (</w:t>
      </w:r>
      <w:r w:rsidRPr="009B7666">
        <w:rPr>
          <w:b/>
          <w:szCs w:val="22"/>
        </w:rPr>
        <w:t>workers</w:t>
      </w:r>
      <w:r>
        <w:rPr>
          <w:szCs w:val="22"/>
        </w:rPr>
        <w:t xml:space="preserve"> and </w:t>
      </w:r>
      <w:r w:rsidRPr="009B7666">
        <w:rPr>
          <w:b/>
          <w:szCs w:val="22"/>
        </w:rPr>
        <w:t>members of the public</w:t>
      </w:r>
      <w:r>
        <w:rPr>
          <w:szCs w:val="22"/>
        </w:rPr>
        <w:t>) subject to exposure and the likelihood of exposure being as low as reasonably achievable, economic and social factors being taken into account.</w:t>
      </w:r>
      <w:r w:rsidR="00802C89">
        <w:rPr>
          <w:szCs w:val="22"/>
        </w:rPr>
        <w:t xml:space="preserve"> </w:t>
      </w:r>
      <w:r>
        <w:rPr>
          <w:szCs w:val="22"/>
        </w:rPr>
        <w:t xml:space="preserve">For </w:t>
      </w:r>
      <w:r w:rsidRPr="00E91812">
        <w:rPr>
          <w:b/>
          <w:szCs w:val="22"/>
        </w:rPr>
        <w:t>medical exposures</w:t>
      </w:r>
      <w:r>
        <w:rPr>
          <w:szCs w:val="22"/>
        </w:rPr>
        <w:t xml:space="preserve"> of </w:t>
      </w:r>
      <w:r w:rsidRPr="00E91812">
        <w:rPr>
          <w:b/>
          <w:szCs w:val="22"/>
        </w:rPr>
        <w:t>patients</w:t>
      </w:r>
      <w:r>
        <w:rPr>
          <w:szCs w:val="22"/>
        </w:rPr>
        <w:t xml:space="preserve"> this requires the management of the radiation dose to the </w:t>
      </w:r>
      <w:r w:rsidRPr="00E91812">
        <w:rPr>
          <w:b/>
          <w:szCs w:val="22"/>
        </w:rPr>
        <w:t>patient</w:t>
      </w:r>
      <w:r>
        <w:rPr>
          <w:szCs w:val="22"/>
        </w:rPr>
        <w:t xml:space="preserve"> commensurate with the medical purpose. </w:t>
      </w:r>
      <w:r w:rsidR="00802C89">
        <w:rPr>
          <w:szCs w:val="22"/>
        </w:rPr>
        <w:t>‘</w:t>
      </w:r>
      <w:r>
        <w:rPr>
          <w:szCs w:val="22"/>
        </w:rPr>
        <w:t>Optimises</w:t>
      </w:r>
      <w:r w:rsidR="00802C89">
        <w:rPr>
          <w:szCs w:val="22"/>
        </w:rPr>
        <w:t>’</w:t>
      </w:r>
      <w:r>
        <w:rPr>
          <w:szCs w:val="22"/>
        </w:rPr>
        <w:t xml:space="preserve">, </w:t>
      </w:r>
      <w:r w:rsidR="00802C89">
        <w:rPr>
          <w:szCs w:val="22"/>
        </w:rPr>
        <w:t>‘</w:t>
      </w:r>
      <w:r>
        <w:rPr>
          <w:szCs w:val="22"/>
        </w:rPr>
        <w:t>optimised</w:t>
      </w:r>
      <w:r w:rsidR="00802C89">
        <w:rPr>
          <w:szCs w:val="22"/>
        </w:rPr>
        <w:t>’</w:t>
      </w:r>
      <w:r>
        <w:rPr>
          <w:szCs w:val="22"/>
        </w:rPr>
        <w:t xml:space="preserve"> and </w:t>
      </w:r>
      <w:r w:rsidR="00802C89">
        <w:rPr>
          <w:szCs w:val="22"/>
        </w:rPr>
        <w:t>‘</w:t>
      </w:r>
      <w:r>
        <w:rPr>
          <w:szCs w:val="22"/>
        </w:rPr>
        <w:t>optimisation</w:t>
      </w:r>
      <w:r w:rsidR="00802C89">
        <w:rPr>
          <w:szCs w:val="22"/>
        </w:rPr>
        <w:t>’</w:t>
      </w:r>
      <w:r>
        <w:rPr>
          <w:szCs w:val="22"/>
        </w:rPr>
        <w:t xml:space="preserve"> have corresponding meanings.</w:t>
      </w:r>
    </w:p>
    <w:p w:rsidR="00895070" w:rsidRDefault="00895070" w:rsidP="00A463E6">
      <w:pPr>
        <w:spacing w:before="180"/>
      </w:pPr>
      <w:r>
        <w:rPr>
          <w:b/>
          <w:szCs w:val="22"/>
        </w:rPr>
        <w:t>Patient</w:t>
      </w:r>
      <w:r>
        <w:t xml:space="preserve"> – a person who is subject to </w:t>
      </w:r>
      <w:r w:rsidRPr="00CD3DE5">
        <w:rPr>
          <w:b/>
        </w:rPr>
        <w:t>medical exposure</w:t>
      </w:r>
      <w:r>
        <w:t xml:space="preserve"> for his or her own medical benefit.</w:t>
      </w:r>
    </w:p>
    <w:p w:rsidR="00895070" w:rsidRPr="004C4E5E" w:rsidRDefault="00895070" w:rsidP="00A463E6">
      <w:pPr>
        <w:spacing w:before="180"/>
        <w:rPr>
          <w:szCs w:val="22"/>
        </w:rPr>
      </w:pPr>
      <w:r w:rsidRPr="00461251">
        <w:rPr>
          <w:b/>
          <w:szCs w:val="22"/>
        </w:rPr>
        <w:t xml:space="preserve">Personal protective equipment </w:t>
      </w:r>
      <w:r>
        <w:rPr>
          <w:szCs w:val="22"/>
        </w:rPr>
        <w:t>– equipment worn on the person to reduce exposure to radiation such as protective aprons, organ shields, protective eye-wear and protective gloves.</w:t>
      </w:r>
    </w:p>
    <w:p w:rsidR="00895070" w:rsidRDefault="00895070" w:rsidP="00A463E6">
      <w:pPr>
        <w:spacing w:before="180"/>
      </w:pPr>
      <w:r>
        <w:rPr>
          <w:b/>
          <w:szCs w:val="22"/>
        </w:rPr>
        <w:t xml:space="preserve">Planned exposure situation </w:t>
      </w:r>
      <w:r>
        <w:t xml:space="preserve">– situation of exposure that arises from the planned operation of </w:t>
      </w:r>
      <w:r>
        <w:rPr>
          <w:b/>
        </w:rPr>
        <w:t>radiological equipment</w:t>
      </w:r>
      <w:r>
        <w:t xml:space="preserve"> or from a planned activity that results in an exposure due to </w:t>
      </w:r>
      <w:r>
        <w:rPr>
          <w:b/>
        </w:rPr>
        <w:t>radiological equipment.</w:t>
      </w:r>
    </w:p>
    <w:p w:rsidR="00895070" w:rsidRDefault="00895070" w:rsidP="00A463E6">
      <w:pPr>
        <w:spacing w:before="180"/>
        <w:rPr>
          <w:szCs w:val="22"/>
        </w:rPr>
      </w:pPr>
      <w:r w:rsidRPr="00461251">
        <w:rPr>
          <w:b/>
          <w:szCs w:val="22"/>
        </w:rPr>
        <w:t xml:space="preserve">Potential exposure </w:t>
      </w:r>
      <w:r>
        <w:rPr>
          <w:szCs w:val="22"/>
        </w:rPr>
        <w:t xml:space="preserve">– possible future exposure that may result from an anticipated operational occurrence or </w:t>
      </w:r>
      <w:r w:rsidRPr="00E91812">
        <w:rPr>
          <w:b/>
          <w:szCs w:val="22"/>
        </w:rPr>
        <w:t>accident</w:t>
      </w:r>
      <w:r>
        <w:rPr>
          <w:szCs w:val="22"/>
        </w:rPr>
        <w:t xml:space="preserve"> at a source or due to an event or sequence of events of a probabilistic nature, including equipment faults and operating errors.</w:t>
      </w:r>
    </w:p>
    <w:p w:rsidR="00895070" w:rsidRPr="00A53D75" w:rsidRDefault="00895070" w:rsidP="00A463E6">
      <w:pPr>
        <w:spacing w:before="180"/>
      </w:pPr>
      <w:r w:rsidRPr="00461251">
        <w:rPr>
          <w:b/>
        </w:rPr>
        <w:t>Primary shielding</w:t>
      </w:r>
      <w:r>
        <w:t xml:space="preserve"> – 2 mm lead equivalence at 100 kVp.</w:t>
      </w:r>
    </w:p>
    <w:p w:rsidR="00895070" w:rsidRDefault="00895070" w:rsidP="00A463E6">
      <w:pPr>
        <w:spacing w:before="180"/>
      </w:pPr>
      <w:r w:rsidRPr="00461251">
        <w:rPr>
          <w:b/>
        </w:rPr>
        <w:t xml:space="preserve">Protective equipment </w:t>
      </w:r>
      <w:r>
        <w:t>–</w:t>
      </w:r>
      <w:r w:rsidRPr="00461251">
        <w:rPr>
          <w:b/>
        </w:rPr>
        <w:t xml:space="preserve"> personal protective equipment </w:t>
      </w:r>
      <w:r>
        <w:t xml:space="preserve">and </w:t>
      </w:r>
      <w:r w:rsidRPr="00461251">
        <w:rPr>
          <w:b/>
        </w:rPr>
        <w:t>in-room protective devices</w:t>
      </w:r>
      <w:r>
        <w:t>.</w:t>
      </w:r>
    </w:p>
    <w:p w:rsidR="00895070" w:rsidRDefault="00895070" w:rsidP="00A463E6">
      <w:pPr>
        <w:spacing w:before="180"/>
      </w:pPr>
      <w:r w:rsidRPr="00461251">
        <w:rPr>
          <w:b/>
        </w:rPr>
        <w:t xml:space="preserve">Protection and safety </w:t>
      </w:r>
      <w:r>
        <w:t xml:space="preserve">– the protection of people against exposure to ionising radiation and the safety of </w:t>
      </w:r>
      <w:r>
        <w:rPr>
          <w:b/>
        </w:rPr>
        <w:t>radiological equipment</w:t>
      </w:r>
      <w:r>
        <w:t xml:space="preserve">, including the means for achieving this, and the means for preventing </w:t>
      </w:r>
      <w:r w:rsidRPr="00E91812">
        <w:rPr>
          <w:b/>
        </w:rPr>
        <w:t>accidents</w:t>
      </w:r>
      <w:r>
        <w:t xml:space="preserve"> and for mitigating the consequences of </w:t>
      </w:r>
      <w:r w:rsidRPr="00E91812">
        <w:rPr>
          <w:b/>
        </w:rPr>
        <w:t>accidents</w:t>
      </w:r>
      <w:r>
        <w:t xml:space="preserve"> if they do occur.</w:t>
      </w:r>
    </w:p>
    <w:p w:rsidR="00895070" w:rsidRDefault="00895070" w:rsidP="00A463E6">
      <w:pPr>
        <w:spacing w:before="180"/>
      </w:pPr>
      <w:r w:rsidRPr="00461251">
        <w:rPr>
          <w:b/>
        </w:rPr>
        <w:t>Public exposure</w:t>
      </w:r>
      <w:r>
        <w:t xml:space="preserve"> – exposure to ionising radiation that a </w:t>
      </w:r>
      <w:r w:rsidRPr="009B7666">
        <w:rPr>
          <w:b/>
        </w:rPr>
        <w:t>member of the public</w:t>
      </w:r>
      <w:r>
        <w:t xml:space="preserve"> experiences, but excluding any</w:t>
      </w:r>
      <w:r w:rsidRPr="00461251">
        <w:rPr>
          <w:b/>
        </w:rPr>
        <w:t xml:space="preserve"> occupational exposure</w:t>
      </w:r>
      <w:r>
        <w:t xml:space="preserve"> or </w:t>
      </w:r>
      <w:r w:rsidRPr="00461251">
        <w:rPr>
          <w:b/>
        </w:rPr>
        <w:t>medical exposure</w:t>
      </w:r>
      <w:r>
        <w:t>.</w:t>
      </w:r>
    </w:p>
    <w:p w:rsidR="00895070" w:rsidRPr="00322215" w:rsidRDefault="00895070" w:rsidP="00A463E6">
      <w:pPr>
        <w:spacing w:before="180"/>
      </w:pPr>
      <w:r>
        <w:rPr>
          <w:b/>
        </w:rPr>
        <w:t>Radiation emergency</w:t>
      </w:r>
      <w:r>
        <w:t xml:space="preserve"> – an </w:t>
      </w:r>
      <w:r w:rsidRPr="009C3FA9">
        <w:rPr>
          <w:b/>
        </w:rPr>
        <w:t>emergency</w:t>
      </w:r>
      <w:r>
        <w:t xml:space="preserve"> in which there is, or is perceived to be, a hazard due to radiation exposure.</w:t>
      </w:r>
    </w:p>
    <w:p w:rsidR="00895070" w:rsidRDefault="00895070" w:rsidP="00A463E6">
      <w:pPr>
        <w:spacing w:before="180"/>
      </w:pPr>
      <w:r>
        <w:rPr>
          <w:b/>
        </w:rPr>
        <w:t>Radiological equipment</w:t>
      </w:r>
      <w:r>
        <w:t xml:space="preserve"> – equipment and its associated software used to perform </w:t>
      </w:r>
      <w:r>
        <w:rPr>
          <w:b/>
        </w:rPr>
        <w:t>radiological procedure</w:t>
      </w:r>
      <w:r w:rsidRPr="00E91812">
        <w:rPr>
          <w:b/>
        </w:rPr>
        <w:t>s</w:t>
      </w:r>
      <w:r w:rsidRPr="00A72D28">
        <w:t xml:space="preserve"> </w:t>
      </w:r>
      <w:r>
        <w:t>that either delivers an exposure of an individual or directly controls or influences the extent of such exposure.</w:t>
      </w:r>
    </w:p>
    <w:p w:rsidR="00895070" w:rsidRDefault="00895070" w:rsidP="00A463E6">
      <w:pPr>
        <w:keepLines/>
        <w:spacing w:before="180"/>
      </w:pPr>
      <w:r>
        <w:rPr>
          <w:b/>
        </w:rPr>
        <w:lastRenderedPageBreak/>
        <w:t>Radiological procedure</w:t>
      </w:r>
      <w:r w:rsidRPr="00461251">
        <w:rPr>
          <w:b/>
        </w:rPr>
        <w:t xml:space="preserve"> </w:t>
      </w:r>
      <w:r>
        <w:t xml:space="preserve">– a medical imaging procedure that is intended to result in a </w:t>
      </w:r>
      <w:r>
        <w:rPr>
          <w:b/>
        </w:rPr>
        <w:t>medical</w:t>
      </w:r>
      <w:r w:rsidRPr="00467AC2">
        <w:rPr>
          <w:b/>
        </w:rPr>
        <w:t xml:space="preserve"> exposure</w:t>
      </w:r>
      <w:r>
        <w:t xml:space="preserve"> delivered by </w:t>
      </w:r>
      <w:r>
        <w:rPr>
          <w:b/>
        </w:rPr>
        <w:t>radiological equipment</w:t>
      </w:r>
      <w:r>
        <w:t>. This includes procedures in diagnostic radiology, image-guided interventional procedures, other interventional procedure involving radiation or dental procedures involving cone beam computed tomography equipment.</w:t>
      </w:r>
    </w:p>
    <w:p w:rsidR="00895070" w:rsidRDefault="00895070" w:rsidP="00A463E6">
      <w:pPr>
        <w:spacing w:before="180"/>
      </w:pPr>
      <w:r>
        <w:rPr>
          <w:b/>
        </w:rPr>
        <w:t>Reportable incident</w:t>
      </w:r>
      <w:r>
        <w:t xml:space="preserve"> – an </w:t>
      </w:r>
      <w:r w:rsidRPr="004D69CD">
        <w:rPr>
          <w:b/>
        </w:rPr>
        <w:t>incident</w:t>
      </w:r>
      <w:r>
        <w:t xml:space="preserve"> resulting in (a) a </w:t>
      </w:r>
      <w:r w:rsidRPr="005C1D58">
        <w:rPr>
          <w:b/>
        </w:rPr>
        <w:t>dose limit</w:t>
      </w:r>
      <w:r>
        <w:t xml:space="preserve"> being exceeded, (b) </w:t>
      </w:r>
      <w:r>
        <w:rPr>
          <w:b/>
        </w:rPr>
        <w:t>radiological equipment</w:t>
      </w:r>
      <w:r>
        <w:t xml:space="preserve"> that is lost, missing or beyond regulatory control, or (c) a radiation dose to a </w:t>
      </w:r>
      <w:r w:rsidRPr="005C1D58">
        <w:rPr>
          <w:b/>
        </w:rPr>
        <w:t>patient</w:t>
      </w:r>
      <w:r>
        <w:t xml:space="preserve"> exceeding two times the intended dose (for interventional radiology, radiographic and fluoroscopic procedures involving contrast agents and computed tomography examinations), twenty times the intended dose (for radiography of extremities, skull, dentition, shoulder, chest, elbow and knee), or ten times the intended dose (for mammography and all other radiographic examinations).</w:t>
      </w:r>
    </w:p>
    <w:p w:rsidR="00895070" w:rsidRDefault="00895070" w:rsidP="00A463E6">
      <w:pPr>
        <w:spacing w:before="180"/>
      </w:pPr>
      <w:r>
        <w:rPr>
          <w:b/>
        </w:rPr>
        <w:t>Safety assessment</w:t>
      </w:r>
      <w:r>
        <w:t xml:space="preserve"> – assessment of all aspects of a practice that are relevant to </w:t>
      </w:r>
      <w:r w:rsidRPr="005C1D58">
        <w:rPr>
          <w:b/>
        </w:rPr>
        <w:t>protection and safety</w:t>
      </w:r>
      <w:r>
        <w:t xml:space="preserve"> to determine the adequacy of provisions for </w:t>
      </w:r>
      <w:r w:rsidRPr="005C1D58">
        <w:rPr>
          <w:b/>
        </w:rPr>
        <w:t>protection and safety</w:t>
      </w:r>
      <w:r>
        <w:t>.</w:t>
      </w:r>
    </w:p>
    <w:p w:rsidR="00895070" w:rsidRPr="00AE0F6E" w:rsidRDefault="00895070" w:rsidP="00A463E6">
      <w:pPr>
        <w:spacing w:before="180"/>
      </w:pPr>
      <w:r w:rsidRPr="00461251">
        <w:rPr>
          <w:b/>
        </w:rPr>
        <w:t>Secondary shielding</w:t>
      </w:r>
      <w:r>
        <w:t xml:space="preserve"> – 1.5 mm lead </w:t>
      </w:r>
      <w:r w:rsidRPr="00A53D75">
        <w:t xml:space="preserve">equivalence </w:t>
      </w:r>
      <w:r>
        <w:t xml:space="preserve">at 120 kVp </w:t>
      </w:r>
      <w:r w:rsidRPr="00A53D75">
        <w:t>in areas where</w:t>
      </w:r>
      <w:r>
        <w:t xml:space="preserve"> computed tomography equipment is performed, 18 mm gypsum plasterboard equivalence in all areas</w:t>
      </w:r>
      <w:r w:rsidRPr="000C7A5A">
        <w:t xml:space="preserve"> </w:t>
      </w:r>
      <w:r>
        <w:t xml:space="preserve">where </w:t>
      </w:r>
      <w:r w:rsidRPr="004F2035">
        <w:t xml:space="preserve">mammography </w:t>
      </w:r>
      <w:r>
        <w:t>or dual-</w:t>
      </w:r>
      <w:r w:rsidRPr="004F0F65">
        <w:t xml:space="preserve">energy </w:t>
      </w:r>
      <w:r>
        <w:t>X</w:t>
      </w:r>
      <w:r w:rsidRPr="004F0F65">
        <w:t>-ray absorptiometry</w:t>
      </w:r>
      <w:r>
        <w:t xml:space="preserve"> </w:t>
      </w:r>
      <w:r w:rsidRPr="004F2035">
        <w:t>is performed and 1.0</w:t>
      </w:r>
      <w:r w:rsidR="00A463E6">
        <w:t> </w:t>
      </w:r>
      <w:r w:rsidRPr="004F2035">
        <w:t>mm lead equivalence for all other</w:t>
      </w:r>
      <w:r w:rsidRPr="000C7A5A">
        <w:t xml:space="preserve"> </w:t>
      </w:r>
      <w:r>
        <w:t xml:space="preserve">areas where </w:t>
      </w:r>
      <w:r w:rsidRPr="00A53D75">
        <w:rPr>
          <w:b/>
        </w:rPr>
        <w:t>radiological procedures</w:t>
      </w:r>
      <w:r>
        <w:t xml:space="preserve"> are performed</w:t>
      </w:r>
      <w:r w:rsidRPr="00AE0F6E">
        <w:t>.</w:t>
      </w:r>
    </w:p>
    <w:p w:rsidR="00895070" w:rsidRDefault="00895070" w:rsidP="00A463E6">
      <w:pPr>
        <w:spacing w:before="180"/>
      </w:pPr>
      <w:r w:rsidRPr="00461251">
        <w:rPr>
          <w:b/>
        </w:rPr>
        <w:t>Supervised area</w:t>
      </w:r>
      <w:r>
        <w:t xml:space="preserve"> – an area other than a </w:t>
      </w:r>
      <w:r w:rsidRPr="00461251">
        <w:rPr>
          <w:b/>
        </w:rPr>
        <w:t>controlled area</w:t>
      </w:r>
      <w:r>
        <w:t xml:space="preserve"> for which occupational exposure conditions need to be kept under review, even though specific measures for </w:t>
      </w:r>
      <w:r w:rsidRPr="004D69CD">
        <w:rPr>
          <w:b/>
        </w:rPr>
        <w:t>protection and safety</w:t>
      </w:r>
      <w:r>
        <w:t xml:space="preserve"> are not normally neede</w:t>
      </w:r>
      <w:r w:rsidRPr="00F92932">
        <w:t>d</w:t>
      </w:r>
      <w:r>
        <w:t>.</w:t>
      </w:r>
    </w:p>
    <w:p w:rsidR="00895070" w:rsidRDefault="00895070" w:rsidP="00A463E6">
      <w:pPr>
        <w:spacing w:before="180"/>
      </w:pPr>
      <w:r w:rsidRPr="00461251">
        <w:rPr>
          <w:b/>
        </w:rPr>
        <w:t>Typical dose</w:t>
      </w:r>
      <w:r>
        <w:t xml:space="preserve"> – the median or average of the doses for a representative sample of relatively standard-sized patients, at clinically acceptable image quality.</w:t>
      </w:r>
    </w:p>
    <w:p w:rsidR="00895070" w:rsidRDefault="00895070" w:rsidP="00A463E6">
      <w:pPr>
        <w:spacing w:before="180"/>
      </w:pPr>
      <w:r w:rsidRPr="00461251">
        <w:rPr>
          <w:b/>
        </w:rPr>
        <w:t>Volunteer</w:t>
      </w:r>
      <w:r>
        <w:t xml:space="preserve"> – an individual other than a </w:t>
      </w:r>
      <w:r w:rsidRPr="00E732E0">
        <w:rPr>
          <w:b/>
        </w:rPr>
        <w:t>comforter/carer</w:t>
      </w:r>
      <w:r>
        <w:t xml:space="preserve"> who may be subjected to </w:t>
      </w:r>
      <w:r w:rsidRPr="005C1D58">
        <w:rPr>
          <w:b/>
        </w:rPr>
        <w:t xml:space="preserve">medical exposure </w:t>
      </w:r>
      <w:r>
        <w:t>as part of a programme of medical research.</w:t>
      </w:r>
    </w:p>
    <w:p w:rsidR="00895070" w:rsidRDefault="00895070" w:rsidP="00A463E6">
      <w:pPr>
        <w:spacing w:before="180"/>
      </w:pPr>
      <w:r>
        <w:rPr>
          <w:b/>
        </w:rPr>
        <w:t xml:space="preserve">Unintended </w:t>
      </w:r>
      <w:r w:rsidRPr="001B5665">
        <w:rPr>
          <w:b/>
        </w:rPr>
        <w:t>medical exposure</w:t>
      </w:r>
      <w:r w:rsidR="00802C89">
        <w:t xml:space="preserve"> – </w:t>
      </w:r>
      <w:r>
        <w:t>exposure of the wrong individual, tissue or organ; exposure that is substantially greater than intended; inadvertent exposure of the embryo or fetus; and failure of</w:t>
      </w:r>
      <w:r w:rsidRPr="004E572D">
        <w:t xml:space="preserve"> </w:t>
      </w:r>
      <w:r>
        <w:rPr>
          <w:b/>
        </w:rPr>
        <w:t>radiological equipment</w:t>
      </w:r>
      <w:r w:rsidRPr="000622B9">
        <w:t>,</w:t>
      </w:r>
      <w:r>
        <w:t xml:space="preserve"> failure of software or system failure, or error, mishap or other unusual occurrence with the potential for subjecting the </w:t>
      </w:r>
      <w:r w:rsidRPr="005C1D58">
        <w:rPr>
          <w:b/>
        </w:rPr>
        <w:t>patient</w:t>
      </w:r>
      <w:r>
        <w:t xml:space="preserve"> to a </w:t>
      </w:r>
      <w:r w:rsidRPr="005C1D58">
        <w:rPr>
          <w:b/>
        </w:rPr>
        <w:t>medical exposure</w:t>
      </w:r>
      <w:r>
        <w:t xml:space="preserve"> that is substantially different from what was intended.</w:t>
      </w:r>
    </w:p>
    <w:p w:rsidR="00895070" w:rsidRPr="00E732E0" w:rsidRDefault="00895070" w:rsidP="00A463E6">
      <w:pPr>
        <w:spacing w:before="180"/>
      </w:pPr>
      <w:r>
        <w:rPr>
          <w:b/>
        </w:rPr>
        <w:t>Worker</w:t>
      </w:r>
      <w:r w:rsidR="00802C89">
        <w:t xml:space="preserve"> – </w:t>
      </w:r>
      <w:r>
        <w:t xml:space="preserve">an individual who works, whether full time, part time or temporarily for the managing entity or another </w:t>
      </w:r>
      <w:r w:rsidRPr="00E732E0">
        <w:rPr>
          <w:b/>
        </w:rPr>
        <w:t>employer</w:t>
      </w:r>
      <w:r>
        <w:t xml:space="preserve"> and who has recognised rights and duties in relation to occupational radiation protection. A self-employed person is regarded as being both an </w:t>
      </w:r>
      <w:r w:rsidRPr="0094065B">
        <w:t>employer</w:t>
      </w:r>
      <w:r>
        <w:t xml:space="preserve"> and a worker.</w:t>
      </w:r>
    </w:p>
    <w:p w:rsidR="00895070" w:rsidRPr="000071F3" w:rsidRDefault="00895070" w:rsidP="00A463E6">
      <w:pPr>
        <w:spacing w:before="180"/>
      </w:pPr>
      <w:r>
        <w:rPr>
          <w:b/>
        </w:rPr>
        <w:t>Workplace monitoring</w:t>
      </w:r>
      <w:r>
        <w:t xml:space="preserve"> – </w:t>
      </w:r>
      <w:r>
        <w:rPr>
          <w:b/>
        </w:rPr>
        <w:t>monitoring</w:t>
      </w:r>
      <w:r>
        <w:t xml:space="preserve"> carried out in the working environment.</w:t>
      </w:r>
    </w:p>
    <w:p w:rsidR="00895070" w:rsidRDefault="00895070" w:rsidP="00A463E6"/>
    <w:p w:rsidR="00895070" w:rsidRPr="00404DA8" w:rsidRDefault="00895070" w:rsidP="00A463E6">
      <w:pPr>
        <w:pStyle w:val="Heading1"/>
      </w:pPr>
      <w:bookmarkStart w:id="24" w:name="_Toc459381929"/>
      <w:bookmarkStart w:id="25" w:name="_Toc460302893"/>
      <w:bookmarkStart w:id="26" w:name="_Toc528588007"/>
      <w:bookmarkStart w:id="27" w:name="_Toc529189914"/>
      <w:r w:rsidRPr="00404DA8">
        <w:lastRenderedPageBreak/>
        <w:t>Managing entity</w:t>
      </w:r>
      <w:bookmarkEnd w:id="24"/>
      <w:bookmarkEnd w:id="25"/>
      <w:bookmarkEnd w:id="26"/>
      <w:bookmarkEnd w:id="27"/>
    </w:p>
    <w:p w:rsidR="00895070" w:rsidRPr="00793D0F" w:rsidRDefault="00895070" w:rsidP="00A463E6">
      <w:pPr>
        <w:pStyle w:val="Heading2"/>
      </w:pPr>
      <w:bookmarkStart w:id="28" w:name="_Toc460302894"/>
      <w:bookmarkStart w:id="29" w:name="_Toc528588008"/>
      <w:bookmarkStart w:id="30" w:name="_Toc529189915"/>
      <w:r>
        <w:t>General</w:t>
      </w:r>
      <w:bookmarkEnd w:id="28"/>
      <w:bookmarkEnd w:id="29"/>
      <w:bookmarkEnd w:id="30"/>
    </w:p>
    <w:p w:rsidR="00895070" w:rsidRDefault="00895070" w:rsidP="00A463E6">
      <w:pPr>
        <w:pStyle w:val="Number"/>
      </w:pPr>
      <w:r>
        <w:t>The managing entity must:</w:t>
      </w:r>
    </w:p>
    <w:p w:rsidR="00895070" w:rsidRPr="00347648" w:rsidRDefault="00895070" w:rsidP="00A463E6">
      <w:pPr>
        <w:pStyle w:val="Letter"/>
      </w:pPr>
      <w:r w:rsidRPr="00347648">
        <w:t xml:space="preserve">take </w:t>
      </w:r>
      <w:r>
        <w:t>prime</w:t>
      </w:r>
      <w:r w:rsidRPr="00347648">
        <w:t xml:space="preserve"> responsibility for prote</w:t>
      </w:r>
      <w:r>
        <w:t>ction and safety</w:t>
      </w:r>
    </w:p>
    <w:p w:rsidR="00895070" w:rsidRPr="002172F8" w:rsidRDefault="00895070" w:rsidP="00A463E6">
      <w:pPr>
        <w:pStyle w:val="Letter"/>
      </w:pPr>
      <w:r>
        <w:t>establish a management system to enhance protection and safety that includes:</w:t>
      </w:r>
    </w:p>
    <w:p w:rsidR="00895070" w:rsidRPr="00A463E6" w:rsidRDefault="00895070" w:rsidP="00A463E6">
      <w:pPr>
        <w:pStyle w:val="Roman"/>
      </w:pPr>
      <w:r w:rsidRPr="00A463E6">
        <w:t>effectively integrating protection and safety into the overall management system of the organisation</w:t>
      </w:r>
    </w:p>
    <w:p w:rsidR="00895070" w:rsidRPr="00A463E6" w:rsidRDefault="00895070" w:rsidP="00A463E6">
      <w:pPr>
        <w:pStyle w:val="Roman"/>
      </w:pPr>
      <w:r w:rsidRPr="00A463E6">
        <w:t>making a commitment to protection and safety from the highest level of management at the facility, and by providing all required resources</w:t>
      </w:r>
    </w:p>
    <w:p w:rsidR="00895070" w:rsidRPr="00A463E6" w:rsidRDefault="00895070" w:rsidP="00A463E6">
      <w:pPr>
        <w:pStyle w:val="Roman"/>
      </w:pPr>
      <w:r w:rsidRPr="00A463E6">
        <w:t>promoting continuous improvement and a safety culture</w:t>
      </w:r>
    </w:p>
    <w:p w:rsidR="00895070" w:rsidRPr="00A463E6" w:rsidRDefault="00895070" w:rsidP="00A463E6">
      <w:pPr>
        <w:pStyle w:val="Roman"/>
      </w:pPr>
      <w:r w:rsidRPr="00A463E6">
        <w:t>appointing a radiation safety officer to oversee the application of regulatory requirements for occupational and public radiation protection and safety</w:t>
      </w:r>
    </w:p>
    <w:p w:rsidR="00895070" w:rsidRPr="00A463E6" w:rsidRDefault="00895070" w:rsidP="00A463E6">
      <w:pPr>
        <w:pStyle w:val="Roman"/>
      </w:pPr>
      <w:r w:rsidRPr="00A463E6">
        <w:t>delegating the planning and delivery of medical exposures to a radiation practitioner</w:t>
      </w:r>
    </w:p>
    <w:p w:rsidR="00895070" w:rsidRPr="00A463E6" w:rsidRDefault="00895070" w:rsidP="00A463E6">
      <w:pPr>
        <w:pStyle w:val="Roman"/>
      </w:pPr>
      <w:r w:rsidRPr="00A463E6">
        <w:t>ensuring that requirements for medical imaging, calibration, dosimetry of patients, quality assurance and the commissioning and acceptance of radiological equipment are fulfilled by, or under the oversight of, or with the documented advice of a medical physicist whose degree of involvement is determined by the complexity of the radiological procedures and the associated radiation risks</w:t>
      </w:r>
    </w:p>
    <w:p w:rsidR="00895070" w:rsidRPr="001720C5" w:rsidRDefault="00895070" w:rsidP="00A463E6">
      <w:pPr>
        <w:pStyle w:val="Roman"/>
      </w:pPr>
      <w:r w:rsidRPr="00A463E6">
        <w:t>consulting</w:t>
      </w:r>
      <w:r>
        <w:t xml:space="preserve"> with and engaging the services of other experts and interested parties as necessary</w:t>
      </w:r>
    </w:p>
    <w:p w:rsidR="00895070" w:rsidRDefault="00895070" w:rsidP="00A463E6">
      <w:pPr>
        <w:pStyle w:val="Letter"/>
      </w:pPr>
      <w:r>
        <w:t>for all delegations under sub-clauses 1(b)(iv) and 1(b)(v):</w:t>
      </w:r>
    </w:p>
    <w:p w:rsidR="00895070" w:rsidRPr="00A463E6" w:rsidRDefault="00895070" w:rsidP="00A463E6">
      <w:pPr>
        <w:pStyle w:val="Roman"/>
      </w:pPr>
      <w:r>
        <w:t xml:space="preserve">ensure </w:t>
      </w:r>
      <w:r w:rsidRPr="00A463E6">
        <w:t>delegates are notified of their duties in relation to protection and safety and assume responsibility for performing them</w:t>
      </w:r>
    </w:p>
    <w:p w:rsidR="00895070" w:rsidRPr="00CC592F" w:rsidRDefault="00895070" w:rsidP="00A463E6">
      <w:pPr>
        <w:pStyle w:val="Roman"/>
      </w:pPr>
      <w:r w:rsidRPr="00A463E6">
        <w:t>fully document</w:t>
      </w:r>
      <w:r>
        <w:t xml:space="preserve"> the delegations</w:t>
      </w:r>
    </w:p>
    <w:p w:rsidR="00895070" w:rsidRDefault="00895070" w:rsidP="00A463E6">
      <w:pPr>
        <w:pStyle w:val="Letter"/>
      </w:pPr>
      <w:r>
        <w:t>ensure that:</w:t>
      </w:r>
    </w:p>
    <w:p w:rsidR="00895070" w:rsidRPr="00F14DB5" w:rsidRDefault="00895070" w:rsidP="00A463E6">
      <w:pPr>
        <w:pStyle w:val="Roman"/>
      </w:pPr>
      <w:r w:rsidRPr="00D23533">
        <w:t xml:space="preserve">all </w:t>
      </w:r>
      <w:r w:rsidRPr="00F14DB5">
        <w:t>activities associated with radiological equipment are justified and optimised for protection and safety</w:t>
      </w:r>
    </w:p>
    <w:p w:rsidR="00895070" w:rsidRPr="00943324" w:rsidRDefault="00895070" w:rsidP="00A463E6">
      <w:pPr>
        <w:pStyle w:val="Roman"/>
      </w:pPr>
      <w:r w:rsidRPr="00F14DB5">
        <w:t>dose</w:t>
      </w:r>
      <w:r w:rsidRPr="00BD3994">
        <w:t xml:space="preserve"> limits</w:t>
      </w:r>
      <w:r w:rsidRPr="00D23533">
        <w:t xml:space="preserve"> </w:t>
      </w:r>
      <w:r>
        <w:t xml:space="preserve">for occupational and public exposure </w:t>
      </w:r>
      <w:r w:rsidRPr="00D23533">
        <w:t xml:space="preserve">are not exceeded as a result of those </w:t>
      </w:r>
      <w:r>
        <w:t>activities</w:t>
      </w:r>
      <w:r w:rsidRPr="00D23533">
        <w:t>.</w:t>
      </w:r>
    </w:p>
    <w:p w:rsidR="00895070" w:rsidRDefault="00895070" w:rsidP="00A463E6">
      <w:pPr>
        <w:pStyle w:val="Number"/>
        <w:keepNext/>
      </w:pPr>
      <w:r>
        <w:lastRenderedPageBreak/>
        <w:t>The managing entity must ensure that no practice or procedure is undertaken unless:</w:t>
      </w:r>
    </w:p>
    <w:p w:rsidR="00895070" w:rsidRDefault="00895070" w:rsidP="00A463E6">
      <w:pPr>
        <w:pStyle w:val="Letter"/>
        <w:keepNext/>
      </w:pPr>
      <w:r>
        <w:t>it has been justified generically by a health authority</w:t>
      </w:r>
    </w:p>
    <w:p w:rsidR="00895070" w:rsidRDefault="00895070" w:rsidP="00A463E6">
      <w:pPr>
        <w:pStyle w:val="Letter"/>
        <w:keepNext/>
      </w:pPr>
      <w:r>
        <w:t>it has been:</w:t>
      </w:r>
    </w:p>
    <w:p w:rsidR="00802C89" w:rsidRPr="00A463E6" w:rsidRDefault="00895070" w:rsidP="00A463E6">
      <w:pPr>
        <w:pStyle w:val="Roman"/>
      </w:pPr>
      <w:r w:rsidRPr="00A463E6">
        <w:t>justified specifically by a health authority in conjunction with appropriate professional bodies for procedures that are part of a health screening programme</w:t>
      </w:r>
    </w:p>
    <w:p w:rsidR="00895070" w:rsidRPr="00A463E6" w:rsidRDefault="00895070" w:rsidP="00A463E6">
      <w:pPr>
        <w:pStyle w:val="Roman"/>
      </w:pPr>
      <w:r w:rsidRPr="00A463E6">
        <w:t>approved by an ethics committee for medical exposures incurred as part of a programme of medical research</w:t>
      </w:r>
    </w:p>
    <w:p w:rsidR="00895070" w:rsidRDefault="00895070" w:rsidP="00A463E6">
      <w:pPr>
        <w:pStyle w:val="Roman"/>
      </w:pPr>
      <w:r w:rsidRPr="00A463E6">
        <w:t>justified individually</w:t>
      </w:r>
      <w:r>
        <w:t xml:space="preserve"> for the patient by a radiation practitioner in any other case.</w:t>
      </w:r>
    </w:p>
    <w:p w:rsidR="00895070" w:rsidRDefault="00895070" w:rsidP="00A463E6"/>
    <w:p w:rsidR="00895070" w:rsidRPr="00570D25" w:rsidRDefault="00895070" w:rsidP="00A463E6">
      <w:pPr>
        <w:pStyle w:val="Heading2"/>
      </w:pPr>
      <w:bookmarkStart w:id="31" w:name="_Toc528588009"/>
      <w:bookmarkStart w:id="32" w:name="_Toc529189916"/>
      <w:r>
        <w:t>Safety assessment</w:t>
      </w:r>
      <w:bookmarkEnd w:id="31"/>
      <w:bookmarkEnd w:id="32"/>
    </w:p>
    <w:p w:rsidR="00895070" w:rsidRDefault="00895070" w:rsidP="00A463E6">
      <w:pPr>
        <w:pStyle w:val="Number"/>
      </w:pPr>
      <w:r>
        <w:t>The managing entity must conduct, document and keep up to date a safety assessment to:</w:t>
      </w:r>
    </w:p>
    <w:p w:rsidR="00895070" w:rsidRDefault="00895070" w:rsidP="00A463E6">
      <w:pPr>
        <w:pStyle w:val="Letter"/>
      </w:pPr>
      <w:r>
        <w:t>identify the ways in which occupational, public and medical exposures could be incurred</w:t>
      </w:r>
    </w:p>
    <w:p w:rsidR="00895070" w:rsidRDefault="00895070" w:rsidP="00A463E6">
      <w:pPr>
        <w:pStyle w:val="Letter"/>
      </w:pPr>
      <w:r>
        <w:t>determine the expected likelihood and magnitudes of exposures in normal operation and, to the extent reasonable and practicable, assess potential exposures including the possibility of unintended or accidental medical exposures</w:t>
      </w:r>
    </w:p>
    <w:p w:rsidR="00895070" w:rsidRDefault="00895070" w:rsidP="00A463E6">
      <w:pPr>
        <w:pStyle w:val="Letter"/>
      </w:pPr>
      <w:r>
        <w:t>assess the adequacy of provisions for protection and safety in respect of siting, design and operation.</w:t>
      </w:r>
    </w:p>
    <w:p w:rsidR="00895070" w:rsidRDefault="00895070" w:rsidP="00A463E6"/>
    <w:p w:rsidR="00895070" w:rsidRPr="00570D25" w:rsidRDefault="00895070" w:rsidP="00A463E6">
      <w:pPr>
        <w:pStyle w:val="Heading2"/>
      </w:pPr>
      <w:bookmarkStart w:id="33" w:name="_Toc460302895"/>
      <w:bookmarkStart w:id="34" w:name="_Toc528588010"/>
      <w:bookmarkStart w:id="35" w:name="_Toc529189917"/>
      <w:r>
        <w:t>Facilities</w:t>
      </w:r>
      <w:bookmarkEnd w:id="33"/>
      <w:bookmarkEnd w:id="34"/>
      <w:bookmarkEnd w:id="35"/>
    </w:p>
    <w:p w:rsidR="00895070" w:rsidRDefault="00895070" w:rsidP="00A463E6">
      <w:pPr>
        <w:pStyle w:val="Number"/>
      </w:pPr>
      <w:r>
        <w:t>The managing entity must:</w:t>
      </w:r>
    </w:p>
    <w:p w:rsidR="00895070" w:rsidRDefault="00895070" w:rsidP="00A463E6">
      <w:pPr>
        <w:pStyle w:val="Letter"/>
      </w:pPr>
      <w:r w:rsidRPr="00D23533">
        <w:t xml:space="preserve">provide </w:t>
      </w:r>
      <w:r w:rsidRPr="00BD3994">
        <w:t>facilities</w:t>
      </w:r>
      <w:r w:rsidRPr="00D23533">
        <w:t xml:space="preserve"> that are</w:t>
      </w:r>
      <w:r w:rsidRPr="00F12193">
        <w:t xml:space="preserve"> </w:t>
      </w:r>
      <w:r w:rsidRPr="00D23533">
        <w:t xml:space="preserve">located, designed, manufactured, constructed, assembled, commissioned, operated, maintained and decommissioned </w:t>
      </w:r>
      <w:r>
        <w:t>adopting</w:t>
      </w:r>
      <w:r w:rsidRPr="00D23533">
        <w:t xml:space="preserve"> good engineering practice, minimising the need to rely on administrative controls and personal protective equipment for </w:t>
      </w:r>
      <w:r w:rsidRPr="00BD3994">
        <w:t>protection and safety</w:t>
      </w:r>
    </w:p>
    <w:p w:rsidR="00895070" w:rsidRDefault="00895070" w:rsidP="00A463E6">
      <w:pPr>
        <w:pStyle w:val="Letter"/>
      </w:pPr>
      <w:r>
        <w:t>shield all areas in which radiological procedures are performed, so that protection and safety is optimised by satisfying either:</w:t>
      </w:r>
    </w:p>
    <w:p w:rsidR="00802C89" w:rsidRPr="00A463E6" w:rsidRDefault="00895070" w:rsidP="00A463E6">
      <w:pPr>
        <w:pStyle w:val="Roman"/>
      </w:pPr>
      <w:r>
        <w:t xml:space="preserve">the requirements for primary shielding in areas designed to be </w:t>
      </w:r>
      <w:r w:rsidRPr="00A463E6">
        <w:t>exposed to the primary radiation beam during normal use and the requirements for secondary shielding for all other doors, walls, ceilings, windows, floors and other material constructions, or</w:t>
      </w:r>
    </w:p>
    <w:p w:rsidR="00895070" w:rsidRPr="00D23533" w:rsidRDefault="00895070" w:rsidP="00A463E6">
      <w:pPr>
        <w:pStyle w:val="Roman"/>
      </w:pPr>
      <w:r w:rsidRPr="00A463E6">
        <w:t>alternate</w:t>
      </w:r>
      <w:r>
        <w:t xml:space="preserve"> requirements if they are approved and documented by a medical physicist or another qualified expert</w:t>
      </w:r>
    </w:p>
    <w:p w:rsidR="00895070" w:rsidRDefault="00895070" w:rsidP="00A463E6">
      <w:pPr>
        <w:pStyle w:val="Letter"/>
      </w:pPr>
      <w:r>
        <w:lastRenderedPageBreak/>
        <w:t>in consultation with a medical physicist or another qualified expert, verify and document the adequacy of the shielding required in clause 4(b) whenever circumstances change that could increase the risks</w:t>
      </w:r>
    </w:p>
    <w:p w:rsidR="00895070" w:rsidRDefault="00895070" w:rsidP="00A463E6">
      <w:pPr>
        <w:pStyle w:val="Letter"/>
      </w:pPr>
      <w:r>
        <w:t>designate and delineate appropriate areas as controlled areas or supervised areas and periodically review those designations and delineations</w:t>
      </w:r>
    </w:p>
    <w:p w:rsidR="00802C89" w:rsidRDefault="00895070" w:rsidP="00A463E6">
      <w:pPr>
        <w:pStyle w:val="Letter"/>
      </w:pPr>
      <w:r w:rsidRPr="00AA05FE">
        <w:t>prominently display signs</w:t>
      </w:r>
      <w:r>
        <w:t>:</w:t>
      </w:r>
    </w:p>
    <w:p w:rsidR="00895070" w:rsidRPr="00A463E6" w:rsidRDefault="00895070" w:rsidP="00A463E6">
      <w:pPr>
        <w:pStyle w:val="Roman"/>
      </w:pPr>
      <w:r w:rsidRPr="00A463E6">
        <w:t>specifying the actual or potential presence of ionising radiation using the symbol recommended by the International Organization for Standardization at access points to controlled areas and supervised areas and at appropriate locations within controlled areas</w:t>
      </w:r>
    </w:p>
    <w:p w:rsidR="00895070" w:rsidRPr="00A463E6" w:rsidRDefault="00895070" w:rsidP="00A463E6">
      <w:pPr>
        <w:pStyle w:val="Roman"/>
      </w:pPr>
      <w:r w:rsidRPr="00A463E6">
        <w:t>controlling access by members of the public to controlled areas and supervised areas</w:t>
      </w:r>
    </w:p>
    <w:p w:rsidR="00895070" w:rsidRPr="00D23533" w:rsidRDefault="00895070" w:rsidP="00A463E6">
      <w:pPr>
        <w:pStyle w:val="Roman"/>
      </w:pPr>
      <w:r w:rsidRPr="00A463E6">
        <w:t>in areas that</w:t>
      </w:r>
      <w:r w:rsidRPr="00D23533">
        <w:t xml:space="preserve"> patients </w:t>
      </w:r>
      <w:r>
        <w:t xml:space="preserve">may be </w:t>
      </w:r>
      <w:r w:rsidRPr="00D23533">
        <w:t xml:space="preserve">(including waiting rooms and change cubicles), requiring patients who are to undergo a </w:t>
      </w:r>
      <w:r>
        <w:t>radiological procedure</w:t>
      </w:r>
      <w:r w:rsidRPr="00D23533">
        <w:t xml:space="preserve"> to notify staff if they are or may be </w:t>
      </w:r>
      <w:r w:rsidRPr="005C1D58">
        <w:t>pregnant</w:t>
      </w:r>
      <w:r>
        <w:t>.</w:t>
      </w:r>
    </w:p>
    <w:p w:rsidR="00895070" w:rsidRPr="004F553D" w:rsidRDefault="00895070" w:rsidP="00A463E6"/>
    <w:p w:rsidR="00895070" w:rsidRPr="004F553D" w:rsidRDefault="00895070" w:rsidP="00A463E6">
      <w:pPr>
        <w:pStyle w:val="Heading2"/>
      </w:pPr>
      <w:bookmarkStart w:id="36" w:name="_Toc528588011"/>
      <w:bookmarkStart w:id="37" w:name="_Toc529189918"/>
      <w:r>
        <w:t>Equipment</w:t>
      </w:r>
      <w:bookmarkEnd w:id="36"/>
      <w:bookmarkEnd w:id="37"/>
    </w:p>
    <w:p w:rsidR="00895070" w:rsidRDefault="00895070" w:rsidP="00A463E6">
      <w:pPr>
        <w:pStyle w:val="Number"/>
      </w:pPr>
      <w:r>
        <w:t>The managing entity must:</w:t>
      </w:r>
    </w:p>
    <w:p w:rsidR="00895070" w:rsidRDefault="00895070" w:rsidP="00A463E6">
      <w:pPr>
        <w:pStyle w:val="Letter"/>
      </w:pPr>
      <w:r>
        <w:t>provide, maintain, test and service radiological equipment, protective equipment and ancillary equipment so that:</w:t>
      </w:r>
    </w:p>
    <w:p w:rsidR="00895070" w:rsidRPr="00A463E6" w:rsidRDefault="00895070" w:rsidP="00A463E6">
      <w:pPr>
        <w:pStyle w:val="Roman"/>
      </w:pPr>
      <w:r>
        <w:t xml:space="preserve">the </w:t>
      </w:r>
      <w:r w:rsidRPr="00A463E6">
        <w:t>equipment is appropriate for the radiological procedures to be performed</w:t>
      </w:r>
    </w:p>
    <w:p w:rsidR="00895070" w:rsidRDefault="00895070" w:rsidP="00A463E6">
      <w:pPr>
        <w:pStyle w:val="Roman"/>
      </w:pPr>
      <w:r w:rsidRPr="00A463E6">
        <w:t>the equipment</w:t>
      </w:r>
      <w:r>
        <w:t xml:space="preserve"> remains capable of fulfilling its design requirements for protection and safety throughout its lifetime</w:t>
      </w:r>
    </w:p>
    <w:p w:rsidR="00895070" w:rsidRDefault="00895070" w:rsidP="00A463E6">
      <w:pPr>
        <w:pStyle w:val="Letter"/>
      </w:pPr>
      <w:r>
        <w:t>ensure that:</w:t>
      </w:r>
    </w:p>
    <w:p w:rsidR="00895070" w:rsidRPr="00A463E6" w:rsidRDefault="00895070" w:rsidP="00A463E6">
      <w:pPr>
        <w:pStyle w:val="Roman"/>
      </w:pPr>
      <w:r>
        <w:t xml:space="preserve">the </w:t>
      </w:r>
      <w:r w:rsidRPr="00A463E6">
        <w:t>primary requirements in column 2 of Appendix 2 are satisfied</w:t>
      </w:r>
    </w:p>
    <w:p w:rsidR="00895070" w:rsidRPr="00A463E6" w:rsidRDefault="00895070" w:rsidP="00A463E6">
      <w:pPr>
        <w:pStyle w:val="Roman"/>
      </w:pPr>
      <w:r w:rsidRPr="00A463E6">
        <w:t>all reasonable steps are taken to satisfy the secondary requirements in column 3 of Appendix 2</w:t>
      </w:r>
    </w:p>
    <w:p w:rsidR="00895070" w:rsidRDefault="00895070" w:rsidP="00A463E6">
      <w:pPr>
        <w:pStyle w:val="Roman"/>
      </w:pPr>
      <w:r w:rsidRPr="00A463E6">
        <w:t>the prote</w:t>
      </w:r>
      <w:r>
        <w:t>ctive value of protective equipment is clearly displayed on the equipment</w:t>
      </w:r>
    </w:p>
    <w:p w:rsidR="00895070" w:rsidRDefault="00895070" w:rsidP="00A463E6">
      <w:pPr>
        <w:pStyle w:val="Letter"/>
      </w:pPr>
      <w:r>
        <w:t>cooperate with manufacturer/suppliers to:</w:t>
      </w:r>
    </w:p>
    <w:p w:rsidR="00895070" w:rsidRPr="00A463E6" w:rsidRDefault="00895070" w:rsidP="00A463E6">
      <w:pPr>
        <w:pStyle w:val="Roman"/>
      </w:pPr>
      <w:r w:rsidRPr="00A463E6">
        <w:t>ensure that the requirements in sub-clauses 5(a) and 5(b) are met</w:t>
      </w:r>
    </w:p>
    <w:p w:rsidR="00895070" w:rsidRPr="00A463E6" w:rsidRDefault="00895070" w:rsidP="00A463E6">
      <w:pPr>
        <w:pStyle w:val="Roman"/>
      </w:pPr>
      <w:r w:rsidRPr="00A463E6">
        <w:t>ensure that radiological equipment is used only if it conforms to the applicable standards of the International Electrotechnical Commission and the International Organization for Standardization</w:t>
      </w:r>
    </w:p>
    <w:p w:rsidR="00895070" w:rsidRPr="00A463E6" w:rsidRDefault="00895070" w:rsidP="00A463E6">
      <w:pPr>
        <w:pStyle w:val="Roman"/>
      </w:pPr>
      <w:r w:rsidRPr="00A463E6">
        <w:t>share information on use and operating experience that may be important for protection and safety</w:t>
      </w:r>
    </w:p>
    <w:p w:rsidR="00895070" w:rsidRDefault="00895070" w:rsidP="00A463E6">
      <w:pPr>
        <w:pStyle w:val="Roman"/>
      </w:pPr>
      <w:r w:rsidRPr="00A463E6">
        <w:t>applying the principles</w:t>
      </w:r>
      <w:r>
        <w:t xml:space="preserve"> of optimisation in the design, planning and operation and decommissioning of a source</w:t>
      </w:r>
    </w:p>
    <w:p w:rsidR="00895070" w:rsidRDefault="00895070" w:rsidP="00A463E6">
      <w:pPr>
        <w:pStyle w:val="Letter"/>
      </w:pPr>
      <w:r>
        <w:lastRenderedPageBreak/>
        <w:t>safely manage all radiological equipment, whether or not the equipment is in use</w:t>
      </w:r>
    </w:p>
    <w:p w:rsidR="00895070" w:rsidRDefault="00895070" w:rsidP="00A463E6">
      <w:pPr>
        <w:pStyle w:val="Letter"/>
      </w:pPr>
      <w:r>
        <w:t>maintain an accurate inventory of all radiological equipment, including its location and description</w:t>
      </w:r>
    </w:p>
    <w:p w:rsidR="00895070" w:rsidRDefault="00895070" w:rsidP="00A463E6">
      <w:pPr>
        <w:pStyle w:val="Letter"/>
      </w:pPr>
      <w:r>
        <w:t>maintain a record of maintenance for each item, including a fault log and remedial actions taken (interim and subsequent repairs), the results of testing before an item is reintroduced to clinical use, and any reports from servicing engineers</w:t>
      </w:r>
    </w:p>
    <w:p w:rsidR="00895070" w:rsidRPr="00A463E6" w:rsidRDefault="00895070" w:rsidP="00A463E6">
      <w:pPr>
        <w:pStyle w:val="Letter"/>
        <w:rPr>
          <w:spacing w:val="-2"/>
        </w:rPr>
      </w:pPr>
      <w:r w:rsidRPr="00A463E6">
        <w:rPr>
          <w:spacing w:val="-2"/>
        </w:rPr>
        <w:t>maintain control of radiological equipment to prevent loss or damage and to prevent any person from carrying out unauthorised activities including by:</w:t>
      </w:r>
    </w:p>
    <w:p w:rsidR="00895070" w:rsidRPr="00A463E6" w:rsidRDefault="00895070" w:rsidP="00A463E6">
      <w:pPr>
        <w:pStyle w:val="Roman"/>
      </w:pPr>
      <w:r w:rsidRPr="00A463E6">
        <w:t>periodically checking that equipment is under control and in the locations recorded in the inventory maintained under clause 5(d)</w:t>
      </w:r>
    </w:p>
    <w:p w:rsidR="00895070" w:rsidRDefault="00895070" w:rsidP="00A463E6">
      <w:pPr>
        <w:pStyle w:val="Roman"/>
      </w:pPr>
      <w:r w:rsidRPr="00A463E6">
        <w:t>releasing</w:t>
      </w:r>
      <w:r>
        <w:t xml:space="preserve"> the equipment only to </w:t>
      </w:r>
      <w:r w:rsidRPr="007859C1">
        <w:t>people who are authorised to assume management and con</w:t>
      </w:r>
      <w:r>
        <w:t>trol under the Act</w:t>
      </w:r>
    </w:p>
    <w:p w:rsidR="00895070" w:rsidRDefault="00895070" w:rsidP="00A463E6">
      <w:pPr>
        <w:pStyle w:val="Letter"/>
      </w:pPr>
      <w:r>
        <w:t>take immediate steps to regain control of any radiological equipment that is abandoned, lost, misplaced, stolen or otherwise transferred without proper authorisation.</w:t>
      </w:r>
    </w:p>
    <w:p w:rsidR="00895070" w:rsidRDefault="00895070" w:rsidP="00A463E6">
      <w:pPr>
        <w:pStyle w:val="Number"/>
      </w:pPr>
      <w:r>
        <w:t>The managing entity must ensure that:</w:t>
      </w:r>
    </w:p>
    <w:p w:rsidR="00895070" w:rsidRDefault="00895070" w:rsidP="00A463E6">
      <w:pPr>
        <w:pStyle w:val="Letter"/>
      </w:pPr>
      <w:r>
        <w:t>all sources giving rise to medical exposure are calibrated in terms of appropriate quantities using internationally accepted protocols</w:t>
      </w:r>
    </w:p>
    <w:p w:rsidR="00895070" w:rsidRDefault="00895070" w:rsidP="00A463E6">
      <w:pPr>
        <w:pStyle w:val="Letter"/>
      </w:pPr>
      <w:r>
        <w:t>calibrations are carried out at the time of commissioning radiological equipment prior to clinical use, after any maintenance procedure that could affect the dosimetry, and at intervals approved by the Director and published in compliance guides issued under this code</w:t>
      </w:r>
    </w:p>
    <w:p w:rsidR="00895070" w:rsidRDefault="00895070" w:rsidP="00A463E6">
      <w:pPr>
        <w:pStyle w:val="Letter"/>
      </w:pPr>
      <w:r>
        <w:t>all dosimeters used for the calibration of sources are calibrated at least every two years and that such calibrations are traceable to a standards dosimetry laboratory.</w:t>
      </w:r>
    </w:p>
    <w:p w:rsidR="00895070" w:rsidRDefault="00895070" w:rsidP="00A463E6">
      <w:pPr>
        <w:pStyle w:val="Number"/>
      </w:pPr>
      <w:r>
        <w:t>The managing entity must provide, maintain, test, calibrate and service equipment, other than radiological equipment, sufficient to ensure compliance with this code including equipment for personal protection, monitoring and measurement for compliance verification, accident verification, emergency response, protection and safety of members of the public.</w:t>
      </w:r>
    </w:p>
    <w:p w:rsidR="00A463E6" w:rsidRDefault="00A463E6" w:rsidP="00A463E6">
      <w:bookmarkStart w:id="38" w:name="_Toc528588012"/>
    </w:p>
    <w:p w:rsidR="00895070" w:rsidRPr="00E87294" w:rsidRDefault="00895070" w:rsidP="00A463E6">
      <w:pPr>
        <w:pStyle w:val="Heading2"/>
      </w:pPr>
      <w:bookmarkStart w:id="39" w:name="_Toc529189919"/>
      <w:r w:rsidRPr="00B13C58">
        <w:lastRenderedPageBreak/>
        <w:t>Training</w:t>
      </w:r>
      <w:r>
        <w:t xml:space="preserve"> and authorisation</w:t>
      </w:r>
      <w:bookmarkEnd w:id="38"/>
      <w:bookmarkEnd w:id="39"/>
    </w:p>
    <w:p w:rsidR="00895070" w:rsidRDefault="00895070" w:rsidP="000457F7">
      <w:pPr>
        <w:pStyle w:val="Number"/>
        <w:keepNext/>
      </w:pPr>
      <w:r>
        <w:t xml:space="preserve">The managing entity must </w:t>
      </w:r>
      <w:r w:rsidRPr="00C66871">
        <w:t xml:space="preserve">ensure that all </w:t>
      </w:r>
      <w:r>
        <w:t>persons with responsibilities for protection and safety:</w:t>
      </w:r>
    </w:p>
    <w:p w:rsidR="00895070" w:rsidRDefault="00895070" w:rsidP="000457F7">
      <w:pPr>
        <w:pStyle w:val="Letter"/>
        <w:keepNext/>
      </w:pPr>
      <w:r>
        <w:t>are specialised, qualified, educated and trained</w:t>
      </w:r>
      <w:r w:rsidRPr="00022416">
        <w:t xml:space="preserve"> </w:t>
      </w:r>
      <w:r>
        <w:t xml:space="preserve">in protection and safety so that </w:t>
      </w:r>
      <w:r w:rsidRPr="00022416">
        <w:t>they</w:t>
      </w:r>
      <w:r>
        <w:t xml:space="preserve"> understand their duties and </w:t>
      </w:r>
      <w:r w:rsidRPr="00022416">
        <w:t>can perform the</w:t>
      </w:r>
      <w:r>
        <w:t>m</w:t>
      </w:r>
      <w:r w:rsidRPr="00022416">
        <w:t xml:space="preserve"> competently</w:t>
      </w:r>
    </w:p>
    <w:p w:rsidR="00895070" w:rsidRDefault="00895070" w:rsidP="000457F7">
      <w:pPr>
        <w:pStyle w:val="Letter"/>
        <w:keepNext/>
      </w:pPr>
      <w:r>
        <w:t>satisfy the training requirements in Appendix 3</w:t>
      </w:r>
    </w:p>
    <w:p w:rsidR="00895070" w:rsidRDefault="00895070" w:rsidP="000457F7">
      <w:pPr>
        <w:pStyle w:val="Letter"/>
        <w:keepNext/>
      </w:pPr>
      <w:r>
        <w:t>are named in a current list with details of their specialisation, qualification, education and training</w:t>
      </w:r>
    </w:p>
    <w:p w:rsidR="00895070" w:rsidRDefault="00895070" w:rsidP="000457F7">
      <w:pPr>
        <w:pStyle w:val="Letter"/>
      </w:pPr>
      <w:r>
        <w:t>are notified of their duties in relation to protection and safety</w:t>
      </w:r>
    </w:p>
    <w:p w:rsidR="00895070" w:rsidRDefault="00895070" w:rsidP="000457F7">
      <w:pPr>
        <w:pStyle w:val="Letter"/>
      </w:pPr>
      <w:r>
        <w:t>are authorised to assume their roles and responsibilities.</w:t>
      </w:r>
    </w:p>
    <w:p w:rsidR="00895070" w:rsidRPr="00B12341" w:rsidRDefault="00895070" w:rsidP="000457F7"/>
    <w:p w:rsidR="00895070" w:rsidRDefault="00895070" w:rsidP="000457F7">
      <w:pPr>
        <w:pStyle w:val="Heading2"/>
      </w:pPr>
      <w:bookmarkStart w:id="40" w:name="_Toc528588013"/>
      <w:bookmarkStart w:id="41" w:name="_Toc529189920"/>
      <w:r>
        <w:t>Policies, procedures and local rules</w:t>
      </w:r>
      <w:bookmarkEnd w:id="40"/>
      <w:bookmarkEnd w:id="41"/>
    </w:p>
    <w:p w:rsidR="00895070" w:rsidRDefault="00895070" w:rsidP="000457F7">
      <w:pPr>
        <w:pStyle w:val="Number"/>
      </w:pPr>
      <w:r>
        <w:t xml:space="preserve">The </w:t>
      </w:r>
      <w:r w:rsidRPr="000457F7">
        <w:t>m</w:t>
      </w:r>
      <w:r>
        <w:t>anaging entity must establish, implement and maintain policies and procedures to meet the requirements of this code including, without limitation, policies and procedures to:</w:t>
      </w:r>
    </w:p>
    <w:p w:rsidR="00895070" w:rsidRPr="00422B29" w:rsidRDefault="00895070" w:rsidP="000457F7">
      <w:pPr>
        <w:pStyle w:val="Letter"/>
      </w:pPr>
      <w:r>
        <w:t>control access to areas where people can be exposed to radiation</w:t>
      </w:r>
    </w:p>
    <w:p w:rsidR="00895070" w:rsidRPr="00DE349D" w:rsidRDefault="00895070" w:rsidP="000457F7">
      <w:pPr>
        <w:pStyle w:val="Letter"/>
      </w:pPr>
      <w:r>
        <w:t>use constraints to optimise protection and safety</w:t>
      </w:r>
    </w:p>
    <w:p w:rsidR="00895070" w:rsidRPr="00E56334" w:rsidRDefault="00895070" w:rsidP="000457F7">
      <w:pPr>
        <w:pStyle w:val="Letter"/>
      </w:pPr>
      <w:r>
        <w:t>prevent accidents and mitigate the consequences of any that occur</w:t>
      </w:r>
    </w:p>
    <w:p w:rsidR="00895070" w:rsidRDefault="00895070" w:rsidP="000457F7">
      <w:pPr>
        <w:pStyle w:val="Letter"/>
      </w:pPr>
      <w:r w:rsidRPr="000B2C2A">
        <w:t>report on and learn fro</w:t>
      </w:r>
      <w:r>
        <w:t>m accidents and other incidents</w:t>
      </w:r>
    </w:p>
    <w:p w:rsidR="00895070" w:rsidRDefault="00895070" w:rsidP="000457F7">
      <w:pPr>
        <w:pStyle w:val="Letter"/>
      </w:pPr>
      <w:r>
        <w:t>comply with operational limits and conditions relating to public exposure</w:t>
      </w:r>
    </w:p>
    <w:p w:rsidR="00895070" w:rsidRPr="008E609B" w:rsidRDefault="00895070" w:rsidP="000457F7">
      <w:pPr>
        <w:pStyle w:val="Letter"/>
      </w:pPr>
      <w:r>
        <w:t>ascertain the pregnancy status of female patients of reproductive capacity before performing any radiological procedure that could result in a significant dose to the embryo or fetus</w:t>
      </w:r>
    </w:p>
    <w:p w:rsidR="00895070" w:rsidRDefault="00895070" w:rsidP="000457F7">
      <w:pPr>
        <w:pStyle w:val="Letter"/>
      </w:pPr>
      <w:r>
        <w:t>provide protection and safety by applying preventive measures in the following hierarchy:</w:t>
      </w:r>
    </w:p>
    <w:p w:rsidR="00895070" w:rsidRPr="000457F7" w:rsidRDefault="00895070" w:rsidP="000457F7">
      <w:pPr>
        <w:pStyle w:val="Roman"/>
      </w:pPr>
      <w:r w:rsidRPr="000457F7">
        <w:t>engineered controls</w:t>
      </w:r>
    </w:p>
    <w:p w:rsidR="00895070" w:rsidRPr="000457F7" w:rsidRDefault="00895070" w:rsidP="000457F7">
      <w:pPr>
        <w:pStyle w:val="Roman"/>
      </w:pPr>
      <w:r w:rsidRPr="000457F7">
        <w:t>administrative controls</w:t>
      </w:r>
    </w:p>
    <w:p w:rsidR="00895070" w:rsidRDefault="00895070" w:rsidP="000457F7">
      <w:pPr>
        <w:pStyle w:val="Roman"/>
      </w:pPr>
      <w:r w:rsidRPr="000457F7">
        <w:t>personal</w:t>
      </w:r>
      <w:r>
        <w:t xml:space="preserve"> protective equipment</w:t>
      </w:r>
    </w:p>
    <w:p w:rsidR="00895070" w:rsidRDefault="00895070" w:rsidP="000457F7">
      <w:pPr>
        <w:pStyle w:val="Letter"/>
      </w:pPr>
      <w:r>
        <w:t>set investigation levels and establish procedures to follow if such a level is exceeded</w:t>
      </w:r>
    </w:p>
    <w:p w:rsidR="00895070" w:rsidRPr="00CC1940" w:rsidRDefault="00895070" w:rsidP="000457F7">
      <w:pPr>
        <w:pStyle w:val="Letter"/>
      </w:pPr>
      <w:r>
        <w:t>implement procedures for verification of compliance with this code</w:t>
      </w:r>
    </w:p>
    <w:p w:rsidR="00895070" w:rsidRPr="000B2C2A" w:rsidRDefault="00895070" w:rsidP="000457F7">
      <w:pPr>
        <w:pStyle w:val="Letter"/>
      </w:pPr>
      <w:r w:rsidRPr="00CC1940">
        <w:t>periodically review the overall effectiveness of mea</w:t>
      </w:r>
      <w:r>
        <w:t>sures for protection and safety.</w:t>
      </w:r>
    </w:p>
    <w:p w:rsidR="00895070" w:rsidRPr="000457F7" w:rsidRDefault="00895070" w:rsidP="000457F7">
      <w:pPr>
        <w:pStyle w:val="Number"/>
        <w:rPr>
          <w:rFonts w:cs="Arial"/>
          <w:szCs w:val="22"/>
        </w:rPr>
      </w:pPr>
      <w:r w:rsidRPr="00AA05FE">
        <w:t>The managing entity</w:t>
      </w:r>
      <w:r>
        <w:t xml:space="preserve"> must</w:t>
      </w:r>
      <w:r w:rsidRPr="00AA05FE">
        <w:t xml:space="preserve"> maintain</w:t>
      </w:r>
      <w:r>
        <w:t>,</w:t>
      </w:r>
      <w:r w:rsidRPr="00AA05FE">
        <w:t xml:space="preserve"> publish </w:t>
      </w:r>
      <w:r>
        <w:t xml:space="preserve">and enforce any </w:t>
      </w:r>
      <w:r w:rsidRPr="00AA05FE">
        <w:t xml:space="preserve">written </w:t>
      </w:r>
      <w:r>
        <w:t>local rules that are necessary for protection and safety.</w:t>
      </w:r>
    </w:p>
    <w:p w:rsidR="000457F7" w:rsidRPr="00A6340D" w:rsidRDefault="000457F7" w:rsidP="000457F7"/>
    <w:p w:rsidR="00895070" w:rsidRPr="009D393F" w:rsidRDefault="00895070" w:rsidP="000457F7">
      <w:pPr>
        <w:pStyle w:val="Heading2"/>
      </w:pPr>
      <w:bookmarkStart w:id="42" w:name="_Toc528588014"/>
      <w:bookmarkStart w:id="43" w:name="_Toc529189921"/>
      <w:r>
        <w:lastRenderedPageBreak/>
        <w:t>Patient dosimetry</w:t>
      </w:r>
      <w:bookmarkEnd w:id="42"/>
      <w:bookmarkEnd w:id="43"/>
    </w:p>
    <w:p w:rsidR="00895070" w:rsidRDefault="00895070" w:rsidP="000457F7">
      <w:pPr>
        <w:pStyle w:val="Number"/>
      </w:pPr>
      <w:r>
        <w:t>The managing entity must:</w:t>
      </w:r>
    </w:p>
    <w:p w:rsidR="00895070" w:rsidRDefault="00895070" w:rsidP="000457F7">
      <w:pPr>
        <w:pStyle w:val="Letter"/>
      </w:pPr>
      <w:r>
        <w:t>perform and document dosimetry of patients to determine typical doses to patients for:</w:t>
      </w:r>
    </w:p>
    <w:p w:rsidR="00895070" w:rsidRPr="000457F7" w:rsidRDefault="00895070" w:rsidP="000457F7">
      <w:pPr>
        <w:pStyle w:val="Roman"/>
      </w:pPr>
      <w:r w:rsidRPr="000457F7">
        <w:t>common diagnostic radiological procedures</w:t>
      </w:r>
    </w:p>
    <w:p w:rsidR="00895070" w:rsidRDefault="00895070" w:rsidP="000457F7">
      <w:pPr>
        <w:pStyle w:val="Roman"/>
      </w:pPr>
      <w:r w:rsidRPr="000457F7">
        <w:t>image-</w:t>
      </w:r>
      <w:r>
        <w:t>guided interventional procedures where practicable</w:t>
      </w:r>
    </w:p>
    <w:p w:rsidR="00895070" w:rsidRDefault="00895070" w:rsidP="000457F7">
      <w:pPr>
        <w:pStyle w:val="Letter"/>
      </w:pPr>
      <w:r>
        <w:t>in order to satisfy the requirements in clause 11(a):</w:t>
      </w:r>
    </w:p>
    <w:p w:rsidR="00895070" w:rsidRDefault="00895070" w:rsidP="000457F7">
      <w:pPr>
        <w:pStyle w:val="Roman"/>
      </w:pPr>
      <w:r>
        <w:t>follow internationally accepted protocols, and</w:t>
      </w:r>
    </w:p>
    <w:p w:rsidR="00895070" w:rsidRDefault="00895070" w:rsidP="000457F7">
      <w:pPr>
        <w:pStyle w:val="Roman"/>
      </w:pPr>
      <w:r>
        <w:t>use only dosimeters with current calibrations traceable to a standards dosimetry laboratory.</w:t>
      </w:r>
    </w:p>
    <w:p w:rsidR="000457F7" w:rsidRDefault="000457F7" w:rsidP="000457F7"/>
    <w:p w:rsidR="00895070" w:rsidRPr="00901618" w:rsidRDefault="00895070" w:rsidP="000457F7">
      <w:pPr>
        <w:pStyle w:val="Heading2"/>
      </w:pPr>
      <w:bookmarkStart w:id="44" w:name="_Toc528588015"/>
      <w:bookmarkStart w:id="45" w:name="_Toc529189922"/>
      <w:r>
        <w:t>Monitoring and measurement</w:t>
      </w:r>
      <w:bookmarkEnd w:id="44"/>
      <w:bookmarkEnd w:id="45"/>
    </w:p>
    <w:p w:rsidR="00895070" w:rsidRDefault="00895070" w:rsidP="000457F7">
      <w:pPr>
        <w:pStyle w:val="Number"/>
      </w:pPr>
      <w:r>
        <w:t>The managing entity must establish and maintain:</w:t>
      </w:r>
    </w:p>
    <w:p w:rsidR="00895070" w:rsidRDefault="00895070" w:rsidP="000457F7">
      <w:pPr>
        <w:pStyle w:val="Letter"/>
      </w:pPr>
      <w:r>
        <w:t>a programme of continuous individual monitoring whenever</w:t>
      </w:r>
      <w:r w:rsidR="00802C89">
        <w:t xml:space="preserve"> </w:t>
      </w:r>
      <w:r>
        <w:t>appropriate, adequate and feasible, which is sufficient to assess occupational exposures for workers who</w:t>
      </w:r>
      <w:r w:rsidRPr="007859C1">
        <w:t xml:space="preserve"> </w:t>
      </w:r>
      <w:r>
        <w:t xml:space="preserve">usually </w:t>
      </w:r>
      <w:r w:rsidRPr="007859C1">
        <w:t xml:space="preserve">work in </w:t>
      </w:r>
      <w:r>
        <w:t xml:space="preserve">a controlled area </w:t>
      </w:r>
      <w:r w:rsidRPr="007859C1">
        <w:t xml:space="preserve">or </w:t>
      </w:r>
      <w:r>
        <w:t xml:space="preserve">who </w:t>
      </w:r>
      <w:r w:rsidRPr="007859C1">
        <w:t xml:space="preserve">may receive a dose exceeding </w:t>
      </w:r>
      <w:r>
        <w:t>10 percent of the dose limits</w:t>
      </w:r>
    </w:p>
    <w:p w:rsidR="00895070" w:rsidRDefault="00895070" w:rsidP="000457F7">
      <w:pPr>
        <w:pStyle w:val="Letter"/>
      </w:pPr>
      <w:r>
        <w:t>a programme of workplace monitoring that is sufficient to:</w:t>
      </w:r>
    </w:p>
    <w:p w:rsidR="00895070" w:rsidRPr="000457F7" w:rsidRDefault="00895070" w:rsidP="000457F7">
      <w:pPr>
        <w:pStyle w:val="Roman"/>
      </w:pPr>
      <w:r w:rsidRPr="000457F7">
        <w:t>evaluate radiation conditions in all workplaces</w:t>
      </w:r>
    </w:p>
    <w:p w:rsidR="00895070" w:rsidRPr="000457F7" w:rsidRDefault="00895070" w:rsidP="000457F7">
      <w:pPr>
        <w:pStyle w:val="Roman"/>
      </w:pPr>
      <w:r w:rsidRPr="000457F7">
        <w:t>assess exposures in controlled areas and supervised areas that are not assessed under clause 12(a)</w:t>
      </w:r>
    </w:p>
    <w:p w:rsidR="00802C89" w:rsidRDefault="00895070" w:rsidP="000457F7">
      <w:pPr>
        <w:pStyle w:val="Roman"/>
      </w:pPr>
      <w:r w:rsidRPr="000457F7">
        <w:t>review</w:t>
      </w:r>
      <w:r>
        <w:t xml:space="preserve"> the classification of controlled areas and supervised areas</w:t>
      </w:r>
    </w:p>
    <w:p w:rsidR="00895070" w:rsidRDefault="00895070" w:rsidP="000457F7">
      <w:pPr>
        <w:pStyle w:val="Letter"/>
      </w:pPr>
      <w:r>
        <w:t>a monitoring programme for all workers who could be subject to exposure due to contamination, which is sufficient to:</w:t>
      </w:r>
    </w:p>
    <w:p w:rsidR="00802C89" w:rsidRPr="000457F7" w:rsidRDefault="00895070" w:rsidP="000457F7">
      <w:pPr>
        <w:pStyle w:val="Roman"/>
      </w:pPr>
      <w:r w:rsidRPr="000457F7">
        <w:t>demonstrate the effectiveness of the measures for protection and safety</w:t>
      </w:r>
    </w:p>
    <w:p w:rsidR="00895070" w:rsidRDefault="00895070" w:rsidP="000457F7">
      <w:pPr>
        <w:pStyle w:val="Roman"/>
      </w:pPr>
      <w:r w:rsidRPr="000457F7">
        <w:t>assess</w:t>
      </w:r>
      <w:r>
        <w:t xml:space="preserve"> intakes of radionuclides and committed effective doses</w:t>
      </w:r>
    </w:p>
    <w:p w:rsidR="00895070" w:rsidRDefault="00895070" w:rsidP="000457F7">
      <w:pPr>
        <w:pStyle w:val="Letter"/>
      </w:pPr>
      <w:r>
        <w:t>programmes of source monitoring or environmental monitoring that are sufficient to</w:t>
      </w:r>
      <w:r w:rsidRPr="006B3F47">
        <w:t xml:space="preserve"> </w:t>
      </w:r>
      <w:r>
        <w:t>assess public exposure arising from radiological equipment under the responsibility of the managing entity</w:t>
      </w:r>
    </w:p>
    <w:p w:rsidR="00895070" w:rsidRDefault="00895070" w:rsidP="000457F7">
      <w:pPr>
        <w:pStyle w:val="Letter"/>
      </w:pPr>
      <w:r>
        <w:t>a capability that is sufficient to monitor unexpected increases in radiation levels due to an incident attributed to a source or facility for which the managing entity is responsible</w:t>
      </w:r>
    </w:p>
    <w:p w:rsidR="00895070" w:rsidRDefault="00895070" w:rsidP="000457F7">
      <w:pPr>
        <w:pStyle w:val="Letter"/>
      </w:pPr>
      <w:r>
        <w:t>other monitoring or measurement programmes as necessary to verify compliance with the requirements in this code.</w:t>
      </w:r>
    </w:p>
    <w:p w:rsidR="00802C89" w:rsidRDefault="00895070" w:rsidP="000457F7">
      <w:pPr>
        <w:pStyle w:val="Number"/>
        <w:keepNext/>
      </w:pPr>
      <w:r>
        <w:lastRenderedPageBreak/>
        <w:t>In order to satisfy the monitoring and measurement requirements in clause 12 the managing entity must:</w:t>
      </w:r>
    </w:p>
    <w:p w:rsidR="00895070" w:rsidRDefault="00895070" w:rsidP="000457F7">
      <w:pPr>
        <w:pStyle w:val="Letter"/>
        <w:keepNext/>
      </w:pPr>
      <w:r>
        <w:t>use appropriate monitoring equipment</w:t>
      </w:r>
    </w:p>
    <w:p w:rsidR="00895070" w:rsidRDefault="00895070" w:rsidP="000457F7">
      <w:pPr>
        <w:pStyle w:val="Letter"/>
      </w:pPr>
      <w:r>
        <w:t>for continuous individual monitoring under clause 12(a), use an external service or internal capability only if that service or capability:</w:t>
      </w:r>
    </w:p>
    <w:p w:rsidR="00895070" w:rsidRPr="000457F7" w:rsidRDefault="00895070" w:rsidP="000457F7">
      <w:pPr>
        <w:pStyle w:val="Roman"/>
      </w:pPr>
      <w:r>
        <w:t xml:space="preserve">is </w:t>
      </w:r>
      <w:r w:rsidRPr="000457F7">
        <w:t>approved by the Director</w:t>
      </w:r>
    </w:p>
    <w:p w:rsidR="00802C89" w:rsidRDefault="00895070" w:rsidP="000457F7">
      <w:pPr>
        <w:pStyle w:val="Roman"/>
      </w:pPr>
      <w:r w:rsidRPr="000457F7">
        <w:t>returns results</w:t>
      </w:r>
      <w:r>
        <w:t xml:space="preserve"> to the managing entity within 20 working days of receiving all necessary raw information.</w:t>
      </w:r>
    </w:p>
    <w:p w:rsidR="00895070" w:rsidRDefault="00895070" w:rsidP="000457F7">
      <w:pPr>
        <w:pStyle w:val="Number"/>
      </w:pPr>
      <w:r>
        <w:t>The managing entity must:</w:t>
      </w:r>
    </w:p>
    <w:p w:rsidR="00895070" w:rsidRDefault="00895070" w:rsidP="000457F7">
      <w:pPr>
        <w:pStyle w:val="Letter"/>
      </w:pPr>
      <w:r>
        <w:t>obtain previous dose records</w:t>
      </w:r>
    </w:p>
    <w:p w:rsidR="00895070" w:rsidRDefault="00895070" w:rsidP="000457F7">
      <w:pPr>
        <w:pStyle w:val="Letter"/>
      </w:pPr>
      <w:r>
        <w:t>maintain records of all monitoring and verification of compliance including:</w:t>
      </w:r>
    </w:p>
    <w:p w:rsidR="00895070" w:rsidRPr="000457F7" w:rsidRDefault="00895070" w:rsidP="000457F7">
      <w:pPr>
        <w:pStyle w:val="Roman"/>
      </w:pPr>
      <w:r>
        <w:t xml:space="preserve">records </w:t>
      </w:r>
      <w:r w:rsidRPr="000457F7">
        <w:t>of occupational exposure during and after the worker</w:t>
      </w:r>
      <w:r w:rsidR="00802C89" w:rsidRPr="000457F7">
        <w:t>’</w:t>
      </w:r>
      <w:r w:rsidRPr="000457F7">
        <w:t>s working life, at least until the worker attains or would have attained the age of 75 years, and for not less than 30 years after ceasing work where the worker was subject to occupational exposure</w:t>
      </w:r>
    </w:p>
    <w:p w:rsidR="00895070" w:rsidRPr="000457F7" w:rsidRDefault="00895070" w:rsidP="000457F7">
      <w:pPr>
        <w:pStyle w:val="Roman"/>
      </w:pPr>
      <w:r w:rsidRPr="000457F7">
        <w:t>records and estimated doses to members of the public</w:t>
      </w:r>
    </w:p>
    <w:p w:rsidR="00895070" w:rsidRDefault="00895070" w:rsidP="000457F7">
      <w:pPr>
        <w:pStyle w:val="Roman"/>
      </w:pPr>
      <w:r w:rsidRPr="000457F7">
        <w:t>records of the</w:t>
      </w:r>
      <w:r>
        <w:t xml:space="preserve"> tests and calibrations carried out</w:t>
      </w:r>
    </w:p>
    <w:p w:rsidR="00895070" w:rsidRDefault="00895070" w:rsidP="000457F7">
      <w:pPr>
        <w:pStyle w:val="Letter"/>
      </w:pPr>
      <w:r>
        <w:t>provide records of occupational exposure to:</w:t>
      </w:r>
    </w:p>
    <w:p w:rsidR="00895070" w:rsidRDefault="00895070" w:rsidP="000457F7">
      <w:pPr>
        <w:pStyle w:val="Roman"/>
      </w:pPr>
      <w:r>
        <w:t>individual workers in respect of their own exposure</w:t>
      </w:r>
    </w:p>
    <w:p w:rsidR="00802C89" w:rsidRDefault="00895070" w:rsidP="000457F7">
      <w:pPr>
        <w:pStyle w:val="Roman"/>
      </w:pPr>
      <w:r>
        <w:t>subsequent employers of workers, subject to satisfying confidentiality criteria</w:t>
      </w:r>
    </w:p>
    <w:p w:rsidR="00895070" w:rsidRDefault="00895070" w:rsidP="000457F7">
      <w:pPr>
        <w:pStyle w:val="Roman"/>
      </w:pPr>
      <w:r>
        <w:t>the Director on request or, if the managing entity is no longer able to maintain records as required under clause 14(b)</w:t>
      </w:r>
    </w:p>
    <w:p w:rsidR="00802C89" w:rsidRDefault="00895070" w:rsidP="000457F7">
      <w:pPr>
        <w:pStyle w:val="Letter"/>
      </w:pPr>
      <w:r>
        <w:t>provide records of source monitoring and environmental monitoring to assess public exposure to:</w:t>
      </w:r>
    </w:p>
    <w:p w:rsidR="00895070" w:rsidRDefault="00895070" w:rsidP="000457F7">
      <w:pPr>
        <w:pStyle w:val="Roman"/>
      </w:pPr>
      <w:r>
        <w:t>members of the public on request</w:t>
      </w:r>
    </w:p>
    <w:p w:rsidR="00895070" w:rsidRDefault="00895070" w:rsidP="000457F7">
      <w:pPr>
        <w:pStyle w:val="Roman"/>
      </w:pPr>
      <w:r>
        <w:t>the Director on request</w:t>
      </w:r>
    </w:p>
    <w:p w:rsidR="00895070" w:rsidRDefault="00895070" w:rsidP="000457F7">
      <w:pPr>
        <w:pStyle w:val="Roman"/>
      </w:pPr>
      <w:r>
        <w:t>the Director immediately,</w:t>
      </w:r>
      <w:r w:rsidRPr="0063542A">
        <w:t xml:space="preserve"> </w:t>
      </w:r>
      <w:r>
        <w:t>if any levels exceed operational limits and conditions relating to public exposure or there is a significant increase in dose rate that could be attributed to the authorised practice.</w:t>
      </w:r>
    </w:p>
    <w:p w:rsidR="00895070" w:rsidRDefault="00895070" w:rsidP="000457F7"/>
    <w:p w:rsidR="00895070" w:rsidRPr="004B285C" w:rsidRDefault="00895070" w:rsidP="000457F7">
      <w:pPr>
        <w:pStyle w:val="Heading2"/>
      </w:pPr>
      <w:bookmarkStart w:id="46" w:name="_Toc459381932"/>
      <w:bookmarkStart w:id="47" w:name="_Toc460302898"/>
      <w:bookmarkStart w:id="48" w:name="_Toc528588016"/>
      <w:bookmarkStart w:id="49" w:name="_Toc529189923"/>
      <w:r>
        <w:lastRenderedPageBreak/>
        <w:t>Incident</w:t>
      </w:r>
      <w:bookmarkEnd w:id="46"/>
      <w:bookmarkEnd w:id="47"/>
      <w:r>
        <w:t>s, accidents and emergencies</w:t>
      </w:r>
      <w:bookmarkEnd w:id="48"/>
      <w:bookmarkEnd w:id="49"/>
    </w:p>
    <w:p w:rsidR="00895070" w:rsidRDefault="00895070" w:rsidP="000457F7">
      <w:pPr>
        <w:pStyle w:val="Number"/>
        <w:keepNext/>
      </w:pPr>
      <w:r>
        <w:t>The managing entity must:</w:t>
      </w:r>
    </w:p>
    <w:p w:rsidR="00802C89" w:rsidRDefault="00895070" w:rsidP="000457F7">
      <w:pPr>
        <w:pStyle w:val="Letter"/>
        <w:keepLines/>
      </w:pPr>
      <w:r>
        <w:t xml:space="preserve">take all practicable steps to minimise the likelihood of </w:t>
      </w:r>
      <w:r w:rsidRPr="00BD3994">
        <w:t>accidents</w:t>
      </w:r>
      <w:r>
        <w:t xml:space="preserve"> including, a multilevel system of sequential, independent provisions for protection and safety, commensurate with the likelihood and magnitude of potential exposures</w:t>
      </w:r>
    </w:p>
    <w:p w:rsidR="00895070" w:rsidRPr="00D17432" w:rsidRDefault="00895070" w:rsidP="000457F7">
      <w:pPr>
        <w:pStyle w:val="Letter"/>
      </w:pPr>
      <w:r w:rsidRPr="00D17432">
        <w:t>take timely action to mitigate the consequences of any accident that does occur</w:t>
      </w:r>
      <w:r>
        <w:t xml:space="preserve"> and restore radiological equipment to a safe condition</w:t>
      </w:r>
    </w:p>
    <w:p w:rsidR="00895070" w:rsidRPr="00D17432" w:rsidRDefault="00895070" w:rsidP="000457F7">
      <w:pPr>
        <w:pStyle w:val="Letter"/>
      </w:pPr>
      <w:r w:rsidRPr="00D17432">
        <w:t xml:space="preserve">promptly investigate any </w:t>
      </w:r>
      <w:r>
        <w:t>in</w:t>
      </w:r>
      <w:r w:rsidRPr="00D17432">
        <w:t>cident</w:t>
      </w:r>
      <w:r>
        <w:t>,</w:t>
      </w:r>
      <w:r w:rsidRPr="00D17432">
        <w:t xml:space="preserve"> including</w:t>
      </w:r>
      <w:r>
        <w:t xml:space="preserve"> by</w:t>
      </w:r>
      <w:r w:rsidRPr="00D17432">
        <w:t>:</w:t>
      </w:r>
    </w:p>
    <w:p w:rsidR="00895070" w:rsidRPr="000457F7" w:rsidRDefault="00895070" w:rsidP="000457F7">
      <w:pPr>
        <w:pStyle w:val="Roman"/>
      </w:pPr>
      <w:r w:rsidRPr="000457F7">
        <w:t>calculating or estimating doses a person has received and, if applicable, the dose distribution within them</w:t>
      </w:r>
    </w:p>
    <w:p w:rsidR="00895070" w:rsidRPr="000457F7" w:rsidRDefault="00895070" w:rsidP="000457F7">
      <w:pPr>
        <w:pStyle w:val="Roman"/>
      </w:pPr>
      <w:r w:rsidRPr="000457F7">
        <w:t>identifying</w:t>
      </w:r>
      <w:r>
        <w:t xml:space="preserve"> corrective actions required to prevent a recurrence</w:t>
      </w:r>
    </w:p>
    <w:p w:rsidR="00895070" w:rsidRDefault="00895070" w:rsidP="000457F7">
      <w:pPr>
        <w:pStyle w:val="Letter"/>
      </w:pPr>
      <w:r>
        <w:t>implement all corrective actions identified in clause 15(c)(ii)</w:t>
      </w:r>
    </w:p>
    <w:p w:rsidR="00895070" w:rsidRPr="00AD5D30" w:rsidRDefault="00895070" w:rsidP="000457F7">
      <w:pPr>
        <w:pStyle w:val="Letter"/>
      </w:pPr>
      <w:r w:rsidRPr="00AD5D30">
        <w:t xml:space="preserve">keep a written record of the </w:t>
      </w:r>
      <w:r>
        <w:t>incident</w:t>
      </w:r>
      <w:r w:rsidRPr="00AD5D30">
        <w:t>, including the:</w:t>
      </w:r>
    </w:p>
    <w:p w:rsidR="00895070" w:rsidRPr="000457F7" w:rsidRDefault="00895070" w:rsidP="000457F7">
      <w:pPr>
        <w:pStyle w:val="Roman"/>
      </w:pPr>
      <w:r w:rsidRPr="000457F7">
        <w:t>cause or suspected cause</w:t>
      </w:r>
    </w:p>
    <w:p w:rsidR="00895070" w:rsidRPr="000457F7" w:rsidRDefault="00895070" w:rsidP="000457F7">
      <w:pPr>
        <w:pStyle w:val="Roman"/>
      </w:pPr>
      <w:r w:rsidRPr="000457F7">
        <w:t>calculations made under clause 15(c)(i)</w:t>
      </w:r>
    </w:p>
    <w:p w:rsidR="00895070" w:rsidRPr="000457F7" w:rsidRDefault="00895070" w:rsidP="000457F7">
      <w:pPr>
        <w:pStyle w:val="Roman"/>
      </w:pPr>
      <w:r w:rsidRPr="000457F7">
        <w:t>corrective actions identified under clause 15(c)(ii)</w:t>
      </w:r>
    </w:p>
    <w:p w:rsidR="00895070" w:rsidRDefault="00895070" w:rsidP="000457F7">
      <w:pPr>
        <w:pStyle w:val="Roman"/>
      </w:pPr>
      <w:r w:rsidRPr="000457F7">
        <w:t>details</w:t>
      </w:r>
      <w:r>
        <w:t xml:space="preserve"> of the implementation of corrective actions under clause</w:t>
      </w:r>
      <w:r w:rsidR="000457F7">
        <w:t> </w:t>
      </w:r>
      <w:r>
        <w:t>15(d)</w:t>
      </w:r>
    </w:p>
    <w:p w:rsidR="00895070" w:rsidRDefault="00895070" w:rsidP="000457F7">
      <w:pPr>
        <w:pStyle w:val="Letter"/>
      </w:pPr>
      <w:r>
        <w:t>ensure that the referring practitioner and the patient (or the patient</w:t>
      </w:r>
      <w:r w:rsidR="00802C89">
        <w:t>’</w:t>
      </w:r>
      <w:r>
        <w:t>s legal representative) are informed of any unintended medical exposure</w:t>
      </w:r>
    </w:p>
    <w:p w:rsidR="00895070" w:rsidRDefault="00895070" w:rsidP="000457F7">
      <w:pPr>
        <w:pStyle w:val="Letter"/>
      </w:pPr>
      <w:r>
        <w:t>promptly notify any reportable incident to the Director.</w:t>
      </w:r>
    </w:p>
    <w:p w:rsidR="00895070" w:rsidRDefault="00895070" w:rsidP="000457F7">
      <w:pPr>
        <w:pStyle w:val="Number"/>
      </w:pPr>
      <w:r>
        <w:t>If the safety assessment required by clause 3 indicates that there is a reasonable likelihood of an emergency affecting either workers or members of the public, the managing entity must prepare an emergency plan for the protection of people and the environment including:</w:t>
      </w:r>
    </w:p>
    <w:p w:rsidR="00895070" w:rsidRDefault="00895070" w:rsidP="000457F7">
      <w:pPr>
        <w:pStyle w:val="Letter"/>
      </w:pPr>
      <w:r>
        <w:t>arrangements for promptly identifying an emergency</w:t>
      </w:r>
    </w:p>
    <w:p w:rsidR="00895070" w:rsidRDefault="00895070" w:rsidP="000457F7">
      <w:pPr>
        <w:pStyle w:val="Letter"/>
      </w:pPr>
      <w:r>
        <w:t>determining the correct level of emergency response</w:t>
      </w:r>
    </w:p>
    <w:p w:rsidR="00895070" w:rsidRDefault="00895070" w:rsidP="000457F7">
      <w:pPr>
        <w:pStyle w:val="Letter"/>
      </w:pPr>
      <w:r>
        <w:t>provision for individual monitoring, area monitoring and arrangements for medical treatment</w:t>
      </w:r>
    </w:p>
    <w:p w:rsidR="00802C89" w:rsidRDefault="00895070" w:rsidP="000457F7">
      <w:pPr>
        <w:pStyle w:val="Letter"/>
      </w:pPr>
      <w:r>
        <w:t>arrangements for assessing and mitigating any consequences of an emergency.</w:t>
      </w:r>
    </w:p>
    <w:p w:rsidR="000457F7" w:rsidRDefault="000457F7" w:rsidP="000457F7"/>
    <w:p w:rsidR="00895070" w:rsidRDefault="00895070" w:rsidP="000457F7">
      <w:pPr>
        <w:pStyle w:val="Heading2"/>
      </w:pPr>
      <w:bookmarkStart w:id="50" w:name="_Toc459381935"/>
      <w:bookmarkStart w:id="51" w:name="_Toc460302901"/>
      <w:bookmarkStart w:id="52" w:name="_Toc528588017"/>
      <w:bookmarkStart w:id="53" w:name="_Toc529189924"/>
      <w:r w:rsidRPr="003F1A19">
        <w:lastRenderedPageBreak/>
        <w:t>Records</w:t>
      </w:r>
      <w:bookmarkEnd w:id="50"/>
      <w:bookmarkEnd w:id="51"/>
      <w:bookmarkEnd w:id="52"/>
      <w:bookmarkEnd w:id="53"/>
    </w:p>
    <w:p w:rsidR="00895070" w:rsidRPr="00BB4625" w:rsidRDefault="00895070" w:rsidP="000457F7">
      <w:pPr>
        <w:pStyle w:val="Number"/>
      </w:pPr>
      <w:r>
        <w:t>The managing entity must m</w:t>
      </w:r>
      <w:r w:rsidRPr="00690886">
        <w:t>aintain adequate records</w:t>
      </w:r>
      <w:r>
        <w:t>, and make them available as necessary,</w:t>
      </w:r>
      <w:r w:rsidRPr="00690886">
        <w:t xml:space="preserve"> </w:t>
      </w:r>
      <w:r>
        <w:t>including:</w:t>
      </w:r>
    </w:p>
    <w:p w:rsidR="00895070" w:rsidRDefault="00895070" w:rsidP="000457F7">
      <w:pPr>
        <w:pStyle w:val="Letter"/>
      </w:pPr>
      <w:r>
        <w:t>the delegation of responsibilities of the managing entity and the radiation practitioner</w:t>
      </w:r>
    </w:p>
    <w:p w:rsidR="00802C89" w:rsidRDefault="00895070" w:rsidP="000457F7">
      <w:pPr>
        <w:pStyle w:val="Letter"/>
      </w:pPr>
      <w:r>
        <w:t>the names of all people with responsibility for protection and safety, including details of their specialisation, qualifications, education and training</w:t>
      </w:r>
    </w:p>
    <w:p w:rsidR="00895070" w:rsidRDefault="00895070" w:rsidP="000457F7">
      <w:pPr>
        <w:pStyle w:val="Letter"/>
      </w:pPr>
      <w:r>
        <w:t>results of calibrations and periodic checks of physical and clinical parameters selected during treatment of patients</w:t>
      </w:r>
    </w:p>
    <w:p w:rsidR="00895070" w:rsidRDefault="00895070" w:rsidP="000457F7">
      <w:pPr>
        <w:pStyle w:val="Letter"/>
      </w:pPr>
      <w:r>
        <w:t>dosimetry of patients</w:t>
      </w:r>
    </w:p>
    <w:p w:rsidR="00895070" w:rsidRDefault="00895070" w:rsidP="000457F7">
      <w:pPr>
        <w:pStyle w:val="Letter"/>
      </w:pPr>
      <w:r>
        <w:t>local assessments and reviews relating to diagnostic reference levels</w:t>
      </w:r>
    </w:p>
    <w:p w:rsidR="00895070" w:rsidRDefault="00895070" w:rsidP="000457F7">
      <w:pPr>
        <w:pStyle w:val="Letter"/>
      </w:pPr>
      <w:r>
        <w:t>the quality assurance programme</w:t>
      </w:r>
    </w:p>
    <w:p w:rsidR="00895070" w:rsidRDefault="00895070" w:rsidP="000457F7">
      <w:pPr>
        <w:pStyle w:val="Letter"/>
      </w:pPr>
      <w:r>
        <w:t>information necessary for the retrospective assessment of doses, including the number of exposures and the duration of fluoroscopic radiological procedures, for diagnostic radiology</w:t>
      </w:r>
    </w:p>
    <w:p w:rsidR="00895070" w:rsidRDefault="00895070" w:rsidP="000457F7">
      <w:pPr>
        <w:pStyle w:val="Letter"/>
      </w:pPr>
      <w:r>
        <w:t>information necessary for the retrospective assessment of doses, including the duration of the fluoroscopic component and the number of images acquired, for image-guided interventional procedures</w:t>
      </w:r>
    </w:p>
    <w:p w:rsidR="00895070" w:rsidRDefault="00895070" w:rsidP="000457F7">
      <w:pPr>
        <w:pStyle w:val="Letter"/>
      </w:pPr>
      <w:r>
        <w:t>exposure records for volunteers subject to medical exposure as part of a programme of medical research</w:t>
      </w:r>
    </w:p>
    <w:p w:rsidR="00895070" w:rsidRPr="00FE4337" w:rsidRDefault="00895070" w:rsidP="000457F7">
      <w:pPr>
        <w:pStyle w:val="Letter"/>
      </w:pPr>
      <w:r>
        <w:t>reports on investigations of unintended and accidental medical exposures</w:t>
      </w:r>
    </w:p>
    <w:p w:rsidR="00895070" w:rsidRDefault="00895070" w:rsidP="000457F7">
      <w:pPr>
        <w:pStyle w:val="Letter"/>
      </w:pPr>
      <w:r>
        <w:t>exemptions from this code granted under section 86(3) of the Act.</w:t>
      </w:r>
    </w:p>
    <w:p w:rsidR="00895070" w:rsidRDefault="00895070" w:rsidP="000457F7"/>
    <w:p w:rsidR="00895070" w:rsidRPr="00FA5C8A" w:rsidRDefault="00895070" w:rsidP="000457F7">
      <w:pPr>
        <w:pStyle w:val="Heading2"/>
      </w:pPr>
      <w:bookmarkStart w:id="54" w:name="_Toc528588018"/>
      <w:bookmarkStart w:id="55" w:name="_Toc529189925"/>
      <w:r>
        <w:t>Quality assurance</w:t>
      </w:r>
      <w:bookmarkEnd w:id="54"/>
      <w:bookmarkEnd w:id="55"/>
    </w:p>
    <w:p w:rsidR="00895070" w:rsidRPr="002759DA" w:rsidRDefault="00895070" w:rsidP="000457F7">
      <w:pPr>
        <w:pStyle w:val="Number"/>
        <w:rPr>
          <w:rFonts w:cs="Arial"/>
        </w:rPr>
      </w:pPr>
      <w:r>
        <w:t>T</w:t>
      </w:r>
      <w:r w:rsidRPr="002759DA">
        <w:t xml:space="preserve">he </w:t>
      </w:r>
      <w:r>
        <w:t>m</w:t>
      </w:r>
      <w:r w:rsidRPr="002759DA">
        <w:t xml:space="preserve">anaging </w:t>
      </w:r>
      <w:r>
        <w:t>e</w:t>
      </w:r>
      <w:r w:rsidRPr="002759DA">
        <w:t>ntity must establish a comprehensive</w:t>
      </w:r>
      <w:r w:rsidR="00802C89">
        <w:t xml:space="preserve"> </w:t>
      </w:r>
      <w:r w:rsidRPr="002759DA">
        <w:t xml:space="preserve">quality assurance programme </w:t>
      </w:r>
      <w:r>
        <w:t>for medical exposures,</w:t>
      </w:r>
      <w:r w:rsidRPr="002759DA">
        <w:t xml:space="preserve"> including:</w:t>
      </w:r>
    </w:p>
    <w:p w:rsidR="00895070" w:rsidRPr="00AD5D30" w:rsidRDefault="00895070" w:rsidP="000457F7">
      <w:pPr>
        <w:pStyle w:val="Letter"/>
      </w:pPr>
      <w:r w:rsidRPr="00AD5D30">
        <w:t>measur</w:t>
      </w:r>
      <w:r>
        <w:t>ing</w:t>
      </w:r>
      <w:r w:rsidRPr="00AD5D30">
        <w:t xml:space="preserve"> the physical parameters of </w:t>
      </w:r>
      <w:r>
        <w:t>radiological equipment, including calibrating output in terms of appropriate quantities using internationally accepted protocols, made</w:t>
      </w:r>
      <w:r w:rsidRPr="00AD5D30">
        <w:t>:</w:t>
      </w:r>
    </w:p>
    <w:p w:rsidR="00895070" w:rsidRPr="000457F7" w:rsidRDefault="00895070" w:rsidP="000457F7">
      <w:pPr>
        <w:pStyle w:val="Roman"/>
      </w:pPr>
      <w:r w:rsidRPr="00AD5D30">
        <w:t xml:space="preserve">at </w:t>
      </w:r>
      <w:r w:rsidRPr="000457F7">
        <w:t>the time it accepts and commissions the equipment, before practitioners use it clinically on patients</w:t>
      </w:r>
    </w:p>
    <w:p w:rsidR="00895070" w:rsidRPr="000457F7" w:rsidRDefault="00895070" w:rsidP="000457F7">
      <w:pPr>
        <w:pStyle w:val="Roman"/>
      </w:pPr>
      <w:r w:rsidRPr="000457F7">
        <w:t>periodically after that first check</w:t>
      </w:r>
    </w:p>
    <w:p w:rsidR="00895070" w:rsidRPr="000457F7" w:rsidRDefault="00895070" w:rsidP="000457F7">
      <w:pPr>
        <w:pStyle w:val="Roman"/>
      </w:pPr>
      <w:r w:rsidRPr="000457F7">
        <w:t>after any major maintenance procedure that could affect the protection and safety of patients</w:t>
      </w:r>
    </w:p>
    <w:p w:rsidR="00895070" w:rsidRDefault="00895070" w:rsidP="000457F7">
      <w:pPr>
        <w:pStyle w:val="Roman"/>
      </w:pPr>
      <w:r w:rsidRPr="000457F7">
        <w:t>after installing</w:t>
      </w:r>
      <w:r w:rsidRPr="0097445E">
        <w:t xml:space="preserve"> </w:t>
      </w:r>
      <w:r>
        <w:t xml:space="preserve">any </w:t>
      </w:r>
      <w:r w:rsidRPr="0097445E">
        <w:t>new software or modif</w:t>
      </w:r>
      <w:r>
        <w:t>ying</w:t>
      </w:r>
      <w:r w:rsidRPr="0097445E">
        <w:t xml:space="preserve"> </w:t>
      </w:r>
      <w:r>
        <w:t xml:space="preserve">any </w:t>
      </w:r>
      <w:r w:rsidRPr="0097445E">
        <w:t xml:space="preserve">existing software that could affect </w:t>
      </w:r>
      <w:r>
        <w:t xml:space="preserve">the </w:t>
      </w:r>
      <w:r w:rsidRPr="0097445E">
        <w:t>protection and safety</w:t>
      </w:r>
      <w:r w:rsidRPr="00AD5D30">
        <w:t xml:space="preserve"> of patients</w:t>
      </w:r>
    </w:p>
    <w:p w:rsidR="00895070" w:rsidRPr="00AD5D30" w:rsidRDefault="00895070" w:rsidP="000457F7">
      <w:pPr>
        <w:pStyle w:val="Letter"/>
      </w:pPr>
      <w:r>
        <w:lastRenderedPageBreak/>
        <w:t>performing quality control tests on ancillary equipment and personal protective equipment</w:t>
      </w:r>
    </w:p>
    <w:p w:rsidR="00895070" w:rsidRDefault="00895070" w:rsidP="000457F7">
      <w:pPr>
        <w:pStyle w:val="Letter"/>
        <w:rPr>
          <w:szCs w:val="22"/>
        </w:rPr>
      </w:pPr>
      <w:r>
        <w:rPr>
          <w:szCs w:val="22"/>
        </w:rPr>
        <w:t>adopting</w:t>
      </w:r>
      <w:r w:rsidRPr="002759DA">
        <w:rPr>
          <w:szCs w:val="22"/>
        </w:rPr>
        <w:t xml:space="preserve"> </w:t>
      </w:r>
      <w:r>
        <w:rPr>
          <w:szCs w:val="22"/>
        </w:rPr>
        <w:t xml:space="preserve">internationally accepted </w:t>
      </w:r>
      <w:r w:rsidRPr="002759DA">
        <w:rPr>
          <w:szCs w:val="22"/>
        </w:rPr>
        <w:t xml:space="preserve">tolerance limits for the physical parameters mentioned in </w:t>
      </w:r>
      <w:r>
        <w:rPr>
          <w:szCs w:val="22"/>
        </w:rPr>
        <w:t>sub-clauses 18</w:t>
      </w:r>
      <w:r w:rsidRPr="002759DA">
        <w:rPr>
          <w:szCs w:val="22"/>
        </w:rPr>
        <w:t>(a)</w:t>
      </w:r>
      <w:r>
        <w:rPr>
          <w:szCs w:val="22"/>
        </w:rPr>
        <w:t xml:space="preserve"> and 18(b)</w:t>
      </w:r>
      <w:r w:rsidRPr="002759DA">
        <w:rPr>
          <w:szCs w:val="22"/>
        </w:rPr>
        <w:t>, and implement</w:t>
      </w:r>
      <w:r>
        <w:rPr>
          <w:szCs w:val="22"/>
        </w:rPr>
        <w:t>ing</w:t>
      </w:r>
      <w:r w:rsidRPr="002759DA">
        <w:rPr>
          <w:szCs w:val="22"/>
        </w:rPr>
        <w:t xml:space="preserve"> corrective actions if measured values fall outside those tolerance limits</w:t>
      </w:r>
    </w:p>
    <w:p w:rsidR="00895070" w:rsidRPr="005150A2" w:rsidRDefault="00895070" w:rsidP="000457F7">
      <w:pPr>
        <w:pStyle w:val="Letter"/>
        <w:rPr>
          <w:rFonts w:cs="Arial"/>
          <w:szCs w:val="22"/>
        </w:rPr>
      </w:pPr>
      <w:r w:rsidRPr="002759DA">
        <w:rPr>
          <w:szCs w:val="22"/>
        </w:rPr>
        <w:t>verif</w:t>
      </w:r>
      <w:r>
        <w:rPr>
          <w:szCs w:val="22"/>
        </w:rPr>
        <w:t xml:space="preserve">ying </w:t>
      </w:r>
      <w:r w:rsidRPr="002759DA">
        <w:rPr>
          <w:szCs w:val="22"/>
        </w:rPr>
        <w:t>the appropriate</w:t>
      </w:r>
      <w:r>
        <w:rPr>
          <w:szCs w:val="22"/>
        </w:rPr>
        <w:t>ness of</w:t>
      </w:r>
      <w:r w:rsidRPr="002759DA">
        <w:rPr>
          <w:szCs w:val="22"/>
        </w:rPr>
        <w:t xml:space="preserve"> physical and clinical factors used in </w:t>
      </w:r>
      <w:r>
        <w:rPr>
          <w:szCs w:val="22"/>
        </w:rPr>
        <w:t>radiological procedure</w:t>
      </w:r>
      <w:r w:rsidRPr="002759DA">
        <w:rPr>
          <w:szCs w:val="22"/>
        </w:rPr>
        <w:t>s</w:t>
      </w:r>
    </w:p>
    <w:p w:rsidR="00895070" w:rsidRPr="002759DA" w:rsidRDefault="00895070" w:rsidP="000457F7">
      <w:pPr>
        <w:pStyle w:val="Letter"/>
        <w:rPr>
          <w:rFonts w:cs="Arial"/>
          <w:szCs w:val="22"/>
        </w:rPr>
      </w:pPr>
      <w:r>
        <w:rPr>
          <w:szCs w:val="22"/>
        </w:rPr>
        <w:t>maintaining records of relevant procedures and results</w:t>
      </w:r>
    </w:p>
    <w:p w:rsidR="00895070" w:rsidRPr="002759DA" w:rsidRDefault="00895070" w:rsidP="000457F7">
      <w:pPr>
        <w:pStyle w:val="Letter"/>
      </w:pPr>
      <w:r>
        <w:t>p</w:t>
      </w:r>
      <w:r w:rsidRPr="002759DA">
        <w:t>eriodic</w:t>
      </w:r>
      <w:r>
        <w:t>ally</w:t>
      </w:r>
      <w:r w:rsidRPr="002759DA">
        <w:t xml:space="preserve"> check</w:t>
      </w:r>
      <w:r>
        <w:t>ing</w:t>
      </w:r>
      <w:r w:rsidRPr="002759DA">
        <w:t xml:space="preserve"> the calibration and conditions of operation of dosimetry equipment and monitoring equipment</w:t>
      </w:r>
      <w:r>
        <w:t>.</w:t>
      </w:r>
    </w:p>
    <w:p w:rsidR="00895070" w:rsidRDefault="00895070" w:rsidP="000457F7">
      <w:pPr>
        <w:pStyle w:val="Number"/>
      </w:pPr>
      <w:r>
        <w:t xml:space="preserve">The managing entity must ensure that </w:t>
      </w:r>
      <w:r w:rsidRPr="00AD5D30">
        <w:t>regular internal or exte</w:t>
      </w:r>
      <w:r w:rsidRPr="0097445E">
        <w:t>rnal independent</w:t>
      </w:r>
      <w:r w:rsidRPr="00A51ED4">
        <w:t xml:space="preserve"> audits are made of the quality assurance </w:t>
      </w:r>
      <w:r>
        <w:t xml:space="preserve">programme </w:t>
      </w:r>
      <w:r w:rsidRPr="00A51ED4">
        <w:t>for medical exposures</w:t>
      </w:r>
      <w:r>
        <w:t>.</w:t>
      </w:r>
    </w:p>
    <w:p w:rsidR="00895070" w:rsidRDefault="00895070" w:rsidP="000457F7">
      <w:pPr>
        <w:pStyle w:val="Number"/>
      </w:pPr>
      <w:r>
        <w:t>The managing entity must ensure that:</w:t>
      </w:r>
    </w:p>
    <w:p w:rsidR="00895070" w:rsidRDefault="00895070" w:rsidP="000457F7">
      <w:pPr>
        <w:pStyle w:val="Letter"/>
      </w:pPr>
      <w:r>
        <w:t>radiation reviews are performed periodically by radiation practitioners in cooperation with medical radiation technologists and medical physicists, to investigate and critically review the current practical application of the radiation protection principles of justification and optimisation for radiological procedures</w:t>
      </w:r>
    </w:p>
    <w:p w:rsidR="00895070" w:rsidRDefault="00895070" w:rsidP="000457F7">
      <w:pPr>
        <w:pStyle w:val="Letter"/>
      </w:pPr>
      <w:r>
        <w:t>local assessments are made at regular intervals for those radiological procedures for which diagnostic reference levels have been established</w:t>
      </w:r>
    </w:p>
    <w:p w:rsidR="00895070" w:rsidRDefault="00895070" w:rsidP="000457F7">
      <w:pPr>
        <w:pStyle w:val="Letter"/>
      </w:pPr>
      <w:r>
        <w:t>a review is conducted to determine whether the optimisation of protection and safety for patients is adequate, or whether corrective action is required if, for a given radiological procedure, typical doses or activities:</w:t>
      </w:r>
    </w:p>
    <w:p w:rsidR="00895070" w:rsidRPr="000457F7" w:rsidRDefault="00895070" w:rsidP="000457F7">
      <w:pPr>
        <w:pStyle w:val="Roman"/>
      </w:pPr>
      <w:r>
        <w:t xml:space="preserve">exceed </w:t>
      </w:r>
      <w:r w:rsidRPr="000457F7">
        <w:t>the relevant diagnostic reference level</w:t>
      </w:r>
    </w:p>
    <w:p w:rsidR="00895070" w:rsidRDefault="00895070" w:rsidP="000457F7">
      <w:pPr>
        <w:pStyle w:val="Roman"/>
      </w:pPr>
      <w:r w:rsidRPr="000457F7">
        <w:t>fall substantially below the diagnostic reference level, and the exposures</w:t>
      </w:r>
      <w:r>
        <w:t xml:space="preserve"> do not provide useful diagnostic information or do not yield the expected medical benefit to the patient.</w:t>
      </w:r>
    </w:p>
    <w:p w:rsidR="00895070" w:rsidRDefault="00895070" w:rsidP="000457F7"/>
    <w:p w:rsidR="00895070" w:rsidRDefault="00895070" w:rsidP="000457F7">
      <w:pPr>
        <w:pStyle w:val="Heading1"/>
      </w:pPr>
      <w:bookmarkStart w:id="56" w:name="_Toc460302903"/>
      <w:bookmarkStart w:id="57" w:name="_Toc528588019"/>
      <w:bookmarkStart w:id="58" w:name="_Toc529189926"/>
      <w:bookmarkStart w:id="59" w:name="_Toc459381937"/>
      <w:r>
        <w:lastRenderedPageBreak/>
        <w:t>Radiation p</w:t>
      </w:r>
      <w:r w:rsidRPr="003F1A19">
        <w:t>ractitioner</w:t>
      </w:r>
      <w:bookmarkEnd w:id="56"/>
      <w:bookmarkEnd w:id="57"/>
      <w:bookmarkEnd w:id="58"/>
    </w:p>
    <w:p w:rsidR="00895070" w:rsidRPr="00C94A1C" w:rsidRDefault="00895070" w:rsidP="004B11E9">
      <w:pPr>
        <w:pStyle w:val="Heading2"/>
        <w:rPr>
          <w:rFonts w:cs="Arial"/>
        </w:rPr>
      </w:pPr>
      <w:bookmarkStart w:id="60" w:name="_Toc528588020"/>
      <w:bookmarkStart w:id="61" w:name="_Toc529189927"/>
      <w:bookmarkEnd w:id="59"/>
      <w:r>
        <w:t>General</w:t>
      </w:r>
      <w:bookmarkEnd w:id="60"/>
      <w:bookmarkEnd w:id="61"/>
    </w:p>
    <w:p w:rsidR="00895070" w:rsidRPr="00344F38" w:rsidRDefault="00895070" w:rsidP="004B11E9">
      <w:pPr>
        <w:pStyle w:val="Number"/>
        <w:rPr>
          <w:rFonts w:cs="Arial"/>
          <w:szCs w:val="22"/>
        </w:rPr>
      </w:pPr>
      <w:r>
        <w:t>The radiation practitioner:</w:t>
      </w:r>
    </w:p>
    <w:p w:rsidR="00895070" w:rsidRPr="00E77955" w:rsidRDefault="00895070" w:rsidP="004B11E9">
      <w:pPr>
        <w:pStyle w:val="Letter"/>
      </w:pPr>
      <w:r>
        <w:t>is responsible for overall protection and safety in the planning and delivery of the medical exposure</w:t>
      </w:r>
    </w:p>
    <w:p w:rsidR="00895070" w:rsidRPr="008A2A5A" w:rsidRDefault="00895070" w:rsidP="004B11E9">
      <w:pPr>
        <w:pStyle w:val="Letter"/>
      </w:pPr>
      <w:r>
        <w:t>may, in order to satisfy the responsibility in clause 21(a), delegate functions to a medical radiation technologist, medical physicist or otherwise</w:t>
      </w:r>
      <w:r w:rsidRPr="00A81E88">
        <w:rPr>
          <w:rStyle w:val="FootnoteReference"/>
        </w:rPr>
        <w:footnoteReference w:id="1"/>
      </w:r>
    </w:p>
    <w:p w:rsidR="00895070" w:rsidRPr="00BA045B" w:rsidRDefault="00895070" w:rsidP="004B11E9">
      <w:pPr>
        <w:pStyle w:val="Letter"/>
      </w:pPr>
      <w:r>
        <w:t>must inform in advance all individuals who may be subject to medical exposure (or their legal authorised representatives) of the expected benefits, risks and limitations of the procedure, as appropriate.</w:t>
      </w:r>
    </w:p>
    <w:p w:rsidR="00895070" w:rsidRDefault="00895070" w:rsidP="004B11E9"/>
    <w:p w:rsidR="00895070" w:rsidRPr="00C94A1C" w:rsidRDefault="00895070" w:rsidP="004B11E9">
      <w:pPr>
        <w:pStyle w:val="Heading2"/>
        <w:rPr>
          <w:rFonts w:cs="Arial"/>
        </w:rPr>
      </w:pPr>
      <w:bookmarkStart w:id="62" w:name="_Toc528588021"/>
      <w:bookmarkStart w:id="63" w:name="_Toc529189928"/>
      <w:r>
        <w:t>Justification</w:t>
      </w:r>
      <w:bookmarkEnd w:id="62"/>
      <w:bookmarkEnd w:id="63"/>
    </w:p>
    <w:p w:rsidR="00895070" w:rsidRDefault="00895070" w:rsidP="004B11E9">
      <w:pPr>
        <w:pStyle w:val="Number"/>
      </w:pPr>
      <w:r>
        <w:t>The radiation practitioner must:</w:t>
      </w:r>
    </w:p>
    <w:p w:rsidR="00895070" w:rsidRDefault="00895070" w:rsidP="004B11E9">
      <w:pPr>
        <w:pStyle w:val="Letter"/>
      </w:pPr>
      <w:r>
        <w:t>obtain information on the clinical context for any procedure unless it is part of a health screening programme</w:t>
      </w:r>
    </w:p>
    <w:p w:rsidR="00895070" w:rsidRPr="00C94A1C" w:rsidRDefault="00895070" w:rsidP="004B11E9">
      <w:pPr>
        <w:pStyle w:val="Letter"/>
      </w:pPr>
      <w:r>
        <w:t>for any procedure that is not part of a health screening programme, justify the medical exposure in consultation as appropriate with the referring practitioner taking into account, in particular for paediatric or possibly pregnant individuals:</w:t>
      </w:r>
    </w:p>
    <w:p w:rsidR="00895070" w:rsidRPr="004B11E9" w:rsidRDefault="00895070" w:rsidP="004B11E9">
      <w:pPr>
        <w:pStyle w:val="Roman"/>
      </w:pPr>
      <w:r w:rsidRPr="004B11E9">
        <w:t>the appropriateness of the request</w:t>
      </w:r>
    </w:p>
    <w:p w:rsidR="00895070" w:rsidRPr="004B11E9" w:rsidRDefault="00895070" w:rsidP="004B11E9">
      <w:pPr>
        <w:pStyle w:val="Roman"/>
      </w:pPr>
      <w:r w:rsidRPr="004B11E9">
        <w:t>the urgency of the procedure</w:t>
      </w:r>
    </w:p>
    <w:p w:rsidR="00895070" w:rsidRPr="004B11E9" w:rsidRDefault="00895070" w:rsidP="004B11E9">
      <w:pPr>
        <w:pStyle w:val="Roman"/>
      </w:pPr>
      <w:r w:rsidRPr="004B11E9">
        <w:t>the characteristics of the medical exposure</w:t>
      </w:r>
    </w:p>
    <w:p w:rsidR="00895070" w:rsidRPr="004B11E9" w:rsidRDefault="00895070" w:rsidP="004B11E9">
      <w:pPr>
        <w:pStyle w:val="Roman"/>
      </w:pPr>
      <w:r w:rsidRPr="004B11E9">
        <w:t>the characteristics of the individual patient</w:t>
      </w:r>
    </w:p>
    <w:p w:rsidR="00895070" w:rsidRPr="004B11E9" w:rsidRDefault="00895070" w:rsidP="004B11E9">
      <w:pPr>
        <w:pStyle w:val="Roman"/>
      </w:pPr>
      <w:r w:rsidRPr="004B11E9">
        <w:t>relevant information from the patient</w:t>
      </w:r>
      <w:r w:rsidR="00802C89" w:rsidRPr="004B11E9">
        <w:t>’</w:t>
      </w:r>
      <w:r w:rsidRPr="004B11E9">
        <w:t>s previous radiological procedures</w:t>
      </w:r>
    </w:p>
    <w:p w:rsidR="00895070" w:rsidRDefault="00895070" w:rsidP="004B11E9">
      <w:pPr>
        <w:pStyle w:val="Roman"/>
      </w:pPr>
      <w:r w:rsidRPr="004B11E9">
        <w:t>relevant</w:t>
      </w:r>
      <w:r>
        <w:t xml:space="preserve"> national or international referral guidelines</w:t>
      </w:r>
    </w:p>
    <w:p w:rsidR="00895070" w:rsidRDefault="00895070" w:rsidP="004B11E9">
      <w:pPr>
        <w:pStyle w:val="Letter"/>
      </w:pPr>
      <w:r>
        <w:t>for any procedure to detect disease in an asymptomatic person that is not part of a health screening programme, justify the procedure specifically for the individual in accordance with any guidelines of relevant professional bodies or the health authority.</w:t>
      </w:r>
    </w:p>
    <w:p w:rsidR="00895070" w:rsidRPr="00D348D1" w:rsidRDefault="00895070" w:rsidP="004B11E9"/>
    <w:p w:rsidR="00895070" w:rsidRDefault="00895070" w:rsidP="004B11E9">
      <w:pPr>
        <w:pStyle w:val="Heading2"/>
      </w:pPr>
      <w:bookmarkStart w:id="64" w:name="_Toc528588022"/>
      <w:bookmarkStart w:id="65" w:name="_Toc529189929"/>
      <w:r>
        <w:lastRenderedPageBreak/>
        <w:t>Optimisation</w:t>
      </w:r>
      <w:bookmarkEnd w:id="64"/>
      <w:bookmarkEnd w:id="65"/>
    </w:p>
    <w:p w:rsidR="00895070" w:rsidRDefault="00895070" w:rsidP="004B11E9">
      <w:pPr>
        <w:pStyle w:val="Number"/>
      </w:pPr>
      <w:r>
        <w:t>The radiation practitioner must, in consultation as appropriate with medical physicists and operators, ensure that protection and safety is optimised for each medical exposure:</w:t>
      </w:r>
    </w:p>
    <w:p w:rsidR="00895070" w:rsidRDefault="00895070" w:rsidP="004B11E9">
      <w:pPr>
        <w:pStyle w:val="Letter"/>
      </w:pPr>
      <w:r>
        <w:t>for diagnostic radiological procedures and image-guided interventional procedures by:</w:t>
      </w:r>
    </w:p>
    <w:p w:rsidR="00895070" w:rsidRPr="004B11E9" w:rsidRDefault="00895070" w:rsidP="004B11E9">
      <w:pPr>
        <w:pStyle w:val="Roman"/>
      </w:pPr>
      <w:r w:rsidRPr="004B11E9">
        <w:t>using appropriate radiological equipment</w:t>
      </w:r>
    </w:p>
    <w:p w:rsidR="00895070" w:rsidRDefault="00895070" w:rsidP="004B11E9">
      <w:pPr>
        <w:pStyle w:val="Roman"/>
      </w:pPr>
      <w:r w:rsidRPr="004B11E9">
        <w:t>adopting techniques and parameters to deliver a medical exposure that is the minimum necessary to fulfil the clinical purpose of the radiological</w:t>
      </w:r>
      <w:r>
        <w:t xml:space="preserve"> procedure, taking into account relevant norms of acceptable image quality and of relevant diagnostic reference levels</w:t>
      </w:r>
    </w:p>
    <w:p w:rsidR="00895070" w:rsidRDefault="00895070" w:rsidP="004B11E9">
      <w:pPr>
        <w:pStyle w:val="Letter"/>
      </w:pPr>
      <w:r>
        <w:t>by using constraints in any procedure in which an individual:</w:t>
      </w:r>
    </w:p>
    <w:p w:rsidR="00895070" w:rsidRDefault="00895070" w:rsidP="004B11E9">
      <w:pPr>
        <w:pStyle w:val="Roman"/>
      </w:pPr>
      <w:r>
        <w:t>acts as a comforter/carer</w:t>
      </w:r>
    </w:p>
    <w:p w:rsidR="00895070" w:rsidRDefault="00895070" w:rsidP="004B11E9">
      <w:pPr>
        <w:pStyle w:val="Roman"/>
      </w:pPr>
      <w:r>
        <w:t>is subject to exposure as part of a programme of research.</w:t>
      </w:r>
    </w:p>
    <w:p w:rsidR="00895070" w:rsidRDefault="00895070" w:rsidP="004B11E9">
      <w:pPr>
        <w:pStyle w:val="Number"/>
      </w:pPr>
      <w:r>
        <w:t>The radiation practitioner must ensure that particular aspects of medical exposures are considered in the optimisation process for:</w:t>
      </w:r>
    </w:p>
    <w:p w:rsidR="00802C89" w:rsidRDefault="00895070" w:rsidP="004B11E9">
      <w:pPr>
        <w:pStyle w:val="Letter"/>
      </w:pPr>
      <w:r>
        <w:t>paediatric patients</w:t>
      </w:r>
    </w:p>
    <w:p w:rsidR="00895070" w:rsidRDefault="00895070" w:rsidP="004B11E9">
      <w:pPr>
        <w:pStyle w:val="Letter"/>
      </w:pPr>
      <w:r>
        <w:t>individuals subject to medical exposure as part of a health screening programme</w:t>
      </w:r>
    </w:p>
    <w:p w:rsidR="00895070" w:rsidRDefault="00895070" w:rsidP="004B11E9">
      <w:pPr>
        <w:pStyle w:val="Letter"/>
      </w:pPr>
      <w:r>
        <w:t>volunteers subject to medical exposure as part of a programme of medical research</w:t>
      </w:r>
    </w:p>
    <w:p w:rsidR="00895070" w:rsidRDefault="00895070" w:rsidP="004B11E9">
      <w:pPr>
        <w:pStyle w:val="Letter"/>
      </w:pPr>
      <w:r>
        <w:t>procedures involving computed tomography</w:t>
      </w:r>
    </w:p>
    <w:p w:rsidR="00895070" w:rsidRDefault="00895070" w:rsidP="004B11E9">
      <w:pPr>
        <w:pStyle w:val="Letter"/>
      </w:pPr>
      <w:r>
        <w:t>exposure of the embryo or fetus, in particular, during radiological procedures in which the abdomen or pelvis of a pregnant patient is exposed to the useful radiation beam or could otherwise receive a significant dose.</w:t>
      </w:r>
    </w:p>
    <w:p w:rsidR="00895070" w:rsidRDefault="00895070" w:rsidP="004B11E9"/>
    <w:p w:rsidR="00895070" w:rsidRPr="00381844" w:rsidRDefault="00895070" w:rsidP="00860CC3">
      <w:pPr>
        <w:pStyle w:val="Heading1"/>
      </w:pPr>
      <w:bookmarkStart w:id="66" w:name="_Toc459381938"/>
      <w:bookmarkStart w:id="67" w:name="_Toc460302910"/>
      <w:bookmarkStart w:id="68" w:name="_Toc528588023"/>
      <w:bookmarkStart w:id="69" w:name="_Toc529189930"/>
      <w:r>
        <w:lastRenderedPageBreak/>
        <w:t>Other parties</w:t>
      </w:r>
      <w:bookmarkEnd w:id="66"/>
      <w:bookmarkEnd w:id="67"/>
      <w:bookmarkEnd w:id="68"/>
      <w:bookmarkEnd w:id="69"/>
    </w:p>
    <w:p w:rsidR="00895070" w:rsidRDefault="00895070" w:rsidP="00860CC3">
      <w:pPr>
        <w:pStyle w:val="Heading2"/>
      </w:pPr>
      <w:bookmarkStart w:id="70" w:name="_Toc528588024"/>
      <w:bookmarkStart w:id="71" w:name="_Toc529189931"/>
      <w:bookmarkStart w:id="72" w:name="_Toc460302911"/>
      <w:r>
        <w:t>Referring practitioner</w:t>
      </w:r>
      <w:bookmarkEnd w:id="70"/>
      <w:bookmarkEnd w:id="71"/>
    </w:p>
    <w:p w:rsidR="00895070" w:rsidRDefault="00895070" w:rsidP="00860CC3">
      <w:pPr>
        <w:pStyle w:val="Number"/>
      </w:pPr>
      <w:r>
        <w:t>The referring practitioner must:</w:t>
      </w:r>
    </w:p>
    <w:p w:rsidR="00895070" w:rsidRDefault="00895070" w:rsidP="00860CC3">
      <w:pPr>
        <w:pStyle w:val="Letter"/>
      </w:pPr>
      <w:r>
        <w:t>provide sufficient information on the clinical context of the procedure in the referral</w:t>
      </w:r>
    </w:p>
    <w:p w:rsidR="00895070" w:rsidRDefault="00895070" w:rsidP="00860CC3">
      <w:pPr>
        <w:pStyle w:val="Letter"/>
      </w:pPr>
      <w:r>
        <w:t>cooperate with the radiation practitioner as part of the justification of the procedure in accordance with clause 22.</w:t>
      </w:r>
    </w:p>
    <w:p w:rsidR="00895070" w:rsidRDefault="00895070" w:rsidP="00860CC3"/>
    <w:p w:rsidR="00895070" w:rsidRPr="0031564A" w:rsidRDefault="00895070" w:rsidP="00860CC3">
      <w:pPr>
        <w:pStyle w:val="Heading2"/>
      </w:pPr>
      <w:bookmarkStart w:id="73" w:name="_Toc528588025"/>
      <w:bookmarkStart w:id="74" w:name="_Toc529189932"/>
      <w:r>
        <w:t>Manufacturer/supplier</w:t>
      </w:r>
      <w:bookmarkEnd w:id="72"/>
      <w:bookmarkEnd w:id="73"/>
      <w:bookmarkEnd w:id="74"/>
    </w:p>
    <w:p w:rsidR="00895070" w:rsidRPr="009E5AE2" w:rsidRDefault="00895070" w:rsidP="00860CC3">
      <w:pPr>
        <w:pStyle w:val="Number"/>
      </w:pPr>
      <w:r w:rsidRPr="009E5AE2">
        <w:t xml:space="preserve">The </w:t>
      </w:r>
      <w:r>
        <w:t>manufacturer/supplier</w:t>
      </w:r>
      <w:r w:rsidRPr="009E5AE2">
        <w:t xml:space="preserve"> of </w:t>
      </w:r>
      <w:r>
        <w:t>radiological equipment</w:t>
      </w:r>
      <w:r w:rsidRPr="009E5AE2">
        <w:t xml:space="preserve"> must:</w:t>
      </w:r>
    </w:p>
    <w:p w:rsidR="00895070" w:rsidRDefault="00895070" w:rsidP="00860CC3">
      <w:pPr>
        <w:pStyle w:val="Letter"/>
      </w:pPr>
      <w:r>
        <w:t>supply well-designed, well-manufactured and well-constructed radiological equipment that:</w:t>
      </w:r>
    </w:p>
    <w:p w:rsidR="00895070" w:rsidRPr="00860CC3" w:rsidRDefault="00895070" w:rsidP="00860CC3">
      <w:pPr>
        <w:pStyle w:val="Roman"/>
      </w:pPr>
      <w:r w:rsidRPr="00860CC3">
        <w:t>provides for protection and safety in line with the requirements of this code</w:t>
      </w:r>
    </w:p>
    <w:p w:rsidR="00895070" w:rsidRPr="00860CC3" w:rsidRDefault="00895070" w:rsidP="00860CC3">
      <w:pPr>
        <w:pStyle w:val="Roman"/>
      </w:pPr>
      <w:r w:rsidRPr="00860CC3">
        <w:t>meets engineering, performance and functional specifications</w:t>
      </w:r>
    </w:p>
    <w:p w:rsidR="00895070" w:rsidRPr="00860CC3" w:rsidRDefault="00895070" w:rsidP="00860CC3">
      <w:pPr>
        <w:pStyle w:val="Roman"/>
      </w:pPr>
      <w:r w:rsidRPr="00860CC3">
        <w:t>meets quality standards appropriate</w:t>
      </w:r>
      <w:r w:rsidRPr="00860CC3" w:rsidDel="0004006A">
        <w:t xml:space="preserve"> </w:t>
      </w:r>
      <w:r w:rsidRPr="00860CC3">
        <w:t>to the significance of systems and components, including software, for protection and safety</w:t>
      </w:r>
    </w:p>
    <w:p w:rsidR="00895070" w:rsidRDefault="00895070" w:rsidP="00860CC3">
      <w:pPr>
        <w:pStyle w:val="Roman"/>
      </w:pPr>
      <w:r w:rsidRPr="00860CC3">
        <w:t>provides</w:t>
      </w:r>
      <w:r w:rsidRPr="009E5AE2">
        <w:t xml:space="preserve"> clear displays, gauges and instr</w:t>
      </w:r>
      <w:r>
        <w:t>uctions on operating consoles</w:t>
      </w:r>
    </w:p>
    <w:p w:rsidR="00895070" w:rsidRDefault="00895070" w:rsidP="00860CC3">
      <w:pPr>
        <w:pStyle w:val="Letter"/>
      </w:pPr>
      <w:r>
        <w:t>test radiological equipment to demonstrate compliance with relevant specifications</w:t>
      </w:r>
    </w:p>
    <w:p w:rsidR="00895070" w:rsidRDefault="00895070" w:rsidP="00860CC3">
      <w:pPr>
        <w:pStyle w:val="Letter"/>
      </w:pPr>
      <w:r>
        <w:t xml:space="preserve">provide information on how to properly install and use radiological equipment and on </w:t>
      </w:r>
      <w:r w:rsidRPr="009E5AE2">
        <w:t>associated radiation risks, including performance</w:t>
      </w:r>
      <w:r>
        <w:t xml:space="preserve"> specifications, instructions for operating and maintenance, and instructions for protection and safety</w:t>
      </w:r>
    </w:p>
    <w:p w:rsidR="00895070" w:rsidRDefault="00895070" w:rsidP="00860CC3">
      <w:pPr>
        <w:pStyle w:val="Letter"/>
      </w:pPr>
      <w:r>
        <w:t>optimise the protection provided by shielding and other protective devices</w:t>
      </w:r>
    </w:p>
    <w:p w:rsidR="00895070" w:rsidRPr="003760F3" w:rsidRDefault="00895070" w:rsidP="00860CC3">
      <w:pPr>
        <w:pStyle w:val="Letter"/>
      </w:pPr>
      <w:r>
        <w:rPr>
          <w:szCs w:val="22"/>
        </w:rPr>
        <w:t>supply all radiological equipment with all appropriate radiation protection tools as a default, rather than as optional extras.</w:t>
      </w:r>
    </w:p>
    <w:p w:rsidR="00895070" w:rsidRDefault="00895070" w:rsidP="00860CC3">
      <w:pPr>
        <w:pStyle w:val="Number"/>
      </w:pPr>
      <w:r>
        <w:t>The manufacturer/supplier must:</w:t>
      </w:r>
    </w:p>
    <w:p w:rsidR="00895070" w:rsidRPr="0071553C" w:rsidRDefault="00895070" w:rsidP="00860CC3">
      <w:pPr>
        <w:pStyle w:val="Letter"/>
      </w:pPr>
      <w:r>
        <w:t xml:space="preserve">make suitable arrangements with managing entities to </w:t>
      </w:r>
      <w:r w:rsidRPr="009E5AE2">
        <w:t xml:space="preserve">share information on use and operating experience that may be important for </w:t>
      </w:r>
      <w:r w:rsidRPr="00450266">
        <w:t>protection and safety</w:t>
      </w:r>
    </w:p>
    <w:p w:rsidR="00895070" w:rsidRPr="0071553C" w:rsidRDefault="00895070" w:rsidP="00860CC3">
      <w:pPr>
        <w:pStyle w:val="Letter"/>
      </w:pPr>
      <w:r w:rsidRPr="0071553C">
        <w:t>cooperate with the managing e</w:t>
      </w:r>
      <w:r>
        <w:t>ntity as required by clause 5(c).</w:t>
      </w:r>
    </w:p>
    <w:p w:rsidR="00895070" w:rsidRDefault="00895070" w:rsidP="00860CC3"/>
    <w:p w:rsidR="00895070" w:rsidRPr="0031564A" w:rsidRDefault="00895070" w:rsidP="00860CC3">
      <w:pPr>
        <w:pStyle w:val="Heading2"/>
      </w:pPr>
      <w:bookmarkStart w:id="75" w:name="_Toc528588026"/>
      <w:bookmarkStart w:id="76" w:name="_Toc529189933"/>
      <w:bookmarkStart w:id="77" w:name="_Toc460302912"/>
      <w:r w:rsidRPr="0031564A">
        <w:lastRenderedPageBreak/>
        <w:t xml:space="preserve">Servicing </w:t>
      </w:r>
      <w:r>
        <w:t>e</w:t>
      </w:r>
      <w:r w:rsidRPr="0031564A">
        <w:t>ngineer</w:t>
      </w:r>
      <w:bookmarkEnd w:id="75"/>
      <w:bookmarkEnd w:id="76"/>
    </w:p>
    <w:p w:rsidR="00895070" w:rsidRDefault="00895070" w:rsidP="00860CC3">
      <w:pPr>
        <w:pStyle w:val="Number"/>
      </w:pPr>
      <w:r>
        <w:t>The servicing engineer must:</w:t>
      </w:r>
    </w:p>
    <w:p w:rsidR="00895070" w:rsidRDefault="00895070" w:rsidP="00860CC3">
      <w:pPr>
        <w:pStyle w:val="Letter"/>
      </w:pPr>
      <w:r>
        <w:t>install and service radiological equipment competently, so that it complies with the requirements in clause 5</w:t>
      </w:r>
    </w:p>
    <w:p w:rsidR="00895070" w:rsidRDefault="00895070" w:rsidP="00860CC3">
      <w:pPr>
        <w:pStyle w:val="Letter"/>
      </w:pPr>
      <w:r w:rsidRPr="009E5AE2">
        <w:t xml:space="preserve">cooperate with the managing entity to ensure that </w:t>
      </w:r>
      <w:r>
        <w:t>radiological equipment</w:t>
      </w:r>
      <w:r w:rsidRPr="009E5AE2">
        <w:t xml:space="preserve"> cannot be</w:t>
      </w:r>
      <w:r>
        <w:t xml:space="preserve"> used clinically while it is being installed or serviced</w:t>
      </w:r>
    </w:p>
    <w:p w:rsidR="00895070" w:rsidRDefault="00895070" w:rsidP="00860CC3">
      <w:pPr>
        <w:pStyle w:val="Letter"/>
      </w:pPr>
      <w:r>
        <w:t>after installing or servicing the equipment:</w:t>
      </w:r>
    </w:p>
    <w:p w:rsidR="00895070" w:rsidRPr="00860CC3" w:rsidRDefault="00895070" w:rsidP="00860CC3">
      <w:pPr>
        <w:pStyle w:val="Roman"/>
      </w:pPr>
      <w:r w:rsidRPr="00860CC3">
        <w:t>collaborate with the managing entity and medical physicists to ensure necessary quality control tests are completed successfully</w:t>
      </w:r>
    </w:p>
    <w:p w:rsidR="00895070" w:rsidRPr="00860CC3" w:rsidRDefault="00895070" w:rsidP="00860CC3">
      <w:pPr>
        <w:pStyle w:val="Roman"/>
      </w:pPr>
      <w:r w:rsidRPr="00860CC3">
        <w:t>confirm that all radiation protection and safety features are in place and operating correctly before equipment is returned to clinical use</w:t>
      </w:r>
    </w:p>
    <w:p w:rsidR="00895070" w:rsidRDefault="00895070" w:rsidP="00860CC3">
      <w:pPr>
        <w:pStyle w:val="Roman"/>
      </w:pPr>
      <w:r w:rsidRPr="00860CC3">
        <w:t>provide a written report to the managing entity describing the equipment fault (if any), the work done, parts replaced, adjustments made and any</w:t>
      </w:r>
      <w:r>
        <w:t xml:space="preserve"> changes that may </w:t>
      </w:r>
      <w:r w:rsidRPr="009E5AE2">
        <w:t xml:space="preserve">affect </w:t>
      </w:r>
      <w:r w:rsidRPr="00450266">
        <w:t>protection and safety</w:t>
      </w:r>
      <w:r>
        <w:t>.</w:t>
      </w:r>
    </w:p>
    <w:bookmarkEnd w:id="77"/>
    <w:p w:rsidR="00895070" w:rsidRPr="00745EDC" w:rsidRDefault="00895070" w:rsidP="00860CC3"/>
    <w:p w:rsidR="00895070" w:rsidRPr="0000685F" w:rsidRDefault="00895070" w:rsidP="00A62324">
      <w:pPr>
        <w:pStyle w:val="Heading1"/>
      </w:pPr>
      <w:bookmarkStart w:id="78" w:name="_Toc459381945"/>
      <w:bookmarkStart w:id="79" w:name="_Toc460302918"/>
      <w:bookmarkStart w:id="80" w:name="_Toc528588027"/>
      <w:bookmarkStart w:id="81" w:name="_Toc529189934"/>
      <w:r w:rsidRPr="0000685F">
        <w:lastRenderedPageBreak/>
        <w:t>Appendix</w:t>
      </w:r>
      <w:r>
        <w:t xml:space="preserve"> 1</w:t>
      </w:r>
      <w:r w:rsidRPr="0000685F">
        <w:t>:</w:t>
      </w:r>
      <w:r w:rsidR="00A62324">
        <w:br/>
      </w:r>
      <w:r>
        <w:t>Cross-reference to Radiation Safety Act</w:t>
      </w:r>
      <w:bookmarkEnd w:id="78"/>
      <w:r>
        <w:t xml:space="preserve"> 2016</w:t>
      </w:r>
      <w:bookmarkEnd w:id="79"/>
      <w:bookmarkEnd w:id="80"/>
      <w:bookmarkEnd w:id="81"/>
    </w:p>
    <w:p w:rsidR="00895070" w:rsidRDefault="00895070" w:rsidP="00A62324">
      <w:r>
        <w:t>As required by section 87(1) of the Radiation Safety Act 2016, clauses in this code apply to the fundamental requirements in sections 9–12 of the Act as follows:</w:t>
      </w:r>
    </w:p>
    <w:p w:rsidR="00895070" w:rsidRDefault="00895070" w:rsidP="00A62324"/>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2835"/>
      </w:tblGrid>
      <w:tr w:rsidR="00A62324" w:rsidRPr="00DC20BD" w:rsidTr="00B254C1">
        <w:trPr>
          <w:cantSplit/>
        </w:trPr>
        <w:tc>
          <w:tcPr>
            <w:tcW w:w="1985" w:type="dxa"/>
            <w:tcBorders>
              <w:top w:val="nil"/>
              <w:bottom w:val="nil"/>
            </w:tcBorders>
            <w:shd w:val="clear" w:color="auto" w:fill="D9D9D9" w:themeFill="background1" w:themeFillShade="D9"/>
          </w:tcPr>
          <w:p w:rsidR="00A62324" w:rsidRPr="00DC20BD" w:rsidRDefault="00B254C1" w:rsidP="00B254C1">
            <w:pPr>
              <w:pStyle w:val="TableText"/>
              <w:rPr>
                <w:b/>
              </w:rPr>
            </w:pPr>
            <w:r>
              <w:rPr>
                <w:b/>
              </w:rPr>
              <w:t>Section in Act</w:t>
            </w:r>
          </w:p>
        </w:tc>
        <w:tc>
          <w:tcPr>
            <w:tcW w:w="2835" w:type="dxa"/>
            <w:tcBorders>
              <w:top w:val="nil"/>
              <w:bottom w:val="nil"/>
            </w:tcBorders>
            <w:shd w:val="clear" w:color="auto" w:fill="D9D9D9" w:themeFill="background1" w:themeFillShade="D9"/>
          </w:tcPr>
          <w:p w:rsidR="00A62324" w:rsidRPr="00DC20BD" w:rsidRDefault="00B254C1" w:rsidP="00B254C1">
            <w:pPr>
              <w:pStyle w:val="TableText"/>
              <w:rPr>
                <w:b/>
              </w:rPr>
            </w:pPr>
            <w:r>
              <w:rPr>
                <w:b/>
              </w:rPr>
              <w:t>Clauses in this code</w:t>
            </w:r>
          </w:p>
        </w:tc>
      </w:tr>
      <w:tr w:rsidR="00B254C1" w:rsidRPr="00DC20BD" w:rsidTr="00B254C1">
        <w:trPr>
          <w:cantSplit/>
        </w:trPr>
        <w:tc>
          <w:tcPr>
            <w:tcW w:w="1985" w:type="dxa"/>
            <w:tcBorders>
              <w:top w:val="nil"/>
              <w:bottom w:val="single" w:sz="4" w:space="0" w:color="A6A6A6" w:themeColor="background1" w:themeShade="A6"/>
            </w:tcBorders>
          </w:tcPr>
          <w:p w:rsidR="00B254C1" w:rsidRDefault="00B254C1" w:rsidP="00675CCF">
            <w:pPr>
              <w:pStyle w:val="TableText"/>
            </w:pPr>
            <w:r>
              <w:t>9(1)</w:t>
            </w:r>
          </w:p>
        </w:tc>
        <w:tc>
          <w:tcPr>
            <w:tcW w:w="2835" w:type="dxa"/>
            <w:tcBorders>
              <w:top w:val="nil"/>
              <w:bottom w:val="single" w:sz="4" w:space="0" w:color="A6A6A6" w:themeColor="background1" w:themeShade="A6"/>
            </w:tcBorders>
          </w:tcPr>
          <w:p w:rsidR="00B254C1" w:rsidRDefault="00B254C1" w:rsidP="00675CCF">
            <w:pPr>
              <w:pStyle w:val="TableText"/>
            </w:pPr>
            <w:r>
              <w:t>1, 8–9, 17, 21–22, 25</w:t>
            </w:r>
          </w:p>
        </w:tc>
      </w:tr>
      <w:tr w:rsidR="00B254C1" w:rsidRPr="00DC20BD" w:rsidTr="00B254C1">
        <w:trPr>
          <w:cantSplit/>
        </w:trPr>
        <w:tc>
          <w:tcPr>
            <w:tcW w:w="1985" w:type="dxa"/>
          </w:tcPr>
          <w:p w:rsidR="00B254C1" w:rsidRDefault="00B254C1" w:rsidP="00675CCF">
            <w:pPr>
              <w:pStyle w:val="TableText"/>
            </w:pPr>
            <w:r>
              <w:t>9(2)</w:t>
            </w:r>
          </w:p>
        </w:tc>
        <w:tc>
          <w:tcPr>
            <w:tcW w:w="2835" w:type="dxa"/>
          </w:tcPr>
          <w:p w:rsidR="00B254C1" w:rsidRDefault="00B254C1" w:rsidP="00675CCF">
            <w:pPr>
              <w:pStyle w:val="TableText"/>
            </w:pPr>
            <w:r>
              <w:t>1–4, 8–14, 17, 19–21, 23–24</w:t>
            </w:r>
          </w:p>
        </w:tc>
      </w:tr>
      <w:tr w:rsidR="00B254C1" w:rsidRPr="00DC20BD" w:rsidTr="00B254C1">
        <w:trPr>
          <w:cantSplit/>
        </w:trPr>
        <w:tc>
          <w:tcPr>
            <w:tcW w:w="1985" w:type="dxa"/>
          </w:tcPr>
          <w:p w:rsidR="00B254C1" w:rsidRDefault="00B254C1" w:rsidP="00675CCF">
            <w:pPr>
              <w:pStyle w:val="TableText"/>
            </w:pPr>
            <w:r>
              <w:t>9(3)</w:t>
            </w:r>
          </w:p>
        </w:tc>
        <w:tc>
          <w:tcPr>
            <w:tcW w:w="2835" w:type="dxa"/>
          </w:tcPr>
          <w:p w:rsidR="00B254C1" w:rsidRDefault="00B254C1" w:rsidP="00675CCF">
            <w:pPr>
              <w:pStyle w:val="TableText"/>
            </w:pPr>
            <w:r>
              <w:t>1, 8–9, 12, 17</w:t>
            </w:r>
          </w:p>
        </w:tc>
      </w:tr>
      <w:tr w:rsidR="00B254C1" w:rsidRPr="00B254C1" w:rsidTr="00B254C1">
        <w:trPr>
          <w:cantSplit/>
        </w:trPr>
        <w:tc>
          <w:tcPr>
            <w:tcW w:w="1985" w:type="dxa"/>
          </w:tcPr>
          <w:p w:rsidR="00B254C1" w:rsidRDefault="00B254C1" w:rsidP="00675CCF">
            <w:pPr>
              <w:pStyle w:val="TableText"/>
            </w:pPr>
            <w:r>
              <w:t>10</w:t>
            </w:r>
          </w:p>
        </w:tc>
        <w:tc>
          <w:tcPr>
            <w:tcW w:w="2835" w:type="dxa"/>
          </w:tcPr>
          <w:p w:rsidR="00B254C1" w:rsidRDefault="00B254C1" w:rsidP="00675CCF">
            <w:pPr>
              <w:pStyle w:val="TableText"/>
            </w:pPr>
            <w:r>
              <w:t>5–7, 15–18, 26–28</w:t>
            </w:r>
          </w:p>
        </w:tc>
      </w:tr>
      <w:tr w:rsidR="00B254C1" w:rsidRPr="00B254C1" w:rsidTr="00B254C1">
        <w:trPr>
          <w:cantSplit/>
        </w:trPr>
        <w:tc>
          <w:tcPr>
            <w:tcW w:w="1985" w:type="dxa"/>
          </w:tcPr>
          <w:p w:rsidR="00B254C1" w:rsidRDefault="00B254C1" w:rsidP="00675CCF">
            <w:pPr>
              <w:pStyle w:val="TableText"/>
            </w:pPr>
            <w:r>
              <w:t>11</w:t>
            </w:r>
          </w:p>
        </w:tc>
        <w:tc>
          <w:tcPr>
            <w:tcW w:w="2835" w:type="dxa"/>
          </w:tcPr>
          <w:p w:rsidR="00B254C1" w:rsidRDefault="00B254C1" w:rsidP="00675CCF">
            <w:pPr>
              <w:pStyle w:val="TableText"/>
            </w:pPr>
            <w:r>
              <w:t>5, 17</w:t>
            </w:r>
          </w:p>
        </w:tc>
      </w:tr>
      <w:tr w:rsidR="00B254C1" w:rsidRPr="00B254C1" w:rsidTr="00B254C1">
        <w:trPr>
          <w:cantSplit/>
        </w:trPr>
        <w:tc>
          <w:tcPr>
            <w:tcW w:w="1985" w:type="dxa"/>
          </w:tcPr>
          <w:p w:rsidR="00B254C1" w:rsidRDefault="00B254C1" w:rsidP="00675CCF">
            <w:pPr>
              <w:pStyle w:val="TableText"/>
            </w:pPr>
            <w:r>
              <w:t>12</w:t>
            </w:r>
          </w:p>
        </w:tc>
        <w:tc>
          <w:tcPr>
            <w:tcW w:w="2835" w:type="dxa"/>
          </w:tcPr>
          <w:p w:rsidR="00B254C1" w:rsidRDefault="00B254C1" w:rsidP="00675CCF">
            <w:pPr>
              <w:pStyle w:val="TableText"/>
            </w:pPr>
            <w:r>
              <w:t>5, 17</w:t>
            </w:r>
          </w:p>
        </w:tc>
      </w:tr>
    </w:tbl>
    <w:p w:rsidR="00A62324" w:rsidRDefault="00A62324" w:rsidP="00A62324"/>
    <w:p w:rsidR="00895070" w:rsidRPr="0000685F" w:rsidRDefault="00895070" w:rsidP="00B254C1">
      <w:pPr>
        <w:pStyle w:val="Heading1"/>
      </w:pPr>
      <w:bookmarkStart w:id="82" w:name="_Toc528588028"/>
      <w:bookmarkStart w:id="83" w:name="_Toc529189935"/>
      <w:r w:rsidRPr="0000685F">
        <w:lastRenderedPageBreak/>
        <w:t>Appendix</w:t>
      </w:r>
      <w:r>
        <w:t xml:space="preserve"> 2</w:t>
      </w:r>
      <w:r w:rsidRPr="0000685F">
        <w:t>:</w:t>
      </w:r>
      <w:r w:rsidR="00B254C1">
        <w:br/>
      </w:r>
      <w:r>
        <w:t>Equipment requirements</w:t>
      </w:r>
      <w:bookmarkEnd w:id="82"/>
      <w:bookmarkEnd w:id="83"/>
    </w:p>
    <w:p w:rsidR="00B254C1" w:rsidRDefault="00B254C1" w:rsidP="00B254C1">
      <w:pPr>
        <w:pStyle w:val="Heading2"/>
      </w:pPr>
      <w:bookmarkStart w:id="84" w:name="_Toc529189936"/>
      <w:r w:rsidRPr="008F5DEF">
        <w:t xml:space="preserve">General </w:t>
      </w:r>
      <w:r>
        <w:t>r</w:t>
      </w:r>
      <w:r w:rsidRPr="008F5DEF">
        <w:t>adiography</w:t>
      </w:r>
      <w:bookmarkEnd w:id="84"/>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529"/>
        <w:gridCol w:w="1275"/>
        <w:gridCol w:w="1276"/>
      </w:tblGrid>
      <w:tr w:rsidR="00675CCF" w:rsidRPr="00DC20BD" w:rsidTr="00204230">
        <w:trPr>
          <w:cantSplit/>
          <w:tblHeader/>
        </w:trPr>
        <w:tc>
          <w:tcPr>
            <w:tcW w:w="5529" w:type="dxa"/>
            <w:vMerge w:val="restart"/>
            <w:tcBorders>
              <w:top w:val="nil"/>
            </w:tcBorders>
            <w:shd w:val="clear" w:color="auto" w:fill="D9D9D9" w:themeFill="background1" w:themeFillShade="D9"/>
          </w:tcPr>
          <w:p w:rsidR="00675CCF" w:rsidRPr="00DC20BD" w:rsidRDefault="00675CCF" w:rsidP="00675CCF">
            <w:pPr>
              <w:pStyle w:val="TableText"/>
              <w:spacing w:after="0"/>
              <w:rPr>
                <w:b/>
              </w:rPr>
            </w:pPr>
            <w:r>
              <w:rPr>
                <w:b/>
              </w:rPr>
              <w:t>Parameter</w:t>
            </w:r>
          </w:p>
        </w:tc>
        <w:tc>
          <w:tcPr>
            <w:tcW w:w="2551" w:type="dxa"/>
            <w:gridSpan w:val="2"/>
            <w:tcBorders>
              <w:top w:val="nil"/>
              <w:bottom w:val="nil"/>
            </w:tcBorders>
            <w:shd w:val="clear" w:color="auto" w:fill="D9D9D9" w:themeFill="background1" w:themeFillShade="D9"/>
          </w:tcPr>
          <w:p w:rsidR="00675CCF" w:rsidRPr="00DC20BD" w:rsidRDefault="00675CCF" w:rsidP="00675CCF">
            <w:pPr>
              <w:pStyle w:val="TableText"/>
              <w:spacing w:after="0"/>
              <w:jc w:val="center"/>
              <w:rPr>
                <w:b/>
              </w:rPr>
            </w:pPr>
            <w:r>
              <w:rPr>
                <w:b/>
              </w:rPr>
              <w:t>Requirement</w:t>
            </w:r>
          </w:p>
        </w:tc>
      </w:tr>
      <w:tr w:rsidR="00675CCF" w:rsidRPr="00DC20BD" w:rsidTr="00204230">
        <w:trPr>
          <w:cantSplit/>
          <w:tblHeader/>
        </w:trPr>
        <w:tc>
          <w:tcPr>
            <w:tcW w:w="5529" w:type="dxa"/>
            <w:vMerge/>
            <w:tcBorders>
              <w:bottom w:val="nil"/>
            </w:tcBorders>
            <w:shd w:val="clear" w:color="auto" w:fill="D9D9D9" w:themeFill="background1" w:themeFillShade="D9"/>
          </w:tcPr>
          <w:p w:rsidR="00675CCF" w:rsidRPr="00DC20BD" w:rsidRDefault="00675CCF" w:rsidP="00675CCF">
            <w:pPr>
              <w:pStyle w:val="TableText"/>
              <w:rPr>
                <w:b/>
              </w:rPr>
            </w:pPr>
          </w:p>
        </w:tc>
        <w:tc>
          <w:tcPr>
            <w:tcW w:w="1275" w:type="dxa"/>
            <w:tcBorders>
              <w:top w:val="nil"/>
              <w:bottom w:val="nil"/>
            </w:tcBorders>
            <w:shd w:val="clear" w:color="auto" w:fill="D9D9D9" w:themeFill="background1" w:themeFillShade="D9"/>
          </w:tcPr>
          <w:p w:rsidR="00675CCF" w:rsidRPr="00DC20BD" w:rsidRDefault="00675CCF" w:rsidP="00675CCF">
            <w:pPr>
              <w:pStyle w:val="TableText"/>
              <w:spacing w:before="0"/>
              <w:jc w:val="center"/>
              <w:rPr>
                <w:b/>
              </w:rPr>
            </w:pPr>
            <w:r>
              <w:rPr>
                <w:b/>
              </w:rPr>
              <w:t>Primary</w:t>
            </w:r>
          </w:p>
        </w:tc>
        <w:tc>
          <w:tcPr>
            <w:tcW w:w="1276" w:type="dxa"/>
            <w:tcBorders>
              <w:top w:val="nil"/>
              <w:bottom w:val="nil"/>
            </w:tcBorders>
            <w:shd w:val="clear" w:color="auto" w:fill="D9D9D9" w:themeFill="background1" w:themeFillShade="D9"/>
          </w:tcPr>
          <w:p w:rsidR="00675CCF" w:rsidRPr="00DC20BD" w:rsidRDefault="00675CCF" w:rsidP="00675CCF">
            <w:pPr>
              <w:pStyle w:val="TableText"/>
              <w:spacing w:before="0"/>
              <w:jc w:val="center"/>
              <w:rPr>
                <w:b/>
              </w:rPr>
            </w:pPr>
            <w:r>
              <w:rPr>
                <w:b/>
              </w:rPr>
              <w:t>Secondary</w:t>
            </w:r>
          </w:p>
        </w:tc>
      </w:tr>
      <w:tr w:rsidR="00675CCF" w:rsidRPr="00DC20BD" w:rsidTr="00204230">
        <w:trPr>
          <w:cantSplit/>
        </w:trPr>
        <w:tc>
          <w:tcPr>
            <w:tcW w:w="5529" w:type="dxa"/>
            <w:tcBorders>
              <w:top w:val="nil"/>
              <w:bottom w:val="single" w:sz="4" w:space="0" w:color="A6A6A6" w:themeColor="background1" w:themeShade="A6"/>
            </w:tcBorders>
          </w:tcPr>
          <w:p w:rsidR="00675CCF" w:rsidRPr="00675CCF" w:rsidRDefault="00675CCF" w:rsidP="00675CCF">
            <w:pPr>
              <w:pStyle w:val="TableText"/>
              <w:rPr>
                <w:b/>
              </w:rPr>
            </w:pPr>
            <w:r w:rsidRPr="00675CCF">
              <w:rPr>
                <w:b/>
              </w:rPr>
              <w:t>X-ray machine</w:t>
            </w:r>
          </w:p>
        </w:tc>
        <w:tc>
          <w:tcPr>
            <w:tcW w:w="1275" w:type="dxa"/>
            <w:tcBorders>
              <w:top w:val="nil"/>
              <w:bottom w:val="single" w:sz="4" w:space="0" w:color="A6A6A6" w:themeColor="background1" w:themeShade="A6"/>
            </w:tcBorders>
          </w:tcPr>
          <w:p w:rsidR="00675CCF" w:rsidRDefault="00675CCF" w:rsidP="00675CCF">
            <w:pPr>
              <w:pStyle w:val="TableText"/>
              <w:jc w:val="center"/>
            </w:pPr>
          </w:p>
        </w:tc>
        <w:tc>
          <w:tcPr>
            <w:tcW w:w="1276" w:type="dxa"/>
            <w:tcBorders>
              <w:top w:val="nil"/>
              <w:bottom w:val="single" w:sz="4" w:space="0" w:color="A6A6A6" w:themeColor="background1" w:themeShade="A6"/>
            </w:tcBorders>
          </w:tcPr>
          <w:p w:rsidR="00675CCF" w:rsidRDefault="00675CCF" w:rsidP="00675CCF">
            <w:pPr>
              <w:pStyle w:val="TableText"/>
              <w:jc w:val="center"/>
            </w:pPr>
          </w:p>
        </w:tc>
      </w:tr>
      <w:tr w:rsidR="00675CCF" w:rsidRPr="00DC20BD" w:rsidTr="00204230">
        <w:trPr>
          <w:cantSplit/>
        </w:trPr>
        <w:tc>
          <w:tcPr>
            <w:tcW w:w="5529" w:type="dxa"/>
          </w:tcPr>
          <w:p w:rsidR="00675CCF" w:rsidRDefault="00675CCF" w:rsidP="00675CCF">
            <w:pPr>
              <w:pStyle w:val="TableText"/>
            </w:pPr>
            <w:r>
              <w:t>Minimum aluminium equivalent filtration in the incident primary X</w:t>
            </w:r>
            <w:r>
              <w:noBreakHyphen/>
              <w:t>ray beam</w:t>
            </w:r>
          </w:p>
        </w:tc>
        <w:tc>
          <w:tcPr>
            <w:tcW w:w="1275" w:type="dxa"/>
          </w:tcPr>
          <w:p w:rsidR="00675CCF" w:rsidRDefault="00675CCF" w:rsidP="00675CCF">
            <w:pPr>
              <w:pStyle w:val="TableText"/>
              <w:jc w:val="center"/>
            </w:pPr>
            <w:r>
              <w:t>2.5 mm</w:t>
            </w:r>
          </w:p>
        </w:tc>
        <w:tc>
          <w:tcPr>
            <w:tcW w:w="1276" w:type="dxa"/>
          </w:tcPr>
          <w:p w:rsidR="00675CCF" w:rsidRDefault="00675CCF" w:rsidP="00675CCF">
            <w:pPr>
              <w:pStyle w:val="TableText"/>
              <w:jc w:val="center"/>
            </w:pPr>
            <w:r>
              <w:t>3.5 mm</w:t>
            </w:r>
          </w:p>
        </w:tc>
      </w:tr>
      <w:tr w:rsidR="00675CCF" w:rsidRPr="00DC20BD" w:rsidTr="00204230">
        <w:trPr>
          <w:cantSplit/>
        </w:trPr>
        <w:tc>
          <w:tcPr>
            <w:tcW w:w="5529" w:type="dxa"/>
          </w:tcPr>
          <w:p w:rsidR="00675CCF" w:rsidRDefault="00675CCF" w:rsidP="00675CCF">
            <w:pPr>
              <w:pStyle w:val="TableText"/>
            </w:pPr>
            <w:r>
              <w:t>Maximum leakage radiation 1 metre from the focus, averaged over an area of 100 cm</w:t>
            </w:r>
            <w:r w:rsidRPr="007F1636">
              <w:rPr>
                <w:vertAlign w:val="superscript"/>
              </w:rPr>
              <w:t>2</w:t>
            </w:r>
            <w:r>
              <w:t xml:space="preserve"> at every rating specified by the manufacturer for that tube and housing</w:t>
            </w:r>
          </w:p>
        </w:tc>
        <w:tc>
          <w:tcPr>
            <w:tcW w:w="1275" w:type="dxa"/>
          </w:tcPr>
          <w:p w:rsidR="00675CCF" w:rsidRDefault="00675CCF" w:rsidP="00675CCF">
            <w:pPr>
              <w:pStyle w:val="TableText"/>
              <w:jc w:val="center"/>
            </w:pPr>
            <w:r>
              <w:t>1 mGy/hr</w:t>
            </w:r>
          </w:p>
        </w:tc>
        <w:tc>
          <w:tcPr>
            <w:tcW w:w="1276" w:type="dxa"/>
          </w:tcPr>
          <w:p w:rsidR="00675CCF" w:rsidRDefault="00675CCF" w:rsidP="00675CCF">
            <w:pPr>
              <w:pStyle w:val="TableText"/>
              <w:jc w:val="center"/>
            </w:pPr>
            <w:r>
              <w:t>100 µGy/hr</w:t>
            </w:r>
          </w:p>
        </w:tc>
      </w:tr>
      <w:tr w:rsidR="00675CCF" w:rsidRPr="00B254C1" w:rsidTr="00204230">
        <w:trPr>
          <w:cantSplit/>
        </w:trPr>
        <w:tc>
          <w:tcPr>
            <w:tcW w:w="5529" w:type="dxa"/>
          </w:tcPr>
          <w:p w:rsidR="00675CCF" w:rsidRPr="00675CCF" w:rsidRDefault="00675CCF" w:rsidP="00675CCF">
            <w:pPr>
              <w:pStyle w:val="TableText"/>
              <w:rPr>
                <w:b/>
              </w:rPr>
            </w:pPr>
            <w:r w:rsidRPr="00675CCF">
              <w:rPr>
                <w:b/>
              </w:rPr>
              <w:t>Focus-image receptor and focus-skin distances (FID, FSD)</w:t>
            </w:r>
          </w:p>
        </w:tc>
        <w:tc>
          <w:tcPr>
            <w:tcW w:w="1275" w:type="dxa"/>
          </w:tcPr>
          <w:p w:rsidR="00675CCF" w:rsidRDefault="00675CCF" w:rsidP="00675CCF">
            <w:pPr>
              <w:pStyle w:val="TableText"/>
              <w:jc w:val="center"/>
            </w:pP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Means to indicate FID</w:t>
            </w:r>
          </w:p>
        </w:tc>
        <w:tc>
          <w:tcPr>
            <w:tcW w:w="1275" w:type="dxa"/>
          </w:tcPr>
          <w:p w:rsidR="00675CCF" w:rsidRDefault="00675CCF" w:rsidP="00675CCF">
            <w:pPr>
              <w:pStyle w:val="TableText"/>
              <w:jc w:val="center"/>
            </w:pPr>
            <w:r>
              <w:t>Yes</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Maximum inaccuracy of indicated FID</w:t>
            </w:r>
          </w:p>
        </w:tc>
        <w:tc>
          <w:tcPr>
            <w:tcW w:w="1275" w:type="dxa"/>
          </w:tcPr>
          <w:p w:rsidR="00675CCF" w:rsidRDefault="00675CCF" w:rsidP="00675CCF">
            <w:pPr>
              <w:pStyle w:val="TableText"/>
              <w:jc w:val="center"/>
            </w:pPr>
            <w:r>
              <w:t>10 mm</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Minimum standard FID:</w:t>
            </w:r>
          </w:p>
          <w:p w:rsidR="00675CCF" w:rsidRDefault="00675CCF" w:rsidP="00675CCF">
            <w:pPr>
              <w:pStyle w:val="TableBullet"/>
            </w:pPr>
            <w:r>
              <w:t>chest radiography</w:t>
            </w:r>
          </w:p>
          <w:p w:rsidR="00675CCF" w:rsidRDefault="00675CCF" w:rsidP="00675CCF">
            <w:pPr>
              <w:pStyle w:val="TableBullet"/>
            </w:pPr>
            <w:r>
              <w:t>other</w:t>
            </w:r>
          </w:p>
        </w:tc>
        <w:tc>
          <w:tcPr>
            <w:tcW w:w="1275" w:type="dxa"/>
          </w:tcPr>
          <w:p w:rsidR="00675CCF" w:rsidRDefault="00675CCF" w:rsidP="00675CCF">
            <w:pPr>
              <w:pStyle w:val="TableText"/>
              <w:jc w:val="center"/>
            </w:pPr>
          </w:p>
          <w:p w:rsidR="00675CCF" w:rsidRDefault="00675CCF" w:rsidP="00675CCF">
            <w:pPr>
              <w:pStyle w:val="TableText"/>
              <w:jc w:val="center"/>
            </w:pPr>
            <w:r>
              <w:t>1.5 m</w:t>
            </w:r>
          </w:p>
          <w:p w:rsidR="00675CCF" w:rsidRDefault="00675CCF" w:rsidP="00675CCF">
            <w:pPr>
              <w:pStyle w:val="TableText"/>
              <w:jc w:val="center"/>
            </w:pPr>
            <w:r>
              <w:t>1 m</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Minimum focus to skin distance (FSD)</w:t>
            </w:r>
          </w:p>
        </w:tc>
        <w:tc>
          <w:tcPr>
            <w:tcW w:w="1275" w:type="dxa"/>
          </w:tcPr>
          <w:p w:rsidR="00675CCF" w:rsidRDefault="00675CCF" w:rsidP="00675CCF">
            <w:pPr>
              <w:pStyle w:val="TableText"/>
              <w:jc w:val="center"/>
            </w:pPr>
            <w:r>
              <w:t>400 mm</w:t>
            </w:r>
          </w:p>
        </w:tc>
        <w:tc>
          <w:tcPr>
            <w:tcW w:w="1276" w:type="dxa"/>
          </w:tcPr>
          <w:p w:rsidR="00675CCF" w:rsidRDefault="00675CCF" w:rsidP="00675CCF">
            <w:pPr>
              <w:pStyle w:val="TableText"/>
              <w:jc w:val="center"/>
            </w:pPr>
            <w:r>
              <w:t>500 mm</w:t>
            </w:r>
          </w:p>
        </w:tc>
      </w:tr>
      <w:tr w:rsidR="00675CCF" w:rsidRPr="00B254C1" w:rsidTr="00204230">
        <w:trPr>
          <w:cantSplit/>
        </w:trPr>
        <w:tc>
          <w:tcPr>
            <w:tcW w:w="5529" w:type="dxa"/>
          </w:tcPr>
          <w:p w:rsidR="00675CCF" w:rsidRPr="00675CCF" w:rsidRDefault="00675CCF" w:rsidP="00675CCF">
            <w:pPr>
              <w:pStyle w:val="TableText"/>
              <w:rPr>
                <w:b/>
              </w:rPr>
            </w:pPr>
            <w:r w:rsidRPr="00675CCF">
              <w:rPr>
                <w:b/>
              </w:rPr>
              <w:t>Collimation</w:t>
            </w:r>
          </w:p>
        </w:tc>
        <w:tc>
          <w:tcPr>
            <w:tcW w:w="1275" w:type="dxa"/>
          </w:tcPr>
          <w:p w:rsidR="00675CCF" w:rsidRDefault="00675CCF" w:rsidP="00675CCF">
            <w:pPr>
              <w:pStyle w:val="TableText"/>
              <w:jc w:val="center"/>
            </w:pP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Capability to collimate the primary beam to the region of clinical interest</w:t>
            </w:r>
          </w:p>
        </w:tc>
        <w:tc>
          <w:tcPr>
            <w:tcW w:w="1275" w:type="dxa"/>
          </w:tcPr>
          <w:p w:rsidR="00675CCF" w:rsidRDefault="00675CCF" w:rsidP="00675CCF">
            <w:pPr>
              <w:pStyle w:val="TableText"/>
              <w:jc w:val="center"/>
            </w:pPr>
            <w:r>
              <w:t>Yes</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X-ray detector completely intercepts the primary X-ray beam</w:t>
            </w:r>
          </w:p>
        </w:tc>
        <w:tc>
          <w:tcPr>
            <w:tcW w:w="1275" w:type="dxa"/>
          </w:tcPr>
          <w:p w:rsidR="00675CCF" w:rsidRDefault="00675CCF" w:rsidP="00675CCF">
            <w:pPr>
              <w:pStyle w:val="TableText"/>
              <w:jc w:val="center"/>
            </w:pPr>
            <w:r>
              <w:t>Yes</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Maximum misalignment of each edge of the visually defined light field with the edge of the X-ray field at 1 metre focus to image receptor distance (FID)</w:t>
            </w:r>
          </w:p>
        </w:tc>
        <w:tc>
          <w:tcPr>
            <w:tcW w:w="1275" w:type="dxa"/>
          </w:tcPr>
          <w:p w:rsidR="00675CCF" w:rsidRDefault="00675CCF" w:rsidP="00675CCF">
            <w:pPr>
              <w:pStyle w:val="TableText"/>
              <w:jc w:val="center"/>
            </w:pPr>
            <w:r>
              <w:t>15 mm</w:t>
            </w:r>
          </w:p>
        </w:tc>
        <w:tc>
          <w:tcPr>
            <w:tcW w:w="1276" w:type="dxa"/>
          </w:tcPr>
          <w:p w:rsidR="00675CCF" w:rsidRDefault="00675CCF" w:rsidP="00675CCF">
            <w:pPr>
              <w:pStyle w:val="TableText"/>
              <w:jc w:val="center"/>
            </w:pPr>
            <w:r>
              <w:t>10 mm</w:t>
            </w:r>
          </w:p>
        </w:tc>
      </w:tr>
      <w:tr w:rsidR="00675CCF" w:rsidRPr="00B254C1" w:rsidTr="00204230">
        <w:trPr>
          <w:cantSplit/>
        </w:trPr>
        <w:tc>
          <w:tcPr>
            <w:tcW w:w="5529" w:type="dxa"/>
          </w:tcPr>
          <w:p w:rsidR="00675CCF" w:rsidRDefault="00675CCF" w:rsidP="00675CCF">
            <w:pPr>
              <w:pStyle w:val="TableText"/>
            </w:pPr>
            <w:r>
              <w:t>Maximum misalignment of the centre and indicated centre of the light beam at 1 metre FID</w:t>
            </w:r>
          </w:p>
        </w:tc>
        <w:tc>
          <w:tcPr>
            <w:tcW w:w="1275" w:type="dxa"/>
          </w:tcPr>
          <w:p w:rsidR="00675CCF" w:rsidRDefault="00675CCF" w:rsidP="00675CCF">
            <w:pPr>
              <w:pStyle w:val="TableText"/>
              <w:jc w:val="center"/>
            </w:pPr>
            <w:r>
              <w:t>15 mm</w:t>
            </w:r>
          </w:p>
        </w:tc>
        <w:tc>
          <w:tcPr>
            <w:tcW w:w="1276" w:type="dxa"/>
          </w:tcPr>
          <w:p w:rsidR="00675CCF" w:rsidRDefault="00675CCF" w:rsidP="00675CCF">
            <w:pPr>
              <w:pStyle w:val="TableText"/>
              <w:jc w:val="center"/>
            </w:pPr>
            <w:r>
              <w:t>10 mm</w:t>
            </w:r>
          </w:p>
        </w:tc>
      </w:tr>
      <w:tr w:rsidR="00675CCF" w:rsidRPr="00B254C1" w:rsidTr="00204230">
        <w:trPr>
          <w:cantSplit/>
        </w:trPr>
        <w:tc>
          <w:tcPr>
            <w:tcW w:w="5529" w:type="dxa"/>
          </w:tcPr>
          <w:p w:rsidR="00675CCF" w:rsidRDefault="00675CCF" w:rsidP="00675CCF">
            <w:pPr>
              <w:pStyle w:val="TableText"/>
            </w:pPr>
            <w:r>
              <w:t>Minimum illuminance of the light beam</w:t>
            </w:r>
          </w:p>
        </w:tc>
        <w:tc>
          <w:tcPr>
            <w:tcW w:w="1275" w:type="dxa"/>
          </w:tcPr>
          <w:p w:rsidR="00675CCF" w:rsidRDefault="00675CCF" w:rsidP="00675CCF">
            <w:pPr>
              <w:pStyle w:val="TableText"/>
              <w:jc w:val="center"/>
            </w:pPr>
            <w:r>
              <w:t>100 lux</w:t>
            </w:r>
          </w:p>
        </w:tc>
        <w:tc>
          <w:tcPr>
            <w:tcW w:w="1276" w:type="dxa"/>
          </w:tcPr>
          <w:p w:rsidR="00675CCF" w:rsidRDefault="00675CCF" w:rsidP="00675CCF">
            <w:pPr>
              <w:pStyle w:val="TableText"/>
              <w:jc w:val="center"/>
            </w:pPr>
            <w:r>
              <w:t>150 lux</w:t>
            </w:r>
          </w:p>
        </w:tc>
      </w:tr>
      <w:tr w:rsidR="00675CCF" w:rsidRPr="00B254C1" w:rsidTr="00204230">
        <w:trPr>
          <w:cantSplit/>
        </w:trPr>
        <w:tc>
          <w:tcPr>
            <w:tcW w:w="5529" w:type="dxa"/>
          </w:tcPr>
          <w:p w:rsidR="00675CCF" w:rsidRDefault="00675CCF" w:rsidP="00675CCF">
            <w:pPr>
              <w:pStyle w:val="TableText"/>
            </w:pPr>
            <w:r>
              <w:t>Light field clearly visible in ambient illumination and the outer edges of the light field clearly shown and sharply defined</w:t>
            </w:r>
          </w:p>
        </w:tc>
        <w:tc>
          <w:tcPr>
            <w:tcW w:w="1275" w:type="dxa"/>
          </w:tcPr>
          <w:p w:rsidR="00675CCF" w:rsidRDefault="00675CCF" w:rsidP="00675CCF">
            <w:pPr>
              <w:pStyle w:val="TableText"/>
              <w:jc w:val="center"/>
            </w:pPr>
            <w:r>
              <w:t>Yes</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Maximum inaccuracy of scale stating X-ray beam dimensions (where provided) at each FID</w:t>
            </w:r>
          </w:p>
        </w:tc>
        <w:tc>
          <w:tcPr>
            <w:tcW w:w="1275" w:type="dxa"/>
          </w:tcPr>
          <w:p w:rsidR="00675CCF" w:rsidRDefault="00675CCF" w:rsidP="00675CCF">
            <w:pPr>
              <w:pStyle w:val="TableText"/>
              <w:jc w:val="center"/>
            </w:pPr>
            <w:r>
              <w:t>1.5%</w:t>
            </w:r>
          </w:p>
        </w:tc>
        <w:tc>
          <w:tcPr>
            <w:tcW w:w="1276" w:type="dxa"/>
          </w:tcPr>
          <w:p w:rsidR="00675CCF" w:rsidRDefault="00675CCF" w:rsidP="00675CCF">
            <w:pPr>
              <w:pStyle w:val="TableText"/>
              <w:jc w:val="center"/>
            </w:pPr>
            <w:r>
              <w:t>1%</w:t>
            </w:r>
          </w:p>
        </w:tc>
      </w:tr>
      <w:tr w:rsidR="00675CCF" w:rsidRPr="00B254C1" w:rsidTr="00204230">
        <w:trPr>
          <w:cantSplit/>
        </w:trPr>
        <w:tc>
          <w:tcPr>
            <w:tcW w:w="5529" w:type="dxa"/>
          </w:tcPr>
          <w:p w:rsidR="00675CCF" w:rsidRDefault="00675CCF" w:rsidP="00675CCF">
            <w:pPr>
              <w:pStyle w:val="TableText"/>
            </w:pPr>
            <w:r>
              <w:t>Automatic collimation allows for a field smaller than the whole image receptor</w:t>
            </w:r>
          </w:p>
        </w:tc>
        <w:tc>
          <w:tcPr>
            <w:tcW w:w="1275" w:type="dxa"/>
          </w:tcPr>
          <w:p w:rsidR="00675CCF" w:rsidRDefault="00675CCF" w:rsidP="00675CCF">
            <w:pPr>
              <w:pStyle w:val="TableText"/>
              <w:jc w:val="center"/>
            </w:pPr>
            <w:r>
              <w:t>Yes</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Pr="00675CCF" w:rsidRDefault="00675CCF" w:rsidP="00675CCF">
            <w:pPr>
              <w:pStyle w:val="TableText"/>
              <w:keepNext/>
              <w:rPr>
                <w:b/>
              </w:rPr>
            </w:pPr>
            <w:r w:rsidRPr="00675CCF">
              <w:rPr>
                <w:b/>
              </w:rPr>
              <w:lastRenderedPageBreak/>
              <w:t>Exposure device</w:t>
            </w:r>
          </w:p>
        </w:tc>
        <w:tc>
          <w:tcPr>
            <w:tcW w:w="1275" w:type="dxa"/>
          </w:tcPr>
          <w:p w:rsidR="00675CCF" w:rsidRDefault="00675CCF" w:rsidP="00675CCF">
            <w:pPr>
              <w:pStyle w:val="TableText"/>
              <w:keepNext/>
              <w:jc w:val="center"/>
            </w:pPr>
          </w:p>
        </w:tc>
        <w:tc>
          <w:tcPr>
            <w:tcW w:w="1276" w:type="dxa"/>
          </w:tcPr>
          <w:p w:rsidR="00675CCF" w:rsidRDefault="00675CCF" w:rsidP="00675CCF">
            <w:pPr>
              <w:pStyle w:val="TableText"/>
              <w:keepNext/>
              <w:jc w:val="center"/>
            </w:pPr>
          </w:p>
        </w:tc>
      </w:tr>
      <w:tr w:rsidR="00675CCF" w:rsidRPr="00B254C1" w:rsidTr="00204230">
        <w:trPr>
          <w:cantSplit/>
        </w:trPr>
        <w:tc>
          <w:tcPr>
            <w:tcW w:w="5529" w:type="dxa"/>
          </w:tcPr>
          <w:p w:rsidR="00675CCF" w:rsidRDefault="00675CCF" w:rsidP="00675CCF">
            <w:pPr>
              <w:pStyle w:val="TableText"/>
            </w:pPr>
            <w:r>
              <w:t>Minimum exposure time:</w:t>
            </w:r>
          </w:p>
          <w:p w:rsidR="00675CCF" w:rsidRDefault="00675CCF" w:rsidP="00675CCF">
            <w:pPr>
              <w:pStyle w:val="TableBullet"/>
            </w:pPr>
            <w:r>
              <w:t>single phase generator</w:t>
            </w:r>
          </w:p>
          <w:p w:rsidR="00675CCF" w:rsidRDefault="00675CCF" w:rsidP="00675CCF">
            <w:pPr>
              <w:pStyle w:val="TableBullet"/>
            </w:pPr>
            <w:r>
              <w:t>other</w:t>
            </w:r>
          </w:p>
        </w:tc>
        <w:tc>
          <w:tcPr>
            <w:tcW w:w="1275" w:type="dxa"/>
          </w:tcPr>
          <w:p w:rsidR="00675CCF" w:rsidRDefault="00675CCF" w:rsidP="00675CCF">
            <w:pPr>
              <w:pStyle w:val="TableText"/>
              <w:jc w:val="center"/>
            </w:pPr>
          </w:p>
          <w:p w:rsidR="00675CCF" w:rsidRDefault="00675CCF" w:rsidP="00675CCF">
            <w:pPr>
              <w:pStyle w:val="TableText"/>
              <w:jc w:val="center"/>
            </w:pPr>
            <w:r>
              <w:t>20 ms</w:t>
            </w:r>
          </w:p>
          <w:p w:rsidR="00675CCF" w:rsidRDefault="00675CCF" w:rsidP="00675CCF">
            <w:pPr>
              <w:pStyle w:val="TableText"/>
              <w:jc w:val="center"/>
            </w:pPr>
            <w:r>
              <w:t>10 ms</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Maximum inaccuracy of actual time to set time</w:t>
            </w:r>
          </w:p>
        </w:tc>
        <w:tc>
          <w:tcPr>
            <w:tcW w:w="1275" w:type="dxa"/>
          </w:tcPr>
          <w:p w:rsidR="00675CCF" w:rsidRDefault="00675CCF" w:rsidP="00675CCF">
            <w:pPr>
              <w:pStyle w:val="TableText"/>
              <w:jc w:val="center"/>
            </w:pPr>
            <w:r>
              <w:t>10%</w:t>
            </w:r>
          </w:p>
        </w:tc>
        <w:tc>
          <w:tcPr>
            <w:tcW w:w="1276" w:type="dxa"/>
          </w:tcPr>
          <w:p w:rsidR="00675CCF" w:rsidRDefault="00675CCF" w:rsidP="00675CCF">
            <w:pPr>
              <w:pStyle w:val="TableText"/>
              <w:jc w:val="center"/>
            </w:pPr>
            <w:r>
              <w:t>5%</w:t>
            </w:r>
          </w:p>
        </w:tc>
      </w:tr>
      <w:tr w:rsidR="00675CCF" w:rsidRPr="00B254C1" w:rsidTr="00204230">
        <w:trPr>
          <w:cantSplit/>
        </w:trPr>
        <w:tc>
          <w:tcPr>
            <w:tcW w:w="5529" w:type="dxa"/>
          </w:tcPr>
          <w:p w:rsidR="00675CCF" w:rsidRDefault="00675CCF" w:rsidP="00675CCF">
            <w:pPr>
              <w:pStyle w:val="TableText"/>
            </w:pPr>
            <w:r>
              <w:t>Maximum coefficient of variation of X-ray output from a series of at least five consecutive exposures</w:t>
            </w:r>
          </w:p>
        </w:tc>
        <w:tc>
          <w:tcPr>
            <w:tcW w:w="1275" w:type="dxa"/>
          </w:tcPr>
          <w:p w:rsidR="00675CCF" w:rsidRDefault="00675CCF" w:rsidP="00675CCF">
            <w:pPr>
              <w:pStyle w:val="TableText"/>
              <w:jc w:val="center"/>
            </w:pPr>
            <w:r>
              <w:t>0.05</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Pr="00675CCF" w:rsidRDefault="00675CCF" w:rsidP="00675CCF">
            <w:pPr>
              <w:pStyle w:val="TableText"/>
              <w:rPr>
                <w:b/>
              </w:rPr>
            </w:pPr>
            <w:r w:rsidRPr="00675CCF">
              <w:rPr>
                <w:b/>
              </w:rPr>
              <w:t>Automatic exposure control (AEC) device</w:t>
            </w:r>
          </w:p>
        </w:tc>
        <w:tc>
          <w:tcPr>
            <w:tcW w:w="1275" w:type="dxa"/>
          </w:tcPr>
          <w:p w:rsidR="00675CCF" w:rsidRDefault="00675CCF" w:rsidP="00675CCF">
            <w:pPr>
              <w:pStyle w:val="TableText"/>
              <w:jc w:val="center"/>
            </w:pP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Maximum AEC device response time with the appropriate chamber selected for the X-ray projection</w:t>
            </w:r>
          </w:p>
        </w:tc>
        <w:tc>
          <w:tcPr>
            <w:tcW w:w="1275" w:type="dxa"/>
          </w:tcPr>
          <w:p w:rsidR="00675CCF" w:rsidRDefault="00675CCF" w:rsidP="00675CCF">
            <w:pPr>
              <w:pStyle w:val="TableText"/>
              <w:jc w:val="center"/>
            </w:pPr>
            <w:r>
              <w:t>10 ms</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Means to limit over-exposures to a maximum of 6 s or 600 mAs, whichever results in the smaller exposure</w:t>
            </w:r>
          </w:p>
        </w:tc>
        <w:tc>
          <w:tcPr>
            <w:tcW w:w="1275" w:type="dxa"/>
          </w:tcPr>
          <w:p w:rsidR="00675CCF" w:rsidRDefault="00675CCF" w:rsidP="00675CCF">
            <w:pPr>
              <w:pStyle w:val="TableText"/>
              <w:jc w:val="center"/>
            </w:pPr>
            <w:r>
              <w:t>Yes</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(DR and CR) maximum variation of recorded receptor doses from the mean when patient thickness, kV and mA are varied over their normal clinical ranges for which the X-ray machine is used</w:t>
            </w:r>
            <w:r w:rsidRPr="00675CCF">
              <w:rPr>
                <w:rStyle w:val="FootnoteReference"/>
              </w:rPr>
              <w:footnoteReference w:id="2"/>
            </w:r>
          </w:p>
        </w:tc>
        <w:tc>
          <w:tcPr>
            <w:tcW w:w="1275" w:type="dxa"/>
          </w:tcPr>
          <w:p w:rsidR="00675CCF" w:rsidRDefault="00675CCF" w:rsidP="00675CCF">
            <w:pPr>
              <w:pStyle w:val="TableText"/>
              <w:jc w:val="center"/>
            </w:pPr>
            <w:r>
              <w:t>20%</w:t>
            </w:r>
          </w:p>
        </w:tc>
        <w:tc>
          <w:tcPr>
            <w:tcW w:w="1276" w:type="dxa"/>
          </w:tcPr>
          <w:p w:rsidR="00675CCF" w:rsidRDefault="00675CCF" w:rsidP="00675CCF">
            <w:pPr>
              <w:pStyle w:val="TableText"/>
              <w:jc w:val="center"/>
            </w:pPr>
            <w:r>
              <w:t>10%</w:t>
            </w:r>
          </w:p>
        </w:tc>
      </w:tr>
      <w:tr w:rsidR="00675CCF" w:rsidRPr="00B254C1" w:rsidTr="00204230">
        <w:trPr>
          <w:cantSplit/>
        </w:trPr>
        <w:tc>
          <w:tcPr>
            <w:tcW w:w="5529" w:type="dxa"/>
          </w:tcPr>
          <w:p w:rsidR="00675CCF" w:rsidRDefault="00675CCF" w:rsidP="00675CCF">
            <w:pPr>
              <w:pStyle w:val="TableText"/>
            </w:pPr>
            <w:r>
              <w:t>Maximum variation of receptor doses between left and right sensors</w:t>
            </w:r>
          </w:p>
        </w:tc>
        <w:tc>
          <w:tcPr>
            <w:tcW w:w="1275" w:type="dxa"/>
          </w:tcPr>
          <w:p w:rsidR="00675CCF" w:rsidRDefault="00675CCF" w:rsidP="00675CCF">
            <w:pPr>
              <w:pStyle w:val="TableText"/>
              <w:jc w:val="center"/>
            </w:pPr>
            <w:r>
              <w:t>10%</w:t>
            </w:r>
          </w:p>
        </w:tc>
        <w:tc>
          <w:tcPr>
            <w:tcW w:w="1276" w:type="dxa"/>
          </w:tcPr>
          <w:p w:rsidR="00675CCF" w:rsidRDefault="00675CCF" w:rsidP="00675CCF">
            <w:pPr>
              <w:pStyle w:val="TableText"/>
              <w:jc w:val="center"/>
            </w:pPr>
            <w:r>
              <w:t>5%</w:t>
            </w:r>
          </w:p>
        </w:tc>
      </w:tr>
      <w:tr w:rsidR="00675CCF" w:rsidRPr="00B254C1" w:rsidTr="00204230">
        <w:trPr>
          <w:cantSplit/>
        </w:trPr>
        <w:tc>
          <w:tcPr>
            <w:tcW w:w="5529" w:type="dxa"/>
          </w:tcPr>
          <w:p w:rsidR="00675CCF" w:rsidRDefault="00675CCF" w:rsidP="00675CCF">
            <w:pPr>
              <w:pStyle w:val="TableText"/>
            </w:pPr>
            <w:r>
              <w:t>Maximum standard image receptor Air KERMA setting</w:t>
            </w:r>
          </w:p>
        </w:tc>
        <w:tc>
          <w:tcPr>
            <w:tcW w:w="1275" w:type="dxa"/>
          </w:tcPr>
          <w:p w:rsidR="00675CCF" w:rsidRDefault="00675CCF" w:rsidP="00675CCF">
            <w:pPr>
              <w:pStyle w:val="TableText"/>
              <w:jc w:val="center"/>
            </w:pPr>
            <w:r>
              <w:t>5 µGy</w:t>
            </w:r>
          </w:p>
        </w:tc>
        <w:tc>
          <w:tcPr>
            <w:tcW w:w="1276" w:type="dxa"/>
          </w:tcPr>
          <w:p w:rsidR="00675CCF" w:rsidRDefault="00675CCF" w:rsidP="00675CCF">
            <w:pPr>
              <w:pStyle w:val="TableText"/>
              <w:jc w:val="center"/>
            </w:pPr>
            <w:r>
              <w:t>3 µGy</w:t>
            </w:r>
          </w:p>
        </w:tc>
      </w:tr>
      <w:tr w:rsidR="00675CCF" w:rsidRPr="00B254C1" w:rsidTr="00204230">
        <w:trPr>
          <w:cantSplit/>
        </w:trPr>
        <w:tc>
          <w:tcPr>
            <w:tcW w:w="5529" w:type="dxa"/>
          </w:tcPr>
          <w:p w:rsidR="00675CCF" w:rsidRPr="00675CCF" w:rsidRDefault="00675CCF" w:rsidP="00675CCF">
            <w:pPr>
              <w:pStyle w:val="TableText"/>
              <w:rPr>
                <w:b/>
              </w:rPr>
            </w:pPr>
            <w:r w:rsidRPr="00675CCF">
              <w:rPr>
                <w:b/>
              </w:rPr>
              <w:t>X-ray tube output linearity</w:t>
            </w:r>
          </w:p>
        </w:tc>
        <w:tc>
          <w:tcPr>
            <w:tcW w:w="1275" w:type="dxa"/>
          </w:tcPr>
          <w:p w:rsidR="00675CCF" w:rsidRDefault="00675CCF" w:rsidP="00675CCF">
            <w:pPr>
              <w:pStyle w:val="TableText"/>
              <w:jc w:val="center"/>
            </w:pP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Maximum deviation of output for any two mA, mAs or exposure time settings that do not differ by more than a factor of 4</w:t>
            </w:r>
            <w:r w:rsidRPr="00675CCF">
              <w:rPr>
                <w:rStyle w:val="FootnoteReference"/>
              </w:rPr>
              <w:footnoteReference w:id="3"/>
            </w:r>
          </w:p>
        </w:tc>
        <w:tc>
          <w:tcPr>
            <w:tcW w:w="1275" w:type="dxa"/>
          </w:tcPr>
          <w:p w:rsidR="00675CCF" w:rsidRDefault="00675CCF" w:rsidP="00675CCF">
            <w:pPr>
              <w:pStyle w:val="TableText"/>
              <w:jc w:val="center"/>
            </w:pPr>
            <w:r>
              <w:t>0.1</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Pr="00675CCF" w:rsidRDefault="00675CCF" w:rsidP="00675CCF">
            <w:pPr>
              <w:pStyle w:val="TableText"/>
              <w:rPr>
                <w:b/>
              </w:rPr>
            </w:pPr>
            <w:r w:rsidRPr="00675CCF">
              <w:rPr>
                <w:b/>
              </w:rPr>
              <w:t>X-ray tube voltage</w:t>
            </w:r>
          </w:p>
        </w:tc>
        <w:tc>
          <w:tcPr>
            <w:tcW w:w="1275" w:type="dxa"/>
          </w:tcPr>
          <w:p w:rsidR="00675CCF" w:rsidRDefault="00675CCF" w:rsidP="00675CCF">
            <w:pPr>
              <w:pStyle w:val="TableText"/>
              <w:jc w:val="center"/>
            </w:pP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Maximum inaccuracy of measured tube voltage to the indicated value over the range of kV, time, current and mAs for which the machine is normally used</w:t>
            </w:r>
          </w:p>
        </w:tc>
        <w:tc>
          <w:tcPr>
            <w:tcW w:w="1275" w:type="dxa"/>
          </w:tcPr>
          <w:p w:rsidR="00675CCF" w:rsidRDefault="00675CCF" w:rsidP="00675CCF">
            <w:pPr>
              <w:pStyle w:val="TableText"/>
              <w:jc w:val="center"/>
            </w:pPr>
            <w:r>
              <w:t>5%</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Pr="00665913" w:rsidRDefault="00675CCF" w:rsidP="00675CCF">
            <w:pPr>
              <w:pStyle w:val="TableText"/>
              <w:rPr>
                <w:b/>
              </w:rPr>
            </w:pPr>
            <w:r w:rsidRPr="00665913">
              <w:rPr>
                <w:b/>
              </w:rPr>
              <w:t>Grids</w:t>
            </w:r>
          </w:p>
        </w:tc>
        <w:tc>
          <w:tcPr>
            <w:tcW w:w="1275" w:type="dxa"/>
          </w:tcPr>
          <w:p w:rsidR="00675CCF" w:rsidRDefault="00675CCF" w:rsidP="00675CCF">
            <w:pPr>
              <w:pStyle w:val="TableText"/>
              <w:jc w:val="center"/>
            </w:pP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Significant grid artefacts visible on the image</w:t>
            </w:r>
          </w:p>
        </w:tc>
        <w:tc>
          <w:tcPr>
            <w:tcW w:w="1275" w:type="dxa"/>
          </w:tcPr>
          <w:p w:rsidR="00675CCF" w:rsidRDefault="00675CCF" w:rsidP="00675CCF">
            <w:pPr>
              <w:pStyle w:val="TableText"/>
              <w:jc w:val="center"/>
            </w:pPr>
            <w:r>
              <w:t>No</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Lamellae visible on moving grid image</w:t>
            </w:r>
          </w:p>
        </w:tc>
        <w:tc>
          <w:tcPr>
            <w:tcW w:w="1275" w:type="dxa"/>
          </w:tcPr>
          <w:p w:rsidR="00675CCF" w:rsidRDefault="00675CCF" w:rsidP="00675CCF">
            <w:pPr>
              <w:pStyle w:val="TableText"/>
              <w:jc w:val="center"/>
            </w:pPr>
            <w:r>
              <w:t>No</w:t>
            </w: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Pr="00665913" w:rsidRDefault="00675CCF" w:rsidP="00675CCF">
            <w:pPr>
              <w:pStyle w:val="TableText"/>
              <w:rPr>
                <w:b/>
              </w:rPr>
            </w:pPr>
            <w:r w:rsidRPr="00665913">
              <w:rPr>
                <w:b/>
              </w:rPr>
              <w:t>Dosimetry</w:t>
            </w:r>
          </w:p>
        </w:tc>
        <w:tc>
          <w:tcPr>
            <w:tcW w:w="1275" w:type="dxa"/>
          </w:tcPr>
          <w:p w:rsidR="00675CCF" w:rsidRDefault="00675CCF" w:rsidP="00675CCF">
            <w:pPr>
              <w:pStyle w:val="TableText"/>
              <w:jc w:val="center"/>
            </w:pPr>
          </w:p>
        </w:tc>
        <w:tc>
          <w:tcPr>
            <w:tcW w:w="1276" w:type="dxa"/>
          </w:tcPr>
          <w:p w:rsidR="00675CCF" w:rsidRDefault="00675CCF" w:rsidP="00675CCF">
            <w:pPr>
              <w:pStyle w:val="TableText"/>
              <w:jc w:val="center"/>
            </w:pPr>
          </w:p>
        </w:tc>
      </w:tr>
      <w:tr w:rsidR="00675CCF" w:rsidRPr="00B254C1" w:rsidTr="00204230">
        <w:trPr>
          <w:cantSplit/>
        </w:trPr>
        <w:tc>
          <w:tcPr>
            <w:tcW w:w="5529" w:type="dxa"/>
          </w:tcPr>
          <w:p w:rsidR="00675CCF" w:rsidRDefault="00675CCF" w:rsidP="00675CCF">
            <w:pPr>
              <w:pStyle w:val="TableText"/>
            </w:pPr>
            <w:r>
              <w:t>DAP meter provided</w:t>
            </w:r>
          </w:p>
        </w:tc>
        <w:tc>
          <w:tcPr>
            <w:tcW w:w="1275" w:type="dxa"/>
          </w:tcPr>
          <w:p w:rsidR="00675CCF" w:rsidRDefault="00675CCF" w:rsidP="00675CCF">
            <w:pPr>
              <w:pStyle w:val="TableText"/>
              <w:jc w:val="center"/>
            </w:pPr>
          </w:p>
        </w:tc>
        <w:tc>
          <w:tcPr>
            <w:tcW w:w="1276" w:type="dxa"/>
          </w:tcPr>
          <w:p w:rsidR="00675CCF" w:rsidRDefault="00675CCF" w:rsidP="00675CCF">
            <w:pPr>
              <w:pStyle w:val="TableText"/>
              <w:jc w:val="center"/>
            </w:pPr>
            <w:r>
              <w:t>Yes</w:t>
            </w:r>
          </w:p>
        </w:tc>
      </w:tr>
      <w:tr w:rsidR="00675CCF" w:rsidRPr="00B254C1" w:rsidTr="00204230">
        <w:trPr>
          <w:cantSplit/>
        </w:trPr>
        <w:tc>
          <w:tcPr>
            <w:tcW w:w="5529" w:type="dxa"/>
          </w:tcPr>
          <w:p w:rsidR="00675CCF" w:rsidRDefault="00675CCF" w:rsidP="00675CCF">
            <w:pPr>
              <w:pStyle w:val="TableText"/>
            </w:pPr>
            <w:r>
              <w:t>Maximum inaccuracy of displayed value to measured value of DAP meter (if provided)</w:t>
            </w:r>
          </w:p>
        </w:tc>
        <w:tc>
          <w:tcPr>
            <w:tcW w:w="1275" w:type="dxa"/>
          </w:tcPr>
          <w:p w:rsidR="00675CCF" w:rsidRDefault="00675CCF" w:rsidP="00675CCF">
            <w:pPr>
              <w:pStyle w:val="TableText"/>
              <w:jc w:val="center"/>
            </w:pPr>
            <w:r>
              <w:t>20%</w:t>
            </w:r>
          </w:p>
        </w:tc>
        <w:tc>
          <w:tcPr>
            <w:tcW w:w="1276" w:type="dxa"/>
          </w:tcPr>
          <w:p w:rsidR="00675CCF" w:rsidRDefault="00675CCF" w:rsidP="00675CCF">
            <w:pPr>
              <w:pStyle w:val="TableText"/>
              <w:jc w:val="center"/>
            </w:pPr>
          </w:p>
        </w:tc>
      </w:tr>
    </w:tbl>
    <w:p w:rsidR="00675CCF" w:rsidRDefault="00675CCF" w:rsidP="00665913"/>
    <w:p w:rsidR="00B254C1" w:rsidRDefault="00B254C1" w:rsidP="00665913">
      <w:pPr>
        <w:pStyle w:val="Heading2"/>
      </w:pPr>
      <w:bookmarkStart w:id="85" w:name="_Toc529189937"/>
      <w:r w:rsidRPr="008F5DEF">
        <w:lastRenderedPageBreak/>
        <w:t xml:space="preserve">Digital </w:t>
      </w:r>
      <w:r>
        <w:t>r</w:t>
      </w:r>
      <w:r w:rsidRPr="008F5DEF">
        <w:t>adiography</w:t>
      </w:r>
      <w:bookmarkEnd w:id="85"/>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387"/>
        <w:gridCol w:w="1346"/>
        <w:gridCol w:w="1347"/>
      </w:tblGrid>
      <w:tr w:rsidR="00204230" w:rsidRPr="00DC20BD" w:rsidTr="00204230">
        <w:trPr>
          <w:cantSplit/>
          <w:tblHeader/>
        </w:trPr>
        <w:tc>
          <w:tcPr>
            <w:tcW w:w="5387" w:type="dxa"/>
            <w:vMerge w:val="restart"/>
            <w:tcBorders>
              <w:top w:val="nil"/>
            </w:tcBorders>
            <w:shd w:val="clear" w:color="auto" w:fill="D9D9D9" w:themeFill="background1" w:themeFillShade="D9"/>
          </w:tcPr>
          <w:p w:rsidR="00204230" w:rsidRPr="00DC20BD" w:rsidRDefault="00204230" w:rsidP="004353C3">
            <w:pPr>
              <w:pStyle w:val="TableText"/>
              <w:spacing w:after="0"/>
              <w:rPr>
                <w:b/>
              </w:rPr>
            </w:pPr>
            <w:r>
              <w:rPr>
                <w:b/>
              </w:rPr>
              <w:t>Parameter</w:t>
            </w:r>
          </w:p>
        </w:tc>
        <w:tc>
          <w:tcPr>
            <w:tcW w:w="2693" w:type="dxa"/>
            <w:gridSpan w:val="2"/>
            <w:tcBorders>
              <w:top w:val="nil"/>
              <w:bottom w:val="nil"/>
            </w:tcBorders>
            <w:shd w:val="clear" w:color="auto" w:fill="D9D9D9" w:themeFill="background1" w:themeFillShade="D9"/>
          </w:tcPr>
          <w:p w:rsidR="00204230" w:rsidRPr="00DC20BD" w:rsidRDefault="00204230" w:rsidP="004353C3">
            <w:pPr>
              <w:pStyle w:val="TableText"/>
              <w:spacing w:after="0"/>
              <w:jc w:val="center"/>
              <w:rPr>
                <w:b/>
              </w:rPr>
            </w:pPr>
            <w:r>
              <w:rPr>
                <w:b/>
              </w:rPr>
              <w:t>Requirement</w:t>
            </w:r>
          </w:p>
        </w:tc>
      </w:tr>
      <w:tr w:rsidR="00204230" w:rsidRPr="00DC20BD" w:rsidTr="00204230">
        <w:trPr>
          <w:cantSplit/>
          <w:tblHeader/>
        </w:trPr>
        <w:tc>
          <w:tcPr>
            <w:tcW w:w="5387" w:type="dxa"/>
            <w:vMerge/>
            <w:tcBorders>
              <w:bottom w:val="nil"/>
            </w:tcBorders>
            <w:shd w:val="clear" w:color="auto" w:fill="D9D9D9" w:themeFill="background1" w:themeFillShade="D9"/>
          </w:tcPr>
          <w:p w:rsidR="00204230" w:rsidRPr="00DC20BD" w:rsidRDefault="00204230" w:rsidP="004353C3">
            <w:pPr>
              <w:pStyle w:val="TableText"/>
              <w:rPr>
                <w:b/>
              </w:rPr>
            </w:pPr>
          </w:p>
        </w:tc>
        <w:tc>
          <w:tcPr>
            <w:tcW w:w="1346" w:type="dxa"/>
            <w:tcBorders>
              <w:top w:val="nil"/>
              <w:bottom w:val="nil"/>
            </w:tcBorders>
            <w:shd w:val="clear" w:color="auto" w:fill="D9D9D9" w:themeFill="background1" w:themeFillShade="D9"/>
          </w:tcPr>
          <w:p w:rsidR="00204230" w:rsidRPr="00DC20BD" w:rsidRDefault="00204230" w:rsidP="004353C3">
            <w:pPr>
              <w:pStyle w:val="TableText"/>
              <w:spacing w:before="0"/>
              <w:jc w:val="center"/>
              <w:rPr>
                <w:b/>
              </w:rPr>
            </w:pPr>
            <w:r>
              <w:rPr>
                <w:b/>
              </w:rPr>
              <w:t>Primary</w:t>
            </w:r>
          </w:p>
        </w:tc>
        <w:tc>
          <w:tcPr>
            <w:tcW w:w="1347" w:type="dxa"/>
            <w:tcBorders>
              <w:top w:val="nil"/>
              <w:bottom w:val="nil"/>
            </w:tcBorders>
            <w:shd w:val="clear" w:color="auto" w:fill="D9D9D9" w:themeFill="background1" w:themeFillShade="D9"/>
          </w:tcPr>
          <w:p w:rsidR="00204230" w:rsidRPr="00DC20BD" w:rsidRDefault="00204230" w:rsidP="004353C3">
            <w:pPr>
              <w:pStyle w:val="TableText"/>
              <w:spacing w:before="0"/>
              <w:jc w:val="center"/>
              <w:rPr>
                <w:b/>
              </w:rPr>
            </w:pPr>
            <w:r>
              <w:rPr>
                <w:b/>
              </w:rPr>
              <w:t>Secondary</w:t>
            </w:r>
          </w:p>
        </w:tc>
      </w:tr>
      <w:tr w:rsidR="00204230" w:rsidRPr="00DC20BD" w:rsidTr="00204230">
        <w:trPr>
          <w:cantSplit/>
        </w:trPr>
        <w:tc>
          <w:tcPr>
            <w:tcW w:w="5387" w:type="dxa"/>
            <w:tcBorders>
              <w:top w:val="nil"/>
              <w:bottom w:val="single" w:sz="4" w:space="0" w:color="A6A6A6" w:themeColor="background1" w:themeShade="A6"/>
            </w:tcBorders>
          </w:tcPr>
          <w:p w:rsidR="00204230" w:rsidRDefault="00204230" w:rsidP="004353C3">
            <w:pPr>
              <w:pStyle w:val="TableText"/>
            </w:pPr>
            <w:r>
              <w:t>Exposure index (EI) display with each image</w:t>
            </w:r>
          </w:p>
        </w:tc>
        <w:tc>
          <w:tcPr>
            <w:tcW w:w="1346" w:type="dxa"/>
            <w:tcBorders>
              <w:top w:val="nil"/>
              <w:bottom w:val="single" w:sz="4" w:space="0" w:color="A6A6A6" w:themeColor="background1" w:themeShade="A6"/>
            </w:tcBorders>
          </w:tcPr>
          <w:p w:rsidR="00204230" w:rsidRDefault="00204230" w:rsidP="00204230">
            <w:pPr>
              <w:pStyle w:val="TableText"/>
              <w:jc w:val="center"/>
            </w:pPr>
            <w:r>
              <w:t>Yes</w:t>
            </w:r>
          </w:p>
        </w:tc>
        <w:tc>
          <w:tcPr>
            <w:tcW w:w="1347" w:type="dxa"/>
            <w:tcBorders>
              <w:top w:val="nil"/>
              <w:bottom w:val="single" w:sz="4" w:space="0" w:color="A6A6A6" w:themeColor="background1" w:themeShade="A6"/>
            </w:tcBorders>
          </w:tcPr>
          <w:p w:rsidR="00204230" w:rsidRDefault="00204230" w:rsidP="00204230">
            <w:pPr>
              <w:pStyle w:val="TableText"/>
              <w:jc w:val="center"/>
            </w:pPr>
          </w:p>
        </w:tc>
      </w:tr>
      <w:tr w:rsidR="00204230" w:rsidRPr="00DC20BD" w:rsidTr="00204230">
        <w:trPr>
          <w:cantSplit/>
        </w:trPr>
        <w:tc>
          <w:tcPr>
            <w:tcW w:w="5387" w:type="dxa"/>
          </w:tcPr>
          <w:p w:rsidR="00204230" w:rsidRDefault="00204230" w:rsidP="004353C3">
            <w:pPr>
              <w:pStyle w:val="TableText"/>
            </w:pPr>
            <w:r>
              <w:t>EI conforms with IEC 62494-1</w:t>
            </w:r>
          </w:p>
        </w:tc>
        <w:tc>
          <w:tcPr>
            <w:tcW w:w="1346" w:type="dxa"/>
          </w:tcPr>
          <w:p w:rsidR="00204230" w:rsidRDefault="00204230" w:rsidP="00204230">
            <w:pPr>
              <w:pStyle w:val="TableText"/>
              <w:jc w:val="center"/>
            </w:pPr>
          </w:p>
        </w:tc>
        <w:tc>
          <w:tcPr>
            <w:tcW w:w="1347" w:type="dxa"/>
          </w:tcPr>
          <w:p w:rsidR="00204230" w:rsidRDefault="00204230" w:rsidP="00204230">
            <w:pPr>
              <w:pStyle w:val="TableText"/>
              <w:jc w:val="center"/>
            </w:pPr>
            <w:r>
              <w:t>Yes</w:t>
            </w:r>
          </w:p>
        </w:tc>
      </w:tr>
      <w:tr w:rsidR="00204230" w:rsidRPr="00DC20BD" w:rsidTr="00204230">
        <w:trPr>
          <w:cantSplit/>
        </w:trPr>
        <w:tc>
          <w:tcPr>
            <w:tcW w:w="5387" w:type="dxa"/>
          </w:tcPr>
          <w:p w:rsidR="00204230" w:rsidRDefault="00204230" w:rsidP="004353C3">
            <w:pPr>
              <w:pStyle w:val="TableText"/>
            </w:pPr>
            <w:r>
              <w:t>Maximum inaccuracy of EI calibration to measured dose</w:t>
            </w:r>
          </w:p>
        </w:tc>
        <w:tc>
          <w:tcPr>
            <w:tcW w:w="1346" w:type="dxa"/>
          </w:tcPr>
          <w:p w:rsidR="00204230" w:rsidRDefault="00204230" w:rsidP="00204230">
            <w:pPr>
              <w:pStyle w:val="TableText"/>
              <w:jc w:val="center"/>
            </w:pPr>
            <w:r>
              <w:t>20%</w:t>
            </w:r>
          </w:p>
        </w:tc>
        <w:tc>
          <w:tcPr>
            <w:tcW w:w="1347" w:type="dxa"/>
          </w:tcPr>
          <w:p w:rsidR="00204230" w:rsidRDefault="00204230" w:rsidP="00204230">
            <w:pPr>
              <w:pStyle w:val="TableText"/>
              <w:jc w:val="center"/>
            </w:pPr>
            <w:r>
              <w:t>10%</w:t>
            </w:r>
          </w:p>
        </w:tc>
      </w:tr>
      <w:tr w:rsidR="00204230" w:rsidRPr="00DC20BD" w:rsidTr="00204230">
        <w:trPr>
          <w:cantSplit/>
        </w:trPr>
        <w:tc>
          <w:tcPr>
            <w:tcW w:w="5387" w:type="dxa"/>
          </w:tcPr>
          <w:p w:rsidR="00204230" w:rsidRDefault="00204230" w:rsidP="004353C3">
            <w:pPr>
              <w:pStyle w:val="TableText"/>
            </w:pPr>
            <w:r>
              <w:t>Minimum EI to detector dose linear correlation (r) across the clinical range to at least 20 µGy</w:t>
            </w:r>
          </w:p>
        </w:tc>
        <w:tc>
          <w:tcPr>
            <w:tcW w:w="1346" w:type="dxa"/>
          </w:tcPr>
          <w:p w:rsidR="00204230" w:rsidRDefault="00204230" w:rsidP="00204230">
            <w:pPr>
              <w:pStyle w:val="TableText"/>
              <w:jc w:val="center"/>
            </w:pPr>
            <w:r>
              <w:t>0.95</w:t>
            </w:r>
          </w:p>
        </w:tc>
        <w:tc>
          <w:tcPr>
            <w:tcW w:w="1347" w:type="dxa"/>
          </w:tcPr>
          <w:p w:rsidR="00204230" w:rsidRDefault="00204230" w:rsidP="00204230">
            <w:pPr>
              <w:pStyle w:val="TableText"/>
              <w:jc w:val="center"/>
            </w:pPr>
            <w:r>
              <w:t>0.99</w:t>
            </w:r>
          </w:p>
        </w:tc>
      </w:tr>
      <w:tr w:rsidR="00204230" w:rsidRPr="00DC20BD" w:rsidTr="00204230">
        <w:trPr>
          <w:cantSplit/>
        </w:trPr>
        <w:tc>
          <w:tcPr>
            <w:tcW w:w="5387" w:type="dxa"/>
          </w:tcPr>
          <w:p w:rsidR="00204230" w:rsidRDefault="00204230" w:rsidP="004353C3">
            <w:pPr>
              <w:pStyle w:val="TableText"/>
            </w:pPr>
            <w:r>
              <w:t>Patient dose record accessible in DICOM image header</w:t>
            </w:r>
          </w:p>
        </w:tc>
        <w:tc>
          <w:tcPr>
            <w:tcW w:w="1346" w:type="dxa"/>
          </w:tcPr>
          <w:p w:rsidR="00204230" w:rsidRDefault="00204230" w:rsidP="00204230">
            <w:pPr>
              <w:pStyle w:val="TableText"/>
              <w:jc w:val="center"/>
            </w:pPr>
            <w:r>
              <w:t>Yes</w:t>
            </w:r>
          </w:p>
        </w:tc>
        <w:tc>
          <w:tcPr>
            <w:tcW w:w="1347" w:type="dxa"/>
          </w:tcPr>
          <w:p w:rsidR="00204230" w:rsidRDefault="00204230" w:rsidP="00204230">
            <w:pPr>
              <w:pStyle w:val="TableText"/>
              <w:jc w:val="center"/>
            </w:pPr>
          </w:p>
        </w:tc>
      </w:tr>
      <w:tr w:rsidR="00204230" w:rsidRPr="00DC20BD" w:rsidTr="00204230">
        <w:trPr>
          <w:cantSplit/>
        </w:trPr>
        <w:tc>
          <w:tcPr>
            <w:tcW w:w="5387" w:type="dxa"/>
          </w:tcPr>
          <w:p w:rsidR="00204230" w:rsidRDefault="00204230" w:rsidP="004353C3">
            <w:pPr>
              <w:pStyle w:val="TableText"/>
            </w:pPr>
            <w:r>
              <w:t>Patient dose record accessible in PACS</w:t>
            </w:r>
          </w:p>
        </w:tc>
        <w:tc>
          <w:tcPr>
            <w:tcW w:w="1346" w:type="dxa"/>
          </w:tcPr>
          <w:p w:rsidR="00204230" w:rsidRDefault="00204230" w:rsidP="00204230">
            <w:pPr>
              <w:pStyle w:val="TableText"/>
              <w:jc w:val="center"/>
            </w:pPr>
          </w:p>
        </w:tc>
        <w:tc>
          <w:tcPr>
            <w:tcW w:w="1347" w:type="dxa"/>
          </w:tcPr>
          <w:p w:rsidR="00204230" w:rsidRDefault="00204230" w:rsidP="00204230">
            <w:pPr>
              <w:pStyle w:val="TableText"/>
              <w:jc w:val="center"/>
            </w:pPr>
            <w:r>
              <w:t>Yes</w:t>
            </w:r>
          </w:p>
        </w:tc>
      </w:tr>
      <w:tr w:rsidR="00204230" w:rsidRPr="00DC20BD" w:rsidTr="00204230">
        <w:trPr>
          <w:cantSplit/>
        </w:trPr>
        <w:tc>
          <w:tcPr>
            <w:tcW w:w="5387" w:type="dxa"/>
          </w:tcPr>
          <w:p w:rsidR="00204230" w:rsidRDefault="00204230" w:rsidP="004353C3">
            <w:pPr>
              <w:pStyle w:val="TableText"/>
            </w:pPr>
            <w:r>
              <w:t>Detector has high detective quantum efficiency for standard imaging setting and less than 5 µGy detector dose unless manufacturer justifies otherwise</w:t>
            </w:r>
          </w:p>
        </w:tc>
        <w:tc>
          <w:tcPr>
            <w:tcW w:w="1346" w:type="dxa"/>
          </w:tcPr>
          <w:p w:rsidR="00204230" w:rsidRDefault="00204230" w:rsidP="00204230">
            <w:pPr>
              <w:pStyle w:val="TableText"/>
              <w:jc w:val="center"/>
            </w:pPr>
            <w:r>
              <w:t>Yes</w:t>
            </w:r>
          </w:p>
        </w:tc>
        <w:tc>
          <w:tcPr>
            <w:tcW w:w="1347" w:type="dxa"/>
          </w:tcPr>
          <w:p w:rsidR="00204230" w:rsidRDefault="00204230" w:rsidP="00204230">
            <w:pPr>
              <w:pStyle w:val="TableText"/>
              <w:jc w:val="center"/>
            </w:pPr>
          </w:p>
        </w:tc>
      </w:tr>
      <w:tr w:rsidR="00204230" w:rsidRPr="00DC20BD" w:rsidTr="00204230">
        <w:trPr>
          <w:cantSplit/>
        </w:trPr>
        <w:tc>
          <w:tcPr>
            <w:tcW w:w="5387" w:type="dxa"/>
          </w:tcPr>
          <w:p w:rsidR="00204230" w:rsidRDefault="00204230" w:rsidP="004353C3">
            <w:pPr>
              <w:pStyle w:val="TableText"/>
            </w:pPr>
            <w:r>
              <w:t>Images free of:</w:t>
            </w:r>
          </w:p>
          <w:p w:rsidR="00204230" w:rsidRDefault="00204230" w:rsidP="00204230">
            <w:pPr>
              <w:pStyle w:val="TableBullet"/>
            </w:pPr>
            <w:r>
              <w:t>artefacts from ghosting of previous images</w:t>
            </w:r>
          </w:p>
          <w:p w:rsidR="00204230" w:rsidRDefault="00204230" w:rsidP="00204230">
            <w:pPr>
              <w:pStyle w:val="TableBullet"/>
            </w:pPr>
            <w:r>
              <w:t>loss of visually detectable pixels</w:t>
            </w:r>
          </w:p>
          <w:p w:rsidR="00204230" w:rsidRDefault="00204230" w:rsidP="00204230">
            <w:pPr>
              <w:pStyle w:val="TableBullet"/>
            </w:pPr>
            <w:r>
              <w:t>any artefact that could be reasonably misinterpreted as a clinical feature in a diagnostic image</w:t>
            </w:r>
          </w:p>
        </w:tc>
        <w:tc>
          <w:tcPr>
            <w:tcW w:w="1346" w:type="dxa"/>
          </w:tcPr>
          <w:p w:rsidR="00204230" w:rsidRDefault="00204230" w:rsidP="00204230">
            <w:pPr>
              <w:pStyle w:val="TableText"/>
              <w:jc w:val="center"/>
            </w:pPr>
          </w:p>
          <w:p w:rsidR="00204230" w:rsidRDefault="00204230" w:rsidP="00204230">
            <w:pPr>
              <w:pStyle w:val="TableText"/>
              <w:jc w:val="center"/>
            </w:pPr>
            <w:r>
              <w:t>Yes</w:t>
            </w:r>
          </w:p>
          <w:p w:rsidR="00204230" w:rsidRDefault="00204230" w:rsidP="00204230">
            <w:pPr>
              <w:pStyle w:val="TableText"/>
              <w:jc w:val="center"/>
            </w:pPr>
            <w:r>
              <w:t>Yes</w:t>
            </w:r>
          </w:p>
          <w:p w:rsidR="00204230" w:rsidRDefault="00204230" w:rsidP="00204230">
            <w:pPr>
              <w:pStyle w:val="TableText"/>
              <w:jc w:val="center"/>
            </w:pPr>
            <w:r>
              <w:t>Yes</w:t>
            </w:r>
          </w:p>
        </w:tc>
        <w:tc>
          <w:tcPr>
            <w:tcW w:w="1347" w:type="dxa"/>
          </w:tcPr>
          <w:p w:rsidR="00204230" w:rsidRDefault="00204230" w:rsidP="00204230">
            <w:pPr>
              <w:pStyle w:val="TableText"/>
              <w:jc w:val="center"/>
            </w:pPr>
          </w:p>
        </w:tc>
      </w:tr>
      <w:tr w:rsidR="00204230" w:rsidRPr="00DC20BD" w:rsidTr="00204230">
        <w:trPr>
          <w:cantSplit/>
        </w:trPr>
        <w:tc>
          <w:tcPr>
            <w:tcW w:w="5387" w:type="dxa"/>
          </w:tcPr>
          <w:p w:rsidR="00204230" w:rsidRDefault="00204230" w:rsidP="004353C3">
            <w:pPr>
              <w:pStyle w:val="TableText"/>
            </w:pPr>
            <w:r>
              <w:t>Images optimally recorded, processed, transferred and displayed to minimise the loss of clinically observable content</w:t>
            </w:r>
          </w:p>
        </w:tc>
        <w:tc>
          <w:tcPr>
            <w:tcW w:w="1346" w:type="dxa"/>
          </w:tcPr>
          <w:p w:rsidR="00204230" w:rsidRDefault="00204230" w:rsidP="00204230">
            <w:pPr>
              <w:pStyle w:val="TableText"/>
              <w:jc w:val="center"/>
            </w:pPr>
            <w:r>
              <w:t>Yes</w:t>
            </w:r>
          </w:p>
        </w:tc>
        <w:tc>
          <w:tcPr>
            <w:tcW w:w="1347" w:type="dxa"/>
          </w:tcPr>
          <w:p w:rsidR="00204230" w:rsidRDefault="00204230" w:rsidP="00204230">
            <w:pPr>
              <w:pStyle w:val="TableText"/>
              <w:jc w:val="center"/>
            </w:pPr>
          </w:p>
        </w:tc>
      </w:tr>
      <w:tr w:rsidR="00204230" w:rsidRPr="00DC20BD" w:rsidTr="00204230">
        <w:trPr>
          <w:cantSplit/>
        </w:trPr>
        <w:tc>
          <w:tcPr>
            <w:tcW w:w="5387" w:type="dxa"/>
          </w:tcPr>
          <w:p w:rsidR="00204230" w:rsidRDefault="00204230" w:rsidP="004353C3">
            <w:pPr>
              <w:pStyle w:val="TableText"/>
            </w:pPr>
            <w:r>
              <w:t>Capability to display and provide appropriate measurement tools for corrected raw images (linear signal transfer properties) for quality control</w:t>
            </w:r>
          </w:p>
        </w:tc>
        <w:tc>
          <w:tcPr>
            <w:tcW w:w="1346" w:type="dxa"/>
          </w:tcPr>
          <w:p w:rsidR="00204230" w:rsidRDefault="00204230" w:rsidP="00204230">
            <w:pPr>
              <w:pStyle w:val="TableText"/>
              <w:jc w:val="center"/>
            </w:pPr>
            <w:r>
              <w:t>Yes</w:t>
            </w:r>
          </w:p>
        </w:tc>
        <w:tc>
          <w:tcPr>
            <w:tcW w:w="1347" w:type="dxa"/>
          </w:tcPr>
          <w:p w:rsidR="00204230" w:rsidRDefault="00204230" w:rsidP="00204230">
            <w:pPr>
              <w:pStyle w:val="TableText"/>
              <w:jc w:val="center"/>
            </w:pPr>
          </w:p>
        </w:tc>
      </w:tr>
      <w:tr w:rsidR="00204230" w:rsidRPr="00DC20BD" w:rsidTr="00204230">
        <w:trPr>
          <w:cantSplit/>
        </w:trPr>
        <w:tc>
          <w:tcPr>
            <w:tcW w:w="5387" w:type="dxa"/>
          </w:tcPr>
          <w:p w:rsidR="00204230" w:rsidRDefault="00204230" w:rsidP="004353C3">
            <w:pPr>
              <w:pStyle w:val="TableText"/>
            </w:pPr>
            <w:r>
              <w:t>Capability to export corrected raw images (linear signal transfer properties) to an external device for quality control</w:t>
            </w:r>
          </w:p>
        </w:tc>
        <w:tc>
          <w:tcPr>
            <w:tcW w:w="1346" w:type="dxa"/>
          </w:tcPr>
          <w:p w:rsidR="00204230" w:rsidRDefault="00204230" w:rsidP="00204230">
            <w:pPr>
              <w:pStyle w:val="TableText"/>
              <w:jc w:val="center"/>
            </w:pPr>
          </w:p>
        </w:tc>
        <w:tc>
          <w:tcPr>
            <w:tcW w:w="1347" w:type="dxa"/>
          </w:tcPr>
          <w:p w:rsidR="00204230" w:rsidRDefault="00204230" w:rsidP="00204230">
            <w:pPr>
              <w:pStyle w:val="TableText"/>
              <w:jc w:val="center"/>
            </w:pPr>
            <w:r>
              <w:t>Yes</w:t>
            </w:r>
          </w:p>
        </w:tc>
      </w:tr>
      <w:tr w:rsidR="00204230" w:rsidRPr="00DC20BD" w:rsidTr="00204230">
        <w:trPr>
          <w:cantSplit/>
        </w:trPr>
        <w:tc>
          <w:tcPr>
            <w:tcW w:w="5387" w:type="dxa"/>
          </w:tcPr>
          <w:p w:rsidR="00204230" w:rsidRDefault="00204230" w:rsidP="004353C3">
            <w:pPr>
              <w:pStyle w:val="TableText"/>
            </w:pPr>
            <w:r>
              <w:t>Accessibility of bad pixel map of image</w:t>
            </w:r>
          </w:p>
        </w:tc>
        <w:tc>
          <w:tcPr>
            <w:tcW w:w="1346" w:type="dxa"/>
          </w:tcPr>
          <w:p w:rsidR="00204230" w:rsidRPr="00204230" w:rsidRDefault="00204230" w:rsidP="00204230">
            <w:pPr>
              <w:pStyle w:val="TableText"/>
              <w:jc w:val="center"/>
              <w:rPr>
                <w:spacing w:val="-2"/>
              </w:rPr>
            </w:pPr>
            <w:r w:rsidRPr="00204230">
              <w:rPr>
                <w:spacing w:val="-2"/>
              </w:rPr>
              <w:t>in service mode</w:t>
            </w:r>
          </w:p>
        </w:tc>
        <w:tc>
          <w:tcPr>
            <w:tcW w:w="1347" w:type="dxa"/>
          </w:tcPr>
          <w:p w:rsidR="00204230" w:rsidRDefault="00204230" w:rsidP="00204230">
            <w:pPr>
              <w:pStyle w:val="TableText"/>
              <w:jc w:val="center"/>
            </w:pPr>
            <w:r>
              <w:t>to the user</w:t>
            </w:r>
          </w:p>
        </w:tc>
      </w:tr>
      <w:tr w:rsidR="00204230" w:rsidRPr="00DC20BD" w:rsidTr="00204230">
        <w:trPr>
          <w:cantSplit/>
        </w:trPr>
        <w:tc>
          <w:tcPr>
            <w:tcW w:w="5387" w:type="dxa"/>
          </w:tcPr>
          <w:p w:rsidR="00204230" w:rsidRDefault="00204230" w:rsidP="004353C3">
            <w:pPr>
              <w:pStyle w:val="TableText"/>
            </w:pPr>
            <w:r>
              <w:t>Maximum deviation of dark noise from the manufacturer’s specification</w:t>
            </w:r>
          </w:p>
        </w:tc>
        <w:tc>
          <w:tcPr>
            <w:tcW w:w="1346" w:type="dxa"/>
          </w:tcPr>
          <w:p w:rsidR="00204230" w:rsidRDefault="00204230" w:rsidP="00204230">
            <w:pPr>
              <w:pStyle w:val="TableText"/>
              <w:jc w:val="center"/>
            </w:pPr>
            <w:r>
              <w:t>20%</w:t>
            </w:r>
          </w:p>
        </w:tc>
        <w:tc>
          <w:tcPr>
            <w:tcW w:w="1347" w:type="dxa"/>
          </w:tcPr>
          <w:p w:rsidR="00204230" w:rsidRDefault="00204230" w:rsidP="00204230">
            <w:pPr>
              <w:pStyle w:val="TableText"/>
              <w:jc w:val="center"/>
            </w:pPr>
            <w:r>
              <w:t>10%</w:t>
            </w:r>
          </w:p>
        </w:tc>
      </w:tr>
      <w:tr w:rsidR="00204230" w:rsidRPr="00DC20BD" w:rsidTr="00204230">
        <w:trPr>
          <w:cantSplit/>
        </w:trPr>
        <w:tc>
          <w:tcPr>
            <w:tcW w:w="5387" w:type="dxa"/>
          </w:tcPr>
          <w:p w:rsidR="00204230" w:rsidRDefault="00204230" w:rsidP="004353C3">
            <w:pPr>
              <w:pStyle w:val="TableText"/>
            </w:pPr>
            <w:r>
              <w:t>Maximum deviation from mean value in STP-corrected region of interest (ROI)</w:t>
            </w:r>
          </w:p>
        </w:tc>
        <w:tc>
          <w:tcPr>
            <w:tcW w:w="1346" w:type="dxa"/>
          </w:tcPr>
          <w:p w:rsidR="00204230" w:rsidRDefault="00204230" w:rsidP="00204230">
            <w:pPr>
              <w:pStyle w:val="TableText"/>
              <w:jc w:val="center"/>
            </w:pPr>
            <w:r>
              <w:t>20%</w:t>
            </w:r>
          </w:p>
        </w:tc>
        <w:tc>
          <w:tcPr>
            <w:tcW w:w="1347" w:type="dxa"/>
          </w:tcPr>
          <w:p w:rsidR="00204230" w:rsidRDefault="00204230" w:rsidP="00204230">
            <w:pPr>
              <w:pStyle w:val="TableText"/>
              <w:jc w:val="center"/>
            </w:pPr>
            <w:r>
              <w:t>10%</w:t>
            </w:r>
          </w:p>
        </w:tc>
      </w:tr>
      <w:tr w:rsidR="00204230" w:rsidRPr="00DC20BD" w:rsidTr="00204230">
        <w:trPr>
          <w:cantSplit/>
        </w:trPr>
        <w:tc>
          <w:tcPr>
            <w:tcW w:w="5387" w:type="dxa"/>
          </w:tcPr>
          <w:p w:rsidR="00204230" w:rsidRDefault="00204230" w:rsidP="004353C3">
            <w:pPr>
              <w:pStyle w:val="TableText"/>
            </w:pPr>
            <w:r>
              <w:t>Maximum inaccuracy of distance measurements at a defined plane</w:t>
            </w:r>
          </w:p>
        </w:tc>
        <w:tc>
          <w:tcPr>
            <w:tcW w:w="1346" w:type="dxa"/>
          </w:tcPr>
          <w:p w:rsidR="00204230" w:rsidRDefault="00204230" w:rsidP="00204230">
            <w:pPr>
              <w:pStyle w:val="TableText"/>
              <w:jc w:val="center"/>
            </w:pPr>
            <w:r>
              <w:t>4%</w:t>
            </w:r>
          </w:p>
        </w:tc>
        <w:tc>
          <w:tcPr>
            <w:tcW w:w="1347" w:type="dxa"/>
          </w:tcPr>
          <w:p w:rsidR="00204230" w:rsidRDefault="00204230" w:rsidP="00204230">
            <w:pPr>
              <w:pStyle w:val="TableText"/>
              <w:jc w:val="center"/>
            </w:pPr>
            <w:r>
              <w:t>2%</w:t>
            </w:r>
          </w:p>
        </w:tc>
      </w:tr>
      <w:tr w:rsidR="00204230" w:rsidRPr="00DC20BD" w:rsidTr="00204230">
        <w:trPr>
          <w:cantSplit/>
        </w:trPr>
        <w:tc>
          <w:tcPr>
            <w:tcW w:w="5387" w:type="dxa"/>
          </w:tcPr>
          <w:p w:rsidR="00204230" w:rsidRDefault="00204230" w:rsidP="004353C3">
            <w:pPr>
              <w:pStyle w:val="TableText"/>
            </w:pPr>
            <w:r>
              <w:t>Maximum AEC target dose for standard image resolution using manufacturer’s phantom and setup conditions</w:t>
            </w:r>
          </w:p>
        </w:tc>
        <w:tc>
          <w:tcPr>
            <w:tcW w:w="1346" w:type="dxa"/>
          </w:tcPr>
          <w:p w:rsidR="00204230" w:rsidRDefault="00204230" w:rsidP="00204230">
            <w:pPr>
              <w:pStyle w:val="TableText"/>
              <w:jc w:val="center"/>
            </w:pPr>
            <w:r>
              <w:t>5 µGy</w:t>
            </w:r>
          </w:p>
        </w:tc>
        <w:tc>
          <w:tcPr>
            <w:tcW w:w="1347" w:type="dxa"/>
          </w:tcPr>
          <w:p w:rsidR="00204230" w:rsidRDefault="00204230" w:rsidP="00204230">
            <w:pPr>
              <w:pStyle w:val="TableText"/>
              <w:jc w:val="center"/>
            </w:pPr>
            <w:r>
              <w:t>3 µGy</w:t>
            </w:r>
          </w:p>
        </w:tc>
      </w:tr>
      <w:tr w:rsidR="00204230" w:rsidRPr="00DC20BD" w:rsidTr="00204230">
        <w:trPr>
          <w:cantSplit/>
        </w:trPr>
        <w:tc>
          <w:tcPr>
            <w:tcW w:w="5387" w:type="dxa"/>
          </w:tcPr>
          <w:p w:rsidR="00204230" w:rsidRDefault="00204230" w:rsidP="004353C3">
            <w:pPr>
              <w:pStyle w:val="TableText"/>
            </w:pPr>
            <w:r>
              <w:t>Minimum limiting high contrast spatial resolution:</w:t>
            </w:r>
          </w:p>
          <w:p w:rsidR="00204230" w:rsidRDefault="00204230" w:rsidP="00204230">
            <w:pPr>
              <w:pStyle w:val="TableBullet"/>
            </w:pPr>
            <w:r>
              <w:t>detector dose below 10 µGy</w:t>
            </w:r>
          </w:p>
          <w:p w:rsidR="00204230" w:rsidRDefault="00204230" w:rsidP="00204230">
            <w:pPr>
              <w:pStyle w:val="TableBullet"/>
            </w:pPr>
            <w:r>
              <w:t>detector dose below 5 µGy</w:t>
            </w:r>
          </w:p>
        </w:tc>
        <w:tc>
          <w:tcPr>
            <w:tcW w:w="1346" w:type="dxa"/>
          </w:tcPr>
          <w:p w:rsidR="00204230" w:rsidRDefault="00204230" w:rsidP="00204230">
            <w:pPr>
              <w:pStyle w:val="TableText"/>
              <w:jc w:val="center"/>
            </w:pPr>
          </w:p>
          <w:p w:rsidR="00204230" w:rsidRDefault="00204230" w:rsidP="00204230">
            <w:pPr>
              <w:pStyle w:val="TableText"/>
              <w:jc w:val="center"/>
            </w:pPr>
            <w:r>
              <w:t>2.8 lp/mm</w:t>
            </w:r>
          </w:p>
          <w:p w:rsidR="00204230" w:rsidRDefault="00204230" w:rsidP="00204230">
            <w:pPr>
              <w:pStyle w:val="TableText"/>
              <w:jc w:val="center"/>
            </w:pPr>
            <w:r>
              <w:t>2.4 lp/mm</w:t>
            </w:r>
          </w:p>
        </w:tc>
        <w:tc>
          <w:tcPr>
            <w:tcW w:w="1347" w:type="dxa"/>
          </w:tcPr>
          <w:p w:rsidR="00204230" w:rsidRDefault="00204230" w:rsidP="00204230">
            <w:pPr>
              <w:pStyle w:val="TableText"/>
              <w:jc w:val="center"/>
            </w:pPr>
          </w:p>
        </w:tc>
      </w:tr>
      <w:tr w:rsidR="00204230" w:rsidRPr="00DC20BD" w:rsidTr="00204230">
        <w:trPr>
          <w:cantSplit/>
        </w:trPr>
        <w:tc>
          <w:tcPr>
            <w:tcW w:w="5387" w:type="dxa"/>
          </w:tcPr>
          <w:p w:rsidR="00204230" w:rsidRDefault="00204230" w:rsidP="004353C3">
            <w:pPr>
              <w:pStyle w:val="TableText"/>
            </w:pPr>
            <w:r>
              <w:t>DAP meter available</w:t>
            </w:r>
          </w:p>
        </w:tc>
        <w:tc>
          <w:tcPr>
            <w:tcW w:w="1346" w:type="dxa"/>
          </w:tcPr>
          <w:p w:rsidR="00204230" w:rsidRDefault="00204230" w:rsidP="00204230">
            <w:pPr>
              <w:pStyle w:val="TableText"/>
              <w:jc w:val="center"/>
            </w:pPr>
          </w:p>
        </w:tc>
        <w:tc>
          <w:tcPr>
            <w:tcW w:w="1347" w:type="dxa"/>
          </w:tcPr>
          <w:p w:rsidR="00204230" w:rsidRDefault="00204230" w:rsidP="00204230">
            <w:pPr>
              <w:pStyle w:val="TableText"/>
              <w:jc w:val="center"/>
            </w:pPr>
            <w:r>
              <w:t>Yes</w:t>
            </w:r>
          </w:p>
        </w:tc>
      </w:tr>
      <w:tr w:rsidR="00204230" w:rsidRPr="00DC20BD" w:rsidTr="00204230">
        <w:trPr>
          <w:cantSplit/>
        </w:trPr>
        <w:tc>
          <w:tcPr>
            <w:tcW w:w="5387" w:type="dxa"/>
          </w:tcPr>
          <w:p w:rsidR="00204230" w:rsidRDefault="00204230" w:rsidP="004353C3">
            <w:pPr>
              <w:pStyle w:val="TableText"/>
            </w:pPr>
            <w:r>
              <w:t>Maximum inaccuracy of displayed value to measured value of DAP meter (if provided)</w:t>
            </w:r>
          </w:p>
        </w:tc>
        <w:tc>
          <w:tcPr>
            <w:tcW w:w="1346" w:type="dxa"/>
          </w:tcPr>
          <w:p w:rsidR="00204230" w:rsidRDefault="00204230" w:rsidP="00204230">
            <w:pPr>
              <w:pStyle w:val="TableText"/>
              <w:jc w:val="center"/>
            </w:pPr>
            <w:r>
              <w:t>20%</w:t>
            </w:r>
          </w:p>
        </w:tc>
        <w:tc>
          <w:tcPr>
            <w:tcW w:w="1347" w:type="dxa"/>
          </w:tcPr>
          <w:p w:rsidR="00204230" w:rsidRDefault="00204230" w:rsidP="00204230">
            <w:pPr>
              <w:pStyle w:val="TableText"/>
              <w:jc w:val="center"/>
            </w:pPr>
          </w:p>
        </w:tc>
      </w:tr>
    </w:tbl>
    <w:p w:rsidR="00204230" w:rsidRDefault="00204230" w:rsidP="00204230"/>
    <w:p w:rsidR="00B254C1" w:rsidRDefault="00B254C1" w:rsidP="00B254C1">
      <w:pPr>
        <w:pStyle w:val="Heading2"/>
      </w:pPr>
      <w:bookmarkStart w:id="86" w:name="_Toc529189938"/>
      <w:r w:rsidRPr="008F5DEF">
        <w:lastRenderedPageBreak/>
        <w:t xml:space="preserve">Computed </w:t>
      </w:r>
      <w:r>
        <w:t>r</w:t>
      </w:r>
      <w:r w:rsidRPr="008F5DEF">
        <w:t>adiography</w:t>
      </w:r>
      <w:bookmarkEnd w:id="86"/>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529"/>
        <w:gridCol w:w="1275"/>
        <w:gridCol w:w="1276"/>
      </w:tblGrid>
      <w:tr w:rsidR="00204230" w:rsidRPr="00DC20BD" w:rsidTr="00204230">
        <w:trPr>
          <w:cantSplit/>
          <w:tblHeader/>
        </w:trPr>
        <w:tc>
          <w:tcPr>
            <w:tcW w:w="5529" w:type="dxa"/>
            <w:vMerge w:val="restart"/>
            <w:tcBorders>
              <w:top w:val="nil"/>
            </w:tcBorders>
            <w:shd w:val="clear" w:color="auto" w:fill="D9D9D9" w:themeFill="background1" w:themeFillShade="D9"/>
          </w:tcPr>
          <w:p w:rsidR="00204230" w:rsidRPr="00DC20BD" w:rsidRDefault="00204230" w:rsidP="004353C3">
            <w:pPr>
              <w:pStyle w:val="TableText"/>
              <w:spacing w:after="0"/>
              <w:rPr>
                <w:b/>
              </w:rPr>
            </w:pPr>
            <w:r>
              <w:rPr>
                <w:b/>
              </w:rPr>
              <w:t>Parameter</w:t>
            </w:r>
          </w:p>
        </w:tc>
        <w:tc>
          <w:tcPr>
            <w:tcW w:w="2551" w:type="dxa"/>
            <w:gridSpan w:val="2"/>
            <w:tcBorders>
              <w:top w:val="nil"/>
              <w:bottom w:val="nil"/>
            </w:tcBorders>
            <w:shd w:val="clear" w:color="auto" w:fill="D9D9D9" w:themeFill="background1" w:themeFillShade="D9"/>
          </w:tcPr>
          <w:p w:rsidR="00204230" w:rsidRPr="00DC20BD" w:rsidRDefault="00204230" w:rsidP="004353C3">
            <w:pPr>
              <w:pStyle w:val="TableText"/>
              <w:spacing w:after="0"/>
              <w:jc w:val="center"/>
              <w:rPr>
                <w:b/>
              </w:rPr>
            </w:pPr>
            <w:r>
              <w:rPr>
                <w:b/>
              </w:rPr>
              <w:t>Requirement</w:t>
            </w:r>
          </w:p>
        </w:tc>
      </w:tr>
      <w:tr w:rsidR="00204230" w:rsidRPr="00DC20BD" w:rsidTr="00204230">
        <w:trPr>
          <w:cantSplit/>
          <w:tblHeader/>
        </w:trPr>
        <w:tc>
          <w:tcPr>
            <w:tcW w:w="5529" w:type="dxa"/>
            <w:vMerge/>
            <w:tcBorders>
              <w:bottom w:val="nil"/>
            </w:tcBorders>
            <w:shd w:val="clear" w:color="auto" w:fill="D9D9D9" w:themeFill="background1" w:themeFillShade="D9"/>
          </w:tcPr>
          <w:p w:rsidR="00204230" w:rsidRPr="00DC20BD" w:rsidRDefault="00204230" w:rsidP="004353C3">
            <w:pPr>
              <w:pStyle w:val="TableText"/>
              <w:rPr>
                <w:b/>
              </w:rPr>
            </w:pPr>
          </w:p>
        </w:tc>
        <w:tc>
          <w:tcPr>
            <w:tcW w:w="1275" w:type="dxa"/>
            <w:tcBorders>
              <w:top w:val="nil"/>
              <w:bottom w:val="nil"/>
            </w:tcBorders>
            <w:shd w:val="clear" w:color="auto" w:fill="D9D9D9" w:themeFill="background1" w:themeFillShade="D9"/>
          </w:tcPr>
          <w:p w:rsidR="00204230" w:rsidRPr="00DC20BD" w:rsidRDefault="00204230" w:rsidP="004353C3">
            <w:pPr>
              <w:pStyle w:val="TableText"/>
              <w:spacing w:before="0"/>
              <w:jc w:val="center"/>
              <w:rPr>
                <w:b/>
              </w:rPr>
            </w:pPr>
            <w:r>
              <w:rPr>
                <w:b/>
              </w:rPr>
              <w:t>Primary</w:t>
            </w:r>
          </w:p>
        </w:tc>
        <w:tc>
          <w:tcPr>
            <w:tcW w:w="1276" w:type="dxa"/>
            <w:tcBorders>
              <w:top w:val="nil"/>
              <w:bottom w:val="nil"/>
            </w:tcBorders>
            <w:shd w:val="clear" w:color="auto" w:fill="D9D9D9" w:themeFill="background1" w:themeFillShade="D9"/>
          </w:tcPr>
          <w:p w:rsidR="00204230" w:rsidRPr="00DC20BD" w:rsidRDefault="00204230" w:rsidP="004353C3">
            <w:pPr>
              <w:pStyle w:val="TableText"/>
              <w:spacing w:before="0"/>
              <w:jc w:val="center"/>
              <w:rPr>
                <w:b/>
              </w:rPr>
            </w:pPr>
            <w:r>
              <w:rPr>
                <w:b/>
              </w:rPr>
              <w:t>Secondary</w:t>
            </w:r>
          </w:p>
        </w:tc>
      </w:tr>
      <w:tr w:rsidR="00204230" w:rsidRPr="00DC20BD" w:rsidTr="00204230">
        <w:trPr>
          <w:cantSplit/>
        </w:trPr>
        <w:tc>
          <w:tcPr>
            <w:tcW w:w="5529" w:type="dxa"/>
            <w:tcBorders>
              <w:top w:val="nil"/>
              <w:bottom w:val="single" w:sz="4" w:space="0" w:color="A6A6A6" w:themeColor="background1" w:themeShade="A6"/>
            </w:tcBorders>
          </w:tcPr>
          <w:p w:rsidR="00204230" w:rsidRDefault="00204230" w:rsidP="004353C3">
            <w:pPr>
              <w:pStyle w:val="TableText"/>
            </w:pPr>
            <w:r>
              <w:t>X-ray dose to the image receptor indicated after each exposure</w:t>
            </w:r>
          </w:p>
        </w:tc>
        <w:tc>
          <w:tcPr>
            <w:tcW w:w="1275" w:type="dxa"/>
            <w:tcBorders>
              <w:top w:val="nil"/>
              <w:bottom w:val="single" w:sz="4" w:space="0" w:color="A6A6A6" w:themeColor="background1" w:themeShade="A6"/>
            </w:tcBorders>
          </w:tcPr>
          <w:p w:rsidR="00204230" w:rsidRDefault="00204230" w:rsidP="00204230">
            <w:pPr>
              <w:pStyle w:val="TableText"/>
              <w:jc w:val="center"/>
            </w:pPr>
            <w:r>
              <w:t>Yes</w:t>
            </w:r>
          </w:p>
        </w:tc>
        <w:tc>
          <w:tcPr>
            <w:tcW w:w="1276" w:type="dxa"/>
            <w:tcBorders>
              <w:top w:val="nil"/>
              <w:bottom w:val="single" w:sz="4" w:space="0" w:color="A6A6A6" w:themeColor="background1" w:themeShade="A6"/>
            </w:tcBorders>
          </w:tcPr>
          <w:p w:rsidR="00204230" w:rsidRDefault="00204230" w:rsidP="00204230">
            <w:pPr>
              <w:pStyle w:val="TableText"/>
              <w:jc w:val="center"/>
            </w:pPr>
          </w:p>
        </w:tc>
      </w:tr>
      <w:tr w:rsidR="00204230" w:rsidRPr="00DC20BD" w:rsidTr="00204230">
        <w:trPr>
          <w:cantSplit/>
        </w:trPr>
        <w:tc>
          <w:tcPr>
            <w:tcW w:w="5529" w:type="dxa"/>
          </w:tcPr>
          <w:p w:rsidR="00204230" w:rsidRDefault="00204230" w:rsidP="004353C3">
            <w:pPr>
              <w:pStyle w:val="TableText"/>
            </w:pPr>
            <w:r>
              <w:t>EI conforms to IEC 62494-1</w:t>
            </w:r>
          </w:p>
        </w:tc>
        <w:tc>
          <w:tcPr>
            <w:tcW w:w="1275" w:type="dxa"/>
          </w:tcPr>
          <w:p w:rsidR="00204230" w:rsidRDefault="00204230" w:rsidP="00204230">
            <w:pPr>
              <w:pStyle w:val="TableText"/>
              <w:jc w:val="center"/>
            </w:pPr>
          </w:p>
        </w:tc>
        <w:tc>
          <w:tcPr>
            <w:tcW w:w="1276" w:type="dxa"/>
          </w:tcPr>
          <w:p w:rsidR="00204230" w:rsidRDefault="00204230" w:rsidP="00204230">
            <w:pPr>
              <w:pStyle w:val="TableText"/>
              <w:jc w:val="center"/>
            </w:pPr>
            <w:r>
              <w:t>Yes</w:t>
            </w:r>
          </w:p>
        </w:tc>
      </w:tr>
      <w:tr w:rsidR="00204230" w:rsidRPr="00DC20BD" w:rsidTr="00204230">
        <w:trPr>
          <w:cantSplit/>
        </w:trPr>
        <w:tc>
          <w:tcPr>
            <w:tcW w:w="5529" w:type="dxa"/>
          </w:tcPr>
          <w:p w:rsidR="00204230" w:rsidRDefault="00204230" w:rsidP="004353C3">
            <w:pPr>
              <w:pStyle w:val="TableText"/>
            </w:pPr>
            <w:r>
              <w:t>Maximum EI inaccuracy with respect to the image receptor air KERMA under exposure conditions in IEC 62494 or as specified by the manufacturer</w:t>
            </w:r>
          </w:p>
        </w:tc>
        <w:tc>
          <w:tcPr>
            <w:tcW w:w="1275" w:type="dxa"/>
          </w:tcPr>
          <w:p w:rsidR="00204230" w:rsidRDefault="00204230" w:rsidP="00204230">
            <w:pPr>
              <w:pStyle w:val="TableText"/>
              <w:jc w:val="center"/>
            </w:pPr>
            <w:r>
              <w:t>20%</w:t>
            </w:r>
          </w:p>
        </w:tc>
        <w:tc>
          <w:tcPr>
            <w:tcW w:w="1276" w:type="dxa"/>
          </w:tcPr>
          <w:p w:rsidR="00204230" w:rsidRDefault="00204230" w:rsidP="00204230">
            <w:pPr>
              <w:pStyle w:val="TableText"/>
              <w:jc w:val="center"/>
            </w:pPr>
            <w:r>
              <w:t>10%</w:t>
            </w:r>
          </w:p>
        </w:tc>
      </w:tr>
      <w:tr w:rsidR="00204230" w:rsidRPr="00DC20BD" w:rsidTr="00204230">
        <w:trPr>
          <w:cantSplit/>
        </w:trPr>
        <w:tc>
          <w:tcPr>
            <w:tcW w:w="5529" w:type="dxa"/>
          </w:tcPr>
          <w:p w:rsidR="00204230" w:rsidRDefault="00204230" w:rsidP="004353C3">
            <w:pPr>
              <w:pStyle w:val="TableText"/>
            </w:pPr>
            <w:r>
              <w:t>Permanent record of EI maintained in the image file header in DICOM compliant format</w:t>
            </w:r>
          </w:p>
        </w:tc>
        <w:tc>
          <w:tcPr>
            <w:tcW w:w="1275" w:type="dxa"/>
          </w:tcPr>
          <w:p w:rsidR="00204230" w:rsidRDefault="00204230" w:rsidP="00204230">
            <w:pPr>
              <w:pStyle w:val="TableText"/>
              <w:jc w:val="center"/>
            </w:pPr>
          </w:p>
        </w:tc>
        <w:tc>
          <w:tcPr>
            <w:tcW w:w="1276" w:type="dxa"/>
          </w:tcPr>
          <w:p w:rsidR="00204230" w:rsidRDefault="00204230" w:rsidP="00204230">
            <w:pPr>
              <w:pStyle w:val="TableText"/>
              <w:jc w:val="center"/>
            </w:pPr>
            <w:r>
              <w:t>Yes</w:t>
            </w:r>
          </w:p>
        </w:tc>
      </w:tr>
      <w:tr w:rsidR="00204230" w:rsidRPr="00DC20BD" w:rsidTr="00204230">
        <w:trPr>
          <w:cantSplit/>
        </w:trPr>
        <w:tc>
          <w:tcPr>
            <w:tcW w:w="5529" w:type="dxa"/>
          </w:tcPr>
          <w:p w:rsidR="00204230" w:rsidRDefault="00204230" w:rsidP="004353C3">
            <w:pPr>
              <w:pStyle w:val="TableText"/>
            </w:pPr>
            <w:r>
              <w:t>Dark noise as specified by the manufacturer</w:t>
            </w:r>
          </w:p>
        </w:tc>
        <w:tc>
          <w:tcPr>
            <w:tcW w:w="1275" w:type="dxa"/>
          </w:tcPr>
          <w:p w:rsidR="00204230" w:rsidRDefault="00204230" w:rsidP="00204230">
            <w:pPr>
              <w:pStyle w:val="TableText"/>
              <w:jc w:val="center"/>
            </w:pPr>
            <w:r>
              <w:t>Yes</w:t>
            </w:r>
          </w:p>
        </w:tc>
        <w:tc>
          <w:tcPr>
            <w:tcW w:w="1276" w:type="dxa"/>
          </w:tcPr>
          <w:p w:rsidR="00204230" w:rsidRDefault="00204230" w:rsidP="00204230">
            <w:pPr>
              <w:pStyle w:val="TableText"/>
              <w:jc w:val="center"/>
            </w:pPr>
          </w:p>
        </w:tc>
      </w:tr>
      <w:tr w:rsidR="00204230" w:rsidRPr="00DC20BD" w:rsidTr="00204230">
        <w:trPr>
          <w:cantSplit/>
        </w:trPr>
        <w:tc>
          <w:tcPr>
            <w:tcW w:w="5529" w:type="dxa"/>
          </w:tcPr>
          <w:p w:rsidR="00204230" w:rsidRDefault="00204230" w:rsidP="004353C3">
            <w:pPr>
              <w:pStyle w:val="TableText"/>
            </w:pPr>
            <w:r>
              <w:t>Images free of:</w:t>
            </w:r>
          </w:p>
          <w:p w:rsidR="00204230" w:rsidRDefault="00204230" w:rsidP="00204230">
            <w:pPr>
              <w:pStyle w:val="TableBullet"/>
            </w:pPr>
            <w:r>
              <w:t>artefacts from ghosting of previous images</w:t>
            </w:r>
          </w:p>
          <w:p w:rsidR="00204230" w:rsidRDefault="00204230" w:rsidP="00204230">
            <w:pPr>
              <w:pStyle w:val="TableBullet"/>
            </w:pPr>
            <w:r>
              <w:t>loss of visually detectable pixels</w:t>
            </w:r>
          </w:p>
          <w:p w:rsidR="00204230" w:rsidRDefault="00204230" w:rsidP="00204230">
            <w:pPr>
              <w:pStyle w:val="TableBullet"/>
            </w:pPr>
            <w:r>
              <w:t>any artefact that could be reasonably misinterpreted as a clinical feature in a diagnostic image</w:t>
            </w:r>
          </w:p>
        </w:tc>
        <w:tc>
          <w:tcPr>
            <w:tcW w:w="1275" w:type="dxa"/>
          </w:tcPr>
          <w:p w:rsidR="00204230" w:rsidRDefault="00204230" w:rsidP="00204230">
            <w:pPr>
              <w:pStyle w:val="TableText"/>
              <w:jc w:val="center"/>
            </w:pPr>
          </w:p>
          <w:p w:rsidR="00204230" w:rsidRDefault="00204230" w:rsidP="00204230">
            <w:pPr>
              <w:pStyle w:val="TableText"/>
              <w:jc w:val="center"/>
            </w:pPr>
            <w:r>
              <w:t>Yes</w:t>
            </w:r>
          </w:p>
          <w:p w:rsidR="00204230" w:rsidRDefault="00204230" w:rsidP="00204230">
            <w:pPr>
              <w:pStyle w:val="TableText"/>
              <w:jc w:val="center"/>
            </w:pPr>
            <w:r>
              <w:t>Yes</w:t>
            </w:r>
          </w:p>
          <w:p w:rsidR="00204230" w:rsidRDefault="00204230" w:rsidP="00204230">
            <w:pPr>
              <w:pStyle w:val="TableText"/>
              <w:jc w:val="center"/>
            </w:pPr>
            <w:r>
              <w:t>Yes</w:t>
            </w:r>
          </w:p>
        </w:tc>
        <w:tc>
          <w:tcPr>
            <w:tcW w:w="1276" w:type="dxa"/>
          </w:tcPr>
          <w:p w:rsidR="00204230" w:rsidRDefault="00204230" w:rsidP="00204230">
            <w:pPr>
              <w:pStyle w:val="TableText"/>
              <w:jc w:val="center"/>
            </w:pPr>
          </w:p>
        </w:tc>
      </w:tr>
      <w:tr w:rsidR="00204230" w:rsidRPr="00DC20BD" w:rsidTr="00204230">
        <w:trPr>
          <w:cantSplit/>
        </w:trPr>
        <w:tc>
          <w:tcPr>
            <w:tcW w:w="5529" w:type="dxa"/>
          </w:tcPr>
          <w:p w:rsidR="00204230" w:rsidRDefault="00204230" w:rsidP="004353C3">
            <w:pPr>
              <w:pStyle w:val="TableText"/>
            </w:pPr>
            <w:r>
              <w:t>Maximum deviation from mean value in STP-corrected ROI</w:t>
            </w:r>
          </w:p>
        </w:tc>
        <w:tc>
          <w:tcPr>
            <w:tcW w:w="1275" w:type="dxa"/>
          </w:tcPr>
          <w:p w:rsidR="00204230" w:rsidRDefault="00204230" w:rsidP="00204230">
            <w:pPr>
              <w:pStyle w:val="TableText"/>
              <w:jc w:val="center"/>
            </w:pPr>
            <w:r>
              <w:t>20%</w:t>
            </w:r>
          </w:p>
        </w:tc>
        <w:tc>
          <w:tcPr>
            <w:tcW w:w="1276" w:type="dxa"/>
          </w:tcPr>
          <w:p w:rsidR="00204230" w:rsidRDefault="00204230" w:rsidP="00204230">
            <w:pPr>
              <w:pStyle w:val="TableText"/>
              <w:jc w:val="center"/>
            </w:pPr>
            <w:r>
              <w:t>10%</w:t>
            </w:r>
          </w:p>
        </w:tc>
      </w:tr>
      <w:tr w:rsidR="00204230" w:rsidRPr="00DC20BD" w:rsidTr="00204230">
        <w:trPr>
          <w:cantSplit/>
        </w:trPr>
        <w:tc>
          <w:tcPr>
            <w:tcW w:w="5529" w:type="dxa"/>
          </w:tcPr>
          <w:p w:rsidR="00204230" w:rsidRDefault="00204230" w:rsidP="004353C3">
            <w:pPr>
              <w:pStyle w:val="TableText"/>
            </w:pPr>
            <w:r>
              <w:t>Maximum ‘ghost image’ factor</w:t>
            </w:r>
          </w:p>
        </w:tc>
        <w:tc>
          <w:tcPr>
            <w:tcW w:w="1275" w:type="dxa"/>
          </w:tcPr>
          <w:p w:rsidR="00204230" w:rsidRDefault="00204230" w:rsidP="00204230">
            <w:pPr>
              <w:pStyle w:val="TableText"/>
              <w:jc w:val="center"/>
            </w:pPr>
            <w:r>
              <w:t>1%</w:t>
            </w:r>
          </w:p>
        </w:tc>
        <w:tc>
          <w:tcPr>
            <w:tcW w:w="1276" w:type="dxa"/>
          </w:tcPr>
          <w:p w:rsidR="00204230" w:rsidRDefault="00204230" w:rsidP="00204230">
            <w:pPr>
              <w:pStyle w:val="TableText"/>
              <w:jc w:val="center"/>
            </w:pPr>
          </w:p>
        </w:tc>
      </w:tr>
      <w:tr w:rsidR="00204230" w:rsidRPr="00DC20BD" w:rsidTr="00204230">
        <w:trPr>
          <w:cantSplit/>
        </w:trPr>
        <w:tc>
          <w:tcPr>
            <w:tcW w:w="5529" w:type="dxa"/>
          </w:tcPr>
          <w:p w:rsidR="00204230" w:rsidRDefault="00204230" w:rsidP="004353C3">
            <w:pPr>
              <w:pStyle w:val="TableText"/>
            </w:pPr>
            <w:r>
              <w:t>Minimum EI to detector dose linear correlation coefficient (r) across the clinical range up to at least 20 µGy</w:t>
            </w:r>
          </w:p>
        </w:tc>
        <w:tc>
          <w:tcPr>
            <w:tcW w:w="1275" w:type="dxa"/>
          </w:tcPr>
          <w:p w:rsidR="00204230" w:rsidRDefault="00204230" w:rsidP="00204230">
            <w:pPr>
              <w:pStyle w:val="TableText"/>
              <w:jc w:val="center"/>
            </w:pPr>
            <w:r>
              <w:t>0.95</w:t>
            </w:r>
          </w:p>
        </w:tc>
        <w:tc>
          <w:tcPr>
            <w:tcW w:w="1276" w:type="dxa"/>
          </w:tcPr>
          <w:p w:rsidR="00204230" w:rsidRDefault="00204230" w:rsidP="00204230">
            <w:pPr>
              <w:pStyle w:val="TableText"/>
              <w:jc w:val="center"/>
            </w:pPr>
            <w:r>
              <w:t>0.99</w:t>
            </w:r>
          </w:p>
        </w:tc>
      </w:tr>
      <w:tr w:rsidR="00204230" w:rsidRPr="00DC20BD" w:rsidTr="00204230">
        <w:trPr>
          <w:cantSplit/>
        </w:trPr>
        <w:tc>
          <w:tcPr>
            <w:tcW w:w="5529" w:type="dxa"/>
          </w:tcPr>
          <w:p w:rsidR="00204230" w:rsidRDefault="00204230" w:rsidP="004353C3">
            <w:pPr>
              <w:pStyle w:val="TableText"/>
            </w:pPr>
            <w:r>
              <w:t>Maximum inaccuracy of distance measurements at a defined plane</w:t>
            </w:r>
          </w:p>
        </w:tc>
        <w:tc>
          <w:tcPr>
            <w:tcW w:w="1275" w:type="dxa"/>
          </w:tcPr>
          <w:p w:rsidR="00204230" w:rsidRDefault="00204230" w:rsidP="00204230">
            <w:pPr>
              <w:pStyle w:val="TableText"/>
              <w:jc w:val="center"/>
            </w:pPr>
            <w:r>
              <w:t>4%</w:t>
            </w:r>
          </w:p>
        </w:tc>
        <w:tc>
          <w:tcPr>
            <w:tcW w:w="1276" w:type="dxa"/>
          </w:tcPr>
          <w:p w:rsidR="00204230" w:rsidRDefault="00204230" w:rsidP="00204230">
            <w:pPr>
              <w:pStyle w:val="TableText"/>
              <w:jc w:val="center"/>
            </w:pPr>
            <w:r>
              <w:t>2%</w:t>
            </w:r>
          </w:p>
        </w:tc>
      </w:tr>
      <w:tr w:rsidR="00204230" w:rsidRPr="00DC20BD" w:rsidTr="00204230">
        <w:trPr>
          <w:cantSplit/>
        </w:trPr>
        <w:tc>
          <w:tcPr>
            <w:tcW w:w="5529" w:type="dxa"/>
          </w:tcPr>
          <w:p w:rsidR="00204230" w:rsidRDefault="00204230" w:rsidP="004353C3">
            <w:pPr>
              <w:pStyle w:val="TableText"/>
            </w:pPr>
            <w:r>
              <w:t>Clinically significant blurring visible</w:t>
            </w:r>
          </w:p>
        </w:tc>
        <w:tc>
          <w:tcPr>
            <w:tcW w:w="1275" w:type="dxa"/>
          </w:tcPr>
          <w:p w:rsidR="00204230" w:rsidRDefault="00204230" w:rsidP="00204230">
            <w:pPr>
              <w:pStyle w:val="TableText"/>
              <w:jc w:val="center"/>
            </w:pPr>
            <w:r>
              <w:t>No</w:t>
            </w:r>
          </w:p>
        </w:tc>
        <w:tc>
          <w:tcPr>
            <w:tcW w:w="1276" w:type="dxa"/>
          </w:tcPr>
          <w:p w:rsidR="00204230" w:rsidRDefault="00204230" w:rsidP="00204230">
            <w:pPr>
              <w:pStyle w:val="TableText"/>
              <w:jc w:val="center"/>
            </w:pPr>
          </w:p>
        </w:tc>
      </w:tr>
      <w:tr w:rsidR="00204230" w:rsidRPr="00DC20BD" w:rsidTr="00204230">
        <w:trPr>
          <w:cantSplit/>
        </w:trPr>
        <w:tc>
          <w:tcPr>
            <w:tcW w:w="5529" w:type="dxa"/>
          </w:tcPr>
          <w:p w:rsidR="00204230" w:rsidRDefault="00204230" w:rsidP="004353C3">
            <w:pPr>
              <w:pStyle w:val="TableText"/>
            </w:pPr>
            <w:r>
              <w:t>Minimum limiting high contrast spatial resolution:</w:t>
            </w:r>
          </w:p>
          <w:p w:rsidR="00204230" w:rsidRDefault="00204230" w:rsidP="00204230">
            <w:pPr>
              <w:pStyle w:val="TableBullet"/>
            </w:pPr>
            <w:r>
              <w:t>detector dose below 10 µGy</w:t>
            </w:r>
          </w:p>
          <w:p w:rsidR="00204230" w:rsidRDefault="00204230" w:rsidP="00204230">
            <w:pPr>
              <w:pStyle w:val="TableBullet"/>
            </w:pPr>
            <w:r>
              <w:t>detector dose below 5 µGy</w:t>
            </w:r>
          </w:p>
        </w:tc>
        <w:tc>
          <w:tcPr>
            <w:tcW w:w="1275" w:type="dxa"/>
          </w:tcPr>
          <w:p w:rsidR="00204230" w:rsidRDefault="00204230" w:rsidP="00204230">
            <w:pPr>
              <w:pStyle w:val="TableText"/>
              <w:jc w:val="center"/>
            </w:pPr>
          </w:p>
          <w:p w:rsidR="00204230" w:rsidRDefault="00204230" w:rsidP="00204230">
            <w:pPr>
              <w:pStyle w:val="TableText"/>
              <w:jc w:val="center"/>
            </w:pPr>
            <w:r>
              <w:t>2.8 lp/mm</w:t>
            </w:r>
          </w:p>
          <w:p w:rsidR="00204230" w:rsidRDefault="00204230" w:rsidP="00204230">
            <w:pPr>
              <w:pStyle w:val="TableText"/>
              <w:jc w:val="center"/>
            </w:pPr>
            <w:r>
              <w:t>2.4 lp/mm</w:t>
            </w:r>
          </w:p>
        </w:tc>
        <w:tc>
          <w:tcPr>
            <w:tcW w:w="1276" w:type="dxa"/>
          </w:tcPr>
          <w:p w:rsidR="00204230" w:rsidRDefault="00204230" w:rsidP="00204230">
            <w:pPr>
              <w:pStyle w:val="TableText"/>
              <w:jc w:val="center"/>
            </w:pPr>
          </w:p>
        </w:tc>
      </w:tr>
    </w:tbl>
    <w:p w:rsidR="00B254C1" w:rsidRDefault="00B254C1" w:rsidP="00204230"/>
    <w:p w:rsidR="00B254C1" w:rsidRDefault="00B254C1" w:rsidP="00B254C1">
      <w:pPr>
        <w:pStyle w:val="Heading2"/>
      </w:pPr>
      <w:bookmarkStart w:id="87" w:name="_Toc529189939"/>
      <w:r w:rsidRPr="008F5DEF">
        <w:lastRenderedPageBreak/>
        <w:t xml:space="preserve">Computed </w:t>
      </w:r>
      <w:r>
        <w:t>t</w:t>
      </w:r>
      <w:r w:rsidRPr="008F5DEF">
        <w:t>omography</w:t>
      </w:r>
      <w:bookmarkEnd w:id="87"/>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529"/>
        <w:gridCol w:w="1275"/>
        <w:gridCol w:w="1276"/>
      </w:tblGrid>
      <w:tr w:rsidR="00204230" w:rsidRPr="00DC20BD" w:rsidTr="004353C3">
        <w:trPr>
          <w:cantSplit/>
          <w:tblHeader/>
        </w:trPr>
        <w:tc>
          <w:tcPr>
            <w:tcW w:w="5529" w:type="dxa"/>
            <w:vMerge w:val="restart"/>
            <w:tcBorders>
              <w:top w:val="nil"/>
            </w:tcBorders>
            <w:shd w:val="clear" w:color="auto" w:fill="D9D9D9" w:themeFill="background1" w:themeFillShade="D9"/>
          </w:tcPr>
          <w:p w:rsidR="00204230" w:rsidRPr="00DC20BD" w:rsidRDefault="00204230" w:rsidP="00204230">
            <w:pPr>
              <w:pStyle w:val="TableText"/>
              <w:keepNext/>
              <w:spacing w:after="0"/>
              <w:rPr>
                <w:b/>
              </w:rPr>
            </w:pPr>
            <w:r>
              <w:rPr>
                <w:b/>
              </w:rPr>
              <w:t>Parameter</w:t>
            </w:r>
          </w:p>
        </w:tc>
        <w:tc>
          <w:tcPr>
            <w:tcW w:w="2551" w:type="dxa"/>
            <w:gridSpan w:val="2"/>
            <w:tcBorders>
              <w:top w:val="nil"/>
              <w:bottom w:val="nil"/>
            </w:tcBorders>
            <w:shd w:val="clear" w:color="auto" w:fill="D9D9D9" w:themeFill="background1" w:themeFillShade="D9"/>
          </w:tcPr>
          <w:p w:rsidR="00204230" w:rsidRPr="00DC20BD" w:rsidRDefault="00204230" w:rsidP="00204230">
            <w:pPr>
              <w:pStyle w:val="TableText"/>
              <w:keepNext/>
              <w:spacing w:after="0"/>
              <w:jc w:val="center"/>
              <w:rPr>
                <w:b/>
              </w:rPr>
            </w:pPr>
            <w:r>
              <w:rPr>
                <w:b/>
              </w:rPr>
              <w:t>Requirement</w:t>
            </w:r>
          </w:p>
        </w:tc>
      </w:tr>
      <w:tr w:rsidR="00204230" w:rsidRPr="00DC20BD" w:rsidTr="004353C3">
        <w:trPr>
          <w:cantSplit/>
          <w:tblHeader/>
        </w:trPr>
        <w:tc>
          <w:tcPr>
            <w:tcW w:w="5529" w:type="dxa"/>
            <w:vMerge/>
            <w:tcBorders>
              <w:bottom w:val="nil"/>
            </w:tcBorders>
            <w:shd w:val="clear" w:color="auto" w:fill="D9D9D9" w:themeFill="background1" w:themeFillShade="D9"/>
          </w:tcPr>
          <w:p w:rsidR="00204230" w:rsidRPr="00DC20BD" w:rsidRDefault="00204230" w:rsidP="00204230">
            <w:pPr>
              <w:pStyle w:val="TableText"/>
              <w:keepNext/>
              <w:rPr>
                <w:b/>
              </w:rPr>
            </w:pPr>
          </w:p>
        </w:tc>
        <w:tc>
          <w:tcPr>
            <w:tcW w:w="1275" w:type="dxa"/>
            <w:tcBorders>
              <w:top w:val="nil"/>
              <w:bottom w:val="nil"/>
            </w:tcBorders>
            <w:shd w:val="clear" w:color="auto" w:fill="D9D9D9" w:themeFill="background1" w:themeFillShade="D9"/>
          </w:tcPr>
          <w:p w:rsidR="00204230" w:rsidRPr="00DC20BD" w:rsidRDefault="00204230" w:rsidP="00204230">
            <w:pPr>
              <w:pStyle w:val="TableText"/>
              <w:keepNext/>
              <w:spacing w:before="0"/>
              <w:jc w:val="center"/>
              <w:rPr>
                <w:b/>
              </w:rPr>
            </w:pPr>
            <w:r>
              <w:rPr>
                <w:b/>
              </w:rPr>
              <w:t>Primary</w:t>
            </w:r>
          </w:p>
        </w:tc>
        <w:tc>
          <w:tcPr>
            <w:tcW w:w="1276" w:type="dxa"/>
            <w:tcBorders>
              <w:top w:val="nil"/>
              <w:bottom w:val="nil"/>
            </w:tcBorders>
            <w:shd w:val="clear" w:color="auto" w:fill="D9D9D9" w:themeFill="background1" w:themeFillShade="D9"/>
          </w:tcPr>
          <w:p w:rsidR="00204230" w:rsidRPr="00DC20BD" w:rsidRDefault="00204230" w:rsidP="00204230">
            <w:pPr>
              <w:pStyle w:val="TableText"/>
              <w:keepNext/>
              <w:spacing w:before="0"/>
              <w:jc w:val="center"/>
              <w:rPr>
                <w:b/>
              </w:rPr>
            </w:pPr>
            <w:r>
              <w:rPr>
                <w:b/>
              </w:rPr>
              <w:t>Secondary</w:t>
            </w:r>
          </w:p>
        </w:tc>
      </w:tr>
      <w:tr w:rsidR="00204230" w:rsidRPr="00DC20BD" w:rsidTr="004353C3">
        <w:trPr>
          <w:cantSplit/>
        </w:trPr>
        <w:tc>
          <w:tcPr>
            <w:tcW w:w="5529" w:type="dxa"/>
            <w:tcBorders>
              <w:top w:val="nil"/>
              <w:bottom w:val="single" w:sz="4" w:space="0" w:color="A6A6A6" w:themeColor="background1" w:themeShade="A6"/>
            </w:tcBorders>
          </w:tcPr>
          <w:p w:rsidR="00204230" w:rsidRDefault="00204230" w:rsidP="00204230">
            <w:pPr>
              <w:pStyle w:val="TableText"/>
              <w:keepNext/>
            </w:pPr>
            <w:r>
              <w:t>Maximum deviation of CTDI</w:t>
            </w:r>
            <w:r>
              <w:rPr>
                <w:rStyle w:val="FootnoteReference"/>
              </w:rPr>
              <w:footnoteReference w:id="4"/>
            </w:r>
            <w:r>
              <w:t xml:space="preserve"> from manufacturer’s specification</w:t>
            </w:r>
          </w:p>
        </w:tc>
        <w:tc>
          <w:tcPr>
            <w:tcW w:w="1275" w:type="dxa"/>
            <w:tcBorders>
              <w:top w:val="nil"/>
              <w:bottom w:val="single" w:sz="4" w:space="0" w:color="A6A6A6" w:themeColor="background1" w:themeShade="A6"/>
            </w:tcBorders>
          </w:tcPr>
          <w:p w:rsidR="00204230" w:rsidRDefault="00204230" w:rsidP="00204230">
            <w:pPr>
              <w:pStyle w:val="TableText"/>
              <w:keepNext/>
              <w:jc w:val="center"/>
            </w:pPr>
            <w:r>
              <w:t>20%</w:t>
            </w:r>
          </w:p>
        </w:tc>
        <w:tc>
          <w:tcPr>
            <w:tcW w:w="1276" w:type="dxa"/>
            <w:tcBorders>
              <w:top w:val="nil"/>
              <w:bottom w:val="single" w:sz="4" w:space="0" w:color="A6A6A6" w:themeColor="background1" w:themeShade="A6"/>
            </w:tcBorders>
          </w:tcPr>
          <w:p w:rsidR="00204230" w:rsidRDefault="00204230" w:rsidP="00204230">
            <w:pPr>
              <w:pStyle w:val="TableText"/>
              <w:keepNext/>
              <w:jc w:val="center"/>
            </w:pPr>
            <w:r>
              <w:t>10%</w:t>
            </w:r>
          </w:p>
        </w:tc>
      </w:tr>
      <w:tr w:rsidR="00204230" w:rsidRPr="00DC20BD" w:rsidTr="004353C3">
        <w:trPr>
          <w:cantSplit/>
        </w:trPr>
        <w:tc>
          <w:tcPr>
            <w:tcW w:w="5529" w:type="dxa"/>
          </w:tcPr>
          <w:p w:rsidR="00204230" w:rsidRDefault="00204230" w:rsidP="00204230">
            <w:pPr>
              <w:pStyle w:val="TableText"/>
              <w:keepNext/>
            </w:pPr>
            <w:r>
              <w:t>Maximum deviation of the measured dose from the indicated dose parameters (DLP, CTDI</w:t>
            </w:r>
            <w:r w:rsidRPr="00FB14F5">
              <w:rPr>
                <w:vertAlign w:val="subscript"/>
              </w:rPr>
              <w:t>vol</w:t>
            </w:r>
            <w:r>
              <w:t>) for standard head and body exams</w:t>
            </w:r>
          </w:p>
        </w:tc>
        <w:tc>
          <w:tcPr>
            <w:tcW w:w="1275" w:type="dxa"/>
          </w:tcPr>
          <w:p w:rsidR="00204230" w:rsidRDefault="00204230" w:rsidP="00204230">
            <w:pPr>
              <w:pStyle w:val="TableText"/>
              <w:keepNext/>
              <w:jc w:val="center"/>
            </w:pPr>
            <w:r>
              <w:t>20%</w:t>
            </w:r>
          </w:p>
        </w:tc>
        <w:tc>
          <w:tcPr>
            <w:tcW w:w="1276" w:type="dxa"/>
          </w:tcPr>
          <w:p w:rsidR="00204230" w:rsidRDefault="00204230" w:rsidP="00204230">
            <w:pPr>
              <w:pStyle w:val="TableText"/>
              <w:keepNext/>
              <w:jc w:val="center"/>
            </w:pPr>
            <w:r>
              <w:t>10%</w:t>
            </w:r>
          </w:p>
        </w:tc>
      </w:tr>
      <w:tr w:rsidR="00204230" w:rsidRPr="00DC20BD" w:rsidTr="004353C3">
        <w:trPr>
          <w:cantSplit/>
        </w:trPr>
        <w:tc>
          <w:tcPr>
            <w:tcW w:w="5529" w:type="dxa"/>
          </w:tcPr>
          <w:p w:rsidR="00204230" w:rsidRDefault="00204230" w:rsidP="00204230">
            <w:pPr>
              <w:pStyle w:val="TableText"/>
              <w:keepNext/>
            </w:pPr>
            <w:r>
              <w:t>Maximum inaccuracy of geometric efficiency from manufacturer’s specification</w:t>
            </w:r>
          </w:p>
        </w:tc>
        <w:tc>
          <w:tcPr>
            <w:tcW w:w="1275" w:type="dxa"/>
          </w:tcPr>
          <w:p w:rsidR="00204230" w:rsidRDefault="00204230" w:rsidP="00204230">
            <w:pPr>
              <w:pStyle w:val="TableText"/>
              <w:keepNext/>
              <w:jc w:val="center"/>
            </w:pPr>
            <w:r>
              <w:t>10%</w:t>
            </w:r>
          </w:p>
        </w:tc>
        <w:tc>
          <w:tcPr>
            <w:tcW w:w="1276" w:type="dxa"/>
          </w:tcPr>
          <w:p w:rsidR="00204230" w:rsidRDefault="00204230" w:rsidP="00204230">
            <w:pPr>
              <w:pStyle w:val="TableText"/>
              <w:keepNext/>
              <w:jc w:val="center"/>
            </w:pPr>
            <w:r>
              <w:t>5%</w:t>
            </w:r>
          </w:p>
        </w:tc>
      </w:tr>
      <w:tr w:rsidR="00204230" w:rsidRPr="00DC20BD" w:rsidTr="004353C3">
        <w:trPr>
          <w:cantSplit/>
        </w:trPr>
        <w:tc>
          <w:tcPr>
            <w:tcW w:w="5529" w:type="dxa"/>
          </w:tcPr>
          <w:p w:rsidR="00204230" w:rsidRDefault="00204230" w:rsidP="00204230">
            <w:pPr>
              <w:pStyle w:val="TableText"/>
              <w:keepNext/>
            </w:pPr>
            <w:r>
              <w:t>Warning at operator’s console if geometric efficiency is less than 70%</w:t>
            </w:r>
          </w:p>
        </w:tc>
        <w:tc>
          <w:tcPr>
            <w:tcW w:w="1275" w:type="dxa"/>
          </w:tcPr>
          <w:p w:rsidR="00204230" w:rsidRDefault="00204230" w:rsidP="00204230">
            <w:pPr>
              <w:pStyle w:val="TableText"/>
              <w:keepNext/>
              <w:jc w:val="center"/>
            </w:pPr>
            <w:r>
              <w:t>Yes</w:t>
            </w:r>
          </w:p>
        </w:tc>
        <w:tc>
          <w:tcPr>
            <w:tcW w:w="1276" w:type="dxa"/>
          </w:tcPr>
          <w:p w:rsidR="00204230" w:rsidRDefault="00204230" w:rsidP="00204230">
            <w:pPr>
              <w:pStyle w:val="TableText"/>
              <w:keepNext/>
              <w:jc w:val="center"/>
            </w:pPr>
          </w:p>
        </w:tc>
      </w:tr>
      <w:tr w:rsidR="00204230" w:rsidRPr="00DC20BD" w:rsidTr="004353C3">
        <w:trPr>
          <w:cantSplit/>
        </w:trPr>
        <w:tc>
          <w:tcPr>
            <w:tcW w:w="5529" w:type="dxa"/>
          </w:tcPr>
          <w:p w:rsidR="00204230" w:rsidRDefault="00204230" w:rsidP="004353C3">
            <w:pPr>
              <w:pStyle w:val="TableText"/>
            </w:pPr>
            <w:r>
              <w:t>Maximum inaccuracy of CT number measured in a ROI in a water phantom</w:t>
            </w:r>
          </w:p>
        </w:tc>
        <w:tc>
          <w:tcPr>
            <w:tcW w:w="1275" w:type="dxa"/>
          </w:tcPr>
          <w:p w:rsidR="00204230" w:rsidRDefault="00204230" w:rsidP="00204230">
            <w:pPr>
              <w:pStyle w:val="TableText"/>
              <w:jc w:val="center"/>
            </w:pPr>
            <w:r>
              <w:t>0 +/- 4</w:t>
            </w:r>
          </w:p>
        </w:tc>
        <w:tc>
          <w:tcPr>
            <w:tcW w:w="1276" w:type="dxa"/>
          </w:tcPr>
          <w:p w:rsidR="00204230" w:rsidRDefault="00204230" w:rsidP="00204230">
            <w:pPr>
              <w:pStyle w:val="TableText"/>
              <w:jc w:val="center"/>
            </w:pPr>
          </w:p>
        </w:tc>
      </w:tr>
      <w:tr w:rsidR="00204230" w:rsidRPr="00DC20BD" w:rsidTr="004353C3">
        <w:trPr>
          <w:cantSplit/>
        </w:trPr>
        <w:tc>
          <w:tcPr>
            <w:tcW w:w="5529" w:type="dxa"/>
          </w:tcPr>
          <w:p w:rsidR="00204230" w:rsidRDefault="00204230" w:rsidP="004353C3">
            <w:pPr>
              <w:pStyle w:val="TableText"/>
            </w:pPr>
            <w:r>
              <w:t>Maximum deviation of image noise from manufacturer’s specification</w:t>
            </w:r>
          </w:p>
        </w:tc>
        <w:tc>
          <w:tcPr>
            <w:tcW w:w="1275" w:type="dxa"/>
          </w:tcPr>
          <w:p w:rsidR="00204230" w:rsidRDefault="00204230" w:rsidP="00204230">
            <w:pPr>
              <w:pStyle w:val="TableText"/>
              <w:jc w:val="center"/>
            </w:pPr>
            <w:r>
              <w:t>10%</w:t>
            </w:r>
          </w:p>
        </w:tc>
        <w:tc>
          <w:tcPr>
            <w:tcW w:w="1276" w:type="dxa"/>
          </w:tcPr>
          <w:p w:rsidR="00204230" w:rsidRDefault="00204230" w:rsidP="00204230">
            <w:pPr>
              <w:pStyle w:val="TableText"/>
              <w:jc w:val="center"/>
            </w:pPr>
            <w:r>
              <w:t>5%</w:t>
            </w:r>
          </w:p>
        </w:tc>
      </w:tr>
      <w:tr w:rsidR="00204230" w:rsidRPr="00DC20BD" w:rsidTr="004353C3">
        <w:trPr>
          <w:cantSplit/>
        </w:trPr>
        <w:tc>
          <w:tcPr>
            <w:tcW w:w="5529" w:type="dxa"/>
          </w:tcPr>
          <w:p w:rsidR="00204230" w:rsidRDefault="00204230" w:rsidP="00204230">
            <w:pPr>
              <w:pStyle w:val="TableText"/>
            </w:pPr>
            <w:r>
              <w:t>Maximum deviation of CT number from central value for water phantom up to 20 cm diameter</w:t>
            </w:r>
          </w:p>
        </w:tc>
        <w:tc>
          <w:tcPr>
            <w:tcW w:w="1275" w:type="dxa"/>
          </w:tcPr>
          <w:p w:rsidR="00204230" w:rsidRDefault="00204230" w:rsidP="00204230">
            <w:pPr>
              <w:pStyle w:val="TableText"/>
              <w:jc w:val="center"/>
            </w:pPr>
            <w:r>
              <w:t>6 HU</w:t>
            </w:r>
          </w:p>
        </w:tc>
        <w:tc>
          <w:tcPr>
            <w:tcW w:w="1276" w:type="dxa"/>
          </w:tcPr>
          <w:p w:rsidR="00204230" w:rsidRDefault="00204230" w:rsidP="00204230">
            <w:pPr>
              <w:pStyle w:val="TableText"/>
              <w:jc w:val="center"/>
            </w:pPr>
            <w:r>
              <w:t>4 HU</w:t>
            </w:r>
          </w:p>
        </w:tc>
      </w:tr>
      <w:tr w:rsidR="00204230" w:rsidRPr="00DC20BD" w:rsidTr="004353C3">
        <w:trPr>
          <w:cantSplit/>
        </w:trPr>
        <w:tc>
          <w:tcPr>
            <w:tcW w:w="5529" w:type="dxa"/>
          </w:tcPr>
          <w:p w:rsidR="00204230" w:rsidRDefault="00204230" w:rsidP="004353C3">
            <w:pPr>
              <w:pStyle w:val="TableText"/>
            </w:pPr>
            <w:r>
              <w:t>Maximum spatial resolution deviation from specification measured using the manufacturer’s protocol</w:t>
            </w:r>
          </w:p>
        </w:tc>
        <w:tc>
          <w:tcPr>
            <w:tcW w:w="1275" w:type="dxa"/>
          </w:tcPr>
          <w:p w:rsidR="00204230" w:rsidRDefault="00204230" w:rsidP="00204230">
            <w:pPr>
              <w:pStyle w:val="TableText"/>
              <w:jc w:val="center"/>
            </w:pPr>
            <w:r>
              <w:t>10%</w:t>
            </w:r>
          </w:p>
        </w:tc>
        <w:tc>
          <w:tcPr>
            <w:tcW w:w="1276" w:type="dxa"/>
          </w:tcPr>
          <w:p w:rsidR="00204230" w:rsidRDefault="00204230" w:rsidP="00204230">
            <w:pPr>
              <w:pStyle w:val="TableText"/>
              <w:jc w:val="center"/>
            </w:pPr>
          </w:p>
        </w:tc>
      </w:tr>
      <w:tr w:rsidR="00204230" w:rsidRPr="00DC20BD" w:rsidTr="004353C3">
        <w:trPr>
          <w:cantSplit/>
        </w:trPr>
        <w:tc>
          <w:tcPr>
            <w:tcW w:w="5529" w:type="dxa"/>
          </w:tcPr>
          <w:p w:rsidR="00204230" w:rsidRDefault="00204230" w:rsidP="004353C3">
            <w:pPr>
              <w:pStyle w:val="TableText"/>
            </w:pPr>
            <w:r>
              <w:t>Maximum distance from the centre of the z-axis dose profile to the transverse laser</w:t>
            </w:r>
          </w:p>
        </w:tc>
        <w:tc>
          <w:tcPr>
            <w:tcW w:w="1275" w:type="dxa"/>
          </w:tcPr>
          <w:p w:rsidR="00204230" w:rsidRDefault="00204230" w:rsidP="00204230">
            <w:pPr>
              <w:pStyle w:val="TableText"/>
              <w:jc w:val="center"/>
            </w:pPr>
            <w:r>
              <w:t>2 mm</w:t>
            </w:r>
          </w:p>
        </w:tc>
        <w:tc>
          <w:tcPr>
            <w:tcW w:w="1276" w:type="dxa"/>
          </w:tcPr>
          <w:p w:rsidR="00204230" w:rsidRDefault="00204230" w:rsidP="00204230">
            <w:pPr>
              <w:pStyle w:val="TableText"/>
              <w:jc w:val="center"/>
            </w:pPr>
          </w:p>
        </w:tc>
      </w:tr>
      <w:tr w:rsidR="00204230" w:rsidRPr="00DC20BD" w:rsidTr="004353C3">
        <w:trPr>
          <w:cantSplit/>
        </w:trPr>
        <w:tc>
          <w:tcPr>
            <w:tcW w:w="5529" w:type="dxa"/>
          </w:tcPr>
          <w:p w:rsidR="00204230" w:rsidRDefault="00204230" w:rsidP="004353C3">
            <w:pPr>
              <w:pStyle w:val="TableText"/>
            </w:pPr>
            <w:r>
              <w:t>Maximum scan projection radiography (scout mode) deviation from specified distance</w:t>
            </w:r>
          </w:p>
        </w:tc>
        <w:tc>
          <w:tcPr>
            <w:tcW w:w="1275" w:type="dxa"/>
          </w:tcPr>
          <w:p w:rsidR="00204230" w:rsidRDefault="00204230" w:rsidP="00204230">
            <w:pPr>
              <w:pStyle w:val="TableText"/>
              <w:jc w:val="center"/>
            </w:pPr>
            <w:r>
              <w:t>2 mm</w:t>
            </w:r>
          </w:p>
        </w:tc>
        <w:tc>
          <w:tcPr>
            <w:tcW w:w="1276" w:type="dxa"/>
          </w:tcPr>
          <w:p w:rsidR="00204230" w:rsidRDefault="00204230" w:rsidP="00204230">
            <w:pPr>
              <w:pStyle w:val="TableText"/>
              <w:jc w:val="center"/>
            </w:pPr>
          </w:p>
        </w:tc>
      </w:tr>
      <w:tr w:rsidR="00204230" w:rsidRPr="00DC20BD" w:rsidTr="004353C3">
        <w:trPr>
          <w:cantSplit/>
        </w:trPr>
        <w:tc>
          <w:tcPr>
            <w:tcW w:w="5529" w:type="dxa"/>
          </w:tcPr>
          <w:p w:rsidR="00204230" w:rsidRDefault="00204230" w:rsidP="004353C3">
            <w:pPr>
              <w:pStyle w:val="TableText"/>
            </w:pPr>
            <w:r>
              <w:t>Maximum couch top index deviation from specified distance</w:t>
            </w:r>
          </w:p>
        </w:tc>
        <w:tc>
          <w:tcPr>
            <w:tcW w:w="1275" w:type="dxa"/>
          </w:tcPr>
          <w:p w:rsidR="00204230" w:rsidRDefault="00204230" w:rsidP="00204230">
            <w:pPr>
              <w:pStyle w:val="TableText"/>
              <w:jc w:val="center"/>
            </w:pPr>
            <w:r>
              <w:t>2 mm</w:t>
            </w:r>
          </w:p>
        </w:tc>
        <w:tc>
          <w:tcPr>
            <w:tcW w:w="1276" w:type="dxa"/>
          </w:tcPr>
          <w:p w:rsidR="00204230" w:rsidRDefault="00204230" w:rsidP="00204230">
            <w:pPr>
              <w:pStyle w:val="TableText"/>
              <w:jc w:val="center"/>
            </w:pPr>
          </w:p>
        </w:tc>
      </w:tr>
    </w:tbl>
    <w:p w:rsidR="00204230" w:rsidRPr="00204230" w:rsidRDefault="00204230" w:rsidP="00204230"/>
    <w:p w:rsidR="00B254C1" w:rsidRDefault="00B254C1" w:rsidP="00B254C1">
      <w:pPr>
        <w:pStyle w:val="Heading2"/>
      </w:pPr>
      <w:bookmarkStart w:id="88" w:name="_Toc529189940"/>
      <w:r w:rsidRPr="008F5DEF">
        <w:lastRenderedPageBreak/>
        <w:t xml:space="preserve">Fluoroscopy and </w:t>
      </w:r>
      <w:r>
        <w:t>a</w:t>
      </w:r>
      <w:r w:rsidRPr="008F5DEF">
        <w:t>ngiography</w:t>
      </w:r>
      <w:bookmarkEnd w:id="88"/>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529"/>
        <w:gridCol w:w="1275"/>
        <w:gridCol w:w="1276"/>
      </w:tblGrid>
      <w:tr w:rsidR="00204230" w:rsidRPr="00DC20BD" w:rsidTr="004353C3">
        <w:trPr>
          <w:cantSplit/>
          <w:tblHeader/>
        </w:trPr>
        <w:tc>
          <w:tcPr>
            <w:tcW w:w="5529" w:type="dxa"/>
            <w:vMerge w:val="restart"/>
            <w:tcBorders>
              <w:top w:val="nil"/>
            </w:tcBorders>
            <w:shd w:val="clear" w:color="auto" w:fill="D9D9D9" w:themeFill="background1" w:themeFillShade="D9"/>
          </w:tcPr>
          <w:p w:rsidR="00204230" w:rsidRPr="00DC20BD" w:rsidRDefault="00204230" w:rsidP="004353C3">
            <w:pPr>
              <w:pStyle w:val="TableText"/>
              <w:keepNext/>
              <w:spacing w:after="0"/>
              <w:rPr>
                <w:b/>
              </w:rPr>
            </w:pPr>
            <w:r>
              <w:rPr>
                <w:b/>
              </w:rPr>
              <w:t>Parameter</w:t>
            </w:r>
          </w:p>
        </w:tc>
        <w:tc>
          <w:tcPr>
            <w:tcW w:w="2551" w:type="dxa"/>
            <w:gridSpan w:val="2"/>
            <w:tcBorders>
              <w:top w:val="nil"/>
              <w:bottom w:val="nil"/>
            </w:tcBorders>
            <w:shd w:val="clear" w:color="auto" w:fill="D9D9D9" w:themeFill="background1" w:themeFillShade="D9"/>
          </w:tcPr>
          <w:p w:rsidR="00204230" w:rsidRPr="00DC20BD" w:rsidRDefault="00204230" w:rsidP="004353C3">
            <w:pPr>
              <w:pStyle w:val="TableText"/>
              <w:keepNext/>
              <w:spacing w:after="0"/>
              <w:jc w:val="center"/>
              <w:rPr>
                <w:b/>
              </w:rPr>
            </w:pPr>
            <w:r>
              <w:rPr>
                <w:b/>
              </w:rPr>
              <w:t>Requirement</w:t>
            </w:r>
          </w:p>
        </w:tc>
      </w:tr>
      <w:tr w:rsidR="00204230" w:rsidRPr="00DC20BD" w:rsidTr="004353C3">
        <w:trPr>
          <w:cantSplit/>
          <w:tblHeader/>
        </w:trPr>
        <w:tc>
          <w:tcPr>
            <w:tcW w:w="5529" w:type="dxa"/>
            <w:vMerge/>
            <w:tcBorders>
              <w:bottom w:val="nil"/>
            </w:tcBorders>
            <w:shd w:val="clear" w:color="auto" w:fill="D9D9D9" w:themeFill="background1" w:themeFillShade="D9"/>
          </w:tcPr>
          <w:p w:rsidR="00204230" w:rsidRPr="00DC20BD" w:rsidRDefault="00204230" w:rsidP="004353C3">
            <w:pPr>
              <w:pStyle w:val="TableText"/>
              <w:keepNext/>
              <w:rPr>
                <w:b/>
              </w:rPr>
            </w:pPr>
          </w:p>
        </w:tc>
        <w:tc>
          <w:tcPr>
            <w:tcW w:w="1275" w:type="dxa"/>
            <w:tcBorders>
              <w:top w:val="nil"/>
              <w:bottom w:val="nil"/>
            </w:tcBorders>
            <w:shd w:val="clear" w:color="auto" w:fill="D9D9D9" w:themeFill="background1" w:themeFillShade="D9"/>
          </w:tcPr>
          <w:p w:rsidR="00204230" w:rsidRPr="00DC20BD" w:rsidRDefault="00204230" w:rsidP="004353C3">
            <w:pPr>
              <w:pStyle w:val="TableText"/>
              <w:keepNext/>
              <w:spacing w:before="0"/>
              <w:jc w:val="center"/>
              <w:rPr>
                <w:b/>
              </w:rPr>
            </w:pPr>
            <w:r>
              <w:rPr>
                <w:b/>
              </w:rPr>
              <w:t>Primary</w:t>
            </w:r>
          </w:p>
        </w:tc>
        <w:tc>
          <w:tcPr>
            <w:tcW w:w="1276" w:type="dxa"/>
            <w:tcBorders>
              <w:top w:val="nil"/>
              <w:bottom w:val="nil"/>
            </w:tcBorders>
            <w:shd w:val="clear" w:color="auto" w:fill="D9D9D9" w:themeFill="background1" w:themeFillShade="D9"/>
          </w:tcPr>
          <w:p w:rsidR="00204230" w:rsidRPr="00DC20BD" w:rsidRDefault="00204230" w:rsidP="004353C3">
            <w:pPr>
              <w:pStyle w:val="TableText"/>
              <w:keepNext/>
              <w:spacing w:before="0"/>
              <w:jc w:val="center"/>
              <w:rPr>
                <w:b/>
              </w:rPr>
            </w:pPr>
            <w:r>
              <w:rPr>
                <w:b/>
              </w:rPr>
              <w:t>Secondary</w:t>
            </w:r>
          </w:p>
        </w:tc>
      </w:tr>
      <w:tr w:rsidR="00204230" w:rsidRPr="00DC20BD" w:rsidTr="004353C3">
        <w:trPr>
          <w:cantSplit/>
        </w:trPr>
        <w:tc>
          <w:tcPr>
            <w:tcW w:w="5529" w:type="dxa"/>
            <w:tcBorders>
              <w:top w:val="nil"/>
              <w:bottom w:val="single" w:sz="4" w:space="0" w:color="A6A6A6" w:themeColor="background1" w:themeShade="A6"/>
            </w:tcBorders>
          </w:tcPr>
          <w:p w:rsidR="00204230" w:rsidRDefault="00204230" w:rsidP="00204230">
            <w:pPr>
              <w:pStyle w:val="TableText"/>
              <w:keepNext/>
            </w:pPr>
            <w:r>
              <w:t>Maximum fluoroscopic entrance surface dose rate at 30 cm from the detector cover:</w:t>
            </w:r>
          </w:p>
          <w:p w:rsidR="00204230" w:rsidRDefault="00204230" w:rsidP="00204230">
            <w:pPr>
              <w:pStyle w:val="TableBullet"/>
              <w:keepNext/>
            </w:pPr>
            <w:r>
              <w:t>normal mode</w:t>
            </w:r>
          </w:p>
          <w:p w:rsidR="00204230" w:rsidRDefault="00204230" w:rsidP="00204230">
            <w:pPr>
              <w:pStyle w:val="TableBullet"/>
              <w:keepNext/>
            </w:pPr>
            <w:r>
              <w:t>boost mode</w:t>
            </w:r>
          </w:p>
        </w:tc>
        <w:tc>
          <w:tcPr>
            <w:tcW w:w="1275" w:type="dxa"/>
            <w:tcBorders>
              <w:top w:val="nil"/>
              <w:bottom w:val="single" w:sz="4" w:space="0" w:color="A6A6A6" w:themeColor="background1" w:themeShade="A6"/>
            </w:tcBorders>
          </w:tcPr>
          <w:p w:rsidR="00204230" w:rsidRDefault="00204230" w:rsidP="00204230">
            <w:pPr>
              <w:pStyle w:val="TableText"/>
              <w:keepNext/>
              <w:jc w:val="center"/>
            </w:pPr>
            <w:r>
              <w:br/>
            </w:r>
          </w:p>
          <w:p w:rsidR="00204230" w:rsidRDefault="00204230" w:rsidP="00204230">
            <w:pPr>
              <w:pStyle w:val="TableText"/>
              <w:keepNext/>
              <w:jc w:val="center"/>
            </w:pPr>
            <w:r>
              <w:t>50 mGy/min</w:t>
            </w:r>
          </w:p>
          <w:p w:rsidR="00204230" w:rsidRDefault="00204230" w:rsidP="00204230">
            <w:pPr>
              <w:pStyle w:val="TableText"/>
              <w:keepNext/>
              <w:jc w:val="center"/>
            </w:pPr>
            <w:r>
              <w:t>100 mGy/min</w:t>
            </w:r>
          </w:p>
        </w:tc>
        <w:tc>
          <w:tcPr>
            <w:tcW w:w="1276" w:type="dxa"/>
            <w:tcBorders>
              <w:top w:val="nil"/>
              <w:bottom w:val="single" w:sz="4" w:space="0" w:color="A6A6A6" w:themeColor="background1" w:themeShade="A6"/>
            </w:tcBorders>
          </w:tcPr>
          <w:p w:rsidR="00204230" w:rsidRDefault="00204230" w:rsidP="00204230">
            <w:pPr>
              <w:pStyle w:val="TableText"/>
              <w:keepNext/>
              <w:jc w:val="center"/>
            </w:pPr>
          </w:p>
        </w:tc>
      </w:tr>
      <w:tr w:rsidR="00204230" w:rsidRPr="00DC20BD" w:rsidTr="004353C3">
        <w:trPr>
          <w:cantSplit/>
        </w:trPr>
        <w:tc>
          <w:tcPr>
            <w:tcW w:w="5529" w:type="dxa"/>
          </w:tcPr>
          <w:p w:rsidR="00204230" w:rsidRDefault="00204230" w:rsidP="00204230">
            <w:pPr>
              <w:pStyle w:val="TableText"/>
              <w:keepNext/>
            </w:pPr>
            <w:r>
              <w:t>Maximum fluoroscopic image receptor entrance dose rate with 2.5 mm Cu in the X-ray beam at approximately 90 kV:</w:t>
            </w:r>
          </w:p>
          <w:p w:rsidR="00204230" w:rsidRDefault="00204230" w:rsidP="00204230">
            <w:pPr>
              <w:pStyle w:val="TableBullet"/>
              <w:keepNext/>
            </w:pPr>
            <w:r>
              <w:t>field size &lt; 14 cm</w:t>
            </w:r>
          </w:p>
          <w:p w:rsidR="00204230" w:rsidRDefault="00204230" w:rsidP="00204230">
            <w:pPr>
              <w:pStyle w:val="TableBullet"/>
              <w:keepNext/>
            </w:pPr>
            <w:r>
              <w:t>14 cm ≤ field size &lt; 23 cm</w:t>
            </w:r>
          </w:p>
          <w:p w:rsidR="00204230" w:rsidRDefault="00204230" w:rsidP="00204230">
            <w:pPr>
              <w:pStyle w:val="TableBullet"/>
              <w:keepNext/>
            </w:pPr>
            <w:r>
              <w:t>field size ≥ 23 cm</w:t>
            </w:r>
          </w:p>
        </w:tc>
        <w:tc>
          <w:tcPr>
            <w:tcW w:w="1275" w:type="dxa"/>
          </w:tcPr>
          <w:p w:rsidR="00204230" w:rsidRDefault="00204230" w:rsidP="00204230">
            <w:pPr>
              <w:pStyle w:val="TableText"/>
              <w:keepNext/>
              <w:jc w:val="center"/>
            </w:pPr>
            <w:r>
              <w:br/>
            </w:r>
          </w:p>
          <w:p w:rsidR="00204230" w:rsidRDefault="00204230" w:rsidP="00204230">
            <w:pPr>
              <w:pStyle w:val="TableText"/>
              <w:keepNext/>
              <w:jc w:val="center"/>
            </w:pPr>
            <w:r>
              <w:t>120 µGy/min</w:t>
            </w:r>
          </w:p>
          <w:p w:rsidR="00204230" w:rsidRDefault="00204230" w:rsidP="00204230">
            <w:pPr>
              <w:pStyle w:val="TableText"/>
              <w:keepNext/>
              <w:jc w:val="center"/>
            </w:pPr>
            <w:r>
              <w:t>90 µGy/min</w:t>
            </w:r>
          </w:p>
          <w:p w:rsidR="00204230" w:rsidRDefault="00204230" w:rsidP="00204230">
            <w:pPr>
              <w:pStyle w:val="TableText"/>
              <w:keepNext/>
              <w:jc w:val="center"/>
            </w:pPr>
            <w:r>
              <w:t>60 µGy/min</w:t>
            </w:r>
          </w:p>
        </w:tc>
        <w:tc>
          <w:tcPr>
            <w:tcW w:w="1276" w:type="dxa"/>
          </w:tcPr>
          <w:p w:rsidR="00204230" w:rsidRDefault="00204230" w:rsidP="00204230">
            <w:pPr>
              <w:pStyle w:val="TableText"/>
              <w:keepNext/>
              <w:jc w:val="center"/>
            </w:pPr>
          </w:p>
        </w:tc>
      </w:tr>
      <w:tr w:rsidR="00204230" w:rsidRPr="00DC20BD" w:rsidTr="004353C3">
        <w:trPr>
          <w:cantSplit/>
        </w:trPr>
        <w:tc>
          <w:tcPr>
            <w:tcW w:w="5529" w:type="dxa"/>
          </w:tcPr>
          <w:p w:rsidR="00204230" w:rsidRDefault="00204230" w:rsidP="004353C3">
            <w:pPr>
              <w:pStyle w:val="TableText"/>
            </w:pPr>
            <w:r>
              <w:t>Maximum detector entrance dose (DSA):</w:t>
            </w:r>
          </w:p>
          <w:p w:rsidR="00204230" w:rsidRDefault="00204230" w:rsidP="00204230">
            <w:pPr>
              <w:pStyle w:val="TableBullet"/>
            </w:pPr>
            <w:r>
              <w:t>≤ 10 frames/s</w:t>
            </w:r>
          </w:p>
          <w:p w:rsidR="00204230" w:rsidRDefault="00204230" w:rsidP="00204230">
            <w:pPr>
              <w:pStyle w:val="TableBullet"/>
            </w:pPr>
            <w:r>
              <w:t>&gt; 10 frames/s</w:t>
            </w:r>
          </w:p>
        </w:tc>
        <w:tc>
          <w:tcPr>
            <w:tcW w:w="1275" w:type="dxa"/>
          </w:tcPr>
          <w:p w:rsidR="00204230" w:rsidRDefault="00204230" w:rsidP="00204230">
            <w:pPr>
              <w:pStyle w:val="TableText"/>
              <w:jc w:val="center"/>
            </w:pPr>
          </w:p>
          <w:p w:rsidR="00204230" w:rsidRDefault="00204230" w:rsidP="00204230">
            <w:pPr>
              <w:pStyle w:val="TableText"/>
              <w:jc w:val="center"/>
            </w:pPr>
            <w:r>
              <w:t>10 µGy/frame</w:t>
            </w:r>
          </w:p>
          <w:p w:rsidR="00204230" w:rsidRDefault="00204230" w:rsidP="00204230">
            <w:pPr>
              <w:pStyle w:val="TableText"/>
              <w:jc w:val="center"/>
            </w:pPr>
            <w:r>
              <w:t>1 µGy/frame</w:t>
            </w:r>
          </w:p>
        </w:tc>
        <w:tc>
          <w:tcPr>
            <w:tcW w:w="1276" w:type="dxa"/>
          </w:tcPr>
          <w:p w:rsidR="00204230" w:rsidRDefault="00204230" w:rsidP="00204230">
            <w:pPr>
              <w:pStyle w:val="TableText"/>
              <w:jc w:val="center"/>
            </w:pPr>
          </w:p>
        </w:tc>
      </w:tr>
      <w:tr w:rsidR="00204230" w:rsidRPr="00DC20BD" w:rsidTr="004353C3">
        <w:trPr>
          <w:cantSplit/>
        </w:trPr>
        <w:tc>
          <w:tcPr>
            <w:tcW w:w="5529" w:type="dxa"/>
          </w:tcPr>
          <w:p w:rsidR="00204230" w:rsidRDefault="00204230" w:rsidP="004353C3">
            <w:pPr>
              <w:pStyle w:val="TableText"/>
            </w:pPr>
            <w:r>
              <w:t>Maximum detector entrance dose (cinefluorography):</w:t>
            </w:r>
          </w:p>
          <w:p w:rsidR="00204230" w:rsidRDefault="00204230" w:rsidP="00204230">
            <w:pPr>
              <w:pStyle w:val="TableBullet"/>
            </w:pPr>
            <w:r>
              <w:t>field size &lt; 17 cm</w:t>
            </w:r>
          </w:p>
          <w:p w:rsidR="00204230" w:rsidRDefault="00204230" w:rsidP="00204230">
            <w:pPr>
              <w:pStyle w:val="TableBullet"/>
            </w:pPr>
            <w:r>
              <w:t>field size ≥ 17 cm</w:t>
            </w:r>
          </w:p>
        </w:tc>
        <w:tc>
          <w:tcPr>
            <w:tcW w:w="1275" w:type="dxa"/>
          </w:tcPr>
          <w:p w:rsidR="00204230" w:rsidRPr="00204230" w:rsidRDefault="00204230" w:rsidP="00204230">
            <w:pPr>
              <w:pStyle w:val="TableText"/>
              <w:jc w:val="center"/>
              <w:rPr>
                <w:spacing w:val="-2"/>
              </w:rPr>
            </w:pPr>
          </w:p>
          <w:p w:rsidR="00204230" w:rsidRPr="00204230" w:rsidRDefault="00204230" w:rsidP="00204230">
            <w:pPr>
              <w:pStyle w:val="TableText"/>
              <w:jc w:val="center"/>
              <w:rPr>
                <w:spacing w:val="-2"/>
              </w:rPr>
            </w:pPr>
            <w:r w:rsidRPr="00204230">
              <w:rPr>
                <w:spacing w:val="-2"/>
              </w:rPr>
              <w:t>0.4 µGy/frame</w:t>
            </w:r>
          </w:p>
          <w:p w:rsidR="00204230" w:rsidRPr="00204230" w:rsidRDefault="00204230" w:rsidP="00204230">
            <w:pPr>
              <w:pStyle w:val="TableText"/>
              <w:jc w:val="center"/>
              <w:rPr>
                <w:spacing w:val="-2"/>
              </w:rPr>
            </w:pPr>
            <w:r w:rsidRPr="00204230">
              <w:rPr>
                <w:spacing w:val="-2"/>
              </w:rPr>
              <w:t>0.2 µGy/frame</w:t>
            </w:r>
          </w:p>
        </w:tc>
        <w:tc>
          <w:tcPr>
            <w:tcW w:w="1276" w:type="dxa"/>
          </w:tcPr>
          <w:p w:rsidR="00204230" w:rsidRPr="00204230" w:rsidRDefault="00204230" w:rsidP="00204230">
            <w:pPr>
              <w:pStyle w:val="TableText"/>
              <w:jc w:val="center"/>
              <w:rPr>
                <w:spacing w:val="-2"/>
              </w:rPr>
            </w:pPr>
          </w:p>
          <w:p w:rsidR="00204230" w:rsidRPr="00204230" w:rsidRDefault="00204230" w:rsidP="00204230">
            <w:pPr>
              <w:pStyle w:val="TableText"/>
              <w:jc w:val="center"/>
              <w:rPr>
                <w:spacing w:val="-2"/>
              </w:rPr>
            </w:pPr>
            <w:r w:rsidRPr="00204230">
              <w:rPr>
                <w:spacing w:val="-2"/>
              </w:rPr>
              <w:t>0.2 µGy/frame</w:t>
            </w:r>
          </w:p>
          <w:p w:rsidR="00204230" w:rsidRPr="00204230" w:rsidRDefault="00204230" w:rsidP="00204230">
            <w:pPr>
              <w:pStyle w:val="TableText"/>
              <w:jc w:val="center"/>
              <w:rPr>
                <w:spacing w:val="-2"/>
              </w:rPr>
            </w:pPr>
            <w:r w:rsidRPr="00204230">
              <w:rPr>
                <w:spacing w:val="-2"/>
              </w:rPr>
              <w:t>0.1 µGy/frame</w:t>
            </w:r>
          </w:p>
        </w:tc>
      </w:tr>
      <w:tr w:rsidR="00204230" w:rsidRPr="00DC20BD" w:rsidTr="004353C3">
        <w:trPr>
          <w:cantSplit/>
        </w:trPr>
        <w:tc>
          <w:tcPr>
            <w:tcW w:w="5529" w:type="dxa"/>
          </w:tcPr>
          <w:p w:rsidR="00204230" w:rsidRDefault="00204230" w:rsidP="004353C3">
            <w:pPr>
              <w:pStyle w:val="TableText"/>
            </w:pPr>
            <w:r>
              <w:t>Maximum patient entrance dose – acquisition:</w:t>
            </w:r>
          </w:p>
          <w:p w:rsidR="00204230" w:rsidRDefault="00204230" w:rsidP="00204230">
            <w:pPr>
              <w:pStyle w:val="TableBullet"/>
            </w:pPr>
            <w:r>
              <w:t>DSA</w:t>
            </w:r>
          </w:p>
          <w:p w:rsidR="00204230" w:rsidRDefault="00204230" w:rsidP="00204230">
            <w:pPr>
              <w:pStyle w:val="TableBullet"/>
            </w:pPr>
            <w:r>
              <w:t>cardiac</w:t>
            </w:r>
          </w:p>
        </w:tc>
        <w:tc>
          <w:tcPr>
            <w:tcW w:w="1275" w:type="dxa"/>
          </w:tcPr>
          <w:p w:rsidR="00204230" w:rsidRDefault="00204230" w:rsidP="00204230">
            <w:pPr>
              <w:pStyle w:val="TableText"/>
              <w:jc w:val="center"/>
            </w:pPr>
          </w:p>
          <w:p w:rsidR="00204230" w:rsidRDefault="00204230" w:rsidP="00204230">
            <w:pPr>
              <w:pStyle w:val="TableText"/>
              <w:jc w:val="center"/>
            </w:pPr>
            <w:r>
              <w:t>2 mGy/frame</w:t>
            </w:r>
          </w:p>
          <w:p w:rsidR="00204230" w:rsidRPr="00204230" w:rsidRDefault="00204230" w:rsidP="00204230">
            <w:pPr>
              <w:pStyle w:val="TableText"/>
              <w:jc w:val="center"/>
              <w:rPr>
                <w:spacing w:val="-2"/>
              </w:rPr>
            </w:pPr>
            <w:r w:rsidRPr="00204230">
              <w:rPr>
                <w:spacing w:val="-2"/>
              </w:rPr>
              <w:t>0.2 mGy/frame</w:t>
            </w:r>
          </w:p>
        </w:tc>
        <w:tc>
          <w:tcPr>
            <w:tcW w:w="1276" w:type="dxa"/>
          </w:tcPr>
          <w:p w:rsidR="00204230" w:rsidRDefault="00204230" w:rsidP="00204230">
            <w:pPr>
              <w:pStyle w:val="TableText"/>
              <w:jc w:val="center"/>
            </w:pPr>
          </w:p>
        </w:tc>
      </w:tr>
      <w:tr w:rsidR="00204230" w:rsidRPr="00DC20BD" w:rsidTr="004353C3">
        <w:trPr>
          <w:cantSplit/>
        </w:trPr>
        <w:tc>
          <w:tcPr>
            <w:tcW w:w="5529" w:type="dxa"/>
          </w:tcPr>
          <w:p w:rsidR="00204230" w:rsidRDefault="00204230" w:rsidP="004353C3">
            <w:pPr>
              <w:pStyle w:val="TableText"/>
            </w:pPr>
            <w:r>
              <w:t>Maximum inaccuracy of KAP or indicated patient entrance dose to measured dose</w:t>
            </w:r>
          </w:p>
        </w:tc>
        <w:tc>
          <w:tcPr>
            <w:tcW w:w="1275" w:type="dxa"/>
          </w:tcPr>
          <w:p w:rsidR="00204230" w:rsidRDefault="00204230" w:rsidP="00204230">
            <w:pPr>
              <w:pStyle w:val="TableText"/>
              <w:jc w:val="center"/>
            </w:pPr>
            <w:r>
              <w:t>35%</w:t>
            </w:r>
          </w:p>
        </w:tc>
        <w:tc>
          <w:tcPr>
            <w:tcW w:w="1276" w:type="dxa"/>
          </w:tcPr>
          <w:p w:rsidR="00204230" w:rsidRDefault="00204230" w:rsidP="00204230">
            <w:pPr>
              <w:pStyle w:val="TableText"/>
              <w:jc w:val="center"/>
            </w:pPr>
            <w:r>
              <w:t>20%</w:t>
            </w:r>
          </w:p>
        </w:tc>
      </w:tr>
      <w:tr w:rsidR="00204230" w:rsidRPr="00DC20BD" w:rsidTr="004353C3">
        <w:trPr>
          <w:cantSplit/>
        </w:trPr>
        <w:tc>
          <w:tcPr>
            <w:tcW w:w="5529" w:type="dxa"/>
          </w:tcPr>
          <w:p w:rsidR="00204230" w:rsidRDefault="00204230" w:rsidP="004353C3">
            <w:pPr>
              <w:pStyle w:val="TableText"/>
            </w:pPr>
            <w:r>
              <w:t>X-ray beam exceeds the actual field of view as seen on the display monitor</w:t>
            </w:r>
          </w:p>
        </w:tc>
        <w:tc>
          <w:tcPr>
            <w:tcW w:w="1275" w:type="dxa"/>
          </w:tcPr>
          <w:p w:rsidR="00204230" w:rsidRDefault="00204230" w:rsidP="00204230">
            <w:pPr>
              <w:pStyle w:val="TableText"/>
              <w:jc w:val="center"/>
            </w:pPr>
            <w:r>
              <w:t>No</w:t>
            </w:r>
          </w:p>
        </w:tc>
        <w:tc>
          <w:tcPr>
            <w:tcW w:w="1276" w:type="dxa"/>
          </w:tcPr>
          <w:p w:rsidR="00204230" w:rsidRDefault="00204230" w:rsidP="00204230">
            <w:pPr>
              <w:pStyle w:val="TableText"/>
              <w:jc w:val="center"/>
            </w:pPr>
          </w:p>
        </w:tc>
      </w:tr>
      <w:tr w:rsidR="00204230" w:rsidRPr="00DC20BD" w:rsidTr="004353C3">
        <w:trPr>
          <w:cantSplit/>
        </w:trPr>
        <w:tc>
          <w:tcPr>
            <w:tcW w:w="5529" w:type="dxa"/>
          </w:tcPr>
          <w:p w:rsidR="00204230" w:rsidRDefault="00204230" w:rsidP="004353C3">
            <w:pPr>
              <w:pStyle w:val="TableText"/>
            </w:pPr>
            <w:r>
              <w:t>Minimum fluoroscopy image resolution:</w:t>
            </w:r>
          </w:p>
          <w:p w:rsidR="00204230" w:rsidRDefault="00204230" w:rsidP="00204230">
            <w:pPr>
              <w:pStyle w:val="TableBullet"/>
            </w:pPr>
            <w:r>
              <w:t>field size &lt; 20 cm</w:t>
            </w:r>
          </w:p>
          <w:p w:rsidR="00204230" w:rsidRDefault="00204230" w:rsidP="00204230">
            <w:pPr>
              <w:pStyle w:val="TableBullet"/>
            </w:pPr>
            <w:r>
              <w:t>20 cm ≤ field size &lt; 30 cm</w:t>
            </w:r>
          </w:p>
          <w:p w:rsidR="00204230" w:rsidRDefault="00204230" w:rsidP="00204230">
            <w:pPr>
              <w:pStyle w:val="TableBullet"/>
            </w:pPr>
            <w:r>
              <w:t>field size ≥ 30 cm</w:t>
            </w:r>
          </w:p>
        </w:tc>
        <w:tc>
          <w:tcPr>
            <w:tcW w:w="1275" w:type="dxa"/>
          </w:tcPr>
          <w:p w:rsidR="00204230" w:rsidRDefault="00204230" w:rsidP="00204230">
            <w:pPr>
              <w:pStyle w:val="TableText"/>
              <w:jc w:val="center"/>
            </w:pPr>
          </w:p>
          <w:p w:rsidR="00204230" w:rsidRDefault="00204230" w:rsidP="00204230">
            <w:pPr>
              <w:pStyle w:val="TableText"/>
              <w:jc w:val="center"/>
            </w:pPr>
            <w:r>
              <w:t>1.2 lp/mm</w:t>
            </w:r>
          </w:p>
          <w:p w:rsidR="00204230" w:rsidRDefault="00204230" w:rsidP="00204230">
            <w:pPr>
              <w:pStyle w:val="TableText"/>
              <w:jc w:val="center"/>
            </w:pPr>
            <w:r>
              <w:t>1.0 lp/mm</w:t>
            </w:r>
          </w:p>
          <w:p w:rsidR="00204230" w:rsidRDefault="00204230" w:rsidP="00204230">
            <w:pPr>
              <w:pStyle w:val="TableText"/>
              <w:jc w:val="center"/>
            </w:pPr>
            <w:r>
              <w:t>0.8 lp/mm</w:t>
            </w:r>
          </w:p>
        </w:tc>
        <w:tc>
          <w:tcPr>
            <w:tcW w:w="1276" w:type="dxa"/>
          </w:tcPr>
          <w:p w:rsidR="00204230" w:rsidRDefault="00204230" w:rsidP="00204230">
            <w:pPr>
              <w:pStyle w:val="TableText"/>
              <w:jc w:val="center"/>
            </w:pPr>
          </w:p>
        </w:tc>
      </w:tr>
      <w:tr w:rsidR="00204230" w:rsidRPr="00DC20BD" w:rsidTr="004353C3">
        <w:trPr>
          <w:cantSplit/>
        </w:trPr>
        <w:tc>
          <w:tcPr>
            <w:tcW w:w="5529" w:type="dxa"/>
          </w:tcPr>
          <w:p w:rsidR="00204230" w:rsidRDefault="00204230" w:rsidP="004353C3">
            <w:pPr>
              <w:pStyle w:val="TableText"/>
            </w:pPr>
            <w:r>
              <w:t>Minimum fluoroscopy image contrast with 1 mm Cu in the X-ray beam at 70 kV:</w:t>
            </w:r>
          </w:p>
          <w:p w:rsidR="00204230" w:rsidRDefault="00204230" w:rsidP="00204230">
            <w:pPr>
              <w:pStyle w:val="TableBullet"/>
            </w:pPr>
            <w:r>
              <w:t>10 mm diameter detail</w:t>
            </w:r>
          </w:p>
          <w:p w:rsidR="00204230" w:rsidRDefault="00204230" w:rsidP="00204230">
            <w:pPr>
              <w:pStyle w:val="TableBullet"/>
            </w:pPr>
            <w:r>
              <w:t>1 mm diameter detail</w:t>
            </w:r>
          </w:p>
        </w:tc>
        <w:tc>
          <w:tcPr>
            <w:tcW w:w="1275" w:type="dxa"/>
          </w:tcPr>
          <w:p w:rsidR="00204230" w:rsidRDefault="00204230" w:rsidP="00204230">
            <w:pPr>
              <w:pStyle w:val="TableText"/>
              <w:jc w:val="center"/>
            </w:pPr>
            <w:r>
              <w:br/>
            </w:r>
          </w:p>
          <w:p w:rsidR="00204230" w:rsidRDefault="00204230" w:rsidP="00204230">
            <w:pPr>
              <w:pStyle w:val="TableText"/>
              <w:jc w:val="center"/>
            </w:pPr>
            <w:r>
              <w:t>5%</w:t>
            </w:r>
          </w:p>
          <w:p w:rsidR="00204230" w:rsidRDefault="00204230" w:rsidP="00204230">
            <w:pPr>
              <w:pStyle w:val="TableText"/>
              <w:jc w:val="center"/>
            </w:pPr>
            <w:r>
              <w:t>15%</w:t>
            </w:r>
          </w:p>
        </w:tc>
        <w:tc>
          <w:tcPr>
            <w:tcW w:w="1276" w:type="dxa"/>
          </w:tcPr>
          <w:p w:rsidR="00204230" w:rsidRDefault="00204230" w:rsidP="00204230">
            <w:pPr>
              <w:pStyle w:val="TableText"/>
              <w:jc w:val="center"/>
            </w:pPr>
          </w:p>
        </w:tc>
      </w:tr>
      <w:tr w:rsidR="00204230" w:rsidRPr="00DC20BD" w:rsidTr="004353C3">
        <w:trPr>
          <w:cantSplit/>
        </w:trPr>
        <w:tc>
          <w:tcPr>
            <w:tcW w:w="5529" w:type="dxa"/>
          </w:tcPr>
          <w:p w:rsidR="00204230" w:rsidRDefault="00204230" w:rsidP="004353C3">
            <w:pPr>
              <w:pStyle w:val="TableText"/>
            </w:pPr>
            <w:r>
              <w:t>Minimum FSD</w:t>
            </w:r>
          </w:p>
        </w:tc>
        <w:tc>
          <w:tcPr>
            <w:tcW w:w="1275" w:type="dxa"/>
          </w:tcPr>
          <w:p w:rsidR="00204230" w:rsidRDefault="00204230" w:rsidP="00204230">
            <w:pPr>
              <w:pStyle w:val="TableText"/>
              <w:jc w:val="center"/>
            </w:pPr>
            <w:r>
              <w:t>350 mm</w:t>
            </w:r>
          </w:p>
        </w:tc>
        <w:tc>
          <w:tcPr>
            <w:tcW w:w="1276" w:type="dxa"/>
          </w:tcPr>
          <w:p w:rsidR="00204230" w:rsidRDefault="00204230" w:rsidP="00204230">
            <w:pPr>
              <w:pStyle w:val="TableText"/>
              <w:jc w:val="center"/>
            </w:pPr>
            <w:r>
              <w:t>450 mm</w:t>
            </w:r>
          </w:p>
        </w:tc>
      </w:tr>
    </w:tbl>
    <w:p w:rsidR="00204230" w:rsidRPr="00204230" w:rsidRDefault="00204230" w:rsidP="00204230"/>
    <w:p w:rsidR="00B254C1" w:rsidRDefault="00B254C1" w:rsidP="00B254C1">
      <w:pPr>
        <w:pStyle w:val="Heading2"/>
      </w:pPr>
      <w:bookmarkStart w:id="89" w:name="_Toc529189941"/>
      <w:r w:rsidRPr="008F5DEF">
        <w:lastRenderedPageBreak/>
        <w:t xml:space="preserve">Dental </w:t>
      </w:r>
      <w:r>
        <w:t>c</w:t>
      </w:r>
      <w:r w:rsidRPr="008F5DEF">
        <w:t xml:space="preserve">one </w:t>
      </w:r>
      <w:r>
        <w:t>b</w:t>
      </w:r>
      <w:r w:rsidRPr="008F5DEF">
        <w:t xml:space="preserve">eam </w:t>
      </w:r>
      <w:r>
        <w:t>c</w:t>
      </w:r>
      <w:r w:rsidRPr="008F5DEF">
        <w:t xml:space="preserve">omputed </w:t>
      </w:r>
      <w:r>
        <w:t>t</w:t>
      </w:r>
      <w:r w:rsidRPr="008F5DEF">
        <w:t>omography</w:t>
      </w:r>
      <w:bookmarkEnd w:id="89"/>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529"/>
        <w:gridCol w:w="1275"/>
        <w:gridCol w:w="1276"/>
      </w:tblGrid>
      <w:tr w:rsidR="002A744D" w:rsidRPr="00DC20BD" w:rsidTr="004353C3">
        <w:trPr>
          <w:cantSplit/>
          <w:tblHeader/>
        </w:trPr>
        <w:tc>
          <w:tcPr>
            <w:tcW w:w="5529" w:type="dxa"/>
            <w:vMerge w:val="restart"/>
            <w:tcBorders>
              <w:top w:val="nil"/>
            </w:tcBorders>
            <w:shd w:val="clear" w:color="auto" w:fill="D9D9D9" w:themeFill="background1" w:themeFillShade="D9"/>
          </w:tcPr>
          <w:p w:rsidR="002A744D" w:rsidRPr="00DC20BD" w:rsidRDefault="002A744D" w:rsidP="004353C3">
            <w:pPr>
              <w:pStyle w:val="TableText"/>
              <w:keepNext/>
              <w:spacing w:after="0"/>
              <w:rPr>
                <w:b/>
              </w:rPr>
            </w:pPr>
            <w:r>
              <w:rPr>
                <w:b/>
              </w:rPr>
              <w:t>Parameter</w:t>
            </w:r>
          </w:p>
        </w:tc>
        <w:tc>
          <w:tcPr>
            <w:tcW w:w="2551" w:type="dxa"/>
            <w:gridSpan w:val="2"/>
            <w:tcBorders>
              <w:top w:val="nil"/>
              <w:bottom w:val="nil"/>
            </w:tcBorders>
            <w:shd w:val="clear" w:color="auto" w:fill="D9D9D9" w:themeFill="background1" w:themeFillShade="D9"/>
          </w:tcPr>
          <w:p w:rsidR="002A744D" w:rsidRPr="00DC20BD" w:rsidRDefault="002A744D" w:rsidP="004353C3">
            <w:pPr>
              <w:pStyle w:val="TableText"/>
              <w:keepNext/>
              <w:spacing w:after="0"/>
              <w:jc w:val="center"/>
              <w:rPr>
                <w:b/>
              </w:rPr>
            </w:pPr>
            <w:r>
              <w:rPr>
                <w:b/>
              </w:rPr>
              <w:t>Requirement</w:t>
            </w:r>
          </w:p>
        </w:tc>
      </w:tr>
      <w:tr w:rsidR="002A744D" w:rsidRPr="00DC20BD" w:rsidTr="004353C3">
        <w:trPr>
          <w:cantSplit/>
          <w:tblHeader/>
        </w:trPr>
        <w:tc>
          <w:tcPr>
            <w:tcW w:w="5529" w:type="dxa"/>
            <w:vMerge/>
            <w:tcBorders>
              <w:bottom w:val="nil"/>
            </w:tcBorders>
            <w:shd w:val="clear" w:color="auto" w:fill="D9D9D9" w:themeFill="background1" w:themeFillShade="D9"/>
          </w:tcPr>
          <w:p w:rsidR="002A744D" w:rsidRPr="00DC20BD" w:rsidRDefault="002A744D" w:rsidP="004353C3">
            <w:pPr>
              <w:pStyle w:val="TableText"/>
              <w:keepNext/>
              <w:rPr>
                <w:b/>
              </w:rPr>
            </w:pPr>
          </w:p>
        </w:tc>
        <w:tc>
          <w:tcPr>
            <w:tcW w:w="1275" w:type="dxa"/>
            <w:tcBorders>
              <w:top w:val="nil"/>
              <w:bottom w:val="nil"/>
            </w:tcBorders>
            <w:shd w:val="clear" w:color="auto" w:fill="D9D9D9" w:themeFill="background1" w:themeFillShade="D9"/>
          </w:tcPr>
          <w:p w:rsidR="002A744D" w:rsidRPr="00DC20BD" w:rsidRDefault="002A744D" w:rsidP="004353C3">
            <w:pPr>
              <w:pStyle w:val="TableText"/>
              <w:keepNext/>
              <w:spacing w:before="0"/>
              <w:jc w:val="center"/>
              <w:rPr>
                <w:b/>
              </w:rPr>
            </w:pPr>
            <w:r>
              <w:rPr>
                <w:b/>
              </w:rPr>
              <w:t>Primary</w:t>
            </w:r>
          </w:p>
        </w:tc>
        <w:tc>
          <w:tcPr>
            <w:tcW w:w="1276" w:type="dxa"/>
            <w:tcBorders>
              <w:top w:val="nil"/>
              <w:bottom w:val="nil"/>
            </w:tcBorders>
            <w:shd w:val="clear" w:color="auto" w:fill="D9D9D9" w:themeFill="background1" w:themeFillShade="D9"/>
          </w:tcPr>
          <w:p w:rsidR="002A744D" w:rsidRPr="00DC20BD" w:rsidRDefault="002A744D" w:rsidP="004353C3">
            <w:pPr>
              <w:pStyle w:val="TableText"/>
              <w:keepNext/>
              <w:spacing w:before="0"/>
              <w:jc w:val="center"/>
              <w:rPr>
                <w:b/>
              </w:rPr>
            </w:pPr>
            <w:r>
              <w:rPr>
                <w:b/>
              </w:rPr>
              <w:t>Secondary</w:t>
            </w:r>
          </w:p>
        </w:tc>
      </w:tr>
      <w:tr w:rsidR="002A744D" w:rsidRPr="00DC20BD" w:rsidTr="004353C3">
        <w:trPr>
          <w:cantSplit/>
        </w:trPr>
        <w:tc>
          <w:tcPr>
            <w:tcW w:w="5529" w:type="dxa"/>
            <w:tcBorders>
              <w:top w:val="nil"/>
              <w:bottom w:val="single" w:sz="4" w:space="0" w:color="A6A6A6" w:themeColor="background1" w:themeShade="A6"/>
            </w:tcBorders>
          </w:tcPr>
          <w:p w:rsidR="002A744D" w:rsidRDefault="002A744D" w:rsidP="002A744D">
            <w:pPr>
              <w:pStyle w:val="TableText"/>
            </w:pPr>
            <w:r>
              <w:t>Integrated dose indicator calibration (KAP meter accuracy) meets manufacturer’s specification</w:t>
            </w:r>
          </w:p>
        </w:tc>
        <w:tc>
          <w:tcPr>
            <w:tcW w:w="1275" w:type="dxa"/>
            <w:tcBorders>
              <w:top w:val="nil"/>
              <w:bottom w:val="single" w:sz="4" w:space="0" w:color="A6A6A6" w:themeColor="background1" w:themeShade="A6"/>
            </w:tcBorders>
          </w:tcPr>
          <w:p w:rsidR="002A744D" w:rsidRDefault="002A744D" w:rsidP="002A744D">
            <w:pPr>
              <w:pStyle w:val="TableText"/>
              <w:jc w:val="center"/>
            </w:pPr>
            <w:r>
              <w:t>Yes</w:t>
            </w:r>
          </w:p>
        </w:tc>
        <w:tc>
          <w:tcPr>
            <w:tcW w:w="1276" w:type="dxa"/>
            <w:tcBorders>
              <w:top w:val="nil"/>
              <w:bottom w:val="single" w:sz="4" w:space="0" w:color="A6A6A6" w:themeColor="background1" w:themeShade="A6"/>
            </w:tcBorders>
          </w:tcPr>
          <w:p w:rsidR="002A744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Default="002A744D" w:rsidP="004353C3">
            <w:pPr>
              <w:pStyle w:val="TableText"/>
            </w:pPr>
            <w:r>
              <w:t>Dose meets manufacturer’s specification</w:t>
            </w:r>
          </w:p>
        </w:tc>
        <w:tc>
          <w:tcPr>
            <w:tcW w:w="1275" w:type="dxa"/>
            <w:tcBorders>
              <w:top w:val="nil"/>
              <w:bottom w:val="single" w:sz="4" w:space="0" w:color="A6A6A6" w:themeColor="background1" w:themeShade="A6"/>
            </w:tcBorders>
          </w:tcPr>
          <w:p w:rsidR="002A744D" w:rsidRDefault="002A744D" w:rsidP="002A744D">
            <w:pPr>
              <w:pStyle w:val="TableText"/>
              <w:jc w:val="center"/>
            </w:pPr>
            <w:r>
              <w:t>Yes</w:t>
            </w:r>
          </w:p>
        </w:tc>
        <w:tc>
          <w:tcPr>
            <w:tcW w:w="1276" w:type="dxa"/>
            <w:tcBorders>
              <w:top w:val="nil"/>
              <w:bottom w:val="single" w:sz="4" w:space="0" w:color="A6A6A6" w:themeColor="background1" w:themeShade="A6"/>
            </w:tcBorders>
          </w:tcPr>
          <w:p w:rsidR="002A744D" w:rsidRDefault="002A744D" w:rsidP="002A744D">
            <w:pPr>
              <w:pStyle w:val="TableText"/>
              <w:jc w:val="center"/>
            </w:pPr>
          </w:p>
        </w:tc>
      </w:tr>
    </w:tbl>
    <w:p w:rsidR="002A744D" w:rsidRPr="002A744D" w:rsidRDefault="002A744D" w:rsidP="002A744D"/>
    <w:p w:rsidR="002A744D" w:rsidRPr="008F5DEF" w:rsidRDefault="002A744D" w:rsidP="002A744D">
      <w:pPr>
        <w:pStyle w:val="Heading2"/>
      </w:pPr>
      <w:r w:rsidRPr="008F5DEF">
        <w:t>Mammography</w:t>
      </w:r>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529"/>
        <w:gridCol w:w="1275"/>
        <w:gridCol w:w="1276"/>
      </w:tblGrid>
      <w:tr w:rsidR="002A744D" w:rsidRPr="00DC20BD" w:rsidTr="004353C3">
        <w:trPr>
          <w:cantSplit/>
          <w:tblHeader/>
        </w:trPr>
        <w:tc>
          <w:tcPr>
            <w:tcW w:w="5529" w:type="dxa"/>
            <w:vMerge w:val="restart"/>
            <w:tcBorders>
              <w:top w:val="nil"/>
            </w:tcBorders>
            <w:shd w:val="clear" w:color="auto" w:fill="D9D9D9" w:themeFill="background1" w:themeFillShade="D9"/>
          </w:tcPr>
          <w:p w:rsidR="002A744D" w:rsidRPr="00DC20BD" w:rsidRDefault="002A744D" w:rsidP="004353C3">
            <w:pPr>
              <w:pStyle w:val="TableText"/>
              <w:keepNext/>
              <w:spacing w:after="0"/>
              <w:rPr>
                <w:b/>
              </w:rPr>
            </w:pPr>
            <w:r>
              <w:rPr>
                <w:b/>
              </w:rPr>
              <w:t>Parameter</w:t>
            </w:r>
          </w:p>
        </w:tc>
        <w:tc>
          <w:tcPr>
            <w:tcW w:w="2551" w:type="dxa"/>
            <w:gridSpan w:val="2"/>
            <w:tcBorders>
              <w:top w:val="nil"/>
              <w:bottom w:val="nil"/>
            </w:tcBorders>
            <w:shd w:val="clear" w:color="auto" w:fill="D9D9D9" w:themeFill="background1" w:themeFillShade="D9"/>
          </w:tcPr>
          <w:p w:rsidR="002A744D" w:rsidRPr="00DC20BD" w:rsidRDefault="002A744D" w:rsidP="004353C3">
            <w:pPr>
              <w:pStyle w:val="TableText"/>
              <w:keepNext/>
              <w:spacing w:after="0"/>
              <w:jc w:val="center"/>
              <w:rPr>
                <w:b/>
              </w:rPr>
            </w:pPr>
            <w:r>
              <w:rPr>
                <w:b/>
              </w:rPr>
              <w:t>Requirement</w:t>
            </w:r>
          </w:p>
        </w:tc>
      </w:tr>
      <w:tr w:rsidR="002A744D" w:rsidRPr="00DC20BD" w:rsidTr="004353C3">
        <w:trPr>
          <w:cantSplit/>
          <w:tblHeader/>
        </w:trPr>
        <w:tc>
          <w:tcPr>
            <w:tcW w:w="5529" w:type="dxa"/>
            <w:vMerge/>
            <w:tcBorders>
              <w:bottom w:val="nil"/>
            </w:tcBorders>
            <w:shd w:val="clear" w:color="auto" w:fill="D9D9D9" w:themeFill="background1" w:themeFillShade="D9"/>
          </w:tcPr>
          <w:p w:rsidR="002A744D" w:rsidRPr="00DC20BD" w:rsidRDefault="002A744D" w:rsidP="004353C3">
            <w:pPr>
              <w:pStyle w:val="TableText"/>
              <w:keepNext/>
              <w:rPr>
                <w:b/>
              </w:rPr>
            </w:pPr>
          </w:p>
        </w:tc>
        <w:tc>
          <w:tcPr>
            <w:tcW w:w="1275" w:type="dxa"/>
            <w:tcBorders>
              <w:top w:val="nil"/>
              <w:bottom w:val="nil"/>
            </w:tcBorders>
            <w:shd w:val="clear" w:color="auto" w:fill="D9D9D9" w:themeFill="background1" w:themeFillShade="D9"/>
          </w:tcPr>
          <w:p w:rsidR="002A744D" w:rsidRPr="00DC20BD" w:rsidRDefault="002A744D" w:rsidP="004353C3">
            <w:pPr>
              <w:pStyle w:val="TableText"/>
              <w:keepNext/>
              <w:spacing w:before="0"/>
              <w:jc w:val="center"/>
              <w:rPr>
                <w:b/>
              </w:rPr>
            </w:pPr>
            <w:r>
              <w:rPr>
                <w:b/>
              </w:rPr>
              <w:t>Primary</w:t>
            </w:r>
          </w:p>
        </w:tc>
        <w:tc>
          <w:tcPr>
            <w:tcW w:w="1276" w:type="dxa"/>
            <w:tcBorders>
              <w:top w:val="nil"/>
              <w:bottom w:val="nil"/>
            </w:tcBorders>
            <w:shd w:val="clear" w:color="auto" w:fill="D9D9D9" w:themeFill="background1" w:themeFillShade="D9"/>
          </w:tcPr>
          <w:p w:rsidR="002A744D" w:rsidRPr="00DC20BD" w:rsidRDefault="002A744D" w:rsidP="004353C3">
            <w:pPr>
              <w:pStyle w:val="TableText"/>
              <w:keepNext/>
              <w:spacing w:before="0"/>
              <w:jc w:val="center"/>
              <w:rPr>
                <w:b/>
              </w:rPr>
            </w:pPr>
            <w:r>
              <w:rPr>
                <w:b/>
              </w:rPr>
              <w:t>Secondary</w:t>
            </w: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Accessibility of dose information in DICOM record:</w:t>
            </w:r>
          </w:p>
          <w:p w:rsidR="002A744D" w:rsidRPr="00A3503D" w:rsidRDefault="002A744D" w:rsidP="002A744D">
            <w:pPr>
              <w:pStyle w:val="TableBullet"/>
            </w:pPr>
            <w:r>
              <w:t>f</w:t>
            </w:r>
            <w:r w:rsidRPr="00A3503D">
              <w:t>or CR systems</w:t>
            </w:r>
          </w:p>
          <w:p w:rsidR="002A744D" w:rsidRPr="00A3503D" w:rsidRDefault="002A744D" w:rsidP="002A744D">
            <w:pPr>
              <w:pStyle w:val="TableBullet"/>
            </w:pPr>
            <w:r>
              <w:t>f</w:t>
            </w:r>
            <w:r w:rsidRPr="00A3503D">
              <w:t>or DR systems</w:t>
            </w:r>
          </w:p>
        </w:tc>
        <w:tc>
          <w:tcPr>
            <w:tcW w:w="1275" w:type="dxa"/>
            <w:tcBorders>
              <w:top w:val="nil"/>
              <w:bottom w:val="single" w:sz="4" w:space="0" w:color="A6A6A6" w:themeColor="background1" w:themeShade="A6"/>
            </w:tcBorders>
          </w:tcPr>
          <w:p w:rsidR="002A744D" w:rsidRDefault="002A744D" w:rsidP="002A744D">
            <w:pPr>
              <w:pStyle w:val="TableText"/>
              <w:jc w:val="center"/>
            </w:pPr>
          </w:p>
          <w:p w:rsidR="002A744D" w:rsidRDefault="002A744D" w:rsidP="002A744D">
            <w:pPr>
              <w:pStyle w:val="TableText"/>
              <w:jc w:val="center"/>
            </w:pPr>
          </w:p>
          <w:p w:rsidR="002A744D" w:rsidRPr="00A3503D" w:rsidRDefault="002A744D" w:rsidP="002A744D">
            <w:pPr>
              <w:pStyle w:val="TableText"/>
              <w:jc w:val="center"/>
            </w:pPr>
            <w:r w:rsidRPr="00A3503D">
              <w:t>Yes</w:t>
            </w:r>
          </w:p>
        </w:tc>
        <w:tc>
          <w:tcPr>
            <w:tcW w:w="1276" w:type="dxa"/>
            <w:tcBorders>
              <w:top w:val="nil"/>
              <w:bottom w:val="single" w:sz="4" w:space="0" w:color="A6A6A6" w:themeColor="background1" w:themeShade="A6"/>
            </w:tcBorders>
          </w:tcPr>
          <w:p w:rsidR="002A744D" w:rsidRDefault="002A744D" w:rsidP="002A744D">
            <w:pPr>
              <w:pStyle w:val="TableText"/>
              <w:jc w:val="center"/>
            </w:pPr>
          </w:p>
          <w:p w:rsidR="002A744D" w:rsidRPr="00A3503D" w:rsidRDefault="002A744D" w:rsidP="002A744D">
            <w:pPr>
              <w:pStyle w:val="TableText"/>
              <w:jc w:val="center"/>
            </w:pPr>
            <w:r w:rsidRPr="00A3503D">
              <w:t>Yes</w:t>
            </w: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2A744D">
            <w:pPr>
              <w:pStyle w:val="TableText"/>
            </w:pPr>
            <w:r>
              <w:t>X</w:t>
            </w:r>
            <w:r w:rsidRPr="00A3503D">
              <w:t>-ray field extends beyond the image receptor at the chest wall edge, but does not project beyond the breast support by more than 2</w:t>
            </w:r>
            <w:r>
              <w:t> </w:t>
            </w:r>
            <w:r w:rsidRPr="00A3503D">
              <w:t>mm</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Yes</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t>L</w:t>
            </w:r>
            <w:r w:rsidRPr="00A3503D">
              <w:t>ight field and the radiation field coincide</w:t>
            </w:r>
            <w:r>
              <w:t>s</w:t>
            </w:r>
            <w:r w:rsidRPr="00A3503D">
              <w:t xml:space="preserve"> wi</w:t>
            </w:r>
            <w:r w:rsidR="00FB1179">
              <w:t>thin 1% of the FID at all edges</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r w:rsidRPr="00A3503D">
              <w:t>Yes</w:t>
            </w: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Maximum missing tissue at the chest wall edge:</w:t>
            </w:r>
          </w:p>
          <w:p w:rsidR="002A744D" w:rsidRPr="00A3503D" w:rsidRDefault="002A744D" w:rsidP="00FB1179">
            <w:pPr>
              <w:pStyle w:val="TableBullet"/>
            </w:pPr>
            <w:r>
              <w:t>i</w:t>
            </w:r>
            <w:r w:rsidRPr="00A3503D">
              <w:t>n contact mode</w:t>
            </w:r>
          </w:p>
          <w:p w:rsidR="002A744D" w:rsidRPr="00A3503D" w:rsidRDefault="002A744D" w:rsidP="00FB1179">
            <w:pPr>
              <w:pStyle w:val="TableBullet"/>
            </w:pPr>
            <w:r>
              <w:t>i</w:t>
            </w:r>
            <w:r w:rsidRPr="00A3503D">
              <w:t>n magnification mode</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p>
          <w:p w:rsidR="002A744D" w:rsidRPr="00A3503D" w:rsidRDefault="002A744D" w:rsidP="002A744D">
            <w:pPr>
              <w:pStyle w:val="TableText"/>
              <w:jc w:val="center"/>
            </w:pPr>
            <w:r w:rsidRPr="00A3503D">
              <w:t>5 mm</w:t>
            </w:r>
          </w:p>
          <w:p w:rsidR="002A744D" w:rsidRPr="00A3503D" w:rsidRDefault="002A744D" w:rsidP="002A744D">
            <w:pPr>
              <w:pStyle w:val="TableText"/>
              <w:jc w:val="center"/>
            </w:pPr>
            <w:r w:rsidRPr="00A3503D">
              <w:t>7 mm</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Meet RANZCR recommendations for the specified SDNR</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Yes</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Minimum SDNR ratios:</w:t>
            </w:r>
          </w:p>
          <w:p w:rsidR="002A744D" w:rsidRPr="00A3503D" w:rsidRDefault="002A744D" w:rsidP="00FB1179">
            <w:pPr>
              <w:pStyle w:val="TableBullet"/>
            </w:pPr>
            <w:r w:rsidRPr="00A3503D">
              <w:t>SDNR</w:t>
            </w:r>
            <w:r>
              <w:t xml:space="preserve"> </w:t>
            </w:r>
            <w:r w:rsidRPr="00A3503D">
              <w:t>(2</w:t>
            </w:r>
            <w:r>
              <w:t xml:space="preserve"> </w:t>
            </w:r>
            <w:r w:rsidRPr="00A3503D">
              <w:t>cm PMMA)/SDNR</w:t>
            </w:r>
            <w:r>
              <w:t xml:space="preserve"> </w:t>
            </w:r>
            <w:r w:rsidRPr="00A3503D">
              <w:t>(4</w:t>
            </w:r>
            <w:r>
              <w:t xml:space="preserve"> </w:t>
            </w:r>
            <w:r w:rsidRPr="00A3503D">
              <w:t>cm PMMA)</w:t>
            </w:r>
          </w:p>
          <w:p w:rsidR="002A744D" w:rsidRPr="00A3503D" w:rsidRDefault="002A744D" w:rsidP="00FB1179">
            <w:pPr>
              <w:pStyle w:val="TableBullet"/>
            </w:pPr>
            <w:r w:rsidRPr="00A3503D">
              <w:t>SDNR</w:t>
            </w:r>
            <w:r>
              <w:t xml:space="preserve"> </w:t>
            </w:r>
            <w:r w:rsidRPr="00A3503D">
              <w:t>(6</w:t>
            </w:r>
            <w:r>
              <w:t xml:space="preserve"> </w:t>
            </w:r>
            <w:r w:rsidRPr="00A3503D">
              <w:t>cm PMMA)/SDNR</w:t>
            </w:r>
            <w:r>
              <w:t xml:space="preserve"> </w:t>
            </w:r>
            <w:r w:rsidRPr="00A3503D">
              <w:t>(4</w:t>
            </w:r>
            <w:r>
              <w:t xml:space="preserve"> </w:t>
            </w:r>
            <w:r w:rsidRPr="00A3503D">
              <w:t>cm PMMA)</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p>
          <w:p w:rsidR="002A744D" w:rsidRPr="00A3503D" w:rsidRDefault="002A744D" w:rsidP="002A744D">
            <w:pPr>
              <w:pStyle w:val="TableText"/>
              <w:jc w:val="center"/>
            </w:pPr>
            <w:r w:rsidRPr="00A3503D">
              <w:t>1.1</w:t>
            </w:r>
          </w:p>
          <w:p w:rsidR="002A744D" w:rsidRPr="00A3503D" w:rsidRDefault="002A744D" w:rsidP="002A744D">
            <w:pPr>
              <w:pStyle w:val="TableText"/>
              <w:jc w:val="center"/>
            </w:pPr>
            <w:r w:rsidRPr="00A3503D">
              <w:t>0.9</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FB1179">
            <w:pPr>
              <w:pStyle w:val="TableText"/>
            </w:pPr>
            <w:r w:rsidRPr="00A3503D">
              <w:t xml:space="preserve">Security cut-out mechanisms </w:t>
            </w:r>
            <w:r>
              <w:t>that</w:t>
            </w:r>
            <w:r w:rsidRPr="00A3503D">
              <w:t xml:space="preserve"> terminate the exposure within 50</w:t>
            </w:r>
            <w:r w:rsidR="00FB1179">
              <w:t> </w:t>
            </w:r>
            <w:r w:rsidRPr="00A3503D">
              <w:t>ms or within 5 mAs</w:t>
            </w:r>
            <w:r>
              <w:t>,</w:t>
            </w:r>
            <w:r w:rsidRPr="00A3503D">
              <w:t xml:space="preserve"> or with an entrance absorbed dose for the ACR accreditation phantom of less than 0.44 mGy.</w:t>
            </w:r>
            <w:r>
              <w:t xml:space="preserve"> </w:t>
            </w:r>
            <w:r w:rsidRPr="00A3503D">
              <w:t>Or, in absence of a security cut-out</w:t>
            </w:r>
            <w:r>
              <w:t>,</w:t>
            </w:r>
            <w:r w:rsidRPr="00A3503D">
              <w:t xml:space="preserve"> a back-up timer </w:t>
            </w:r>
            <w:r>
              <w:t>that</w:t>
            </w:r>
            <w:r w:rsidRPr="00A3503D">
              <w:t xml:space="preserve"> terminates exposure at &lt;600</w:t>
            </w:r>
            <w:r w:rsidR="00FB1179">
              <w:t> </w:t>
            </w:r>
            <w:r w:rsidRPr="00A3503D">
              <w:t>mAs</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Yes</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Minimum ACR mammography accreditation phantom</w:t>
            </w:r>
            <w:r>
              <w:t xml:space="preserve"> </w:t>
            </w:r>
            <w:r w:rsidRPr="00A3503D">
              <w:t>image quality visuali</w:t>
            </w:r>
            <w:r>
              <w:t>s</w:t>
            </w:r>
            <w:r w:rsidRPr="00A3503D">
              <w:t>ations:</w:t>
            </w:r>
          </w:p>
          <w:p w:rsidR="002A744D" w:rsidRPr="00A3503D" w:rsidRDefault="002A744D" w:rsidP="00FB1179">
            <w:pPr>
              <w:pStyle w:val="TableBullet"/>
            </w:pPr>
            <w:r w:rsidRPr="00A3503D">
              <w:t>5 fibres, 3.5 speck groups, and 4 masses visuali</w:t>
            </w:r>
            <w:r>
              <w:t>s</w:t>
            </w:r>
            <w:r w:rsidRPr="00A3503D">
              <w:t>ed</w:t>
            </w:r>
          </w:p>
          <w:p w:rsidR="002A744D" w:rsidRPr="00A3503D" w:rsidRDefault="002A744D" w:rsidP="00FB1179">
            <w:pPr>
              <w:pStyle w:val="TableBullet"/>
            </w:pPr>
            <w:r w:rsidRPr="00A3503D">
              <w:t>5 fibres, 4 speck groups, and 4 masses visuali</w:t>
            </w:r>
            <w:r>
              <w:t>s</w:t>
            </w:r>
            <w:r w:rsidRPr="00A3503D">
              <w:t>ed</w:t>
            </w:r>
          </w:p>
        </w:tc>
        <w:tc>
          <w:tcPr>
            <w:tcW w:w="1275" w:type="dxa"/>
            <w:tcBorders>
              <w:top w:val="nil"/>
              <w:bottom w:val="single" w:sz="4" w:space="0" w:color="A6A6A6" w:themeColor="background1" w:themeShade="A6"/>
            </w:tcBorders>
          </w:tcPr>
          <w:p w:rsidR="002A744D" w:rsidRPr="00A3503D" w:rsidRDefault="00FB1179" w:rsidP="002A744D">
            <w:pPr>
              <w:pStyle w:val="TableText"/>
              <w:jc w:val="center"/>
            </w:pPr>
            <w:r>
              <w:br/>
            </w:r>
          </w:p>
          <w:p w:rsidR="002A744D" w:rsidRPr="00A3503D" w:rsidRDefault="002A744D" w:rsidP="002A744D">
            <w:pPr>
              <w:pStyle w:val="TableText"/>
              <w:jc w:val="center"/>
            </w:pPr>
            <w:r w:rsidRPr="00A3503D">
              <w:t>Yes</w:t>
            </w:r>
          </w:p>
        </w:tc>
        <w:tc>
          <w:tcPr>
            <w:tcW w:w="1276" w:type="dxa"/>
            <w:tcBorders>
              <w:top w:val="nil"/>
              <w:bottom w:val="single" w:sz="4" w:space="0" w:color="A6A6A6" w:themeColor="background1" w:themeShade="A6"/>
            </w:tcBorders>
          </w:tcPr>
          <w:p w:rsidR="002A744D" w:rsidRPr="00A3503D" w:rsidRDefault="00FB1179" w:rsidP="002A744D">
            <w:pPr>
              <w:pStyle w:val="TableText"/>
              <w:jc w:val="center"/>
            </w:pPr>
            <w:r>
              <w:br/>
            </w:r>
          </w:p>
          <w:p w:rsidR="002A744D" w:rsidRDefault="002A744D" w:rsidP="002A744D">
            <w:pPr>
              <w:pStyle w:val="TableText"/>
              <w:jc w:val="center"/>
            </w:pPr>
          </w:p>
          <w:p w:rsidR="002A744D" w:rsidRPr="00A3503D" w:rsidRDefault="002A744D" w:rsidP="002A744D">
            <w:pPr>
              <w:pStyle w:val="TableText"/>
              <w:jc w:val="center"/>
            </w:pPr>
            <w:r w:rsidRPr="00A3503D">
              <w:t>Yes</w:t>
            </w: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Minimum ACR digital mammography phantom</w:t>
            </w:r>
            <w:r>
              <w:t xml:space="preserve"> </w:t>
            </w:r>
            <w:r w:rsidRPr="00A3503D">
              <w:t>image quality visuali</w:t>
            </w:r>
            <w:r>
              <w:t>s</w:t>
            </w:r>
            <w:r w:rsidRPr="00A3503D">
              <w:t>ations: 4 fibres, 3 speck groups, and 3 masses visuali</w:t>
            </w:r>
            <w:r>
              <w:t>s</w:t>
            </w:r>
            <w:r w:rsidRPr="00A3503D">
              <w:t>ed</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Yes</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lastRenderedPageBreak/>
              <w:t>Maximum inaccuracy of measured tube voltage to the indicated value</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1 kV</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FB1179">
            <w:pPr>
              <w:pStyle w:val="TableText"/>
            </w:pPr>
            <w:r w:rsidRPr="00A3503D">
              <w:t>Maximum kV coefficient of variation from a series of at least 3</w:t>
            </w:r>
            <w:r w:rsidR="00FB1179">
              <w:t> </w:t>
            </w:r>
            <w:r w:rsidRPr="00A3503D">
              <w:t>manually selected consecutive exposures</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0.02</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Default="002A744D" w:rsidP="004353C3">
            <w:pPr>
              <w:pStyle w:val="TableText"/>
            </w:pPr>
            <w:r w:rsidRPr="00A3503D">
              <w:t>The HVL within the following ranges:</w:t>
            </w:r>
            <w:r w:rsidR="00FB1179">
              <w:br/>
            </w:r>
            <w:r w:rsidRPr="00A3503D">
              <w:t>kV/100 + 0.03 ≤ HVL ≤ kV/100 + C</w:t>
            </w:r>
          </w:p>
          <w:p w:rsidR="002A744D" w:rsidRDefault="002A744D" w:rsidP="004353C3">
            <w:pPr>
              <w:pStyle w:val="TableText"/>
            </w:pPr>
            <w:r w:rsidRPr="00A3503D">
              <w:t>Where</w:t>
            </w:r>
            <w:r>
              <w:t>:</w:t>
            </w:r>
          </w:p>
          <w:p w:rsidR="002A744D" w:rsidRPr="00A3503D" w:rsidRDefault="002A744D" w:rsidP="00FB1179">
            <w:pPr>
              <w:pStyle w:val="TableText"/>
              <w:tabs>
                <w:tab w:val="left" w:pos="227"/>
                <w:tab w:val="left" w:pos="510"/>
              </w:tabs>
            </w:pPr>
            <w:r w:rsidRPr="00A3503D">
              <w:t>C</w:t>
            </w:r>
            <w:r w:rsidR="00FB1179">
              <w:tab/>
            </w:r>
            <w:r w:rsidRPr="00A3503D">
              <w:t>=</w:t>
            </w:r>
            <w:r w:rsidR="00FB1179">
              <w:tab/>
            </w:r>
            <w:r w:rsidRPr="00A3503D">
              <w:t>0.12 mm Al for Mo/Mo</w:t>
            </w:r>
          </w:p>
          <w:p w:rsidR="002A744D" w:rsidRPr="00A3503D" w:rsidRDefault="002A744D" w:rsidP="00FB1179">
            <w:pPr>
              <w:pStyle w:val="TableText"/>
              <w:tabs>
                <w:tab w:val="left" w:pos="227"/>
                <w:tab w:val="left" w:pos="510"/>
              </w:tabs>
              <w:ind w:left="227"/>
            </w:pPr>
            <w:r w:rsidRPr="00A3503D">
              <w:t>=</w:t>
            </w:r>
            <w:r w:rsidR="00FB1179">
              <w:tab/>
            </w:r>
            <w:r w:rsidRPr="00A3503D">
              <w:t>0.19 mm Al for Mo/Rh</w:t>
            </w:r>
          </w:p>
          <w:p w:rsidR="002A744D" w:rsidRPr="00A3503D" w:rsidRDefault="002A744D" w:rsidP="00FB1179">
            <w:pPr>
              <w:pStyle w:val="TableText"/>
              <w:tabs>
                <w:tab w:val="left" w:pos="227"/>
                <w:tab w:val="left" w:pos="510"/>
              </w:tabs>
              <w:ind w:left="227"/>
            </w:pPr>
            <w:r w:rsidRPr="00A3503D">
              <w:t>=</w:t>
            </w:r>
            <w:r w:rsidR="00FB1179">
              <w:tab/>
            </w:r>
            <w:r w:rsidRPr="00A3503D">
              <w:t>0.22 mm Al for Rh/Rh</w:t>
            </w:r>
          </w:p>
          <w:p w:rsidR="002A744D" w:rsidRPr="00A3503D" w:rsidRDefault="002A744D" w:rsidP="00FB1179">
            <w:pPr>
              <w:pStyle w:val="TableText"/>
              <w:tabs>
                <w:tab w:val="left" w:pos="227"/>
                <w:tab w:val="left" w:pos="510"/>
              </w:tabs>
              <w:ind w:left="227"/>
            </w:pPr>
            <w:r w:rsidRPr="00A3503D">
              <w:t>=</w:t>
            </w:r>
            <w:r w:rsidR="00FB1179">
              <w:tab/>
            </w:r>
            <w:r w:rsidRPr="00A3503D">
              <w:t>0.23 mm Al for Rh/Ag</w:t>
            </w:r>
          </w:p>
          <w:p w:rsidR="002A744D" w:rsidRPr="00A3503D" w:rsidRDefault="002A744D" w:rsidP="00FB1179">
            <w:pPr>
              <w:pStyle w:val="TableText"/>
              <w:tabs>
                <w:tab w:val="left" w:pos="227"/>
                <w:tab w:val="left" w:pos="510"/>
              </w:tabs>
              <w:ind w:left="227"/>
            </w:pPr>
            <w:r w:rsidRPr="00A3503D">
              <w:t>=</w:t>
            </w:r>
            <w:r w:rsidR="00FB1179">
              <w:tab/>
            </w:r>
            <w:r w:rsidRPr="00A3503D">
              <w:t>0.30 mm Al for W/Rh</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Yes</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Maximum exposure time (excluding scanning slot systems) for:</w:t>
            </w:r>
          </w:p>
          <w:p w:rsidR="002A744D" w:rsidRPr="00A3503D" w:rsidRDefault="002A744D" w:rsidP="00FB1179">
            <w:pPr>
              <w:pStyle w:val="TableBullet"/>
            </w:pPr>
            <w:r>
              <w:t>l</w:t>
            </w:r>
            <w:r w:rsidRPr="00A3503D">
              <w:t>arge focus, 6 cm PMMA</w:t>
            </w:r>
          </w:p>
          <w:p w:rsidR="002A744D" w:rsidRPr="00A3503D" w:rsidRDefault="002A744D" w:rsidP="00FB1179">
            <w:pPr>
              <w:pStyle w:val="TableBullet"/>
            </w:pPr>
            <w:r>
              <w:t>f</w:t>
            </w:r>
            <w:r w:rsidRPr="00A3503D">
              <w:t>ine focus, 6 cm PMMA</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p>
          <w:p w:rsidR="002A744D" w:rsidRPr="00A3503D" w:rsidRDefault="002A744D" w:rsidP="002A744D">
            <w:pPr>
              <w:pStyle w:val="TableText"/>
              <w:jc w:val="center"/>
            </w:pPr>
            <w:r w:rsidRPr="00A3503D">
              <w:t>2.0</w:t>
            </w:r>
            <w:r>
              <w:t xml:space="preserve"> </w:t>
            </w:r>
            <w:r w:rsidRPr="00A3503D">
              <w:t>s</w:t>
            </w:r>
          </w:p>
          <w:p w:rsidR="002A744D" w:rsidRPr="00A3503D" w:rsidRDefault="002A744D" w:rsidP="002A744D">
            <w:pPr>
              <w:pStyle w:val="TableText"/>
              <w:jc w:val="center"/>
            </w:pPr>
            <w:r w:rsidRPr="00A3503D">
              <w:t>3.5</w:t>
            </w:r>
            <w:r>
              <w:t xml:space="preserve"> </w:t>
            </w:r>
            <w:r w:rsidRPr="00A3503D">
              <w:t>s</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Maximum mean glandular dose for:</w:t>
            </w:r>
          </w:p>
          <w:p w:rsidR="002A744D" w:rsidRPr="00A3503D" w:rsidRDefault="002A744D" w:rsidP="00FB1179">
            <w:pPr>
              <w:pStyle w:val="TableBullet"/>
            </w:pPr>
            <w:r w:rsidRPr="00A3503D">
              <w:t>ACR mammography accreditation phantom</w:t>
            </w:r>
          </w:p>
          <w:p w:rsidR="002A744D" w:rsidRPr="00A3503D" w:rsidRDefault="002A744D" w:rsidP="00FB1179">
            <w:pPr>
              <w:pStyle w:val="TableBullet"/>
            </w:pPr>
            <w:r w:rsidRPr="00A3503D">
              <w:t>2 cm PMMA</w:t>
            </w:r>
          </w:p>
          <w:p w:rsidR="002A744D" w:rsidRPr="00A3503D" w:rsidRDefault="002A744D" w:rsidP="00FB1179">
            <w:pPr>
              <w:pStyle w:val="TableBullet"/>
            </w:pPr>
            <w:r w:rsidRPr="00A3503D">
              <w:t>4 cm PMMA</w:t>
            </w:r>
          </w:p>
          <w:p w:rsidR="002A744D" w:rsidRPr="00A3503D" w:rsidRDefault="002A744D" w:rsidP="00FB1179">
            <w:pPr>
              <w:pStyle w:val="TableBullet"/>
            </w:pPr>
            <w:r w:rsidRPr="00A3503D">
              <w:t>6 cm PMMA</w:t>
            </w:r>
          </w:p>
          <w:p w:rsidR="002A744D" w:rsidRPr="00A3503D" w:rsidRDefault="002A744D" w:rsidP="00FB1179">
            <w:pPr>
              <w:pStyle w:val="TableBullet"/>
            </w:pPr>
            <w:r w:rsidRPr="00A3503D">
              <w:t>7</w:t>
            </w:r>
            <w:r>
              <w:t xml:space="preserve"> </w:t>
            </w:r>
            <w:r w:rsidRPr="00A3503D">
              <w:t>cm PMMA</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p>
          <w:p w:rsidR="002A744D" w:rsidRPr="00A3503D" w:rsidRDefault="002A744D" w:rsidP="002A744D">
            <w:pPr>
              <w:pStyle w:val="TableText"/>
              <w:jc w:val="center"/>
            </w:pPr>
            <w:r w:rsidRPr="00A3503D">
              <w:t>1.5 mGy</w:t>
            </w:r>
          </w:p>
          <w:p w:rsidR="002A744D" w:rsidRPr="00A3503D" w:rsidRDefault="002A744D" w:rsidP="002A744D">
            <w:pPr>
              <w:pStyle w:val="TableText"/>
              <w:jc w:val="center"/>
            </w:pPr>
            <w:r w:rsidRPr="00A3503D">
              <w:t>1.0 mGy</w:t>
            </w:r>
          </w:p>
          <w:p w:rsidR="002A744D" w:rsidRPr="00A3503D" w:rsidRDefault="002A744D" w:rsidP="002A744D">
            <w:pPr>
              <w:pStyle w:val="TableText"/>
              <w:jc w:val="center"/>
            </w:pPr>
          </w:p>
          <w:p w:rsidR="002A744D" w:rsidRPr="00A3503D" w:rsidRDefault="002A744D" w:rsidP="00FB1179">
            <w:pPr>
              <w:pStyle w:val="TableText"/>
              <w:jc w:val="center"/>
            </w:pPr>
            <w:r w:rsidRPr="00A3503D">
              <w:t>4.5 mGy</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p w:rsidR="002A744D" w:rsidRDefault="002A744D" w:rsidP="002A744D">
            <w:pPr>
              <w:pStyle w:val="TableText"/>
              <w:jc w:val="center"/>
            </w:pPr>
          </w:p>
          <w:p w:rsidR="002A744D" w:rsidRPr="00A3503D" w:rsidRDefault="002A744D" w:rsidP="002A744D">
            <w:pPr>
              <w:pStyle w:val="TableText"/>
              <w:jc w:val="center"/>
            </w:pPr>
            <w:r w:rsidRPr="00A3503D">
              <w:t>0.6 mGy</w:t>
            </w:r>
          </w:p>
          <w:p w:rsidR="002A744D" w:rsidRPr="00A3503D" w:rsidRDefault="002A744D" w:rsidP="002A744D">
            <w:pPr>
              <w:pStyle w:val="TableText"/>
              <w:jc w:val="center"/>
            </w:pPr>
            <w:r w:rsidRPr="00A3503D">
              <w:t>1.5 mGy</w:t>
            </w:r>
          </w:p>
          <w:p w:rsidR="002A744D" w:rsidRPr="00A3503D" w:rsidRDefault="002A744D" w:rsidP="002A744D">
            <w:pPr>
              <w:pStyle w:val="TableText"/>
              <w:jc w:val="center"/>
            </w:pPr>
            <w:r w:rsidRPr="00A3503D">
              <w:t>3.6 mGy</w:t>
            </w:r>
          </w:p>
          <w:p w:rsidR="002A744D" w:rsidRPr="00A3503D" w:rsidRDefault="002A744D" w:rsidP="002A744D">
            <w:pPr>
              <w:pStyle w:val="TableText"/>
              <w:jc w:val="center"/>
            </w:pPr>
            <w:r w:rsidRPr="00A3503D">
              <w:t>5.1 mGy</w:t>
            </w: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Minimum coefficient of determination (R^2):</w:t>
            </w:r>
          </w:p>
          <w:p w:rsidR="002A744D" w:rsidRPr="00A3503D" w:rsidRDefault="002A744D" w:rsidP="00FB1179">
            <w:pPr>
              <w:pStyle w:val="TableBullet"/>
            </w:pPr>
            <w:r>
              <w:t>f</w:t>
            </w:r>
            <w:r w:rsidRPr="00A3503D">
              <w:t xml:space="preserve">or DR systems MPV vs ESAK </w:t>
            </w:r>
            <w:r>
              <w:t>and</w:t>
            </w:r>
            <w:r w:rsidRPr="00A3503D">
              <w:t xml:space="preserve"> SD^2 vs MPV</w:t>
            </w:r>
          </w:p>
          <w:p w:rsidR="002A744D" w:rsidRPr="00A3503D" w:rsidRDefault="002A744D" w:rsidP="00FB1179">
            <w:pPr>
              <w:pStyle w:val="TableBullet"/>
            </w:pPr>
            <w:r>
              <w:t>f</w:t>
            </w:r>
            <w:r w:rsidRPr="00A3503D">
              <w:t>or CR systems EI lineari</w:t>
            </w:r>
            <w:r>
              <w:t>s</w:t>
            </w:r>
            <w:r w:rsidRPr="00A3503D">
              <w:t>ed as specified by the plate manufacturer vs ESAK</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p>
          <w:p w:rsidR="002A744D" w:rsidRPr="00A3503D" w:rsidRDefault="002A744D" w:rsidP="002A744D">
            <w:pPr>
              <w:pStyle w:val="TableText"/>
              <w:jc w:val="center"/>
            </w:pPr>
            <w:r w:rsidRPr="00A3503D">
              <w:t>0.99</w:t>
            </w:r>
          </w:p>
          <w:p w:rsidR="002A744D" w:rsidRPr="00A3503D" w:rsidRDefault="002A744D" w:rsidP="002A744D">
            <w:pPr>
              <w:pStyle w:val="TableText"/>
              <w:jc w:val="center"/>
            </w:pPr>
            <w:r w:rsidRPr="00A3503D">
              <w:t>0.99</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Minimum system resolution for large focus at 4 cm above the breast support</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5 lp/mm</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Maximum inaccuracy of distance callipers ruler measurements in image to true dimension in plane specified by manufacturer</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2%</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Images artefacts:</w:t>
            </w:r>
          </w:p>
          <w:p w:rsidR="002A744D" w:rsidRPr="00A3503D" w:rsidRDefault="002A744D" w:rsidP="00FB1179">
            <w:pPr>
              <w:pStyle w:val="TableBullet"/>
            </w:pPr>
            <w:r>
              <w:t>f</w:t>
            </w:r>
            <w:r w:rsidRPr="00A3503D">
              <w:t xml:space="preserve">or DR systems: </w:t>
            </w:r>
            <w:r>
              <w:t>a</w:t>
            </w:r>
            <w:r w:rsidRPr="00A3503D">
              <w:t xml:space="preserve">rtefacts </w:t>
            </w:r>
            <w:r>
              <w:t>and</w:t>
            </w:r>
            <w:r w:rsidRPr="00A3503D">
              <w:t xml:space="preserve"> dead pixels not apparent or not significant</w:t>
            </w:r>
          </w:p>
          <w:p w:rsidR="002A744D" w:rsidRPr="00A3503D" w:rsidRDefault="002A744D" w:rsidP="00FB1179">
            <w:pPr>
              <w:pStyle w:val="TableBullet"/>
            </w:pPr>
            <w:r>
              <w:t>f</w:t>
            </w:r>
            <w:r w:rsidRPr="00A3503D">
              <w:t>or CR systems:</w:t>
            </w:r>
            <w:r>
              <w:t xml:space="preserve"> j</w:t>
            </w:r>
            <w:r w:rsidRPr="00A3503D">
              <w:t>itter artefacts not apparent or not significant</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p>
          <w:p w:rsidR="002A744D" w:rsidRDefault="002A744D" w:rsidP="002A744D">
            <w:pPr>
              <w:pStyle w:val="TableText"/>
              <w:jc w:val="center"/>
            </w:pPr>
            <w:r w:rsidRPr="00A3503D">
              <w:t>Yes</w:t>
            </w:r>
            <w:r w:rsidR="00FB1179">
              <w:br/>
            </w:r>
          </w:p>
          <w:p w:rsidR="002A744D" w:rsidRPr="00A3503D" w:rsidRDefault="002A744D" w:rsidP="002A744D">
            <w:pPr>
              <w:pStyle w:val="TableText"/>
              <w:jc w:val="center"/>
            </w:pPr>
            <w:r w:rsidRPr="00A3503D">
              <w:t>Yes</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Maximum detector inhomogeneity:</w:t>
            </w:r>
          </w:p>
          <w:p w:rsidR="002A744D" w:rsidRPr="00A3503D" w:rsidRDefault="002A744D" w:rsidP="00FB1179">
            <w:pPr>
              <w:pStyle w:val="TableBullet"/>
            </w:pPr>
            <w:r>
              <w:t>i</w:t>
            </w:r>
            <w:r w:rsidRPr="00A3503D">
              <w:t>n both contact and magnification modes, the maximum deviation of mean pixel value of any peripheral ROI less than 10% of mean pixel value for central ROI</w:t>
            </w:r>
          </w:p>
          <w:p w:rsidR="002A744D" w:rsidRPr="00A3503D" w:rsidRDefault="002A744D" w:rsidP="00FB1179">
            <w:pPr>
              <w:pStyle w:val="TableBullet"/>
            </w:pPr>
            <w:r>
              <w:t>t</w:t>
            </w:r>
            <w:r w:rsidRPr="00A3503D">
              <w:t>he change of SNR with time less than 10%</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p>
          <w:p w:rsidR="002A744D" w:rsidRPr="00A3503D" w:rsidRDefault="002A744D" w:rsidP="002A744D">
            <w:pPr>
              <w:pStyle w:val="TableText"/>
              <w:jc w:val="center"/>
            </w:pPr>
            <w:r w:rsidRPr="00A3503D">
              <w:t>Yes</w:t>
            </w:r>
            <w:r w:rsidR="00FB1179">
              <w:br/>
            </w:r>
            <w:r w:rsidR="00FB1179">
              <w:br/>
            </w:r>
          </w:p>
          <w:p w:rsidR="002A744D" w:rsidRPr="00A3503D" w:rsidRDefault="002A744D" w:rsidP="00FB1179">
            <w:pPr>
              <w:pStyle w:val="TableText"/>
              <w:jc w:val="center"/>
            </w:pPr>
            <w:r w:rsidRPr="00A3503D">
              <w:t>Yes</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 xml:space="preserve">Maximum </w:t>
            </w:r>
            <w:r>
              <w:t>‘</w:t>
            </w:r>
            <w:r w:rsidRPr="00A3503D">
              <w:t>ghost image</w:t>
            </w:r>
            <w:r>
              <w:t>’</w:t>
            </w:r>
            <w:r w:rsidRPr="00A3503D">
              <w:t xml:space="preserve"> factor</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2%</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No ghost image if a lead block in the second image</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Yes</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lastRenderedPageBreak/>
              <w:t>CR uniformity of cassette/ image plate response:</w:t>
            </w:r>
          </w:p>
          <w:p w:rsidR="002A744D" w:rsidRDefault="002A744D" w:rsidP="00FB1179">
            <w:pPr>
              <w:pStyle w:val="TableBullet"/>
            </w:pPr>
            <w:r>
              <w:t>m</w:t>
            </w:r>
            <w:r w:rsidRPr="00A3503D">
              <w:t>aximum mAs and Air Kerma variation from the mean for all plates of one size.</w:t>
            </w:r>
          </w:p>
          <w:p w:rsidR="002A744D" w:rsidRPr="00A3503D" w:rsidRDefault="002A744D" w:rsidP="00FB1179">
            <w:pPr>
              <w:pStyle w:val="TableBullet"/>
            </w:pPr>
            <w:r>
              <w:t>m</w:t>
            </w:r>
            <w:r w:rsidRPr="00A3503D">
              <w:t>aximum mAs variation from the mean for plates of different sizes</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p>
          <w:p w:rsidR="002A744D" w:rsidRPr="00A3503D" w:rsidRDefault="002A744D" w:rsidP="002A744D">
            <w:pPr>
              <w:pStyle w:val="TableText"/>
              <w:jc w:val="center"/>
            </w:pPr>
            <w:r w:rsidRPr="00A3503D">
              <w:t>5%</w:t>
            </w:r>
            <w:r w:rsidR="00FB1179">
              <w:br/>
            </w:r>
          </w:p>
          <w:p w:rsidR="002A744D" w:rsidRPr="00A3503D" w:rsidRDefault="002A744D" w:rsidP="002A744D">
            <w:pPr>
              <w:pStyle w:val="TableText"/>
              <w:jc w:val="center"/>
            </w:pPr>
            <w:r w:rsidRPr="00A3503D">
              <w:t>20%</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Minimum resolution of reporting monitor</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4.2 MP</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Minimum luminance of reporting monitor</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t>450 cd/m</w:t>
            </w:r>
            <w:r w:rsidRPr="00180A4D">
              <w:rPr>
                <w:vertAlign w:val="superscript"/>
              </w:rPr>
              <w:t>2</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Maximum ambient lighting illuminance</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20 lux</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Minimum reporting monitor luminance ratio</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r w:rsidRPr="00A3503D">
              <w:t>350</w:t>
            </w: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Maximum monitor DICOM GSDF deviation</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10%</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Default="002A744D" w:rsidP="004353C3">
            <w:pPr>
              <w:pStyle w:val="TableText"/>
            </w:pPr>
            <w:r w:rsidRPr="00A3503D">
              <w:t>For TG18QC monitor test pattern</w:t>
            </w:r>
            <w:r>
              <w:t>:</w:t>
            </w:r>
          </w:p>
          <w:p w:rsidR="002A744D" w:rsidRDefault="00FB1179" w:rsidP="00FB1179">
            <w:pPr>
              <w:pStyle w:val="TableBullet"/>
            </w:pPr>
            <w:r>
              <w:t>a</w:t>
            </w:r>
            <w:r w:rsidR="002A744D">
              <w:t>bsence of smearing artefact</w:t>
            </w:r>
          </w:p>
          <w:p w:rsidR="002A744D" w:rsidRDefault="002A744D" w:rsidP="00FB1179">
            <w:pPr>
              <w:pStyle w:val="TableBullet"/>
            </w:pPr>
            <w:r w:rsidRPr="00A3503D">
              <w:t>ramps with</w:t>
            </w:r>
            <w:r>
              <w:t>out contours</w:t>
            </w:r>
          </w:p>
          <w:p w:rsidR="002A744D" w:rsidRDefault="002A744D" w:rsidP="00FB1179">
            <w:pPr>
              <w:pStyle w:val="TableBullet"/>
            </w:pPr>
            <w:r>
              <w:t>lines straight</w:t>
            </w:r>
          </w:p>
          <w:p w:rsidR="002A744D" w:rsidRDefault="002A744D" w:rsidP="00FB1179">
            <w:pPr>
              <w:pStyle w:val="TableBullet"/>
            </w:pPr>
            <w:r>
              <w:t>boxes square</w:t>
            </w:r>
          </w:p>
          <w:p w:rsidR="002A744D" w:rsidRDefault="002A744D" w:rsidP="00FB1179">
            <w:pPr>
              <w:pStyle w:val="TableBullet"/>
            </w:pPr>
            <w:r>
              <w:t>active display centred</w:t>
            </w:r>
          </w:p>
          <w:p w:rsidR="002A744D" w:rsidRDefault="002A744D" w:rsidP="00FB1179">
            <w:pPr>
              <w:pStyle w:val="TableBullet"/>
            </w:pPr>
            <w:r>
              <w:t>borders complete</w:t>
            </w:r>
          </w:p>
          <w:p w:rsidR="002A744D" w:rsidRDefault="002A744D" w:rsidP="00FB1179">
            <w:pPr>
              <w:pStyle w:val="TableBullet"/>
            </w:pPr>
            <w:r>
              <w:t>free from artefact</w:t>
            </w:r>
          </w:p>
          <w:p w:rsidR="002A744D" w:rsidRPr="00A3503D" w:rsidRDefault="002A744D" w:rsidP="00FB1179">
            <w:pPr>
              <w:pStyle w:val="TableBullet"/>
            </w:pPr>
            <w:r w:rsidRPr="00A3503D">
              <w:t xml:space="preserve">number of letters visible in the phrase </w:t>
            </w:r>
            <w:r>
              <w:t>‘</w:t>
            </w:r>
            <w:r w:rsidRPr="00A3503D">
              <w:t>QUALITY CONTROL</w:t>
            </w:r>
            <w:r>
              <w:t>’</w:t>
            </w:r>
            <w:r w:rsidRPr="00A3503D">
              <w:t xml:space="preserve"> for the dark, mid-</w:t>
            </w:r>
            <w:r w:rsidR="004D1553" w:rsidRPr="00A3503D">
              <w:t>grey</w:t>
            </w:r>
            <w:r w:rsidRPr="00A3503D">
              <w:t xml:space="preserve"> and light renditions &gt;11</w:t>
            </w:r>
          </w:p>
        </w:tc>
        <w:tc>
          <w:tcPr>
            <w:tcW w:w="1275" w:type="dxa"/>
            <w:tcBorders>
              <w:top w:val="nil"/>
              <w:bottom w:val="single" w:sz="4" w:space="0" w:color="A6A6A6" w:themeColor="background1" w:themeShade="A6"/>
            </w:tcBorders>
          </w:tcPr>
          <w:p w:rsidR="002A744D" w:rsidRDefault="002A744D" w:rsidP="002A744D">
            <w:pPr>
              <w:pStyle w:val="TableText"/>
              <w:jc w:val="center"/>
            </w:pPr>
          </w:p>
          <w:p w:rsidR="002A744D" w:rsidRDefault="002A744D" w:rsidP="002A744D">
            <w:pPr>
              <w:pStyle w:val="TableText"/>
              <w:jc w:val="center"/>
            </w:pPr>
            <w:r w:rsidRPr="00A3503D">
              <w:t>Yes</w:t>
            </w:r>
          </w:p>
          <w:p w:rsidR="002A744D" w:rsidRDefault="002A744D" w:rsidP="002A744D">
            <w:pPr>
              <w:pStyle w:val="TableText"/>
              <w:jc w:val="center"/>
            </w:pPr>
            <w:r w:rsidRPr="00A3503D">
              <w:t>Yes</w:t>
            </w:r>
          </w:p>
          <w:p w:rsidR="002A744D" w:rsidRDefault="002A744D" w:rsidP="002A744D">
            <w:pPr>
              <w:pStyle w:val="TableText"/>
              <w:jc w:val="center"/>
            </w:pPr>
            <w:r w:rsidRPr="00A3503D">
              <w:t>Yes</w:t>
            </w:r>
          </w:p>
          <w:p w:rsidR="002A744D" w:rsidRDefault="002A744D" w:rsidP="002A744D">
            <w:pPr>
              <w:pStyle w:val="TableText"/>
              <w:jc w:val="center"/>
            </w:pPr>
            <w:r w:rsidRPr="00A3503D">
              <w:t>Yes</w:t>
            </w:r>
          </w:p>
          <w:p w:rsidR="002A744D" w:rsidRDefault="002A744D" w:rsidP="002A744D">
            <w:pPr>
              <w:pStyle w:val="TableText"/>
              <w:jc w:val="center"/>
            </w:pPr>
            <w:r w:rsidRPr="00A3503D">
              <w:t>Yes</w:t>
            </w:r>
          </w:p>
          <w:p w:rsidR="002A744D" w:rsidRDefault="002A744D" w:rsidP="002A744D">
            <w:pPr>
              <w:pStyle w:val="TableText"/>
              <w:jc w:val="center"/>
            </w:pPr>
            <w:r w:rsidRPr="00A3503D">
              <w:t>Yes</w:t>
            </w:r>
          </w:p>
          <w:p w:rsidR="002A744D" w:rsidRDefault="002A744D" w:rsidP="002A744D">
            <w:pPr>
              <w:pStyle w:val="TableText"/>
              <w:jc w:val="center"/>
            </w:pPr>
            <w:r w:rsidRPr="00A3503D">
              <w:t>Yes</w:t>
            </w:r>
          </w:p>
          <w:p w:rsidR="002A744D" w:rsidRPr="00A3503D" w:rsidRDefault="002A744D" w:rsidP="002A744D">
            <w:pPr>
              <w:pStyle w:val="TableText"/>
              <w:jc w:val="center"/>
            </w:pPr>
            <w:r w:rsidRPr="00A3503D">
              <w:t>Yes</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 xml:space="preserve">For </w:t>
            </w:r>
            <w:r>
              <w:t>p</w:t>
            </w:r>
            <w:r w:rsidRPr="00A3503D">
              <w:t>rinter (hardcopy only):</w:t>
            </w:r>
          </w:p>
          <w:p w:rsidR="002A744D" w:rsidRPr="00A3503D" w:rsidRDefault="002A744D" w:rsidP="00FB1179">
            <w:pPr>
              <w:pStyle w:val="TableBullet"/>
            </w:pPr>
            <w:r>
              <w:t>m</w:t>
            </w:r>
            <w:r w:rsidRPr="00A3503D">
              <w:t>aximum B+F deviation from baseline</w:t>
            </w:r>
          </w:p>
          <w:p w:rsidR="002A744D" w:rsidRPr="00A3503D" w:rsidRDefault="002A744D" w:rsidP="00FB1179">
            <w:pPr>
              <w:pStyle w:val="TableBullet"/>
            </w:pPr>
            <w:r>
              <w:t>m</w:t>
            </w:r>
            <w:r w:rsidRPr="00A3503D">
              <w:t>aximum B+F</w:t>
            </w:r>
          </w:p>
          <w:p w:rsidR="002A744D" w:rsidRPr="00A3503D" w:rsidRDefault="002A744D" w:rsidP="00FB1179">
            <w:pPr>
              <w:pStyle w:val="TableBullet"/>
            </w:pPr>
            <w:r>
              <w:t>m</w:t>
            </w:r>
            <w:r w:rsidRPr="00A3503D">
              <w:t>aximum Dmax deviation from baseline</w:t>
            </w:r>
          </w:p>
          <w:p w:rsidR="002A744D" w:rsidRPr="00A3503D" w:rsidRDefault="002A744D" w:rsidP="00FB1179">
            <w:pPr>
              <w:pStyle w:val="TableBullet"/>
            </w:pPr>
            <w:r>
              <w:t>m</w:t>
            </w:r>
            <w:r w:rsidRPr="00A3503D">
              <w:t>inimum Dmax</w:t>
            </w:r>
          </w:p>
          <w:p w:rsidR="002A744D" w:rsidRDefault="002A744D" w:rsidP="004353C3">
            <w:pPr>
              <w:pStyle w:val="TableText"/>
            </w:pPr>
            <w:r w:rsidRPr="00A3503D">
              <w:t>For TG18Qc image</w:t>
            </w:r>
            <w:r w:rsidR="00FB1179">
              <w:t>:</w:t>
            </w:r>
          </w:p>
          <w:p w:rsidR="002A744D" w:rsidRPr="00A3503D" w:rsidRDefault="002A744D" w:rsidP="00FB1179">
            <w:pPr>
              <w:pStyle w:val="TableBullet"/>
            </w:pPr>
            <w:r w:rsidRPr="00A3503D">
              <w:t xml:space="preserve">the number of letters visible in the phrase </w:t>
            </w:r>
            <w:r>
              <w:t>‘</w:t>
            </w:r>
            <w:r w:rsidRPr="00A3503D">
              <w:t>QUALITY CONTROL</w:t>
            </w:r>
            <w:r>
              <w:t>’</w:t>
            </w:r>
            <w:r w:rsidRPr="00A3503D">
              <w:t xml:space="preserve"> for the dark, mid-gray and light renditions</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p>
          <w:p w:rsidR="002A744D" w:rsidRPr="00A3503D" w:rsidRDefault="002A744D" w:rsidP="002A744D">
            <w:pPr>
              <w:pStyle w:val="TableText"/>
              <w:jc w:val="center"/>
            </w:pPr>
            <w:r w:rsidRPr="00A3503D">
              <w:t>0.03 OD</w:t>
            </w:r>
          </w:p>
          <w:p w:rsidR="002A744D" w:rsidRPr="00A3503D" w:rsidRDefault="002A744D" w:rsidP="002A744D">
            <w:pPr>
              <w:pStyle w:val="TableText"/>
              <w:jc w:val="center"/>
            </w:pPr>
            <w:r w:rsidRPr="00A3503D">
              <w:t>0.25 OD</w:t>
            </w:r>
          </w:p>
          <w:p w:rsidR="002A744D" w:rsidRPr="00A3503D" w:rsidRDefault="002A744D" w:rsidP="002A744D">
            <w:pPr>
              <w:pStyle w:val="TableText"/>
              <w:jc w:val="center"/>
            </w:pPr>
            <w:r w:rsidRPr="00A3503D">
              <w:t>0.10 OD</w:t>
            </w:r>
          </w:p>
          <w:p w:rsidR="002A744D" w:rsidRPr="00A3503D" w:rsidRDefault="002A744D" w:rsidP="002A744D">
            <w:pPr>
              <w:pStyle w:val="TableText"/>
              <w:jc w:val="center"/>
            </w:pPr>
            <w:r w:rsidRPr="00A3503D">
              <w:t>3.4 OD</w:t>
            </w:r>
          </w:p>
          <w:p w:rsidR="002A744D" w:rsidRDefault="002A744D" w:rsidP="002A744D">
            <w:pPr>
              <w:pStyle w:val="TableText"/>
              <w:jc w:val="center"/>
            </w:pPr>
          </w:p>
          <w:p w:rsidR="002A744D" w:rsidRPr="00A3503D" w:rsidRDefault="002A744D" w:rsidP="00FB1179">
            <w:pPr>
              <w:pStyle w:val="TableText"/>
              <w:jc w:val="center"/>
            </w:pPr>
            <w:r w:rsidRPr="00A3503D">
              <w:t>11</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Maximum compression force allowable for:</w:t>
            </w:r>
          </w:p>
          <w:p w:rsidR="002A744D" w:rsidRPr="00A3503D" w:rsidRDefault="002A744D" w:rsidP="00FB1179">
            <w:pPr>
              <w:pStyle w:val="TableBullet"/>
            </w:pPr>
            <w:r>
              <w:t>p</w:t>
            </w:r>
            <w:r w:rsidRPr="00A3503D">
              <w:t>ower compression devices</w:t>
            </w:r>
          </w:p>
          <w:p w:rsidR="002A744D" w:rsidRPr="00A3503D" w:rsidRDefault="002A744D" w:rsidP="00FB1179">
            <w:pPr>
              <w:pStyle w:val="TableBullet"/>
            </w:pPr>
            <w:r>
              <w:t>o</w:t>
            </w:r>
            <w:r w:rsidRPr="00A3503D">
              <w:t>ther compression devices</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p>
          <w:p w:rsidR="002A744D" w:rsidRPr="00A3503D" w:rsidRDefault="002A744D" w:rsidP="002A744D">
            <w:pPr>
              <w:pStyle w:val="TableText"/>
              <w:jc w:val="center"/>
            </w:pPr>
            <w:r w:rsidRPr="00A3503D">
              <w:t>200</w:t>
            </w:r>
            <w:r>
              <w:t xml:space="preserve"> </w:t>
            </w:r>
            <w:r w:rsidRPr="00A3503D">
              <w:t>N</w:t>
            </w:r>
          </w:p>
          <w:p w:rsidR="002A744D" w:rsidRPr="00A3503D" w:rsidRDefault="002A744D" w:rsidP="002A744D">
            <w:pPr>
              <w:pStyle w:val="TableText"/>
              <w:jc w:val="center"/>
            </w:pPr>
            <w:r w:rsidRPr="00A3503D">
              <w:t>300</w:t>
            </w:r>
            <w:r>
              <w:t xml:space="preserve"> </w:t>
            </w:r>
            <w:r w:rsidRPr="00A3503D">
              <w:t>N</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r w:rsidR="002A744D" w:rsidRPr="00DC20BD" w:rsidTr="004353C3">
        <w:trPr>
          <w:cantSplit/>
        </w:trPr>
        <w:tc>
          <w:tcPr>
            <w:tcW w:w="5529" w:type="dxa"/>
            <w:tcBorders>
              <w:top w:val="nil"/>
              <w:bottom w:val="single" w:sz="4" w:space="0" w:color="A6A6A6" w:themeColor="background1" w:themeShade="A6"/>
            </w:tcBorders>
          </w:tcPr>
          <w:p w:rsidR="002A744D" w:rsidRPr="00A3503D" w:rsidRDefault="002A744D" w:rsidP="004353C3">
            <w:pPr>
              <w:pStyle w:val="TableText"/>
            </w:pPr>
            <w:r w:rsidRPr="00A3503D">
              <w:t>Power compression device capable of at least 150N</w:t>
            </w:r>
          </w:p>
        </w:tc>
        <w:tc>
          <w:tcPr>
            <w:tcW w:w="1275" w:type="dxa"/>
            <w:tcBorders>
              <w:top w:val="nil"/>
              <w:bottom w:val="single" w:sz="4" w:space="0" w:color="A6A6A6" w:themeColor="background1" w:themeShade="A6"/>
            </w:tcBorders>
          </w:tcPr>
          <w:p w:rsidR="002A744D" w:rsidRPr="00A3503D" w:rsidRDefault="002A744D" w:rsidP="002A744D">
            <w:pPr>
              <w:pStyle w:val="TableText"/>
              <w:jc w:val="center"/>
            </w:pPr>
            <w:r w:rsidRPr="00A3503D">
              <w:t>Yes</w:t>
            </w:r>
          </w:p>
        </w:tc>
        <w:tc>
          <w:tcPr>
            <w:tcW w:w="1276" w:type="dxa"/>
            <w:tcBorders>
              <w:top w:val="nil"/>
              <w:bottom w:val="single" w:sz="4" w:space="0" w:color="A6A6A6" w:themeColor="background1" w:themeShade="A6"/>
            </w:tcBorders>
          </w:tcPr>
          <w:p w:rsidR="002A744D" w:rsidRPr="00A3503D" w:rsidRDefault="002A744D" w:rsidP="002A744D">
            <w:pPr>
              <w:pStyle w:val="TableText"/>
              <w:jc w:val="center"/>
            </w:pPr>
          </w:p>
        </w:tc>
      </w:tr>
    </w:tbl>
    <w:p w:rsidR="002A744D" w:rsidRDefault="002A744D"/>
    <w:p w:rsidR="00B254C1" w:rsidRDefault="00B254C1" w:rsidP="00B254C1">
      <w:pPr>
        <w:pStyle w:val="Heading2"/>
      </w:pPr>
      <w:bookmarkStart w:id="90" w:name="_Toc529189942"/>
      <w:r w:rsidRPr="008F5DEF">
        <w:lastRenderedPageBreak/>
        <w:t xml:space="preserve">Monitors and </w:t>
      </w:r>
      <w:r>
        <w:t>h</w:t>
      </w:r>
      <w:r w:rsidRPr="008F5DEF">
        <w:t xml:space="preserve">ardcopy </w:t>
      </w:r>
      <w:r>
        <w:t>d</w:t>
      </w:r>
      <w:r w:rsidRPr="008F5DEF">
        <w:t>evices</w:t>
      </w:r>
      <w:bookmarkEnd w:id="90"/>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529"/>
        <w:gridCol w:w="1275"/>
        <w:gridCol w:w="1276"/>
      </w:tblGrid>
      <w:tr w:rsidR="00C63B53" w:rsidRPr="00DC20BD" w:rsidTr="004353C3">
        <w:trPr>
          <w:cantSplit/>
          <w:tblHeader/>
        </w:trPr>
        <w:tc>
          <w:tcPr>
            <w:tcW w:w="5529" w:type="dxa"/>
            <w:vMerge w:val="restart"/>
            <w:tcBorders>
              <w:top w:val="nil"/>
            </w:tcBorders>
            <w:shd w:val="clear" w:color="auto" w:fill="D9D9D9" w:themeFill="background1" w:themeFillShade="D9"/>
          </w:tcPr>
          <w:p w:rsidR="00C63B53" w:rsidRPr="00DC20BD" w:rsidRDefault="00C63B53" w:rsidP="004353C3">
            <w:pPr>
              <w:pStyle w:val="TableText"/>
              <w:keepNext/>
              <w:spacing w:after="0"/>
              <w:rPr>
                <w:b/>
              </w:rPr>
            </w:pPr>
            <w:r>
              <w:rPr>
                <w:b/>
              </w:rPr>
              <w:t>Parameter</w:t>
            </w:r>
          </w:p>
        </w:tc>
        <w:tc>
          <w:tcPr>
            <w:tcW w:w="2551" w:type="dxa"/>
            <w:gridSpan w:val="2"/>
            <w:tcBorders>
              <w:top w:val="nil"/>
              <w:bottom w:val="nil"/>
            </w:tcBorders>
            <w:shd w:val="clear" w:color="auto" w:fill="D9D9D9" w:themeFill="background1" w:themeFillShade="D9"/>
          </w:tcPr>
          <w:p w:rsidR="00C63B53" w:rsidRPr="00DC20BD" w:rsidRDefault="00C63B53" w:rsidP="004353C3">
            <w:pPr>
              <w:pStyle w:val="TableText"/>
              <w:keepNext/>
              <w:spacing w:after="0"/>
              <w:jc w:val="center"/>
              <w:rPr>
                <w:b/>
              </w:rPr>
            </w:pPr>
            <w:r>
              <w:rPr>
                <w:b/>
              </w:rPr>
              <w:t>Requirement</w:t>
            </w:r>
          </w:p>
        </w:tc>
      </w:tr>
      <w:tr w:rsidR="00C63B53" w:rsidRPr="00DC20BD" w:rsidTr="004353C3">
        <w:trPr>
          <w:cantSplit/>
          <w:tblHeader/>
        </w:trPr>
        <w:tc>
          <w:tcPr>
            <w:tcW w:w="5529" w:type="dxa"/>
            <w:vMerge/>
            <w:tcBorders>
              <w:bottom w:val="nil"/>
            </w:tcBorders>
            <w:shd w:val="clear" w:color="auto" w:fill="D9D9D9" w:themeFill="background1" w:themeFillShade="D9"/>
          </w:tcPr>
          <w:p w:rsidR="00C63B53" w:rsidRPr="00DC20BD" w:rsidRDefault="00C63B53" w:rsidP="004353C3">
            <w:pPr>
              <w:pStyle w:val="TableText"/>
              <w:keepNext/>
              <w:rPr>
                <w:b/>
              </w:rPr>
            </w:pPr>
          </w:p>
        </w:tc>
        <w:tc>
          <w:tcPr>
            <w:tcW w:w="1275" w:type="dxa"/>
            <w:tcBorders>
              <w:top w:val="nil"/>
              <w:bottom w:val="nil"/>
            </w:tcBorders>
            <w:shd w:val="clear" w:color="auto" w:fill="D9D9D9" w:themeFill="background1" w:themeFillShade="D9"/>
          </w:tcPr>
          <w:p w:rsidR="00C63B53" w:rsidRPr="00DC20BD" w:rsidRDefault="00C63B53" w:rsidP="004353C3">
            <w:pPr>
              <w:pStyle w:val="TableText"/>
              <w:keepNext/>
              <w:spacing w:before="0"/>
              <w:jc w:val="center"/>
              <w:rPr>
                <w:b/>
              </w:rPr>
            </w:pPr>
            <w:r>
              <w:rPr>
                <w:b/>
              </w:rPr>
              <w:t>Primary</w:t>
            </w:r>
          </w:p>
        </w:tc>
        <w:tc>
          <w:tcPr>
            <w:tcW w:w="1276" w:type="dxa"/>
            <w:tcBorders>
              <w:top w:val="nil"/>
              <w:bottom w:val="nil"/>
            </w:tcBorders>
            <w:shd w:val="clear" w:color="auto" w:fill="D9D9D9" w:themeFill="background1" w:themeFillShade="D9"/>
          </w:tcPr>
          <w:p w:rsidR="00C63B53" w:rsidRPr="00DC20BD" w:rsidRDefault="00C63B53" w:rsidP="004353C3">
            <w:pPr>
              <w:pStyle w:val="TableText"/>
              <w:keepNext/>
              <w:spacing w:before="0"/>
              <w:jc w:val="center"/>
              <w:rPr>
                <w:b/>
              </w:rPr>
            </w:pPr>
            <w:r>
              <w:rPr>
                <w:b/>
              </w:rPr>
              <w:t>Secondary</w:t>
            </w:r>
          </w:p>
        </w:tc>
      </w:tr>
      <w:tr w:rsidR="00C63B53" w:rsidRPr="00DC20BD" w:rsidTr="004353C3">
        <w:trPr>
          <w:cantSplit/>
        </w:trPr>
        <w:tc>
          <w:tcPr>
            <w:tcW w:w="5529" w:type="dxa"/>
            <w:tcBorders>
              <w:top w:val="nil"/>
              <w:bottom w:val="single" w:sz="4" w:space="0" w:color="A6A6A6" w:themeColor="background1" w:themeShade="A6"/>
            </w:tcBorders>
          </w:tcPr>
          <w:p w:rsidR="00C63B53" w:rsidRDefault="00C63B53" w:rsidP="004D1553">
            <w:pPr>
              <w:pStyle w:val="TableText"/>
              <w:keepNext/>
            </w:pPr>
          </w:p>
        </w:tc>
        <w:tc>
          <w:tcPr>
            <w:tcW w:w="1275" w:type="dxa"/>
            <w:tcBorders>
              <w:top w:val="nil"/>
              <w:bottom w:val="single" w:sz="4" w:space="0" w:color="A6A6A6" w:themeColor="background1" w:themeShade="A6"/>
            </w:tcBorders>
          </w:tcPr>
          <w:p w:rsidR="00C63B53" w:rsidRDefault="00C63B53" w:rsidP="004D1553">
            <w:pPr>
              <w:pStyle w:val="TableText"/>
              <w:keepNext/>
              <w:jc w:val="center"/>
            </w:pPr>
          </w:p>
        </w:tc>
        <w:tc>
          <w:tcPr>
            <w:tcW w:w="1276" w:type="dxa"/>
            <w:tcBorders>
              <w:top w:val="nil"/>
              <w:bottom w:val="single" w:sz="4" w:space="0" w:color="A6A6A6" w:themeColor="background1" w:themeShade="A6"/>
            </w:tcBorders>
          </w:tcPr>
          <w:p w:rsidR="00C63B53" w:rsidRDefault="00C63B53" w:rsidP="004D1553">
            <w:pPr>
              <w:pStyle w:val="TableText"/>
              <w:keepNext/>
              <w:jc w:val="center"/>
            </w:pPr>
          </w:p>
        </w:tc>
      </w:tr>
      <w:tr w:rsidR="00C63B53" w:rsidRPr="00DC20BD" w:rsidTr="004353C3">
        <w:trPr>
          <w:cantSplit/>
        </w:trPr>
        <w:tc>
          <w:tcPr>
            <w:tcW w:w="5529" w:type="dxa"/>
            <w:tcBorders>
              <w:top w:val="nil"/>
              <w:bottom w:val="single" w:sz="4" w:space="0" w:color="A6A6A6" w:themeColor="background1" w:themeShade="A6"/>
            </w:tcBorders>
          </w:tcPr>
          <w:p w:rsidR="00C63B53" w:rsidRDefault="00C63B53" w:rsidP="004353C3">
            <w:pPr>
              <w:pStyle w:val="TableText"/>
            </w:pPr>
            <w:r>
              <w:t>Minimum luminance of reporting monitor</w:t>
            </w:r>
          </w:p>
        </w:tc>
        <w:tc>
          <w:tcPr>
            <w:tcW w:w="1275" w:type="dxa"/>
            <w:tcBorders>
              <w:top w:val="nil"/>
              <w:bottom w:val="single" w:sz="4" w:space="0" w:color="A6A6A6" w:themeColor="background1" w:themeShade="A6"/>
            </w:tcBorders>
          </w:tcPr>
          <w:p w:rsidR="00C63B53" w:rsidRDefault="00C63B53" w:rsidP="00C63B53">
            <w:pPr>
              <w:pStyle w:val="TableText"/>
              <w:jc w:val="center"/>
            </w:pPr>
            <w:r>
              <w:t>250 cd/m</w:t>
            </w:r>
            <w:r w:rsidRPr="009E3557">
              <w:rPr>
                <w:vertAlign w:val="superscript"/>
              </w:rPr>
              <w:t>2</w:t>
            </w:r>
          </w:p>
        </w:tc>
        <w:tc>
          <w:tcPr>
            <w:tcW w:w="1276" w:type="dxa"/>
            <w:tcBorders>
              <w:top w:val="nil"/>
              <w:bottom w:val="single" w:sz="4" w:space="0" w:color="A6A6A6" w:themeColor="background1" w:themeShade="A6"/>
            </w:tcBorders>
          </w:tcPr>
          <w:p w:rsidR="00C63B53" w:rsidRDefault="00C63B53" w:rsidP="00C63B53">
            <w:pPr>
              <w:pStyle w:val="TableText"/>
              <w:jc w:val="center"/>
            </w:pPr>
            <w:r>
              <w:t>350 cd/m</w:t>
            </w:r>
            <w:r w:rsidRPr="009E3557">
              <w:rPr>
                <w:vertAlign w:val="superscript"/>
              </w:rPr>
              <w:t>2</w:t>
            </w:r>
          </w:p>
        </w:tc>
      </w:tr>
      <w:tr w:rsidR="00C63B53" w:rsidRPr="00DC20BD" w:rsidTr="004353C3">
        <w:trPr>
          <w:cantSplit/>
        </w:trPr>
        <w:tc>
          <w:tcPr>
            <w:tcW w:w="5529" w:type="dxa"/>
            <w:tcBorders>
              <w:top w:val="nil"/>
              <w:bottom w:val="single" w:sz="4" w:space="0" w:color="A6A6A6" w:themeColor="background1" w:themeShade="A6"/>
            </w:tcBorders>
          </w:tcPr>
          <w:p w:rsidR="00C63B53" w:rsidRDefault="00C63B53" w:rsidP="004353C3">
            <w:pPr>
              <w:pStyle w:val="TableText"/>
            </w:pPr>
            <w:r>
              <w:t>Minimum reporting monitor luminance ratio</w:t>
            </w:r>
          </w:p>
        </w:tc>
        <w:tc>
          <w:tcPr>
            <w:tcW w:w="1275" w:type="dxa"/>
            <w:tcBorders>
              <w:top w:val="nil"/>
              <w:bottom w:val="single" w:sz="4" w:space="0" w:color="A6A6A6" w:themeColor="background1" w:themeShade="A6"/>
            </w:tcBorders>
          </w:tcPr>
          <w:p w:rsidR="00C63B53" w:rsidRDefault="00C63B53" w:rsidP="00C63B53">
            <w:pPr>
              <w:pStyle w:val="TableText"/>
              <w:jc w:val="center"/>
            </w:pPr>
            <w:r>
              <w:t>250</w:t>
            </w:r>
          </w:p>
        </w:tc>
        <w:tc>
          <w:tcPr>
            <w:tcW w:w="1276" w:type="dxa"/>
            <w:tcBorders>
              <w:top w:val="nil"/>
              <w:bottom w:val="single" w:sz="4" w:space="0" w:color="A6A6A6" w:themeColor="background1" w:themeShade="A6"/>
            </w:tcBorders>
          </w:tcPr>
          <w:p w:rsidR="00C63B53" w:rsidRDefault="00C63B53" w:rsidP="00C63B53">
            <w:pPr>
              <w:pStyle w:val="TableText"/>
              <w:jc w:val="center"/>
            </w:pPr>
            <w:r>
              <w:t>350</w:t>
            </w:r>
          </w:p>
        </w:tc>
      </w:tr>
      <w:tr w:rsidR="00C63B53" w:rsidRPr="00DC20BD" w:rsidTr="004353C3">
        <w:trPr>
          <w:cantSplit/>
        </w:trPr>
        <w:tc>
          <w:tcPr>
            <w:tcW w:w="5529" w:type="dxa"/>
            <w:tcBorders>
              <w:top w:val="nil"/>
              <w:bottom w:val="single" w:sz="4" w:space="0" w:color="A6A6A6" w:themeColor="background1" w:themeShade="A6"/>
            </w:tcBorders>
          </w:tcPr>
          <w:p w:rsidR="00C63B53" w:rsidRDefault="00C63B53" w:rsidP="004353C3">
            <w:pPr>
              <w:pStyle w:val="TableText"/>
            </w:pPr>
            <w:r>
              <w:t>Maximum monitor DICOM GSDF deviation</w:t>
            </w:r>
          </w:p>
        </w:tc>
        <w:tc>
          <w:tcPr>
            <w:tcW w:w="1275" w:type="dxa"/>
            <w:tcBorders>
              <w:top w:val="nil"/>
              <w:bottom w:val="single" w:sz="4" w:space="0" w:color="A6A6A6" w:themeColor="background1" w:themeShade="A6"/>
            </w:tcBorders>
          </w:tcPr>
          <w:p w:rsidR="00C63B53" w:rsidRDefault="00C63B53" w:rsidP="00C63B53">
            <w:pPr>
              <w:pStyle w:val="TableText"/>
              <w:jc w:val="center"/>
            </w:pPr>
            <w:r>
              <w:t>10%</w:t>
            </w:r>
          </w:p>
        </w:tc>
        <w:tc>
          <w:tcPr>
            <w:tcW w:w="1276" w:type="dxa"/>
            <w:tcBorders>
              <w:top w:val="nil"/>
              <w:bottom w:val="single" w:sz="4" w:space="0" w:color="A6A6A6" w:themeColor="background1" w:themeShade="A6"/>
            </w:tcBorders>
          </w:tcPr>
          <w:p w:rsidR="00C63B53" w:rsidRDefault="00C63B53" w:rsidP="00C63B53">
            <w:pPr>
              <w:pStyle w:val="TableText"/>
              <w:jc w:val="center"/>
            </w:pPr>
            <w:r>
              <w:t>5%</w:t>
            </w:r>
          </w:p>
        </w:tc>
      </w:tr>
      <w:tr w:rsidR="00C63B53" w:rsidRPr="00DC20BD" w:rsidTr="004353C3">
        <w:trPr>
          <w:cantSplit/>
        </w:trPr>
        <w:tc>
          <w:tcPr>
            <w:tcW w:w="5529" w:type="dxa"/>
            <w:tcBorders>
              <w:top w:val="nil"/>
              <w:bottom w:val="single" w:sz="4" w:space="0" w:color="A6A6A6" w:themeColor="background1" w:themeShade="A6"/>
            </w:tcBorders>
          </w:tcPr>
          <w:p w:rsidR="00C63B53" w:rsidRDefault="00C63B53" w:rsidP="004353C3">
            <w:pPr>
              <w:pStyle w:val="TableText"/>
            </w:pPr>
            <w:r>
              <w:t>Minimum reporting monitor number of pixels:</w:t>
            </w:r>
          </w:p>
          <w:p w:rsidR="00C63B53" w:rsidRDefault="00C63B53" w:rsidP="00C63B53">
            <w:pPr>
              <w:pStyle w:val="TableBullet"/>
            </w:pPr>
            <w:r>
              <w:t>CR/DR</w:t>
            </w:r>
          </w:p>
          <w:p w:rsidR="00C63B53" w:rsidRDefault="00C63B53" w:rsidP="00C63B53">
            <w:pPr>
              <w:pStyle w:val="TableBullet"/>
            </w:pPr>
            <w:r>
              <w:t>CT/US</w:t>
            </w:r>
          </w:p>
        </w:tc>
        <w:tc>
          <w:tcPr>
            <w:tcW w:w="1275" w:type="dxa"/>
            <w:tcBorders>
              <w:top w:val="nil"/>
              <w:bottom w:val="single" w:sz="4" w:space="0" w:color="A6A6A6" w:themeColor="background1" w:themeShade="A6"/>
            </w:tcBorders>
          </w:tcPr>
          <w:p w:rsidR="00C63B53" w:rsidRDefault="00C63B53" w:rsidP="00C63B53">
            <w:pPr>
              <w:pStyle w:val="TableText"/>
              <w:jc w:val="center"/>
            </w:pPr>
          </w:p>
          <w:p w:rsidR="00C63B53" w:rsidRDefault="00C63B53" w:rsidP="00C63B53">
            <w:pPr>
              <w:pStyle w:val="TableText"/>
              <w:jc w:val="center"/>
            </w:pPr>
            <w:r>
              <w:t>2 MPx</w:t>
            </w:r>
          </w:p>
          <w:p w:rsidR="00C63B53" w:rsidRDefault="00C63B53" w:rsidP="00C63B53">
            <w:pPr>
              <w:pStyle w:val="TableText"/>
              <w:jc w:val="center"/>
            </w:pPr>
            <w:r>
              <w:t>3 MPx</w:t>
            </w:r>
          </w:p>
        </w:tc>
        <w:tc>
          <w:tcPr>
            <w:tcW w:w="1276" w:type="dxa"/>
            <w:tcBorders>
              <w:top w:val="nil"/>
              <w:bottom w:val="single" w:sz="4" w:space="0" w:color="A6A6A6" w:themeColor="background1" w:themeShade="A6"/>
            </w:tcBorders>
          </w:tcPr>
          <w:p w:rsidR="00C63B53" w:rsidRDefault="00C63B53" w:rsidP="00C63B53">
            <w:pPr>
              <w:pStyle w:val="TableText"/>
              <w:jc w:val="center"/>
            </w:pPr>
          </w:p>
        </w:tc>
      </w:tr>
      <w:tr w:rsidR="00C63B53" w:rsidRPr="00DC20BD" w:rsidTr="004353C3">
        <w:trPr>
          <w:cantSplit/>
        </w:trPr>
        <w:tc>
          <w:tcPr>
            <w:tcW w:w="5529" w:type="dxa"/>
            <w:tcBorders>
              <w:top w:val="nil"/>
              <w:bottom w:val="single" w:sz="4" w:space="0" w:color="A6A6A6" w:themeColor="background1" w:themeShade="A6"/>
            </w:tcBorders>
          </w:tcPr>
          <w:p w:rsidR="00C63B53" w:rsidRDefault="00C63B53" w:rsidP="004353C3">
            <w:pPr>
              <w:pStyle w:val="TableText"/>
            </w:pPr>
            <w:r>
              <w:t>Minimum acquisition/QA/primary review monitors luminance</w:t>
            </w:r>
          </w:p>
        </w:tc>
        <w:tc>
          <w:tcPr>
            <w:tcW w:w="1275" w:type="dxa"/>
            <w:tcBorders>
              <w:top w:val="nil"/>
              <w:bottom w:val="single" w:sz="4" w:space="0" w:color="A6A6A6" w:themeColor="background1" w:themeShade="A6"/>
            </w:tcBorders>
          </w:tcPr>
          <w:p w:rsidR="00C63B53" w:rsidRDefault="00C63B53" w:rsidP="00C63B53">
            <w:pPr>
              <w:pStyle w:val="TableText"/>
              <w:jc w:val="center"/>
            </w:pPr>
            <w:r>
              <w:t>150 cd/m</w:t>
            </w:r>
            <w:r w:rsidRPr="009E3557">
              <w:rPr>
                <w:vertAlign w:val="superscript"/>
              </w:rPr>
              <w:t>2</w:t>
            </w:r>
          </w:p>
        </w:tc>
        <w:tc>
          <w:tcPr>
            <w:tcW w:w="1276" w:type="dxa"/>
            <w:tcBorders>
              <w:top w:val="nil"/>
              <w:bottom w:val="single" w:sz="4" w:space="0" w:color="A6A6A6" w:themeColor="background1" w:themeShade="A6"/>
            </w:tcBorders>
          </w:tcPr>
          <w:p w:rsidR="00C63B53" w:rsidRDefault="00C63B53" w:rsidP="00C63B53">
            <w:pPr>
              <w:pStyle w:val="TableText"/>
              <w:jc w:val="center"/>
            </w:pPr>
            <w:r>
              <w:t>200 cd/m</w:t>
            </w:r>
            <w:r w:rsidRPr="009E3557">
              <w:rPr>
                <w:vertAlign w:val="superscript"/>
              </w:rPr>
              <w:t>2</w:t>
            </w:r>
          </w:p>
        </w:tc>
      </w:tr>
      <w:tr w:rsidR="00C63B53" w:rsidRPr="00DC20BD" w:rsidTr="004353C3">
        <w:trPr>
          <w:cantSplit/>
        </w:trPr>
        <w:tc>
          <w:tcPr>
            <w:tcW w:w="5529" w:type="dxa"/>
            <w:tcBorders>
              <w:top w:val="nil"/>
              <w:bottom w:val="single" w:sz="4" w:space="0" w:color="A6A6A6" w:themeColor="background1" w:themeShade="A6"/>
            </w:tcBorders>
          </w:tcPr>
          <w:p w:rsidR="00C63B53" w:rsidRDefault="00C63B53" w:rsidP="004353C3">
            <w:pPr>
              <w:pStyle w:val="TableText"/>
            </w:pPr>
            <w:r>
              <w:t>Minimum acquisition/QA/primary review monitors luminance ratio</w:t>
            </w:r>
          </w:p>
        </w:tc>
        <w:tc>
          <w:tcPr>
            <w:tcW w:w="1275" w:type="dxa"/>
            <w:tcBorders>
              <w:top w:val="nil"/>
              <w:bottom w:val="single" w:sz="4" w:space="0" w:color="A6A6A6" w:themeColor="background1" w:themeShade="A6"/>
            </w:tcBorders>
          </w:tcPr>
          <w:p w:rsidR="00C63B53" w:rsidRDefault="00C63B53" w:rsidP="00C63B53">
            <w:pPr>
              <w:pStyle w:val="TableText"/>
              <w:jc w:val="center"/>
            </w:pPr>
            <w:r>
              <w:t>100</w:t>
            </w:r>
          </w:p>
        </w:tc>
        <w:tc>
          <w:tcPr>
            <w:tcW w:w="1276" w:type="dxa"/>
            <w:tcBorders>
              <w:top w:val="nil"/>
              <w:bottom w:val="single" w:sz="4" w:space="0" w:color="A6A6A6" w:themeColor="background1" w:themeShade="A6"/>
            </w:tcBorders>
          </w:tcPr>
          <w:p w:rsidR="00C63B53" w:rsidRDefault="00C63B53" w:rsidP="00C63B53">
            <w:pPr>
              <w:pStyle w:val="TableText"/>
              <w:jc w:val="center"/>
            </w:pPr>
            <w:r>
              <w:t>150</w:t>
            </w:r>
          </w:p>
        </w:tc>
      </w:tr>
      <w:tr w:rsidR="00C63B53" w:rsidRPr="00DC20BD" w:rsidTr="004353C3">
        <w:trPr>
          <w:cantSplit/>
        </w:trPr>
        <w:tc>
          <w:tcPr>
            <w:tcW w:w="5529" w:type="dxa"/>
            <w:tcBorders>
              <w:top w:val="nil"/>
              <w:bottom w:val="single" w:sz="4" w:space="0" w:color="A6A6A6" w:themeColor="background1" w:themeShade="A6"/>
            </w:tcBorders>
          </w:tcPr>
          <w:p w:rsidR="00C63B53" w:rsidRDefault="00C63B53" w:rsidP="004353C3">
            <w:pPr>
              <w:pStyle w:val="TableText"/>
            </w:pPr>
            <w:r>
              <w:t>Maximum acquisition/QA/primary review monitors DICOM GSDF deviation</w:t>
            </w:r>
          </w:p>
        </w:tc>
        <w:tc>
          <w:tcPr>
            <w:tcW w:w="1275" w:type="dxa"/>
            <w:tcBorders>
              <w:top w:val="nil"/>
              <w:bottom w:val="single" w:sz="4" w:space="0" w:color="A6A6A6" w:themeColor="background1" w:themeShade="A6"/>
            </w:tcBorders>
          </w:tcPr>
          <w:p w:rsidR="00C63B53" w:rsidRDefault="00C63B53" w:rsidP="00C63B53">
            <w:pPr>
              <w:pStyle w:val="TableText"/>
              <w:jc w:val="center"/>
            </w:pPr>
            <w:r>
              <w:t>20%</w:t>
            </w:r>
          </w:p>
        </w:tc>
        <w:tc>
          <w:tcPr>
            <w:tcW w:w="1276" w:type="dxa"/>
            <w:tcBorders>
              <w:top w:val="nil"/>
              <w:bottom w:val="single" w:sz="4" w:space="0" w:color="A6A6A6" w:themeColor="background1" w:themeShade="A6"/>
            </w:tcBorders>
          </w:tcPr>
          <w:p w:rsidR="00C63B53" w:rsidRDefault="00C63B53" w:rsidP="00C63B53">
            <w:pPr>
              <w:pStyle w:val="TableText"/>
              <w:jc w:val="center"/>
            </w:pPr>
            <w:r>
              <w:t>10%</w:t>
            </w:r>
          </w:p>
        </w:tc>
      </w:tr>
      <w:tr w:rsidR="00C63B53" w:rsidRPr="00DC20BD" w:rsidTr="004353C3">
        <w:trPr>
          <w:cantSplit/>
        </w:trPr>
        <w:tc>
          <w:tcPr>
            <w:tcW w:w="5529" w:type="dxa"/>
            <w:tcBorders>
              <w:top w:val="nil"/>
              <w:bottom w:val="single" w:sz="4" w:space="0" w:color="A6A6A6" w:themeColor="background1" w:themeShade="A6"/>
            </w:tcBorders>
          </w:tcPr>
          <w:p w:rsidR="00C63B53" w:rsidRDefault="00C63B53" w:rsidP="004353C3">
            <w:pPr>
              <w:pStyle w:val="TableText"/>
            </w:pPr>
            <w:r>
              <w:t>For TG18QC monitor test pattern at least 10 low contrast letters in the phrase ‘QUALITY CONTROL’ visible in the dark, mid-grey and light rectangles, and SYMPTE 5% and 95% areas clearly visible</w:t>
            </w:r>
          </w:p>
        </w:tc>
        <w:tc>
          <w:tcPr>
            <w:tcW w:w="1275" w:type="dxa"/>
            <w:tcBorders>
              <w:top w:val="nil"/>
              <w:bottom w:val="single" w:sz="4" w:space="0" w:color="A6A6A6" w:themeColor="background1" w:themeShade="A6"/>
            </w:tcBorders>
          </w:tcPr>
          <w:p w:rsidR="00C63B53" w:rsidRDefault="00C63B53" w:rsidP="00C63B53">
            <w:pPr>
              <w:pStyle w:val="TableText"/>
              <w:jc w:val="center"/>
            </w:pPr>
            <w:r>
              <w:t>Yes</w:t>
            </w:r>
          </w:p>
        </w:tc>
        <w:tc>
          <w:tcPr>
            <w:tcW w:w="1276" w:type="dxa"/>
            <w:tcBorders>
              <w:top w:val="nil"/>
              <w:bottom w:val="single" w:sz="4" w:space="0" w:color="A6A6A6" w:themeColor="background1" w:themeShade="A6"/>
            </w:tcBorders>
          </w:tcPr>
          <w:p w:rsidR="00C63B53" w:rsidRDefault="00C63B53" w:rsidP="00C63B53">
            <w:pPr>
              <w:pStyle w:val="TableText"/>
              <w:jc w:val="center"/>
            </w:pPr>
          </w:p>
        </w:tc>
      </w:tr>
    </w:tbl>
    <w:p w:rsidR="00895070" w:rsidRDefault="00895070" w:rsidP="00B254C1"/>
    <w:p w:rsidR="00895070" w:rsidRDefault="00895070" w:rsidP="00B254C1">
      <w:pPr>
        <w:pStyle w:val="Heading1"/>
      </w:pPr>
      <w:bookmarkStart w:id="91" w:name="_Toc528588029"/>
      <w:bookmarkStart w:id="92" w:name="_Toc529189943"/>
      <w:r w:rsidRPr="0000685F">
        <w:lastRenderedPageBreak/>
        <w:t>Appendix</w:t>
      </w:r>
      <w:r>
        <w:t xml:space="preserve"> 3</w:t>
      </w:r>
      <w:r w:rsidRPr="0000685F">
        <w:t>:</w:t>
      </w:r>
      <w:r w:rsidR="00B254C1">
        <w:br/>
      </w:r>
      <w:r>
        <w:t>Training requirements</w:t>
      </w:r>
      <w:bookmarkEnd w:id="91"/>
      <w:bookmarkEnd w:id="92"/>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694"/>
        <w:gridCol w:w="598"/>
        <w:gridCol w:w="598"/>
        <w:gridCol w:w="599"/>
        <w:gridCol w:w="598"/>
        <w:gridCol w:w="599"/>
        <w:gridCol w:w="598"/>
        <w:gridCol w:w="599"/>
        <w:gridCol w:w="598"/>
        <w:gridCol w:w="599"/>
      </w:tblGrid>
      <w:tr w:rsidR="00C63B53" w:rsidRPr="00DC20BD" w:rsidTr="00C63B53">
        <w:trPr>
          <w:cantSplit/>
          <w:tblHeader/>
        </w:trPr>
        <w:tc>
          <w:tcPr>
            <w:tcW w:w="2694" w:type="dxa"/>
            <w:vMerge w:val="restart"/>
            <w:tcBorders>
              <w:top w:val="nil"/>
              <w:bottom w:val="nil"/>
              <w:right w:val="single" w:sz="4" w:space="0" w:color="A6A6A6" w:themeColor="background1" w:themeShade="A6"/>
            </w:tcBorders>
            <w:shd w:val="clear" w:color="auto" w:fill="D9D9D9" w:themeFill="background1" w:themeFillShade="D9"/>
          </w:tcPr>
          <w:p w:rsidR="00C63B53" w:rsidRPr="00DC20BD" w:rsidRDefault="00C63B53" w:rsidP="00C63B53">
            <w:pPr>
              <w:pStyle w:val="TableText"/>
              <w:keepNext/>
              <w:rPr>
                <w:b/>
              </w:rPr>
            </w:pPr>
          </w:p>
        </w:tc>
        <w:tc>
          <w:tcPr>
            <w:tcW w:w="1795"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C63B53" w:rsidRPr="00DC20BD" w:rsidRDefault="00C63B53" w:rsidP="00C63B53">
            <w:pPr>
              <w:pStyle w:val="TableText"/>
              <w:keepNext/>
              <w:jc w:val="center"/>
              <w:rPr>
                <w:b/>
              </w:rPr>
            </w:pPr>
            <w:r>
              <w:rPr>
                <w:b/>
              </w:rPr>
              <w:t>Radiation practitioner</w:t>
            </w:r>
          </w:p>
        </w:tc>
        <w:tc>
          <w:tcPr>
            <w:tcW w:w="1197"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C63B53" w:rsidRPr="00DC20BD" w:rsidRDefault="00C63B53" w:rsidP="00C63B53">
            <w:pPr>
              <w:pStyle w:val="TableText"/>
              <w:keepNext/>
              <w:jc w:val="center"/>
              <w:rPr>
                <w:b/>
              </w:rPr>
            </w:pPr>
            <w:r>
              <w:rPr>
                <w:b/>
              </w:rPr>
              <w:t>Operator</w:t>
            </w:r>
          </w:p>
        </w:tc>
        <w:tc>
          <w:tcPr>
            <w:tcW w:w="2394" w:type="dxa"/>
            <w:gridSpan w:val="4"/>
            <w:tcBorders>
              <w:top w:val="nil"/>
              <w:left w:val="single" w:sz="4" w:space="0" w:color="A6A6A6" w:themeColor="background1" w:themeShade="A6"/>
              <w:bottom w:val="nil"/>
            </w:tcBorders>
            <w:shd w:val="clear" w:color="auto" w:fill="D9D9D9" w:themeFill="background1" w:themeFillShade="D9"/>
          </w:tcPr>
          <w:p w:rsidR="00C63B53" w:rsidRPr="00DC20BD" w:rsidRDefault="00C63B53" w:rsidP="00C63B53">
            <w:pPr>
              <w:pStyle w:val="TableText"/>
              <w:keepNext/>
              <w:jc w:val="center"/>
              <w:rPr>
                <w:b/>
              </w:rPr>
            </w:pPr>
            <w:r>
              <w:rPr>
                <w:b/>
              </w:rPr>
              <w:t>Other</w:t>
            </w:r>
          </w:p>
        </w:tc>
      </w:tr>
      <w:tr w:rsidR="00C63B53" w:rsidRPr="00DC20BD" w:rsidTr="00C63B53">
        <w:trPr>
          <w:cantSplit/>
          <w:tblHeader/>
        </w:trPr>
        <w:tc>
          <w:tcPr>
            <w:tcW w:w="2694" w:type="dxa"/>
            <w:vMerge/>
            <w:tcBorders>
              <w:bottom w:val="nil"/>
              <w:right w:val="single" w:sz="4" w:space="0" w:color="A6A6A6" w:themeColor="background1" w:themeShade="A6"/>
            </w:tcBorders>
            <w:shd w:val="clear" w:color="auto" w:fill="D9D9D9" w:themeFill="background1" w:themeFillShade="D9"/>
          </w:tcPr>
          <w:p w:rsidR="00C63B53" w:rsidRPr="00DC20BD" w:rsidRDefault="00C63B53" w:rsidP="004353C3">
            <w:pPr>
              <w:pStyle w:val="TableText"/>
              <w:keepNext/>
              <w:rPr>
                <w:b/>
              </w:rPr>
            </w:pPr>
          </w:p>
        </w:tc>
        <w:tc>
          <w:tcPr>
            <w:tcW w:w="598" w:type="dxa"/>
            <w:tcBorders>
              <w:top w:val="nil"/>
              <w:left w:val="single" w:sz="4" w:space="0" w:color="A6A6A6" w:themeColor="background1" w:themeShade="A6"/>
              <w:bottom w:val="nil"/>
            </w:tcBorders>
            <w:shd w:val="clear" w:color="auto" w:fill="D9D9D9" w:themeFill="background1" w:themeFillShade="D9"/>
          </w:tcPr>
          <w:p w:rsidR="00C63B53" w:rsidRPr="00DC20BD" w:rsidRDefault="00C63B53" w:rsidP="004353C3">
            <w:pPr>
              <w:pStyle w:val="TableText"/>
              <w:keepNext/>
              <w:spacing w:before="0"/>
              <w:jc w:val="center"/>
              <w:rPr>
                <w:b/>
              </w:rPr>
            </w:pPr>
            <w:r>
              <w:rPr>
                <w:b/>
              </w:rPr>
              <w:t>DRS</w:t>
            </w:r>
          </w:p>
        </w:tc>
        <w:tc>
          <w:tcPr>
            <w:tcW w:w="598" w:type="dxa"/>
            <w:tcBorders>
              <w:top w:val="nil"/>
              <w:bottom w:val="nil"/>
            </w:tcBorders>
            <w:shd w:val="clear" w:color="auto" w:fill="D9D9D9" w:themeFill="background1" w:themeFillShade="D9"/>
          </w:tcPr>
          <w:p w:rsidR="00C63B53" w:rsidRPr="00DC20BD" w:rsidRDefault="00C63B53" w:rsidP="004353C3">
            <w:pPr>
              <w:pStyle w:val="TableText"/>
              <w:keepNext/>
              <w:spacing w:before="0"/>
              <w:jc w:val="center"/>
              <w:rPr>
                <w:b/>
              </w:rPr>
            </w:pPr>
            <w:r>
              <w:rPr>
                <w:b/>
              </w:rPr>
              <w:t>IRC</w:t>
            </w:r>
          </w:p>
        </w:tc>
        <w:tc>
          <w:tcPr>
            <w:tcW w:w="599" w:type="dxa"/>
            <w:tcBorders>
              <w:top w:val="nil"/>
              <w:bottom w:val="nil"/>
              <w:right w:val="single" w:sz="4" w:space="0" w:color="A6A6A6" w:themeColor="background1" w:themeShade="A6"/>
            </w:tcBorders>
            <w:shd w:val="clear" w:color="auto" w:fill="D9D9D9" w:themeFill="background1" w:themeFillShade="D9"/>
          </w:tcPr>
          <w:p w:rsidR="00C63B53" w:rsidRPr="00DC20BD" w:rsidRDefault="00C63B53" w:rsidP="004353C3">
            <w:pPr>
              <w:pStyle w:val="TableText"/>
              <w:keepNext/>
              <w:spacing w:before="0"/>
              <w:jc w:val="center"/>
              <w:rPr>
                <w:b/>
              </w:rPr>
            </w:pPr>
            <w:r>
              <w:rPr>
                <w:b/>
              </w:rPr>
              <w:t>OHP</w:t>
            </w:r>
          </w:p>
        </w:tc>
        <w:tc>
          <w:tcPr>
            <w:tcW w:w="598" w:type="dxa"/>
            <w:tcBorders>
              <w:top w:val="nil"/>
              <w:left w:val="single" w:sz="4" w:space="0" w:color="A6A6A6" w:themeColor="background1" w:themeShade="A6"/>
              <w:bottom w:val="nil"/>
            </w:tcBorders>
            <w:shd w:val="clear" w:color="auto" w:fill="D9D9D9" w:themeFill="background1" w:themeFillShade="D9"/>
          </w:tcPr>
          <w:p w:rsidR="00C63B53" w:rsidRPr="00DC20BD" w:rsidRDefault="00C63B53" w:rsidP="004353C3">
            <w:pPr>
              <w:pStyle w:val="TableText"/>
              <w:keepNext/>
              <w:spacing w:before="0"/>
              <w:jc w:val="center"/>
              <w:rPr>
                <w:b/>
              </w:rPr>
            </w:pPr>
            <w:r>
              <w:rPr>
                <w:b/>
              </w:rPr>
              <w:t>MRT</w:t>
            </w:r>
          </w:p>
        </w:tc>
        <w:tc>
          <w:tcPr>
            <w:tcW w:w="599" w:type="dxa"/>
            <w:tcBorders>
              <w:top w:val="nil"/>
              <w:bottom w:val="nil"/>
              <w:right w:val="single" w:sz="4" w:space="0" w:color="A6A6A6" w:themeColor="background1" w:themeShade="A6"/>
            </w:tcBorders>
            <w:shd w:val="clear" w:color="auto" w:fill="D9D9D9" w:themeFill="background1" w:themeFillShade="D9"/>
          </w:tcPr>
          <w:p w:rsidR="00C63B53" w:rsidRPr="00DC20BD" w:rsidRDefault="00C63B53" w:rsidP="004353C3">
            <w:pPr>
              <w:pStyle w:val="TableText"/>
              <w:keepNext/>
              <w:spacing w:before="0"/>
              <w:jc w:val="center"/>
              <w:rPr>
                <w:b/>
              </w:rPr>
            </w:pPr>
            <w:r>
              <w:rPr>
                <w:b/>
              </w:rPr>
              <w:t>OA</w:t>
            </w:r>
          </w:p>
        </w:tc>
        <w:tc>
          <w:tcPr>
            <w:tcW w:w="598" w:type="dxa"/>
            <w:tcBorders>
              <w:top w:val="nil"/>
              <w:left w:val="single" w:sz="4" w:space="0" w:color="A6A6A6" w:themeColor="background1" w:themeShade="A6"/>
              <w:bottom w:val="nil"/>
            </w:tcBorders>
            <w:shd w:val="clear" w:color="auto" w:fill="D9D9D9" w:themeFill="background1" w:themeFillShade="D9"/>
          </w:tcPr>
          <w:p w:rsidR="00C63B53" w:rsidRPr="00DC20BD" w:rsidRDefault="00C63B53" w:rsidP="004353C3">
            <w:pPr>
              <w:pStyle w:val="TableText"/>
              <w:keepNext/>
              <w:spacing w:before="0"/>
              <w:jc w:val="center"/>
              <w:rPr>
                <w:b/>
              </w:rPr>
            </w:pPr>
            <w:r>
              <w:rPr>
                <w:b/>
              </w:rPr>
              <w:t>REF</w:t>
            </w:r>
          </w:p>
        </w:tc>
        <w:tc>
          <w:tcPr>
            <w:tcW w:w="599" w:type="dxa"/>
            <w:tcBorders>
              <w:top w:val="nil"/>
              <w:bottom w:val="nil"/>
            </w:tcBorders>
            <w:shd w:val="clear" w:color="auto" w:fill="D9D9D9" w:themeFill="background1" w:themeFillShade="D9"/>
          </w:tcPr>
          <w:p w:rsidR="00C63B53" w:rsidRPr="00DC20BD" w:rsidRDefault="00C63B53" w:rsidP="004353C3">
            <w:pPr>
              <w:pStyle w:val="TableText"/>
              <w:keepNext/>
              <w:spacing w:before="0"/>
              <w:jc w:val="center"/>
              <w:rPr>
                <w:b/>
              </w:rPr>
            </w:pPr>
            <w:r>
              <w:rPr>
                <w:b/>
              </w:rPr>
              <w:t>MP</w:t>
            </w:r>
          </w:p>
        </w:tc>
        <w:tc>
          <w:tcPr>
            <w:tcW w:w="598" w:type="dxa"/>
            <w:tcBorders>
              <w:top w:val="nil"/>
              <w:bottom w:val="nil"/>
            </w:tcBorders>
            <w:shd w:val="clear" w:color="auto" w:fill="D9D9D9" w:themeFill="background1" w:themeFillShade="D9"/>
          </w:tcPr>
          <w:p w:rsidR="00C63B53" w:rsidRPr="00DC20BD" w:rsidRDefault="00C63B53" w:rsidP="004353C3">
            <w:pPr>
              <w:pStyle w:val="TableText"/>
              <w:keepNext/>
              <w:spacing w:before="0"/>
              <w:jc w:val="center"/>
              <w:rPr>
                <w:b/>
              </w:rPr>
            </w:pPr>
            <w:r>
              <w:rPr>
                <w:b/>
              </w:rPr>
              <w:t>SIE</w:t>
            </w:r>
          </w:p>
        </w:tc>
        <w:tc>
          <w:tcPr>
            <w:tcW w:w="599" w:type="dxa"/>
            <w:tcBorders>
              <w:top w:val="nil"/>
              <w:bottom w:val="nil"/>
            </w:tcBorders>
            <w:shd w:val="clear" w:color="auto" w:fill="D9D9D9" w:themeFill="background1" w:themeFillShade="D9"/>
          </w:tcPr>
          <w:p w:rsidR="00C63B53" w:rsidRPr="00DC20BD" w:rsidRDefault="00C63B53" w:rsidP="004353C3">
            <w:pPr>
              <w:pStyle w:val="TableText"/>
              <w:keepNext/>
              <w:spacing w:before="0"/>
              <w:jc w:val="center"/>
              <w:rPr>
                <w:b/>
              </w:rPr>
            </w:pPr>
            <w:r>
              <w:rPr>
                <w:b/>
              </w:rPr>
              <w:t>RSO</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sidRPr="005269E1">
              <w:rPr>
                <w:lang w:eastAsia="en-NZ"/>
              </w:rPr>
              <w:t>Atomic structure, x-ray production and interaction of radiation</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nil"/>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nil"/>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8" w:type="dxa"/>
            <w:tcBorders>
              <w:top w:val="nil"/>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nil"/>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8" w:type="dxa"/>
            <w:tcBorders>
              <w:top w:val="nil"/>
              <w:lef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x</w:t>
            </w:r>
          </w:p>
        </w:tc>
        <w:tc>
          <w:tcPr>
            <w:tcW w:w="599" w:type="dxa"/>
            <w:tcBorders>
              <w:top w:val="nil"/>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nil"/>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nil"/>
            </w:tcBorders>
            <w:shd w:val="clear" w:color="auto" w:fill="auto"/>
            <w:vAlign w:val="center"/>
          </w:tcPr>
          <w:p w:rsidR="00C63B53" w:rsidRPr="005269E1" w:rsidRDefault="00C63B53" w:rsidP="00C63B53">
            <w:pPr>
              <w:pStyle w:val="TableText"/>
              <w:jc w:val="center"/>
              <w:rPr>
                <w:lang w:eastAsia="en-NZ"/>
              </w:rPr>
            </w:pPr>
            <w:r>
              <w:rPr>
                <w:lang w:eastAsia="en-NZ"/>
              </w:rPr>
              <w:t>l</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sidRPr="005269E1">
              <w:rPr>
                <w:lang w:eastAsia="en-NZ"/>
              </w:rPr>
              <w:t>Nuclear structure and radioactivity</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x</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x</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x</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l</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R</w:t>
            </w:r>
            <w:r w:rsidRPr="005269E1">
              <w:rPr>
                <w:lang w:eastAsia="en-NZ"/>
              </w:rPr>
              <w:t>adiological quantities and units</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l</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C63B53">
            <w:pPr>
              <w:pStyle w:val="TableText"/>
              <w:rPr>
                <w:lang w:eastAsia="en-NZ"/>
              </w:rPr>
            </w:pPr>
            <w:r>
              <w:rPr>
                <w:lang w:eastAsia="en-NZ"/>
              </w:rPr>
              <w:t>P</w:t>
            </w:r>
            <w:r w:rsidRPr="005269E1">
              <w:rPr>
                <w:lang w:eastAsia="en-NZ"/>
              </w:rPr>
              <w:t>hysical characteristic of</w:t>
            </w:r>
            <w:r>
              <w:rPr>
                <w:lang w:eastAsia="en-NZ"/>
              </w:rPr>
              <w:t xml:space="preserve"> </w:t>
            </w:r>
            <w:r w:rsidRPr="005269E1">
              <w:rPr>
                <w:lang w:eastAsia="en-NZ"/>
              </w:rPr>
              <w:t>x</w:t>
            </w:r>
            <w:r>
              <w:rPr>
                <w:lang w:eastAsia="en-NZ"/>
              </w:rPr>
              <w:noBreakHyphen/>
            </w:r>
            <w:r w:rsidRPr="005269E1">
              <w:rPr>
                <w:lang w:eastAsia="en-NZ"/>
              </w:rPr>
              <w:t>ray machines</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x</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m</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F</w:t>
            </w:r>
            <w:r w:rsidRPr="005269E1">
              <w:rPr>
                <w:lang w:eastAsia="en-NZ"/>
              </w:rPr>
              <w:t>undamentals of radiation detection</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x</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x</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m</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P</w:t>
            </w:r>
            <w:r w:rsidRPr="005269E1">
              <w:rPr>
                <w:lang w:eastAsia="en-NZ"/>
              </w:rPr>
              <w:t>rinciple and process of justification</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x</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m</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F</w:t>
            </w:r>
            <w:r w:rsidRPr="005269E1">
              <w:rPr>
                <w:lang w:eastAsia="en-NZ"/>
              </w:rPr>
              <w:t>undamentals of radiobiology, biological effects of radiation</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l</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R</w:t>
            </w:r>
            <w:r w:rsidRPr="005269E1">
              <w:rPr>
                <w:lang w:eastAsia="en-NZ"/>
              </w:rPr>
              <w:t>isks of cancer and hereditary disease</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l</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R</w:t>
            </w:r>
            <w:r w:rsidRPr="005269E1">
              <w:rPr>
                <w:lang w:eastAsia="en-NZ"/>
              </w:rPr>
              <w:t>isks of deterministic effects</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x</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l</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G</w:t>
            </w:r>
            <w:r w:rsidRPr="005269E1">
              <w:rPr>
                <w:lang w:eastAsia="en-NZ"/>
              </w:rPr>
              <w:t>eneral principles of radiation protection including optimisation</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h</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O</w:t>
            </w:r>
            <w:r w:rsidRPr="005269E1">
              <w:rPr>
                <w:lang w:eastAsia="en-NZ"/>
              </w:rPr>
              <w:t>perational radiation protection</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h</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P</w:t>
            </w:r>
            <w:r w:rsidRPr="005269E1">
              <w:rPr>
                <w:lang w:eastAsia="en-NZ"/>
              </w:rPr>
              <w:t>articular patient radiation protection aspects</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l</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P</w:t>
            </w:r>
            <w:r w:rsidRPr="005269E1">
              <w:rPr>
                <w:lang w:eastAsia="en-NZ"/>
              </w:rPr>
              <w:t>articular staff radiation protection aspects</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h</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C63B53">
            <w:pPr>
              <w:pStyle w:val="TableText"/>
              <w:rPr>
                <w:lang w:eastAsia="en-NZ"/>
              </w:rPr>
            </w:pPr>
            <w:r>
              <w:rPr>
                <w:lang w:eastAsia="en-NZ"/>
              </w:rPr>
              <w:t>T</w:t>
            </w:r>
            <w:r w:rsidRPr="005269E1">
              <w:rPr>
                <w:lang w:eastAsia="en-NZ"/>
              </w:rPr>
              <w:t xml:space="preserve">ypical doses from </w:t>
            </w:r>
            <w:r>
              <w:rPr>
                <w:lang w:eastAsia="en-NZ"/>
              </w:rPr>
              <w:t xml:space="preserve">diagnostic </w:t>
            </w:r>
            <w:r w:rsidRPr="005269E1">
              <w:rPr>
                <w:lang w:eastAsia="en-NZ"/>
              </w:rPr>
              <w:t>c</w:t>
            </w:r>
            <w:r>
              <w:rPr>
                <w:lang w:eastAsia="en-NZ"/>
              </w:rPr>
              <w:t> </w:t>
            </w:r>
            <w:r w:rsidRPr="005269E1">
              <w:rPr>
                <w:lang w:eastAsia="en-NZ"/>
              </w:rPr>
              <w:t>procedures</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m</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R</w:t>
            </w:r>
            <w:r w:rsidRPr="005269E1">
              <w:rPr>
                <w:lang w:eastAsia="en-NZ"/>
              </w:rPr>
              <w:t>isks from fetal exposure</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l</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Q</w:t>
            </w:r>
            <w:r w:rsidRPr="005269E1">
              <w:rPr>
                <w:lang w:eastAsia="en-NZ"/>
              </w:rPr>
              <w:t>uality control and quality assurance</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x</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x</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h</w:t>
            </w:r>
          </w:p>
        </w:tc>
      </w:tr>
      <w:tr w:rsidR="00C63B53" w:rsidRPr="00DC20BD" w:rsidTr="004353C3">
        <w:trPr>
          <w:cantSplit/>
        </w:trPr>
        <w:tc>
          <w:tcPr>
            <w:tcW w:w="2694" w:type="dxa"/>
            <w:tcBorders>
              <w:top w:val="nil"/>
              <w:bottom w:val="single" w:sz="4" w:space="0" w:color="A6A6A6" w:themeColor="background1" w:themeShade="A6"/>
              <w:right w:val="single" w:sz="4" w:space="0" w:color="A6A6A6" w:themeColor="background1" w:themeShade="A6"/>
            </w:tcBorders>
            <w:vAlign w:val="center"/>
          </w:tcPr>
          <w:p w:rsidR="00C63B53" w:rsidRPr="005269E1" w:rsidRDefault="00C63B53" w:rsidP="004353C3">
            <w:pPr>
              <w:pStyle w:val="TableText"/>
              <w:rPr>
                <w:lang w:eastAsia="en-NZ"/>
              </w:rPr>
            </w:pPr>
            <w:r>
              <w:rPr>
                <w:lang w:eastAsia="en-NZ"/>
              </w:rPr>
              <w:t>N</w:t>
            </w:r>
            <w:r w:rsidRPr="005269E1">
              <w:rPr>
                <w:lang w:eastAsia="en-NZ"/>
              </w:rPr>
              <w:t>ational regulations and international standards</w:t>
            </w:r>
          </w:p>
        </w:tc>
        <w:tc>
          <w:tcPr>
            <w:tcW w:w="598" w:type="dxa"/>
            <w:tcBorders>
              <w:top w:val="nil"/>
              <w:left w:val="single" w:sz="4" w:space="0" w:color="A6A6A6" w:themeColor="background1" w:themeShade="A6"/>
              <w:bottom w:val="single" w:sz="4" w:space="0" w:color="A6A6A6" w:themeColor="background1" w:themeShade="A6"/>
            </w:tcBorders>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m</w:t>
            </w:r>
          </w:p>
        </w:tc>
        <w:tc>
          <w:tcPr>
            <w:tcW w:w="59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l</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8"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sidRPr="005269E1">
              <w:rPr>
                <w:lang w:eastAsia="en-NZ"/>
              </w:rPr>
              <w:t>h</w:t>
            </w:r>
          </w:p>
        </w:tc>
        <w:tc>
          <w:tcPr>
            <w:tcW w:w="599" w:type="dxa"/>
            <w:tcBorders>
              <w:top w:val="single" w:sz="4" w:space="0" w:color="A6A6A6" w:themeColor="background1" w:themeShade="A6"/>
              <w:bottom w:val="single" w:sz="4" w:space="0" w:color="A6A6A6" w:themeColor="background1" w:themeShade="A6"/>
            </w:tcBorders>
            <w:shd w:val="clear" w:color="auto" w:fill="auto"/>
            <w:vAlign w:val="center"/>
          </w:tcPr>
          <w:p w:rsidR="00C63B53" w:rsidRPr="005269E1" w:rsidRDefault="00C63B53" w:rsidP="00C63B53">
            <w:pPr>
              <w:pStyle w:val="TableText"/>
              <w:jc w:val="center"/>
              <w:rPr>
                <w:lang w:eastAsia="en-NZ"/>
              </w:rPr>
            </w:pPr>
            <w:r>
              <w:rPr>
                <w:lang w:eastAsia="en-NZ"/>
              </w:rPr>
              <w:t>h</w:t>
            </w:r>
          </w:p>
        </w:tc>
      </w:tr>
    </w:tbl>
    <w:p w:rsidR="00C63B53" w:rsidRPr="00C63B53" w:rsidRDefault="00C63B53" w:rsidP="00C63B53"/>
    <w:p w:rsidR="00895070" w:rsidRDefault="00895070" w:rsidP="00B254C1">
      <w:pPr>
        <w:pStyle w:val="Heading2"/>
      </w:pPr>
      <w:bookmarkStart w:id="93" w:name="_Toc529189944"/>
      <w:r>
        <w:lastRenderedPageBreak/>
        <w:t>Abbreviations used in this appendix</w:t>
      </w:r>
      <w:bookmarkEnd w:id="93"/>
    </w:p>
    <w:p w:rsidR="00B254C1" w:rsidRPr="00256A22" w:rsidRDefault="00B254C1" w:rsidP="00B254C1">
      <w:pPr>
        <w:pStyle w:val="Heading3"/>
      </w:pPr>
      <w:r w:rsidRPr="00256A22">
        <w:t>Parties</w:t>
      </w:r>
    </w:p>
    <w:p w:rsidR="00B254C1" w:rsidRPr="00256A22" w:rsidRDefault="00B254C1" w:rsidP="00B254C1">
      <w:pPr>
        <w:rPr>
          <w:lang w:eastAsia="en-NZ"/>
        </w:rPr>
      </w:pPr>
      <w:r w:rsidRPr="00256A22">
        <w:rPr>
          <w:lang w:eastAsia="en-NZ"/>
        </w:rPr>
        <w:t xml:space="preserve">DRS </w:t>
      </w:r>
      <w:r w:rsidRPr="00B9493B">
        <w:rPr>
          <w:lang w:eastAsia="en-NZ"/>
        </w:rPr>
        <w:t>–</w:t>
      </w:r>
      <w:r>
        <w:rPr>
          <w:lang w:eastAsia="en-NZ"/>
        </w:rPr>
        <w:t xml:space="preserve"> </w:t>
      </w:r>
      <w:r w:rsidRPr="00256A22">
        <w:rPr>
          <w:lang w:eastAsia="en-NZ"/>
        </w:rPr>
        <w:t>diagnostic radiology specialists</w:t>
      </w:r>
    </w:p>
    <w:p w:rsidR="00B254C1" w:rsidRPr="00256A22" w:rsidRDefault="00B254C1" w:rsidP="007C1F30">
      <w:pPr>
        <w:spacing w:before="20"/>
        <w:rPr>
          <w:lang w:eastAsia="en-NZ"/>
        </w:rPr>
      </w:pPr>
      <w:r w:rsidRPr="00256A22">
        <w:rPr>
          <w:lang w:eastAsia="en-NZ"/>
        </w:rPr>
        <w:t xml:space="preserve">IRC </w:t>
      </w:r>
      <w:r w:rsidRPr="00B9493B">
        <w:rPr>
          <w:lang w:eastAsia="en-NZ"/>
        </w:rPr>
        <w:t>–</w:t>
      </w:r>
      <w:r>
        <w:rPr>
          <w:lang w:eastAsia="en-NZ"/>
        </w:rPr>
        <w:t xml:space="preserve"> </w:t>
      </w:r>
      <w:r w:rsidRPr="00256A22">
        <w:rPr>
          <w:lang w:eastAsia="en-NZ"/>
        </w:rPr>
        <w:t>interventional radiologists and interventional cardiologists</w:t>
      </w:r>
    </w:p>
    <w:p w:rsidR="00B254C1" w:rsidRPr="00256A22" w:rsidRDefault="00B254C1" w:rsidP="007C1F30">
      <w:pPr>
        <w:spacing w:before="20"/>
        <w:rPr>
          <w:lang w:eastAsia="en-NZ"/>
        </w:rPr>
      </w:pPr>
      <w:r w:rsidRPr="00256A22">
        <w:rPr>
          <w:lang w:eastAsia="en-NZ"/>
        </w:rPr>
        <w:t xml:space="preserve">OHP </w:t>
      </w:r>
      <w:r w:rsidRPr="00B9493B">
        <w:rPr>
          <w:lang w:eastAsia="en-NZ"/>
        </w:rPr>
        <w:t>–</w:t>
      </w:r>
      <w:r>
        <w:rPr>
          <w:lang w:eastAsia="en-NZ"/>
        </w:rPr>
        <w:t xml:space="preserve"> </w:t>
      </w:r>
      <w:r w:rsidRPr="00256A22">
        <w:rPr>
          <w:lang w:eastAsia="en-NZ"/>
        </w:rPr>
        <w:t>other health practitioners taking responsibility for medical exposures</w:t>
      </w:r>
    </w:p>
    <w:p w:rsidR="00B254C1" w:rsidRPr="00256A22" w:rsidRDefault="00B254C1" w:rsidP="007C1F30">
      <w:pPr>
        <w:spacing w:before="20"/>
        <w:rPr>
          <w:lang w:eastAsia="en-NZ"/>
        </w:rPr>
      </w:pPr>
      <w:r w:rsidRPr="00256A22">
        <w:rPr>
          <w:lang w:eastAsia="en-NZ"/>
        </w:rPr>
        <w:t>MRT – medical radiation technologists and others performing radiation procedures</w:t>
      </w:r>
    </w:p>
    <w:p w:rsidR="00B254C1" w:rsidRPr="00256A22" w:rsidRDefault="00B254C1" w:rsidP="007C1F30">
      <w:pPr>
        <w:spacing w:before="20"/>
        <w:rPr>
          <w:lang w:eastAsia="en-NZ"/>
        </w:rPr>
      </w:pPr>
      <w:r w:rsidRPr="00256A22">
        <w:rPr>
          <w:lang w:eastAsia="en-NZ"/>
        </w:rPr>
        <w:t xml:space="preserve">OA </w:t>
      </w:r>
      <w:r w:rsidRPr="00B9493B">
        <w:rPr>
          <w:lang w:eastAsia="en-NZ"/>
        </w:rPr>
        <w:t>–</w:t>
      </w:r>
      <w:r>
        <w:rPr>
          <w:lang w:eastAsia="en-NZ"/>
        </w:rPr>
        <w:t xml:space="preserve"> </w:t>
      </w:r>
      <w:r w:rsidRPr="00256A22">
        <w:rPr>
          <w:lang w:eastAsia="en-NZ"/>
        </w:rPr>
        <w:t>other health practitioners assisting in procedures</w:t>
      </w:r>
    </w:p>
    <w:p w:rsidR="00B254C1" w:rsidRPr="00256A22" w:rsidRDefault="00B254C1" w:rsidP="007C1F30">
      <w:pPr>
        <w:spacing w:before="20"/>
        <w:rPr>
          <w:lang w:eastAsia="en-NZ"/>
        </w:rPr>
      </w:pPr>
      <w:r w:rsidRPr="00256A22">
        <w:rPr>
          <w:lang w:eastAsia="en-NZ"/>
        </w:rPr>
        <w:t xml:space="preserve">REF </w:t>
      </w:r>
      <w:r w:rsidRPr="00B9493B">
        <w:rPr>
          <w:lang w:eastAsia="en-NZ"/>
        </w:rPr>
        <w:t>–</w:t>
      </w:r>
      <w:r>
        <w:rPr>
          <w:lang w:eastAsia="en-NZ"/>
        </w:rPr>
        <w:t xml:space="preserve"> </w:t>
      </w:r>
      <w:r w:rsidRPr="00256A22">
        <w:rPr>
          <w:lang w:eastAsia="en-NZ"/>
        </w:rPr>
        <w:t>health practitioners referring patients for medical exposure</w:t>
      </w:r>
    </w:p>
    <w:p w:rsidR="00B254C1" w:rsidRPr="00256A22" w:rsidRDefault="00B254C1" w:rsidP="007C1F30">
      <w:pPr>
        <w:spacing w:before="20"/>
        <w:rPr>
          <w:lang w:eastAsia="en-NZ"/>
        </w:rPr>
      </w:pPr>
      <w:r w:rsidRPr="00256A22">
        <w:rPr>
          <w:lang w:eastAsia="en-NZ"/>
        </w:rPr>
        <w:t xml:space="preserve">MP </w:t>
      </w:r>
      <w:r w:rsidRPr="00B9493B">
        <w:rPr>
          <w:lang w:eastAsia="en-NZ"/>
        </w:rPr>
        <w:t>–</w:t>
      </w:r>
      <w:r>
        <w:rPr>
          <w:lang w:eastAsia="en-NZ"/>
        </w:rPr>
        <w:t xml:space="preserve"> medical physicists</w:t>
      </w:r>
    </w:p>
    <w:p w:rsidR="00B254C1" w:rsidRPr="00256A22" w:rsidRDefault="00B254C1" w:rsidP="007C1F30">
      <w:pPr>
        <w:spacing w:before="20"/>
        <w:rPr>
          <w:lang w:eastAsia="en-NZ"/>
        </w:rPr>
      </w:pPr>
      <w:r w:rsidRPr="00256A22">
        <w:rPr>
          <w:lang w:eastAsia="en-NZ"/>
        </w:rPr>
        <w:t xml:space="preserve">SIE </w:t>
      </w:r>
      <w:r w:rsidRPr="00B9493B">
        <w:rPr>
          <w:lang w:eastAsia="en-NZ"/>
        </w:rPr>
        <w:t>–</w:t>
      </w:r>
      <w:r>
        <w:rPr>
          <w:lang w:eastAsia="en-NZ"/>
        </w:rPr>
        <w:t xml:space="preserve"> </w:t>
      </w:r>
      <w:r w:rsidRPr="00256A22">
        <w:rPr>
          <w:lang w:eastAsia="en-NZ"/>
        </w:rPr>
        <w:t>servicing and installation engineers</w:t>
      </w:r>
    </w:p>
    <w:p w:rsidR="00B254C1" w:rsidRDefault="00B254C1" w:rsidP="007C1F30">
      <w:pPr>
        <w:spacing w:before="20"/>
        <w:rPr>
          <w:lang w:eastAsia="en-NZ"/>
        </w:rPr>
      </w:pPr>
      <w:r w:rsidRPr="00256A22">
        <w:rPr>
          <w:lang w:eastAsia="en-NZ"/>
        </w:rPr>
        <w:t>RSO – radiation safety officers</w:t>
      </w:r>
    </w:p>
    <w:p w:rsidR="00B254C1" w:rsidRPr="00B9493B" w:rsidRDefault="00B254C1" w:rsidP="00B254C1">
      <w:pPr>
        <w:rPr>
          <w:lang w:eastAsia="en-NZ"/>
        </w:rPr>
      </w:pPr>
    </w:p>
    <w:p w:rsidR="00B254C1" w:rsidRPr="00256A22" w:rsidRDefault="00B254C1" w:rsidP="00B254C1">
      <w:pPr>
        <w:pStyle w:val="Heading3"/>
        <w:rPr>
          <w:lang w:eastAsia="en-NZ"/>
        </w:rPr>
      </w:pPr>
      <w:r w:rsidRPr="00256A22">
        <w:rPr>
          <w:lang w:eastAsia="en-NZ"/>
        </w:rPr>
        <w:t>Level of knowledge</w:t>
      </w:r>
    </w:p>
    <w:p w:rsidR="00B254C1" w:rsidRPr="00256A22" w:rsidRDefault="00B254C1" w:rsidP="00802C89">
      <w:pPr>
        <w:rPr>
          <w:rFonts w:cs="Arial"/>
          <w:bCs/>
          <w:color w:val="000000"/>
          <w:szCs w:val="22"/>
          <w:lang w:eastAsia="en-NZ"/>
        </w:rPr>
      </w:pPr>
      <w:r w:rsidRPr="00256A22">
        <w:rPr>
          <w:rFonts w:cs="Arial"/>
          <w:bCs/>
          <w:color w:val="000000"/>
          <w:szCs w:val="22"/>
          <w:lang w:eastAsia="en-NZ"/>
        </w:rPr>
        <w:t>x</w:t>
      </w:r>
      <w:r>
        <w:rPr>
          <w:rFonts w:cs="Arial"/>
          <w:bCs/>
          <w:color w:val="000000"/>
          <w:szCs w:val="22"/>
          <w:lang w:eastAsia="en-NZ"/>
        </w:rPr>
        <w:t xml:space="preserve"> </w:t>
      </w:r>
      <w:r w:rsidRPr="00B9493B">
        <w:rPr>
          <w:rFonts w:cs="Arial"/>
          <w:color w:val="000000"/>
          <w:szCs w:val="22"/>
          <w:lang w:eastAsia="en-NZ"/>
        </w:rPr>
        <w:t>–</w:t>
      </w:r>
      <w:r>
        <w:rPr>
          <w:rFonts w:cs="Arial"/>
          <w:color w:val="000000"/>
          <w:szCs w:val="22"/>
          <w:lang w:eastAsia="en-NZ"/>
        </w:rPr>
        <w:t xml:space="preserve"> </w:t>
      </w:r>
      <w:r w:rsidRPr="00256A22">
        <w:rPr>
          <w:rFonts w:cs="Arial"/>
          <w:bCs/>
          <w:color w:val="000000"/>
          <w:szCs w:val="22"/>
          <w:lang w:eastAsia="en-NZ"/>
        </w:rPr>
        <w:t>no requirement</w:t>
      </w:r>
    </w:p>
    <w:p w:rsidR="00B254C1" w:rsidRDefault="00B254C1" w:rsidP="007C1F30">
      <w:pPr>
        <w:spacing w:before="20"/>
        <w:rPr>
          <w:rFonts w:cs="Arial"/>
          <w:color w:val="000000"/>
          <w:szCs w:val="22"/>
          <w:lang w:eastAsia="en-NZ"/>
        </w:rPr>
      </w:pPr>
      <w:r w:rsidRPr="00B9493B">
        <w:rPr>
          <w:rFonts w:cs="Arial"/>
          <w:color w:val="000000"/>
          <w:szCs w:val="22"/>
          <w:lang w:eastAsia="en-NZ"/>
        </w:rPr>
        <w:t>l – low level of knowledge (general awareness and understanding of principles)</w:t>
      </w:r>
    </w:p>
    <w:p w:rsidR="00B254C1" w:rsidRDefault="00B254C1" w:rsidP="007C1F30">
      <w:pPr>
        <w:spacing w:before="20"/>
        <w:rPr>
          <w:rFonts w:cs="Arial"/>
          <w:color w:val="000000"/>
          <w:szCs w:val="22"/>
          <w:lang w:eastAsia="en-NZ"/>
        </w:rPr>
      </w:pPr>
      <w:r w:rsidRPr="00B9493B">
        <w:rPr>
          <w:rFonts w:cs="Arial"/>
          <w:color w:val="000000"/>
          <w:szCs w:val="22"/>
          <w:lang w:eastAsia="en-NZ"/>
        </w:rPr>
        <w:t>m</w:t>
      </w:r>
      <w:r>
        <w:rPr>
          <w:rFonts w:cs="Arial"/>
          <w:color w:val="000000"/>
          <w:szCs w:val="22"/>
          <w:lang w:eastAsia="en-NZ"/>
        </w:rPr>
        <w:t xml:space="preserve"> </w:t>
      </w:r>
      <w:r w:rsidRPr="00B9493B">
        <w:rPr>
          <w:rFonts w:cs="Arial"/>
          <w:color w:val="000000"/>
          <w:szCs w:val="22"/>
          <w:lang w:eastAsia="en-NZ"/>
        </w:rPr>
        <w:t>– medium level of knowledge (basic understanding of the topic sufficient to influence practices undertaken)</w:t>
      </w:r>
    </w:p>
    <w:p w:rsidR="00B254C1" w:rsidRPr="00B9493B" w:rsidRDefault="00B254C1" w:rsidP="007C1F30">
      <w:pPr>
        <w:spacing w:before="20"/>
        <w:rPr>
          <w:rFonts w:cs="Arial"/>
          <w:b/>
          <w:bCs/>
          <w:color w:val="000000"/>
          <w:szCs w:val="22"/>
          <w:lang w:eastAsia="en-NZ"/>
        </w:rPr>
      </w:pPr>
      <w:r w:rsidRPr="00B9493B">
        <w:rPr>
          <w:rFonts w:cs="Arial"/>
          <w:color w:val="000000"/>
          <w:szCs w:val="22"/>
          <w:lang w:eastAsia="en-NZ"/>
        </w:rPr>
        <w:t>h – high level of knowledge (detailed knowledge and under</w:t>
      </w:r>
      <w:r>
        <w:rPr>
          <w:rFonts w:cs="Arial"/>
          <w:color w:val="000000"/>
          <w:szCs w:val="22"/>
          <w:lang w:eastAsia="en-NZ"/>
        </w:rPr>
        <w:t>s</w:t>
      </w:r>
      <w:r w:rsidRPr="00B9493B">
        <w:rPr>
          <w:rFonts w:cs="Arial"/>
          <w:color w:val="000000"/>
          <w:szCs w:val="22"/>
          <w:lang w:eastAsia="en-NZ"/>
        </w:rPr>
        <w:t>tanding sufficient to be able to educate others)</w:t>
      </w:r>
    </w:p>
    <w:p w:rsidR="00895070" w:rsidRDefault="00895070" w:rsidP="00B254C1"/>
    <w:p w:rsidR="00895070" w:rsidRPr="00B9493B" w:rsidRDefault="00895070" w:rsidP="00B254C1">
      <w:pPr>
        <w:pStyle w:val="Heading3"/>
      </w:pPr>
      <w:r>
        <w:t>Equivale</w:t>
      </w:r>
      <w:r w:rsidRPr="00B9493B">
        <w:t>nc</w:t>
      </w:r>
      <w:r>
        <w:t>es</w:t>
      </w:r>
    </w:p>
    <w:p w:rsidR="00895070" w:rsidRDefault="00895070" w:rsidP="00C63B53">
      <w:pPr>
        <w:spacing w:after="120"/>
      </w:pPr>
      <w:r>
        <w:t>The training requirements in this appendix are deemed to be satisfied as follows:</w:t>
      </w:r>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709"/>
        <w:gridCol w:w="7371"/>
      </w:tblGrid>
      <w:tr w:rsidR="007357DA" w:rsidRPr="00DC20BD" w:rsidTr="007357DA">
        <w:trPr>
          <w:cantSplit/>
        </w:trPr>
        <w:tc>
          <w:tcPr>
            <w:tcW w:w="709"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rsidR="007357DA" w:rsidRPr="007357DA" w:rsidRDefault="007357DA" w:rsidP="004353C3">
            <w:pPr>
              <w:pStyle w:val="TableText"/>
              <w:rPr>
                <w:b/>
              </w:rPr>
            </w:pPr>
            <w:r w:rsidRPr="007357DA">
              <w:rPr>
                <w:b/>
              </w:rPr>
              <w:t>DRS</w:t>
            </w:r>
          </w:p>
        </w:tc>
        <w:tc>
          <w:tcPr>
            <w:tcW w:w="7371" w:type="dxa"/>
            <w:tcBorders>
              <w:top w:val="single" w:sz="4" w:space="0" w:color="A6A6A6" w:themeColor="background1" w:themeShade="A6"/>
              <w:bottom w:val="single" w:sz="4" w:space="0" w:color="A6A6A6" w:themeColor="background1" w:themeShade="A6"/>
            </w:tcBorders>
          </w:tcPr>
          <w:p w:rsidR="007357DA" w:rsidRDefault="007357DA" w:rsidP="004353C3">
            <w:pPr>
              <w:pStyle w:val="TableText"/>
            </w:pPr>
            <w:r>
              <w:t>Health practitioners registered in the diagnostic and interventional radiology scope of practice by the Medical Council of New Zealand</w:t>
            </w:r>
          </w:p>
        </w:tc>
      </w:tr>
      <w:tr w:rsidR="007357DA" w:rsidRPr="00DC20BD" w:rsidTr="007357DA">
        <w:trPr>
          <w:cantSplit/>
        </w:trPr>
        <w:tc>
          <w:tcPr>
            <w:tcW w:w="709" w:type="dxa"/>
            <w:tcBorders>
              <w:top w:val="nil"/>
              <w:bottom w:val="single" w:sz="4" w:space="0" w:color="A6A6A6" w:themeColor="background1" w:themeShade="A6"/>
            </w:tcBorders>
            <w:shd w:val="clear" w:color="auto" w:fill="D9D9D9" w:themeFill="background1" w:themeFillShade="D9"/>
          </w:tcPr>
          <w:p w:rsidR="007357DA" w:rsidRPr="007357DA" w:rsidRDefault="007357DA" w:rsidP="004353C3">
            <w:pPr>
              <w:pStyle w:val="TableText"/>
              <w:rPr>
                <w:b/>
              </w:rPr>
            </w:pPr>
            <w:r w:rsidRPr="007357DA">
              <w:rPr>
                <w:b/>
              </w:rPr>
              <w:t>IRC</w:t>
            </w:r>
          </w:p>
        </w:tc>
        <w:tc>
          <w:tcPr>
            <w:tcW w:w="7371" w:type="dxa"/>
            <w:tcBorders>
              <w:top w:val="nil"/>
              <w:bottom w:val="single" w:sz="4" w:space="0" w:color="A6A6A6" w:themeColor="background1" w:themeShade="A6"/>
            </w:tcBorders>
          </w:tcPr>
          <w:p w:rsidR="007357DA" w:rsidRDefault="007357DA" w:rsidP="004353C3">
            <w:pPr>
              <w:pStyle w:val="TableText"/>
            </w:pPr>
            <w:r>
              <w:t>Health practitioners registered in the diagnostic and interventional radiology scope of practice by the Medical Council of New Zealand</w:t>
            </w:r>
          </w:p>
        </w:tc>
      </w:tr>
      <w:tr w:rsidR="007357DA" w:rsidRPr="00DC20BD" w:rsidTr="007357DA">
        <w:trPr>
          <w:cantSplit/>
        </w:trPr>
        <w:tc>
          <w:tcPr>
            <w:tcW w:w="709" w:type="dxa"/>
            <w:tcBorders>
              <w:top w:val="nil"/>
              <w:bottom w:val="single" w:sz="4" w:space="0" w:color="A6A6A6" w:themeColor="background1" w:themeShade="A6"/>
            </w:tcBorders>
            <w:shd w:val="clear" w:color="auto" w:fill="D9D9D9" w:themeFill="background1" w:themeFillShade="D9"/>
          </w:tcPr>
          <w:p w:rsidR="007357DA" w:rsidRPr="007357DA" w:rsidRDefault="007357DA" w:rsidP="004353C3">
            <w:pPr>
              <w:pStyle w:val="TableText"/>
              <w:rPr>
                <w:b/>
              </w:rPr>
            </w:pPr>
            <w:r w:rsidRPr="007357DA">
              <w:rPr>
                <w:b/>
              </w:rPr>
              <w:t>OHP</w:t>
            </w:r>
          </w:p>
        </w:tc>
        <w:tc>
          <w:tcPr>
            <w:tcW w:w="7371" w:type="dxa"/>
            <w:tcBorders>
              <w:top w:val="nil"/>
              <w:bottom w:val="single" w:sz="4" w:space="0" w:color="A6A6A6" w:themeColor="background1" w:themeShade="A6"/>
            </w:tcBorders>
          </w:tcPr>
          <w:p w:rsidR="007357DA" w:rsidRPr="007C1F30" w:rsidRDefault="007357DA" w:rsidP="004353C3">
            <w:pPr>
              <w:pStyle w:val="TableText"/>
              <w:rPr>
                <w:spacing w:val="-2"/>
              </w:rPr>
            </w:pPr>
            <w:r w:rsidRPr="007C1F30">
              <w:rPr>
                <w:spacing w:val="-2"/>
              </w:rPr>
              <w:t>Health practitioners registered in the chiropractor scope of practice by the Chiropractic Board</w:t>
            </w:r>
          </w:p>
        </w:tc>
      </w:tr>
      <w:tr w:rsidR="007357DA" w:rsidRPr="00DC20BD" w:rsidTr="007357DA">
        <w:trPr>
          <w:cantSplit/>
        </w:trPr>
        <w:tc>
          <w:tcPr>
            <w:tcW w:w="709" w:type="dxa"/>
            <w:tcBorders>
              <w:top w:val="nil"/>
              <w:bottom w:val="single" w:sz="4" w:space="0" w:color="A6A6A6" w:themeColor="background1" w:themeShade="A6"/>
            </w:tcBorders>
            <w:shd w:val="clear" w:color="auto" w:fill="D9D9D9" w:themeFill="background1" w:themeFillShade="D9"/>
          </w:tcPr>
          <w:p w:rsidR="007357DA" w:rsidRPr="007357DA" w:rsidRDefault="007357DA" w:rsidP="004353C3">
            <w:pPr>
              <w:pStyle w:val="TableText"/>
              <w:rPr>
                <w:b/>
              </w:rPr>
            </w:pPr>
            <w:r w:rsidRPr="007357DA">
              <w:rPr>
                <w:b/>
              </w:rPr>
              <w:t>OHP</w:t>
            </w:r>
          </w:p>
        </w:tc>
        <w:tc>
          <w:tcPr>
            <w:tcW w:w="7371" w:type="dxa"/>
            <w:tcBorders>
              <w:top w:val="nil"/>
              <w:bottom w:val="single" w:sz="4" w:space="0" w:color="A6A6A6" w:themeColor="background1" w:themeShade="A6"/>
            </w:tcBorders>
          </w:tcPr>
          <w:p w:rsidR="007357DA" w:rsidRDefault="007357DA" w:rsidP="004353C3">
            <w:pPr>
              <w:pStyle w:val="TableText"/>
            </w:pPr>
            <w:r>
              <w:t>Health practitioners registered in the general dental practice, special needs dental specialist, endodontic specialist, oral and maxillofacial surgery specialist, oral medicine specialist, oral pathology specialist, oral surgery specialist, orthodontic specialist, paediatric dentistry specialist, periodontic specialist, prosthodontic specialist, public health dentistry specialist or restorative dental specialist in respect of their use of cone beam computed tomography equipment</w:t>
            </w:r>
          </w:p>
        </w:tc>
      </w:tr>
      <w:tr w:rsidR="007357DA" w:rsidRPr="00DC20BD" w:rsidTr="007357DA">
        <w:trPr>
          <w:cantSplit/>
        </w:trPr>
        <w:tc>
          <w:tcPr>
            <w:tcW w:w="709"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rsidR="007357DA" w:rsidRPr="007357DA" w:rsidRDefault="007357DA" w:rsidP="004353C3">
            <w:pPr>
              <w:pStyle w:val="TableText"/>
              <w:rPr>
                <w:b/>
              </w:rPr>
            </w:pPr>
            <w:r w:rsidRPr="007357DA">
              <w:rPr>
                <w:b/>
              </w:rPr>
              <w:t>MRT</w:t>
            </w:r>
          </w:p>
        </w:tc>
        <w:tc>
          <w:tcPr>
            <w:tcW w:w="7371" w:type="dxa"/>
            <w:tcBorders>
              <w:top w:val="single" w:sz="4" w:space="0" w:color="A6A6A6" w:themeColor="background1" w:themeShade="A6"/>
              <w:bottom w:val="single" w:sz="4" w:space="0" w:color="A6A6A6" w:themeColor="background1" w:themeShade="A6"/>
            </w:tcBorders>
          </w:tcPr>
          <w:p w:rsidR="007357DA" w:rsidRDefault="007357DA" w:rsidP="004353C3">
            <w:pPr>
              <w:pStyle w:val="TableText"/>
            </w:pPr>
            <w:r>
              <w:t>Health practitioners registered in the medical imaging technologist scope of practice by the Medical Radiation Technologists Board</w:t>
            </w:r>
          </w:p>
        </w:tc>
      </w:tr>
      <w:tr w:rsidR="007357DA" w:rsidRPr="00DC20BD" w:rsidTr="007357DA">
        <w:trPr>
          <w:cantSplit/>
        </w:trPr>
        <w:tc>
          <w:tcPr>
            <w:tcW w:w="709"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rsidR="007357DA" w:rsidRPr="007357DA" w:rsidRDefault="007357DA" w:rsidP="004353C3">
            <w:pPr>
              <w:pStyle w:val="TableText"/>
              <w:rPr>
                <w:b/>
              </w:rPr>
            </w:pPr>
            <w:r w:rsidRPr="007357DA">
              <w:rPr>
                <w:b/>
              </w:rPr>
              <w:t>MP</w:t>
            </w:r>
          </w:p>
        </w:tc>
        <w:tc>
          <w:tcPr>
            <w:tcW w:w="7371" w:type="dxa"/>
            <w:tcBorders>
              <w:top w:val="single" w:sz="4" w:space="0" w:color="A6A6A6" w:themeColor="background1" w:themeShade="A6"/>
              <w:bottom w:val="single" w:sz="4" w:space="0" w:color="A6A6A6" w:themeColor="background1" w:themeShade="A6"/>
            </w:tcBorders>
          </w:tcPr>
          <w:p w:rsidR="007357DA" w:rsidRDefault="007357DA" w:rsidP="004353C3">
            <w:pPr>
              <w:pStyle w:val="TableText"/>
            </w:pPr>
            <w:r>
              <w:t>Persons previously recognised as qualified health physicists or who are registered in the radiology specialty of medical physics by the Australasian College of Physical Scientists and Engineers in Medicine</w:t>
            </w:r>
          </w:p>
        </w:tc>
      </w:tr>
    </w:tbl>
    <w:p w:rsidR="004353C3" w:rsidRPr="007C1F30" w:rsidRDefault="004353C3" w:rsidP="007357DA">
      <w:pPr>
        <w:rPr>
          <w:rFonts w:eastAsia="Arial Unicode MS"/>
          <w:sz w:val="2"/>
          <w:szCs w:val="2"/>
        </w:rPr>
      </w:pPr>
      <w:bookmarkStart w:id="94" w:name="_bookmark14"/>
      <w:bookmarkStart w:id="95" w:name="_bookmark18"/>
      <w:bookmarkEnd w:id="94"/>
      <w:bookmarkEnd w:id="95"/>
    </w:p>
    <w:sectPr w:rsidR="004353C3" w:rsidRPr="007C1F30" w:rsidSect="003309CA">
      <w:headerReference w:type="default" r:id="rId20"/>
      <w:footerReference w:type="even" r:id="rId21"/>
      <w:footerReference w:type="default" r:id="rId22"/>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32" w:rsidRDefault="00691132">
      <w:r>
        <w:separator/>
      </w:r>
    </w:p>
    <w:p w:rsidR="00691132" w:rsidRDefault="00691132"/>
  </w:endnote>
  <w:endnote w:type="continuationSeparator" w:id="0">
    <w:p w:rsidR="00691132" w:rsidRDefault="00691132">
      <w:r>
        <w:continuationSeparator/>
      </w:r>
    </w:p>
    <w:p w:rsidR="00691132" w:rsidRDefault="00691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3" w:rsidRPr="00581136" w:rsidRDefault="004353C3" w:rsidP="005A79E5">
    <w:pPr>
      <w:pStyle w:val="Footer"/>
      <w:pBdr>
        <w:bottom w:val="single" w:sz="4" w:space="1" w:color="auto"/>
      </w:pBdr>
      <w:tabs>
        <w:tab w:val="right" w:pos="9639"/>
      </w:tabs>
      <w:rPr>
        <w:b/>
      </w:rPr>
    </w:pPr>
    <w:r w:rsidRPr="00581136">
      <w:rPr>
        <w:b/>
      </w:rPr>
      <w:t>Released 201</w:t>
    </w:r>
    <w:r>
      <w:rPr>
        <w:b/>
      </w:rPr>
      <w:t>8</w:t>
    </w:r>
    <w:r w:rsidRPr="00581136">
      <w:rPr>
        <w:b/>
      </w:rPr>
      <w:tab/>
      <w:t>health.govt.nz</w:t>
    </w:r>
  </w:p>
  <w:p w:rsidR="004353C3" w:rsidRPr="005A79E5" w:rsidRDefault="004353C3">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3" w:rsidRDefault="004353C3"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3" w:rsidRDefault="004353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4353C3" w:rsidTr="00D662F8">
      <w:trPr>
        <w:cantSplit/>
      </w:trPr>
      <w:tc>
        <w:tcPr>
          <w:tcW w:w="709" w:type="dxa"/>
          <w:vAlign w:val="center"/>
        </w:tcPr>
        <w:p w:rsidR="004353C3" w:rsidRPr="00931466" w:rsidRDefault="004353C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rsidR="004353C3" w:rsidRDefault="004353C3" w:rsidP="00F6065C">
          <w:pPr>
            <w:pStyle w:val="RectoFooter"/>
            <w:jc w:val="left"/>
          </w:pPr>
          <w:r>
            <w:t>CODE OF PRACTICE FOR DIAGNOSTIC AND INTERVENTIONAL RADIOLOGY: ORS C1</w:t>
          </w:r>
        </w:p>
      </w:tc>
    </w:tr>
  </w:tbl>
  <w:p w:rsidR="004353C3" w:rsidRPr="00571223" w:rsidRDefault="004353C3"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4353C3" w:rsidTr="00D662F8">
      <w:trPr>
        <w:cantSplit/>
      </w:trPr>
      <w:tc>
        <w:tcPr>
          <w:tcW w:w="8080" w:type="dxa"/>
          <w:vAlign w:val="center"/>
        </w:tcPr>
        <w:p w:rsidR="004353C3" w:rsidRDefault="004353C3" w:rsidP="00F6065C">
          <w:pPr>
            <w:pStyle w:val="RectoFooter"/>
          </w:pPr>
          <w:r>
            <w:t>code of practice for diagnostic and interventional radiology: ors c1</w:t>
          </w:r>
        </w:p>
      </w:tc>
      <w:tc>
        <w:tcPr>
          <w:tcW w:w="709" w:type="dxa"/>
          <w:vAlign w:val="center"/>
        </w:tcPr>
        <w:p w:rsidR="004353C3" w:rsidRPr="00931466" w:rsidRDefault="004353C3"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B17DA">
            <w:rPr>
              <w:rStyle w:val="PageNumber"/>
              <w:noProof/>
            </w:rPr>
            <w:t>iii</w:t>
          </w:r>
          <w:r w:rsidRPr="00931466">
            <w:rPr>
              <w:rStyle w:val="PageNumber"/>
            </w:rPr>
            <w:fldChar w:fldCharType="end"/>
          </w:r>
        </w:p>
      </w:tc>
    </w:tr>
  </w:tbl>
  <w:p w:rsidR="004353C3" w:rsidRPr="00581EB8" w:rsidRDefault="004353C3"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3" w:rsidRPr="00571223" w:rsidRDefault="004353C3"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4353C3" w:rsidTr="00D662F8">
      <w:trPr>
        <w:cantSplit/>
      </w:trPr>
      <w:tc>
        <w:tcPr>
          <w:tcW w:w="709" w:type="dxa"/>
          <w:vAlign w:val="center"/>
        </w:tcPr>
        <w:p w:rsidR="004353C3" w:rsidRPr="00931466" w:rsidRDefault="004353C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B17DA">
            <w:rPr>
              <w:rStyle w:val="PageNumber"/>
              <w:noProof/>
            </w:rPr>
            <w:t>24</w:t>
          </w:r>
          <w:r w:rsidRPr="00931466">
            <w:rPr>
              <w:rStyle w:val="PageNumber"/>
            </w:rPr>
            <w:fldChar w:fldCharType="end"/>
          </w:r>
        </w:p>
      </w:tc>
      <w:tc>
        <w:tcPr>
          <w:tcW w:w="8080" w:type="dxa"/>
          <w:vAlign w:val="center"/>
        </w:tcPr>
        <w:p w:rsidR="004353C3" w:rsidRDefault="004353C3" w:rsidP="00F6065C">
          <w:pPr>
            <w:pStyle w:val="RectoFooter"/>
            <w:jc w:val="left"/>
          </w:pPr>
          <w:r>
            <w:t>CODE OF PRACTICE FOR DIAGNOSTIC AND INTERVENTIONAL RADIOLOGY: ORS C1</w:t>
          </w:r>
        </w:p>
      </w:tc>
    </w:tr>
  </w:tbl>
  <w:p w:rsidR="004353C3" w:rsidRPr="00571223" w:rsidRDefault="004353C3" w:rsidP="00571223">
    <w:pPr>
      <w:pStyle w:val="Verso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4353C3" w:rsidTr="00D662F8">
      <w:trPr>
        <w:cantSplit/>
      </w:trPr>
      <w:tc>
        <w:tcPr>
          <w:tcW w:w="8080" w:type="dxa"/>
          <w:vAlign w:val="center"/>
        </w:tcPr>
        <w:p w:rsidR="004353C3" w:rsidRDefault="004353C3" w:rsidP="00F6065C">
          <w:pPr>
            <w:pStyle w:val="RectoFooter"/>
          </w:pPr>
          <w:r>
            <w:t>code of practice for diagnostic and interventional radiology: ors c1</w:t>
          </w:r>
        </w:p>
      </w:tc>
      <w:tc>
        <w:tcPr>
          <w:tcW w:w="709" w:type="dxa"/>
          <w:vAlign w:val="center"/>
        </w:tcPr>
        <w:p w:rsidR="004353C3" w:rsidRPr="00931466" w:rsidRDefault="004353C3"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B17DA">
            <w:rPr>
              <w:rStyle w:val="PageNumber"/>
              <w:noProof/>
            </w:rPr>
            <w:t>25</w:t>
          </w:r>
          <w:r w:rsidRPr="00931466">
            <w:rPr>
              <w:rStyle w:val="PageNumber"/>
            </w:rPr>
            <w:fldChar w:fldCharType="end"/>
          </w:r>
        </w:p>
      </w:tc>
    </w:tr>
  </w:tbl>
  <w:p w:rsidR="004353C3" w:rsidRPr="00581EB8" w:rsidRDefault="004353C3"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32" w:rsidRPr="00A26E6B" w:rsidRDefault="00691132" w:rsidP="00A26E6B"/>
  </w:footnote>
  <w:footnote w:type="continuationSeparator" w:id="0">
    <w:p w:rsidR="00691132" w:rsidRDefault="00691132">
      <w:r>
        <w:continuationSeparator/>
      </w:r>
    </w:p>
    <w:p w:rsidR="00691132" w:rsidRDefault="00691132"/>
  </w:footnote>
  <w:footnote w:id="1">
    <w:p w:rsidR="004353C3" w:rsidRDefault="004353C3" w:rsidP="004B11E9">
      <w:pPr>
        <w:pStyle w:val="FootnoteText"/>
      </w:pPr>
      <w:r w:rsidRPr="004B11E9">
        <w:rPr>
          <w:rStyle w:val="FootnoteReference"/>
        </w:rPr>
        <w:footnoteRef/>
      </w:r>
      <w:r>
        <w:tab/>
        <w:t>The managing entity has obligations under clause 1 to ensure that these delegations are notified and documented and that delegates assume responsibility for the delegated functions.</w:t>
      </w:r>
    </w:p>
  </w:footnote>
  <w:footnote w:id="2">
    <w:p w:rsidR="004353C3" w:rsidRDefault="004353C3" w:rsidP="00665913">
      <w:pPr>
        <w:pStyle w:val="FootnoteText"/>
      </w:pPr>
      <w:r w:rsidRPr="00665913">
        <w:rPr>
          <w:rStyle w:val="FootnoteReference"/>
        </w:rPr>
        <w:footnoteRef/>
      </w:r>
      <w:r>
        <w:tab/>
        <w:t>Recorded dose measured as raw mean pixel value, signal to noise ratio in the central area of the image or exposure index (all linearised to dose).</w:t>
      </w:r>
    </w:p>
  </w:footnote>
  <w:footnote w:id="3">
    <w:p w:rsidR="004353C3" w:rsidRPr="00754920" w:rsidRDefault="004353C3" w:rsidP="00665913">
      <w:pPr>
        <w:pStyle w:val="FootnoteText"/>
      </w:pPr>
      <w:r w:rsidRPr="00665913">
        <w:rPr>
          <w:rStyle w:val="FootnoteReference"/>
        </w:rPr>
        <w:footnoteRef/>
      </w:r>
      <w:r>
        <w:tab/>
        <w:t>Using the formula |X</w:t>
      </w:r>
      <w:r w:rsidRPr="00754920">
        <w:rPr>
          <w:vertAlign w:val="subscript"/>
        </w:rPr>
        <w:t>1</w:t>
      </w:r>
      <w:r>
        <w:rPr>
          <w:vertAlign w:val="subscript"/>
        </w:rPr>
        <w:t xml:space="preserve"> </w:t>
      </w:r>
      <w:r w:rsidRPr="00754920">
        <w:t>–</w:t>
      </w:r>
      <w:r>
        <w:rPr>
          <w:vertAlign w:val="subscript"/>
        </w:rPr>
        <w:t xml:space="preserve"> </w:t>
      </w:r>
      <w:r>
        <w:t>X</w:t>
      </w:r>
      <w:r>
        <w:rPr>
          <w:vertAlign w:val="subscript"/>
        </w:rPr>
        <w:t>2</w:t>
      </w:r>
      <w:r>
        <w:t>|/(</w:t>
      </w:r>
      <w:r w:rsidRPr="00754920">
        <w:t xml:space="preserve"> </w:t>
      </w:r>
      <w:r>
        <w:t>X</w:t>
      </w:r>
      <w:r w:rsidRPr="00754920">
        <w:rPr>
          <w:vertAlign w:val="subscript"/>
        </w:rPr>
        <w:t>1</w:t>
      </w:r>
      <w:r>
        <w:rPr>
          <w:vertAlign w:val="subscript"/>
        </w:rPr>
        <w:t xml:space="preserve"> </w:t>
      </w:r>
      <w:r w:rsidRPr="00754920">
        <w:t>+</w:t>
      </w:r>
      <w:r>
        <w:rPr>
          <w:vertAlign w:val="subscript"/>
        </w:rPr>
        <w:t xml:space="preserve"> </w:t>
      </w:r>
      <w:r>
        <w:t>X</w:t>
      </w:r>
      <w:r>
        <w:rPr>
          <w:vertAlign w:val="subscript"/>
        </w:rPr>
        <w:t>2</w:t>
      </w:r>
      <w:r>
        <w:t>) where X</w:t>
      </w:r>
      <w:r w:rsidRPr="00754920">
        <w:rPr>
          <w:vertAlign w:val="subscript"/>
        </w:rPr>
        <w:t>1</w:t>
      </w:r>
      <w:r>
        <w:rPr>
          <w:vertAlign w:val="subscript"/>
        </w:rPr>
        <w:t xml:space="preserve"> </w:t>
      </w:r>
      <w:r w:rsidRPr="00754920">
        <w:t>and</w:t>
      </w:r>
      <w:r>
        <w:rPr>
          <w:vertAlign w:val="subscript"/>
        </w:rPr>
        <w:t xml:space="preserve"> </w:t>
      </w:r>
      <w:r>
        <w:t>X</w:t>
      </w:r>
      <w:r>
        <w:rPr>
          <w:vertAlign w:val="subscript"/>
        </w:rPr>
        <w:t>2</w:t>
      </w:r>
      <w:r>
        <w:t xml:space="preserve"> are the X-ray outputs at settings 1 and 2 respectively.</w:t>
      </w:r>
    </w:p>
  </w:footnote>
  <w:footnote w:id="4">
    <w:p w:rsidR="004353C3" w:rsidRDefault="004353C3" w:rsidP="00B254C1">
      <w:pPr>
        <w:pStyle w:val="FootnoteText"/>
      </w:pPr>
      <w:r w:rsidRPr="00B254C1">
        <w:rPr>
          <w:rStyle w:val="FootnoteReference"/>
        </w:rPr>
        <w:footnoteRef/>
      </w:r>
      <w:r>
        <w:tab/>
        <w:t>Measured free-in-air at the isocentre of the CT scanner.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4353C3" w:rsidTr="005A79E5">
      <w:trPr>
        <w:cantSplit/>
      </w:trPr>
      <w:tc>
        <w:tcPr>
          <w:tcW w:w="5210" w:type="dxa"/>
        </w:tcPr>
        <w:p w:rsidR="004353C3" w:rsidRDefault="004353C3" w:rsidP="00802C89">
          <w:pPr>
            <w:pStyle w:val="Header"/>
          </w:pPr>
          <w:r>
            <w:rPr>
              <w:noProof/>
              <w:lang w:eastAsia="ja-JP"/>
            </w:rPr>
            <w:drawing>
              <wp:inline distT="0" distB="0" distL="0" distR="0" wp14:anchorId="3DDE4169" wp14:editId="12803CF4">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4353C3" w:rsidRDefault="004353C3" w:rsidP="00802C89">
          <w:pPr>
            <w:pStyle w:val="Header"/>
            <w:jc w:val="right"/>
          </w:pPr>
          <w:r>
            <w:rPr>
              <w:noProof/>
              <w:lang w:eastAsia="ja-JP"/>
            </w:rPr>
            <w:drawing>
              <wp:inline distT="0" distB="0" distL="0" distR="0" wp14:anchorId="5CAF0E04" wp14:editId="42B9A431">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4353C3" w:rsidRDefault="00435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3" w:rsidRDefault="004353C3"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3" w:rsidRDefault="004353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C3" w:rsidRDefault="004353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23DC7796"/>
    <w:multiLevelType w:val="multilevel"/>
    <w:tmpl w:val="DF18249C"/>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25A6F"/>
    <w:rsid w:val="0002618D"/>
    <w:rsid w:val="00030B26"/>
    <w:rsid w:val="00030E84"/>
    <w:rsid w:val="00032C0A"/>
    <w:rsid w:val="00035257"/>
    <w:rsid w:val="00035D68"/>
    <w:rsid w:val="000457F7"/>
    <w:rsid w:val="00054B44"/>
    <w:rsid w:val="0006228D"/>
    <w:rsid w:val="00072BD6"/>
    <w:rsid w:val="00075B78"/>
    <w:rsid w:val="00082CD6"/>
    <w:rsid w:val="0008437D"/>
    <w:rsid w:val="00085AFE"/>
    <w:rsid w:val="00094800"/>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6937"/>
    <w:rsid w:val="001472F0"/>
    <w:rsid w:val="00147F71"/>
    <w:rsid w:val="00150A6E"/>
    <w:rsid w:val="0016468A"/>
    <w:rsid w:val="0018662D"/>
    <w:rsid w:val="00194F3D"/>
    <w:rsid w:val="00197427"/>
    <w:rsid w:val="001A21B4"/>
    <w:rsid w:val="001A5CF5"/>
    <w:rsid w:val="001B39D2"/>
    <w:rsid w:val="001B4BF8"/>
    <w:rsid w:val="001C4326"/>
    <w:rsid w:val="001D3541"/>
    <w:rsid w:val="001D3E4E"/>
    <w:rsid w:val="001E254A"/>
    <w:rsid w:val="001E7386"/>
    <w:rsid w:val="001F45A7"/>
    <w:rsid w:val="00201A01"/>
    <w:rsid w:val="00204230"/>
    <w:rsid w:val="0020754B"/>
    <w:rsid w:val="002104D3"/>
    <w:rsid w:val="00213A33"/>
    <w:rsid w:val="0021763B"/>
    <w:rsid w:val="00246DB1"/>
    <w:rsid w:val="002476B5"/>
    <w:rsid w:val="002520CC"/>
    <w:rsid w:val="00253ECF"/>
    <w:rsid w:val="002546A1"/>
    <w:rsid w:val="002628F4"/>
    <w:rsid w:val="00275D08"/>
    <w:rsid w:val="002841FA"/>
    <w:rsid w:val="002858E3"/>
    <w:rsid w:val="0029190A"/>
    <w:rsid w:val="00292C5A"/>
    <w:rsid w:val="00295241"/>
    <w:rsid w:val="002A4DFC"/>
    <w:rsid w:val="002A744D"/>
    <w:rsid w:val="002B047D"/>
    <w:rsid w:val="002B732B"/>
    <w:rsid w:val="002B76A7"/>
    <w:rsid w:val="002C2219"/>
    <w:rsid w:val="002C2552"/>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45239"/>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C46"/>
    <w:rsid w:val="003F2106"/>
    <w:rsid w:val="003F52A7"/>
    <w:rsid w:val="003F7013"/>
    <w:rsid w:val="0040240C"/>
    <w:rsid w:val="00413021"/>
    <w:rsid w:val="004159BE"/>
    <w:rsid w:val="004301C6"/>
    <w:rsid w:val="0043478F"/>
    <w:rsid w:val="004353C3"/>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11E9"/>
    <w:rsid w:val="004B48C7"/>
    <w:rsid w:val="004C2E6A"/>
    <w:rsid w:val="004C64B8"/>
    <w:rsid w:val="004D1553"/>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75F4"/>
    <w:rsid w:val="006579E6"/>
    <w:rsid w:val="00660682"/>
    <w:rsid w:val="00663EDC"/>
    <w:rsid w:val="00665913"/>
    <w:rsid w:val="00671078"/>
    <w:rsid w:val="006758CA"/>
    <w:rsid w:val="00675CCF"/>
    <w:rsid w:val="00680A04"/>
    <w:rsid w:val="00686D80"/>
    <w:rsid w:val="00691132"/>
    <w:rsid w:val="00694895"/>
    <w:rsid w:val="00697E2E"/>
    <w:rsid w:val="006A25A2"/>
    <w:rsid w:val="006A3B87"/>
    <w:rsid w:val="006B0E73"/>
    <w:rsid w:val="006B1E3D"/>
    <w:rsid w:val="006B4A4D"/>
    <w:rsid w:val="006B5695"/>
    <w:rsid w:val="006B7B2E"/>
    <w:rsid w:val="006C78EB"/>
    <w:rsid w:val="006D1660"/>
    <w:rsid w:val="006D63E5"/>
    <w:rsid w:val="006E3911"/>
    <w:rsid w:val="006F1B67"/>
    <w:rsid w:val="006F4D9C"/>
    <w:rsid w:val="0070091D"/>
    <w:rsid w:val="00702854"/>
    <w:rsid w:val="0071741C"/>
    <w:rsid w:val="007357DA"/>
    <w:rsid w:val="00742B90"/>
    <w:rsid w:val="0074434D"/>
    <w:rsid w:val="007605B8"/>
    <w:rsid w:val="00765DAB"/>
    <w:rsid w:val="00771B1E"/>
    <w:rsid w:val="00773C95"/>
    <w:rsid w:val="0078171E"/>
    <w:rsid w:val="0078658E"/>
    <w:rsid w:val="007920E2"/>
    <w:rsid w:val="0079566E"/>
    <w:rsid w:val="00795B34"/>
    <w:rsid w:val="007A067F"/>
    <w:rsid w:val="007B1770"/>
    <w:rsid w:val="007B4D3E"/>
    <w:rsid w:val="007B7C70"/>
    <w:rsid w:val="007B7DEB"/>
    <w:rsid w:val="007C1F30"/>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2C89"/>
    <w:rsid w:val="008052E1"/>
    <w:rsid w:val="00822F2C"/>
    <w:rsid w:val="00823DEE"/>
    <w:rsid w:val="008305E8"/>
    <w:rsid w:val="00836165"/>
    <w:rsid w:val="0084640C"/>
    <w:rsid w:val="00856088"/>
    <w:rsid w:val="00860826"/>
    <w:rsid w:val="00860CC3"/>
    <w:rsid w:val="00860E21"/>
    <w:rsid w:val="00863117"/>
    <w:rsid w:val="0086388B"/>
    <w:rsid w:val="008642E5"/>
    <w:rsid w:val="00870A36"/>
    <w:rsid w:val="00872D93"/>
    <w:rsid w:val="00880470"/>
    <w:rsid w:val="00880D94"/>
    <w:rsid w:val="00886F64"/>
    <w:rsid w:val="008924DE"/>
    <w:rsid w:val="00895070"/>
    <w:rsid w:val="008A3755"/>
    <w:rsid w:val="008A3EFE"/>
    <w:rsid w:val="008B19DC"/>
    <w:rsid w:val="008B264F"/>
    <w:rsid w:val="008B6F83"/>
    <w:rsid w:val="008B7FD8"/>
    <w:rsid w:val="008C2973"/>
    <w:rsid w:val="008C6324"/>
    <w:rsid w:val="008C64C4"/>
    <w:rsid w:val="008D74D5"/>
    <w:rsid w:val="008E3A07"/>
    <w:rsid w:val="008E537B"/>
    <w:rsid w:val="008F29BE"/>
    <w:rsid w:val="008F4AE5"/>
    <w:rsid w:val="008F51EB"/>
    <w:rsid w:val="00900197"/>
    <w:rsid w:val="00902F55"/>
    <w:rsid w:val="0090582B"/>
    <w:rsid w:val="009060C0"/>
    <w:rsid w:val="009133F5"/>
    <w:rsid w:val="0091756F"/>
    <w:rsid w:val="00920A27"/>
    <w:rsid w:val="00920CA1"/>
    <w:rsid w:val="00921216"/>
    <w:rsid w:val="009216CC"/>
    <w:rsid w:val="00926083"/>
    <w:rsid w:val="00930D08"/>
    <w:rsid w:val="00931466"/>
    <w:rsid w:val="00932D69"/>
    <w:rsid w:val="00935589"/>
    <w:rsid w:val="00944647"/>
    <w:rsid w:val="0095565C"/>
    <w:rsid w:val="00966F9A"/>
    <w:rsid w:val="00977B8A"/>
    <w:rsid w:val="00982971"/>
    <w:rsid w:val="009845AD"/>
    <w:rsid w:val="00984835"/>
    <w:rsid w:val="009933EF"/>
    <w:rsid w:val="00993C43"/>
    <w:rsid w:val="00995BA0"/>
    <w:rsid w:val="009A418B"/>
    <w:rsid w:val="009A426F"/>
    <w:rsid w:val="009A42D5"/>
    <w:rsid w:val="009A4473"/>
    <w:rsid w:val="009B05C9"/>
    <w:rsid w:val="009B286C"/>
    <w:rsid w:val="009B2981"/>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63E6"/>
    <w:rsid w:val="00A5465D"/>
    <w:rsid w:val="00A553CE"/>
    <w:rsid w:val="00A5677A"/>
    <w:rsid w:val="00A56DCC"/>
    <w:rsid w:val="00A62324"/>
    <w:rsid w:val="00A625E8"/>
    <w:rsid w:val="00A63DFF"/>
    <w:rsid w:val="00A6490D"/>
    <w:rsid w:val="00A7415D"/>
    <w:rsid w:val="00A80363"/>
    <w:rsid w:val="00A80939"/>
    <w:rsid w:val="00A83E9D"/>
    <w:rsid w:val="00A87C05"/>
    <w:rsid w:val="00A9169D"/>
    <w:rsid w:val="00AA240C"/>
    <w:rsid w:val="00AC08C2"/>
    <w:rsid w:val="00AC101C"/>
    <w:rsid w:val="00AD4CF1"/>
    <w:rsid w:val="00AD5988"/>
    <w:rsid w:val="00AF7800"/>
    <w:rsid w:val="00B00CF5"/>
    <w:rsid w:val="00B072E0"/>
    <w:rsid w:val="00B1007E"/>
    <w:rsid w:val="00B253F6"/>
    <w:rsid w:val="00B254C1"/>
    <w:rsid w:val="00B26675"/>
    <w:rsid w:val="00B305DB"/>
    <w:rsid w:val="00B332F8"/>
    <w:rsid w:val="00B3492B"/>
    <w:rsid w:val="00B4646F"/>
    <w:rsid w:val="00B55C7D"/>
    <w:rsid w:val="00B63038"/>
    <w:rsid w:val="00B64BD8"/>
    <w:rsid w:val="00B701D1"/>
    <w:rsid w:val="00B73AF2"/>
    <w:rsid w:val="00B7551A"/>
    <w:rsid w:val="00B773F1"/>
    <w:rsid w:val="00B86AB1"/>
    <w:rsid w:val="00BB2A06"/>
    <w:rsid w:val="00BB2CBB"/>
    <w:rsid w:val="00BB4198"/>
    <w:rsid w:val="00BC03EE"/>
    <w:rsid w:val="00BC59F1"/>
    <w:rsid w:val="00BF3DE1"/>
    <w:rsid w:val="00BF4843"/>
    <w:rsid w:val="00BF5205"/>
    <w:rsid w:val="00C05132"/>
    <w:rsid w:val="00C12508"/>
    <w:rsid w:val="00C23728"/>
    <w:rsid w:val="00C313A9"/>
    <w:rsid w:val="00C441CF"/>
    <w:rsid w:val="00C45AA2"/>
    <w:rsid w:val="00C4792C"/>
    <w:rsid w:val="00C55BEF"/>
    <w:rsid w:val="00C601AF"/>
    <w:rsid w:val="00C61A63"/>
    <w:rsid w:val="00C63B53"/>
    <w:rsid w:val="00C66296"/>
    <w:rsid w:val="00C7394D"/>
    <w:rsid w:val="00C77282"/>
    <w:rsid w:val="00C84DE5"/>
    <w:rsid w:val="00C86248"/>
    <w:rsid w:val="00C90B31"/>
    <w:rsid w:val="00CA0D6F"/>
    <w:rsid w:val="00CA4C33"/>
    <w:rsid w:val="00CA6F4A"/>
    <w:rsid w:val="00CB17D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4476F"/>
    <w:rsid w:val="00D50573"/>
    <w:rsid w:val="00D54D50"/>
    <w:rsid w:val="00D560B4"/>
    <w:rsid w:val="00D662F8"/>
    <w:rsid w:val="00D66797"/>
    <w:rsid w:val="00D7087C"/>
    <w:rsid w:val="00D70C3C"/>
    <w:rsid w:val="00D71DF7"/>
    <w:rsid w:val="00D72BE5"/>
    <w:rsid w:val="00D81462"/>
    <w:rsid w:val="00D82F26"/>
    <w:rsid w:val="00D863D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494A"/>
    <w:rsid w:val="00F25970"/>
    <w:rsid w:val="00F311A9"/>
    <w:rsid w:val="00F426FA"/>
    <w:rsid w:val="00F5180D"/>
    <w:rsid w:val="00F6065C"/>
    <w:rsid w:val="00F63781"/>
    <w:rsid w:val="00F67496"/>
    <w:rsid w:val="00F801BA"/>
    <w:rsid w:val="00F9366A"/>
    <w:rsid w:val="00F946C9"/>
    <w:rsid w:val="00FA0EA5"/>
    <w:rsid w:val="00FA74EE"/>
    <w:rsid w:val="00FB1179"/>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F8FB359-F5F8-443F-B633-F797963B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AC08C2"/>
    <w:pPr>
      <w:pageBreakBefore/>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AC08C2"/>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orsenquiries@mo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9441-70E4-4DD1-A858-FAF19268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0</TotalTime>
  <Pages>37</Pages>
  <Words>8528</Words>
  <Characters>48912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Code of practice for diagnostic and interventional radiology</vt:lpstr>
    </vt:vector>
  </TitlesOfParts>
  <Company>Microsoft</Company>
  <LinksUpToDate>false</LinksUpToDate>
  <CharactersWithSpaces>57326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diagnostic and interventional radiology</dc:title>
  <dc:creator>Ministry of Health</dc:creator>
  <cp:lastModifiedBy>Ministry of Health</cp:lastModifiedBy>
  <cp:revision>2</cp:revision>
  <cp:lastPrinted>2015-11-17T05:02:00Z</cp:lastPrinted>
  <dcterms:created xsi:type="dcterms:W3CDTF">2018-11-07T23:38:00Z</dcterms:created>
  <dcterms:modified xsi:type="dcterms:W3CDTF">2018-11-07T23:38:00Z</dcterms:modified>
</cp:coreProperties>
</file>