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093"/>
        <w:gridCol w:w="884"/>
        <w:gridCol w:w="1526"/>
        <w:gridCol w:w="2727"/>
      </w:tblGrid>
      <w:tr w:rsidR="00BE47FC" w14:paraId="0A639C93" w14:textId="77777777" w:rsidTr="00516398">
        <w:trPr>
          <w:cantSplit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</w:tcBorders>
          </w:tcPr>
          <w:p w14:paraId="4A081239" w14:textId="77777777" w:rsidR="00BE47FC" w:rsidRDefault="00BE47FC" w:rsidP="00516398">
            <w:pPr>
              <w:rPr>
                <w:lang w:eastAsia="en-NZ"/>
              </w:rPr>
            </w:pPr>
            <w:bookmarkStart w:id="0" w:name="_Toc474395253"/>
            <w:bookmarkStart w:id="1" w:name="_GoBack"/>
            <w:bookmarkEnd w:id="1"/>
            <w:r>
              <w:rPr>
                <w:noProof/>
                <w:lang w:eastAsia="en-NZ"/>
              </w:rPr>
              <w:drawing>
                <wp:inline distT="0" distB="0" distL="0" distR="0" wp14:anchorId="241779BE" wp14:editId="33A62A0B">
                  <wp:extent cx="1052423" cy="429209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83" cy="44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vMerge w:val="restart"/>
          </w:tcPr>
          <w:p w14:paraId="32AFFBA9" w14:textId="77777777" w:rsidR="00BE47FC" w:rsidRDefault="00BE47FC" w:rsidP="00516398">
            <w:pPr>
              <w:pStyle w:val="TableText"/>
              <w:ind w:left="57"/>
              <w:rPr>
                <w:lang w:eastAsia="en-NZ"/>
              </w:rPr>
            </w:pPr>
            <w:r>
              <w:rPr>
                <w:lang w:eastAsia="en-NZ"/>
              </w:rPr>
              <w:t>Local logo</w:t>
            </w:r>
          </w:p>
        </w:tc>
        <w:tc>
          <w:tcPr>
            <w:tcW w:w="884" w:type="dxa"/>
            <w:vMerge w:val="restart"/>
            <w:tcBorders>
              <w:top w:val="nil"/>
            </w:tcBorders>
          </w:tcPr>
          <w:p w14:paraId="24564BE7" w14:textId="77777777" w:rsidR="00BE47FC" w:rsidRDefault="00BE47FC" w:rsidP="00516398">
            <w:pPr>
              <w:rPr>
                <w:lang w:eastAsia="en-NZ"/>
              </w:rPr>
            </w:pPr>
          </w:p>
        </w:tc>
        <w:tc>
          <w:tcPr>
            <w:tcW w:w="1526" w:type="dxa"/>
            <w:tcBorders>
              <w:bottom w:val="nil"/>
              <w:right w:val="nil"/>
            </w:tcBorders>
          </w:tcPr>
          <w:p w14:paraId="1DAA97AA" w14:textId="77777777" w:rsidR="00BE47FC" w:rsidRDefault="00BE47FC" w:rsidP="00516398">
            <w:pPr>
              <w:pStyle w:val="TableText"/>
              <w:spacing w:after="30"/>
              <w:ind w:left="57"/>
              <w:rPr>
                <w:lang w:eastAsia="en-NZ"/>
              </w:rPr>
            </w:pPr>
            <w:r>
              <w:rPr>
                <w:lang w:eastAsia="en-NZ"/>
              </w:rPr>
              <w:t>Patient name:</w:t>
            </w:r>
          </w:p>
        </w:tc>
        <w:tc>
          <w:tcPr>
            <w:tcW w:w="2727" w:type="dxa"/>
            <w:tcBorders>
              <w:left w:val="nil"/>
              <w:bottom w:val="nil"/>
            </w:tcBorders>
          </w:tcPr>
          <w:p w14:paraId="348917D2" w14:textId="77777777" w:rsidR="00BE47FC" w:rsidRDefault="00BE47FC" w:rsidP="00516398">
            <w:pPr>
              <w:pStyle w:val="TableText"/>
              <w:spacing w:after="30"/>
              <w:rPr>
                <w:lang w:eastAsia="en-NZ"/>
              </w:rPr>
            </w:pPr>
          </w:p>
        </w:tc>
      </w:tr>
      <w:tr w:rsidR="00BE47FC" w14:paraId="2974DE56" w14:textId="77777777" w:rsidTr="00516398">
        <w:trPr>
          <w:cantSplit/>
        </w:trPr>
        <w:tc>
          <w:tcPr>
            <w:tcW w:w="2268" w:type="dxa"/>
            <w:vMerge/>
            <w:tcBorders>
              <w:left w:val="nil"/>
              <w:bottom w:val="nil"/>
            </w:tcBorders>
          </w:tcPr>
          <w:p w14:paraId="2A7A593E" w14:textId="77777777" w:rsidR="00BE47FC" w:rsidRDefault="00BE47FC" w:rsidP="00516398">
            <w:pPr>
              <w:rPr>
                <w:lang w:eastAsia="en-NZ"/>
              </w:rPr>
            </w:pPr>
          </w:p>
        </w:tc>
        <w:tc>
          <w:tcPr>
            <w:tcW w:w="2093" w:type="dxa"/>
            <w:vMerge/>
          </w:tcPr>
          <w:p w14:paraId="32BE6EF3" w14:textId="77777777" w:rsidR="00BE47FC" w:rsidRDefault="00BE47FC" w:rsidP="00516398">
            <w:pPr>
              <w:rPr>
                <w:lang w:eastAsia="en-NZ"/>
              </w:rPr>
            </w:pPr>
          </w:p>
        </w:tc>
        <w:tc>
          <w:tcPr>
            <w:tcW w:w="884" w:type="dxa"/>
            <w:vMerge/>
          </w:tcPr>
          <w:p w14:paraId="4EB3286F" w14:textId="77777777" w:rsidR="00BE47FC" w:rsidRDefault="00BE47FC" w:rsidP="00516398">
            <w:pPr>
              <w:rPr>
                <w:lang w:eastAsia="en-NZ"/>
              </w:rPr>
            </w:pPr>
          </w:p>
        </w:tc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14:paraId="4A230117" w14:textId="77777777" w:rsidR="00BE47FC" w:rsidRDefault="00BE47FC" w:rsidP="00516398">
            <w:pPr>
              <w:pStyle w:val="TableText"/>
              <w:spacing w:before="0" w:after="30"/>
              <w:ind w:left="57"/>
              <w:rPr>
                <w:lang w:eastAsia="en-NZ"/>
              </w:rPr>
            </w:pPr>
            <w:r>
              <w:rPr>
                <w:lang w:eastAsia="en-NZ"/>
              </w:rPr>
              <w:t>NHI: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</w:tcBorders>
          </w:tcPr>
          <w:p w14:paraId="3BEDB63C" w14:textId="77777777" w:rsidR="00BE47FC" w:rsidRDefault="00BE47FC" w:rsidP="00516398">
            <w:pPr>
              <w:pStyle w:val="TableText"/>
              <w:spacing w:before="0" w:after="30"/>
              <w:rPr>
                <w:lang w:eastAsia="en-NZ"/>
              </w:rPr>
            </w:pPr>
          </w:p>
        </w:tc>
      </w:tr>
      <w:tr w:rsidR="00BE47FC" w14:paraId="3B4D0521" w14:textId="77777777" w:rsidTr="00516398">
        <w:trPr>
          <w:cantSplit/>
        </w:trPr>
        <w:tc>
          <w:tcPr>
            <w:tcW w:w="2268" w:type="dxa"/>
            <w:vMerge/>
            <w:tcBorders>
              <w:left w:val="nil"/>
              <w:bottom w:val="nil"/>
            </w:tcBorders>
          </w:tcPr>
          <w:p w14:paraId="0382481C" w14:textId="77777777" w:rsidR="00BE47FC" w:rsidRDefault="00BE47FC" w:rsidP="00516398">
            <w:pPr>
              <w:rPr>
                <w:lang w:eastAsia="en-NZ"/>
              </w:rPr>
            </w:pPr>
          </w:p>
        </w:tc>
        <w:tc>
          <w:tcPr>
            <w:tcW w:w="2093" w:type="dxa"/>
            <w:vMerge/>
          </w:tcPr>
          <w:p w14:paraId="38151CDC" w14:textId="77777777" w:rsidR="00BE47FC" w:rsidRDefault="00BE47FC" w:rsidP="00516398">
            <w:pPr>
              <w:rPr>
                <w:lang w:eastAsia="en-NZ"/>
              </w:rPr>
            </w:pPr>
          </w:p>
        </w:tc>
        <w:tc>
          <w:tcPr>
            <w:tcW w:w="884" w:type="dxa"/>
            <w:vMerge/>
            <w:tcBorders>
              <w:bottom w:val="nil"/>
            </w:tcBorders>
          </w:tcPr>
          <w:p w14:paraId="1D00F0BA" w14:textId="77777777" w:rsidR="00BE47FC" w:rsidRDefault="00BE47FC" w:rsidP="00516398">
            <w:pPr>
              <w:rPr>
                <w:lang w:eastAsia="en-NZ"/>
              </w:rPr>
            </w:pPr>
          </w:p>
        </w:tc>
        <w:tc>
          <w:tcPr>
            <w:tcW w:w="1526" w:type="dxa"/>
            <w:tcBorders>
              <w:top w:val="nil"/>
              <w:right w:val="nil"/>
            </w:tcBorders>
          </w:tcPr>
          <w:p w14:paraId="481FCA04" w14:textId="77777777" w:rsidR="00BE47FC" w:rsidRDefault="00BE47FC" w:rsidP="00516398">
            <w:pPr>
              <w:pStyle w:val="TableText"/>
              <w:spacing w:before="0"/>
              <w:ind w:left="57"/>
              <w:rPr>
                <w:lang w:eastAsia="en-NZ"/>
              </w:rPr>
            </w:pPr>
            <w:proofErr w:type="spellStart"/>
            <w:r>
              <w:rPr>
                <w:lang w:eastAsia="en-NZ"/>
              </w:rPr>
              <w:t>DoB</w:t>
            </w:r>
            <w:proofErr w:type="spellEnd"/>
            <w:r>
              <w:rPr>
                <w:lang w:eastAsia="en-NZ"/>
              </w:rPr>
              <w:t>:</w:t>
            </w:r>
          </w:p>
        </w:tc>
        <w:tc>
          <w:tcPr>
            <w:tcW w:w="2727" w:type="dxa"/>
            <w:tcBorders>
              <w:top w:val="nil"/>
              <w:left w:val="nil"/>
            </w:tcBorders>
          </w:tcPr>
          <w:p w14:paraId="0695C902" w14:textId="77777777" w:rsidR="00BE47FC" w:rsidRDefault="00BE47FC" w:rsidP="00516398">
            <w:pPr>
              <w:pStyle w:val="TableText"/>
              <w:spacing w:before="0"/>
              <w:rPr>
                <w:lang w:eastAsia="en-NZ"/>
              </w:rPr>
            </w:pPr>
          </w:p>
        </w:tc>
      </w:tr>
    </w:tbl>
    <w:p w14:paraId="14CA8DB2" w14:textId="77777777" w:rsidR="00BE47FC" w:rsidRDefault="00BE47FC" w:rsidP="00BE47FC"/>
    <w:p w14:paraId="39AA9CD0" w14:textId="77777777" w:rsidR="00FF7BB5" w:rsidRDefault="00FF7BB5" w:rsidP="00542092">
      <w:pPr>
        <w:pStyle w:val="Heading1"/>
        <w:spacing w:after="240"/>
      </w:pPr>
      <w:bookmarkStart w:id="2" w:name="_Toc477870915"/>
      <w:r>
        <w:t>Care in the last days of life</w:t>
      </w:r>
      <w:bookmarkEnd w:id="0"/>
      <w:bookmarkEnd w:id="2"/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42"/>
        <w:gridCol w:w="567"/>
        <w:gridCol w:w="129"/>
        <w:gridCol w:w="296"/>
        <w:gridCol w:w="142"/>
        <w:gridCol w:w="284"/>
        <w:gridCol w:w="283"/>
        <w:gridCol w:w="1405"/>
        <w:gridCol w:w="141"/>
        <w:gridCol w:w="155"/>
        <w:gridCol w:w="709"/>
        <w:gridCol w:w="142"/>
        <w:gridCol w:w="141"/>
        <w:gridCol w:w="284"/>
        <w:gridCol w:w="283"/>
        <w:gridCol w:w="555"/>
        <w:gridCol w:w="12"/>
        <w:gridCol w:w="129"/>
        <w:gridCol w:w="13"/>
        <w:gridCol w:w="142"/>
        <w:gridCol w:w="283"/>
        <w:gridCol w:w="276"/>
        <w:gridCol w:w="8"/>
        <w:gridCol w:w="142"/>
        <w:gridCol w:w="141"/>
        <w:gridCol w:w="567"/>
        <w:gridCol w:w="142"/>
        <w:gridCol w:w="567"/>
        <w:gridCol w:w="284"/>
      </w:tblGrid>
      <w:tr w:rsidR="00FF7BB5" w:rsidRPr="00FF7BB5" w14:paraId="212CA2C9" w14:textId="77777777" w:rsidTr="00C50B72">
        <w:trPr>
          <w:cantSplit/>
        </w:trPr>
        <w:tc>
          <w:tcPr>
            <w:tcW w:w="9498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4EA569" w14:textId="77777777" w:rsidR="00FF7BB5" w:rsidRPr="00EB32F3" w:rsidRDefault="00FF7BB5" w:rsidP="00341FE5">
            <w:pPr>
              <w:pStyle w:val="TableText"/>
              <w:rPr>
                <w:b/>
                <w:sz w:val="24"/>
                <w:szCs w:val="24"/>
              </w:rPr>
            </w:pPr>
            <w:r w:rsidRPr="00EB32F3">
              <w:rPr>
                <w:b/>
                <w:sz w:val="24"/>
                <w:szCs w:val="24"/>
              </w:rPr>
              <w:t>Baseline assessment</w:t>
            </w:r>
          </w:p>
        </w:tc>
      </w:tr>
      <w:tr w:rsidR="00FF7BB5" w:rsidRPr="007E7DD6" w14:paraId="33820A2C" w14:textId="77777777" w:rsidTr="00C50B72">
        <w:trPr>
          <w:cantSplit/>
        </w:trPr>
        <w:tc>
          <w:tcPr>
            <w:tcW w:w="9498" w:type="dxa"/>
            <w:gridSpan w:val="30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86DB33D" w14:textId="77777777" w:rsidR="00FF7BB5" w:rsidRPr="0046679A" w:rsidRDefault="00FF7BB5" w:rsidP="00341FE5">
            <w:pPr>
              <w:pStyle w:val="TableText"/>
              <w:spacing w:after="0"/>
              <w:rPr>
                <w:b/>
              </w:rPr>
            </w:pPr>
            <w:r w:rsidRPr="0046679A">
              <w:rPr>
                <w:b/>
              </w:rPr>
              <w:t>Recognition that the person is dying or is approaching the last days of life</w:t>
            </w:r>
          </w:p>
        </w:tc>
      </w:tr>
      <w:tr w:rsidR="005D4DEC" w:rsidRPr="007E7DD6" w14:paraId="6E30F297" w14:textId="77777777" w:rsidTr="00C50B72">
        <w:trPr>
          <w:cantSplit/>
        </w:trPr>
        <w:tc>
          <w:tcPr>
            <w:tcW w:w="7797" w:type="dxa"/>
            <w:gridSpan w:val="2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CCF9C0" w14:textId="77777777" w:rsidR="005D4DEC" w:rsidRPr="003A6D24" w:rsidRDefault="005D4DEC" w:rsidP="00CE1328">
            <w:pPr>
              <w:pStyle w:val="TableText"/>
            </w:pPr>
            <w:r w:rsidRPr="00341FE5">
              <w:rPr>
                <w:spacing w:val="-2"/>
              </w:rPr>
              <w:t xml:space="preserve">Is the </w:t>
            </w:r>
            <w:r w:rsidRPr="00341FE5">
              <w:rPr>
                <w:i/>
                <w:spacing w:val="-2"/>
              </w:rPr>
              <w:t>Recognising the Dying Person</w:t>
            </w:r>
            <w:r w:rsidRPr="00341FE5">
              <w:rPr>
                <w:spacing w:val="-2"/>
              </w:rPr>
              <w:t xml:space="preserve"> </w:t>
            </w:r>
            <w:r w:rsidRPr="00341FE5">
              <w:rPr>
                <w:i/>
                <w:spacing w:val="-2"/>
              </w:rPr>
              <w:t>Flow Chart</w:t>
            </w:r>
            <w:r w:rsidRPr="00341FE5">
              <w:rPr>
                <w:spacing w:val="-2"/>
              </w:rPr>
              <w:t xml:space="preserve"> available to support decision</w:t>
            </w:r>
            <w:r>
              <w:rPr>
                <w:spacing w:val="-2"/>
              </w:rPr>
              <w:noBreakHyphen/>
            </w:r>
            <w:r w:rsidRPr="00341FE5">
              <w:rPr>
                <w:spacing w:val="-2"/>
              </w:rPr>
              <w:t>making?</w:t>
            </w:r>
          </w:p>
        </w:tc>
        <w:tc>
          <w:tcPr>
            <w:tcW w:w="1701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960455" w14:textId="77777777" w:rsidR="005D4DEC" w:rsidRPr="003A6D24" w:rsidRDefault="005D4DEC" w:rsidP="00CE1328">
            <w:pPr>
              <w:pStyle w:val="TableText"/>
            </w:pPr>
            <w:r>
              <w:t xml:space="preserve">Yes </w:t>
            </w:r>
            <w:r>
              <w:sym w:font="Webdings" w:char="F063"/>
            </w:r>
          </w:p>
        </w:tc>
      </w:tr>
      <w:tr w:rsidR="00FE3A53" w:rsidRPr="007E7DD6" w14:paraId="055DB66A" w14:textId="77777777" w:rsidTr="00C50B72">
        <w:trPr>
          <w:cantSplit/>
        </w:trPr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6D77028" w14:textId="77777777" w:rsidR="0046679A" w:rsidRDefault="0046679A" w:rsidP="00147D18">
            <w:pPr>
              <w:pStyle w:val="TableText"/>
              <w:spacing w:after="0"/>
            </w:pPr>
            <w:r w:rsidRPr="003A6D24">
              <w:t>Diagnosis:</w:t>
            </w:r>
          </w:p>
        </w:tc>
        <w:tc>
          <w:tcPr>
            <w:tcW w:w="4253" w:type="dxa"/>
            <w:gridSpan w:val="11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71F69E8C" w14:textId="77777777" w:rsidR="0046679A" w:rsidRDefault="0046679A" w:rsidP="00147D18">
            <w:pPr>
              <w:pStyle w:val="TableText"/>
              <w:spacing w:after="0"/>
            </w:pPr>
          </w:p>
        </w:tc>
        <w:tc>
          <w:tcPr>
            <w:tcW w:w="1559" w:type="dxa"/>
            <w:gridSpan w:val="8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D2D4FE8" w14:textId="77777777" w:rsidR="0046679A" w:rsidRPr="003A6D24" w:rsidRDefault="0046679A" w:rsidP="00147D18">
            <w:pPr>
              <w:pStyle w:val="TableText"/>
              <w:spacing w:after="0"/>
              <w:ind w:left="142"/>
              <w:rPr>
                <w:bCs/>
              </w:rPr>
            </w:pPr>
            <w:r>
              <w:t>Ethnicity:</w:t>
            </w:r>
          </w:p>
        </w:tc>
        <w:tc>
          <w:tcPr>
            <w:tcW w:w="2126" w:type="dxa"/>
            <w:gridSpan w:val="8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6E5F323F" w14:textId="77777777" w:rsidR="0046679A" w:rsidRPr="003A6D24" w:rsidRDefault="0046679A" w:rsidP="00147D18">
            <w:pPr>
              <w:pStyle w:val="TableText"/>
              <w:spacing w:after="0"/>
              <w:rPr>
                <w:bCs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179937" w14:textId="77777777" w:rsidR="0046679A" w:rsidRPr="003A6D24" w:rsidRDefault="0046679A" w:rsidP="00147D18">
            <w:pPr>
              <w:pStyle w:val="TableText"/>
              <w:spacing w:after="0"/>
              <w:rPr>
                <w:bCs/>
              </w:rPr>
            </w:pPr>
          </w:p>
        </w:tc>
      </w:tr>
      <w:tr w:rsidR="0046679A" w:rsidRPr="007E7DD6" w14:paraId="7D29ECB9" w14:textId="77777777" w:rsidTr="00C50B72">
        <w:trPr>
          <w:cantSplit/>
        </w:trPr>
        <w:tc>
          <w:tcPr>
            <w:tcW w:w="2410" w:type="dxa"/>
            <w:gridSpan w:val="6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72BB567" w14:textId="77777777" w:rsidR="0046679A" w:rsidRPr="003A6D24" w:rsidRDefault="0046679A" w:rsidP="00147D18">
            <w:pPr>
              <w:pStyle w:val="TableText"/>
              <w:spacing w:before="120" w:after="0"/>
            </w:pPr>
            <w:r>
              <w:t>Lead practitioner name:</w:t>
            </w:r>
          </w:p>
        </w:tc>
        <w:tc>
          <w:tcPr>
            <w:tcW w:w="3119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2DB39C2" w14:textId="77777777" w:rsidR="0046679A" w:rsidRDefault="0046679A" w:rsidP="00147D18">
            <w:pPr>
              <w:pStyle w:val="TableText"/>
              <w:spacing w:before="120" w:after="0"/>
            </w:pPr>
          </w:p>
        </w:tc>
        <w:tc>
          <w:tcPr>
            <w:tcW w:w="1842" w:type="dxa"/>
            <w:gridSpan w:val="9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43C5BC" w14:textId="77777777" w:rsidR="0046679A" w:rsidRDefault="0046679A" w:rsidP="00147D18">
            <w:pPr>
              <w:pStyle w:val="TableText"/>
              <w:spacing w:before="120" w:after="0"/>
              <w:ind w:left="142"/>
            </w:pPr>
            <w:r>
              <w:t>Designation:</w:t>
            </w:r>
          </w:p>
        </w:tc>
        <w:tc>
          <w:tcPr>
            <w:tcW w:w="1843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605733F" w14:textId="77777777" w:rsidR="0046679A" w:rsidRPr="003A6D24" w:rsidRDefault="0046679A" w:rsidP="00147D18">
            <w:pPr>
              <w:pStyle w:val="TableText"/>
              <w:spacing w:before="120" w:after="0"/>
              <w:rPr>
                <w:bCs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230956" w14:textId="77777777" w:rsidR="0046679A" w:rsidRPr="003A6D24" w:rsidRDefault="0046679A" w:rsidP="00147D18">
            <w:pPr>
              <w:pStyle w:val="TableText"/>
              <w:spacing w:before="120" w:after="0"/>
              <w:rPr>
                <w:bCs/>
              </w:rPr>
            </w:pPr>
          </w:p>
        </w:tc>
      </w:tr>
      <w:tr w:rsidR="0046679A" w:rsidRPr="007E7DD6" w14:paraId="580E37A5" w14:textId="77777777" w:rsidTr="00C50B72">
        <w:trPr>
          <w:cantSplit/>
        </w:trPr>
        <w:tc>
          <w:tcPr>
            <w:tcW w:w="2977" w:type="dxa"/>
            <w:gridSpan w:val="8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C6B7628" w14:textId="77777777" w:rsidR="0046679A" w:rsidRPr="003A6D24" w:rsidRDefault="0046679A" w:rsidP="00147D18">
            <w:pPr>
              <w:pStyle w:val="TableText"/>
              <w:spacing w:before="120" w:after="0"/>
            </w:pPr>
            <w:r>
              <w:t>Lead practitioner’s contact no:</w:t>
            </w:r>
          </w:p>
        </w:tc>
        <w:tc>
          <w:tcPr>
            <w:tcW w:w="2552" w:type="dxa"/>
            <w:gridSpan w:val="5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51A0CD99" w14:textId="77777777" w:rsidR="0046679A" w:rsidRDefault="0046679A" w:rsidP="00147D18">
            <w:pPr>
              <w:pStyle w:val="TableText"/>
              <w:spacing w:before="120" w:after="0"/>
            </w:pPr>
          </w:p>
        </w:tc>
        <w:tc>
          <w:tcPr>
            <w:tcW w:w="2409" w:type="dxa"/>
            <w:gridSpan w:val="13"/>
            <w:tcBorders>
              <w:top w:val="nil"/>
            </w:tcBorders>
            <w:shd w:val="clear" w:color="auto" w:fill="auto"/>
            <w:vAlign w:val="bottom"/>
          </w:tcPr>
          <w:p w14:paraId="20FC4418" w14:textId="77777777" w:rsidR="0046679A" w:rsidRDefault="0046679A" w:rsidP="00147D18">
            <w:pPr>
              <w:pStyle w:val="TableText"/>
              <w:spacing w:before="120" w:after="0"/>
              <w:ind w:left="142"/>
            </w:pPr>
            <w:r>
              <w:t>After-hours contact no:</w:t>
            </w:r>
          </w:p>
        </w:tc>
        <w:tc>
          <w:tcPr>
            <w:tcW w:w="1276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08CD1A93" w14:textId="77777777" w:rsidR="0046679A" w:rsidRPr="003A6D24" w:rsidRDefault="0046679A" w:rsidP="00147D18">
            <w:pPr>
              <w:pStyle w:val="TableText"/>
              <w:spacing w:before="120" w:after="0"/>
              <w:rPr>
                <w:bCs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812250" w14:textId="77777777" w:rsidR="0046679A" w:rsidRPr="003A6D24" w:rsidRDefault="0046679A" w:rsidP="00147D18">
            <w:pPr>
              <w:pStyle w:val="TableText"/>
              <w:spacing w:before="120" w:after="0"/>
              <w:rPr>
                <w:bCs/>
              </w:rPr>
            </w:pPr>
          </w:p>
        </w:tc>
      </w:tr>
      <w:tr w:rsidR="0046679A" w:rsidRPr="007E7DD6" w14:paraId="372DB768" w14:textId="77777777" w:rsidTr="00C50B72">
        <w:trPr>
          <w:cantSplit/>
        </w:trPr>
        <w:tc>
          <w:tcPr>
            <w:tcW w:w="9498" w:type="dxa"/>
            <w:gridSpan w:val="30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7993F4" w14:textId="77777777" w:rsidR="0046679A" w:rsidRPr="0046679A" w:rsidRDefault="0046679A" w:rsidP="00147D18">
            <w:pPr>
              <w:pStyle w:val="TableText"/>
              <w:spacing w:before="120"/>
              <w:rPr>
                <w:bCs/>
                <w:i/>
              </w:rPr>
            </w:pPr>
            <w:r w:rsidRPr="0046679A">
              <w:rPr>
                <w:i/>
              </w:rPr>
              <w:t>Note: The lead practitioner is the person’s GP, hospital specialist or nurse practitioner</w:t>
            </w:r>
            <w:r w:rsidR="00F87293">
              <w:rPr>
                <w:i/>
              </w:rPr>
              <w:t>.</w:t>
            </w:r>
          </w:p>
        </w:tc>
      </w:tr>
      <w:tr w:rsidR="0046679A" w:rsidRPr="007E7DD6" w14:paraId="4682E37F" w14:textId="77777777" w:rsidTr="00C50B72">
        <w:trPr>
          <w:cantSplit/>
        </w:trPr>
        <w:tc>
          <w:tcPr>
            <w:tcW w:w="9498" w:type="dxa"/>
            <w:gridSpan w:val="30"/>
            <w:tcBorders>
              <w:top w:val="single" w:sz="4" w:space="0" w:color="auto"/>
            </w:tcBorders>
            <w:shd w:val="clear" w:color="auto" w:fill="auto"/>
          </w:tcPr>
          <w:p w14:paraId="6FE1DA5C" w14:textId="77777777" w:rsidR="0046679A" w:rsidRPr="003A6D24" w:rsidRDefault="0046679A" w:rsidP="00341FE5">
            <w:pPr>
              <w:pStyle w:val="TableText"/>
              <w:spacing w:after="0"/>
              <w:rPr>
                <w:bCs/>
              </w:rPr>
            </w:pPr>
            <w:r w:rsidRPr="0046679A">
              <w:rPr>
                <w:b/>
              </w:rPr>
              <w:t>The person’s awareness of their changing condition</w:t>
            </w:r>
          </w:p>
        </w:tc>
      </w:tr>
      <w:tr w:rsidR="00147D18" w:rsidRPr="007E7DD6" w14:paraId="557E87B5" w14:textId="77777777" w:rsidTr="00C50B72">
        <w:trPr>
          <w:cantSplit/>
        </w:trPr>
        <w:tc>
          <w:tcPr>
            <w:tcW w:w="7797" w:type="dxa"/>
            <w:gridSpan w:val="2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5E6484" w14:textId="77777777" w:rsidR="00147D18" w:rsidRPr="003A6D24" w:rsidRDefault="00147D18" w:rsidP="00CE1328">
            <w:pPr>
              <w:pStyle w:val="TableText"/>
            </w:pPr>
            <w:r>
              <w:t>Is t</w:t>
            </w:r>
            <w:r w:rsidRPr="003A6D24">
              <w:t>he perso</w:t>
            </w:r>
            <w:r>
              <w:t xml:space="preserve">n </w:t>
            </w:r>
            <w:r w:rsidRPr="003A6D24">
              <w:t>aware they may be entering the last few days of life</w:t>
            </w:r>
            <w:r>
              <w:t>?</w:t>
            </w:r>
          </w:p>
        </w:tc>
        <w:tc>
          <w:tcPr>
            <w:tcW w:w="85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42EC94" w14:textId="77777777" w:rsidR="00147D18" w:rsidRPr="003A6D24" w:rsidRDefault="00147D18" w:rsidP="00CE1328">
            <w:pPr>
              <w:pStyle w:val="TableText"/>
            </w:pPr>
            <w:r>
              <w:t xml:space="preserve">Yes </w:t>
            </w:r>
            <w:r>
              <w:sym w:font="Webdings" w:char="F063"/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7AAE53" w14:textId="77777777" w:rsidR="00147D18" w:rsidRPr="003A6D24" w:rsidRDefault="00147D18" w:rsidP="00CE1328">
            <w:pPr>
              <w:pStyle w:val="TableText"/>
            </w:pPr>
            <w:r>
              <w:t xml:space="preserve">No </w:t>
            </w:r>
            <w:r>
              <w:sym w:font="Webdings" w:char="F063"/>
            </w:r>
          </w:p>
        </w:tc>
      </w:tr>
      <w:tr w:rsidR="00147D18" w:rsidRPr="007E7DD6" w14:paraId="2D7C2C0B" w14:textId="77777777" w:rsidTr="00C50B72">
        <w:trPr>
          <w:cantSplit/>
        </w:trPr>
        <w:tc>
          <w:tcPr>
            <w:tcW w:w="9498" w:type="dxa"/>
            <w:gridSpan w:val="30"/>
            <w:tcBorders>
              <w:top w:val="single" w:sz="4" w:space="0" w:color="auto"/>
            </w:tcBorders>
            <w:shd w:val="clear" w:color="auto" w:fill="auto"/>
          </w:tcPr>
          <w:p w14:paraId="7229179F" w14:textId="77777777" w:rsidR="00147D18" w:rsidRPr="0046679A" w:rsidRDefault="00147D18" w:rsidP="00341FE5">
            <w:pPr>
              <w:pStyle w:val="TableText"/>
              <w:spacing w:after="0"/>
              <w:rPr>
                <w:b/>
                <w:bCs/>
              </w:rPr>
            </w:pPr>
            <w:r w:rsidRPr="0046679A">
              <w:rPr>
                <w:b/>
              </w:rPr>
              <w:t>The family/</w:t>
            </w:r>
            <w:proofErr w:type="spellStart"/>
            <w:r w:rsidRPr="0046679A">
              <w:rPr>
                <w:rFonts w:cs="Arial"/>
                <w:b/>
                <w:lang w:val="en"/>
              </w:rPr>
              <w:t>whānau’s</w:t>
            </w:r>
            <w:proofErr w:type="spellEnd"/>
            <w:r w:rsidRPr="0046679A">
              <w:rPr>
                <w:rFonts w:cs="Arial"/>
                <w:b/>
                <w:lang w:val="en"/>
              </w:rPr>
              <w:t xml:space="preserve"> </w:t>
            </w:r>
            <w:r w:rsidRPr="0046679A">
              <w:rPr>
                <w:b/>
              </w:rPr>
              <w:t>awareness of the person’s changing condition</w:t>
            </w:r>
          </w:p>
        </w:tc>
      </w:tr>
      <w:tr w:rsidR="00147D18" w:rsidRPr="007E7DD6" w14:paraId="397B37F6" w14:textId="77777777" w:rsidTr="00C50B72">
        <w:trPr>
          <w:cantSplit/>
        </w:trPr>
        <w:tc>
          <w:tcPr>
            <w:tcW w:w="7797" w:type="dxa"/>
            <w:gridSpan w:val="2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B27073" w14:textId="77777777" w:rsidR="00147D18" w:rsidRPr="003A6D24" w:rsidRDefault="00147D18" w:rsidP="00CE1328">
            <w:pPr>
              <w:pStyle w:val="TableText"/>
            </w:pPr>
            <w:r w:rsidRPr="00341FE5">
              <w:rPr>
                <w:spacing w:val="-2"/>
              </w:rPr>
              <w:t>Is the family/</w:t>
            </w:r>
            <w:proofErr w:type="spellStart"/>
            <w:r w:rsidRPr="00341FE5">
              <w:rPr>
                <w:spacing w:val="-2"/>
              </w:rPr>
              <w:t>whānau</w:t>
            </w:r>
            <w:proofErr w:type="spellEnd"/>
            <w:r w:rsidRPr="00341FE5">
              <w:rPr>
                <w:spacing w:val="-2"/>
              </w:rPr>
              <w:t xml:space="preserve"> aware that the person may be entering the last few days of life?</w:t>
            </w:r>
          </w:p>
        </w:tc>
        <w:tc>
          <w:tcPr>
            <w:tcW w:w="85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90A612" w14:textId="77777777" w:rsidR="00147D18" w:rsidRPr="003A6D24" w:rsidRDefault="00147D18" w:rsidP="00CE1328">
            <w:pPr>
              <w:pStyle w:val="TableText"/>
            </w:pPr>
            <w:r>
              <w:t xml:space="preserve">Yes </w:t>
            </w:r>
            <w:r>
              <w:sym w:font="Webdings" w:char="F063"/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3FE685" w14:textId="77777777" w:rsidR="00147D18" w:rsidRPr="003A6D24" w:rsidRDefault="00147D18" w:rsidP="00CE1328">
            <w:pPr>
              <w:pStyle w:val="TableText"/>
            </w:pPr>
            <w:r>
              <w:t xml:space="preserve">No </w:t>
            </w:r>
            <w:r>
              <w:sym w:font="Webdings" w:char="F063"/>
            </w:r>
          </w:p>
        </w:tc>
      </w:tr>
      <w:tr w:rsidR="00147D18" w:rsidRPr="007E7DD6" w14:paraId="7D460857" w14:textId="77777777" w:rsidTr="00C50B72">
        <w:trPr>
          <w:cantSplit/>
        </w:trPr>
        <w:tc>
          <w:tcPr>
            <w:tcW w:w="9498" w:type="dxa"/>
            <w:gridSpan w:val="30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71EA252" w14:textId="77777777" w:rsidR="00147D18" w:rsidRPr="003A6D24" w:rsidRDefault="00147D18" w:rsidP="00B45727">
            <w:pPr>
              <w:pStyle w:val="TableText"/>
              <w:spacing w:after="0"/>
              <w:rPr>
                <w:bCs/>
              </w:rPr>
            </w:pPr>
            <w:r w:rsidRPr="00F87B1C">
              <w:rPr>
                <w:b/>
              </w:rPr>
              <w:t>Family/</w:t>
            </w:r>
            <w:proofErr w:type="spellStart"/>
            <w:r>
              <w:rPr>
                <w:b/>
              </w:rPr>
              <w:t>whānau</w:t>
            </w:r>
            <w:proofErr w:type="spellEnd"/>
            <w:r w:rsidRPr="00F87B1C">
              <w:rPr>
                <w:b/>
              </w:rPr>
              <w:t xml:space="preserve"> contact</w:t>
            </w:r>
          </w:p>
        </w:tc>
      </w:tr>
      <w:tr w:rsidR="00147D18" w:rsidRPr="007E7DD6" w14:paraId="79B6272C" w14:textId="77777777" w:rsidTr="00C50B72">
        <w:trPr>
          <w:cantSplit/>
        </w:trPr>
        <w:tc>
          <w:tcPr>
            <w:tcW w:w="5954" w:type="dxa"/>
            <w:gridSpan w:val="15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2BAE8AC" w14:textId="77777777" w:rsidR="00147D18" w:rsidRPr="003A6D24" w:rsidRDefault="00147D18" w:rsidP="005D4DEC">
            <w:pPr>
              <w:pStyle w:val="TableText"/>
              <w:spacing w:after="0"/>
            </w:pPr>
            <w:r w:rsidRPr="003A6D24">
              <w:t>If the person</w:t>
            </w:r>
            <w:r>
              <w:t>’</w:t>
            </w:r>
            <w:r w:rsidRPr="003A6D24">
              <w:t>s condition changes</w:t>
            </w:r>
            <w:r>
              <w:t>,</w:t>
            </w:r>
            <w:r w:rsidRPr="003A6D24">
              <w:t xml:space="preserve"> who should be contacted first?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77CB3B9" w14:textId="77777777" w:rsidR="00147D18" w:rsidRPr="003A6D24" w:rsidRDefault="00147D18" w:rsidP="005D4DEC">
            <w:pPr>
              <w:pStyle w:val="TableText"/>
              <w:spacing w:after="0"/>
              <w:ind w:left="142"/>
            </w:pPr>
            <w:r>
              <w:t>Name:</w:t>
            </w:r>
          </w:p>
        </w:tc>
        <w:tc>
          <w:tcPr>
            <w:tcW w:w="2268" w:type="dxa"/>
            <w:gridSpan w:val="9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6607A49C" w14:textId="77777777" w:rsidR="00147D18" w:rsidRPr="003A6D24" w:rsidRDefault="00147D18" w:rsidP="005D4DEC">
            <w:pPr>
              <w:pStyle w:val="TableText"/>
              <w:spacing w:after="0"/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E42F4CC" w14:textId="77777777" w:rsidR="00147D18" w:rsidRPr="003A6D24" w:rsidRDefault="00147D18" w:rsidP="005D4DEC">
            <w:pPr>
              <w:pStyle w:val="TableText"/>
              <w:spacing w:after="0"/>
            </w:pPr>
          </w:p>
        </w:tc>
      </w:tr>
      <w:tr w:rsidR="00147D18" w:rsidRPr="007E7DD6" w14:paraId="208CD842" w14:textId="77777777" w:rsidTr="00C50B72">
        <w:trPr>
          <w:cantSplit/>
        </w:trPr>
        <w:tc>
          <w:tcPr>
            <w:tcW w:w="2410" w:type="dxa"/>
            <w:gridSpan w:val="6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09C6DB" w14:textId="77777777" w:rsidR="00147D18" w:rsidRPr="003A6D24" w:rsidRDefault="00147D18" w:rsidP="00CE1328">
            <w:pPr>
              <w:pStyle w:val="TableText"/>
              <w:spacing w:before="120" w:after="0"/>
            </w:pPr>
            <w:r>
              <w:t>Relationship to person:</w:t>
            </w:r>
          </w:p>
        </w:tc>
        <w:tc>
          <w:tcPr>
            <w:tcW w:w="1972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7E1EB3C5" w14:textId="77777777" w:rsidR="00147D18" w:rsidRPr="003A6D24" w:rsidRDefault="00147D18" w:rsidP="00CE1328">
            <w:pPr>
              <w:pStyle w:val="TableText"/>
              <w:spacing w:before="120" w:after="0"/>
            </w:pPr>
          </w:p>
        </w:tc>
        <w:tc>
          <w:tcPr>
            <w:tcW w:w="1288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AE38233" w14:textId="77777777" w:rsidR="00147D18" w:rsidRPr="003A6D24" w:rsidRDefault="00147D18" w:rsidP="00CE1328">
            <w:pPr>
              <w:pStyle w:val="TableText"/>
              <w:spacing w:before="120" w:after="0"/>
              <w:jc w:val="right"/>
            </w:pPr>
            <w:r>
              <w:t>Phone (H):</w:t>
            </w:r>
          </w:p>
        </w:tc>
        <w:tc>
          <w:tcPr>
            <w:tcW w:w="1122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0506E5A1" w14:textId="77777777" w:rsidR="00147D18" w:rsidRPr="003A6D24" w:rsidRDefault="00147D18" w:rsidP="00CE1328">
            <w:pPr>
              <w:pStyle w:val="TableText"/>
              <w:spacing w:before="120" w:after="0"/>
            </w:pPr>
          </w:p>
        </w:tc>
        <w:tc>
          <w:tcPr>
            <w:tcW w:w="855" w:type="dxa"/>
            <w:gridSpan w:val="6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A3F1C8" w14:textId="77777777" w:rsidR="00147D18" w:rsidRPr="003A6D24" w:rsidRDefault="00147D18" w:rsidP="00CE1328">
            <w:pPr>
              <w:pStyle w:val="TableText"/>
              <w:spacing w:before="120" w:after="0"/>
              <w:jc w:val="right"/>
            </w:pPr>
            <w:r>
              <w:t>(Mob):</w:t>
            </w:r>
          </w:p>
        </w:tc>
        <w:tc>
          <w:tcPr>
            <w:tcW w:w="1567" w:type="dxa"/>
            <w:gridSpan w:val="6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507F6A82" w14:textId="77777777" w:rsidR="00147D18" w:rsidRPr="003A6D24" w:rsidRDefault="00147D18" w:rsidP="00CE1328">
            <w:pPr>
              <w:pStyle w:val="TableText"/>
              <w:spacing w:before="120" w:after="0"/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325E9F3" w14:textId="77777777" w:rsidR="00147D18" w:rsidRPr="003A6D24" w:rsidRDefault="00147D18" w:rsidP="00CE1328">
            <w:pPr>
              <w:pStyle w:val="TableText"/>
              <w:spacing w:before="120" w:after="0"/>
            </w:pPr>
          </w:p>
        </w:tc>
      </w:tr>
      <w:tr w:rsidR="00147D18" w:rsidRPr="007E7DD6" w14:paraId="6984FFD4" w14:textId="77777777" w:rsidTr="00C50B72">
        <w:trPr>
          <w:cantSplit/>
        </w:trPr>
        <w:tc>
          <w:tcPr>
            <w:tcW w:w="197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5132AB" w14:textId="77777777" w:rsidR="00147D18" w:rsidRPr="003A6D24" w:rsidRDefault="00147D18" w:rsidP="00CE1328">
            <w:pPr>
              <w:pStyle w:val="TableText"/>
              <w:spacing w:before="120"/>
            </w:pPr>
            <w:r w:rsidRPr="003A6D24">
              <w:t>When to contact</w:t>
            </w:r>
            <w:r>
              <w:t>:</w:t>
            </w:r>
          </w:p>
        </w:tc>
        <w:tc>
          <w:tcPr>
            <w:tcW w:w="255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11AA09" w14:textId="77777777" w:rsidR="00147D18" w:rsidRPr="003A6D24" w:rsidRDefault="00147D18" w:rsidP="00CE1328">
            <w:pPr>
              <w:pStyle w:val="TableText"/>
              <w:spacing w:before="120"/>
            </w:pPr>
            <w:r>
              <w:t xml:space="preserve">At any time </w:t>
            </w:r>
            <w:r>
              <w:sym w:font="Webdings" w:char="F063"/>
            </w:r>
          </w:p>
        </w:tc>
        <w:tc>
          <w:tcPr>
            <w:tcW w:w="2410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B4BB91" w14:textId="77777777" w:rsidR="00147D18" w:rsidRPr="003A6D24" w:rsidRDefault="00147D18" w:rsidP="00CE1328">
            <w:pPr>
              <w:pStyle w:val="TableText"/>
              <w:spacing w:before="120"/>
            </w:pPr>
            <w:r>
              <w:t xml:space="preserve">Not at night-time </w:t>
            </w:r>
            <w:r>
              <w:sym w:font="Webdings" w:char="F063"/>
            </w:r>
          </w:p>
        </w:tc>
        <w:tc>
          <w:tcPr>
            <w:tcW w:w="2565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8C682B" w14:textId="77777777" w:rsidR="00147D18" w:rsidRPr="003A6D24" w:rsidRDefault="00147D18" w:rsidP="00CE1328">
            <w:pPr>
              <w:pStyle w:val="TableText"/>
              <w:spacing w:before="120"/>
            </w:pPr>
            <w:r>
              <w:t xml:space="preserve">Staying overnight </w:t>
            </w:r>
            <w:r>
              <w:sym w:font="Webdings" w:char="F063"/>
            </w:r>
          </w:p>
        </w:tc>
      </w:tr>
      <w:tr w:rsidR="00147D18" w:rsidRPr="007E7DD6" w14:paraId="5F6527C2" w14:textId="77777777" w:rsidTr="00C50B72">
        <w:trPr>
          <w:cantSplit/>
        </w:trPr>
        <w:tc>
          <w:tcPr>
            <w:tcW w:w="6804" w:type="dxa"/>
            <w:gridSpan w:val="1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57496C" w14:textId="77777777" w:rsidR="00147D18" w:rsidRPr="00FF7BB5" w:rsidRDefault="00147D18" w:rsidP="00CE1328">
            <w:pPr>
              <w:pStyle w:val="TableText"/>
            </w:pPr>
            <w:r w:rsidRPr="0046679A">
              <w:t xml:space="preserve">Is </w:t>
            </w:r>
            <w:r w:rsidRPr="003A6D24">
              <w:t>an enduring power of attorney in place?</w:t>
            </w:r>
          </w:p>
        </w:tc>
        <w:tc>
          <w:tcPr>
            <w:tcW w:w="85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A8932B" w14:textId="77777777" w:rsidR="00147D18" w:rsidRPr="003A6D24" w:rsidRDefault="00147D18" w:rsidP="00CE1328">
            <w:pPr>
              <w:pStyle w:val="TableText"/>
            </w:pPr>
            <w:r>
              <w:t xml:space="preserve">Yes </w:t>
            </w:r>
            <w:r>
              <w:sym w:font="Webdings" w:char="F063"/>
            </w:r>
          </w:p>
        </w:tc>
        <w:tc>
          <w:tcPr>
            <w:tcW w:w="85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22B7C9" w14:textId="77777777" w:rsidR="00147D18" w:rsidRPr="003A6D24" w:rsidRDefault="00147D18" w:rsidP="00CE1328">
            <w:pPr>
              <w:pStyle w:val="TableText"/>
            </w:pPr>
            <w:r>
              <w:t xml:space="preserve">No </w:t>
            </w:r>
            <w:r>
              <w:sym w:font="Webdings" w:char="F063"/>
            </w:r>
          </w:p>
        </w:tc>
        <w:tc>
          <w:tcPr>
            <w:tcW w:w="99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F1415B" w14:textId="77777777" w:rsidR="00147D18" w:rsidRPr="003A6D24" w:rsidRDefault="00147D18" w:rsidP="00CE1328">
            <w:pPr>
              <w:pStyle w:val="TableText"/>
            </w:pPr>
          </w:p>
        </w:tc>
      </w:tr>
      <w:tr w:rsidR="00147D18" w:rsidRPr="007E7DD6" w14:paraId="3F3430A0" w14:textId="77777777" w:rsidTr="00C50B72">
        <w:trPr>
          <w:cantSplit/>
        </w:trPr>
        <w:tc>
          <w:tcPr>
            <w:tcW w:w="6804" w:type="dxa"/>
            <w:gridSpan w:val="1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B3264D" w14:textId="77777777" w:rsidR="00147D18" w:rsidRPr="00FF7BB5" w:rsidRDefault="00147D18" w:rsidP="00CE1328">
            <w:pPr>
              <w:pStyle w:val="TableText"/>
            </w:pPr>
            <w:r w:rsidRPr="003A6D24">
              <w:t>Has it been activated?</w:t>
            </w:r>
          </w:p>
        </w:tc>
        <w:tc>
          <w:tcPr>
            <w:tcW w:w="85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D1363B" w14:textId="77777777" w:rsidR="00147D18" w:rsidRPr="003A6D24" w:rsidRDefault="00147D18" w:rsidP="00CE1328">
            <w:pPr>
              <w:pStyle w:val="TableText"/>
            </w:pPr>
            <w:r>
              <w:t xml:space="preserve">Yes </w:t>
            </w:r>
            <w:r>
              <w:sym w:font="Webdings" w:char="F063"/>
            </w:r>
          </w:p>
        </w:tc>
        <w:tc>
          <w:tcPr>
            <w:tcW w:w="85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1A629B" w14:textId="77777777" w:rsidR="00147D18" w:rsidRPr="003A6D24" w:rsidRDefault="00147D18" w:rsidP="00CE1328">
            <w:pPr>
              <w:pStyle w:val="TableText"/>
            </w:pPr>
            <w:r>
              <w:t xml:space="preserve">No </w:t>
            </w:r>
            <w:r>
              <w:sym w:font="Webdings" w:char="F063"/>
            </w:r>
          </w:p>
        </w:tc>
        <w:tc>
          <w:tcPr>
            <w:tcW w:w="99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45A0BC" w14:textId="77777777" w:rsidR="00147D18" w:rsidRPr="003A6D24" w:rsidRDefault="00147D18" w:rsidP="00CE1328">
            <w:pPr>
              <w:pStyle w:val="TableText"/>
            </w:pPr>
            <w:r>
              <w:t xml:space="preserve">N/A </w:t>
            </w:r>
            <w:r>
              <w:sym w:font="Webdings" w:char="F063"/>
            </w:r>
          </w:p>
        </w:tc>
      </w:tr>
      <w:tr w:rsidR="00147D18" w:rsidRPr="007E7DD6" w14:paraId="678D3E0C" w14:textId="77777777" w:rsidTr="00C50B72">
        <w:trPr>
          <w:cantSplit/>
        </w:trPr>
        <w:tc>
          <w:tcPr>
            <w:tcW w:w="9498" w:type="dxa"/>
            <w:gridSpan w:val="30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03A4C48" w14:textId="77777777" w:rsidR="00147D18" w:rsidRPr="00541144" w:rsidRDefault="00147D18" w:rsidP="00341FE5">
            <w:pPr>
              <w:pStyle w:val="TableText"/>
              <w:spacing w:after="0"/>
              <w:rPr>
                <w:b/>
              </w:rPr>
            </w:pPr>
            <w:r w:rsidRPr="00541144">
              <w:rPr>
                <w:b/>
              </w:rPr>
              <w:t>Advice to relevant</w:t>
            </w:r>
            <w:r>
              <w:rPr>
                <w:b/>
              </w:rPr>
              <w:t xml:space="preserve"> agencies of the person’s deterioration</w:t>
            </w:r>
          </w:p>
        </w:tc>
      </w:tr>
      <w:tr w:rsidR="00147D18" w:rsidRPr="007E7DD6" w14:paraId="5A146C40" w14:textId="77777777" w:rsidTr="00C50B72">
        <w:trPr>
          <w:cantSplit/>
        </w:trPr>
        <w:tc>
          <w:tcPr>
            <w:tcW w:w="6804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14:paraId="30922EAC" w14:textId="77777777" w:rsidR="00147D18" w:rsidRPr="00FF7BB5" w:rsidRDefault="00147D18" w:rsidP="00000032">
            <w:pPr>
              <w:pStyle w:val="TableText"/>
              <w:spacing w:before="50" w:after="50"/>
            </w:pPr>
            <w:r>
              <w:t xml:space="preserve">Has the </w:t>
            </w:r>
            <w:r w:rsidRPr="003A6D24">
              <w:t xml:space="preserve">GP practice </w:t>
            </w:r>
            <w:r>
              <w:t xml:space="preserve">been </w:t>
            </w:r>
            <w:r w:rsidRPr="003A6D24">
              <w:t xml:space="preserve">contacted if </w:t>
            </w:r>
            <w:r>
              <w:t xml:space="preserve">they are </w:t>
            </w:r>
            <w:r w:rsidRPr="003A6D24">
              <w:t xml:space="preserve">unaware </w:t>
            </w:r>
            <w:r>
              <w:t xml:space="preserve">the </w:t>
            </w:r>
            <w:r w:rsidRPr="003A6D24">
              <w:t>person is dying</w:t>
            </w:r>
            <w:r>
              <w:t>?</w:t>
            </w:r>
            <w:r>
              <w:br/>
              <w:t>(</w:t>
            </w:r>
            <w:r w:rsidRPr="003A6D24">
              <w:t>If out of hours</w:t>
            </w:r>
            <w:r>
              <w:t>,</w:t>
            </w:r>
            <w:r w:rsidRPr="003A6D24">
              <w:t xml:space="preserve"> contact next working day.</w:t>
            </w:r>
            <w:r>
              <w:t>)</w:t>
            </w:r>
          </w:p>
        </w:tc>
        <w:tc>
          <w:tcPr>
            <w:tcW w:w="85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154DEE" w14:textId="77777777" w:rsidR="00147D18" w:rsidRPr="003A6D24" w:rsidRDefault="00147D18" w:rsidP="00000032">
            <w:pPr>
              <w:pStyle w:val="TableText"/>
              <w:spacing w:before="50" w:after="50"/>
            </w:pPr>
            <w:r>
              <w:t xml:space="preserve">Yes </w:t>
            </w:r>
            <w:r>
              <w:sym w:font="Webdings" w:char="F063"/>
            </w:r>
          </w:p>
        </w:tc>
        <w:tc>
          <w:tcPr>
            <w:tcW w:w="85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5B8E50" w14:textId="77777777" w:rsidR="00147D18" w:rsidRPr="003A6D24" w:rsidRDefault="00147D18" w:rsidP="00000032">
            <w:pPr>
              <w:pStyle w:val="TableText"/>
              <w:spacing w:before="50" w:after="50"/>
            </w:pPr>
            <w:r>
              <w:t xml:space="preserve">No </w:t>
            </w:r>
            <w:r>
              <w:sym w:font="Webdings" w:char="F063"/>
            </w:r>
          </w:p>
        </w:tc>
        <w:tc>
          <w:tcPr>
            <w:tcW w:w="99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F4770" w14:textId="77777777" w:rsidR="00147D18" w:rsidRPr="003A6D24" w:rsidRDefault="00147D18" w:rsidP="00000032">
            <w:pPr>
              <w:pStyle w:val="TableText"/>
              <w:spacing w:before="50" w:after="50"/>
            </w:pPr>
            <w:r>
              <w:t xml:space="preserve">N/A </w:t>
            </w:r>
            <w:r>
              <w:sym w:font="Webdings" w:char="F063"/>
            </w:r>
          </w:p>
        </w:tc>
      </w:tr>
      <w:tr w:rsidR="00147D18" w:rsidRPr="007E7DD6" w14:paraId="2CC72EBB" w14:textId="77777777" w:rsidTr="00C50B72">
        <w:trPr>
          <w:cantSplit/>
        </w:trPr>
        <w:tc>
          <w:tcPr>
            <w:tcW w:w="9498" w:type="dxa"/>
            <w:gridSpan w:val="30"/>
            <w:tcBorders>
              <w:top w:val="nil"/>
              <w:bottom w:val="nil"/>
            </w:tcBorders>
            <w:shd w:val="clear" w:color="auto" w:fill="auto"/>
          </w:tcPr>
          <w:p w14:paraId="5C89C7E9" w14:textId="77777777" w:rsidR="00147D18" w:rsidRPr="0046679A" w:rsidRDefault="00147D18" w:rsidP="00FD7C37">
            <w:pPr>
              <w:pStyle w:val="TableText"/>
              <w:rPr>
                <w:bCs/>
                <w:i/>
              </w:rPr>
            </w:pPr>
            <w:r w:rsidRPr="0046679A">
              <w:rPr>
                <w:i/>
              </w:rPr>
              <w:t xml:space="preserve">Note: </w:t>
            </w:r>
            <w:r w:rsidRPr="003A6D24">
              <w:rPr>
                <w:i/>
              </w:rPr>
              <w:t>Consider notifying the person</w:t>
            </w:r>
            <w:r>
              <w:rPr>
                <w:i/>
              </w:rPr>
              <w:t>’</w:t>
            </w:r>
            <w:r w:rsidRPr="003A6D24">
              <w:rPr>
                <w:i/>
              </w:rPr>
              <w:t xml:space="preserve">s specialist teams, district nursing services, </w:t>
            </w:r>
            <w:r w:rsidR="00FD7C37">
              <w:rPr>
                <w:i/>
              </w:rPr>
              <w:t>residential care</w:t>
            </w:r>
            <w:r w:rsidRPr="003A6D24">
              <w:rPr>
                <w:i/>
              </w:rPr>
              <w:t xml:space="preserve"> and other agencies</w:t>
            </w:r>
            <w:r>
              <w:rPr>
                <w:i/>
              </w:rPr>
              <w:t xml:space="preserve"> </w:t>
            </w:r>
            <w:r w:rsidRPr="003A6D24">
              <w:rPr>
                <w:i/>
              </w:rPr>
              <w:t>involved in the</w:t>
            </w:r>
            <w:r>
              <w:rPr>
                <w:i/>
              </w:rPr>
              <w:t>ir</w:t>
            </w:r>
            <w:r w:rsidRPr="003A6D24">
              <w:rPr>
                <w:i/>
              </w:rPr>
              <w:t xml:space="preserve"> care</w:t>
            </w:r>
            <w:r>
              <w:rPr>
                <w:i/>
              </w:rPr>
              <w:t>.</w:t>
            </w:r>
          </w:p>
        </w:tc>
      </w:tr>
      <w:tr w:rsidR="00147D18" w:rsidRPr="007E7DD6" w14:paraId="4E6C2A91" w14:textId="77777777" w:rsidTr="00C50B72">
        <w:trPr>
          <w:cantSplit/>
        </w:trPr>
        <w:tc>
          <w:tcPr>
            <w:tcW w:w="6804" w:type="dxa"/>
            <w:gridSpan w:val="1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5883CA" w14:textId="77777777" w:rsidR="00147D18" w:rsidRPr="00FF7BB5" w:rsidRDefault="00147D18" w:rsidP="008D336A">
            <w:pPr>
              <w:pStyle w:val="TableText"/>
            </w:pPr>
            <w:r>
              <w:t xml:space="preserve">Has this </w:t>
            </w:r>
            <w:r w:rsidRPr="003A6D24">
              <w:t xml:space="preserve">assessment </w:t>
            </w:r>
            <w:r>
              <w:t xml:space="preserve">been </w:t>
            </w:r>
            <w:r w:rsidRPr="003A6D24">
              <w:t xml:space="preserve">discussed with </w:t>
            </w:r>
            <w:r>
              <w:t xml:space="preserve">the </w:t>
            </w:r>
            <w:r w:rsidRPr="003A6D24">
              <w:t xml:space="preserve">person and </w:t>
            </w:r>
            <w:r w:rsidRPr="003A6D24">
              <w:rPr>
                <w:lang w:eastAsia="en-NZ"/>
              </w:rPr>
              <w:t>family/</w:t>
            </w:r>
            <w:proofErr w:type="spellStart"/>
            <w:r w:rsidRPr="003A6D24">
              <w:rPr>
                <w:rFonts w:cs="Arial"/>
                <w:lang w:val="en"/>
              </w:rPr>
              <w:t>whānau</w:t>
            </w:r>
            <w:proofErr w:type="spellEnd"/>
            <w:r w:rsidRPr="003A6D24">
              <w:rPr>
                <w:rFonts w:cs="Arial"/>
                <w:lang w:val="en"/>
              </w:rPr>
              <w:t xml:space="preserve"> and priorities of care</w:t>
            </w:r>
            <w:r>
              <w:rPr>
                <w:rFonts w:cs="Arial"/>
                <w:lang w:val="en"/>
              </w:rPr>
              <w:t xml:space="preserve"> been</w:t>
            </w:r>
            <w:r w:rsidRPr="003A6D24">
              <w:rPr>
                <w:rFonts w:cs="Arial"/>
                <w:lang w:val="en"/>
              </w:rPr>
              <w:t xml:space="preserve"> identified</w:t>
            </w:r>
            <w:r>
              <w:rPr>
                <w:rFonts w:cs="Arial"/>
                <w:lang w:val="en"/>
              </w:rPr>
              <w:t>?</w:t>
            </w:r>
          </w:p>
        </w:tc>
        <w:tc>
          <w:tcPr>
            <w:tcW w:w="85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C4BDA5" w14:textId="77777777" w:rsidR="00147D18" w:rsidRPr="003A6D24" w:rsidRDefault="00147D18" w:rsidP="008D336A">
            <w:pPr>
              <w:pStyle w:val="TableText"/>
            </w:pPr>
            <w:r>
              <w:t xml:space="preserve">Yes </w:t>
            </w:r>
            <w:r>
              <w:sym w:font="Webdings" w:char="F063"/>
            </w:r>
          </w:p>
        </w:tc>
        <w:tc>
          <w:tcPr>
            <w:tcW w:w="85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AC0DBA" w14:textId="77777777" w:rsidR="00147D18" w:rsidRPr="003A6D24" w:rsidRDefault="00147D18" w:rsidP="008D336A">
            <w:pPr>
              <w:pStyle w:val="TableText"/>
            </w:pPr>
            <w:r>
              <w:t xml:space="preserve">No </w:t>
            </w:r>
            <w:r>
              <w:sym w:font="Webdings" w:char="F063"/>
            </w:r>
          </w:p>
        </w:tc>
        <w:tc>
          <w:tcPr>
            <w:tcW w:w="99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97678B" w14:textId="77777777" w:rsidR="00147D18" w:rsidRPr="003A6D24" w:rsidRDefault="00147D18" w:rsidP="008D336A">
            <w:pPr>
              <w:pStyle w:val="TableText"/>
            </w:pPr>
          </w:p>
        </w:tc>
      </w:tr>
      <w:tr w:rsidR="00147D18" w:rsidRPr="007E7DD6" w14:paraId="7F0816C6" w14:textId="77777777" w:rsidTr="00C50B72">
        <w:trPr>
          <w:cantSplit/>
        </w:trPr>
        <w:tc>
          <w:tcPr>
            <w:tcW w:w="2268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6A9EC2C" w14:textId="77777777" w:rsidR="00147D18" w:rsidRPr="003A6D24" w:rsidRDefault="00147D18" w:rsidP="008D336A">
            <w:pPr>
              <w:pStyle w:val="TableText"/>
              <w:spacing w:before="0"/>
            </w:pPr>
            <w:r w:rsidRPr="003A6D24">
              <w:t xml:space="preserve">If not, discuss </w:t>
            </w:r>
            <w:r>
              <w:t>reasons:</w:t>
            </w:r>
          </w:p>
        </w:tc>
        <w:tc>
          <w:tcPr>
            <w:tcW w:w="6946" w:type="dxa"/>
            <w:gridSpan w:val="24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5FD61240" w14:textId="77777777" w:rsidR="00147D18" w:rsidRPr="003A6D24" w:rsidRDefault="00147D18" w:rsidP="008D336A">
            <w:pPr>
              <w:pStyle w:val="TableText"/>
              <w:spacing w:before="0"/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6F8EB" w14:textId="77777777" w:rsidR="00147D18" w:rsidRPr="003A6D24" w:rsidRDefault="00147D18" w:rsidP="008D336A">
            <w:pPr>
              <w:pStyle w:val="TableText"/>
              <w:spacing w:before="0"/>
            </w:pPr>
          </w:p>
        </w:tc>
      </w:tr>
      <w:tr w:rsidR="00147D18" w:rsidRPr="00D9285A" w14:paraId="6F4A052B" w14:textId="77777777" w:rsidTr="00C50B72">
        <w:trPr>
          <w:cantSplit/>
        </w:trPr>
        <w:tc>
          <w:tcPr>
            <w:tcW w:w="9498" w:type="dxa"/>
            <w:gridSpan w:val="30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5EAE1A" w14:textId="77777777" w:rsidR="00147D18" w:rsidRPr="00D9285A" w:rsidRDefault="00147D18" w:rsidP="00341FE5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147D18" w:rsidRPr="00EA3848" w14:paraId="11C698F6" w14:textId="77777777" w:rsidTr="00C50B72">
        <w:trPr>
          <w:cantSplit/>
        </w:trPr>
        <w:tc>
          <w:tcPr>
            <w:tcW w:w="9498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5B527DA" w14:textId="77777777" w:rsidR="00147D18" w:rsidRPr="00EA3848" w:rsidRDefault="00147D18" w:rsidP="00341FE5">
            <w:pPr>
              <w:pStyle w:val="TableText"/>
              <w:rPr>
                <w:b/>
              </w:rPr>
            </w:pPr>
            <w:proofErr w:type="spellStart"/>
            <w:r w:rsidRPr="00EA3848">
              <w:rPr>
                <w:b/>
              </w:rPr>
              <w:t>Taha</w:t>
            </w:r>
            <w:proofErr w:type="spellEnd"/>
            <w:r w:rsidRPr="00EA3848">
              <w:rPr>
                <w:b/>
              </w:rPr>
              <w:t xml:space="preserve"> </w:t>
            </w:r>
            <w:proofErr w:type="spellStart"/>
            <w:r w:rsidRPr="00EA3848">
              <w:rPr>
                <w:b/>
              </w:rPr>
              <w:t>tinana</w:t>
            </w:r>
            <w:proofErr w:type="spellEnd"/>
            <w:r w:rsidRPr="00EA3848">
              <w:rPr>
                <w:b/>
              </w:rPr>
              <w:t xml:space="preserve"> – </w:t>
            </w:r>
            <w:r w:rsidRPr="00FC2CF7">
              <w:rPr>
                <w:b/>
                <w:i/>
              </w:rPr>
              <w:t>Physical health</w:t>
            </w:r>
          </w:p>
        </w:tc>
      </w:tr>
      <w:tr w:rsidR="00147D18" w:rsidRPr="007E7DD6" w14:paraId="51CB029D" w14:textId="77777777" w:rsidTr="00C50B72">
        <w:trPr>
          <w:cantSplit/>
        </w:trPr>
        <w:tc>
          <w:tcPr>
            <w:tcW w:w="9498" w:type="dxa"/>
            <w:gridSpan w:val="30"/>
            <w:tcBorders>
              <w:top w:val="single" w:sz="4" w:space="0" w:color="auto"/>
            </w:tcBorders>
            <w:shd w:val="clear" w:color="auto" w:fill="auto"/>
          </w:tcPr>
          <w:p w14:paraId="0AE6C2C7" w14:textId="77777777" w:rsidR="00147D18" w:rsidRPr="00EA3848" w:rsidRDefault="00147D18" w:rsidP="00341FE5">
            <w:pPr>
              <w:pStyle w:val="TableText"/>
              <w:spacing w:after="0"/>
              <w:rPr>
                <w:b/>
              </w:rPr>
            </w:pPr>
            <w:r w:rsidRPr="00EA3848">
              <w:rPr>
                <w:b/>
              </w:rPr>
              <w:t>Assessment of physical needs</w:t>
            </w:r>
          </w:p>
        </w:tc>
      </w:tr>
      <w:tr w:rsidR="00147D18" w:rsidRPr="007E7DD6" w14:paraId="347CA297" w14:textId="77777777" w:rsidTr="00C50B72">
        <w:trPr>
          <w:cantSplit/>
        </w:trPr>
        <w:tc>
          <w:tcPr>
            <w:tcW w:w="197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303552" w14:textId="77777777" w:rsidR="00147D18" w:rsidRPr="003A6D24" w:rsidRDefault="00147D18" w:rsidP="00341FE5">
            <w:pPr>
              <w:pStyle w:val="TableText"/>
            </w:pPr>
            <w:r>
              <w:t>Is the person:</w:t>
            </w:r>
          </w:p>
        </w:tc>
        <w:tc>
          <w:tcPr>
            <w:tcW w:w="255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7A8764" w14:textId="77777777" w:rsidR="00147D18" w:rsidRPr="003A6D24" w:rsidRDefault="00147D18" w:rsidP="00341FE5">
            <w:pPr>
              <w:pStyle w:val="TableText"/>
            </w:pPr>
            <w:r>
              <w:t xml:space="preserve">Conscious </w:t>
            </w:r>
            <w:r>
              <w:sym w:font="Webdings" w:char="F063"/>
            </w:r>
          </w:p>
        </w:tc>
        <w:tc>
          <w:tcPr>
            <w:tcW w:w="2410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A90A3B" w14:textId="77777777" w:rsidR="00147D18" w:rsidRPr="003A6D24" w:rsidRDefault="00147D18" w:rsidP="00341FE5">
            <w:pPr>
              <w:pStyle w:val="TableText"/>
            </w:pPr>
            <w:r>
              <w:t xml:space="preserve">Semi-conscious </w:t>
            </w:r>
            <w:r>
              <w:sym w:font="Webdings" w:char="F063"/>
            </w:r>
          </w:p>
        </w:tc>
        <w:tc>
          <w:tcPr>
            <w:tcW w:w="2565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A397F" w14:textId="77777777" w:rsidR="00147D18" w:rsidRPr="003A6D24" w:rsidRDefault="00147D18" w:rsidP="00341FE5">
            <w:pPr>
              <w:pStyle w:val="TableText"/>
            </w:pPr>
            <w:r>
              <w:t xml:space="preserve">Unconscious </w:t>
            </w:r>
            <w:r>
              <w:sym w:font="Webdings" w:char="F063"/>
            </w:r>
          </w:p>
        </w:tc>
      </w:tr>
      <w:tr w:rsidR="00C11209" w:rsidRPr="007E7DD6" w14:paraId="3D936954" w14:textId="77777777" w:rsidTr="00C50B72">
        <w:trPr>
          <w:cantSplit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765273" w14:textId="77777777" w:rsidR="00147D18" w:rsidRPr="003A6D24" w:rsidRDefault="00147D18" w:rsidP="00000032">
            <w:pPr>
              <w:pStyle w:val="TableText"/>
              <w:spacing w:before="50" w:after="50"/>
            </w:pPr>
            <w:r>
              <w:t>In pain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45C637" w14:textId="77777777" w:rsidR="00147D18" w:rsidRPr="003A6D24" w:rsidRDefault="00147D18" w:rsidP="00000032">
            <w:pPr>
              <w:pStyle w:val="TableText"/>
              <w:spacing w:before="50" w:after="50"/>
            </w:pPr>
            <w:r>
              <w:t xml:space="preserve">Yes </w:t>
            </w:r>
            <w:r>
              <w:sym w:font="Webdings" w:char="F063"/>
            </w:r>
          </w:p>
        </w:tc>
        <w:tc>
          <w:tcPr>
            <w:tcW w:w="85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D20DE9" w14:textId="77777777" w:rsidR="00147D18" w:rsidRPr="003A6D24" w:rsidRDefault="00147D18" w:rsidP="00000032">
            <w:pPr>
              <w:pStyle w:val="TableText"/>
              <w:spacing w:before="50" w:after="50"/>
            </w:pPr>
            <w:r>
              <w:t xml:space="preserve">No </w:t>
            </w:r>
            <w:r>
              <w:sym w:font="Webdings" w:char="F063"/>
            </w:r>
          </w:p>
        </w:tc>
        <w:tc>
          <w:tcPr>
            <w:tcW w:w="198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6C8CFE" w14:textId="77777777" w:rsidR="00147D18" w:rsidRPr="003A6D24" w:rsidRDefault="00147D18" w:rsidP="00000032">
            <w:pPr>
              <w:pStyle w:val="TableText"/>
              <w:spacing w:before="50" w:after="50"/>
            </w:pPr>
            <w:r>
              <w:t>Able to swallow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69D4F2" w14:textId="77777777" w:rsidR="00147D18" w:rsidRPr="003A6D24" w:rsidRDefault="00147D18" w:rsidP="00000032">
            <w:pPr>
              <w:pStyle w:val="TableText"/>
              <w:spacing w:before="50" w:after="50"/>
            </w:pPr>
            <w:r>
              <w:t xml:space="preserve">Yes </w:t>
            </w:r>
            <w:r>
              <w:sym w:font="Webdings" w:char="F063"/>
            </w:r>
          </w:p>
        </w:tc>
        <w:tc>
          <w:tcPr>
            <w:tcW w:w="85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1B3E9A" w14:textId="77777777" w:rsidR="00147D18" w:rsidRPr="003A6D24" w:rsidRDefault="00147D18" w:rsidP="00000032">
            <w:pPr>
              <w:pStyle w:val="TableText"/>
              <w:spacing w:before="50" w:after="50"/>
            </w:pPr>
            <w:r>
              <w:t xml:space="preserve">No </w:t>
            </w:r>
            <w:r>
              <w:sym w:font="Webdings" w:char="F063"/>
            </w:r>
          </w:p>
        </w:tc>
        <w:tc>
          <w:tcPr>
            <w:tcW w:w="1701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3D68FF" w14:textId="77777777" w:rsidR="00147D18" w:rsidRPr="003A6D24" w:rsidRDefault="00147D18" w:rsidP="00000032">
            <w:pPr>
              <w:pStyle w:val="TableText"/>
              <w:spacing w:before="50" w:after="50"/>
            </w:pPr>
            <w:r>
              <w:t>Confused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F1CA51" w14:textId="77777777" w:rsidR="00147D18" w:rsidRPr="003A6D24" w:rsidRDefault="00147D18" w:rsidP="00000032">
            <w:pPr>
              <w:pStyle w:val="TableText"/>
              <w:spacing w:before="50" w:after="50"/>
            </w:pPr>
            <w:r>
              <w:t xml:space="preserve">Yes </w:t>
            </w:r>
            <w:r>
              <w:sym w:font="Webdings" w:char="F063"/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14:paraId="60EB4A6F" w14:textId="77777777" w:rsidR="00147D18" w:rsidRPr="003A6D24" w:rsidRDefault="00147D18" w:rsidP="00000032">
            <w:pPr>
              <w:pStyle w:val="TableText"/>
              <w:spacing w:before="50" w:after="50"/>
            </w:pPr>
            <w:r>
              <w:t xml:space="preserve">No </w:t>
            </w:r>
            <w:r>
              <w:sym w:font="Webdings" w:char="F063"/>
            </w:r>
          </w:p>
        </w:tc>
      </w:tr>
      <w:tr w:rsidR="00C11209" w:rsidRPr="007E7DD6" w14:paraId="2E8FFFDF" w14:textId="77777777" w:rsidTr="00C50B72">
        <w:trPr>
          <w:cantSplit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3C8FA9" w14:textId="77777777" w:rsidR="00147D18" w:rsidRPr="003A6D24" w:rsidRDefault="00147D18" w:rsidP="00000032">
            <w:pPr>
              <w:pStyle w:val="TableText"/>
              <w:spacing w:before="50" w:after="50"/>
            </w:pPr>
            <w:r>
              <w:t>Agitated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601F8F" w14:textId="77777777" w:rsidR="00147D18" w:rsidRPr="003A6D24" w:rsidRDefault="00147D18" w:rsidP="00000032">
            <w:pPr>
              <w:pStyle w:val="TableText"/>
              <w:spacing w:before="50" w:after="50"/>
            </w:pPr>
            <w:r>
              <w:t xml:space="preserve">Yes </w:t>
            </w:r>
            <w:r>
              <w:sym w:font="Webdings" w:char="F063"/>
            </w:r>
          </w:p>
        </w:tc>
        <w:tc>
          <w:tcPr>
            <w:tcW w:w="85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A790A2" w14:textId="77777777" w:rsidR="00147D18" w:rsidRPr="003A6D24" w:rsidRDefault="00147D18" w:rsidP="00000032">
            <w:pPr>
              <w:pStyle w:val="TableText"/>
              <w:spacing w:before="50" w:after="50"/>
            </w:pPr>
            <w:r>
              <w:t xml:space="preserve">No </w:t>
            </w:r>
            <w:r>
              <w:sym w:font="Webdings" w:char="F063"/>
            </w:r>
          </w:p>
        </w:tc>
        <w:tc>
          <w:tcPr>
            <w:tcW w:w="198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646EF7" w14:textId="77777777" w:rsidR="00147D18" w:rsidRPr="003A6D24" w:rsidRDefault="00147D18" w:rsidP="00000032">
            <w:pPr>
              <w:pStyle w:val="TableText"/>
              <w:spacing w:before="50" w:after="50"/>
            </w:pPr>
            <w:r>
              <w:t>Continent (bladder)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01EAF2" w14:textId="77777777" w:rsidR="00147D18" w:rsidRPr="003A6D24" w:rsidRDefault="00147D18" w:rsidP="00000032">
            <w:pPr>
              <w:pStyle w:val="TableText"/>
              <w:spacing w:before="50" w:after="50"/>
            </w:pPr>
            <w:r>
              <w:t xml:space="preserve">Yes </w:t>
            </w:r>
            <w:r>
              <w:sym w:font="Webdings" w:char="F063"/>
            </w:r>
          </w:p>
        </w:tc>
        <w:tc>
          <w:tcPr>
            <w:tcW w:w="85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9F315C" w14:textId="77777777" w:rsidR="00147D18" w:rsidRPr="003A6D24" w:rsidRDefault="00147D18" w:rsidP="00000032">
            <w:pPr>
              <w:pStyle w:val="TableText"/>
              <w:spacing w:before="50" w:after="50"/>
            </w:pPr>
            <w:r>
              <w:t xml:space="preserve">No </w:t>
            </w:r>
            <w:r>
              <w:sym w:font="Webdings" w:char="F063"/>
            </w:r>
          </w:p>
        </w:tc>
        <w:tc>
          <w:tcPr>
            <w:tcW w:w="1701" w:type="dxa"/>
            <w:gridSpan w:val="10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358264" w14:textId="77777777" w:rsidR="00147D18" w:rsidRPr="003A6D24" w:rsidRDefault="00147D18" w:rsidP="00000032">
            <w:pPr>
              <w:pStyle w:val="TableText"/>
              <w:spacing w:before="50" w:after="50"/>
            </w:pPr>
            <w:r>
              <w:t>Experiencing respiratory tract secretions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D82CC9" w14:textId="77777777" w:rsidR="00147D18" w:rsidRPr="003A6D24" w:rsidRDefault="00147D18" w:rsidP="00000032">
            <w:pPr>
              <w:pStyle w:val="TableText"/>
              <w:spacing w:before="50" w:after="50"/>
            </w:pPr>
            <w:r>
              <w:t xml:space="preserve">Yes </w:t>
            </w:r>
            <w:r>
              <w:sym w:font="Webdings" w:char="F063"/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14:paraId="233B21E4" w14:textId="77777777" w:rsidR="00147D18" w:rsidRPr="003A6D24" w:rsidRDefault="00147D18" w:rsidP="00000032">
            <w:pPr>
              <w:pStyle w:val="TableText"/>
              <w:spacing w:before="50" w:after="50"/>
            </w:pPr>
            <w:r>
              <w:t xml:space="preserve">No </w:t>
            </w:r>
            <w:r>
              <w:sym w:font="Webdings" w:char="F063"/>
            </w:r>
          </w:p>
        </w:tc>
      </w:tr>
      <w:tr w:rsidR="00C11209" w:rsidRPr="007E7DD6" w14:paraId="384D4308" w14:textId="77777777" w:rsidTr="00C50B72">
        <w:trPr>
          <w:cantSplit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57D1E5" w14:textId="77777777" w:rsidR="00147D18" w:rsidRPr="003A6D24" w:rsidRDefault="00147D18" w:rsidP="00000032">
            <w:pPr>
              <w:pStyle w:val="TableText"/>
              <w:spacing w:before="50" w:after="50"/>
            </w:pPr>
            <w:r>
              <w:t>Nauseated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1C2DC2" w14:textId="77777777" w:rsidR="00147D18" w:rsidRPr="003A6D24" w:rsidRDefault="00147D18" w:rsidP="00000032">
            <w:pPr>
              <w:pStyle w:val="TableText"/>
              <w:spacing w:before="50" w:after="50"/>
            </w:pPr>
            <w:r>
              <w:t xml:space="preserve">Yes </w:t>
            </w:r>
            <w:r>
              <w:sym w:font="Webdings" w:char="F063"/>
            </w:r>
          </w:p>
        </w:tc>
        <w:tc>
          <w:tcPr>
            <w:tcW w:w="85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145713" w14:textId="77777777" w:rsidR="00147D18" w:rsidRPr="003A6D24" w:rsidRDefault="00147D18" w:rsidP="00000032">
            <w:pPr>
              <w:pStyle w:val="TableText"/>
              <w:spacing w:before="50" w:after="50"/>
            </w:pPr>
            <w:r>
              <w:t xml:space="preserve">No </w:t>
            </w:r>
            <w:r>
              <w:sym w:font="Webdings" w:char="F063"/>
            </w:r>
          </w:p>
        </w:tc>
        <w:tc>
          <w:tcPr>
            <w:tcW w:w="198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5D4773" w14:textId="77777777" w:rsidR="00147D18" w:rsidRPr="003A6D24" w:rsidRDefault="00147D18" w:rsidP="00000032">
            <w:pPr>
              <w:pStyle w:val="TableText"/>
              <w:spacing w:before="50" w:after="50"/>
            </w:pPr>
            <w:r>
              <w:t>Catheterised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8ACE8E" w14:textId="77777777" w:rsidR="00147D18" w:rsidRPr="003A6D24" w:rsidRDefault="00147D18" w:rsidP="00000032">
            <w:pPr>
              <w:pStyle w:val="TableText"/>
              <w:spacing w:before="50" w:after="50"/>
            </w:pPr>
            <w:r>
              <w:t xml:space="preserve">Yes </w:t>
            </w:r>
            <w:r>
              <w:sym w:font="Webdings" w:char="F063"/>
            </w:r>
          </w:p>
        </w:tc>
        <w:tc>
          <w:tcPr>
            <w:tcW w:w="85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231E3D" w14:textId="77777777" w:rsidR="00147D18" w:rsidRPr="003A6D24" w:rsidRDefault="00147D18" w:rsidP="00000032">
            <w:pPr>
              <w:pStyle w:val="TableText"/>
              <w:spacing w:before="50" w:after="50"/>
            </w:pPr>
            <w:r>
              <w:t xml:space="preserve">No </w:t>
            </w:r>
            <w:r>
              <w:sym w:font="Webdings" w:char="F063"/>
            </w:r>
          </w:p>
        </w:tc>
        <w:tc>
          <w:tcPr>
            <w:tcW w:w="1701" w:type="dxa"/>
            <w:gridSpan w:val="10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4BDF5A" w14:textId="77777777" w:rsidR="00147D18" w:rsidRPr="003A6D24" w:rsidRDefault="00147D18" w:rsidP="00000032">
            <w:pPr>
              <w:pStyle w:val="TableText"/>
              <w:spacing w:before="50" w:after="50"/>
            </w:pPr>
          </w:p>
        </w:tc>
        <w:tc>
          <w:tcPr>
            <w:tcW w:w="709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C46DB1" w14:textId="77777777" w:rsidR="00147D18" w:rsidRPr="003A6D24" w:rsidRDefault="00147D18" w:rsidP="00000032">
            <w:pPr>
              <w:pStyle w:val="TableText"/>
              <w:spacing w:before="50" w:after="50"/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62B0EBA7" w14:textId="77777777" w:rsidR="00147D18" w:rsidRPr="003A6D24" w:rsidRDefault="00147D18" w:rsidP="00000032">
            <w:pPr>
              <w:pStyle w:val="TableText"/>
              <w:spacing w:before="50" w:after="50"/>
            </w:pPr>
          </w:p>
        </w:tc>
      </w:tr>
      <w:tr w:rsidR="00C11209" w:rsidRPr="007E7DD6" w14:paraId="1D381473" w14:textId="77777777" w:rsidTr="00C50B72">
        <w:trPr>
          <w:cantSplit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1149D3" w14:textId="77777777" w:rsidR="00147D18" w:rsidRPr="003A6D24" w:rsidRDefault="00147D18" w:rsidP="00000032">
            <w:pPr>
              <w:pStyle w:val="TableText"/>
              <w:spacing w:before="50" w:after="50"/>
            </w:pPr>
            <w:r>
              <w:t>Vomiting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49D4CE" w14:textId="77777777" w:rsidR="00147D18" w:rsidRPr="003A6D24" w:rsidRDefault="00147D18" w:rsidP="00000032">
            <w:pPr>
              <w:pStyle w:val="TableText"/>
              <w:spacing w:before="50" w:after="50"/>
            </w:pPr>
            <w:r>
              <w:t xml:space="preserve">Yes </w:t>
            </w:r>
            <w:r>
              <w:sym w:font="Webdings" w:char="F063"/>
            </w:r>
          </w:p>
        </w:tc>
        <w:tc>
          <w:tcPr>
            <w:tcW w:w="85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75C2AB" w14:textId="77777777" w:rsidR="00147D18" w:rsidRPr="003A6D24" w:rsidRDefault="00147D18" w:rsidP="00000032">
            <w:pPr>
              <w:pStyle w:val="TableText"/>
              <w:spacing w:before="50" w:after="50"/>
            </w:pPr>
            <w:r>
              <w:t xml:space="preserve">No </w:t>
            </w:r>
            <w:r>
              <w:sym w:font="Webdings" w:char="F063"/>
            </w:r>
          </w:p>
        </w:tc>
        <w:tc>
          <w:tcPr>
            <w:tcW w:w="198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BA002C" w14:textId="77777777" w:rsidR="00147D18" w:rsidRPr="003A6D24" w:rsidRDefault="00147D18" w:rsidP="00000032">
            <w:pPr>
              <w:pStyle w:val="TableText"/>
              <w:spacing w:before="50" w:after="50"/>
            </w:pPr>
            <w:r>
              <w:t>Continent (bowels)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A580F6" w14:textId="77777777" w:rsidR="00147D18" w:rsidRPr="003A6D24" w:rsidRDefault="00147D18" w:rsidP="00000032">
            <w:pPr>
              <w:pStyle w:val="TableText"/>
              <w:spacing w:before="50" w:after="50"/>
            </w:pPr>
            <w:r>
              <w:t xml:space="preserve">Yes </w:t>
            </w:r>
            <w:r>
              <w:sym w:font="Webdings" w:char="F063"/>
            </w:r>
          </w:p>
        </w:tc>
        <w:tc>
          <w:tcPr>
            <w:tcW w:w="85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512334" w14:textId="77777777" w:rsidR="00147D18" w:rsidRPr="003A6D24" w:rsidRDefault="00147D18" w:rsidP="00000032">
            <w:pPr>
              <w:pStyle w:val="TableText"/>
              <w:spacing w:before="50" w:after="50"/>
            </w:pPr>
            <w:r>
              <w:t xml:space="preserve">No </w:t>
            </w:r>
            <w:r>
              <w:sym w:font="Webdings" w:char="F063"/>
            </w:r>
          </w:p>
        </w:tc>
        <w:tc>
          <w:tcPr>
            <w:tcW w:w="1701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C04075" w14:textId="77777777" w:rsidR="00147D18" w:rsidRPr="003A6D24" w:rsidRDefault="00147D18" w:rsidP="00000032">
            <w:pPr>
              <w:pStyle w:val="TableText"/>
              <w:spacing w:before="50" w:after="50"/>
            </w:pPr>
            <w:r>
              <w:t>Skin integrity at risk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7595AE" w14:textId="77777777" w:rsidR="00147D18" w:rsidRPr="003A6D24" w:rsidRDefault="00147D18" w:rsidP="00000032">
            <w:pPr>
              <w:pStyle w:val="TableText"/>
              <w:spacing w:before="50" w:after="50"/>
            </w:pPr>
            <w:r>
              <w:t xml:space="preserve">Yes </w:t>
            </w:r>
            <w:r>
              <w:sym w:font="Webdings" w:char="F063"/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14:paraId="6CFC117F" w14:textId="77777777" w:rsidR="00147D18" w:rsidRPr="003A6D24" w:rsidRDefault="00147D18" w:rsidP="00000032">
            <w:pPr>
              <w:pStyle w:val="TableText"/>
              <w:spacing w:before="50" w:after="50"/>
            </w:pPr>
            <w:r>
              <w:t xml:space="preserve">No </w:t>
            </w:r>
            <w:r>
              <w:sym w:font="Webdings" w:char="F063"/>
            </w:r>
          </w:p>
        </w:tc>
      </w:tr>
      <w:tr w:rsidR="00C11209" w:rsidRPr="007E7DD6" w14:paraId="56ED1ED3" w14:textId="77777777" w:rsidTr="00C50B72">
        <w:trPr>
          <w:cantSplit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75350E" w14:textId="77777777" w:rsidR="00147D18" w:rsidRPr="003A6D24" w:rsidRDefault="00147D18" w:rsidP="00000032">
            <w:pPr>
              <w:pStyle w:val="TableText"/>
              <w:spacing w:before="50" w:after="50"/>
            </w:pPr>
            <w:r>
              <w:t>Dyspnoeic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81132F" w14:textId="77777777" w:rsidR="00147D18" w:rsidRPr="003A6D24" w:rsidRDefault="00147D18" w:rsidP="00000032">
            <w:pPr>
              <w:pStyle w:val="TableText"/>
              <w:spacing w:before="50" w:after="50"/>
            </w:pPr>
            <w:r>
              <w:t xml:space="preserve">Yes </w:t>
            </w:r>
            <w:r>
              <w:sym w:font="Webdings" w:char="F063"/>
            </w:r>
          </w:p>
        </w:tc>
        <w:tc>
          <w:tcPr>
            <w:tcW w:w="85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C9B549" w14:textId="77777777" w:rsidR="00147D18" w:rsidRPr="003A6D24" w:rsidRDefault="00147D18" w:rsidP="00000032">
            <w:pPr>
              <w:pStyle w:val="TableText"/>
              <w:spacing w:before="50" w:after="50"/>
            </w:pPr>
            <w:r>
              <w:t xml:space="preserve">No </w:t>
            </w:r>
            <w:r>
              <w:sym w:font="Webdings" w:char="F063"/>
            </w:r>
          </w:p>
        </w:tc>
        <w:tc>
          <w:tcPr>
            <w:tcW w:w="198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3C88BD" w14:textId="77777777" w:rsidR="00147D18" w:rsidRPr="003A6D24" w:rsidRDefault="00147D18" w:rsidP="00000032">
            <w:pPr>
              <w:pStyle w:val="TableText"/>
              <w:spacing w:before="50" w:after="50"/>
            </w:pPr>
            <w:r>
              <w:t>Constipated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67E9E" w14:textId="77777777" w:rsidR="00147D18" w:rsidRPr="003A6D24" w:rsidRDefault="00147D18" w:rsidP="00000032">
            <w:pPr>
              <w:pStyle w:val="TableText"/>
              <w:spacing w:before="50" w:after="50"/>
            </w:pPr>
            <w:r>
              <w:t xml:space="preserve">Yes </w:t>
            </w:r>
            <w:r>
              <w:sym w:font="Webdings" w:char="F063"/>
            </w:r>
          </w:p>
        </w:tc>
        <w:tc>
          <w:tcPr>
            <w:tcW w:w="85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4469F0" w14:textId="77777777" w:rsidR="00147D18" w:rsidRPr="003A6D24" w:rsidRDefault="00147D18" w:rsidP="00000032">
            <w:pPr>
              <w:pStyle w:val="TableText"/>
              <w:spacing w:before="50" w:after="50"/>
            </w:pPr>
            <w:r>
              <w:t xml:space="preserve">No </w:t>
            </w:r>
            <w:r>
              <w:sym w:font="Webdings" w:char="F063"/>
            </w:r>
          </w:p>
        </w:tc>
        <w:tc>
          <w:tcPr>
            <w:tcW w:w="1701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A0DD4C" w14:textId="77777777" w:rsidR="00147D18" w:rsidRPr="003A6D24" w:rsidRDefault="00147D18" w:rsidP="00C8018E">
            <w:pPr>
              <w:pStyle w:val="TableText"/>
              <w:spacing w:before="50" w:after="50"/>
            </w:pPr>
            <w:r>
              <w:t>A</w:t>
            </w:r>
            <w:r w:rsidR="00C8018E">
              <w:t>t risk of</w:t>
            </w:r>
            <w:r>
              <w:t xml:space="preserve"> </w:t>
            </w:r>
            <w:r w:rsidR="00C8018E">
              <w:t>falling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56A6E5" w14:textId="77777777" w:rsidR="00147D18" w:rsidRPr="003A6D24" w:rsidRDefault="00147D18" w:rsidP="00000032">
            <w:pPr>
              <w:pStyle w:val="TableText"/>
              <w:spacing w:before="50" w:after="50"/>
            </w:pPr>
            <w:r>
              <w:t xml:space="preserve">Yes </w:t>
            </w:r>
            <w:r>
              <w:sym w:font="Webdings" w:char="F063"/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14:paraId="7F4D6373" w14:textId="77777777" w:rsidR="00147D18" w:rsidRPr="003A6D24" w:rsidRDefault="00147D18" w:rsidP="00000032">
            <w:pPr>
              <w:pStyle w:val="TableText"/>
              <w:spacing w:before="50" w:after="50"/>
            </w:pPr>
            <w:r>
              <w:t xml:space="preserve">No </w:t>
            </w:r>
            <w:r>
              <w:sym w:font="Webdings" w:char="F063"/>
            </w:r>
          </w:p>
        </w:tc>
      </w:tr>
      <w:tr w:rsidR="00147D18" w:rsidRPr="007E7DD6" w14:paraId="7BF43CC2" w14:textId="77777777" w:rsidTr="00C50B72">
        <w:trPr>
          <w:cantSplit/>
        </w:trPr>
        <w:tc>
          <w:tcPr>
            <w:tcW w:w="7938" w:type="dxa"/>
            <w:gridSpan w:val="26"/>
            <w:tcBorders>
              <w:top w:val="nil"/>
              <w:bottom w:val="nil"/>
            </w:tcBorders>
            <w:shd w:val="clear" w:color="auto" w:fill="auto"/>
          </w:tcPr>
          <w:p w14:paraId="61C45BCB" w14:textId="77777777" w:rsidR="00147D18" w:rsidRPr="003A6D24" w:rsidRDefault="00147D18" w:rsidP="008D336A">
            <w:pPr>
              <w:pStyle w:val="TableText"/>
              <w:spacing w:before="120" w:after="120"/>
            </w:pPr>
            <w:r>
              <w:t>Is the person experiencing other symptoms (</w:t>
            </w:r>
            <w:proofErr w:type="spellStart"/>
            <w:r>
              <w:t>eg</w:t>
            </w:r>
            <w:proofErr w:type="spellEnd"/>
            <w:r>
              <w:t>, oedema, myoclonic jerks, itching)?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025E1A" w14:textId="77777777" w:rsidR="00147D18" w:rsidRPr="003A6D24" w:rsidRDefault="00147D18" w:rsidP="008D336A">
            <w:pPr>
              <w:pStyle w:val="TableText"/>
              <w:spacing w:before="120" w:after="120"/>
            </w:pPr>
            <w:r>
              <w:t xml:space="preserve">Yes </w:t>
            </w:r>
            <w:r>
              <w:sym w:font="Webdings" w:char="F063"/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14:paraId="06E0DFBE" w14:textId="77777777" w:rsidR="00147D18" w:rsidRPr="003A6D24" w:rsidRDefault="00147D18" w:rsidP="008D336A">
            <w:pPr>
              <w:pStyle w:val="TableText"/>
              <w:spacing w:before="120" w:after="120"/>
            </w:pPr>
            <w:r>
              <w:t xml:space="preserve">No </w:t>
            </w:r>
            <w:r>
              <w:sym w:font="Webdings" w:char="F063"/>
            </w:r>
          </w:p>
        </w:tc>
      </w:tr>
      <w:tr w:rsidR="00147D18" w:rsidRPr="007E7DD6" w14:paraId="4546E867" w14:textId="77777777" w:rsidTr="00C50B72">
        <w:trPr>
          <w:cantSplit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3CBDC48" w14:textId="77777777" w:rsidR="00147D18" w:rsidRPr="003A6D24" w:rsidRDefault="00147D18" w:rsidP="00D9285A">
            <w:pPr>
              <w:pStyle w:val="TableText"/>
              <w:spacing w:before="0"/>
            </w:pPr>
            <w:r>
              <w:t>Describe:</w:t>
            </w:r>
          </w:p>
        </w:tc>
        <w:tc>
          <w:tcPr>
            <w:tcW w:w="8080" w:type="dxa"/>
            <w:gridSpan w:val="28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1ECE8F19" w14:textId="77777777" w:rsidR="00147D18" w:rsidRPr="003A6D24" w:rsidRDefault="00147D18" w:rsidP="00D9285A">
            <w:pPr>
              <w:pStyle w:val="TableText"/>
              <w:spacing w:before="0"/>
              <w:rPr>
                <w:bCs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5547CDC" w14:textId="77777777" w:rsidR="00147D18" w:rsidRPr="003A6D24" w:rsidRDefault="00147D18" w:rsidP="00D9285A">
            <w:pPr>
              <w:pStyle w:val="TableText"/>
              <w:spacing w:before="0"/>
              <w:rPr>
                <w:bCs/>
              </w:rPr>
            </w:pPr>
          </w:p>
        </w:tc>
      </w:tr>
      <w:tr w:rsidR="00147D18" w:rsidRPr="00D9285A" w14:paraId="7AC03E52" w14:textId="77777777" w:rsidTr="00C50B72">
        <w:trPr>
          <w:cantSplit/>
        </w:trPr>
        <w:tc>
          <w:tcPr>
            <w:tcW w:w="9498" w:type="dxa"/>
            <w:gridSpan w:val="30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4E8139" w14:textId="77777777" w:rsidR="00147D18" w:rsidRPr="00D9285A" w:rsidRDefault="00147D18" w:rsidP="00341FE5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</w:tbl>
    <w:p w14:paraId="3C23CF18" w14:textId="77777777" w:rsidR="00D64D88" w:rsidRPr="00D64D88" w:rsidRDefault="00D64D88">
      <w:pPr>
        <w:rPr>
          <w:sz w:val="2"/>
          <w:szCs w:val="2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"/>
        <w:gridCol w:w="22"/>
        <w:gridCol w:w="521"/>
        <w:gridCol w:w="256"/>
        <w:gridCol w:w="354"/>
        <w:gridCol w:w="145"/>
        <w:gridCol w:w="44"/>
        <w:gridCol w:w="212"/>
        <w:gridCol w:w="71"/>
        <w:gridCol w:w="74"/>
        <w:gridCol w:w="162"/>
        <w:gridCol w:w="4"/>
        <w:gridCol w:w="43"/>
        <w:gridCol w:w="231"/>
        <w:gridCol w:w="147"/>
        <w:gridCol w:w="4"/>
        <w:gridCol w:w="68"/>
        <w:gridCol w:w="217"/>
        <w:gridCol w:w="595"/>
        <w:gridCol w:w="420"/>
        <w:gridCol w:w="8"/>
        <w:gridCol w:w="105"/>
        <w:gridCol w:w="42"/>
        <w:gridCol w:w="40"/>
        <w:gridCol w:w="65"/>
        <w:gridCol w:w="136"/>
        <w:gridCol w:w="143"/>
        <w:gridCol w:w="317"/>
        <w:gridCol w:w="280"/>
        <w:gridCol w:w="51"/>
        <w:gridCol w:w="58"/>
        <w:gridCol w:w="1"/>
        <w:gridCol w:w="171"/>
        <w:gridCol w:w="14"/>
        <w:gridCol w:w="129"/>
        <w:gridCol w:w="51"/>
        <w:gridCol w:w="65"/>
        <w:gridCol w:w="383"/>
        <w:gridCol w:w="68"/>
        <w:gridCol w:w="194"/>
        <w:gridCol w:w="51"/>
        <w:gridCol w:w="9"/>
        <w:gridCol w:w="3"/>
        <w:gridCol w:w="139"/>
        <w:gridCol w:w="142"/>
        <w:gridCol w:w="34"/>
        <w:gridCol w:w="86"/>
        <w:gridCol w:w="20"/>
        <w:gridCol w:w="185"/>
        <w:gridCol w:w="129"/>
        <w:gridCol w:w="96"/>
        <w:gridCol w:w="189"/>
        <w:gridCol w:w="93"/>
        <w:gridCol w:w="10"/>
        <w:gridCol w:w="10"/>
        <w:gridCol w:w="1"/>
        <w:gridCol w:w="139"/>
        <w:gridCol w:w="176"/>
        <w:gridCol w:w="28"/>
        <w:gridCol w:w="82"/>
        <w:gridCol w:w="54"/>
        <w:gridCol w:w="25"/>
        <w:gridCol w:w="15"/>
        <w:gridCol w:w="10"/>
        <w:gridCol w:w="117"/>
        <w:gridCol w:w="152"/>
        <w:gridCol w:w="50"/>
        <w:gridCol w:w="34"/>
        <w:gridCol w:w="8"/>
        <w:gridCol w:w="79"/>
        <w:gridCol w:w="10"/>
        <w:gridCol w:w="67"/>
        <w:gridCol w:w="192"/>
        <w:gridCol w:w="219"/>
        <w:gridCol w:w="323"/>
        <w:gridCol w:w="61"/>
        <w:gridCol w:w="1"/>
        <w:gridCol w:w="289"/>
      </w:tblGrid>
      <w:tr w:rsidR="0069648A" w:rsidRPr="00FF7BB5" w14:paraId="7CB49485" w14:textId="77777777" w:rsidTr="00773B0A">
        <w:trPr>
          <w:cantSplit/>
          <w:tblHeader/>
        </w:trPr>
        <w:tc>
          <w:tcPr>
            <w:tcW w:w="1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C9692" w14:textId="77777777" w:rsidR="00A8185D" w:rsidRPr="00EB32F3" w:rsidRDefault="00A8185D" w:rsidP="00500B11">
            <w:pPr>
              <w:pStyle w:val="TableText"/>
              <w:spacing w:after="0"/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94A7C" w14:textId="77777777" w:rsidR="00A8185D" w:rsidRPr="00EB32F3" w:rsidRDefault="00A8185D" w:rsidP="00500B11">
            <w:pPr>
              <w:pStyle w:val="TableText"/>
              <w:spacing w:after="0"/>
            </w:pPr>
          </w:p>
        </w:tc>
        <w:tc>
          <w:tcPr>
            <w:tcW w:w="18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B6305" w14:textId="77777777" w:rsidR="00A8185D" w:rsidRPr="00EB32F3" w:rsidRDefault="00A8185D" w:rsidP="00500B11">
            <w:pPr>
              <w:pStyle w:val="TableText"/>
              <w:spacing w:after="0"/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C286EB" w14:textId="77777777" w:rsidR="00A8185D" w:rsidRPr="00EB32F3" w:rsidRDefault="00A8185D" w:rsidP="00500B11">
            <w:pPr>
              <w:pStyle w:val="TableText"/>
              <w:spacing w:after="0"/>
            </w:pPr>
          </w:p>
        </w:tc>
        <w:tc>
          <w:tcPr>
            <w:tcW w:w="155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BE9F84" w14:textId="77777777" w:rsidR="00A8185D" w:rsidRPr="00EB32F3" w:rsidRDefault="00A8185D" w:rsidP="00500B11">
            <w:pPr>
              <w:pStyle w:val="TableText"/>
              <w:spacing w:after="0"/>
            </w:pPr>
            <w:r>
              <w:t>Patient name:</w:t>
            </w:r>
          </w:p>
        </w:tc>
        <w:tc>
          <w:tcPr>
            <w:tcW w:w="2659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FA62FF" w14:textId="77777777" w:rsidR="00A8185D" w:rsidRPr="00EB32F3" w:rsidRDefault="00A8185D" w:rsidP="00500B11">
            <w:pPr>
              <w:pStyle w:val="TableText"/>
              <w:spacing w:after="0"/>
            </w:pPr>
          </w:p>
        </w:tc>
      </w:tr>
      <w:tr w:rsidR="0069648A" w:rsidRPr="00FF7BB5" w14:paraId="7BD8E7AA" w14:textId="77777777" w:rsidTr="00773B0A">
        <w:trPr>
          <w:cantSplit/>
          <w:tblHeader/>
        </w:trPr>
        <w:tc>
          <w:tcPr>
            <w:tcW w:w="1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2A1E3" w14:textId="77777777" w:rsidR="00A8185D" w:rsidRPr="00EB32F3" w:rsidRDefault="00A8185D" w:rsidP="00000032">
            <w:pPr>
              <w:pStyle w:val="TableText"/>
              <w:spacing w:before="0"/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946C5" w14:textId="77777777" w:rsidR="00A8185D" w:rsidRPr="00EB32F3" w:rsidRDefault="00A8185D" w:rsidP="00000032">
            <w:pPr>
              <w:pStyle w:val="TableText"/>
              <w:spacing w:before="0"/>
            </w:pPr>
          </w:p>
        </w:tc>
        <w:tc>
          <w:tcPr>
            <w:tcW w:w="18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CF471" w14:textId="77777777" w:rsidR="00A8185D" w:rsidRPr="00EB32F3" w:rsidRDefault="00A8185D" w:rsidP="00000032">
            <w:pPr>
              <w:pStyle w:val="TableText"/>
              <w:spacing w:before="0"/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DA7D12" w14:textId="77777777" w:rsidR="00A8185D" w:rsidRPr="00EB32F3" w:rsidRDefault="00A8185D" w:rsidP="00000032">
            <w:pPr>
              <w:pStyle w:val="TableText"/>
              <w:spacing w:before="0"/>
            </w:pPr>
          </w:p>
        </w:tc>
        <w:tc>
          <w:tcPr>
            <w:tcW w:w="15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FD1C90" w14:textId="77777777" w:rsidR="00A8185D" w:rsidRDefault="00A8185D" w:rsidP="00000032">
            <w:pPr>
              <w:pStyle w:val="TableText"/>
              <w:spacing w:before="0"/>
            </w:pPr>
            <w:proofErr w:type="spellStart"/>
            <w:r>
              <w:t>DoB</w:t>
            </w:r>
            <w:proofErr w:type="spellEnd"/>
            <w:r>
              <w:t>:</w:t>
            </w:r>
          </w:p>
        </w:tc>
        <w:tc>
          <w:tcPr>
            <w:tcW w:w="265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B86D" w14:textId="77777777" w:rsidR="00A8185D" w:rsidRPr="00EB32F3" w:rsidRDefault="00A8185D" w:rsidP="00000032">
            <w:pPr>
              <w:pStyle w:val="TableText"/>
              <w:spacing w:before="0"/>
            </w:pPr>
          </w:p>
        </w:tc>
      </w:tr>
      <w:tr w:rsidR="00A8185D" w:rsidRPr="00500B11" w14:paraId="65A9B251" w14:textId="77777777" w:rsidTr="00773B0A">
        <w:trPr>
          <w:cantSplit/>
          <w:tblHeader/>
        </w:trPr>
        <w:tc>
          <w:tcPr>
            <w:tcW w:w="9498" w:type="dxa"/>
            <w:gridSpan w:val="7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3C5C31" w14:textId="77777777" w:rsidR="00A8185D" w:rsidRPr="00500B11" w:rsidRDefault="00A8185D" w:rsidP="00000032">
            <w:pPr>
              <w:pStyle w:val="TableText"/>
              <w:spacing w:before="0" w:after="0"/>
              <w:rPr>
                <w:sz w:val="10"/>
                <w:szCs w:val="10"/>
              </w:rPr>
            </w:pPr>
          </w:p>
        </w:tc>
      </w:tr>
      <w:tr w:rsidR="00662F93" w:rsidRPr="007E7DD6" w14:paraId="16A99077" w14:textId="77777777" w:rsidTr="00773B0A">
        <w:trPr>
          <w:cantSplit/>
        </w:trPr>
        <w:tc>
          <w:tcPr>
            <w:tcW w:w="9498" w:type="dxa"/>
            <w:gridSpan w:val="78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A2ACA8F" w14:textId="77777777" w:rsidR="00662F93" w:rsidRPr="00662F93" w:rsidRDefault="00662F93" w:rsidP="00000032">
            <w:pPr>
              <w:pStyle w:val="TableText"/>
              <w:spacing w:after="0"/>
              <w:rPr>
                <w:b/>
              </w:rPr>
            </w:pPr>
            <w:r>
              <w:rPr>
                <w:b/>
              </w:rPr>
              <w:t>Availability of equipment</w:t>
            </w:r>
          </w:p>
        </w:tc>
      </w:tr>
      <w:tr w:rsidR="0069648A" w:rsidRPr="007E7DD6" w14:paraId="320BEEE5" w14:textId="77777777" w:rsidTr="00773B0A">
        <w:trPr>
          <w:cantSplit/>
        </w:trPr>
        <w:tc>
          <w:tcPr>
            <w:tcW w:w="7846" w:type="dxa"/>
            <w:gridSpan w:val="61"/>
            <w:tcBorders>
              <w:top w:val="nil"/>
              <w:bottom w:val="nil"/>
            </w:tcBorders>
            <w:shd w:val="clear" w:color="auto" w:fill="auto"/>
          </w:tcPr>
          <w:p w14:paraId="0217E7C5" w14:textId="77777777" w:rsidR="00662F93" w:rsidRPr="003A6D24" w:rsidRDefault="00662F93" w:rsidP="00500B11">
            <w:pPr>
              <w:pStyle w:val="TableText"/>
              <w:spacing w:before="30"/>
            </w:pPr>
            <w:r w:rsidRPr="00662F93">
              <w:t xml:space="preserve">Is the necessary equipment available to support the person’s care </w:t>
            </w:r>
            <w:proofErr w:type="gramStart"/>
            <w:r w:rsidRPr="00662F93">
              <w:t>needs</w:t>
            </w:r>
            <w:proofErr w:type="gramEnd"/>
            <w:r w:rsidR="006404F5">
              <w:br/>
            </w:r>
            <w:r>
              <w:t>(</w:t>
            </w:r>
            <w:proofErr w:type="spellStart"/>
            <w:r w:rsidRPr="00662F93">
              <w:t>eg</w:t>
            </w:r>
            <w:proofErr w:type="spellEnd"/>
            <w:r w:rsidRPr="00662F93">
              <w:t>, air mattress, hospital</w:t>
            </w:r>
            <w:r w:rsidR="00500B11">
              <w:t xml:space="preserve"> </w:t>
            </w:r>
            <w:r w:rsidRPr="00662F93">
              <w:t>bed, syringe driver, pressure-relieving equipment</w:t>
            </w:r>
            <w:r>
              <w:t>)?</w:t>
            </w:r>
          </w:p>
        </w:tc>
        <w:tc>
          <w:tcPr>
            <w:tcW w:w="759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232F6E" w14:textId="77777777" w:rsidR="00662F93" w:rsidRPr="003A6D24" w:rsidRDefault="00662F93" w:rsidP="00000032">
            <w:pPr>
              <w:pStyle w:val="TableText"/>
              <w:spacing w:before="30"/>
            </w:pPr>
            <w:r>
              <w:t xml:space="preserve">Yes </w:t>
            </w:r>
            <w:r>
              <w:sym w:font="Webdings" w:char="F063"/>
            </w:r>
          </w:p>
        </w:tc>
        <w:tc>
          <w:tcPr>
            <w:tcW w:w="893" w:type="dxa"/>
            <w:gridSpan w:val="5"/>
            <w:tcBorders>
              <w:top w:val="nil"/>
              <w:bottom w:val="nil"/>
            </w:tcBorders>
            <w:vAlign w:val="center"/>
          </w:tcPr>
          <w:p w14:paraId="62DF7803" w14:textId="77777777" w:rsidR="00662F93" w:rsidRPr="003A6D24" w:rsidRDefault="00662F93" w:rsidP="00150F07">
            <w:pPr>
              <w:pStyle w:val="TableText"/>
              <w:spacing w:before="30"/>
              <w:jc w:val="right"/>
            </w:pPr>
            <w:r>
              <w:t xml:space="preserve">No </w:t>
            </w:r>
            <w:r>
              <w:sym w:font="Webdings" w:char="F063"/>
            </w:r>
          </w:p>
        </w:tc>
      </w:tr>
      <w:tr w:rsidR="00662F93" w:rsidRPr="007E7DD6" w14:paraId="27560533" w14:textId="77777777" w:rsidTr="00773B0A">
        <w:trPr>
          <w:cantSplit/>
        </w:trPr>
        <w:tc>
          <w:tcPr>
            <w:tcW w:w="9498" w:type="dxa"/>
            <w:gridSpan w:val="78"/>
            <w:tcBorders>
              <w:top w:val="single" w:sz="4" w:space="0" w:color="auto"/>
            </w:tcBorders>
            <w:shd w:val="clear" w:color="auto" w:fill="auto"/>
          </w:tcPr>
          <w:p w14:paraId="0ED89EF0" w14:textId="77777777" w:rsidR="00662F93" w:rsidRPr="00662F93" w:rsidRDefault="00662F93" w:rsidP="00000032">
            <w:pPr>
              <w:pStyle w:val="TableText"/>
              <w:spacing w:after="0"/>
              <w:rPr>
                <w:b/>
              </w:rPr>
            </w:pPr>
            <w:r>
              <w:rPr>
                <w:b/>
              </w:rPr>
              <w:t>Provision of food and fluids</w:t>
            </w:r>
          </w:p>
        </w:tc>
      </w:tr>
      <w:tr w:rsidR="0069648A" w:rsidRPr="007E7DD6" w14:paraId="426B9808" w14:textId="77777777" w:rsidTr="00773B0A">
        <w:trPr>
          <w:cantSplit/>
        </w:trPr>
        <w:tc>
          <w:tcPr>
            <w:tcW w:w="7846" w:type="dxa"/>
            <w:gridSpan w:val="61"/>
            <w:tcBorders>
              <w:top w:val="nil"/>
              <w:bottom w:val="nil"/>
            </w:tcBorders>
            <w:shd w:val="clear" w:color="auto" w:fill="auto"/>
          </w:tcPr>
          <w:p w14:paraId="2A124F38" w14:textId="77777777" w:rsidR="00BF6AC6" w:rsidRPr="003A6D24" w:rsidRDefault="00BF6AC6" w:rsidP="00000032">
            <w:pPr>
              <w:pStyle w:val="TableText"/>
              <w:spacing w:after="0"/>
            </w:pPr>
            <w:r>
              <w:t>Is clinically assisted (artificial) nutrition in place?</w:t>
            </w:r>
          </w:p>
        </w:tc>
        <w:tc>
          <w:tcPr>
            <w:tcW w:w="759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75DB15" w14:textId="77777777" w:rsidR="00BF6AC6" w:rsidRPr="003A6D24" w:rsidRDefault="00BF6AC6" w:rsidP="00000032">
            <w:pPr>
              <w:pStyle w:val="TableText"/>
              <w:spacing w:after="0"/>
            </w:pPr>
            <w:r>
              <w:t xml:space="preserve">Yes </w:t>
            </w:r>
            <w:r>
              <w:sym w:font="Webdings" w:char="F063"/>
            </w:r>
          </w:p>
        </w:tc>
        <w:tc>
          <w:tcPr>
            <w:tcW w:w="893" w:type="dxa"/>
            <w:gridSpan w:val="5"/>
            <w:tcBorders>
              <w:top w:val="nil"/>
              <w:bottom w:val="nil"/>
            </w:tcBorders>
            <w:vAlign w:val="center"/>
          </w:tcPr>
          <w:p w14:paraId="13626FE6" w14:textId="77777777" w:rsidR="00BF6AC6" w:rsidRPr="003A6D24" w:rsidRDefault="00BF6AC6" w:rsidP="00150F07">
            <w:pPr>
              <w:pStyle w:val="TableText"/>
              <w:spacing w:after="0"/>
              <w:jc w:val="right"/>
            </w:pPr>
            <w:r>
              <w:t xml:space="preserve">No </w:t>
            </w:r>
            <w:r>
              <w:sym w:font="Webdings" w:char="F063"/>
            </w:r>
          </w:p>
        </w:tc>
      </w:tr>
      <w:tr w:rsidR="0069648A" w:rsidRPr="007E7DD6" w14:paraId="41565CD0" w14:textId="77777777" w:rsidTr="00773B0A">
        <w:trPr>
          <w:cantSplit/>
        </w:trPr>
        <w:tc>
          <w:tcPr>
            <w:tcW w:w="1813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34B43DB4" w14:textId="77777777" w:rsidR="005D71F0" w:rsidRPr="003A6D24" w:rsidRDefault="005D71F0" w:rsidP="00000032">
            <w:pPr>
              <w:pStyle w:val="TableText"/>
            </w:pPr>
          </w:p>
        </w:tc>
        <w:tc>
          <w:tcPr>
            <w:tcW w:w="2044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AFF138" w14:textId="77777777" w:rsidR="005D71F0" w:rsidRPr="003A6D24" w:rsidRDefault="005D71F0" w:rsidP="00000032">
            <w:pPr>
              <w:pStyle w:val="TableText"/>
            </w:pPr>
            <w:r>
              <w:t>If yes, record route:</w:t>
            </w:r>
          </w:p>
        </w:tc>
        <w:tc>
          <w:tcPr>
            <w:tcW w:w="1603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C5A81E" w14:textId="77777777" w:rsidR="005D71F0" w:rsidRPr="003A6D24" w:rsidRDefault="005D71F0" w:rsidP="00000032">
            <w:pPr>
              <w:pStyle w:val="TableText"/>
            </w:pPr>
            <w:r>
              <w:t xml:space="preserve">NG </w:t>
            </w:r>
            <w:r>
              <w:sym w:font="Webdings" w:char="F063"/>
            </w:r>
          </w:p>
        </w:tc>
        <w:tc>
          <w:tcPr>
            <w:tcW w:w="1604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CF5847" w14:textId="77777777" w:rsidR="005D71F0" w:rsidRPr="003A6D24" w:rsidRDefault="005D71F0" w:rsidP="00000032">
            <w:pPr>
              <w:pStyle w:val="TableText"/>
            </w:pPr>
            <w:r>
              <w:t xml:space="preserve">PEG/PEJ </w:t>
            </w:r>
            <w:r>
              <w:sym w:font="Webdings" w:char="F063"/>
            </w:r>
          </w:p>
        </w:tc>
        <w:tc>
          <w:tcPr>
            <w:tcW w:w="1349" w:type="dxa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7A49F3" w14:textId="77777777" w:rsidR="005D71F0" w:rsidRPr="003A6D24" w:rsidRDefault="005D71F0" w:rsidP="00000032">
            <w:pPr>
              <w:pStyle w:val="TableText"/>
            </w:pPr>
            <w:r>
              <w:t xml:space="preserve">NJ </w:t>
            </w:r>
            <w:r>
              <w:sym w:font="Webdings" w:char="F063"/>
            </w:r>
          </w:p>
        </w:tc>
        <w:tc>
          <w:tcPr>
            <w:tcW w:w="108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73C4EC" w14:textId="77777777" w:rsidR="005D71F0" w:rsidRPr="003A6D24" w:rsidRDefault="005D71F0" w:rsidP="00150F07">
            <w:pPr>
              <w:pStyle w:val="TableText"/>
              <w:jc w:val="right"/>
            </w:pPr>
            <w:r>
              <w:t xml:space="preserve">TPN </w:t>
            </w:r>
            <w:r>
              <w:sym w:font="Webdings" w:char="F063"/>
            </w:r>
          </w:p>
        </w:tc>
      </w:tr>
      <w:tr w:rsidR="005D71F0" w:rsidRPr="007E7DD6" w14:paraId="35980DD5" w14:textId="77777777" w:rsidTr="00773B0A">
        <w:trPr>
          <w:cantSplit/>
        </w:trPr>
        <w:tc>
          <w:tcPr>
            <w:tcW w:w="9498" w:type="dxa"/>
            <w:gridSpan w:val="78"/>
            <w:tcBorders>
              <w:top w:val="nil"/>
              <w:bottom w:val="nil"/>
            </w:tcBorders>
            <w:shd w:val="clear" w:color="auto" w:fill="auto"/>
          </w:tcPr>
          <w:p w14:paraId="2933718E" w14:textId="77777777" w:rsidR="005D71F0" w:rsidRPr="003A6D24" w:rsidRDefault="005D71F0" w:rsidP="00500B11">
            <w:pPr>
              <w:pStyle w:val="TableText"/>
              <w:spacing w:before="30" w:after="0"/>
              <w:ind w:left="567"/>
            </w:pPr>
            <w:r>
              <w:t>Ongoing c</w:t>
            </w:r>
            <w:r w:rsidRPr="007E7DD6">
              <w:t xml:space="preserve">linically </w:t>
            </w:r>
            <w:r>
              <w:t>assisted (artificial) nutrition is:</w:t>
            </w:r>
          </w:p>
        </w:tc>
      </w:tr>
      <w:tr w:rsidR="0069648A" w:rsidRPr="007E7DD6" w14:paraId="63C69DB3" w14:textId="77777777" w:rsidTr="00773B0A">
        <w:trPr>
          <w:cantSplit/>
        </w:trPr>
        <w:tc>
          <w:tcPr>
            <w:tcW w:w="1813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25577587" w14:textId="77777777" w:rsidR="005D71F0" w:rsidRPr="003A6D24" w:rsidRDefault="005D71F0" w:rsidP="00000032">
            <w:pPr>
              <w:pStyle w:val="TableText"/>
            </w:pPr>
          </w:p>
        </w:tc>
        <w:tc>
          <w:tcPr>
            <w:tcW w:w="2044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448B05" w14:textId="77777777" w:rsidR="005D71F0" w:rsidRPr="003A6D24" w:rsidRDefault="005D71F0" w:rsidP="00000032">
            <w:pPr>
              <w:pStyle w:val="TableText"/>
            </w:pPr>
            <w:r>
              <w:t xml:space="preserve">Not required </w:t>
            </w:r>
            <w:r>
              <w:sym w:font="Webdings" w:char="F063"/>
            </w:r>
          </w:p>
        </w:tc>
        <w:tc>
          <w:tcPr>
            <w:tcW w:w="2051" w:type="dxa"/>
            <w:gridSpan w:val="1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960387" w14:textId="77777777" w:rsidR="005D71F0" w:rsidRPr="003A6D24" w:rsidRDefault="005D71F0" w:rsidP="00000032">
            <w:pPr>
              <w:pStyle w:val="TableText"/>
            </w:pPr>
            <w:r>
              <w:t xml:space="preserve">Discontinued </w:t>
            </w:r>
            <w:r>
              <w:sym w:font="Webdings" w:char="F063"/>
            </w:r>
          </w:p>
        </w:tc>
        <w:tc>
          <w:tcPr>
            <w:tcW w:w="1802" w:type="dxa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121B2D" w14:textId="77777777" w:rsidR="005D71F0" w:rsidRPr="003A6D24" w:rsidRDefault="005D71F0" w:rsidP="00000032">
            <w:pPr>
              <w:pStyle w:val="TableText"/>
            </w:pPr>
            <w:r>
              <w:t xml:space="preserve">Continued </w:t>
            </w:r>
            <w:r>
              <w:sym w:font="Webdings" w:char="F063"/>
            </w:r>
          </w:p>
        </w:tc>
        <w:tc>
          <w:tcPr>
            <w:tcW w:w="1788" w:type="dxa"/>
            <w:gridSpan w:val="1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A94B9C" w14:textId="77777777" w:rsidR="005D71F0" w:rsidRPr="003A6D24" w:rsidRDefault="005D71F0" w:rsidP="00150F07">
            <w:pPr>
              <w:pStyle w:val="TableText"/>
              <w:jc w:val="right"/>
            </w:pPr>
            <w:r>
              <w:t xml:space="preserve">Commenced </w:t>
            </w:r>
            <w:r w:rsidRPr="005D71F0">
              <w:rPr>
                <w:sz w:val="12"/>
                <w:szCs w:val="12"/>
              </w:rPr>
              <w:t xml:space="preserve"> </w:t>
            </w:r>
            <w:r>
              <w:sym w:font="Webdings" w:char="F063"/>
            </w:r>
          </w:p>
        </w:tc>
      </w:tr>
      <w:tr w:rsidR="0069648A" w:rsidRPr="007E7DD6" w14:paraId="32302F5B" w14:textId="77777777" w:rsidTr="00773B0A">
        <w:trPr>
          <w:cantSplit/>
        </w:trPr>
        <w:tc>
          <w:tcPr>
            <w:tcW w:w="7846" w:type="dxa"/>
            <w:gridSpan w:val="61"/>
            <w:tcBorders>
              <w:top w:val="nil"/>
              <w:bottom w:val="nil"/>
            </w:tcBorders>
            <w:shd w:val="clear" w:color="auto" w:fill="auto"/>
          </w:tcPr>
          <w:p w14:paraId="559CC9F2" w14:textId="77777777" w:rsidR="005D71F0" w:rsidRPr="003A6D24" w:rsidRDefault="005D71F0" w:rsidP="00000032">
            <w:pPr>
              <w:pStyle w:val="TableText"/>
              <w:spacing w:after="0"/>
            </w:pPr>
            <w:r>
              <w:t>Is clinically assisted (artificial) hydration in place?</w:t>
            </w:r>
          </w:p>
        </w:tc>
        <w:tc>
          <w:tcPr>
            <w:tcW w:w="759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FC34A8" w14:textId="77777777" w:rsidR="005D71F0" w:rsidRPr="003A6D24" w:rsidRDefault="005D71F0" w:rsidP="00000032">
            <w:pPr>
              <w:pStyle w:val="TableText"/>
              <w:spacing w:after="0"/>
            </w:pPr>
            <w:r>
              <w:t xml:space="preserve">Yes </w:t>
            </w:r>
            <w:r>
              <w:sym w:font="Webdings" w:char="F063"/>
            </w:r>
          </w:p>
        </w:tc>
        <w:tc>
          <w:tcPr>
            <w:tcW w:w="893" w:type="dxa"/>
            <w:gridSpan w:val="5"/>
            <w:tcBorders>
              <w:top w:val="nil"/>
              <w:bottom w:val="nil"/>
            </w:tcBorders>
            <w:vAlign w:val="center"/>
          </w:tcPr>
          <w:p w14:paraId="387D18E1" w14:textId="77777777" w:rsidR="005D71F0" w:rsidRPr="003A6D24" w:rsidRDefault="005D71F0" w:rsidP="00150F07">
            <w:pPr>
              <w:pStyle w:val="TableText"/>
              <w:spacing w:after="0"/>
              <w:jc w:val="right"/>
            </w:pPr>
            <w:r>
              <w:t xml:space="preserve">No </w:t>
            </w:r>
            <w:r>
              <w:sym w:font="Webdings" w:char="F063"/>
            </w:r>
          </w:p>
        </w:tc>
      </w:tr>
      <w:tr w:rsidR="0069648A" w:rsidRPr="007E7DD6" w14:paraId="43CD4ED4" w14:textId="77777777" w:rsidTr="00773B0A">
        <w:trPr>
          <w:cantSplit/>
        </w:trPr>
        <w:tc>
          <w:tcPr>
            <w:tcW w:w="1813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7D9571B3" w14:textId="77777777" w:rsidR="005D71F0" w:rsidRPr="003A6D24" w:rsidRDefault="005D71F0" w:rsidP="00000032">
            <w:pPr>
              <w:pStyle w:val="TableText"/>
            </w:pPr>
          </w:p>
        </w:tc>
        <w:tc>
          <w:tcPr>
            <w:tcW w:w="2044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37D058" w14:textId="77777777" w:rsidR="005D71F0" w:rsidRPr="003A6D24" w:rsidRDefault="005D71F0" w:rsidP="00000032">
            <w:pPr>
              <w:pStyle w:val="TableText"/>
            </w:pPr>
            <w:r>
              <w:t>If yes, record route:</w:t>
            </w:r>
          </w:p>
        </w:tc>
        <w:tc>
          <w:tcPr>
            <w:tcW w:w="1603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40A49A" w14:textId="77777777" w:rsidR="005D71F0" w:rsidRPr="003A6D24" w:rsidRDefault="005D71F0" w:rsidP="00000032">
            <w:pPr>
              <w:pStyle w:val="TableText"/>
            </w:pPr>
            <w:r>
              <w:t xml:space="preserve">IV </w:t>
            </w:r>
            <w:r>
              <w:sym w:font="Webdings" w:char="F063"/>
            </w:r>
          </w:p>
        </w:tc>
        <w:tc>
          <w:tcPr>
            <w:tcW w:w="1604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F7593F" w14:textId="77777777" w:rsidR="005D71F0" w:rsidRPr="003A6D24" w:rsidRDefault="005D71F0" w:rsidP="00000032">
            <w:pPr>
              <w:pStyle w:val="TableText"/>
            </w:pPr>
            <w:proofErr w:type="spellStart"/>
            <w:r>
              <w:t>Subcut</w:t>
            </w:r>
            <w:proofErr w:type="spellEnd"/>
            <w:r>
              <w:t xml:space="preserve"> </w:t>
            </w:r>
            <w:r>
              <w:sym w:font="Webdings" w:char="F063"/>
            </w:r>
          </w:p>
        </w:tc>
        <w:tc>
          <w:tcPr>
            <w:tcW w:w="1541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27B3A8" w14:textId="77777777" w:rsidR="005D71F0" w:rsidRPr="003A6D24" w:rsidRDefault="005D71F0" w:rsidP="00000032">
            <w:pPr>
              <w:pStyle w:val="TableText"/>
            </w:pPr>
            <w:r>
              <w:t xml:space="preserve">PEG/PEJ </w:t>
            </w:r>
            <w:r>
              <w:sym w:font="Webdings" w:char="F063"/>
            </w:r>
          </w:p>
        </w:tc>
        <w:tc>
          <w:tcPr>
            <w:tcW w:w="893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2411D8" w14:textId="77777777" w:rsidR="005D71F0" w:rsidRPr="003A6D24" w:rsidRDefault="00500B11" w:rsidP="00150F07">
            <w:pPr>
              <w:pStyle w:val="TableText"/>
              <w:jc w:val="right"/>
            </w:pPr>
            <w:r>
              <w:t>N</w:t>
            </w:r>
            <w:r w:rsidR="005D71F0">
              <w:t xml:space="preserve">G </w:t>
            </w:r>
            <w:r w:rsidR="005D71F0">
              <w:sym w:font="Webdings" w:char="F063"/>
            </w:r>
          </w:p>
        </w:tc>
      </w:tr>
      <w:tr w:rsidR="005D71F0" w:rsidRPr="007E7DD6" w14:paraId="1C5153B4" w14:textId="77777777" w:rsidTr="00773B0A">
        <w:trPr>
          <w:cantSplit/>
        </w:trPr>
        <w:tc>
          <w:tcPr>
            <w:tcW w:w="9498" w:type="dxa"/>
            <w:gridSpan w:val="78"/>
            <w:tcBorders>
              <w:top w:val="nil"/>
              <w:bottom w:val="nil"/>
            </w:tcBorders>
            <w:shd w:val="clear" w:color="auto" w:fill="auto"/>
          </w:tcPr>
          <w:p w14:paraId="3656002B" w14:textId="77777777" w:rsidR="005D71F0" w:rsidRPr="003A6D24" w:rsidRDefault="005D71F0" w:rsidP="00500B11">
            <w:pPr>
              <w:pStyle w:val="TableText"/>
              <w:spacing w:before="30" w:after="0"/>
              <w:ind w:left="567"/>
            </w:pPr>
            <w:r>
              <w:t>Ongoing c</w:t>
            </w:r>
            <w:r w:rsidRPr="007E7DD6">
              <w:t xml:space="preserve">linically </w:t>
            </w:r>
            <w:r>
              <w:t>assisted (artificial) hydration is:</w:t>
            </w:r>
          </w:p>
        </w:tc>
      </w:tr>
      <w:tr w:rsidR="0069648A" w:rsidRPr="007E7DD6" w14:paraId="1F9827F7" w14:textId="77777777" w:rsidTr="00773B0A">
        <w:trPr>
          <w:cantSplit/>
        </w:trPr>
        <w:tc>
          <w:tcPr>
            <w:tcW w:w="1813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04F14F" w14:textId="77777777" w:rsidR="005D71F0" w:rsidRPr="003A6D24" w:rsidRDefault="005D71F0" w:rsidP="00000032">
            <w:pPr>
              <w:pStyle w:val="TableText"/>
            </w:pPr>
          </w:p>
        </w:tc>
        <w:tc>
          <w:tcPr>
            <w:tcW w:w="2044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AA6A80" w14:textId="77777777" w:rsidR="005D71F0" w:rsidRPr="003A6D24" w:rsidRDefault="005D71F0" w:rsidP="00000032">
            <w:pPr>
              <w:pStyle w:val="TableText"/>
            </w:pPr>
            <w:r>
              <w:t xml:space="preserve">Not required </w:t>
            </w:r>
            <w:r>
              <w:sym w:font="Webdings" w:char="F063"/>
            </w:r>
          </w:p>
        </w:tc>
        <w:tc>
          <w:tcPr>
            <w:tcW w:w="2051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BC45B4A" w14:textId="77777777" w:rsidR="005D71F0" w:rsidRPr="003A6D24" w:rsidRDefault="005D71F0" w:rsidP="00000032">
            <w:pPr>
              <w:pStyle w:val="TableText"/>
            </w:pPr>
            <w:r>
              <w:t xml:space="preserve">Discontinued </w:t>
            </w:r>
            <w:r>
              <w:sym w:font="Webdings" w:char="F063"/>
            </w:r>
          </w:p>
        </w:tc>
        <w:tc>
          <w:tcPr>
            <w:tcW w:w="1802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EECE7F" w14:textId="77777777" w:rsidR="005D71F0" w:rsidRPr="003A6D24" w:rsidRDefault="005D71F0" w:rsidP="00000032">
            <w:pPr>
              <w:pStyle w:val="TableText"/>
            </w:pPr>
            <w:r>
              <w:t xml:space="preserve">Continued </w:t>
            </w:r>
            <w:r>
              <w:sym w:font="Webdings" w:char="F063"/>
            </w:r>
          </w:p>
        </w:tc>
        <w:tc>
          <w:tcPr>
            <w:tcW w:w="1788" w:type="dxa"/>
            <w:gridSpan w:val="1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274A2D9" w14:textId="77777777" w:rsidR="005D71F0" w:rsidRPr="003A6D24" w:rsidRDefault="005D71F0" w:rsidP="00150F07">
            <w:pPr>
              <w:pStyle w:val="TableText"/>
              <w:jc w:val="right"/>
            </w:pPr>
            <w:r>
              <w:t xml:space="preserve">Commenced </w:t>
            </w:r>
            <w:r w:rsidRPr="005D71F0">
              <w:rPr>
                <w:sz w:val="12"/>
                <w:szCs w:val="12"/>
              </w:rPr>
              <w:t xml:space="preserve"> </w:t>
            </w:r>
            <w:r>
              <w:sym w:font="Webdings" w:char="F063"/>
            </w:r>
          </w:p>
        </w:tc>
      </w:tr>
      <w:tr w:rsidR="00150F07" w:rsidRPr="00150F07" w14:paraId="1B2DCA4E" w14:textId="77777777" w:rsidTr="00773B0A">
        <w:trPr>
          <w:cantSplit/>
        </w:trPr>
        <w:tc>
          <w:tcPr>
            <w:tcW w:w="9498" w:type="dxa"/>
            <w:gridSpan w:val="78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2B41ECFF" w14:textId="77777777" w:rsidR="005D71F0" w:rsidRPr="00150F07" w:rsidRDefault="005D71F0" w:rsidP="00000032">
            <w:pPr>
              <w:pStyle w:val="TableText"/>
              <w:rPr>
                <w:b/>
                <w:color w:val="FFFFFF" w:themeColor="background1"/>
              </w:rPr>
            </w:pPr>
            <w:r w:rsidRPr="00150F07">
              <w:rPr>
                <w:b/>
                <w:color w:val="FFFFFF" w:themeColor="background1"/>
              </w:rPr>
              <w:t>Doctor or nurse practitioner to complete</w:t>
            </w:r>
          </w:p>
        </w:tc>
      </w:tr>
      <w:tr w:rsidR="006404F5" w:rsidRPr="007E7DD6" w14:paraId="6FCC2BD5" w14:textId="77777777" w:rsidTr="00773B0A">
        <w:trPr>
          <w:cantSplit/>
        </w:trPr>
        <w:tc>
          <w:tcPr>
            <w:tcW w:w="9498" w:type="dxa"/>
            <w:gridSpan w:val="78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6B6D9BE" w14:textId="77777777" w:rsidR="006404F5" w:rsidRPr="00662F93" w:rsidRDefault="006404F5" w:rsidP="00000032">
            <w:pPr>
              <w:pStyle w:val="TableText"/>
              <w:spacing w:after="0"/>
              <w:rPr>
                <w:b/>
              </w:rPr>
            </w:pPr>
            <w:r>
              <w:rPr>
                <w:b/>
              </w:rPr>
              <w:t>Review of current management and prescribing of anticipatory medication</w:t>
            </w:r>
          </w:p>
        </w:tc>
      </w:tr>
      <w:tr w:rsidR="0069648A" w:rsidRPr="007E7DD6" w14:paraId="79BDC591" w14:textId="77777777" w:rsidTr="00773B0A">
        <w:trPr>
          <w:cantSplit/>
        </w:trPr>
        <w:tc>
          <w:tcPr>
            <w:tcW w:w="7871" w:type="dxa"/>
            <w:gridSpan w:val="6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6BA741B" w14:textId="77777777" w:rsidR="006404F5" w:rsidRPr="003A6D24" w:rsidRDefault="006404F5" w:rsidP="00000032">
            <w:pPr>
              <w:pStyle w:val="TableText"/>
              <w:spacing w:after="30"/>
            </w:pPr>
            <w:r>
              <w:t>Has current m</w:t>
            </w:r>
            <w:r w:rsidRPr="007E7DD6">
              <w:t>edication</w:t>
            </w:r>
            <w:r w:rsidRPr="007E7DD6">
              <w:rPr>
                <w:bCs/>
              </w:rPr>
              <w:t xml:space="preserve"> </w:t>
            </w:r>
            <w:r>
              <w:rPr>
                <w:bCs/>
              </w:rPr>
              <w:t xml:space="preserve">been </w:t>
            </w:r>
            <w:r w:rsidRPr="007E7DD6">
              <w:t>assessed and non-essentials discontinued</w:t>
            </w:r>
            <w:r>
              <w:t>?</w:t>
            </w:r>
          </w:p>
        </w:tc>
        <w:tc>
          <w:tcPr>
            <w:tcW w:w="734" w:type="dxa"/>
            <w:gridSpan w:val="11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A04EEAD" w14:textId="77777777" w:rsidR="006404F5" w:rsidRPr="003A6D24" w:rsidRDefault="006404F5" w:rsidP="00000032">
            <w:pPr>
              <w:pStyle w:val="TableText"/>
              <w:spacing w:after="30"/>
            </w:pPr>
            <w:r>
              <w:t xml:space="preserve">Yes </w:t>
            </w:r>
            <w:r>
              <w:sym w:font="Webdings" w:char="F063"/>
            </w:r>
          </w:p>
        </w:tc>
        <w:tc>
          <w:tcPr>
            <w:tcW w:w="893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A452588" w14:textId="77777777" w:rsidR="006404F5" w:rsidRPr="003A6D24" w:rsidRDefault="006404F5" w:rsidP="00000032">
            <w:pPr>
              <w:pStyle w:val="TableText"/>
              <w:spacing w:after="30"/>
            </w:pPr>
          </w:p>
        </w:tc>
      </w:tr>
      <w:tr w:rsidR="0069648A" w:rsidRPr="007E7DD6" w14:paraId="2437B03D" w14:textId="77777777" w:rsidTr="00773B0A">
        <w:trPr>
          <w:cantSplit/>
        </w:trPr>
        <w:tc>
          <w:tcPr>
            <w:tcW w:w="7871" w:type="dxa"/>
            <w:gridSpan w:val="6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05152DA" w14:textId="77777777" w:rsidR="006404F5" w:rsidRPr="003A6D24" w:rsidRDefault="006404F5" w:rsidP="00000032">
            <w:pPr>
              <w:pStyle w:val="TableText"/>
            </w:pPr>
            <w:r>
              <w:t>Has t</w:t>
            </w:r>
            <w:r w:rsidRPr="007E7DD6">
              <w:t>he person</w:t>
            </w:r>
            <w:r>
              <w:t>’</w:t>
            </w:r>
            <w:r w:rsidRPr="007E7DD6">
              <w:t>s need for current interventions been reviewed</w:t>
            </w:r>
            <w:r>
              <w:t>?</w:t>
            </w:r>
          </w:p>
        </w:tc>
        <w:tc>
          <w:tcPr>
            <w:tcW w:w="734" w:type="dxa"/>
            <w:gridSpan w:val="11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AE41C62" w14:textId="77777777" w:rsidR="006404F5" w:rsidRPr="003A6D24" w:rsidRDefault="006404F5" w:rsidP="00000032">
            <w:pPr>
              <w:pStyle w:val="TableText"/>
            </w:pPr>
            <w:r>
              <w:t xml:space="preserve">Yes </w:t>
            </w:r>
            <w:r>
              <w:sym w:font="Webdings" w:char="F063"/>
            </w:r>
          </w:p>
        </w:tc>
        <w:tc>
          <w:tcPr>
            <w:tcW w:w="893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C21B55E" w14:textId="77777777" w:rsidR="006404F5" w:rsidRPr="003A6D24" w:rsidRDefault="006404F5" w:rsidP="00000032">
            <w:pPr>
              <w:pStyle w:val="TableText"/>
            </w:pPr>
          </w:p>
        </w:tc>
      </w:tr>
      <w:tr w:rsidR="006404F5" w:rsidRPr="007E7DD6" w14:paraId="123C299D" w14:textId="77777777" w:rsidTr="00773B0A">
        <w:trPr>
          <w:cantSplit/>
        </w:trPr>
        <w:tc>
          <w:tcPr>
            <w:tcW w:w="9498" w:type="dxa"/>
            <w:gridSpan w:val="78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770ECE1" w14:textId="77777777" w:rsidR="006404F5" w:rsidRPr="006404F5" w:rsidRDefault="006404F5" w:rsidP="00000032">
            <w:pPr>
              <w:pStyle w:val="TableText"/>
              <w:spacing w:after="0"/>
              <w:rPr>
                <w:b/>
              </w:rPr>
            </w:pPr>
            <w:r w:rsidRPr="006404F5">
              <w:rPr>
                <w:b/>
              </w:rPr>
              <w:t>Anticipatory prescribing of medication completed (refer to relevant symptom management flow charts (links):</w:t>
            </w:r>
          </w:p>
        </w:tc>
      </w:tr>
      <w:tr w:rsidR="0069648A" w:rsidRPr="007E7DD6" w14:paraId="17030402" w14:textId="77777777" w:rsidTr="00773B0A">
        <w:trPr>
          <w:cantSplit/>
        </w:trPr>
        <w:tc>
          <w:tcPr>
            <w:tcW w:w="2617" w:type="dxa"/>
            <w:gridSpan w:val="17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9153684" w14:textId="77777777" w:rsidR="006404F5" w:rsidRPr="003A6D24" w:rsidRDefault="006404F5" w:rsidP="00000032">
            <w:pPr>
              <w:pStyle w:val="TableText"/>
              <w:spacing w:after="30"/>
            </w:pPr>
            <w:r>
              <w:t>Pain</w:t>
            </w:r>
          </w:p>
        </w:tc>
        <w:tc>
          <w:tcPr>
            <w:tcW w:w="2368" w:type="dxa"/>
            <w:gridSpan w:val="1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DD92E8F" w14:textId="77777777" w:rsidR="006404F5" w:rsidRPr="003A6D24" w:rsidRDefault="006404F5" w:rsidP="00000032">
            <w:pPr>
              <w:pStyle w:val="TableText"/>
              <w:spacing w:after="30"/>
            </w:pPr>
            <w:r>
              <w:t xml:space="preserve">Yes </w:t>
            </w:r>
            <w:r>
              <w:sym w:font="Webdings" w:char="F063"/>
            </w:r>
          </w:p>
        </w:tc>
        <w:tc>
          <w:tcPr>
            <w:tcW w:w="2886" w:type="dxa"/>
            <w:gridSpan w:val="33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FDBFE29" w14:textId="77777777" w:rsidR="006404F5" w:rsidRPr="003A6D24" w:rsidRDefault="006404F5" w:rsidP="00000032">
            <w:pPr>
              <w:pStyle w:val="TableText"/>
              <w:spacing w:after="30"/>
            </w:pPr>
            <w:r>
              <w:t>Nausea/vomiting</w:t>
            </w:r>
          </w:p>
        </w:tc>
        <w:tc>
          <w:tcPr>
            <w:tcW w:w="1627" w:type="dxa"/>
            <w:gridSpan w:val="16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5B25F69" w14:textId="77777777" w:rsidR="006404F5" w:rsidRPr="003A6D24" w:rsidRDefault="006404F5" w:rsidP="00000032">
            <w:pPr>
              <w:pStyle w:val="TableText"/>
              <w:spacing w:after="30"/>
            </w:pPr>
            <w:r>
              <w:t xml:space="preserve">Yes </w:t>
            </w:r>
            <w:r>
              <w:sym w:font="Webdings" w:char="F063"/>
            </w:r>
          </w:p>
        </w:tc>
      </w:tr>
      <w:tr w:rsidR="0069648A" w:rsidRPr="007E7DD6" w14:paraId="3901F880" w14:textId="77777777" w:rsidTr="00773B0A">
        <w:trPr>
          <w:cantSplit/>
        </w:trPr>
        <w:tc>
          <w:tcPr>
            <w:tcW w:w="2617" w:type="dxa"/>
            <w:gridSpan w:val="17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9BD716E" w14:textId="77777777" w:rsidR="006404F5" w:rsidRPr="003A6D24" w:rsidRDefault="006404F5" w:rsidP="00000032">
            <w:pPr>
              <w:pStyle w:val="TableText"/>
              <w:spacing w:after="30"/>
            </w:pPr>
            <w:r>
              <w:t>Agitation</w:t>
            </w:r>
          </w:p>
        </w:tc>
        <w:tc>
          <w:tcPr>
            <w:tcW w:w="2368" w:type="dxa"/>
            <w:gridSpan w:val="1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3B56559" w14:textId="77777777" w:rsidR="006404F5" w:rsidRPr="003A6D24" w:rsidRDefault="006404F5" w:rsidP="00000032">
            <w:pPr>
              <w:pStyle w:val="TableText"/>
              <w:spacing w:after="30"/>
            </w:pPr>
            <w:r>
              <w:t xml:space="preserve">Yes </w:t>
            </w:r>
            <w:r>
              <w:sym w:font="Webdings" w:char="F063"/>
            </w:r>
          </w:p>
        </w:tc>
        <w:tc>
          <w:tcPr>
            <w:tcW w:w="2886" w:type="dxa"/>
            <w:gridSpan w:val="33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0FDDFC0" w14:textId="77777777" w:rsidR="006404F5" w:rsidRPr="003A6D24" w:rsidRDefault="006404F5" w:rsidP="00000032">
            <w:pPr>
              <w:pStyle w:val="TableText"/>
              <w:spacing w:after="30"/>
            </w:pPr>
            <w:r>
              <w:t>Dyspnoea/breathlessness</w:t>
            </w:r>
          </w:p>
        </w:tc>
        <w:tc>
          <w:tcPr>
            <w:tcW w:w="1627" w:type="dxa"/>
            <w:gridSpan w:val="16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67D891E" w14:textId="77777777" w:rsidR="006404F5" w:rsidRPr="003A6D24" w:rsidRDefault="006404F5" w:rsidP="00000032">
            <w:pPr>
              <w:pStyle w:val="TableText"/>
              <w:spacing w:after="30"/>
            </w:pPr>
            <w:r>
              <w:t xml:space="preserve">Yes </w:t>
            </w:r>
            <w:r>
              <w:sym w:font="Webdings" w:char="F063"/>
            </w:r>
          </w:p>
        </w:tc>
      </w:tr>
      <w:tr w:rsidR="0069648A" w:rsidRPr="007E7DD6" w14:paraId="12308F98" w14:textId="77777777" w:rsidTr="00773B0A">
        <w:trPr>
          <w:cantSplit/>
        </w:trPr>
        <w:tc>
          <w:tcPr>
            <w:tcW w:w="2617" w:type="dxa"/>
            <w:gridSpan w:val="17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BA7191C" w14:textId="77777777" w:rsidR="006404F5" w:rsidRPr="003A6D24" w:rsidRDefault="006404F5" w:rsidP="00000032">
            <w:pPr>
              <w:pStyle w:val="TableText"/>
            </w:pPr>
            <w:r w:rsidRPr="007E7DD6">
              <w:rPr>
                <w:bCs/>
              </w:rPr>
              <w:t>Respiratory tract secretions</w:t>
            </w:r>
          </w:p>
        </w:tc>
        <w:tc>
          <w:tcPr>
            <w:tcW w:w="2368" w:type="dxa"/>
            <w:gridSpan w:val="1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47B17CB" w14:textId="77777777" w:rsidR="006404F5" w:rsidRPr="003A6D24" w:rsidRDefault="006404F5" w:rsidP="00000032">
            <w:pPr>
              <w:pStyle w:val="TableText"/>
            </w:pPr>
            <w:r>
              <w:t xml:space="preserve">Yes </w:t>
            </w:r>
            <w:r>
              <w:sym w:font="Webdings" w:char="F063"/>
            </w:r>
          </w:p>
        </w:tc>
        <w:tc>
          <w:tcPr>
            <w:tcW w:w="2886" w:type="dxa"/>
            <w:gridSpan w:val="3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14CB1AC" w14:textId="77777777" w:rsidR="006404F5" w:rsidRPr="003A6D24" w:rsidRDefault="006404F5" w:rsidP="00000032">
            <w:pPr>
              <w:pStyle w:val="TableText"/>
            </w:pPr>
          </w:p>
        </w:tc>
        <w:tc>
          <w:tcPr>
            <w:tcW w:w="1627" w:type="dxa"/>
            <w:gridSpan w:val="16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648CEC0" w14:textId="77777777" w:rsidR="006404F5" w:rsidRPr="003A6D24" w:rsidRDefault="006404F5" w:rsidP="00000032">
            <w:pPr>
              <w:pStyle w:val="TableText"/>
            </w:pPr>
          </w:p>
        </w:tc>
      </w:tr>
      <w:tr w:rsidR="0069648A" w:rsidRPr="007E7DD6" w14:paraId="1B97FD05" w14:textId="77777777" w:rsidTr="00773B0A">
        <w:trPr>
          <w:cantSplit/>
        </w:trPr>
        <w:tc>
          <w:tcPr>
            <w:tcW w:w="7871" w:type="dxa"/>
            <w:gridSpan w:val="6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0166A6" w14:textId="77777777" w:rsidR="000A1E2D" w:rsidRPr="003A6D24" w:rsidRDefault="000A1E2D" w:rsidP="00000032">
            <w:pPr>
              <w:pStyle w:val="TableText"/>
            </w:pPr>
            <w:r w:rsidRPr="000A1E2D">
              <w:t>Have additional treatment and/or care-related issues been discussed with the family/</w:t>
            </w:r>
            <w:proofErr w:type="spellStart"/>
            <w:r w:rsidRPr="000A1E2D">
              <w:t>whānau</w:t>
            </w:r>
            <w:proofErr w:type="spellEnd"/>
            <w:r w:rsidRPr="000A1E2D">
              <w:t xml:space="preserve"> if needed</w:t>
            </w:r>
            <w:r>
              <w:t xml:space="preserve"> (</w:t>
            </w:r>
            <w:proofErr w:type="spellStart"/>
            <w:r w:rsidRPr="000A1E2D">
              <w:t>eg</w:t>
            </w:r>
            <w:proofErr w:type="spellEnd"/>
            <w:r w:rsidRPr="000A1E2D">
              <w:t>, food, fluids, place of care, ceiling of care, cardiopulmonary resuscitation</w:t>
            </w:r>
            <w:r>
              <w:t>)?</w:t>
            </w:r>
          </w:p>
        </w:tc>
        <w:tc>
          <w:tcPr>
            <w:tcW w:w="95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CBE37F" w14:textId="77777777" w:rsidR="000A1E2D" w:rsidRPr="003A6D24" w:rsidRDefault="000A1E2D" w:rsidP="00000032">
            <w:pPr>
              <w:pStyle w:val="TableText"/>
            </w:pPr>
            <w:r>
              <w:t xml:space="preserve">Yes </w:t>
            </w:r>
            <w:r>
              <w:sym w:font="Webdings" w:char="F063"/>
            </w:r>
          </w:p>
        </w:tc>
        <w:tc>
          <w:tcPr>
            <w:tcW w:w="6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E335EA" w14:textId="77777777" w:rsidR="000A1E2D" w:rsidRPr="003A6D24" w:rsidRDefault="000A1E2D" w:rsidP="00000032">
            <w:pPr>
              <w:pStyle w:val="TableText"/>
            </w:pPr>
          </w:p>
        </w:tc>
      </w:tr>
      <w:tr w:rsidR="006404F5" w:rsidRPr="007E7DD6" w14:paraId="12ACA997" w14:textId="77777777" w:rsidTr="00773B0A">
        <w:trPr>
          <w:cantSplit/>
        </w:trPr>
        <w:tc>
          <w:tcPr>
            <w:tcW w:w="9498" w:type="dxa"/>
            <w:gridSpan w:val="78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0D26655" w14:textId="77777777" w:rsidR="006404F5" w:rsidRPr="000A1E2D" w:rsidRDefault="000A1E2D" w:rsidP="00000032">
            <w:pPr>
              <w:pStyle w:val="TableText"/>
              <w:spacing w:after="0"/>
            </w:pPr>
            <w:r w:rsidRPr="000A1E2D">
              <w:rPr>
                <w:b/>
              </w:rPr>
              <w:t>Consideration of cardiac devices:</w:t>
            </w:r>
            <w:r w:rsidRPr="000A1E2D">
              <w:t xml:space="preserve"> If a person has a cardiac device</w:t>
            </w:r>
            <w:r>
              <w:t xml:space="preserve"> (</w:t>
            </w:r>
            <w:proofErr w:type="spellStart"/>
            <w:r w:rsidRPr="000A1E2D">
              <w:t>eg</w:t>
            </w:r>
            <w:proofErr w:type="spellEnd"/>
            <w:r w:rsidRPr="000A1E2D">
              <w:t xml:space="preserve">, </w:t>
            </w:r>
            <w:proofErr w:type="spellStart"/>
            <w:r w:rsidRPr="000A1E2D">
              <w:t>cardioverter</w:t>
            </w:r>
            <w:proofErr w:type="spellEnd"/>
            <w:r w:rsidRPr="000A1E2D">
              <w:t xml:space="preserve"> defibrillator</w:t>
            </w:r>
            <w:r w:rsidR="00626F7D">
              <w:t xml:space="preserve"> </w:t>
            </w:r>
            <w:r w:rsidRPr="000A1E2D">
              <w:t>(ICD) or ventricular assist device</w:t>
            </w:r>
            <w:r>
              <w:t>)</w:t>
            </w:r>
            <w:r w:rsidRPr="000A1E2D">
              <w:t>, a conversation should take place with the person and/or the family/</w:t>
            </w:r>
            <w:r w:rsidRPr="000A1E2D">
              <w:rPr>
                <w:rFonts w:cs="Arial"/>
                <w:color w:val="002639"/>
                <w:lang w:val="en"/>
              </w:rPr>
              <w:t xml:space="preserve"> </w:t>
            </w:r>
            <w:proofErr w:type="spellStart"/>
            <w:r w:rsidRPr="000A1E2D">
              <w:rPr>
                <w:rFonts w:cs="Arial"/>
                <w:lang w:val="en"/>
              </w:rPr>
              <w:t>whānau</w:t>
            </w:r>
            <w:proofErr w:type="spellEnd"/>
            <w:r w:rsidRPr="000A1E2D">
              <w:t xml:space="preserve"> to discuss what can occur </w:t>
            </w:r>
            <w:r w:rsidRPr="00664733">
              <w:rPr>
                <w:spacing w:val="-2"/>
              </w:rPr>
              <w:t>in the last days of life, whether the cardiac device should be deactivated and, if so, how and when this would take place.</w:t>
            </w:r>
          </w:p>
        </w:tc>
      </w:tr>
      <w:tr w:rsidR="0069648A" w:rsidRPr="007E7DD6" w14:paraId="7F317022" w14:textId="77777777" w:rsidTr="00773B0A">
        <w:trPr>
          <w:cantSplit/>
        </w:trPr>
        <w:tc>
          <w:tcPr>
            <w:tcW w:w="5036" w:type="dxa"/>
            <w:gridSpan w:val="30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4F2D01D" w14:textId="77777777" w:rsidR="000A1E2D" w:rsidRPr="003A6D24" w:rsidRDefault="000A1E2D" w:rsidP="00000032">
            <w:pPr>
              <w:pStyle w:val="TableText"/>
              <w:jc w:val="both"/>
            </w:pPr>
            <w:r>
              <w:t>Has the cardiac device been deactivated?</w:t>
            </w:r>
          </w:p>
        </w:tc>
        <w:tc>
          <w:tcPr>
            <w:tcW w:w="1134" w:type="dxa"/>
            <w:gridSpan w:val="10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2269C3C" w14:textId="77777777" w:rsidR="000A1E2D" w:rsidRPr="003A6D24" w:rsidRDefault="000A1E2D" w:rsidP="00000032">
            <w:pPr>
              <w:pStyle w:val="TableText"/>
            </w:pPr>
            <w:r>
              <w:t xml:space="preserve">Yes </w:t>
            </w:r>
            <w:r>
              <w:sym w:font="Webdings" w:char="F063"/>
            </w:r>
          </w:p>
        </w:tc>
        <w:tc>
          <w:tcPr>
            <w:tcW w:w="798" w:type="dxa"/>
            <w:gridSpan w:val="10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E449060" w14:textId="77777777" w:rsidR="000A1E2D" w:rsidRPr="003A6D24" w:rsidRDefault="000A1E2D" w:rsidP="00000032">
            <w:pPr>
              <w:pStyle w:val="TableText"/>
            </w:pPr>
            <w:r>
              <w:t xml:space="preserve">No </w:t>
            </w:r>
            <w:r>
              <w:sym w:font="Webdings" w:char="F063"/>
            </w:r>
          </w:p>
        </w:tc>
        <w:tc>
          <w:tcPr>
            <w:tcW w:w="2530" w:type="dxa"/>
            <w:gridSpan w:val="28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7637FFA" w14:textId="77777777" w:rsidR="000A1E2D" w:rsidRPr="003A6D24" w:rsidRDefault="000A1E2D" w:rsidP="00150F07">
            <w:pPr>
              <w:pStyle w:val="TableText"/>
              <w:jc w:val="right"/>
            </w:pPr>
            <w:r>
              <w:t xml:space="preserve">No ICD in place </w:t>
            </w:r>
            <w:r>
              <w:sym w:font="Webdings" w:char="F063"/>
            </w:r>
          </w:p>
        </w:tc>
      </w:tr>
      <w:tr w:rsidR="000A1E2D" w:rsidRPr="007E7DD6" w14:paraId="0F35B0C8" w14:textId="77777777" w:rsidTr="00773B0A">
        <w:trPr>
          <w:cantSplit/>
        </w:trPr>
        <w:tc>
          <w:tcPr>
            <w:tcW w:w="9498" w:type="dxa"/>
            <w:gridSpan w:val="78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26A7D226" w14:textId="77777777" w:rsidR="000A1E2D" w:rsidRPr="000A1E2D" w:rsidRDefault="000A1E2D" w:rsidP="00000032">
            <w:pPr>
              <w:pStyle w:val="TableText"/>
              <w:spacing w:after="0"/>
              <w:rPr>
                <w:b/>
              </w:rPr>
            </w:pPr>
            <w:r w:rsidRPr="000A1E2D">
              <w:rPr>
                <w:b/>
              </w:rPr>
              <w:t>Full documentation in the clinical record is required for any issues identified.</w:t>
            </w:r>
          </w:p>
        </w:tc>
      </w:tr>
      <w:tr w:rsidR="0069648A" w:rsidRPr="007E7DD6" w14:paraId="763F33DB" w14:textId="77777777" w:rsidTr="00773B0A">
        <w:trPr>
          <w:cantSplit/>
        </w:trPr>
        <w:tc>
          <w:tcPr>
            <w:tcW w:w="4044" w:type="dxa"/>
            <w:gridSpan w:val="24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19CBAC3F" w14:textId="77777777" w:rsidR="000A1E2D" w:rsidRPr="003A6D24" w:rsidRDefault="000A1E2D" w:rsidP="00500B11">
            <w:pPr>
              <w:pStyle w:val="TableText"/>
              <w:spacing w:after="30"/>
            </w:pPr>
            <w:r>
              <w:t>Doctor’s / nurse practitioner’s name (print):</w:t>
            </w:r>
          </w:p>
        </w:tc>
        <w:tc>
          <w:tcPr>
            <w:tcW w:w="5103" w:type="dxa"/>
            <w:gridSpan w:val="51"/>
            <w:tcBorders>
              <w:top w:val="nil"/>
              <w:bottom w:val="dotted" w:sz="4" w:space="0" w:color="auto"/>
            </w:tcBorders>
            <w:shd w:val="clear" w:color="auto" w:fill="F2F2F2" w:themeFill="background1" w:themeFillShade="F2"/>
          </w:tcPr>
          <w:p w14:paraId="359B9A38" w14:textId="77777777" w:rsidR="000A1E2D" w:rsidRPr="003A6D24" w:rsidRDefault="000A1E2D" w:rsidP="00500B11">
            <w:pPr>
              <w:pStyle w:val="TableText"/>
              <w:spacing w:after="30"/>
            </w:pPr>
          </w:p>
        </w:tc>
        <w:tc>
          <w:tcPr>
            <w:tcW w:w="351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D782C10" w14:textId="77777777" w:rsidR="000A1E2D" w:rsidRPr="003A6D24" w:rsidRDefault="000A1E2D" w:rsidP="00500B11">
            <w:pPr>
              <w:pStyle w:val="TableText"/>
              <w:spacing w:after="30"/>
            </w:pPr>
          </w:p>
        </w:tc>
      </w:tr>
      <w:tr w:rsidR="0052762E" w:rsidRPr="007E7DD6" w14:paraId="750598B1" w14:textId="77777777" w:rsidTr="00773B0A">
        <w:trPr>
          <w:cantSplit/>
        </w:trPr>
        <w:tc>
          <w:tcPr>
            <w:tcW w:w="1058" w:type="dxa"/>
            <w:gridSpan w:val="4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71B554C9" w14:textId="77777777" w:rsidR="000A1E2D" w:rsidRPr="003A6D24" w:rsidRDefault="000A1E2D" w:rsidP="00500B11">
            <w:pPr>
              <w:pStyle w:val="TableText"/>
              <w:spacing w:after="30"/>
            </w:pPr>
            <w:r>
              <w:t>Signature:</w:t>
            </w:r>
          </w:p>
        </w:tc>
        <w:tc>
          <w:tcPr>
            <w:tcW w:w="4208" w:type="dxa"/>
            <w:gridSpan w:val="29"/>
            <w:tcBorders>
              <w:top w:val="nil"/>
              <w:bottom w:val="dotted" w:sz="4" w:space="0" w:color="auto"/>
            </w:tcBorders>
            <w:shd w:val="clear" w:color="auto" w:fill="F2F2F2" w:themeFill="background1" w:themeFillShade="F2"/>
          </w:tcPr>
          <w:p w14:paraId="5482A984" w14:textId="77777777" w:rsidR="000A1E2D" w:rsidRPr="003A6D24" w:rsidRDefault="000A1E2D" w:rsidP="00500B11">
            <w:pPr>
              <w:pStyle w:val="TableText"/>
              <w:spacing w:after="30"/>
            </w:pPr>
          </w:p>
        </w:tc>
        <w:tc>
          <w:tcPr>
            <w:tcW w:w="710" w:type="dxa"/>
            <w:gridSpan w:val="6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14:paraId="33AE0897" w14:textId="77777777" w:rsidR="000A1E2D" w:rsidRPr="003A6D24" w:rsidRDefault="000A1E2D" w:rsidP="00500B11">
            <w:pPr>
              <w:pStyle w:val="TableText"/>
              <w:spacing w:after="30"/>
            </w:pPr>
            <w:r>
              <w:t>Date:</w:t>
            </w:r>
          </w:p>
        </w:tc>
        <w:tc>
          <w:tcPr>
            <w:tcW w:w="1277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368C6851" w14:textId="77777777" w:rsidR="000A1E2D" w:rsidRPr="003A6D24" w:rsidRDefault="000A1E2D" w:rsidP="00500B11">
            <w:pPr>
              <w:pStyle w:val="TableText"/>
              <w:spacing w:after="30"/>
            </w:pPr>
          </w:p>
        </w:tc>
        <w:tc>
          <w:tcPr>
            <w:tcW w:w="760" w:type="dxa"/>
            <w:gridSpan w:val="13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14:paraId="438AAEA3" w14:textId="77777777" w:rsidR="000A1E2D" w:rsidRPr="003A6D24" w:rsidRDefault="000A1E2D" w:rsidP="00500B11">
            <w:pPr>
              <w:pStyle w:val="TableText"/>
              <w:spacing w:after="30"/>
            </w:pPr>
            <w:r>
              <w:t>Time:</w:t>
            </w:r>
          </w:p>
        </w:tc>
        <w:tc>
          <w:tcPr>
            <w:tcW w:w="1134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3A5A7A6F" w14:textId="77777777" w:rsidR="000A1E2D" w:rsidRPr="003A6D24" w:rsidRDefault="000A1E2D" w:rsidP="00500B11">
            <w:pPr>
              <w:pStyle w:val="TableText"/>
              <w:spacing w:after="30"/>
            </w:pPr>
          </w:p>
        </w:tc>
        <w:tc>
          <w:tcPr>
            <w:tcW w:w="351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3C17B849" w14:textId="77777777" w:rsidR="000A1E2D" w:rsidRPr="003A6D24" w:rsidRDefault="000A1E2D" w:rsidP="00500B11">
            <w:pPr>
              <w:pStyle w:val="TableText"/>
              <w:spacing w:after="30"/>
            </w:pPr>
          </w:p>
        </w:tc>
      </w:tr>
      <w:tr w:rsidR="000A1E2D" w:rsidRPr="00500B11" w14:paraId="3D47974A" w14:textId="77777777" w:rsidTr="00773B0A">
        <w:trPr>
          <w:cantSplit/>
        </w:trPr>
        <w:tc>
          <w:tcPr>
            <w:tcW w:w="9498" w:type="dxa"/>
            <w:gridSpan w:val="78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2BFA5C6" w14:textId="77777777" w:rsidR="000A1E2D" w:rsidRPr="00500B11" w:rsidRDefault="000A1E2D" w:rsidP="00500B11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0A1E2D" w:rsidRPr="007E7DD6" w14:paraId="1EFDA2F8" w14:textId="77777777" w:rsidTr="00773B0A">
        <w:trPr>
          <w:cantSplit/>
        </w:trPr>
        <w:tc>
          <w:tcPr>
            <w:tcW w:w="9498" w:type="dxa"/>
            <w:gridSpan w:val="78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7E83BD2F" w14:textId="77777777" w:rsidR="000A1E2D" w:rsidRPr="000A1E2D" w:rsidRDefault="000A1E2D" w:rsidP="00000032">
            <w:pPr>
              <w:pStyle w:val="TableText"/>
              <w:rPr>
                <w:b/>
                <w:i/>
              </w:rPr>
            </w:pPr>
            <w:proofErr w:type="spellStart"/>
            <w:r>
              <w:rPr>
                <w:b/>
              </w:rPr>
              <w:t>Taha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hinengaro</w:t>
            </w:r>
            <w:proofErr w:type="spellEnd"/>
            <w:r>
              <w:rPr>
                <w:b/>
              </w:rPr>
              <w:t xml:space="preserve"> – </w:t>
            </w:r>
            <w:r>
              <w:rPr>
                <w:b/>
                <w:i/>
              </w:rPr>
              <w:t>Psychological and mental health</w:t>
            </w:r>
          </w:p>
        </w:tc>
      </w:tr>
      <w:tr w:rsidR="003F2BCF" w:rsidRPr="007E7DD6" w14:paraId="5B8EF6E0" w14:textId="77777777" w:rsidTr="00773B0A">
        <w:trPr>
          <w:cantSplit/>
        </w:trPr>
        <w:tc>
          <w:tcPr>
            <w:tcW w:w="9498" w:type="dxa"/>
            <w:gridSpan w:val="78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361D758" w14:textId="77777777" w:rsidR="003F2BCF" w:rsidRPr="003F2BCF" w:rsidRDefault="003F2BCF" w:rsidP="00000032">
            <w:pPr>
              <w:pStyle w:val="TableText"/>
              <w:spacing w:after="0"/>
              <w:rPr>
                <w:b/>
              </w:rPr>
            </w:pPr>
            <w:r w:rsidRPr="003F2BCF">
              <w:rPr>
                <w:b/>
              </w:rPr>
              <w:t>Assessment of the person’s preferences and wishes for care</w:t>
            </w:r>
          </w:p>
        </w:tc>
      </w:tr>
      <w:tr w:rsidR="0069648A" w:rsidRPr="007E7DD6" w14:paraId="023CEF81" w14:textId="77777777" w:rsidTr="00773B0A">
        <w:trPr>
          <w:cantSplit/>
        </w:trPr>
        <w:tc>
          <w:tcPr>
            <w:tcW w:w="7871" w:type="dxa"/>
            <w:gridSpan w:val="62"/>
            <w:tcBorders>
              <w:top w:val="nil"/>
              <w:bottom w:val="nil"/>
            </w:tcBorders>
            <w:shd w:val="clear" w:color="auto" w:fill="auto"/>
          </w:tcPr>
          <w:p w14:paraId="16A1DA27" w14:textId="77777777" w:rsidR="003F2BCF" w:rsidRPr="003A6D24" w:rsidRDefault="003F2BCF" w:rsidP="00500B11">
            <w:pPr>
              <w:pStyle w:val="TableText"/>
              <w:spacing w:after="30"/>
            </w:pPr>
            <w:r w:rsidRPr="007E7DD6">
              <w:rPr>
                <w:bCs/>
              </w:rPr>
              <w:t>Does the person ha</w:t>
            </w:r>
            <w:r>
              <w:rPr>
                <w:bCs/>
              </w:rPr>
              <w:t xml:space="preserve">ve an </w:t>
            </w:r>
            <w:r>
              <w:t>a</w:t>
            </w:r>
            <w:r w:rsidRPr="007E7DD6">
              <w:t xml:space="preserve">dvance </w:t>
            </w:r>
            <w:r>
              <w:t>c</w:t>
            </w:r>
            <w:r w:rsidRPr="007E7DD6">
              <w:t xml:space="preserve">are </w:t>
            </w:r>
            <w:r>
              <w:t>p</w:t>
            </w:r>
            <w:r w:rsidRPr="007E7DD6">
              <w:t>lan</w:t>
            </w:r>
            <w:r>
              <w:t xml:space="preserve"> (ACP) </w:t>
            </w:r>
            <w:r w:rsidRPr="007E7DD6">
              <w:t>/</w:t>
            </w:r>
            <w:r>
              <w:t xml:space="preserve"> </w:t>
            </w:r>
            <w:r w:rsidRPr="007E7DD6">
              <w:t>or other directive</w:t>
            </w:r>
            <w:r>
              <w:t>?</w:t>
            </w:r>
          </w:p>
        </w:tc>
        <w:tc>
          <w:tcPr>
            <w:tcW w:w="734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3AB76C" w14:textId="77777777" w:rsidR="003F2BCF" w:rsidRPr="003A6D24" w:rsidRDefault="003F2BCF" w:rsidP="00500B11">
            <w:pPr>
              <w:pStyle w:val="TableText"/>
              <w:spacing w:after="30"/>
            </w:pPr>
            <w:r>
              <w:t xml:space="preserve">Yes </w:t>
            </w:r>
            <w:r>
              <w:sym w:font="Webdings" w:char="F063"/>
            </w:r>
          </w:p>
        </w:tc>
        <w:tc>
          <w:tcPr>
            <w:tcW w:w="893" w:type="dxa"/>
            <w:gridSpan w:val="5"/>
            <w:tcBorders>
              <w:top w:val="nil"/>
              <w:bottom w:val="nil"/>
            </w:tcBorders>
            <w:vAlign w:val="center"/>
          </w:tcPr>
          <w:p w14:paraId="199B9F5A" w14:textId="77777777" w:rsidR="003F2BCF" w:rsidRPr="003A6D24" w:rsidRDefault="003F2BCF" w:rsidP="0069648A">
            <w:pPr>
              <w:pStyle w:val="TableText"/>
              <w:spacing w:after="30"/>
              <w:jc w:val="right"/>
            </w:pPr>
            <w:r>
              <w:t xml:space="preserve">No </w:t>
            </w:r>
            <w:r>
              <w:sym w:font="Webdings" w:char="F063"/>
            </w:r>
          </w:p>
        </w:tc>
      </w:tr>
      <w:tr w:rsidR="0069648A" w:rsidRPr="007E7DD6" w14:paraId="5419A8B5" w14:textId="77777777" w:rsidTr="00773B0A">
        <w:trPr>
          <w:cantSplit/>
        </w:trPr>
        <w:tc>
          <w:tcPr>
            <w:tcW w:w="7871" w:type="dxa"/>
            <w:gridSpan w:val="62"/>
            <w:tcBorders>
              <w:top w:val="nil"/>
              <w:bottom w:val="nil"/>
            </w:tcBorders>
            <w:shd w:val="clear" w:color="auto" w:fill="auto"/>
          </w:tcPr>
          <w:p w14:paraId="76BCD6FD" w14:textId="77777777" w:rsidR="003F2BCF" w:rsidRPr="003A6D24" w:rsidRDefault="003F2BCF" w:rsidP="00000032">
            <w:pPr>
              <w:pStyle w:val="TableText"/>
            </w:pPr>
            <w:r>
              <w:t>Has the person</w:t>
            </w:r>
            <w:r w:rsidRPr="007E7DD6">
              <w:t xml:space="preserve"> expressed</w:t>
            </w:r>
            <w:r>
              <w:t xml:space="preserve"> the</w:t>
            </w:r>
            <w:r w:rsidRPr="007E7DD6">
              <w:t xml:space="preserve"> wish for </w:t>
            </w:r>
            <w:r w:rsidRPr="00780D19">
              <w:t>organ/tissue donation</w:t>
            </w:r>
            <w:r w:rsidRPr="007E7DD6">
              <w:t>?</w:t>
            </w:r>
          </w:p>
        </w:tc>
        <w:tc>
          <w:tcPr>
            <w:tcW w:w="734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90B1C8" w14:textId="77777777" w:rsidR="003F2BCF" w:rsidRPr="003A6D24" w:rsidRDefault="003F2BCF" w:rsidP="00000032">
            <w:pPr>
              <w:pStyle w:val="TableText"/>
            </w:pPr>
            <w:r>
              <w:t xml:space="preserve">Yes </w:t>
            </w:r>
            <w:r>
              <w:sym w:font="Webdings" w:char="F063"/>
            </w:r>
          </w:p>
        </w:tc>
        <w:tc>
          <w:tcPr>
            <w:tcW w:w="893" w:type="dxa"/>
            <w:gridSpan w:val="5"/>
            <w:tcBorders>
              <w:top w:val="nil"/>
              <w:bottom w:val="nil"/>
            </w:tcBorders>
            <w:vAlign w:val="center"/>
          </w:tcPr>
          <w:p w14:paraId="5B01189A" w14:textId="77777777" w:rsidR="003F2BCF" w:rsidRPr="003A6D24" w:rsidRDefault="003F2BCF" w:rsidP="0069648A">
            <w:pPr>
              <w:pStyle w:val="TableText"/>
              <w:jc w:val="right"/>
            </w:pPr>
            <w:r>
              <w:t xml:space="preserve">No </w:t>
            </w:r>
            <w:r>
              <w:sym w:font="Webdings" w:char="F063"/>
            </w:r>
          </w:p>
        </w:tc>
      </w:tr>
      <w:tr w:rsidR="003F2BCF" w:rsidRPr="007E7DD6" w14:paraId="380E3E6D" w14:textId="77777777" w:rsidTr="00773B0A">
        <w:trPr>
          <w:cantSplit/>
        </w:trPr>
        <w:tc>
          <w:tcPr>
            <w:tcW w:w="9498" w:type="dxa"/>
            <w:gridSpan w:val="78"/>
            <w:tcBorders>
              <w:top w:val="nil"/>
              <w:bottom w:val="nil"/>
            </w:tcBorders>
            <w:shd w:val="clear" w:color="auto" w:fill="auto"/>
          </w:tcPr>
          <w:p w14:paraId="7769FCA5" w14:textId="77777777" w:rsidR="003F2BCF" w:rsidRPr="003A6D24" w:rsidRDefault="003F2BCF" w:rsidP="00500B11">
            <w:pPr>
              <w:pStyle w:val="TableText"/>
              <w:spacing w:after="0"/>
            </w:pPr>
            <w:r>
              <w:t xml:space="preserve">Has the person expressed a </w:t>
            </w:r>
            <w:r w:rsidRPr="00780D19">
              <w:t>preferred place of care</w:t>
            </w:r>
            <w:r>
              <w:t>?</w:t>
            </w:r>
          </w:p>
        </w:tc>
      </w:tr>
      <w:tr w:rsidR="0069648A" w:rsidRPr="007E7DD6" w14:paraId="26F2C65D" w14:textId="77777777" w:rsidTr="00773B0A">
        <w:trPr>
          <w:cantSplit/>
        </w:trPr>
        <w:tc>
          <w:tcPr>
            <w:tcW w:w="1813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157DB870" w14:textId="77777777" w:rsidR="003F2BCF" w:rsidRPr="003A6D24" w:rsidRDefault="003F2BCF" w:rsidP="00000032">
            <w:pPr>
              <w:pStyle w:val="TableText"/>
            </w:pPr>
          </w:p>
        </w:tc>
        <w:tc>
          <w:tcPr>
            <w:tcW w:w="2036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195630" w14:textId="77777777" w:rsidR="003F2BCF" w:rsidRPr="003A6D24" w:rsidRDefault="003F2BCF" w:rsidP="00000032">
            <w:pPr>
              <w:pStyle w:val="TableText"/>
            </w:pPr>
            <w:r>
              <w:t xml:space="preserve">No preference </w:t>
            </w:r>
            <w:r>
              <w:sym w:font="Webdings" w:char="F063"/>
            </w:r>
          </w:p>
        </w:tc>
        <w:tc>
          <w:tcPr>
            <w:tcW w:w="1560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0C3D70" w14:textId="77777777" w:rsidR="003F2BCF" w:rsidRPr="003A6D24" w:rsidRDefault="003F2BCF" w:rsidP="00000032">
            <w:pPr>
              <w:pStyle w:val="TableText"/>
            </w:pPr>
            <w:r>
              <w:t xml:space="preserve">Home </w:t>
            </w:r>
            <w:r>
              <w:sym w:font="Webdings" w:char="F063"/>
            </w:r>
          </w:p>
        </w:tc>
        <w:tc>
          <w:tcPr>
            <w:tcW w:w="1225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9DCEE6" w14:textId="77777777" w:rsidR="003F2BCF" w:rsidRPr="003A6D24" w:rsidRDefault="003F2BCF" w:rsidP="00000032">
            <w:pPr>
              <w:pStyle w:val="TableText"/>
            </w:pPr>
            <w:r>
              <w:t xml:space="preserve">ARC </w:t>
            </w:r>
            <w:r>
              <w:sym w:font="Webdings" w:char="F063"/>
            </w:r>
          </w:p>
        </w:tc>
        <w:tc>
          <w:tcPr>
            <w:tcW w:w="1531" w:type="dxa"/>
            <w:gridSpan w:val="1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1725E6" w14:textId="77777777" w:rsidR="003F2BCF" w:rsidRPr="003A6D24" w:rsidRDefault="003F2BCF" w:rsidP="00000032">
            <w:pPr>
              <w:pStyle w:val="TableText"/>
            </w:pPr>
            <w:r>
              <w:t xml:space="preserve">Hospital </w:t>
            </w:r>
            <w:r>
              <w:sym w:font="Webdings" w:char="F063"/>
            </w:r>
          </w:p>
        </w:tc>
        <w:tc>
          <w:tcPr>
            <w:tcW w:w="1333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15A1F4" w14:textId="77777777" w:rsidR="003F2BCF" w:rsidRPr="003A6D24" w:rsidRDefault="003F2BCF" w:rsidP="004C65AF">
            <w:pPr>
              <w:pStyle w:val="TableText"/>
              <w:jc w:val="right"/>
            </w:pPr>
            <w:r>
              <w:t xml:space="preserve">Hospice </w:t>
            </w:r>
            <w:r>
              <w:sym w:font="Webdings" w:char="F063"/>
            </w:r>
          </w:p>
        </w:tc>
      </w:tr>
      <w:tr w:rsidR="0069648A" w:rsidRPr="007E7DD6" w14:paraId="6AF1EE2B" w14:textId="77777777" w:rsidTr="00773B0A">
        <w:trPr>
          <w:cantSplit/>
        </w:trPr>
        <w:tc>
          <w:tcPr>
            <w:tcW w:w="7886" w:type="dxa"/>
            <w:gridSpan w:val="63"/>
            <w:tcBorders>
              <w:top w:val="nil"/>
              <w:bottom w:val="nil"/>
            </w:tcBorders>
            <w:shd w:val="clear" w:color="auto" w:fill="auto"/>
          </w:tcPr>
          <w:p w14:paraId="4AB0A484" w14:textId="77777777" w:rsidR="003F2BCF" w:rsidRPr="00500B11" w:rsidRDefault="003F2BCF" w:rsidP="0069648A">
            <w:pPr>
              <w:pStyle w:val="TableText"/>
              <w:spacing w:after="30"/>
              <w:ind w:right="142"/>
              <w:rPr>
                <w:spacing w:val="-2"/>
              </w:rPr>
            </w:pPr>
            <w:r w:rsidRPr="00500B11">
              <w:rPr>
                <w:bCs/>
                <w:spacing w:val="-2"/>
              </w:rPr>
              <w:t>Does the person have a Do Not Attempt Cardiopulmonary Resuscitation (DNACPR) order in place?</w:t>
            </w:r>
          </w:p>
        </w:tc>
        <w:tc>
          <w:tcPr>
            <w:tcW w:w="719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A447C6" w14:textId="77777777" w:rsidR="003F2BCF" w:rsidRPr="003A6D24" w:rsidRDefault="003F2BCF" w:rsidP="00500B11">
            <w:pPr>
              <w:pStyle w:val="TableText"/>
              <w:spacing w:after="30"/>
            </w:pPr>
            <w:r>
              <w:t xml:space="preserve">Yes </w:t>
            </w:r>
            <w:r>
              <w:sym w:font="Webdings" w:char="F063"/>
            </w:r>
          </w:p>
        </w:tc>
        <w:tc>
          <w:tcPr>
            <w:tcW w:w="893" w:type="dxa"/>
            <w:gridSpan w:val="5"/>
            <w:tcBorders>
              <w:top w:val="nil"/>
              <w:bottom w:val="nil"/>
            </w:tcBorders>
            <w:vAlign w:val="center"/>
          </w:tcPr>
          <w:p w14:paraId="3A625F61" w14:textId="77777777" w:rsidR="003F2BCF" w:rsidRPr="003A6D24" w:rsidRDefault="003F2BCF" w:rsidP="00500B11">
            <w:pPr>
              <w:pStyle w:val="TableText"/>
              <w:spacing w:after="30"/>
            </w:pPr>
          </w:p>
        </w:tc>
      </w:tr>
      <w:tr w:rsidR="0069648A" w:rsidRPr="007E7DD6" w14:paraId="184AE0D0" w14:textId="77777777" w:rsidTr="00773B0A">
        <w:trPr>
          <w:cantSplit/>
        </w:trPr>
        <w:tc>
          <w:tcPr>
            <w:tcW w:w="7886" w:type="dxa"/>
            <w:gridSpan w:val="63"/>
            <w:tcBorders>
              <w:top w:val="nil"/>
              <w:bottom w:val="nil"/>
            </w:tcBorders>
            <w:shd w:val="clear" w:color="auto" w:fill="auto"/>
          </w:tcPr>
          <w:p w14:paraId="5E4AD0F8" w14:textId="77777777" w:rsidR="003F2BCF" w:rsidRPr="003A6D24" w:rsidRDefault="003F2BCF" w:rsidP="00500B11">
            <w:pPr>
              <w:pStyle w:val="TableText"/>
              <w:spacing w:after="30"/>
            </w:pPr>
            <w:r>
              <w:t>Does the person have any cultural preferences?</w:t>
            </w:r>
          </w:p>
        </w:tc>
        <w:tc>
          <w:tcPr>
            <w:tcW w:w="719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3FA2EA" w14:textId="77777777" w:rsidR="003F2BCF" w:rsidRPr="003A6D24" w:rsidRDefault="003F2BCF" w:rsidP="00500B11">
            <w:pPr>
              <w:pStyle w:val="TableText"/>
              <w:spacing w:after="30"/>
            </w:pPr>
            <w:r>
              <w:t xml:space="preserve">Yes </w:t>
            </w:r>
            <w:r>
              <w:sym w:font="Webdings" w:char="F063"/>
            </w:r>
          </w:p>
        </w:tc>
        <w:tc>
          <w:tcPr>
            <w:tcW w:w="893" w:type="dxa"/>
            <w:gridSpan w:val="5"/>
            <w:tcBorders>
              <w:top w:val="nil"/>
              <w:bottom w:val="nil"/>
            </w:tcBorders>
            <w:vAlign w:val="center"/>
          </w:tcPr>
          <w:p w14:paraId="5F59EFA1" w14:textId="77777777" w:rsidR="003F2BCF" w:rsidRPr="003A6D24" w:rsidRDefault="003F2BCF" w:rsidP="0069648A">
            <w:pPr>
              <w:pStyle w:val="TableText"/>
              <w:spacing w:after="30"/>
              <w:jc w:val="right"/>
            </w:pPr>
            <w:r>
              <w:t xml:space="preserve">No </w:t>
            </w:r>
            <w:r>
              <w:sym w:font="Webdings" w:char="F063"/>
            </w:r>
          </w:p>
        </w:tc>
      </w:tr>
      <w:tr w:rsidR="0069648A" w:rsidRPr="007E7DD6" w14:paraId="7DDD7836" w14:textId="77777777" w:rsidTr="00773B0A">
        <w:trPr>
          <w:cantSplit/>
        </w:trPr>
        <w:tc>
          <w:tcPr>
            <w:tcW w:w="1601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B9F3F91" w14:textId="77777777" w:rsidR="003F2BCF" w:rsidRPr="003A6D24" w:rsidRDefault="003F2BCF" w:rsidP="00500B11">
            <w:pPr>
              <w:pStyle w:val="TableText"/>
              <w:spacing w:before="0"/>
            </w:pPr>
            <w:r>
              <w:t>If yes, describe:</w:t>
            </w:r>
          </w:p>
        </w:tc>
        <w:tc>
          <w:tcPr>
            <w:tcW w:w="7607" w:type="dxa"/>
            <w:gridSpan w:val="69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77565365" w14:textId="77777777" w:rsidR="003F2BCF" w:rsidRPr="003A6D24" w:rsidRDefault="003F2BCF" w:rsidP="00500B11">
            <w:pPr>
              <w:pStyle w:val="TableText"/>
              <w:spacing w:before="0"/>
              <w:rPr>
                <w:bCs/>
              </w:rPr>
            </w:pPr>
          </w:p>
        </w:tc>
        <w:tc>
          <w:tcPr>
            <w:tcW w:w="29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CA52F6" w14:textId="77777777" w:rsidR="003F2BCF" w:rsidRPr="003A6D24" w:rsidRDefault="003F2BCF" w:rsidP="00500B11">
            <w:pPr>
              <w:pStyle w:val="TableText"/>
              <w:spacing w:before="0"/>
              <w:rPr>
                <w:bCs/>
              </w:rPr>
            </w:pPr>
          </w:p>
        </w:tc>
      </w:tr>
      <w:tr w:rsidR="0069648A" w:rsidRPr="007E7DD6" w14:paraId="7B6EFD9E" w14:textId="77777777" w:rsidTr="00773B0A">
        <w:trPr>
          <w:cantSplit/>
        </w:trPr>
        <w:tc>
          <w:tcPr>
            <w:tcW w:w="7896" w:type="dxa"/>
            <w:gridSpan w:val="64"/>
            <w:tcBorders>
              <w:top w:val="nil"/>
              <w:bottom w:val="nil"/>
            </w:tcBorders>
            <w:shd w:val="clear" w:color="auto" w:fill="auto"/>
          </w:tcPr>
          <w:p w14:paraId="3459AF72" w14:textId="77777777" w:rsidR="003F2BCF" w:rsidRPr="003A6D24" w:rsidRDefault="003F2BCF" w:rsidP="00500B11">
            <w:pPr>
              <w:pStyle w:val="TableText"/>
              <w:spacing w:after="30"/>
            </w:pPr>
            <w:r>
              <w:t>Does the person have any emotional or</w:t>
            </w:r>
            <w:r>
              <w:rPr>
                <w:bCs/>
              </w:rPr>
              <w:t xml:space="preserve"> psychological symptoms or concerns?</w:t>
            </w:r>
          </w:p>
        </w:tc>
        <w:tc>
          <w:tcPr>
            <w:tcW w:w="709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AC7DC1" w14:textId="77777777" w:rsidR="003F2BCF" w:rsidRPr="003A6D24" w:rsidRDefault="003F2BCF" w:rsidP="00500B11">
            <w:pPr>
              <w:pStyle w:val="TableText"/>
              <w:spacing w:after="30"/>
            </w:pPr>
            <w:r>
              <w:t xml:space="preserve">Yes </w:t>
            </w:r>
            <w:r>
              <w:sym w:font="Webdings" w:char="F063"/>
            </w:r>
          </w:p>
        </w:tc>
        <w:tc>
          <w:tcPr>
            <w:tcW w:w="893" w:type="dxa"/>
            <w:gridSpan w:val="5"/>
            <w:tcBorders>
              <w:top w:val="nil"/>
              <w:bottom w:val="nil"/>
            </w:tcBorders>
            <w:vAlign w:val="center"/>
          </w:tcPr>
          <w:p w14:paraId="4761510B" w14:textId="77777777" w:rsidR="003F2BCF" w:rsidRPr="003A6D24" w:rsidRDefault="003F2BCF" w:rsidP="0069648A">
            <w:pPr>
              <w:pStyle w:val="TableText"/>
              <w:spacing w:after="30"/>
              <w:jc w:val="right"/>
            </w:pPr>
            <w:r>
              <w:t xml:space="preserve">No </w:t>
            </w:r>
            <w:r>
              <w:sym w:font="Webdings" w:char="F063"/>
            </w:r>
          </w:p>
        </w:tc>
      </w:tr>
      <w:tr w:rsidR="0069648A" w:rsidRPr="007E7DD6" w14:paraId="4639E9B7" w14:textId="77777777" w:rsidTr="00773B0A">
        <w:trPr>
          <w:cantSplit/>
        </w:trPr>
        <w:tc>
          <w:tcPr>
            <w:tcW w:w="1601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048271" w14:textId="77777777" w:rsidR="003F2BCF" w:rsidRPr="003A6D24" w:rsidRDefault="003F2BCF" w:rsidP="00500B11">
            <w:pPr>
              <w:pStyle w:val="TableText"/>
              <w:spacing w:before="0"/>
            </w:pPr>
            <w:r>
              <w:t>If yes, describe:</w:t>
            </w:r>
          </w:p>
        </w:tc>
        <w:tc>
          <w:tcPr>
            <w:tcW w:w="7607" w:type="dxa"/>
            <w:gridSpan w:val="69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040D268F" w14:textId="77777777" w:rsidR="003F2BCF" w:rsidRPr="003A6D24" w:rsidRDefault="003F2BCF" w:rsidP="00500B11">
            <w:pPr>
              <w:pStyle w:val="TableText"/>
              <w:spacing w:before="0"/>
              <w:rPr>
                <w:bCs/>
              </w:rPr>
            </w:pPr>
          </w:p>
        </w:tc>
        <w:tc>
          <w:tcPr>
            <w:tcW w:w="29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8CF905" w14:textId="77777777" w:rsidR="003F2BCF" w:rsidRPr="003A6D24" w:rsidRDefault="003F2BCF" w:rsidP="00500B11">
            <w:pPr>
              <w:pStyle w:val="TableText"/>
              <w:spacing w:before="0"/>
              <w:rPr>
                <w:bCs/>
              </w:rPr>
            </w:pPr>
          </w:p>
        </w:tc>
      </w:tr>
      <w:tr w:rsidR="003F2BCF" w:rsidRPr="00500B11" w14:paraId="2FFA2AAF" w14:textId="77777777" w:rsidTr="00773B0A">
        <w:trPr>
          <w:cantSplit/>
        </w:trPr>
        <w:tc>
          <w:tcPr>
            <w:tcW w:w="9498" w:type="dxa"/>
            <w:gridSpan w:val="78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C7F476" w14:textId="77777777" w:rsidR="003F2BCF" w:rsidRPr="00500B11" w:rsidRDefault="003F2BCF" w:rsidP="00500B11">
            <w:pPr>
              <w:pStyle w:val="TableText"/>
              <w:spacing w:before="0" w:after="0"/>
              <w:rPr>
                <w:sz w:val="10"/>
                <w:szCs w:val="10"/>
              </w:rPr>
            </w:pPr>
          </w:p>
        </w:tc>
      </w:tr>
      <w:tr w:rsidR="003F2BCF" w:rsidRPr="007E7DD6" w14:paraId="76E11CF0" w14:textId="77777777" w:rsidTr="00773B0A">
        <w:trPr>
          <w:cantSplit/>
        </w:trPr>
        <w:tc>
          <w:tcPr>
            <w:tcW w:w="9498" w:type="dxa"/>
            <w:gridSpan w:val="78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2B4450EB" w14:textId="77777777" w:rsidR="003F2BCF" w:rsidRPr="003F2BCF" w:rsidRDefault="003F2BCF" w:rsidP="004C65AF">
            <w:pPr>
              <w:pStyle w:val="TableText"/>
              <w:keepNext/>
              <w:rPr>
                <w:b/>
                <w:i/>
              </w:rPr>
            </w:pPr>
            <w:proofErr w:type="spellStart"/>
            <w:r>
              <w:rPr>
                <w:b/>
              </w:rPr>
              <w:lastRenderedPageBreak/>
              <w:t>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FE3A53">
              <w:rPr>
                <w:b/>
              </w:rPr>
              <w:t>w</w:t>
            </w:r>
            <w:r>
              <w:rPr>
                <w:b/>
              </w:rPr>
              <w:t>airua</w:t>
            </w:r>
            <w:proofErr w:type="spellEnd"/>
            <w:r>
              <w:rPr>
                <w:b/>
              </w:rPr>
              <w:t xml:space="preserve"> – </w:t>
            </w:r>
            <w:r>
              <w:rPr>
                <w:b/>
                <w:i/>
              </w:rPr>
              <w:t>Spiritual health</w:t>
            </w:r>
          </w:p>
        </w:tc>
      </w:tr>
      <w:tr w:rsidR="003F2BCF" w:rsidRPr="007E7DD6" w14:paraId="29B8EA95" w14:textId="77777777" w:rsidTr="00773B0A">
        <w:trPr>
          <w:cantSplit/>
        </w:trPr>
        <w:tc>
          <w:tcPr>
            <w:tcW w:w="9498" w:type="dxa"/>
            <w:gridSpan w:val="78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5200DA9" w14:textId="77777777" w:rsidR="003F2BCF" w:rsidRPr="003F2BCF" w:rsidRDefault="003F2BCF" w:rsidP="00500B11">
            <w:pPr>
              <w:pStyle w:val="TableText"/>
              <w:spacing w:after="0"/>
              <w:rPr>
                <w:b/>
              </w:rPr>
            </w:pPr>
            <w:r w:rsidRPr="003F2BCF">
              <w:rPr>
                <w:b/>
              </w:rPr>
              <w:t>Provision of opportunity for the person and their family/</w:t>
            </w:r>
            <w:proofErr w:type="spellStart"/>
            <w:r w:rsidRPr="003F2BCF">
              <w:rPr>
                <w:rFonts w:cs="Arial"/>
                <w:b/>
                <w:lang w:val="en"/>
              </w:rPr>
              <w:t>whānau</w:t>
            </w:r>
            <w:proofErr w:type="spellEnd"/>
            <w:r w:rsidRPr="003F2BCF">
              <w:rPr>
                <w:rFonts w:cs="Arial"/>
                <w:b/>
                <w:color w:val="002639"/>
                <w:lang w:val="en"/>
              </w:rPr>
              <w:t xml:space="preserve"> </w:t>
            </w:r>
            <w:r w:rsidRPr="003F2BCF">
              <w:rPr>
                <w:b/>
              </w:rPr>
              <w:t>to identify what is important to them</w:t>
            </w:r>
          </w:p>
        </w:tc>
      </w:tr>
      <w:tr w:rsidR="0069648A" w:rsidRPr="007E7DD6" w14:paraId="1ADB3516" w14:textId="77777777" w:rsidTr="00773B0A">
        <w:trPr>
          <w:cantSplit/>
        </w:trPr>
        <w:tc>
          <w:tcPr>
            <w:tcW w:w="7506" w:type="dxa"/>
            <w:gridSpan w:val="57"/>
            <w:tcBorders>
              <w:top w:val="nil"/>
              <w:bottom w:val="nil"/>
            </w:tcBorders>
            <w:shd w:val="clear" w:color="auto" w:fill="auto"/>
          </w:tcPr>
          <w:p w14:paraId="360C15F8" w14:textId="77777777" w:rsidR="00673CA6" w:rsidRPr="003A6D24" w:rsidRDefault="00673CA6" w:rsidP="0052762E">
            <w:pPr>
              <w:pStyle w:val="TableText"/>
              <w:spacing w:after="30"/>
              <w:ind w:right="142"/>
            </w:pPr>
            <w:r w:rsidRPr="00673CA6">
              <w:t>If able, has the person been given the opportunity to express what is important to them</w:t>
            </w:r>
            <w:r w:rsidR="0052762E">
              <w:t xml:space="preserve"> </w:t>
            </w:r>
            <w:r w:rsidRPr="00673CA6">
              <w:t>at this time</w:t>
            </w:r>
            <w:r>
              <w:t xml:space="preserve"> (</w:t>
            </w:r>
            <w:proofErr w:type="spellStart"/>
            <w:r w:rsidRPr="00673CA6">
              <w:t>eg</w:t>
            </w:r>
            <w:proofErr w:type="spellEnd"/>
            <w:r w:rsidRPr="00673CA6">
              <w:t>, wishes, feelings, spiritual beliefs, religious traditions, values</w:t>
            </w:r>
            <w:r>
              <w:t>)?</w:t>
            </w:r>
            <w:r w:rsidR="0052762E">
              <w:t xml:space="preserve"> </w:t>
            </w:r>
            <w:r w:rsidRPr="00673CA6">
              <w:rPr>
                <w:i/>
              </w:rPr>
              <w:t>(Refer to the person’s ACP for personal wishes if completed)</w:t>
            </w:r>
          </w:p>
        </w:tc>
        <w:tc>
          <w:tcPr>
            <w:tcW w:w="709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B39BA5" w14:textId="77777777" w:rsidR="00673CA6" w:rsidRPr="003A6D24" w:rsidRDefault="00673CA6" w:rsidP="00500B11">
            <w:pPr>
              <w:pStyle w:val="TableText"/>
              <w:spacing w:after="30"/>
            </w:pPr>
            <w:r>
              <w:t xml:space="preserve">Yes </w:t>
            </w:r>
            <w:r>
              <w:sym w:font="Webdings" w:char="F063"/>
            </w:r>
          </w:p>
        </w:tc>
        <w:tc>
          <w:tcPr>
            <w:tcW w:w="1283" w:type="dxa"/>
            <w:gridSpan w:val="11"/>
            <w:tcBorders>
              <w:top w:val="nil"/>
              <w:bottom w:val="nil"/>
            </w:tcBorders>
            <w:vAlign w:val="center"/>
          </w:tcPr>
          <w:p w14:paraId="6D66C688" w14:textId="77777777" w:rsidR="00673CA6" w:rsidRPr="003A6D24" w:rsidRDefault="00673CA6" w:rsidP="0052762E">
            <w:pPr>
              <w:pStyle w:val="TableText"/>
              <w:spacing w:after="30"/>
              <w:jc w:val="right"/>
            </w:pPr>
            <w:r>
              <w:t xml:space="preserve">Not able </w:t>
            </w:r>
            <w:r>
              <w:sym w:font="Webdings" w:char="F063"/>
            </w:r>
          </w:p>
        </w:tc>
      </w:tr>
      <w:tr w:rsidR="0069648A" w:rsidRPr="007E7DD6" w14:paraId="04CA90A4" w14:textId="77777777" w:rsidTr="00773B0A">
        <w:trPr>
          <w:cantSplit/>
        </w:trPr>
        <w:tc>
          <w:tcPr>
            <w:tcW w:w="1958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6905333" w14:textId="77777777" w:rsidR="00FE3A53" w:rsidRPr="003A6D24" w:rsidRDefault="00FE3A53" w:rsidP="0052762E">
            <w:pPr>
              <w:pStyle w:val="TableText"/>
              <w:spacing w:before="0" w:after="0"/>
            </w:pPr>
            <w:r>
              <w:t>Specify if applicable:</w:t>
            </w:r>
          </w:p>
        </w:tc>
        <w:tc>
          <w:tcPr>
            <w:tcW w:w="7250" w:type="dxa"/>
            <w:gridSpan w:val="66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49D4ACEF" w14:textId="77777777" w:rsidR="00FE3A53" w:rsidRPr="003A6D24" w:rsidRDefault="00FE3A53" w:rsidP="0052762E">
            <w:pPr>
              <w:pStyle w:val="TableText"/>
              <w:spacing w:before="0" w:after="0"/>
              <w:rPr>
                <w:bCs/>
              </w:rPr>
            </w:pPr>
          </w:p>
        </w:tc>
        <w:tc>
          <w:tcPr>
            <w:tcW w:w="29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FB2BC1" w14:textId="77777777" w:rsidR="00FE3A53" w:rsidRPr="003A6D24" w:rsidRDefault="00FE3A53" w:rsidP="0052762E">
            <w:pPr>
              <w:pStyle w:val="TableText"/>
              <w:spacing w:before="0" w:after="0"/>
              <w:rPr>
                <w:bCs/>
              </w:rPr>
            </w:pPr>
          </w:p>
        </w:tc>
      </w:tr>
      <w:tr w:rsidR="0069648A" w:rsidRPr="007E7DD6" w14:paraId="0F91FE6F" w14:textId="77777777" w:rsidTr="00773B0A">
        <w:trPr>
          <w:cantSplit/>
        </w:trPr>
        <w:tc>
          <w:tcPr>
            <w:tcW w:w="7506" w:type="dxa"/>
            <w:gridSpan w:val="57"/>
            <w:tcBorders>
              <w:top w:val="nil"/>
              <w:bottom w:val="nil"/>
            </w:tcBorders>
            <w:shd w:val="clear" w:color="auto" w:fill="auto"/>
          </w:tcPr>
          <w:p w14:paraId="6A1B8B10" w14:textId="77777777" w:rsidR="00FE3A53" w:rsidRPr="003A6D24" w:rsidRDefault="00FE3A53" w:rsidP="0052762E">
            <w:pPr>
              <w:pStyle w:val="TableText"/>
              <w:spacing w:before="180" w:after="30"/>
              <w:ind w:right="142"/>
            </w:pPr>
            <w:r>
              <w:rPr>
                <w:bCs/>
              </w:rPr>
              <w:t>Has t</w:t>
            </w:r>
            <w:r w:rsidRPr="008067AC">
              <w:rPr>
                <w:bCs/>
              </w:rPr>
              <w:t>he family/</w:t>
            </w:r>
            <w:proofErr w:type="spellStart"/>
            <w:r w:rsidRPr="00BA6BC4">
              <w:rPr>
                <w:rFonts w:cs="Arial"/>
                <w:lang w:val="en"/>
              </w:rPr>
              <w:t>whānau</w:t>
            </w:r>
            <w:proofErr w:type="spellEnd"/>
            <w:r w:rsidRPr="00BA6BC4">
              <w:rPr>
                <w:rFonts w:cs="Arial"/>
                <w:color w:val="002639"/>
                <w:lang w:val="en"/>
              </w:rPr>
              <w:t xml:space="preserve"> </w:t>
            </w:r>
            <w:r>
              <w:rPr>
                <w:bCs/>
              </w:rPr>
              <w:t xml:space="preserve">been </w:t>
            </w:r>
            <w:r w:rsidRPr="008067AC">
              <w:rPr>
                <w:bCs/>
              </w:rPr>
              <w:t>given the opportunity to express what is important to them at this</w:t>
            </w:r>
            <w:r>
              <w:rPr>
                <w:bCs/>
              </w:rPr>
              <w:t xml:space="preserve"> </w:t>
            </w:r>
            <w:r w:rsidRPr="008067AC">
              <w:rPr>
                <w:bCs/>
              </w:rPr>
              <w:t>time</w:t>
            </w:r>
            <w:r>
              <w:rPr>
                <w:bCs/>
              </w:rPr>
              <w:t>?</w:t>
            </w:r>
          </w:p>
        </w:tc>
        <w:tc>
          <w:tcPr>
            <w:tcW w:w="709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B2DA73" w14:textId="77777777" w:rsidR="00FE3A53" w:rsidRPr="003A6D24" w:rsidRDefault="00FE3A53" w:rsidP="0052762E">
            <w:pPr>
              <w:pStyle w:val="TableText"/>
              <w:spacing w:before="180" w:after="30"/>
            </w:pPr>
            <w:r>
              <w:t xml:space="preserve">Yes </w:t>
            </w:r>
            <w:r>
              <w:sym w:font="Webdings" w:char="F063"/>
            </w:r>
          </w:p>
        </w:tc>
        <w:tc>
          <w:tcPr>
            <w:tcW w:w="1283" w:type="dxa"/>
            <w:gridSpan w:val="11"/>
            <w:tcBorders>
              <w:top w:val="nil"/>
              <w:bottom w:val="nil"/>
            </w:tcBorders>
            <w:vAlign w:val="center"/>
          </w:tcPr>
          <w:p w14:paraId="11734E5D" w14:textId="77777777" w:rsidR="00FE3A53" w:rsidRPr="003A6D24" w:rsidRDefault="00FE3A53" w:rsidP="0052762E">
            <w:pPr>
              <w:pStyle w:val="TableText"/>
              <w:spacing w:before="180" w:after="30"/>
            </w:pPr>
          </w:p>
        </w:tc>
      </w:tr>
      <w:tr w:rsidR="0069648A" w:rsidRPr="007E7DD6" w14:paraId="6D0A8F99" w14:textId="77777777" w:rsidTr="00773B0A">
        <w:trPr>
          <w:cantSplit/>
        </w:trPr>
        <w:tc>
          <w:tcPr>
            <w:tcW w:w="1958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DAA816" w14:textId="77777777" w:rsidR="00FE3A53" w:rsidRPr="003A6D24" w:rsidRDefault="00FE3A53" w:rsidP="0052762E">
            <w:pPr>
              <w:pStyle w:val="TableText"/>
              <w:spacing w:before="0" w:after="0"/>
            </w:pPr>
            <w:r>
              <w:t>Specify if applicable:</w:t>
            </w:r>
          </w:p>
        </w:tc>
        <w:tc>
          <w:tcPr>
            <w:tcW w:w="7250" w:type="dxa"/>
            <w:gridSpan w:val="66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556F43EF" w14:textId="77777777" w:rsidR="00FE3A53" w:rsidRPr="003A6D24" w:rsidRDefault="00FE3A53" w:rsidP="0052762E">
            <w:pPr>
              <w:pStyle w:val="TableText"/>
              <w:spacing w:before="0" w:after="0"/>
              <w:rPr>
                <w:bCs/>
              </w:rPr>
            </w:pPr>
          </w:p>
        </w:tc>
        <w:tc>
          <w:tcPr>
            <w:tcW w:w="29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88E100D" w14:textId="77777777" w:rsidR="00FE3A53" w:rsidRPr="003A6D24" w:rsidRDefault="00FE3A53" w:rsidP="0052762E">
            <w:pPr>
              <w:pStyle w:val="TableText"/>
              <w:spacing w:before="0" w:after="0"/>
              <w:rPr>
                <w:bCs/>
              </w:rPr>
            </w:pPr>
          </w:p>
        </w:tc>
      </w:tr>
      <w:tr w:rsidR="0069648A" w:rsidRPr="007E7DD6" w14:paraId="3890EF51" w14:textId="77777777" w:rsidTr="00773B0A">
        <w:trPr>
          <w:cantSplit/>
        </w:trPr>
        <w:tc>
          <w:tcPr>
            <w:tcW w:w="7506" w:type="dxa"/>
            <w:gridSpan w:val="57"/>
            <w:tcBorders>
              <w:top w:val="nil"/>
              <w:bottom w:val="nil"/>
            </w:tcBorders>
            <w:shd w:val="clear" w:color="auto" w:fill="auto"/>
          </w:tcPr>
          <w:p w14:paraId="4933C85C" w14:textId="77777777" w:rsidR="00FE3A53" w:rsidRPr="003A6D24" w:rsidRDefault="00FE3A53" w:rsidP="0052762E">
            <w:pPr>
              <w:pStyle w:val="TableText"/>
              <w:spacing w:before="180" w:after="30"/>
            </w:pPr>
            <w:r>
              <w:t>Has the person’s own spiritual a</w:t>
            </w:r>
            <w:r w:rsidRPr="007E7DD6">
              <w:t>dvisor/</w:t>
            </w:r>
            <w:r>
              <w:t>mi</w:t>
            </w:r>
            <w:r w:rsidRPr="007E7DD6">
              <w:t>nister/</w:t>
            </w:r>
            <w:r>
              <w:t>p</w:t>
            </w:r>
            <w:r w:rsidRPr="007E7DD6">
              <w:t xml:space="preserve">riest </w:t>
            </w:r>
            <w:r>
              <w:t>been contacted?</w:t>
            </w:r>
          </w:p>
        </w:tc>
        <w:tc>
          <w:tcPr>
            <w:tcW w:w="743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9A3AED" w14:textId="77777777" w:rsidR="00FE3A53" w:rsidRPr="003A6D24" w:rsidRDefault="00FE3A53" w:rsidP="0052762E">
            <w:pPr>
              <w:pStyle w:val="TableText"/>
              <w:spacing w:before="180" w:after="30"/>
            </w:pPr>
            <w:r>
              <w:t xml:space="preserve">Yes </w:t>
            </w:r>
            <w:r>
              <w:sym w:font="Webdings" w:char="F063"/>
            </w:r>
          </w:p>
        </w:tc>
        <w:tc>
          <w:tcPr>
            <w:tcW w:w="1249" w:type="dxa"/>
            <w:gridSpan w:val="10"/>
            <w:tcBorders>
              <w:top w:val="nil"/>
              <w:bottom w:val="nil"/>
            </w:tcBorders>
            <w:vAlign w:val="center"/>
          </w:tcPr>
          <w:p w14:paraId="51D37734" w14:textId="77777777" w:rsidR="00FE3A53" w:rsidRPr="003A6D24" w:rsidRDefault="00FE3A53" w:rsidP="0052762E">
            <w:pPr>
              <w:pStyle w:val="TableText"/>
              <w:spacing w:before="180" w:after="30"/>
              <w:jc w:val="right"/>
            </w:pPr>
            <w:r>
              <w:t xml:space="preserve">N/A </w:t>
            </w:r>
            <w:r>
              <w:sym w:font="Webdings" w:char="F063"/>
            </w:r>
          </w:p>
        </w:tc>
      </w:tr>
      <w:tr w:rsidR="0069648A" w:rsidRPr="007E7DD6" w14:paraId="79BD06EB" w14:textId="77777777" w:rsidTr="00773B0A">
        <w:trPr>
          <w:cantSplit/>
        </w:trPr>
        <w:tc>
          <w:tcPr>
            <w:tcW w:w="802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B39BFB5" w14:textId="77777777" w:rsidR="00FE3A53" w:rsidRPr="003A6D24" w:rsidRDefault="00FE3A53" w:rsidP="00000032">
            <w:pPr>
              <w:pStyle w:val="TableText"/>
            </w:pPr>
            <w:r>
              <w:t>Name:</w:t>
            </w:r>
          </w:p>
        </w:tc>
        <w:tc>
          <w:tcPr>
            <w:tcW w:w="2627" w:type="dxa"/>
            <w:gridSpan w:val="16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617C4EF4" w14:textId="77777777" w:rsidR="00FE3A53" w:rsidRPr="003A6D24" w:rsidRDefault="00FE3A53" w:rsidP="00000032">
            <w:pPr>
              <w:pStyle w:val="TableText"/>
              <w:rPr>
                <w:bCs/>
              </w:rPr>
            </w:pPr>
          </w:p>
        </w:tc>
        <w:tc>
          <w:tcPr>
            <w:tcW w:w="1276" w:type="dxa"/>
            <w:gridSpan w:val="9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8EDDC6D" w14:textId="77777777" w:rsidR="00FE3A53" w:rsidRPr="003A6D24" w:rsidRDefault="00FE3A53" w:rsidP="00000032">
            <w:pPr>
              <w:pStyle w:val="TableText"/>
              <w:jc w:val="right"/>
              <w:rPr>
                <w:bCs/>
              </w:rPr>
            </w:pPr>
            <w:r>
              <w:rPr>
                <w:bCs/>
              </w:rPr>
              <w:t>Contact no:</w:t>
            </w:r>
          </w:p>
        </w:tc>
        <w:tc>
          <w:tcPr>
            <w:tcW w:w="1843" w:type="dxa"/>
            <w:gridSpan w:val="18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582E301E" w14:textId="77777777" w:rsidR="00FE3A53" w:rsidRPr="003A6D24" w:rsidRDefault="00FE3A53" w:rsidP="00000032">
            <w:pPr>
              <w:pStyle w:val="TableText"/>
              <w:rPr>
                <w:bCs/>
              </w:rPr>
            </w:pPr>
          </w:p>
        </w:tc>
        <w:tc>
          <w:tcPr>
            <w:tcW w:w="1134" w:type="dxa"/>
            <w:gridSpan w:val="1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F8C5BD" w14:textId="77777777" w:rsidR="00FE3A53" w:rsidRPr="003A6D24" w:rsidRDefault="00FE3A53" w:rsidP="00000032">
            <w:pPr>
              <w:pStyle w:val="TableText"/>
              <w:jc w:val="right"/>
            </w:pPr>
            <w:r>
              <w:t>Date/time:</w:t>
            </w:r>
          </w:p>
        </w:tc>
        <w:tc>
          <w:tcPr>
            <w:tcW w:w="1526" w:type="dxa"/>
            <w:gridSpan w:val="18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28C6D182" w14:textId="77777777" w:rsidR="00FE3A53" w:rsidRPr="003A6D24" w:rsidRDefault="00FE3A53" w:rsidP="00000032">
            <w:pPr>
              <w:pStyle w:val="TableText"/>
              <w:rPr>
                <w:bCs/>
              </w:rPr>
            </w:pPr>
          </w:p>
        </w:tc>
        <w:tc>
          <w:tcPr>
            <w:tcW w:w="29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6026CA" w14:textId="77777777" w:rsidR="00FE3A53" w:rsidRPr="003A6D24" w:rsidRDefault="00FE3A53" w:rsidP="00000032">
            <w:pPr>
              <w:pStyle w:val="TableText"/>
              <w:rPr>
                <w:bCs/>
              </w:rPr>
            </w:pPr>
          </w:p>
        </w:tc>
      </w:tr>
      <w:tr w:rsidR="0069648A" w:rsidRPr="007E7DD6" w14:paraId="79038317" w14:textId="77777777" w:rsidTr="00773B0A">
        <w:trPr>
          <w:cantSplit/>
        </w:trPr>
        <w:tc>
          <w:tcPr>
            <w:tcW w:w="7506" w:type="dxa"/>
            <w:gridSpan w:val="57"/>
            <w:tcBorders>
              <w:top w:val="nil"/>
              <w:bottom w:val="nil"/>
            </w:tcBorders>
            <w:shd w:val="clear" w:color="auto" w:fill="auto"/>
          </w:tcPr>
          <w:p w14:paraId="63BF692B" w14:textId="77777777" w:rsidR="00FE3A53" w:rsidRPr="003A6D24" w:rsidRDefault="00FE3A53" w:rsidP="0052762E">
            <w:pPr>
              <w:pStyle w:val="TableText"/>
              <w:spacing w:before="180" w:after="0"/>
              <w:ind w:right="142"/>
            </w:pPr>
            <w:r>
              <w:t>Are there o</w:t>
            </w:r>
            <w:r w:rsidRPr="00E738FD">
              <w:t xml:space="preserve">ther needs </w:t>
            </w:r>
            <w:r>
              <w:t xml:space="preserve">to </w:t>
            </w:r>
            <w:proofErr w:type="gramStart"/>
            <w:r>
              <w:t>address</w:t>
            </w:r>
            <w:proofErr w:type="gramEnd"/>
            <w:r w:rsidR="0052762E">
              <w:br/>
            </w:r>
            <w:r>
              <w:t>(</w:t>
            </w:r>
            <w:r w:rsidRPr="00E738FD">
              <w:t>such as access to outdoors, pets, touch therapy, music, prayer, literature</w:t>
            </w:r>
            <w:r>
              <w:t>,</w:t>
            </w:r>
            <w:r w:rsidRPr="00E738FD">
              <w:t xml:space="preserve"> </w:t>
            </w:r>
            <w:proofErr w:type="spellStart"/>
            <w:r w:rsidRPr="00E738FD">
              <w:t>etc</w:t>
            </w:r>
            <w:proofErr w:type="spellEnd"/>
            <w:r>
              <w:t>)?</w:t>
            </w:r>
          </w:p>
        </w:tc>
        <w:tc>
          <w:tcPr>
            <w:tcW w:w="743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3283F1" w14:textId="77777777" w:rsidR="00FE3A53" w:rsidRPr="003A6D24" w:rsidRDefault="00FE3A53" w:rsidP="0052762E">
            <w:pPr>
              <w:pStyle w:val="TableText"/>
              <w:spacing w:before="180" w:after="0"/>
            </w:pPr>
            <w:r>
              <w:t xml:space="preserve">Yes </w:t>
            </w:r>
            <w:r>
              <w:sym w:font="Webdings" w:char="F063"/>
            </w:r>
          </w:p>
        </w:tc>
        <w:tc>
          <w:tcPr>
            <w:tcW w:w="1249" w:type="dxa"/>
            <w:gridSpan w:val="10"/>
            <w:tcBorders>
              <w:top w:val="nil"/>
              <w:bottom w:val="nil"/>
            </w:tcBorders>
            <w:vAlign w:val="center"/>
          </w:tcPr>
          <w:p w14:paraId="49FC8EEA" w14:textId="77777777" w:rsidR="00FE3A53" w:rsidRPr="003A6D24" w:rsidRDefault="00FE3A53" w:rsidP="0052762E">
            <w:pPr>
              <w:pStyle w:val="TableText"/>
              <w:spacing w:before="180" w:after="0"/>
              <w:jc w:val="right"/>
            </w:pPr>
            <w:r>
              <w:t xml:space="preserve">No </w:t>
            </w:r>
            <w:r>
              <w:sym w:font="Webdings" w:char="F063"/>
            </w:r>
          </w:p>
        </w:tc>
      </w:tr>
      <w:tr w:rsidR="0069648A" w:rsidRPr="007E7DD6" w14:paraId="7B810BED" w14:textId="77777777" w:rsidTr="00773B0A">
        <w:trPr>
          <w:cantSplit/>
        </w:trPr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6C912A0" w14:textId="77777777" w:rsidR="00FE3A53" w:rsidRPr="003A6D24" w:rsidRDefault="00FE3A53" w:rsidP="00500B11">
            <w:pPr>
              <w:pStyle w:val="TableText"/>
              <w:spacing w:before="0"/>
              <w:rPr>
                <w:bCs/>
              </w:rPr>
            </w:pPr>
          </w:p>
        </w:tc>
        <w:tc>
          <w:tcPr>
            <w:tcW w:w="8949" w:type="dxa"/>
            <w:gridSpan w:val="75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3ADC54F9" w14:textId="77777777" w:rsidR="00FE3A53" w:rsidRPr="003A6D24" w:rsidRDefault="00FE3A53" w:rsidP="00500B11">
            <w:pPr>
              <w:pStyle w:val="TableText"/>
              <w:spacing w:before="0"/>
              <w:rPr>
                <w:bCs/>
              </w:rPr>
            </w:pPr>
          </w:p>
        </w:tc>
        <w:tc>
          <w:tcPr>
            <w:tcW w:w="29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1B4ADEC" w14:textId="77777777" w:rsidR="00FE3A53" w:rsidRPr="003A6D24" w:rsidRDefault="00FE3A53" w:rsidP="00500B11">
            <w:pPr>
              <w:pStyle w:val="TableText"/>
              <w:spacing w:before="0"/>
              <w:rPr>
                <w:bCs/>
              </w:rPr>
            </w:pPr>
          </w:p>
        </w:tc>
      </w:tr>
      <w:tr w:rsidR="00FE3A53" w:rsidRPr="00500B11" w14:paraId="1F067213" w14:textId="77777777" w:rsidTr="00773B0A">
        <w:trPr>
          <w:cantSplit/>
        </w:trPr>
        <w:tc>
          <w:tcPr>
            <w:tcW w:w="9498" w:type="dxa"/>
            <w:gridSpan w:val="78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B37118" w14:textId="77777777" w:rsidR="00FE3A53" w:rsidRPr="00500B11" w:rsidRDefault="00FE3A53" w:rsidP="00500B11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FE3A53" w:rsidRPr="007E7DD6" w14:paraId="6B49D2D4" w14:textId="77777777" w:rsidTr="00773B0A">
        <w:trPr>
          <w:cantSplit/>
        </w:trPr>
        <w:tc>
          <w:tcPr>
            <w:tcW w:w="9498" w:type="dxa"/>
            <w:gridSpan w:val="78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5552F9E6" w14:textId="77777777" w:rsidR="00FE3A53" w:rsidRPr="003F2BCF" w:rsidRDefault="00FE3A53" w:rsidP="00000032">
            <w:pPr>
              <w:pStyle w:val="TableText"/>
              <w:rPr>
                <w:b/>
                <w:i/>
              </w:rPr>
            </w:pPr>
            <w:proofErr w:type="spellStart"/>
            <w:r>
              <w:rPr>
                <w:b/>
              </w:rPr>
              <w:t>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whānau</w:t>
            </w:r>
            <w:proofErr w:type="spellEnd"/>
            <w:r>
              <w:rPr>
                <w:b/>
              </w:rPr>
              <w:t xml:space="preserve"> – </w:t>
            </w:r>
            <w:r>
              <w:rPr>
                <w:b/>
                <w:i/>
              </w:rPr>
              <w:t>Extended family health</w:t>
            </w:r>
          </w:p>
        </w:tc>
      </w:tr>
      <w:tr w:rsidR="00FE3A53" w:rsidRPr="007E7DD6" w14:paraId="0A3D8D07" w14:textId="77777777" w:rsidTr="00773B0A">
        <w:trPr>
          <w:cantSplit/>
        </w:trPr>
        <w:tc>
          <w:tcPr>
            <w:tcW w:w="9498" w:type="dxa"/>
            <w:gridSpan w:val="78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A2A0CE6" w14:textId="77777777" w:rsidR="00FE3A53" w:rsidRPr="003F2BCF" w:rsidRDefault="00FE3A53" w:rsidP="00500B11">
            <w:pPr>
              <w:pStyle w:val="TableText"/>
              <w:spacing w:after="0"/>
              <w:rPr>
                <w:b/>
              </w:rPr>
            </w:pPr>
            <w:r>
              <w:rPr>
                <w:b/>
              </w:rPr>
              <w:t>Identification of communication barriers and discussion of needs</w:t>
            </w:r>
          </w:p>
        </w:tc>
      </w:tr>
      <w:tr w:rsidR="00B04532" w:rsidRPr="007E7DD6" w14:paraId="7529F19E" w14:textId="77777777" w:rsidTr="00773B0A">
        <w:trPr>
          <w:cantSplit/>
        </w:trPr>
        <w:tc>
          <w:tcPr>
            <w:tcW w:w="7506" w:type="dxa"/>
            <w:gridSpan w:val="57"/>
            <w:tcBorders>
              <w:top w:val="nil"/>
              <w:bottom w:val="nil"/>
            </w:tcBorders>
            <w:shd w:val="clear" w:color="auto" w:fill="auto"/>
          </w:tcPr>
          <w:p w14:paraId="7658053B" w14:textId="77777777" w:rsidR="00B04532" w:rsidRPr="003A6D24" w:rsidRDefault="00B04532" w:rsidP="00B04532">
            <w:pPr>
              <w:pStyle w:val="TableText"/>
              <w:ind w:right="142"/>
            </w:pPr>
            <w:r>
              <w:t>Is the person able to take a full and active part in communication?</w:t>
            </w:r>
          </w:p>
        </w:tc>
        <w:tc>
          <w:tcPr>
            <w:tcW w:w="743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CD9169" w14:textId="77777777" w:rsidR="00B04532" w:rsidRPr="003A6D24" w:rsidRDefault="00B04532" w:rsidP="00B04532">
            <w:pPr>
              <w:pStyle w:val="TableText"/>
            </w:pPr>
            <w:r>
              <w:t xml:space="preserve">Yes </w:t>
            </w:r>
            <w:r>
              <w:sym w:font="Webdings" w:char="F063"/>
            </w:r>
          </w:p>
        </w:tc>
        <w:tc>
          <w:tcPr>
            <w:tcW w:w="1249" w:type="dxa"/>
            <w:gridSpan w:val="10"/>
            <w:tcBorders>
              <w:top w:val="nil"/>
              <w:bottom w:val="nil"/>
            </w:tcBorders>
            <w:vAlign w:val="center"/>
          </w:tcPr>
          <w:p w14:paraId="4E502F0D" w14:textId="77777777" w:rsidR="00B04532" w:rsidRPr="003A6D24" w:rsidRDefault="00B04532" w:rsidP="00B04532">
            <w:pPr>
              <w:pStyle w:val="TableText"/>
              <w:jc w:val="right"/>
            </w:pPr>
            <w:r>
              <w:t xml:space="preserve">No </w:t>
            </w:r>
            <w:r>
              <w:sym w:font="Webdings" w:char="F063"/>
            </w:r>
          </w:p>
        </w:tc>
      </w:tr>
      <w:tr w:rsidR="00DE47CD" w:rsidRPr="007E7DD6" w14:paraId="0627ED15" w14:textId="77777777" w:rsidTr="00773B0A">
        <w:trPr>
          <w:cantSplit/>
        </w:trPr>
        <w:tc>
          <w:tcPr>
            <w:tcW w:w="7506" w:type="dxa"/>
            <w:gridSpan w:val="57"/>
            <w:tcBorders>
              <w:top w:val="nil"/>
              <w:bottom w:val="nil"/>
            </w:tcBorders>
            <w:shd w:val="clear" w:color="auto" w:fill="auto"/>
          </w:tcPr>
          <w:p w14:paraId="652729D1" w14:textId="77777777" w:rsidR="00DE47CD" w:rsidRPr="003A6D24" w:rsidRDefault="00DE47CD" w:rsidP="00DE47CD">
            <w:pPr>
              <w:pStyle w:val="TableText"/>
              <w:ind w:right="142"/>
            </w:pPr>
            <w:r>
              <w:t>Have t</w:t>
            </w:r>
            <w:r w:rsidRPr="007E7DD6">
              <w:t xml:space="preserve">he cultural needs of the </w:t>
            </w:r>
            <w:r w:rsidRPr="007E7DD6">
              <w:rPr>
                <w:bCs/>
              </w:rPr>
              <w:t>family/</w:t>
            </w:r>
            <w:proofErr w:type="spellStart"/>
            <w:r w:rsidRPr="007E7DD6">
              <w:rPr>
                <w:rFonts w:cs="Arial"/>
                <w:color w:val="002639"/>
                <w:lang w:val="en"/>
              </w:rPr>
              <w:t>whānau</w:t>
            </w:r>
            <w:proofErr w:type="spellEnd"/>
            <w:r w:rsidRPr="007E7DD6">
              <w:t xml:space="preserve"> been identified and documented</w:t>
            </w:r>
            <w:r>
              <w:t>?</w:t>
            </w:r>
          </w:p>
        </w:tc>
        <w:tc>
          <w:tcPr>
            <w:tcW w:w="751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7C14AA" w14:textId="77777777" w:rsidR="00DE47CD" w:rsidRPr="003A6D24" w:rsidRDefault="00DE47CD" w:rsidP="00DE47CD">
            <w:pPr>
              <w:pStyle w:val="TableText"/>
            </w:pPr>
            <w:r>
              <w:t xml:space="preserve">Yes </w:t>
            </w:r>
            <w:r>
              <w:sym w:font="Webdings" w:char="F063"/>
            </w:r>
          </w:p>
        </w:tc>
        <w:tc>
          <w:tcPr>
            <w:tcW w:w="1241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317A26" w14:textId="77777777" w:rsidR="00DE47CD" w:rsidRPr="003A6D24" w:rsidRDefault="00DE47CD" w:rsidP="00DE47CD">
            <w:pPr>
              <w:pStyle w:val="TableText"/>
            </w:pPr>
          </w:p>
        </w:tc>
      </w:tr>
      <w:tr w:rsidR="00DE47CD" w:rsidRPr="007E7DD6" w14:paraId="08E743B3" w14:textId="77777777" w:rsidTr="00773B0A">
        <w:trPr>
          <w:cantSplit/>
        </w:trPr>
        <w:tc>
          <w:tcPr>
            <w:tcW w:w="7506" w:type="dxa"/>
            <w:gridSpan w:val="57"/>
            <w:tcBorders>
              <w:top w:val="nil"/>
              <w:bottom w:val="nil"/>
            </w:tcBorders>
            <w:shd w:val="clear" w:color="auto" w:fill="auto"/>
          </w:tcPr>
          <w:p w14:paraId="44BEFA0C" w14:textId="77777777" w:rsidR="00DE47CD" w:rsidRPr="003A6D24" w:rsidRDefault="00DE47CD" w:rsidP="00DE47CD">
            <w:pPr>
              <w:pStyle w:val="TableText"/>
              <w:ind w:right="142"/>
            </w:pPr>
            <w:r>
              <w:t>Has the person and/or the family/</w:t>
            </w:r>
            <w:proofErr w:type="spellStart"/>
            <w:r>
              <w:t>whānau</w:t>
            </w:r>
            <w:proofErr w:type="spellEnd"/>
            <w:r>
              <w:t xml:space="preserve"> expressed concern about previous experiences of death and dying?</w:t>
            </w:r>
          </w:p>
        </w:tc>
        <w:tc>
          <w:tcPr>
            <w:tcW w:w="743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8B79C5" w14:textId="77777777" w:rsidR="00DE47CD" w:rsidRPr="003A6D24" w:rsidRDefault="00DE47CD" w:rsidP="00DE47CD">
            <w:pPr>
              <w:pStyle w:val="TableText"/>
            </w:pPr>
            <w:r>
              <w:t xml:space="preserve">Yes </w:t>
            </w:r>
            <w:r>
              <w:sym w:font="Webdings" w:char="F063"/>
            </w:r>
          </w:p>
        </w:tc>
        <w:tc>
          <w:tcPr>
            <w:tcW w:w="1249" w:type="dxa"/>
            <w:gridSpan w:val="10"/>
            <w:tcBorders>
              <w:top w:val="nil"/>
              <w:bottom w:val="nil"/>
            </w:tcBorders>
            <w:vAlign w:val="center"/>
          </w:tcPr>
          <w:p w14:paraId="1ACB6B7C" w14:textId="77777777" w:rsidR="00DE47CD" w:rsidRPr="003A6D24" w:rsidRDefault="00DE47CD" w:rsidP="00DE47CD">
            <w:pPr>
              <w:pStyle w:val="TableText"/>
              <w:jc w:val="right"/>
            </w:pPr>
            <w:r>
              <w:t xml:space="preserve">No </w:t>
            </w:r>
            <w:r>
              <w:sym w:font="Webdings" w:char="F063"/>
            </w:r>
          </w:p>
        </w:tc>
      </w:tr>
      <w:tr w:rsidR="00DE47CD" w:rsidRPr="007E7DD6" w14:paraId="0DE609FA" w14:textId="77777777" w:rsidTr="00773B0A">
        <w:trPr>
          <w:cantSplit/>
        </w:trPr>
        <w:tc>
          <w:tcPr>
            <w:tcW w:w="9498" w:type="dxa"/>
            <w:gridSpan w:val="78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B1CE0BA" w14:textId="77777777" w:rsidR="00DE47CD" w:rsidRPr="00D64ECF" w:rsidRDefault="00DE47CD" w:rsidP="00DE47CD">
            <w:pPr>
              <w:pStyle w:val="TableText"/>
              <w:spacing w:after="0"/>
              <w:rPr>
                <w:b/>
              </w:rPr>
            </w:pPr>
            <w:r w:rsidRPr="00D64ECF">
              <w:rPr>
                <w:b/>
              </w:rPr>
              <w:t>Provision of information to the family/</w:t>
            </w:r>
            <w:proofErr w:type="spellStart"/>
            <w:r w:rsidRPr="00D64ECF">
              <w:rPr>
                <w:rFonts w:cs="Arial"/>
                <w:b/>
                <w:lang w:val="en"/>
              </w:rPr>
              <w:t>whānau</w:t>
            </w:r>
            <w:proofErr w:type="spellEnd"/>
            <w:r w:rsidRPr="00D64ECF">
              <w:rPr>
                <w:b/>
              </w:rPr>
              <w:t xml:space="preserve"> about support and facilities</w:t>
            </w:r>
          </w:p>
        </w:tc>
      </w:tr>
      <w:tr w:rsidR="00DE47CD" w:rsidRPr="007E7DD6" w14:paraId="719AFE68" w14:textId="77777777" w:rsidTr="00773B0A">
        <w:trPr>
          <w:cantSplit/>
        </w:trPr>
        <w:tc>
          <w:tcPr>
            <w:tcW w:w="7506" w:type="dxa"/>
            <w:gridSpan w:val="57"/>
            <w:tcBorders>
              <w:top w:val="nil"/>
              <w:bottom w:val="nil"/>
            </w:tcBorders>
            <w:shd w:val="clear" w:color="auto" w:fill="auto"/>
          </w:tcPr>
          <w:p w14:paraId="4D197D75" w14:textId="77777777" w:rsidR="00DE47CD" w:rsidRPr="00D64ECF" w:rsidRDefault="00DE47CD" w:rsidP="00DE47CD">
            <w:pPr>
              <w:pStyle w:val="TableText"/>
              <w:ind w:right="142"/>
              <w:rPr>
                <w:spacing w:val="-2"/>
              </w:rPr>
            </w:pPr>
            <w:r w:rsidRPr="00D64ECF">
              <w:rPr>
                <w:bCs/>
                <w:spacing w:val="-2"/>
              </w:rPr>
              <w:t>Has the family/</w:t>
            </w:r>
            <w:proofErr w:type="spellStart"/>
            <w:r w:rsidRPr="00D64ECF">
              <w:rPr>
                <w:rFonts w:cs="Arial"/>
                <w:spacing w:val="-2"/>
                <w:lang w:val="en"/>
              </w:rPr>
              <w:t>whānau</w:t>
            </w:r>
            <w:proofErr w:type="spellEnd"/>
            <w:r w:rsidRPr="00D64ECF">
              <w:rPr>
                <w:bCs/>
                <w:spacing w:val="-2"/>
              </w:rPr>
              <w:t xml:space="preserve"> received information about support and facilities available to them?</w:t>
            </w:r>
          </w:p>
        </w:tc>
        <w:tc>
          <w:tcPr>
            <w:tcW w:w="751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EECFD6" w14:textId="77777777" w:rsidR="00DE47CD" w:rsidRPr="003A6D24" w:rsidRDefault="00DE47CD" w:rsidP="00DE47CD">
            <w:pPr>
              <w:pStyle w:val="TableText"/>
            </w:pPr>
            <w:r>
              <w:t xml:space="preserve">Yes </w:t>
            </w:r>
            <w:r>
              <w:sym w:font="Webdings" w:char="F063"/>
            </w:r>
          </w:p>
        </w:tc>
        <w:tc>
          <w:tcPr>
            <w:tcW w:w="1241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A838E2" w14:textId="77777777" w:rsidR="00DE47CD" w:rsidRPr="003A6D24" w:rsidRDefault="00DE47CD" w:rsidP="00DE47CD">
            <w:pPr>
              <w:pStyle w:val="TableText"/>
            </w:pPr>
          </w:p>
        </w:tc>
      </w:tr>
      <w:tr w:rsidR="00DE47CD" w:rsidRPr="007E7DD6" w14:paraId="42F16D1B" w14:textId="77777777" w:rsidTr="00773B0A">
        <w:trPr>
          <w:cantSplit/>
        </w:trPr>
        <w:tc>
          <w:tcPr>
            <w:tcW w:w="7506" w:type="dxa"/>
            <w:gridSpan w:val="57"/>
            <w:tcBorders>
              <w:top w:val="nil"/>
              <w:bottom w:val="nil"/>
            </w:tcBorders>
            <w:shd w:val="clear" w:color="auto" w:fill="auto"/>
          </w:tcPr>
          <w:p w14:paraId="621EC07C" w14:textId="42695309" w:rsidR="00DE47CD" w:rsidRPr="00D64ECF" w:rsidRDefault="00DE47CD" w:rsidP="00114813">
            <w:pPr>
              <w:pStyle w:val="TableText"/>
              <w:ind w:right="142"/>
              <w:rPr>
                <w:spacing w:val="-2"/>
              </w:rPr>
            </w:pPr>
            <w:r>
              <w:t xml:space="preserve">Has the </w:t>
            </w:r>
            <w:r w:rsidR="00114813">
              <w:rPr>
                <w:i/>
              </w:rPr>
              <w:t>W</w:t>
            </w:r>
            <w:r>
              <w:rPr>
                <w:i/>
              </w:rPr>
              <w:t>hen Death Approaches</w:t>
            </w:r>
            <w:r w:rsidRPr="00780D19">
              <w:rPr>
                <w:i/>
              </w:rPr>
              <w:t xml:space="preserve"> </w:t>
            </w:r>
            <w:r w:rsidRPr="00780D19">
              <w:t>information</w:t>
            </w:r>
            <w:r>
              <w:t xml:space="preserve"> sheet</w:t>
            </w:r>
            <w:r w:rsidRPr="00780D19">
              <w:t xml:space="preserve"> </w:t>
            </w:r>
            <w:r>
              <w:t xml:space="preserve">been </w:t>
            </w:r>
            <w:r w:rsidRPr="00780D19">
              <w:t xml:space="preserve">offered to </w:t>
            </w:r>
            <w:r>
              <w:t xml:space="preserve">the </w:t>
            </w:r>
            <w:r w:rsidRPr="00780D19">
              <w:t>family/</w:t>
            </w:r>
            <w:proofErr w:type="spellStart"/>
            <w:r w:rsidRPr="00780D19">
              <w:rPr>
                <w:rFonts w:cs="Arial"/>
                <w:lang w:val="en"/>
              </w:rPr>
              <w:t>whānau</w:t>
            </w:r>
            <w:proofErr w:type="spellEnd"/>
            <w:r>
              <w:rPr>
                <w:rFonts w:cs="Arial"/>
                <w:lang w:val="en"/>
              </w:rPr>
              <w:t>?</w:t>
            </w:r>
          </w:p>
        </w:tc>
        <w:tc>
          <w:tcPr>
            <w:tcW w:w="751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CB33AE" w14:textId="77777777" w:rsidR="00DE47CD" w:rsidRPr="003A6D24" w:rsidRDefault="00DE47CD" w:rsidP="00DE47CD">
            <w:pPr>
              <w:pStyle w:val="TableText"/>
            </w:pPr>
            <w:r>
              <w:t xml:space="preserve">Yes </w:t>
            </w:r>
            <w:r>
              <w:sym w:font="Webdings" w:char="F063"/>
            </w:r>
          </w:p>
        </w:tc>
        <w:tc>
          <w:tcPr>
            <w:tcW w:w="1241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8A83DD" w14:textId="77777777" w:rsidR="00DE47CD" w:rsidRPr="003A6D24" w:rsidRDefault="00DE47CD" w:rsidP="00DE47CD">
            <w:pPr>
              <w:pStyle w:val="TableText"/>
            </w:pPr>
          </w:p>
        </w:tc>
      </w:tr>
      <w:tr w:rsidR="00DE47CD" w:rsidRPr="007E7DD6" w14:paraId="2AE2164D" w14:textId="77777777" w:rsidTr="00773B0A">
        <w:trPr>
          <w:cantSplit/>
        </w:trPr>
        <w:tc>
          <w:tcPr>
            <w:tcW w:w="7506" w:type="dxa"/>
            <w:gridSpan w:val="57"/>
            <w:tcBorders>
              <w:top w:val="nil"/>
              <w:bottom w:val="nil"/>
            </w:tcBorders>
            <w:shd w:val="clear" w:color="auto" w:fill="auto"/>
          </w:tcPr>
          <w:p w14:paraId="42F38B03" w14:textId="77777777" w:rsidR="00DE47CD" w:rsidRPr="00D64ECF" w:rsidRDefault="00DE47CD" w:rsidP="00DE47CD">
            <w:pPr>
              <w:pStyle w:val="TableText"/>
              <w:ind w:right="142"/>
              <w:rPr>
                <w:spacing w:val="-2"/>
              </w:rPr>
            </w:pPr>
            <w:r w:rsidRPr="007E7DD6">
              <w:rPr>
                <w:bCs/>
              </w:rPr>
              <w:t>If the person is being cared fo</w:t>
            </w:r>
            <w:r>
              <w:rPr>
                <w:bCs/>
              </w:rPr>
              <w:t xml:space="preserve">r at home, has the </w:t>
            </w:r>
            <w:r w:rsidRPr="00780D19">
              <w:t>family/</w:t>
            </w:r>
            <w:proofErr w:type="spellStart"/>
            <w:r w:rsidRPr="00780D19">
              <w:rPr>
                <w:rFonts w:cs="Arial"/>
                <w:lang w:val="en"/>
              </w:rPr>
              <w:t>whānau</w:t>
            </w:r>
            <w:proofErr w:type="spellEnd"/>
            <w:r w:rsidRPr="00780D19">
              <w:t xml:space="preserve"> </w:t>
            </w:r>
            <w:r>
              <w:rPr>
                <w:bCs/>
              </w:rPr>
              <w:t>received</w:t>
            </w:r>
            <w:r w:rsidRPr="007E7DD6">
              <w:rPr>
                <w:bCs/>
              </w:rPr>
              <w:t xml:space="preserve"> information about who to contact after hours or if the person</w:t>
            </w:r>
            <w:r>
              <w:rPr>
                <w:bCs/>
              </w:rPr>
              <w:t>’</w:t>
            </w:r>
            <w:r w:rsidRPr="007E7DD6">
              <w:rPr>
                <w:bCs/>
              </w:rPr>
              <w:t>s condition changes</w:t>
            </w:r>
            <w:r>
              <w:rPr>
                <w:bCs/>
              </w:rPr>
              <w:t>?</w:t>
            </w:r>
          </w:p>
        </w:tc>
        <w:tc>
          <w:tcPr>
            <w:tcW w:w="751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28C2A4" w14:textId="77777777" w:rsidR="00DE47CD" w:rsidRPr="003A6D24" w:rsidRDefault="00DE47CD" w:rsidP="00DE47CD">
            <w:pPr>
              <w:pStyle w:val="TableText"/>
            </w:pPr>
            <w:r>
              <w:t xml:space="preserve">Yes </w:t>
            </w:r>
            <w:r>
              <w:sym w:font="Webdings" w:char="F063"/>
            </w:r>
          </w:p>
        </w:tc>
        <w:tc>
          <w:tcPr>
            <w:tcW w:w="1241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BFCB2A" w14:textId="77777777" w:rsidR="00DE47CD" w:rsidRPr="003A6D24" w:rsidRDefault="00DE47CD" w:rsidP="00DE47CD">
            <w:pPr>
              <w:pStyle w:val="TableText"/>
            </w:pPr>
          </w:p>
        </w:tc>
      </w:tr>
      <w:tr w:rsidR="00DE47CD" w:rsidRPr="007E7DD6" w14:paraId="49658F8A" w14:textId="77777777" w:rsidTr="00773B0A">
        <w:trPr>
          <w:cantSplit/>
        </w:trPr>
        <w:tc>
          <w:tcPr>
            <w:tcW w:w="7506" w:type="dxa"/>
            <w:gridSpan w:val="57"/>
            <w:tcBorders>
              <w:top w:val="nil"/>
              <w:bottom w:val="nil"/>
            </w:tcBorders>
            <w:shd w:val="clear" w:color="auto" w:fill="auto"/>
          </w:tcPr>
          <w:p w14:paraId="3E7E4E2E" w14:textId="77777777" w:rsidR="00DE47CD" w:rsidRPr="00D64ECF" w:rsidRDefault="00DE47CD" w:rsidP="00DE47CD">
            <w:pPr>
              <w:pStyle w:val="TableText"/>
              <w:ind w:right="142"/>
              <w:rPr>
                <w:spacing w:val="-2"/>
              </w:rPr>
            </w:pPr>
            <w:r>
              <w:t xml:space="preserve">Has the </w:t>
            </w:r>
            <w:r w:rsidRPr="004712B3">
              <w:rPr>
                <w:i/>
              </w:rPr>
              <w:t xml:space="preserve">Dying at </w:t>
            </w:r>
            <w:r>
              <w:rPr>
                <w:i/>
              </w:rPr>
              <w:t>H</w:t>
            </w:r>
            <w:r w:rsidRPr="004712B3">
              <w:rPr>
                <w:i/>
              </w:rPr>
              <w:t>ome</w:t>
            </w:r>
            <w:r w:rsidRPr="004712B3">
              <w:t xml:space="preserve"> information</w:t>
            </w:r>
            <w:r w:rsidRPr="00D86236">
              <w:t xml:space="preserve"> sheet </w:t>
            </w:r>
            <w:r>
              <w:t xml:space="preserve">been </w:t>
            </w:r>
            <w:r w:rsidRPr="00D86236">
              <w:t xml:space="preserve">offered to </w:t>
            </w:r>
            <w:r>
              <w:t xml:space="preserve">the </w:t>
            </w:r>
            <w:r w:rsidRPr="00D86236">
              <w:t>family/</w:t>
            </w:r>
            <w:proofErr w:type="spellStart"/>
            <w:r w:rsidRPr="00D86236">
              <w:rPr>
                <w:rFonts w:cs="Arial"/>
                <w:lang w:val="en"/>
              </w:rPr>
              <w:t>whānau</w:t>
            </w:r>
            <w:proofErr w:type="spellEnd"/>
            <w:r>
              <w:t>?</w:t>
            </w:r>
          </w:p>
        </w:tc>
        <w:tc>
          <w:tcPr>
            <w:tcW w:w="751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8A1C1F" w14:textId="77777777" w:rsidR="00DE47CD" w:rsidRPr="003A6D24" w:rsidRDefault="00DE47CD" w:rsidP="00DE47CD">
            <w:pPr>
              <w:pStyle w:val="TableText"/>
            </w:pPr>
            <w:r>
              <w:t xml:space="preserve">Yes </w:t>
            </w:r>
            <w:r>
              <w:sym w:font="Webdings" w:char="F063"/>
            </w:r>
          </w:p>
        </w:tc>
        <w:tc>
          <w:tcPr>
            <w:tcW w:w="1241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6589D5" w14:textId="77777777" w:rsidR="00DE47CD" w:rsidRPr="003A6D24" w:rsidRDefault="00DE47CD" w:rsidP="00DE47CD">
            <w:pPr>
              <w:pStyle w:val="TableText"/>
            </w:pPr>
          </w:p>
        </w:tc>
      </w:tr>
      <w:tr w:rsidR="00DE47CD" w:rsidRPr="007E7DD6" w14:paraId="6072699D" w14:textId="77777777" w:rsidTr="00773B0A">
        <w:trPr>
          <w:cantSplit/>
        </w:trPr>
        <w:tc>
          <w:tcPr>
            <w:tcW w:w="7506" w:type="dxa"/>
            <w:gridSpan w:val="57"/>
            <w:tcBorders>
              <w:top w:val="nil"/>
              <w:bottom w:val="nil"/>
            </w:tcBorders>
            <w:shd w:val="clear" w:color="auto" w:fill="auto"/>
          </w:tcPr>
          <w:p w14:paraId="58406ED5" w14:textId="77777777" w:rsidR="00DE47CD" w:rsidRPr="00D64ECF" w:rsidRDefault="00DE47CD" w:rsidP="00DE47CD">
            <w:pPr>
              <w:pStyle w:val="TableText"/>
              <w:ind w:right="142"/>
              <w:rPr>
                <w:spacing w:val="-2"/>
              </w:rPr>
            </w:pPr>
            <w:r>
              <w:rPr>
                <w:bCs/>
              </w:rPr>
              <w:t>Has a</w:t>
            </w:r>
            <w:r w:rsidRPr="007E7DD6">
              <w:rPr>
                <w:bCs/>
              </w:rPr>
              <w:t>dvice</w:t>
            </w:r>
            <w:r>
              <w:rPr>
                <w:bCs/>
              </w:rPr>
              <w:t xml:space="preserve"> been</w:t>
            </w:r>
            <w:r w:rsidRPr="007E7DD6">
              <w:rPr>
                <w:bCs/>
              </w:rPr>
              <w:t xml:space="preserve"> </w:t>
            </w:r>
            <w:r>
              <w:rPr>
                <w:bCs/>
              </w:rPr>
              <w:t xml:space="preserve">given </w:t>
            </w:r>
            <w:r w:rsidRPr="00D86236">
              <w:rPr>
                <w:bCs/>
              </w:rPr>
              <w:t>to</w:t>
            </w:r>
            <w:r>
              <w:rPr>
                <w:bCs/>
              </w:rPr>
              <w:t xml:space="preserve"> the</w:t>
            </w:r>
            <w:r w:rsidRPr="00D86236">
              <w:rPr>
                <w:bCs/>
              </w:rPr>
              <w:t xml:space="preserve"> </w:t>
            </w:r>
            <w:r w:rsidRPr="00D86236">
              <w:t>family/</w:t>
            </w:r>
            <w:proofErr w:type="spellStart"/>
            <w:r w:rsidRPr="00D86236">
              <w:rPr>
                <w:rFonts w:cs="Arial"/>
                <w:lang w:val="en"/>
              </w:rPr>
              <w:t>whānau</w:t>
            </w:r>
            <w:proofErr w:type="spellEnd"/>
            <w:r w:rsidRPr="00D86236">
              <w:rPr>
                <w:bCs/>
              </w:rPr>
              <w:t xml:space="preserve"> </w:t>
            </w:r>
            <w:r w:rsidRPr="007E7DD6">
              <w:rPr>
                <w:bCs/>
              </w:rPr>
              <w:t>on what to do in an</w:t>
            </w:r>
            <w:r>
              <w:rPr>
                <w:bCs/>
              </w:rPr>
              <w:t xml:space="preserve"> </w:t>
            </w:r>
            <w:r w:rsidRPr="00BA6BC4">
              <w:rPr>
                <w:bCs/>
              </w:rPr>
              <w:t>emergency?</w:t>
            </w:r>
          </w:p>
        </w:tc>
        <w:tc>
          <w:tcPr>
            <w:tcW w:w="751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E8C915" w14:textId="77777777" w:rsidR="00DE47CD" w:rsidRPr="003A6D24" w:rsidRDefault="00DE47CD" w:rsidP="00DE47CD">
            <w:pPr>
              <w:pStyle w:val="TableText"/>
            </w:pPr>
            <w:r>
              <w:t xml:space="preserve">Yes </w:t>
            </w:r>
            <w:r>
              <w:sym w:font="Webdings" w:char="F063"/>
            </w:r>
          </w:p>
        </w:tc>
        <w:tc>
          <w:tcPr>
            <w:tcW w:w="1241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76ED18" w14:textId="77777777" w:rsidR="00DE47CD" w:rsidRPr="003A6D24" w:rsidRDefault="00DE47CD" w:rsidP="00DE47CD">
            <w:pPr>
              <w:pStyle w:val="TableText"/>
            </w:pPr>
          </w:p>
        </w:tc>
      </w:tr>
      <w:tr w:rsidR="00DE47CD" w:rsidRPr="00D64ECF" w14:paraId="68E452AE" w14:textId="77777777" w:rsidTr="00773B0A">
        <w:trPr>
          <w:cantSplit/>
        </w:trPr>
        <w:tc>
          <w:tcPr>
            <w:tcW w:w="9498" w:type="dxa"/>
            <w:gridSpan w:val="78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04A9935" w14:textId="77777777" w:rsidR="00DE47CD" w:rsidRPr="00D64ECF" w:rsidRDefault="00DE47CD" w:rsidP="00DE47CD">
            <w:pPr>
              <w:pStyle w:val="TableText"/>
              <w:spacing w:after="0"/>
              <w:rPr>
                <w:b/>
              </w:rPr>
            </w:pPr>
            <w:r w:rsidRPr="00D64ECF">
              <w:rPr>
                <w:b/>
                <w:bCs/>
                <w:szCs w:val="22"/>
              </w:rPr>
              <w:t>Full documentation in the clinical record is required for any issues identified in this assessment.</w:t>
            </w:r>
          </w:p>
        </w:tc>
      </w:tr>
      <w:tr w:rsidR="00DE47CD" w:rsidRPr="007E7DD6" w14:paraId="75298EF0" w14:textId="77777777" w:rsidTr="00773B0A">
        <w:trPr>
          <w:cantSplit/>
        </w:trPr>
        <w:tc>
          <w:tcPr>
            <w:tcW w:w="2120" w:type="dxa"/>
            <w:gridSpan w:val="11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44C18B" w14:textId="77777777" w:rsidR="00DE47CD" w:rsidRPr="003A6D24" w:rsidRDefault="00DE47CD" w:rsidP="00DE47CD">
            <w:pPr>
              <w:pStyle w:val="TableText"/>
              <w:spacing w:before="120" w:after="0"/>
            </w:pPr>
            <w:r>
              <w:t>Nurse’s name (print):</w:t>
            </w:r>
          </w:p>
        </w:tc>
        <w:tc>
          <w:tcPr>
            <w:tcW w:w="4394" w:type="dxa"/>
            <w:gridSpan w:val="34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5AC1AD4A" w14:textId="77777777" w:rsidR="00DE47CD" w:rsidRPr="003A6D24" w:rsidRDefault="00DE47CD" w:rsidP="00DE47CD">
            <w:pPr>
              <w:pStyle w:val="TableText"/>
              <w:spacing w:before="120" w:after="0"/>
            </w:pPr>
          </w:p>
        </w:tc>
        <w:tc>
          <w:tcPr>
            <w:tcW w:w="992" w:type="dxa"/>
            <w:gridSpan w:val="1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21C7C6" w14:textId="77777777" w:rsidR="00DE47CD" w:rsidRPr="003A6D24" w:rsidRDefault="00DE47CD" w:rsidP="00DE47CD">
            <w:pPr>
              <w:pStyle w:val="TableText"/>
              <w:spacing w:before="120" w:after="0"/>
              <w:jc w:val="right"/>
            </w:pPr>
            <w:r>
              <w:t>Date:</w:t>
            </w:r>
          </w:p>
        </w:tc>
        <w:tc>
          <w:tcPr>
            <w:tcW w:w="1702" w:type="dxa"/>
            <w:gridSpan w:val="19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51F9D33E" w14:textId="77777777" w:rsidR="00DE47CD" w:rsidRPr="003A6D24" w:rsidRDefault="00DE47CD" w:rsidP="00DE47CD">
            <w:pPr>
              <w:pStyle w:val="TableText"/>
              <w:spacing w:before="120" w:after="0"/>
            </w:pPr>
          </w:p>
        </w:tc>
        <w:tc>
          <w:tcPr>
            <w:tcW w:w="29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829C2F8" w14:textId="77777777" w:rsidR="00DE47CD" w:rsidRPr="003A6D24" w:rsidRDefault="00DE47CD" w:rsidP="00DE47CD">
            <w:pPr>
              <w:pStyle w:val="TableText"/>
              <w:spacing w:before="120" w:after="0"/>
            </w:pPr>
          </w:p>
        </w:tc>
      </w:tr>
      <w:tr w:rsidR="00DE47CD" w:rsidRPr="007E7DD6" w14:paraId="6F3144D4" w14:textId="77777777" w:rsidTr="00773B0A">
        <w:trPr>
          <w:cantSplit/>
        </w:trPr>
        <w:tc>
          <w:tcPr>
            <w:tcW w:w="2545" w:type="dxa"/>
            <w:gridSpan w:val="15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5D8E4A" w14:textId="77777777" w:rsidR="00DE47CD" w:rsidRPr="003A6D24" w:rsidRDefault="00DE47CD" w:rsidP="00DE47CD">
            <w:pPr>
              <w:pStyle w:val="TableText"/>
              <w:spacing w:before="120" w:after="0"/>
            </w:pPr>
            <w:r>
              <w:t>Signature and designation:</w:t>
            </w:r>
          </w:p>
        </w:tc>
        <w:tc>
          <w:tcPr>
            <w:tcW w:w="3969" w:type="dxa"/>
            <w:gridSpan w:val="30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5E288585" w14:textId="77777777" w:rsidR="00DE47CD" w:rsidRPr="003A6D24" w:rsidRDefault="00DE47CD" w:rsidP="00DE47CD">
            <w:pPr>
              <w:pStyle w:val="TableText"/>
              <w:spacing w:before="120" w:after="0"/>
            </w:pPr>
          </w:p>
        </w:tc>
        <w:tc>
          <w:tcPr>
            <w:tcW w:w="992" w:type="dxa"/>
            <w:gridSpan w:val="1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973AF2" w14:textId="77777777" w:rsidR="00DE47CD" w:rsidRPr="003A6D24" w:rsidRDefault="00DE47CD" w:rsidP="00DE47CD">
            <w:pPr>
              <w:pStyle w:val="TableText"/>
              <w:spacing w:before="120" w:after="0"/>
              <w:jc w:val="right"/>
            </w:pPr>
            <w:r>
              <w:t>Time:</w:t>
            </w:r>
          </w:p>
        </w:tc>
        <w:tc>
          <w:tcPr>
            <w:tcW w:w="1702" w:type="dxa"/>
            <w:gridSpan w:val="1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BBD4AE0" w14:textId="77777777" w:rsidR="00DE47CD" w:rsidRPr="003A6D24" w:rsidRDefault="00DE47CD" w:rsidP="00DE47CD">
            <w:pPr>
              <w:pStyle w:val="TableText"/>
              <w:spacing w:before="120" w:after="0"/>
            </w:pPr>
          </w:p>
        </w:tc>
        <w:tc>
          <w:tcPr>
            <w:tcW w:w="29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7EE61F8" w14:textId="77777777" w:rsidR="00DE47CD" w:rsidRPr="003A6D24" w:rsidRDefault="00DE47CD" w:rsidP="00DE47CD">
            <w:pPr>
              <w:pStyle w:val="TableText"/>
              <w:spacing w:before="120" w:after="0"/>
            </w:pPr>
          </w:p>
        </w:tc>
      </w:tr>
      <w:tr w:rsidR="00DE47CD" w:rsidRPr="00500B11" w14:paraId="040F7DFF" w14:textId="77777777" w:rsidTr="00773B0A">
        <w:trPr>
          <w:cantSplit/>
        </w:trPr>
        <w:tc>
          <w:tcPr>
            <w:tcW w:w="9498" w:type="dxa"/>
            <w:gridSpan w:val="78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2A5BC5" w14:textId="77777777" w:rsidR="00DE47CD" w:rsidRPr="00500B11" w:rsidRDefault="00DE47CD" w:rsidP="00DE47CD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B04532" w:rsidRPr="00FF7BB5" w14:paraId="6B430DC9" w14:textId="77777777" w:rsidTr="00773B0A">
        <w:trPr>
          <w:cantSplit/>
        </w:trPr>
        <w:tc>
          <w:tcPr>
            <w:tcW w:w="9498" w:type="dxa"/>
            <w:gridSpan w:val="7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61428D" w14:textId="77777777" w:rsidR="00B04532" w:rsidRPr="00EB32F3" w:rsidRDefault="00B04532" w:rsidP="00B04532">
            <w:pPr>
              <w:pStyle w:val="Tabl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Care after death</w:t>
            </w:r>
          </w:p>
        </w:tc>
      </w:tr>
      <w:tr w:rsidR="00B04532" w:rsidRPr="00EB32F3" w14:paraId="4A08465B" w14:textId="77777777" w:rsidTr="00773B0A">
        <w:trPr>
          <w:cantSplit/>
        </w:trPr>
        <w:tc>
          <w:tcPr>
            <w:tcW w:w="9498" w:type="dxa"/>
            <w:gridSpan w:val="7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4CDD0" w14:textId="77777777" w:rsidR="00B04532" w:rsidRPr="00EB32F3" w:rsidRDefault="00B04532" w:rsidP="00B04532">
            <w:pPr>
              <w:pStyle w:val="TableText"/>
            </w:pPr>
            <w:r w:rsidRPr="00EB32F3">
              <w:t>It may be appropriate to complete some of this section before the person’s death.</w:t>
            </w:r>
          </w:p>
        </w:tc>
      </w:tr>
      <w:tr w:rsidR="00B04532" w:rsidRPr="007E7DD6" w14:paraId="57ED7087" w14:textId="77777777" w:rsidTr="00773B0A">
        <w:trPr>
          <w:cantSplit/>
        </w:trPr>
        <w:tc>
          <w:tcPr>
            <w:tcW w:w="9498" w:type="dxa"/>
            <w:gridSpan w:val="78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3A7FE7D4" w14:textId="77777777" w:rsidR="00B04532" w:rsidRPr="00EB32F3" w:rsidRDefault="00B04532" w:rsidP="00B04532">
            <w:pPr>
              <w:pStyle w:val="TableText"/>
              <w:rPr>
                <w:b/>
                <w:i/>
              </w:rPr>
            </w:pPr>
            <w:proofErr w:type="spellStart"/>
            <w:r>
              <w:rPr>
                <w:b/>
              </w:rPr>
              <w:t>Taha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tinana</w:t>
            </w:r>
            <w:proofErr w:type="spellEnd"/>
            <w:r>
              <w:rPr>
                <w:b/>
              </w:rPr>
              <w:t xml:space="preserve"> – </w:t>
            </w:r>
            <w:r>
              <w:rPr>
                <w:b/>
                <w:i/>
              </w:rPr>
              <w:t>Physical health</w:t>
            </w:r>
          </w:p>
        </w:tc>
      </w:tr>
      <w:tr w:rsidR="00B04532" w:rsidRPr="00EB32F3" w14:paraId="4689A9C7" w14:textId="77777777" w:rsidTr="00773B0A">
        <w:trPr>
          <w:cantSplit/>
        </w:trPr>
        <w:tc>
          <w:tcPr>
            <w:tcW w:w="9498" w:type="dxa"/>
            <w:gridSpan w:val="78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B02D3F1" w14:textId="77777777" w:rsidR="00B04532" w:rsidRPr="00EB32F3" w:rsidRDefault="00B04532" w:rsidP="00B04532">
            <w:pPr>
              <w:pStyle w:val="TableText"/>
              <w:spacing w:after="0"/>
              <w:rPr>
                <w:b/>
              </w:rPr>
            </w:pPr>
            <w:r w:rsidRPr="00EB32F3">
              <w:rPr>
                <w:b/>
              </w:rPr>
              <w:t>Verification of death</w:t>
            </w:r>
          </w:p>
        </w:tc>
      </w:tr>
      <w:tr w:rsidR="00B04532" w:rsidRPr="007E7DD6" w14:paraId="6E3DB75B" w14:textId="77777777" w:rsidTr="00773B0A">
        <w:trPr>
          <w:cantSplit/>
        </w:trPr>
        <w:tc>
          <w:tcPr>
            <w:tcW w:w="1412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A432058" w14:textId="77777777" w:rsidR="00B04532" w:rsidRPr="003A6D24" w:rsidRDefault="00B04532" w:rsidP="004852F7">
            <w:pPr>
              <w:pStyle w:val="TableText"/>
              <w:spacing w:after="0"/>
            </w:pPr>
            <w:r>
              <w:t>Time of death:</w:t>
            </w:r>
          </w:p>
        </w:tc>
        <w:tc>
          <w:tcPr>
            <w:tcW w:w="2976" w:type="dxa"/>
            <w:gridSpan w:val="22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6C3C9CC5" w14:textId="77777777" w:rsidR="00B04532" w:rsidRPr="003A6D24" w:rsidRDefault="00B04532" w:rsidP="004852F7">
            <w:pPr>
              <w:pStyle w:val="TableText"/>
              <w:spacing w:after="0"/>
            </w:pPr>
          </w:p>
        </w:tc>
        <w:tc>
          <w:tcPr>
            <w:tcW w:w="1842" w:type="dxa"/>
            <w:gridSpan w:val="15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57125F" w14:textId="77777777" w:rsidR="00B04532" w:rsidRPr="003A6D24" w:rsidRDefault="00B04532" w:rsidP="004852F7">
            <w:pPr>
              <w:pStyle w:val="TableText"/>
              <w:spacing w:after="0"/>
            </w:pPr>
            <w:r>
              <w:t>Date of death:</w:t>
            </w:r>
          </w:p>
        </w:tc>
        <w:tc>
          <w:tcPr>
            <w:tcW w:w="2978" w:type="dxa"/>
            <w:gridSpan w:val="34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6368BA6D" w14:textId="77777777" w:rsidR="00B04532" w:rsidRPr="003A6D24" w:rsidRDefault="00B04532" w:rsidP="004852F7">
            <w:pPr>
              <w:pStyle w:val="TableText"/>
              <w:spacing w:after="0"/>
            </w:pPr>
          </w:p>
        </w:tc>
        <w:tc>
          <w:tcPr>
            <w:tcW w:w="29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3C4C170" w14:textId="77777777" w:rsidR="00B04532" w:rsidRPr="003A6D24" w:rsidRDefault="00B04532" w:rsidP="004852F7">
            <w:pPr>
              <w:pStyle w:val="TableText"/>
              <w:spacing w:after="0"/>
            </w:pPr>
          </w:p>
        </w:tc>
      </w:tr>
      <w:tr w:rsidR="00B04532" w:rsidRPr="007E7DD6" w14:paraId="69B13C62" w14:textId="77777777" w:rsidTr="00773B0A">
        <w:trPr>
          <w:cantSplit/>
        </w:trPr>
        <w:tc>
          <w:tcPr>
            <w:tcW w:w="6372" w:type="dxa"/>
            <w:gridSpan w:val="4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B01DD0" w14:textId="77777777" w:rsidR="00B04532" w:rsidRPr="003A6D24" w:rsidRDefault="00B04532" w:rsidP="00B04532">
            <w:pPr>
              <w:pStyle w:val="TableText"/>
              <w:spacing w:before="120"/>
            </w:pPr>
            <w:r>
              <w:rPr>
                <w:bCs/>
              </w:rPr>
              <w:t>Is t</w:t>
            </w:r>
            <w:r w:rsidRPr="007E7DD6">
              <w:rPr>
                <w:bCs/>
              </w:rPr>
              <w:t xml:space="preserve">he person </w:t>
            </w:r>
            <w:r>
              <w:rPr>
                <w:bCs/>
              </w:rPr>
              <w:t>to be buried or cremated?</w:t>
            </w:r>
          </w:p>
        </w:tc>
        <w:tc>
          <w:tcPr>
            <w:tcW w:w="994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7482DE" w14:textId="77777777" w:rsidR="00B04532" w:rsidRPr="003A6D24" w:rsidRDefault="00B04532" w:rsidP="00B04532">
            <w:pPr>
              <w:pStyle w:val="TableText"/>
              <w:spacing w:before="120"/>
            </w:pPr>
            <w:r>
              <w:t xml:space="preserve">Burial </w:t>
            </w:r>
            <w:r>
              <w:sym w:font="Webdings" w:char="F063"/>
            </w:r>
          </w:p>
        </w:tc>
        <w:tc>
          <w:tcPr>
            <w:tcW w:w="42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CD2B03" w14:textId="77777777" w:rsidR="00B04532" w:rsidRPr="003A6D24" w:rsidRDefault="00B04532" w:rsidP="00B04532">
            <w:pPr>
              <w:pStyle w:val="TableText"/>
              <w:spacing w:before="120"/>
            </w:pPr>
            <w:r>
              <w:t>or</w:t>
            </w:r>
          </w:p>
        </w:tc>
        <w:tc>
          <w:tcPr>
            <w:tcW w:w="1706" w:type="dxa"/>
            <w:gridSpan w:val="1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F7B395" w14:textId="77777777" w:rsidR="00B04532" w:rsidRPr="003A6D24" w:rsidRDefault="00B04532" w:rsidP="00B04532">
            <w:pPr>
              <w:pStyle w:val="TableText"/>
              <w:spacing w:before="120"/>
              <w:ind w:right="142"/>
              <w:jc w:val="right"/>
            </w:pPr>
            <w:r>
              <w:t xml:space="preserve">Cremation </w:t>
            </w:r>
            <w:r>
              <w:sym w:font="Webdings" w:char="F063"/>
            </w:r>
          </w:p>
        </w:tc>
      </w:tr>
      <w:tr w:rsidR="00B04532" w:rsidRPr="007E7DD6" w14:paraId="281C3F1B" w14:textId="77777777" w:rsidTr="00773B0A">
        <w:trPr>
          <w:cantSplit/>
        </w:trPr>
        <w:tc>
          <w:tcPr>
            <w:tcW w:w="4109" w:type="dxa"/>
            <w:gridSpan w:val="25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66731D" w14:textId="77777777" w:rsidR="00B04532" w:rsidRPr="003A6D24" w:rsidRDefault="00B04532" w:rsidP="00B04532">
            <w:pPr>
              <w:pStyle w:val="TableText"/>
            </w:pPr>
            <w:r>
              <w:t>Name of doctor informed of person’s death:</w:t>
            </w:r>
          </w:p>
        </w:tc>
        <w:tc>
          <w:tcPr>
            <w:tcW w:w="5099" w:type="dxa"/>
            <w:gridSpan w:val="51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285AEE83" w14:textId="77777777" w:rsidR="00B04532" w:rsidRPr="003A6D24" w:rsidRDefault="00B04532" w:rsidP="00B04532">
            <w:pPr>
              <w:pStyle w:val="TableText"/>
              <w:rPr>
                <w:bCs/>
              </w:rPr>
            </w:pPr>
          </w:p>
        </w:tc>
        <w:tc>
          <w:tcPr>
            <w:tcW w:w="29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37CDC4D" w14:textId="77777777" w:rsidR="00B04532" w:rsidRPr="003A6D24" w:rsidRDefault="00B04532" w:rsidP="00B04532">
            <w:pPr>
              <w:pStyle w:val="TableText"/>
              <w:rPr>
                <w:bCs/>
              </w:rPr>
            </w:pPr>
          </w:p>
        </w:tc>
      </w:tr>
      <w:tr w:rsidR="00B04532" w:rsidRPr="007E7DD6" w14:paraId="176C711E" w14:textId="77777777" w:rsidTr="00773B0A">
        <w:trPr>
          <w:cantSplit/>
        </w:trPr>
        <w:tc>
          <w:tcPr>
            <w:tcW w:w="2398" w:type="dxa"/>
            <w:gridSpan w:val="14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ADAD13" w14:textId="77777777" w:rsidR="00B04532" w:rsidRPr="003A6D24" w:rsidRDefault="00B04532" w:rsidP="00B04532">
            <w:pPr>
              <w:pStyle w:val="TableText"/>
            </w:pPr>
            <w:r>
              <w:t>Name of funeral director:</w:t>
            </w:r>
          </w:p>
        </w:tc>
        <w:tc>
          <w:tcPr>
            <w:tcW w:w="3823" w:type="dxa"/>
            <w:gridSpan w:val="27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47D58991" w14:textId="77777777" w:rsidR="00B04532" w:rsidRPr="003A6D24" w:rsidRDefault="00B04532" w:rsidP="00B04532">
            <w:pPr>
              <w:pStyle w:val="TableText"/>
            </w:pPr>
          </w:p>
        </w:tc>
        <w:tc>
          <w:tcPr>
            <w:tcW w:w="1145" w:type="dxa"/>
            <w:gridSpan w:val="14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60B6D72" w14:textId="77777777" w:rsidR="00B04532" w:rsidRPr="003A6D24" w:rsidRDefault="00B04532" w:rsidP="004852F7">
            <w:pPr>
              <w:pStyle w:val="TableText"/>
              <w:jc w:val="right"/>
            </w:pPr>
            <w:r>
              <w:t>Tel no:</w:t>
            </w:r>
          </w:p>
        </w:tc>
        <w:tc>
          <w:tcPr>
            <w:tcW w:w="1842" w:type="dxa"/>
            <w:gridSpan w:val="2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F728C39" w14:textId="77777777" w:rsidR="00B04532" w:rsidRPr="003A6D24" w:rsidRDefault="00B04532" w:rsidP="00B04532">
            <w:pPr>
              <w:pStyle w:val="TableText"/>
            </w:pPr>
          </w:p>
        </w:tc>
        <w:tc>
          <w:tcPr>
            <w:tcW w:w="29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87A506E" w14:textId="77777777" w:rsidR="00B04532" w:rsidRPr="003A6D24" w:rsidRDefault="00B04532" w:rsidP="00B04532">
            <w:pPr>
              <w:pStyle w:val="TableText"/>
            </w:pPr>
          </w:p>
        </w:tc>
      </w:tr>
      <w:tr w:rsidR="004852F7" w:rsidRPr="007E7DD6" w14:paraId="60E3A054" w14:textId="77777777" w:rsidTr="00773B0A">
        <w:trPr>
          <w:cantSplit/>
        </w:trPr>
        <w:tc>
          <w:tcPr>
            <w:tcW w:w="2834" w:type="dxa"/>
            <w:gridSpan w:val="18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3C479E" w14:textId="77777777" w:rsidR="004852F7" w:rsidRPr="003A6D24" w:rsidRDefault="004852F7" w:rsidP="00D21C04">
            <w:pPr>
              <w:pStyle w:val="TableText"/>
            </w:pPr>
            <w:r>
              <w:t>Date and time death verified:</w:t>
            </w:r>
          </w:p>
        </w:tc>
        <w:tc>
          <w:tcPr>
            <w:tcW w:w="2260" w:type="dxa"/>
            <w:gridSpan w:val="13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41944952" w14:textId="77777777" w:rsidR="004852F7" w:rsidRPr="003A6D24" w:rsidRDefault="004852F7" w:rsidP="00D21C04">
            <w:pPr>
              <w:pStyle w:val="TableText"/>
            </w:pPr>
          </w:p>
        </w:tc>
        <w:tc>
          <w:tcPr>
            <w:tcW w:w="2272" w:type="dxa"/>
            <w:gridSpan w:val="24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0CDAF38" w14:textId="77777777" w:rsidR="004852F7" w:rsidRPr="003A6D24" w:rsidRDefault="004852F7" w:rsidP="00D21C04">
            <w:pPr>
              <w:pStyle w:val="TableText"/>
              <w:jc w:val="right"/>
            </w:pPr>
            <w:r>
              <w:t>Who verified the death?</w:t>
            </w:r>
          </w:p>
        </w:tc>
        <w:tc>
          <w:tcPr>
            <w:tcW w:w="1842" w:type="dxa"/>
            <w:gridSpan w:val="2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DC7EEC8" w14:textId="77777777" w:rsidR="004852F7" w:rsidRPr="003A6D24" w:rsidRDefault="004852F7" w:rsidP="00D21C04">
            <w:pPr>
              <w:pStyle w:val="TableText"/>
            </w:pPr>
          </w:p>
        </w:tc>
        <w:tc>
          <w:tcPr>
            <w:tcW w:w="29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2036D1" w14:textId="77777777" w:rsidR="004852F7" w:rsidRPr="003A6D24" w:rsidRDefault="004852F7" w:rsidP="00D21C04">
            <w:pPr>
              <w:pStyle w:val="TableText"/>
            </w:pPr>
          </w:p>
        </w:tc>
      </w:tr>
      <w:tr w:rsidR="00B04532" w:rsidRPr="004852F7" w14:paraId="0988A8AA" w14:textId="77777777" w:rsidTr="00773B0A">
        <w:trPr>
          <w:cantSplit/>
        </w:trPr>
        <w:tc>
          <w:tcPr>
            <w:tcW w:w="3962" w:type="dxa"/>
            <w:gridSpan w:val="2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78A9D65" w14:textId="77777777" w:rsidR="00B04532" w:rsidRPr="004852F7" w:rsidRDefault="00B04532" w:rsidP="004852F7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246" w:type="dxa"/>
            <w:gridSpan w:val="5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BC4EE3A" w14:textId="77777777" w:rsidR="00B04532" w:rsidRPr="004852F7" w:rsidRDefault="00B04532" w:rsidP="004852F7">
            <w:pPr>
              <w:pStyle w:val="TableText"/>
              <w:spacing w:before="0" w:after="0"/>
              <w:rPr>
                <w:bCs/>
                <w:sz w:val="12"/>
                <w:szCs w:val="12"/>
              </w:rPr>
            </w:pPr>
          </w:p>
        </w:tc>
        <w:tc>
          <w:tcPr>
            <w:tcW w:w="2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CF40C4D" w14:textId="77777777" w:rsidR="00B04532" w:rsidRPr="004852F7" w:rsidRDefault="00B04532" w:rsidP="004852F7">
            <w:pPr>
              <w:pStyle w:val="TableText"/>
              <w:spacing w:before="0" w:after="0"/>
              <w:rPr>
                <w:bCs/>
                <w:sz w:val="12"/>
                <w:szCs w:val="12"/>
              </w:rPr>
            </w:pPr>
          </w:p>
        </w:tc>
      </w:tr>
      <w:tr w:rsidR="00B04532" w:rsidRPr="007E7DD6" w14:paraId="42BCE5B5" w14:textId="77777777" w:rsidTr="00773B0A">
        <w:trPr>
          <w:cantSplit/>
        </w:trPr>
        <w:tc>
          <w:tcPr>
            <w:tcW w:w="9498" w:type="dxa"/>
            <w:gridSpan w:val="78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C20006C" w14:textId="77777777" w:rsidR="00B04532" w:rsidRPr="00B04532" w:rsidRDefault="00B04532" w:rsidP="00B04532">
            <w:pPr>
              <w:pStyle w:val="TableText"/>
            </w:pPr>
            <w:proofErr w:type="spellStart"/>
            <w:r>
              <w:rPr>
                <w:b/>
              </w:rPr>
              <w:lastRenderedPageBreak/>
              <w:t>Taha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tinana</w:t>
            </w:r>
            <w:proofErr w:type="spellEnd"/>
            <w:r>
              <w:rPr>
                <w:b/>
              </w:rPr>
              <w:t xml:space="preserve"> – </w:t>
            </w:r>
            <w:r>
              <w:rPr>
                <w:b/>
                <w:i/>
              </w:rPr>
              <w:t>Physical health</w:t>
            </w:r>
            <w:r>
              <w:t xml:space="preserve"> (continued)</w:t>
            </w:r>
          </w:p>
        </w:tc>
      </w:tr>
      <w:tr w:rsidR="00B04532" w:rsidRPr="007E7DD6" w14:paraId="66A2460B" w14:textId="77777777" w:rsidTr="00773B0A">
        <w:trPr>
          <w:cantSplit/>
        </w:trPr>
        <w:tc>
          <w:tcPr>
            <w:tcW w:w="7346" w:type="dxa"/>
            <w:gridSpan w:val="53"/>
            <w:tcBorders>
              <w:top w:val="nil"/>
              <w:bottom w:val="nil"/>
            </w:tcBorders>
            <w:shd w:val="clear" w:color="auto" w:fill="auto"/>
          </w:tcPr>
          <w:p w14:paraId="63C52C9D" w14:textId="77777777" w:rsidR="00B04532" w:rsidRPr="003A6D24" w:rsidRDefault="00B04532" w:rsidP="00B04532">
            <w:pPr>
              <w:pStyle w:val="TableText"/>
            </w:pPr>
            <w:r>
              <w:rPr>
                <w:bCs/>
              </w:rPr>
              <w:t>Is t</w:t>
            </w:r>
            <w:r w:rsidRPr="007E7DD6">
              <w:rPr>
                <w:bCs/>
              </w:rPr>
              <w:t xml:space="preserve">he </w:t>
            </w:r>
            <w:r>
              <w:rPr>
                <w:bCs/>
              </w:rPr>
              <w:t>coroner likely to be involved?</w:t>
            </w:r>
          </w:p>
        </w:tc>
        <w:tc>
          <w:tcPr>
            <w:tcW w:w="990" w:type="dxa"/>
            <w:gridSpan w:val="1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4D7767" w14:textId="77777777" w:rsidR="00B04532" w:rsidRPr="003A6D24" w:rsidRDefault="00B04532" w:rsidP="00B04532">
            <w:pPr>
              <w:pStyle w:val="TableText"/>
            </w:pPr>
            <w:r>
              <w:t xml:space="preserve">Yes </w:t>
            </w:r>
            <w:r>
              <w:sym w:font="Webdings" w:char="F063"/>
            </w:r>
          </w:p>
        </w:tc>
        <w:tc>
          <w:tcPr>
            <w:tcW w:w="1162" w:type="dxa"/>
            <w:gridSpan w:val="8"/>
            <w:tcBorders>
              <w:top w:val="nil"/>
              <w:bottom w:val="nil"/>
            </w:tcBorders>
            <w:vAlign w:val="center"/>
          </w:tcPr>
          <w:p w14:paraId="1CEA6145" w14:textId="77777777" w:rsidR="00B04532" w:rsidRPr="003A6D24" w:rsidRDefault="00B04532" w:rsidP="00B04532">
            <w:pPr>
              <w:pStyle w:val="TableText"/>
              <w:ind w:right="142"/>
              <w:jc w:val="right"/>
            </w:pPr>
            <w:r>
              <w:t xml:space="preserve">No </w:t>
            </w:r>
            <w:r>
              <w:sym w:font="Webdings" w:char="F063"/>
            </w:r>
          </w:p>
        </w:tc>
      </w:tr>
      <w:tr w:rsidR="00B04532" w:rsidRPr="007E7DD6" w14:paraId="60B14202" w14:textId="77777777" w:rsidTr="00773B0A">
        <w:trPr>
          <w:cantSplit/>
        </w:trPr>
        <w:tc>
          <w:tcPr>
            <w:tcW w:w="4245" w:type="dxa"/>
            <w:gridSpan w:val="26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A65F3C0" w14:textId="77777777" w:rsidR="00B04532" w:rsidRPr="003A6D24" w:rsidRDefault="00B04532" w:rsidP="00B04532">
            <w:pPr>
              <w:pStyle w:val="TableText"/>
              <w:spacing w:after="0"/>
            </w:pPr>
            <w:r>
              <w:t>Has a m</w:t>
            </w:r>
            <w:r w:rsidRPr="00C371FA">
              <w:t xml:space="preserve">edical certificate </w:t>
            </w:r>
            <w:r>
              <w:t xml:space="preserve">been </w:t>
            </w:r>
            <w:r w:rsidRPr="00C371FA">
              <w:t>completed</w:t>
            </w:r>
            <w:r>
              <w:t>?</w:t>
            </w:r>
          </w:p>
        </w:tc>
        <w:tc>
          <w:tcPr>
            <w:tcW w:w="850" w:type="dxa"/>
            <w:gridSpan w:val="6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451233" w14:textId="77777777" w:rsidR="00B04532" w:rsidRPr="003A6D24" w:rsidRDefault="00B04532" w:rsidP="00B04532">
            <w:pPr>
              <w:pStyle w:val="TableText"/>
              <w:spacing w:after="0"/>
            </w:pPr>
            <w:r>
              <w:t xml:space="preserve">Yes </w:t>
            </w:r>
            <w:r>
              <w:sym w:font="Webdings" w:char="F063"/>
            </w:r>
          </w:p>
        </w:tc>
        <w:tc>
          <w:tcPr>
            <w:tcW w:w="1559" w:type="dxa"/>
            <w:gridSpan w:val="16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8D7F555" w14:textId="77777777" w:rsidR="00B04532" w:rsidRPr="003A6D24" w:rsidRDefault="00B04532" w:rsidP="00B04532">
            <w:pPr>
              <w:pStyle w:val="TableText"/>
              <w:spacing w:after="0"/>
              <w:jc w:val="right"/>
            </w:pPr>
            <w:r>
              <w:t>Doctor’s name:</w:t>
            </w:r>
          </w:p>
        </w:tc>
        <w:tc>
          <w:tcPr>
            <w:tcW w:w="2555" w:type="dxa"/>
            <w:gridSpan w:val="29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6FEBB0AB" w14:textId="77777777" w:rsidR="00B04532" w:rsidRPr="003A6D24" w:rsidRDefault="00B04532" w:rsidP="00B04532">
            <w:pPr>
              <w:pStyle w:val="TableText"/>
              <w:spacing w:after="0"/>
            </w:pPr>
          </w:p>
        </w:tc>
        <w:tc>
          <w:tcPr>
            <w:tcW w:w="28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E57473" w14:textId="77777777" w:rsidR="00B04532" w:rsidRPr="003A6D24" w:rsidRDefault="00B04532" w:rsidP="00B04532">
            <w:pPr>
              <w:pStyle w:val="TableText"/>
              <w:spacing w:after="0"/>
            </w:pPr>
          </w:p>
        </w:tc>
      </w:tr>
      <w:tr w:rsidR="00B04532" w:rsidRPr="007E7DD6" w14:paraId="6A34C3AE" w14:textId="77777777" w:rsidTr="00773B0A">
        <w:trPr>
          <w:cantSplit/>
        </w:trPr>
        <w:tc>
          <w:tcPr>
            <w:tcW w:w="9498" w:type="dxa"/>
            <w:gridSpan w:val="78"/>
            <w:tcBorders>
              <w:top w:val="nil"/>
              <w:bottom w:val="nil"/>
            </w:tcBorders>
            <w:shd w:val="clear" w:color="auto" w:fill="auto"/>
          </w:tcPr>
          <w:p w14:paraId="0B3E2597" w14:textId="77777777" w:rsidR="00B04532" w:rsidRPr="00EB32F3" w:rsidRDefault="00B04532" w:rsidP="00B04532">
            <w:pPr>
              <w:pStyle w:val="TableText"/>
              <w:spacing w:before="120"/>
              <w:rPr>
                <w:bCs/>
                <w:i/>
              </w:rPr>
            </w:pPr>
            <w:r w:rsidRPr="00EB32F3">
              <w:rPr>
                <w:i/>
              </w:rPr>
              <w:t>Note: Relevant members of the multidisciplinary team (MDT) should be advised of the person’s death in a timely fashion</w:t>
            </w:r>
            <w:r>
              <w:rPr>
                <w:i/>
              </w:rPr>
              <w:t xml:space="preserve"> (</w:t>
            </w:r>
            <w:proofErr w:type="spellStart"/>
            <w:r w:rsidRPr="00EB32F3">
              <w:rPr>
                <w:i/>
              </w:rPr>
              <w:t>eg</w:t>
            </w:r>
            <w:proofErr w:type="spellEnd"/>
            <w:r w:rsidRPr="00EB32F3">
              <w:rPr>
                <w:i/>
              </w:rPr>
              <w:t>, district nurses, hospice, GP/specialist</w:t>
            </w:r>
            <w:r>
              <w:rPr>
                <w:i/>
              </w:rPr>
              <w:t>)</w:t>
            </w:r>
            <w:r w:rsidRPr="00EB32F3">
              <w:rPr>
                <w:i/>
              </w:rPr>
              <w:t>.</w:t>
            </w:r>
          </w:p>
        </w:tc>
      </w:tr>
      <w:tr w:rsidR="00EB32F3" w:rsidRPr="00EB32F3" w14:paraId="18512405" w14:textId="77777777" w:rsidTr="00773B0A">
        <w:trPr>
          <w:cantSplit/>
        </w:trPr>
        <w:tc>
          <w:tcPr>
            <w:tcW w:w="9498" w:type="dxa"/>
            <w:gridSpan w:val="78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43E266" w14:textId="0E3C355C" w:rsidR="00EB32F3" w:rsidRPr="00EB32F3" w:rsidRDefault="00EB32F3" w:rsidP="00B04532">
            <w:pPr>
              <w:pStyle w:val="TableText"/>
              <w:spacing w:after="0"/>
              <w:rPr>
                <w:b/>
              </w:rPr>
            </w:pPr>
            <w:r w:rsidRPr="00EB32F3">
              <w:rPr>
                <w:b/>
              </w:rPr>
              <w:t>The person/</w:t>
            </w:r>
            <w:proofErr w:type="spellStart"/>
            <w:r w:rsidRPr="00EB32F3">
              <w:rPr>
                <w:b/>
              </w:rPr>
              <w:t>tūpāpaku</w:t>
            </w:r>
            <w:proofErr w:type="spellEnd"/>
            <w:r w:rsidRPr="00EB32F3">
              <w:rPr>
                <w:b/>
              </w:rPr>
              <w:t xml:space="preserve"> is treated with dignity and respect</w:t>
            </w:r>
            <w:r w:rsidR="00FC2CF7">
              <w:rPr>
                <w:b/>
              </w:rPr>
              <w:t>.</w:t>
            </w:r>
          </w:p>
        </w:tc>
      </w:tr>
      <w:tr w:rsidR="00405C27" w:rsidRPr="00EB32F3" w14:paraId="4C1C19F9" w14:textId="77777777" w:rsidTr="00773B0A">
        <w:trPr>
          <w:cantSplit/>
        </w:trPr>
        <w:tc>
          <w:tcPr>
            <w:tcW w:w="9498" w:type="dxa"/>
            <w:gridSpan w:val="78"/>
            <w:tcBorders>
              <w:top w:val="nil"/>
              <w:bottom w:val="nil"/>
            </w:tcBorders>
            <w:shd w:val="clear" w:color="auto" w:fill="auto"/>
          </w:tcPr>
          <w:p w14:paraId="7BDF99CC" w14:textId="77777777" w:rsidR="00405C27" w:rsidRPr="00405C27" w:rsidRDefault="00405C27" w:rsidP="00500B11">
            <w:pPr>
              <w:pStyle w:val="TableText"/>
              <w:spacing w:after="0"/>
              <w:rPr>
                <w:b/>
              </w:rPr>
            </w:pPr>
            <w:r w:rsidRPr="00405C27">
              <w:rPr>
                <w:b/>
              </w:rPr>
              <w:t>Ensure the wishes and cultural requirements of the deceased person and their family/</w:t>
            </w:r>
            <w:proofErr w:type="spellStart"/>
            <w:r w:rsidRPr="00405C27">
              <w:rPr>
                <w:b/>
              </w:rPr>
              <w:t>whānau</w:t>
            </w:r>
            <w:proofErr w:type="spellEnd"/>
            <w:r w:rsidRPr="00405C27">
              <w:rPr>
                <w:b/>
              </w:rPr>
              <w:t xml:space="preserve"> are met in terms of after-death care.</w:t>
            </w:r>
          </w:p>
        </w:tc>
      </w:tr>
      <w:tr w:rsidR="00405C27" w:rsidRPr="007E7DD6" w14:paraId="10982789" w14:textId="77777777" w:rsidTr="00773B0A">
        <w:trPr>
          <w:cantSplit/>
        </w:trPr>
        <w:tc>
          <w:tcPr>
            <w:tcW w:w="7356" w:type="dxa"/>
            <w:gridSpan w:val="54"/>
            <w:tcBorders>
              <w:top w:val="nil"/>
              <w:bottom w:val="nil"/>
            </w:tcBorders>
            <w:shd w:val="clear" w:color="auto" w:fill="auto"/>
          </w:tcPr>
          <w:p w14:paraId="6D1D50D4" w14:textId="77777777" w:rsidR="00405C27" w:rsidRPr="003A6D24" w:rsidRDefault="00405C27" w:rsidP="00ED2129">
            <w:pPr>
              <w:pStyle w:val="TableText"/>
              <w:spacing w:before="120" w:after="0"/>
            </w:pPr>
            <w:r>
              <w:t>Are v</w:t>
            </w:r>
            <w:r w:rsidRPr="00C371FA">
              <w:t>aluables</w:t>
            </w:r>
            <w:r>
              <w:t xml:space="preserve"> to be</w:t>
            </w:r>
            <w:r w:rsidRPr="00C371FA">
              <w:t xml:space="preserve"> left on </w:t>
            </w:r>
            <w:r>
              <w:t xml:space="preserve">the </w:t>
            </w:r>
            <w:r w:rsidRPr="00C371FA">
              <w:t>person/</w:t>
            </w:r>
            <w:proofErr w:type="spellStart"/>
            <w:r w:rsidRPr="00C371FA">
              <w:t>tūpāpaku</w:t>
            </w:r>
            <w:proofErr w:type="spellEnd"/>
            <w:r>
              <w:t>?</w:t>
            </w:r>
          </w:p>
        </w:tc>
        <w:tc>
          <w:tcPr>
            <w:tcW w:w="990" w:type="dxa"/>
            <w:gridSpan w:val="1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B2BA06" w14:textId="77777777" w:rsidR="00405C27" w:rsidRPr="003A6D24" w:rsidRDefault="00405C27" w:rsidP="00ED2129">
            <w:pPr>
              <w:pStyle w:val="TableText"/>
              <w:spacing w:before="120" w:after="0"/>
            </w:pPr>
            <w:r>
              <w:t xml:space="preserve">Yes </w:t>
            </w:r>
            <w:r>
              <w:sym w:font="Webdings" w:char="F063"/>
            </w:r>
          </w:p>
        </w:tc>
        <w:tc>
          <w:tcPr>
            <w:tcW w:w="1152" w:type="dxa"/>
            <w:gridSpan w:val="7"/>
            <w:tcBorders>
              <w:top w:val="nil"/>
              <w:bottom w:val="nil"/>
            </w:tcBorders>
            <w:vAlign w:val="center"/>
          </w:tcPr>
          <w:p w14:paraId="1B9725F7" w14:textId="77777777" w:rsidR="00405C27" w:rsidRPr="003A6D24" w:rsidRDefault="00405C27" w:rsidP="00ED2129">
            <w:pPr>
              <w:pStyle w:val="TableText"/>
              <w:spacing w:before="120" w:after="0"/>
              <w:ind w:right="142"/>
              <w:jc w:val="right"/>
            </w:pPr>
            <w:r>
              <w:t xml:space="preserve">No </w:t>
            </w:r>
            <w:r>
              <w:sym w:font="Webdings" w:char="F063"/>
            </w:r>
          </w:p>
        </w:tc>
      </w:tr>
      <w:tr w:rsidR="00405C27" w:rsidRPr="007E7DD6" w14:paraId="4232E2A6" w14:textId="77777777" w:rsidTr="00773B0A">
        <w:trPr>
          <w:cantSplit/>
        </w:trPr>
        <w:tc>
          <w:tcPr>
            <w:tcW w:w="28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8316C17" w14:textId="77777777" w:rsidR="00405C27" w:rsidRPr="003A6D24" w:rsidRDefault="00405C27" w:rsidP="00500B11">
            <w:pPr>
              <w:pStyle w:val="TableText"/>
              <w:spacing w:before="0"/>
              <w:rPr>
                <w:bCs/>
              </w:rPr>
            </w:pPr>
          </w:p>
        </w:tc>
        <w:tc>
          <w:tcPr>
            <w:tcW w:w="8928" w:type="dxa"/>
            <w:gridSpan w:val="75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5B0C8678" w14:textId="77777777" w:rsidR="00405C27" w:rsidRPr="003A6D24" w:rsidRDefault="00405C27" w:rsidP="00500B11">
            <w:pPr>
              <w:pStyle w:val="TableText"/>
              <w:spacing w:before="0"/>
              <w:rPr>
                <w:bCs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8F9AD0" w14:textId="77777777" w:rsidR="00405C27" w:rsidRPr="003A6D24" w:rsidRDefault="00405C27" w:rsidP="00500B11">
            <w:pPr>
              <w:pStyle w:val="TableText"/>
              <w:spacing w:before="0"/>
              <w:rPr>
                <w:bCs/>
              </w:rPr>
            </w:pPr>
          </w:p>
        </w:tc>
      </w:tr>
      <w:tr w:rsidR="00405C27" w:rsidRPr="007E7DD6" w14:paraId="37284408" w14:textId="77777777" w:rsidTr="00773B0A">
        <w:trPr>
          <w:cantSplit/>
        </w:trPr>
        <w:tc>
          <w:tcPr>
            <w:tcW w:w="9498" w:type="dxa"/>
            <w:gridSpan w:val="78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2DBFEA" w14:textId="77777777" w:rsidR="00405C27" w:rsidRPr="00405C27" w:rsidRDefault="00405C27" w:rsidP="004852F7">
            <w:pPr>
              <w:pStyle w:val="TableText"/>
              <w:rPr>
                <w:bCs/>
                <w:i/>
              </w:rPr>
            </w:pPr>
            <w:r w:rsidRPr="00405C27">
              <w:rPr>
                <w:i/>
              </w:rPr>
              <w:t>Note: Support the family/</w:t>
            </w:r>
            <w:proofErr w:type="spellStart"/>
            <w:r w:rsidRPr="00405C27">
              <w:rPr>
                <w:rFonts w:cs="Arial"/>
                <w:i/>
                <w:lang w:val="en"/>
              </w:rPr>
              <w:t>whānau</w:t>
            </w:r>
            <w:proofErr w:type="spellEnd"/>
            <w:r w:rsidRPr="00405C27">
              <w:rPr>
                <w:i/>
                <w:iCs/>
              </w:rPr>
              <w:t xml:space="preserve"> </w:t>
            </w:r>
            <w:r w:rsidRPr="00405C27">
              <w:rPr>
                <w:i/>
              </w:rPr>
              <w:t>to participate in after-death care if they wish to be involved, undertake after-death care according to local policies and procedures and return personal belonging to the family/</w:t>
            </w:r>
            <w:proofErr w:type="spellStart"/>
            <w:r w:rsidRPr="00405C27">
              <w:rPr>
                <w:rFonts w:cs="Arial"/>
                <w:i/>
                <w:lang w:val="en"/>
              </w:rPr>
              <w:t>whānau</w:t>
            </w:r>
            <w:proofErr w:type="spellEnd"/>
            <w:r w:rsidRPr="00405C27">
              <w:rPr>
                <w:i/>
                <w:iCs/>
              </w:rPr>
              <w:t xml:space="preserve"> </w:t>
            </w:r>
            <w:r w:rsidRPr="00405C27">
              <w:rPr>
                <w:i/>
              </w:rPr>
              <w:t>in a respectful way</w:t>
            </w:r>
            <w:r>
              <w:rPr>
                <w:i/>
              </w:rPr>
              <w:t>.</w:t>
            </w:r>
          </w:p>
        </w:tc>
      </w:tr>
      <w:tr w:rsidR="00405C27" w:rsidRPr="007E7DD6" w14:paraId="49D1B193" w14:textId="77777777" w:rsidTr="00773B0A">
        <w:trPr>
          <w:cantSplit/>
        </w:trPr>
        <w:tc>
          <w:tcPr>
            <w:tcW w:w="9498" w:type="dxa"/>
            <w:gridSpan w:val="78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1EC6C073" w14:textId="77777777" w:rsidR="00405C27" w:rsidRPr="00405C27" w:rsidRDefault="00405C27" w:rsidP="00500B11">
            <w:pPr>
              <w:pStyle w:val="TableText"/>
              <w:rPr>
                <w:b/>
                <w:i/>
              </w:rPr>
            </w:pPr>
            <w:proofErr w:type="spellStart"/>
            <w:r w:rsidRPr="00405C27">
              <w:rPr>
                <w:b/>
              </w:rPr>
              <w:t>Te</w:t>
            </w:r>
            <w:proofErr w:type="spellEnd"/>
            <w:r w:rsidRPr="00405C27">
              <w:rPr>
                <w:b/>
              </w:rPr>
              <w:t xml:space="preserve"> </w:t>
            </w:r>
            <w:proofErr w:type="spellStart"/>
            <w:r w:rsidRPr="00405C27">
              <w:rPr>
                <w:b/>
              </w:rPr>
              <w:t>whānau</w:t>
            </w:r>
            <w:proofErr w:type="spellEnd"/>
            <w:r w:rsidRPr="00405C27">
              <w:rPr>
                <w:b/>
              </w:rPr>
              <w:t xml:space="preserve"> – </w:t>
            </w:r>
            <w:r w:rsidRPr="00405C27">
              <w:rPr>
                <w:b/>
                <w:i/>
              </w:rPr>
              <w:t>Extended family health</w:t>
            </w:r>
          </w:p>
        </w:tc>
      </w:tr>
      <w:tr w:rsidR="00405C27" w:rsidRPr="007E7DD6" w14:paraId="30219E48" w14:textId="77777777" w:rsidTr="00773B0A">
        <w:trPr>
          <w:cantSplit/>
        </w:trPr>
        <w:tc>
          <w:tcPr>
            <w:tcW w:w="7356" w:type="dxa"/>
            <w:gridSpan w:val="54"/>
            <w:tcBorders>
              <w:top w:val="nil"/>
              <w:bottom w:val="nil"/>
            </w:tcBorders>
            <w:shd w:val="clear" w:color="auto" w:fill="auto"/>
          </w:tcPr>
          <w:p w14:paraId="0C963E48" w14:textId="77777777" w:rsidR="00405C27" w:rsidRPr="003A6D24" w:rsidRDefault="00405C27" w:rsidP="004852F7">
            <w:pPr>
              <w:pStyle w:val="TableText"/>
              <w:spacing w:after="0"/>
            </w:pPr>
            <w:r>
              <w:t>Has t</w:t>
            </w:r>
            <w:r w:rsidRPr="005C5424">
              <w:t>he family/</w:t>
            </w:r>
            <w:proofErr w:type="spellStart"/>
            <w:r w:rsidRPr="005C5424">
              <w:rPr>
                <w:rFonts w:cs="Arial"/>
                <w:lang w:val="en"/>
              </w:rPr>
              <w:t>whānau</w:t>
            </w:r>
            <w:proofErr w:type="spellEnd"/>
            <w:r w:rsidRPr="005C5424">
              <w:rPr>
                <w:iCs/>
              </w:rPr>
              <w:t xml:space="preserve"> </w:t>
            </w:r>
            <w:r w:rsidRPr="005C5424">
              <w:t>been given the opportunity to express spiritual</w:t>
            </w:r>
            <w:proofErr w:type="gramStart"/>
            <w:r w:rsidRPr="005C5424">
              <w:t>,</w:t>
            </w:r>
            <w:proofErr w:type="gramEnd"/>
            <w:r>
              <w:br/>
            </w:r>
            <w:r w:rsidRPr="005C5424">
              <w:t>religious and cultural needs</w:t>
            </w:r>
            <w:r>
              <w:t>?</w:t>
            </w:r>
          </w:p>
        </w:tc>
        <w:tc>
          <w:tcPr>
            <w:tcW w:w="990" w:type="dxa"/>
            <w:gridSpan w:val="1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FF684" w14:textId="77777777" w:rsidR="00405C27" w:rsidRPr="003A6D24" w:rsidRDefault="00405C27" w:rsidP="004852F7">
            <w:pPr>
              <w:pStyle w:val="TableText"/>
              <w:spacing w:after="0"/>
            </w:pPr>
            <w:r>
              <w:t xml:space="preserve">Yes </w:t>
            </w:r>
            <w:r>
              <w:sym w:font="Webdings" w:char="F063"/>
            </w:r>
          </w:p>
        </w:tc>
        <w:tc>
          <w:tcPr>
            <w:tcW w:w="1152" w:type="dxa"/>
            <w:gridSpan w:val="7"/>
            <w:tcBorders>
              <w:top w:val="nil"/>
              <w:bottom w:val="nil"/>
            </w:tcBorders>
            <w:vAlign w:val="center"/>
          </w:tcPr>
          <w:p w14:paraId="7D012627" w14:textId="77777777" w:rsidR="00405C27" w:rsidRPr="003A6D24" w:rsidRDefault="00405C27" w:rsidP="004852F7">
            <w:pPr>
              <w:pStyle w:val="TableText"/>
              <w:spacing w:after="0"/>
              <w:ind w:right="170"/>
              <w:jc w:val="right"/>
            </w:pPr>
          </w:p>
        </w:tc>
      </w:tr>
      <w:tr w:rsidR="00405C27" w:rsidRPr="007E7DD6" w14:paraId="6E438424" w14:textId="77777777" w:rsidTr="00773B0A">
        <w:trPr>
          <w:cantSplit/>
        </w:trPr>
        <w:tc>
          <w:tcPr>
            <w:tcW w:w="9498" w:type="dxa"/>
            <w:gridSpan w:val="78"/>
            <w:tcBorders>
              <w:top w:val="nil"/>
              <w:bottom w:val="nil"/>
            </w:tcBorders>
            <w:shd w:val="clear" w:color="auto" w:fill="auto"/>
          </w:tcPr>
          <w:p w14:paraId="14C1EA3B" w14:textId="77777777" w:rsidR="00405C27" w:rsidRPr="00405C27" w:rsidRDefault="00405C27" w:rsidP="004852F7">
            <w:pPr>
              <w:pStyle w:val="TableText"/>
              <w:rPr>
                <w:bCs/>
                <w:i/>
              </w:rPr>
            </w:pPr>
            <w:r w:rsidRPr="00405C27">
              <w:rPr>
                <w:i/>
              </w:rPr>
              <w:t>Note: Provide an opportunity to talk with the family/</w:t>
            </w:r>
            <w:proofErr w:type="spellStart"/>
            <w:r w:rsidRPr="00405C27">
              <w:rPr>
                <w:rFonts w:cs="Arial"/>
                <w:i/>
                <w:lang w:val="en"/>
              </w:rPr>
              <w:t>whānau</w:t>
            </w:r>
            <w:proofErr w:type="spellEnd"/>
            <w:r w:rsidRPr="00405C27">
              <w:rPr>
                <w:i/>
                <w:iCs/>
              </w:rPr>
              <w:t xml:space="preserve"> </w:t>
            </w:r>
            <w:r w:rsidRPr="00405C27">
              <w:rPr>
                <w:i/>
              </w:rPr>
              <w:t>about their spiritual, religious or cultural need</w:t>
            </w:r>
            <w:r>
              <w:rPr>
                <w:i/>
              </w:rPr>
              <w:t>s.</w:t>
            </w:r>
          </w:p>
        </w:tc>
      </w:tr>
      <w:tr w:rsidR="00502543" w:rsidRPr="007E7DD6" w14:paraId="239013A4" w14:textId="77777777" w:rsidTr="00773B0A">
        <w:trPr>
          <w:cantSplit/>
        </w:trPr>
        <w:tc>
          <w:tcPr>
            <w:tcW w:w="7356" w:type="dxa"/>
            <w:gridSpan w:val="54"/>
            <w:tcBorders>
              <w:top w:val="nil"/>
              <w:bottom w:val="nil"/>
            </w:tcBorders>
            <w:shd w:val="clear" w:color="auto" w:fill="auto"/>
          </w:tcPr>
          <w:p w14:paraId="2F314773" w14:textId="77777777" w:rsidR="00502543" w:rsidRPr="003A6D24" w:rsidRDefault="00502543" w:rsidP="004852F7">
            <w:pPr>
              <w:pStyle w:val="TableText"/>
              <w:spacing w:after="0"/>
            </w:pPr>
            <w:r>
              <w:t>Has a</w:t>
            </w:r>
            <w:r w:rsidRPr="005C5424">
              <w:t xml:space="preserve"> private space been made available for the family/</w:t>
            </w:r>
            <w:proofErr w:type="spellStart"/>
            <w:r w:rsidRPr="009E6E17">
              <w:rPr>
                <w:rFonts w:cs="Arial"/>
                <w:lang w:val="en"/>
              </w:rPr>
              <w:t>whānau</w:t>
            </w:r>
            <w:proofErr w:type="spellEnd"/>
            <w:r>
              <w:t>?</w:t>
            </w:r>
          </w:p>
        </w:tc>
        <w:tc>
          <w:tcPr>
            <w:tcW w:w="990" w:type="dxa"/>
            <w:gridSpan w:val="1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8ECFB0" w14:textId="77777777" w:rsidR="00502543" w:rsidRPr="003A6D24" w:rsidRDefault="00502543" w:rsidP="004852F7">
            <w:pPr>
              <w:pStyle w:val="TableText"/>
              <w:spacing w:after="0"/>
            </w:pPr>
            <w:r>
              <w:t xml:space="preserve">Yes </w:t>
            </w:r>
            <w:r>
              <w:sym w:font="Webdings" w:char="F063"/>
            </w:r>
          </w:p>
        </w:tc>
        <w:tc>
          <w:tcPr>
            <w:tcW w:w="1152" w:type="dxa"/>
            <w:gridSpan w:val="7"/>
            <w:tcBorders>
              <w:top w:val="nil"/>
              <w:bottom w:val="nil"/>
            </w:tcBorders>
            <w:vAlign w:val="center"/>
          </w:tcPr>
          <w:p w14:paraId="51C23C4C" w14:textId="77777777" w:rsidR="00502543" w:rsidRPr="003A6D24" w:rsidRDefault="00502543" w:rsidP="004852F7">
            <w:pPr>
              <w:pStyle w:val="TableText"/>
              <w:spacing w:after="0"/>
              <w:ind w:right="170"/>
              <w:jc w:val="right"/>
            </w:pPr>
          </w:p>
        </w:tc>
      </w:tr>
      <w:tr w:rsidR="00502543" w:rsidRPr="007E7DD6" w14:paraId="7A1B204B" w14:textId="77777777" w:rsidTr="00773B0A">
        <w:trPr>
          <w:cantSplit/>
        </w:trPr>
        <w:tc>
          <w:tcPr>
            <w:tcW w:w="9498" w:type="dxa"/>
            <w:gridSpan w:val="78"/>
            <w:tcBorders>
              <w:top w:val="nil"/>
              <w:bottom w:val="nil"/>
            </w:tcBorders>
            <w:shd w:val="clear" w:color="auto" w:fill="auto"/>
          </w:tcPr>
          <w:p w14:paraId="694E40DC" w14:textId="77777777" w:rsidR="00502543" w:rsidRPr="00502543" w:rsidRDefault="00502543" w:rsidP="004852F7">
            <w:pPr>
              <w:pStyle w:val="TableText"/>
              <w:rPr>
                <w:bCs/>
                <w:i/>
              </w:rPr>
            </w:pPr>
            <w:r w:rsidRPr="00502543">
              <w:rPr>
                <w:i/>
              </w:rPr>
              <w:t>Note: Respect the family/</w:t>
            </w:r>
            <w:proofErr w:type="spellStart"/>
            <w:r w:rsidRPr="00502543">
              <w:rPr>
                <w:rFonts w:cs="Arial"/>
                <w:i/>
                <w:lang w:val="en"/>
              </w:rPr>
              <w:t>whānau</w:t>
            </w:r>
            <w:proofErr w:type="spellEnd"/>
            <w:r w:rsidRPr="00502543">
              <w:rPr>
                <w:i/>
                <w:iCs/>
              </w:rPr>
              <w:t xml:space="preserve"> </w:t>
            </w:r>
            <w:r w:rsidRPr="00502543">
              <w:rPr>
                <w:i/>
              </w:rPr>
              <w:t xml:space="preserve">need for privacy, ensure a private space is available for prayer, </w:t>
            </w:r>
            <w:proofErr w:type="spellStart"/>
            <w:r w:rsidRPr="00502543">
              <w:rPr>
                <w:i/>
              </w:rPr>
              <w:t>karakia</w:t>
            </w:r>
            <w:proofErr w:type="spellEnd"/>
            <w:r w:rsidRPr="00502543">
              <w:rPr>
                <w:i/>
              </w:rPr>
              <w:t xml:space="preserve"> or other cultural or spiritual needs and arrange for blessing of the room/</w:t>
            </w:r>
            <w:proofErr w:type="spellStart"/>
            <w:r w:rsidRPr="00502543">
              <w:rPr>
                <w:i/>
              </w:rPr>
              <w:t>bedspace</w:t>
            </w:r>
            <w:proofErr w:type="spellEnd"/>
            <w:r w:rsidRPr="00502543">
              <w:rPr>
                <w:i/>
              </w:rPr>
              <w:t xml:space="preserve"> as appropriate.</w:t>
            </w:r>
          </w:p>
        </w:tc>
      </w:tr>
      <w:tr w:rsidR="00502543" w:rsidRPr="00EB32F3" w14:paraId="520BB4C4" w14:textId="77777777" w:rsidTr="00773B0A">
        <w:trPr>
          <w:cantSplit/>
        </w:trPr>
        <w:tc>
          <w:tcPr>
            <w:tcW w:w="9498" w:type="dxa"/>
            <w:gridSpan w:val="78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DB2DE6B" w14:textId="77777777" w:rsidR="00502543" w:rsidRPr="00502543" w:rsidRDefault="00502543" w:rsidP="00500B11">
            <w:pPr>
              <w:pStyle w:val="TableText"/>
              <w:spacing w:after="0"/>
              <w:rPr>
                <w:b/>
              </w:rPr>
            </w:pPr>
            <w:r w:rsidRPr="00502543">
              <w:rPr>
                <w:b/>
              </w:rPr>
              <w:t>The family/</w:t>
            </w:r>
            <w:proofErr w:type="spellStart"/>
            <w:r w:rsidRPr="00502543">
              <w:rPr>
                <w:b/>
              </w:rPr>
              <w:t>whānau</w:t>
            </w:r>
            <w:proofErr w:type="spellEnd"/>
            <w:r w:rsidRPr="00502543">
              <w:rPr>
                <w:b/>
              </w:rPr>
              <w:t xml:space="preserve"> is provided with information about what to do next.</w:t>
            </w:r>
          </w:p>
        </w:tc>
      </w:tr>
      <w:tr w:rsidR="00502543" w:rsidRPr="007E7DD6" w14:paraId="7E3B2274" w14:textId="77777777" w:rsidTr="00773B0A">
        <w:trPr>
          <w:cantSplit/>
        </w:trPr>
        <w:tc>
          <w:tcPr>
            <w:tcW w:w="7356" w:type="dxa"/>
            <w:gridSpan w:val="54"/>
            <w:tcBorders>
              <w:top w:val="nil"/>
              <w:bottom w:val="nil"/>
            </w:tcBorders>
            <w:shd w:val="clear" w:color="auto" w:fill="auto"/>
          </w:tcPr>
          <w:p w14:paraId="2622B3D2" w14:textId="77777777" w:rsidR="00502543" w:rsidRPr="003A6D24" w:rsidRDefault="00502543" w:rsidP="004852F7">
            <w:pPr>
              <w:pStyle w:val="TableText"/>
              <w:spacing w:after="0"/>
            </w:pPr>
            <w:r>
              <w:t xml:space="preserve">Has a conversation been held with the </w:t>
            </w:r>
            <w:r w:rsidRPr="00C371FA">
              <w:t>family/</w:t>
            </w:r>
            <w:proofErr w:type="spellStart"/>
            <w:r w:rsidRPr="00C371FA">
              <w:t>whānau</w:t>
            </w:r>
            <w:proofErr w:type="spellEnd"/>
            <w:r w:rsidRPr="00C371FA">
              <w:t xml:space="preserve"> to ensure they </w:t>
            </w:r>
            <w:r>
              <w:t>have adequate information about what to do next?</w:t>
            </w:r>
          </w:p>
        </w:tc>
        <w:tc>
          <w:tcPr>
            <w:tcW w:w="990" w:type="dxa"/>
            <w:gridSpan w:val="1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59595B" w14:textId="77777777" w:rsidR="00502543" w:rsidRPr="003A6D24" w:rsidRDefault="00502543" w:rsidP="004852F7">
            <w:pPr>
              <w:pStyle w:val="TableText"/>
              <w:spacing w:after="0"/>
            </w:pPr>
            <w:r>
              <w:t xml:space="preserve">Yes </w:t>
            </w:r>
            <w:r>
              <w:sym w:font="Webdings" w:char="F063"/>
            </w:r>
          </w:p>
        </w:tc>
        <w:tc>
          <w:tcPr>
            <w:tcW w:w="1152" w:type="dxa"/>
            <w:gridSpan w:val="7"/>
            <w:tcBorders>
              <w:top w:val="nil"/>
              <w:bottom w:val="nil"/>
            </w:tcBorders>
            <w:vAlign w:val="center"/>
          </w:tcPr>
          <w:p w14:paraId="2AC5B846" w14:textId="77777777" w:rsidR="00502543" w:rsidRPr="003A6D24" w:rsidRDefault="00502543" w:rsidP="004852F7">
            <w:pPr>
              <w:pStyle w:val="TableText"/>
              <w:spacing w:after="0"/>
              <w:ind w:right="170"/>
              <w:jc w:val="right"/>
            </w:pPr>
          </w:p>
        </w:tc>
      </w:tr>
      <w:tr w:rsidR="00502543" w:rsidRPr="007E7DD6" w14:paraId="02A136D4" w14:textId="77777777" w:rsidTr="00773B0A">
        <w:trPr>
          <w:cantSplit/>
        </w:trPr>
        <w:tc>
          <w:tcPr>
            <w:tcW w:w="7356" w:type="dxa"/>
            <w:gridSpan w:val="54"/>
            <w:tcBorders>
              <w:top w:val="nil"/>
              <w:bottom w:val="nil"/>
            </w:tcBorders>
            <w:shd w:val="clear" w:color="auto" w:fill="auto"/>
          </w:tcPr>
          <w:p w14:paraId="3DA5B1DA" w14:textId="77777777" w:rsidR="00502543" w:rsidRPr="003A6D24" w:rsidRDefault="00502543" w:rsidP="004852F7">
            <w:pPr>
              <w:pStyle w:val="TableText"/>
              <w:spacing w:after="0"/>
            </w:pPr>
            <w:r>
              <w:t>Has w</w:t>
            </w:r>
            <w:r w:rsidRPr="00C371FA">
              <w:t xml:space="preserve">ritten material </w:t>
            </w:r>
            <w:r>
              <w:t>been offered (this may include</w:t>
            </w:r>
            <w:r w:rsidRPr="00C371FA">
              <w:t xml:space="preserve"> information regarding lo</w:t>
            </w:r>
            <w:r>
              <w:t xml:space="preserve">cal funeral directors, funeral planning, </w:t>
            </w:r>
            <w:proofErr w:type="spellStart"/>
            <w:r>
              <w:t>etc</w:t>
            </w:r>
            <w:proofErr w:type="spellEnd"/>
            <w:r>
              <w:t>)?</w:t>
            </w:r>
          </w:p>
        </w:tc>
        <w:tc>
          <w:tcPr>
            <w:tcW w:w="990" w:type="dxa"/>
            <w:gridSpan w:val="1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A4DFD3" w14:textId="77777777" w:rsidR="00502543" w:rsidRPr="003A6D24" w:rsidRDefault="00502543" w:rsidP="004852F7">
            <w:pPr>
              <w:pStyle w:val="TableText"/>
              <w:spacing w:after="0"/>
            </w:pPr>
            <w:r>
              <w:t xml:space="preserve">Yes </w:t>
            </w:r>
            <w:r>
              <w:sym w:font="Webdings" w:char="F063"/>
            </w:r>
          </w:p>
        </w:tc>
        <w:tc>
          <w:tcPr>
            <w:tcW w:w="1152" w:type="dxa"/>
            <w:gridSpan w:val="7"/>
            <w:tcBorders>
              <w:top w:val="nil"/>
              <w:bottom w:val="nil"/>
            </w:tcBorders>
            <w:vAlign w:val="center"/>
          </w:tcPr>
          <w:p w14:paraId="082B5D26" w14:textId="77777777" w:rsidR="00502543" w:rsidRPr="003A6D24" w:rsidRDefault="00502543" w:rsidP="004852F7">
            <w:pPr>
              <w:pStyle w:val="TableText"/>
              <w:spacing w:after="0"/>
              <w:ind w:right="170"/>
              <w:jc w:val="right"/>
            </w:pPr>
          </w:p>
        </w:tc>
      </w:tr>
      <w:tr w:rsidR="00502543" w:rsidRPr="007E7DD6" w14:paraId="70A032F1" w14:textId="77777777" w:rsidTr="00773B0A">
        <w:trPr>
          <w:cantSplit/>
        </w:trPr>
        <w:tc>
          <w:tcPr>
            <w:tcW w:w="9498" w:type="dxa"/>
            <w:gridSpan w:val="78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C10315" w14:textId="77777777" w:rsidR="00502543" w:rsidRPr="00502543" w:rsidRDefault="00502543" w:rsidP="00500B11">
            <w:pPr>
              <w:pStyle w:val="TableText"/>
              <w:rPr>
                <w:bCs/>
                <w:i/>
              </w:rPr>
            </w:pPr>
            <w:r w:rsidRPr="00502543">
              <w:rPr>
                <w:i/>
              </w:rPr>
              <w:t>Note</w:t>
            </w:r>
            <w:r>
              <w:rPr>
                <w:i/>
              </w:rPr>
              <w:t xml:space="preserve">: </w:t>
            </w:r>
            <w:r w:rsidRPr="00502543">
              <w:rPr>
                <w:i/>
              </w:rPr>
              <w:t>Additional support should be offered at the time of death if needed. This may include a socia</w:t>
            </w:r>
            <w:r w:rsidR="00C8018E">
              <w:rPr>
                <w:i/>
              </w:rPr>
              <w:t>l worker, cultural support and/</w:t>
            </w:r>
            <w:r w:rsidRPr="00502543">
              <w:rPr>
                <w:i/>
              </w:rPr>
              <w:t>or chaplain support.</w:t>
            </w:r>
          </w:p>
        </w:tc>
      </w:tr>
      <w:tr w:rsidR="00502543" w:rsidRPr="007E7DD6" w14:paraId="439C6FEB" w14:textId="77777777" w:rsidTr="00773B0A">
        <w:trPr>
          <w:cantSplit/>
        </w:trPr>
        <w:tc>
          <w:tcPr>
            <w:tcW w:w="9498" w:type="dxa"/>
            <w:gridSpan w:val="7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CF3120" w14:textId="77777777" w:rsidR="00502543" w:rsidRPr="00502543" w:rsidRDefault="00502543" w:rsidP="00B04532">
            <w:pPr>
              <w:pStyle w:val="TableText"/>
              <w:rPr>
                <w:b/>
              </w:rPr>
            </w:pPr>
            <w:proofErr w:type="spellStart"/>
            <w:r w:rsidRPr="00502543">
              <w:rPr>
                <w:b/>
              </w:rPr>
              <w:t>Taha</w:t>
            </w:r>
            <w:proofErr w:type="spellEnd"/>
            <w:r w:rsidRPr="00502543">
              <w:rPr>
                <w:b/>
              </w:rPr>
              <w:t xml:space="preserve"> </w:t>
            </w:r>
            <w:proofErr w:type="spellStart"/>
            <w:r w:rsidRPr="00502543">
              <w:rPr>
                <w:b/>
              </w:rPr>
              <w:t>hinengaro</w:t>
            </w:r>
            <w:proofErr w:type="spellEnd"/>
            <w:r w:rsidRPr="00502543">
              <w:rPr>
                <w:b/>
              </w:rPr>
              <w:t xml:space="preserve"> – </w:t>
            </w:r>
            <w:r w:rsidRPr="00502543">
              <w:rPr>
                <w:b/>
                <w:i/>
              </w:rPr>
              <w:t>Mental health</w:t>
            </w:r>
          </w:p>
        </w:tc>
      </w:tr>
      <w:tr w:rsidR="00502543" w:rsidRPr="00EB32F3" w14:paraId="009B3707" w14:textId="77777777" w:rsidTr="00773B0A">
        <w:trPr>
          <w:cantSplit/>
        </w:trPr>
        <w:tc>
          <w:tcPr>
            <w:tcW w:w="9498" w:type="dxa"/>
            <w:gridSpan w:val="78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37E554C" w14:textId="36D7C4B8" w:rsidR="00502543" w:rsidRPr="00502543" w:rsidRDefault="00502543" w:rsidP="00B04532">
            <w:pPr>
              <w:pStyle w:val="TableText"/>
              <w:rPr>
                <w:b/>
              </w:rPr>
            </w:pPr>
            <w:r w:rsidRPr="00502543">
              <w:rPr>
                <w:b/>
              </w:rPr>
              <w:t>The family/</w:t>
            </w:r>
            <w:proofErr w:type="spellStart"/>
            <w:r w:rsidRPr="00502543">
              <w:rPr>
                <w:b/>
              </w:rPr>
              <w:t>whānau</w:t>
            </w:r>
            <w:proofErr w:type="spellEnd"/>
            <w:r w:rsidRPr="00502543">
              <w:rPr>
                <w:b/>
              </w:rPr>
              <w:t xml:space="preserve"> is able to access information about bereavement support and counselling if needed</w:t>
            </w:r>
            <w:r w:rsidR="00FC2CF7">
              <w:rPr>
                <w:b/>
              </w:rPr>
              <w:t>.</w:t>
            </w:r>
          </w:p>
        </w:tc>
      </w:tr>
      <w:tr w:rsidR="00502543" w:rsidRPr="007E7DD6" w14:paraId="57E42CD4" w14:textId="77777777" w:rsidTr="00773B0A">
        <w:trPr>
          <w:cantSplit/>
        </w:trPr>
        <w:tc>
          <w:tcPr>
            <w:tcW w:w="7356" w:type="dxa"/>
            <w:gridSpan w:val="5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9AC907" w14:textId="77777777" w:rsidR="00502543" w:rsidRPr="003A6D24" w:rsidRDefault="00502543" w:rsidP="00B04532">
            <w:pPr>
              <w:pStyle w:val="TableText"/>
            </w:pPr>
            <w:r>
              <w:t>Was the f</w:t>
            </w:r>
            <w:r w:rsidRPr="00C371FA">
              <w:t>amily/</w:t>
            </w:r>
            <w:proofErr w:type="spellStart"/>
            <w:r w:rsidRPr="00C371FA">
              <w:rPr>
                <w:rFonts w:cs="Arial"/>
                <w:lang w:val="en"/>
              </w:rPr>
              <w:t>whānau</w:t>
            </w:r>
            <w:proofErr w:type="spellEnd"/>
            <w:r w:rsidRPr="00C371FA">
              <w:rPr>
                <w:iCs/>
              </w:rPr>
              <w:t xml:space="preserve"> </w:t>
            </w:r>
            <w:r w:rsidRPr="00C371FA">
              <w:t>present at</w:t>
            </w:r>
            <w:r>
              <w:t xml:space="preserve"> the</w:t>
            </w:r>
            <w:r w:rsidRPr="00C371FA">
              <w:t xml:space="preserve"> time of death</w:t>
            </w:r>
            <w:r>
              <w:t>?</w:t>
            </w:r>
          </w:p>
        </w:tc>
        <w:tc>
          <w:tcPr>
            <w:tcW w:w="990" w:type="dxa"/>
            <w:gridSpan w:val="1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1F084F" w14:textId="77777777" w:rsidR="00502543" w:rsidRPr="003A6D24" w:rsidRDefault="00502543" w:rsidP="00B04532">
            <w:pPr>
              <w:pStyle w:val="TableText"/>
            </w:pPr>
            <w:r>
              <w:t xml:space="preserve">Yes </w:t>
            </w:r>
            <w:r>
              <w:sym w:font="Webdings" w:char="F063"/>
            </w:r>
          </w:p>
        </w:tc>
        <w:tc>
          <w:tcPr>
            <w:tcW w:w="1152" w:type="dxa"/>
            <w:gridSpan w:val="7"/>
            <w:tcBorders>
              <w:top w:val="nil"/>
              <w:bottom w:val="nil"/>
            </w:tcBorders>
            <w:vAlign w:val="center"/>
          </w:tcPr>
          <w:p w14:paraId="3F8E79D1" w14:textId="77777777" w:rsidR="00502543" w:rsidRPr="003A6D24" w:rsidRDefault="00502543" w:rsidP="00B04532">
            <w:pPr>
              <w:pStyle w:val="TableText"/>
              <w:ind w:right="170"/>
            </w:pPr>
            <w:r>
              <w:t xml:space="preserve">No </w:t>
            </w:r>
            <w:r>
              <w:sym w:font="Webdings" w:char="F063"/>
            </w:r>
          </w:p>
        </w:tc>
      </w:tr>
      <w:tr w:rsidR="00502543" w:rsidRPr="007E7DD6" w14:paraId="30695D1F" w14:textId="77777777" w:rsidTr="00773B0A">
        <w:trPr>
          <w:cantSplit/>
        </w:trPr>
        <w:tc>
          <w:tcPr>
            <w:tcW w:w="7356" w:type="dxa"/>
            <w:gridSpan w:val="5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989C0D" w14:textId="77777777" w:rsidR="00502543" w:rsidRPr="003A6D24" w:rsidRDefault="00502543" w:rsidP="00B04532">
            <w:pPr>
              <w:pStyle w:val="TableText"/>
            </w:pPr>
            <w:r w:rsidRPr="00C371FA">
              <w:t>If not, has the family/</w:t>
            </w:r>
            <w:proofErr w:type="spellStart"/>
            <w:r w:rsidRPr="00C371FA">
              <w:rPr>
                <w:rFonts w:cs="Arial"/>
                <w:lang w:val="en"/>
              </w:rPr>
              <w:t>whānau</w:t>
            </w:r>
            <w:proofErr w:type="spellEnd"/>
            <w:r w:rsidRPr="00C371FA">
              <w:rPr>
                <w:iCs/>
              </w:rPr>
              <w:t xml:space="preserve"> </w:t>
            </w:r>
            <w:r w:rsidRPr="00C371FA">
              <w:t>been notified</w:t>
            </w:r>
            <w:r>
              <w:t>?</w:t>
            </w:r>
          </w:p>
        </w:tc>
        <w:tc>
          <w:tcPr>
            <w:tcW w:w="990" w:type="dxa"/>
            <w:gridSpan w:val="1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A79329" w14:textId="77777777" w:rsidR="00502543" w:rsidRPr="003A6D24" w:rsidRDefault="00502543" w:rsidP="00B04532">
            <w:pPr>
              <w:pStyle w:val="TableText"/>
            </w:pPr>
            <w:r>
              <w:t xml:space="preserve">Yes </w:t>
            </w:r>
            <w:r>
              <w:sym w:font="Webdings" w:char="F063"/>
            </w:r>
          </w:p>
        </w:tc>
        <w:tc>
          <w:tcPr>
            <w:tcW w:w="1152" w:type="dxa"/>
            <w:gridSpan w:val="7"/>
            <w:tcBorders>
              <w:top w:val="nil"/>
              <w:bottom w:val="nil"/>
            </w:tcBorders>
            <w:vAlign w:val="center"/>
          </w:tcPr>
          <w:p w14:paraId="0BC57014" w14:textId="77777777" w:rsidR="00502543" w:rsidRPr="003A6D24" w:rsidRDefault="00502543" w:rsidP="00B04532">
            <w:pPr>
              <w:pStyle w:val="TableText"/>
              <w:ind w:right="170"/>
            </w:pPr>
            <w:r>
              <w:t xml:space="preserve">No </w:t>
            </w:r>
            <w:r>
              <w:sym w:font="Webdings" w:char="F063"/>
            </w:r>
          </w:p>
        </w:tc>
      </w:tr>
      <w:tr w:rsidR="00502543" w:rsidRPr="007E7DD6" w14:paraId="2BF9C138" w14:textId="77777777" w:rsidTr="00773B0A">
        <w:trPr>
          <w:cantSplit/>
        </w:trPr>
        <w:tc>
          <w:tcPr>
            <w:tcW w:w="1557" w:type="dxa"/>
            <w:gridSpan w:val="6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264E65" w14:textId="77777777" w:rsidR="00502543" w:rsidRPr="003A6D24" w:rsidRDefault="00502543" w:rsidP="00B04532">
            <w:pPr>
              <w:pStyle w:val="TableText"/>
            </w:pPr>
            <w:r>
              <w:t>Name of</w:t>
            </w:r>
            <w:r>
              <w:br/>
              <w:t>person notified:</w:t>
            </w:r>
          </w:p>
        </w:tc>
        <w:tc>
          <w:tcPr>
            <w:tcW w:w="3968" w:type="dxa"/>
            <w:gridSpan w:val="31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99A5441" w14:textId="77777777" w:rsidR="00502543" w:rsidRPr="003A6D24" w:rsidRDefault="00502543" w:rsidP="00B04532">
            <w:pPr>
              <w:pStyle w:val="TableText"/>
            </w:pPr>
          </w:p>
        </w:tc>
        <w:tc>
          <w:tcPr>
            <w:tcW w:w="1842" w:type="dxa"/>
            <w:gridSpan w:val="19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09F1A1A" w14:textId="77777777" w:rsidR="00502543" w:rsidRPr="003A6D24" w:rsidRDefault="00502543" w:rsidP="00B04532">
            <w:pPr>
              <w:pStyle w:val="TableText"/>
              <w:jc w:val="right"/>
            </w:pPr>
            <w:r>
              <w:t>Relationship to the deceased person:</w:t>
            </w:r>
          </w:p>
        </w:tc>
        <w:tc>
          <w:tcPr>
            <w:tcW w:w="1842" w:type="dxa"/>
            <w:gridSpan w:val="21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22B94524" w14:textId="77777777" w:rsidR="00502543" w:rsidRPr="003A6D24" w:rsidRDefault="00502543" w:rsidP="00B04532">
            <w:pPr>
              <w:pStyle w:val="TableText"/>
            </w:pPr>
          </w:p>
        </w:tc>
        <w:tc>
          <w:tcPr>
            <w:tcW w:w="28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89E4CEC" w14:textId="77777777" w:rsidR="00502543" w:rsidRPr="003A6D24" w:rsidRDefault="00502543" w:rsidP="00B04532">
            <w:pPr>
              <w:pStyle w:val="TableText"/>
            </w:pPr>
          </w:p>
        </w:tc>
      </w:tr>
      <w:tr w:rsidR="00502543" w:rsidRPr="007E7DD6" w14:paraId="7D7973CA" w14:textId="77777777" w:rsidTr="00773B0A">
        <w:trPr>
          <w:cantSplit/>
        </w:trPr>
        <w:tc>
          <w:tcPr>
            <w:tcW w:w="9209" w:type="dxa"/>
            <w:gridSpan w:val="77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7763FC3" w14:textId="77777777" w:rsidR="00502543" w:rsidRPr="003A6D24" w:rsidRDefault="00502543" w:rsidP="00B04532">
            <w:pPr>
              <w:pStyle w:val="TableText"/>
              <w:spacing w:before="120" w:after="0"/>
              <w:rPr>
                <w:bCs/>
              </w:rPr>
            </w:pPr>
            <w:r>
              <w:t>If no</w:t>
            </w:r>
            <w:r w:rsidR="00C8018E">
              <w:t xml:space="preserve"> </w:t>
            </w:r>
            <w:r>
              <w:t>one was notified, explain why</w:t>
            </w:r>
            <w:r w:rsidR="008E3344">
              <w:t xml:space="preserve"> not</w:t>
            </w:r>
            <w:r>
              <w:t>.</w:t>
            </w:r>
          </w:p>
        </w:tc>
        <w:tc>
          <w:tcPr>
            <w:tcW w:w="28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78DB13" w14:textId="77777777" w:rsidR="00502543" w:rsidRPr="003A6D24" w:rsidRDefault="00502543" w:rsidP="00B04532">
            <w:pPr>
              <w:pStyle w:val="TableText"/>
              <w:spacing w:before="120" w:after="0"/>
              <w:rPr>
                <w:bCs/>
              </w:rPr>
            </w:pPr>
          </w:p>
        </w:tc>
      </w:tr>
      <w:tr w:rsidR="00502543" w:rsidRPr="007E7DD6" w14:paraId="7DCB2165" w14:textId="77777777" w:rsidTr="00773B0A">
        <w:trPr>
          <w:cantSplit/>
        </w:trPr>
        <w:tc>
          <w:tcPr>
            <w:tcW w:w="28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5C1162" w14:textId="77777777" w:rsidR="00502543" w:rsidRPr="003A6D24" w:rsidRDefault="00502543" w:rsidP="00B04532">
            <w:pPr>
              <w:pStyle w:val="TableText"/>
              <w:spacing w:before="0"/>
              <w:rPr>
                <w:bCs/>
              </w:rPr>
            </w:pPr>
          </w:p>
        </w:tc>
        <w:tc>
          <w:tcPr>
            <w:tcW w:w="8928" w:type="dxa"/>
            <w:gridSpan w:val="75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62139FF6" w14:textId="77777777" w:rsidR="00502543" w:rsidRPr="003A6D24" w:rsidRDefault="00502543" w:rsidP="00B04532">
            <w:pPr>
              <w:pStyle w:val="TableText"/>
              <w:spacing w:before="0"/>
              <w:rPr>
                <w:bCs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5EC8586" w14:textId="77777777" w:rsidR="00502543" w:rsidRPr="003A6D24" w:rsidRDefault="00502543" w:rsidP="00B04532">
            <w:pPr>
              <w:pStyle w:val="TableText"/>
              <w:spacing w:before="0"/>
              <w:rPr>
                <w:bCs/>
              </w:rPr>
            </w:pPr>
          </w:p>
        </w:tc>
      </w:tr>
      <w:tr w:rsidR="008E3344" w:rsidRPr="007E7DD6" w14:paraId="5C625AE3" w14:textId="77777777" w:rsidTr="00773B0A">
        <w:trPr>
          <w:cantSplit/>
        </w:trPr>
        <w:tc>
          <w:tcPr>
            <w:tcW w:w="7356" w:type="dxa"/>
            <w:gridSpan w:val="5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D16F9" w14:textId="77777777" w:rsidR="008E3344" w:rsidRPr="003A6D24" w:rsidRDefault="008E3344" w:rsidP="00ED2129">
            <w:pPr>
              <w:pStyle w:val="TableText"/>
              <w:spacing w:before="120"/>
            </w:pPr>
            <w:r>
              <w:t>Did the family/</w:t>
            </w:r>
            <w:proofErr w:type="spellStart"/>
            <w:r>
              <w:t>whānau</w:t>
            </w:r>
            <w:proofErr w:type="spellEnd"/>
            <w:r>
              <w:t xml:space="preserve"> appear to be significantly distressed by the death?</w:t>
            </w:r>
          </w:p>
        </w:tc>
        <w:tc>
          <w:tcPr>
            <w:tcW w:w="990" w:type="dxa"/>
            <w:gridSpan w:val="17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AF75540" w14:textId="77777777" w:rsidR="008E3344" w:rsidRPr="003A6D24" w:rsidRDefault="008E3344" w:rsidP="004852F7">
            <w:pPr>
              <w:pStyle w:val="TableText"/>
              <w:spacing w:before="120"/>
            </w:pPr>
            <w:r>
              <w:t xml:space="preserve">Yes </w:t>
            </w:r>
            <w:r>
              <w:sym w:font="Webdings" w:char="F063"/>
            </w:r>
          </w:p>
        </w:tc>
        <w:tc>
          <w:tcPr>
            <w:tcW w:w="1152" w:type="dxa"/>
            <w:gridSpan w:val="7"/>
            <w:tcBorders>
              <w:top w:val="nil"/>
              <w:bottom w:val="nil"/>
            </w:tcBorders>
            <w:vAlign w:val="bottom"/>
          </w:tcPr>
          <w:p w14:paraId="7D8E6FC2" w14:textId="77777777" w:rsidR="008E3344" w:rsidRPr="003A6D24" w:rsidRDefault="008E3344" w:rsidP="004852F7">
            <w:pPr>
              <w:pStyle w:val="TableText"/>
              <w:spacing w:before="120"/>
              <w:ind w:right="170"/>
            </w:pPr>
            <w:r>
              <w:t xml:space="preserve">No </w:t>
            </w:r>
            <w:r>
              <w:sym w:font="Webdings" w:char="F063"/>
            </w:r>
          </w:p>
        </w:tc>
      </w:tr>
      <w:tr w:rsidR="008E3344" w:rsidRPr="007E7DD6" w14:paraId="49257ED2" w14:textId="77777777" w:rsidTr="00773B0A">
        <w:trPr>
          <w:cantSplit/>
        </w:trPr>
        <w:tc>
          <w:tcPr>
            <w:tcW w:w="7356" w:type="dxa"/>
            <w:gridSpan w:val="5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45A895" w14:textId="77777777" w:rsidR="008E3344" w:rsidRPr="004852F7" w:rsidRDefault="008E3344" w:rsidP="004852F7">
            <w:pPr>
              <w:pStyle w:val="TableText"/>
              <w:rPr>
                <w:spacing w:val="-2"/>
              </w:rPr>
            </w:pPr>
            <w:r w:rsidRPr="004852F7">
              <w:rPr>
                <w:spacing w:val="-2"/>
              </w:rPr>
              <w:t>Was there evidence of conflict that remained unresolved within the family/</w:t>
            </w:r>
            <w:proofErr w:type="spellStart"/>
            <w:r w:rsidRPr="004852F7">
              <w:rPr>
                <w:rFonts w:cs="Arial"/>
                <w:spacing w:val="-2"/>
                <w:lang w:val="en"/>
              </w:rPr>
              <w:t>whānau</w:t>
            </w:r>
            <w:proofErr w:type="spellEnd"/>
            <w:r w:rsidRPr="004852F7">
              <w:rPr>
                <w:rFonts w:cs="Arial"/>
                <w:spacing w:val="-2"/>
                <w:lang w:val="en"/>
              </w:rPr>
              <w:t>?</w:t>
            </w:r>
          </w:p>
        </w:tc>
        <w:tc>
          <w:tcPr>
            <w:tcW w:w="990" w:type="dxa"/>
            <w:gridSpan w:val="17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61281B" w14:textId="77777777" w:rsidR="008E3344" w:rsidRPr="003A6D24" w:rsidRDefault="008E3344" w:rsidP="004852F7">
            <w:pPr>
              <w:pStyle w:val="TableText"/>
            </w:pPr>
            <w:r>
              <w:t xml:space="preserve">Yes </w:t>
            </w:r>
            <w:r>
              <w:sym w:font="Webdings" w:char="F063"/>
            </w:r>
          </w:p>
        </w:tc>
        <w:tc>
          <w:tcPr>
            <w:tcW w:w="1152" w:type="dxa"/>
            <w:gridSpan w:val="7"/>
            <w:tcBorders>
              <w:top w:val="nil"/>
              <w:bottom w:val="nil"/>
            </w:tcBorders>
            <w:vAlign w:val="bottom"/>
          </w:tcPr>
          <w:p w14:paraId="0D4C74B2" w14:textId="77777777" w:rsidR="008E3344" w:rsidRPr="003A6D24" w:rsidRDefault="008E3344" w:rsidP="004852F7">
            <w:pPr>
              <w:pStyle w:val="TableText"/>
              <w:ind w:right="170"/>
            </w:pPr>
            <w:r>
              <w:t xml:space="preserve">No </w:t>
            </w:r>
            <w:r>
              <w:sym w:font="Webdings" w:char="F063"/>
            </w:r>
          </w:p>
        </w:tc>
      </w:tr>
      <w:tr w:rsidR="008E3344" w:rsidRPr="007E7DD6" w14:paraId="2C2C82E7" w14:textId="77777777" w:rsidTr="00773B0A">
        <w:trPr>
          <w:cantSplit/>
        </w:trPr>
        <w:tc>
          <w:tcPr>
            <w:tcW w:w="9498" w:type="dxa"/>
            <w:gridSpan w:val="78"/>
            <w:tcBorders>
              <w:top w:val="nil"/>
              <w:bottom w:val="nil"/>
            </w:tcBorders>
            <w:shd w:val="clear" w:color="auto" w:fill="auto"/>
          </w:tcPr>
          <w:p w14:paraId="3E7F13EF" w14:textId="77777777" w:rsidR="008E3344" w:rsidRPr="008E3344" w:rsidRDefault="008E3344" w:rsidP="00500B11">
            <w:pPr>
              <w:pStyle w:val="TableText"/>
              <w:rPr>
                <w:bCs/>
                <w:i/>
              </w:rPr>
            </w:pPr>
            <w:r w:rsidRPr="008E3344">
              <w:rPr>
                <w:i/>
              </w:rPr>
              <w:t>Note: Written bereavement information should be offered as available.</w:t>
            </w:r>
          </w:p>
        </w:tc>
      </w:tr>
      <w:tr w:rsidR="008E3344" w:rsidRPr="007E7DD6" w14:paraId="1003F0E5" w14:textId="77777777" w:rsidTr="00773B0A">
        <w:trPr>
          <w:cantSplit/>
        </w:trPr>
        <w:tc>
          <w:tcPr>
            <w:tcW w:w="9498" w:type="dxa"/>
            <w:gridSpan w:val="78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A6B1E8" w14:textId="77777777" w:rsidR="008E3344" w:rsidRPr="008E3344" w:rsidRDefault="008E3344" w:rsidP="00500B11">
            <w:pPr>
              <w:pStyle w:val="TableText"/>
              <w:rPr>
                <w:b/>
                <w:bCs/>
                <w:i/>
              </w:rPr>
            </w:pPr>
            <w:r w:rsidRPr="008E3344">
              <w:rPr>
                <w:b/>
                <w:i/>
              </w:rPr>
              <w:t>If Yes was ticked to either of the last two questions AND/OR the family/</w:t>
            </w:r>
            <w:proofErr w:type="spellStart"/>
            <w:r w:rsidRPr="008E3344">
              <w:rPr>
                <w:rFonts w:cs="Arial"/>
                <w:b/>
                <w:i/>
                <w:lang w:val="en"/>
              </w:rPr>
              <w:t>whānau</w:t>
            </w:r>
            <w:proofErr w:type="spellEnd"/>
            <w:r w:rsidRPr="008E3344">
              <w:rPr>
                <w:b/>
                <w:i/>
                <w:iCs/>
              </w:rPr>
              <w:t xml:space="preserve"> </w:t>
            </w:r>
            <w:r w:rsidRPr="008E3344">
              <w:rPr>
                <w:b/>
                <w:i/>
              </w:rPr>
              <w:t xml:space="preserve">expressed distress at being unable to say goodbye, complete the </w:t>
            </w:r>
            <w:proofErr w:type="spellStart"/>
            <w:r w:rsidRPr="008E3344">
              <w:rPr>
                <w:b/>
                <w:i/>
              </w:rPr>
              <w:t>Te</w:t>
            </w:r>
            <w:proofErr w:type="spellEnd"/>
            <w:r w:rsidRPr="008E3344">
              <w:rPr>
                <w:b/>
                <w:i/>
              </w:rPr>
              <w:t xml:space="preserve"> </w:t>
            </w:r>
            <w:proofErr w:type="spellStart"/>
            <w:r w:rsidRPr="008E3344">
              <w:rPr>
                <w:b/>
                <w:i/>
              </w:rPr>
              <w:t>Ara</w:t>
            </w:r>
            <w:proofErr w:type="spellEnd"/>
            <w:r w:rsidRPr="008E3344">
              <w:rPr>
                <w:b/>
                <w:i/>
              </w:rPr>
              <w:t xml:space="preserve"> </w:t>
            </w:r>
            <w:proofErr w:type="spellStart"/>
            <w:r w:rsidRPr="008E3344">
              <w:rPr>
                <w:b/>
                <w:i/>
              </w:rPr>
              <w:t>Whakapiri</w:t>
            </w:r>
            <w:proofErr w:type="spellEnd"/>
            <w:r w:rsidRPr="008E3344">
              <w:rPr>
                <w:b/>
                <w:i/>
              </w:rPr>
              <w:t xml:space="preserve"> Bereavement Risk Assessment Tool.</w:t>
            </w:r>
          </w:p>
        </w:tc>
      </w:tr>
      <w:tr w:rsidR="00502543" w:rsidRPr="007E7DD6" w14:paraId="0A0AD679" w14:textId="77777777" w:rsidTr="00773B0A">
        <w:trPr>
          <w:cantSplit/>
        </w:trPr>
        <w:tc>
          <w:tcPr>
            <w:tcW w:w="2124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23D2BFB" w14:textId="77777777" w:rsidR="00502543" w:rsidRPr="003A6D24" w:rsidRDefault="00502543" w:rsidP="004852F7">
            <w:pPr>
              <w:pStyle w:val="TableText"/>
              <w:spacing w:before="120" w:after="0"/>
            </w:pPr>
            <w:r>
              <w:t>Nurse’s name (print):</w:t>
            </w:r>
          </w:p>
        </w:tc>
        <w:tc>
          <w:tcPr>
            <w:tcW w:w="4109" w:type="dxa"/>
            <w:gridSpan w:val="31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FCCE4CB" w14:textId="77777777" w:rsidR="00502543" w:rsidRPr="003A6D24" w:rsidRDefault="00502543" w:rsidP="004852F7">
            <w:pPr>
              <w:pStyle w:val="TableText"/>
              <w:spacing w:before="120" w:after="0"/>
            </w:pPr>
          </w:p>
        </w:tc>
        <w:tc>
          <w:tcPr>
            <w:tcW w:w="1134" w:type="dxa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2722AD1" w14:textId="77777777" w:rsidR="00502543" w:rsidRPr="003A6D24" w:rsidRDefault="00502543" w:rsidP="004852F7">
            <w:pPr>
              <w:pStyle w:val="TableText"/>
              <w:spacing w:before="120" w:after="0"/>
              <w:jc w:val="right"/>
            </w:pPr>
            <w:r>
              <w:t>Date:</w:t>
            </w:r>
          </w:p>
        </w:tc>
        <w:tc>
          <w:tcPr>
            <w:tcW w:w="1842" w:type="dxa"/>
            <w:gridSpan w:val="21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0E19A6D" w14:textId="77777777" w:rsidR="00502543" w:rsidRPr="003A6D24" w:rsidRDefault="00502543" w:rsidP="004852F7">
            <w:pPr>
              <w:pStyle w:val="TableText"/>
              <w:spacing w:before="120" w:after="0"/>
            </w:pPr>
          </w:p>
        </w:tc>
        <w:tc>
          <w:tcPr>
            <w:tcW w:w="2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9EDFCE0" w14:textId="77777777" w:rsidR="00502543" w:rsidRPr="003A6D24" w:rsidRDefault="00502543" w:rsidP="004852F7">
            <w:pPr>
              <w:pStyle w:val="TableText"/>
              <w:spacing w:before="120" w:after="0"/>
            </w:pPr>
          </w:p>
        </w:tc>
      </w:tr>
      <w:tr w:rsidR="00502543" w:rsidRPr="007E7DD6" w14:paraId="38E8D91F" w14:textId="77777777" w:rsidTr="00773B0A">
        <w:trPr>
          <w:cantSplit/>
        </w:trPr>
        <w:tc>
          <w:tcPr>
            <w:tcW w:w="2549" w:type="dxa"/>
            <w:gridSpan w:val="16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D2A32B" w14:textId="77777777" w:rsidR="00502543" w:rsidRPr="003A6D24" w:rsidRDefault="00502543" w:rsidP="004852F7">
            <w:pPr>
              <w:pStyle w:val="TableText"/>
              <w:spacing w:after="0"/>
            </w:pPr>
            <w:r>
              <w:t>Signature and designation:</w:t>
            </w:r>
          </w:p>
        </w:tc>
        <w:tc>
          <w:tcPr>
            <w:tcW w:w="3684" w:type="dxa"/>
            <w:gridSpan w:val="27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7CA7FD7" w14:textId="77777777" w:rsidR="00502543" w:rsidRPr="003A6D24" w:rsidRDefault="00502543" w:rsidP="004852F7">
            <w:pPr>
              <w:pStyle w:val="TableText"/>
              <w:spacing w:after="0"/>
            </w:pPr>
          </w:p>
        </w:tc>
        <w:tc>
          <w:tcPr>
            <w:tcW w:w="1134" w:type="dxa"/>
            <w:gridSpan w:val="1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E971F11" w14:textId="77777777" w:rsidR="00502543" w:rsidRPr="003A6D24" w:rsidRDefault="00502543" w:rsidP="004852F7">
            <w:pPr>
              <w:pStyle w:val="TableText"/>
              <w:spacing w:after="0"/>
              <w:jc w:val="right"/>
            </w:pPr>
            <w:r>
              <w:t>Time:</w:t>
            </w:r>
          </w:p>
        </w:tc>
        <w:tc>
          <w:tcPr>
            <w:tcW w:w="1842" w:type="dxa"/>
            <w:gridSpan w:val="2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68F9F5A" w14:textId="77777777" w:rsidR="00502543" w:rsidRPr="003A6D24" w:rsidRDefault="00502543" w:rsidP="004852F7">
            <w:pPr>
              <w:pStyle w:val="TableText"/>
              <w:spacing w:after="0"/>
            </w:pPr>
          </w:p>
        </w:tc>
        <w:tc>
          <w:tcPr>
            <w:tcW w:w="28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E100CF" w14:textId="77777777" w:rsidR="00502543" w:rsidRPr="003A6D24" w:rsidRDefault="00502543" w:rsidP="004852F7">
            <w:pPr>
              <w:pStyle w:val="TableText"/>
              <w:spacing w:after="0"/>
            </w:pPr>
          </w:p>
        </w:tc>
      </w:tr>
      <w:tr w:rsidR="00502543" w:rsidRPr="00500B11" w14:paraId="0411605E" w14:textId="77777777" w:rsidTr="00773B0A">
        <w:trPr>
          <w:cantSplit/>
        </w:trPr>
        <w:tc>
          <w:tcPr>
            <w:tcW w:w="9498" w:type="dxa"/>
            <w:gridSpan w:val="78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DE3E85" w14:textId="77777777" w:rsidR="00502543" w:rsidRPr="00500B11" w:rsidRDefault="00502543" w:rsidP="00500B11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</w:tbl>
    <w:p w14:paraId="29AAA6C7" w14:textId="77777777" w:rsidR="00C50B72" w:rsidRPr="004852F7" w:rsidRDefault="00C50B72" w:rsidP="004852F7">
      <w:pPr>
        <w:spacing w:line="240" w:lineRule="auto"/>
        <w:rPr>
          <w:sz w:val="2"/>
          <w:szCs w:val="2"/>
        </w:rPr>
      </w:pPr>
    </w:p>
    <w:sectPr w:rsidR="00C50B72" w:rsidRPr="004852F7" w:rsidSect="00B80450">
      <w:footerReference w:type="even" r:id="rId9"/>
      <w:footerReference w:type="default" r:id="rId10"/>
      <w:pgSz w:w="11907" w:h="16840" w:code="9"/>
      <w:pgMar w:top="851" w:right="992" w:bottom="1134" w:left="1134" w:header="284" w:footer="567" w:gutter="284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E4D20" w14:textId="77777777" w:rsidR="00DE5470" w:rsidRDefault="00DE5470">
      <w:r>
        <w:separator/>
      </w:r>
    </w:p>
    <w:p w14:paraId="2F816CA3" w14:textId="77777777" w:rsidR="00DE5470" w:rsidRDefault="00DE5470"/>
  </w:endnote>
  <w:endnote w:type="continuationSeparator" w:id="0">
    <w:p w14:paraId="6D77C204" w14:textId="77777777" w:rsidR="00DE5470" w:rsidRDefault="00DE5470">
      <w:r>
        <w:continuationSeparator/>
      </w:r>
    </w:p>
    <w:p w14:paraId="265AF516" w14:textId="77777777" w:rsidR="00DE5470" w:rsidRDefault="00DE54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CB161" w14:textId="64AAF866" w:rsidR="00773B0A" w:rsidRPr="00275D08" w:rsidRDefault="00773B0A" w:rsidP="00FC46E7">
    <w:pPr>
      <w:pStyle w:val="VersoFooter"/>
      <w:rPr>
        <w:b/>
      </w:rPr>
    </w:pPr>
    <w:r w:rsidRPr="00FC46E7">
      <w:rPr>
        <w:rStyle w:val="PageNumber"/>
      </w:rPr>
      <w:fldChar w:fldCharType="begin"/>
    </w:r>
    <w:r w:rsidRPr="00FC46E7">
      <w:rPr>
        <w:rStyle w:val="PageNumber"/>
      </w:rPr>
      <w:instrText xml:space="preserve"> PAGE </w:instrText>
    </w:r>
    <w:r w:rsidRPr="00FC46E7">
      <w:rPr>
        <w:rStyle w:val="PageNumber"/>
      </w:rPr>
      <w:fldChar w:fldCharType="separate"/>
    </w:r>
    <w:r w:rsidR="00FA2590">
      <w:rPr>
        <w:rStyle w:val="PageNumber"/>
        <w:noProof/>
      </w:rPr>
      <w:t>4</w:t>
    </w:r>
    <w:r w:rsidRPr="00FC46E7">
      <w:rPr>
        <w:rStyle w:val="PageNumber"/>
      </w:rPr>
      <w:fldChar w:fldCharType="end"/>
    </w:r>
    <w:r>
      <w:tab/>
    </w:r>
    <w:proofErr w:type="spellStart"/>
    <w:r w:rsidRPr="00365541">
      <w:rPr>
        <w:b/>
      </w:rPr>
      <w:t>Te</w:t>
    </w:r>
    <w:proofErr w:type="spellEnd"/>
    <w:r w:rsidRPr="00365541">
      <w:rPr>
        <w:b/>
      </w:rPr>
      <w:t xml:space="preserve"> </w:t>
    </w:r>
    <w:proofErr w:type="spellStart"/>
    <w:r w:rsidRPr="00365541">
      <w:rPr>
        <w:b/>
      </w:rPr>
      <w:t>Ara</w:t>
    </w:r>
    <w:proofErr w:type="spellEnd"/>
    <w:r w:rsidRPr="00365541">
      <w:rPr>
        <w:b/>
      </w:rPr>
      <w:t xml:space="preserve"> </w:t>
    </w:r>
    <w:proofErr w:type="spellStart"/>
    <w:r w:rsidRPr="00365541">
      <w:rPr>
        <w:b/>
      </w:rPr>
      <w:t>Whakapiri</w:t>
    </w:r>
    <w:proofErr w:type="spellEnd"/>
    <w:r>
      <w:t xml:space="preserve"> – </w:t>
    </w:r>
    <w:r w:rsidR="00B80450">
      <w:t>Care in the last days of life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99456" w14:textId="1CF37EBD" w:rsidR="00773B0A" w:rsidRDefault="00773B0A" w:rsidP="00B80450">
    <w:pPr>
      <w:pStyle w:val="RectoFooter"/>
      <w:tabs>
        <w:tab w:val="clear" w:pos="8647"/>
        <w:tab w:val="clear" w:pos="9356"/>
        <w:tab w:val="right" w:pos="8789"/>
        <w:tab w:val="right" w:pos="9498"/>
      </w:tabs>
    </w:pPr>
    <w:r>
      <w:tab/>
    </w:r>
    <w:proofErr w:type="spellStart"/>
    <w:r w:rsidRPr="00365541">
      <w:rPr>
        <w:b/>
      </w:rPr>
      <w:t>Te</w:t>
    </w:r>
    <w:proofErr w:type="spellEnd"/>
    <w:r w:rsidRPr="00365541">
      <w:rPr>
        <w:b/>
      </w:rPr>
      <w:t xml:space="preserve"> </w:t>
    </w:r>
    <w:proofErr w:type="spellStart"/>
    <w:r w:rsidRPr="00365541">
      <w:rPr>
        <w:b/>
      </w:rPr>
      <w:t>Ara</w:t>
    </w:r>
    <w:proofErr w:type="spellEnd"/>
    <w:r w:rsidRPr="00365541">
      <w:rPr>
        <w:b/>
      </w:rPr>
      <w:t xml:space="preserve"> </w:t>
    </w:r>
    <w:proofErr w:type="spellStart"/>
    <w:r w:rsidRPr="00365541">
      <w:rPr>
        <w:b/>
      </w:rPr>
      <w:t>Whakapiri</w:t>
    </w:r>
    <w:proofErr w:type="spellEnd"/>
    <w:r>
      <w:t xml:space="preserve"> – </w:t>
    </w:r>
    <w:r w:rsidR="00B80450">
      <w:t>Care in the last days of life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A2590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FD0E8" w14:textId="77777777" w:rsidR="00DE5470" w:rsidRPr="00A26E6B" w:rsidRDefault="00DE5470" w:rsidP="00A26E6B"/>
  </w:footnote>
  <w:footnote w:type="continuationSeparator" w:id="0">
    <w:p w14:paraId="07C85A76" w14:textId="77777777" w:rsidR="00DE5470" w:rsidRDefault="00DE5470">
      <w:r>
        <w:continuationSeparator/>
      </w:r>
    </w:p>
    <w:p w14:paraId="2C430CB4" w14:textId="77777777" w:rsidR="00DE5470" w:rsidRDefault="00DE54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2C9E"/>
    <w:multiLevelType w:val="hybridMultilevel"/>
    <w:tmpl w:val="85B604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2">
    <w:nsid w:val="0A14561B"/>
    <w:multiLevelType w:val="hybridMultilevel"/>
    <w:tmpl w:val="FDCAD172"/>
    <w:lvl w:ilvl="0" w:tplc="9864C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A5DB9"/>
    <w:multiLevelType w:val="hybridMultilevel"/>
    <w:tmpl w:val="9CD073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254E2"/>
    <w:multiLevelType w:val="hybridMultilevel"/>
    <w:tmpl w:val="7206A94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216D8C"/>
    <w:multiLevelType w:val="hybridMultilevel"/>
    <w:tmpl w:val="BE4C13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E2A0D"/>
    <w:multiLevelType w:val="hybridMultilevel"/>
    <w:tmpl w:val="FB7089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C34C7"/>
    <w:multiLevelType w:val="hybridMultilevel"/>
    <w:tmpl w:val="0B201B8A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34F7D01"/>
    <w:multiLevelType w:val="hybridMultilevel"/>
    <w:tmpl w:val="A074FE5A"/>
    <w:lvl w:ilvl="0" w:tplc="0E900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723EE"/>
    <w:multiLevelType w:val="hybridMultilevel"/>
    <w:tmpl w:val="2F72A94E"/>
    <w:lvl w:ilvl="0" w:tplc="AB5A450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  <w:lang w:val="en-NZ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14ED6"/>
    <w:multiLevelType w:val="hybridMultilevel"/>
    <w:tmpl w:val="3D6E33C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CF156F"/>
    <w:multiLevelType w:val="hybridMultilevel"/>
    <w:tmpl w:val="CA9C4B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81D22"/>
    <w:multiLevelType w:val="hybridMultilevel"/>
    <w:tmpl w:val="8B4ED1A0"/>
    <w:lvl w:ilvl="0" w:tplc="9864CF70">
      <w:start w:val="1"/>
      <w:numFmt w:val="bullet"/>
      <w:lvlText w:val=""/>
      <w:lvlJc w:val="left"/>
      <w:pPr>
        <w:ind w:left="28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7C4006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E487DE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5162C70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A69410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16CB72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947F94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247C4A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02F7FA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F3B40BC"/>
    <w:multiLevelType w:val="hybridMultilevel"/>
    <w:tmpl w:val="3FFAB740"/>
    <w:lvl w:ilvl="0" w:tplc="1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4">
    <w:nsid w:val="1F7B742A"/>
    <w:multiLevelType w:val="hybridMultilevel"/>
    <w:tmpl w:val="6448A0E4"/>
    <w:lvl w:ilvl="0" w:tplc="078847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E20F7"/>
    <w:multiLevelType w:val="hybridMultilevel"/>
    <w:tmpl w:val="DA0A6734"/>
    <w:lvl w:ilvl="0" w:tplc="B97EA7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AF6F5B"/>
    <w:multiLevelType w:val="hybridMultilevel"/>
    <w:tmpl w:val="90408CF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2D408D"/>
    <w:multiLevelType w:val="hybridMultilevel"/>
    <w:tmpl w:val="445293F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EF3C46"/>
    <w:multiLevelType w:val="hybridMultilevel"/>
    <w:tmpl w:val="123AA0B8"/>
    <w:lvl w:ilvl="0" w:tplc="14090019">
      <w:start w:val="1"/>
      <w:numFmt w:val="lowerLetter"/>
      <w:lvlText w:val="%1."/>
      <w:lvlJc w:val="left"/>
      <w:pPr>
        <w:ind w:left="1287" w:hanging="360"/>
      </w:p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F3A102F"/>
    <w:multiLevelType w:val="hybridMultilevel"/>
    <w:tmpl w:val="26087E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10082"/>
    <w:multiLevelType w:val="hybridMultilevel"/>
    <w:tmpl w:val="2E9440F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6D7BE3"/>
    <w:multiLevelType w:val="hybridMultilevel"/>
    <w:tmpl w:val="C04CA6D4"/>
    <w:lvl w:ilvl="0" w:tplc="1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95675"/>
    <w:multiLevelType w:val="hybridMultilevel"/>
    <w:tmpl w:val="5F70CEFC"/>
    <w:lvl w:ilvl="0" w:tplc="53E281A6">
      <w:start w:val="1"/>
      <w:numFmt w:val="lowerLetter"/>
      <w:lvlText w:val="%1."/>
      <w:lvlJc w:val="left"/>
      <w:pPr>
        <w:ind w:left="1080" w:hanging="360"/>
      </w:pPr>
      <w:rPr>
        <w:sz w:val="18"/>
        <w:szCs w:val="18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55045F"/>
    <w:multiLevelType w:val="hybridMultilevel"/>
    <w:tmpl w:val="043241AE"/>
    <w:lvl w:ilvl="0" w:tplc="36B2CC12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193" w:hanging="360"/>
      </w:pPr>
    </w:lvl>
    <w:lvl w:ilvl="2" w:tplc="1409001B" w:tentative="1">
      <w:start w:val="1"/>
      <w:numFmt w:val="lowerRoman"/>
      <w:lvlText w:val="%3."/>
      <w:lvlJc w:val="right"/>
      <w:pPr>
        <w:ind w:left="1913" w:hanging="180"/>
      </w:pPr>
    </w:lvl>
    <w:lvl w:ilvl="3" w:tplc="1409000F" w:tentative="1">
      <w:start w:val="1"/>
      <w:numFmt w:val="decimal"/>
      <w:lvlText w:val="%4."/>
      <w:lvlJc w:val="left"/>
      <w:pPr>
        <w:ind w:left="2633" w:hanging="360"/>
      </w:pPr>
    </w:lvl>
    <w:lvl w:ilvl="4" w:tplc="14090019" w:tentative="1">
      <w:start w:val="1"/>
      <w:numFmt w:val="lowerLetter"/>
      <w:lvlText w:val="%5."/>
      <w:lvlJc w:val="left"/>
      <w:pPr>
        <w:ind w:left="3353" w:hanging="360"/>
      </w:pPr>
    </w:lvl>
    <w:lvl w:ilvl="5" w:tplc="1409001B" w:tentative="1">
      <w:start w:val="1"/>
      <w:numFmt w:val="lowerRoman"/>
      <w:lvlText w:val="%6."/>
      <w:lvlJc w:val="right"/>
      <w:pPr>
        <w:ind w:left="4073" w:hanging="180"/>
      </w:pPr>
    </w:lvl>
    <w:lvl w:ilvl="6" w:tplc="1409000F" w:tentative="1">
      <w:start w:val="1"/>
      <w:numFmt w:val="decimal"/>
      <w:lvlText w:val="%7."/>
      <w:lvlJc w:val="left"/>
      <w:pPr>
        <w:ind w:left="4793" w:hanging="360"/>
      </w:pPr>
    </w:lvl>
    <w:lvl w:ilvl="7" w:tplc="14090019" w:tentative="1">
      <w:start w:val="1"/>
      <w:numFmt w:val="lowerLetter"/>
      <w:lvlText w:val="%8."/>
      <w:lvlJc w:val="left"/>
      <w:pPr>
        <w:ind w:left="5513" w:hanging="360"/>
      </w:pPr>
    </w:lvl>
    <w:lvl w:ilvl="8" w:tplc="1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3BAF56A1"/>
    <w:multiLevelType w:val="hybridMultilevel"/>
    <w:tmpl w:val="34F62A6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BF44CD"/>
    <w:multiLevelType w:val="hybridMultilevel"/>
    <w:tmpl w:val="602E1C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534E42"/>
    <w:multiLevelType w:val="hybridMultilevel"/>
    <w:tmpl w:val="F6ACA6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A82F9F"/>
    <w:multiLevelType w:val="hybridMultilevel"/>
    <w:tmpl w:val="2E3073B2"/>
    <w:lvl w:ilvl="0" w:tplc="9864C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A7398"/>
    <w:multiLevelType w:val="hybridMultilevel"/>
    <w:tmpl w:val="A0324E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8A7339"/>
    <w:multiLevelType w:val="hybridMultilevel"/>
    <w:tmpl w:val="F8D4A918"/>
    <w:lvl w:ilvl="0" w:tplc="9AAEADC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  <w:vertAlign w:val="baseli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665D04"/>
    <w:multiLevelType w:val="hybridMultilevel"/>
    <w:tmpl w:val="6ED2E0CA"/>
    <w:lvl w:ilvl="0" w:tplc="14090005">
      <w:start w:val="1"/>
      <w:numFmt w:val="bullet"/>
      <w:lvlText w:val=""/>
      <w:lvlJc w:val="left"/>
      <w:pPr>
        <w:ind w:left="-208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33">
    <w:nsid w:val="502C6EF9"/>
    <w:multiLevelType w:val="hybridMultilevel"/>
    <w:tmpl w:val="0ADAA0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FD31AC"/>
    <w:multiLevelType w:val="hybridMultilevel"/>
    <w:tmpl w:val="ABE2813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51605D4"/>
    <w:multiLevelType w:val="hybridMultilevel"/>
    <w:tmpl w:val="72EC4DC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374065"/>
    <w:multiLevelType w:val="hybridMultilevel"/>
    <w:tmpl w:val="4732ACEE"/>
    <w:lvl w:ilvl="0" w:tplc="1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7">
    <w:nsid w:val="56F4121C"/>
    <w:multiLevelType w:val="hybridMultilevel"/>
    <w:tmpl w:val="40DE057C"/>
    <w:lvl w:ilvl="0" w:tplc="BF92D5CA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9B65C20"/>
    <w:multiLevelType w:val="hybridMultilevel"/>
    <w:tmpl w:val="226AAD3C"/>
    <w:lvl w:ilvl="0" w:tplc="7B8876D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4C18C84E" w:tentative="1">
      <w:start w:val="1"/>
      <w:numFmt w:val="lowerLetter"/>
      <w:lvlText w:val="%2."/>
      <w:lvlJc w:val="left"/>
      <w:pPr>
        <w:ind w:left="1080" w:hanging="360"/>
      </w:pPr>
    </w:lvl>
    <w:lvl w:ilvl="2" w:tplc="D1CC123C" w:tentative="1">
      <w:start w:val="1"/>
      <w:numFmt w:val="lowerRoman"/>
      <w:lvlText w:val="%3."/>
      <w:lvlJc w:val="right"/>
      <w:pPr>
        <w:ind w:left="1800" w:hanging="180"/>
      </w:pPr>
    </w:lvl>
    <w:lvl w:ilvl="3" w:tplc="E36080A2" w:tentative="1">
      <w:start w:val="1"/>
      <w:numFmt w:val="decimal"/>
      <w:lvlText w:val="%4."/>
      <w:lvlJc w:val="left"/>
      <w:pPr>
        <w:ind w:left="2520" w:hanging="360"/>
      </w:pPr>
    </w:lvl>
    <w:lvl w:ilvl="4" w:tplc="34E21524" w:tentative="1">
      <w:start w:val="1"/>
      <w:numFmt w:val="lowerLetter"/>
      <w:lvlText w:val="%5."/>
      <w:lvlJc w:val="left"/>
      <w:pPr>
        <w:ind w:left="3240" w:hanging="360"/>
      </w:pPr>
    </w:lvl>
    <w:lvl w:ilvl="5" w:tplc="673E4656" w:tentative="1">
      <w:start w:val="1"/>
      <w:numFmt w:val="lowerRoman"/>
      <w:lvlText w:val="%6."/>
      <w:lvlJc w:val="right"/>
      <w:pPr>
        <w:ind w:left="3960" w:hanging="180"/>
      </w:pPr>
    </w:lvl>
    <w:lvl w:ilvl="6" w:tplc="B8228EAE" w:tentative="1">
      <w:start w:val="1"/>
      <w:numFmt w:val="decimal"/>
      <w:lvlText w:val="%7."/>
      <w:lvlJc w:val="left"/>
      <w:pPr>
        <w:ind w:left="4680" w:hanging="360"/>
      </w:pPr>
    </w:lvl>
    <w:lvl w:ilvl="7" w:tplc="2676E396" w:tentative="1">
      <w:start w:val="1"/>
      <w:numFmt w:val="lowerLetter"/>
      <w:lvlText w:val="%8."/>
      <w:lvlJc w:val="left"/>
      <w:pPr>
        <w:ind w:left="5400" w:hanging="360"/>
      </w:pPr>
    </w:lvl>
    <w:lvl w:ilvl="8" w:tplc="7E4460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C1968C0"/>
    <w:multiLevelType w:val="hybridMultilevel"/>
    <w:tmpl w:val="A5CAE5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041AC1"/>
    <w:multiLevelType w:val="hybridMultilevel"/>
    <w:tmpl w:val="254C5D9E"/>
    <w:lvl w:ilvl="0" w:tplc="80F4B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B054CF"/>
    <w:multiLevelType w:val="hybridMultilevel"/>
    <w:tmpl w:val="AE348E5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57B7DED"/>
    <w:multiLevelType w:val="hybridMultilevel"/>
    <w:tmpl w:val="A03EDC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44">
    <w:nsid w:val="6F80507C"/>
    <w:multiLevelType w:val="hybridMultilevel"/>
    <w:tmpl w:val="EE6E76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8E74E8"/>
    <w:multiLevelType w:val="hybridMultilevel"/>
    <w:tmpl w:val="40AEE328"/>
    <w:lvl w:ilvl="0" w:tplc="FF4EE3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6E5D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0CCF80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9C9A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20292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F080E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A220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1B8D3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DC8D8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B37B31"/>
    <w:multiLevelType w:val="hybridMultilevel"/>
    <w:tmpl w:val="8E40D05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4344A2E"/>
    <w:multiLevelType w:val="hybridMultilevel"/>
    <w:tmpl w:val="ED6003E6"/>
    <w:lvl w:ilvl="0" w:tplc="9056B6C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53E1493"/>
    <w:multiLevelType w:val="hybridMultilevel"/>
    <w:tmpl w:val="E2F8F0CA"/>
    <w:lvl w:ilvl="0" w:tplc="1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9">
    <w:nsid w:val="755501A2"/>
    <w:multiLevelType w:val="hybridMultilevel"/>
    <w:tmpl w:val="C0B201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8453544"/>
    <w:multiLevelType w:val="hybridMultilevel"/>
    <w:tmpl w:val="48B6E4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643697"/>
    <w:multiLevelType w:val="hybridMultilevel"/>
    <w:tmpl w:val="2092088C"/>
    <w:lvl w:ilvl="0" w:tplc="1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2">
    <w:nsid w:val="79CB297F"/>
    <w:multiLevelType w:val="hybridMultilevel"/>
    <w:tmpl w:val="53F8C476"/>
    <w:lvl w:ilvl="0" w:tplc="1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3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54">
    <w:nsid w:val="7E30515C"/>
    <w:multiLevelType w:val="hybridMultilevel"/>
    <w:tmpl w:val="784EDE60"/>
    <w:lvl w:ilvl="0" w:tplc="9864C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D63EAD"/>
    <w:multiLevelType w:val="hybridMultilevel"/>
    <w:tmpl w:val="58B452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FB50F59"/>
    <w:multiLevelType w:val="hybridMultilevel"/>
    <w:tmpl w:val="E94242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43"/>
  </w:num>
  <w:num w:numId="3">
    <w:abstractNumId w:val="25"/>
  </w:num>
  <w:num w:numId="4">
    <w:abstractNumId w:val="27"/>
  </w:num>
  <w:num w:numId="5">
    <w:abstractNumId w:val="1"/>
  </w:num>
  <w:num w:numId="6">
    <w:abstractNumId w:val="5"/>
  </w:num>
  <w:num w:numId="7">
    <w:abstractNumId w:val="6"/>
  </w:num>
  <w:num w:numId="8">
    <w:abstractNumId w:val="49"/>
  </w:num>
  <w:num w:numId="9">
    <w:abstractNumId w:val="11"/>
  </w:num>
  <w:num w:numId="10">
    <w:abstractNumId w:val="30"/>
  </w:num>
  <w:num w:numId="11">
    <w:abstractNumId w:val="44"/>
  </w:num>
  <w:num w:numId="12">
    <w:abstractNumId w:val="50"/>
  </w:num>
  <w:num w:numId="13">
    <w:abstractNumId w:val="56"/>
  </w:num>
  <w:num w:numId="14">
    <w:abstractNumId w:val="26"/>
  </w:num>
  <w:num w:numId="15">
    <w:abstractNumId w:val="19"/>
  </w:num>
  <w:num w:numId="16">
    <w:abstractNumId w:val="42"/>
  </w:num>
  <w:num w:numId="17">
    <w:abstractNumId w:val="55"/>
  </w:num>
  <w:num w:numId="18">
    <w:abstractNumId w:val="33"/>
  </w:num>
  <w:num w:numId="19">
    <w:abstractNumId w:val="28"/>
  </w:num>
  <w:num w:numId="20">
    <w:abstractNumId w:val="39"/>
  </w:num>
  <w:num w:numId="21">
    <w:abstractNumId w:val="3"/>
  </w:num>
  <w:num w:numId="22">
    <w:abstractNumId w:val="29"/>
  </w:num>
  <w:num w:numId="23">
    <w:abstractNumId w:val="12"/>
  </w:num>
  <w:num w:numId="24">
    <w:abstractNumId w:val="54"/>
  </w:num>
  <w:num w:numId="25">
    <w:abstractNumId w:val="7"/>
  </w:num>
  <w:num w:numId="26">
    <w:abstractNumId w:val="32"/>
  </w:num>
  <w:num w:numId="27">
    <w:abstractNumId w:val="2"/>
  </w:num>
  <w:num w:numId="28">
    <w:abstractNumId w:val="46"/>
  </w:num>
  <w:num w:numId="29">
    <w:abstractNumId w:val="20"/>
  </w:num>
  <w:num w:numId="30">
    <w:abstractNumId w:val="38"/>
  </w:num>
  <w:num w:numId="31">
    <w:abstractNumId w:val="45"/>
  </w:num>
  <w:num w:numId="32">
    <w:abstractNumId w:val="4"/>
  </w:num>
  <w:num w:numId="33">
    <w:abstractNumId w:val="41"/>
  </w:num>
  <w:num w:numId="34">
    <w:abstractNumId w:val="37"/>
  </w:num>
  <w:num w:numId="35">
    <w:abstractNumId w:val="14"/>
  </w:num>
  <w:num w:numId="36">
    <w:abstractNumId w:val="15"/>
  </w:num>
  <w:num w:numId="37">
    <w:abstractNumId w:val="8"/>
  </w:num>
  <w:num w:numId="38">
    <w:abstractNumId w:val="40"/>
  </w:num>
  <w:num w:numId="39">
    <w:abstractNumId w:val="34"/>
  </w:num>
  <w:num w:numId="40">
    <w:abstractNumId w:val="9"/>
  </w:num>
  <w:num w:numId="41">
    <w:abstractNumId w:val="31"/>
  </w:num>
  <w:num w:numId="42">
    <w:abstractNumId w:val="23"/>
  </w:num>
  <w:num w:numId="43">
    <w:abstractNumId w:val="16"/>
  </w:num>
  <w:num w:numId="44">
    <w:abstractNumId w:val="24"/>
  </w:num>
  <w:num w:numId="45">
    <w:abstractNumId w:val="0"/>
  </w:num>
  <w:num w:numId="46">
    <w:abstractNumId w:val="47"/>
  </w:num>
  <w:num w:numId="47">
    <w:abstractNumId w:val="17"/>
  </w:num>
  <w:num w:numId="48">
    <w:abstractNumId w:val="51"/>
  </w:num>
  <w:num w:numId="49">
    <w:abstractNumId w:val="13"/>
  </w:num>
  <w:num w:numId="50">
    <w:abstractNumId w:val="48"/>
  </w:num>
  <w:num w:numId="51">
    <w:abstractNumId w:val="52"/>
  </w:num>
  <w:num w:numId="52">
    <w:abstractNumId w:val="36"/>
  </w:num>
  <w:num w:numId="53">
    <w:abstractNumId w:val="18"/>
  </w:num>
  <w:num w:numId="54">
    <w:abstractNumId w:val="21"/>
  </w:num>
  <w:num w:numId="55">
    <w:abstractNumId w:val="35"/>
  </w:num>
  <w:num w:numId="56">
    <w:abstractNumId w:val="10"/>
  </w:num>
  <w:num w:numId="57">
    <w:abstractNumId w:val="2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EB"/>
    <w:rsid w:val="00000032"/>
    <w:rsid w:val="000028FA"/>
    <w:rsid w:val="00012ADF"/>
    <w:rsid w:val="00026006"/>
    <w:rsid w:val="00030B26"/>
    <w:rsid w:val="00032C0A"/>
    <w:rsid w:val="00033DE7"/>
    <w:rsid w:val="00035257"/>
    <w:rsid w:val="00041837"/>
    <w:rsid w:val="0006228D"/>
    <w:rsid w:val="00062EB9"/>
    <w:rsid w:val="00071D16"/>
    <w:rsid w:val="00072BD6"/>
    <w:rsid w:val="00075172"/>
    <w:rsid w:val="00075B78"/>
    <w:rsid w:val="00082CD6"/>
    <w:rsid w:val="00085842"/>
    <w:rsid w:val="00085AFE"/>
    <w:rsid w:val="00086622"/>
    <w:rsid w:val="00090588"/>
    <w:rsid w:val="000A1E2D"/>
    <w:rsid w:val="000B0730"/>
    <w:rsid w:val="000C7D85"/>
    <w:rsid w:val="000D4B07"/>
    <w:rsid w:val="000D7236"/>
    <w:rsid w:val="000F2AE2"/>
    <w:rsid w:val="00102063"/>
    <w:rsid w:val="0010541C"/>
    <w:rsid w:val="00106F93"/>
    <w:rsid w:val="00111D50"/>
    <w:rsid w:val="00113B8E"/>
    <w:rsid w:val="00114813"/>
    <w:rsid w:val="00116C5F"/>
    <w:rsid w:val="0013033A"/>
    <w:rsid w:val="001342C7"/>
    <w:rsid w:val="0013585C"/>
    <w:rsid w:val="00142954"/>
    <w:rsid w:val="001442AC"/>
    <w:rsid w:val="00145D97"/>
    <w:rsid w:val="001460E0"/>
    <w:rsid w:val="00146AB5"/>
    <w:rsid w:val="00147D18"/>
    <w:rsid w:val="00147F71"/>
    <w:rsid w:val="00150A6E"/>
    <w:rsid w:val="00150F07"/>
    <w:rsid w:val="00153EF9"/>
    <w:rsid w:val="001630F5"/>
    <w:rsid w:val="0016468A"/>
    <w:rsid w:val="001832E3"/>
    <w:rsid w:val="001A21B4"/>
    <w:rsid w:val="001A298F"/>
    <w:rsid w:val="001A36C2"/>
    <w:rsid w:val="001A4D33"/>
    <w:rsid w:val="001A5CF5"/>
    <w:rsid w:val="001B39D2"/>
    <w:rsid w:val="001B4BF8"/>
    <w:rsid w:val="001B4C6D"/>
    <w:rsid w:val="001C4326"/>
    <w:rsid w:val="001D3541"/>
    <w:rsid w:val="001D753D"/>
    <w:rsid w:val="001E1F3F"/>
    <w:rsid w:val="001E2157"/>
    <w:rsid w:val="001E56EF"/>
    <w:rsid w:val="001E6185"/>
    <w:rsid w:val="001E7E9E"/>
    <w:rsid w:val="001F1B19"/>
    <w:rsid w:val="001F45A7"/>
    <w:rsid w:val="00201A01"/>
    <w:rsid w:val="002051F3"/>
    <w:rsid w:val="002069BD"/>
    <w:rsid w:val="002104D3"/>
    <w:rsid w:val="00211E1A"/>
    <w:rsid w:val="00213A33"/>
    <w:rsid w:val="002163D6"/>
    <w:rsid w:val="0021763B"/>
    <w:rsid w:val="00227E3C"/>
    <w:rsid w:val="00227E7A"/>
    <w:rsid w:val="00237AC7"/>
    <w:rsid w:val="00245571"/>
    <w:rsid w:val="00246DB1"/>
    <w:rsid w:val="002476B5"/>
    <w:rsid w:val="00253ECF"/>
    <w:rsid w:val="002546A1"/>
    <w:rsid w:val="002549B4"/>
    <w:rsid w:val="00254E91"/>
    <w:rsid w:val="0026016A"/>
    <w:rsid w:val="00274C4C"/>
    <w:rsid w:val="00275D08"/>
    <w:rsid w:val="00282143"/>
    <w:rsid w:val="002858E3"/>
    <w:rsid w:val="00287995"/>
    <w:rsid w:val="0029190A"/>
    <w:rsid w:val="00292C5A"/>
    <w:rsid w:val="00295241"/>
    <w:rsid w:val="00295E86"/>
    <w:rsid w:val="00297CFF"/>
    <w:rsid w:val="002A26BD"/>
    <w:rsid w:val="002A4DFC"/>
    <w:rsid w:val="002A4FDB"/>
    <w:rsid w:val="002A4FDF"/>
    <w:rsid w:val="002B047D"/>
    <w:rsid w:val="002B732B"/>
    <w:rsid w:val="002C2219"/>
    <w:rsid w:val="002C7485"/>
    <w:rsid w:val="002D0DF2"/>
    <w:rsid w:val="002D23BD"/>
    <w:rsid w:val="002E0B47"/>
    <w:rsid w:val="002E1919"/>
    <w:rsid w:val="002E6D6C"/>
    <w:rsid w:val="002E7A17"/>
    <w:rsid w:val="002F7213"/>
    <w:rsid w:val="0030382F"/>
    <w:rsid w:val="0030408D"/>
    <w:rsid w:val="003060E4"/>
    <w:rsid w:val="003160E7"/>
    <w:rsid w:val="0031739E"/>
    <w:rsid w:val="00322E68"/>
    <w:rsid w:val="003275B8"/>
    <w:rsid w:val="003325AB"/>
    <w:rsid w:val="003332D1"/>
    <w:rsid w:val="0033412B"/>
    <w:rsid w:val="0033536A"/>
    <w:rsid w:val="00337EE4"/>
    <w:rsid w:val="00341FE5"/>
    <w:rsid w:val="00343365"/>
    <w:rsid w:val="00347285"/>
    <w:rsid w:val="0035039C"/>
    <w:rsid w:val="00353501"/>
    <w:rsid w:val="00356935"/>
    <w:rsid w:val="003606F8"/>
    <w:rsid w:val="003648EF"/>
    <w:rsid w:val="00365541"/>
    <w:rsid w:val="003673E6"/>
    <w:rsid w:val="00377264"/>
    <w:rsid w:val="0038091B"/>
    <w:rsid w:val="00394ABB"/>
    <w:rsid w:val="003A26A5"/>
    <w:rsid w:val="003A3761"/>
    <w:rsid w:val="003A5FEA"/>
    <w:rsid w:val="003B0455"/>
    <w:rsid w:val="003B1D10"/>
    <w:rsid w:val="003B4587"/>
    <w:rsid w:val="003C76D4"/>
    <w:rsid w:val="003D2CC5"/>
    <w:rsid w:val="003D7979"/>
    <w:rsid w:val="003E00EB"/>
    <w:rsid w:val="003E05B4"/>
    <w:rsid w:val="003E5CBD"/>
    <w:rsid w:val="003E7C46"/>
    <w:rsid w:val="003F205B"/>
    <w:rsid w:val="003F2BCF"/>
    <w:rsid w:val="003F52A7"/>
    <w:rsid w:val="0040240C"/>
    <w:rsid w:val="00405C27"/>
    <w:rsid w:val="00413021"/>
    <w:rsid w:val="00432603"/>
    <w:rsid w:val="00440BE0"/>
    <w:rsid w:val="00442C1C"/>
    <w:rsid w:val="00442C40"/>
    <w:rsid w:val="00445705"/>
    <w:rsid w:val="0044584B"/>
    <w:rsid w:val="0044633F"/>
    <w:rsid w:val="00447CB7"/>
    <w:rsid w:val="00455CC9"/>
    <w:rsid w:val="00460826"/>
    <w:rsid w:val="00460EA7"/>
    <w:rsid w:val="0046195B"/>
    <w:rsid w:val="0046596D"/>
    <w:rsid w:val="0046679A"/>
    <w:rsid w:val="0047249D"/>
    <w:rsid w:val="0047387A"/>
    <w:rsid w:val="004852F7"/>
    <w:rsid w:val="00486AA0"/>
    <w:rsid w:val="00487C04"/>
    <w:rsid w:val="004907E1"/>
    <w:rsid w:val="004A035B"/>
    <w:rsid w:val="004A38D7"/>
    <w:rsid w:val="004A778C"/>
    <w:rsid w:val="004B1E25"/>
    <w:rsid w:val="004B7428"/>
    <w:rsid w:val="004C2E6A"/>
    <w:rsid w:val="004C64B8"/>
    <w:rsid w:val="004C65AF"/>
    <w:rsid w:val="004D2A2D"/>
    <w:rsid w:val="004D6689"/>
    <w:rsid w:val="004E1D1D"/>
    <w:rsid w:val="004E7AC8"/>
    <w:rsid w:val="004F0C94"/>
    <w:rsid w:val="004F1D26"/>
    <w:rsid w:val="00500B11"/>
    <w:rsid w:val="005019AE"/>
    <w:rsid w:val="00502543"/>
    <w:rsid w:val="00503749"/>
    <w:rsid w:val="00504CF4"/>
    <w:rsid w:val="0050635B"/>
    <w:rsid w:val="005151C2"/>
    <w:rsid w:val="00516398"/>
    <w:rsid w:val="0052762E"/>
    <w:rsid w:val="0053199F"/>
    <w:rsid w:val="00533B90"/>
    <w:rsid w:val="005410F8"/>
    <w:rsid w:val="00541144"/>
    <w:rsid w:val="00542092"/>
    <w:rsid w:val="005438E0"/>
    <w:rsid w:val="005448EC"/>
    <w:rsid w:val="00545963"/>
    <w:rsid w:val="00546669"/>
    <w:rsid w:val="00546BEC"/>
    <w:rsid w:val="00550256"/>
    <w:rsid w:val="00553958"/>
    <w:rsid w:val="0055763D"/>
    <w:rsid w:val="00561B72"/>
    <w:rsid w:val="005621F2"/>
    <w:rsid w:val="00567B58"/>
    <w:rsid w:val="005763E0"/>
    <w:rsid w:val="00576634"/>
    <w:rsid w:val="00581136"/>
    <w:rsid w:val="00583EC6"/>
    <w:rsid w:val="00584DD9"/>
    <w:rsid w:val="00590F34"/>
    <w:rsid w:val="005946F6"/>
    <w:rsid w:val="005A06AF"/>
    <w:rsid w:val="005A27CA"/>
    <w:rsid w:val="005A43BD"/>
    <w:rsid w:val="005B0FE1"/>
    <w:rsid w:val="005C4FAB"/>
    <w:rsid w:val="005D204C"/>
    <w:rsid w:val="005D4D8C"/>
    <w:rsid w:val="005D4DEC"/>
    <w:rsid w:val="005D71F0"/>
    <w:rsid w:val="005E226E"/>
    <w:rsid w:val="005E2636"/>
    <w:rsid w:val="005F5141"/>
    <w:rsid w:val="006015D7"/>
    <w:rsid w:val="00601B21"/>
    <w:rsid w:val="00601DD0"/>
    <w:rsid w:val="006041F0"/>
    <w:rsid w:val="00607C69"/>
    <w:rsid w:val="00614F34"/>
    <w:rsid w:val="00626CF8"/>
    <w:rsid w:val="00626F7D"/>
    <w:rsid w:val="00627623"/>
    <w:rsid w:val="006303EE"/>
    <w:rsid w:val="00634ED8"/>
    <w:rsid w:val="00636D7D"/>
    <w:rsid w:val="00637408"/>
    <w:rsid w:val="006404F5"/>
    <w:rsid w:val="0064130F"/>
    <w:rsid w:val="00642868"/>
    <w:rsid w:val="00642978"/>
    <w:rsid w:val="00647AFE"/>
    <w:rsid w:val="006512BC"/>
    <w:rsid w:val="00653A5A"/>
    <w:rsid w:val="0065589C"/>
    <w:rsid w:val="00655C96"/>
    <w:rsid w:val="00655CB4"/>
    <w:rsid w:val="006575F4"/>
    <w:rsid w:val="006579E6"/>
    <w:rsid w:val="00662F93"/>
    <w:rsid w:val="00663EDC"/>
    <w:rsid w:val="00664733"/>
    <w:rsid w:val="006678C2"/>
    <w:rsid w:val="00671078"/>
    <w:rsid w:val="00673CA6"/>
    <w:rsid w:val="006758CA"/>
    <w:rsid w:val="00680A04"/>
    <w:rsid w:val="00686D80"/>
    <w:rsid w:val="00691081"/>
    <w:rsid w:val="00694895"/>
    <w:rsid w:val="0069648A"/>
    <w:rsid w:val="00697E2E"/>
    <w:rsid w:val="006A25A2"/>
    <w:rsid w:val="006B0E73"/>
    <w:rsid w:val="006B3E41"/>
    <w:rsid w:val="006B4A4D"/>
    <w:rsid w:val="006B5695"/>
    <w:rsid w:val="006C1E35"/>
    <w:rsid w:val="006C78EB"/>
    <w:rsid w:val="006D1660"/>
    <w:rsid w:val="006E34EE"/>
    <w:rsid w:val="006E36C4"/>
    <w:rsid w:val="006E7537"/>
    <w:rsid w:val="006F1B67"/>
    <w:rsid w:val="006F1F6F"/>
    <w:rsid w:val="006F51AA"/>
    <w:rsid w:val="0070091D"/>
    <w:rsid w:val="007018A1"/>
    <w:rsid w:val="00702854"/>
    <w:rsid w:val="007070A3"/>
    <w:rsid w:val="0071741C"/>
    <w:rsid w:val="00742B90"/>
    <w:rsid w:val="0074434D"/>
    <w:rsid w:val="00750E1B"/>
    <w:rsid w:val="00771B1E"/>
    <w:rsid w:val="00773B0A"/>
    <w:rsid w:val="00773C95"/>
    <w:rsid w:val="00780DEF"/>
    <w:rsid w:val="0078171E"/>
    <w:rsid w:val="00786490"/>
    <w:rsid w:val="00795B34"/>
    <w:rsid w:val="007B1770"/>
    <w:rsid w:val="007B4D3E"/>
    <w:rsid w:val="007B7C70"/>
    <w:rsid w:val="007C1F9F"/>
    <w:rsid w:val="007C7A57"/>
    <w:rsid w:val="007D0937"/>
    <w:rsid w:val="007D2151"/>
    <w:rsid w:val="007D42CC"/>
    <w:rsid w:val="007D5DE4"/>
    <w:rsid w:val="007E0777"/>
    <w:rsid w:val="007E1341"/>
    <w:rsid w:val="007E1B41"/>
    <w:rsid w:val="007E30B9"/>
    <w:rsid w:val="007E74F1"/>
    <w:rsid w:val="007F0F0C"/>
    <w:rsid w:val="007F1288"/>
    <w:rsid w:val="007F6847"/>
    <w:rsid w:val="00800A8A"/>
    <w:rsid w:val="0080155C"/>
    <w:rsid w:val="008052E1"/>
    <w:rsid w:val="00816B28"/>
    <w:rsid w:val="00822F2C"/>
    <w:rsid w:val="008244B3"/>
    <w:rsid w:val="008305E8"/>
    <w:rsid w:val="00840D6D"/>
    <w:rsid w:val="008556EF"/>
    <w:rsid w:val="00857686"/>
    <w:rsid w:val="00860826"/>
    <w:rsid w:val="00860E21"/>
    <w:rsid w:val="00863117"/>
    <w:rsid w:val="0086388B"/>
    <w:rsid w:val="008642E5"/>
    <w:rsid w:val="008725FB"/>
    <w:rsid w:val="00872D93"/>
    <w:rsid w:val="00880470"/>
    <w:rsid w:val="00880D94"/>
    <w:rsid w:val="00887F78"/>
    <w:rsid w:val="008912A4"/>
    <w:rsid w:val="008924DE"/>
    <w:rsid w:val="0089560E"/>
    <w:rsid w:val="008A3755"/>
    <w:rsid w:val="008A5060"/>
    <w:rsid w:val="008A54E3"/>
    <w:rsid w:val="008B264F"/>
    <w:rsid w:val="008B6CFE"/>
    <w:rsid w:val="008B6F83"/>
    <w:rsid w:val="008B7FD8"/>
    <w:rsid w:val="008C0557"/>
    <w:rsid w:val="008C2973"/>
    <w:rsid w:val="008C2D3F"/>
    <w:rsid w:val="008C6324"/>
    <w:rsid w:val="008C64C4"/>
    <w:rsid w:val="008D2CCC"/>
    <w:rsid w:val="008D336A"/>
    <w:rsid w:val="008D35DD"/>
    <w:rsid w:val="008D74D5"/>
    <w:rsid w:val="008E3344"/>
    <w:rsid w:val="008F29BE"/>
    <w:rsid w:val="008F4AE5"/>
    <w:rsid w:val="008F51EB"/>
    <w:rsid w:val="00900197"/>
    <w:rsid w:val="009022C2"/>
    <w:rsid w:val="00902F55"/>
    <w:rsid w:val="0090582B"/>
    <w:rsid w:val="009060C0"/>
    <w:rsid w:val="009133F5"/>
    <w:rsid w:val="00920A27"/>
    <w:rsid w:val="00921216"/>
    <w:rsid w:val="009216CC"/>
    <w:rsid w:val="00922A5B"/>
    <w:rsid w:val="00930684"/>
    <w:rsid w:val="00930D08"/>
    <w:rsid w:val="00932D69"/>
    <w:rsid w:val="00944647"/>
    <w:rsid w:val="00951168"/>
    <w:rsid w:val="0095180F"/>
    <w:rsid w:val="009652E8"/>
    <w:rsid w:val="00970AE8"/>
    <w:rsid w:val="00973C82"/>
    <w:rsid w:val="00977B8A"/>
    <w:rsid w:val="00982971"/>
    <w:rsid w:val="00983668"/>
    <w:rsid w:val="009845AD"/>
    <w:rsid w:val="00991575"/>
    <w:rsid w:val="00995BA0"/>
    <w:rsid w:val="009A0579"/>
    <w:rsid w:val="009A418B"/>
    <w:rsid w:val="009A4473"/>
    <w:rsid w:val="009A5693"/>
    <w:rsid w:val="009C0F5E"/>
    <w:rsid w:val="009C1349"/>
    <w:rsid w:val="009C151C"/>
    <w:rsid w:val="009D4948"/>
    <w:rsid w:val="009D4D37"/>
    <w:rsid w:val="009D5125"/>
    <w:rsid w:val="009D60B8"/>
    <w:rsid w:val="009D7D4B"/>
    <w:rsid w:val="009E31BB"/>
    <w:rsid w:val="009E36ED"/>
    <w:rsid w:val="009E3C8C"/>
    <w:rsid w:val="009E6B77"/>
    <w:rsid w:val="009F1F1C"/>
    <w:rsid w:val="009F460A"/>
    <w:rsid w:val="009F5E44"/>
    <w:rsid w:val="009F6D90"/>
    <w:rsid w:val="00A043FB"/>
    <w:rsid w:val="00A0729C"/>
    <w:rsid w:val="00A07779"/>
    <w:rsid w:val="00A20B2E"/>
    <w:rsid w:val="00A25069"/>
    <w:rsid w:val="00A26E6B"/>
    <w:rsid w:val="00A3068F"/>
    <w:rsid w:val="00A3145B"/>
    <w:rsid w:val="00A339D0"/>
    <w:rsid w:val="00A41002"/>
    <w:rsid w:val="00A4201A"/>
    <w:rsid w:val="00A43DFC"/>
    <w:rsid w:val="00A46C1B"/>
    <w:rsid w:val="00A553CE"/>
    <w:rsid w:val="00A5677A"/>
    <w:rsid w:val="00A6490D"/>
    <w:rsid w:val="00A652DB"/>
    <w:rsid w:val="00A662F8"/>
    <w:rsid w:val="00A7275D"/>
    <w:rsid w:val="00A73BC0"/>
    <w:rsid w:val="00A80363"/>
    <w:rsid w:val="00A8185D"/>
    <w:rsid w:val="00A82B0C"/>
    <w:rsid w:val="00A82C6B"/>
    <w:rsid w:val="00A8368F"/>
    <w:rsid w:val="00A83E9D"/>
    <w:rsid w:val="00A90972"/>
    <w:rsid w:val="00A9169D"/>
    <w:rsid w:val="00AA240C"/>
    <w:rsid w:val="00AC101C"/>
    <w:rsid w:val="00AC3DF8"/>
    <w:rsid w:val="00AD4CF1"/>
    <w:rsid w:val="00AD5988"/>
    <w:rsid w:val="00AE1A56"/>
    <w:rsid w:val="00AF7800"/>
    <w:rsid w:val="00B04532"/>
    <w:rsid w:val="00B072E0"/>
    <w:rsid w:val="00B253F6"/>
    <w:rsid w:val="00B305DB"/>
    <w:rsid w:val="00B332F8"/>
    <w:rsid w:val="00B3492B"/>
    <w:rsid w:val="00B34AC8"/>
    <w:rsid w:val="00B42A95"/>
    <w:rsid w:val="00B45727"/>
    <w:rsid w:val="00B4646F"/>
    <w:rsid w:val="00B538F3"/>
    <w:rsid w:val="00B55C7D"/>
    <w:rsid w:val="00B63038"/>
    <w:rsid w:val="00B64BD8"/>
    <w:rsid w:val="00B67DFD"/>
    <w:rsid w:val="00B701D1"/>
    <w:rsid w:val="00B73AF2"/>
    <w:rsid w:val="00B7491D"/>
    <w:rsid w:val="00B7551A"/>
    <w:rsid w:val="00B76FD1"/>
    <w:rsid w:val="00B773F1"/>
    <w:rsid w:val="00B80450"/>
    <w:rsid w:val="00B86AB1"/>
    <w:rsid w:val="00BB2CBB"/>
    <w:rsid w:val="00BC59F1"/>
    <w:rsid w:val="00BE47FC"/>
    <w:rsid w:val="00BE727B"/>
    <w:rsid w:val="00BF3DE1"/>
    <w:rsid w:val="00BF4843"/>
    <w:rsid w:val="00BF5205"/>
    <w:rsid w:val="00BF6AC6"/>
    <w:rsid w:val="00C11209"/>
    <w:rsid w:val="00C12508"/>
    <w:rsid w:val="00C15185"/>
    <w:rsid w:val="00C23728"/>
    <w:rsid w:val="00C45AA2"/>
    <w:rsid w:val="00C4739B"/>
    <w:rsid w:val="00C50B72"/>
    <w:rsid w:val="00C5206E"/>
    <w:rsid w:val="00C55BEF"/>
    <w:rsid w:val="00C57637"/>
    <w:rsid w:val="00C66296"/>
    <w:rsid w:val="00C77282"/>
    <w:rsid w:val="00C8018E"/>
    <w:rsid w:val="00C84DE5"/>
    <w:rsid w:val="00C86248"/>
    <w:rsid w:val="00C92B3E"/>
    <w:rsid w:val="00CA4C33"/>
    <w:rsid w:val="00CA6F4A"/>
    <w:rsid w:val="00CB1643"/>
    <w:rsid w:val="00CC4FDD"/>
    <w:rsid w:val="00CD2119"/>
    <w:rsid w:val="00CD237A"/>
    <w:rsid w:val="00CD252E"/>
    <w:rsid w:val="00CD35E9"/>
    <w:rsid w:val="00CD36AC"/>
    <w:rsid w:val="00CD4506"/>
    <w:rsid w:val="00CD4965"/>
    <w:rsid w:val="00CE1328"/>
    <w:rsid w:val="00CE13A3"/>
    <w:rsid w:val="00CF1747"/>
    <w:rsid w:val="00CF50C8"/>
    <w:rsid w:val="00CF7996"/>
    <w:rsid w:val="00D04988"/>
    <w:rsid w:val="00D21A3A"/>
    <w:rsid w:val="00D21C04"/>
    <w:rsid w:val="00D23323"/>
    <w:rsid w:val="00D2392A"/>
    <w:rsid w:val="00D25451"/>
    <w:rsid w:val="00D25FFE"/>
    <w:rsid w:val="00D32EC7"/>
    <w:rsid w:val="00D35BC9"/>
    <w:rsid w:val="00D432AF"/>
    <w:rsid w:val="00D4476F"/>
    <w:rsid w:val="00D50055"/>
    <w:rsid w:val="00D54D50"/>
    <w:rsid w:val="00D60467"/>
    <w:rsid w:val="00D64D88"/>
    <w:rsid w:val="00D64ECF"/>
    <w:rsid w:val="00D66797"/>
    <w:rsid w:val="00D7087C"/>
    <w:rsid w:val="00D70C3C"/>
    <w:rsid w:val="00D72BE5"/>
    <w:rsid w:val="00D82F26"/>
    <w:rsid w:val="00D863D0"/>
    <w:rsid w:val="00D87C87"/>
    <w:rsid w:val="00D90E07"/>
    <w:rsid w:val="00D9285A"/>
    <w:rsid w:val="00DA307B"/>
    <w:rsid w:val="00DB39CF"/>
    <w:rsid w:val="00DB46C4"/>
    <w:rsid w:val="00DC2A70"/>
    <w:rsid w:val="00DD0BCD"/>
    <w:rsid w:val="00DD27ED"/>
    <w:rsid w:val="00DD447A"/>
    <w:rsid w:val="00DD64D0"/>
    <w:rsid w:val="00DE0A9F"/>
    <w:rsid w:val="00DE3B20"/>
    <w:rsid w:val="00DE47CD"/>
    <w:rsid w:val="00DE5470"/>
    <w:rsid w:val="00DE6C94"/>
    <w:rsid w:val="00DE6FD7"/>
    <w:rsid w:val="00DF7574"/>
    <w:rsid w:val="00E0544A"/>
    <w:rsid w:val="00E11288"/>
    <w:rsid w:val="00E20A80"/>
    <w:rsid w:val="00E23271"/>
    <w:rsid w:val="00E24966"/>
    <w:rsid w:val="00E24F80"/>
    <w:rsid w:val="00E259F3"/>
    <w:rsid w:val="00E33238"/>
    <w:rsid w:val="00E4486C"/>
    <w:rsid w:val="00E460B6"/>
    <w:rsid w:val="00E511D5"/>
    <w:rsid w:val="00E60249"/>
    <w:rsid w:val="00E61A36"/>
    <w:rsid w:val="00E65269"/>
    <w:rsid w:val="00E76299"/>
    <w:rsid w:val="00E76D66"/>
    <w:rsid w:val="00E77646"/>
    <w:rsid w:val="00E7768E"/>
    <w:rsid w:val="00E825E7"/>
    <w:rsid w:val="00E9215F"/>
    <w:rsid w:val="00E93DE0"/>
    <w:rsid w:val="00EA3848"/>
    <w:rsid w:val="00EA498C"/>
    <w:rsid w:val="00EA796A"/>
    <w:rsid w:val="00EB1856"/>
    <w:rsid w:val="00EB32F3"/>
    <w:rsid w:val="00EC50CE"/>
    <w:rsid w:val="00EC5B34"/>
    <w:rsid w:val="00EC6E8D"/>
    <w:rsid w:val="00ED2129"/>
    <w:rsid w:val="00ED6465"/>
    <w:rsid w:val="00ED71F8"/>
    <w:rsid w:val="00EE2D5C"/>
    <w:rsid w:val="00EE4ADE"/>
    <w:rsid w:val="00EE5CB7"/>
    <w:rsid w:val="00F017E5"/>
    <w:rsid w:val="00F024FE"/>
    <w:rsid w:val="00F0576A"/>
    <w:rsid w:val="00F05AD4"/>
    <w:rsid w:val="00F15484"/>
    <w:rsid w:val="00F227F8"/>
    <w:rsid w:val="00F25970"/>
    <w:rsid w:val="00F408CC"/>
    <w:rsid w:val="00F5180D"/>
    <w:rsid w:val="00F52AF3"/>
    <w:rsid w:val="00F56D65"/>
    <w:rsid w:val="00F63781"/>
    <w:rsid w:val="00F66DA2"/>
    <w:rsid w:val="00F67496"/>
    <w:rsid w:val="00F70671"/>
    <w:rsid w:val="00F70B50"/>
    <w:rsid w:val="00F801BA"/>
    <w:rsid w:val="00F8177D"/>
    <w:rsid w:val="00F87293"/>
    <w:rsid w:val="00F87B1C"/>
    <w:rsid w:val="00F9366A"/>
    <w:rsid w:val="00F946C9"/>
    <w:rsid w:val="00F95753"/>
    <w:rsid w:val="00F96D1F"/>
    <w:rsid w:val="00FA2590"/>
    <w:rsid w:val="00FA74EE"/>
    <w:rsid w:val="00FB4F4C"/>
    <w:rsid w:val="00FC2CF7"/>
    <w:rsid w:val="00FC3711"/>
    <w:rsid w:val="00FC46E7"/>
    <w:rsid w:val="00FC5D25"/>
    <w:rsid w:val="00FD0D7E"/>
    <w:rsid w:val="00FD7C37"/>
    <w:rsid w:val="00FE19FF"/>
    <w:rsid w:val="00FE3A53"/>
    <w:rsid w:val="00FE6965"/>
    <w:rsid w:val="00FE6E13"/>
    <w:rsid w:val="00FF15F6"/>
    <w:rsid w:val="00FF2C5E"/>
    <w:rsid w:val="00FF3EFB"/>
    <w:rsid w:val="00FF527C"/>
    <w:rsid w:val="00FF65CD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B895A2"/>
  <w15:docId w15:val="{9E0BB2A3-04F6-4646-8A75-9E2024C4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DA2"/>
    <w:pPr>
      <w:spacing w:line="264" w:lineRule="auto"/>
    </w:pPr>
    <w:rPr>
      <w:rFonts w:ascii="Georgia" w:hAnsi="Georgia"/>
      <w:sz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9560E"/>
    <w:pPr>
      <w:pBdr>
        <w:top w:val="single" w:sz="48" w:space="16" w:color="auto"/>
      </w:pBdr>
      <w:spacing w:after="360"/>
      <w:outlineLvl w:val="0"/>
    </w:pPr>
    <w:rPr>
      <w:b/>
      <w:sz w:val="56"/>
    </w:rPr>
  </w:style>
  <w:style w:type="paragraph" w:styleId="Heading2">
    <w:name w:val="heading 2"/>
    <w:basedOn w:val="Normal"/>
    <w:next w:val="Normal"/>
    <w:link w:val="Heading2Char"/>
    <w:qFormat/>
    <w:rsid w:val="00D2392A"/>
    <w:pPr>
      <w:keepNext/>
      <w:spacing w:before="120" w:after="120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33412B"/>
    <w:pPr>
      <w:keepNext/>
      <w:spacing w:before="120" w:after="12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7D5DE4"/>
    <w:pPr>
      <w:keepNext/>
      <w:spacing w:before="120" w:after="1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3585C"/>
    <w:pPr>
      <w:keepNext/>
      <w:spacing w:before="120" w:after="120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227E7A"/>
    <w:pPr>
      <w:keepNext/>
      <w:spacing w:before="120" w:after="120"/>
      <w:outlineLvl w:val="5"/>
    </w:pPr>
    <w:rPr>
      <w:rFonts w:eastAsia="Times"/>
      <w:b/>
      <w:sz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2A26B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2A26BD"/>
    <w:pPr>
      <w:keepNext/>
      <w:ind w:hanging="108"/>
      <w:jc w:val="center"/>
      <w:outlineLvl w:val="7"/>
    </w:pPr>
    <w:rPr>
      <w:rFonts w:ascii="Verdana" w:eastAsia="Times" w:hAnsi="Verdana"/>
      <w:b/>
      <w:color w:val="000000"/>
      <w:sz w:val="18"/>
      <w:lang w:val="en-US"/>
    </w:rPr>
  </w:style>
  <w:style w:type="paragraph" w:styleId="Heading9">
    <w:name w:val="heading 9"/>
    <w:basedOn w:val="Normal"/>
    <w:next w:val="Normal"/>
    <w:link w:val="Heading9Char"/>
    <w:qFormat/>
    <w:rsid w:val="002A26BD"/>
    <w:pPr>
      <w:keepNext/>
      <w:jc w:val="center"/>
      <w:outlineLvl w:val="8"/>
    </w:pPr>
    <w:rPr>
      <w:rFonts w:ascii="Verdana" w:eastAsia="Times" w:hAnsi="Verdana"/>
      <w:b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9560E"/>
    <w:rPr>
      <w:rFonts w:ascii="Georgia" w:hAnsi="Georgia"/>
      <w:b/>
      <w:sz w:val="56"/>
      <w:lang w:eastAsia="en-GB"/>
    </w:rPr>
  </w:style>
  <w:style w:type="character" w:customStyle="1" w:styleId="Heading2Char">
    <w:name w:val="Heading 2 Char"/>
    <w:link w:val="Heading2"/>
    <w:rsid w:val="0086388B"/>
    <w:rPr>
      <w:rFonts w:ascii="Georgia" w:hAnsi="Georgia"/>
      <w:b/>
      <w:sz w:val="40"/>
      <w:lang w:eastAsia="en-GB"/>
    </w:rPr>
  </w:style>
  <w:style w:type="character" w:customStyle="1" w:styleId="Heading3Char">
    <w:name w:val="Heading 3 Char"/>
    <w:link w:val="Heading3"/>
    <w:rsid w:val="0086388B"/>
    <w:rPr>
      <w:rFonts w:ascii="Georgia" w:hAnsi="Georgia"/>
      <w:b/>
      <w:sz w:val="28"/>
      <w:lang w:eastAsia="en-GB"/>
    </w:rPr>
  </w:style>
  <w:style w:type="character" w:customStyle="1" w:styleId="Heading6Char">
    <w:name w:val="Heading 6 Char"/>
    <w:basedOn w:val="DefaultParagraphFont"/>
    <w:link w:val="Heading6"/>
    <w:rsid w:val="00227E7A"/>
    <w:rPr>
      <w:rFonts w:ascii="Georgia" w:eastAsia="Times" w:hAnsi="Georgia"/>
      <w:b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26BD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GB"/>
    </w:rPr>
  </w:style>
  <w:style w:type="character" w:customStyle="1" w:styleId="Heading8Char">
    <w:name w:val="Heading 8 Char"/>
    <w:basedOn w:val="DefaultParagraphFont"/>
    <w:link w:val="Heading8"/>
    <w:rsid w:val="002A26BD"/>
    <w:rPr>
      <w:rFonts w:ascii="Verdana" w:eastAsia="Times" w:hAnsi="Verdana"/>
      <w:b/>
      <w:color w:val="000000"/>
      <w:sz w:val="18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2A26BD"/>
    <w:rPr>
      <w:rFonts w:ascii="Verdana" w:eastAsia="Times" w:hAnsi="Verdana"/>
      <w:b/>
      <w:color w:val="000000"/>
      <w:lang w:val="en-US" w:eastAsia="en-GB"/>
    </w:rPr>
  </w:style>
  <w:style w:type="paragraph" w:styleId="TOC1">
    <w:name w:val="toc 1"/>
    <w:basedOn w:val="Normal"/>
    <w:next w:val="Normal"/>
    <w:uiPriority w:val="39"/>
    <w:rsid w:val="00486AA0"/>
    <w:pPr>
      <w:tabs>
        <w:tab w:val="right" w:pos="9497"/>
      </w:tabs>
      <w:spacing w:before="300"/>
      <w:ind w:right="567"/>
    </w:pPr>
    <w:rPr>
      <w:b/>
    </w:rPr>
  </w:style>
  <w:style w:type="paragraph" w:styleId="TOC2">
    <w:name w:val="toc 2"/>
    <w:basedOn w:val="Normal"/>
    <w:next w:val="Normal"/>
    <w:uiPriority w:val="39"/>
    <w:rsid w:val="00486AA0"/>
    <w:pPr>
      <w:tabs>
        <w:tab w:val="right" w:pos="9497"/>
      </w:tabs>
      <w:spacing w:before="45"/>
      <w:ind w:left="284" w:right="567"/>
    </w:pPr>
  </w:style>
  <w:style w:type="paragraph" w:styleId="TOC3">
    <w:name w:val="toc 3"/>
    <w:basedOn w:val="Normal"/>
    <w:next w:val="Normal"/>
    <w:rsid w:val="00A5677A"/>
    <w:pPr>
      <w:tabs>
        <w:tab w:val="right" w:pos="9356"/>
      </w:tabs>
      <w:spacing w:before="120"/>
      <w:ind w:left="1276" w:right="567" w:hanging="1276"/>
    </w:pPr>
  </w:style>
  <w:style w:type="paragraph" w:customStyle="1" w:styleId="Bullet">
    <w:name w:val="Bullet"/>
    <w:basedOn w:val="Normal"/>
    <w:qFormat/>
    <w:rsid w:val="0033412B"/>
    <w:pPr>
      <w:numPr>
        <w:numId w:val="1"/>
      </w:numPr>
      <w:spacing w:before="90"/>
    </w:pPr>
  </w:style>
  <w:style w:type="paragraph" w:styleId="Quote">
    <w:name w:val="Quote"/>
    <w:basedOn w:val="Normal"/>
    <w:next w:val="Normal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semiHidden/>
    <w:rsid w:val="003060E4"/>
    <w:pPr>
      <w:spacing w:before="60"/>
      <w:ind w:left="284" w:hanging="284"/>
    </w:pPr>
    <w:rPr>
      <w:sz w:val="18"/>
    </w:rPr>
  </w:style>
  <w:style w:type="character" w:customStyle="1" w:styleId="FootnoteTextChar">
    <w:name w:val="Footnote Text Char"/>
    <w:link w:val="FootnoteText"/>
    <w:semiHidden/>
    <w:rsid w:val="003060E4"/>
    <w:rPr>
      <w:rFonts w:ascii="Georgia" w:hAnsi="Georgia"/>
      <w:sz w:val="18"/>
      <w:lang w:eastAsia="en-GB"/>
    </w:rPr>
  </w:style>
  <w:style w:type="paragraph" w:styleId="Header">
    <w:name w:val="header"/>
    <w:basedOn w:val="Normal"/>
    <w:link w:val="HeaderChar"/>
    <w:uiPriority w:val="99"/>
    <w:qFormat/>
    <w:rsid w:val="008C0557"/>
    <w:pPr>
      <w:spacing w:line="240" w:lineRule="auto"/>
    </w:pPr>
    <w:rPr>
      <w:sz w:val="18"/>
    </w:rPr>
  </w:style>
  <w:style w:type="character" w:customStyle="1" w:styleId="HeaderChar">
    <w:name w:val="Header Char"/>
    <w:link w:val="Header"/>
    <w:uiPriority w:val="99"/>
    <w:rsid w:val="008C0557"/>
    <w:rPr>
      <w:rFonts w:ascii="Georgia" w:hAnsi="Georgia"/>
      <w:sz w:val="18"/>
      <w:lang w:eastAsia="en-GB"/>
    </w:rPr>
  </w:style>
  <w:style w:type="paragraph" w:styleId="Title">
    <w:name w:val="Title"/>
    <w:basedOn w:val="Normal"/>
    <w:next w:val="Normal"/>
    <w:qFormat/>
    <w:rsid w:val="00F227F8"/>
    <w:pPr>
      <w:pBdr>
        <w:bottom w:val="single" w:sz="48" w:space="6" w:color="auto"/>
      </w:pBdr>
      <w:ind w:right="1134"/>
    </w:pPr>
    <w:rPr>
      <w:b/>
      <w:sz w:val="80"/>
    </w:rPr>
  </w:style>
  <w:style w:type="paragraph" w:customStyle="1" w:styleId="Imprint">
    <w:name w:val="Imprint"/>
    <w:basedOn w:val="Normal"/>
    <w:next w:val="Normal"/>
    <w:qFormat/>
    <w:rsid w:val="00287995"/>
    <w:pPr>
      <w:spacing w:after="240"/>
      <w:jc w:val="center"/>
    </w:pPr>
  </w:style>
  <w:style w:type="paragraph" w:styleId="Footer">
    <w:name w:val="footer"/>
    <w:basedOn w:val="Normal"/>
    <w:link w:val="FooterChar"/>
    <w:uiPriority w:val="99"/>
    <w:qFormat/>
    <w:rsid w:val="00F408CC"/>
    <w:pPr>
      <w:spacing w:line="240" w:lineRule="auto"/>
    </w:pPr>
    <w:rPr>
      <w:sz w:val="20"/>
    </w:rPr>
  </w:style>
  <w:style w:type="character" w:customStyle="1" w:styleId="FooterChar">
    <w:name w:val="Footer Char"/>
    <w:link w:val="Footer"/>
    <w:uiPriority w:val="99"/>
    <w:rsid w:val="00F408CC"/>
    <w:rPr>
      <w:rFonts w:ascii="Georgia" w:hAnsi="Georgia"/>
      <w:lang w:eastAsia="en-GB"/>
    </w:rPr>
  </w:style>
  <w:style w:type="character" w:styleId="PageNumber">
    <w:name w:val="page number"/>
    <w:rsid w:val="00F227F8"/>
    <w:rPr>
      <w:rFonts w:ascii="Georgia" w:hAnsi="Georgia"/>
      <w:b/>
      <w:sz w:val="28"/>
    </w:rPr>
  </w:style>
  <w:style w:type="paragraph" w:customStyle="1" w:styleId="VersoFooter">
    <w:name w:val="Verso Footer"/>
    <w:basedOn w:val="Footer"/>
    <w:rsid w:val="002546A1"/>
    <w:pPr>
      <w:pBdr>
        <w:top w:val="single" w:sz="4" w:space="4" w:color="auto"/>
      </w:pBdr>
      <w:ind w:left="709" w:hanging="709"/>
    </w:pPr>
  </w:style>
  <w:style w:type="paragraph" w:customStyle="1" w:styleId="RectoFooter">
    <w:name w:val="Recto Footer"/>
    <w:basedOn w:val="Footer"/>
    <w:rsid w:val="00356935"/>
    <w:pPr>
      <w:pBdr>
        <w:top w:val="single" w:sz="4" w:space="4" w:color="auto"/>
      </w:pBdr>
      <w:tabs>
        <w:tab w:val="right" w:pos="8647"/>
        <w:tab w:val="right" w:pos="9356"/>
      </w:tabs>
    </w:p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qFormat/>
    <w:rsid w:val="00F87293"/>
    <w:pPr>
      <w:spacing w:before="60" w:after="60" w:line="240" w:lineRule="auto"/>
    </w:pPr>
    <w:rPr>
      <w:sz w:val="20"/>
    </w:rPr>
  </w:style>
  <w:style w:type="paragraph" w:customStyle="1" w:styleId="TableBullet">
    <w:name w:val="TableBullet"/>
    <w:basedOn w:val="TableText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Box"/>
    <w:qFormat/>
    <w:rPr>
      <w:b/>
    </w:rPr>
  </w:style>
  <w:style w:type="paragraph" w:customStyle="1" w:styleId="BoxBullet">
    <w:name w:val="BoxBullet"/>
    <w:basedOn w:val="Box"/>
    <w:qFormat/>
    <w:pPr>
      <w:numPr>
        <w:numId w:val="2"/>
      </w:numPr>
      <w:tabs>
        <w:tab w:val="clear" w:pos="360"/>
      </w:tabs>
      <w:spacing w:before="60"/>
      <w:ind w:left="568"/>
    </w:pPr>
  </w:style>
  <w:style w:type="paragraph" w:customStyle="1" w:styleId="IntroHead">
    <w:name w:val="IntroHead"/>
    <w:basedOn w:val="Heading1"/>
    <w:next w:val="Normal"/>
    <w:qFormat/>
    <w:rsid w:val="00041837"/>
    <w:pPr>
      <w:outlineLvl w:val="9"/>
    </w:pPr>
  </w:style>
  <w:style w:type="paragraph" w:customStyle="1" w:styleId="Source">
    <w:name w:val="Source"/>
    <w:basedOn w:val="Note"/>
    <w:next w:val="Normal"/>
    <w:qFormat/>
    <w:rsid w:val="0053199F"/>
  </w:style>
  <w:style w:type="paragraph" w:customStyle="1" w:styleId="Note">
    <w:name w:val="Note"/>
    <w:basedOn w:val="Normal"/>
    <w:next w:val="Normal"/>
    <w:link w:val="NoteChar"/>
    <w:qFormat/>
    <w:rsid w:val="00C55BEF"/>
    <w:pPr>
      <w:spacing w:before="80"/>
      <w:ind w:left="284" w:right="2552" w:hanging="284"/>
    </w:pPr>
    <w:rPr>
      <w:rFonts w:ascii="Arial" w:hAnsi="Arial"/>
      <w:sz w:val="18"/>
    </w:rPr>
  </w:style>
  <w:style w:type="character" w:customStyle="1" w:styleId="NoteChar">
    <w:name w:val="Note Char"/>
    <w:link w:val="Note"/>
    <w:rsid w:val="00C55BEF"/>
    <w:rPr>
      <w:rFonts w:ascii="Arial" w:hAnsi="Arial"/>
      <w:sz w:val="18"/>
      <w:lang w:eastAsia="en-GB"/>
    </w:rPr>
  </w:style>
  <w:style w:type="paragraph" w:customStyle="1" w:styleId="Subhead">
    <w:name w:val="Subhead"/>
    <w:basedOn w:val="Normal"/>
    <w:next w:val="Normal"/>
    <w:qFormat/>
    <w:rsid w:val="00343365"/>
    <w:pPr>
      <w:spacing w:before="180"/>
      <w:ind w:right="1701"/>
    </w:pPr>
    <w:rPr>
      <w:sz w:val="48"/>
    </w:rPr>
  </w:style>
  <w:style w:type="character" w:styleId="Hyperlink">
    <w:name w:val="Hyperlink"/>
    <w:uiPriority w:val="99"/>
    <w:rsid w:val="002C7485"/>
    <w:rPr>
      <w:b/>
      <w:color w:val="1F497D" w:themeColor="text2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  <w:rPr>
      <w:sz w:val="21"/>
    </w:rPr>
  </w:style>
  <w:style w:type="paragraph" w:customStyle="1" w:styleId="TableDash">
    <w:name w:val="TableDash"/>
    <w:basedOn w:val="TableText"/>
    <w:qFormat/>
    <w:rsid w:val="0010541C"/>
    <w:pPr>
      <w:numPr>
        <w:numId w:val="4"/>
      </w:numPr>
      <w:spacing w:before="40" w:after="0"/>
    </w:pPr>
    <w:rPr>
      <w:szCs w:val="22"/>
    </w:rPr>
  </w:style>
  <w:style w:type="table" w:styleId="TableGrid">
    <w:name w:val="Table Grid"/>
    <w:basedOn w:val="TableNormal"/>
    <w:uiPriority w:val="59"/>
    <w:rsid w:val="00503749"/>
    <w:pPr>
      <w:spacing w:line="264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rsid w:val="0086388B"/>
    <w:rPr>
      <w:rFonts w:ascii="Calibri" w:eastAsia="Calibri" w:hAnsi="Calibri"/>
      <w:sz w:val="22"/>
      <w:szCs w:val="22"/>
      <w:lang w:val="en-US" w:eastAsia="en-US"/>
    </w:rPr>
  </w:style>
  <w:style w:type="paragraph" w:customStyle="1" w:styleId="Year">
    <w:name w:val="Year"/>
    <w:basedOn w:val="Subhead"/>
    <w:next w:val="Subhead"/>
    <w:qFormat/>
    <w:rsid w:val="00287995"/>
    <w:pPr>
      <w:pBdr>
        <w:bottom w:val="single" w:sz="48" w:space="6" w:color="auto"/>
      </w:pBdr>
    </w:pPr>
    <w:rPr>
      <w:sz w:val="56"/>
    </w:rPr>
  </w:style>
  <w:style w:type="paragraph" w:styleId="BalloonText">
    <w:name w:val="Balloon Text"/>
    <w:basedOn w:val="Normal"/>
    <w:link w:val="BalloonTextChar"/>
    <w:semiHidden/>
    <w:unhideWhenUsed/>
    <w:rsid w:val="00CF79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7996"/>
    <w:rPr>
      <w:rFonts w:ascii="Segoe UI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82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14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143"/>
    <w:rPr>
      <w:rFonts w:ascii="Georgia" w:hAnsi="Georgia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143"/>
    <w:rPr>
      <w:rFonts w:ascii="Georgia" w:hAnsi="Georgia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7DC5A-E463-4B85-89F5-4229EAA5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1</TotalTime>
  <Pages>4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Grain</dc:creator>
  <cp:lastModifiedBy>Bronwen Wall</cp:lastModifiedBy>
  <cp:revision>2</cp:revision>
  <cp:lastPrinted>2017-03-22T19:12:00Z</cp:lastPrinted>
  <dcterms:created xsi:type="dcterms:W3CDTF">2017-04-02T21:55:00Z</dcterms:created>
  <dcterms:modified xsi:type="dcterms:W3CDTF">2017-04-02T21:55:00Z</dcterms:modified>
</cp:coreProperties>
</file>