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926083" w:rsidRDefault="00520C20" w:rsidP="00926083">
      <w:pPr>
        <w:pStyle w:val="Title"/>
      </w:pPr>
      <w:r>
        <w:t>Bowel Cancer Quality Performance Indicators: Descriptions</w:t>
      </w:r>
    </w:p>
    <w:p w:rsidR="00C05132" w:rsidRDefault="00520C20" w:rsidP="00926083">
      <w:pPr>
        <w:pStyle w:val="Subhead"/>
      </w:pPr>
      <w:r>
        <w:t>2019</w:t>
      </w:r>
    </w:p>
    <w:p w:rsidR="00C05132" w:rsidRDefault="00C05132" w:rsidP="00A06BE4"/>
    <w:p w:rsidR="00142954" w:rsidRPr="00142954" w:rsidRDefault="00142954" w:rsidP="00142954">
      <w:pPr>
        <w:sectPr w:rsidR="00142954" w:rsidRPr="00142954" w:rsidSect="005A79E5">
          <w:headerReference w:type="default" r:id="rId8"/>
          <w:footerReference w:type="default" r:id="rId9"/>
          <w:pgSz w:w="11907" w:h="16834" w:code="9"/>
          <w:pgMar w:top="5670" w:right="1134" w:bottom="1134" w:left="1134" w:header="567" w:footer="851" w:gutter="0"/>
          <w:pgNumType w:start="1"/>
          <w:cols w:space="720"/>
        </w:sectPr>
      </w:pPr>
    </w:p>
    <w:p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520C20">
        <w:rPr>
          <w:rFonts w:cs="Segoe UI"/>
        </w:rPr>
        <w:t>2019</w:t>
      </w:r>
      <w:r w:rsidR="00442C1C" w:rsidRPr="00C05132">
        <w:rPr>
          <w:rFonts w:cs="Segoe UI"/>
        </w:rPr>
        <w:t xml:space="preserve">. </w:t>
      </w:r>
      <w:r w:rsidR="00520C20">
        <w:rPr>
          <w:rFonts w:cs="Segoe UI"/>
          <w:i/>
        </w:rPr>
        <w:t>Bowel Cancer Quality Performance Indicators</w:t>
      </w:r>
      <w:r w:rsidR="00926083">
        <w:rPr>
          <w:rFonts w:cs="Segoe UI"/>
          <w:i/>
        </w:rPr>
        <w:t xml:space="preserve">: </w:t>
      </w:r>
      <w:r w:rsidR="00520C20">
        <w:rPr>
          <w:rFonts w:cs="Segoe UI"/>
          <w:i/>
        </w:rPr>
        <w:t>Descriptions</w:t>
      </w:r>
      <w:r w:rsidR="00442C1C" w:rsidRPr="00C05132">
        <w:rPr>
          <w:rFonts w:cs="Segoe UI"/>
        </w:rPr>
        <w:t>. Wellington: Ministry of Health.</w:t>
      </w:r>
    </w:p>
    <w:p w:rsidR="00C86248" w:rsidRDefault="00C86248">
      <w:pPr>
        <w:pStyle w:val="Imprint"/>
      </w:pPr>
      <w:r>
        <w:t xml:space="preserve">Published in </w:t>
      </w:r>
      <w:r w:rsidR="00520C20">
        <w:t>February 2019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rsidR="00082CD6" w:rsidRPr="009C0F2D" w:rsidRDefault="00D863D0" w:rsidP="00082CD6">
      <w:pPr>
        <w:pStyle w:val="Imprint"/>
      </w:pPr>
      <w:r>
        <w:t>ISBN</w:t>
      </w:r>
      <w:r w:rsidR="00442C1C">
        <w:t xml:space="preserve"> </w:t>
      </w:r>
      <w:r w:rsidR="0007090E" w:rsidRPr="0007090E">
        <w:t>978-1-98-856853-9</w:t>
      </w:r>
      <w:r w:rsidR="009A42D5">
        <w:t xml:space="preserve"> </w:t>
      </w:r>
      <w:r>
        <w:t>(</w:t>
      </w:r>
      <w:r w:rsidR="00442C1C">
        <w:t>online</w:t>
      </w:r>
      <w:r>
        <w:t>)</w:t>
      </w:r>
      <w:r w:rsidR="00082CD6">
        <w:br/>
      </w:r>
      <w:r w:rsidR="00082CD6" w:rsidRPr="009C0F2D">
        <w:t xml:space="preserve">HP </w:t>
      </w:r>
      <w:r w:rsidR="0007090E">
        <w:t>7039</w:t>
      </w:r>
    </w:p>
    <w:p w:rsidR="00C86248" w:rsidRDefault="008C64C4" w:rsidP="00A63DFF">
      <w:r>
        <w:rPr>
          <w:noProof/>
          <w:lang w:eastAsia="en-NZ"/>
        </w:rPr>
        <w:drawing>
          <wp:inline distT="0" distB="0" distL="0" distR="0" wp14:anchorId="2AE90E32" wp14:editId="49D26623">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rsidTr="00A63DFF">
        <w:trPr>
          <w:cantSplit/>
        </w:trPr>
        <w:tc>
          <w:tcPr>
            <w:tcW w:w="1526" w:type="dxa"/>
          </w:tcPr>
          <w:p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27A51B9E" wp14:editId="04213A25">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rsidR="007E74F1" w:rsidRPr="001F45A7" w:rsidRDefault="007E74F1" w:rsidP="00A63DFF"/>
    <w:p w:rsidR="00C86248" w:rsidRDefault="00C86248">
      <w:pPr>
        <w:jc w:val="center"/>
        <w:sectPr w:rsidR="00C86248" w:rsidSect="00C05132">
          <w:footerReference w:type="even" r:id="rId12"/>
          <w:footerReference w:type="default" r:id="rId13"/>
          <w:pgSz w:w="11907" w:h="16834" w:code="9"/>
          <w:pgMar w:top="1701" w:right="2268" w:bottom="1134" w:left="2268" w:header="0" w:footer="0" w:gutter="0"/>
          <w:cols w:space="720"/>
          <w:vAlign w:val="bottom"/>
        </w:sectPr>
      </w:pPr>
    </w:p>
    <w:p w:rsidR="00C86248" w:rsidRDefault="00C86248" w:rsidP="00025A6F">
      <w:pPr>
        <w:pStyle w:val="IntroHead"/>
      </w:pPr>
      <w:bookmarkStart w:id="0" w:name="_Toc405792991"/>
      <w:bookmarkStart w:id="1" w:name="_Toc405793224"/>
      <w:r>
        <w:lastRenderedPageBreak/>
        <w:t>Contents</w:t>
      </w:r>
      <w:bookmarkEnd w:id="0"/>
      <w:bookmarkEnd w:id="1"/>
    </w:p>
    <w:p w:rsidR="004401A1" w:rsidRDefault="004401A1">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2255208" w:history="1">
        <w:r w:rsidRPr="00011E99">
          <w:rPr>
            <w:rStyle w:val="Hyperlink"/>
            <w:noProof/>
          </w:rPr>
          <w:t>1</w:t>
        </w:r>
        <w:r>
          <w:rPr>
            <w:rFonts w:asciiTheme="minorHAnsi" w:eastAsiaTheme="minorEastAsia" w:hAnsiTheme="minorHAnsi" w:cstheme="minorBidi"/>
            <w:noProof/>
            <w:sz w:val="22"/>
            <w:szCs w:val="22"/>
            <w:lang w:eastAsia="en-NZ"/>
          </w:rPr>
          <w:tab/>
        </w:r>
        <w:r w:rsidRPr="00011E99">
          <w:rPr>
            <w:rStyle w:val="Hyperlink"/>
            <w:noProof/>
          </w:rPr>
          <w:t>Introduction</w:t>
        </w:r>
        <w:r>
          <w:rPr>
            <w:noProof/>
            <w:webHidden/>
          </w:rPr>
          <w:tab/>
        </w:r>
        <w:r>
          <w:rPr>
            <w:noProof/>
            <w:webHidden/>
          </w:rPr>
          <w:fldChar w:fldCharType="begin"/>
        </w:r>
        <w:r>
          <w:rPr>
            <w:noProof/>
            <w:webHidden/>
          </w:rPr>
          <w:instrText xml:space="preserve"> PAGEREF _Toc2255208 \h </w:instrText>
        </w:r>
        <w:r>
          <w:rPr>
            <w:noProof/>
            <w:webHidden/>
          </w:rPr>
        </w:r>
        <w:r>
          <w:rPr>
            <w:noProof/>
            <w:webHidden/>
          </w:rPr>
          <w:fldChar w:fldCharType="separate"/>
        </w:r>
        <w:r>
          <w:rPr>
            <w:noProof/>
            <w:webHidden/>
          </w:rPr>
          <w:t>1</w:t>
        </w:r>
        <w:r>
          <w:rPr>
            <w:noProof/>
            <w:webHidden/>
          </w:rPr>
          <w:fldChar w:fldCharType="end"/>
        </w:r>
      </w:hyperlink>
    </w:p>
    <w:p w:rsidR="004401A1" w:rsidRDefault="004401A1">
      <w:pPr>
        <w:pStyle w:val="TOC2"/>
        <w:rPr>
          <w:rFonts w:asciiTheme="minorHAnsi" w:eastAsiaTheme="minorEastAsia" w:hAnsiTheme="minorHAnsi" w:cstheme="minorBidi"/>
          <w:noProof/>
          <w:szCs w:val="22"/>
          <w:lang w:eastAsia="en-NZ"/>
        </w:rPr>
      </w:pPr>
      <w:hyperlink w:anchor="_Toc2255209" w:history="1">
        <w:r w:rsidRPr="00011E99">
          <w:rPr>
            <w:rStyle w:val="Hyperlink"/>
            <w:noProof/>
          </w:rPr>
          <w:t>Background</w:t>
        </w:r>
        <w:r>
          <w:rPr>
            <w:noProof/>
            <w:webHidden/>
          </w:rPr>
          <w:tab/>
        </w:r>
        <w:r>
          <w:rPr>
            <w:noProof/>
            <w:webHidden/>
          </w:rPr>
          <w:fldChar w:fldCharType="begin"/>
        </w:r>
        <w:r>
          <w:rPr>
            <w:noProof/>
            <w:webHidden/>
          </w:rPr>
          <w:instrText xml:space="preserve"> PAGEREF _Toc2255209 \h </w:instrText>
        </w:r>
        <w:r>
          <w:rPr>
            <w:noProof/>
            <w:webHidden/>
          </w:rPr>
        </w:r>
        <w:r>
          <w:rPr>
            <w:noProof/>
            <w:webHidden/>
          </w:rPr>
          <w:fldChar w:fldCharType="separate"/>
        </w:r>
        <w:r>
          <w:rPr>
            <w:noProof/>
            <w:webHidden/>
          </w:rPr>
          <w:t>1</w:t>
        </w:r>
        <w:r>
          <w:rPr>
            <w:noProof/>
            <w:webHidden/>
          </w:rPr>
          <w:fldChar w:fldCharType="end"/>
        </w:r>
      </w:hyperlink>
    </w:p>
    <w:p w:rsidR="004401A1" w:rsidRDefault="004401A1">
      <w:pPr>
        <w:pStyle w:val="TOC2"/>
        <w:rPr>
          <w:rFonts w:asciiTheme="minorHAnsi" w:eastAsiaTheme="minorEastAsia" w:hAnsiTheme="minorHAnsi" w:cstheme="minorBidi"/>
          <w:noProof/>
          <w:szCs w:val="22"/>
          <w:lang w:eastAsia="en-NZ"/>
        </w:rPr>
      </w:pPr>
      <w:hyperlink w:anchor="_Toc2255210" w:history="1">
        <w:r w:rsidRPr="00011E99">
          <w:rPr>
            <w:rStyle w:val="Hyperlink"/>
            <w:noProof/>
          </w:rPr>
          <w:t>Purpose</w:t>
        </w:r>
        <w:r>
          <w:rPr>
            <w:noProof/>
            <w:webHidden/>
          </w:rPr>
          <w:tab/>
        </w:r>
        <w:r>
          <w:rPr>
            <w:noProof/>
            <w:webHidden/>
          </w:rPr>
          <w:fldChar w:fldCharType="begin"/>
        </w:r>
        <w:r>
          <w:rPr>
            <w:noProof/>
            <w:webHidden/>
          </w:rPr>
          <w:instrText xml:space="preserve"> PAGEREF _Toc2255210 \h </w:instrText>
        </w:r>
        <w:r>
          <w:rPr>
            <w:noProof/>
            <w:webHidden/>
          </w:rPr>
        </w:r>
        <w:r>
          <w:rPr>
            <w:noProof/>
            <w:webHidden/>
          </w:rPr>
          <w:fldChar w:fldCharType="separate"/>
        </w:r>
        <w:r>
          <w:rPr>
            <w:noProof/>
            <w:webHidden/>
          </w:rPr>
          <w:t>1</w:t>
        </w:r>
        <w:r>
          <w:rPr>
            <w:noProof/>
            <w:webHidden/>
          </w:rPr>
          <w:fldChar w:fldCharType="end"/>
        </w:r>
      </w:hyperlink>
    </w:p>
    <w:p w:rsidR="004401A1" w:rsidRDefault="004401A1">
      <w:pPr>
        <w:pStyle w:val="TOC2"/>
        <w:rPr>
          <w:rFonts w:asciiTheme="minorHAnsi" w:eastAsiaTheme="minorEastAsia" w:hAnsiTheme="minorHAnsi" w:cstheme="minorBidi"/>
          <w:noProof/>
          <w:szCs w:val="22"/>
          <w:lang w:eastAsia="en-NZ"/>
        </w:rPr>
      </w:pPr>
      <w:hyperlink w:anchor="_Toc2255211" w:history="1">
        <w:r w:rsidRPr="00011E99">
          <w:rPr>
            <w:rStyle w:val="Hyperlink"/>
            <w:noProof/>
          </w:rPr>
          <w:t>Development process</w:t>
        </w:r>
        <w:r>
          <w:rPr>
            <w:noProof/>
            <w:webHidden/>
          </w:rPr>
          <w:tab/>
        </w:r>
        <w:r>
          <w:rPr>
            <w:noProof/>
            <w:webHidden/>
          </w:rPr>
          <w:fldChar w:fldCharType="begin"/>
        </w:r>
        <w:r>
          <w:rPr>
            <w:noProof/>
            <w:webHidden/>
          </w:rPr>
          <w:instrText xml:space="preserve"> PAGEREF _Toc2255211 \h </w:instrText>
        </w:r>
        <w:r>
          <w:rPr>
            <w:noProof/>
            <w:webHidden/>
          </w:rPr>
        </w:r>
        <w:r>
          <w:rPr>
            <w:noProof/>
            <w:webHidden/>
          </w:rPr>
          <w:fldChar w:fldCharType="separate"/>
        </w:r>
        <w:r>
          <w:rPr>
            <w:noProof/>
            <w:webHidden/>
          </w:rPr>
          <w:t>2</w:t>
        </w:r>
        <w:r>
          <w:rPr>
            <w:noProof/>
            <w:webHidden/>
          </w:rPr>
          <w:fldChar w:fldCharType="end"/>
        </w:r>
      </w:hyperlink>
    </w:p>
    <w:p w:rsidR="004401A1" w:rsidRDefault="004401A1">
      <w:pPr>
        <w:pStyle w:val="TOC2"/>
        <w:rPr>
          <w:rFonts w:asciiTheme="minorHAnsi" w:eastAsiaTheme="minorEastAsia" w:hAnsiTheme="minorHAnsi" w:cstheme="minorBidi"/>
          <w:noProof/>
          <w:szCs w:val="22"/>
          <w:lang w:eastAsia="en-NZ"/>
        </w:rPr>
      </w:pPr>
      <w:hyperlink w:anchor="_Toc2255212" w:history="1">
        <w:r w:rsidRPr="00011E99">
          <w:rPr>
            <w:rStyle w:val="Hyperlink"/>
            <w:noProof/>
          </w:rPr>
          <w:t>Glossary of terms</w:t>
        </w:r>
        <w:r>
          <w:rPr>
            <w:noProof/>
            <w:webHidden/>
          </w:rPr>
          <w:tab/>
        </w:r>
        <w:r>
          <w:rPr>
            <w:noProof/>
            <w:webHidden/>
          </w:rPr>
          <w:fldChar w:fldCharType="begin"/>
        </w:r>
        <w:r>
          <w:rPr>
            <w:noProof/>
            <w:webHidden/>
          </w:rPr>
          <w:instrText xml:space="preserve"> PAGEREF _Toc2255212 \h </w:instrText>
        </w:r>
        <w:r>
          <w:rPr>
            <w:noProof/>
            <w:webHidden/>
          </w:rPr>
        </w:r>
        <w:r>
          <w:rPr>
            <w:noProof/>
            <w:webHidden/>
          </w:rPr>
          <w:fldChar w:fldCharType="separate"/>
        </w:r>
        <w:r>
          <w:rPr>
            <w:noProof/>
            <w:webHidden/>
          </w:rPr>
          <w:t>6</w:t>
        </w:r>
        <w:r>
          <w:rPr>
            <w:noProof/>
            <w:webHidden/>
          </w:rPr>
          <w:fldChar w:fldCharType="end"/>
        </w:r>
      </w:hyperlink>
    </w:p>
    <w:p w:rsidR="004401A1" w:rsidRDefault="004401A1">
      <w:pPr>
        <w:pStyle w:val="TOC1"/>
        <w:rPr>
          <w:rFonts w:asciiTheme="minorHAnsi" w:eastAsiaTheme="minorEastAsia" w:hAnsiTheme="minorHAnsi" w:cstheme="minorBidi"/>
          <w:noProof/>
          <w:sz w:val="22"/>
          <w:szCs w:val="22"/>
          <w:lang w:eastAsia="en-NZ"/>
        </w:rPr>
      </w:pPr>
      <w:hyperlink w:anchor="_Toc2255213" w:history="1">
        <w:r w:rsidRPr="00011E99">
          <w:rPr>
            <w:rStyle w:val="Hyperlink"/>
            <w:noProof/>
          </w:rPr>
          <w:t>2</w:t>
        </w:r>
        <w:r>
          <w:rPr>
            <w:rFonts w:asciiTheme="minorHAnsi" w:eastAsiaTheme="minorEastAsia" w:hAnsiTheme="minorHAnsi" w:cstheme="minorBidi"/>
            <w:noProof/>
            <w:sz w:val="22"/>
            <w:szCs w:val="22"/>
            <w:lang w:eastAsia="en-NZ"/>
          </w:rPr>
          <w:tab/>
        </w:r>
        <w:r w:rsidRPr="00011E99">
          <w:rPr>
            <w:rStyle w:val="Hyperlink"/>
            <w:noProof/>
          </w:rPr>
          <w:t>Bowel cancer quality performance indicators</w:t>
        </w:r>
        <w:r>
          <w:rPr>
            <w:noProof/>
            <w:webHidden/>
          </w:rPr>
          <w:tab/>
        </w:r>
        <w:r>
          <w:rPr>
            <w:noProof/>
            <w:webHidden/>
          </w:rPr>
          <w:fldChar w:fldCharType="begin"/>
        </w:r>
        <w:r>
          <w:rPr>
            <w:noProof/>
            <w:webHidden/>
          </w:rPr>
          <w:instrText xml:space="preserve"> PAGEREF _Toc2255213 \h </w:instrText>
        </w:r>
        <w:r>
          <w:rPr>
            <w:noProof/>
            <w:webHidden/>
          </w:rPr>
        </w:r>
        <w:r>
          <w:rPr>
            <w:noProof/>
            <w:webHidden/>
          </w:rPr>
          <w:fldChar w:fldCharType="separate"/>
        </w:r>
        <w:r>
          <w:rPr>
            <w:noProof/>
            <w:webHidden/>
          </w:rPr>
          <w:t>8</w:t>
        </w:r>
        <w:r>
          <w:rPr>
            <w:noProof/>
            <w:webHidden/>
          </w:rPr>
          <w:fldChar w:fldCharType="end"/>
        </w:r>
      </w:hyperlink>
    </w:p>
    <w:p w:rsidR="004401A1" w:rsidRDefault="004401A1">
      <w:pPr>
        <w:pStyle w:val="TOC2"/>
        <w:tabs>
          <w:tab w:val="left" w:pos="1134"/>
        </w:tabs>
        <w:rPr>
          <w:rFonts w:asciiTheme="minorHAnsi" w:eastAsiaTheme="minorEastAsia" w:hAnsiTheme="minorHAnsi" w:cstheme="minorBidi"/>
          <w:noProof/>
          <w:szCs w:val="22"/>
          <w:lang w:eastAsia="en-NZ"/>
        </w:rPr>
      </w:pPr>
      <w:hyperlink w:anchor="_Toc2255214" w:history="1">
        <w:r w:rsidRPr="00011E99">
          <w:rPr>
            <w:rStyle w:val="Hyperlink"/>
            <w:noProof/>
          </w:rPr>
          <w:t>1</w:t>
        </w:r>
        <w:r>
          <w:rPr>
            <w:rFonts w:asciiTheme="minorHAnsi" w:eastAsiaTheme="minorEastAsia" w:hAnsiTheme="minorHAnsi" w:cstheme="minorBidi"/>
            <w:noProof/>
            <w:szCs w:val="22"/>
            <w:lang w:eastAsia="en-NZ"/>
          </w:rPr>
          <w:tab/>
        </w:r>
        <w:r w:rsidRPr="00011E99">
          <w:rPr>
            <w:rStyle w:val="Hyperlink"/>
            <w:noProof/>
          </w:rPr>
          <w:t>Route to diagnosis</w:t>
        </w:r>
        <w:r>
          <w:rPr>
            <w:noProof/>
            <w:webHidden/>
          </w:rPr>
          <w:tab/>
        </w:r>
        <w:r>
          <w:rPr>
            <w:noProof/>
            <w:webHidden/>
          </w:rPr>
          <w:fldChar w:fldCharType="begin"/>
        </w:r>
        <w:r>
          <w:rPr>
            <w:noProof/>
            <w:webHidden/>
          </w:rPr>
          <w:instrText xml:space="preserve"> PAGEREF _Toc2255214 \h </w:instrText>
        </w:r>
        <w:r>
          <w:rPr>
            <w:noProof/>
            <w:webHidden/>
          </w:rPr>
        </w:r>
        <w:r>
          <w:rPr>
            <w:noProof/>
            <w:webHidden/>
          </w:rPr>
          <w:fldChar w:fldCharType="separate"/>
        </w:r>
        <w:r>
          <w:rPr>
            <w:noProof/>
            <w:webHidden/>
          </w:rPr>
          <w:t>10</w:t>
        </w:r>
        <w:r>
          <w:rPr>
            <w:noProof/>
            <w:webHidden/>
          </w:rPr>
          <w:fldChar w:fldCharType="end"/>
        </w:r>
      </w:hyperlink>
    </w:p>
    <w:p w:rsidR="004401A1" w:rsidRDefault="004401A1">
      <w:pPr>
        <w:pStyle w:val="TOC2"/>
        <w:tabs>
          <w:tab w:val="left" w:pos="1134"/>
        </w:tabs>
        <w:rPr>
          <w:rFonts w:asciiTheme="minorHAnsi" w:eastAsiaTheme="minorEastAsia" w:hAnsiTheme="minorHAnsi" w:cstheme="minorBidi"/>
          <w:noProof/>
          <w:szCs w:val="22"/>
          <w:lang w:eastAsia="en-NZ"/>
        </w:rPr>
      </w:pPr>
      <w:hyperlink w:anchor="_Toc2255215" w:history="1">
        <w:r w:rsidRPr="00011E99">
          <w:rPr>
            <w:rStyle w:val="Hyperlink"/>
            <w:noProof/>
          </w:rPr>
          <w:t>2</w:t>
        </w:r>
        <w:r>
          <w:rPr>
            <w:rFonts w:asciiTheme="minorHAnsi" w:eastAsiaTheme="minorEastAsia" w:hAnsiTheme="minorHAnsi" w:cstheme="minorBidi"/>
            <w:noProof/>
            <w:szCs w:val="22"/>
            <w:lang w:eastAsia="en-NZ"/>
          </w:rPr>
          <w:tab/>
        </w:r>
        <w:r w:rsidRPr="00011E99">
          <w:rPr>
            <w:rStyle w:val="Hyperlink"/>
            <w:noProof/>
          </w:rPr>
          <w:t>Timeliness of treatment</w:t>
        </w:r>
        <w:r>
          <w:rPr>
            <w:noProof/>
            <w:webHidden/>
          </w:rPr>
          <w:tab/>
        </w:r>
        <w:r>
          <w:rPr>
            <w:noProof/>
            <w:webHidden/>
          </w:rPr>
          <w:fldChar w:fldCharType="begin"/>
        </w:r>
        <w:r>
          <w:rPr>
            <w:noProof/>
            <w:webHidden/>
          </w:rPr>
          <w:instrText xml:space="preserve"> PAGEREF _Toc2255215 \h </w:instrText>
        </w:r>
        <w:r>
          <w:rPr>
            <w:noProof/>
            <w:webHidden/>
          </w:rPr>
        </w:r>
        <w:r>
          <w:rPr>
            <w:noProof/>
            <w:webHidden/>
          </w:rPr>
          <w:fldChar w:fldCharType="separate"/>
        </w:r>
        <w:r>
          <w:rPr>
            <w:noProof/>
            <w:webHidden/>
          </w:rPr>
          <w:t>11</w:t>
        </w:r>
        <w:r>
          <w:rPr>
            <w:noProof/>
            <w:webHidden/>
          </w:rPr>
          <w:fldChar w:fldCharType="end"/>
        </w:r>
      </w:hyperlink>
    </w:p>
    <w:p w:rsidR="004401A1" w:rsidRDefault="004401A1">
      <w:pPr>
        <w:pStyle w:val="TOC2"/>
        <w:tabs>
          <w:tab w:val="left" w:pos="1134"/>
        </w:tabs>
        <w:rPr>
          <w:rFonts w:asciiTheme="minorHAnsi" w:eastAsiaTheme="minorEastAsia" w:hAnsiTheme="minorHAnsi" w:cstheme="minorBidi"/>
          <w:noProof/>
          <w:szCs w:val="22"/>
          <w:lang w:eastAsia="en-NZ"/>
        </w:rPr>
      </w:pPr>
      <w:hyperlink w:anchor="_Toc2255216" w:history="1">
        <w:r w:rsidRPr="00011E99">
          <w:rPr>
            <w:rStyle w:val="Hyperlink"/>
            <w:noProof/>
          </w:rPr>
          <w:t>3</w:t>
        </w:r>
        <w:r>
          <w:rPr>
            <w:rFonts w:asciiTheme="minorHAnsi" w:eastAsiaTheme="minorEastAsia" w:hAnsiTheme="minorHAnsi" w:cstheme="minorBidi"/>
            <w:noProof/>
            <w:szCs w:val="22"/>
            <w:lang w:eastAsia="en-NZ"/>
          </w:rPr>
          <w:tab/>
        </w:r>
        <w:r w:rsidRPr="00011E99">
          <w:rPr>
            <w:rStyle w:val="Hyperlink"/>
            <w:noProof/>
          </w:rPr>
          <w:t>Stage at diagnosis</w:t>
        </w:r>
        <w:r>
          <w:rPr>
            <w:noProof/>
            <w:webHidden/>
          </w:rPr>
          <w:tab/>
        </w:r>
        <w:r>
          <w:rPr>
            <w:noProof/>
            <w:webHidden/>
          </w:rPr>
          <w:fldChar w:fldCharType="begin"/>
        </w:r>
        <w:r>
          <w:rPr>
            <w:noProof/>
            <w:webHidden/>
          </w:rPr>
          <w:instrText xml:space="preserve"> PAGEREF _Toc2255216 \h </w:instrText>
        </w:r>
        <w:r>
          <w:rPr>
            <w:noProof/>
            <w:webHidden/>
          </w:rPr>
        </w:r>
        <w:r>
          <w:rPr>
            <w:noProof/>
            <w:webHidden/>
          </w:rPr>
          <w:fldChar w:fldCharType="separate"/>
        </w:r>
        <w:r>
          <w:rPr>
            <w:noProof/>
            <w:webHidden/>
          </w:rPr>
          <w:t>12</w:t>
        </w:r>
        <w:r>
          <w:rPr>
            <w:noProof/>
            <w:webHidden/>
          </w:rPr>
          <w:fldChar w:fldCharType="end"/>
        </w:r>
      </w:hyperlink>
    </w:p>
    <w:p w:rsidR="004401A1" w:rsidRDefault="004401A1">
      <w:pPr>
        <w:pStyle w:val="TOC2"/>
        <w:tabs>
          <w:tab w:val="left" w:pos="1134"/>
        </w:tabs>
        <w:rPr>
          <w:rFonts w:asciiTheme="minorHAnsi" w:eastAsiaTheme="minorEastAsia" w:hAnsiTheme="minorHAnsi" w:cstheme="minorBidi"/>
          <w:noProof/>
          <w:szCs w:val="22"/>
          <w:lang w:eastAsia="en-NZ"/>
        </w:rPr>
      </w:pPr>
      <w:hyperlink w:anchor="_Toc2255217" w:history="1">
        <w:r w:rsidRPr="00011E99">
          <w:rPr>
            <w:rStyle w:val="Hyperlink"/>
            <w:noProof/>
          </w:rPr>
          <w:t>4</w:t>
        </w:r>
        <w:r>
          <w:rPr>
            <w:rFonts w:asciiTheme="minorHAnsi" w:eastAsiaTheme="minorEastAsia" w:hAnsiTheme="minorHAnsi" w:cstheme="minorBidi"/>
            <w:noProof/>
            <w:szCs w:val="22"/>
            <w:lang w:eastAsia="en-NZ"/>
          </w:rPr>
          <w:tab/>
        </w:r>
        <w:r w:rsidRPr="00011E99">
          <w:rPr>
            <w:rStyle w:val="Hyperlink"/>
            <w:noProof/>
          </w:rPr>
          <w:t>Multidisciplinary discussion</w:t>
        </w:r>
        <w:r>
          <w:rPr>
            <w:noProof/>
            <w:webHidden/>
          </w:rPr>
          <w:tab/>
        </w:r>
        <w:r>
          <w:rPr>
            <w:noProof/>
            <w:webHidden/>
          </w:rPr>
          <w:fldChar w:fldCharType="begin"/>
        </w:r>
        <w:r>
          <w:rPr>
            <w:noProof/>
            <w:webHidden/>
          </w:rPr>
          <w:instrText xml:space="preserve"> PAGEREF _Toc2255217 \h </w:instrText>
        </w:r>
        <w:r>
          <w:rPr>
            <w:noProof/>
            <w:webHidden/>
          </w:rPr>
        </w:r>
        <w:r>
          <w:rPr>
            <w:noProof/>
            <w:webHidden/>
          </w:rPr>
          <w:fldChar w:fldCharType="separate"/>
        </w:r>
        <w:r>
          <w:rPr>
            <w:noProof/>
            <w:webHidden/>
          </w:rPr>
          <w:t>13</w:t>
        </w:r>
        <w:r>
          <w:rPr>
            <w:noProof/>
            <w:webHidden/>
          </w:rPr>
          <w:fldChar w:fldCharType="end"/>
        </w:r>
      </w:hyperlink>
    </w:p>
    <w:p w:rsidR="004401A1" w:rsidRDefault="004401A1">
      <w:pPr>
        <w:pStyle w:val="TOC2"/>
        <w:tabs>
          <w:tab w:val="left" w:pos="1134"/>
        </w:tabs>
        <w:rPr>
          <w:rFonts w:asciiTheme="minorHAnsi" w:eastAsiaTheme="minorEastAsia" w:hAnsiTheme="minorHAnsi" w:cstheme="minorBidi"/>
          <w:noProof/>
          <w:szCs w:val="22"/>
          <w:lang w:eastAsia="en-NZ"/>
        </w:rPr>
      </w:pPr>
      <w:hyperlink w:anchor="_Toc2255218" w:history="1">
        <w:r w:rsidRPr="00011E99">
          <w:rPr>
            <w:rStyle w:val="Hyperlink"/>
            <w:noProof/>
          </w:rPr>
          <w:t>5</w:t>
        </w:r>
        <w:r>
          <w:rPr>
            <w:rFonts w:asciiTheme="minorHAnsi" w:eastAsiaTheme="minorEastAsia" w:hAnsiTheme="minorHAnsi" w:cstheme="minorBidi"/>
            <w:noProof/>
            <w:szCs w:val="22"/>
            <w:lang w:eastAsia="en-NZ"/>
          </w:rPr>
          <w:tab/>
        </w:r>
        <w:r w:rsidRPr="00011E99">
          <w:rPr>
            <w:rStyle w:val="Hyperlink"/>
            <w:noProof/>
          </w:rPr>
          <w:t>Length of stay after surgery</w:t>
        </w:r>
        <w:r>
          <w:rPr>
            <w:noProof/>
            <w:webHidden/>
          </w:rPr>
          <w:tab/>
        </w:r>
        <w:r>
          <w:rPr>
            <w:noProof/>
            <w:webHidden/>
          </w:rPr>
          <w:fldChar w:fldCharType="begin"/>
        </w:r>
        <w:r>
          <w:rPr>
            <w:noProof/>
            <w:webHidden/>
          </w:rPr>
          <w:instrText xml:space="preserve"> PAGEREF _Toc2255218 \h </w:instrText>
        </w:r>
        <w:r>
          <w:rPr>
            <w:noProof/>
            <w:webHidden/>
          </w:rPr>
        </w:r>
        <w:r>
          <w:rPr>
            <w:noProof/>
            <w:webHidden/>
          </w:rPr>
          <w:fldChar w:fldCharType="separate"/>
        </w:r>
        <w:r>
          <w:rPr>
            <w:noProof/>
            <w:webHidden/>
          </w:rPr>
          <w:t>14</w:t>
        </w:r>
        <w:r>
          <w:rPr>
            <w:noProof/>
            <w:webHidden/>
          </w:rPr>
          <w:fldChar w:fldCharType="end"/>
        </w:r>
      </w:hyperlink>
    </w:p>
    <w:p w:rsidR="004401A1" w:rsidRDefault="004401A1">
      <w:pPr>
        <w:pStyle w:val="TOC2"/>
        <w:tabs>
          <w:tab w:val="left" w:pos="1134"/>
        </w:tabs>
        <w:rPr>
          <w:rFonts w:asciiTheme="minorHAnsi" w:eastAsiaTheme="minorEastAsia" w:hAnsiTheme="minorHAnsi" w:cstheme="minorBidi"/>
          <w:noProof/>
          <w:szCs w:val="22"/>
          <w:lang w:eastAsia="en-NZ"/>
        </w:rPr>
      </w:pPr>
      <w:hyperlink w:anchor="_Toc2255219" w:history="1">
        <w:r w:rsidRPr="00011E99">
          <w:rPr>
            <w:rStyle w:val="Hyperlink"/>
            <w:noProof/>
          </w:rPr>
          <w:t>6</w:t>
        </w:r>
        <w:r>
          <w:rPr>
            <w:rFonts w:asciiTheme="minorHAnsi" w:eastAsiaTheme="minorEastAsia" w:hAnsiTheme="minorHAnsi" w:cstheme="minorBidi"/>
            <w:noProof/>
            <w:szCs w:val="22"/>
            <w:lang w:eastAsia="en-NZ"/>
          </w:rPr>
          <w:tab/>
        </w:r>
        <w:r w:rsidRPr="00011E99">
          <w:rPr>
            <w:rStyle w:val="Hyperlink"/>
            <w:noProof/>
          </w:rPr>
          <w:t>Clinical trial participation</w:t>
        </w:r>
        <w:r>
          <w:rPr>
            <w:noProof/>
            <w:webHidden/>
          </w:rPr>
          <w:tab/>
        </w:r>
        <w:r>
          <w:rPr>
            <w:noProof/>
            <w:webHidden/>
          </w:rPr>
          <w:fldChar w:fldCharType="begin"/>
        </w:r>
        <w:r>
          <w:rPr>
            <w:noProof/>
            <w:webHidden/>
          </w:rPr>
          <w:instrText xml:space="preserve"> PAGEREF _Toc2255219 \h </w:instrText>
        </w:r>
        <w:r>
          <w:rPr>
            <w:noProof/>
            <w:webHidden/>
          </w:rPr>
        </w:r>
        <w:r>
          <w:rPr>
            <w:noProof/>
            <w:webHidden/>
          </w:rPr>
          <w:fldChar w:fldCharType="separate"/>
        </w:r>
        <w:r>
          <w:rPr>
            <w:noProof/>
            <w:webHidden/>
          </w:rPr>
          <w:t>15</w:t>
        </w:r>
        <w:r>
          <w:rPr>
            <w:noProof/>
            <w:webHidden/>
          </w:rPr>
          <w:fldChar w:fldCharType="end"/>
        </w:r>
      </w:hyperlink>
    </w:p>
    <w:p w:rsidR="004401A1" w:rsidRDefault="004401A1">
      <w:pPr>
        <w:pStyle w:val="TOC2"/>
        <w:tabs>
          <w:tab w:val="left" w:pos="1134"/>
        </w:tabs>
        <w:rPr>
          <w:rFonts w:asciiTheme="minorHAnsi" w:eastAsiaTheme="minorEastAsia" w:hAnsiTheme="minorHAnsi" w:cstheme="minorBidi"/>
          <w:noProof/>
          <w:szCs w:val="22"/>
          <w:lang w:eastAsia="en-NZ"/>
        </w:rPr>
      </w:pPr>
      <w:hyperlink w:anchor="_Toc2255220" w:history="1">
        <w:r w:rsidRPr="00011E99">
          <w:rPr>
            <w:rStyle w:val="Hyperlink"/>
            <w:noProof/>
          </w:rPr>
          <w:t>7</w:t>
        </w:r>
        <w:r>
          <w:rPr>
            <w:rFonts w:asciiTheme="minorHAnsi" w:eastAsiaTheme="minorEastAsia" w:hAnsiTheme="minorHAnsi" w:cstheme="minorBidi"/>
            <w:noProof/>
            <w:szCs w:val="22"/>
            <w:lang w:eastAsia="en-NZ"/>
          </w:rPr>
          <w:tab/>
        </w:r>
        <w:r w:rsidRPr="00011E99">
          <w:rPr>
            <w:rStyle w:val="Hyperlink"/>
            <w:noProof/>
          </w:rPr>
          <w:t>Treatment survival</w:t>
        </w:r>
        <w:r>
          <w:rPr>
            <w:noProof/>
            <w:webHidden/>
          </w:rPr>
          <w:tab/>
        </w:r>
        <w:r>
          <w:rPr>
            <w:noProof/>
            <w:webHidden/>
          </w:rPr>
          <w:fldChar w:fldCharType="begin"/>
        </w:r>
        <w:r>
          <w:rPr>
            <w:noProof/>
            <w:webHidden/>
          </w:rPr>
          <w:instrText xml:space="preserve"> PAGEREF _Toc2255220 \h </w:instrText>
        </w:r>
        <w:r>
          <w:rPr>
            <w:noProof/>
            <w:webHidden/>
          </w:rPr>
        </w:r>
        <w:r>
          <w:rPr>
            <w:noProof/>
            <w:webHidden/>
          </w:rPr>
          <w:fldChar w:fldCharType="separate"/>
        </w:r>
        <w:r>
          <w:rPr>
            <w:noProof/>
            <w:webHidden/>
          </w:rPr>
          <w:t>16</w:t>
        </w:r>
        <w:r>
          <w:rPr>
            <w:noProof/>
            <w:webHidden/>
          </w:rPr>
          <w:fldChar w:fldCharType="end"/>
        </w:r>
      </w:hyperlink>
    </w:p>
    <w:p w:rsidR="004401A1" w:rsidRDefault="004401A1">
      <w:pPr>
        <w:pStyle w:val="TOC2"/>
        <w:tabs>
          <w:tab w:val="left" w:pos="1134"/>
        </w:tabs>
        <w:rPr>
          <w:rFonts w:asciiTheme="minorHAnsi" w:eastAsiaTheme="minorEastAsia" w:hAnsiTheme="minorHAnsi" w:cstheme="minorBidi"/>
          <w:noProof/>
          <w:szCs w:val="22"/>
          <w:lang w:eastAsia="en-NZ"/>
        </w:rPr>
      </w:pPr>
      <w:hyperlink w:anchor="_Toc2255221" w:history="1">
        <w:r w:rsidRPr="00011E99">
          <w:rPr>
            <w:rStyle w:val="Hyperlink"/>
            <w:noProof/>
          </w:rPr>
          <w:t>8</w:t>
        </w:r>
        <w:r>
          <w:rPr>
            <w:rFonts w:asciiTheme="minorHAnsi" w:eastAsiaTheme="minorEastAsia" w:hAnsiTheme="minorHAnsi" w:cstheme="minorBidi"/>
            <w:noProof/>
            <w:szCs w:val="22"/>
            <w:lang w:eastAsia="en-NZ"/>
          </w:rPr>
          <w:tab/>
        </w:r>
        <w:r w:rsidRPr="00011E99">
          <w:rPr>
            <w:rStyle w:val="Hyperlink"/>
            <w:noProof/>
          </w:rPr>
          <w:t>Overall survival</w:t>
        </w:r>
        <w:r>
          <w:rPr>
            <w:noProof/>
            <w:webHidden/>
          </w:rPr>
          <w:tab/>
        </w:r>
        <w:r>
          <w:rPr>
            <w:noProof/>
            <w:webHidden/>
          </w:rPr>
          <w:fldChar w:fldCharType="begin"/>
        </w:r>
        <w:r>
          <w:rPr>
            <w:noProof/>
            <w:webHidden/>
          </w:rPr>
          <w:instrText xml:space="preserve"> PAGEREF _Toc2255221 \h </w:instrText>
        </w:r>
        <w:r>
          <w:rPr>
            <w:noProof/>
            <w:webHidden/>
          </w:rPr>
        </w:r>
        <w:r>
          <w:rPr>
            <w:noProof/>
            <w:webHidden/>
          </w:rPr>
          <w:fldChar w:fldCharType="separate"/>
        </w:r>
        <w:r>
          <w:rPr>
            <w:noProof/>
            <w:webHidden/>
          </w:rPr>
          <w:t>17</w:t>
        </w:r>
        <w:r>
          <w:rPr>
            <w:noProof/>
            <w:webHidden/>
          </w:rPr>
          <w:fldChar w:fldCharType="end"/>
        </w:r>
      </w:hyperlink>
    </w:p>
    <w:p w:rsidR="004401A1" w:rsidRDefault="004401A1">
      <w:pPr>
        <w:pStyle w:val="TOC2"/>
        <w:tabs>
          <w:tab w:val="left" w:pos="1134"/>
        </w:tabs>
        <w:rPr>
          <w:rFonts w:asciiTheme="minorHAnsi" w:eastAsiaTheme="minorEastAsia" w:hAnsiTheme="minorHAnsi" w:cstheme="minorBidi"/>
          <w:noProof/>
          <w:szCs w:val="22"/>
          <w:lang w:eastAsia="en-NZ"/>
        </w:rPr>
      </w:pPr>
      <w:hyperlink w:anchor="_Toc2255222" w:history="1">
        <w:r w:rsidRPr="00011E99">
          <w:rPr>
            <w:rStyle w:val="Hyperlink"/>
            <w:noProof/>
          </w:rPr>
          <w:t>9</w:t>
        </w:r>
        <w:r>
          <w:rPr>
            <w:rFonts w:asciiTheme="minorHAnsi" w:eastAsiaTheme="minorEastAsia" w:hAnsiTheme="minorHAnsi" w:cstheme="minorBidi"/>
            <w:noProof/>
            <w:szCs w:val="22"/>
            <w:lang w:eastAsia="en-NZ"/>
          </w:rPr>
          <w:tab/>
        </w:r>
        <w:r w:rsidRPr="00011E99">
          <w:rPr>
            <w:rStyle w:val="Hyperlink"/>
            <w:noProof/>
          </w:rPr>
          <w:t>Structured pathology reporting</w:t>
        </w:r>
        <w:r>
          <w:rPr>
            <w:noProof/>
            <w:webHidden/>
          </w:rPr>
          <w:tab/>
        </w:r>
        <w:r>
          <w:rPr>
            <w:noProof/>
            <w:webHidden/>
          </w:rPr>
          <w:fldChar w:fldCharType="begin"/>
        </w:r>
        <w:r>
          <w:rPr>
            <w:noProof/>
            <w:webHidden/>
          </w:rPr>
          <w:instrText xml:space="preserve"> PAGEREF _Toc2255222 \h </w:instrText>
        </w:r>
        <w:r>
          <w:rPr>
            <w:noProof/>
            <w:webHidden/>
          </w:rPr>
        </w:r>
        <w:r>
          <w:rPr>
            <w:noProof/>
            <w:webHidden/>
          </w:rPr>
          <w:fldChar w:fldCharType="separate"/>
        </w:r>
        <w:r>
          <w:rPr>
            <w:noProof/>
            <w:webHidden/>
          </w:rPr>
          <w:t>18</w:t>
        </w:r>
        <w:r>
          <w:rPr>
            <w:noProof/>
            <w:webHidden/>
          </w:rPr>
          <w:fldChar w:fldCharType="end"/>
        </w:r>
      </w:hyperlink>
    </w:p>
    <w:p w:rsidR="004401A1" w:rsidRDefault="004401A1">
      <w:pPr>
        <w:pStyle w:val="TOC2"/>
        <w:tabs>
          <w:tab w:val="left" w:pos="1134"/>
        </w:tabs>
        <w:rPr>
          <w:rFonts w:asciiTheme="minorHAnsi" w:eastAsiaTheme="minorEastAsia" w:hAnsiTheme="minorHAnsi" w:cstheme="minorBidi"/>
          <w:noProof/>
          <w:szCs w:val="22"/>
          <w:lang w:eastAsia="en-NZ"/>
        </w:rPr>
      </w:pPr>
      <w:hyperlink w:anchor="_Toc2255223" w:history="1">
        <w:r w:rsidRPr="00011E99">
          <w:rPr>
            <w:rStyle w:val="Hyperlink"/>
            <w:noProof/>
          </w:rPr>
          <w:t>10</w:t>
        </w:r>
        <w:r>
          <w:rPr>
            <w:rFonts w:asciiTheme="minorHAnsi" w:eastAsiaTheme="minorEastAsia" w:hAnsiTheme="minorHAnsi" w:cstheme="minorBidi"/>
            <w:noProof/>
            <w:szCs w:val="22"/>
            <w:lang w:eastAsia="en-NZ"/>
          </w:rPr>
          <w:tab/>
        </w:r>
        <w:r w:rsidRPr="00011E99">
          <w:rPr>
            <w:rStyle w:val="Hyperlink"/>
            <w:noProof/>
          </w:rPr>
          <w:t>Lymph-node yield</w:t>
        </w:r>
        <w:r>
          <w:rPr>
            <w:noProof/>
            <w:webHidden/>
          </w:rPr>
          <w:tab/>
        </w:r>
        <w:r>
          <w:rPr>
            <w:noProof/>
            <w:webHidden/>
          </w:rPr>
          <w:fldChar w:fldCharType="begin"/>
        </w:r>
        <w:r>
          <w:rPr>
            <w:noProof/>
            <w:webHidden/>
          </w:rPr>
          <w:instrText xml:space="preserve"> PAGEREF _Toc2255223 \h </w:instrText>
        </w:r>
        <w:r>
          <w:rPr>
            <w:noProof/>
            <w:webHidden/>
          </w:rPr>
        </w:r>
        <w:r>
          <w:rPr>
            <w:noProof/>
            <w:webHidden/>
          </w:rPr>
          <w:fldChar w:fldCharType="separate"/>
        </w:r>
        <w:r>
          <w:rPr>
            <w:noProof/>
            <w:webHidden/>
          </w:rPr>
          <w:t>19</w:t>
        </w:r>
        <w:r>
          <w:rPr>
            <w:noProof/>
            <w:webHidden/>
          </w:rPr>
          <w:fldChar w:fldCharType="end"/>
        </w:r>
      </w:hyperlink>
    </w:p>
    <w:p w:rsidR="004401A1" w:rsidRDefault="004401A1">
      <w:pPr>
        <w:pStyle w:val="TOC2"/>
        <w:tabs>
          <w:tab w:val="left" w:pos="1134"/>
        </w:tabs>
        <w:rPr>
          <w:rFonts w:asciiTheme="minorHAnsi" w:eastAsiaTheme="minorEastAsia" w:hAnsiTheme="minorHAnsi" w:cstheme="minorBidi"/>
          <w:noProof/>
          <w:szCs w:val="22"/>
          <w:lang w:eastAsia="en-NZ"/>
        </w:rPr>
      </w:pPr>
      <w:hyperlink w:anchor="_Toc2255224" w:history="1">
        <w:r w:rsidRPr="00011E99">
          <w:rPr>
            <w:rStyle w:val="Hyperlink"/>
            <w:noProof/>
          </w:rPr>
          <w:t>11</w:t>
        </w:r>
        <w:r>
          <w:rPr>
            <w:rFonts w:asciiTheme="minorHAnsi" w:eastAsiaTheme="minorEastAsia" w:hAnsiTheme="minorHAnsi" w:cstheme="minorBidi"/>
            <w:noProof/>
            <w:szCs w:val="22"/>
            <w:lang w:eastAsia="en-NZ"/>
          </w:rPr>
          <w:tab/>
        </w:r>
        <w:r w:rsidRPr="00011E99">
          <w:rPr>
            <w:rStyle w:val="Hyperlink"/>
            <w:noProof/>
          </w:rPr>
          <w:t>Mismatch repair (MMR)/ microsatellite instability (MSI) testing</w:t>
        </w:r>
        <w:r>
          <w:rPr>
            <w:noProof/>
            <w:webHidden/>
          </w:rPr>
          <w:tab/>
        </w:r>
        <w:r>
          <w:rPr>
            <w:noProof/>
            <w:webHidden/>
          </w:rPr>
          <w:fldChar w:fldCharType="begin"/>
        </w:r>
        <w:r>
          <w:rPr>
            <w:noProof/>
            <w:webHidden/>
          </w:rPr>
          <w:instrText xml:space="preserve"> PAGEREF _Toc2255224 \h </w:instrText>
        </w:r>
        <w:r>
          <w:rPr>
            <w:noProof/>
            <w:webHidden/>
          </w:rPr>
        </w:r>
        <w:r>
          <w:rPr>
            <w:noProof/>
            <w:webHidden/>
          </w:rPr>
          <w:fldChar w:fldCharType="separate"/>
        </w:r>
        <w:r>
          <w:rPr>
            <w:noProof/>
            <w:webHidden/>
          </w:rPr>
          <w:t>20</w:t>
        </w:r>
        <w:r>
          <w:rPr>
            <w:noProof/>
            <w:webHidden/>
          </w:rPr>
          <w:fldChar w:fldCharType="end"/>
        </w:r>
      </w:hyperlink>
    </w:p>
    <w:p w:rsidR="004401A1" w:rsidRDefault="004401A1">
      <w:pPr>
        <w:pStyle w:val="TOC2"/>
        <w:tabs>
          <w:tab w:val="left" w:pos="1134"/>
        </w:tabs>
        <w:rPr>
          <w:rFonts w:asciiTheme="minorHAnsi" w:eastAsiaTheme="minorEastAsia" w:hAnsiTheme="minorHAnsi" w:cstheme="minorBidi"/>
          <w:noProof/>
          <w:szCs w:val="22"/>
          <w:lang w:eastAsia="en-NZ"/>
        </w:rPr>
      </w:pPr>
      <w:hyperlink w:anchor="_Toc2255225" w:history="1">
        <w:r w:rsidRPr="00011E99">
          <w:rPr>
            <w:rStyle w:val="Hyperlink"/>
            <w:noProof/>
          </w:rPr>
          <w:t>12</w:t>
        </w:r>
        <w:r>
          <w:rPr>
            <w:rFonts w:asciiTheme="minorHAnsi" w:eastAsiaTheme="minorEastAsia" w:hAnsiTheme="minorHAnsi" w:cstheme="minorBidi"/>
            <w:noProof/>
            <w:szCs w:val="22"/>
            <w:lang w:eastAsia="en-NZ"/>
          </w:rPr>
          <w:tab/>
        </w:r>
        <w:r w:rsidRPr="00011E99">
          <w:rPr>
            <w:rStyle w:val="Hyperlink"/>
            <w:noProof/>
          </w:rPr>
          <w:t>Circumferential resection margin (CRM)</w:t>
        </w:r>
        <w:r>
          <w:rPr>
            <w:noProof/>
            <w:webHidden/>
          </w:rPr>
          <w:tab/>
        </w:r>
        <w:r>
          <w:rPr>
            <w:noProof/>
            <w:webHidden/>
          </w:rPr>
          <w:fldChar w:fldCharType="begin"/>
        </w:r>
        <w:r>
          <w:rPr>
            <w:noProof/>
            <w:webHidden/>
          </w:rPr>
          <w:instrText xml:space="preserve"> PAGEREF _Toc2255225 \h </w:instrText>
        </w:r>
        <w:r>
          <w:rPr>
            <w:noProof/>
            <w:webHidden/>
          </w:rPr>
        </w:r>
        <w:r>
          <w:rPr>
            <w:noProof/>
            <w:webHidden/>
          </w:rPr>
          <w:fldChar w:fldCharType="separate"/>
        </w:r>
        <w:r>
          <w:rPr>
            <w:noProof/>
            <w:webHidden/>
          </w:rPr>
          <w:t>21</w:t>
        </w:r>
        <w:r>
          <w:rPr>
            <w:noProof/>
            <w:webHidden/>
          </w:rPr>
          <w:fldChar w:fldCharType="end"/>
        </w:r>
      </w:hyperlink>
    </w:p>
    <w:p w:rsidR="004401A1" w:rsidRDefault="004401A1">
      <w:pPr>
        <w:pStyle w:val="TOC2"/>
        <w:tabs>
          <w:tab w:val="left" w:pos="1134"/>
        </w:tabs>
        <w:rPr>
          <w:rFonts w:asciiTheme="minorHAnsi" w:eastAsiaTheme="minorEastAsia" w:hAnsiTheme="minorHAnsi" w:cstheme="minorBidi"/>
          <w:noProof/>
          <w:szCs w:val="22"/>
          <w:lang w:eastAsia="en-NZ"/>
        </w:rPr>
      </w:pPr>
      <w:hyperlink w:anchor="_Toc2255226" w:history="1">
        <w:r w:rsidRPr="00011E99">
          <w:rPr>
            <w:rStyle w:val="Hyperlink"/>
            <w:noProof/>
          </w:rPr>
          <w:t>13</w:t>
        </w:r>
        <w:r>
          <w:rPr>
            <w:rFonts w:asciiTheme="minorHAnsi" w:eastAsiaTheme="minorEastAsia" w:hAnsiTheme="minorHAnsi" w:cstheme="minorBidi"/>
            <w:noProof/>
            <w:szCs w:val="22"/>
            <w:lang w:eastAsia="en-NZ"/>
          </w:rPr>
          <w:tab/>
        </w:r>
        <w:r w:rsidRPr="00011E99">
          <w:rPr>
            <w:rStyle w:val="Hyperlink"/>
            <w:noProof/>
          </w:rPr>
          <w:t>Integrity of mesorectum</w:t>
        </w:r>
        <w:r>
          <w:rPr>
            <w:noProof/>
            <w:webHidden/>
          </w:rPr>
          <w:tab/>
        </w:r>
        <w:r>
          <w:rPr>
            <w:noProof/>
            <w:webHidden/>
          </w:rPr>
          <w:fldChar w:fldCharType="begin"/>
        </w:r>
        <w:r>
          <w:rPr>
            <w:noProof/>
            <w:webHidden/>
          </w:rPr>
          <w:instrText xml:space="preserve"> PAGEREF _Toc2255226 \h </w:instrText>
        </w:r>
        <w:r>
          <w:rPr>
            <w:noProof/>
            <w:webHidden/>
          </w:rPr>
        </w:r>
        <w:r>
          <w:rPr>
            <w:noProof/>
            <w:webHidden/>
          </w:rPr>
          <w:fldChar w:fldCharType="separate"/>
        </w:r>
        <w:r>
          <w:rPr>
            <w:noProof/>
            <w:webHidden/>
          </w:rPr>
          <w:t>22</w:t>
        </w:r>
        <w:r>
          <w:rPr>
            <w:noProof/>
            <w:webHidden/>
          </w:rPr>
          <w:fldChar w:fldCharType="end"/>
        </w:r>
      </w:hyperlink>
    </w:p>
    <w:p w:rsidR="004401A1" w:rsidRDefault="004401A1">
      <w:pPr>
        <w:pStyle w:val="TOC2"/>
        <w:tabs>
          <w:tab w:val="left" w:pos="1134"/>
        </w:tabs>
        <w:rPr>
          <w:rFonts w:asciiTheme="minorHAnsi" w:eastAsiaTheme="minorEastAsia" w:hAnsiTheme="minorHAnsi" w:cstheme="minorBidi"/>
          <w:noProof/>
          <w:szCs w:val="22"/>
          <w:lang w:eastAsia="en-NZ"/>
        </w:rPr>
      </w:pPr>
      <w:hyperlink w:anchor="_Toc2255227" w:history="1">
        <w:r w:rsidRPr="00011E99">
          <w:rPr>
            <w:rStyle w:val="Hyperlink"/>
            <w:noProof/>
          </w:rPr>
          <w:t>14</w:t>
        </w:r>
        <w:r>
          <w:rPr>
            <w:rFonts w:asciiTheme="minorHAnsi" w:eastAsiaTheme="minorEastAsia" w:hAnsiTheme="minorHAnsi" w:cstheme="minorBidi"/>
            <w:noProof/>
            <w:szCs w:val="22"/>
            <w:lang w:eastAsia="en-NZ"/>
          </w:rPr>
          <w:tab/>
        </w:r>
        <w:r w:rsidRPr="00011E99">
          <w:rPr>
            <w:rStyle w:val="Hyperlink"/>
            <w:noProof/>
          </w:rPr>
          <w:t>Rectal magnetic resonance imaging (MRI) reporting</w:t>
        </w:r>
        <w:r>
          <w:rPr>
            <w:noProof/>
            <w:webHidden/>
          </w:rPr>
          <w:tab/>
        </w:r>
        <w:r>
          <w:rPr>
            <w:noProof/>
            <w:webHidden/>
          </w:rPr>
          <w:fldChar w:fldCharType="begin"/>
        </w:r>
        <w:r>
          <w:rPr>
            <w:noProof/>
            <w:webHidden/>
          </w:rPr>
          <w:instrText xml:space="preserve"> PAGEREF _Toc2255227 \h </w:instrText>
        </w:r>
        <w:r>
          <w:rPr>
            <w:noProof/>
            <w:webHidden/>
          </w:rPr>
        </w:r>
        <w:r>
          <w:rPr>
            <w:noProof/>
            <w:webHidden/>
          </w:rPr>
          <w:fldChar w:fldCharType="separate"/>
        </w:r>
        <w:r>
          <w:rPr>
            <w:noProof/>
            <w:webHidden/>
          </w:rPr>
          <w:t>23</w:t>
        </w:r>
        <w:r>
          <w:rPr>
            <w:noProof/>
            <w:webHidden/>
          </w:rPr>
          <w:fldChar w:fldCharType="end"/>
        </w:r>
      </w:hyperlink>
    </w:p>
    <w:p w:rsidR="004401A1" w:rsidRDefault="004401A1">
      <w:pPr>
        <w:pStyle w:val="TOC2"/>
        <w:tabs>
          <w:tab w:val="left" w:pos="1134"/>
        </w:tabs>
        <w:rPr>
          <w:rFonts w:asciiTheme="minorHAnsi" w:eastAsiaTheme="minorEastAsia" w:hAnsiTheme="minorHAnsi" w:cstheme="minorBidi"/>
          <w:noProof/>
          <w:szCs w:val="22"/>
          <w:lang w:eastAsia="en-NZ"/>
        </w:rPr>
      </w:pPr>
      <w:hyperlink w:anchor="_Toc2255228" w:history="1">
        <w:r w:rsidRPr="00011E99">
          <w:rPr>
            <w:rStyle w:val="Hyperlink"/>
            <w:noProof/>
          </w:rPr>
          <w:t>15</w:t>
        </w:r>
        <w:r>
          <w:rPr>
            <w:rFonts w:asciiTheme="minorHAnsi" w:eastAsiaTheme="minorEastAsia" w:hAnsiTheme="minorHAnsi" w:cstheme="minorBidi"/>
            <w:noProof/>
            <w:szCs w:val="22"/>
            <w:lang w:eastAsia="en-NZ"/>
          </w:rPr>
          <w:tab/>
        </w:r>
        <w:r w:rsidRPr="00011E99">
          <w:rPr>
            <w:rStyle w:val="Hyperlink"/>
            <w:noProof/>
          </w:rPr>
          <w:t>Tumour localisation</w:t>
        </w:r>
        <w:r>
          <w:rPr>
            <w:noProof/>
            <w:webHidden/>
          </w:rPr>
          <w:tab/>
        </w:r>
        <w:r>
          <w:rPr>
            <w:noProof/>
            <w:webHidden/>
          </w:rPr>
          <w:fldChar w:fldCharType="begin"/>
        </w:r>
        <w:r>
          <w:rPr>
            <w:noProof/>
            <w:webHidden/>
          </w:rPr>
          <w:instrText xml:space="preserve"> PAGEREF _Toc2255228 \h </w:instrText>
        </w:r>
        <w:r>
          <w:rPr>
            <w:noProof/>
            <w:webHidden/>
          </w:rPr>
        </w:r>
        <w:r>
          <w:rPr>
            <w:noProof/>
            <w:webHidden/>
          </w:rPr>
          <w:fldChar w:fldCharType="separate"/>
        </w:r>
        <w:r>
          <w:rPr>
            <w:noProof/>
            <w:webHidden/>
          </w:rPr>
          <w:t>24</w:t>
        </w:r>
        <w:r>
          <w:rPr>
            <w:noProof/>
            <w:webHidden/>
          </w:rPr>
          <w:fldChar w:fldCharType="end"/>
        </w:r>
      </w:hyperlink>
    </w:p>
    <w:p w:rsidR="004401A1" w:rsidRDefault="004401A1">
      <w:pPr>
        <w:pStyle w:val="TOC2"/>
        <w:tabs>
          <w:tab w:val="left" w:pos="1134"/>
        </w:tabs>
        <w:rPr>
          <w:rFonts w:asciiTheme="minorHAnsi" w:eastAsiaTheme="minorEastAsia" w:hAnsiTheme="minorHAnsi" w:cstheme="minorBidi"/>
          <w:noProof/>
          <w:szCs w:val="22"/>
          <w:lang w:eastAsia="en-NZ"/>
        </w:rPr>
      </w:pPr>
      <w:hyperlink w:anchor="_Toc2255229" w:history="1">
        <w:r w:rsidRPr="00011E99">
          <w:rPr>
            <w:rStyle w:val="Hyperlink"/>
            <w:noProof/>
          </w:rPr>
          <w:t>16</w:t>
        </w:r>
        <w:r>
          <w:rPr>
            <w:rFonts w:asciiTheme="minorHAnsi" w:eastAsiaTheme="minorEastAsia" w:hAnsiTheme="minorHAnsi" w:cstheme="minorBidi"/>
            <w:noProof/>
            <w:szCs w:val="22"/>
            <w:lang w:eastAsia="en-NZ"/>
          </w:rPr>
          <w:tab/>
        </w:r>
        <w:r w:rsidRPr="00011E99">
          <w:rPr>
            <w:rStyle w:val="Hyperlink"/>
            <w:noProof/>
          </w:rPr>
          <w:t>Radiotherapy</w:t>
        </w:r>
        <w:r>
          <w:rPr>
            <w:noProof/>
            <w:webHidden/>
          </w:rPr>
          <w:tab/>
        </w:r>
        <w:r>
          <w:rPr>
            <w:noProof/>
            <w:webHidden/>
          </w:rPr>
          <w:fldChar w:fldCharType="begin"/>
        </w:r>
        <w:r>
          <w:rPr>
            <w:noProof/>
            <w:webHidden/>
          </w:rPr>
          <w:instrText xml:space="preserve"> PAGEREF _Toc2255229 \h </w:instrText>
        </w:r>
        <w:r>
          <w:rPr>
            <w:noProof/>
            <w:webHidden/>
          </w:rPr>
        </w:r>
        <w:r>
          <w:rPr>
            <w:noProof/>
            <w:webHidden/>
          </w:rPr>
          <w:fldChar w:fldCharType="separate"/>
        </w:r>
        <w:r>
          <w:rPr>
            <w:noProof/>
            <w:webHidden/>
          </w:rPr>
          <w:t>25</w:t>
        </w:r>
        <w:r>
          <w:rPr>
            <w:noProof/>
            <w:webHidden/>
          </w:rPr>
          <w:fldChar w:fldCharType="end"/>
        </w:r>
      </w:hyperlink>
    </w:p>
    <w:p w:rsidR="004401A1" w:rsidRDefault="004401A1">
      <w:pPr>
        <w:pStyle w:val="TOC2"/>
        <w:tabs>
          <w:tab w:val="left" w:pos="1134"/>
        </w:tabs>
        <w:rPr>
          <w:rFonts w:asciiTheme="minorHAnsi" w:eastAsiaTheme="minorEastAsia" w:hAnsiTheme="minorHAnsi" w:cstheme="minorBidi"/>
          <w:noProof/>
          <w:szCs w:val="22"/>
          <w:lang w:eastAsia="en-NZ"/>
        </w:rPr>
      </w:pPr>
      <w:hyperlink w:anchor="_Toc2255230" w:history="1">
        <w:r w:rsidRPr="00011E99">
          <w:rPr>
            <w:rStyle w:val="Hyperlink"/>
            <w:noProof/>
          </w:rPr>
          <w:t>17</w:t>
        </w:r>
        <w:r>
          <w:rPr>
            <w:rFonts w:asciiTheme="minorHAnsi" w:eastAsiaTheme="minorEastAsia" w:hAnsiTheme="minorHAnsi" w:cstheme="minorBidi"/>
            <w:noProof/>
            <w:szCs w:val="22"/>
            <w:lang w:eastAsia="en-NZ"/>
          </w:rPr>
          <w:tab/>
        </w:r>
        <w:r w:rsidRPr="00011E99">
          <w:rPr>
            <w:rStyle w:val="Hyperlink"/>
            <w:noProof/>
          </w:rPr>
          <w:t>Adjuvant chemotherapy</w:t>
        </w:r>
        <w:r>
          <w:rPr>
            <w:noProof/>
            <w:webHidden/>
          </w:rPr>
          <w:tab/>
        </w:r>
        <w:r>
          <w:rPr>
            <w:noProof/>
            <w:webHidden/>
          </w:rPr>
          <w:fldChar w:fldCharType="begin"/>
        </w:r>
        <w:r>
          <w:rPr>
            <w:noProof/>
            <w:webHidden/>
          </w:rPr>
          <w:instrText xml:space="preserve"> PAGEREF _Toc2255230 \h </w:instrText>
        </w:r>
        <w:r>
          <w:rPr>
            <w:noProof/>
            <w:webHidden/>
          </w:rPr>
        </w:r>
        <w:r>
          <w:rPr>
            <w:noProof/>
            <w:webHidden/>
          </w:rPr>
          <w:fldChar w:fldCharType="separate"/>
        </w:r>
        <w:r>
          <w:rPr>
            <w:noProof/>
            <w:webHidden/>
          </w:rPr>
          <w:t>26</w:t>
        </w:r>
        <w:r>
          <w:rPr>
            <w:noProof/>
            <w:webHidden/>
          </w:rPr>
          <w:fldChar w:fldCharType="end"/>
        </w:r>
      </w:hyperlink>
    </w:p>
    <w:p w:rsidR="004401A1" w:rsidRDefault="004401A1">
      <w:pPr>
        <w:pStyle w:val="TOC2"/>
        <w:tabs>
          <w:tab w:val="left" w:pos="1134"/>
        </w:tabs>
        <w:rPr>
          <w:rFonts w:asciiTheme="minorHAnsi" w:eastAsiaTheme="minorEastAsia" w:hAnsiTheme="minorHAnsi" w:cstheme="minorBidi"/>
          <w:noProof/>
          <w:szCs w:val="22"/>
          <w:lang w:eastAsia="en-NZ"/>
        </w:rPr>
      </w:pPr>
      <w:hyperlink w:anchor="_Toc2255231" w:history="1">
        <w:r w:rsidRPr="00011E99">
          <w:rPr>
            <w:rStyle w:val="Hyperlink"/>
            <w:noProof/>
          </w:rPr>
          <w:t>18</w:t>
        </w:r>
        <w:r>
          <w:rPr>
            <w:rFonts w:asciiTheme="minorHAnsi" w:eastAsiaTheme="minorEastAsia" w:hAnsiTheme="minorHAnsi" w:cstheme="minorBidi"/>
            <w:noProof/>
            <w:szCs w:val="22"/>
            <w:lang w:eastAsia="en-NZ"/>
          </w:rPr>
          <w:tab/>
        </w:r>
        <w:r w:rsidRPr="00011E99">
          <w:rPr>
            <w:rStyle w:val="Hyperlink"/>
            <w:noProof/>
          </w:rPr>
          <w:t>Metastatic colorectal cancer chemotherapy</w:t>
        </w:r>
        <w:r>
          <w:rPr>
            <w:noProof/>
            <w:webHidden/>
          </w:rPr>
          <w:tab/>
        </w:r>
        <w:r>
          <w:rPr>
            <w:noProof/>
            <w:webHidden/>
          </w:rPr>
          <w:fldChar w:fldCharType="begin"/>
        </w:r>
        <w:r>
          <w:rPr>
            <w:noProof/>
            <w:webHidden/>
          </w:rPr>
          <w:instrText xml:space="preserve"> PAGEREF _Toc2255231 \h </w:instrText>
        </w:r>
        <w:r>
          <w:rPr>
            <w:noProof/>
            <w:webHidden/>
          </w:rPr>
        </w:r>
        <w:r>
          <w:rPr>
            <w:noProof/>
            <w:webHidden/>
          </w:rPr>
          <w:fldChar w:fldCharType="separate"/>
        </w:r>
        <w:r>
          <w:rPr>
            <w:noProof/>
            <w:webHidden/>
          </w:rPr>
          <w:t>27</w:t>
        </w:r>
        <w:r>
          <w:rPr>
            <w:noProof/>
            <w:webHidden/>
          </w:rPr>
          <w:fldChar w:fldCharType="end"/>
        </w:r>
      </w:hyperlink>
    </w:p>
    <w:p w:rsidR="004401A1" w:rsidRDefault="004401A1">
      <w:pPr>
        <w:pStyle w:val="TOC2"/>
        <w:tabs>
          <w:tab w:val="left" w:pos="1134"/>
        </w:tabs>
        <w:rPr>
          <w:rFonts w:asciiTheme="minorHAnsi" w:eastAsiaTheme="minorEastAsia" w:hAnsiTheme="minorHAnsi" w:cstheme="minorBidi"/>
          <w:noProof/>
          <w:szCs w:val="22"/>
          <w:lang w:eastAsia="en-NZ"/>
        </w:rPr>
      </w:pPr>
      <w:hyperlink w:anchor="_Toc2255232" w:history="1">
        <w:r w:rsidRPr="00011E99">
          <w:rPr>
            <w:rStyle w:val="Hyperlink"/>
            <w:noProof/>
          </w:rPr>
          <w:t>19</w:t>
        </w:r>
        <w:r>
          <w:rPr>
            <w:rFonts w:asciiTheme="minorHAnsi" w:eastAsiaTheme="minorEastAsia" w:hAnsiTheme="minorHAnsi" w:cstheme="minorBidi"/>
            <w:noProof/>
            <w:szCs w:val="22"/>
            <w:lang w:eastAsia="en-NZ"/>
          </w:rPr>
          <w:tab/>
        </w:r>
        <w:r w:rsidRPr="00011E99">
          <w:rPr>
            <w:rStyle w:val="Hyperlink"/>
            <w:noProof/>
          </w:rPr>
          <w:t>Emergency surgery</w:t>
        </w:r>
        <w:r>
          <w:rPr>
            <w:noProof/>
            <w:webHidden/>
          </w:rPr>
          <w:tab/>
        </w:r>
        <w:r>
          <w:rPr>
            <w:noProof/>
            <w:webHidden/>
          </w:rPr>
          <w:fldChar w:fldCharType="begin"/>
        </w:r>
        <w:r>
          <w:rPr>
            <w:noProof/>
            <w:webHidden/>
          </w:rPr>
          <w:instrText xml:space="preserve"> PAGEREF _Toc2255232 \h </w:instrText>
        </w:r>
        <w:r>
          <w:rPr>
            <w:noProof/>
            <w:webHidden/>
          </w:rPr>
        </w:r>
        <w:r>
          <w:rPr>
            <w:noProof/>
            <w:webHidden/>
          </w:rPr>
          <w:fldChar w:fldCharType="separate"/>
        </w:r>
        <w:r>
          <w:rPr>
            <w:noProof/>
            <w:webHidden/>
          </w:rPr>
          <w:t>28</w:t>
        </w:r>
        <w:r>
          <w:rPr>
            <w:noProof/>
            <w:webHidden/>
          </w:rPr>
          <w:fldChar w:fldCharType="end"/>
        </w:r>
      </w:hyperlink>
    </w:p>
    <w:p w:rsidR="004401A1" w:rsidRDefault="004401A1">
      <w:pPr>
        <w:pStyle w:val="TOC2"/>
        <w:tabs>
          <w:tab w:val="left" w:pos="1134"/>
        </w:tabs>
        <w:rPr>
          <w:rFonts w:asciiTheme="minorHAnsi" w:eastAsiaTheme="minorEastAsia" w:hAnsiTheme="minorHAnsi" w:cstheme="minorBidi"/>
          <w:noProof/>
          <w:szCs w:val="22"/>
          <w:lang w:eastAsia="en-NZ"/>
        </w:rPr>
      </w:pPr>
      <w:hyperlink w:anchor="_Toc2255233" w:history="1">
        <w:r w:rsidRPr="00011E99">
          <w:rPr>
            <w:rStyle w:val="Hyperlink"/>
            <w:noProof/>
          </w:rPr>
          <w:t>20</w:t>
        </w:r>
        <w:r>
          <w:rPr>
            <w:rFonts w:asciiTheme="minorHAnsi" w:eastAsiaTheme="minorEastAsia" w:hAnsiTheme="minorHAnsi" w:cstheme="minorBidi"/>
            <w:noProof/>
            <w:szCs w:val="22"/>
            <w:lang w:eastAsia="en-NZ"/>
          </w:rPr>
          <w:tab/>
        </w:r>
        <w:r w:rsidRPr="00011E99">
          <w:rPr>
            <w:rStyle w:val="Hyperlink"/>
            <w:noProof/>
          </w:rPr>
          <w:t>Unplanned return to theatre</w:t>
        </w:r>
        <w:r>
          <w:rPr>
            <w:noProof/>
            <w:webHidden/>
          </w:rPr>
          <w:tab/>
        </w:r>
        <w:r>
          <w:rPr>
            <w:noProof/>
            <w:webHidden/>
          </w:rPr>
          <w:fldChar w:fldCharType="begin"/>
        </w:r>
        <w:r>
          <w:rPr>
            <w:noProof/>
            <w:webHidden/>
          </w:rPr>
          <w:instrText xml:space="preserve"> PAGEREF _Toc2255233 \h </w:instrText>
        </w:r>
        <w:r>
          <w:rPr>
            <w:noProof/>
            <w:webHidden/>
          </w:rPr>
        </w:r>
        <w:r>
          <w:rPr>
            <w:noProof/>
            <w:webHidden/>
          </w:rPr>
          <w:fldChar w:fldCharType="separate"/>
        </w:r>
        <w:r>
          <w:rPr>
            <w:noProof/>
            <w:webHidden/>
          </w:rPr>
          <w:t>29</w:t>
        </w:r>
        <w:r>
          <w:rPr>
            <w:noProof/>
            <w:webHidden/>
          </w:rPr>
          <w:fldChar w:fldCharType="end"/>
        </w:r>
      </w:hyperlink>
    </w:p>
    <w:p w:rsidR="004401A1" w:rsidRDefault="004401A1">
      <w:pPr>
        <w:pStyle w:val="TOC2"/>
        <w:tabs>
          <w:tab w:val="left" w:pos="1134"/>
        </w:tabs>
        <w:rPr>
          <w:rFonts w:asciiTheme="minorHAnsi" w:eastAsiaTheme="minorEastAsia" w:hAnsiTheme="minorHAnsi" w:cstheme="minorBidi"/>
          <w:noProof/>
          <w:szCs w:val="22"/>
          <w:lang w:eastAsia="en-NZ"/>
        </w:rPr>
      </w:pPr>
      <w:hyperlink w:anchor="_Toc2255234" w:history="1">
        <w:r w:rsidRPr="00011E99">
          <w:rPr>
            <w:rStyle w:val="Hyperlink"/>
            <w:noProof/>
          </w:rPr>
          <w:t>21</w:t>
        </w:r>
        <w:r>
          <w:rPr>
            <w:rFonts w:asciiTheme="minorHAnsi" w:eastAsiaTheme="minorEastAsia" w:hAnsiTheme="minorHAnsi" w:cstheme="minorBidi"/>
            <w:noProof/>
            <w:szCs w:val="22"/>
            <w:lang w:eastAsia="en-NZ"/>
          </w:rPr>
          <w:tab/>
        </w:r>
        <w:r w:rsidRPr="00011E99">
          <w:rPr>
            <w:rStyle w:val="Hyperlink"/>
            <w:noProof/>
          </w:rPr>
          <w:t>Stoma-free survival</w:t>
        </w:r>
        <w:r>
          <w:rPr>
            <w:noProof/>
            <w:webHidden/>
          </w:rPr>
          <w:tab/>
        </w:r>
        <w:r>
          <w:rPr>
            <w:noProof/>
            <w:webHidden/>
          </w:rPr>
          <w:fldChar w:fldCharType="begin"/>
        </w:r>
        <w:r>
          <w:rPr>
            <w:noProof/>
            <w:webHidden/>
          </w:rPr>
          <w:instrText xml:space="preserve"> PAGEREF _Toc2255234 \h </w:instrText>
        </w:r>
        <w:r>
          <w:rPr>
            <w:noProof/>
            <w:webHidden/>
          </w:rPr>
        </w:r>
        <w:r>
          <w:rPr>
            <w:noProof/>
            <w:webHidden/>
          </w:rPr>
          <w:fldChar w:fldCharType="separate"/>
        </w:r>
        <w:r>
          <w:rPr>
            <w:noProof/>
            <w:webHidden/>
          </w:rPr>
          <w:t>30</w:t>
        </w:r>
        <w:r>
          <w:rPr>
            <w:noProof/>
            <w:webHidden/>
          </w:rPr>
          <w:fldChar w:fldCharType="end"/>
        </w:r>
      </w:hyperlink>
    </w:p>
    <w:p w:rsidR="004401A1" w:rsidRDefault="004401A1">
      <w:pPr>
        <w:pStyle w:val="TOC1"/>
        <w:rPr>
          <w:rFonts w:asciiTheme="minorHAnsi" w:eastAsiaTheme="minorEastAsia" w:hAnsiTheme="minorHAnsi" w:cstheme="minorBidi"/>
          <w:noProof/>
          <w:sz w:val="22"/>
          <w:szCs w:val="22"/>
          <w:lang w:eastAsia="en-NZ"/>
        </w:rPr>
      </w:pPr>
      <w:hyperlink w:anchor="_Toc2255235" w:history="1">
        <w:r w:rsidRPr="00011E99">
          <w:rPr>
            <w:rStyle w:val="Hyperlink"/>
            <w:noProof/>
            <w:lang w:eastAsia="en-NZ"/>
          </w:rPr>
          <w:t>Appendix 1: Working g</w:t>
        </w:r>
        <w:bookmarkStart w:id="2" w:name="_GoBack"/>
        <w:bookmarkEnd w:id="2"/>
        <w:r w:rsidRPr="00011E99">
          <w:rPr>
            <w:rStyle w:val="Hyperlink"/>
            <w:noProof/>
            <w:lang w:eastAsia="en-NZ"/>
          </w:rPr>
          <w:t>roup members 2018</w:t>
        </w:r>
        <w:r>
          <w:rPr>
            <w:noProof/>
            <w:webHidden/>
          </w:rPr>
          <w:tab/>
        </w:r>
        <w:r>
          <w:rPr>
            <w:noProof/>
            <w:webHidden/>
          </w:rPr>
          <w:fldChar w:fldCharType="begin"/>
        </w:r>
        <w:r>
          <w:rPr>
            <w:noProof/>
            <w:webHidden/>
          </w:rPr>
          <w:instrText xml:space="preserve"> PAGEREF _Toc2255235 \h </w:instrText>
        </w:r>
        <w:r>
          <w:rPr>
            <w:noProof/>
            <w:webHidden/>
          </w:rPr>
        </w:r>
        <w:r>
          <w:rPr>
            <w:noProof/>
            <w:webHidden/>
          </w:rPr>
          <w:fldChar w:fldCharType="separate"/>
        </w:r>
        <w:r>
          <w:rPr>
            <w:noProof/>
            <w:webHidden/>
          </w:rPr>
          <w:t>31</w:t>
        </w:r>
        <w:r>
          <w:rPr>
            <w:noProof/>
            <w:webHidden/>
          </w:rPr>
          <w:fldChar w:fldCharType="end"/>
        </w:r>
      </w:hyperlink>
    </w:p>
    <w:p w:rsidR="004401A1" w:rsidRDefault="004401A1">
      <w:pPr>
        <w:pStyle w:val="TOC1"/>
        <w:rPr>
          <w:rFonts w:asciiTheme="minorHAnsi" w:eastAsiaTheme="minorEastAsia" w:hAnsiTheme="minorHAnsi" w:cstheme="minorBidi"/>
          <w:noProof/>
          <w:sz w:val="22"/>
          <w:szCs w:val="22"/>
          <w:lang w:eastAsia="en-NZ"/>
        </w:rPr>
      </w:pPr>
      <w:hyperlink w:anchor="_Toc2255236" w:history="1">
        <w:r w:rsidRPr="00011E99">
          <w:rPr>
            <w:rStyle w:val="Hyperlink"/>
            <w:noProof/>
          </w:rPr>
          <w:t>Appendix 2:</w:t>
        </w:r>
        <w:r w:rsidRPr="00011E99">
          <w:rPr>
            <w:rStyle w:val="Hyperlink"/>
            <w:noProof/>
            <w:lang w:eastAsia="en-NZ"/>
          </w:rPr>
          <w:t xml:space="preserve"> Initial assessment of availability of national data for calculating indicators</w:t>
        </w:r>
        <w:r>
          <w:rPr>
            <w:noProof/>
            <w:webHidden/>
          </w:rPr>
          <w:tab/>
        </w:r>
        <w:r>
          <w:rPr>
            <w:noProof/>
            <w:webHidden/>
          </w:rPr>
          <w:fldChar w:fldCharType="begin"/>
        </w:r>
        <w:r>
          <w:rPr>
            <w:noProof/>
            <w:webHidden/>
          </w:rPr>
          <w:instrText xml:space="preserve"> PAGEREF _Toc2255236 \h </w:instrText>
        </w:r>
        <w:r>
          <w:rPr>
            <w:noProof/>
            <w:webHidden/>
          </w:rPr>
        </w:r>
        <w:r>
          <w:rPr>
            <w:noProof/>
            <w:webHidden/>
          </w:rPr>
          <w:fldChar w:fldCharType="separate"/>
        </w:r>
        <w:r>
          <w:rPr>
            <w:noProof/>
            <w:webHidden/>
          </w:rPr>
          <w:t>32</w:t>
        </w:r>
        <w:r>
          <w:rPr>
            <w:noProof/>
            <w:webHidden/>
          </w:rPr>
          <w:fldChar w:fldCharType="end"/>
        </w:r>
      </w:hyperlink>
    </w:p>
    <w:p w:rsidR="004401A1" w:rsidRDefault="004401A1">
      <w:pPr>
        <w:pStyle w:val="TOC1"/>
        <w:rPr>
          <w:rFonts w:asciiTheme="minorHAnsi" w:eastAsiaTheme="minorEastAsia" w:hAnsiTheme="minorHAnsi" w:cstheme="minorBidi"/>
          <w:noProof/>
          <w:sz w:val="22"/>
          <w:szCs w:val="22"/>
          <w:lang w:eastAsia="en-NZ"/>
        </w:rPr>
      </w:pPr>
      <w:hyperlink w:anchor="_Toc2255237" w:history="1">
        <w:r w:rsidRPr="00011E99">
          <w:rPr>
            <w:rStyle w:val="Hyperlink"/>
            <w:noProof/>
          </w:rPr>
          <w:t>Appendix 3: Stratifying variables</w:t>
        </w:r>
        <w:r>
          <w:rPr>
            <w:noProof/>
            <w:webHidden/>
          </w:rPr>
          <w:tab/>
        </w:r>
        <w:r>
          <w:rPr>
            <w:noProof/>
            <w:webHidden/>
          </w:rPr>
          <w:fldChar w:fldCharType="begin"/>
        </w:r>
        <w:r>
          <w:rPr>
            <w:noProof/>
            <w:webHidden/>
          </w:rPr>
          <w:instrText xml:space="preserve"> PAGEREF _Toc2255237 \h </w:instrText>
        </w:r>
        <w:r>
          <w:rPr>
            <w:noProof/>
            <w:webHidden/>
          </w:rPr>
        </w:r>
        <w:r>
          <w:rPr>
            <w:noProof/>
            <w:webHidden/>
          </w:rPr>
          <w:fldChar w:fldCharType="separate"/>
        </w:r>
        <w:r>
          <w:rPr>
            <w:noProof/>
            <w:webHidden/>
          </w:rPr>
          <w:t>35</w:t>
        </w:r>
        <w:r>
          <w:rPr>
            <w:noProof/>
            <w:webHidden/>
          </w:rPr>
          <w:fldChar w:fldCharType="end"/>
        </w:r>
      </w:hyperlink>
    </w:p>
    <w:p w:rsidR="004401A1" w:rsidRDefault="004401A1">
      <w:pPr>
        <w:pStyle w:val="TOC1"/>
        <w:rPr>
          <w:rFonts w:asciiTheme="minorHAnsi" w:eastAsiaTheme="minorEastAsia" w:hAnsiTheme="minorHAnsi" w:cstheme="minorBidi"/>
          <w:noProof/>
          <w:sz w:val="22"/>
          <w:szCs w:val="22"/>
          <w:lang w:eastAsia="en-NZ"/>
        </w:rPr>
      </w:pPr>
      <w:hyperlink w:anchor="_Toc2255238" w:history="1">
        <w:r w:rsidRPr="00011E99">
          <w:rPr>
            <w:rStyle w:val="Hyperlink"/>
            <w:noProof/>
          </w:rPr>
          <w:t>Abbreviations</w:t>
        </w:r>
        <w:r>
          <w:rPr>
            <w:noProof/>
            <w:webHidden/>
          </w:rPr>
          <w:tab/>
        </w:r>
        <w:r>
          <w:rPr>
            <w:noProof/>
            <w:webHidden/>
          </w:rPr>
          <w:fldChar w:fldCharType="begin"/>
        </w:r>
        <w:r>
          <w:rPr>
            <w:noProof/>
            <w:webHidden/>
          </w:rPr>
          <w:instrText xml:space="preserve"> PAGEREF _Toc2255238 \h </w:instrText>
        </w:r>
        <w:r>
          <w:rPr>
            <w:noProof/>
            <w:webHidden/>
          </w:rPr>
        </w:r>
        <w:r>
          <w:rPr>
            <w:noProof/>
            <w:webHidden/>
          </w:rPr>
          <w:fldChar w:fldCharType="separate"/>
        </w:r>
        <w:r>
          <w:rPr>
            <w:noProof/>
            <w:webHidden/>
          </w:rPr>
          <w:t>36</w:t>
        </w:r>
        <w:r>
          <w:rPr>
            <w:noProof/>
            <w:webHidden/>
          </w:rPr>
          <w:fldChar w:fldCharType="end"/>
        </w:r>
      </w:hyperlink>
    </w:p>
    <w:p w:rsidR="004401A1" w:rsidRDefault="004401A1">
      <w:pPr>
        <w:pStyle w:val="TOC1"/>
        <w:rPr>
          <w:rFonts w:asciiTheme="minorHAnsi" w:eastAsiaTheme="minorEastAsia" w:hAnsiTheme="minorHAnsi" w:cstheme="minorBidi"/>
          <w:noProof/>
          <w:sz w:val="22"/>
          <w:szCs w:val="22"/>
          <w:lang w:eastAsia="en-NZ"/>
        </w:rPr>
      </w:pPr>
      <w:hyperlink w:anchor="_Toc2255239" w:history="1">
        <w:r w:rsidRPr="00011E99">
          <w:rPr>
            <w:rStyle w:val="Hyperlink"/>
            <w:noProof/>
          </w:rPr>
          <w:t>References</w:t>
        </w:r>
        <w:r>
          <w:rPr>
            <w:noProof/>
            <w:webHidden/>
          </w:rPr>
          <w:tab/>
        </w:r>
        <w:r>
          <w:rPr>
            <w:noProof/>
            <w:webHidden/>
          </w:rPr>
          <w:fldChar w:fldCharType="begin"/>
        </w:r>
        <w:r>
          <w:rPr>
            <w:noProof/>
            <w:webHidden/>
          </w:rPr>
          <w:instrText xml:space="preserve"> PAGEREF _Toc2255239 \h </w:instrText>
        </w:r>
        <w:r>
          <w:rPr>
            <w:noProof/>
            <w:webHidden/>
          </w:rPr>
        </w:r>
        <w:r>
          <w:rPr>
            <w:noProof/>
            <w:webHidden/>
          </w:rPr>
          <w:fldChar w:fldCharType="separate"/>
        </w:r>
        <w:r>
          <w:rPr>
            <w:noProof/>
            <w:webHidden/>
          </w:rPr>
          <w:t>37</w:t>
        </w:r>
        <w:r>
          <w:rPr>
            <w:noProof/>
            <w:webHidden/>
          </w:rPr>
          <w:fldChar w:fldCharType="end"/>
        </w:r>
      </w:hyperlink>
    </w:p>
    <w:p w:rsidR="002B76A7" w:rsidRDefault="004401A1" w:rsidP="003A5FEA">
      <w:r>
        <w:rPr>
          <w:rFonts w:ascii="Segoe UI Semibold" w:hAnsi="Segoe UI Semibold"/>
          <w:b/>
          <w:sz w:val="24"/>
        </w:rPr>
        <w:fldChar w:fldCharType="end"/>
      </w:r>
    </w:p>
    <w:p w:rsidR="001D3E4E" w:rsidRDefault="001D3E4E" w:rsidP="003A5FEA">
      <w:pPr>
        <w:sectPr w:rsidR="001D3E4E" w:rsidSect="0078658E">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rsidR="008C2973" w:rsidRDefault="00520C20" w:rsidP="002D6A15">
      <w:pPr>
        <w:pStyle w:val="Heading1"/>
      </w:pPr>
      <w:bookmarkStart w:id="3" w:name="_Toc2255208"/>
      <w:r>
        <w:lastRenderedPageBreak/>
        <w:t>Introduction</w:t>
      </w:r>
      <w:bookmarkEnd w:id="3"/>
    </w:p>
    <w:p w:rsidR="005679B2" w:rsidRDefault="005679B2" w:rsidP="009F192C">
      <w:pPr>
        <w:pStyle w:val="Heading2-nonumbering"/>
        <w:pageBreakBefore w:val="0"/>
        <w:spacing w:before="480"/>
      </w:pPr>
      <w:bookmarkStart w:id="4" w:name="_Toc1738345"/>
      <w:bookmarkStart w:id="5" w:name="_Toc2255209"/>
      <w:r>
        <w:t>Background</w:t>
      </w:r>
      <w:bookmarkEnd w:id="4"/>
      <w:bookmarkEnd w:id="5"/>
    </w:p>
    <w:p w:rsidR="005679B2" w:rsidRDefault="005679B2" w:rsidP="005679B2">
      <w:r>
        <w:t>T</w:t>
      </w:r>
      <w:r w:rsidRPr="00884B89">
        <w:t xml:space="preserve">he Cancer </w:t>
      </w:r>
      <w:r w:rsidRPr="00C92F13">
        <w:t>Services</w:t>
      </w:r>
      <w:r w:rsidRPr="00884B89">
        <w:t xml:space="preserve"> team </w:t>
      </w:r>
      <w:r>
        <w:t xml:space="preserve">within the </w:t>
      </w:r>
      <w:r w:rsidRPr="00884B89">
        <w:t>Ministry of Health and the National Bowel Cancer Working Group</w:t>
      </w:r>
      <w:r>
        <w:t xml:space="preserve"> (NBCWG)</w:t>
      </w:r>
      <w:r w:rsidRPr="00884B89">
        <w:t xml:space="preserve"> </w:t>
      </w:r>
      <w:r>
        <w:t xml:space="preserve">have worked together </w:t>
      </w:r>
      <w:r w:rsidRPr="00884B89">
        <w:t xml:space="preserve">to identify </w:t>
      </w:r>
      <w:r w:rsidRPr="00197757">
        <w:t>a set of quality performance indicators</w:t>
      </w:r>
      <w:r>
        <w:t xml:space="preserve"> (QPIs) for bowel cancer</w:t>
      </w:r>
      <w:r w:rsidRPr="00197757">
        <w:t>.</w:t>
      </w:r>
    </w:p>
    <w:p w:rsidR="005679B2" w:rsidRDefault="005679B2" w:rsidP="005679B2"/>
    <w:p w:rsidR="005679B2" w:rsidRDefault="005679B2" w:rsidP="005679B2">
      <w:r w:rsidRPr="007B3B17">
        <w:t xml:space="preserve">The indicators </w:t>
      </w:r>
      <w:r>
        <w:t>were</w:t>
      </w:r>
      <w:r w:rsidRPr="007B3B17">
        <w:t xml:space="preserve"> selected to </w:t>
      </w:r>
      <w:r>
        <w:t xml:space="preserve">measure performance and </w:t>
      </w:r>
      <w:r w:rsidRPr="007B3B17">
        <w:t xml:space="preserve">drive quality improvement in bowel cancer </w:t>
      </w:r>
      <w:r w:rsidRPr="00197757">
        <w:t>diagnosis and treatment services</w:t>
      </w:r>
      <w:r>
        <w:t xml:space="preserve"> across district health boards (DHBs) in New Zealand.</w:t>
      </w:r>
    </w:p>
    <w:p w:rsidR="005679B2" w:rsidRDefault="005679B2" w:rsidP="005679B2"/>
    <w:p w:rsidR="005679B2" w:rsidRDefault="005679B2" w:rsidP="005679B2">
      <w:r>
        <w:t>The QPIs that appear in this document are part of a project to establish ongoing quality improvement for cancer care in New Zealand. Addressing variation in the quality of cancer services is essential to delivering improvements in quality of care. This is best achieved if there is consensus, and a set of clear indicators for what good cancer care looks like.</w:t>
      </w:r>
    </w:p>
    <w:p w:rsidR="005679B2" w:rsidRDefault="005679B2" w:rsidP="005679B2"/>
    <w:p w:rsidR="005679B2" w:rsidRDefault="005679B2" w:rsidP="005679B2">
      <w:r>
        <w:t>The Ministry selected b</w:t>
      </w:r>
      <w:r w:rsidRPr="00197757">
        <w:t xml:space="preserve">owel cancer </w:t>
      </w:r>
      <w:r>
        <w:t>for</w:t>
      </w:r>
      <w:r w:rsidRPr="00197757">
        <w:t xml:space="preserve"> the first tumour-specific </w:t>
      </w:r>
      <w:r>
        <w:t xml:space="preserve">indicators, </w:t>
      </w:r>
      <w:r w:rsidRPr="00197757">
        <w:t xml:space="preserve">to align with the rollout of the National Bowel Screening Programme. </w:t>
      </w:r>
      <w:r>
        <w:t xml:space="preserve">It is currently developing </w:t>
      </w:r>
      <w:r w:rsidDel="000E67CD">
        <w:t xml:space="preserve">sets of indicators for </w:t>
      </w:r>
      <w:r>
        <w:t>other cancers and tumour types.</w:t>
      </w:r>
    </w:p>
    <w:p w:rsidR="005679B2" w:rsidRDefault="005679B2" w:rsidP="005679B2"/>
    <w:p w:rsidR="005679B2" w:rsidRDefault="005679B2" w:rsidP="009F192C">
      <w:pPr>
        <w:pStyle w:val="Heading2-nonumbering"/>
        <w:keepNext/>
        <w:pageBreakBefore w:val="0"/>
        <w:spacing w:before="480"/>
      </w:pPr>
      <w:bookmarkStart w:id="6" w:name="_Toc1738346"/>
      <w:bookmarkStart w:id="7" w:name="_Toc2255210"/>
      <w:r>
        <w:t>Purpose</w:t>
      </w:r>
      <w:bookmarkEnd w:id="6"/>
      <w:bookmarkEnd w:id="7"/>
    </w:p>
    <w:p w:rsidR="005679B2" w:rsidRDefault="005679B2" w:rsidP="005679B2">
      <w:r>
        <w:t>The ultimate aim of the project was to develop a framework for quality improvement whereby DHBs regularly review recent data, and act upon their findings accordingly.</w:t>
      </w:r>
    </w:p>
    <w:p w:rsidR="005679B2" w:rsidRDefault="005679B2" w:rsidP="005679B2"/>
    <w:p w:rsidR="005679B2" w:rsidRDefault="005679B2" w:rsidP="005679B2">
      <w:r w:rsidDel="000E67CD">
        <w:t xml:space="preserve">The QPIs </w:t>
      </w:r>
      <w:r>
        <w:t xml:space="preserve">that appear in this document will </w:t>
      </w:r>
      <w:r w:rsidDel="000E67CD">
        <w:t>ensure that activity is focused on the areas that are most important in terms of improving survival and individual care experience</w:t>
      </w:r>
      <w:r>
        <w:t>,</w:t>
      </w:r>
      <w:r w:rsidDel="000E67CD">
        <w:t xml:space="preserve"> whil</w:t>
      </w:r>
      <w:r>
        <w:t>e</w:t>
      </w:r>
      <w:r w:rsidDel="000E67CD">
        <w:t xml:space="preserve"> reducing variation and supporting the most effective and efficient delivery of care.</w:t>
      </w:r>
    </w:p>
    <w:p w:rsidR="005679B2" w:rsidRDefault="005679B2" w:rsidP="005679B2"/>
    <w:p w:rsidR="005679B2" w:rsidRDefault="005679B2" w:rsidP="009F192C">
      <w:pPr>
        <w:pStyle w:val="Heading2-nonumbering"/>
        <w:keepNext/>
        <w:pageBreakBefore w:val="0"/>
        <w:spacing w:before="480"/>
      </w:pPr>
      <w:bookmarkStart w:id="8" w:name="_Toc1738347"/>
      <w:bookmarkStart w:id="9" w:name="_Toc2255211"/>
      <w:r>
        <w:lastRenderedPageBreak/>
        <w:t>Development process</w:t>
      </w:r>
      <w:bookmarkEnd w:id="8"/>
      <w:bookmarkEnd w:id="9"/>
    </w:p>
    <w:p w:rsidR="005679B2" w:rsidRDefault="005679B2" w:rsidP="009F192C">
      <w:pPr>
        <w:keepNext/>
      </w:pPr>
      <w:r>
        <w:t>The Ministry of Health and the NBCWG were committed to ensuring that they developed these indicators in an open, transparent and timely way. The diagram below outlines the development process (</w:t>
      </w:r>
      <w:r>
        <w:fldChar w:fldCharType="begin"/>
      </w:r>
      <w:r>
        <w:instrText xml:space="preserve"> REF _Ref1115248 \h </w:instrText>
      </w:r>
      <w:r>
        <w:fldChar w:fldCharType="separate"/>
      </w:r>
      <w:r w:rsidR="008D0029">
        <w:t xml:space="preserve">Figure </w:t>
      </w:r>
      <w:r w:rsidR="008D0029">
        <w:rPr>
          <w:noProof/>
        </w:rPr>
        <w:t>1</w:t>
      </w:r>
      <w:r>
        <w:fldChar w:fldCharType="end"/>
      </w:r>
      <w:r>
        <w:t>).</w:t>
      </w:r>
    </w:p>
    <w:p w:rsidR="005679B2" w:rsidRDefault="005679B2" w:rsidP="009F192C">
      <w:pPr>
        <w:keepNext/>
      </w:pPr>
    </w:p>
    <w:p w:rsidR="005679B2" w:rsidRDefault="005679B2" w:rsidP="005679B2">
      <w:pPr>
        <w:pStyle w:val="Figure"/>
      </w:pPr>
      <w:bookmarkStart w:id="10" w:name="_Ref1115248"/>
      <w:bookmarkStart w:id="11" w:name="_Toc2003064"/>
      <w:r>
        <w:t xml:space="preserve">Figure </w:t>
      </w:r>
      <w:r>
        <w:rPr>
          <w:noProof/>
        </w:rPr>
        <w:fldChar w:fldCharType="begin"/>
      </w:r>
      <w:r>
        <w:rPr>
          <w:noProof/>
        </w:rPr>
        <w:instrText xml:space="preserve"> SEQ Figure \* ARABIC </w:instrText>
      </w:r>
      <w:r>
        <w:rPr>
          <w:noProof/>
        </w:rPr>
        <w:fldChar w:fldCharType="separate"/>
      </w:r>
      <w:r w:rsidR="008D0029">
        <w:rPr>
          <w:noProof/>
        </w:rPr>
        <w:t>1</w:t>
      </w:r>
      <w:r>
        <w:rPr>
          <w:noProof/>
        </w:rPr>
        <w:fldChar w:fldCharType="end"/>
      </w:r>
      <w:bookmarkEnd w:id="10"/>
      <w:r>
        <w:rPr>
          <w:noProof/>
        </w:rPr>
        <w:t>:</w:t>
      </w:r>
      <w:r>
        <w:t xml:space="preserve"> Overview of the process to select clinical quality performance indicators for bowel cancer care</w:t>
      </w:r>
      <w:bookmarkEnd w:id="11"/>
    </w:p>
    <w:p w:rsidR="005679B2" w:rsidRDefault="005679B2" w:rsidP="005679B2">
      <w:r w:rsidRPr="005679B2">
        <w:rPr>
          <w:noProof/>
          <w:lang w:eastAsia="en-NZ"/>
        </w:rPr>
        <w:drawing>
          <wp:inline distT="0" distB="0" distL="0" distR="0" wp14:anchorId="1E010980" wp14:editId="28D643D3">
            <wp:extent cx="5098960" cy="3050771"/>
            <wp:effectExtent l="0" t="0" r="6985" b="0"/>
            <wp:docPr id="7" name="Picture 7" descr="Diagram and description of how to select clinical quality performace indicators for bowel cancer care. Inckludes literature review, clinician review, expert group review, data extraction and analysis, and wider sector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073"/>
                    <a:stretch/>
                  </pic:blipFill>
                  <pic:spPr bwMode="auto">
                    <a:xfrm>
                      <a:off x="0" y="0"/>
                      <a:ext cx="5099455" cy="3051067"/>
                    </a:xfrm>
                    <a:prstGeom prst="rect">
                      <a:avLst/>
                    </a:prstGeom>
                    <a:noFill/>
                    <a:ln>
                      <a:noFill/>
                    </a:ln>
                    <a:extLst>
                      <a:ext uri="{53640926-AAD7-44D8-BBD7-CCE9431645EC}">
                        <a14:shadowObscured xmlns:a14="http://schemas.microsoft.com/office/drawing/2010/main"/>
                      </a:ext>
                    </a:extLst>
                  </pic:spPr>
                </pic:pic>
              </a:graphicData>
            </a:graphic>
          </wp:inline>
        </w:drawing>
      </w:r>
    </w:p>
    <w:p w:rsidR="005679B2" w:rsidRDefault="005679B2" w:rsidP="005679B2"/>
    <w:p w:rsidR="005679B2" w:rsidRDefault="005679B2" w:rsidP="005679B2">
      <w:r>
        <w:t>The bowel cancer quality indicator group was first convened in September</w:t>
      </w:r>
      <w:r w:rsidRPr="0077163D">
        <w:t xml:space="preserve"> 2017</w:t>
      </w:r>
      <w:r w:rsidRPr="00DC483D">
        <w:t>, chaired</w:t>
      </w:r>
      <w:r>
        <w:t xml:space="preserve"> by Dr Christopher Jackson (medical oncologist and deputy chair of the NBCWG). Membership of this group included clinical representatives from the NBCWG, consumers and other clinicians with expertise in developing QPIs. Appendix 1 lists members of the working groups.</w:t>
      </w:r>
    </w:p>
    <w:p w:rsidR="005679B2" w:rsidRDefault="005679B2" w:rsidP="005679B2"/>
    <w:p w:rsidR="00D52891" w:rsidRDefault="00D52891">
      <w:pPr>
        <w:rPr>
          <w:color w:val="0A6AB4"/>
          <w:spacing w:val="-5"/>
          <w:sz w:val="36"/>
        </w:rPr>
      </w:pPr>
      <w:r>
        <w:br w:type="page"/>
      </w:r>
    </w:p>
    <w:p w:rsidR="005679B2" w:rsidRDefault="005679B2" w:rsidP="005679B2">
      <w:pPr>
        <w:pStyle w:val="Heading3"/>
      </w:pPr>
      <w:r>
        <w:lastRenderedPageBreak/>
        <w:t>Se</w:t>
      </w:r>
      <w:r w:rsidRPr="00D41DDA">
        <w:t>lect</w:t>
      </w:r>
      <w:r>
        <w:t>ing</w:t>
      </w:r>
      <w:r w:rsidRPr="00D41DDA">
        <w:t xml:space="preserve"> the indicators</w:t>
      </w:r>
    </w:p>
    <w:p w:rsidR="005679B2" w:rsidRDefault="005679B2" w:rsidP="009F192C">
      <w:pPr>
        <w:keepNext/>
      </w:pPr>
      <w:r>
        <w:t>We selected an initial long list of indicators following a literature review and environment scan. We considered this long list during a workshop with clinicians, consumers and other cancer care professionals, with a view to selecting a final set of indicators.</w:t>
      </w:r>
    </w:p>
    <w:p w:rsidR="005679B2" w:rsidRDefault="005679B2" w:rsidP="009F192C">
      <w:pPr>
        <w:keepNext/>
      </w:pPr>
    </w:p>
    <w:p w:rsidR="005679B2" w:rsidRDefault="005679B2" w:rsidP="009F192C">
      <w:pPr>
        <w:keepNext/>
      </w:pPr>
      <w:r>
        <w:t>We selected final QPIs based on the following criteria:</w:t>
      </w:r>
    </w:p>
    <w:p w:rsidR="005679B2" w:rsidRDefault="005679B2" w:rsidP="009F192C">
      <w:pPr>
        <w:pStyle w:val="Bullet"/>
        <w:keepNext/>
      </w:pPr>
      <w:r w:rsidRPr="008170DF">
        <w:rPr>
          <w:b/>
          <w:bCs/>
        </w:rPr>
        <w:t xml:space="preserve">Overall importance </w:t>
      </w:r>
      <w:r>
        <w:t>– does the indicator address an area of clinical importance that would significantly impact on the quality and outcome of care delivered?</w:t>
      </w:r>
    </w:p>
    <w:p w:rsidR="005679B2" w:rsidRDefault="005679B2" w:rsidP="009F192C">
      <w:pPr>
        <w:pStyle w:val="Bullet"/>
        <w:keepNext/>
      </w:pPr>
      <w:r w:rsidRPr="008170DF">
        <w:rPr>
          <w:b/>
          <w:bCs/>
        </w:rPr>
        <w:t xml:space="preserve">Evidence basis </w:t>
      </w:r>
      <w:r>
        <w:t>– is the indicator based on high-quality clinical evidence? Is there e</w:t>
      </w:r>
      <w:r w:rsidRPr="007B3B17">
        <w:t>vidence of known equity gap</w:t>
      </w:r>
      <w:r>
        <w:t>s (eg, age or presence of co-morbidities)</w:t>
      </w:r>
      <w:r w:rsidRPr="007B3B17">
        <w:t xml:space="preserve"> </w:t>
      </w:r>
      <w:r>
        <w:t xml:space="preserve">and opportunities for </w:t>
      </w:r>
      <w:r w:rsidRPr="007B3B17">
        <w:t>Māori</w:t>
      </w:r>
      <w:r>
        <w:t xml:space="preserve"> health gain?</w:t>
      </w:r>
    </w:p>
    <w:p w:rsidR="005679B2" w:rsidRDefault="005679B2" w:rsidP="005679B2">
      <w:pPr>
        <w:pStyle w:val="Bullet"/>
      </w:pPr>
      <w:r w:rsidRPr="008170DF">
        <w:rPr>
          <w:b/>
          <w:bCs/>
        </w:rPr>
        <w:t xml:space="preserve">Measurability </w:t>
      </w:r>
      <w:r>
        <w:t>– is the indicator measurable (ie, are there explicit requirements for data measurement, and are the required data items accessible and available for collection)?</w:t>
      </w:r>
    </w:p>
    <w:p w:rsidR="005679B2" w:rsidRDefault="005679B2" w:rsidP="005679B2"/>
    <w:p w:rsidR="005679B2" w:rsidRDefault="005679B2" w:rsidP="005679B2">
      <w:r>
        <w:t>Following the initial workshop, members of the bowel cancer quality indicator group developed descriptions for the indicators.</w:t>
      </w:r>
    </w:p>
    <w:p w:rsidR="005679B2" w:rsidRDefault="005679B2" w:rsidP="005679B2"/>
    <w:p w:rsidR="005679B2" w:rsidRDefault="005679B2" w:rsidP="005679B2">
      <w:r>
        <w:t>We provided clinicians and other cancer experts in New Zealand an opportunity to review the bowel tumour-specific QPIs in November 2017.</w:t>
      </w:r>
    </w:p>
    <w:p w:rsidR="005679B2" w:rsidRDefault="005679B2" w:rsidP="005679B2"/>
    <w:p w:rsidR="005679B2" w:rsidRDefault="005679B2" w:rsidP="005679B2">
      <w:r>
        <w:t>We incorporated their feedback into the final set of indicators</w:t>
      </w:r>
      <w:r w:rsidRPr="0077163D">
        <w:t>.</w:t>
      </w:r>
    </w:p>
    <w:p w:rsidR="005679B2" w:rsidRDefault="005679B2" w:rsidP="005679B2"/>
    <w:p w:rsidR="005679B2" w:rsidRDefault="005679B2" w:rsidP="005679B2">
      <w:pPr>
        <w:pStyle w:val="Heading3"/>
      </w:pPr>
      <w:r>
        <w:t>Format of the quality performance indicators</w:t>
      </w:r>
    </w:p>
    <w:p w:rsidR="005679B2" w:rsidRDefault="005679B2" w:rsidP="005679B2">
      <w:r>
        <w:t>The QPIs are designed to be clear and measurable, based on sound clinical evidence while also taking into account other recognised standards and guidelines.</w:t>
      </w:r>
    </w:p>
    <w:p w:rsidR="005679B2" w:rsidRDefault="005679B2" w:rsidP="005679B2"/>
    <w:p w:rsidR="005679B2" w:rsidRDefault="005679B2" w:rsidP="00C8401E">
      <w:r>
        <w:t xml:space="preserve">Each QPI has a </w:t>
      </w:r>
      <w:r w:rsidRPr="009F2962">
        <w:rPr>
          <w:b/>
          <w:bCs/>
        </w:rPr>
        <w:t>title</w:t>
      </w:r>
      <w:r>
        <w:rPr>
          <w:b/>
          <w:bCs/>
        </w:rPr>
        <w:t xml:space="preserve"> </w:t>
      </w:r>
      <w:r>
        <w:t xml:space="preserve">that can be used in reports, as well as a more detailed </w:t>
      </w:r>
      <w:r w:rsidRPr="009F2962">
        <w:rPr>
          <w:b/>
          <w:bCs/>
        </w:rPr>
        <w:t>description</w:t>
      </w:r>
      <w:r>
        <w:rPr>
          <w:b/>
          <w:bCs/>
        </w:rPr>
        <w:t xml:space="preserve"> </w:t>
      </w:r>
      <w:r>
        <w:t>that explains exactly what the indicator is measuring.</w:t>
      </w:r>
    </w:p>
    <w:p w:rsidR="00C8401E" w:rsidRDefault="00C8401E" w:rsidP="00C8401E"/>
    <w:p w:rsidR="005679B2" w:rsidRDefault="005679B2" w:rsidP="00C8401E">
      <w:r>
        <w:t xml:space="preserve">This is followed by a brief overview of the </w:t>
      </w:r>
      <w:r w:rsidRPr="00F6300A">
        <w:rPr>
          <w:b/>
        </w:rPr>
        <w:t>rationale and</w:t>
      </w:r>
      <w:r>
        <w:t xml:space="preserve"> </w:t>
      </w:r>
      <w:r>
        <w:rPr>
          <w:b/>
          <w:bCs/>
        </w:rPr>
        <w:t>evidence</w:t>
      </w:r>
      <w:r w:rsidRPr="004019E8">
        <w:rPr>
          <w:bCs/>
        </w:rPr>
        <w:t>,</w:t>
      </w:r>
      <w:r>
        <w:rPr>
          <w:b/>
          <w:bCs/>
        </w:rPr>
        <w:t xml:space="preserve"> </w:t>
      </w:r>
      <w:r>
        <w:t>which explains why we considered this indicator to be important.</w:t>
      </w:r>
    </w:p>
    <w:p w:rsidR="00C8401E" w:rsidRDefault="00C8401E" w:rsidP="00C8401E"/>
    <w:p w:rsidR="005679B2" w:rsidRDefault="005679B2" w:rsidP="00C8401E">
      <w:r>
        <w:t xml:space="preserve">The measurability </w:t>
      </w:r>
      <w:r>
        <w:rPr>
          <w:b/>
          <w:bCs/>
        </w:rPr>
        <w:t xml:space="preserve">specifications </w:t>
      </w:r>
      <w:r>
        <w:t>are then set out; these highlight how we will measure the indicator in practice, to allow for comparison across New Zealand.</w:t>
      </w:r>
    </w:p>
    <w:p w:rsidR="00C8401E" w:rsidRDefault="00C8401E" w:rsidP="00C8401E"/>
    <w:p w:rsidR="005679B2" w:rsidRDefault="005679B2" w:rsidP="00C8401E">
      <w:r>
        <w:t>We have tried to minimise exclusions, to simplify measurement and reporting.</w:t>
      </w:r>
    </w:p>
    <w:p w:rsidR="00C8401E" w:rsidRDefault="00C8401E" w:rsidP="00C8401E"/>
    <w:p w:rsidR="005679B2" w:rsidRDefault="005679B2" w:rsidP="00C8401E">
      <w:r w:rsidRPr="00B53322">
        <w:t>It is very difficult to accurately measure patient choice, co-morbidities and patient fitness</w:t>
      </w:r>
      <w:r>
        <w:t xml:space="preserve">; we note that </w:t>
      </w:r>
      <w:r w:rsidRPr="00B53322">
        <w:t xml:space="preserve">this should be considered in interpreting variability between DHBs. </w:t>
      </w:r>
      <w:r>
        <w:t>W</w:t>
      </w:r>
      <w:r w:rsidRPr="00B53322">
        <w:t xml:space="preserve">here there are other factors </w:t>
      </w:r>
      <w:r>
        <w:t xml:space="preserve">that </w:t>
      </w:r>
      <w:r w:rsidRPr="00B53322">
        <w:t>might influence variability between DHB</w:t>
      </w:r>
      <w:r>
        <w:t>s, we have noted this</w:t>
      </w:r>
      <w:r w:rsidRPr="00B53322">
        <w:t>.</w:t>
      </w:r>
    </w:p>
    <w:p w:rsidR="005679B2" w:rsidRDefault="005679B2" w:rsidP="00C8401E"/>
    <w:p w:rsidR="005679B2" w:rsidRDefault="005679B2" w:rsidP="00C8401E">
      <w:pPr>
        <w:pStyle w:val="Heading3"/>
      </w:pPr>
      <w:r>
        <w:lastRenderedPageBreak/>
        <w:t>M</w:t>
      </w:r>
      <w:r w:rsidRPr="00D41DDA">
        <w:t>easur</w:t>
      </w:r>
      <w:r>
        <w:t>ing and reporting on</w:t>
      </w:r>
      <w:r w:rsidRPr="00D41DDA">
        <w:t xml:space="preserve"> the indicators</w:t>
      </w:r>
    </w:p>
    <w:p w:rsidR="005679B2" w:rsidRDefault="005679B2" w:rsidP="00C8401E">
      <w:r>
        <w:t>Appendix 2 contains a summary of the</w:t>
      </w:r>
      <w:r w:rsidRPr="005526F9">
        <w:t xml:space="preserve"> initial assessment of </w:t>
      </w:r>
      <w:r>
        <w:t>data</w:t>
      </w:r>
      <w:r w:rsidRPr="005526F9">
        <w:t xml:space="preserve"> availabl</w:t>
      </w:r>
      <w:r>
        <w:t>e in existing national data collections to measure each proposed indicator</w:t>
      </w:r>
      <w:r w:rsidRPr="00D41DDA">
        <w:t>.</w:t>
      </w:r>
    </w:p>
    <w:p w:rsidR="00C8401E" w:rsidRDefault="00C8401E" w:rsidP="00C8401E"/>
    <w:p w:rsidR="005679B2" w:rsidRDefault="005679B2" w:rsidP="00C8401E">
      <w:r>
        <w:t>Where national data was available for a specific indicator, we used this to develop and report on the indicator.</w:t>
      </w:r>
    </w:p>
    <w:p w:rsidR="00C8401E" w:rsidRDefault="00C8401E" w:rsidP="00C8401E"/>
    <w:p w:rsidR="005679B2" w:rsidRDefault="005679B2" w:rsidP="00C8401E">
      <w:r>
        <w:t>Despite the initial assessment, we found that the specific data needed for indicators was not always available in the Ministry of Health</w:t>
      </w:r>
      <w:r w:rsidR="00770442">
        <w:t>’</w:t>
      </w:r>
      <w:r>
        <w:t xml:space="preserve">s national collections. To address this, in some instances, we made changes to </w:t>
      </w:r>
      <w:r w:rsidRPr="00D41DDA">
        <w:t xml:space="preserve">the </w:t>
      </w:r>
      <w:r>
        <w:t xml:space="preserve">indicator </w:t>
      </w:r>
      <w:r w:rsidRPr="00D41DDA">
        <w:t>specification</w:t>
      </w:r>
      <w:r>
        <w:t xml:space="preserve">s to fit with the available </w:t>
      </w:r>
      <w:r w:rsidRPr="00D41DDA">
        <w:t>data</w:t>
      </w:r>
      <w:r>
        <w:t xml:space="preserve"> (eg, we did not limit radiotherapy indicators to non-metastatic disease). In other cases, we decided the data and/or methods were not of sufficient quality to proceed with publishing the indicator (eg, in the case of unplanned return to theatre). </w:t>
      </w:r>
      <w:r w:rsidRPr="00D41DDA">
        <w:t xml:space="preserve">We have </w:t>
      </w:r>
      <w:r>
        <w:t xml:space="preserve">added </w:t>
      </w:r>
      <w:r w:rsidRPr="00D41DDA">
        <w:t xml:space="preserve">a statement </w:t>
      </w:r>
      <w:r>
        <w:t xml:space="preserve">in the notes section </w:t>
      </w:r>
      <w:r w:rsidRPr="00D41DDA">
        <w:t xml:space="preserve">for each indicator </w:t>
      </w:r>
      <w:r>
        <w:t xml:space="preserve">to indicate </w:t>
      </w:r>
      <w:r w:rsidRPr="00D41DDA">
        <w:t xml:space="preserve">where data </w:t>
      </w:r>
      <w:r>
        <w:t>could be reported in 2019.</w:t>
      </w:r>
    </w:p>
    <w:p w:rsidR="00C8401E" w:rsidRDefault="00C8401E" w:rsidP="00C8401E"/>
    <w:p w:rsidR="005679B2" w:rsidRDefault="005679B2" w:rsidP="009F192C">
      <w:r>
        <w:t>As part of the project, we identified a</w:t>
      </w:r>
      <w:r w:rsidRPr="007B3B17">
        <w:t xml:space="preserve">reas where data </w:t>
      </w:r>
      <w:r>
        <w:t>improvement i</w:t>
      </w:r>
      <w:r w:rsidRPr="007B3B17">
        <w:t>s required (</w:t>
      </w:r>
      <w:r>
        <w:t xml:space="preserve">cancer group </w:t>
      </w:r>
      <w:r w:rsidRPr="007B3B17">
        <w:t xml:space="preserve">stage </w:t>
      </w:r>
      <w:r>
        <w:t xml:space="preserve">and </w:t>
      </w:r>
      <w:r w:rsidRPr="007B3B17">
        <w:t>grade of cancer</w:t>
      </w:r>
      <w:r>
        <w:t xml:space="preserve"> are two examples</w:t>
      </w:r>
      <w:r w:rsidRPr="007B3B17">
        <w:t xml:space="preserve">). </w:t>
      </w:r>
      <w:r>
        <w:t>Our clinical advisory groups and other data experts within the Ministry of Health are already working to implement the identified improvements.</w:t>
      </w:r>
    </w:p>
    <w:p w:rsidR="00C8401E" w:rsidRDefault="00C8401E" w:rsidP="00C8401E"/>
    <w:p w:rsidR="005679B2" w:rsidRPr="00C8401E" w:rsidRDefault="005679B2" w:rsidP="00C8401E">
      <w:r w:rsidRPr="0057779A">
        <w:t xml:space="preserve">Participants at the initial workshop requested that the published indicators </w:t>
      </w:r>
      <w:r>
        <w:t>be</w:t>
      </w:r>
      <w:r w:rsidRPr="0057779A">
        <w:t xml:space="preserve"> stratified by the variables shown in </w:t>
      </w:r>
      <w:r w:rsidRPr="00567FB6">
        <w:t xml:space="preserve">Appendix </w:t>
      </w:r>
      <w:r>
        <w:t>3</w:t>
      </w:r>
      <w:r w:rsidRPr="008D4344">
        <w:t>.</w:t>
      </w:r>
    </w:p>
    <w:p w:rsidR="00C8401E" w:rsidRDefault="00C8401E" w:rsidP="00C8401E"/>
    <w:p w:rsidR="005679B2" w:rsidRDefault="005679B2" w:rsidP="00C8401E">
      <w:r w:rsidRPr="00C373FA">
        <w:t xml:space="preserve">The first report on </w:t>
      </w:r>
      <w:r>
        <w:t xml:space="preserve">bowel cancer QPIs, </w:t>
      </w:r>
      <w:r w:rsidRPr="0077163D">
        <w:rPr>
          <w:i/>
        </w:rPr>
        <w:t>Bowel Cancer Quality Improvement Report 2019</w:t>
      </w:r>
      <w:r w:rsidRPr="001B4313">
        <w:t>,</w:t>
      </w:r>
      <w:r w:rsidRPr="00C373FA">
        <w:t xml:space="preserve"> </w:t>
      </w:r>
      <w:r w:rsidRPr="0077163D">
        <w:t xml:space="preserve">can be found </w:t>
      </w:r>
      <w:r>
        <w:t>on the Ministry of Health</w:t>
      </w:r>
      <w:r w:rsidR="00770442">
        <w:t>’</w:t>
      </w:r>
      <w:r>
        <w:t>s website:</w:t>
      </w:r>
      <w:r w:rsidRPr="0077163D">
        <w:t xml:space="preserve"> </w:t>
      </w:r>
      <w:r w:rsidRPr="00C8401E">
        <w:rPr>
          <w:rStyle w:val="Hyperlink"/>
        </w:rPr>
        <w:t>www.health.govt.nz</w:t>
      </w:r>
      <w:r>
        <w:t>.</w:t>
      </w:r>
    </w:p>
    <w:p w:rsidR="005679B2" w:rsidRDefault="005679B2" w:rsidP="00C8401E"/>
    <w:p w:rsidR="005679B2" w:rsidRPr="00FB094A" w:rsidRDefault="005679B2" w:rsidP="00C8401E">
      <w:pPr>
        <w:pStyle w:val="Heading3"/>
      </w:pPr>
      <w:r>
        <w:t>Bowel cancer definitions</w:t>
      </w:r>
    </w:p>
    <w:p w:rsidR="00C8401E" w:rsidRDefault="005679B2" w:rsidP="00C8401E">
      <w:r>
        <w:t>For the purposes of the QPIs, w</w:t>
      </w:r>
      <w:r w:rsidRPr="00017E93">
        <w:t>e considered a p</w:t>
      </w:r>
      <w:r>
        <w:t>erson</w:t>
      </w:r>
      <w:r w:rsidRPr="00017E93">
        <w:t xml:space="preserve"> to be diagnosed with primary bowel cancer when that p</w:t>
      </w:r>
      <w:r>
        <w:t>erson</w:t>
      </w:r>
      <w:r w:rsidRPr="00017E93">
        <w:t xml:space="preserve"> was </w:t>
      </w:r>
      <w:r>
        <w:t>first ente</w:t>
      </w:r>
      <w:r w:rsidRPr="00017E93">
        <w:t>red on the N</w:t>
      </w:r>
      <w:r>
        <w:t>ew Zealand Cancer Registry with a diagnosis of cancer of the colon, rectosigmoid junction or rectum</w:t>
      </w:r>
      <w:r w:rsidRPr="00017E93">
        <w:t>.</w:t>
      </w:r>
      <w:r>
        <w:t xml:space="preserve"> The term </w:t>
      </w:r>
      <w:r w:rsidR="00770442">
        <w:t>‘</w:t>
      </w:r>
      <w:r>
        <w:t>bowel</w:t>
      </w:r>
      <w:r w:rsidR="00770442">
        <w:t>’</w:t>
      </w:r>
      <w:r>
        <w:t xml:space="preserve"> is interchangeable with the term </w:t>
      </w:r>
      <w:r w:rsidR="00770442">
        <w:t>‘</w:t>
      </w:r>
      <w:r>
        <w:t>colorectal</w:t>
      </w:r>
      <w:r w:rsidR="00770442">
        <w:t>’</w:t>
      </w:r>
      <w:r>
        <w:t>.</w:t>
      </w:r>
    </w:p>
    <w:p w:rsidR="005679B2" w:rsidRDefault="005679B2" w:rsidP="00C8401E"/>
    <w:p w:rsidR="005679B2" w:rsidRPr="00017E93" w:rsidRDefault="005679B2" w:rsidP="00C8401E">
      <w:r>
        <w:t>Rectal cancer is defined as a</w:t>
      </w:r>
      <w:r w:rsidRPr="0021351E">
        <w:t xml:space="preserve"> cancer with its lower margin less than 15</w:t>
      </w:r>
      <w:r>
        <w:t> </w:t>
      </w:r>
      <w:r w:rsidRPr="0021351E">
        <w:t xml:space="preserve">cm above the anal verge as measured on sagittal </w:t>
      </w:r>
      <w:r w:rsidRPr="00FE7D38">
        <w:rPr>
          <w:rFonts w:eastAsia="MS Gothic"/>
          <w:i/>
        </w:rPr>
        <w:t>magnetic resonance imaging</w:t>
      </w:r>
      <w:r w:rsidRPr="0021351E">
        <w:t xml:space="preserve"> </w:t>
      </w:r>
      <w:r>
        <w:t>(</w:t>
      </w:r>
      <w:r w:rsidRPr="0021351E">
        <w:t>MRI</w:t>
      </w:r>
      <w:r>
        <w:t>).</w:t>
      </w:r>
    </w:p>
    <w:p w:rsidR="00C8401E" w:rsidRDefault="00C8401E" w:rsidP="00C8401E"/>
    <w:p w:rsidR="005679B2" w:rsidRPr="00017E93" w:rsidRDefault="005679B2" w:rsidP="00C8401E">
      <w:r w:rsidRPr="00017E93">
        <w:t>We exclude people diagnosed with appendiceal cancer, neuroendocrine tumours, gastrointestinal stromal tumours, lymphomas, squamous cell carcinomas and melanomas from all QPIs</w:t>
      </w:r>
      <w:r>
        <w:t>,</w:t>
      </w:r>
      <w:r w:rsidRPr="00017E93">
        <w:t xml:space="preserve"> as th</w:t>
      </w:r>
      <w:r w:rsidRPr="00D64F07">
        <w:t>e presentation and management of these rare cancers is different from other colorectal tumours.</w:t>
      </w:r>
    </w:p>
    <w:p w:rsidR="005679B2" w:rsidRDefault="005679B2" w:rsidP="00770442"/>
    <w:p w:rsidR="005679B2" w:rsidRDefault="005679B2" w:rsidP="00770442">
      <w:pPr>
        <w:pStyle w:val="Heading3"/>
      </w:pPr>
      <w:r>
        <w:lastRenderedPageBreak/>
        <w:t>Sources of national data for indicators</w:t>
      </w:r>
    </w:p>
    <w:p w:rsidR="005679B2" w:rsidRDefault="005679B2" w:rsidP="009F192C">
      <w:pPr>
        <w:keepNext/>
      </w:pPr>
      <w:r>
        <w:t>This document refers to the f</w:t>
      </w:r>
      <w:r w:rsidR="00770442">
        <w:t>ollowing national data sources.</w:t>
      </w:r>
    </w:p>
    <w:p w:rsidR="005679B2" w:rsidRPr="00713C37" w:rsidRDefault="005679B2" w:rsidP="00770442">
      <w:pPr>
        <w:pStyle w:val="Bullet"/>
      </w:pPr>
      <w:r w:rsidRPr="003F26AC">
        <w:rPr>
          <w:b/>
        </w:rPr>
        <w:t>Mortality Collection</w:t>
      </w:r>
      <w:r w:rsidRPr="00713C37">
        <w:t xml:space="preserve"> – </w:t>
      </w:r>
      <w:r w:rsidRPr="0057779A">
        <w:t>classifies the underlying cause of death for all deaths registered in New Zealand</w:t>
      </w:r>
    </w:p>
    <w:p w:rsidR="005679B2" w:rsidRPr="00713C37" w:rsidRDefault="005679B2" w:rsidP="00770442">
      <w:pPr>
        <w:pStyle w:val="Bullet"/>
      </w:pPr>
      <w:r w:rsidRPr="003F26AC">
        <w:rPr>
          <w:b/>
        </w:rPr>
        <w:t>New Zealand Cancer</w:t>
      </w:r>
      <w:r w:rsidRPr="008D013C">
        <w:rPr>
          <w:b/>
        </w:rPr>
        <w:t xml:space="preserve"> Registry (NZCR)</w:t>
      </w:r>
      <w:r w:rsidRPr="00713C37">
        <w:t xml:space="preserve"> – </w:t>
      </w:r>
      <w:r>
        <w:t xml:space="preserve">a </w:t>
      </w:r>
      <w:r w:rsidRPr="00B12B65">
        <w:t>population-based register of all primary malignant diseases diagnosed in New Zealand, excluding squamous and basal cell skin cancers</w:t>
      </w:r>
    </w:p>
    <w:p w:rsidR="005679B2" w:rsidRPr="00713C37" w:rsidRDefault="005679B2" w:rsidP="00770442">
      <w:pPr>
        <w:pStyle w:val="Bullet"/>
      </w:pPr>
      <w:r w:rsidRPr="003F26AC">
        <w:rPr>
          <w:b/>
        </w:rPr>
        <w:t>National Minimum Dataset (NMDS)</w:t>
      </w:r>
      <w:r w:rsidRPr="00713C37">
        <w:t xml:space="preserve"> – </w:t>
      </w:r>
      <w:r>
        <w:t xml:space="preserve">a </w:t>
      </w:r>
      <w:r w:rsidRPr="00B12B65">
        <w:t>collection of public and private hospital discharge information, including coded clinical data for inpatients and day patients</w:t>
      </w:r>
    </w:p>
    <w:p w:rsidR="005679B2" w:rsidRDefault="005679B2" w:rsidP="00770442">
      <w:pPr>
        <w:pStyle w:val="Bullet"/>
      </w:pPr>
      <w:r w:rsidRPr="003F26AC">
        <w:rPr>
          <w:b/>
        </w:rPr>
        <w:t>National Non-Admitted Patients Collection (NNPAC)</w:t>
      </w:r>
      <w:r w:rsidRPr="00713C37">
        <w:t xml:space="preserve"> –</w:t>
      </w:r>
      <w:r>
        <w:t xml:space="preserve"> </w:t>
      </w:r>
      <w:r w:rsidRPr="00713C37">
        <w:t>includes event-based purchase units that relate to medical and surgical outpatient events and emergency department events</w:t>
      </w:r>
    </w:p>
    <w:p w:rsidR="005679B2" w:rsidRPr="00713C37" w:rsidRDefault="005679B2" w:rsidP="00770442">
      <w:pPr>
        <w:pStyle w:val="Bullet"/>
      </w:pPr>
      <w:r>
        <w:rPr>
          <w:b/>
        </w:rPr>
        <w:t xml:space="preserve">National Screening Database </w:t>
      </w:r>
      <w:r>
        <w:t xml:space="preserve">– </w:t>
      </w:r>
      <w:r w:rsidRPr="002A23E5">
        <w:rPr>
          <w:rFonts w:eastAsiaTheme="minorHAnsi" w:cs="Arial"/>
          <w:bCs/>
          <w:color w:val="545454"/>
          <w:lang w:eastAsia="en-US"/>
        </w:rPr>
        <w:t>national</w:t>
      </w:r>
      <w:r w:rsidRPr="00770442">
        <w:rPr>
          <w:rFonts w:eastAsiaTheme="minorHAnsi" w:cs="Arial"/>
          <w:color w:val="545454"/>
          <w:lang w:eastAsia="en-US"/>
        </w:rPr>
        <w:t xml:space="preserve"> repository for information relating to bowel and other publicly funded </w:t>
      </w:r>
      <w:r w:rsidRPr="002A23E5">
        <w:rPr>
          <w:rFonts w:eastAsiaTheme="minorHAnsi" w:cs="Arial"/>
          <w:bCs/>
          <w:color w:val="545454"/>
          <w:lang w:eastAsia="en-US"/>
        </w:rPr>
        <w:t>screening</w:t>
      </w:r>
    </w:p>
    <w:p w:rsidR="005679B2" w:rsidRPr="00713C37" w:rsidRDefault="005679B2" w:rsidP="00770442">
      <w:pPr>
        <w:pStyle w:val="Bullet"/>
        <w:keepNext/>
      </w:pPr>
      <w:r w:rsidRPr="003F26AC">
        <w:rPr>
          <w:b/>
        </w:rPr>
        <w:t xml:space="preserve">Pharmaceutical Collection </w:t>
      </w:r>
      <w:r w:rsidRPr="008D013C">
        <w:rPr>
          <w:b/>
        </w:rPr>
        <w:t>(PHARMS)</w:t>
      </w:r>
      <w:r w:rsidRPr="00713C37">
        <w:t xml:space="preserve"> – a data warehouse that supports the management of pharmaceutical subsidies</w:t>
      </w:r>
      <w:r>
        <w:t xml:space="preserve">, and </w:t>
      </w:r>
      <w:r w:rsidRPr="00713C37">
        <w:t>contains claim and payment information from pharmacists for subsidised dispensings</w:t>
      </w:r>
    </w:p>
    <w:p w:rsidR="005679B2" w:rsidRDefault="005679B2" w:rsidP="00770442">
      <w:pPr>
        <w:pStyle w:val="Bullet"/>
      </w:pPr>
      <w:r w:rsidRPr="003F26AC">
        <w:rPr>
          <w:b/>
        </w:rPr>
        <w:t xml:space="preserve">Radiation Oncology Collection (ROC) </w:t>
      </w:r>
      <w:r w:rsidRPr="00713C37">
        <w:t xml:space="preserve">– </w:t>
      </w:r>
      <w:r>
        <w:t xml:space="preserve">a collection of </w:t>
      </w:r>
      <w:r w:rsidRPr="00713C37">
        <w:t>radiation oncology treatment data</w:t>
      </w:r>
      <w:r>
        <w:t>,</w:t>
      </w:r>
      <w:r w:rsidRPr="00713C37">
        <w:t xml:space="preserve"> including both public and private providers</w:t>
      </w:r>
      <w:r>
        <w:t>.</w:t>
      </w:r>
    </w:p>
    <w:p w:rsidR="005679B2" w:rsidRDefault="005679B2" w:rsidP="00770442"/>
    <w:p w:rsidR="00770442" w:rsidRDefault="005679B2" w:rsidP="00770442">
      <w:r>
        <w:t>More information on these data sources can be found on the Ministry of Health</w:t>
      </w:r>
      <w:r w:rsidR="00770442">
        <w:t>’</w:t>
      </w:r>
      <w:r>
        <w:t xml:space="preserve">s website: </w:t>
      </w:r>
      <w:r w:rsidRPr="00770442">
        <w:rPr>
          <w:rStyle w:val="Hyperlink"/>
        </w:rPr>
        <w:t>www.health.govt.nz</w:t>
      </w:r>
      <w:r>
        <w:t>.</w:t>
      </w:r>
    </w:p>
    <w:p w:rsidR="005679B2" w:rsidRDefault="005679B2" w:rsidP="00B06707"/>
    <w:p w:rsidR="005679B2" w:rsidRDefault="005679B2" w:rsidP="002D6A15">
      <w:pPr>
        <w:pStyle w:val="Heading2-nonumbering"/>
      </w:pPr>
      <w:bookmarkStart w:id="12" w:name="_Toc1738348"/>
      <w:bookmarkStart w:id="13" w:name="_Toc2255212"/>
      <w:r>
        <w:lastRenderedPageBreak/>
        <w:t>Glossary</w:t>
      </w:r>
      <w:r w:rsidRPr="00D75399">
        <w:t xml:space="preserve"> </w:t>
      </w:r>
      <w:r>
        <w:t>of terms</w:t>
      </w:r>
      <w:bookmarkEnd w:id="12"/>
      <w:bookmarkEnd w:id="13"/>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03"/>
        <w:gridCol w:w="5677"/>
      </w:tblGrid>
      <w:tr w:rsidR="005679B2" w:rsidRPr="00B06707" w:rsidTr="00B06707">
        <w:trPr>
          <w:cantSplit/>
          <w:tblHeader/>
        </w:trPr>
        <w:tc>
          <w:tcPr>
            <w:tcW w:w="2403" w:type="dxa"/>
            <w:tcBorders>
              <w:top w:val="nil"/>
              <w:bottom w:val="nil"/>
            </w:tcBorders>
            <w:shd w:val="clear" w:color="auto" w:fill="D9D9D9" w:themeFill="background1" w:themeFillShade="D9"/>
          </w:tcPr>
          <w:p w:rsidR="005679B2" w:rsidRPr="00B06707" w:rsidRDefault="005679B2" w:rsidP="00B06707">
            <w:pPr>
              <w:pStyle w:val="TableText"/>
              <w:rPr>
                <w:b/>
              </w:rPr>
            </w:pPr>
            <w:r w:rsidRPr="00B06707">
              <w:rPr>
                <w:b/>
              </w:rPr>
              <w:t>Term</w:t>
            </w:r>
          </w:p>
        </w:tc>
        <w:tc>
          <w:tcPr>
            <w:tcW w:w="5677" w:type="dxa"/>
            <w:tcBorders>
              <w:top w:val="nil"/>
              <w:bottom w:val="nil"/>
            </w:tcBorders>
            <w:shd w:val="clear" w:color="auto" w:fill="D9D9D9" w:themeFill="background1" w:themeFillShade="D9"/>
          </w:tcPr>
          <w:p w:rsidR="005679B2" w:rsidRPr="00B06707" w:rsidRDefault="005679B2" w:rsidP="00B06707">
            <w:pPr>
              <w:pStyle w:val="TableText"/>
              <w:rPr>
                <w:b/>
              </w:rPr>
            </w:pPr>
            <w:r w:rsidRPr="00B06707">
              <w:rPr>
                <w:b/>
              </w:rPr>
              <w:t>Description</w:t>
            </w:r>
          </w:p>
        </w:tc>
      </w:tr>
      <w:tr w:rsidR="005679B2" w:rsidTr="00B06707">
        <w:trPr>
          <w:cantSplit/>
        </w:trPr>
        <w:tc>
          <w:tcPr>
            <w:tcW w:w="2403" w:type="dxa"/>
            <w:tcBorders>
              <w:top w:val="nil"/>
            </w:tcBorders>
          </w:tcPr>
          <w:p w:rsidR="005679B2" w:rsidRDefault="005679B2" w:rsidP="00B06707">
            <w:pPr>
              <w:pStyle w:val="TableText"/>
            </w:pPr>
            <w:r w:rsidRPr="006C1F56">
              <w:t>Common indicator</w:t>
            </w:r>
          </w:p>
        </w:tc>
        <w:tc>
          <w:tcPr>
            <w:tcW w:w="5677" w:type="dxa"/>
            <w:tcBorders>
              <w:top w:val="nil"/>
            </w:tcBorders>
          </w:tcPr>
          <w:p w:rsidR="005679B2" w:rsidRDefault="005679B2" w:rsidP="00B06707">
            <w:pPr>
              <w:pStyle w:val="TableText"/>
            </w:pPr>
            <w:r w:rsidRPr="006C1F56">
              <w:t xml:space="preserve">Indicator of quality of diagnosis and treatment </w:t>
            </w:r>
            <w:r>
              <w:t xml:space="preserve">(ie, service provision) </w:t>
            </w:r>
            <w:r w:rsidRPr="00825464">
              <w:t xml:space="preserve">applied to more than one tumour group. </w:t>
            </w:r>
            <w:r>
              <w:t xml:space="preserve">Common </w:t>
            </w:r>
            <w:r w:rsidRPr="00825464">
              <w:t>indicators will be used for comparability and consistency across all tumour groups</w:t>
            </w:r>
            <w:r>
              <w:t xml:space="preserve"> (eg, proportion of </w:t>
            </w:r>
            <w:r w:rsidRPr="00A95241">
              <w:t>people who participate in a clinical trial</w:t>
            </w:r>
            <w:r>
              <w:t>)</w:t>
            </w:r>
            <w:r w:rsidRPr="00C93C28">
              <w:t>.</w:t>
            </w:r>
            <w:r w:rsidRPr="00825464">
              <w:t xml:space="preserve"> They </w:t>
            </w:r>
            <w:r>
              <w:t>will</w:t>
            </w:r>
            <w:r w:rsidRPr="00825464">
              <w:t xml:space="preserve"> be considered for each tumour group</w:t>
            </w:r>
            <w:r>
              <w:t>,</w:t>
            </w:r>
            <w:r w:rsidRPr="00825464">
              <w:t xml:space="preserve"> but can be defined differently for each group.</w:t>
            </w:r>
          </w:p>
        </w:tc>
      </w:tr>
      <w:tr w:rsidR="005679B2" w:rsidTr="00B06707">
        <w:trPr>
          <w:cantSplit/>
        </w:trPr>
        <w:tc>
          <w:tcPr>
            <w:tcW w:w="2403" w:type="dxa"/>
          </w:tcPr>
          <w:p w:rsidR="005679B2" w:rsidRDefault="005679B2" w:rsidP="00B06707">
            <w:pPr>
              <w:pStyle w:val="TableText"/>
            </w:pPr>
            <w:r w:rsidRPr="00825464">
              <w:t>Descriptive measure</w:t>
            </w:r>
          </w:p>
        </w:tc>
        <w:tc>
          <w:tcPr>
            <w:tcW w:w="5677" w:type="dxa"/>
          </w:tcPr>
          <w:p w:rsidR="005679B2" w:rsidRDefault="005679B2" w:rsidP="00B06707">
            <w:pPr>
              <w:pStyle w:val="TableText"/>
            </w:pPr>
            <w:r>
              <w:rPr>
                <w:lang w:val="en"/>
              </w:rPr>
              <w:t xml:space="preserve">A </w:t>
            </w:r>
            <w:r w:rsidRPr="00825464">
              <w:rPr>
                <w:lang w:val="en"/>
              </w:rPr>
              <w:t xml:space="preserve">measure </w:t>
            </w:r>
            <w:r>
              <w:rPr>
                <w:lang w:val="en"/>
              </w:rPr>
              <w:t xml:space="preserve">that </w:t>
            </w:r>
            <w:r w:rsidRPr="00825464">
              <w:rPr>
                <w:lang w:val="en"/>
              </w:rPr>
              <w:t>convey</w:t>
            </w:r>
            <w:r>
              <w:rPr>
                <w:lang w:val="en"/>
              </w:rPr>
              <w:t>s</w:t>
            </w:r>
            <w:r w:rsidRPr="00825464">
              <w:rPr>
                <w:lang w:val="en"/>
              </w:rPr>
              <w:t xml:space="preserve"> the health sector capacity for providing high-quality care and service</w:t>
            </w:r>
            <w:r>
              <w:rPr>
                <w:lang w:val="en"/>
              </w:rPr>
              <w:t xml:space="preserve"> (eg, the number of people with bowel cancer who have surgery).</w:t>
            </w:r>
          </w:p>
        </w:tc>
      </w:tr>
      <w:tr w:rsidR="005679B2" w:rsidTr="00B06707">
        <w:trPr>
          <w:cantSplit/>
        </w:trPr>
        <w:tc>
          <w:tcPr>
            <w:tcW w:w="2403" w:type="dxa"/>
          </w:tcPr>
          <w:p w:rsidR="005679B2" w:rsidRDefault="005679B2" w:rsidP="00B06707">
            <w:pPr>
              <w:pStyle w:val="TableText"/>
            </w:pPr>
            <w:r>
              <w:t xml:space="preserve">Major resection </w:t>
            </w:r>
          </w:p>
        </w:tc>
        <w:tc>
          <w:tcPr>
            <w:tcW w:w="5677" w:type="dxa"/>
          </w:tcPr>
          <w:p w:rsidR="005679B2" w:rsidRPr="00CA19C9" w:rsidRDefault="005679B2" w:rsidP="00B06707">
            <w:pPr>
              <w:pStyle w:val="TableText"/>
              <w:rPr>
                <w:lang w:val="en"/>
              </w:rPr>
            </w:pPr>
            <w:r w:rsidRPr="00616907">
              <w:rPr>
                <w:lang w:val="en"/>
              </w:rPr>
              <w:t>Surgery can be a simple, safe method to cure p</w:t>
            </w:r>
            <w:r>
              <w:rPr>
                <w:lang w:val="en"/>
              </w:rPr>
              <w:t>eople</w:t>
            </w:r>
            <w:r w:rsidRPr="00616907">
              <w:rPr>
                <w:lang w:val="en"/>
              </w:rPr>
              <w:t xml:space="preserve"> with solid tumours when the tumour is confined to the anatomic site of origin. Resection of the primary cancer involves definitive surgical treatment, encompassing a sufficient margin of normal tissue with the goal of cur</w:t>
            </w:r>
            <w:r>
              <w:rPr>
                <w:lang w:val="en"/>
              </w:rPr>
              <w:t>ing the disease</w:t>
            </w:r>
            <w:r w:rsidRPr="00616907">
              <w:rPr>
                <w:lang w:val="en"/>
              </w:rPr>
              <w:t xml:space="preserve"> with surgery alone. </w:t>
            </w:r>
            <w:r>
              <w:rPr>
                <w:lang w:val="en"/>
              </w:rPr>
              <w:t>When s</w:t>
            </w:r>
            <w:r w:rsidRPr="00616907">
              <w:rPr>
                <w:lang w:val="en"/>
              </w:rPr>
              <w:t>electin</w:t>
            </w:r>
            <w:r>
              <w:rPr>
                <w:lang w:val="en"/>
              </w:rPr>
              <w:t>g</w:t>
            </w:r>
            <w:r w:rsidRPr="00616907">
              <w:rPr>
                <w:lang w:val="en"/>
              </w:rPr>
              <w:t xml:space="preserve"> </w:t>
            </w:r>
            <w:r>
              <w:rPr>
                <w:lang w:val="en"/>
              </w:rPr>
              <w:t>a</w:t>
            </w:r>
            <w:r w:rsidRPr="00616907">
              <w:rPr>
                <w:lang w:val="en"/>
              </w:rPr>
              <w:t xml:space="preserve"> definitive surgical treatment careful consideration of the likelihood of local cure </w:t>
            </w:r>
            <w:r>
              <w:rPr>
                <w:lang w:val="en"/>
              </w:rPr>
              <w:t xml:space="preserve">needs to be </w:t>
            </w:r>
            <w:r w:rsidRPr="00616907">
              <w:rPr>
                <w:lang w:val="en"/>
              </w:rPr>
              <w:t xml:space="preserve">balanced against the impact of surgical morbidity on </w:t>
            </w:r>
            <w:r>
              <w:rPr>
                <w:lang w:val="en"/>
              </w:rPr>
              <w:t>the person</w:t>
            </w:r>
            <w:r w:rsidR="00770442">
              <w:rPr>
                <w:lang w:val="en"/>
              </w:rPr>
              <w:t>’</w:t>
            </w:r>
            <w:r>
              <w:rPr>
                <w:lang w:val="en"/>
              </w:rPr>
              <w:t xml:space="preserve">s </w:t>
            </w:r>
            <w:r w:rsidRPr="00616907">
              <w:rPr>
                <w:lang w:val="en"/>
              </w:rPr>
              <w:t>quality of life.</w:t>
            </w:r>
          </w:p>
        </w:tc>
      </w:tr>
      <w:tr w:rsidR="005679B2" w:rsidTr="00B06707">
        <w:trPr>
          <w:cantSplit/>
        </w:trPr>
        <w:tc>
          <w:tcPr>
            <w:tcW w:w="2403" w:type="dxa"/>
          </w:tcPr>
          <w:p w:rsidR="005679B2" w:rsidRDefault="005679B2" w:rsidP="00B06707">
            <w:pPr>
              <w:pStyle w:val="TableText"/>
            </w:pPr>
            <w:r>
              <w:t>Structured reports</w:t>
            </w:r>
          </w:p>
        </w:tc>
        <w:tc>
          <w:tcPr>
            <w:tcW w:w="5677" w:type="dxa"/>
          </w:tcPr>
          <w:p w:rsidR="005679B2" w:rsidRPr="00CA19C9" w:rsidRDefault="005679B2" w:rsidP="00B06707">
            <w:pPr>
              <w:pStyle w:val="TableText"/>
              <w:rPr>
                <w:lang w:val="en"/>
              </w:rPr>
            </w:pPr>
            <w:r w:rsidRPr="00CA19C9">
              <w:rPr>
                <w:lang w:val="en"/>
              </w:rPr>
              <w:t>Structured reports are reports (e.g. pathology) that contain structured data. Structured data are a collection of discrete values within a report, each with its own specification. A report containing structured data can be easily mined by computers for storing, sorting, and analy</w:t>
            </w:r>
            <w:r>
              <w:rPr>
                <w:lang w:val="en"/>
              </w:rPr>
              <w:t>s</w:t>
            </w:r>
            <w:r w:rsidRPr="00CA19C9">
              <w:rPr>
                <w:lang w:val="en"/>
              </w:rPr>
              <w:t>ing the individual data elements.</w:t>
            </w:r>
          </w:p>
        </w:tc>
      </w:tr>
      <w:tr w:rsidR="005679B2" w:rsidTr="00B06707">
        <w:trPr>
          <w:cantSplit/>
        </w:trPr>
        <w:tc>
          <w:tcPr>
            <w:tcW w:w="2403" w:type="dxa"/>
          </w:tcPr>
          <w:p w:rsidR="005679B2" w:rsidRDefault="005679B2" w:rsidP="00B06707">
            <w:pPr>
              <w:pStyle w:val="TableText"/>
            </w:pPr>
            <w:r>
              <w:t>Synoptic reports</w:t>
            </w:r>
          </w:p>
        </w:tc>
        <w:tc>
          <w:tcPr>
            <w:tcW w:w="5677" w:type="dxa"/>
          </w:tcPr>
          <w:p w:rsidR="005679B2" w:rsidRPr="00CA19C9" w:rsidRDefault="005679B2" w:rsidP="00B06707">
            <w:pPr>
              <w:pStyle w:val="TableText"/>
              <w:rPr>
                <w:lang w:val="en"/>
              </w:rPr>
            </w:pPr>
            <w:r w:rsidRPr="00CA19C9">
              <w:rPr>
                <w:lang w:val="en"/>
              </w:rPr>
              <w:t>Synoptic reports are summary reports that are standardised in their format, content, and terminology and appear structured to the human eye. They may or may not contain structured data, and many combin</w:t>
            </w:r>
            <w:r>
              <w:rPr>
                <w:lang w:val="en"/>
              </w:rPr>
              <w:t>e</w:t>
            </w:r>
            <w:r w:rsidRPr="00CA19C9">
              <w:rPr>
                <w:lang w:val="en"/>
              </w:rPr>
              <w:t xml:space="preserve"> struct</w:t>
            </w:r>
            <w:r w:rsidR="00B06707">
              <w:rPr>
                <w:lang w:val="en"/>
              </w:rPr>
              <w:t>ured inputs and narrative text.</w:t>
            </w:r>
          </w:p>
        </w:tc>
      </w:tr>
      <w:tr w:rsidR="005679B2" w:rsidTr="00B06707">
        <w:trPr>
          <w:cantSplit/>
        </w:trPr>
        <w:tc>
          <w:tcPr>
            <w:tcW w:w="2403" w:type="dxa"/>
          </w:tcPr>
          <w:p w:rsidR="005679B2" w:rsidRPr="00D41DDA" w:rsidRDefault="005679B2" w:rsidP="00B06707">
            <w:pPr>
              <w:pStyle w:val="TableText"/>
            </w:pPr>
            <w:r>
              <w:t>TNM group stage</w:t>
            </w:r>
          </w:p>
        </w:tc>
        <w:tc>
          <w:tcPr>
            <w:tcW w:w="5677" w:type="dxa"/>
          </w:tcPr>
          <w:p w:rsidR="00770442" w:rsidRDefault="005679B2" w:rsidP="00B06707">
            <w:pPr>
              <w:pStyle w:val="TableText"/>
              <w:rPr>
                <w:rFonts w:eastAsia="MS Gothic" w:cs="Arial"/>
                <w:color w:val="222222"/>
              </w:rPr>
            </w:pPr>
            <w:r w:rsidRPr="00770442">
              <w:rPr>
                <w:rFonts w:eastAsia="MS Gothic" w:cs="Arial"/>
                <w:color w:val="222222"/>
              </w:rPr>
              <w:t>For many purposes it is useful to combine TNM system categories into groups. Tumours localised to the organ of origin are generally staged as I or II depending on the extent, locally extensive spread, to regional nodes are staged as III, and those with distant metastasis staged as stage IV.</w:t>
            </w:r>
            <w:r w:rsidR="00770442" w:rsidRPr="00770442">
              <w:rPr>
                <w:rFonts w:eastAsia="MS Gothic" w:cs="Arial"/>
                <w:color w:val="222222"/>
              </w:rPr>
              <w:t xml:space="preserve"> </w:t>
            </w:r>
          </w:p>
          <w:p w:rsidR="005679B2" w:rsidRPr="00770442" w:rsidRDefault="005679B2" w:rsidP="00B06707">
            <w:pPr>
              <w:pStyle w:val="TableText"/>
              <w:rPr>
                <w:rFonts w:cs="Arial"/>
                <w:color w:val="222222"/>
              </w:rPr>
            </w:pPr>
            <w:r w:rsidRPr="00770442">
              <w:rPr>
                <w:rFonts w:eastAsia="MS Gothic" w:cs="Arial"/>
                <w:color w:val="222222"/>
              </w:rPr>
              <w:t>The Union for International Cancer Control (UICC) uses the term Stage to define the anatomical extent of disease. The American Joint Committee on Cancer (AJCC) uses the term Prognostic Stage Group which may also include additional prognostic factors in addition t</w:t>
            </w:r>
            <w:r w:rsidR="00B06707">
              <w:rPr>
                <w:rFonts w:eastAsia="MS Gothic" w:cs="Arial"/>
                <w:color w:val="222222"/>
              </w:rPr>
              <w:t>o anatomical extent of disease.</w:t>
            </w:r>
          </w:p>
        </w:tc>
      </w:tr>
      <w:tr w:rsidR="005679B2" w:rsidTr="00B06707">
        <w:trPr>
          <w:cantSplit/>
        </w:trPr>
        <w:tc>
          <w:tcPr>
            <w:tcW w:w="2403" w:type="dxa"/>
          </w:tcPr>
          <w:p w:rsidR="005679B2" w:rsidRDefault="005679B2" w:rsidP="00B06707">
            <w:pPr>
              <w:pStyle w:val="TableText"/>
            </w:pPr>
            <w:r>
              <w:lastRenderedPageBreak/>
              <w:t>TNM system</w:t>
            </w:r>
          </w:p>
        </w:tc>
        <w:tc>
          <w:tcPr>
            <w:tcW w:w="5677" w:type="dxa"/>
          </w:tcPr>
          <w:p w:rsidR="005679B2" w:rsidRPr="00770442" w:rsidRDefault="005679B2" w:rsidP="00B06707">
            <w:pPr>
              <w:pStyle w:val="TableText"/>
              <w:rPr>
                <w:rFonts w:eastAsia="MS Gothic" w:cs="Arial"/>
                <w:color w:val="222222"/>
              </w:rPr>
            </w:pPr>
            <w:r w:rsidRPr="00770442">
              <w:rPr>
                <w:rFonts w:eastAsia="MS Gothic" w:cs="Arial"/>
                <w:color w:val="222222"/>
              </w:rPr>
              <w:t>The TNM system is a global standard used to record the anatomical extent of disease. TNM was developed and is maintained by the UICC. It is also used by the AJCC and the International Federation of Gynecology and Obstetrics (FIGO).</w:t>
            </w:r>
          </w:p>
          <w:p w:rsidR="005679B2" w:rsidRPr="00770442" w:rsidRDefault="005679B2" w:rsidP="00B06707">
            <w:pPr>
              <w:pStyle w:val="TableText"/>
              <w:rPr>
                <w:rFonts w:eastAsia="MS Gothic" w:cs="Arial"/>
                <w:color w:val="222222"/>
              </w:rPr>
            </w:pPr>
            <w:r w:rsidRPr="00770442">
              <w:rPr>
                <w:rFonts w:eastAsia="MS Gothic" w:cs="Arial"/>
                <w:color w:val="222222"/>
              </w:rPr>
              <w:t>In the TNM system, each cancer is assigned a letter or number to describe the tumour, node, and metastases. T stands for the original (primary) tumour. N stands for nodes (indicates whether the cancer has spread to the nearby lymph nodes). M stands for metastasis.</w:t>
            </w:r>
          </w:p>
          <w:p w:rsidR="005679B2" w:rsidRPr="00770442" w:rsidRDefault="005679B2" w:rsidP="00054C88">
            <w:pPr>
              <w:pStyle w:val="TableText"/>
              <w:rPr>
                <w:rFonts w:eastAsia="MS Gothic" w:cs="Arial"/>
                <w:color w:val="222222"/>
              </w:rPr>
            </w:pPr>
            <w:r w:rsidRPr="00770442">
              <w:rPr>
                <w:rFonts w:eastAsia="MS Gothic" w:cs="Arial"/>
                <w:color w:val="222222"/>
              </w:rPr>
              <w:t xml:space="preserve">It is very important to </w:t>
            </w:r>
            <w:r w:rsidR="00054C88">
              <w:rPr>
                <w:rFonts w:eastAsia="MS Gothic" w:cs="Arial"/>
                <w:color w:val="222222"/>
              </w:rPr>
              <w:t>note</w:t>
            </w:r>
            <w:r w:rsidRPr="00770442">
              <w:rPr>
                <w:rFonts w:eastAsia="MS Gothic" w:cs="Arial"/>
                <w:color w:val="222222"/>
              </w:rPr>
              <w:t xml:space="preserve"> that the criteria used in the TNM system have varied over time, sometimes fairly substantially, according to the different editions that AJCC and UICC have released. For this reason, the name and edition of the staging system must be recorded alongside TNM values.</w:t>
            </w:r>
          </w:p>
        </w:tc>
      </w:tr>
      <w:tr w:rsidR="005679B2" w:rsidTr="00B06707">
        <w:trPr>
          <w:cantSplit/>
        </w:trPr>
        <w:tc>
          <w:tcPr>
            <w:tcW w:w="2403" w:type="dxa"/>
          </w:tcPr>
          <w:p w:rsidR="005679B2" w:rsidRDefault="005679B2" w:rsidP="00B06707">
            <w:pPr>
              <w:pStyle w:val="TableText"/>
            </w:pPr>
            <w:r w:rsidRPr="00D41DDA">
              <w:t>Tumour</w:t>
            </w:r>
            <w:r>
              <w:t>-</w:t>
            </w:r>
            <w:r w:rsidRPr="00D41DDA">
              <w:t>specific indicator</w:t>
            </w:r>
          </w:p>
        </w:tc>
        <w:tc>
          <w:tcPr>
            <w:tcW w:w="5677" w:type="dxa"/>
          </w:tcPr>
          <w:p w:rsidR="005679B2" w:rsidRDefault="005679B2" w:rsidP="00B06707">
            <w:pPr>
              <w:pStyle w:val="TableText"/>
            </w:pPr>
            <w:r>
              <w:t>An i</w:t>
            </w:r>
            <w:r w:rsidRPr="00825464">
              <w:t xml:space="preserve">ndicator of quality of diagnosis and treatment </w:t>
            </w:r>
            <w:r>
              <w:t xml:space="preserve">(ie, service provision) </w:t>
            </w:r>
            <w:r w:rsidRPr="00825464">
              <w:t>unique to a tumour group because of the treatment regimen</w:t>
            </w:r>
            <w:r>
              <w:t>.</w:t>
            </w:r>
          </w:p>
        </w:tc>
      </w:tr>
    </w:tbl>
    <w:p w:rsidR="005679B2" w:rsidRDefault="005679B2" w:rsidP="005679B2"/>
    <w:p w:rsidR="005679B2" w:rsidRDefault="005679B2" w:rsidP="00B06707">
      <w:pPr>
        <w:pStyle w:val="Heading1"/>
      </w:pPr>
      <w:bookmarkStart w:id="14" w:name="_Toc535397998"/>
      <w:bookmarkStart w:id="15" w:name="_Toc535398506"/>
      <w:bookmarkStart w:id="16" w:name="_Toc535398549"/>
      <w:bookmarkStart w:id="17" w:name="_Toc535397999"/>
      <w:bookmarkStart w:id="18" w:name="_Toc535398507"/>
      <w:bookmarkStart w:id="19" w:name="_Toc535398550"/>
      <w:bookmarkStart w:id="20" w:name="_Toc535398000"/>
      <w:bookmarkStart w:id="21" w:name="_Toc535398508"/>
      <w:bookmarkStart w:id="22" w:name="_Toc535398551"/>
      <w:bookmarkStart w:id="23" w:name="_Toc535398001"/>
      <w:bookmarkStart w:id="24" w:name="_Toc535398509"/>
      <w:bookmarkStart w:id="25" w:name="_Toc535398552"/>
      <w:bookmarkStart w:id="26" w:name="_Toc535398002"/>
      <w:bookmarkStart w:id="27" w:name="_Toc535398510"/>
      <w:bookmarkStart w:id="28" w:name="_Toc535398553"/>
      <w:bookmarkStart w:id="29" w:name="_Toc535398003"/>
      <w:bookmarkStart w:id="30" w:name="_Toc535398511"/>
      <w:bookmarkStart w:id="31" w:name="_Toc535398554"/>
      <w:bookmarkStart w:id="32" w:name="_Toc1738349"/>
      <w:bookmarkStart w:id="33" w:name="_Toc22552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lastRenderedPageBreak/>
        <w:t>Bowel cancer quality performance indicators</w:t>
      </w:r>
      <w:bookmarkEnd w:id="32"/>
      <w:bookmarkEnd w:id="33"/>
    </w:p>
    <w:p w:rsidR="00770442" w:rsidRDefault="005679B2" w:rsidP="00DD2A85">
      <w:r>
        <w:t>The table below lists each indicator, with a hyperlink to the detailed descriptions for each indicator on the following pages.</w:t>
      </w:r>
    </w:p>
    <w:p w:rsidR="005679B2" w:rsidRPr="00521C8B" w:rsidRDefault="005679B2" w:rsidP="00DD2A85"/>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426"/>
        <w:gridCol w:w="2223"/>
        <w:gridCol w:w="4014"/>
        <w:gridCol w:w="1417"/>
      </w:tblGrid>
      <w:tr w:rsidR="00DD2A85" w:rsidRPr="00DD2A85" w:rsidTr="00DD2A85">
        <w:trPr>
          <w:cantSplit/>
          <w:tblHeader/>
        </w:trPr>
        <w:tc>
          <w:tcPr>
            <w:tcW w:w="426" w:type="dxa"/>
            <w:tcBorders>
              <w:top w:val="nil"/>
              <w:bottom w:val="nil"/>
            </w:tcBorders>
            <w:shd w:val="clear" w:color="auto" w:fill="D9D9D9" w:themeFill="background1" w:themeFillShade="D9"/>
          </w:tcPr>
          <w:p w:rsidR="005679B2" w:rsidRPr="00DD2A85" w:rsidRDefault="005679B2" w:rsidP="00DD2A85">
            <w:pPr>
              <w:pStyle w:val="TableText"/>
              <w:rPr>
                <w:b/>
              </w:rPr>
            </w:pPr>
            <w:r w:rsidRPr="00DD2A85">
              <w:rPr>
                <w:b/>
              </w:rPr>
              <w:t>ID</w:t>
            </w:r>
          </w:p>
        </w:tc>
        <w:tc>
          <w:tcPr>
            <w:tcW w:w="2223" w:type="dxa"/>
            <w:tcBorders>
              <w:top w:val="nil"/>
              <w:bottom w:val="nil"/>
            </w:tcBorders>
            <w:shd w:val="clear" w:color="auto" w:fill="D9D9D9" w:themeFill="background1" w:themeFillShade="D9"/>
          </w:tcPr>
          <w:p w:rsidR="005679B2" w:rsidRPr="00DD2A85" w:rsidRDefault="005679B2" w:rsidP="00DD2A85">
            <w:pPr>
              <w:pStyle w:val="TableText"/>
              <w:ind w:right="142"/>
              <w:rPr>
                <w:b/>
              </w:rPr>
            </w:pPr>
            <w:r w:rsidRPr="00DD2A85">
              <w:rPr>
                <w:b/>
              </w:rPr>
              <w:t>Indicator title</w:t>
            </w:r>
          </w:p>
        </w:tc>
        <w:tc>
          <w:tcPr>
            <w:tcW w:w="4014" w:type="dxa"/>
            <w:tcBorders>
              <w:top w:val="nil"/>
              <w:bottom w:val="nil"/>
            </w:tcBorders>
            <w:shd w:val="clear" w:color="auto" w:fill="D9D9D9" w:themeFill="background1" w:themeFillShade="D9"/>
          </w:tcPr>
          <w:p w:rsidR="005679B2" w:rsidRPr="00DD2A85" w:rsidRDefault="005679B2" w:rsidP="00DD2A85">
            <w:pPr>
              <w:pStyle w:val="TableText"/>
              <w:ind w:right="142"/>
              <w:rPr>
                <w:b/>
              </w:rPr>
            </w:pPr>
            <w:r w:rsidRPr="00DD2A85">
              <w:rPr>
                <w:b/>
              </w:rPr>
              <w:t>Indicator description</w:t>
            </w:r>
          </w:p>
        </w:tc>
        <w:tc>
          <w:tcPr>
            <w:tcW w:w="1417" w:type="dxa"/>
            <w:tcBorders>
              <w:top w:val="nil"/>
              <w:bottom w:val="nil"/>
            </w:tcBorders>
            <w:shd w:val="clear" w:color="auto" w:fill="D9D9D9" w:themeFill="background1" w:themeFillShade="D9"/>
          </w:tcPr>
          <w:p w:rsidR="005679B2" w:rsidRPr="00DD2A85" w:rsidRDefault="005679B2" w:rsidP="00DD2A85">
            <w:pPr>
              <w:pStyle w:val="TableText"/>
              <w:rPr>
                <w:b/>
              </w:rPr>
            </w:pPr>
            <w:r w:rsidRPr="00DD2A85">
              <w:rPr>
                <w:b/>
              </w:rPr>
              <w:t>Indicator type</w:t>
            </w:r>
          </w:p>
        </w:tc>
      </w:tr>
      <w:tr w:rsidR="00DD2A85" w:rsidRPr="00C96CFB" w:rsidTr="00DD2A85">
        <w:trPr>
          <w:cantSplit/>
        </w:trPr>
        <w:tc>
          <w:tcPr>
            <w:tcW w:w="426" w:type="dxa"/>
            <w:tcBorders>
              <w:top w:val="nil"/>
            </w:tcBorders>
          </w:tcPr>
          <w:p w:rsidR="005679B2" w:rsidRPr="00A95241" w:rsidRDefault="005679B2" w:rsidP="00DD2A85">
            <w:pPr>
              <w:pStyle w:val="TableText"/>
            </w:pPr>
            <w:r w:rsidRPr="00A95241">
              <w:t>1</w:t>
            </w:r>
          </w:p>
        </w:tc>
        <w:tc>
          <w:tcPr>
            <w:tcW w:w="2223" w:type="dxa"/>
            <w:tcBorders>
              <w:top w:val="nil"/>
            </w:tcBorders>
          </w:tcPr>
          <w:p w:rsidR="005679B2" w:rsidRPr="00A95241" w:rsidRDefault="004401A1" w:rsidP="00DD2A85">
            <w:pPr>
              <w:pStyle w:val="TableText"/>
              <w:ind w:right="142"/>
            </w:pPr>
            <w:hyperlink w:anchor="_Route_to_diagnosis" w:history="1">
              <w:r w:rsidR="005679B2" w:rsidRPr="005571D0">
                <w:rPr>
                  <w:rStyle w:val="Hyperlink"/>
                </w:rPr>
                <w:t>Route to diagnosis</w:t>
              </w:r>
            </w:hyperlink>
          </w:p>
        </w:tc>
        <w:tc>
          <w:tcPr>
            <w:tcW w:w="4014" w:type="dxa"/>
            <w:tcBorders>
              <w:top w:val="nil"/>
            </w:tcBorders>
          </w:tcPr>
          <w:p w:rsidR="005679B2" w:rsidRPr="00A95241" w:rsidRDefault="005679B2" w:rsidP="00DD2A85">
            <w:pPr>
              <w:pStyle w:val="TableText"/>
              <w:ind w:right="142"/>
            </w:pPr>
            <w:r w:rsidRPr="00A95241">
              <w:t xml:space="preserve">Proportion of people with </w:t>
            </w:r>
            <w:r>
              <w:t xml:space="preserve">colorectal </w:t>
            </w:r>
            <w:r w:rsidRPr="00A95241">
              <w:t xml:space="preserve">cancer who are diagnosed following a referral to a clinic, screening or presentation to an emergency department </w:t>
            </w:r>
            <w:r w:rsidR="00DD2A85">
              <w:t>(with or without surgery)</w:t>
            </w:r>
          </w:p>
        </w:tc>
        <w:tc>
          <w:tcPr>
            <w:tcW w:w="1417" w:type="dxa"/>
            <w:tcBorders>
              <w:top w:val="nil"/>
            </w:tcBorders>
          </w:tcPr>
          <w:p w:rsidR="005679B2" w:rsidRPr="00A95241" w:rsidRDefault="005679B2" w:rsidP="00DD2A85">
            <w:pPr>
              <w:pStyle w:val="TableText"/>
            </w:pPr>
            <w:r w:rsidRPr="00A95241">
              <w:t>Common</w:t>
            </w:r>
          </w:p>
        </w:tc>
      </w:tr>
      <w:tr w:rsidR="005679B2" w:rsidRPr="00C96CFB" w:rsidTr="00DD2A85">
        <w:trPr>
          <w:cantSplit/>
        </w:trPr>
        <w:tc>
          <w:tcPr>
            <w:tcW w:w="426" w:type="dxa"/>
          </w:tcPr>
          <w:p w:rsidR="005679B2" w:rsidRPr="00A95241" w:rsidRDefault="005679B2" w:rsidP="00DD2A85">
            <w:pPr>
              <w:pStyle w:val="TableText"/>
            </w:pPr>
            <w:r w:rsidRPr="00A95241">
              <w:t>2</w:t>
            </w:r>
          </w:p>
        </w:tc>
        <w:tc>
          <w:tcPr>
            <w:tcW w:w="2223" w:type="dxa"/>
          </w:tcPr>
          <w:p w:rsidR="005679B2" w:rsidRPr="00A95241" w:rsidRDefault="004401A1" w:rsidP="00DD2A85">
            <w:pPr>
              <w:pStyle w:val="TableText"/>
              <w:ind w:right="142"/>
            </w:pPr>
            <w:hyperlink w:anchor="_Time_from_first" w:history="1">
              <w:r w:rsidR="005679B2" w:rsidRPr="005571D0">
                <w:rPr>
                  <w:rStyle w:val="Hyperlink"/>
                </w:rPr>
                <w:t>Time</w:t>
              </w:r>
              <w:r w:rsidR="005679B2">
                <w:rPr>
                  <w:rStyle w:val="Hyperlink"/>
                </w:rPr>
                <w:t>liness of</w:t>
              </w:r>
              <w:r w:rsidR="005679B2" w:rsidRPr="005571D0">
                <w:rPr>
                  <w:rStyle w:val="Hyperlink"/>
                </w:rPr>
                <w:t xml:space="preserve"> treatment</w:t>
              </w:r>
            </w:hyperlink>
          </w:p>
        </w:tc>
        <w:tc>
          <w:tcPr>
            <w:tcW w:w="4014" w:type="dxa"/>
          </w:tcPr>
          <w:p w:rsidR="005679B2" w:rsidRPr="00A95241" w:rsidRDefault="005679B2" w:rsidP="00DD2A85">
            <w:pPr>
              <w:pStyle w:val="TableText"/>
              <w:ind w:right="142"/>
            </w:pPr>
            <w:r w:rsidRPr="00A95241">
              <w:t>Time from first histological diagnosis to first definitive treatment</w:t>
            </w:r>
          </w:p>
        </w:tc>
        <w:tc>
          <w:tcPr>
            <w:tcW w:w="1417" w:type="dxa"/>
          </w:tcPr>
          <w:p w:rsidR="005679B2" w:rsidRPr="00A95241" w:rsidRDefault="005679B2" w:rsidP="00DD2A85">
            <w:pPr>
              <w:pStyle w:val="TableText"/>
            </w:pPr>
            <w:r w:rsidRPr="00A95241">
              <w:t>Common</w:t>
            </w:r>
          </w:p>
        </w:tc>
      </w:tr>
      <w:tr w:rsidR="00DD2A85" w:rsidRPr="00C96CFB" w:rsidTr="00DD2A85">
        <w:trPr>
          <w:cantSplit/>
        </w:trPr>
        <w:tc>
          <w:tcPr>
            <w:tcW w:w="426" w:type="dxa"/>
          </w:tcPr>
          <w:p w:rsidR="005679B2" w:rsidRPr="00A95241" w:rsidRDefault="005679B2" w:rsidP="00DD2A85">
            <w:pPr>
              <w:pStyle w:val="TableText"/>
            </w:pPr>
            <w:r w:rsidRPr="00A95241">
              <w:t>3</w:t>
            </w:r>
          </w:p>
        </w:tc>
        <w:tc>
          <w:tcPr>
            <w:tcW w:w="2223" w:type="dxa"/>
          </w:tcPr>
          <w:p w:rsidR="005679B2" w:rsidRPr="00A95241" w:rsidRDefault="004401A1" w:rsidP="00DD2A85">
            <w:pPr>
              <w:pStyle w:val="TableText"/>
              <w:ind w:right="142"/>
            </w:pPr>
            <w:hyperlink w:anchor="_Stage_at_diagnosis" w:history="1">
              <w:r w:rsidR="005679B2" w:rsidRPr="005571D0">
                <w:rPr>
                  <w:rStyle w:val="Hyperlink"/>
                </w:rPr>
                <w:t>Stage at diagnosis</w:t>
              </w:r>
            </w:hyperlink>
          </w:p>
        </w:tc>
        <w:tc>
          <w:tcPr>
            <w:tcW w:w="4014" w:type="dxa"/>
          </w:tcPr>
          <w:p w:rsidR="005679B2" w:rsidRPr="00A95241" w:rsidRDefault="005679B2" w:rsidP="00DD2A85">
            <w:pPr>
              <w:pStyle w:val="TableText"/>
              <w:ind w:right="142"/>
            </w:pPr>
            <w:r>
              <w:t>Proportion of people with colorectal c</w:t>
            </w:r>
            <w:r w:rsidRPr="00A95241">
              <w:t>ancer by stage</w:t>
            </w:r>
            <w:r>
              <w:t xml:space="preserve"> of diagnosis</w:t>
            </w:r>
          </w:p>
        </w:tc>
        <w:tc>
          <w:tcPr>
            <w:tcW w:w="1417" w:type="dxa"/>
          </w:tcPr>
          <w:p w:rsidR="005679B2" w:rsidRPr="00A95241" w:rsidRDefault="005679B2" w:rsidP="00DD2A85">
            <w:pPr>
              <w:pStyle w:val="TableText"/>
            </w:pPr>
            <w:r w:rsidRPr="00A95241">
              <w:t>Common</w:t>
            </w:r>
          </w:p>
        </w:tc>
      </w:tr>
      <w:tr w:rsidR="005679B2" w:rsidRPr="00C96CFB" w:rsidTr="00DD2A85">
        <w:trPr>
          <w:cantSplit/>
        </w:trPr>
        <w:tc>
          <w:tcPr>
            <w:tcW w:w="426" w:type="dxa"/>
          </w:tcPr>
          <w:p w:rsidR="005679B2" w:rsidRPr="00A95241" w:rsidRDefault="005679B2" w:rsidP="00DD2A85">
            <w:pPr>
              <w:pStyle w:val="TableText"/>
            </w:pPr>
            <w:r w:rsidRPr="00A95241">
              <w:t>4</w:t>
            </w:r>
          </w:p>
        </w:tc>
        <w:tc>
          <w:tcPr>
            <w:tcW w:w="2223" w:type="dxa"/>
          </w:tcPr>
          <w:p w:rsidR="005679B2" w:rsidRPr="00A95241" w:rsidRDefault="004401A1" w:rsidP="00DD2A85">
            <w:pPr>
              <w:pStyle w:val="TableText"/>
              <w:ind w:right="142"/>
            </w:pPr>
            <w:hyperlink w:anchor="_Multidisciplinary_discussion" w:history="1">
              <w:r w:rsidR="005679B2" w:rsidRPr="005571D0">
                <w:rPr>
                  <w:rStyle w:val="Hyperlink"/>
                </w:rPr>
                <w:t>Multidisciplinary discussion</w:t>
              </w:r>
            </w:hyperlink>
          </w:p>
        </w:tc>
        <w:tc>
          <w:tcPr>
            <w:tcW w:w="4014" w:type="dxa"/>
          </w:tcPr>
          <w:p w:rsidR="005679B2" w:rsidRPr="00A95241" w:rsidRDefault="005679B2" w:rsidP="00DD2A85">
            <w:pPr>
              <w:pStyle w:val="TableText"/>
              <w:ind w:right="142"/>
            </w:pPr>
            <w:r w:rsidRPr="00A95241">
              <w:t>Proportion of people with colorectal cancer discussed at a multidisciplinary meeting (MDM)</w:t>
            </w:r>
          </w:p>
        </w:tc>
        <w:tc>
          <w:tcPr>
            <w:tcW w:w="1417" w:type="dxa"/>
          </w:tcPr>
          <w:p w:rsidR="005679B2" w:rsidRPr="00A95241" w:rsidRDefault="005679B2" w:rsidP="00DD2A85">
            <w:pPr>
              <w:pStyle w:val="TableText"/>
            </w:pPr>
            <w:r w:rsidRPr="00A95241">
              <w:t>Common</w:t>
            </w:r>
          </w:p>
        </w:tc>
      </w:tr>
      <w:tr w:rsidR="00DD2A85" w:rsidRPr="00C96CFB" w:rsidTr="00DD2A85">
        <w:trPr>
          <w:cantSplit/>
        </w:trPr>
        <w:tc>
          <w:tcPr>
            <w:tcW w:w="426" w:type="dxa"/>
          </w:tcPr>
          <w:p w:rsidR="005679B2" w:rsidRPr="00A95241" w:rsidRDefault="005679B2" w:rsidP="00DD2A85">
            <w:pPr>
              <w:pStyle w:val="TableText"/>
            </w:pPr>
            <w:r w:rsidRPr="00A95241">
              <w:t>5</w:t>
            </w:r>
          </w:p>
        </w:tc>
        <w:tc>
          <w:tcPr>
            <w:tcW w:w="2223" w:type="dxa"/>
          </w:tcPr>
          <w:p w:rsidR="005679B2" w:rsidRPr="00A95241" w:rsidRDefault="004401A1" w:rsidP="00DD2A85">
            <w:pPr>
              <w:pStyle w:val="TableText"/>
              <w:ind w:right="142"/>
            </w:pPr>
            <w:hyperlink w:anchor="_Length_of_stay" w:history="1">
              <w:r w:rsidR="005679B2" w:rsidRPr="005571D0">
                <w:rPr>
                  <w:rStyle w:val="Hyperlink"/>
                </w:rPr>
                <w:t>Length of stay after surgery</w:t>
              </w:r>
            </w:hyperlink>
          </w:p>
        </w:tc>
        <w:tc>
          <w:tcPr>
            <w:tcW w:w="4014" w:type="dxa"/>
          </w:tcPr>
          <w:p w:rsidR="005679B2" w:rsidRPr="00A95241" w:rsidRDefault="005679B2" w:rsidP="00DD2A85">
            <w:pPr>
              <w:pStyle w:val="TableText"/>
              <w:ind w:right="142"/>
            </w:pPr>
            <w:r w:rsidRPr="00A95241">
              <w:t>Median length of stay following surgery for colorectal cancer</w:t>
            </w:r>
          </w:p>
        </w:tc>
        <w:tc>
          <w:tcPr>
            <w:tcW w:w="1417" w:type="dxa"/>
          </w:tcPr>
          <w:p w:rsidR="005679B2" w:rsidRPr="00A95241" w:rsidRDefault="005679B2" w:rsidP="00DD2A85">
            <w:pPr>
              <w:pStyle w:val="TableText"/>
            </w:pPr>
            <w:r w:rsidRPr="00A95241">
              <w:t>Descriptive</w:t>
            </w:r>
          </w:p>
        </w:tc>
      </w:tr>
      <w:tr w:rsidR="005679B2" w:rsidRPr="00C96CFB" w:rsidTr="00DD2A85">
        <w:trPr>
          <w:cantSplit/>
        </w:trPr>
        <w:tc>
          <w:tcPr>
            <w:tcW w:w="426" w:type="dxa"/>
          </w:tcPr>
          <w:p w:rsidR="005679B2" w:rsidRPr="00A95241" w:rsidRDefault="005679B2" w:rsidP="00DD2A85">
            <w:pPr>
              <w:pStyle w:val="TableText"/>
            </w:pPr>
            <w:r w:rsidRPr="00A95241">
              <w:t>6</w:t>
            </w:r>
          </w:p>
        </w:tc>
        <w:tc>
          <w:tcPr>
            <w:tcW w:w="2223" w:type="dxa"/>
          </w:tcPr>
          <w:p w:rsidR="005679B2" w:rsidRPr="00A95241" w:rsidRDefault="004401A1" w:rsidP="00DD2A85">
            <w:pPr>
              <w:pStyle w:val="TableText"/>
              <w:ind w:right="142"/>
            </w:pPr>
            <w:hyperlink w:anchor="_Clinical_trial_participation" w:history="1">
              <w:r w:rsidR="005679B2" w:rsidRPr="005571D0">
                <w:rPr>
                  <w:rStyle w:val="Hyperlink"/>
                </w:rPr>
                <w:t>Clinical trial participation</w:t>
              </w:r>
            </w:hyperlink>
          </w:p>
        </w:tc>
        <w:tc>
          <w:tcPr>
            <w:tcW w:w="4014" w:type="dxa"/>
          </w:tcPr>
          <w:p w:rsidR="005679B2" w:rsidRPr="00A95241" w:rsidRDefault="005679B2" w:rsidP="00DD2A85">
            <w:pPr>
              <w:pStyle w:val="TableText"/>
              <w:ind w:right="142"/>
            </w:pPr>
            <w:r w:rsidRPr="00A95241">
              <w:t>Proportion of people with colorectal cancer in a clinical trial</w:t>
            </w:r>
          </w:p>
        </w:tc>
        <w:tc>
          <w:tcPr>
            <w:tcW w:w="1417" w:type="dxa"/>
          </w:tcPr>
          <w:p w:rsidR="005679B2" w:rsidRPr="00A95241" w:rsidRDefault="005679B2" w:rsidP="00DD2A85">
            <w:pPr>
              <w:pStyle w:val="TableText"/>
            </w:pPr>
            <w:r w:rsidRPr="00A95241">
              <w:t>Common</w:t>
            </w:r>
          </w:p>
        </w:tc>
      </w:tr>
      <w:tr w:rsidR="00DD2A85" w:rsidRPr="00C96CFB" w:rsidTr="00DD2A85">
        <w:trPr>
          <w:cantSplit/>
        </w:trPr>
        <w:tc>
          <w:tcPr>
            <w:tcW w:w="426" w:type="dxa"/>
          </w:tcPr>
          <w:p w:rsidR="005679B2" w:rsidRPr="00A95241" w:rsidRDefault="005679B2" w:rsidP="00DD2A85">
            <w:pPr>
              <w:pStyle w:val="TableText"/>
            </w:pPr>
            <w:r w:rsidRPr="00A95241">
              <w:t>7</w:t>
            </w:r>
          </w:p>
        </w:tc>
        <w:tc>
          <w:tcPr>
            <w:tcW w:w="2223" w:type="dxa"/>
          </w:tcPr>
          <w:p w:rsidR="005679B2" w:rsidRPr="00A95241" w:rsidRDefault="004401A1" w:rsidP="00DD2A85">
            <w:pPr>
              <w:pStyle w:val="TableText"/>
              <w:ind w:right="142"/>
            </w:pPr>
            <w:hyperlink w:anchor="_Treatment_survival" w:history="1">
              <w:r w:rsidR="005679B2" w:rsidRPr="005571D0">
                <w:rPr>
                  <w:rStyle w:val="Hyperlink"/>
                </w:rPr>
                <w:t>Treatment survival</w:t>
              </w:r>
            </w:hyperlink>
          </w:p>
        </w:tc>
        <w:tc>
          <w:tcPr>
            <w:tcW w:w="4014" w:type="dxa"/>
          </w:tcPr>
          <w:p w:rsidR="005679B2" w:rsidRPr="00A95241" w:rsidRDefault="005679B2" w:rsidP="00DD2A85">
            <w:pPr>
              <w:pStyle w:val="TableText"/>
              <w:ind w:right="142"/>
            </w:pPr>
            <w:r w:rsidRPr="00A95241">
              <w:t>Proportion of people with colorectal cancer who died within 30 or 90 days of treatment (surgery, chemotherapy, radiotherapy)</w:t>
            </w:r>
          </w:p>
        </w:tc>
        <w:tc>
          <w:tcPr>
            <w:tcW w:w="1417" w:type="dxa"/>
          </w:tcPr>
          <w:p w:rsidR="005679B2" w:rsidRPr="00A95241" w:rsidRDefault="005679B2" w:rsidP="00DD2A85">
            <w:pPr>
              <w:pStyle w:val="TableText"/>
            </w:pPr>
            <w:r w:rsidRPr="00A95241">
              <w:t>Common</w:t>
            </w:r>
          </w:p>
        </w:tc>
      </w:tr>
      <w:tr w:rsidR="005679B2" w:rsidRPr="00C96CFB" w:rsidTr="00DD2A85">
        <w:trPr>
          <w:cantSplit/>
        </w:trPr>
        <w:tc>
          <w:tcPr>
            <w:tcW w:w="426" w:type="dxa"/>
          </w:tcPr>
          <w:p w:rsidR="005679B2" w:rsidRPr="00A95241" w:rsidRDefault="005679B2" w:rsidP="00DD2A85">
            <w:pPr>
              <w:pStyle w:val="TableText"/>
            </w:pPr>
            <w:r w:rsidRPr="00A95241">
              <w:t>8</w:t>
            </w:r>
          </w:p>
        </w:tc>
        <w:tc>
          <w:tcPr>
            <w:tcW w:w="2223" w:type="dxa"/>
          </w:tcPr>
          <w:p w:rsidR="005679B2" w:rsidRPr="00A95241" w:rsidRDefault="004401A1" w:rsidP="00DD2A85">
            <w:pPr>
              <w:pStyle w:val="TableText"/>
              <w:ind w:right="142"/>
            </w:pPr>
            <w:hyperlink w:anchor="_Overall_survival" w:history="1">
              <w:r w:rsidR="005679B2" w:rsidRPr="005571D0">
                <w:rPr>
                  <w:rStyle w:val="Hyperlink"/>
                </w:rPr>
                <w:t>Overall survival</w:t>
              </w:r>
            </w:hyperlink>
          </w:p>
        </w:tc>
        <w:tc>
          <w:tcPr>
            <w:tcW w:w="4014" w:type="dxa"/>
          </w:tcPr>
          <w:p w:rsidR="005679B2" w:rsidRPr="00A95241" w:rsidRDefault="005679B2" w:rsidP="00DD2A85">
            <w:pPr>
              <w:pStyle w:val="TableText"/>
              <w:ind w:right="142"/>
            </w:pPr>
            <w:r w:rsidRPr="00A95241">
              <w:t xml:space="preserve">Overall survival for people with colorectal cancer at 1, 3, 5 and 10 years from diagnosis by stage </w:t>
            </w:r>
          </w:p>
        </w:tc>
        <w:tc>
          <w:tcPr>
            <w:tcW w:w="1417" w:type="dxa"/>
          </w:tcPr>
          <w:p w:rsidR="005679B2" w:rsidRPr="00A95241" w:rsidRDefault="005679B2" w:rsidP="00DD2A85">
            <w:pPr>
              <w:pStyle w:val="TableText"/>
            </w:pPr>
            <w:r w:rsidRPr="00A95241">
              <w:t>Common</w:t>
            </w:r>
          </w:p>
        </w:tc>
      </w:tr>
      <w:tr w:rsidR="00DD2A85" w:rsidRPr="00C96CFB" w:rsidTr="00DD2A85">
        <w:trPr>
          <w:cantSplit/>
        </w:trPr>
        <w:tc>
          <w:tcPr>
            <w:tcW w:w="426" w:type="dxa"/>
          </w:tcPr>
          <w:p w:rsidR="005679B2" w:rsidRPr="00A95241" w:rsidRDefault="005679B2" w:rsidP="00DD2A85">
            <w:pPr>
              <w:pStyle w:val="TableText"/>
            </w:pPr>
            <w:r w:rsidRPr="00A95241">
              <w:t>9</w:t>
            </w:r>
          </w:p>
        </w:tc>
        <w:tc>
          <w:tcPr>
            <w:tcW w:w="2223" w:type="dxa"/>
          </w:tcPr>
          <w:p w:rsidR="005679B2" w:rsidRPr="00A95241" w:rsidRDefault="004401A1" w:rsidP="00DD2A85">
            <w:pPr>
              <w:pStyle w:val="TableText"/>
              <w:ind w:right="142"/>
            </w:pPr>
            <w:hyperlink w:anchor="_Structured_reporting_of" w:history="1">
              <w:r w:rsidR="005679B2" w:rsidRPr="00A95241">
                <w:rPr>
                  <w:rStyle w:val="Hyperlink"/>
                </w:rPr>
                <w:t>S</w:t>
              </w:r>
              <w:r w:rsidR="005679B2">
                <w:rPr>
                  <w:rStyle w:val="Hyperlink"/>
                </w:rPr>
                <w:t>tructured</w:t>
              </w:r>
              <w:r w:rsidR="005679B2" w:rsidRPr="00A95241">
                <w:rPr>
                  <w:rStyle w:val="Hyperlink"/>
                </w:rPr>
                <w:t xml:space="preserve"> pathology reporting</w:t>
              </w:r>
            </w:hyperlink>
          </w:p>
        </w:tc>
        <w:tc>
          <w:tcPr>
            <w:tcW w:w="4014" w:type="dxa"/>
          </w:tcPr>
          <w:p w:rsidR="005679B2" w:rsidRPr="00A95241" w:rsidRDefault="005679B2" w:rsidP="00DD2A85">
            <w:pPr>
              <w:pStyle w:val="TableText"/>
              <w:ind w:right="142"/>
            </w:pPr>
            <w:r w:rsidRPr="00A95241">
              <w:t xml:space="preserve">Proportion of people with colorectal cancer </w:t>
            </w:r>
            <w:r>
              <w:t xml:space="preserve">who </w:t>
            </w:r>
            <w:r w:rsidRPr="00A95241">
              <w:t xml:space="preserve">undergo surgical resection whose histology is reported </w:t>
            </w:r>
            <w:r>
              <w:t>in a structured format</w:t>
            </w:r>
          </w:p>
        </w:tc>
        <w:tc>
          <w:tcPr>
            <w:tcW w:w="1417" w:type="dxa"/>
          </w:tcPr>
          <w:p w:rsidR="005679B2" w:rsidRPr="00A95241" w:rsidRDefault="005679B2" w:rsidP="00DD2A85">
            <w:pPr>
              <w:pStyle w:val="TableText"/>
            </w:pPr>
            <w:r>
              <w:t>Common</w:t>
            </w:r>
          </w:p>
        </w:tc>
      </w:tr>
      <w:tr w:rsidR="005679B2" w:rsidRPr="00C96CFB" w:rsidTr="00DD2A85">
        <w:trPr>
          <w:cantSplit/>
        </w:trPr>
        <w:tc>
          <w:tcPr>
            <w:tcW w:w="426" w:type="dxa"/>
          </w:tcPr>
          <w:p w:rsidR="005679B2" w:rsidRPr="00A95241" w:rsidRDefault="005679B2" w:rsidP="00DD2A85">
            <w:pPr>
              <w:pStyle w:val="TableText"/>
            </w:pPr>
            <w:r w:rsidRPr="00A95241">
              <w:t>10</w:t>
            </w:r>
          </w:p>
        </w:tc>
        <w:tc>
          <w:tcPr>
            <w:tcW w:w="2223" w:type="dxa"/>
          </w:tcPr>
          <w:p w:rsidR="005679B2" w:rsidRPr="00A95241" w:rsidRDefault="004401A1" w:rsidP="00DD2A85">
            <w:pPr>
              <w:pStyle w:val="TableText"/>
              <w:ind w:right="142"/>
            </w:pPr>
            <w:hyperlink w:anchor="_Lymph_node_yield_1" w:history="1">
              <w:r w:rsidR="005679B2" w:rsidRPr="00A95241">
                <w:rPr>
                  <w:rStyle w:val="Hyperlink"/>
                </w:rPr>
                <w:t>Lymph</w:t>
              </w:r>
              <w:r w:rsidR="005679B2">
                <w:rPr>
                  <w:rStyle w:val="Hyperlink"/>
                </w:rPr>
                <w:t>-</w:t>
              </w:r>
              <w:r w:rsidR="005679B2" w:rsidRPr="00A95241">
                <w:rPr>
                  <w:rStyle w:val="Hyperlink"/>
                </w:rPr>
                <w:t>node yield</w:t>
              </w:r>
            </w:hyperlink>
          </w:p>
        </w:tc>
        <w:tc>
          <w:tcPr>
            <w:tcW w:w="4014" w:type="dxa"/>
          </w:tcPr>
          <w:p w:rsidR="005679B2" w:rsidRPr="00A95241" w:rsidRDefault="005679B2" w:rsidP="00DD2A85">
            <w:pPr>
              <w:pStyle w:val="TableText"/>
              <w:ind w:right="142"/>
            </w:pPr>
            <w:r w:rsidRPr="00E86426">
              <w:t>Proportion</w:t>
            </w:r>
            <w:r w:rsidRPr="00A95241">
              <w:t xml:space="preserve"> of people with colorectal cancer who undergo surgical resection where ≥12</w:t>
            </w:r>
            <w:r w:rsidR="00DD2A85">
              <w:t> </w:t>
            </w:r>
            <w:r w:rsidRPr="00A95241">
              <w:t>lymph nodes are pathologically examined</w:t>
            </w:r>
          </w:p>
        </w:tc>
        <w:tc>
          <w:tcPr>
            <w:tcW w:w="1417" w:type="dxa"/>
          </w:tcPr>
          <w:p w:rsidR="005679B2" w:rsidRPr="00A95241" w:rsidRDefault="005679B2" w:rsidP="00DD2A85">
            <w:pPr>
              <w:pStyle w:val="TableText"/>
            </w:pPr>
            <w:r w:rsidRPr="00A95241">
              <w:t>Bowel</w:t>
            </w:r>
            <w:r>
              <w:t>-</w:t>
            </w:r>
            <w:r w:rsidRPr="00A95241">
              <w:t>specific</w:t>
            </w:r>
          </w:p>
        </w:tc>
      </w:tr>
      <w:tr w:rsidR="00DD2A85" w:rsidRPr="00C96CFB" w:rsidTr="00DD2A85">
        <w:trPr>
          <w:cantSplit/>
        </w:trPr>
        <w:tc>
          <w:tcPr>
            <w:tcW w:w="426" w:type="dxa"/>
          </w:tcPr>
          <w:p w:rsidR="005679B2" w:rsidRPr="00A95241" w:rsidRDefault="005679B2" w:rsidP="00DD2A85">
            <w:pPr>
              <w:pStyle w:val="TableText"/>
            </w:pPr>
            <w:r w:rsidRPr="00A95241">
              <w:t>11</w:t>
            </w:r>
          </w:p>
        </w:tc>
        <w:tc>
          <w:tcPr>
            <w:tcW w:w="2223" w:type="dxa"/>
          </w:tcPr>
          <w:p w:rsidR="005679B2" w:rsidRPr="00A95241" w:rsidRDefault="005679B2" w:rsidP="00DD2A85">
            <w:pPr>
              <w:pStyle w:val="TableText"/>
              <w:ind w:right="142"/>
            </w:pPr>
            <w:r>
              <w:rPr>
                <w:rStyle w:val="Hyperlink"/>
              </w:rPr>
              <w:t>Mismatch repair (</w:t>
            </w:r>
            <w:hyperlink w:anchor="_MMR/MSI_TESTING_IN" w:history="1">
              <w:r w:rsidRPr="00A95241">
                <w:rPr>
                  <w:rStyle w:val="Hyperlink"/>
                </w:rPr>
                <w:t>MMR</w:t>
              </w:r>
              <w:r>
                <w:rPr>
                  <w:rStyle w:val="Hyperlink"/>
                </w:rPr>
                <w:t>)</w:t>
              </w:r>
              <w:r w:rsidRPr="00A95241">
                <w:rPr>
                  <w:rStyle w:val="Hyperlink"/>
                </w:rPr>
                <w:t>/</w:t>
              </w:r>
              <w:r>
                <w:rPr>
                  <w:rStyle w:val="Hyperlink"/>
                </w:rPr>
                <w:t>m</w:t>
              </w:r>
              <w:r w:rsidRPr="00FC0CC9">
                <w:rPr>
                  <w:rStyle w:val="Hyperlink"/>
                </w:rPr>
                <w:t xml:space="preserve">icrosatellite instability </w:t>
              </w:r>
              <w:r>
                <w:rPr>
                  <w:rStyle w:val="Hyperlink"/>
                </w:rPr>
                <w:t>(</w:t>
              </w:r>
              <w:r w:rsidRPr="00A95241">
                <w:rPr>
                  <w:rStyle w:val="Hyperlink"/>
                </w:rPr>
                <w:t>MSI</w:t>
              </w:r>
              <w:r>
                <w:rPr>
                  <w:rStyle w:val="Hyperlink"/>
                </w:rPr>
                <w:t>)</w:t>
              </w:r>
              <w:r w:rsidRPr="00A95241">
                <w:rPr>
                  <w:rStyle w:val="Hyperlink"/>
                </w:rPr>
                <w:t xml:space="preserve"> testing</w:t>
              </w:r>
            </w:hyperlink>
          </w:p>
        </w:tc>
        <w:tc>
          <w:tcPr>
            <w:tcW w:w="4014" w:type="dxa"/>
          </w:tcPr>
          <w:p w:rsidR="005679B2" w:rsidRPr="00A95241" w:rsidRDefault="005679B2" w:rsidP="00DD2A85">
            <w:pPr>
              <w:pStyle w:val="TableText"/>
              <w:ind w:right="142"/>
            </w:pPr>
            <w:r w:rsidRPr="00A95241">
              <w:t xml:space="preserve">Proportion of people with colorectal cancer who have </w:t>
            </w:r>
            <w:r>
              <w:t xml:space="preserve">been tested for </w:t>
            </w:r>
            <w:r w:rsidRPr="00A95241">
              <w:t xml:space="preserve">MMR </w:t>
            </w:r>
            <w:r>
              <w:t xml:space="preserve">status </w:t>
            </w:r>
            <w:r w:rsidRPr="00A95241">
              <w:t>on initial diagnosis</w:t>
            </w:r>
          </w:p>
        </w:tc>
        <w:tc>
          <w:tcPr>
            <w:tcW w:w="1417" w:type="dxa"/>
          </w:tcPr>
          <w:p w:rsidR="005679B2" w:rsidRPr="00A95241" w:rsidRDefault="005679B2" w:rsidP="00DD2A85">
            <w:pPr>
              <w:pStyle w:val="TableText"/>
            </w:pPr>
            <w:r w:rsidRPr="00A95241">
              <w:t>Bowel</w:t>
            </w:r>
            <w:r>
              <w:t>-</w:t>
            </w:r>
            <w:r w:rsidRPr="00A95241">
              <w:t>specific</w:t>
            </w:r>
          </w:p>
        </w:tc>
      </w:tr>
      <w:tr w:rsidR="005679B2" w:rsidRPr="00C96CFB" w:rsidTr="00DD2A85">
        <w:trPr>
          <w:cantSplit/>
        </w:trPr>
        <w:tc>
          <w:tcPr>
            <w:tcW w:w="426" w:type="dxa"/>
          </w:tcPr>
          <w:p w:rsidR="005679B2" w:rsidRPr="00A95241" w:rsidRDefault="005679B2" w:rsidP="00DD2A85">
            <w:pPr>
              <w:pStyle w:val="TableText"/>
            </w:pPr>
            <w:r w:rsidRPr="00A95241">
              <w:lastRenderedPageBreak/>
              <w:t>12</w:t>
            </w:r>
          </w:p>
        </w:tc>
        <w:tc>
          <w:tcPr>
            <w:tcW w:w="2223" w:type="dxa"/>
          </w:tcPr>
          <w:p w:rsidR="005679B2" w:rsidRPr="00A95241" w:rsidRDefault="004401A1" w:rsidP="00DD2A85">
            <w:pPr>
              <w:pStyle w:val="TableText"/>
              <w:ind w:right="142"/>
            </w:pPr>
            <w:hyperlink w:anchor="_Circumferential_resection_margin" w:history="1">
              <w:r w:rsidR="005679B2" w:rsidRPr="00A95241">
                <w:rPr>
                  <w:rStyle w:val="Hyperlink"/>
                </w:rPr>
                <w:t xml:space="preserve">Circumferential </w:t>
              </w:r>
              <w:r w:rsidR="005679B2">
                <w:rPr>
                  <w:rStyle w:val="Hyperlink"/>
                </w:rPr>
                <w:t xml:space="preserve">resection </w:t>
              </w:r>
              <w:r w:rsidR="005679B2" w:rsidRPr="00A95241">
                <w:rPr>
                  <w:rStyle w:val="Hyperlink"/>
                </w:rPr>
                <w:t>margin (CRM)</w:t>
              </w:r>
            </w:hyperlink>
          </w:p>
        </w:tc>
        <w:tc>
          <w:tcPr>
            <w:tcW w:w="4014" w:type="dxa"/>
          </w:tcPr>
          <w:p w:rsidR="00DD2A85" w:rsidRDefault="005679B2" w:rsidP="00DD2A85">
            <w:pPr>
              <w:pStyle w:val="TableText"/>
              <w:ind w:left="425" w:right="142" w:hanging="425"/>
            </w:pPr>
            <w:r w:rsidRPr="00A95241">
              <w:t>a)</w:t>
            </w:r>
            <w:r w:rsidR="00DD2A85">
              <w:tab/>
            </w:r>
            <w:r w:rsidRPr="00A95241">
              <w:t>Proportion of people with rectal cancer undergoing surgery with reported CRM</w:t>
            </w:r>
          </w:p>
          <w:p w:rsidR="005679B2" w:rsidRPr="00A95241" w:rsidRDefault="005679B2" w:rsidP="00DD2A85">
            <w:pPr>
              <w:pStyle w:val="TableText"/>
              <w:ind w:left="425" w:right="142" w:hanging="425"/>
            </w:pPr>
            <w:r w:rsidRPr="00A95241">
              <w:t>b)</w:t>
            </w:r>
            <w:r w:rsidR="00DD2A85">
              <w:tab/>
            </w:r>
            <w:r w:rsidRPr="00A95241">
              <w:t xml:space="preserve">Proportion of </w:t>
            </w:r>
            <w:r>
              <w:t xml:space="preserve">reported </w:t>
            </w:r>
            <w:r w:rsidRPr="00A95241">
              <w:t>CRM</w:t>
            </w:r>
            <w:r>
              <w:t>s</w:t>
            </w:r>
            <w:r w:rsidRPr="00A95241">
              <w:t xml:space="preserve"> </w:t>
            </w:r>
            <w:r>
              <w:t xml:space="preserve">with </w:t>
            </w:r>
            <w:r w:rsidRPr="00A95241">
              <w:t>a positive margin (less than or equal to 1</w:t>
            </w:r>
            <w:r w:rsidR="00DD2A85">
              <w:t> </w:t>
            </w:r>
            <w:r w:rsidRPr="00A95241">
              <w:t xml:space="preserve">mm </w:t>
            </w:r>
            <w:r>
              <w:t>–</w:t>
            </w:r>
            <w:r w:rsidRPr="00A95241">
              <w:t xml:space="preserve"> R1)</w:t>
            </w:r>
            <w:r w:rsidR="00770442">
              <w:t xml:space="preserve"> </w:t>
            </w:r>
          </w:p>
        </w:tc>
        <w:tc>
          <w:tcPr>
            <w:tcW w:w="1417" w:type="dxa"/>
          </w:tcPr>
          <w:p w:rsidR="005679B2" w:rsidRPr="00A95241" w:rsidRDefault="005679B2" w:rsidP="00DD2A85">
            <w:pPr>
              <w:pStyle w:val="TableText"/>
            </w:pPr>
            <w:r w:rsidRPr="00A95241">
              <w:t>Bowel</w:t>
            </w:r>
            <w:r>
              <w:t>-</w:t>
            </w:r>
            <w:r w:rsidRPr="00A95241">
              <w:t>specific</w:t>
            </w:r>
          </w:p>
        </w:tc>
      </w:tr>
      <w:tr w:rsidR="00DD2A85" w:rsidRPr="00C96CFB" w:rsidTr="00DD2A85">
        <w:trPr>
          <w:cantSplit/>
        </w:trPr>
        <w:tc>
          <w:tcPr>
            <w:tcW w:w="426" w:type="dxa"/>
          </w:tcPr>
          <w:p w:rsidR="005679B2" w:rsidRPr="00A95241" w:rsidRDefault="005679B2" w:rsidP="00DD2A85">
            <w:pPr>
              <w:pStyle w:val="TableText"/>
            </w:pPr>
            <w:r w:rsidRPr="00A95241">
              <w:t>13</w:t>
            </w:r>
          </w:p>
        </w:tc>
        <w:tc>
          <w:tcPr>
            <w:tcW w:w="2223" w:type="dxa"/>
          </w:tcPr>
          <w:p w:rsidR="005679B2" w:rsidRPr="00A95241" w:rsidRDefault="004401A1" w:rsidP="00DD2A85">
            <w:pPr>
              <w:pStyle w:val="TableText"/>
              <w:ind w:right="142"/>
            </w:pPr>
            <w:hyperlink w:anchor="_Integrity_of_mesorectum" w:history="1">
              <w:r w:rsidR="005679B2" w:rsidRPr="00A95241">
                <w:rPr>
                  <w:rStyle w:val="Hyperlink"/>
                </w:rPr>
                <w:t>Integrity of mesorectum</w:t>
              </w:r>
            </w:hyperlink>
          </w:p>
        </w:tc>
        <w:tc>
          <w:tcPr>
            <w:tcW w:w="4014" w:type="dxa"/>
          </w:tcPr>
          <w:p w:rsidR="00770442" w:rsidRDefault="005679B2" w:rsidP="00DD2A85">
            <w:pPr>
              <w:pStyle w:val="TableText"/>
              <w:ind w:left="425" w:right="142" w:hanging="425"/>
            </w:pPr>
            <w:r w:rsidRPr="00A95241">
              <w:t>a)</w:t>
            </w:r>
            <w:r w:rsidR="00DD2A85">
              <w:tab/>
            </w:r>
            <w:r w:rsidRPr="00A95241">
              <w:t>Proportion of people with rectal cancer where mesorectal intactness/grade is documented</w:t>
            </w:r>
          </w:p>
          <w:p w:rsidR="005679B2" w:rsidRPr="00A95241" w:rsidRDefault="005679B2" w:rsidP="00DD2A85">
            <w:pPr>
              <w:pStyle w:val="TableText"/>
              <w:ind w:left="425" w:right="142" w:hanging="425"/>
            </w:pPr>
            <w:r w:rsidRPr="00A95241">
              <w:t>b)</w:t>
            </w:r>
            <w:r w:rsidR="00DD2A85">
              <w:tab/>
            </w:r>
            <w:r>
              <w:t>P</w:t>
            </w:r>
            <w:r w:rsidRPr="00A95241">
              <w:t>roportion of each mesorectal grade/degree of intactness for rectal cancers</w:t>
            </w:r>
          </w:p>
        </w:tc>
        <w:tc>
          <w:tcPr>
            <w:tcW w:w="1417" w:type="dxa"/>
          </w:tcPr>
          <w:p w:rsidR="005679B2" w:rsidRPr="00A95241" w:rsidRDefault="005679B2" w:rsidP="00DD2A85">
            <w:pPr>
              <w:pStyle w:val="TableText"/>
            </w:pPr>
            <w:r w:rsidRPr="00A95241">
              <w:t>Bowel</w:t>
            </w:r>
            <w:r>
              <w:t>-</w:t>
            </w:r>
            <w:r w:rsidRPr="00A95241">
              <w:t>specific</w:t>
            </w:r>
          </w:p>
        </w:tc>
      </w:tr>
      <w:tr w:rsidR="005679B2" w:rsidRPr="00C96CFB" w:rsidTr="00DD2A85">
        <w:trPr>
          <w:cantSplit/>
        </w:trPr>
        <w:tc>
          <w:tcPr>
            <w:tcW w:w="426" w:type="dxa"/>
          </w:tcPr>
          <w:p w:rsidR="005679B2" w:rsidRPr="00A95241" w:rsidRDefault="005679B2" w:rsidP="00DD2A85">
            <w:pPr>
              <w:pStyle w:val="TableText"/>
            </w:pPr>
            <w:r w:rsidRPr="00A95241">
              <w:t>14</w:t>
            </w:r>
          </w:p>
        </w:tc>
        <w:tc>
          <w:tcPr>
            <w:tcW w:w="2223" w:type="dxa"/>
          </w:tcPr>
          <w:p w:rsidR="005679B2" w:rsidRPr="00A95241" w:rsidRDefault="004401A1" w:rsidP="00DD2A85">
            <w:pPr>
              <w:pStyle w:val="TableText"/>
              <w:ind w:right="142"/>
            </w:pPr>
            <w:hyperlink w:anchor="_14_Rectal_magnetic" w:history="1">
              <w:r w:rsidR="005679B2">
                <w:rPr>
                  <w:rStyle w:val="Hyperlink"/>
                </w:rPr>
                <w:t>Rectal magnetic resonance imaging (MRI) reporting</w:t>
              </w:r>
            </w:hyperlink>
          </w:p>
        </w:tc>
        <w:tc>
          <w:tcPr>
            <w:tcW w:w="4014" w:type="dxa"/>
          </w:tcPr>
          <w:p w:rsidR="005679B2" w:rsidRPr="00A95241" w:rsidRDefault="005679B2" w:rsidP="00DD2A85">
            <w:pPr>
              <w:pStyle w:val="TableText"/>
              <w:ind w:right="142"/>
            </w:pPr>
            <w:r w:rsidRPr="00A95241">
              <w:t xml:space="preserve">Proportion of people with rectal cancer who receive an MRI </w:t>
            </w:r>
            <w:r>
              <w:t>that</w:t>
            </w:r>
            <w:r w:rsidRPr="00A95241">
              <w:t xml:space="preserve"> is synoptically reported</w:t>
            </w:r>
          </w:p>
        </w:tc>
        <w:tc>
          <w:tcPr>
            <w:tcW w:w="1417" w:type="dxa"/>
          </w:tcPr>
          <w:p w:rsidR="005679B2" w:rsidRPr="00A95241" w:rsidRDefault="005679B2" w:rsidP="00DD2A85">
            <w:pPr>
              <w:pStyle w:val="TableText"/>
            </w:pPr>
            <w:r w:rsidRPr="00A95241">
              <w:t>Bowel</w:t>
            </w:r>
            <w:r>
              <w:t>-</w:t>
            </w:r>
            <w:r w:rsidRPr="00A95241">
              <w:t>specific</w:t>
            </w:r>
          </w:p>
        </w:tc>
      </w:tr>
      <w:tr w:rsidR="00DD2A85" w:rsidRPr="00C96CFB" w:rsidTr="00DD2A85">
        <w:trPr>
          <w:cantSplit/>
        </w:trPr>
        <w:tc>
          <w:tcPr>
            <w:tcW w:w="426" w:type="dxa"/>
          </w:tcPr>
          <w:p w:rsidR="005679B2" w:rsidRPr="00A95241" w:rsidRDefault="005679B2" w:rsidP="00DD2A85">
            <w:pPr>
              <w:pStyle w:val="TableText"/>
            </w:pPr>
            <w:r>
              <w:t>15</w:t>
            </w:r>
          </w:p>
        </w:tc>
        <w:tc>
          <w:tcPr>
            <w:tcW w:w="2223" w:type="dxa"/>
          </w:tcPr>
          <w:p w:rsidR="005679B2" w:rsidRPr="00A95241" w:rsidRDefault="004401A1" w:rsidP="00DD2A85">
            <w:pPr>
              <w:pStyle w:val="TableText"/>
              <w:ind w:right="142"/>
            </w:pPr>
            <w:hyperlink w:anchor="_Tumour_localisation_1" w:history="1">
              <w:r w:rsidR="005679B2" w:rsidRPr="00A95241">
                <w:rPr>
                  <w:rStyle w:val="Hyperlink"/>
                </w:rPr>
                <w:t>Tumour localisation</w:t>
              </w:r>
            </w:hyperlink>
          </w:p>
        </w:tc>
        <w:tc>
          <w:tcPr>
            <w:tcW w:w="4014" w:type="dxa"/>
          </w:tcPr>
          <w:p w:rsidR="005679B2" w:rsidRPr="00A95241" w:rsidRDefault="005679B2" w:rsidP="00DD2A85">
            <w:pPr>
              <w:pStyle w:val="TableText"/>
              <w:ind w:right="142"/>
            </w:pPr>
            <w:r w:rsidRPr="00A95241">
              <w:t xml:space="preserve">Proportion of people with rectal cancer </w:t>
            </w:r>
            <w:r>
              <w:t xml:space="preserve">for whom </w:t>
            </w:r>
            <w:r w:rsidRPr="00A95241">
              <w:t xml:space="preserve">distal tumour margin (tumour height) to anal verge distance </w:t>
            </w:r>
            <w:r>
              <w:t xml:space="preserve">is </w:t>
            </w:r>
            <w:r w:rsidRPr="00A95241">
              <w:t>specified on the MRI report</w:t>
            </w:r>
          </w:p>
        </w:tc>
        <w:tc>
          <w:tcPr>
            <w:tcW w:w="1417" w:type="dxa"/>
          </w:tcPr>
          <w:p w:rsidR="005679B2" w:rsidRPr="00A95241" w:rsidRDefault="005679B2" w:rsidP="00DD2A85">
            <w:pPr>
              <w:pStyle w:val="TableText"/>
            </w:pPr>
            <w:r w:rsidRPr="00A95241">
              <w:t>Bowel</w:t>
            </w:r>
            <w:r>
              <w:t>-</w:t>
            </w:r>
            <w:r w:rsidRPr="00A95241">
              <w:t>specific</w:t>
            </w:r>
          </w:p>
        </w:tc>
      </w:tr>
      <w:tr w:rsidR="005679B2" w:rsidRPr="00C96CFB" w:rsidTr="00DD2A85">
        <w:trPr>
          <w:cantSplit/>
        </w:trPr>
        <w:tc>
          <w:tcPr>
            <w:tcW w:w="426" w:type="dxa"/>
          </w:tcPr>
          <w:p w:rsidR="005679B2" w:rsidRPr="00A95241" w:rsidRDefault="005679B2" w:rsidP="00DD2A85">
            <w:pPr>
              <w:pStyle w:val="TableText"/>
            </w:pPr>
            <w:r>
              <w:t>16</w:t>
            </w:r>
          </w:p>
        </w:tc>
        <w:tc>
          <w:tcPr>
            <w:tcW w:w="2223" w:type="dxa"/>
          </w:tcPr>
          <w:p w:rsidR="005679B2" w:rsidRPr="00A95241" w:rsidRDefault="004401A1" w:rsidP="00DD2A85">
            <w:pPr>
              <w:pStyle w:val="TableText"/>
              <w:ind w:right="142"/>
            </w:pPr>
            <w:hyperlink w:anchor="_Rectal_MRI_reporting" w:history="1">
              <w:r w:rsidR="005679B2" w:rsidRPr="00A95241">
                <w:rPr>
                  <w:rStyle w:val="Hyperlink"/>
                </w:rPr>
                <w:t>Radiotherapy</w:t>
              </w:r>
            </w:hyperlink>
          </w:p>
        </w:tc>
        <w:tc>
          <w:tcPr>
            <w:tcW w:w="4014" w:type="dxa"/>
          </w:tcPr>
          <w:p w:rsidR="00770442" w:rsidRDefault="005679B2" w:rsidP="00DD2A85">
            <w:pPr>
              <w:pStyle w:val="TableText"/>
              <w:ind w:right="142"/>
            </w:pPr>
            <w:r w:rsidRPr="00A95241">
              <w:t xml:space="preserve">Proportion of people with non-metastatic rectal cancer </w:t>
            </w:r>
            <w:r>
              <w:t>who receive:</w:t>
            </w:r>
          </w:p>
          <w:p w:rsidR="00770442" w:rsidRDefault="005679B2" w:rsidP="00DD2A85">
            <w:pPr>
              <w:pStyle w:val="TableText"/>
              <w:ind w:left="425" w:right="142" w:hanging="425"/>
            </w:pPr>
            <w:r w:rsidRPr="00A95241">
              <w:t>a)</w:t>
            </w:r>
            <w:r w:rsidR="00DD2A85">
              <w:tab/>
            </w:r>
            <w:r w:rsidRPr="00A95241">
              <w:t>no radiotherapy (</w:t>
            </w:r>
            <w:r>
              <w:t xml:space="preserve">ie, </w:t>
            </w:r>
            <w:r w:rsidRPr="00A95241">
              <w:t>surgery alone)</w:t>
            </w:r>
          </w:p>
          <w:p w:rsidR="00770442" w:rsidRDefault="005679B2" w:rsidP="00DD2A85">
            <w:pPr>
              <w:pStyle w:val="TableText"/>
              <w:ind w:left="425" w:right="142" w:hanging="425"/>
            </w:pPr>
            <w:r w:rsidRPr="00A95241">
              <w:t>b)</w:t>
            </w:r>
            <w:r w:rsidR="00DD2A85">
              <w:tab/>
            </w:r>
            <w:r w:rsidRPr="00A95241">
              <w:t>pre-operative short</w:t>
            </w:r>
            <w:r>
              <w:t>-</w:t>
            </w:r>
            <w:r w:rsidRPr="00A95241">
              <w:t>course radiotherapy (SCRT)</w:t>
            </w:r>
          </w:p>
          <w:p w:rsidR="005679B2" w:rsidRPr="00A95241" w:rsidRDefault="005679B2" w:rsidP="00DD2A85">
            <w:pPr>
              <w:pStyle w:val="TableText"/>
              <w:ind w:left="425" w:right="142" w:hanging="425"/>
            </w:pPr>
            <w:r w:rsidRPr="00A95241">
              <w:t>c)</w:t>
            </w:r>
            <w:r w:rsidR="00DD2A85">
              <w:tab/>
            </w:r>
            <w:r w:rsidRPr="00A95241">
              <w:t>pre-operative long</w:t>
            </w:r>
            <w:r>
              <w:t>-</w:t>
            </w:r>
            <w:r w:rsidRPr="00A95241">
              <w:t>course radiotherapy (LCRT)</w:t>
            </w:r>
          </w:p>
        </w:tc>
        <w:tc>
          <w:tcPr>
            <w:tcW w:w="1417" w:type="dxa"/>
          </w:tcPr>
          <w:p w:rsidR="005679B2" w:rsidRPr="00A95241" w:rsidRDefault="005679B2" w:rsidP="00DD2A85">
            <w:pPr>
              <w:pStyle w:val="TableText"/>
            </w:pPr>
            <w:r w:rsidRPr="00A95241">
              <w:t>Bowel</w:t>
            </w:r>
            <w:r>
              <w:t>-</w:t>
            </w:r>
            <w:r w:rsidRPr="00A95241">
              <w:t>specific</w:t>
            </w:r>
          </w:p>
        </w:tc>
      </w:tr>
      <w:tr w:rsidR="00DD2A85" w:rsidRPr="00C96CFB" w:rsidTr="00DD2A85">
        <w:trPr>
          <w:cantSplit/>
        </w:trPr>
        <w:tc>
          <w:tcPr>
            <w:tcW w:w="426" w:type="dxa"/>
          </w:tcPr>
          <w:p w:rsidR="005679B2" w:rsidRPr="00A95241" w:rsidRDefault="005679B2" w:rsidP="00DD2A85">
            <w:pPr>
              <w:pStyle w:val="TableText"/>
            </w:pPr>
            <w:r>
              <w:t>17</w:t>
            </w:r>
          </w:p>
        </w:tc>
        <w:tc>
          <w:tcPr>
            <w:tcW w:w="2223" w:type="dxa"/>
          </w:tcPr>
          <w:p w:rsidR="005679B2" w:rsidRPr="00A95241" w:rsidRDefault="004401A1" w:rsidP="00DD2A85">
            <w:pPr>
              <w:pStyle w:val="TableText"/>
              <w:ind w:right="142"/>
            </w:pPr>
            <w:hyperlink w:anchor="_Adjuvant_chemotherapy" w:history="1">
              <w:r w:rsidR="005679B2" w:rsidRPr="00A95241">
                <w:rPr>
                  <w:rStyle w:val="Hyperlink"/>
                </w:rPr>
                <w:t>Adjuvant chemotherapy</w:t>
              </w:r>
            </w:hyperlink>
          </w:p>
        </w:tc>
        <w:tc>
          <w:tcPr>
            <w:tcW w:w="4014" w:type="dxa"/>
          </w:tcPr>
          <w:p w:rsidR="00770442" w:rsidRDefault="005679B2" w:rsidP="00DD2A85">
            <w:pPr>
              <w:pStyle w:val="TableText"/>
              <w:ind w:left="425" w:right="142" w:hanging="425"/>
            </w:pPr>
            <w:r w:rsidRPr="00A95241">
              <w:t>a)</w:t>
            </w:r>
            <w:r w:rsidR="00DD2A85">
              <w:tab/>
            </w:r>
            <w:r w:rsidRPr="00A95241">
              <w:t xml:space="preserve">Proportion of </w:t>
            </w:r>
            <w:r>
              <w:t xml:space="preserve">people with </w:t>
            </w:r>
            <w:r w:rsidRPr="00A95241">
              <w:t>stage III colo</w:t>
            </w:r>
            <w:r>
              <w:t>n</w:t>
            </w:r>
            <w:r w:rsidRPr="00A95241">
              <w:t xml:space="preserve"> cancer who receive adjuvant </w:t>
            </w:r>
            <w:r>
              <w:t>chemotherapy</w:t>
            </w:r>
          </w:p>
          <w:p w:rsidR="005679B2" w:rsidRPr="00A95241" w:rsidRDefault="005679B2" w:rsidP="00DD2A85">
            <w:pPr>
              <w:pStyle w:val="TableText"/>
              <w:ind w:left="425" w:right="142" w:hanging="425"/>
            </w:pPr>
            <w:r w:rsidRPr="00A95241">
              <w:t>b)</w:t>
            </w:r>
            <w:r w:rsidR="00DD2A85">
              <w:tab/>
            </w:r>
            <w:r w:rsidRPr="00A95241">
              <w:t xml:space="preserve">Proportion of </w:t>
            </w:r>
            <w:r>
              <w:t xml:space="preserve">people with </w:t>
            </w:r>
            <w:r w:rsidRPr="00A95241">
              <w:t xml:space="preserve">stage III </w:t>
            </w:r>
            <w:r>
              <w:t xml:space="preserve">colon </w:t>
            </w:r>
            <w:r w:rsidRPr="00A95241">
              <w:t xml:space="preserve">cancer who receive adjuvant </w:t>
            </w:r>
            <w:r>
              <w:t>chemotherapy</w:t>
            </w:r>
            <w:r w:rsidRPr="00A95241">
              <w:t xml:space="preserve"> within </w:t>
            </w:r>
            <w:r>
              <w:t>eight</w:t>
            </w:r>
            <w:r w:rsidRPr="00A95241">
              <w:t xml:space="preserve"> weeks</w:t>
            </w:r>
          </w:p>
        </w:tc>
        <w:tc>
          <w:tcPr>
            <w:tcW w:w="1417" w:type="dxa"/>
          </w:tcPr>
          <w:p w:rsidR="005679B2" w:rsidRPr="00A95241" w:rsidRDefault="005679B2" w:rsidP="00DD2A85">
            <w:pPr>
              <w:pStyle w:val="TableText"/>
            </w:pPr>
            <w:r w:rsidRPr="00A95241">
              <w:t>Bowel</w:t>
            </w:r>
            <w:r>
              <w:t>-</w:t>
            </w:r>
            <w:r w:rsidRPr="00A95241">
              <w:t>specific</w:t>
            </w:r>
          </w:p>
        </w:tc>
      </w:tr>
      <w:tr w:rsidR="005679B2" w:rsidRPr="00C96CFB" w:rsidTr="00DD2A85">
        <w:trPr>
          <w:cantSplit/>
        </w:trPr>
        <w:tc>
          <w:tcPr>
            <w:tcW w:w="426" w:type="dxa"/>
          </w:tcPr>
          <w:p w:rsidR="005679B2" w:rsidRPr="00A95241" w:rsidRDefault="005679B2" w:rsidP="00DD2A85">
            <w:pPr>
              <w:pStyle w:val="TableText"/>
            </w:pPr>
            <w:r>
              <w:t>18</w:t>
            </w:r>
          </w:p>
        </w:tc>
        <w:tc>
          <w:tcPr>
            <w:tcW w:w="2223" w:type="dxa"/>
          </w:tcPr>
          <w:p w:rsidR="005679B2" w:rsidRPr="00A95241" w:rsidRDefault="004401A1" w:rsidP="00DD2A85">
            <w:pPr>
              <w:pStyle w:val="TableText"/>
              <w:ind w:right="142"/>
            </w:pPr>
            <w:hyperlink w:anchor="_Metastatic_colorectal_cancer_1" w:history="1">
              <w:r w:rsidR="005679B2" w:rsidRPr="00A95241">
                <w:rPr>
                  <w:rStyle w:val="Hyperlink"/>
                </w:rPr>
                <w:t>Metastatic colorectal cancer chemotherapy</w:t>
              </w:r>
            </w:hyperlink>
          </w:p>
        </w:tc>
        <w:tc>
          <w:tcPr>
            <w:tcW w:w="4014" w:type="dxa"/>
          </w:tcPr>
          <w:p w:rsidR="005679B2" w:rsidRPr="00A95241" w:rsidRDefault="005679B2" w:rsidP="00DD2A85">
            <w:pPr>
              <w:pStyle w:val="TableText"/>
              <w:ind w:right="142"/>
            </w:pPr>
            <w:r w:rsidRPr="00A95241">
              <w:t>Proportion of people with metastatic colorectal cancer receiving chemotherapy</w:t>
            </w:r>
          </w:p>
        </w:tc>
        <w:tc>
          <w:tcPr>
            <w:tcW w:w="1417" w:type="dxa"/>
          </w:tcPr>
          <w:p w:rsidR="005679B2" w:rsidRPr="00A95241" w:rsidRDefault="005679B2" w:rsidP="00DD2A85">
            <w:pPr>
              <w:pStyle w:val="TableText"/>
            </w:pPr>
            <w:r w:rsidRPr="00A95241">
              <w:t>Bowel</w:t>
            </w:r>
            <w:r>
              <w:t>-</w:t>
            </w:r>
            <w:r w:rsidRPr="00A95241">
              <w:t>specific</w:t>
            </w:r>
          </w:p>
        </w:tc>
      </w:tr>
      <w:tr w:rsidR="00DD2A85" w:rsidRPr="00C96CFB" w:rsidTr="00DD2A85">
        <w:trPr>
          <w:cantSplit/>
        </w:trPr>
        <w:tc>
          <w:tcPr>
            <w:tcW w:w="426" w:type="dxa"/>
          </w:tcPr>
          <w:p w:rsidR="005679B2" w:rsidRPr="00A95241" w:rsidRDefault="005679B2" w:rsidP="00DD2A85">
            <w:pPr>
              <w:pStyle w:val="TableText"/>
            </w:pPr>
            <w:r>
              <w:t>19</w:t>
            </w:r>
          </w:p>
        </w:tc>
        <w:tc>
          <w:tcPr>
            <w:tcW w:w="2223" w:type="dxa"/>
          </w:tcPr>
          <w:p w:rsidR="005679B2" w:rsidRPr="00A95241" w:rsidRDefault="004401A1" w:rsidP="00DD2A85">
            <w:pPr>
              <w:pStyle w:val="TableText"/>
              <w:ind w:right="142"/>
            </w:pPr>
            <w:hyperlink w:anchor="_Emergency_surgery_1" w:history="1">
              <w:r w:rsidR="005679B2" w:rsidRPr="00A95241">
                <w:rPr>
                  <w:rStyle w:val="Hyperlink"/>
                </w:rPr>
                <w:t>Emergency surgery</w:t>
              </w:r>
            </w:hyperlink>
          </w:p>
        </w:tc>
        <w:tc>
          <w:tcPr>
            <w:tcW w:w="4014" w:type="dxa"/>
          </w:tcPr>
          <w:p w:rsidR="005679B2" w:rsidRPr="00A95241" w:rsidRDefault="005679B2" w:rsidP="00DD2A85">
            <w:pPr>
              <w:pStyle w:val="TableText"/>
              <w:ind w:right="142"/>
            </w:pPr>
            <w:r w:rsidRPr="00A95241">
              <w:t>Proportion of people with colorectal cancer undergoing major resection who have emergency surgery</w:t>
            </w:r>
          </w:p>
        </w:tc>
        <w:tc>
          <w:tcPr>
            <w:tcW w:w="1417" w:type="dxa"/>
          </w:tcPr>
          <w:p w:rsidR="005679B2" w:rsidRPr="00A95241" w:rsidRDefault="005679B2" w:rsidP="00DD2A85">
            <w:pPr>
              <w:pStyle w:val="TableText"/>
            </w:pPr>
            <w:r w:rsidRPr="00A95241">
              <w:t>Bowel</w:t>
            </w:r>
            <w:r>
              <w:t>-</w:t>
            </w:r>
            <w:r w:rsidRPr="00A95241">
              <w:t>specific</w:t>
            </w:r>
          </w:p>
        </w:tc>
      </w:tr>
      <w:tr w:rsidR="005679B2" w:rsidRPr="00C96CFB" w:rsidTr="00DD2A85">
        <w:trPr>
          <w:cantSplit/>
        </w:trPr>
        <w:tc>
          <w:tcPr>
            <w:tcW w:w="426" w:type="dxa"/>
          </w:tcPr>
          <w:p w:rsidR="005679B2" w:rsidRPr="00A95241" w:rsidRDefault="005679B2" w:rsidP="00DD2A85">
            <w:pPr>
              <w:pStyle w:val="TableText"/>
            </w:pPr>
            <w:r>
              <w:t>20</w:t>
            </w:r>
          </w:p>
        </w:tc>
        <w:tc>
          <w:tcPr>
            <w:tcW w:w="2223" w:type="dxa"/>
          </w:tcPr>
          <w:p w:rsidR="005679B2" w:rsidRPr="00A95241" w:rsidRDefault="004401A1" w:rsidP="00DD2A85">
            <w:pPr>
              <w:pStyle w:val="TableText"/>
              <w:ind w:right="142"/>
            </w:pPr>
            <w:hyperlink w:anchor="_Unplanned_return_to_1" w:history="1">
              <w:r w:rsidR="005679B2" w:rsidRPr="00A95241">
                <w:rPr>
                  <w:rStyle w:val="Hyperlink"/>
                </w:rPr>
                <w:t>Unplanned return to theatre</w:t>
              </w:r>
            </w:hyperlink>
          </w:p>
        </w:tc>
        <w:tc>
          <w:tcPr>
            <w:tcW w:w="4014" w:type="dxa"/>
          </w:tcPr>
          <w:p w:rsidR="005679B2" w:rsidRPr="00A95241" w:rsidRDefault="005679B2" w:rsidP="00DD2A85">
            <w:pPr>
              <w:pStyle w:val="TableText"/>
              <w:ind w:right="142"/>
            </w:pPr>
            <w:r w:rsidRPr="00A95241">
              <w:t xml:space="preserve">Proportion of people with an unplanned return to theatre within 30 days of surgery for </w:t>
            </w:r>
            <w:r>
              <w:t xml:space="preserve">colorectal </w:t>
            </w:r>
            <w:r w:rsidRPr="00A95241">
              <w:t>cancer</w:t>
            </w:r>
          </w:p>
        </w:tc>
        <w:tc>
          <w:tcPr>
            <w:tcW w:w="1417" w:type="dxa"/>
          </w:tcPr>
          <w:p w:rsidR="005679B2" w:rsidRPr="00A95241" w:rsidRDefault="005679B2" w:rsidP="00DD2A85">
            <w:pPr>
              <w:pStyle w:val="TableText"/>
            </w:pPr>
            <w:r w:rsidRPr="00A95241">
              <w:t>Bowel</w:t>
            </w:r>
            <w:r>
              <w:t>-</w:t>
            </w:r>
            <w:r w:rsidRPr="00A95241">
              <w:t>specific</w:t>
            </w:r>
          </w:p>
        </w:tc>
      </w:tr>
      <w:tr w:rsidR="00DD2A85" w:rsidRPr="00C96CFB" w:rsidTr="00DD2A85">
        <w:trPr>
          <w:cantSplit/>
        </w:trPr>
        <w:tc>
          <w:tcPr>
            <w:tcW w:w="426" w:type="dxa"/>
          </w:tcPr>
          <w:p w:rsidR="005679B2" w:rsidRPr="00A95241" w:rsidRDefault="005679B2" w:rsidP="00DD2A85">
            <w:pPr>
              <w:pStyle w:val="TableText"/>
            </w:pPr>
            <w:r>
              <w:t>21</w:t>
            </w:r>
          </w:p>
        </w:tc>
        <w:tc>
          <w:tcPr>
            <w:tcW w:w="2223" w:type="dxa"/>
          </w:tcPr>
          <w:p w:rsidR="005679B2" w:rsidRPr="00A95241" w:rsidRDefault="004401A1" w:rsidP="00DD2A85">
            <w:pPr>
              <w:pStyle w:val="TableText"/>
              <w:ind w:right="142"/>
            </w:pPr>
            <w:hyperlink w:anchor="_Stoma_free_survival_1" w:history="1">
              <w:r w:rsidR="005679B2" w:rsidRPr="00A95241">
                <w:rPr>
                  <w:rStyle w:val="Hyperlink"/>
                </w:rPr>
                <w:t>Stoma</w:t>
              </w:r>
              <w:r w:rsidR="005679B2">
                <w:rPr>
                  <w:rStyle w:val="Hyperlink"/>
                </w:rPr>
                <w:t>-</w:t>
              </w:r>
              <w:r w:rsidR="005679B2" w:rsidRPr="00A95241">
                <w:rPr>
                  <w:rStyle w:val="Hyperlink"/>
                </w:rPr>
                <w:t>free survival</w:t>
              </w:r>
            </w:hyperlink>
          </w:p>
        </w:tc>
        <w:tc>
          <w:tcPr>
            <w:tcW w:w="4014" w:type="dxa"/>
          </w:tcPr>
          <w:p w:rsidR="005679B2" w:rsidRPr="00A95241" w:rsidRDefault="005679B2" w:rsidP="00DD2A85">
            <w:pPr>
              <w:pStyle w:val="TableText"/>
              <w:ind w:right="142"/>
            </w:pPr>
            <w:r w:rsidRPr="00A95241">
              <w:t>Proportion of people with rectal cancer with stoma</w:t>
            </w:r>
            <w:r>
              <w:t>-</w:t>
            </w:r>
            <w:r w:rsidRPr="00A95241">
              <w:t>free survival at 18 months</w:t>
            </w:r>
            <w:r>
              <w:t xml:space="preserve"> after major resection</w:t>
            </w:r>
          </w:p>
        </w:tc>
        <w:tc>
          <w:tcPr>
            <w:tcW w:w="1417" w:type="dxa"/>
          </w:tcPr>
          <w:p w:rsidR="005679B2" w:rsidRPr="00A95241" w:rsidRDefault="005679B2" w:rsidP="00DD2A85">
            <w:pPr>
              <w:pStyle w:val="TableText"/>
            </w:pPr>
            <w:r w:rsidRPr="00A95241">
              <w:t>Bowel</w:t>
            </w:r>
            <w:r>
              <w:t>-</w:t>
            </w:r>
            <w:r w:rsidRPr="00A95241">
              <w:t>specific</w:t>
            </w:r>
          </w:p>
        </w:tc>
      </w:tr>
    </w:tbl>
    <w:p w:rsidR="005679B2" w:rsidRDefault="005679B2" w:rsidP="00DD2A85">
      <w:pPr>
        <w:rPr>
          <w:rFonts w:eastAsiaTheme="majorEastAsia"/>
        </w:rPr>
      </w:pPr>
      <w:bookmarkStart w:id="34" w:name="_Adjuvant_chemotherapy_indicator"/>
      <w:bookmarkEnd w:id="34"/>
    </w:p>
    <w:p w:rsidR="005679B2" w:rsidRPr="00C96CFB" w:rsidRDefault="005679B2" w:rsidP="005679B2">
      <w:pPr>
        <w:pStyle w:val="Heading2"/>
      </w:pPr>
      <w:bookmarkStart w:id="35" w:name="_Route_to_diagnosis"/>
      <w:bookmarkStart w:id="36" w:name="_Toc1738350"/>
      <w:bookmarkStart w:id="37" w:name="_Toc2255214"/>
      <w:bookmarkEnd w:id="35"/>
      <w:r>
        <w:lastRenderedPageBreak/>
        <w:t>Route to diagnosis</w:t>
      </w:r>
      <w:bookmarkEnd w:id="36"/>
      <w:bookmarkEnd w:id="37"/>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4961"/>
      </w:tblGrid>
      <w:tr w:rsidR="005679B2" w:rsidRPr="00C96CFB" w:rsidTr="00DD2A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rsidR="005679B2" w:rsidRPr="00DD2A85" w:rsidRDefault="005679B2" w:rsidP="00DD2A85">
            <w:pPr>
              <w:pStyle w:val="TableText"/>
              <w:ind w:right="142"/>
              <w:rPr>
                <w:b/>
              </w:rPr>
            </w:pPr>
            <w:r w:rsidRPr="00DD2A85">
              <w:rPr>
                <w:b/>
              </w:rPr>
              <w:t>Indicator description</w:t>
            </w:r>
          </w:p>
        </w:tc>
        <w:tc>
          <w:tcPr>
            <w:tcW w:w="4961" w:type="dxa"/>
            <w:tcBorders>
              <w:top w:val="single" w:sz="4" w:space="0" w:color="A6A6A6" w:themeColor="background1" w:themeShade="A6"/>
              <w:bottom w:val="single" w:sz="4" w:space="0" w:color="A6A6A6" w:themeColor="background1" w:themeShade="A6"/>
              <w:right w:val="nil"/>
            </w:tcBorders>
          </w:tcPr>
          <w:p w:rsidR="005679B2" w:rsidRPr="00D64F07" w:rsidRDefault="005679B2" w:rsidP="00DD2A85">
            <w:pPr>
              <w:pStyle w:val="TableText"/>
            </w:pPr>
            <w:r w:rsidRPr="00D64F07">
              <w:t xml:space="preserve">Proportion of people with </w:t>
            </w:r>
            <w:r>
              <w:t xml:space="preserve">bowel </w:t>
            </w:r>
            <w:r w:rsidRPr="00D64F07">
              <w:t>cancer who are diagnosed following a referral to a clinic, screening or presentation to an emergency department (with or without surgery)</w:t>
            </w:r>
            <w:r w:rsidR="00DD2A85">
              <w:t>.</w:t>
            </w:r>
          </w:p>
        </w:tc>
      </w:tr>
      <w:tr w:rsidR="005679B2" w:rsidRPr="00C96CFB" w:rsidTr="00DD2A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rsidR="005679B2" w:rsidRPr="00DD2A85" w:rsidRDefault="005679B2" w:rsidP="00DD2A85">
            <w:pPr>
              <w:pStyle w:val="TableText"/>
              <w:ind w:right="142"/>
              <w:rPr>
                <w:b/>
              </w:rPr>
            </w:pPr>
            <w:r w:rsidRPr="00DD2A85">
              <w:rPr>
                <w:b/>
              </w:rPr>
              <w:t>Rationale and evidence</w:t>
            </w:r>
          </w:p>
        </w:tc>
        <w:tc>
          <w:tcPr>
            <w:tcW w:w="4961" w:type="dxa"/>
            <w:tcBorders>
              <w:top w:val="single" w:sz="4" w:space="0" w:color="A6A6A6" w:themeColor="background1" w:themeShade="A6"/>
              <w:bottom w:val="single" w:sz="4" w:space="0" w:color="A6A6A6" w:themeColor="background1" w:themeShade="A6"/>
              <w:right w:val="nil"/>
            </w:tcBorders>
          </w:tcPr>
          <w:p w:rsidR="005679B2" w:rsidRPr="00D64F07" w:rsidRDefault="005679B2" w:rsidP="00DD2A85">
            <w:pPr>
              <w:pStyle w:val="TableText"/>
              <w:rPr>
                <w:lang w:val="en" w:eastAsia="en-NZ"/>
              </w:rPr>
            </w:pPr>
            <w:r w:rsidRPr="00D64F07">
              <w:rPr>
                <w:lang w:val="en" w:eastAsia="en-NZ"/>
              </w:rPr>
              <w:t>People who are diagnosed with early</w:t>
            </w:r>
            <w:r>
              <w:rPr>
                <w:lang w:val="en" w:eastAsia="en-NZ"/>
              </w:rPr>
              <w:t>-</w:t>
            </w:r>
            <w:r w:rsidRPr="00D64F07">
              <w:rPr>
                <w:lang w:val="en" w:eastAsia="en-NZ"/>
              </w:rPr>
              <w:t>stage bowel cancer and receive treatment early have a 90</w:t>
            </w:r>
            <w:r>
              <w:rPr>
                <w:lang w:val="en" w:eastAsia="en-NZ"/>
              </w:rPr>
              <w:t> percent</w:t>
            </w:r>
            <w:r w:rsidRPr="00D64F07">
              <w:rPr>
                <w:lang w:val="en" w:eastAsia="en-NZ"/>
              </w:rPr>
              <w:t xml:space="preserve"> chance of long</w:t>
            </w:r>
            <w:r>
              <w:rPr>
                <w:lang w:val="en" w:eastAsia="en-NZ"/>
              </w:rPr>
              <w:t>-</w:t>
            </w:r>
            <w:r w:rsidRPr="00D64F07">
              <w:rPr>
                <w:lang w:val="en" w:eastAsia="en-NZ"/>
              </w:rPr>
              <w:t>term survival.</w:t>
            </w:r>
          </w:p>
          <w:p w:rsidR="00770442" w:rsidRDefault="005679B2" w:rsidP="00DD2A85">
            <w:pPr>
              <w:pStyle w:val="TableText"/>
              <w:rPr>
                <w:lang w:val="en" w:eastAsia="en-NZ"/>
              </w:rPr>
            </w:pPr>
            <w:r>
              <w:rPr>
                <w:lang w:val="en" w:eastAsia="en-NZ"/>
              </w:rPr>
              <w:t>For this reason, b</w:t>
            </w:r>
            <w:r w:rsidRPr="00D64F07">
              <w:rPr>
                <w:lang w:val="en" w:eastAsia="en-NZ"/>
              </w:rPr>
              <w:t>owel screening every two years can help save lives.</w:t>
            </w:r>
          </w:p>
          <w:p w:rsidR="005679B2" w:rsidRPr="00D64F07" w:rsidRDefault="005679B2" w:rsidP="00DD2A85">
            <w:pPr>
              <w:pStyle w:val="TableText"/>
              <w:rPr>
                <w:lang w:val="en" w:eastAsia="en-NZ"/>
              </w:rPr>
            </w:pPr>
            <w:r w:rsidRPr="00D64F07">
              <w:rPr>
                <w:lang w:val="en" w:eastAsia="en-NZ"/>
              </w:rPr>
              <w:t>Bowel screening can also detect polyps. Most polyps can be easily removed, reducing the risk that bowel cancer will develop.</w:t>
            </w:r>
          </w:p>
          <w:p w:rsidR="005679B2" w:rsidRPr="00017E93" w:rsidRDefault="005679B2" w:rsidP="00DD2A85">
            <w:pPr>
              <w:pStyle w:val="TableText"/>
            </w:pPr>
            <w:r>
              <w:t xml:space="preserve">People </w:t>
            </w:r>
            <w:r w:rsidRPr="00D64F07">
              <w:t>referred from screening services tend to have earlier cancers</w:t>
            </w:r>
            <w:r>
              <w:t>,</w:t>
            </w:r>
            <w:r w:rsidRPr="00D64F07">
              <w:t xml:space="preserve"> and are more likely to be treated with curative intent than </w:t>
            </w:r>
            <w:r>
              <w:t xml:space="preserve">people </w:t>
            </w:r>
            <w:r w:rsidRPr="00D64F07">
              <w:t>diagnosed via other referral means.</w:t>
            </w:r>
          </w:p>
        </w:tc>
      </w:tr>
      <w:tr w:rsidR="005679B2" w:rsidRPr="00C96CFB" w:rsidTr="00DD2A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rsidR="005679B2" w:rsidRPr="00DD2A85" w:rsidRDefault="005679B2" w:rsidP="00DD2A85">
            <w:pPr>
              <w:pStyle w:val="TableText"/>
              <w:ind w:right="142"/>
              <w:rPr>
                <w:b/>
              </w:rPr>
            </w:pPr>
            <w:r w:rsidRPr="00DD2A85">
              <w:rPr>
                <w:b/>
              </w:rPr>
              <w:t>Equity/Māori health gain</w:t>
            </w:r>
          </w:p>
        </w:tc>
        <w:tc>
          <w:tcPr>
            <w:tcW w:w="4961" w:type="dxa"/>
            <w:tcBorders>
              <w:top w:val="single" w:sz="4" w:space="0" w:color="A6A6A6" w:themeColor="background1" w:themeShade="A6"/>
              <w:bottom w:val="single" w:sz="4" w:space="0" w:color="A6A6A6" w:themeColor="background1" w:themeShade="A6"/>
              <w:right w:val="nil"/>
            </w:tcBorders>
          </w:tcPr>
          <w:p w:rsidR="00770442" w:rsidRDefault="005679B2" w:rsidP="00DD2A85">
            <w:pPr>
              <w:pStyle w:val="TableText"/>
            </w:pPr>
            <w:r>
              <w:t>T</w:t>
            </w:r>
            <w:r w:rsidRPr="00D64F07">
              <w:t xml:space="preserve">he </w:t>
            </w:r>
            <w:r>
              <w:t>PIPER study</w:t>
            </w:r>
            <w:r w:rsidRPr="00D64F07">
              <w:t xml:space="preserve"> </w:t>
            </w:r>
            <w:r>
              <w:t xml:space="preserve">found that </w:t>
            </w:r>
            <w:r w:rsidRPr="00D64F07">
              <w:t xml:space="preserve">Māori </w:t>
            </w:r>
            <w:r>
              <w:t>people</w:t>
            </w:r>
            <w:r w:rsidRPr="00D64F07">
              <w:t xml:space="preserve"> were more likely to be diagnosed following presentation to an emergency department (45%) than Pacific</w:t>
            </w:r>
            <w:r>
              <w:t xml:space="preserve"> peoples</w:t>
            </w:r>
            <w:r w:rsidRPr="00D64F07">
              <w:t xml:space="preserve"> (35%) and non-Māori/non-Pacific </w:t>
            </w:r>
            <w:r>
              <w:t xml:space="preserve">peoples </w:t>
            </w:r>
            <w:r w:rsidRPr="00D64F07">
              <w:t>(30%)</w:t>
            </w:r>
            <w:r>
              <w:t xml:space="preserve">. </w:t>
            </w:r>
            <w:r>
              <w:fldChar w:fldCharType="begin">
                <w:fldData xml:space="preserve">PEVuZE5vdGU+PENpdGU+PEF1dGhvcj5TaGFycGxlczwvQXV0aG9yPjxZZWFyPjIwMTg8L1llYXI+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ci0xPjwvYWx0LXBlcmlvZGljYWw+PHBhZ2VzPjEyMDktMTQ8L3BhZ2VzPjx2b2x1bWU+MjI8L3Zv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</w:fldData>
              </w:fldChar>
            </w:r>
            <w:r w:rsidR="00A80732">
              <w:instrText xml:space="preserve"> ADDIN EN.CITE </w:instrText>
            </w:r>
            <w:r w:rsidR="00A80732">
              <w:fldChar w:fldCharType="begin">
                <w:fldData xml:space="preserve">PEVuZE5vdGU+PENpdGU+PEF1dGhvcj5TaGFycGxlczwvQXV0aG9yPjxZZWFyPjIwMTg8L1llYXI+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ci0xPjwvYWx0LXBlcmlvZGljYWw+PHBhZ2VzPjEyMDktMTQ8L3BhZ2VzPjx2b2x1bWU+MjI8L3Zv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</w:fldData>
              </w:fldChar>
            </w:r>
            <w:r w:rsidR="00A80732">
              <w:instrText xml:space="preserve"> ADDIN EN.CITE.DATA </w:instrText>
            </w:r>
            <w:r w:rsidR="00A80732">
              <w:fldChar w:fldCharType="end"/>
            </w:r>
            <w:r>
              <w:fldChar w:fldCharType="separate"/>
            </w:r>
            <w:r w:rsidR="00A80732">
              <w:rPr>
                <w:noProof/>
              </w:rPr>
              <w:t>(</w:t>
            </w:r>
            <w:hyperlink w:anchor="_ENREF_10" w:tooltip="Grothey, 2004 #16" w:history="1">
              <w:r w:rsidR="001B336B">
                <w:rPr>
                  <w:noProof/>
                </w:rPr>
                <w:t xml:space="preserve">Grothey et al 2004 </w:t>
              </w:r>
            </w:hyperlink>
            <w:r w:rsidR="00A80732">
              <w:rPr>
                <w:noProof/>
              </w:rPr>
              <w:t xml:space="preserve">; </w:t>
            </w:r>
            <w:hyperlink w:anchor="_ENREF_32" w:tooltip="Sharples, 2018 #58" w:history="1">
              <w:r w:rsidR="001B336B">
                <w:rPr>
                  <w:noProof/>
                </w:rPr>
                <w:t>Sharples et al 2018</w:t>
              </w:r>
            </w:hyperlink>
            <w:r w:rsidR="00A80732">
              <w:rPr>
                <w:noProof/>
              </w:rPr>
              <w:t>)</w:t>
            </w:r>
            <w:r>
              <w:fldChar w:fldCharType="end"/>
            </w:r>
            <w:r w:rsidR="00DD2A85">
              <w:t>.</w:t>
            </w:r>
          </w:p>
          <w:p w:rsidR="005679B2" w:rsidRPr="00017E93" w:rsidRDefault="005679B2" w:rsidP="00DD2A85">
            <w:pPr>
              <w:pStyle w:val="TableText"/>
            </w:pPr>
            <w:r w:rsidRPr="00D64F07">
              <w:t xml:space="preserve">These differences were reduced after controlling for demographic characteristics and disease variables such as stage and grade at diagnosis, but Māori </w:t>
            </w:r>
            <w:r>
              <w:t>people</w:t>
            </w:r>
            <w:r w:rsidRPr="00D64F07">
              <w:t xml:space="preserve"> (particularly rural Māori) and those living in areas with the highest socioeconomic deprivation were</w:t>
            </w:r>
            <w:r>
              <w:t xml:space="preserve"> still</w:t>
            </w:r>
            <w:r w:rsidRPr="00D64F07">
              <w:t xml:space="preserve"> more likely to be diagnosed following an </w:t>
            </w:r>
            <w:r>
              <w:t xml:space="preserve">emergency department </w:t>
            </w:r>
            <w:r w:rsidRPr="00D64F07">
              <w:t>presentation.</w:t>
            </w:r>
          </w:p>
        </w:tc>
      </w:tr>
      <w:tr w:rsidR="00DD2A85" w:rsidRPr="00C96CFB" w:rsidTr="00DD2A85">
        <w:trPr>
          <w:cantSplit/>
        </w:trPr>
        <w:tc>
          <w:tcPr>
            <w:tcW w:w="1560" w:type="dxa"/>
            <w:vMerge w:val="restart"/>
            <w:tcBorders>
              <w:top w:val="single" w:sz="4" w:space="0" w:color="A6A6A6" w:themeColor="background1" w:themeShade="A6"/>
              <w:left w:val="nil"/>
            </w:tcBorders>
          </w:tcPr>
          <w:p w:rsidR="00DD2A85" w:rsidRPr="00DD2A85" w:rsidRDefault="00DD2A85" w:rsidP="00DD2A85">
            <w:pPr>
              <w:pStyle w:val="TableText"/>
              <w:ind w:right="142"/>
              <w:rPr>
                <w:b/>
              </w:rPr>
            </w:pPr>
            <w:r w:rsidRPr="00DD2A85">
              <w:rPr>
                <w:b/>
              </w:rPr>
              <w:t>Specifications</w:t>
            </w:r>
          </w:p>
        </w:tc>
        <w:tc>
          <w:tcPr>
            <w:tcW w:w="1559" w:type="dxa"/>
            <w:tcBorders>
              <w:top w:val="single" w:sz="4" w:space="0" w:color="A6A6A6" w:themeColor="background1" w:themeShade="A6"/>
              <w:bottom w:val="nil"/>
            </w:tcBorders>
          </w:tcPr>
          <w:p w:rsidR="00DD2A85" w:rsidRPr="00DD2A85" w:rsidRDefault="00DD2A85" w:rsidP="00DD2A85">
            <w:pPr>
              <w:pStyle w:val="TableText"/>
              <w:ind w:right="142"/>
              <w:rPr>
                <w:b/>
              </w:rPr>
            </w:pPr>
            <w:r w:rsidRPr="00DD2A85">
              <w:rPr>
                <w:b/>
              </w:rPr>
              <w:t>Numerator a)</w:t>
            </w:r>
          </w:p>
        </w:tc>
        <w:tc>
          <w:tcPr>
            <w:tcW w:w="4961" w:type="dxa"/>
            <w:tcBorders>
              <w:top w:val="single" w:sz="4" w:space="0" w:color="A6A6A6" w:themeColor="background1" w:themeShade="A6"/>
              <w:bottom w:val="nil"/>
              <w:right w:val="nil"/>
            </w:tcBorders>
          </w:tcPr>
          <w:p w:rsidR="00DD2A85" w:rsidRPr="00D64F07" w:rsidRDefault="00DD2A85" w:rsidP="00DD2A85">
            <w:pPr>
              <w:pStyle w:val="TableText"/>
            </w:pPr>
            <w:r w:rsidRPr="00D64F07">
              <w:t xml:space="preserve">Number of </w:t>
            </w:r>
            <w:r>
              <w:t>people</w:t>
            </w:r>
            <w:r w:rsidRPr="00D64F07">
              <w:t xml:space="preserve"> with colorectal cancer whose diagnosis followed </w:t>
            </w:r>
            <w:r>
              <w:t xml:space="preserve">an </w:t>
            </w:r>
            <w:r w:rsidRPr="00D64F07">
              <w:t>elective presentation</w:t>
            </w:r>
            <w:r>
              <w:t>.</w:t>
            </w:r>
          </w:p>
        </w:tc>
      </w:tr>
      <w:tr w:rsidR="00DD2A85" w:rsidRPr="00C96CFB" w:rsidTr="00DD2A85">
        <w:trPr>
          <w:cantSplit/>
        </w:trPr>
        <w:tc>
          <w:tcPr>
            <w:tcW w:w="1560" w:type="dxa"/>
            <w:vMerge/>
            <w:tcBorders>
              <w:left w:val="nil"/>
            </w:tcBorders>
          </w:tcPr>
          <w:p w:rsidR="00DD2A85" w:rsidRPr="00DD2A85" w:rsidRDefault="00DD2A85" w:rsidP="00DD2A85">
            <w:pPr>
              <w:pStyle w:val="TableText"/>
              <w:ind w:right="142"/>
              <w:rPr>
                <w:b/>
              </w:rPr>
            </w:pPr>
          </w:p>
        </w:tc>
        <w:tc>
          <w:tcPr>
            <w:tcW w:w="1559" w:type="dxa"/>
            <w:tcBorders>
              <w:top w:val="nil"/>
              <w:bottom w:val="nil"/>
            </w:tcBorders>
          </w:tcPr>
          <w:p w:rsidR="00DD2A85" w:rsidRPr="00DD2A85" w:rsidRDefault="00DD2A85" w:rsidP="003F6262">
            <w:pPr>
              <w:pStyle w:val="TableText"/>
              <w:spacing w:before="0"/>
              <w:ind w:right="142"/>
              <w:rPr>
                <w:b/>
              </w:rPr>
            </w:pPr>
            <w:r w:rsidRPr="00DD2A85">
              <w:rPr>
                <w:b/>
              </w:rPr>
              <w:t>Numerator b)</w:t>
            </w:r>
          </w:p>
        </w:tc>
        <w:tc>
          <w:tcPr>
            <w:tcW w:w="4961" w:type="dxa"/>
            <w:tcBorders>
              <w:top w:val="nil"/>
              <w:bottom w:val="nil"/>
              <w:right w:val="nil"/>
            </w:tcBorders>
          </w:tcPr>
          <w:p w:rsidR="00DD2A85" w:rsidRPr="00D64F07" w:rsidRDefault="00DD2A85" w:rsidP="003F6262">
            <w:pPr>
              <w:pStyle w:val="TableText"/>
              <w:spacing w:before="0"/>
            </w:pPr>
            <w:r w:rsidRPr="00D64F07">
              <w:t xml:space="preserve">Number of </w:t>
            </w:r>
            <w:r>
              <w:t xml:space="preserve">people </w:t>
            </w:r>
            <w:r w:rsidRPr="00D64F07">
              <w:t xml:space="preserve">with colorectal cancer whose diagnosis is based on screening, defined as regular examination, such as faecal occult blood test or colonoscopy in asymptomatic </w:t>
            </w:r>
            <w:r>
              <w:t>people.</w:t>
            </w:r>
          </w:p>
        </w:tc>
      </w:tr>
      <w:tr w:rsidR="00DD2A85" w:rsidRPr="00C96CFB" w:rsidTr="00DD2A85">
        <w:trPr>
          <w:cantSplit/>
        </w:trPr>
        <w:tc>
          <w:tcPr>
            <w:tcW w:w="1560" w:type="dxa"/>
            <w:vMerge/>
            <w:tcBorders>
              <w:left w:val="nil"/>
            </w:tcBorders>
          </w:tcPr>
          <w:p w:rsidR="00DD2A85" w:rsidRPr="00DD2A85" w:rsidRDefault="00DD2A85" w:rsidP="00DD2A85">
            <w:pPr>
              <w:pStyle w:val="TableText"/>
              <w:ind w:right="142"/>
              <w:rPr>
                <w:b/>
              </w:rPr>
            </w:pPr>
          </w:p>
        </w:tc>
        <w:tc>
          <w:tcPr>
            <w:tcW w:w="1559" w:type="dxa"/>
            <w:tcBorders>
              <w:top w:val="nil"/>
              <w:bottom w:val="nil"/>
            </w:tcBorders>
          </w:tcPr>
          <w:p w:rsidR="00DD2A85" w:rsidRPr="00DD2A85" w:rsidRDefault="00DD2A85" w:rsidP="003F6262">
            <w:pPr>
              <w:pStyle w:val="TableText"/>
              <w:spacing w:before="0"/>
              <w:ind w:right="142"/>
              <w:rPr>
                <w:b/>
              </w:rPr>
            </w:pPr>
            <w:r w:rsidRPr="00DD2A85">
              <w:rPr>
                <w:b/>
              </w:rPr>
              <w:t>Numerator c)</w:t>
            </w:r>
          </w:p>
        </w:tc>
        <w:tc>
          <w:tcPr>
            <w:tcW w:w="4961" w:type="dxa"/>
            <w:tcBorders>
              <w:top w:val="nil"/>
              <w:bottom w:val="nil"/>
              <w:right w:val="nil"/>
            </w:tcBorders>
          </w:tcPr>
          <w:p w:rsidR="00DD2A85" w:rsidRPr="00D64F07" w:rsidRDefault="00DD2A85" w:rsidP="003F6262">
            <w:pPr>
              <w:pStyle w:val="TableText"/>
              <w:spacing w:before="0"/>
            </w:pPr>
            <w:r w:rsidRPr="00D64F07">
              <w:t xml:space="preserve">Number of </w:t>
            </w:r>
            <w:r>
              <w:t xml:space="preserve">people </w:t>
            </w:r>
            <w:r w:rsidRPr="00D64F07">
              <w:t>with colorectal cancer whose diagnosis followed an emergency presentation</w:t>
            </w:r>
            <w:r>
              <w:t>.</w:t>
            </w:r>
          </w:p>
        </w:tc>
      </w:tr>
      <w:tr w:rsidR="00DD2A85" w:rsidRPr="00C96CFB" w:rsidTr="00DD2A85">
        <w:trPr>
          <w:cantSplit/>
        </w:trPr>
        <w:tc>
          <w:tcPr>
            <w:tcW w:w="1560" w:type="dxa"/>
            <w:vMerge/>
            <w:tcBorders>
              <w:left w:val="nil"/>
            </w:tcBorders>
          </w:tcPr>
          <w:p w:rsidR="00DD2A85" w:rsidRPr="00DD2A85" w:rsidRDefault="00DD2A85" w:rsidP="00DD2A85">
            <w:pPr>
              <w:pStyle w:val="TableText"/>
              <w:ind w:right="142"/>
              <w:rPr>
                <w:b/>
              </w:rPr>
            </w:pPr>
          </w:p>
        </w:tc>
        <w:tc>
          <w:tcPr>
            <w:tcW w:w="1559" w:type="dxa"/>
            <w:tcBorders>
              <w:top w:val="nil"/>
              <w:bottom w:val="nil"/>
            </w:tcBorders>
          </w:tcPr>
          <w:p w:rsidR="00DD2A85" w:rsidRPr="00DD2A85" w:rsidRDefault="00DD2A85" w:rsidP="003F6262">
            <w:pPr>
              <w:pStyle w:val="TableText"/>
              <w:spacing w:before="0"/>
              <w:ind w:right="142"/>
              <w:rPr>
                <w:b/>
              </w:rPr>
            </w:pPr>
            <w:r w:rsidRPr="00DD2A85">
              <w:rPr>
                <w:b/>
              </w:rPr>
              <w:t>Denominator</w:t>
            </w:r>
          </w:p>
        </w:tc>
        <w:tc>
          <w:tcPr>
            <w:tcW w:w="4961" w:type="dxa"/>
            <w:tcBorders>
              <w:top w:val="nil"/>
              <w:bottom w:val="nil"/>
              <w:right w:val="nil"/>
            </w:tcBorders>
          </w:tcPr>
          <w:p w:rsidR="00DD2A85" w:rsidRPr="00017E93" w:rsidRDefault="00DD2A85" w:rsidP="003F6262">
            <w:pPr>
              <w:pStyle w:val="TableText"/>
              <w:spacing w:before="0"/>
            </w:pPr>
            <w:r w:rsidRPr="00017E93">
              <w:t>Number of people diagnosed with colorectal cancer</w:t>
            </w:r>
            <w:r>
              <w:t>.</w:t>
            </w:r>
          </w:p>
        </w:tc>
      </w:tr>
      <w:tr w:rsidR="00DD2A85" w:rsidRPr="00C96CFB" w:rsidTr="00DD2A85">
        <w:trPr>
          <w:cantSplit/>
        </w:trPr>
        <w:tc>
          <w:tcPr>
            <w:tcW w:w="1560" w:type="dxa"/>
            <w:vMerge/>
            <w:tcBorders>
              <w:left w:val="nil"/>
              <w:bottom w:val="single" w:sz="4" w:space="0" w:color="A6A6A6" w:themeColor="background1" w:themeShade="A6"/>
            </w:tcBorders>
          </w:tcPr>
          <w:p w:rsidR="00DD2A85" w:rsidRPr="00DD2A85" w:rsidRDefault="00DD2A85" w:rsidP="00DD2A85">
            <w:pPr>
              <w:pStyle w:val="TableText"/>
              <w:ind w:right="142"/>
              <w:rPr>
                <w:b/>
              </w:rPr>
            </w:pPr>
          </w:p>
        </w:tc>
        <w:tc>
          <w:tcPr>
            <w:tcW w:w="1559" w:type="dxa"/>
            <w:tcBorders>
              <w:top w:val="nil"/>
              <w:bottom w:val="single" w:sz="4" w:space="0" w:color="A6A6A6" w:themeColor="background1" w:themeShade="A6"/>
            </w:tcBorders>
          </w:tcPr>
          <w:p w:rsidR="00DD2A85" w:rsidRPr="00DD2A85" w:rsidRDefault="00DD2A85" w:rsidP="003F6262">
            <w:pPr>
              <w:pStyle w:val="TableText"/>
              <w:spacing w:before="0"/>
              <w:ind w:right="142"/>
              <w:rPr>
                <w:b/>
              </w:rPr>
            </w:pPr>
            <w:r w:rsidRPr="00DD2A85">
              <w:rPr>
                <w:b/>
              </w:rPr>
              <w:t>Exclusions</w:t>
            </w:r>
          </w:p>
        </w:tc>
        <w:tc>
          <w:tcPr>
            <w:tcW w:w="4961" w:type="dxa"/>
            <w:tcBorders>
              <w:top w:val="nil"/>
              <w:bottom w:val="single" w:sz="4" w:space="0" w:color="A6A6A6" w:themeColor="background1" w:themeShade="A6"/>
              <w:right w:val="nil"/>
            </w:tcBorders>
          </w:tcPr>
          <w:p w:rsidR="00DD2A85" w:rsidRPr="00017E93" w:rsidRDefault="00DD2A85" w:rsidP="003F6262">
            <w:pPr>
              <w:pStyle w:val="TableText"/>
              <w:spacing w:before="0"/>
            </w:pPr>
            <w:r w:rsidRPr="00017E93">
              <w:t>People diagnosed with colorectal cancer at death</w:t>
            </w:r>
            <w:r>
              <w:t>.</w:t>
            </w:r>
          </w:p>
        </w:tc>
      </w:tr>
      <w:tr w:rsidR="005679B2" w:rsidRPr="00C96CFB" w:rsidTr="00DD2A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rsidR="005679B2" w:rsidRPr="00DD2A85" w:rsidRDefault="00DD2A85" w:rsidP="00DD2A85">
            <w:pPr>
              <w:pStyle w:val="TableText"/>
              <w:ind w:right="142"/>
              <w:rPr>
                <w:b/>
              </w:rPr>
            </w:pPr>
            <w:r>
              <w:rPr>
                <w:b/>
              </w:rPr>
              <w:t>Data sources</w:t>
            </w:r>
          </w:p>
        </w:tc>
        <w:tc>
          <w:tcPr>
            <w:tcW w:w="4961" w:type="dxa"/>
            <w:tcBorders>
              <w:top w:val="single" w:sz="4" w:space="0" w:color="A6A6A6" w:themeColor="background1" w:themeShade="A6"/>
              <w:bottom w:val="single" w:sz="4" w:space="0" w:color="A6A6A6" w:themeColor="background1" w:themeShade="A6"/>
              <w:right w:val="nil"/>
            </w:tcBorders>
          </w:tcPr>
          <w:p w:rsidR="005679B2" w:rsidRPr="00017E93" w:rsidRDefault="005679B2" w:rsidP="00DD2A85">
            <w:pPr>
              <w:pStyle w:val="TableText"/>
            </w:pPr>
            <w:r>
              <w:t>NZCR</w:t>
            </w:r>
            <w:r w:rsidRPr="00017E93">
              <w:t>, national screening database, NMDS</w:t>
            </w:r>
            <w:r w:rsidR="00DD2A85">
              <w:t>.</w:t>
            </w:r>
          </w:p>
        </w:tc>
      </w:tr>
      <w:tr w:rsidR="005679B2" w:rsidRPr="00C96CFB" w:rsidTr="00DD2A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rsidR="005679B2" w:rsidRPr="00DD2A85" w:rsidRDefault="005679B2" w:rsidP="00DD2A85">
            <w:pPr>
              <w:pStyle w:val="TableText"/>
              <w:ind w:right="142"/>
              <w:rPr>
                <w:b/>
              </w:rPr>
            </w:pPr>
            <w:r w:rsidRPr="00DD2A85">
              <w:rPr>
                <w:b/>
              </w:rPr>
              <w:t>Notes</w:t>
            </w:r>
          </w:p>
        </w:tc>
        <w:tc>
          <w:tcPr>
            <w:tcW w:w="4961" w:type="dxa"/>
            <w:tcBorders>
              <w:top w:val="single" w:sz="4" w:space="0" w:color="A6A6A6" w:themeColor="background1" w:themeShade="A6"/>
              <w:bottom w:val="single" w:sz="4" w:space="0" w:color="A6A6A6" w:themeColor="background1" w:themeShade="A6"/>
              <w:right w:val="nil"/>
            </w:tcBorders>
          </w:tcPr>
          <w:p w:rsidR="005679B2" w:rsidRPr="00D64F07" w:rsidRDefault="005679B2" w:rsidP="00DD2A85">
            <w:pPr>
              <w:pStyle w:val="TableText"/>
            </w:pPr>
            <w:r w:rsidRPr="00017E93">
              <w:t xml:space="preserve">This indicator </w:t>
            </w:r>
            <w:r>
              <w:t xml:space="preserve">can be reported </w:t>
            </w:r>
            <w:r w:rsidRPr="00D64F07">
              <w:t>in 2019</w:t>
            </w:r>
            <w:r>
              <w:t>.</w:t>
            </w:r>
          </w:p>
        </w:tc>
      </w:tr>
    </w:tbl>
    <w:p w:rsidR="00DD2A85" w:rsidRDefault="00DD2A85" w:rsidP="00DD2A85"/>
    <w:p w:rsidR="005679B2" w:rsidRPr="0090762F" w:rsidRDefault="005679B2" w:rsidP="00DD2A85">
      <w:pPr>
        <w:pStyle w:val="Heading2"/>
      </w:pPr>
      <w:bookmarkStart w:id="38" w:name="_Time_from_first"/>
      <w:bookmarkStart w:id="39" w:name="_Toc1738351"/>
      <w:bookmarkStart w:id="40" w:name="_Toc2255215"/>
      <w:bookmarkEnd w:id="38"/>
      <w:r>
        <w:lastRenderedPageBreak/>
        <w:t xml:space="preserve">Timeliness of </w:t>
      </w:r>
      <w:r w:rsidRPr="005526F9">
        <w:t>treatment</w:t>
      </w:r>
      <w:bookmarkEnd w:id="39"/>
      <w:bookmarkEnd w:id="40"/>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560"/>
        <w:gridCol w:w="1417"/>
        <w:gridCol w:w="5103"/>
      </w:tblGrid>
      <w:tr w:rsidR="005679B2" w:rsidRPr="00C96CFB" w:rsidTr="003F6262">
        <w:trPr>
          <w:cantSplit/>
        </w:trPr>
        <w:tc>
          <w:tcPr>
            <w:tcW w:w="2977" w:type="dxa"/>
            <w:gridSpan w:val="2"/>
          </w:tcPr>
          <w:p w:rsidR="005679B2" w:rsidRPr="003F6262" w:rsidRDefault="005679B2" w:rsidP="009F192C">
            <w:pPr>
              <w:pStyle w:val="TableText"/>
              <w:ind w:right="142"/>
              <w:rPr>
                <w:b/>
              </w:rPr>
            </w:pPr>
            <w:r w:rsidRPr="003F6262">
              <w:rPr>
                <w:b/>
              </w:rPr>
              <w:t>Indicator description</w:t>
            </w:r>
          </w:p>
        </w:tc>
        <w:tc>
          <w:tcPr>
            <w:tcW w:w="5103" w:type="dxa"/>
          </w:tcPr>
          <w:p w:rsidR="005679B2" w:rsidRPr="00017E93" w:rsidRDefault="005679B2" w:rsidP="009F192C">
            <w:pPr>
              <w:pStyle w:val="TableText"/>
            </w:pPr>
            <w:r w:rsidRPr="00017E93">
              <w:t>Time from first histological diagnosis to first definitive treatment</w:t>
            </w:r>
            <w:r w:rsidR="003F6262">
              <w:t>.</w:t>
            </w:r>
          </w:p>
        </w:tc>
      </w:tr>
      <w:tr w:rsidR="005679B2" w:rsidRPr="00C96CFB" w:rsidTr="003F6262">
        <w:trPr>
          <w:cantSplit/>
        </w:trPr>
        <w:tc>
          <w:tcPr>
            <w:tcW w:w="2977" w:type="dxa"/>
            <w:gridSpan w:val="2"/>
          </w:tcPr>
          <w:p w:rsidR="005679B2" w:rsidRPr="003F6262" w:rsidRDefault="005679B2" w:rsidP="003F6262">
            <w:pPr>
              <w:pStyle w:val="TableText"/>
              <w:ind w:right="142"/>
              <w:rPr>
                <w:b/>
              </w:rPr>
            </w:pPr>
            <w:r w:rsidRPr="003F6262">
              <w:rPr>
                <w:b/>
              </w:rPr>
              <w:t>Rationale and evidence</w:t>
            </w:r>
          </w:p>
        </w:tc>
        <w:tc>
          <w:tcPr>
            <w:tcW w:w="5103" w:type="dxa"/>
          </w:tcPr>
          <w:p w:rsidR="005679B2" w:rsidRDefault="005679B2" w:rsidP="003F6262">
            <w:pPr>
              <w:pStyle w:val="TableText"/>
            </w:pPr>
            <w:r>
              <w:t>Timely high-quality care delivers the best outcomes for people diagnosed with bowel cancer.</w:t>
            </w:r>
          </w:p>
          <w:p w:rsidR="005679B2" w:rsidRDefault="005679B2" w:rsidP="003F6262">
            <w:pPr>
              <w:pStyle w:val="TableText"/>
            </w:pPr>
            <w:r>
              <w:t>Timely treatment following diagnosis of cancer contributes to a better patient experience by reducing anxiety and uncertainty and minimising the risk of deterioration prior to treatment.</w:t>
            </w:r>
          </w:p>
          <w:p w:rsidR="005679B2" w:rsidRPr="00017E93" w:rsidRDefault="005679B2" w:rsidP="003F6262">
            <w:pPr>
              <w:pStyle w:val="TableText"/>
            </w:pPr>
            <w:r>
              <w:t>Previous studies have identified ethnic inequalities in timely access to treatment; ensuring timely treatment for all w</w:t>
            </w:r>
            <w:r w:rsidR="003F6262">
              <w:t>ill likely reduce equity gaps.</w:t>
            </w:r>
          </w:p>
        </w:tc>
      </w:tr>
      <w:tr w:rsidR="005679B2" w:rsidRPr="00C96CFB" w:rsidTr="003F6262">
        <w:trPr>
          <w:cantSplit/>
        </w:trPr>
        <w:tc>
          <w:tcPr>
            <w:tcW w:w="2977" w:type="dxa"/>
            <w:gridSpan w:val="2"/>
          </w:tcPr>
          <w:p w:rsidR="005679B2" w:rsidRPr="003F6262" w:rsidRDefault="005679B2" w:rsidP="003F6262">
            <w:pPr>
              <w:pStyle w:val="TableText"/>
              <w:ind w:right="142"/>
              <w:rPr>
                <w:b/>
              </w:rPr>
            </w:pPr>
            <w:r w:rsidRPr="003F6262">
              <w:rPr>
                <w:b/>
              </w:rPr>
              <w:t>Equity/Māori health gain</w:t>
            </w:r>
          </w:p>
        </w:tc>
        <w:tc>
          <w:tcPr>
            <w:tcW w:w="5103" w:type="dxa"/>
          </w:tcPr>
          <w:p w:rsidR="005679B2" w:rsidRPr="00017E93" w:rsidRDefault="005679B2" w:rsidP="001B336B">
            <w:pPr>
              <w:pStyle w:val="TableText"/>
            </w:pPr>
            <w:r>
              <w:t>A</w:t>
            </w:r>
            <w:r w:rsidRPr="00C96CFB">
              <w:t xml:space="preserve"> previous study</w:t>
            </w:r>
            <w:r>
              <w:t xml:space="preserve"> found that Māori</w:t>
            </w:r>
            <w:r w:rsidRPr="00C96CFB">
              <w:t xml:space="preserve"> were more likely to </w:t>
            </w:r>
            <w:r>
              <w:t xml:space="preserve">experience treatment delays. </w:t>
            </w:r>
            <w:r>
              <w:fldChar w:fldCharType="begin"/>
            </w:r>
            <w:r>
              <w:instrText xml:space="preserve"> ADDIN EN.CITE &lt;EndNote&gt;&lt;Cite&gt;&lt;Author&gt;Hill&lt;/Author&gt;&lt;Year&gt;2010&lt;/Year&gt;&lt;RecNum&gt;8&lt;/RecNum&gt;&lt;DisplayText&gt;(Hill et al 2010b)&lt;/DisplayText&gt;&lt;record&gt;&lt;rec-number&gt;8&lt;/rec-number&gt;&lt;foreign-keys&gt;&lt;key app="EN" db-id="ezt95dfawvtw0kezr9npa0wivxfze9902pwz"&gt;8&lt;/key&gt;&lt;/foreign-keys&gt;&lt;ref-type name="Journal Article"&gt;17&lt;/ref-type&gt;&lt;contributors&gt;&lt;authors&gt;&lt;author&gt;Hill, S.&lt;/author&gt;&lt;author&gt;Sarfati, D.&lt;/author&gt;&lt;author&gt;Blakely, T.&lt;/author&gt;&lt;author&gt;Robson, B.&lt;/author&gt;&lt;author&gt;Purdie, G.&lt;/author&gt;&lt;author&gt;Dennett, E.&lt;/author&gt;&lt;author&gt;Cormack, D.&lt;/author&gt;&lt;author&gt;Dew, K.&lt;/author&gt;&lt;author&gt;Ayanian, J. Z.&lt;/author&gt;&lt;author&gt;Kawachi, I.&lt;/author&gt;&lt;/authors&gt;&lt;/contributors&gt;&lt;auth-address&gt;Global Public Health Unit, University of Edinburgh, Edinburgh, United Kingdom. s.e.hill@ed.ac.uk&lt;/auth-address&gt;&lt;titles&gt;&lt;title&gt;Ethnicity and management of colon cancer in New Zealand: do indigenous patients get a worse deal?&lt;/title&gt;&lt;secondary-title&gt;Cancer&lt;/secondary-title&gt;&lt;alt-title&gt;Cancer&lt;/alt-title&gt;&lt;/titles&gt;&lt;periodical&gt;&lt;full-title&gt;Cancer&lt;/full-title&gt;&lt;abbr-1&gt;Cancer&lt;/abbr-1&gt;&lt;/periodical&gt;&lt;alt-periodical&gt;&lt;full-title&gt;Cancer&lt;/full-title&gt;&lt;abbr-1&gt;Cancer&lt;/abbr-1&gt;&lt;/alt-periodical&gt;&lt;pages&gt;3205-14&lt;/pages&gt;&lt;volume&gt;116&lt;/volume&gt;&lt;number&gt;13&lt;/number&gt;&lt;edition&gt;2010/06/22&lt;/edition&gt;&lt;keywords&gt;&lt;keyword&gt;Chemotherapy, Adjuvant&lt;/keyword&gt;&lt;keyword&gt;Colonic Neoplasms/ ethnology/ therapy&lt;/keyword&gt;&lt;keyword&gt;Ethnic Groups&lt;/keyword&gt;&lt;keyword&gt;Female&lt;/keyword&gt;&lt;keyword&gt;Health Services, Indigenous&lt;/keyword&gt;&lt;keyword&gt;Healthcare Disparities&lt;/keyword&gt;&lt;keyword&gt;Humans&lt;/keyword&gt;&lt;keyword&gt;Lymph Node Excision&lt;/keyword&gt;&lt;keyword&gt;Male&lt;/keyword&gt;&lt;keyword&gt;Middle Aged&lt;/keyword&gt;&lt;keyword&gt;New Zealand&lt;/keyword&gt;&lt;keyword&gt;Quality of Health Care&lt;/keyword&gt;&lt;/keywords&gt;&lt;dates&gt;&lt;year&gt;2010&lt;/year&gt;&lt;pub-dates&gt;&lt;date&gt;Jul 01&lt;/date&gt;&lt;/pub-dates&gt;&lt;/dates&gt;&lt;isbn&gt;0008-543X (Print)&amp;#xD;0008-543X (Linking)&lt;/isbn&gt;&lt;accession-num&gt;20564634&lt;/accession-num&gt;&lt;urls&gt;&lt;/urls&gt;&lt;electronic-resource-num&gt;10.1002/cncr.25127&lt;/electronic-resource-num&gt;&lt;remote-database-provider&gt;NLM&lt;/remote-database-provider&gt;&lt;language&gt;eng&lt;/language&gt;&lt;/record&gt;&lt;/Cite&gt;&lt;/EndNote&gt;</w:instrText>
            </w:r>
            <w:r>
              <w:fldChar w:fldCharType="separate"/>
            </w:r>
            <w:r>
              <w:rPr>
                <w:noProof/>
              </w:rPr>
              <w:t>(</w:t>
            </w:r>
            <w:hyperlink w:anchor="_ENREF_12" w:tooltip="Hill, 2010 #8" w:history="1">
              <w:r w:rsidR="001B336B">
                <w:rPr>
                  <w:noProof/>
                </w:rPr>
                <w:t>Hill et al 2010b</w:t>
              </w:r>
            </w:hyperlink>
            <w:r>
              <w:rPr>
                <w:noProof/>
              </w:rPr>
              <w:t>)</w:t>
            </w:r>
            <w:r>
              <w:fldChar w:fldCharType="end"/>
            </w:r>
            <w:r w:rsidR="003F6262">
              <w:t>.</w:t>
            </w:r>
          </w:p>
        </w:tc>
      </w:tr>
      <w:tr w:rsidR="003F6262" w:rsidRPr="00C96CFB" w:rsidTr="00F5383B">
        <w:trPr>
          <w:cantSplit/>
        </w:trPr>
        <w:tc>
          <w:tcPr>
            <w:tcW w:w="1560" w:type="dxa"/>
            <w:vMerge w:val="restart"/>
          </w:tcPr>
          <w:p w:rsidR="003F6262" w:rsidRPr="003F6262" w:rsidRDefault="003F6262" w:rsidP="003F6262">
            <w:pPr>
              <w:pStyle w:val="TableText"/>
              <w:ind w:right="142"/>
              <w:rPr>
                <w:b/>
              </w:rPr>
            </w:pPr>
            <w:r w:rsidRPr="003F6262">
              <w:rPr>
                <w:b/>
              </w:rPr>
              <w:t>Specifications</w:t>
            </w:r>
          </w:p>
        </w:tc>
        <w:tc>
          <w:tcPr>
            <w:tcW w:w="1417" w:type="dxa"/>
            <w:tcBorders>
              <w:bottom w:val="nil"/>
            </w:tcBorders>
          </w:tcPr>
          <w:p w:rsidR="003F6262" w:rsidRPr="003F6262" w:rsidRDefault="003F6262" w:rsidP="003F6262">
            <w:pPr>
              <w:pStyle w:val="TableText"/>
              <w:ind w:right="142"/>
              <w:rPr>
                <w:b/>
              </w:rPr>
            </w:pPr>
            <w:r w:rsidRPr="003F6262">
              <w:rPr>
                <w:b/>
              </w:rPr>
              <w:t>Numerator</w:t>
            </w:r>
          </w:p>
        </w:tc>
        <w:tc>
          <w:tcPr>
            <w:tcW w:w="5103" w:type="dxa"/>
            <w:tcBorders>
              <w:bottom w:val="nil"/>
            </w:tcBorders>
          </w:tcPr>
          <w:p w:rsidR="003F6262" w:rsidRPr="00017E93" w:rsidRDefault="003F6262" w:rsidP="003F6262">
            <w:pPr>
              <w:pStyle w:val="TableText"/>
            </w:pPr>
            <w:r w:rsidRPr="00017E93">
              <w:t xml:space="preserve">Time from first histological diagnosis to date of </w:t>
            </w:r>
            <w:r>
              <w:t xml:space="preserve">first </w:t>
            </w:r>
            <w:r w:rsidRPr="00017E93">
              <w:t>treatment</w:t>
            </w:r>
            <w:r>
              <w:t>.</w:t>
            </w:r>
          </w:p>
        </w:tc>
      </w:tr>
      <w:tr w:rsidR="003F6262" w:rsidRPr="00C96CFB" w:rsidTr="00F5383B">
        <w:trPr>
          <w:cantSplit/>
        </w:trPr>
        <w:tc>
          <w:tcPr>
            <w:tcW w:w="1560" w:type="dxa"/>
            <w:vMerge/>
          </w:tcPr>
          <w:p w:rsidR="003F6262" w:rsidRPr="003F6262" w:rsidRDefault="003F6262" w:rsidP="003F6262">
            <w:pPr>
              <w:pStyle w:val="TableText"/>
              <w:ind w:right="142"/>
              <w:rPr>
                <w:b/>
              </w:rPr>
            </w:pPr>
          </w:p>
        </w:tc>
        <w:tc>
          <w:tcPr>
            <w:tcW w:w="1417" w:type="dxa"/>
            <w:tcBorders>
              <w:top w:val="nil"/>
              <w:bottom w:val="nil"/>
            </w:tcBorders>
          </w:tcPr>
          <w:p w:rsidR="003F6262" w:rsidRPr="003F6262" w:rsidRDefault="003F6262" w:rsidP="003F6262">
            <w:pPr>
              <w:pStyle w:val="TableText"/>
              <w:spacing w:before="0"/>
              <w:ind w:right="142"/>
              <w:rPr>
                <w:b/>
              </w:rPr>
            </w:pPr>
            <w:r w:rsidRPr="003F6262">
              <w:rPr>
                <w:b/>
              </w:rPr>
              <w:t>Denominator</w:t>
            </w:r>
          </w:p>
        </w:tc>
        <w:tc>
          <w:tcPr>
            <w:tcW w:w="5103" w:type="dxa"/>
            <w:tcBorders>
              <w:top w:val="nil"/>
              <w:bottom w:val="nil"/>
            </w:tcBorders>
          </w:tcPr>
          <w:p w:rsidR="003F6262" w:rsidRPr="00017E93" w:rsidRDefault="003F6262" w:rsidP="003F6262">
            <w:pPr>
              <w:pStyle w:val="TableText"/>
              <w:spacing w:before="0"/>
            </w:pPr>
            <w:r w:rsidRPr="00017E93">
              <w:t>People having treatment for colorectal cancer</w:t>
            </w:r>
            <w:r>
              <w:t>.</w:t>
            </w:r>
          </w:p>
        </w:tc>
      </w:tr>
      <w:tr w:rsidR="003F6262" w:rsidRPr="00C96CFB" w:rsidTr="00F5383B">
        <w:trPr>
          <w:cantSplit/>
        </w:trPr>
        <w:tc>
          <w:tcPr>
            <w:tcW w:w="1560" w:type="dxa"/>
            <w:vMerge/>
          </w:tcPr>
          <w:p w:rsidR="003F6262" w:rsidRPr="003F6262" w:rsidRDefault="003F6262" w:rsidP="003F6262">
            <w:pPr>
              <w:pStyle w:val="TableText"/>
              <w:ind w:right="142"/>
              <w:rPr>
                <w:b/>
              </w:rPr>
            </w:pPr>
          </w:p>
        </w:tc>
        <w:tc>
          <w:tcPr>
            <w:tcW w:w="1417" w:type="dxa"/>
            <w:tcBorders>
              <w:top w:val="nil"/>
            </w:tcBorders>
          </w:tcPr>
          <w:p w:rsidR="003F6262" w:rsidRPr="003F6262" w:rsidRDefault="003F6262" w:rsidP="003F6262">
            <w:pPr>
              <w:pStyle w:val="TableText"/>
              <w:spacing w:before="0"/>
              <w:ind w:right="142"/>
              <w:rPr>
                <w:b/>
              </w:rPr>
            </w:pPr>
            <w:r w:rsidRPr="003F6262">
              <w:rPr>
                <w:b/>
              </w:rPr>
              <w:t>Exclusions</w:t>
            </w:r>
          </w:p>
        </w:tc>
        <w:tc>
          <w:tcPr>
            <w:tcW w:w="5103" w:type="dxa"/>
            <w:tcBorders>
              <w:top w:val="nil"/>
            </w:tcBorders>
          </w:tcPr>
          <w:p w:rsidR="003F6262" w:rsidRPr="00017E93" w:rsidRDefault="003F6262" w:rsidP="003F6262">
            <w:pPr>
              <w:pStyle w:val="TableText"/>
              <w:spacing w:before="0"/>
            </w:pPr>
            <w:r>
              <w:t>None.</w:t>
            </w:r>
          </w:p>
        </w:tc>
      </w:tr>
      <w:tr w:rsidR="005679B2" w:rsidRPr="00C96CFB" w:rsidTr="003F6262">
        <w:trPr>
          <w:cantSplit/>
        </w:trPr>
        <w:tc>
          <w:tcPr>
            <w:tcW w:w="2977" w:type="dxa"/>
            <w:gridSpan w:val="2"/>
          </w:tcPr>
          <w:p w:rsidR="005679B2" w:rsidRPr="003F6262" w:rsidRDefault="003F6262" w:rsidP="003F6262">
            <w:pPr>
              <w:pStyle w:val="TableText"/>
              <w:ind w:right="142"/>
              <w:rPr>
                <w:b/>
              </w:rPr>
            </w:pPr>
            <w:r>
              <w:rPr>
                <w:b/>
              </w:rPr>
              <w:t>Data sources</w:t>
            </w:r>
          </w:p>
        </w:tc>
        <w:tc>
          <w:tcPr>
            <w:tcW w:w="5103" w:type="dxa"/>
          </w:tcPr>
          <w:p w:rsidR="005679B2" w:rsidRPr="00017E93" w:rsidRDefault="005679B2" w:rsidP="003F6262">
            <w:pPr>
              <w:pStyle w:val="TableText"/>
            </w:pPr>
            <w:r>
              <w:t>NZCR</w:t>
            </w:r>
            <w:r w:rsidRPr="00017E93">
              <w:t xml:space="preserve">, NMDS, </w:t>
            </w:r>
            <w:r>
              <w:t>ROC</w:t>
            </w:r>
            <w:r w:rsidRPr="00017E93">
              <w:t>, PHARMS</w:t>
            </w:r>
            <w:r w:rsidR="003F6262">
              <w:t>.</w:t>
            </w:r>
          </w:p>
        </w:tc>
      </w:tr>
      <w:tr w:rsidR="005679B2" w:rsidRPr="00C96CFB" w:rsidTr="003F6262">
        <w:trPr>
          <w:cantSplit/>
        </w:trPr>
        <w:tc>
          <w:tcPr>
            <w:tcW w:w="2977" w:type="dxa"/>
            <w:gridSpan w:val="2"/>
          </w:tcPr>
          <w:p w:rsidR="005679B2" w:rsidRPr="003F6262" w:rsidRDefault="005679B2" w:rsidP="003F6262">
            <w:pPr>
              <w:pStyle w:val="TableText"/>
              <w:ind w:right="142"/>
              <w:rPr>
                <w:b/>
              </w:rPr>
            </w:pPr>
            <w:r w:rsidRPr="003F6262">
              <w:rPr>
                <w:b/>
              </w:rPr>
              <w:t>Notes</w:t>
            </w:r>
          </w:p>
        </w:tc>
        <w:tc>
          <w:tcPr>
            <w:tcW w:w="5103" w:type="dxa"/>
          </w:tcPr>
          <w:p w:rsidR="005679B2" w:rsidRPr="00D64F07" w:rsidRDefault="005679B2" w:rsidP="003F6262">
            <w:pPr>
              <w:pStyle w:val="TableText"/>
            </w:pPr>
            <w:r w:rsidRPr="00017E93">
              <w:t>This indicator was investigated in 2018</w:t>
            </w:r>
            <w:r w:rsidRPr="00D64F07">
              <w:t>.</w:t>
            </w:r>
          </w:p>
          <w:p w:rsidR="005679B2" w:rsidRPr="00D64F07" w:rsidRDefault="005679B2" w:rsidP="003F6262">
            <w:pPr>
              <w:pStyle w:val="TableText"/>
            </w:pPr>
            <w:r w:rsidRPr="00D64F07">
              <w:t xml:space="preserve">The histology date currently available </w:t>
            </w:r>
            <w:r>
              <w:t>on</w:t>
            </w:r>
            <w:r w:rsidRPr="00D64F07">
              <w:t xml:space="preserve"> </w:t>
            </w:r>
            <w:r>
              <w:t>the NZCR</w:t>
            </w:r>
            <w:r w:rsidRPr="00D64F07">
              <w:t xml:space="preserve"> is most often the date of definitive histology following surgery</w:t>
            </w:r>
            <w:r>
              <w:t>,</w:t>
            </w:r>
            <w:r w:rsidRPr="00D64F07">
              <w:t xml:space="preserve"> rather than the earlier biopsy date (eg</w:t>
            </w:r>
            <w:r>
              <w:t>,</w:t>
            </w:r>
            <w:r w:rsidRPr="00D64F07">
              <w:t xml:space="preserve"> when diagnosis was first made).</w:t>
            </w:r>
          </w:p>
          <w:p w:rsidR="005679B2" w:rsidRPr="00D64F07" w:rsidRDefault="005679B2" w:rsidP="003F6262">
            <w:pPr>
              <w:pStyle w:val="TableText"/>
            </w:pPr>
            <w:r>
              <w:t>This</w:t>
            </w:r>
            <w:r w:rsidRPr="00D64F07">
              <w:t xml:space="preserve"> indicator </w:t>
            </w:r>
            <w:r>
              <w:t>cannot be</w:t>
            </w:r>
            <w:r w:rsidRPr="00D64F07">
              <w:t xml:space="preserve"> reported</w:t>
            </w:r>
            <w:r>
              <w:t xml:space="preserve"> in 2019.</w:t>
            </w:r>
          </w:p>
        </w:tc>
      </w:tr>
    </w:tbl>
    <w:p w:rsidR="005679B2" w:rsidRDefault="005679B2" w:rsidP="003F6262"/>
    <w:p w:rsidR="00770442" w:rsidRDefault="005679B2" w:rsidP="005679B2">
      <w:pPr>
        <w:pStyle w:val="Heading2"/>
      </w:pPr>
      <w:bookmarkStart w:id="41" w:name="_Stage_at_diagnosis"/>
      <w:bookmarkStart w:id="42" w:name="_Toc1738352"/>
      <w:bookmarkStart w:id="43" w:name="_Toc2255216"/>
      <w:bookmarkEnd w:id="41"/>
      <w:r>
        <w:lastRenderedPageBreak/>
        <w:t>Stage at diagnosis</w:t>
      </w:r>
      <w:bookmarkEnd w:id="42"/>
      <w:bookmarkEnd w:id="43"/>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417"/>
        <w:gridCol w:w="5103"/>
      </w:tblGrid>
      <w:tr w:rsidR="005679B2" w:rsidRPr="00C96CFB" w:rsidTr="00F5383B">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F5383B" w:rsidRDefault="005679B2" w:rsidP="009F192C">
            <w:pPr>
              <w:pStyle w:val="TableText"/>
              <w:rPr>
                <w:b/>
              </w:rPr>
            </w:pPr>
            <w:r w:rsidRPr="00F5383B">
              <w:rPr>
                <w:b/>
              </w:rPr>
              <w:t>Indicator description</w:t>
            </w:r>
          </w:p>
        </w:tc>
        <w:tc>
          <w:tcPr>
            <w:tcW w:w="5103" w:type="dxa"/>
            <w:tcBorders>
              <w:top w:val="single" w:sz="4" w:space="0" w:color="A6A6A6" w:themeColor="background1" w:themeShade="A6"/>
              <w:bottom w:val="single" w:sz="4" w:space="0" w:color="A6A6A6" w:themeColor="background1" w:themeShade="A6"/>
              <w:right w:val="nil"/>
            </w:tcBorders>
          </w:tcPr>
          <w:p w:rsidR="005679B2" w:rsidRPr="00710A97" w:rsidRDefault="005679B2" w:rsidP="009F192C">
            <w:pPr>
              <w:pStyle w:val="TableText"/>
            </w:pPr>
            <w:r w:rsidRPr="00710A97">
              <w:t>Proportion of people with colorectal cancer by stage at diagnosis</w:t>
            </w:r>
            <w:r w:rsidR="00B61E0D">
              <w:t>.</w:t>
            </w:r>
          </w:p>
        </w:tc>
      </w:tr>
      <w:tr w:rsidR="005679B2" w:rsidRPr="00C96CFB" w:rsidTr="00F5383B">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F5383B" w:rsidRDefault="005679B2" w:rsidP="009F192C">
            <w:pPr>
              <w:pStyle w:val="TableText"/>
              <w:rPr>
                <w:b/>
              </w:rPr>
            </w:pPr>
            <w:r w:rsidRPr="00F5383B">
              <w:rPr>
                <w:b/>
              </w:rPr>
              <w:t>Rationale and evidence</w:t>
            </w:r>
          </w:p>
        </w:tc>
        <w:tc>
          <w:tcPr>
            <w:tcW w:w="5103" w:type="dxa"/>
            <w:tcBorders>
              <w:top w:val="single" w:sz="4" w:space="0" w:color="A6A6A6" w:themeColor="background1" w:themeShade="A6"/>
              <w:bottom w:val="single" w:sz="4" w:space="0" w:color="A6A6A6" w:themeColor="background1" w:themeShade="A6"/>
              <w:right w:val="nil"/>
            </w:tcBorders>
          </w:tcPr>
          <w:p w:rsidR="00770442" w:rsidRDefault="005679B2" w:rsidP="009F192C">
            <w:pPr>
              <w:pStyle w:val="TableText"/>
            </w:pPr>
            <w:r w:rsidRPr="00710A97">
              <w:t>Stage at diagnosis is the most important determinant of prognosis.</w:t>
            </w:r>
          </w:p>
          <w:p w:rsidR="00770442" w:rsidRDefault="005679B2" w:rsidP="009F192C">
            <w:pPr>
              <w:pStyle w:val="TableText"/>
            </w:pPr>
            <w:r w:rsidRPr="00710A97">
              <w:t>People who are diagnosed when their cancer is at an early stage have significantly improved survival outcomes</w:t>
            </w:r>
            <w:r>
              <w:t xml:space="preserve"> </w:t>
            </w:r>
            <w:r>
              <w:fldChar w:fldCharType="begin"/>
            </w:r>
            <w:r>
              <w:instrText xml:space="preserve"> ADDIN EN.CITE &lt;EndNote&gt;&lt;Cite&gt;&lt;Author&gt;McPhail&lt;/Author&gt;&lt;Year&gt;2015&lt;/Year&gt;&lt;RecNum&gt;49&lt;/RecNum&gt;&lt;DisplayText&gt;(McPhail et al 2015)&lt;/DisplayText&gt;&lt;record&gt;&lt;rec-number&gt;49&lt;/rec-number&gt;&lt;foreign-keys&gt;&lt;key app="EN" db-id="ezt95dfawvtw0kezr9npa0wivxfze9902pwz"&gt;49&lt;/key&gt;&lt;/foreign-keys&gt;&lt;ref-type name="Journal Article"&gt;17&lt;/ref-type&gt;&lt;contributors&gt;&lt;authors&gt;&lt;author&gt;McPhail, S.&lt;/author&gt;&lt;author&gt;Johnson, S.&lt;/author&gt;&lt;author&gt;Greenberg, D.&lt;/author&gt;&lt;author&gt;Peake, M.&lt;/author&gt;&lt;author&gt;Rous, B.&lt;/author&gt;&lt;/authors&gt;&lt;/contributors&gt;&lt;titles&gt;&lt;title&gt;Stage at diagnosis and early mortality from cancer in England&lt;/title&gt;&lt;secondary-title&gt;British Journal Of Cancer&lt;/secondary-title&gt;&lt;/titles&gt;&lt;periodical&gt;&lt;full-title&gt;British Journal Of Cancer&lt;/full-title&gt;&lt;/periodical&gt;&lt;pages&gt;S108&lt;/pages&gt;&lt;volume&gt;112&lt;/volume&gt;&lt;dates&gt;&lt;year&gt;2015&lt;/year&gt;&lt;pub-dates&gt;&lt;date&gt;03/03/online&lt;/date&gt;&lt;/pub-dates&gt;&lt;/dates&gt;&lt;publisher&gt;The Author(s)&lt;/publisher&gt;&lt;work-type&gt;Full Paper&lt;/work-type&gt;&lt;urls&gt;&lt;related-urls&gt;&lt;url&gt;http://dx.doi.org/10.1038/bjc.2015.49&lt;/url&gt;&lt;/related-urls&gt;&lt;/urls&gt;&lt;electronic-resource-num&gt;10.1038/bjc.2015.49&amp;#xD;https://www.nature.com/articles/bjc201549#supplementary-information&lt;/electronic-resource-num&gt;&lt;/record&gt;&lt;/Cite&gt;&lt;/EndNote&gt;</w:instrText>
            </w:r>
            <w:r>
              <w:fldChar w:fldCharType="separate"/>
            </w:r>
            <w:r>
              <w:rPr>
                <w:noProof/>
              </w:rPr>
              <w:t>(</w:t>
            </w:r>
            <w:hyperlink w:anchor="_ENREF_20" w:tooltip="McPhail, 2015 #49" w:history="1">
              <w:r w:rsidR="001B336B">
                <w:rPr>
                  <w:noProof/>
                </w:rPr>
                <w:t>McPhail et al 2015</w:t>
              </w:r>
            </w:hyperlink>
            <w:r>
              <w:rPr>
                <w:noProof/>
              </w:rPr>
              <w:t>)</w:t>
            </w:r>
            <w:r>
              <w:fldChar w:fldCharType="end"/>
            </w:r>
            <w:r w:rsidR="00F5383B">
              <w:t>.</w:t>
            </w:r>
          </w:p>
          <w:p w:rsidR="005679B2" w:rsidRPr="00710A97" w:rsidRDefault="005679B2" w:rsidP="009F192C">
            <w:pPr>
              <w:pStyle w:val="TableText"/>
            </w:pPr>
            <w:r w:rsidRPr="00710A97">
              <w:t>Stage is also a critical element in determining appropriate treatment.</w:t>
            </w:r>
          </w:p>
        </w:tc>
      </w:tr>
      <w:tr w:rsidR="005679B2" w:rsidRPr="00C96CFB" w:rsidTr="00F5383B">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F5383B" w:rsidRDefault="005679B2" w:rsidP="009F192C">
            <w:pPr>
              <w:pStyle w:val="TableText"/>
              <w:rPr>
                <w:b/>
              </w:rPr>
            </w:pPr>
            <w:r w:rsidRPr="00F5383B">
              <w:rPr>
                <w:b/>
              </w:rPr>
              <w:t>Equity/Māori health gain</w:t>
            </w:r>
          </w:p>
        </w:tc>
        <w:tc>
          <w:tcPr>
            <w:tcW w:w="5103" w:type="dxa"/>
            <w:tcBorders>
              <w:top w:val="single" w:sz="4" w:space="0" w:color="A6A6A6" w:themeColor="background1" w:themeShade="A6"/>
              <w:bottom w:val="single" w:sz="4" w:space="0" w:color="A6A6A6" w:themeColor="background1" w:themeShade="A6"/>
              <w:right w:val="nil"/>
            </w:tcBorders>
          </w:tcPr>
          <w:p w:rsidR="00770442" w:rsidRDefault="005679B2" w:rsidP="009F192C">
            <w:pPr>
              <w:pStyle w:val="TableText"/>
            </w:pPr>
            <w:r>
              <w:t>T</w:t>
            </w:r>
            <w:r w:rsidRPr="00B53322">
              <w:t xml:space="preserve">he </w:t>
            </w:r>
            <w:r>
              <w:t>PIPER study</w:t>
            </w:r>
            <w:r w:rsidRPr="00B53322">
              <w:t xml:space="preserve"> </w:t>
            </w:r>
            <w:r>
              <w:t xml:space="preserve">found that </w:t>
            </w:r>
            <w:r w:rsidRPr="00B53322">
              <w:t>Māori and Pacific people had higher proportions of metastatic (late</w:t>
            </w:r>
            <w:r>
              <w:t>-</w:t>
            </w:r>
            <w:r w:rsidRPr="00B53322">
              <w:t xml:space="preserve">stage) </w:t>
            </w:r>
            <w:r>
              <w:t xml:space="preserve">colorectal </w:t>
            </w:r>
            <w:r w:rsidRPr="00B53322">
              <w:t>disease at diagnosis than non-Māori, non-Pacific people</w:t>
            </w:r>
            <w:r>
              <w:t xml:space="preserve"> </w:t>
            </w:r>
            <w:r>
              <w:fldChar w:fldCharType="begin">
                <w:fldData xml:space="preserve">PEVuZE5vdGU+PENpdGU+PEF1dGhvcj5TaGFycGxlczwvQXV0aG9yPjxZZWFyPjIwMTg8L1llYXI+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</w:fldData>
              </w:fldChar>
            </w:r>
            <w:r w:rsidR="00A80732">
              <w:instrText xml:space="preserve"> ADDIN EN.CITE </w:instrText>
            </w:r>
            <w:r w:rsidR="00A80732">
              <w:fldChar w:fldCharType="begin">
                <w:fldData xml:space="preserve">PEVuZE5vdGU+PENpdGU+PEF1dGhvcj5TaGFycGxlczwvQXV0aG9yPjxZZWFyPjIwMTg8L1llYXI+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</w:fldData>
              </w:fldChar>
            </w:r>
            <w:r w:rsidR="00A80732">
              <w:instrText xml:space="preserve"> ADDIN EN.CITE.DATA </w:instrText>
            </w:r>
            <w:r w:rsidR="00A80732">
              <w:fldChar w:fldCharType="end"/>
            </w:r>
            <w:r>
              <w:fldChar w:fldCharType="separate"/>
            </w:r>
            <w:r w:rsidR="00A80732">
              <w:rPr>
                <w:noProof/>
              </w:rPr>
              <w:t>(</w:t>
            </w:r>
            <w:hyperlink w:anchor="_ENREF_32" w:tooltip="Sharples, 2018 #58" w:history="1">
              <w:r w:rsidR="001B336B">
                <w:rPr>
                  <w:noProof/>
                </w:rPr>
                <w:t>Sharples et al 2018</w:t>
              </w:r>
            </w:hyperlink>
            <w:r w:rsidR="00A80732">
              <w:rPr>
                <w:noProof/>
              </w:rPr>
              <w:t>)</w:t>
            </w:r>
            <w:r>
              <w:fldChar w:fldCharType="end"/>
            </w:r>
            <w:r w:rsidR="00F5383B">
              <w:t>.</w:t>
            </w:r>
            <w:r w:rsidRPr="00B53322">
              <w:t xml:space="preserve"> For example, for colon cancer, 24</w:t>
            </w:r>
            <w:r>
              <w:t> percent</w:t>
            </w:r>
            <w:r w:rsidRPr="00B53322">
              <w:t xml:space="preserve"> of people </w:t>
            </w:r>
            <w:r>
              <w:t xml:space="preserve">nationwide </w:t>
            </w:r>
            <w:r w:rsidRPr="00B53322">
              <w:t>had stage IV disease at diagnosis</w:t>
            </w:r>
            <w:r>
              <w:t>:</w:t>
            </w:r>
            <w:r w:rsidRPr="00B53322">
              <w:t xml:space="preserve"> for Māori this </w:t>
            </w:r>
            <w:r>
              <w:t xml:space="preserve">figure </w:t>
            </w:r>
            <w:r w:rsidRPr="00B53322">
              <w:t>was 32</w:t>
            </w:r>
            <w:r>
              <w:t> percent,</w:t>
            </w:r>
            <w:r w:rsidRPr="00B53322">
              <w:t xml:space="preserve"> and for Pacific people </w:t>
            </w:r>
            <w:r>
              <w:t xml:space="preserve">it was </w:t>
            </w:r>
            <w:r w:rsidRPr="00B53322">
              <w:t>35</w:t>
            </w:r>
            <w:r>
              <w:t> percent</w:t>
            </w:r>
            <w:r w:rsidRPr="00B53322">
              <w:t>.</w:t>
            </w:r>
          </w:p>
          <w:p w:rsidR="00770442" w:rsidRDefault="005679B2" w:rsidP="009F192C">
            <w:pPr>
              <w:pStyle w:val="TableText"/>
            </w:pPr>
            <w:r w:rsidRPr="00B53322">
              <w:t>The PIPER study did not find a pattern in stage at diagnosis by socioeconomic deprivation.</w:t>
            </w:r>
          </w:p>
          <w:p w:rsidR="005679B2" w:rsidRPr="00B53322" w:rsidRDefault="005679B2" w:rsidP="009F192C">
            <w:pPr>
              <w:pStyle w:val="TableText"/>
            </w:pPr>
            <w:r>
              <w:t>For many people, data on</w:t>
            </w:r>
            <w:r w:rsidRPr="00B53322">
              <w:t xml:space="preserve"> pathological stage was not available because key diagnostic procedures </w:t>
            </w:r>
            <w:r>
              <w:t>had</w:t>
            </w:r>
            <w:r w:rsidRPr="00B53322">
              <w:t xml:space="preserve"> not </w:t>
            </w:r>
            <w:r>
              <w:t xml:space="preserve">been </w:t>
            </w:r>
            <w:r w:rsidRPr="00B53322">
              <w:t>undertaken.</w:t>
            </w:r>
          </w:p>
        </w:tc>
      </w:tr>
      <w:tr w:rsidR="00F5383B" w:rsidRPr="00C96CFB" w:rsidTr="00F5383B">
        <w:trPr>
          <w:cantSplit/>
        </w:trPr>
        <w:tc>
          <w:tcPr>
            <w:tcW w:w="1560" w:type="dxa"/>
            <w:vMerge w:val="restart"/>
            <w:tcBorders>
              <w:top w:val="single" w:sz="4" w:space="0" w:color="A6A6A6" w:themeColor="background1" w:themeShade="A6"/>
              <w:left w:val="nil"/>
            </w:tcBorders>
          </w:tcPr>
          <w:p w:rsidR="00F5383B" w:rsidRPr="00F5383B" w:rsidRDefault="00F5383B" w:rsidP="009F192C">
            <w:pPr>
              <w:pStyle w:val="TableText"/>
              <w:rPr>
                <w:b/>
              </w:rPr>
            </w:pPr>
            <w:r w:rsidRPr="00F5383B">
              <w:rPr>
                <w:b/>
              </w:rPr>
              <w:t>Specifications</w:t>
            </w:r>
          </w:p>
        </w:tc>
        <w:tc>
          <w:tcPr>
            <w:tcW w:w="1417" w:type="dxa"/>
            <w:tcBorders>
              <w:top w:val="single" w:sz="4" w:space="0" w:color="A6A6A6" w:themeColor="background1" w:themeShade="A6"/>
              <w:bottom w:val="nil"/>
            </w:tcBorders>
          </w:tcPr>
          <w:p w:rsidR="00F5383B" w:rsidRPr="00F5383B" w:rsidRDefault="00F5383B" w:rsidP="009F192C">
            <w:pPr>
              <w:pStyle w:val="TableText"/>
              <w:rPr>
                <w:b/>
              </w:rPr>
            </w:pPr>
            <w:r w:rsidRPr="00F5383B">
              <w:rPr>
                <w:b/>
              </w:rPr>
              <w:t>Numerator</w:t>
            </w:r>
          </w:p>
        </w:tc>
        <w:tc>
          <w:tcPr>
            <w:tcW w:w="5103" w:type="dxa"/>
            <w:tcBorders>
              <w:top w:val="single" w:sz="4" w:space="0" w:color="A6A6A6" w:themeColor="background1" w:themeShade="A6"/>
              <w:bottom w:val="nil"/>
              <w:right w:val="nil"/>
            </w:tcBorders>
          </w:tcPr>
          <w:p w:rsidR="00F5383B" w:rsidRPr="00710A97" w:rsidRDefault="00F5383B" w:rsidP="009F192C">
            <w:pPr>
              <w:pStyle w:val="TableText"/>
            </w:pPr>
            <w:r w:rsidRPr="00710A97">
              <w:t xml:space="preserve">Number of people diagnosed with </w:t>
            </w:r>
            <w:r>
              <w:t>colorectal</w:t>
            </w:r>
            <w:r w:rsidRPr="00710A97">
              <w:t xml:space="preserve"> cancer by</w:t>
            </w:r>
            <w:r>
              <w:t xml:space="preserve"> </w:t>
            </w:r>
            <w:r w:rsidRPr="00710A97">
              <w:t>TN</w:t>
            </w:r>
            <w:r>
              <w:t>M</w:t>
            </w:r>
            <w:r w:rsidRPr="00710A97">
              <w:t xml:space="preserve"> group stage</w:t>
            </w:r>
            <w:r>
              <w:t>.</w:t>
            </w:r>
            <w:r w:rsidRPr="00F5383B">
              <w:rPr>
                <w:rStyle w:val="FootnoteReference"/>
              </w:rPr>
              <w:footnoteReference w:id="1"/>
            </w:r>
          </w:p>
        </w:tc>
      </w:tr>
      <w:tr w:rsidR="00F5383B" w:rsidRPr="00C96CFB" w:rsidTr="00F5383B">
        <w:trPr>
          <w:cantSplit/>
        </w:trPr>
        <w:tc>
          <w:tcPr>
            <w:tcW w:w="1560" w:type="dxa"/>
            <w:vMerge/>
            <w:tcBorders>
              <w:left w:val="nil"/>
            </w:tcBorders>
          </w:tcPr>
          <w:p w:rsidR="00F5383B" w:rsidRPr="00F5383B" w:rsidRDefault="00F5383B" w:rsidP="00F5383B">
            <w:pPr>
              <w:pStyle w:val="TableText"/>
              <w:rPr>
                <w:b/>
              </w:rPr>
            </w:pPr>
          </w:p>
        </w:tc>
        <w:tc>
          <w:tcPr>
            <w:tcW w:w="1417" w:type="dxa"/>
            <w:tcBorders>
              <w:top w:val="nil"/>
              <w:bottom w:val="nil"/>
            </w:tcBorders>
          </w:tcPr>
          <w:p w:rsidR="00F5383B" w:rsidRPr="00F5383B" w:rsidRDefault="00F5383B" w:rsidP="00F5383B">
            <w:pPr>
              <w:pStyle w:val="TableText"/>
              <w:spacing w:before="0"/>
              <w:rPr>
                <w:b/>
              </w:rPr>
            </w:pPr>
            <w:r w:rsidRPr="00F5383B">
              <w:rPr>
                <w:b/>
              </w:rPr>
              <w:t>Denominator</w:t>
            </w:r>
          </w:p>
        </w:tc>
        <w:tc>
          <w:tcPr>
            <w:tcW w:w="5103" w:type="dxa"/>
            <w:tcBorders>
              <w:top w:val="nil"/>
              <w:bottom w:val="nil"/>
              <w:right w:val="nil"/>
            </w:tcBorders>
          </w:tcPr>
          <w:p w:rsidR="00F5383B" w:rsidRPr="00710A97" w:rsidRDefault="00F5383B" w:rsidP="00F5383B">
            <w:pPr>
              <w:pStyle w:val="TableText"/>
              <w:spacing w:before="0"/>
            </w:pPr>
            <w:r w:rsidRPr="00710A97">
              <w:t xml:space="preserve">Number of people diagnosed with </w:t>
            </w:r>
            <w:r>
              <w:t xml:space="preserve">colorectal </w:t>
            </w:r>
            <w:r w:rsidRPr="00710A97">
              <w:t>cancer</w:t>
            </w:r>
            <w:r>
              <w:t>.</w:t>
            </w:r>
          </w:p>
        </w:tc>
      </w:tr>
      <w:tr w:rsidR="00F5383B" w:rsidRPr="00C96CFB" w:rsidTr="00F5383B">
        <w:trPr>
          <w:cantSplit/>
        </w:trPr>
        <w:tc>
          <w:tcPr>
            <w:tcW w:w="1560" w:type="dxa"/>
            <w:vMerge/>
            <w:tcBorders>
              <w:left w:val="nil"/>
              <w:bottom w:val="single" w:sz="4" w:space="0" w:color="A6A6A6" w:themeColor="background1" w:themeShade="A6"/>
            </w:tcBorders>
          </w:tcPr>
          <w:p w:rsidR="00F5383B" w:rsidRPr="00F5383B" w:rsidRDefault="00F5383B" w:rsidP="00F5383B">
            <w:pPr>
              <w:pStyle w:val="TableText"/>
              <w:rPr>
                <w:b/>
              </w:rPr>
            </w:pPr>
          </w:p>
        </w:tc>
        <w:tc>
          <w:tcPr>
            <w:tcW w:w="1417" w:type="dxa"/>
            <w:tcBorders>
              <w:top w:val="nil"/>
              <w:bottom w:val="single" w:sz="4" w:space="0" w:color="A6A6A6" w:themeColor="background1" w:themeShade="A6"/>
            </w:tcBorders>
          </w:tcPr>
          <w:p w:rsidR="00F5383B" w:rsidRPr="00F5383B" w:rsidRDefault="00F5383B" w:rsidP="00F5383B">
            <w:pPr>
              <w:pStyle w:val="TableText"/>
              <w:spacing w:before="0"/>
              <w:rPr>
                <w:b/>
              </w:rPr>
            </w:pPr>
            <w:r w:rsidRPr="00F5383B">
              <w:rPr>
                <w:b/>
              </w:rPr>
              <w:t>Exclusions</w:t>
            </w:r>
          </w:p>
        </w:tc>
        <w:tc>
          <w:tcPr>
            <w:tcW w:w="5103" w:type="dxa"/>
            <w:tcBorders>
              <w:top w:val="nil"/>
              <w:bottom w:val="single" w:sz="4" w:space="0" w:color="A6A6A6" w:themeColor="background1" w:themeShade="A6"/>
              <w:right w:val="nil"/>
            </w:tcBorders>
          </w:tcPr>
          <w:p w:rsidR="00F5383B" w:rsidRDefault="00F5383B" w:rsidP="00F5383B">
            <w:pPr>
              <w:pStyle w:val="TableText"/>
              <w:spacing w:before="0"/>
            </w:pPr>
            <w:r>
              <w:t>People</w:t>
            </w:r>
            <w:r w:rsidRPr="00710A97">
              <w:t xml:space="preserve"> </w:t>
            </w:r>
            <w:r>
              <w:t xml:space="preserve">who </w:t>
            </w:r>
            <w:r w:rsidRPr="00710A97">
              <w:t>were registered on the basis of a death certificate only</w:t>
            </w:r>
            <w:r>
              <w:t>.</w:t>
            </w:r>
          </w:p>
          <w:p w:rsidR="00F5383B" w:rsidRPr="00710A97" w:rsidRDefault="00F5383B" w:rsidP="00F5383B">
            <w:pPr>
              <w:pStyle w:val="TableText"/>
              <w:spacing w:before="0"/>
            </w:pPr>
            <w:r w:rsidRPr="00710A97">
              <w:t>People aged under 18 years at diagnosis</w:t>
            </w:r>
            <w:r>
              <w:t>.</w:t>
            </w:r>
          </w:p>
          <w:p w:rsidR="00F5383B" w:rsidRPr="00710A97" w:rsidRDefault="00F5383B" w:rsidP="00F5383B">
            <w:pPr>
              <w:pStyle w:val="TableText"/>
              <w:spacing w:before="0"/>
            </w:pPr>
            <w:r w:rsidRPr="00710A97">
              <w:t>People diagnosed with cancer of the appendix</w:t>
            </w:r>
            <w:r>
              <w:t>.</w:t>
            </w:r>
          </w:p>
        </w:tc>
      </w:tr>
      <w:tr w:rsidR="005679B2" w:rsidRPr="00C96CFB" w:rsidTr="00F5383B">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F5383B" w:rsidRDefault="00F5383B" w:rsidP="00F5383B">
            <w:pPr>
              <w:pStyle w:val="TableText"/>
              <w:rPr>
                <w:b/>
              </w:rPr>
            </w:pPr>
            <w:r>
              <w:rPr>
                <w:b/>
              </w:rPr>
              <w:t>Data sources</w:t>
            </w:r>
          </w:p>
        </w:tc>
        <w:tc>
          <w:tcPr>
            <w:tcW w:w="5103" w:type="dxa"/>
            <w:tcBorders>
              <w:top w:val="single" w:sz="4" w:space="0" w:color="A6A6A6" w:themeColor="background1" w:themeShade="A6"/>
              <w:bottom w:val="single" w:sz="4" w:space="0" w:color="A6A6A6" w:themeColor="background1" w:themeShade="A6"/>
              <w:right w:val="nil"/>
            </w:tcBorders>
          </w:tcPr>
          <w:p w:rsidR="005679B2" w:rsidRPr="00710A97" w:rsidRDefault="005679B2" w:rsidP="00F5383B">
            <w:pPr>
              <w:pStyle w:val="TableText"/>
            </w:pPr>
            <w:r>
              <w:t>NZCR</w:t>
            </w:r>
            <w:r w:rsidR="00B61E0D">
              <w:t>.</w:t>
            </w:r>
          </w:p>
        </w:tc>
      </w:tr>
      <w:tr w:rsidR="005679B2" w:rsidRPr="00C96CFB" w:rsidTr="00F5383B">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F5383B" w:rsidRDefault="005679B2" w:rsidP="00F5383B">
            <w:pPr>
              <w:pStyle w:val="TableText"/>
              <w:rPr>
                <w:b/>
              </w:rPr>
            </w:pPr>
            <w:r w:rsidRPr="00F5383B">
              <w:rPr>
                <w:b/>
              </w:rPr>
              <w:t>Notes</w:t>
            </w:r>
          </w:p>
        </w:tc>
        <w:tc>
          <w:tcPr>
            <w:tcW w:w="5103" w:type="dxa"/>
            <w:tcBorders>
              <w:top w:val="single" w:sz="4" w:space="0" w:color="A6A6A6" w:themeColor="background1" w:themeShade="A6"/>
              <w:bottom w:val="single" w:sz="4" w:space="0" w:color="A6A6A6" w:themeColor="background1" w:themeShade="A6"/>
              <w:right w:val="nil"/>
            </w:tcBorders>
          </w:tcPr>
          <w:p w:rsidR="00770442" w:rsidRDefault="005679B2" w:rsidP="00F5383B">
            <w:pPr>
              <w:pStyle w:val="TableText"/>
            </w:pPr>
            <w:r>
              <w:t>The NZCR records e</w:t>
            </w:r>
            <w:r w:rsidRPr="00B53322">
              <w:t>xtent of disease for colorectal cancer cases</w:t>
            </w:r>
            <w:r>
              <w:t>. Data on T</w:t>
            </w:r>
            <w:r w:rsidRPr="00B53322">
              <w:t>N</w:t>
            </w:r>
            <w:r>
              <w:t>M</w:t>
            </w:r>
            <w:r w:rsidRPr="00B53322">
              <w:t xml:space="preserve"> group stage is</w:t>
            </w:r>
            <w:r>
              <w:t xml:space="preserve"> </w:t>
            </w:r>
            <w:r w:rsidRPr="00B53322">
              <w:t xml:space="preserve">not consistently reported to the </w:t>
            </w:r>
            <w:r>
              <w:t>NZCR; only individual T, N and M values can be recorded at present</w:t>
            </w:r>
            <w:r w:rsidRPr="00B53322">
              <w:t>.</w:t>
            </w:r>
          </w:p>
          <w:p w:rsidR="005679B2" w:rsidRPr="00B53322" w:rsidRDefault="005679B2" w:rsidP="00F5383B">
            <w:pPr>
              <w:pStyle w:val="TableText"/>
            </w:pPr>
            <w:r w:rsidRPr="00B53322">
              <w:t xml:space="preserve">This indicator </w:t>
            </w:r>
            <w:r>
              <w:t>can</w:t>
            </w:r>
            <w:r w:rsidRPr="00B53322">
              <w:t xml:space="preserve">not </w:t>
            </w:r>
            <w:r>
              <w:t xml:space="preserve">be </w:t>
            </w:r>
            <w:r w:rsidRPr="00B53322">
              <w:t>reported in 2019.</w:t>
            </w:r>
          </w:p>
        </w:tc>
      </w:tr>
    </w:tbl>
    <w:p w:rsidR="00F5383B" w:rsidRDefault="00F5383B" w:rsidP="005679B2"/>
    <w:p w:rsidR="005679B2" w:rsidRPr="00C96CFB" w:rsidRDefault="005679B2" w:rsidP="00A1372C">
      <w:pPr>
        <w:pStyle w:val="Heading2"/>
      </w:pPr>
      <w:bookmarkStart w:id="44" w:name="_Multidisciplinary_discussion"/>
      <w:bookmarkStart w:id="45" w:name="_Toc1738353"/>
      <w:bookmarkStart w:id="46" w:name="_Toc2255217"/>
      <w:bookmarkEnd w:id="44"/>
      <w:r w:rsidRPr="005526F9">
        <w:lastRenderedPageBreak/>
        <w:t>Multidisciplinary discussion</w:t>
      </w:r>
      <w:bookmarkEnd w:id="45"/>
      <w:bookmarkEnd w:id="46"/>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417"/>
        <w:gridCol w:w="5103"/>
      </w:tblGrid>
      <w:tr w:rsidR="005679B2" w:rsidRPr="00C96CFB" w:rsidTr="00F5383B">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F5383B" w:rsidRDefault="005679B2" w:rsidP="009F192C">
            <w:pPr>
              <w:pStyle w:val="TableText"/>
              <w:rPr>
                <w:b/>
              </w:rPr>
            </w:pPr>
            <w:r w:rsidRPr="00F5383B">
              <w:rPr>
                <w:b/>
              </w:rPr>
              <w:t>Indicator description</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9F192C">
            <w:pPr>
              <w:pStyle w:val="TableText"/>
            </w:pPr>
            <w:r w:rsidRPr="00017E93">
              <w:t>Proportion of p</w:t>
            </w:r>
            <w:r>
              <w:t>eople</w:t>
            </w:r>
            <w:r w:rsidRPr="00017E93">
              <w:t xml:space="preserve"> with colorectal cancer discussed at a </w:t>
            </w:r>
            <w:r w:rsidRPr="00D64F07">
              <w:t>multidisciplinary</w:t>
            </w:r>
            <w:r w:rsidRPr="00017E93">
              <w:t xml:space="preserve"> meeting</w:t>
            </w:r>
            <w:r>
              <w:t xml:space="preserve"> (</w:t>
            </w:r>
            <w:r w:rsidRPr="00017E93">
              <w:t>MD</w:t>
            </w:r>
            <w:r>
              <w:t>M)</w:t>
            </w:r>
            <w:r w:rsidR="00F5383B">
              <w:t>.</w:t>
            </w:r>
          </w:p>
        </w:tc>
      </w:tr>
      <w:tr w:rsidR="005679B2" w:rsidRPr="00C96CFB" w:rsidTr="00F5383B">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F5383B" w:rsidRDefault="005679B2" w:rsidP="00F5383B">
            <w:pPr>
              <w:pStyle w:val="TableText"/>
              <w:rPr>
                <w:b/>
              </w:rPr>
            </w:pPr>
            <w:r w:rsidRPr="00F5383B">
              <w:rPr>
                <w:b/>
              </w:rPr>
              <w:t>Rationale and evidence</w:t>
            </w:r>
          </w:p>
        </w:tc>
        <w:tc>
          <w:tcPr>
            <w:tcW w:w="5103" w:type="dxa"/>
            <w:tcBorders>
              <w:top w:val="single" w:sz="4" w:space="0" w:color="A6A6A6" w:themeColor="background1" w:themeShade="A6"/>
              <w:bottom w:val="single" w:sz="4" w:space="0" w:color="A6A6A6" w:themeColor="background1" w:themeShade="A6"/>
              <w:right w:val="nil"/>
            </w:tcBorders>
          </w:tcPr>
          <w:p w:rsidR="005679B2" w:rsidRPr="00D64F07" w:rsidRDefault="005679B2" w:rsidP="00F5383B">
            <w:pPr>
              <w:pStyle w:val="TableText"/>
            </w:pPr>
            <w:r w:rsidRPr="00D64F07">
              <w:t xml:space="preserve">International evidence shows that multidisciplinary care is a key aspect to providing best-practice treatment and care for </w:t>
            </w:r>
            <w:r>
              <w:t>people</w:t>
            </w:r>
            <w:r w:rsidRPr="00D64F07">
              <w:t xml:space="preserve"> with cancer. Multidisciplinary care involves a team approach to treatment planning and provision along the complete patient cancer pathway.</w:t>
            </w:r>
          </w:p>
          <w:p w:rsidR="005679B2" w:rsidRPr="00D64F07" w:rsidRDefault="005679B2" w:rsidP="00F5383B">
            <w:pPr>
              <w:pStyle w:val="TableText"/>
            </w:pPr>
            <w:r w:rsidRPr="00D64F07">
              <w:t xml:space="preserve">Cancer MDMs are part of the philosophy of multidisciplinary care. Effective MDMs result in positive outcomes for </w:t>
            </w:r>
            <w:r>
              <w:t>people</w:t>
            </w:r>
            <w:r w:rsidRPr="00D64F07">
              <w:t xml:space="preserve"> receiving the care, for health professionals involved in providing the care and for health services overall. Benefits include improved treatment planning, improved equity of patient outcomes, more </w:t>
            </w:r>
            <w:r>
              <w:t>people</w:t>
            </w:r>
            <w:r w:rsidRPr="00D64F07">
              <w:t xml:space="preserve"> being offered the opportunity to enter into relevant clinical trials, improved continuity of care and less service duplication, improved coordination of services, improved communication between care providers and more effic</w:t>
            </w:r>
            <w:r w:rsidR="00F5383B">
              <w:t>ient use of time and resources.</w:t>
            </w:r>
          </w:p>
        </w:tc>
      </w:tr>
      <w:tr w:rsidR="005679B2" w:rsidRPr="00C96CFB" w:rsidTr="00F5383B">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F5383B" w:rsidRDefault="005679B2" w:rsidP="00F5383B">
            <w:pPr>
              <w:pStyle w:val="TableText"/>
              <w:rPr>
                <w:b/>
              </w:rPr>
            </w:pPr>
            <w:r w:rsidRPr="00F5383B">
              <w:rPr>
                <w:b/>
              </w:rPr>
              <w:t>Equity/Māori health gain</w:t>
            </w:r>
          </w:p>
        </w:tc>
        <w:tc>
          <w:tcPr>
            <w:tcW w:w="5103" w:type="dxa"/>
            <w:tcBorders>
              <w:top w:val="single" w:sz="4" w:space="0" w:color="A6A6A6" w:themeColor="background1" w:themeShade="A6"/>
              <w:bottom w:val="single" w:sz="4" w:space="0" w:color="A6A6A6" w:themeColor="background1" w:themeShade="A6"/>
              <w:right w:val="nil"/>
            </w:tcBorders>
          </w:tcPr>
          <w:p w:rsidR="00770442" w:rsidRDefault="005679B2" w:rsidP="00F5383B">
            <w:pPr>
              <w:pStyle w:val="TableText"/>
            </w:pPr>
            <w:r w:rsidRPr="00017E93">
              <w:t xml:space="preserve">Earlier evidence showed that Māori with stage III </w:t>
            </w:r>
            <w:r>
              <w:t>colorectal</w:t>
            </w:r>
            <w:r w:rsidRPr="00017E93">
              <w:t xml:space="preserve"> cancer and comorbidities </w:t>
            </w:r>
            <w:r>
              <w:t>were</w:t>
            </w:r>
            <w:r w:rsidRPr="00017E93">
              <w:t xml:space="preserve"> at high risk of receiving inequitable cancer care </w:t>
            </w:r>
            <w:r>
              <w:fldChar w:fldCharType="begin">
                <w:fldData xml:space="preserve">PEVuZE5vdGU+PENpdGU+PEF1dGhvcj5IaWxsPC9BdXRob3I+PFllYXI+MjAxMDwvWWVhcj48UmVj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</w:fldData>
              </w:fldChar>
            </w:r>
            <w:r>
              <w:instrText xml:space="preserve"> ADDIN EN.CITE </w:instrText>
            </w:r>
            <w:r>
              <w:fldChar w:fldCharType="begin">
                <w:fldData xml:space="preserve">PEVuZE5vdGU+PENpdGU+PEF1dGhvcj5IaWxsPC9BdXRob3I+PFllYXI+MjAxMDwvWWVhcj48UmVj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</w:fldData>
              </w:fldChar>
            </w:r>
            <w:r>
              <w:instrText xml:space="preserve"> ADDIN EN.CITE.DATA </w:instrText>
            </w:r>
            <w:r>
              <w:fldChar w:fldCharType="end"/>
            </w:r>
            <w:r>
              <w:fldChar w:fldCharType="separate"/>
            </w:r>
            <w:r>
              <w:rPr>
                <w:noProof/>
              </w:rPr>
              <w:t>(</w:t>
            </w:r>
            <w:hyperlink w:anchor="_ENREF_11" w:tooltip="Hill, 2010 #39" w:history="1">
              <w:r w:rsidR="001B336B">
                <w:rPr>
                  <w:noProof/>
                </w:rPr>
                <w:t>Hill et al 2010a</w:t>
              </w:r>
            </w:hyperlink>
            <w:r>
              <w:rPr>
                <w:noProof/>
              </w:rPr>
              <w:t>)</w:t>
            </w:r>
            <w:r>
              <w:fldChar w:fldCharType="end"/>
            </w:r>
            <w:r w:rsidR="00F5383B">
              <w:t>.</w:t>
            </w:r>
          </w:p>
          <w:p w:rsidR="005679B2" w:rsidRPr="00D64F07" w:rsidRDefault="005679B2" w:rsidP="001B336B">
            <w:pPr>
              <w:pStyle w:val="TableText"/>
            </w:pPr>
            <w:r w:rsidRPr="00017E93">
              <w:t xml:space="preserve">The </w:t>
            </w:r>
            <w:r>
              <w:t>PIPER study</w:t>
            </w:r>
            <w:r w:rsidRPr="00017E93">
              <w:t xml:space="preserve"> did not identify significant differences </w:t>
            </w:r>
            <w:r w:rsidRPr="00D64F07">
              <w:t xml:space="preserve">in </w:t>
            </w:r>
            <w:r>
              <w:t>people</w:t>
            </w:r>
            <w:r w:rsidRPr="00D64F07">
              <w:t xml:space="preserve"> reviewed at a colorectal multidisciplinary meeting</w:t>
            </w:r>
            <w:r>
              <w:t>s</w:t>
            </w:r>
            <w:r w:rsidRPr="00D64F07">
              <w:t xml:space="preserve"> by ethnic group or socioeconomic deprivation</w:t>
            </w:r>
            <w:r>
              <w:t xml:space="preserve"> </w:t>
            </w:r>
            <w:r>
              <w:fldChar w:fldCharType="begin"/>
            </w:r>
            <w:r>
              <w:instrText xml:space="preserve"> ADDIN EN.CITE &lt;EndNote&gt;&lt;Cite&gt;&lt;Author&gt;Jackson&lt;/Author&gt;&lt;Year&gt;2015&lt;/Year&gt;&lt;RecNum&gt;20&lt;/RecNum&gt;&lt;DisplayText&gt;(Jackson et al 2015)&lt;/DisplayText&gt;&lt;record&gt;&lt;rec-number&gt;20&lt;/rec-number&gt;&lt;foreign-keys&gt;&lt;key app="EN" db-id="ezt95dfawvtw0kezr9npa0wivxfze9902pwz"&gt;20&lt;/key&gt;&lt;/foreign-keys&gt;&lt;ref-type name="Web Page"&gt;12&lt;/ref-type&gt;&lt;contributors&gt;&lt;authors&gt;&lt;author&gt;Jackson, C&lt;/author&gt;&lt;author&gt;Sharples, K&lt;/author&gt;&lt;author&gt;Firth, M&lt;/author&gt;&lt;author&gt;Hinder, V&lt;/author&gt;&lt;author&gt;Jeffery, M&lt;/author&gt;&lt;author&gt;Keating, J&lt;/author&gt;&lt;author&gt;Secker, A&lt;/author&gt;&lt;author&gt;Derrett, S&lt;/author&gt;&lt;author&gt;Atmore, S&lt;/author&gt;&lt;author&gt;Bramley, D&lt;/author&gt;&lt;author&gt;De Groot, C&lt;/author&gt;&lt;author&gt;Stevens, W&lt;/author&gt;&lt;author&gt;Sarfati, D&lt;/author&gt;&lt;author&gt;Brown, C&lt;/author&gt;&lt;author&gt;Hill, A, &lt;/author&gt;&lt;author&gt;Reid, P&lt;/author&gt;&lt;author&gt;Lawrenson, R&lt;/author&gt;&lt;author&gt;Findlay, M&lt;/author&gt;&lt;/authors&gt;&lt;/contributors&gt;&lt;titles&gt;&lt;title&gt;The PIPER Project - An Internal Examination of Colorectal Cancer Management in New Zealand&lt;/title&gt;&lt;/titles&gt;&lt;number&gt;18 February 2019&lt;/number&gt;&lt;dates&gt;&lt;year&gt;2015&lt;/year&gt;&lt;/dates&gt;&lt;urls&gt;&lt;related-urls&gt;&lt;url&gt;https://www.fmhs.auckland.ac.nz/assets/fmhs/sms/ctnz/docs/THE%20PIPER%20PROJECT%20Final%20deliverable%20report%207%20August%202015%20(HRC%2011_764%20FINDLAY).pdf &lt;/url&gt;&lt;/related-urls&gt;&lt;/urls&gt;&lt;/record&gt;&lt;/Cite&gt;&lt;/EndNote&gt;</w:instrText>
            </w:r>
            <w:r>
              <w:fldChar w:fldCharType="separate"/>
            </w:r>
            <w:r>
              <w:rPr>
                <w:noProof/>
              </w:rPr>
              <w:t>(</w:t>
            </w:r>
            <w:hyperlink w:anchor="_ENREF_14" w:tooltip="Jackson, 2015 #20" w:history="1">
              <w:r w:rsidR="001B336B">
                <w:rPr>
                  <w:noProof/>
                </w:rPr>
                <w:t>Jackson et al 2015</w:t>
              </w:r>
            </w:hyperlink>
            <w:r>
              <w:rPr>
                <w:noProof/>
              </w:rPr>
              <w:t>)</w:t>
            </w:r>
            <w:r>
              <w:fldChar w:fldCharType="end"/>
            </w:r>
            <w:r w:rsidR="00F5383B">
              <w:t>.</w:t>
            </w:r>
          </w:p>
        </w:tc>
      </w:tr>
      <w:tr w:rsidR="00F5383B" w:rsidRPr="00C96CFB" w:rsidTr="00F5383B">
        <w:trPr>
          <w:cantSplit/>
        </w:trPr>
        <w:tc>
          <w:tcPr>
            <w:tcW w:w="1560" w:type="dxa"/>
            <w:vMerge w:val="restart"/>
            <w:tcBorders>
              <w:top w:val="single" w:sz="4" w:space="0" w:color="A6A6A6" w:themeColor="background1" w:themeShade="A6"/>
              <w:left w:val="nil"/>
            </w:tcBorders>
          </w:tcPr>
          <w:p w:rsidR="00F5383B" w:rsidRPr="00F5383B" w:rsidRDefault="00F5383B" w:rsidP="00F5383B">
            <w:pPr>
              <w:pStyle w:val="TableText"/>
              <w:rPr>
                <w:b/>
              </w:rPr>
            </w:pPr>
            <w:r w:rsidRPr="00F5383B">
              <w:rPr>
                <w:b/>
              </w:rPr>
              <w:t>Specifications</w:t>
            </w:r>
          </w:p>
        </w:tc>
        <w:tc>
          <w:tcPr>
            <w:tcW w:w="1417" w:type="dxa"/>
            <w:tcBorders>
              <w:top w:val="single" w:sz="4" w:space="0" w:color="A6A6A6" w:themeColor="background1" w:themeShade="A6"/>
              <w:bottom w:val="nil"/>
            </w:tcBorders>
          </w:tcPr>
          <w:p w:rsidR="00F5383B" w:rsidRPr="00F5383B" w:rsidRDefault="00F5383B" w:rsidP="00F5383B">
            <w:pPr>
              <w:pStyle w:val="TableText"/>
              <w:rPr>
                <w:b/>
              </w:rPr>
            </w:pPr>
            <w:r w:rsidRPr="00F5383B">
              <w:rPr>
                <w:b/>
              </w:rPr>
              <w:t>Numerator</w:t>
            </w:r>
          </w:p>
        </w:tc>
        <w:tc>
          <w:tcPr>
            <w:tcW w:w="5103" w:type="dxa"/>
            <w:tcBorders>
              <w:top w:val="single" w:sz="4" w:space="0" w:color="A6A6A6" w:themeColor="background1" w:themeShade="A6"/>
              <w:bottom w:val="nil"/>
              <w:right w:val="nil"/>
            </w:tcBorders>
          </w:tcPr>
          <w:p w:rsidR="00F5383B" w:rsidRPr="00017E93" w:rsidRDefault="00F5383B" w:rsidP="00F5383B">
            <w:pPr>
              <w:pStyle w:val="TableText"/>
            </w:pPr>
            <w:r w:rsidRPr="00017E93">
              <w:t xml:space="preserve">Number of </w:t>
            </w:r>
            <w:r>
              <w:t xml:space="preserve">people </w:t>
            </w:r>
            <w:r w:rsidRPr="00017E93">
              <w:t xml:space="preserve">with colorectal cancer discussed at </w:t>
            </w:r>
            <w:r>
              <w:t xml:space="preserve">an </w:t>
            </w:r>
            <w:r w:rsidRPr="00017E93">
              <w:t>MD</w:t>
            </w:r>
            <w:r>
              <w:t>M.</w:t>
            </w:r>
          </w:p>
        </w:tc>
      </w:tr>
      <w:tr w:rsidR="00F5383B" w:rsidRPr="00C96CFB" w:rsidTr="00F5383B">
        <w:trPr>
          <w:cantSplit/>
        </w:trPr>
        <w:tc>
          <w:tcPr>
            <w:tcW w:w="1560" w:type="dxa"/>
            <w:vMerge/>
            <w:tcBorders>
              <w:left w:val="nil"/>
            </w:tcBorders>
          </w:tcPr>
          <w:p w:rsidR="00F5383B" w:rsidRPr="00F5383B" w:rsidRDefault="00F5383B" w:rsidP="00F5383B">
            <w:pPr>
              <w:pStyle w:val="TableText"/>
              <w:rPr>
                <w:b/>
              </w:rPr>
            </w:pPr>
          </w:p>
        </w:tc>
        <w:tc>
          <w:tcPr>
            <w:tcW w:w="1417" w:type="dxa"/>
            <w:tcBorders>
              <w:top w:val="nil"/>
              <w:bottom w:val="nil"/>
            </w:tcBorders>
          </w:tcPr>
          <w:p w:rsidR="00F5383B" w:rsidRPr="00F5383B" w:rsidRDefault="00F5383B" w:rsidP="00F5383B">
            <w:pPr>
              <w:pStyle w:val="TableText"/>
              <w:spacing w:before="0"/>
              <w:rPr>
                <w:b/>
              </w:rPr>
            </w:pPr>
            <w:r w:rsidRPr="00F5383B">
              <w:rPr>
                <w:b/>
              </w:rPr>
              <w:t>Denominator</w:t>
            </w:r>
          </w:p>
        </w:tc>
        <w:tc>
          <w:tcPr>
            <w:tcW w:w="5103" w:type="dxa"/>
            <w:tcBorders>
              <w:top w:val="nil"/>
              <w:bottom w:val="nil"/>
              <w:right w:val="nil"/>
            </w:tcBorders>
          </w:tcPr>
          <w:p w:rsidR="00F5383B" w:rsidRPr="00017E93" w:rsidRDefault="00F5383B" w:rsidP="00F5383B">
            <w:pPr>
              <w:pStyle w:val="TableText"/>
              <w:spacing w:before="0"/>
            </w:pPr>
            <w:r>
              <w:t xml:space="preserve">Number of people </w:t>
            </w:r>
            <w:r w:rsidRPr="00017E93">
              <w:t>with colorectal cancer</w:t>
            </w:r>
            <w:r>
              <w:t>.</w:t>
            </w:r>
          </w:p>
        </w:tc>
      </w:tr>
      <w:tr w:rsidR="00F5383B" w:rsidRPr="00C96CFB" w:rsidTr="00F5383B">
        <w:trPr>
          <w:cantSplit/>
        </w:trPr>
        <w:tc>
          <w:tcPr>
            <w:tcW w:w="1560" w:type="dxa"/>
            <w:vMerge/>
            <w:tcBorders>
              <w:left w:val="nil"/>
              <w:bottom w:val="single" w:sz="4" w:space="0" w:color="A6A6A6" w:themeColor="background1" w:themeShade="A6"/>
            </w:tcBorders>
          </w:tcPr>
          <w:p w:rsidR="00F5383B" w:rsidRPr="00F5383B" w:rsidRDefault="00F5383B" w:rsidP="00F5383B">
            <w:pPr>
              <w:pStyle w:val="TableText"/>
              <w:rPr>
                <w:b/>
              </w:rPr>
            </w:pPr>
          </w:p>
        </w:tc>
        <w:tc>
          <w:tcPr>
            <w:tcW w:w="1417" w:type="dxa"/>
            <w:tcBorders>
              <w:top w:val="nil"/>
              <w:bottom w:val="single" w:sz="4" w:space="0" w:color="A6A6A6" w:themeColor="background1" w:themeShade="A6"/>
            </w:tcBorders>
          </w:tcPr>
          <w:p w:rsidR="00F5383B" w:rsidRPr="00F5383B" w:rsidRDefault="00F5383B" w:rsidP="00F5383B">
            <w:pPr>
              <w:pStyle w:val="TableText"/>
              <w:spacing w:before="0"/>
              <w:rPr>
                <w:b/>
              </w:rPr>
            </w:pPr>
            <w:r w:rsidRPr="00F5383B">
              <w:rPr>
                <w:b/>
              </w:rPr>
              <w:t>Exclusions</w:t>
            </w:r>
          </w:p>
        </w:tc>
        <w:tc>
          <w:tcPr>
            <w:tcW w:w="5103" w:type="dxa"/>
            <w:tcBorders>
              <w:top w:val="nil"/>
              <w:bottom w:val="single" w:sz="4" w:space="0" w:color="A6A6A6" w:themeColor="background1" w:themeShade="A6"/>
              <w:right w:val="nil"/>
            </w:tcBorders>
          </w:tcPr>
          <w:p w:rsidR="00F5383B" w:rsidRPr="00017E93" w:rsidRDefault="00F5383B" w:rsidP="00F5383B">
            <w:pPr>
              <w:pStyle w:val="TableText"/>
              <w:spacing w:before="0"/>
            </w:pPr>
            <w:r>
              <w:t>None.</w:t>
            </w:r>
          </w:p>
        </w:tc>
      </w:tr>
      <w:tr w:rsidR="005679B2" w:rsidRPr="00C96CFB" w:rsidTr="00F5383B">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F5383B" w:rsidRDefault="00F5383B" w:rsidP="00F5383B">
            <w:pPr>
              <w:pStyle w:val="TableText"/>
              <w:rPr>
                <w:b/>
              </w:rPr>
            </w:pPr>
            <w:r>
              <w:rPr>
                <w:b/>
              </w:rPr>
              <w:t>Data sources</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F5383B">
            <w:pPr>
              <w:pStyle w:val="TableText"/>
            </w:pPr>
            <w:r>
              <w:t>NZCR</w:t>
            </w:r>
            <w:r w:rsidRPr="00017E93">
              <w:t xml:space="preserve">, MDM databases, </w:t>
            </w:r>
            <w:r>
              <w:t>NMDS</w:t>
            </w:r>
            <w:r w:rsidR="00B61E0D">
              <w:t>.</w:t>
            </w:r>
          </w:p>
        </w:tc>
      </w:tr>
      <w:tr w:rsidR="005679B2" w:rsidRPr="00C96CFB" w:rsidTr="00F5383B">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F5383B" w:rsidRDefault="005679B2" w:rsidP="00F5383B">
            <w:pPr>
              <w:pStyle w:val="TableText"/>
              <w:rPr>
                <w:b/>
              </w:rPr>
            </w:pPr>
            <w:r w:rsidRPr="00F5383B">
              <w:rPr>
                <w:b/>
              </w:rPr>
              <w:t>Notes</w:t>
            </w:r>
          </w:p>
        </w:tc>
        <w:tc>
          <w:tcPr>
            <w:tcW w:w="5103" w:type="dxa"/>
            <w:tcBorders>
              <w:top w:val="single" w:sz="4" w:space="0" w:color="A6A6A6" w:themeColor="background1" w:themeShade="A6"/>
              <w:bottom w:val="single" w:sz="4" w:space="0" w:color="A6A6A6" w:themeColor="background1" w:themeShade="A6"/>
              <w:right w:val="nil"/>
            </w:tcBorders>
          </w:tcPr>
          <w:p w:rsidR="005679B2" w:rsidRPr="00D64F07" w:rsidRDefault="005679B2" w:rsidP="00F5383B">
            <w:pPr>
              <w:pStyle w:val="TableText"/>
            </w:pPr>
            <w:r w:rsidRPr="00017E93">
              <w:t>This indicator will initially measure</w:t>
            </w:r>
            <w:r w:rsidRPr="00D64F07">
              <w:t xml:space="preserve"> the number of </w:t>
            </w:r>
            <w:r>
              <w:t xml:space="preserve">people </w:t>
            </w:r>
            <w:r w:rsidRPr="00D64F07">
              <w:t>who were discussed at an MDM. Over time</w:t>
            </w:r>
            <w:r>
              <w:t>,</w:t>
            </w:r>
            <w:r w:rsidRPr="00D64F07">
              <w:t xml:space="preserve"> more criteria will be added </w:t>
            </w:r>
            <w:r>
              <w:t>(eg,</w:t>
            </w:r>
            <w:r w:rsidRPr="00D64F07">
              <w:t xml:space="preserve"> </w:t>
            </w:r>
            <w:r>
              <w:t xml:space="preserve">people </w:t>
            </w:r>
            <w:r w:rsidRPr="00D64F07">
              <w:t>discussed at an MDM prior to treatment</w:t>
            </w:r>
            <w:r>
              <w:t>)</w:t>
            </w:r>
            <w:r w:rsidRPr="00D64F07">
              <w:t>.</w:t>
            </w:r>
          </w:p>
          <w:p w:rsidR="00770442" w:rsidRDefault="005679B2" w:rsidP="00F5383B">
            <w:pPr>
              <w:pStyle w:val="TableText"/>
            </w:pPr>
            <w:r>
              <w:t>N</w:t>
            </w:r>
            <w:r w:rsidRPr="00D64F07">
              <w:t xml:space="preserve">o national </w:t>
            </w:r>
            <w:r>
              <w:t xml:space="preserve">data </w:t>
            </w:r>
            <w:r w:rsidRPr="00D64F07">
              <w:t xml:space="preserve">collection </w:t>
            </w:r>
            <w:r>
              <w:t>records whether a person</w:t>
            </w:r>
            <w:r w:rsidR="00770442">
              <w:t>’</w:t>
            </w:r>
            <w:r>
              <w:t>s treatment</w:t>
            </w:r>
            <w:r w:rsidRPr="00D64F07">
              <w:t xml:space="preserve"> </w:t>
            </w:r>
            <w:r>
              <w:t>has been</w:t>
            </w:r>
            <w:r w:rsidRPr="00D64F07">
              <w:t xml:space="preserve"> discussed at </w:t>
            </w:r>
            <w:r>
              <w:t xml:space="preserve">a </w:t>
            </w:r>
            <w:r w:rsidRPr="00D64F07">
              <w:t>colorectal cancer MDM.</w:t>
            </w:r>
          </w:p>
          <w:p w:rsidR="005679B2" w:rsidRPr="00D64F07" w:rsidRDefault="005679B2" w:rsidP="00F5383B">
            <w:pPr>
              <w:pStyle w:val="TableText"/>
            </w:pPr>
            <w:r w:rsidRPr="00D64F07">
              <w:t xml:space="preserve">This indicator </w:t>
            </w:r>
            <w:r>
              <w:t>can</w:t>
            </w:r>
            <w:r w:rsidRPr="00D64F07">
              <w:t>not</w:t>
            </w:r>
            <w:r>
              <w:t xml:space="preserve"> be</w:t>
            </w:r>
            <w:r w:rsidRPr="00D64F07">
              <w:t xml:space="preserve"> reported in 2019.</w:t>
            </w:r>
          </w:p>
        </w:tc>
      </w:tr>
    </w:tbl>
    <w:p w:rsidR="005679B2" w:rsidRDefault="005679B2" w:rsidP="00A1372C"/>
    <w:p w:rsidR="005679B2" w:rsidRPr="00C96CFB" w:rsidRDefault="005679B2" w:rsidP="00A1372C">
      <w:pPr>
        <w:pStyle w:val="Heading2"/>
      </w:pPr>
      <w:bookmarkStart w:id="47" w:name="_Length_of_stay"/>
      <w:bookmarkStart w:id="48" w:name="_Toc1738354"/>
      <w:bookmarkStart w:id="49" w:name="_Toc2255218"/>
      <w:bookmarkEnd w:id="47"/>
      <w:r w:rsidRPr="004757A5">
        <w:lastRenderedPageBreak/>
        <w:t xml:space="preserve">Length of stay </w:t>
      </w:r>
      <w:r>
        <w:t>after surgery</w:t>
      </w:r>
      <w:bookmarkEnd w:id="48"/>
      <w:bookmarkEnd w:id="49"/>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275"/>
        <w:gridCol w:w="5245"/>
      </w:tblGrid>
      <w:tr w:rsidR="005679B2" w:rsidRPr="00C96CFB" w:rsidTr="00F5383B">
        <w:trPr>
          <w:cantSplit/>
        </w:trPr>
        <w:tc>
          <w:tcPr>
            <w:tcW w:w="2835" w:type="dxa"/>
            <w:gridSpan w:val="2"/>
            <w:tcBorders>
              <w:top w:val="single" w:sz="4" w:space="0" w:color="A6A6A6" w:themeColor="background1" w:themeShade="A6"/>
              <w:left w:val="nil"/>
              <w:bottom w:val="single" w:sz="4" w:space="0" w:color="A6A6A6" w:themeColor="background1" w:themeShade="A6"/>
            </w:tcBorders>
          </w:tcPr>
          <w:p w:rsidR="005679B2" w:rsidRPr="00F5383B" w:rsidRDefault="005679B2" w:rsidP="009F192C">
            <w:pPr>
              <w:pStyle w:val="TableText"/>
              <w:rPr>
                <w:b/>
              </w:rPr>
            </w:pPr>
            <w:r w:rsidRPr="00F5383B">
              <w:rPr>
                <w:b/>
              </w:rPr>
              <w:t>Indicator description</w:t>
            </w:r>
          </w:p>
        </w:tc>
        <w:tc>
          <w:tcPr>
            <w:tcW w:w="5245" w:type="dxa"/>
            <w:tcBorders>
              <w:top w:val="single" w:sz="4" w:space="0" w:color="A6A6A6" w:themeColor="background1" w:themeShade="A6"/>
              <w:bottom w:val="single" w:sz="4" w:space="0" w:color="A6A6A6" w:themeColor="background1" w:themeShade="A6"/>
              <w:right w:val="nil"/>
            </w:tcBorders>
          </w:tcPr>
          <w:p w:rsidR="005679B2" w:rsidRPr="00017E93" w:rsidRDefault="005679B2" w:rsidP="009F192C">
            <w:pPr>
              <w:pStyle w:val="TableText"/>
            </w:pPr>
            <w:r w:rsidRPr="00017E93">
              <w:t>Median length of stay following surgery</w:t>
            </w:r>
            <w:r>
              <w:t xml:space="preserve"> for colorectal cancer</w:t>
            </w:r>
            <w:r w:rsidR="00F5383B">
              <w:t>.</w:t>
            </w:r>
          </w:p>
        </w:tc>
      </w:tr>
      <w:tr w:rsidR="005679B2" w:rsidRPr="00C96CFB" w:rsidTr="00F5383B">
        <w:trPr>
          <w:cantSplit/>
        </w:trPr>
        <w:tc>
          <w:tcPr>
            <w:tcW w:w="2835" w:type="dxa"/>
            <w:gridSpan w:val="2"/>
            <w:tcBorders>
              <w:top w:val="single" w:sz="4" w:space="0" w:color="A6A6A6" w:themeColor="background1" w:themeShade="A6"/>
              <w:left w:val="nil"/>
              <w:bottom w:val="single" w:sz="4" w:space="0" w:color="A6A6A6" w:themeColor="background1" w:themeShade="A6"/>
            </w:tcBorders>
          </w:tcPr>
          <w:p w:rsidR="005679B2" w:rsidRPr="00F5383B" w:rsidRDefault="005679B2" w:rsidP="00F5383B">
            <w:pPr>
              <w:pStyle w:val="TableText"/>
              <w:rPr>
                <w:b/>
              </w:rPr>
            </w:pPr>
            <w:r w:rsidRPr="00F5383B">
              <w:rPr>
                <w:b/>
              </w:rPr>
              <w:t>Rationale and evidence</w:t>
            </w:r>
          </w:p>
        </w:tc>
        <w:tc>
          <w:tcPr>
            <w:tcW w:w="5245" w:type="dxa"/>
            <w:tcBorders>
              <w:top w:val="single" w:sz="4" w:space="0" w:color="A6A6A6" w:themeColor="background1" w:themeShade="A6"/>
              <w:bottom w:val="single" w:sz="4" w:space="0" w:color="A6A6A6" w:themeColor="background1" w:themeShade="A6"/>
              <w:right w:val="nil"/>
            </w:tcBorders>
          </w:tcPr>
          <w:p w:rsidR="00770442" w:rsidRDefault="005679B2" w:rsidP="00F5383B">
            <w:pPr>
              <w:pStyle w:val="TableText"/>
            </w:pPr>
            <w:r w:rsidRPr="00D64F07">
              <w:t>Surgery is the cornerstone of treatment for many cancers. There have been major developments in surgery for colorectal cancer over the past decade</w:t>
            </w:r>
            <w:r>
              <w:t xml:space="preserve">, which </w:t>
            </w:r>
            <w:r w:rsidRPr="00D64F07">
              <w:t>have included greater surgical speciali</w:t>
            </w:r>
            <w:r>
              <w:t>s</w:t>
            </w:r>
            <w:r w:rsidRPr="00D64F07">
              <w:t>ation and wider use of laparoscopic procedures. Hospital length</w:t>
            </w:r>
            <w:r>
              <w:t xml:space="preserve"> </w:t>
            </w:r>
            <w:r w:rsidRPr="00D64F07">
              <w:t>of</w:t>
            </w:r>
            <w:r>
              <w:t xml:space="preserve"> </w:t>
            </w:r>
            <w:r w:rsidRPr="00D64F07">
              <w:t>stay following surgery is an indicator of health service efficiency.</w:t>
            </w:r>
          </w:p>
          <w:p w:rsidR="005679B2" w:rsidRPr="00017E93" w:rsidRDefault="005679B2" w:rsidP="00F5383B">
            <w:pPr>
              <w:pStyle w:val="TableText"/>
            </w:pPr>
            <w:r w:rsidRPr="00D64F07">
              <w:t>In some health</w:t>
            </w:r>
            <w:r>
              <w:t xml:space="preserve"> </w:t>
            </w:r>
            <w:r w:rsidRPr="00D64F07">
              <w:t xml:space="preserve">care settings, there have been initiatives aimed at reducing </w:t>
            </w:r>
            <w:r>
              <w:t xml:space="preserve">length of stay </w:t>
            </w:r>
            <w:r w:rsidRPr="00D64F07">
              <w:t>after cancer surgery</w:t>
            </w:r>
            <w:r>
              <w:t xml:space="preserve">; for example, through </w:t>
            </w:r>
            <w:r w:rsidRPr="00D64F07">
              <w:t xml:space="preserve">enhanced recovery programmes. These types of initiatives may confer advantages for patients, including faster recovery and fewer complications. One of the key concerns of attempts to reduce </w:t>
            </w:r>
            <w:r>
              <w:t>length of stay</w:t>
            </w:r>
            <w:r w:rsidRPr="00D64F07">
              <w:t>, however, is that it may compromise patient safety and lead to increased readmissions.</w:t>
            </w:r>
          </w:p>
        </w:tc>
      </w:tr>
      <w:tr w:rsidR="005679B2" w:rsidRPr="00C96CFB" w:rsidTr="00F5383B">
        <w:trPr>
          <w:cantSplit/>
        </w:trPr>
        <w:tc>
          <w:tcPr>
            <w:tcW w:w="2835" w:type="dxa"/>
            <w:gridSpan w:val="2"/>
            <w:tcBorders>
              <w:top w:val="single" w:sz="4" w:space="0" w:color="A6A6A6" w:themeColor="background1" w:themeShade="A6"/>
              <w:left w:val="nil"/>
              <w:bottom w:val="single" w:sz="4" w:space="0" w:color="A6A6A6" w:themeColor="background1" w:themeShade="A6"/>
            </w:tcBorders>
          </w:tcPr>
          <w:p w:rsidR="005679B2" w:rsidRPr="00F5383B" w:rsidRDefault="005679B2" w:rsidP="00F5383B">
            <w:pPr>
              <w:pStyle w:val="TableText"/>
              <w:rPr>
                <w:b/>
              </w:rPr>
            </w:pPr>
            <w:r w:rsidRPr="00F5383B">
              <w:rPr>
                <w:b/>
              </w:rPr>
              <w:t>Equity/Māori health gain</w:t>
            </w:r>
          </w:p>
        </w:tc>
        <w:tc>
          <w:tcPr>
            <w:tcW w:w="5245" w:type="dxa"/>
            <w:tcBorders>
              <w:top w:val="single" w:sz="4" w:space="0" w:color="A6A6A6" w:themeColor="background1" w:themeShade="A6"/>
              <w:bottom w:val="single" w:sz="4" w:space="0" w:color="A6A6A6" w:themeColor="background1" w:themeShade="A6"/>
              <w:right w:val="nil"/>
            </w:tcBorders>
          </w:tcPr>
          <w:p w:rsidR="005679B2" w:rsidRPr="00D64F07" w:rsidRDefault="005679B2" w:rsidP="001B336B">
            <w:pPr>
              <w:pStyle w:val="TableText"/>
            </w:pPr>
            <w:r w:rsidRPr="00017E93">
              <w:t xml:space="preserve">The </w:t>
            </w:r>
            <w:r>
              <w:t>PIPER study</w:t>
            </w:r>
            <w:r w:rsidRPr="00017E93">
              <w:t xml:space="preserve"> did not identify significant differences in length of stay by ethnic group or socioeconomic deprivation</w:t>
            </w:r>
            <w:r>
              <w:t xml:space="preserve"> </w:t>
            </w:r>
            <w:r>
              <w:fldChar w:fldCharType="begin"/>
            </w:r>
            <w:r w:rsidR="00A80732">
              <w:instrText xml:space="preserve"> ADDIN EN.CITE &lt;EndNote&gt;&lt;Cite&gt;&lt;Author&gt;Jackson&lt;/Author&gt;&lt;Year&gt;2015&lt;/Year&gt;&lt;RecNum&gt;20&lt;/RecNum&gt;&lt;DisplayText&gt;(Jackson et al 2015)&lt;/DisplayText&gt;&lt;record&gt;&lt;rec-number&gt;20&lt;/rec-number&gt;&lt;foreign-keys&gt;&lt;key app="EN" db-id="ezt95dfawvtw0kezr9npa0wivxfze9902pwz"&gt;20&lt;/key&gt;&lt;/foreign-keys&gt;&lt;ref-type name="Web Page"&gt;12&lt;/ref-type&gt;&lt;contributors&gt;&lt;authors&gt;&lt;author&gt;Jackson, C&lt;/author&gt;&lt;author&gt;Sharples, K&lt;/author&gt;&lt;author&gt;Firth, M&lt;/author&gt;&lt;author&gt;Hinder, V&lt;/author&gt;&lt;author&gt;Jeffery, M&lt;/author&gt;&lt;author&gt;Keating, J&lt;/author&gt;&lt;author&gt;Secker, A&lt;/author&gt;&lt;author&gt;Derrett, S&lt;/author&gt;&lt;author&gt;Atmore, S&lt;/author&gt;&lt;author&gt;Bramley, D&lt;/author&gt;&lt;author&gt;De Groot, C&lt;/author&gt;&lt;author&gt;Stevens, W&lt;/author&gt;&lt;author&gt;Sarfati, D&lt;/author&gt;&lt;author&gt;Brown, C&lt;/author&gt;&lt;author&gt;Hill, A, &lt;/author&gt;&lt;author&gt;Reid, P&lt;/author&gt;&lt;author&gt;Lawrenson, R&lt;/author&gt;&lt;author&gt;Findlay, M&lt;/author&gt;&lt;/authors&gt;&lt;/contributors&gt;&lt;titles&gt;&lt;title&gt;The PIPER Project - An Internal Examination of Colorectal Cancer Management in New Zealand&lt;/title&gt;&lt;/titles&gt;&lt;number&gt;18 February 2019&lt;/number&gt;&lt;dates&gt;&lt;year&gt;2015&lt;/year&gt;&lt;/dates&gt;&lt;urls&gt;&lt;related-urls&gt;&lt;url&gt;https://www.fmhs.auckland.ac.nz/assets/fmhs/sms/ctnz/docs/THE%20PIPER%20PROJECT%20Final%20deliverable%20report%207%20August%202015%20(HRC%2011_764%20FINDLAY).pdf &lt;/url&gt;&lt;/related-urls&gt;&lt;/urls&gt;&lt;/record&gt;&lt;/Cite&gt;&lt;/EndNote&gt;</w:instrText>
            </w:r>
            <w:r>
              <w:fldChar w:fldCharType="separate"/>
            </w:r>
            <w:r w:rsidR="00A80732">
              <w:rPr>
                <w:noProof/>
              </w:rPr>
              <w:t>(</w:t>
            </w:r>
            <w:hyperlink w:anchor="_ENREF_14" w:tooltip="Jackson, 2015 #20" w:history="1">
              <w:r w:rsidR="001B336B">
                <w:rPr>
                  <w:noProof/>
                </w:rPr>
                <w:t>Jackson et al 2015</w:t>
              </w:r>
            </w:hyperlink>
            <w:r w:rsidR="00A80732">
              <w:rPr>
                <w:noProof/>
              </w:rPr>
              <w:t>)</w:t>
            </w:r>
            <w:r>
              <w:fldChar w:fldCharType="end"/>
            </w:r>
            <w:r w:rsidR="00F5383B">
              <w:t>.</w:t>
            </w:r>
          </w:p>
        </w:tc>
      </w:tr>
      <w:tr w:rsidR="00F5383B" w:rsidRPr="00C96CFB" w:rsidTr="00F5383B">
        <w:trPr>
          <w:cantSplit/>
        </w:trPr>
        <w:tc>
          <w:tcPr>
            <w:tcW w:w="1560" w:type="dxa"/>
            <w:vMerge w:val="restart"/>
            <w:tcBorders>
              <w:top w:val="single" w:sz="4" w:space="0" w:color="A6A6A6" w:themeColor="background1" w:themeShade="A6"/>
              <w:left w:val="nil"/>
            </w:tcBorders>
          </w:tcPr>
          <w:p w:rsidR="00F5383B" w:rsidRPr="00F5383B" w:rsidRDefault="00F5383B" w:rsidP="00F5383B">
            <w:pPr>
              <w:pStyle w:val="TableText"/>
              <w:rPr>
                <w:b/>
              </w:rPr>
            </w:pPr>
            <w:r w:rsidRPr="00F5383B">
              <w:rPr>
                <w:b/>
              </w:rPr>
              <w:t>Specifications</w:t>
            </w:r>
          </w:p>
        </w:tc>
        <w:tc>
          <w:tcPr>
            <w:tcW w:w="1275" w:type="dxa"/>
            <w:tcBorders>
              <w:top w:val="single" w:sz="4" w:space="0" w:color="A6A6A6" w:themeColor="background1" w:themeShade="A6"/>
              <w:bottom w:val="nil"/>
            </w:tcBorders>
          </w:tcPr>
          <w:p w:rsidR="00F5383B" w:rsidRPr="00F5383B" w:rsidRDefault="00F5383B" w:rsidP="00F5383B">
            <w:pPr>
              <w:pStyle w:val="TableText"/>
              <w:rPr>
                <w:b/>
              </w:rPr>
            </w:pPr>
            <w:r w:rsidRPr="00F5383B">
              <w:rPr>
                <w:b/>
              </w:rPr>
              <w:t>Numerator</w:t>
            </w:r>
          </w:p>
        </w:tc>
        <w:tc>
          <w:tcPr>
            <w:tcW w:w="5245" w:type="dxa"/>
            <w:tcBorders>
              <w:top w:val="single" w:sz="4" w:space="0" w:color="A6A6A6" w:themeColor="background1" w:themeShade="A6"/>
              <w:bottom w:val="nil"/>
              <w:right w:val="nil"/>
            </w:tcBorders>
          </w:tcPr>
          <w:p w:rsidR="00F5383B" w:rsidRPr="00017E93" w:rsidRDefault="00F5383B" w:rsidP="00F5383B">
            <w:pPr>
              <w:pStyle w:val="TableText"/>
            </w:pPr>
            <w:r w:rsidRPr="00017E93">
              <w:t xml:space="preserve">Median length of stay following </w:t>
            </w:r>
            <w:r>
              <w:t>surgery.</w:t>
            </w:r>
          </w:p>
        </w:tc>
      </w:tr>
      <w:tr w:rsidR="00F5383B" w:rsidRPr="00C96CFB" w:rsidTr="00F5383B">
        <w:trPr>
          <w:cantSplit/>
        </w:trPr>
        <w:tc>
          <w:tcPr>
            <w:tcW w:w="1560" w:type="dxa"/>
            <w:vMerge/>
            <w:tcBorders>
              <w:left w:val="nil"/>
            </w:tcBorders>
          </w:tcPr>
          <w:p w:rsidR="00F5383B" w:rsidRPr="00F5383B" w:rsidRDefault="00F5383B" w:rsidP="00F5383B">
            <w:pPr>
              <w:pStyle w:val="TableText"/>
              <w:rPr>
                <w:b/>
              </w:rPr>
            </w:pPr>
          </w:p>
        </w:tc>
        <w:tc>
          <w:tcPr>
            <w:tcW w:w="1275" w:type="dxa"/>
            <w:tcBorders>
              <w:top w:val="nil"/>
              <w:bottom w:val="nil"/>
            </w:tcBorders>
          </w:tcPr>
          <w:p w:rsidR="00F5383B" w:rsidRPr="00F5383B" w:rsidRDefault="00F5383B" w:rsidP="00F5383B">
            <w:pPr>
              <w:pStyle w:val="TableText"/>
              <w:spacing w:before="0"/>
              <w:rPr>
                <w:b/>
              </w:rPr>
            </w:pPr>
            <w:r w:rsidRPr="00F5383B">
              <w:rPr>
                <w:b/>
              </w:rPr>
              <w:t>Denominator</w:t>
            </w:r>
          </w:p>
        </w:tc>
        <w:tc>
          <w:tcPr>
            <w:tcW w:w="5245" w:type="dxa"/>
            <w:tcBorders>
              <w:top w:val="nil"/>
              <w:bottom w:val="nil"/>
              <w:right w:val="nil"/>
            </w:tcBorders>
          </w:tcPr>
          <w:p w:rsidR="00F5383B" w:rsidRPr="00017E93" w:rsidRDefault="00F5383B" w:rsidP="00F5383B">
            <w:pPr>
              <w:pStyle w:val="TableText"/>
              <w:spacing w:before="0"/>
            </w:pPr>
            <w:r w:rsidRPr="00017E93">
              <w:t>People undergoing definitive surgery for colorectal cancer</w:t>
            </w:r>
            <w:r>
              <w:t>.</w:t>
            </w:r>
          </w:p>
        </w:tc>
      </w:tr>
      <w:tr w:rsidR="00F5383B" w:rsidRPr="00C96CFB" w:rsidTr="00F5383B">
        <w:trPr>
          <w:cantSplit/>
        </w:trPr>
        <w:tc>
          <w:tcPr>
            <w:tcW w:w="1560" w:type="dxa"/>
            <w:vMerge/>
            <w:tcBorders>
              <w:left w:val="nil"/>
              <w:bottom w:val="single" w:sz="4" w:space="0" w:color="A6A6A6" w:themeColor="background1" w:themeShade="A6"/>
            </w:tcBorders>
          </w:tcPr>
          <w:p w:rsidR="00F5383B" w:rsidRPr="00F5383B" w:rsidRDefault="00F5383B" w:rsidP="00F5383B">
            <w:pPr>
              <w:pStyle w:val="TableText"/>
              <w:rPr>
                <w:b/>
              </w:rPr>
            </w:pPr>
          </w:p>
        </w:tc>
        <w:tc>
          <w:tcPr>
            <w:tcW w:w="1275" w:type="dxa"/>
            <w:tcBorders>
              <w:top w:val="nil"/>
              <w:bottom w:val="single" w:sz="4" w:space="0" w:color="A6A6A6" w:themeColor="background1" w:themeShade="A6"/>
            </w:tcBorders>
          </w:tcPr>
          <w:p w:rsidR="00F5383B" w:rsidRPr="00F5383B" w:rsidRDefault="00F5383B" w:rsidP="00F5383B">
            <w:pPr>
              <w:pStyle w:val="TableText"/>
              <w:spacing w:before="0"/>
              <w:rPr>
                <w:b/>
              </w:rPr>
            </w:pPr>
            <w:r w:rsidRPr="00F5383B">
              <w:rPr>
                <w:b/>
              </w:rPr>
              <w:t>Exclusions</w:t>
            </w:r>
          </w:p>
        </w:tc>
        <w:tc>
          <w:tcPr>
            <w:tcW w:w="5245" w:type="dxa"/>
            <w:tcBorders>
              <w:top w:val="nil"/>
              <w:bottom w:val="single" w:sz="4" w:space="0" w:color="A6A6A6" w:themeColor="background1" w:themeShade="A6"/>
              <w:right w:val="nil"/>
            </w:tcBorders>
          </w:tcPr>
          <w:p w:rsidR="00F5383B" w:rsidRPr="00017E93" w:rsidRDefault="00F5383B" w:rsidP="00F5383B">
            <w:pPr>
              <w:pStyle w:val="TableText"/>
              <w:spacing w:before="0"/>
            </w:pPr>
            <w:r>
              <w:t>None.</w:t>
            </w:r>
          </w:p>
        </w:tc>
      </w:tr>
      <w:tr w:rsidR="005679B2" w:rsidRPr="00C96CFB" w:rsidTr="00F5383B">
        <w:trPr>
          <w:cantSplit/>
        </w:trPr>
        <w:tc>
          <w:tcPr>
            <w:tcW w:w="2835" w:type="dxa"/>
            <w:gridSpan w:val="2"/>
            <w:tcBorders>
              <w:top w:val="single" w:sz="4" w:space="0" w:color="A6A6A6" w:themeColor="background1" w:themeShade="A6"/>
              <w:left w:val="nil"/>
              <w:bottom w:val="single" w:sz="4" w:space="0" w:color="A6A6A6" w:themeColor="background1" w:themeShade="A6"/>
            </w:tcBorders>
          </w:tcPr>
          <w:p w:rsidR="005679B2" w:rsidRPr="00F5383B" w:rsidRDefault="00F5383B" w:rsidP="00F5383B">
            <w:pPr>
              <w:pStyle w:val="TableText"/>
              <w:rPr>
                <w:b/>
              </w:rPr>
            </w:pPr>
            <w:r>
              <w:rPr>
                <w:b/>
              </w:rPr>
              <w:t>Data sources</w:t>
            </w:r>
          </w:p>
        </w:tc>
        <w:tc>
          <w:tcPr>
            <w:tcW w:w="5245" w:type="dxa"/>
            <w:tcBorders>
              <w:top w:val="single" w:sz="4" w:space="0" w:color="A6A6A6" w:themeColor="background1" w:themeShade="A6"/>
              <w:bottom w:val="single" w:sz="4" w:space="0" w:color="A6A6A6" w:themeColor="background1" w:themeShade="A6"/>
              <w:right w:val="nil"/>
            </w:tcBorders>
          </w:tcPr>
          <w:p w:rsidR="005679B2" w:rsidRPr="00017E93" w:rsidRDefault="005679B2" w:rsidP="00F5383B">
            <w:pPr>
              <w:pStyle w:val="TableText"/>
            </w:pPr>
            <w:r>
              <w:t>NZCR</w:t>
            </w:r>
            <w:r w:rsidRPr="00017E93">
              <w:t>, NMDS</w:t>
            </w:r>
            <w:r w:rsidR="00F5383B">
              <w:t>.</w:t>
            </w:r>
          </w:p>
        </w:tc>
      </w:tr>
      <w:tr w:rsidR="005679B2" w:rsidRPr="00C96CFB" w:rsidTr="00F5383B">
        <w:trPr>
          <w:cantSplit/>
        </w:trPr>
        <w:tc>
          <w:tcPr>
            <w:tcW w:w="2835" w:type="dxa"/>
            <w:gridSpan w:val="2"/>
            <w:tcBorders>
              <w:top w:val="single" w:sz="4" w:space="0" w:color="A6A6A6" w:themeColor="background1" w:themeShade="A6"/>
              <w:left w:val="nil"/>
              <w:bottom w:val="single" w:sz="4" w:space="0" w:color="A6A6A6" w:themeColor="background1" w:themeShade="A6"/>
            </w:tcBorders>
          </w:tcPr>
          <w:p w:rsidR="005679B2" w:rsidRPr="00F5383B" w:rsidRDefault="005679B2" w:rsidP="00F5383B">
            <w:pPr>
              <w:pStyle w:val="TableText"/>
              <w:rPr>
                <w:b/>
              </w:rPr>
            </w:pPr>
            <w:r w:rsidRPr="00F5383B">
              <w:rPr>
                <w:b/>
              </w:rPr>
              <w:t>Notes</w:t>
            </w:r>
          </w:p>
        </w:tc>
        <w:tc>
          <w:tcPr>
            <w:tcW w:w="5245" w:type="dxa"/>
            <w:tcBorders>
              <w:top w:val="single" w:sz="4" w:space="0" w:color="A6A6A6" w:themeColor="background1" w:themeShade="A6"/>
              <w:bottom w:val="single" w:sz="4" w:space="0" w:color="A6A6A6" w:themeColor="background1" w:themeShade="A6"/>
              <w:right w:val="nil"/>
            </w:tcBorders>
          </w:tcPr>
          <w:p w:rsidR="005679B2" w:rsidRDefault="005679B2" w:rsidP="00F5383B">
            <w:pPr>
              <w:pStyle w:val="TableText"/>
            </w:pPr>
            <w:r>
              <w:t>The results for this indicator should be presented by type of cancer (colorectal, colon and rectal).</w:t>
            </w:r>
          </w:p>
          <w:p w:rsidR="005679B2" w:rsidRPr="00017E93" w:rsidRDefault="005679B2" w:rsidP="00F5383B">
            <w:pPr>
              <w:pStyle w:val="TableText"/>
            </w:pPr>
            <w:r>
              <w:t>T</w:t>
            </w:r>
            <w:r w:rsidRPr="00017E93">
              <w:t>his is a descriptive indicator</w:t>
            </w:r>
            <w:r>
              <w:t>;</w:t>
            </w:r>
            <w:r w:rsidRPr="00017E93">
              <w:t xml:space="preserve"> it </w:t>
            </w:r>
            <w:r>
              <w:t>can be</w:t>
            </w:r>
            <w:r w:rsidRPr="00017E93">
              <w:t xml:space="preserve"> reported</w:t>
            </w:r>
            <w:r>
              <w:t xml:space="preserve"> alongside other surgical indicators f</w:t>
            </w:r>
            <w:r w:rsidRPr="00017E93">
              <w:t>or information and context in 2019.</w:t>
            </w:r>
          </w:p>
        </w:tc>
      </w:tr>
    </w:tbl>
    <w:p w:rsidR="00A1372C" w:rsidRDefault="00A1372C" w:rsidP="00A1372C"/>
    <w:p w:rsidR="005679B2" w:rsidRPr="00C96CFB" w:rsidRDefault="005679B2" w:rsidP="00A1372C">
      <w:pPr>
        <w:pStyle w:val="Heading2"/>
      </w:pPr>
      <w:bookmarkStart w:id="50" w:name="_Clinical_trial_participation"/>
      <w:bookmarkStart w:id="51" w:name="_Toc1738355"/>
      <w:bookmarkStart w:id="52" w:name="_Toc2255219"/>
      <w:bookmarkEnd w:id="50"/>
      <w:r>
        <w:lastRenderedPageBreak/>
        <w:t>Clinical trial participation</w:t>
      </w:r>
      <w:bookmarkEnd w:id="51"/>
      <w:bookmarkEnd w:id="52"/>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275"/>
        <w:gridCol w:w="5245"/>
      </w:tblGrid>
      <w:tr w:rsidR="005679B2" w:rsidRPr="00C96CFB" w:rsidTr="00F5383B">
        <w:trPr>
          <w:cantSplit/>
        </w:trPr>
        <w:tc>
          <w:tcPr>
            <w:tcW w:w="2835" w:type="dxa"/>
            <w:gridSpan w:val="2"/>
            <w:tcBorders>
              <w:top w:val="single" w:sz="4" w:space="0" w:color="A6A6A6" w:themeColor="background1" w:themeShade="A6"/>
              <w:left w:val="nil"/>
              <w:bottom w:val="single" w:sz="4" w:space="0" w:color="A6A6A6" w:themeColor="background1" w:themeShade="A6"/>
            </w:tcBorders>
          </w:tcPr>
          <w:p w:rsidR="005679B2" w:rsidRPr="00F5383B" w:rsidRDefault="005679B2" w:rsidP="00F5383B">
            <w:pPr>
              <w:pStyle w:val="TableText"/>
              <w:rPr>
                <w:b/>
              </w:rPr>
            </w:pPr>
            <w:r w:rsidRPr="00F5383B">
              <w:rPr>
                <w:b/>
              </w:rPr>
              <w:t>Indicator description</w:t>
            </w:r>
          </w:p>
        </w:tc>
        <w:tc>
          <w:tcPr>
            <w:tcW w:w="5245" w:type="dxa"/>
            <w:tcBorders>
              <w:top w:val="single" w:sz="4" w:space="0" w:color="A6A6A6" w:themeColor="background1" w:themeShade="A6"/>
              <w:bottom w:val="single" w:sz="4" w:space="0" w:color="A6A6A6" w:themeColor="background1" w:themeShade="A6"/>
              <w:right w:val="nil"/>
            </w:tcBorders>
          </w:tcPr>
          <w:p w:rsidR="005679B2" w:rsidRPr="00017E93" w:rsidRDefault="005679B2" w:rsidP="00F5383B">
            <w:pPr>
              <w:pStyle w:val="TableText"/>
            </w:pPr>
            <w:r w:rsidRPr="00017E93">
              <w:t>Proportion of people with colorectal cancer in a clinical trial</w:t>
            </w:r>
            <w:r w:rsidR="00F5383B">
              <w:t>.</w:t>
            </w:r>
          </w:p>
        </w:tc>
      </w:tr>
      <w:tr w:rsidR="005679B2" w:rsidRPr="00C96CFB" w:rsidTr="00F5383B">
        <w:trPr>
          <w:cantSplit/>
        </w:trPr>
        <w:tc>
          <w:tcPr>
            <w:tcW w:w="2835" w:type="dxa"/>
            <w:gridSpan w:val="2"/>
            <w:tcBorders>
              <w:top w:val="single" w:sz="4" w:space="0" w:color="A6A6A6" w:themeColor="background1" w:themeShade="A6"/>
              <w:left w:val="nil"/>
              <w:bottom w:val="single" w:sz="4" w:space="0" w:color="A6A6A6" w:themeColor="background1" w:themeShade="A6"/>
            </w:tcBorders>
          </w:tcPr>
          <w:p w:rsidR="005679B2" w:rsidRPr="00F5383B" w:rsidRDefault="005679B2" w:rsidP="00F5383B">
            <w:pPr>
              <w:pStyle w:val="TableText"/>
              <w:rPr>
                <w:b/>
              </w:rPr>
            </w:pPr>
            <w:r w:rsidRPr="00F5383B">
              <w:rPr>
                <w:b/>
              </w:rPr>
              <w:t>Rationale and evidence</w:t>
            </w:r>
          </w:p>
        </w:tc>
        <w:tc>
          <w:tcPr>
            <w:tcW w:w="5245" w:type="dxa"/>
            <w:tcBorders>
              <w:top w:val="single" w:sz="4" w:space="0" w:color="A6A6A6" w:themeColor="background1" w:themeShade="A6"/>
              <w:bottom w:val="single" w:sz="4" w:space="0" w:color="A6A6A6" w:themeColor="background1" w:themeShade="A6"/>
              <w:right w:val="nil"/>
            </w:tcBorders>
          </w:tcPr>
          <w:p w:rsidR="005679B2" w:rsidRPr="00D64F07" w:rsidRDefault="005679B2" w:rsidP="00F5383B">
            <w:pPr>
              <w:pStyle w:val="TableText"/>
              <w:rPr>
                <w:lang w:eastAsia="en-NZ"/>
              </w:rPr>
            </w:pPr>
            <w:r w:rsidRPr="00D64F07">
              <w:rPr>
                <w:lang w:eastAsia="en-NZ"/>
              </w:rPr>
              <w:t xml:space="preserve">Progress in </w:t>
            </w:r>
            <w:r>
              <w:rPr>
                <w:lang w:eastAsia="en-NZ"/>
              </w:rPr>
              <w:t xml:space="preserve">preventing, diagnosing and </w:t>
            </w:r>
            <w:r w:rsidRPr="00D64F07">
              <w:rPr>
                <w:lang w:eastAsia="en-NZ"/>
              </w:rPr>
              <w:t>treating cancer predominantly comes from scientific research, including the testing of new</w:t>
            </w:r>
            <w:r>
              <w:rPr>
                <w:lang w:eastAsia="en-NZ"/>
              </w:rPr>
              <w:t>, potentially more effective</w:t>
            </w:r>
            <w:r w:rsidRPr="00D64F07">
              <w:rPr>
                <w:lang w:eastAsia="en-NZ"/>
              </w:rPr>
              <w:t xml:space="preserve"> medications and procedures</w:t>
            </w:r>
            <w:r>
              <w:rPr>
                <w:lang w:eastAsia="en-NZ"/>
              </w:rPr>
              <w:t xml:space="preserve"> through </w:t>
            </w:r>
            <w:r w:rsidRPr="00D64F07">
              <w:rPr>
                <w:lang w:eastAsia="en-NZ"/>
              </w:rPr>
              <w:t xml:space="preserve">clinical trials. </w:t>
            </w:r>
            <w:r>
              <w:rPr>
                <w:lang w:eastAsia="en-NZ"/>
              </w:rPr>
              <w:t>People</w:t>
            </w:r>
            <w:r w:rsidRPr="00D64F07">
              <w:rPr>
                <w:lang w:eastAsia="en-NZ"/>
              </w:rPr>
              <w:t xml:space="preserve"> who participate in these </w:t>
            </w:r>
            <w:r>
              <w:rPr>
                <w:lang w:eastAsia="en-NZ"/>
              </w:rPr>
              <w:t xml:space="preserve">trials </w:t>
            </w:r>
            <w:r w:rsidRPr="00D64F07">
              <w:rPr>
                <w:lang w:eastAsia="en-NZ"/>
              </w:rPr>
              <w:t xml:space="preserve">gain access to the very latest </w:t>
            </w:r>
            <w:r>
              <w:rPr>
                <w:lang w:eastAsia="en-NZ"/>
              </w:rPr>
              <w:t xml:space="preserve">advances </w:t>
            </w:r>
            <w:r w:rsidRPr="00D64F07">
              <w:rPr>
                <w:lang w:eastAsia="en-NZ"/>
              </w:rPr>
              <w:t>in cancer care developed by cancer specialists.</w:t>
            </w:r>
          </w:p>
        </w:tc>
      </w:tr>
      <w:tr w:rsidR="005679B2" w:rsidRPr="00C96CFB" w:rsidTr="00F5383B">
        <w:trPr>
          <w:cantSplit/>
        </w:trPr>
        <w:tc>
          <w:tcPr>
            <w:tcW w:w="2835" w:type="dxa"/>
            <w:gridSpan w:val="2"/>
            <w:tcBorders>
              <w:top w:val="single" w:sz="4" w:space="0" w:color="A6A6A6" w:themeColor="background1" w:themeShade="A6"/>
              <w:left w:val="nil"/>
              <w:bottom w:val="single" w:sz="4" w:space="0" w:color="A6A6A6" w:themeColor="background1" w:themeShade="A6"/>
            </w:tcBorders>
          </w:tcPr>
          <w:p w:rsidR="005679B2" w:rsidRPr="00F5383B" w:rsidRDefault="005679B2" w:rsidP="00F5383B">
            <w:pPr>
              <w:pStyle w:val="TableText"/>
              <w:rPr>
                <w:b/>
              </w:rPr>
            </w:pPr>
            <w:r w:rsidRPr="00F5383B">
              <w:rPr>
                <w:b/>
              </w:rPr>
              <w:t>Equity/Māori health gain</w:t>
            </w:r>
          </w:p>
        </w:tc>
        <w:tc>
          <w:tcPr>
            <w:tcW w:w="5245" w:type="dxa"/>
            <w:tcBorders>
              <w:top w:val="single" w:sz="4" w:space="0" w:color="A6A6A6" w:themeColor="background1" w:themeShade="A6"/>
              <w:bottom w:val="single" w:sz="4" w:space="0" w:color="A6A6A6" w:themeColor="background1" w:themeShade="A6"/>
              <w:right w:val="nil"/>
            </w:tcBorders>
          </w:tcPr>
          <w:p w:rsidR="005679B2" w:rsidRPr="00017E93" w:rsidRDefault="005679B2" w:rsidP="00F5383B">
            <w:pPr>
              <w:pStyle w:val="TableText"/>
            </w:pPr>
            <w:r w:rsidRPr="00017E93">
              <w:t xml:space="preserve">No </w:t>
            </w:r>
            <w:r>
              <w:t>data was</w:t>
            </w:r>
            <w:r w:rsidRPr="00017E93">
              <w:t xml:space="preserve"> available.</w:t>
            </w:r>
          </w:p>
        </w:tc>
      </w:tr>
      <w:tr w:rsidR="00F5383B" w:rsidRPr="00C96CFB" w:rsidTr="00F5383B">
        <w:trPr>
          <w:cantSplit/>
        </w:trPr>
        <w:tc>
          <w:tcPr>
            <w:tcW w:w="1560" w:type="dxa"/>
            <w:vMerge w:val="restart"/>
            <w:tcBorders>
              <w:top w:val="single" w:sz="4" w:space="0" w:color="A6A6A6" w:themeColor="background1" w:themeShade="A6"/>
              <w:left w:val="nil"/>
            </w:tcBorders>
          </w:tcPr>
          <w:p w:rsidR="00F5383B" w:rsidRPr="00F5383B" w:rsidRDefault="00F5383B" w:rsidP="00F5383B">
            <w:pPr>
              <w:pStyle w:val="TableText"/>
              <w:rPr>
                <w:b/>
              </w:rPr>
            </w:pPr>
            <w:r w:rsidRPr="00F5383B">
              <w:rPr>
                <w:b/>
              </w:rPr>
              <w:t>Specifications</w:t>
            </w:r>
          </w:p>
        </w:tc>
        <w:tc>
          <w:tcPr>
            <w:tcW w:w="1275" w:type="dxa"/>
            <w:tcBorders>
              <w:top w:val="single" w:sz="4" w:space="0" w:color="A6A6A6" w:themeColor="background1" w:themeShade="A6"/>
              <w:bottom w:val="nil"/>
            </w:tcBorders>
          </w:tcPr>
          <w:p w:rsidR="00F5383B" w:rsidRPr="00F5383B" w:rsidRDefault="00F5383B" w:rsidP="00F5383B">
            <w:pPr>
              <w:pStyle w:val="TableText"/>
              <w:rPr>
                <w:b/>
              </w:rPr>
            </w:pPr>
            <w:r w:rsidRPr="00F5383B">
              <w:rPr>
                <w:b/>
              </w:rPr>
              <w:t>Numerator</w:t>
            </w:r>
          </w:p>
        </w:tc>
        <w:tc>
          <w:tcPr>
            <w:tcW w:w="5245" w:type="dxa"/>
            <w:tcBorders>
              <w:top w:val="single" w:sz="4" w:space="0" w:color="A6A6A6" w:themeColor="background1" w:themeShade="A6"/>
              <w:bottom w:val="nil"/>
              <w:right w:val="nil"/>
            </w:tcBorders>
          </w:tcPr>
          <w:p w:rsidR="00F5383B" w:rsidRPr="00D64F07" w:rsidRDefault="00F5383B" w:rsidP="00F5383B">
            <w:pPr>
              <w:pStyle w:val="TableText"/>
            </w:pPr>
            <w:r w:rsidRPr="00D64F07">
              <w:t xml:space="preserve">Number of people with </w:t>
            </w:r>
            <w:r>
              <w:t>colorectal</w:t>
            </w:r>
            <w:r w:rsidRPr="00D64F07">
              <w:t xml:space="preserve"> cancer treated on a clinical trial at any time after diagnosis</w:t>
            </w:r>
            <w:r>
              <w:t>.</w:t>
            </w:r>
          </w:p>
        </w:tc>
      </w:tr>
      <w:tr w:rsidR="00F5383B" w:rsidRPr="00C96CFB" w:rsidTr="00F5383B">
        <w:trPr>
          <w:cantSplit/>
        </w:trPr>
        <w:tc>
          <w:tcPr>
            <w:tcW w:w="1560" w:type="dxa"/>
            <w:vMerge/>
            <w:tcBorders>
              <w:left w:val="nil"/>
            </w:tcBorders>
          </w:tcPr>
          <w:p w:rsidR="00F5383B" w:rsidRPr="00F5383B" w:rsidRDefault="00F5383B" w:rsidP="00F5383B">
            <w:pPr>
              <w:pStyle w:val="TableText"/>
              <w:rPr>
                <w:b/>
              </w:rPr>
            </w:pPr>
          </w:p>
        </w:tc>
        <w:tc>
          <w:tcPr>
            <w:tcW w:w="1275" w:type="dxa"/>
            <w:tcBorders>
              <w:top w:val="nil"/>
              <w:bottom w:val="nil"/>
            </w:tcBorders>
          </w:tcPr>
          <w:p w:rsidR="00F5383B" w:rsidRPr="00F5383B" w:rsidRDefault="00F5383B" w:rsidP="00F5383B">
            <w:pPr>
              <w:pStyle w:val="TableText"/>
              <w:spacing w:before="0"/>
              <w:rPr>
                <w:b/>
              </w:rPr>
            </w:pPr>
            <w:r w:rsidRPr="00F5383B">
              <w:rPr>
                <w:b/>
              </w:rPr>
              <w:t>Denominator</w:t>
            </w:r>
          </w:p>
        </w:tc>
        <w:tc>
          <w:tcPr>
            <w:tcW w:w="5245" w:type="dxa"/>
            <w:tcBorders>
              <w:top w:val="nil"/>
              <w:bottom w:val="nil"/>
              <w:right w:val="nil"/>
            </w:tcBorders>
          </w:tcPr>
          <w:p w:rsidR="00F5383B" w:rsidRPr="00D64F07" w:rsidRDefault="00F5383B" w:rsidP="00F5383B">
            <w:pPr>
              <w:pStyle w:val="TableText"/>
              <w:spacing w:before="0"/>
            </w:pPr>
            <w:r w:rsidRPr="00D64F07">
              <w:t xml:space="preserve">Number of people diagnosed with </w:t>
            </w:r>
            <w:r>
              <w:t xml:space="preserve">colorectal </w:t>
            </w:r>
            <w:r w:rsidRPr="00D64F07">
              <w:t>cancer</w:t>
            </w:r>
            <w:r>
              <w:t>.</w:t>
            </w:r>
          </w:p>
        </w:tc>
      </w:tr>
      <w:tr w:rsidR="00F5383B" w:rsidRPr="00C96CFB" w:rsidTr="00F5383B">
        <w:trPr>
          <w:cantSplit/>
        </w:trPr>
        <w:tc>
          <w:tcPr>
            <w:tcW w:w="1560" w:type="dxa"/>
            <w:vMerge/>
            <w:tcBorders>
              <w:left w:val="nil"/>
              <w:bottom w:val="single" w:sz="4" w:space="0" w:color="A6A6A6" w:themeColor="background1" w:themeShade="A6"/>
            </w:tcBorders>
          </w:tcPr>
          <w:p w:rsidR="00F5383B" w:rsidRPr="00F5383B" w:rsidRDefault="00F5383B" w:rsidP="00F5383B">
            <w:pPr>
              <w:pStyle w:val="TableText"/>
              <w:rPr>
                <w:b/>
              </w:rPr>
            </w:pPr>
          </w:p>
        </w:tc>
        <w:tc>
          <w:tcPr>
            <w:tcW w:w="1275" w:type="dxa"/>
            <w:tcBorders>
              <w:top w:val="nil"/>
              <w:bottom w:val="single" w:sz="4" w:space="0" w:color="A6A6A6" w:themeColor="background1" w:themeShade="A6"/>
            </w:tcBorders>
          </w:tcPr>
          <w:p w:rsidR="00F5383B" w:rsidRPr="00F5383B" w:rsidRDefault="00F5383B" w:rsidP="00F5383B">
            <w:pPr>
              <w:pStyle w:val="TableText"/>
              <w:spacing w:before="0"/>
              <w:rPr>
                <w:b/>
              </w:rPr>
            </w:pPr>
            <w:r w:rsidRPr="00F5383B">
              <w:rPr>
                <w:b/>
              </w:rPr>
              <w:t>Exclusions</w:t>
            </w:r>
          </w:p>
        </w:tc>
        <w:tc>
          <w:tcPr>
            <w:tcW w:w="5245" w:type="dxa"/>
            <w:tcBorders>
              <w:top w:val="nil"/>
              <w:bottom w:val="single" w:sz="4" w:space="0" w:color="A6A6A6" w:themeColor="background1" w:themeShade="A6"/>
              <w:right w:val="nil"/>
            </w:tcBorders>
          </w:tcPr>
          <w:p w:rsidR="00F5383B" w:rsidRPr="00017E93" w:rsidRDefault="00F5383B" w:rsidP="00F5383B">
            <w:pPr>
              <w:pStyle w:val="TableText"/>
              <w:spacing w:before="0"/>
            </w:pPr>
            <w:r>
              <w:t>None.</w:t>
            </w:r>
          </w:p>
        </w:tc>
      </w:tr>
      <w:tr w:rsidR="005679B2" w:rsidRPr="00C96CFB" w:rsidTr="00F5383B">
        <w:trPr>
          <w:cantSplit/>
        </w:trPr>
        <w:tc>
          <w:tcPr>
            <w:tcW w:w="2835" w:type="dxa"/>
            <w:gridSpan w:val="2"/>
            <w:tcBorders>
              <w:top w:val="single" w:sz="4" w:space="0" w:color="A6A6A6" w:themeColor="background1" w:themeShade="A6"/>
              <w:left w:val="nil"/>
              <w:bottom w:val="single" w:sz="4" w:space="0" w:color="A6A6A6" w:themeColor="background1" w:themeShade="A6"/>
            </w:tcBorders>
          </w:tcPr>
          <w:p w:rsidR="005679B2" w:rsidRPr="00F5383B" w:rsidRDefault="00F5383B" w:rsidP="00F5383B">
            <w:pPr>
              <w:pStyle w:val="TableText"/>
              <w:rPr>
                <w:b/>
              </w:rPr>
            </w:pPr>
            <w:r w:rsidRPr="00F5383B">
              <w:rPr>
                <w:b/>
              </w:rPr>
              <w:t>Data sources</w:t>
            </w:r>
          </w:p>
        </w:tc>
        <w:tc>
          <w:tcPr>
            <w:tcW w:w="5245" w:type="dxa"/>
            <w:tcBorders>
              <w:top w:val="single" w:sz="4" w:space="0" w:color="A6A6A6" w:themeColor="background1" w:themeShade="A6"/>
              <w:bottom w:val="single" w:sz="4" w:space="0" w:color="A6A6A6" w:themeColor="background1" w:themeShade="A6"/>
              <w:right w:val="nil"/>
            </w:tcBorders>
          </w:tcPr>
          <w:p w:rsidR="005679B2" w:rsidRPr="00017E93" w:rsidRDefault="005679B2" w:rsidP="00F5383B">
            <w:pPr>
              <w:pStyle w:val="TableText"/>
            </w:pPr>
            <w:r w:rsidRPr="00017E93">
              <w:t>Clinical notes</w:t>
            </w:r>
            <w:r w:rsidR="00F5383B">
              <w:t>.</w:t>
            </w:r>
          </w:p>
        </w:tc>
      </w:tr>
      <w:tr w:rsidR="005679B2" w:rsidRPr="00C96CFB" w:rsidTr="00F5383B">
        <w:trPr>
          <w:cantSplit/>
        </w:trPr>
        <w:tc>
          <w:tcPr>
            <w:tcW w:w="2835" w:type="dxa"/>
            <w:gridSpan w:val="2"/>
            <w:tcBorders>
              <w:top w:val="single" w:sz="4" w:space="0" w:color="A6A6A6" w:themeColor="background1" w:themeShade="A6"/>
              <w:left w:val="nil"/>
              <w:bottom w:val="single" w:sz="4" w:space="0" w:color="A6A6A6" w:themeColor="background1" w:themeShade="A6"/>
            </w:tcBorders>
          </w:tcPr>
          <w:p w:rsidR="005679B2" w:rsidRPr="00F5383B" w:rsidRDefault="005679B2" w:rsidP="00F5383B">
            <w:pPr>
              <w:pStyle w:val="TableText"/>
              <w:rPr>
                <w:b/>
              </w:rPr>
            </w:pPr>
            <w:r w:rsidRPr="00F5383B">
              <w:rPr>
                <w:b/>
              </w:rPr>
              <w:t>Notes</w:t>
            </w:r>
          </w:p>
        </w:tc>
        <w:tc>
          <w:tcPr>
            <w:tcW w:w="5245" w:type="dxa"/>
            <w:tcBorders>
              <w:top w:val="single" w:sz="4" w:space="0" w:color="A6A6A6" w:themeColor="background1" w:themeShade="A6"/>
              <w:bottom w:val="single" w:sz="4" w:space="0" w:color="A6A6A6" w:themeColor="background1" w:themeShade="A6"/>
              <w:right w:val="nil"/>
            </w:tcBorders>
          </w:tcPr>
          <w:p w:rsidR="00770442" w:rsidRDefault="005679B2" w:rsidP="00F5383B">
            <w:pPr>
              <w:pStyle w:val="TableText"/>
            </w:pPr>
            <w:r w:rsidRPr="00017E93">
              <w:t>There is no national</w:t>
            </w:r>
            <w:r>
              <w:t xml:space="preserve"> data</w:t>
            </w:r>
            <w:r w:rsidRPr="00017E93">
              <w:t xml:space="preserve"> collection </w:t>
            </w:r>
            <w:r>
              <w:t>on people</w:t>
            </w:r>
            <w:r w:rsidRPr="00017E93">
              <w:t xml:space="preserve"> enrolled in clinical trials for colorectal cancer.</w:t>
            </w:r>
          </w:p>
          <w:p w:rsidR="005679B2" w:rsidRPr="00D64F07" w:rsidRDefault="005679B2" w:rsidP="00F5383B">
            <w:pPr>
              <w:pStyle w:val="TableText"/>
            </w:pPr>
            <w:r w:rsidRPr="00D64F07">
              <w:t xml:space="preserve">This indicator </w:t>
            </w:r>
            <w:r>
              <w:t>can</w:t>
            </w:r>
            <w:r w:rsidRPr="00D64F07">
              <w:t xml:space="preserve">not </w:t>
            </w:r>
            <w:r>
              <w:t xml:space="preserve">be </w:t>
            </w:r>
            <w:r w:rsidRPr="00D64F07">
              <w:t>reported in 2019.</w:t>
            </w:r>
          </w:p>
        </w:tc>
      </w:tr>
    </w:tbl>
    <w:p w:rsidR="005679B2" w:rsidRDefault="005679B2" w:rsidP="005679B2"/>
    <w:p w:rsidR="005679B2" w:rsidRPr="00C96CFB" w:rsidRDefault="005679B2" w:rsidP="00A1372C">
      <w:pPr>
        <w:pStyle w:val="Heading2"/>
      </w:pPr>
      <w:bookmarkStart w:id="53" w:name="_Treatment_survival"/>
      <w:bookmarkStart w:id="54" w:name="_Toc1738356"/>
      <w:bookmarkStart w:id="55" w:name="_Toc2255220"/>
      <w:bookmarkEnd w:id="53"/>
      <w:r>
        <w:lastRenderedPageBreak/>
        <w:t>Treatment survival</w:t>
      </w:r>
      <w:bookmarkEnd w:id="54"/>
      <w:bookmarkEnd w:id="55"/>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418"/>
        <w:gridCol w:w="1559"/>
        <w:gridCol w:w="5103"/>
      </w:tblGrid>
      <w:tr w:rsidR="005679B2" w:rsidRPr="00D64F07" w:rsidTr="00A575AE">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A575AE" w:rsidRDefault="005679B2" w:rsidP="00A575AE">
            <w:pPr>
              <w:pStyle w:val="TableText"/>
              <w:rPr>
                <w:b/>
              </w:rPr>
            </w:pPr>
            <w:r w:rsidRPr="00A575AE">
              <w:rPr>
                <w:b/>
              </w:rPr>
              <w:t>Indicator description</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A575AE">
            <w:pPr>
              <w:pStyle w:val="TableText"/>
            </w:pPr>
            <w:r w:rsidRPr="00017E93">
              <w:t>Proportion of people with colorectal cancer who died within 30 or 90 days of treatment (surgery, chemotherapy, radiotherapy)</w:t>
            </w:r>
            <w:r w:rsidR="00A575AE">
              <w:t>.</w:t>
            </w:r>
          </w:p>
        </w:tc>
      </w:tr>
      <w:tr w:rsidR="005679B2" w:rsidRPr="00D64F07" w:rsidTr="00A575AE">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A575AE" w:rsidRDefault="005679B2" w:rsidP="00A575AE">
            <w:pPr>
              <w:pStyle w:val="TableText"/>
              <w:rPr>
                <w:b/>
              </w:rPr>
            </w:pPr>
            <w:r w:rsidRPr="00A575AE">
              <w:rPr>
                <w:b/>
              </w:rPr>
              <w:t>Rationale and evidence</w:t>
            </w:r>
          </w:p>
        </w:tc>
        <w:tc>
          <w:tcPr>
            <w:tcW w:w="5103" w:type="dxa"/>
            <w:tcBorders>
              <w:top w:val="single" w:sz="4" w:space="0" w:color="A6A6A6" w:themeColor="background1" w:themeShade="A6"/>
              <w:bottom w:val="single" w:sz="4" w:space="0" w:color="A6A6A6" w:themeColor="background1" w:themeShade="A6"/>
              <w:right w:val="nil"/>
            </w:tcBorders>
          </w:tcPr>
          <w:p w:rsidR="00770442" w:rsidRDefault="005679B2" w:rsidP="00A575AE">
            <w:pPr>
              <w:pStyle w:val="TableText"/>
            </w:pPr>
            <w:r w:rsidRPr="00D64F07">
              <w:t>Treatment</w:t>
            </w:r>
            <w:r>
              <w:t>-</w:t>
            </w:r>
            <w:r w:rsidRPr="00D64F07">
              <w:t xml:space="preserve">related mortality is a marker of the quality and safety of the whole service provided by the </w:t>
            </w:r>
            <w:r>
              <w:t>m</w:t>
            </w:r>
            <w:r w:rsidRPr="00D64F07">
              <w:t>ulti</w:t>
            </w:r>
            <w:r>
              <w:t>d</w:t>
            </w:r>
            <w:r w:rsidRPr="00D64F07">
              <w:t xml:space="preserve">isciplinary </w:t>
            </w:r>
            <w:r>
              <w:t>t</w:t>
            </w:r>
            <w:r w:rsidRPr="00D64F07">
              <w:t>eam (MDT)</w:t>
            </w:r>
            <w:r w:rsidR="00A575AE">
              <w:t>.</w:t>
            </w:r>
            <w:r w:rsidRPr="00A575AE">
              <w:rPr>
                <w:rStyle w:val="FootnoteReference"/>
              </w:rPr>
              <w:footnoteReference w:id="2"/>
            </w:r>
          </w:p>
          <w:p w:rsidR="00770442" w:rsidRDefault="005679B2" w:rsidP="00A575AE">
            <w:pPr>
              <w:pStyle w:val="TableText"/>
            </w:pPr>
            <w:r>
              <w:t>Service providers (DHBs, clinicians, MDTs) should regularly assess o</w:t>
            </w:r>
            <w:r w:rsidRPr="00D64F07">
              <w:t>utcomes of treatment, including treatment-related morbidity and mortality.</w:t>
            </w:r>
          </w:p>
          <w:p w:rsidR="005679B2" w:rsidRPr="00017E93" w:rsidRDefault="005679B2" w:rsidP="00A575AE">
            <w:pPr>
              <w:pStyle w:val="TableText"/>
            </w:pPr>
            <w:r w:rsidRPr="00017E93">
              <w:t>Patients with poor performance status, who are therefore at a greater risk of treatment-related morbidity and mortality, are increasingly being considered for radical interventions. These interventions may be curative</w:t>
            </w:r>
            <w:r>
              <w:t>,</w:t>
            </w:r>
            <w:r w:rsidRPr="00017E93">
              <w:t xml:space="preserve"> but their impact needs to be balanced against </w:t>
            </w:r>
            <w:r>
              <w:t>people</w:t>
            </w:r>
            <w:r w:rsidR="00770442">
              <w:t>’</w:t>
            </w:r>
            <w:r>
              <w:t>s</w:t>
            </w:r>
            <w:r w:rsidRPr="00017E93">
              <w:t xml:space="preserve"> overall prognosis.</w:t>
            </w:r>
          </w:p>
        </w:tc>
      </w:tr>
      <w:tr w:rsidR="005679B2" w:rsidRPr="00D64F07" w:rsidTr="00A575AE">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A575AE" w:rsidRDefault="005679B2" w:rsidP="00A575AE">
            <w:pPr>
              <w:pStyle w:val="TableText"/>
              <w:rPr>
                <w:b/>
              </w:rPr>
            </w:pPr>
            <w:r w:rsidRPr="00A575AE">
              <w:rPr>
                <w:b/>
              </w:rPr>
              <w:t>Equity/Māori health gain</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1B336B">
            <w:pPr>
              <w:pStyle w:val="TableText"/>
            </w:pPr>
            <w:r>
              <w:t xml:space="preserve">The PIPER study found that people who resided in more socially deprived areas had a higher 90-day mortality after surgery </w:t>
            </w:r>
            <w:r>
              <w:fldChar w:fldCharType="begin"/>
            </w:r>
            <w:r>
              <w:instrText xml:space="preserve"> ADDIN EN.CITE &lt;EndNote&gt;&lt;Cite&gt;&lt;Author&gt;Jackson&lt;/Author&gt;&lt;Year&gt;2015&lt;/Year&gt;&lt;RecNum&gt;20&lt;/RecNum&gt;&lt;DisplayText&gt;(Jackson et al 2015)&lt;/DisplayText&gt;&lt;record&gt;&lt;rec-number&gt;20&lt;/rec-number&gt;&lt;foreign-keys&gt;&lt;key app="EN" db-id="ezt95dfawvtw0kezr9npa0wivxfze9902pwz"&gt;20&lt;/key&gt;&lt;/foreign-keys&gt;&lt;ref-type name="Web Page"&gt;12&lt;/ref-type&gt;&lt;contributors&gt;&lt;authors&gt;&lt;author&gt;Jackson, C&lt;/author&gt;&lt;author&gt;Sharples, K&lt;/author&gt;&lt;author&gt;Firth, M&lt;/author&gt;&lt;author&gt;Hinder, V&lt;/author&gt;&lt;author&gt;Jeffery, M&lt;/author&gt;&lt;author&gt;Keating, J&lt;/author&gt;&lt;author&gt;Secker, A&lt;/author&gt;&lt;author&gt;Derrett, S&lt;/author&gt;&lt;author&gt;Atmore, S&lt;/author&gt;&lt;author&gt;Bramley, D&lt;/author&gt;&lt;author&gt;De Groot, C&lt;/author&gt;&lt;author&gt;Stevens, W&lt;/author&gt;&lt;author&gt;Sarfati, D&lt;/author&gt;&lt;author&gt;Brown, C&lt;/author&gt;&lt;author&gt;Hill, A, &lt;/author&gt;&lt;author&gt;Reid, P&lt;/author&gt;&lt;author&gt;Lawrenson, R&lt;/author&gt;&lt;author&gt;Findlay, M&lt;/author&gt;&lt;/authors&gt;&lt;/contributors&gt;&lt;titles&gt;&lt;title&gt;The PIPER Project - An Internal Examination of Colorectal Cancer Management in New Zealand&lt;/title&gt;&lt;/titles&gt;&lt;number&gt;18 February 2019&lt;/number&gt;&lt;dates&gt;&lt;year&gt;2015&lt;/year&gt;&lt;/dates&gt;&lt;urls&gt;&lt;related-urls&gt;&lt;url&gt;https://www.fmhs.auckland.ac.nz/assets/fmhs/sms/ctnz/docs/THE%20PIPER%20PROJECT%20Final%20deliverable%20report%207%20August%202015%20(HRC%2011_764%20FINDLAY).pdf &lt;/url&gt;&lt;/related-urls&gt;&lt;/urls&gt;&lt;/record&gt;&lt;/Cite&gt;&lt;/EndNote&gt;</w:instrText>
            </w:r>
            <w:r>
              <w:fldChar w:fldCharType="separate"/>
            </w:r>
            <w:r>
              <w:rPr>
                <w:noProof/>
              </w:rPr>
              <w:t>(</w:t>
            </w:r>
            <w:hyperlink w:anchor="_ENREF_14" w:tooltip="Jackson, 2015 #20" w:history="1">
              <w:r w:rsidR="001B336B">
                <w:rPr>
                  <w:noProof/>
                </w:rPr>
                <w:t>Jackson et al 2015</w:t>
              </w:r>
            </w:hyperlink>
            <w:r>
              <w:rPr>
                <w:noProof/>
              </w:rPr>
              <w:t>)</w:t>
            </w:r>
            <w:r>
              <w:fldChar w:fldCharType="end"/>
            </w:r>
            <w:r w:rsidR="00A575AE">
              <w:t>.</w:t>
            </w:r>
            <w:r>
              <w:t xml:space="preserve"> There was not a statistically significant difference in 90-day mortality after surgery between Māori an</w:t>
            </w:r>
            <w:r w:rsidR="00A575AE">
              <w:t>d non-Māori/non-Pacific people.</w:t>
            </w:r>
          </w:p>
        </w:tc>
      </w:tr>
      <w:tr w:rsidR="00A575AE" w:rsidRPr="00D64F07" w:rsidTr="00A575AE">
        <w:trPr>
          <w:cantSplit/>
        </w:trPr>
        <w:tc>
          <w:tcPr>
            <w:tcW w:w="1418" w:type="dxa"/>
            <w:vMerge w:val="restart"/>
            <w:tcBorders>
              <w:top w:val="single" w:sz="4" w:space="0" w:color="A6A6A6" w:themeColor="background1" w:themeShade="A6"/>
              <w:left w:val="nil"/>
            </w:tcBorders>
          </w:tcPr>
          <w:p w:rsidR="00A575AE" w:rsidRPr="00A575AE" w:rsidRDefault="00A575AE" w:rsidP="00A575AE">
            <w:pPr>
              <w:pStyle w:val="TableText"/>
              <w:rPr>
                <w:b/>
              </w:rPr>
            </w:pPr>
            <w:r w:rsidRPr="00A575AE">
              <w:rPr>
                <w:b/>
              </w:rPr>
              <w:t>Specifications</w:t>
            </w:r>
          </w:p>
        </w:tc>
        <w:tc>
          <w:tcPr>
            <w:tcW w:w="1559" w:type="dxa"/>
            <w:tcBorders>
              <w:top w:val="single" w:sz="4" w:space="0" w:color="A6A6A6" w:themeColor="background1" w:themeShade="A6"/>
              <w:bottom w:val="nil"/>
            </w:tcBorders>
          </w:tcPr>
          <w:p w:rsidR="00A575AE" w:rsidRPr="00A575AE" w:rsidRDefault="00A575AE" w:rsidP="00A575AE">
            <w:pPr>
              <w:pStyle w:val="TableText"/>
              <w:rPr>
                <w:b/>
              </w:rPr>
            </w:pPr>
            <w:r w:rsidRPr="00A575AE">
              <w:rPr>
                <w:b/>
              </w:rPr>
              <w:t>Numerator a)</w:t>
            </w:r>
          </w:p>
        </w:tc>
        <w:tc>
          <w:tcPr>
            <w:tcW w:w="5103" w:type="dxa"/>
            <w:tcBorders>
              <w:top w:val="single" w:sz="4" w:space="0" w:color="A6A6A6" w:themeColor="background1" w:themeShade="A6"/>
              <w:bottom w:val="nil"/>
              <w:right w:val="nil"/>
            </w:tcBorders>
          </w:tcPr>
          <w:p w:rsidR="00A575AE" w:rsidRPr="00D64F07" w:rsidRDefault="00A575AE" w:rsidP="00A575AE">
            <w:pPr>
              <w:pStyle w:val="TableText"/>
            </w:pPr>
            <w:r w:rsidRPr="00D64F07">
              <w:t>Number of p</w:t>
            </w:r>
            <w:r>
              <w:t>eople</w:t>
            </w:r>
            <w:r w:rsidRPr="00D64F07">
              <w:t xml:space="preserve"> with c</w:t>
            </w:r>
            <w:r w:rsidRPr="009E7191">
              <w:t>olorectal</w:t>
            </w:r>
            <w:r w:rsidRPr="00D64F07">
              <w:t xml:space="preserve"> cancer who undergo emergency or elective surgical resection who die within 30 or 90 days of surgery</w:t>
            </w:r>
            <w:r>
              <w:t>.</w:t>
            </w:r>
          </w:p>
        </w:tc>
      </w:tr>
      <w:tr w:rsidR="00A575AE" w:rsidRPr="00D64F07" w:rsidTr="00A575AE">
        <w:trPr>
          <w:cantSplit/>
        </w:trPr>
        <w:tc>
          <w:tcPr>
            <w:tcW w:w="1418" w:type="dxa"/>
            <w:vMerge/>
            <w:tcBorders>
              <w:left w:val="nil"/>
            </w:tcBorders>
          </w:tcPr>
          <w:p w:rsidR="00A575AE" w:rsidRPr="00A575AE" w:rsidRDefault="00A575AE" w:rsidP="00A575AE">
            <w:pPr>
              <w:pStyle w:val="TableText"/>
              <w:rPr>
                <w:b/>
              </w:rPr>
            </w:pPr>
          </w:p>
        </w:tc>
        <w:tc>
          <w:tcPr>
            <w:tcW w:w="1559" w:type="dxa"/>
            <w:tcBorders>
              <w:top w:val="nil"/>
              <w:bottom w:val="single" w:sz="4" w:space="0" w:color="A6A6A6" w:themeColor="background1" w:themeShade="A6"/>
            </w:tcBorders>
          </w:tcPr>
          <w:p w:rsidR="00A575AE" w:rsidRPr="00A575AE" w:rsidRDefault="00A575AE" w:rsidP="00A575AE">
            <w:pPr>
              <w:pStyle w:val="TableText"/>
              <w:spacing w:before="0"/>
              <w:rPr>
                <w:b/>
              </w:rPr>
            </w:pPr>
            <w:r w:rsidRPr="00A575AE">
              <w:rPr>
                <w:b/>
              </w:rPr>
              <w:t>Denominator a)</w:t>
            </w:r>
          </w:p>
        </w:tc>
        <w:tc>
          <w:tcPr>
            <w:tcW w:w="5103" w:type="dxa"/>
            <w:tcBorders>
              <w:top w:val="nil"/>
              <w:bottom w:val="single" w:sz="4" w:space="0" w:color="A6A6A6" w:themeColor="background1" w:themeShade="A6"/>
              <w:right w:val="nil"/>
            </w:tcBorders>
          </w:tcPr>
          <w:p w:rsidR="00A575AE" w:rsidRPr="00D64F07" w:rsidRDefault="00A575AE" w:rsidP="00A575AE">
            <w:pPr>
              <w:pStyle w:val="TableText"/>
              <w:spacing w:before="0"/>
            </w:pPr>
            <w:r>
              <w:t xml:space="preserve">Number of </w:t>
            </w:r>
            <w:r w:rsidRPr="00D64F07">
              <w:t>p</w:t>
            </w:r>
            <w:r>
              <w:t>eople</w:t>
            </w:r>
            <w:r w:rsidRPr="00D64F07">
              <w:t xml:space="preserve"> with colorectal cancer who undergo emergency or elective surgical resection</w:t>
            </w:r>
            <w:r>
              <w:t>.</w:t>
            </w:r>
          </w:p>
        </w:tc>
      </w:tr>
      <w:tr w:rsidR="00A575AE" w:rsidRPr="00D64F07" w:rsidTr="00A575AE">
        <w:trPr>
          <w:cantSplit/>
        </w:trPr>
        <w:tc>
          <w:tcPr>
            <w:tcW w:w="1418" w:type="dxa"/>
            <w:vMerge/>
            <w:tcBorders>
              <w:left w:val="nil"/>
            </w:tcBorders>
          </w:tcPr>
          <w:p w:rsidR="00A575AE" w:rsidRPr="00A575AE" w:rsidRDefault="00A575AE" w:rsidP="00A575AE">
            <w:pPr>
              <w:pStyle w:val="TableText"/>
              <w:rPr>
                <w:b/>
              </w:rPr>
            </w:pPr>
          </w:p>
        </w:tc>
        <w:tc>
          <w:tcPr>
            <w:tcW w:w="1559" w:type="dxa"/>
            <w:tcBorders>
              <w:top w:val="single" w:sz="4" w:space="0" w:color="A6A6A6" w:themeColor="background1" w:themeShade="A6"/>
              <w:bottom w:val="nil"/>
            </w:tcBorders>
          </w:tcPr>
          <w:p w:rsidR="00A575AE" w:rsidRPr="00A575AE" w:rsidRDefault="00A575AE" w:rsidP="00A575AE">
            <w:pPr>
              <w:pStyle w:val="TableText"/>
              <w:rPr>
                <w:b/>
              </w:rPr>
            </w:pPr>
            <w:r w:rsidRPr="00A575AE">
              <w:rPr>
                <w:b/>
              </w:rPr>
              <w:t>Numerator b)</w:t>
            </w:r>
          </w:p>
        </w:tc>
        <w:tc>
          <w:tcPr>
            <w:tcW w:w="5103" w:type="dxa"/>
            <w:tcBorders>
              <w:top w:val="single" w:sz="4" w:space="0" w:color="A6A6A6" w:themeColor="background1" w:themeShade="A6"/>
              <w:bottom w:val="nil"/>
              <w:right w:val="nil"/>
            </w:tcBorders>
          </w:tcPr>
          <w:p w:rsidR="00A575AE" w:rsidRPr="00D64F07" w:rsidRDefault="00A575AE" w:rsidP="00A575AE">
            <w:pPr>
              <w:pStyle w:val="TableText"/>
            </w:pPr>
            <w:r w:rsidRPr="00D64F07">
              <w:t>Number of p</w:t>
            </w:r>
            <w:r>
              <w:t>eople</w:t>
            </w:r>
            <w:r w:rsidRPr="00D64F07">
              <w:t xml:space="preserve"> with colorectal cancer who undergo neo</w:t>
            </w:r>
            <w:r>
              <w:noBreakHyphen/>
            </w:r>
            <w:r w:rsidRPr="00D64F07">
              <w:t>adjuvant chemoradiotherapy, radiotherapy or adjuvant chemotherapy with curative intent who die within 30 or 90 days of treatment</w:t>
            </w:r>
            <w:r>
              <w:t>.</w:t>
            </w:r>
          </w:p>
        </w:tc>
      </w:tr>
      <w:tr w:rsidR="00A575AE" w:rsidRPr="00D64F07" w:rsidTr="00A575AE">
        <w:trPr>
          <w:cantSplit/>
        </w:trPr>
        <w:tc>
          <w:tcPr>
            <w:tcW w:w="1418" w:type="dxa"/>
            <w:vMerge/>
            <w:tcBorders>
              <w:left w:val="nil"/>
            </w:tcBorders>
          </w:tcPr>
          <w:p w:rsidR="00A575AE" w:rsidRPr="00A575AE" w:rsidRDefault="00A575AE" w:rsidP="00A575AE">
            <w:pPr>
              <w:pStyle w:val="TableText"/>
              <w:rPr>
                <w:b/>
              </w:rPr>
            </w:pPr>
          </w:p>
        </w:tc>
        <w:tc>
          <w:tcPr>
            <w:tcW w:w="1559" w:type="dxa"/>
            <w:tcBorders>
              <w:top w:val="nil"/>
              <w:bottom w:val="single" w:sz="4" w:space="0" w:color="A6A6A6" w:themeColor="background1" w:themeShade="A6"/>
            </w:tcBorders>
          </w:tcPr>
          <w:p w:rsidR="00A575AE" w:rsidRPr="00A575AE" w:rsidRDefault="00A575AE" w:rsidP="00A575AE">
            <w:pPr>
              <w:pStyle w:val="TableText"/>
              <w:spacing w:before="0"/>
              <w:rPr>
                <w:b/>
              </w:rPr>
            </w:pPr>
            <w:r w:rsidRPr="00A575AE">
              <w:rPr>
                <w:b/>
              </w:rPr>
              <w:t>Denominator b)</w:t>
            </w:r>
          </w:p>
        </w:tc>
        <w:tc>
          <w:tcPr>
            <w:tcW w:w="5103" w:type="dxa"/>
            <w:tcBorders>
              <w:top w:val="nil"/>
              <w:bottom w:val="single" w:sz="4" w:space="0" w:color="A6A6A6" w:themeColor="background1" w:themeShade="A6"/>
              <w:right w:val="nil"/>
            </w:tcBorders>
          </w:tcPr>
          <w:p w:rsidR="00A575AE" w:rsidRPr="00D64F07" w:rsidRDefault="00A575AE" w:rsidP="00A575AE">
            <w:pPr>
              <w:pStyle w:val="TableText"/>
              <w:spacing w:before="0"/>
            </w:pPr>
            <w:r>
              <w:t xml:space="preserve">Number of </w:t>
            </w:r>
            <w:r w:rsidRPr="00D64F07">
              <w:t>p</w:t>
            </w:r>
            <w:r>
              <w:t>eople</w:t>
            </w:r>
            <w:r w:rsidRPr="00D64F07">
              <w:t xml:space="preserve"> with colorectal cancer who undergo neo-adjuvant chemoradiotherapy, radiotherapy or adjuvant chemotherapy with curative intent.</w:t>
            </w:r>
          </w:p>
        </w:tc>
      </w:tr>
      <w:tr w:rsidR="00A575AE" w:rsidRPr="00D64F07" w:rsidTr="00967809">
        <w:trPr>
          <w:cantSplit/>
        </w:trPr>
        <w:tc>
          <w:tcPr>
            <w:tcW w:w="1418" w:type="dxa"/>
            <w:vMerge/>
            <w:tcBorders>
              <w:left w:val="nil"/>
              <w:bottom w:val="single" w:sz="4" w:space="0" w:color="A6A6A6" w:themeColor="background1" w:themeShade="A6"/>
            </w:tcBorders>
          </w:tcPr>
          <w:p w:rsidR="00A575AE" w:rsidRPr="00A575AE" w:rsidRDefault="00A575AE" w:rsidP="00A575AE">
            <w:pPr>
              <w:pStyle w:val="TableText"/>
              <w:rPr>
                <w:b/>
              </w:rPr>
            </w:pPr>
          </w:p>
        </w:tc>
        <w:tc>
          <w:tcPr>
            <w:tcW w:w="1559" w:type="dxa"/>
            <w:tcBorders>
              <w:top w:val="single" w:sz="4" w:space="0" w:color="A6A6A6" w:themeColor="background1" w:themeShade="A6"/>
              <w:bottom w:val="single" w:sz="4" w:space="0" w:color="A6A6A6" w:themeColor="background1" w:themeShade="A6"/>
            </w:tcBorders>
          </w:tcPr>
          <w:p w:rsidR="00A575AE" w:rsidRPr="00A575AE" w:rsidRDefault="00A575AE" w:rsidP="00A575AE">
            <w:pPr>
              <w:pStyle w:val="TableText"/>
              <w:rPr>
                <w:b/>
              </w:rPr>
            </w:pPr>
            <w:r w:rsidRPr="00A575AE">
              <w:rPr>
                <w:b/>
              </w:rPr>
              <w:t>Exclusions</w:t>
            </w:r>
          </w:p>
        </w:tc>
        <w:tc>
          <w:tcPr>
            <w:tcW w:w="5103" w:type="dxa"/>
            <w:tcBorders>
              <w:top w:val="single" w:sz="4" w:space="0" w:color="A6A6A6" w:themeColor="background1" w:themeShade="A6"/>
              <w:bottom w:val="single" w:sz="4" w:space="0" w:color="A6A6A6" w:themeColor="background1" w:themeShade="A6"/>
              <w:right w:val="nil"/>
            </w:tcBorders>
          </w:tcPr>
          <w:p w:rsidR="00A575AE" w:rsidRPr="00017E93" w:rsidRDefault="00A575AE" w:rsidP="00A575AE">
            <w:pPr>
              <w:pStyle w:val="TableText"/>
            </w:pPr>
            <w:r w:rsidRPr="00017E93">
              <w:t>No</w:t>
            </w:r>
            <w:r>
              <w:t>ne.</w:t>
            </w:r>
          </w:p>
        </w:tc>
      </w:tr>
      <w:tr w:rsidR="005679B2" w:rsidRPr="00D64F07" w:rsidTr="00A575AE">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A575AE" w:rsidRDefault="005679B2" w:rsidP="00A575AE">
            <w:pPr>
              <w:pStyle w:val="TableText"/>
              <w:rPr>
                <w:b/>
              </w:rPr>
            </w:pPr>
            <w:r w:rsidRPr="00A575AE">
              <w:rPr>
                <w:b/>
              </w:rPr>
              <w:t xml:space="preserve">Data sources </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A575AE">
            <w:pPr>
              <w:pStyle w:val="TableText"/>
            </w:pPr>
            <w:r>
              <w:t>NZCR</w:t>
            </w:r>
            <w:r w:rsidRPr="00017E93">
              <w:t xml:space="preserve">, NMDS, </w:t>
            </w:r>
            <w:r>
              <w:t>Mortality Collection</w:t>
            </w:r>
            <w:r w:rsidRPr="00017E93">
              <w:t xml:space="preserve">, PHARMS, </w:t>
            </w:r>
            <w:r>
              <w:t>ROC</w:t>
            </w:r>
            <w:r w:rsidR="00A575AE">
              <w:t>.</w:t>
            </w:r>
          </w:p>
        </w:tc>
      </w:tr>
      <w:tr w:rsidR="005679B2" w:rsidRPr="00D64F07" w:rsidTr="00A575AE">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A575AE" w:rsidRDefault="005679B2" w:rsidP="00A575AE">
            <w:pPr>
              <w:pStyle w:val="TableText"/>
              <w:rPr>
                <w:b/>
              </w:rPr>
            </w:pPr>
            <w:r w:rsidRPr="00A575AE">
              <w:rPr>
                <w:b/>
              </w:rPr>
              <w:t>Notes</w:t>
            </w:r>
          </w:p>
        </w:tc>
        <w:tc>
          <w:tcPr>
            <w:tcW w:w="5103" w:type="dxa"/>
            <w:tcBorders>
              <w:top w:val="single" w:sz="4" w:space="0" w:color="A6A6A6" w:themeColor="background1" w:themeShade="A6"/>
              <w:bottom w:val="single" w:sz="4" w:space="0" w:color="A6A6A6" w:themeColor="background1" w:themeShade="A6"/>
              <w:right w:val="nil"/>
            </w:tcBorders>
          </w:tcPr>
          <w:p w:rsidR="005679B2" w:rsidRPr="00D64F07" w:rsidRDefault="005679B2" w:rsidP="00A575AE">
            <w:pPr>
              <w:pStyle w:val="TableText"/>
            </w:pPr>
            <w:r w:rsidRPr="00017E93">
              <w:t xml:space="preserve">This indicator will be reported by treatment modality </w:t>
            </w:r>
            <w:r>
              <w:t>(</w:t>
            </w:r>
            <w:r w:rsidRPr="00017E93">
              <w:t>ie</w:t>
            </w:r>
            <w:r>
              <w:t>,</w:t>
            </w:r>
            <w:r w:rsidRPr="00017E93">
              <w:t xml:space="preserve"> chemotherapy, radiotherapy and </w:t>
            </w:r>
            <w:r w:rsidRPr="00D64F07">
              <w:t>surgery</w:t>
            </w:r>
            <w:r>
              <w:t>)</w:t>
            </w:r>
            <w:r w:rsidRPr="00D64F07">
              <w:t>.</w:t>
            </w:r>
          </w:p>
          <w:p w:rsidR="005679B2" w:rsidRPr="00D64F07" w:rsidRDefault="005679B2" w:rsidP="00A575AE">
            <w:pPr>
              <w:pStyle w:val="TableText"/>
            </w:pPr>
            <w:r w:rsidRPr="00D64F07">
              <w:t>Both 30-day and 90-day mortality after surgery (elective and emergency) were reported in 2019.</w:t>
            </w:r>
          </w:p>
        </w:tc>
      </w:tr>
    </w:tbl>
    <w:p w:rsidR="00A575AE" w:rsidRPr="00D64F07" w:rsidRDefault="00A575AE" w:rsidP="00A1372C"/>
    <w:p w:rsidR="005679B2" w:rsidRPr="00C96CFB" w:rsidRDefault="005679B2" w:rsidP="00A1372C">
      <w:pPr>
        <w:pStyle w:val="Heading2"/>
      </w:pPr>
      <w:bookmarkStart w:id="56" w:name="_Overall_survival"/>
      <w:bookmarkStart w:id="57" w:name="_Toc1738357"/>
      <w:bookmarkStart w:id="58" w:name="_Toc2255221"/>
      <w:bookmarkEnd w:id="56"/>
      <w:r>
        <w:lastRenderedPageBreak/>
        <w:t>Overall survival</w:t>
      </w:r>
      <w:bookmarkEnd w:id="57"/>
      <w:bookmarkEnd w:id="58"/>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417"/>
        <w:gridCol w:w="5103"/>
      </w:tblGrid>
      <w:tr w:rsidR="005679B2" w:rsidRPr="00C96CFB" w:rsidTr="00A575AE">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A575AE" w:rsidRDefault="00A575AE" w:rsidP="00A575AE">
            <w:pPr>
              <w:pStyle w:val="TableText"/>
              <w:rPr>
                <w:b/>
              </w:rPr>
            </w:pPr>
            <w:r w:rsidRPr="00A575AE">
              <w:rPr>
                <w:b/>
              </w:rPr>
              <w:t>Indicator description</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A575AE">
            <w:pPr>
              <w:pStyle w:val="TableText"/>
            </w:pPr>
            <w:r w:rsidRPr="00017E93">
              <w:t xml:space="preserve">Overall survival </w:t>
            </w:r>
            <w:r>
              <w:t xml:space="preserve">for people with colorectal cancer </w:t>
            </w:r>
            <w:r w:rsidRPr="00017E93">
              <w:t>at 1,</w:t>
            </w:r>
            <w:r>
              <w:t xml:space="preserve"> </w:t>
            </w:r>
            <w:r w:rsidRPr="00017E93">
              <w:t>3,</w:t>
            </w:r>
            <w:r>
              <w:t xml:space="preserve"> </w:t>
            </w:r>
            <w:r w:rsidRPr="00017E93">
              <w:t>5 and 10 years from diagnosis by stage</w:t>
            </w:r>
            <w:r w:rsidR="00A575AE">
              <w:t>.</w:t>
            </w:r>
          </w:p>
        </w:tc>
      </w:tr>
      <w:tr w:rsidR="005679B2" w:rsidRPr="00C96CFB" w:rsidTr="00A575AE">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A575AE" w:rsidRDefault="005679B2" w:rsidP="00A575AE">
            <w:pPr>
              <w:pStyle w:val="TableText"/>
              <w:rPr>
                <w:b/>
              </w:rPr>
            </w:pPr>
            <w:r w:rsidRPr="00A575AE">
              <w:rPr>
                <w:b/>
              </w:rPr>
              <w:t>Rationale and evidence</w:t>
            </w:r>
          </w:p>
        </w:tc>
        <w:tc>
          <w:tcPr>
            <w:tcW w:w="5103" w:type="dxa"/>
            <w:tcBorders>
              <w:top w:val="single" w:sz="4" w:space="0" w:color="A6A6A6" w:themeColor="background1" w:themeShade="A6"/>
              <w:bottom w:val="single" w:sz="4" w:space="0" w:color="A6A6A6" w:themeColor="background1" w:themeShade="A6"/>
              <w:right w:val="nil"/>
            </w:tcBorders>
          </w:tcPr>
          <w:p w:rsidR="00770442" w:rsidRDefault="005679B2" w:rsidP="00A575AE">
            <w:pPr>
              <w:pStyle w:val="TableText"/>
            </w:pPr>
            <w:r w:rsidRPr="00017E93">
              <w:t xml:space="preserve">Overall survival is universally recognised as being unambiguous </w:t>
            </w:r>
            <w:r>
              <w:t xml:space="preserve">and </w:t>
            </w:r>
            <w:r w:rsidRPr="00017E93">
              <w:t>unbiased, with a defined end point of paramount clinical relevance.</w:t>
            </w:r>
          </w:p>
          <w:p w:rsidR="005679B2" w:rsidRPr="00017E93" w:rsidRDefault="005679B2" w:rsidP="00A575AE">
            <w:pPr>
              <w:pStyle w:val="TableText"/>
            </w:pPr>
            <w:r>
              <w:t>S</w:t>
            </w:r>
            <w:r w:rsidRPr="00017E93">
              <w:t>urvival provides evidence that the treatment provided has extended the life of people diagnosed with cancer.</w:t>
            </w:r>
          </w:p>
        </w:tc>
      </w:tr>
      <w:tr w:rsidR="005679B2" w:rsidRPr="00C96CFB" w:rsidTr="00A575AE">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A575AE" w:rsidRDefault="005679B2" w:rsidP="00A575AE">
            <w:pPr>
              <w:pStyle w:val="TableText"/>
              <w:rPr>
                <w:b/>
              </w:rPr>
            </w:pPr>
            <w:r w:rsidRPr="00A575AE">
              <w:rPr>
                <w:b/>
              </w:rPr>
              <w:t>Equity/Māori health gain</w:t>
            </w:r>
          </w:p>
        </w:tc>
        <w:tc>
          <w:tcPr>
            <w:tcW w:w="5103" w:type="dxa"/>
            <w:tcBorders>
              <w:top w:val="single" w:sz="4" w:space="0" w:color="A6A6A6" w:themeColor="background1" w:themeShade="A6"/>
              <w:bottom w:val="single" w:sz="4" w:space="0" w:color="A6A6A6" w:themeColor="background1" w:themeShade="A6"/>
              <w:right w:val="nil"/>
            </w:tcBorders>
          </w:tcPr>
          <w:p w:rsidR="005679B2" w:rsidRPr="00D64F07" w:rsidRDefault="005679B2" w:rsidP="001B336B">
            <w:pPr>
              <w:pStyle w:val="TableText"/>
            </w:pPr>
            <w:r>
              <w:rPr>
                <w:lang w:eastAsia="en-NZ"/>
              </w:rPr>
              <w:t>The PIPER study</w:t>
            </w:r>
            <w:r w:rsidRPr="00D64F07">
              <w:rPr>
                <w:lang w:eastAsia="en-NZ"/>
              </w:rPr>
              <w:t xml:space="preserve"> </w:t>
            </w:r>
            <w:r>
              <w:rPr>
                <w:lang w:eastAsia="en-NZ"/>
              </w:rPr>
              <w:t>found</w:t>
            </w:r>
            <w:r w:rsidRPr="00D64F07">
              <w:rPr>
                <w:lang w:eastAsia="en-NZ"/>
              </w:rPr>
              <w:t xml:space="preserve"> that five-year overall survival for </w:t>
            </w:r>
            <w:r>
              <w:rPr>
                <w:lang w:eastAsia="en-NZ"/>
              </w:rPr>
              <w:t>people</w:t>
            </w:r>
            <w:r w:rsidRPr="00D64F07">
              <w:rPr>
                <w:lang w:eastAsia="en-NZ"/>
              </w:rPr>
              <w:t xml:space="preserve"> diagnosed with colorectal cancer was lower for Māori (42%) than </w:t>
            </w:r>
            <w:r>
              <w:rPr>
                <w:lang w:eastAsia="en-NZ"/>
              </w:rPr>
              <w:t xml:space="preserve">it was for </w:t>
            </w:r>
            <w:r w:rsidRPr="00D64F07">
              <w:rPr>
                <w:lang w:eastAsia="en-NZ"/>
              </w:rPr>
              <w:t xml:space="preserve">non-Māori/non-Pacific </w:t>
            </w:r>
            <w:r>
              <w:rPr>
                <w:lang w:eastAsia="en-NZ"/>
              </w:rPr>
              <w:t xml:space="preserve">people </w:t>
            </w:r>
            <w:r w:rsidRPr="00D64F07">
              <w:rPr>
                <w:lang w:eastAsia="en-NZ"/>
              </w:rPr>
              <w:t>(51%)</w:t>
            </w:r>
            <w:r>
              <w:rPr>
                <w:lang w:eastAsia="en-NZ"/>
              </w:rPr>
              <w:t xml:space="preserve">. </w:t>
            </w:r>
            <w:r>
              <w:rPr>
                <w:lang w:eastAsia="en-NZ"/>
              </w:rPr>
              <w:fldChar w:fldCharType="begin">
                <w:fldData xml:space="preserve">PEVuZE5vdGU+PENpdGU+PEF1dGhvcj5TaGFycGxlczwvQXV0aG9yPjxZZWFyPjIwMTg8L1llYXI+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</w:fldData>
              </w:fldChar>
            </w:r>
            <w:r>
              <w:rPr>
                <w:lang w:eastAsia="en-NZ"/>
              </w:rPr>
              <w:instrText xml:space="preserve"> ADDIN EN.CITE </w:instrText>
            </w:r>
            <w:r>
              <w:rPr>
                <w:lang w:eastAsia="en-NZ"/>
              </w:rPr>
              <w:fldChar w:fldCharType="begin">
                <w:fldData xml:space="preserve">PEVuZE5vdGU+PENpdGU+PEF1dGhvcj5TaGFycGxlczwvQXV0aG9yPjxZZWFyPjIwMTg8L1llYXI+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</w:fldData>
              </w:fldChar>
            </w:r>
            <w:r>
              <w:rPr>
                <w:lang w:eastAsia="en-NZ"/>
              </w:rPr>
              <w:instrText xml:space="preserve"> ADDIN EN.CITE.DATA </w:instrText>
            </w:r>
            <w:r>
              <w:rPr>
                <w:lang w:eastAsia="en-NZ"/>
              </w:rPr>
            </w:r>
            <w:r>
              <w:rPr>
                <w:lang w:eastAsia="en-NZ"/>
              </w:rPr>
              <w:fldChar w:fldCharType="end"/>
            </w:r>
            <w:r>
              <w:rPr>
                <w:lang w:eastAsia="en-NZ"/>
              </w:rPr>
            </w:r>
            <w:r>
              <w:rPr>
                <w:lang w:eastAsia="en-NZ"/>
              </w:rPr>
              <w:fldChar w:fldCharType="separate"/>
            </w:r>
            <w:r>
              <w:rPr>
                <w:noProof/>
                <w:lang w:eastAsia="en-NZ"/>
              </w:rPr>
              <w:t>(</w:t>
            </w:r>
            <w:hyperlink w:anchor="_ENREF_32" w:tooltip="Sharples, 2018 #58" w:history="1">
              <w:r w:rsidR="001B336B">
                <w:rPr>
                  <w:noProof/>
                  <w:lang w:eastAsia="en-NZ"/>
                </w:rPr>
                <w:t>Sharples et al 2018</w:t>
              </w:r>
            </w:hyperlink>
            <w:r>
              <w:rPr>
                <w:noProof/>
                <w:lang w:eastAsia="en-NZ"/>
              </w:rPr>
              <w:t>)</w:t>
            </w:r>
            <w:r>
              <w:rPr>
                <w:lang w:eastAsia="en-NZ"/>
              </w:rPr>
              <w:fldChar w:fldCharType="end"/>
            </w:r>
            <w:r w:rsidR="00A575AE">
              <w:rPr>
                <w:lang w:eastAsia="en-NZ"/>
              </w:rPr>
              <w:t>.</w:t>
            </w:r>
          </w:p>
        </w:tc>
      </w:tr>
      <w:tr w:rsidR="00A575AE" w:rsidRPr="00C96CFB" w:rsidTr="00A575AE">
        <w:trPr>
          <w:cantSplit/>
        </w:trPr>
        <w:tc>
          <w:tcPr>
            <w:tcW w:w="1560" w:type="dxa"/>
            <w:vMerge w:val="restart"/>
            <w:tcBorders>
              <w:top w:val="single" w:sz="4" w:space="0" w:color="A6A6A6" w:themeColor="background1" w:themeShade="A6"/>
              <w:left w:val="nil"/>
            </w:tcBorders>
          </w:tcPr>
          <w:p w:rsidR="00A575AE" w:rsidRPr="00A575AE" w:rsidRDefault="00A575AE" w:rsidP="00A575AE">
            <w:pPr>
              <w:pStyle w:val="TableText"/>
              <w:rPr>
                <w:b/>
              </w:rPr>
            </w:pPr>
            <w:r w:rsidRPr="00A575AE">
              <w:rPr>
                <w:b/>
              </w:rPr>
              <w:t>Specifications</w:t>
            </w:r>
          </w:p>
        </w:tc>
        <w:tc>
          <w:tcPr>
            <w:tcW w:w="1417" w:type="dxa"/>
            <w:tcBorders>
              <w:top w:val="single" w:sz="4" w:space="0" w:color="A6A6A6" w:themeColor="background1" w:themeShade="A6"/>
              <w:bottom w:val="nil"/>
            </w:tcBorders>
          </w:tcPr>
          <w:p w:rsidR="00A575AE" w:rsidRPr="00A575AE" w:rsidRDefault="00A575AE" w:rsidP="00A575AE">
            <w:pPr>
              <w:pStyle w:val="TableText"/>
              <w:rPr>
                <w:b/>
              </w:rPr>
            </w:pPr>
            <w:r w:rsidRPr="00A575AE">
              <w:rPr>
                <w:b/>
              </w:rPr>
              <w:t>Numerator</w:t>
            </w:r>
          </w:p>
        </w:tc>
        <w:tc>
          <w:tcPr>
            <w:tcW w:w="5103" w:type="dxa"/>
            <w:tcBorders>
              <w:top w:val="single" w:sz="4" w:space="0" w:color="A6A6A6" w:themeColor="background1" w:themeShade="A6"/>
              <w:bottom w:val="nil"/>
              <w:right w:val="nil"/>
            </w:tcBorders>
          </w:tcPr>
          <w:p w:rsidR="00A575AE" w:rsidRPr="00D64F07" w:rsidRDefault="00A575AE" w:rsidP="00A575AE">
            <w:pPr>
              <w:pStyle w:val="TableText"/>
            </w:pPr>
            <w:r w:rsidRPr="00D64F07">
              <w:t>Number of people with colorectal cancer who survive at 1, 3, 5 and 10 years from diagnosis</w:t>
            </w:r>
            <w:r>
              <w:t>.</w:t>
            </w:r>
          </w:p>
        </w:tc>
      </w:tr>
      <w:tr w:rsidR="00A575AE" w:rsidRPr="00C96CFB" w:rsidTr="00A575AE">
        <w:trPr>
          <w:cantSplit/>
        </w:trPr>
        <w:tc>
          <w:tcPr>
            <w:tcW w:w="1560" w:type="dxa"/>
            <w:vMerge/>
            <w:tcBorders>
              <w:left w:val="nil"/>
            </w:tcBorders>
          </w:tcPr>
          <w:p w:rsidR="00A575AE" w:rsidRPr="00A575AE" w:rsidRDefault="00A575AE" w:rsidP="00A575AE">
            <w:pPr>
              <w:pStyle w:val="TableText"/>
              <w:rPr>
                <w:b/>
              </w:rPr>
            </w:pPr>
          </w:p>
        </w:tc>
        <w:tc>
          <w:tcPr>
            <w:tcW w:w="1417" w:type="dxa"/>
            <w:tcBorders>
              <w:top w:val="nil"/>
              <w:bottom w:val="nil"/>
            </w:tcBorders>
          </w:tcPr>
          <w:p w:rsidR="00A575AE" w:rsidRPr="00A575AE" w:rsidRDefault="00A575AE" w:rsidP="00A575AE">
            <w:pPr>
              <w:pStyle w:val="TableText"/>
              <w:spacing w:before="0"/>
              <w:rPr>
                <w:b/>
              </w:rPr>
            </w:pPr>
            <w:r w:rsidRPr="00A575AE">
              <w:rPr>
                <w:b/>
              </w:rPr>
              <w:t>Denominator</w:t>
            </w:r>
          </w:p>
        </w:tc>
        <w:tc>
          <w:tcPr>
            <w:tcW w:w="5103" w:type="dxa"/>
            <w:tcBorders>
              <w:top w:val="nil"/>
              <w:bottom w:val="nil"/>
              <w:right w:val="nil"/>
            </w:tcBorders>
          </w:tcPr>
          <w:p w:rsidR="00A575AE" w:rsidRPr="00017E93" w:rsidRDefault="00A575AE" w:rsidP="00A575AE">
            <w:pPr>
              <w:pStyle w:val="TableText"/>
              <w:spacing w:before="0"/>
            </w:pPr>
            <w:r w:rsidRPr="00D64F07">
              <w:t>Number of people diagnosed with colorectal cancer</w:t>
            </w:r>
            <w:r>
              <w:t>.</w:t>
            </w:r>
          </w:p>
        </w:tc>
      </w:tr>
      <w:tr w:rsidR="00A575AE" w:rsidRPr="00C96CFB" w:rsidTr="00A575AE">
        <w:trPr>
          <w:cantSplit/>
        </w:trPr>
        <w:tc>
          <w:tcPr>
            <w:tcW w:w="1560" w:type="dxa"/>
            <w:vMerge/>
            <w:tcBorders>
              <w:left w:val="nil"/>
              <w:bottom w:val="single" w:sz="4" w:space="0" w:color="A6A6A6" w:themeColor="background1" w:themeShade="A6"/>
            </w:tcBorders>
          </w:tcPr>
          <w:p w:rsidR="00A575AE" w:rsidRPr="00A575AE" w:rsidRDefault="00A575AE" w:rsidP="00A575AE">
            <w:pPr>
              <w:pStyle w:val="TableText"/>
              <w:rPr>
                <w:b/>
              </w:rPr>
            </w:pPr>
          </w:p>
        </w:tc>
        <w:tc>
          <w:tcPr>
            <w:tcW w:w="1417" w:type="dxa"/>
            <w:tcBorders>
              <w:top w:val="nil"/>
              <w:bottom w:val="single" w:sz="4" w:space="0" w:color="A6A6A6" w:themeColor="background1" w:themeShade="A6"/>
            </w:tcBorders>
          </w:tcPr>
          <w:p w:rsidR="00A575AE" w:rsidRPr="00A575AE" w:rsidRDefault="00A575AE" w:rsidP="00A575AE">
            <w:pPr>
              <w:pStyle w:val="TableText"/>
              <w:spacing w:before="0"/>
              <w:rPr>
                <w:b/>
              </w:rPr>
            </w:pPr>
            <w:r w:rsidRPr="00A575AE">
              <w:rPr>
                <w:b/>
              </w:rPr>
              <w:t>Exclusions</w:t>
            </w:r>
          </w:p>
        </w:tc>
        <w:tc>
          <w:tcPr>
            <w:tcW w:w="5103" w:type="dxa"/>
            <w:tcBorders>
              <w:top w:val="nil"/>
              <w:bottom w:val="single" w:sz="4" w:space="0" w:color="A6A6A6" w:themeColor="background1" w:themeShade="A6"/>
              <w:right w:val="nil"/>
            </w:tcBorders>
          </w:tcPr>
          <w:p w:rsidR="00A575AE" w:rsidRPr="00017E93" w:rsidRDefault="00A575AE" w:rsidP="00A575AE">
            <w:pPr>
              <w:pStyle w:val="TableText"/>
              <w:spacing w:before="0"/>
            </w:pPr>
            <w:r>
              <w:t>None</w:t>
            </w:r>
            <w:r w:rsidR="00B61E0D">
              <w:t>.</w:t>
            </w:r>
          </w:p>
        </w:tc>
      </w:tr>
      <w:tr w:rsidR="005679B2" w:rsidRPr="00C96CFB" w:rsidTr="00A575AE">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A575AE" w:rsidRDefault="00A575AE" w:rsidP="00A575AE">
            <w:pPr>
              <w:pStyle w:val="TableText"/>
              <w:rPr>
                <w:b/>
              </w:rPr>
            </w:pPr>
            <w:r w:rsidRPr="00A575AE">
              <w:rPr>
                <w:b/>
              </w:rPr>
              <w:t>Data sources</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A575AE">
            <w:pPr>
              <w:pStyle w:val="TableText"/>
            </w:pPr>
            <w:r>
              <w:t>NZCR</w:t>
            </w:r>
            <w:r w:rsidRPr="00017E93">
              <w:t xml:space="preserve">, </w:t>
            </w:r>
            <w:r>
              <w:t>M</w:t>
            </w:r>
            <w:r w:rsidRPr="00017E93">
              <w:t>ortality</w:t>
            </w:r>
            <w:r>
              <w:t xml:space="preserve"> Collection</w:t>
            </w:r>
            <w:r w:rsidR="00B61E0D">
              <w:t>.</w:t>
            </w:r>
          </w:p>
        </w:tc>
      </w:tr>
      <w:tr w:rsidR="005679B2" w:rsidRPr="00C96CFB" w:rsidTr="00A575AE">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A575AE" w:rsidRDefault="005679B2" w:rsidP="00A575AE">
            <w:pPr>
              <w:pStyle w:val="TableText"/>
              <w:rPr>
                <w:b/>
              </w:rPr>
            </w:pPr>
            <w:r w:rsidRPr="00A575AE">
              <w:rPr>
                <w:b/>
              </w:rPr>
              <w:t>Notes</w:t>
            </w:r>
          </w:p>
        </w:tc>
        <w:tc>
          <w:tcPr>
            <w:tcW w:w="5103" w:type="dxa"/>
            <w:tcBorders>
              <w:top w:val="single" w:sz="4" w:space="0" w:color="A6A6A6" w:themeColor="background1" w:themeShade="A6"/>
              <w:bottom w:val="single" w:sz="4" w:space="0" w:color="A6A6A6" w:themeColor="background1" w:themeShade="A6"/>
              <w:right w:val="nil"/>
            </w:tcBorders>
          </w:tcPr>
          <w:p w:rsidR="00770442" w:rsidRDefault="005679B2" w:rsidP="00A575AE">
            <w:pPr>
              <w:pStyle w:val="TableText"/>
            </w:pPr>
            <w:r w:rsidRPr="00017E93">
              <w:t xml:space="preserve">This indicator is dependent on </w:t>
            </w:r>
            <w:r>
              <w:t xml:space="preserve">data on </w:t>
            </w:r>
            <w:r w:rsidRPr="00D64F07">
              <w:t>TNM group stage</w:t>
            </w:r>
            <w:r>
              <w:t>,</w:t>
            </w:r>
            <w:r w:rsidRPr="00D64F07">
              <w:t xml:space="preserve"> which i</w:t>
            </w:r>
            <w:r>
              <w:t>s</w:t>
            </w:r>
            <w:r w:rsidRPr="00D64F07">
              <w:t xml:space="preserve"> not consistently available from </w:t>
            </w:r>
            <w:r>
              <w:t>the NZCR</w:t>
            </w:r>
            <w:r w:rsidRPr="00D64F07">
              <w:t>.</w:t>
            </w:r>
          </w:p>
          <w:p w:rsidR="005679B2" w:rsidRPr="00D64F07" w:rsidRDefault="005679B2" w:rsidP="00A575AE">
            <w:pPr>
              <w:pStyle w:val="TableText"/>
            </w:pPr>
            <w:r w:rsidRPr="00D64F07">
              <w:t xml:space="preserve">This indicator </w:t>
            </w:r>
            <w:r>
              <w:t>cann</w:t>
            </w:r>
            <w:r w:rsidRPr="00D64F07">
              <w:t>ot</w:t>
            </w:r>
            <w:r>
              <w:t xml:space="preserve"> be</w:t>
            </w:r>
            <w:r w:rsidRPr="00D64F07">
              <w:t xml:space="preserve"> reported in 2019.</w:t>
            </w:r>
          </w:p>
        </w:tc>
      </w:tr>
    </w:tbl>
    <w:p w:rsidR="005679B2" w:rsidRDefault="005679B2" w:rsidP="00A575AE"/>
    <w:p w:rsidR="00770442" w:rsidRDefault="005679B2" w:rsidP="002D6A15">
      <w:pPr>
        <w:pStyle w:val="Heading2"/>
      </w:pPr>
      <w:bookmarkStart w:id="59" w:name="_Structured_reporting_of"/>
      <w:bookmarkStart w:id="60" w:name="_Toc1738358"/>
      <w:bookmarkStart w:id="61" w:name="_Toc2255222"/>
      <w:bookmarkEnd w:id="59"/>
      <w:r w:rsidRPr="00C96CFB">
        <w:lastRenderedPageBreak/>
        <w:t>S</w:t>
      </w:r>
      <w:r>
        <w:t>tructured pathology</w:t>
      </w:r>
      <w:r w:rsidRPr="00C96CFB">
        <w:t xml:space="preserve"> reporting</w:t>
      </w:r>
      <w:bookmarkEnd w:id="60"/>
      <w:bookmarkEnd w:id="61"/>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417"/>
        <w:gridCol w:w="5103"/>
      </w:tblGrid>
      <w:tr w:rsidR="005679B2" w:rsidRPr="00C96CFB" w:rsidTr="00111EFD">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111EFD" w:rsidRDefault="005679B2" w:rsidP="00A575AE">
            <w:pPr>
              <w:pStyle w:val="TableText"/>
              <w:rPr>
                <w:b/>
              </w:rPr>
            </w:pPr>
            <w:r w:rsidRPr="00111EFD">
              <w:rPr>
                <w:b/>
              </w:rPr>
              <w:t>Indicator description</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A575AE">
            <w:pPr>
              <w:pStyle w:val="TableText"/>
            </w:pPr>
            <w:r w:rsidRPr="00017E93">
              <w:t xml:space="preserve">Proportion of people with colorectal cancer who undergo surgical resection whose histology is reported </w:t>
            </w:r>
            <w:r>
              <w:t>in a structured format</w:t>
            </w:r>
            <w:r w:rsidR="00111EFD">
              <w:t>.</w:t>
            </w:r>
          </w:p>
        </w:tc>
      </w:tr>
      <w:tr w:rsidR="005679B2" w:rsidRPr="00C96CFB" w:rsidTr="00111EFD">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111EFD" w:rsidRDefault="005679B2" w:rsidP="00CE7A6E">
            <w:pPr>
              <w:pStyle w:val="TableText"/>
              <w:rPr>
                <w:b/>
              </w:rPr>
            </w:pPr>
            <w:r w:rsidRPr="00111EFD">
              <w:rPr>
                <w:b/>
              </w:rPr>
              <w:t>Rationale and evidence</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1B336B">
            <w:pPr>
              <w:pStyle w:val="TableText"/>
            </w:pPr>
            <w:r w:rsidRPr="00017E93">
              <w:t>Pathology reports of colorectal cancer resection specimens provide important information</w:t>
            </w:r>
            <w:r>
              <w:t>,</w:t>
            </w:r>
            <w:r w:rsidRPr="00017E93">
              <w:t xml:space="preserve"> which guides post-operative management and informs prognosis. Structured reporting improves the completeness of pathology reports </w:t>
            </w:r>
            <w:r>
              <w:fldChar w:fldCharType="begin">
                <w:fldData xml:space="preserve">PEVuZE5vdGU+PENpdGU+PEF1dGhvcj5TbHVpanRlcjwvQXV0aG9yPjxZZWFyPjIwMTY8L1llYXI+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</w:fldData>
              </w:fldChar>
            </w:r>
            <w:r>
              <w:instrText xml:space="preserve"> ADDIN EN.CITE </w:instrText>
            </w:r>
            <w:r>
              <w:fldChar w:fldCharType="begin">
                <w:fldData xml:space="preserve">PEVuZE5vdGU+PENpdGU+PEF1dGhvcj5TbHVpanRlcjwvQXV0aG9yPjxZZWFyPjIwMTY8L1llYXI+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</w:fldData>
              </w:fldChar>
            </w:r>
            <w:r>
              <w:instrText xml:space="preserve"> ADDIN EN.CITE.DATA </w:instrText>
            </w:r>
            <w:r>
              <w:fldChar w:fldCharType="end"/>
            </w:r>
            <w:r>
              <w:fldChar w:fldCharType="separate"/>
            </w:r>
            <w:r>
              <w:rPr>
                <w:noProof/>
              </w:rPr>
              <w:t>(</w:t>
            </w:r>
            <w:hyperlink w:anchor="_ENREF_33" w:tooltip="Sluijter, 2016 #17" w:history="1">
              <w:r w:rsidR="001B336B">
                <w:rPr>
                  <w:noProof/>
                </w:rPr>
                <w:t>Sluijter et al 2016</w:t>
              </w:r>
            </w:hyperlink>
            <w:r>
              <w:rPr>
                <w:noProof/>
              </w:rPr>
              <w:t>)</w:t>
            </w:r>
            <w:r>
              <w:fldChar w:fldCharType="end"/>
            </w:r>
            <w:r w:rsidR="00111EFD">
              <w:t>.</w:t>
            </w:r>
          </w:p>
        </w:tc>
      </w:tr>
      <w:tr w:rsidR="005679B2" w:rsidRPr="00C96CFB" w:rsidTr="00111EFD">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111EFD" w:rsidRDefault="005679B2" w:rsidP="00A575AE">
            <w:pPr>
              <w:pStyle w:val="TableText"/>
              <w:rPr>
                <w:b/>
              </w:rPr>
            </w:pPr>
            <w:r w:rsidRPr="00111EFD">
              <w:rPr>
                <w:b/>
              </w:rPr>
              <w:t>Equity/Māori health gain</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A575AE">
            <w:pPr>
              <w:pStyle w:val="TableText"/>
            </w:pPr>
            <w:r>
              <w:t>No d</w:t>
            </w:r>
            <w:r w:rsidRPr="00017E93">
              <w:t xml:space="preserve">ata </w:t>
            </w:r>
            <w:r>
              <w:t xml:space="preserve">was </w:t>
            </w:r>
            <w:r w:rsidRPr="00017E93">
              <w:t>available</w:t>
            </w:r>
            <w:r>
              <w:t>.</w:t>
            </w:r>
          </w:p>
        </w:tc>
      </w:tr>
      <w:tr w:rsidR="00111EFD" w:rsidRPr="00C96CFB" w:rsidTr="00111EFD">
        <w:trPr>
          <w:cantSplit/>
        </w:trPr>
        <w:tc>
          <w:tcPr>
            <w:tcW w:w="1560" w:type="dxa"/>
            <w:vMerge w:val="restart"/>
            <w:tcBorders>
              <w:top w:val="single" w:sz="4" w:space="0" w:color="A6A6A6" w:themeColor="background1" w:themeShade="A6"/>
              <w:left w:val="nil"/>
            </w:tcBorders>
          </w:tcPr>
          <w:p w:rsidR="00111EFD" w:rsidRPr="00111EFD" w:rsidRDefault="00111EFD" w:rsidP="00A575AE">
            <w:pPr>
              <w:pStyle w:val="TableText"/>
              <w:rPr>
                <w:b/>
              </w:rPr>
            </w:pPr>
            <w:r w:rsidRPr="00111EFD">
              <w:rPr>
                <w:b/>
              </w:rPr>
              <w:t>Specifications</w:t>
            </w:r>
          </w:p>
        </w:tc>
        <w:tc>
          <w:tcPr>
            <w:tcW w:w="1417" w:type="dxa"/>
            <w:tcBorders>
              <w:top w:val="single" w:sz="4" w:space="0" w:color="A6A6A6" w:themeColor="background1" w:themeShade="A6"/>
              <w:bottom w:val="nil"/>
            </w:tcBorders>
          </w:tcPr>
          <w:p w:rsidR="00111EFD" w:rsidRPr="00111EFD" w:rsidRDefault="00111EFD" w:rsidP="00A575AE">
            <w:pPr>
              <w:pStyle w:val="TableText"/>
              <w:rPr>
                <w:b/>
              </w:rPr>
            </w:pPr>
            <w:r w:rsidRPr="00111EFD">
              <w:rPr>
                <w:b/>
              </w:rPr>
              <w:t>Numerator</w:t>
            </w:r>
          </w:p>
        </w:tc>
        <w:tc>
          <w:tcPr>
            <w:tcW w:w="5103" w:type="dxa"/>
            <w:tcBorders>
              <w:top w:val="single" w:sz="4" w:space="0" w:color="A6A6A6" w:themeColor="background1" w:themeShade="A6"/>
              <w:bottom w:val="nil"/>
              <w:right w:val="nil"/>
            </w:tcBorders>
          </w:tcPr>
          <w:p w:rsidR="00111EFD" w:rsidRPr="00D64F07" w:rsidRDefault="00111EFD" w:rsidP="00111EFD">
            <w:pPr>
              <w:pStyle w:val="TableText"/>
            </w:pPr>
            <w:r w:rsidRPr="00017E93">
              <w:t xml:space="preserve">Number of people with colorectal cancer who undergo curative surgical resection </w:t>
            </w:r>
            <w:r>
              <w:t xml:space="preserve">whose </w:t>
            </w:r>
            <w:r w:rsidRPr="00017E93">
              <w:t>histology is reported in a structured format</w:t>
            </w:r>
            <w:r>
              <w:t>.</w:t>
            </w:r>
          </w:p>
        </w:tc>
      </w:tr>
      <w:tr w:rsidR="00111EFD" w:rsidRPr="00C96CFB" w:rsidTr="00111EFD">
        <w:trPr>
          <w:cantSplit/>
        </w:trPr>
        <w:tc>
          <w:tcPr>
            <w:tcW w:w="1560" w:type="dxa"/>
            <w:vMerge/>
            <w:tcBorders>
              <w:left w:val="nil"/>
            </w:tcBorders>
          </w:tcPr>
          <w:p w:rsidR="00111EFD" w:rsidRPr="00111EFD" w:rsidRDefault="00111EFD" w:rsidP="00A575AE">
            <w:pPr>
              <w:pStyle w:val="TableText"/>
              <w:rPr>
                <w:b/>
              </w:rPr>
            </w:pPr>
          </w:p>
        </w:tc>
        <w:tc>
          <w:tcPr>
            <w:tcW w:w="1417" w:type="dxa"/>
            <w:tcBorders>
              <w:top w:val="nil"/>
              <w:bottom w:val="nil"/>
            </w:tcBorders>
          </w:tcPr>
          <w:p w:rsidR="00111EFD" w:rsidRPr="00111EFD" w:rsidRDefault="00111EFD" w:rsidP="00A575AE">
            <w:pPr>
              <w:pStyle w:val="TableText"/>
              <w:rPr>
                <w:b/>
              </w:rPr>
            </w:pPr>
            <w:r w:rsidRPr="00111EFD">
              <w:rPr>
                <w:b/>
              </w:rPr>
              <w:t>Denominator</w:t>
            </w:r>
          </w:p>
        </w:tc>
        <w:tc>
          <w:tcPr>
            <w:tcW w:w="5103" w:type="dxa"/>
            <w:tcBorders>
              <w:top w:val="nil"/>
              <w:bottom w:val="nil"/>
              <w:right w:val="nil"/>
            </w:tcBorders>
          </w:tcPr>
          <w:p w:rsidR="00111EFD" w:rsidRPr="00017E93" w:rsidRDefault="00111EFD" w:rsidP="00111EFD">
            <w:pPr>
              <w:pStyle w:val="TableText"/>
            </w:pPr>
            <w:r>
              <w:t xml:space="preserve">Number of </w:t>
            </w:r>
            <w:r w:rsidRPr="00017E93">
              <w:t>people with colorectal cancer who undergo curative surgical resection (with or without neo-adjuvant therapy)</w:t>
            </w:r>
            <w:r>
              <w:t>.</w:t>
            </w:r>
          </w:p>
        </w:tc>
      </w:tr>
      <w:tr w:rsidR="00111EFD" w:rsidRPr="00C96CFB" w:rsidTr="00111EFD">
        <w:trPr>
          <w:cantSplit/>
        </w:trPr>
        <w:tc>
          <w:tcPr>
            <w:tcW w:w="1560" w:type="dxa"/>
            <w:vMerge/>
            <w:tcBorders>
              <w:left w:val="nil"/>
              <w:bottom w:val="single" w:sz="4" w:space="0" w:color="A6A6A6" w:themeColor="background1" w:themeShade="A6"/>
            </w:tcBorders>
          </w:tcPr>
          <w:p w:rsidR="00111EFD" w:rsidRPr="00111EFD" w:rsidRDefault="00111EFD" w:rsidP="00A575AE">
            <w:pPr>
              <w:pStyle w:val="TableText"/>
              <w:rPr>
                <w:b/>
              </w:rPr>
            </w:pPr>
          </w:p>
        </w:tc>
        <w:tc>
          <w:tcPr>
            <w:tcW w:w="1417" w:type="dxa"/>
            <w:tcBorders>
              <w:top w:val="nil"/>
              <w:bottom w:val="single" w:sz="4" w:space="0" w:color="A6A6A6" w:themeColor="background1" w:themeShade="A6"/>
            </w:tcBorders>
          </w:tcPr>
          <w:p w:rsidR="00111EFD" w:rsidRPr="00111EFD" w:rsidRDefault="00111EFD" w:rsidP="00A575AE">
            <w:pPr>
              <w:pStyle w:val="TableText"/>
              <w:rPr>
                <w:b/>
              </w:rPr>
            </w:pPr>
            <w:r w:rsidRPr="00111EFD">
              <w:rPr>
                <w:b/>
              </w:rPr>
              <w:t>Exclusions</w:t>
            </w:r>
          </w:p>
        </w:tc>
        <w:tc>
          <w:tcPr>
            <w:tcW w:w="5103" w:type="dxa"/>
            <w:tcBorders>
              <w:top w:val="nil"/>
              <w:bottom w:val="single" w:sz="4" w:space="0" w:color="A6A6A6" w:themeColor="background1" w:themeShade="A6"/>
              <w:right w:val="nil"/>
            </w:tcBorders>
          </w:tcPr>
          <w:p w:rsidR="00111EFD" w:rsidRDefault="00111EFD" w:rsidP="00111EFD">
            <w:pPr>
              <w:pStyle w:val="TableBullet"/>
            </w:pPr>
            <w:r w:rsidRPr="00017E93">
              <w:t>People with rectal cancer who undergo neoadjuvant therapy</w:t>
            </w:r>
            <w:r>
              <w:t>.</w:t>
            </w:r>
          </w:p>
          <w:p w:rsidR="00111EFD" w:rsidRPr="00017E93" w:rsidRDefault="00111EFD" w:rsidP="00111EFD">
            <w:pPr>
              <w:pStyle w:val="TableBullet"/>
            </w:pPr>
            <w:r>
              <w:t>People</w:t>
            </w:r>
            <w:r w:rsidRPr="00017E93">
              <w:t xml:space="preserve"> who undergo transanal endoscopic microsurgery or transanal resection of tumour</w:t>
            </w:r>
            <w:r>
              <w:t>.</w:t>
            </w:r>
          </w:p>
        </w:tc>
      </w:tr>
      <w:tr w:rsidR="005679B2" w:rsidRPr="00C96CFB" w:rsidTr="00111EFD">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111EFD" w:rsidRDefault="005679B2" w:rsidP="00A575AE">
            <w:pPr>
              <w:pStyle w:val="TableText"/>
              <w:rPr>
                <w:b/>
              </w:rPr>
            </w:pPr>
            <w:r w:rsidRPr="00111EFD">
              <w:rPr>
                <w:b/>
              </w:rPr>
              <w:t>Data source</w:t>
            </w:r>
            <w:r w:rsidR="00CE7A6E" w:rsidRPr="00111EFD">
              <w:rPr>
                <w:b/>
              </w:rPr>
              <w:t>s</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A575AE">
            <w:pPr>
              <w:pStyle w:val="TableText"/>
            </w:pPr>
            <w:r>
              <w:t>NZCR</w:t>
            </w:r>
            <w:r w:rsidRPr="00017E93">
              <w:t>, pathology report</w:t>
            </w:r>
            <w:r>
              <w:t>s</w:t>
            </w:r>
            <w:r w:rsidRPr="00017E93">
              <w:t xml:space="preserve">, </w:t>
            </w:r>
            <w:r>
              <w:t>NMDS</w:t>
            </w:r>
            <w:r w:rsidR="00111EFD">
              <w:t>.</w:t>
            </w:r>
          </w:p>
        </w:tc>
      </w:tr>
      <w:tr w:rsidR="005679B2" w:rsidRPr="00C96CFB" w:rsidTr="00111EFD">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111EFD" w:rsidRDefault="005679B2" w:rsidP="00A575AE">
            <w:pPr>
              <w:pStyle w:val="TableText"/>
              <w:rPr>
                <w:b/>
              </w:rPr>
            </w:pPr>
            <w:r w:rsidRPr="00111EFD">
              <w:rPr>
                <w:b/>
              </w:rPr>
              <w:t>Notes</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A575AE">
            <w:pPr>
              <w:pStyle w:val="TableText"/>
            </w:pPr>
            <w:r w:rsidRPr="00017E93">
              <w:t>Varying evidence exists regarding the most appropriate target level</w:t>
            </w:r>
            <w:r>
              <w:t>;</w:t>
            </w:r>
            <w:r w:rsidRPr="00017E93">
              <w:t xml:space="preserve"> this may need </w:t>
            </w:r>
            <w:r>
              <w:t>redefining</w:t>
            </w:r>
            <w:r w:rsidRPr="00017E93">
              <w:t xml:space="preserve"> in the future, to take account of new evidence or as further data becomes available.</w:t>
            </w:r>
          </w:p>
          <w:p w:rsidR="005679B2" w:rsidRPr="00D64F07" w:rsidRDefault="005679B2" w:rsidP="00A575AE">
            <w:pPr>
              <w:pStyle w:val="TableText"/>
            </w:pPr>
            <w:r w:rsidRPr="00017E93">
              <w:t xml:space="preserve">The </w:t>
            </w:r>
            <w:r>
              <w:t>data</w:t>
            </w:r>
            <w:r w:rsidRPr="00017E93">
              <w:t xml:space="preserve"> required for this indicator is not recorded </w:t>
            </w:r>
            <w:r>
              <w:t>in the NZCR;</w:t>
            </w:r>
            <w:r w:rsidRPr="00017E93">
              <w:t xml:space="preserve"> therefore</w:t>
            </w:r>
            <w:r>
              <w:t>,</w:t>
            </w:r>
            <w:r w:rsidRPr="00017E93">
              <w:t xml:space="preserve"> </w:t>
            </w:r>
            <w:r>
              <w:t xml:space="preserve">this </w:t>
            </w:r>
            <w:r w:rsidRPr="00017E93">
              <w:t xml:space="preserve">indicator </w:t>
            </w:r>
            <w:r>
              <w:t>can</w:t>
            </w:r>
            <w:r w:rsidRPr="00017E93">
              <w:t>not</w:t>
            </w:r>
            <w:r>
              <w:t xml:space="preserve"> be</w:t>
            </w:r>
            <w:r w:rsidRPr="00017E93">
              <w:t xml:space="preserve"> reported in 2019.</w:t>
            </w:r>
          </w:p>
        </w:tc>
      </w:tr>
    </w:tbl>
    <w:p w:rsidR="00A575AE" w:rsidRDefault="00A575AE" w:rsidP="00A575AE"/>
    <w:p w:rsidR="005679B2" w:rsidRPr="00C96CFB" w:rsidRDefault="005679B2" w:rsidP="002D6A15">
      <w:pPr>
        <w:pStyle w:val="Heading2"/>
      </w:pPr>
      <w:bookmarkStart w:id="62" w:name="_Lymph_node_yield_1"/>
      <w:bookmarkStart w:id="63" w:name="_Toc1738359"/>
      <w:bookmarkStart w:id="64" w:name="_Toc2255223"/>
      <w:bookmarkEnd w:id="62"/>
      <w:r w:rsidRPr="00C96CFB">
        <w:lastRenderedPageBreak/>
        <w:t>Lymph</w:t>
      </w:r>
      <w:r>
        <w:t>-</w:t>
      </w:r>
      <w:r w:rsidRPr="00C96CFB">
        <w:t>node yield</w:t>
      </w:r>
      <w:bookmarkEnd w:id="63"/>
      <w:bookmarkEnd w:id="64"/>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417"/>
        <w:gridCol w:w="5103"/>
      </w:tblGrid>
      <w:tr w:rsidR="005679B2" w:rsidRPr="00C96CFB" w:rsidTr="00111EFD">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111EFD" w:rsidRDefault="00555001" w:rsidP="00A575AE">
            <w:pPr>
              <w:pStyle w:val="TableText"/>
              <w:rPr>
                <w:b/>
              </w:rPr>
            </w:pPr>
            <w:r w:rsidRPr="00111EFD">
              <w:rPr>
                <w:b/>
              </w:rPr>
              <w:t>Indicator description</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A575AE">
            <w:pPr>
              <w:pStyle w:val="TableText"/>
            </w:pPr>
            <w:r w:rsidRPr="00017E93">
              <w:t>Proportion of people with colorectal cancer who undergo surgical resection where ≥12 lymph nod</w:t>
            </w:r>
            <w:r w:rsidR="00111EFD">
              <w:t>es are pathologically examined.</w:t>
            </w:r>
          </w:p>
        </w:tc>
      </w:tr>
      <w:tr w:rsidR="005679B2" w:rsidRPr="00C96CFB" w:rsidTr="00111EFD">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111EFD" w:rsidRDefault="005679B2" w:rsidP="00111EFD">
            <w:pPr>
              <w:pStyle w:val="TableText"/>
              <w:rPr>
                <w:b/>
              </w:rPr>
            </w:pPr>
            <w:r w:rsidRPr="00111EFD">
              <w:rPr>
                <w:b/>
              </w:rPr>
              <w:t>Rationale and evidence</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1B336B">
            <w:pPr>
              <w:pStyle w:val="TableText"/>
            </w:pPr>
            <w:r w:rsidRPr="00017E93">
              <w:t>Maximising the number of lymph nodes resected and analysed enables reliable staging</w:t>
            </w:r>
            <w:r>
              <w:t>,</w:t>
            </w:r>
            <w:r w:rsidRPr="00017E93">
              <w:t xml:space="preserve"> which influences treatment decision</w:t>
            </w:r>
            <w:r>
              <w:t>-</w:t>
            </w:r>
            <w:r w:rsidRPr="00017E93">
              <w:t xml:space="preserve">making </w:t>
            </w:r>
            <w:r>
              <w:fldChar w:fldCharType="begin"/>
            </w:r>
            <w:r>
              <w:instrText xml:space="preserve"> ADDIN EN.CITE &lt;EndNote&gt;&lt;Cite&gt;&lt;Author&gt;RCPA&lt;/Author&gt;&lt;Year&gt;2016&lt;/Year&gt;&lt;RecNum&gt;27&lt;/RecNum&gt;&lt;DisplayText&gt;(RCPA 2016)&lt;/DisplayText&gt;&lt;record&gt;&lt;rec-number&gt;27&lt;/rec-number&gt;&lt;foreign-keys&gt;&lt;key app="EN" db-id="ezt95dfawvtw0kezr9npa0wivxfze9902pwz"&gt;27&lt;/key&gt;&lt;/foreign-keys&gt;&lt;ref-type name="Standard"&gt;58&lt;/ref-type&gt;&lt;contributors&gt;&lt;authors&gt;&lt;author&gt;RCPA&lt;/author&gt;&lt;/authors&gt;&lt;/contributors&gt;&lt;titles&gt;&lt;title&gt;Colorectal Cancer Structured Reporting Protocol &lt;/title&gt;&lt;/titles&gt;&lt;dates&gt;&lt;year&gt;2016&lt;/year&gt;&lt;/dates&gt;&lt;publisher&gt;Royal College of Pathologists of Australasia&lt;/publisher&gt;&lt;urls&gt;&lt;related-urls&gt;&lt;url&gt;https://www.rcpa.edu.au/Library/Practising-Pathology/Structured-Pathology-Reporting-of-Cancer/Cancer-Protocols/Gastrointestinal/Protocol-colorectal-cancer&lt;/url&gt;&lt;/related-urls&gt;&lt;/urls&gt;&lt;/record&gt;&lt;/Cite&gt;&lt;/EndNote&gt;</w:instrText>
            </w:r>
            <w:r>
              <w:fldChar w:fldCharType="separate"/>
            </w:r>
            <w:r>
              <w:rPr>
                <w:noProof/>
              </w:rPr>
              <w:t>(</w:t>
            </w:r>
            <w:hyperlink w:anchor="_ENREF_27" w:tooltip="RCPA, 2016 #27" w:history="1">
              <w:r w:rsidR="001B336B">
                <w:rPr>
                  <w:noProof/>
                </w:rPr>
                <w:t>RCPA 2016</w:t>
              </w:r>
            </w:hyperlink>
            <w:r>
              <w:rPr>
                <w:noProof/>
              </w:rPr>
              <w:t>)</w:t>
            </w:r>
            <w:r>
              <w:fldChar w:fldCharType="end"/>
            </w:r>
            <w:r w:rsidR="00111EFD">
              <w:t>.</w:t>
            </w:r>
          </w:p>
        </w:tc>
      </w:tr>
      <w:tr w:rsidR="005679B2" w:rsidRPr="00C96CFB" w:rsidTr="00111EFD">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111EFD" w:rsidRDefault="005679B2" w:rsidP="00A575AE">
            <w:pPr>
              <w:pStyle w:val="TableText"/>
              <w:rPr>
                <w:b/>
              </w:rPr>
            </w:pPr>
            <w:r w:rsidRPr="00111EFD">
              <w:rPr>
                <w:b/>
              </w:rPr>
              <w:t>Equity/Māori health gain</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1B336B">
            <w:pPr>
              <w:pStyle w:val="TableText"/>
            </w:pPr>
            <w:r w:rsidRPr="00017E93">
              <w:t>A previous study showed that</w:t>
            </w:r>
            <w:r>
              <w:t>,</w:t>
            </w:r>
            <w:r w:rsidRPr="00017E93">
              <w:t xml:space="preserve"> </w:t>
            </w:r>
            <w:r>
              <w:t xml:space="preserve">in general, </w:t>
            </w:r>
            <w:r w:rsidRPr="00017E93">
              <w:t xml:space="preserve">Māori had less lymph nodes removed than non-Māori </w:t>
            </w:r>
            <w:r>
              <w:fldChar w:fldCharType="begin"/>
            </w:r>
            <w:r>
              <w:instrText xml:space="preserve"> ADDIN EN.CITE &lt;EndNote&gt;&lt;Cite&gt;&lt;Author&gt;Hill&lt;/Author&gt;&lt;Year&gt;2010&lt;/Year&gt;&lt;RecNum&gt;8&lt;/RecNum&gt;&lt;DisplayText&gt;(Hill et al 2010b)&lt;/DisplayText&gt;&lt;record&gt;&lt;rec-number&gt;8&lt;/rec-number&gt;&lt;foreign-keys&gt;&lt;key app="EN" db-id="ezt95dfawvtw0kezr9npa0wivxfze9902pwz"&gt;8&lt;/key&gt;&lt;/foreign-keys&gt;&lt;ref-type name="Journal Article"&gt;17&lt;/ref-type&gt;&lt;contributors&gt;&lt;authors&gt;&lt;author&gt;Hill, S.&lt;/author&gt;&lt;author&gt;Sarfati, D.&lt;/author&gt;&lt;author&gt;Blakely, T.&lt;/author&gt;&lt;author&gt;Robson, B.&lt;/author&gt;&lt;author&gt;Purdie, G.&lt;/author&gt;&lt;author&gt;Dennett, E.&lt;/author&gt;&lt;author&gt;Cormack, D.&lt;/author&gt;&lt;author&gt;Dew, K.&lt;/author&gt;&lt;author&gt;Ayanian, J. Z.&lt;/author&gt;&lt;author&gt;Kawachi, I.&lt;/author&gt;&lt;/authors&gt;&lt;/contributors&gt;&lt;auth-address&gt;Global Public Health Unit, University of Edinburgh, Edinburgh, United Kingdom. s.e.hill@ed.ac.uk&lt;/auth-address&gt;&lt;titles&gt;&lt;title&gt;Ethnicity and management of colon cancer in New Zealand: do indigenous patients get a worse deal?&lt;/title&gt;&lt;secondary-title&gt;Cancer&lt;/secondary-title&gt;&lt;alt-title&gt;Cancer&lt;/alt-title&gt;&lt;/titles&gt;&lt;periodical&gt;&lt;full-title&gt;Cancer&lt;/full-title&gt;&lt;abbr-1&gt;Cancer&lt;/abbr-1&gt;&lt;/periodical&gt;&lt;alt-periodical&gt;&lt;full-title&gt;Cancer&lt;/full-title&gt;&lt;abbr-1&gt;Cancer&lt;/abbr-1&gt;&lt;/alt-periodical&gt;&lt;pages&gt;3205-14&lt;/pages&gt;&lt;volume&gt;116&lt;/volume&gt;&lt;number&gt;13&lt;/number&gt;&lt;edition&gt;2010/06/22&lt;/edition&gt;&lt;keywords&gt;&lt;keyword&gt;Chemotherapy, Adjuvant&lt;/keyword&gt;&lt;keyword&gt;Colonic Neoplasms/ ethnology/ therapy&lt;/keyword&gt;&lt;keyword&gt;Ethnic Groups&lt;/keyword&gt;&lt;keyword&gt;Female&lt;/keyword&gt;&lt;keyword&gt;Health Services, Indigenous&lt;/keyword&gt;&lt;keyword&gt;Healthcare Disparities&lt;/keyword&gt;&lt;keyword&gt;Humans&lt;/keyword&gt;&lt;keyword&gt;Lymph Node Excision&lt;/keyword&gt;&lt;keyword&gt;Male&lt;/keyword&gt;&lt;keyword&gt;Middle Aged&lt;/keyword&gt;&lt;keyword&gt;New Zealand&lt;/keyword&gt;&lt;keyword&gt;Quality of Health Care&lt;/keyword&gt;&lt;/keywords&gt;&lt;dates&gt;&lt;year&gt;2010&lt;/year&gt;&lt;pub-dates&gt;&lt;date&gt;Jul 01&lt;/date&gt;&lt;/pub-dates&gt;&lt;/dates&gt;&lt;isbn&gt;0008-543X (Print)&amp;#xD;0008-543X (Linking)&lt;/isbn&gt;&lt;accession-num&gt;20564634&lt;/accession-num&gt;&lt;urls&gt;&lt;/urls&gt;&lt;electronic-resource-num&gt;10.1002/cncr.25127&lt;/electronic-resource-num&gt;&lt;remote-database-provider&gt;NLM&lt;/remote-database-provider&gt;&lt;language&gt;eng&lt;/language&gt;&lt;/record&gt;&lt;/Cite&gt;&lt;/EndNote&gt;</w:instrText>
            </w:r>
            <w:r>
              <w:fldChar w:fldCharType="separate"/>
            </w:r>
            <w:r>
              <w:rPr>
                <w:noProof/>
              </w:rPr>
              <w:t>(</w:t>
            </w:r>
            <w:hyperlink w:anchor="_ENREF_12" w:tooltip="Hill, 2010 #8" w:history="1">
              <w:r w:rsidR="001B336B">
                <w:rPr>
                  <w:noProof/>
                </w:rPr>
                <w:t>Hill et al 2010b</w:t>
              </w:r>
            </w:hyperlink>
            <w:r>
              <w:rPr>
                <w:noProof/>
              </w:rPr>
              <w:t>)</w:t>
            </w:r>
            <w:r>
              <w:fldChar w:fldCharType="end"/>
            </w:r>
            <w:r w:rsidR="00111EFD">
              <w:t>.</w:t>
            </w:r>
          </w:p>
        </w:tc>
      </w:tr>
      <w:tr w:rsidR="00111EFD" w:rsidRPr="00C96CFB" w:rsidTr="00111EFD">
        <w:trPr>
          <w:cantSplit/>
        </w:trPr>
        <w:tc>
          <w:tcPr>
            <w:tcW w:w="1560" w:type="dxa"/>
            <w:vMerge w:val="restart"/>
            <w:tcBorders>
              <w:top w:val="single" w:sz="4" w:space="0" w:color="A6A6A6" w:themeColor="background1" w:themeShade="A6"/>
              <w:left w:val="nil"/>
            </w:tcBorders>
          </w:tcPr>
          <w:p w:rsidR="00111EFD" w:rsidRPr="00111EFD" w:rsidRDefault="00111EFD" w:rsidP="00A575AE">
            <w:pPr>
              <w:pStyle w:val="TableText"/>
              <w:rPr>
                <w:b/>
              </w:rPr>
            </w:pPr>
            <w:r w:rsidRPr="00111EFD">
              <w:rPr>
                <w:b/>
              </w:rPr>
              <w:t>Specifications</w:t>
            </w:r>
          </w:p>
        </w:tc>
        <w:tc>
          <w:tcPr>
            <w:tcW w:w="1417" w:type="dxa"/>
            <w:tcBorders>
              <w:top w:val="single" w:sz="4" w:space="0" w:color="A6A6A6" w:themeColor="background1" w:themeShade="A6"/>
              <w:bottom w:val="nil"/>
            </w:tcBorders>
          </w:tcPr>
          <w:p w:rsidR="00111EFD" w:rsidRPr="00111EFD" w:rsidRDefault="00111EFD" w:rsidP="00A575AE">
            <w:pPr>
              <w:pStyle w:val="TableText"/>
              <w:rPr>
                <w:b/>
              </w:rPr>
            </w:pPr>
            <w:r w:rsidRPr="00111EFD">
              <w:rPr>
                <w:b/>
              </w:rPr>
              <w:t>Numerator</w:t>
            </w:r>
          </w:p>
        </w:tc>
        <w:tc>
          <w:tcPr>
            <w:tcW w:w="5103" w:type="dxa"/>
            <w:tcBorders>
              <w:top w:val="single" w:sz="4" w:space="0" w:color="A6A6A6" w:themeColor="background1" w:themeShade="A6"/>
              <w:bottom w:val="nil"/>
              <w:right w:val="nil"/>
            </w:tcBorders>
          </w:tcPr>
          <w:p w:rsidR="00111EFD" w:rsidRPr="00017E93" w:rsidRDefault="00111EFD" w:rsidP="00A575AE">
            <w:pPr>
              <w:pStyle w:val="TableText"/>
            </w:pPr>
            <w:r w:rsidRPr="00017E93">
              <w:t>Number of people with colorectal cancer who undergo surgical resection where ≥12 lymph nodes are pathologically examined</w:t>
            </w:r>
            <w:r>
              <w:t>.</w:t>
            </w:r>
          </w:p>
        </w:tc>
      </w:tr>
      <w:tr w:rsidR="00111EFD" w:rsidRPr="00C96CFB" w:rsidTr="00111EFD">
        <w:trPr>
          <w:cantSplit/>
        </w:trPr>
        <w:tc>
          <w:tcPr>
            <w:tcW w:w="1560" w:type="dxa"/>
            <w:vMerge/>
            <w:tcBorders>
              <w:left w:val="nil"/>
            </w:tcBorders>
          </w:tcPr>
          <w:p w:rsidR="00111EFD" w:rsidRPr="00111EFD" w:rsidRDefault="00111EFD" w:rsidP="00A575AE">
            <w:pPr>
              <w:pStyle w:val="TableText"/>
              <w:rPr>
                <w:b/>
              </w:rPr>
            </w:pPr>
          </w:p>
        </w:tc>
        <w:tc>
          <w:tcPr>
            <w:tcW w:w="1417" w:type="dxa"/>
            <w:tcBorders>
              <w:top w:val="nil"/>
              <w:bottom w:val="nil"/>
            </w:tcBorders>
          </w:tcPr>
          <w:p w:rsidR="00111EFD" w:rsidRPr="00111EFD" w:rsidRDefault="00111EFD" w:rsidP="00111EFD">
            <w:pPr>
              <w:pStyle w:val="TableText"/>
              <w:spacing w:before="0"/>
              <w:rPr>
                <w:b/>
              </w:rPr>
            </w:pPr>
            <w:r w:rsidRPr="00111EFD">
              <w:rPr>
                <w:b/>
              </w:rPr>
              <w:t>Denominator</w:t>
            </w:r>
          </w:p>
        </w:tc>
        <w:tc>
          <w:tcPr>
            <w:tcW w:w="5103" w:type="dxa"/>
            <w:tcBorders>
              <w:top w:val="nil"/>
              <w:bottom w:val="nil"/>
              <w:right w:val="nil"/>
            </w:tcBorders>
          </w:tcPr>
          <w:p w:rsidR="00111EFD" w:rsidRPr="00017E93" w:rsidRDefault="00111EFD" w:rsidP="00111EFD">
            <w:pPr>
              <w:pStyle w:val="TableText"/>
              <w:spacing w:before="0"/>
            </w:pPr>
            <w:r>
              <w:t xml:space="preserve">Number of </w:t>
            </w:r>
            <w:r w:rsidRPr="00017E93">
              <w:t>people with colorectal cancer who undergo surgical resection (with or without neo-adjuvant short course radiotherapy)</w:t>
            </w:r>
            <w:r>
              <w:t>.</w:t>
            </w:r>
          </w:p>
        </w:tc>
      </w:tr>
      <w:tr w:rsidR="00111EFD" w:rsidRPr="00C96CFB" w:rsidTr="00111EFD">
        <w:trPr>
          <w:cantSplit/>
        </w:trPr>
        <w:tc>
          <w:tcPr>
            <w:tcW w:w="1560" w:type="dxa"/>
            <w:vMerge/>
            <w:tcBorders>
              <w:left w:val="nil"/>
              <w:bottom w:val="single" w:sz="4" w:space="0" w:color="A6A6A6" w:themeColor="background1" w:themeShade="A6"/>
            </w:tcBorders>
          </w:tcPr>
          <w:p w:rsidR="00111EFD" w:rsidRPr="00111EFD" w:rsidRDefault="00111EFD" w:rsidP="00A575AE">
            <w:pPr>
              <w:pStyle w:val="TableText"/>
              <w:rPr>
                <w:b/>
              </w:rPr>
            </w:pPr>
          </w:p>
        </w:tc>
        <w:tc>
          <w:tcPr>
            <w:tcW w:w="1417" w:type="dxa"/>
            <w:tcBorders>
              <w:top w:val="nil"/>
              <w:bottom w:val="single" w:sz="4" w:space="0" w:color="A6A6A6" w:themeColor="background1" w:themeShade="A6"/>
            </w:tcBorders>
          </w:tcPr>
          <w:p w:rsidR="00111EFD" w:rsidRPr="00111EFD" w:rsidRDefault="00111EFD" w:rsidP="00111EFD">
            <w:pPr>
              <w:pStyle w:val="TableText"/>
              <w:spacing w:before="0"/>
              <w:rPr>
                <w:b/>
              </w:rPr>
            </w:pPr>
            <w:r w:rsidRPr="00111EFD">
              <w:rPr>
                <w:b/>
              </w:rPr>
              <w:t>Exclusions</w:t>
            </w:r>
          </w:p>
        </w:tc>
        <w:tc>
          <w:tcPr>
            <w:tcW w:w="5103" w:type="dxa"/>
            <w:tcBorders>
              <w:top w:val="nil"/>
              <w:bottom w:val="single" w:sz="4" w:space="0" w:color="A6A6A6" w:themeColor="background1" w:themeShade="A6"/>
              <w:right w:val="nil"/>
            </w:tcBorders>
          </w:tcPr>
          <w:p w:rsidR="00111EFD" w:rsidRPr="00017E93" w:rsidRDefault="00111EFD" w:rsidP="00111EFD">
            <w:pPr>
              <w:pStyle w:val="TableText"/>
              <w:spacing w:before="0"/>
            </w:pPr>
            <w:r w:rsidRPr="00017E93">
              <w:t>People with rectal cancer who undergo long</w:t>
            </w:r>
            <w:r>
              <w:t>-</w:t>
            </w:r>
            <w:r w:rsidRPr="00017E93">
              <w:t>course neo-adjuvant che</w:t>
            </w:r>
            <w:r>
              <w:t>mo radiotherapy or radiotherapy.</w:t>
            </w:r>
          </w:p>
        </w:tc>
      </w:tr>
      <w:tr w:rsidR="005679B2" w:rsidRPr="00C96CFB" w:rsidTr="00111EFD">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111EFD" w:rsidRDefault="005679B2" w:rsidP="00A575AE">
            <w:pPr>
              <w:pStyle w:val="TableText"/>
              <w:rPr>
                <w:b/>
              </w:rPr>
            </w:pPr>
            <w:r w:rsidRPr="00111EFD">
              <w:rPr>
                <w:b/>
              </w:rPr>
              <w:t>Data sources</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A575AE">
            <w:pPr>
              <w:pStyle w:val="TableText"/>
            </w:pPr>
            <w:r>
              <w:t>NZCR</w:t>
            </w:r>
            <w:r w:rsidRPr="00017E93">
              <w:t>, pathology report</w:t>
            </w:r>
            <w:r>
              <w:t>s</w:t>
            </w:r>
            <w:r w:rsidRPr="00017E93">
              <w:t xml:space="preserve">, </w:t>
            </w:r>
            <w:r>
              <w:t>NMDS</w:t>
            </w:r>
            <w:r w:rsidR="00111EFD">
              <w:t>.</w:t>
            </w:r>
          </w:p>
        </w:tc>
      </w:tr>
      <w:tr w:rsidR="005679B2" w:rsidRPr="00C96CFB" w:rsidTr="00111EFD">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111EFD" w:rsidRDefault="005679B2" w:rsidP="00A575AE">
            <w:pPr>
              <w:pStyle w:val="TableText"/>
              <w:rPr>
                <w:b/>
              </w:rPr>
            </w:pPr>
            <w:r w:rsidRPr="00111EFD">
              <w:rPr>
                <w:b/>
              </w:rPr>
              <w:t>Notes</w:t>
            </w:r>
          </w:p>
        </w:tc>
        <w:tc>
          <w:tcPr>
            <w:tcW w:w="5103" w:type="dxa"/>
            <w:tcBorders>
              <w:top w:val="single" w:sz="4" w:space="0" w:color="A6A6A6" w:themeColor="background1" w:themeShade="A6"/>
              <w:bottom w:val="single" w:sz="4" w:space="0" w:color="A6A6A6" w:themeColor="background1" w:themeShade="A6"/>
              <w:right w:val="nil"/>
            </w:tcBorders>
          </w:tcPr>
          <w:p w:rsidR="005679B2" w:rsidRPr="00D64F07" w:rsidRDefault="005679B2" w:rsidP="00A575AE">
            <w:pPr>
              <w:pStyle w:val="TableText"/>
            </w:pPr>
            <w:r w:rsidRPr="00017E93">
              <w:t xml:space="preserve">Better documentation of neoadjuvant therapy is needed on </w:t>
            </w:r>
            <w:r w:rsidRPr="00D64F07">
              <w:t>the clinical request form. Without this information it is not possible to exclude people undergoing long</w:t>
            </w:r>
            <w:r>
              <w:t>-</w:t>
            </w:r>
            <w:r w:rsidRPr="00D64F07">
              <w:t>course radiotherapy</w:t>
            </w:r>
            <w:r>
              <w:t xml:space="preserve"> from the data</w:t>
            </w:r>
            <w:r w:rsidRPr="00D64F07">
              <w:t>.</w:t>
            </w:r>
          </w:p>
          <w:p w:rsidR="005679B2" w:rsidRPr="00D64F07" w:rsidRDefault="005679B2" w:rsidP="00A575AE">
            <w:pPr>
              <w:pStyle w:val="TableText"/>
            </w:pPr>
            <w:r>
              <w:t>P</w:t>
            </w:r>
            <w:r w:rsidRPr="00D64F07">
              <w:t>athology report</w:t>
            </w:r>
            <w:r>
              <w:t>s</w:t>
            </w:r>
            <w:r w:rsidRPr="00D64F07">
              <w:t xml:space="preserve"> </w:t>
            </w:r>
            <w:r>
              <w:t>do not</w:t>
            </w:r>
            <w:r w:rsidRPr="00D64F07">
              <w:t xml:space="preserve"> always record </w:t>
            </w:r>
            <w:r>
              <w:t>whether a person</w:t>
            </w:r>
            <w:r w:rsidRPr="00D64F07">
              <w:t xml:space="preserve"> had a curative resection.</w:t>
            </w:r>
          </w:p>
          <w:p w:rsidR="005679B2" w:rsidRPr="00D64F07" w:rsidRDefault="005679B2" w:rsidP="00A575AE">
            <w:pPr>
              <w:pStyle w:val="TableText"/>
            </w:pPr>
            <w:r>
              <w:t>Indicator results should be presented for</w:t>
            </w:r>
            <w:r w:rsidRPr="00D64F07">
              <w:t xml:space="preserve"> rectal and colon </w:t>
            </w:r>
            <w:r>
              <w:t xml:space="preserve">cancer </w:t>
            </w:r>
            <w:r w:rsidRPr="00D64F07">
              <w:t>separately.</w:t>
            </w:r>
          </w:p>
          <w:p w:rsidR="005679B2" w:rsidRPr="00D64F07" w:rsidRDefault="005679B2" w:rsidP="00A575AE">
            <w:pPr>
              <w:pStyle w:val="TableText"/>
            </w:pPr>
            <w:r w:rsidRPr="00D64F07">
              <w:t>Varying evidence exists regarding the most appropriate target level for this indicator</w:t>
            </w:r>
            <w:r>
              <w:t xml:space="preserve">; this </w:t>
            </w:r>
            <w:r w:rsidRPr="00D64F07">
              <w:t xml:space="preserve">may need </w:t>
            </w:r>
            <w:r>
              <w:t xml:space="preserve">redefining </w:t>
            </w:r>
            <w:r w:rsidRPr="00D64F07">
              <w:t>in the future</w:t>
            </w:r>
            <w:r>
              <w:t>,</w:t>
            </w:r>
            <w:r w:rsidRPr="00D64F07">
              <w:t xml:space="preserve"> to take account of new evidence or as further data becomes available.</w:t>
            </w:r>
          </w:p>
          <w:p w:rsidR="005679B2" w:rsidRDefault="005679B2" w:rsidP="00A575AE">
            <w:pPr>
              <w:pStyle w:val="TableText"/>
            </w:pPr>
            <w:r w:rsidRPr="00D64F07">
              <w:t xml:space="preserve">The data required for this indicator </w:t>
            </w:r>
            <w:r>
              <w:t>i</w:t>
            </w:r>
            <w:r w:rsidRPr="00D64F07">
              <w:t xml:space="preserve">s recorded on </w:t>
            </w:r>
            <w:r>
              <w:t>the NZCR</w:t>
            </w:r>
            <w:r w:rsidRPr="00D64F07">
              <w:t xml:space="preserve"> for colon cancer but not for rectal cancer. Due to pre</w:t>
            </w:r>
            <w:r>
              <w:t>-</w:t>
            </w:r>
            <w:r w:rsidRPr="00D64F07">
              <w:t>operative radiotherapy treatment</w:t>
            </w:r>
            <w:r>
              <w:t>,</w:t>
            </w:r>
            <w:r w:rsidRPr="00D64F07">
              <w:t xml:space="preserve"> rectal cancer surgery often occurs more than four months after diagnosis (the </w:t>
            </w:r>
            <w:r>
              <w:t>period</w:t>
            </w:r>
            <w:r w:rsidRPr="00D64F07">
              <w:t xml:space="preserve"> </w:t>
            </w:r>
            <w:r>
              <w:t xml:space="preserve">for which </w:t>
            </w:r>
            <w:r w:rsidRPr="00D64F07">
              <w:t xml:space="preserve">the </w:t>
            </w:r>
            <w:r>
              <w:t xml:space="preserve">NZCR </w:t>
            </w:r>
            <w:r w:rsidRPr="00D64F07">
              <w:t>record</w:t>
            </w:r>
            <w:r>
              <w:t>s</w:t>
            </w:r>
            <w:r w:rsidRPr="00D64F07">
              <w:t xml:space="preserve"> these details)</w:t>
            </w:r>
            <w:r>
              <w:t>.</w:t>
            </w:r>
          </w:p>
          <w:p w:rsidR="005679B2" w:rsidRPr="00D64F07" w:rsidRDefault="005679B2" w:rsidP="00A575AE">
            <w:pPr>
              <w:pStyle w:val="TableText"/>
            </w:pPr>
            <w:r>
              <w:t>This i</w:t>
            </w:r>
            <w:r w:rsidRPr="00D64F07">
              <w:t xml:space="preserve">ndicator </w:t>
            </w:r>
            <w:r>
              <w:t>can only be</w:t>
            </w:r>
            <w:r w:rsidRPr="00D64F07">
              <w:t xml:space="preserve"> reported for</w:t>
            </w:r>
            <w:r>
              <w:t xml:space="preserve"> people with</w:t>
            </w:r>
            <w:r w:rsidRPr="00D64F07">
              <w:t xml:space="preserve"> colon </w:t>
            </w:r>
            <w:r>
              <w:t xml:space="preserve">cancer </w:t>
            </w:r>
            <w:r w:rsidRPr="00D64F07">
              <w:t>in 2019.</w:t>
            </w:r>
          </w:p>
        </w:tc>
      </w:tr>
    </w:tbl>
    <w:p w:rsidR="00A575AE" w:rsidRDefault="00A575AE" w:rsidP="00A575AE"/>
    <w:p w:rsidR="00770442" w:rsidRDefault="005679B2" w:rsidP="005679B2">
      <w:pPr>
        <w:pStyle w:val="Heading2"/>
      </w:pPr>
      <w:bookmarkStart w:id="65" w:name="_Toc1738360"/>
      <w:bookmarkStart w:id="66" w:name="_Toc2255224"/>
      <w:r w:rsidRPr="00D976C2">
        <w:lastRenderedPageBreak/>
        <w:t>Mismatch repair (MMR)/</w:t>
      </w:r>
      <w:r w:rsidR="00F81E79">
        <w:t xml:space="preserve"> </w:t>
      </w:r>
      <w:r w:rsidRPr="00D976C2">
        <w:t>microsatellite instability (MSI)</w:t>
      </w:r>
      <w:r>
        <w:t xml:space="preserve"> </w:t>
      </w:r>
      <w:r w:rsidRPr="00C96CFB">
        <w:t>testing</w:t>
      </w:r>
      <w:bookmarkEnd w:id="65"/>
      <w:bookmarkEnd w:id="66"/>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417"/>
        <w:gridCol w:w="5103"/>
      </w:tblGrid>
      <w:tr w:rsidR="005679B2" w:rsidRPr="00C96CFB" w:rsidTr="00F81E79">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F81E79" w:rsidRDefault="005679B2" w:rsidP="00A575AE">
            <w:pPr>
              <w:pStyle w:val="TableText"/>
              <w:rPr>
                <w:b/>
              </w:rPr>
            </w:pPr>
            <w:r w:rsidRPr="00F81E79">
              <w:rPr>
                <w:b/>
              </w:rPr>
              <w:t>Indicator description</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A575AE">
            <w:pPr>
              <w:pStyle w:val="TableText"/>
            </w:pPr>
            <w:r w:rsidRPr="00017E93">
              <w:t xml:space="preserve">Proportion of people with colorectal cancer who have </w:t>
            </w:r>
            <w:r>
              <w:t xml:space="preserve">been tested for </w:t>
            </w:r>
            <w:r w:rsidRPr="00017E93">
              <w:t xml:space="preserve">MMR </w:t>
            </w:r>
            <w:r>
              <w:t xml:space="preserve">status </w:t>
            </w:r>
            <w:r w:rsidR="00F81E79">
              <w:t>on initial diagnosis.</w:t>
            </w:r>
          </w:p>
        </w:tc>
      </w:tr>
      <w:tr w:rsidR="005679B2" w:rsidRPr="00C96CFB" w:rsidTr="00F81E79">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F81E79" w:rsidRDefault="005679B2" w:rsidP="00F81E79">
            <w:pPr>
              <w:pStyle w:val="TableText"/>
              <w:rPr>
                <w:b/>
              </w:rPr>
            </w:pPr>
            <w:r w:rsidRPr="00F81E79">
              <w:rPr>
                <w:b/>
              </w:rPr>
              <w:t>Rationale and evidence</w:t>
            </w:r>
          </w:p>
        </w:tc>
        <w:tc>
          <w:tcPr>
            <w:tcW w:w="5103" w:type="dxa"/>
            <w:tcBorders>
              <w:top w:val="single" w:sz="4" w:space="0" w:color="A6A6A6" w:themeColor="background1" w:themeShade="A6"/>
              <w:bottom w:val="single" w:sz="4" w:space="0" w:color="A6A6A6" w:themeColor="background1" w:themeShade="A6"/>
              <w:right w:val="nil"/>
            </w:tcBorders>
          </w:tcPr>
          <w:p w:rsidR="005679B2" w:rsidRPr="00D64F07" w:rsidRDefault="005679B2" w:rsidP="001B336B">
            <w:pPr>
              <w:pStyle w:val="TableText"/>
            </w:pPr>
            <w:r w:rsidRPr="00D64F07">
              <w:t xml:space="preserve">Testing for </w:t>
            </w:r>
            <w:r w:rsidRPr="00D64F07">
              <w:rPr>
                <w:lang w:val="en"/>
              </w:rPr>
              <w:t xml:space="preserve">DNA MMR </w:t>
            </w:r>
            <w:r w:rsidRPr="00D64F07">
              <w:t>status by immunohistochemistry (IHC) or by MSI can be performed on tumours to determine if the cancer occurred because of Lynch syndrome</w:t>
            </w:r>
            <w:r>
              <w:t>.</w:t>
            </w:r>
            <w:r w:rsidRPr="00F81E79">
              <w:rPr>
                <w:rStyle w:val="FootnoteReference"/>
              </w:rPr>
              <w:footnoteReference w:id="3"/>
            </w:r>
            <w:r w:rsidRPr="00D64F07">
              <w:t xml:space="preserve"> This is important</w:t>
            </w:r>
            <w:r>
              <w:t>,</w:t>
            </w:r>
            <w:r w:rsidRPr="00D64F07">
              <w:t xml:space="preserve"> as it has implications not only for the management of the initial tumour but also subsequent screening of the individual affected and their family members. In addition, there is increasing evidence that MMR status may predict response to chemotherapy in all </w:t>
            </w:r>
            <w:r>
              <w:t xml:space="preserve">people </w:t>
            </w:r>
            <w:r w:rsidRPr="00D64F07">
              <w:t xml:space="preserve">with colorectal cancer, not just those with Lynch syndrome </w:t>
            </w:r>
            <w:r>
              <w:fldChar w:fldCharType="begin"/>
            </w:r>
            <w:r>
              <w:instrText xml:space="preserve"> ADDIN EN.CITE &lt;EndNote&gt;&lt;Cite&gt;&lt;Author&gt;Ministry of Health&lt;/Author&gt;&lt;Year&gt;2018&lt;/Year&gt;&lt;RecNum&gt;28&lt;/RecNum&gt;&lt;DisplayText&gt;(Ministry of Health 2018 ; RCPA 2016)&lt;/DisplayText&gt;&lt;record&gt;&lt;rec-number&gt;28&lt;/rec-number&gt;&lt;foreign-keys&gt;&lt;key app="EN" db-id="ezt95dfawvtw0kezr9npa0wivxfze9902pwz"&gt;28&lt;/key&gt;&lt;/foreign-keys&gt;&lt;ref-type name="Standard"&gt;58&lt;/ref-type&gt;&lt;contributors&gt;&lt;authors&gt;&lt;author&gt;Ministry of Health,&lt;/author&gt;&lt;/authors&gt;&lt;/contributors&gt;&lt;titles&gt;&lt;title&gt;Molecular Testing of Colorectal Cancers in New Zealand: Minimum standards for molecular testing of newly diagnosed colorectal cancers&lt;/title&gt;&lt;/titles&gt;&lt;dates&gt;&lt;year&gt;2018&lt;/year&gt;&lt;/dates&gt;&lt;pub-location&gt;Wellington&lt;/pub-location&gt;&lt;publisher&gt;Ministry of Health&lt;/publisher&gt;&lt;urls&gt;&lt;related-urls&gt;&lt;url&gt;https://www.health.govt.nz/publication/molecular-testing-colorectal-cancers-new-zealand-minimum-standards-molecular-testing-newly-diagnosed&lt;/url&gt;&lt;/related-urls&gt;&lt;/urls&gt;&lt;access-date&gt;18 February 2019&lt;/access-date&gt;&lt;/record&gt;&lt;/Cite&gt;&lt;Cite&gt;&lt;Author&gt;RCPA&lt;/Author&gt;&lt;Year&gt;2016&lt;/Year&gt;&lt;RecNum&gt;27&lt;/RecNum&gt;&lt;record&gt;&lt;rec-number&gt;27&lt;/rec-number&gt;&lt;foreign-keys&gt;&lt;key app="EN" db-id="ezt95dfawvtw0kezr9npa0wivxfze9902pwz"&gt;27&lt;/key&gt;&lt;/foreign-keys&gt;&lt;ref-type name="Standard"&gt;58&lt;/ref-type&gt;&lt;contributors&gt;&lt;authors&gt;&lt;author&gt;RCPA&lt;/author&gt;&lt;/authors&gt;&lt;/contributors&gt;&lt;titles&gt;&lt;title&gt;Colorectal Cancer Structured Reporting Protocol &lt;/title&gt;&lt;/titles&gt;&lt;dates&gt;&lt;year&gt;2016&lt;/year&gt;&lt;/dates&gt;&lt;publisher&gt;Royal College of Pathologists of Australasia&lt;/publisher&gt;&lt;urls&gt;&lt;related-urls&gt;&lt;url&gt;https://www.rcpa.edu.au/Library/Practising-Pathology/Structured-Pathology-Reporting-of-Cancer/Cancer-Protocols/Gastrointestinal/Protocol-colorectal-cancer&lt;/url&gt;&lt;/related-urls&gt;&lt;/urls&gt;&lt;/record&gt;&lt;/Cite&gt;&lt;/EndNote&gt;</w:instrText>
            </w:r>
            <w:r>
              <w:fldChar w:fldCharType="separate"/>
            </w:r>
            <w:r>
              <w:rPr>
                <w:noProof/>
              </w:rPr>
              <w:t>(</w:t>
            </w:r>
            <w:hyperlink w:anchor="_ENREF_21" w:tooltip="Ministry of Health, 2018 #28" w:history="1">
              <w:r w:rsidR="001B336B">
                <w:rPr>
                  <w:noProof/>
                </w:rPr>
                <w:t xml:space="preserve">Ministry of Health 2018 </w:t>
              </w:r>
            </w:hyperlink>
            <w:r>
              <w:rPr>
                <w:noProof/>
              </w:rPr>
              <w:t xml:space="preserve">; </w:t>
            </w:r>
            <w:hyperlink w:anchor="_ENREF_27" w:tooltip="RCPA, 2016 #27" w:history="1">
              <w:r w:rsidR="001B336B">
                <w:rPr>
                  <w:noProof/>
                </w:rPr>
                <w:t>RCPA 2016</w:t>
              </w:r>
            </w:hyperlink>
            <w:r>
              <w:rPr>
                <w:noProof/>
              </w:rPr>
              <w:t>)</w:t>
            </w:r>
            <w:r>
              <w:fldChar w:fldCharType="end"/>
            </w:r>
            <w:r w:rsidR="00F81E79">
              <w:t>.</w:t>
            </w:r>
          </w:p>
        </w:tc>
      </w:tr>
      <w:tr w:rsidR="005679B2" w:rsidRPr="00C96CFB" w:rsidTr="00F81E79">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F81E79" w:rsidRDefault="005679B2" w:rsidP="00A575AE">
            <w:pPr>
              <w:pStyle w:val="TableText"/>
              <w:rPr>
                <w:b/>
              </w:rPr>
            </w:pPr>
            <w:r w:rsidRPr="00F81E79">
              <w:rPr>
                <w:b/>
              </w:rPr>
              <w:t>Equity/Māori health gain</w:t>
            </w:r>
          </w:p>
        </w:tc>
        <w:tc>
          <w:tcPr>
            <w:tcW w:w="5103" w:type="dxa"/>
            <w:tcBorders>
              <w:top w:val="single" w:sz="4" w:space="0" w:color="A6A6A6" w:themeColor="background1" w:themeShade="A6"/>
              <w:bottom w:val="single" w:sz="4" w:space="0" w:color="A6A6A6" w:themeColor="background1" w:themeShade="A6"/>
              <w:right w:val="nil"/>
            </w:tcBorders>
          </w:tcPr>
          <w:p w:rsidR="005679B2" w:rsidRPr="00D64F07" w:rsidRDefault="005679B2" w:rsidP="00A575AE">
            <w:pPr>
              <w:pStyle w:val="TableText"/>
            </w:pPr>
            <w:r>
              <w:t>No d</w:t>
            </w:r>
            <w:r w:rsidRPr="00D64F07">
              <w:t xml:space="preserve">ata </w:t>
            </w:r>
            <w:r>
              <w:t xml:space="preserve">was </w:t>
            </w:r>
            <w:r w:rsidRPr="00D64F07">
              <w:t>available</w:t>
            </w:r>
            <w:r>
              <w:t>.</w:t>
            </w:r>
          </w:p>
        </w:tc>
      </w:tr>
      <w:tr w:rsidR="00F81E79" w:rsidRPr="00C96CFB" w:rsidTr="00F81E79">
        <w:trPr>
          <w:cantSplit/>
        </w:trPr>
        <w:tc>
          <w:tcPr>
            <w:tcW w:w="1560" w:type="dxa"/>
            <w:vMerge w:val="restart"/>
            <w:tcBorders>
              <w:top w:val="single" w:sz="4" w:space="0" w:color="A6A6A6" w:themeColor="background1" w:themeShade="A6"/>
              <w:left w:val="nil"/>
            </w:tcBorders>
          </w:tcPr>
          <w:p w:rsidR="00F81E79" w:rsidRPr="00F81E79" w:rsidRDefault="00F81E79" w:rsidP="00A575AE">
            <w:pPr>
              <w:pStyle w:val="TableText"/>
              <w:rPr>
                <w:b/>
              </w:rPr>
            </w:pPr>
            <w:r w:rsidRPr="00F81E79">
              <w:rPr>
                <w:b/>
              </w:rPr>
              <w:t>Specifications</w:t>
            </w:r>
          </w:p>
        </w:tc>
        <w:tc>
          <w:tcPr>
            <w:tcW w:w="1417" w:type="dxa"/>
            <w:tcBorders>
              <w:top w:val="single" w:sz="4" w:space="0" w:color="A6A6A6" w:themeColor="background1" w:themeShade="A6"/>
              <w:bottom w:val="nil"/>
            </w:tcBorders>
          </w:tcPr>
          <w:p w:rsidR="00F81E79" w:rsidRPr="00F81E79" w:rsidRDefault="00F81E79" w:rsidP="00A575AE">
            <w:pPr>
              <w:pStyle w:val="TableText"/>
              <w:rPr>
                <w:b/>
              </w:rPr>
            </w:pPr>
            <w:r w:rsidRPr="00F81E79">
              <w:rPr>
                <w:b/>
              </w:rPr>
              <w:t>Numerator</w:t>
            </w:r>
          </w:p>
        </w:tc>
        <w:tc>
          <w:tcPr>
            <w:tcW w:w="5103" w:type="dxa"/>
            <w:tcBorders>
              <w:top w:val="single" w:sz="4" w:space="0" w:color="A6A6A6" w:themeColor="background1" w:themeShade="A6"/>
              <w:bottom w:val="nil"/>
              <w:right w:val="nil"/>
            </w:tcBorders>
          </w:tcPr>
          <w:p w:rsidR="00F81E79" w:rsidRPr="00017E93" w:rsidRDefault="00F81E79" w:rsidP="00A575AE">
            <w:pPr>
              <w:pStyle w:val="TableText"/>
            </w:pPr>
            <w:r w:rsidRPr="00017E93">
              <w:t xml:space="preserve">Number of people with colorectal cancer who </w:t>
            </w:r>
            <w:r>
              <w:t xml:space="preserve">were tested for </w:t>
            </w:r>
            <w:r w:rsidRPr="00017E93">
              <w:t xml:space="preserve">MMR status </w:t>
            </w:r>
            <w:r>
              <w:t>on initial diagnosis.</w:t>
            </w:r>
          </w:p>
        </w:tc>
      </w:tr>
      <w:tr w:rsidR="00F81E79" w:rsidRPr="00C96CFB" w:rsidTr="00F81E79">
        <w:trPr>
          <w:cantSplit/>
        </w:trPr>
        <w:tc>
          <w:tcPr>
            <w:tcW w:w="1560" w:type="dxa"/>
            <w:vMerge/>
            <w:tcBorders>
              <w:left w:val="nil"/>
            </w:tcBorders>
          </w:tcPr>
          <w:p w:rsidR="00F81E79" w:rsidRPr="00F81E79" w:rsidRDefault="00F81E79" w:rsidP="00A575AE">
            <w:pPr>
              <w:pStyle w:val="TableText"/>
              <w:rPr>
                <w:b/>
              </w:rPr>
            </w:pPr>
          </w:p>
        </w:tc>
        <w:tc>
          <w:tcPr>
            <w:tcW w:w="1417" w:type="dxa"/>
            <w:tcBorders>
              <w:top w:val="nil"/>
              <w:bottom w:val="nil"/>
            </w:tcBorders>
          </w:tcPr>
          <w:p w:rsidR="00F81E79" w:rsidRPr="00F81E79" w:rsidRDefault="00F81E79" w:rsidP="00F81E79">
            <w:pPr>
              <w:pStyle w:val="TableText"/>
              <w:spacing w:before="0"/>
              <w:rPr>
                <w:b/>
              </w:rPr>
            </w:pPr>
            <w:r w:rsidRPr="00F81E79">
              <w:rPr>
                <w:b/>
              </w:rPr>
              <w:t>Denominator</w:t>
            </w:r>
          </w:p>
        </w:tc>
        <w:tc>
          <w:tcPr>
            <w:tcW w:w="5103" w:type="dxa"/>
            <w:tcBorders>
              <w:top w:val="nil"/>
              <w:bottom w:val="nil"/>
              <w:right w:val="nil"/>
            </w:tcBorders>
          </w:tcPr>
          <w:p w:rsidR="00F81E79" w:rsidRPr="00017E93" w:rsidRDefault="00F81E79" w:rsidP="00F81E79">
            <w:pPr>
              <w:pStyle w:val="TableText"/>
              <w:spacing w:before="0"/>
            </w:pPr>
            <w:r>
              <w:t>Number of</w:t>
            </w:r>
            <w:r w:rsidRPr="00017E93">
              <w:t xml:space="preserve"> people with colorectal cancer who have a tissue diagnosis</w:t>
            </w:r>
            <w:r>
              <w:t>.</w:t>
            </w:r>
          </w:p>
        </w:tc>
      </w:tr>
      <w:tr w:rsidR="00F81E79" w:rsidRPr="00C96CFB" w:rsidTr="00F81E79">
        <w:trPr>
          <w:cantSplit/>
        </w:trPr>
        <w:tc>
          <w:tcPr>
            <w:tcW w:w="1560" w:type="dxa"/>
            <w:vMerge/>
            <w:tcBorders>
              <w:left w:val="nil"/>
              <w:bottom w:val="single" w:sz="4" w:space="0" w:color="A6A6A6" w:themeColor="background1" w:themeShade="A6"/>
            </w:tcBorders>
          </w:tcPr>
          <w:p w:rsidR="00F81E79" w:rsidRPr="00F81E79" w:rsidRDefault="00F81E79" w:rsidP="00A575AE">
            <w:pPr>
              <w:pStyle w:val="TableText"/>
              <w:rPr>
                <w:b/>
              </w:rPr>
            </w:pPr>
          </w:p>
        </w:tc>
        <w:tc>
          <w:tcPr>
            <w:tcW w:w="1417" w:type="dxa"/>
            <w:tcBorders>
              <w:top w:val="nil"/>
              <w:bottom w:val="single" w:sz="4" w:space="0" w:color="A6A6A6" w:themeColor="background1" w:themeShade="A6"/>
            </w:tcBorders>
          </w:tcPr>
          <w:p w:rsidR="00F81E79" w:rsidRPr="00F81E79" w:rsidRDefault="00F81E79" w:rsidP="00F81E79">
            <w:pPr>
              <w:pStyle w:val="TableText"/>
              <w:spacing w:before="0"/>
              <w:rPr>
                <w:b/>
              </w:rPr>
            </w:pPr>
            <w:r w:rsidRPr="00F81E79">
              <w:rPr>
                <w:b/>
              </w:rPr>
              <w:t>Exclusions</w:t>
            </w:r>
          </w:p>
        </w:tc>
        <w:tc>
          <w:tcPr>
            <w:tcW w:w="5103" w:type="dxa"/>
            <w:tcBorders>
              <w:top w:val="nil"/>
              <w:bottom w:val="single" w:sz="4" w:space="0" w:color="A6A6A6" w:themeColor="background1" w:themeShade="A6"/>
              <w:right w:val="nil"/>
            </w:tcBorders>
          </w:tcPr>
          <w:p w:rsidR="00F81E79" w:rsidRPr="00017E93" w:rsidRDefault="00F81E79" w:rsidP="00F81E79">
            <w:pPr>
              <w:pStyle w:val="TableText"/>
              <w:spacing w:before="0"/>
            </w:pPr>
            <w:r w:rsidRPr="00017E93">
              <w:t>No</w:t>
            </w:r>
            <w:r>
              <w:t>ne.</w:t>
            </w:r>
          </w:p>
        </w:tc>
      </w:tr>
      <w:tr w:rsidR="005679B2" w:rsidRPr="00C96CFB" w:rsidTr="00F81E79">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F81E79" w:rsidRDefault="005679B2" w:rsidP="00A575AE">
            <w:pPr>
              <w:pStyle w:val="TableText"/>
              <w:rPr>
                <w:b/>
              </w:rPr>
            </w:pPr>
            <w:r w:rsidRPr="00F81E79">
              <w:rPr>
                <w:b/>
              </w:rPr>
              <w:t>Data sources</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A575AE">
            <w:pPr>
              <w:pStyle w:val="TableText"/>
            </w:pPr>
            <w:r>
              <w:t>NZCR</w:t>
            </w:r>
            <w:r w:rsidRPr="00017E93">
              <w:t>, pathology report</w:t>
            </w:r>
            <w:r>
              <w:t>s</w:t>
            </w:r>
            <w:r w:rsidRPr="00017E93">
              <w:t xml:space="preserve">, </w:t>
            </w:r>
            <w:r>
              <w:t>NMDS</w:t>
            </w:r>
            <w:r w:rsidR="00B61E0D">
              <w:t>.</w:t>
            </w:r>
          </w:p>
        </w:tc>
      </w:tr>
      <w:tr w:rsidR="005679B2" w:rsidRPr="00C96CFB" w:rsidTr="00F81E79">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F81E79" w:rsidRDefault="005679B2" w:rsidP="00A575AE">
            <w:pPr>
              <w:pStyle w:val="TableText"/>
              <w:rPr>
                <w:b/>
              </w:rPr>
            </w:pPr>
            <w:r w:rsidRPr="00F81E79">
              <w:rPr>
                <w:b/>
              </w:rPr>
              <w:t>Notes</w:t>
            </w:r>
          </w:p>
        </w:tc>
        <w:tc>
          <w:tcPr>
            <w:tcW w:w="5103" w:type="dxa"/>
            <w:tcBorders>
              <w:top w:val="single" w:sz="4" w:space="0" w:color="A6A6A6" w:themeColor="background1" w:themeShade="A6"/>
              <w:bottom w:val="single" w:sz="4" w:space="0" w:color="A6A6A6" w:themeColor="background1" w:themeShade="A6"/>
              <w:right w:val="nil"/>
            </w:tcBorders>
          </w:tcPr>
          <w:p w:rsidR="00770442" w:rsidRDefault="005679B2" w:rsidP="00A575AE">
            <w:pPr>
              <w:pStyle w:val="TableText"/>
            </w:pPr>
            <w:r w:rsidRPr="00017E93">
              <w:t>The current</w:t>
            </w:r>
            <w:r>
              <w:t xml:space="preserve"> standard</w:t>
            </w:r>
            <w:r w:rsidR="00770442">
              <w:t xml:space="preserve"> </w:t>
            </w:r>
            <w:r>
              <w:t xml:space="preserve">refers to </w:t>
            </w:r>
            <w:r w:rsidRPr="00017E93">
              <w:t xml:space="preserve">IHC for MMR </w:t>
            </w:r>
            <w:r>
              <w:t xml:space="preserve">testing but </w:t>
            </w:r>
            <w:r w:rsidRPr="00017E93">
              <w:t>not MSI</w:t>
            </w:r>
            <w:r>
              <w:t xml:space="preserve"> </w:t>
            </w:r>
            <w:r>
              <w:fldChar w:fldCharType="begin"/>
            </w:r>
            <w:r>
              <w:instrText xml:space="preserve"> ADDIN EN.CITE &lt;EndNote&gt;&lt;Cite&gt;&lt;Author&gt;National Bowel Cancer Tumour Standards Working Group&lt;/Author&gt;&lt;Year&gt;2013&lt;/Year&gt;&lt;RecNum&gt;25&lt;/RecNum&gt;&lt;DisplayText&gt;(National Bowel Cancer Tumour Standards Working Group 2013)&lt;/DisplayText&gt;&lt;record&gt;&lt;rec-number&gt;25&lt;/rec-number&gt;&lt;foreign-keys&gt;&lt;key app="EN" db-id="ezt95dfawvtw0kezr9npa0wivxfze9902pwz"&gt;25&lt;/key&gt;&lt;/foreign-keys&gt;&lt;ref-type name="Web Page"&gt;12&lt;/ref-type&gt;&lt;contributors&gt;&lt;authors&gt;&lt;author&gt;National Bowel Cancer Tumour Standards Working Group,&lt;/author&gt;&lt;/authors&gt;&lt;/contributors&gt;&lt;titles&gt;&lt;title&gt;Standards of Service Provision for Bowel Cancer Patients in New Zealand – Provisional&lt;/title&gt;&lt;/titles&gt;&lt;number&gt;18 February 2019&lt;/number&gt;&lt;dates&gt;&lt;year&gt;2013&lt;/year&gt;&lt;/dates&gt;&lt;pub-location&gt;Wellington&lt;/pub-location&gt;&lt;publisher&gt;Ministry of Health&lt;/publisher&gt;&lt;urls&gt;&lt;related-urls&gt;&lt;url&gt;http://www.health.govt.nz/system/files/documents/pages/standards-of-service-provision-bowel-cancer-patients-jan14.doc&lt;/url&gt;&lt;/related-urls&gt;&lt;/urls&gt;&lt;/record&gt;&lt;/Cite&gt;&lt;/EndNote&gt;</w:instrText>
            </w:r>
            <w:r>
              <w:fldChar w:fldCharType="separate"/>
            </w:r>
            <w:r>
              <w:rPr>
                <w:noProof/>
              </w:rPr>
              <w:t>(</w:t>
            </w:r>
            <w:hyperlink w:anchor="_ENREF_23" w:tooltip="National Bowel Cancer Tumour Standards Working Group, 2013 #25" w:history="1">
              <w:r w:rsidR="001B336B">
                <w:rPr>
                  <w:noProof/>
                </w:rPr>
                <w:t>National Bowel Cancer Tumour Standards Working Group 2013</w:t>
              </w:r>
            </w:hyperlink>
            <w:r>
              <w:rPr>
                <w:noProof/>
              </w:rPr>
              <w:t>)</w:t>
            </w:r>
            <w:r>
              <w:fldChar w:fldCharType="end"/>
            </w:r>
            <w:r w:rsidRPr="00017E93">
              <w:t>. T</w:t>
            </w:r>
            <w:r>
              <w:t>he t</w:t>
            </w:r>
            <w:r w:rsidRPr="00017E93">
              <w:t xml:space="preserve">arget level </w:t>
            </w:r>
            <w:r>
              <w:t xml:space="preserve">for testing will be </w:t>
            </w:r>
            <w:r w:rsidRPr="00017E93">
              <w:t>determined</w:t>
            </w:r>
            <w:r>
              <w:t xml:space="preserve"> after initial analysis of data</w:t>
            </w:r>
            <w:r w:rsidRPr="00017E93">
              <w:t>.</w:t>
            </w:r>
          </w:p>
          <w:p w:rsidR="005679B2" w:rsidRPr="00D64F07" w:rsidRDefault="005679B2" w:rsidP="00A575AE">
            <w:pPr>
              <w:pStyle w:val="TableText"/>
            </w:pPr>
            <w:r w:rsidRPr="00D64F07">
              <w:t xml:space="preserve">The data required for this indicator was not recorded on </w:t>
            </w:r>
            <w:r>
              <w:t>the NZCR therefor this</w:t>
            </w:r>
            <w:r w:rsidRPr="00D64F07">
              <w:t xml:space="preserve"> indicator </w:t>
            </w:r>
            <w:r>
              <w:t>can</w:t>
            </w:r>
            <w:r w:rsidRPr="00D64F07">
              <w:t xml:space="preserve">not </w:t>
            </w:r>
            <w:r>
              <w:t xml:space="preserve">be </w:t>
            </w:r>
            <w:r w:rsidRPr="00D64F07">
              <w:t>reported in 2019</w:t>
            </w:r>
            <w:r>
              <w:t>.</w:t>
            </w:r>
          </w:p>
        </w:tc>
      </w:tr>
    </w:tbl>
    <w:p w:rsidR="00A575AE" w:rsidRDefault="00A575AE" w:rsidP="00A575AE"/>
    <w:p w:rsidR="005679B2" w:rsidRPr="00C96CFB" w:rsidRDefault="005679B2" w:rsidP="00555001">
      <w:pPr>
        <w:pStyle w:val="Heading2"/>
      </w:pPr>
      <w:bookmarkStart w:id="67" w:name="_Circumferential_resection_margin"/>
      <w:bookmarkStart w:id="68" w:name="_Toc1738361"/>
      <w:bookmarkStart w:id="69" w:name="_Toc2255225"/>
      <w:bookmarkEnd w:id="67"/>
      <w:r>
        <w:lastRenderedPageBreak/>
        <w:t>C</w:t>
      </w:r>
      <w:r w:rsidRPr="00C96CFB">
        <w:t>ircumferential resection margin (CRM)</w:t>
      </w:r>
      <w:bookmarkEnd w:id="68"/>
      <w:bookmarkEnd w:id="69"/>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417"/>
        <w:gridCol w:w="5103"/>
      </w:tblGrid>
      <w:tr w:rsidR="005679B2" w:rsidRPr="00C96CFB" w:rsidTr="00E0791F">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E0791F" w:rsidRDefault="005679B2" w:rsidP="00A575AE">
            <w:pPr>
              <w:pStyle w:val="TableText"/>
              <w:rPr>
                <w:b/>
              </w:rPr>
            </w:pPr>
            <w:r w:rsidRPr="00E0791F">
              <w:rPr>
                <w:b/>
              </w:rPr>
              <w:t>Indicator description</w:t>
            </w:r>
          </w:p>
        </w:tc>
        <w:tc>
          <w:tcPr>
            <w:tcW w:w="5103" w:type="dxa"/>
            <w:tcBorders>
              <w:top w:val="single" w:sz="4" w:space="0" w:color="A6A6A6" w:themeColor="background1" w:themeShade="A6"/>
              <w:bottom w:val="single" w:sz="4" w:space="0" w:color="A6A6A6" w:themeColor="background1" w:themeShade="A6"/>
              <w:right w:val="nil"/>
            </w:tcBorders>
          </w:tcPr>
          <w:p w:rsidR="00770442" w:rsidRDefault="005679B2" w:rsidP="00E0791F">
            <w:pPr>
              <w:pStyle w:val="TableText"/>
              <w:ind w:left="425" w:hanging="425"/>
            </w:pPr>
            <w:r w:rsidRPr="00D64F07">
              <w:t>a)</w:t>
            </w:r>
            <w:r w:rsidR="00E0791F">
              <w:tab/>
            </w:r>
            <w:r w:rsidRPr="00D64F07">
              <w:t>Proportion of people with rectal cancer undergoing surgery with reported CRM</w:t>
            </w:r>
            <w:r w:rsidR="00E0791F">
              <w:t>.</w:t>
            </w:r>
          </w:p>
          <w:p w:rsidR="005679B2" w:rsidRPr="00D64F07" w:rsidRDefault="005679B2" w:rsidP="00E0791F">
            <w:pPr>
              <w:pStyle w:val="TableText"/>
              <w:ind w:left="425" w:hanging="425"/>
            </w:pPr>
            <w:r w:rsidRPr="00D64F07">
              <w:t>b)</w:t>
            </w:r>
            <w:r w:rsidR="00E0791F">
              <w:tab/>
            </w:r>
            <w:r w:rsidRPr="00D64F07">
              <w:t xml:space="preserve">Proportion of </w:t>
            </w:r>
            <w:r>
              <w:t xml:space="preserve">reported </w:t>
            </w:r>
            <w:r w:rsidRPr="00D64F07">
              <w:t>CRM</w:t>
            </w:r>
            <w:r>
              <w:t>s</w:t>
            </w:r>
            <w:r w:rsidRPr="00D64F07">
              <w:t xml:space="preserve"> </w:t>
            </w:r>
            <w:r>
              <w:t xml:space="preserve">with </w:t>
            </w:r>
            <w:r w:rsidRPr="00D64F07">
              <w:t xml:space="preserve">a positive margin (less than </w:t>
            </w:r>
            <w:r>
              <w:t xml:space="preserve">or </w:t>
            </w:r>
            <w:r w:rsidRPr="00D64F07">
              <w:t>equal to 1</w:t>
            </w:r>
            <w:r>
              <w:t> </w:t>
            </w:r>
            <w:r w:rsidRPr="00D64F07">
              <w:t>mm</w:t>
            </w:r>
            <w:r>
              <w:t xml:space="preserve"> – </w:t>
            </w:r>
            <w:r w:rsidRPr="00D64F07">
              <w:t>R1)</w:t>
            </w:r>
            <w:r w:rsidR="00E0791F">
              <w:t>.</w:t>
            </w:r>
          </w:p>
        </w:tc>
      </w:tr>
      <w:tr w:rsidR="005679B2" w:rsidRPr="00C96CFB" w:rsidTr="00E0791F">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E0791F" w:rsidRDefault="005679B2" w:rsidP="00A575AE">
            <w:pPr>
              <w:pStyle w:val="TableText"/>
              <w:rPr>
                <w:b/>
              </w:rPr>
            </w:pPr>
            <w:r w:rsidRPr="00E0791F">
              <w:rPr>
                <w:b/>
              </w:rPr>
              <w:t>Rationale and evidence</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1B336B">
            <w:pPr>
              <w:pStyle w:val="TableText"/>
            </w:pPr>
            <w:r w:rsidRPr="00017E93">
              <w:t>Involvement of the CRM is associated with increased local recurrence, metastatic disease and reduced overall survival</w:t>
            </w:r>
            <w:r>
              <w:t xml:space="preserve"> </w:t>
            </w:r>
            <w:r>
              <w:fldChar w:fldCharType="begin"/>
            </w:r>
            <w:r>
              <w:instrText xml:space="preserve"> ADDIN EN.CITE &lt;EndNote&gt;&lt;Cite&gt;&lt;Author&gt;Bernstein&lt;/Author&gt;&lt;Year&gt;2009&lt;/Year&gt;&lt;RecNum&gt;11&lt;/RecNum&gt;&lt;DisplayText&gt;(Bernstein et al 2009)&lt;/DisplayText&gt;&lt;record&gt;&lt;rec-number&gt;11&lt;/rec-number&gt;&lt;foreign-keys&gt;&lt;key app="EN" db-id="ezt95dfawvtw0kezr9npa0wivxfze9902pwz"&gt;11&lt;/key&gt;&lt;/foreign-keys&gt;&lt;ref-type name="Journal Article"&gt;17&lt;/ref-type&gt;&lt;contributors&gt;&lt;authors&gt;&lt;author&gt;Bernstein, T. E.&lt;/author&gt;&lt;author&gt;Endreseth, B. H.&lt;/author&gt;&lt;author&gt;Romundstad, P.&lt;/author&gt;&lt;author&gt;Wibe, A.&lt;/author&gt;&lt;/authors&gt;&lt;/contributors&gt;&lt;auth-address&gt;Department of Surgery, St Olavs Hospital, Trondheim University Hospital, Trondheim, Norway. tor.bernstein@stolav.no&lt;/auth-address&gt;&lt;titles&gt;&lt;title&gt;Circumferential resection margin as a prognostic factor in rectal cancer&lt;/title&gt;&lt;secondary-title&gt;Br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1348-57&lt;/pages&gt;&lt;volume&gt;96&lt;/volume&gt;&lt;number&gt;11&lt;/number&gt;&lt;edition&gt;2009/10/23&lt;/edition&gt;&lt;keywords&gt;&lt;keyword&gt;Adult&lt;/keyword&gt;&lt;keyword&gt;Aged&lt;/keyword&gt;&lt;keyword&gt;Aged, 80 and over&lt;/keyword&gt;&lt;keyword&gt;Female&lt;/keyword&gt;&lt;keyword&gt;Humans&lt;/keyword&gt;&lt;keyword&gt;Kaplan-Meier Estimate&lt;/keyword&gt;&lt;keyword&gt;Male&lt;/keyword&gt;&lt;keyword&gt;Middle Aged&lt;/keyword&gt;&lt;keyword&gt;Neoplasm Metastasis&lt;/keyword&gt;&lt;keyword&gt;Neoplasm Recurrence, Local/mortality&lt;/keyword&gt;&lt;keyword&gt;Rectal Neoplasms/mortality/ surgery&lt;/keyword&gt;&lt;keyword&gt;Rectum/ surgery&lt;/keyword&gt;&lt;keyword&gt;Risk Factors&lt;/keyword&gt;&lt;keyword&gt;Treatment Outcome&lt;/keyword&gt;&lt;/keywords&gt;&lt;dates&gt;&lt;year&gt;2009&lt;/year&gt;&lt;pub-dates&gt;&lt;date&gt;Nov&lt;/date&gt;&lt;/pub-dates&gt;&lt;/dates&gt;&lt;isbn&gt;1365-2168 (Electronic)&amp;#xD;0007-1323 (Linking)&lt;/isbn&gt;&lt;accession-num&gt;19847867&lt;/accession-num&gt;&lt;urls&gt;&lt;/urls&gt;&lt;electronic-resource-num&gt;10.1002/bjs.6739&lt;/electronic-resource-num&gt;&lt;remote-database-provider&gt;NLM&lt;/remote-database-provider&gt;&lt;language&gt;eng&lt;/language&gt;&lt;/record&gt;&lt;/Cite&gt;&lt;/EndNote&gt;</w:instrText>
            </w:r>
            <w:r>
              <w:fldChar w:fldCharType="separate"/>
            </w:r>
            <w:r>
              <w:rPr>
                <w:noProof/>
              </w:rPr>
              <w:t>(</w:t>
            </w:r>
            <w:hyperlink w:anchor="_ENREF_4" w:tooltip="Bernstein, 2009 #11" w:history="1">
              <w:r w:rsidR="001B336B">
                <w:rPr>
                  <w:noProof/>
                </w:rPr>
                <w:t>Bernstein et al 2009</w:t>
              </w:r>
            </w:hyperlink>
            <w:r>
              <w:rPr>
                <w:noProof/>
              </w:rPr>
              <w:t>)</w:t>
            </w:r>
            <w:r>
              <w:fldChar w:fldCharType="end"/>
            </w:r>
            <w:r w:rsidR="00E0791F">
              <w:t>.</w:t>
            </w:r>
          </w:p>
        </w:tc>
      </w:tr>
      <w:tr w:rsidR="005679B2" w:rsidRPr="00C96CFB" w:rsidTr="00E0791F">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E0791F" w:rsidRDefault="005679B2" w:rsidP="00A575AE">
            <w:pPr>
              <w:pStyle w:val="TableText"/>
              <w:rPr>
                <w:b/>
              </w:rPr>
            </w:pPr>
            <w:r w:rsidRPr="00E0791F">
              <w:rPr>
                <w:b/>
              </w:rPr>
              <w:t>Equity/Māori health gain</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A575AE">
            <w:pPr>
              <w:pStyle w:val="TableText"/>
            </w:pPr>
            <w:r>
              <w:t>No d</w:t>
            </w:r>
            <w:r w:rsidRPr="00017E93">
              <w:t xml:space="preserve">ata </w:t>
            </w:r>
            <w:r>
              <w:t xml:space="preserve">was </w:t>
            </w:r>
            <w:r w:rsidRPr="00017E93">
              <w:t>available</w:t>
            </w:r>
            <w:r>
              <w:t>.</w:t>
            </w:r>
          </w:p>
        </w:tc>
      </w:tr>
      <w:tr w:rsidR="00E0791F" w:rsidRPr="00C96CFB" w:rsidTr="00E0791F">
        <w:trPr>
          <w:cantSplit/>
        </w:trPr>
        <w:tc>
          <w:tcPr>
            <w:tcW w:w="1560" w:type="dxa"/>
            <w:vMerge w:val="restart"/>
            <w:tcBorders>
              <w:top w:val="single" w:sz="4" w:space="0" w:color="A6A6A6" w:themeColor="background1" w:themeShade="A6"/>
              <w:left w:val="nil"/>
            </w:tcBorders>
          </w:tcPr>
          <w:p w:rsidR="00E0791F" w:rsidRPr="00E0791F" w:rsidRDefault="00E0791F" w:rsidP="00A575AE">
            <w:pPr>
              <w:pStyle w:val="TableText"/>
              <w:rPr>
                <w:b/>
              </w:rPr>
            </w:pPr>
            <w:r w:rsidRPr="00E0791F">
              <w:rPr>
                <w:b/>
              </w:rPr>
              <w:t>Specifications</w:t>
            </w:r>
          </w:p>
        </w:tc>
        <w:tc>
          <w:tcPr>
            <w:tcW w:w="1417" w:type="dxa"/>
            <w:tcBorders>
              <w:top w:val="single" w:sz="4" w:space="0" w:color="A6A6A6" w:themeColor="background1" w:themeShade="A6"/>
              <w:bottom w:val="single" w:sz="4" w:space="0" w:color="A6A6A6" w:themeColor="background1" w:themeShade="A6"/>
            </w:tcBorders>
          </w:tcPr>
          <w:p w:rsidR="00E0791F" w:rsidRPr="00E0791F" w:rsidRDefault="00E0791F" w:rsidP="00A575AE">
            <w:pPr>
              <w:pStyle w:val="TableText"/>
              <w:rPr>
                <w:b/>
              </w:rPr>
            </w:pPr>
            <w:r w:rsidRPr="00E0791F">
              <w:rPr>
                <w:b/>
              </w:rPr>
              <w:t>Numerator</w:t>
            </w:r>
          </w:p>
        </w:tc>
        <w:tc>
          <w:tcPr>
            <w:tcW w:w="5103" w:type="dxa"/>
            <w:tcBorders>
              <w:top w:val="single" w:sz="4" w:space="0" w:color="A6A6A6" w:themeColor="background1" w:themeShade="A6"/>
              <w:bottom w:val="single" w:sz="4" w:space="0" w:color="A6A6A6" w:themeColor="background1" w:themeShade="A6"/>
              <w:right w:val="nil"/>
            </w:tcBorders>
          </w:tcPr>
          <w:p w:rsidR="00E0791F" w:rsidRPr="00017E93" w:rsidRDefault="00E0791F" w:rsidP="00A575AE">
            <w:pPr>
              <w:pStyle w:val="TableText"/>
            </w:pPr>
            <w:r w:rsidRPr="00017E93">
              <w:t>Number of people with rectal cancer who undergo surgical resection where the CRM is reported</w:t>
            </w:r>
            <w:r>
              <w:t>.</w:t>
            </w:r>
          </w:p>
          <w:p w:rsidR="00E0791F" w:rsidRPr="00D64F07" w:rsidRDefault="00E0791F" w:rsidP="00A575AE">
            <w:pPr>
              <w:pStyle w:val="TableText"/>
            </w:pPr>
            <w:r w:rsidRPr="00017E93">
              <w:t>Number of people with rectal cancer who undergo surgical resection where the CRM is repo</w:t>
            </w:r>
            <w:r w:rsidRPr="00D64F07">
              <w:t>rted as positive</w:t>
            </w:r>
            <w:r>
              <w:t>.</w:t>
            </w:r>
          </w:p>
        </w:tc>
      </w:tr>
      <w:tr w:rsidR="00E0791F" w:rsidRPr="00C96CFB" w:rsidTr="00E0791F">
        <w:trPr>
          <w:cantSplit/>
        </w:trPr>
        <w:tc>
          <w:tcPr>
            <w:tcW w:w="1560" w:type="dxa"/>
            <w:vMerge/>
            <w:tcBorders>
              <w:left w:val="nil"/>
            </w:tcBorders>
          </w:tcPr>
          <w:p w:rsidR="00E0791F" w:rsidRPr="00E0791F" w:rsidRDefault="00E0791F" w:rsidP="00A575AE">
            <w:pPr>
              <w:pStyle w:val="TableText"/>
              <w:rPr>
                <w:b/>
              </w:rPr>
            </w:pPr>
          </w:p>
        </w:tc>
        <w:tc>
          <w:tcPr>
            <w:tcW w:w="1417" w:type="dxa"/>
            <w:tcBorders>
              <w:top w:val="single" w:sz="4" w:space="0" w:color="A6A6A6" w:themeColor="background1" w:themeShade="A6"/>
              <w:bottom w:val="single" w:sz="4" w:space="0" w:color="A6A6A6" w:themeColor="background1" w:themeShade="A6"/>
            </w:tcBorders>
          </w:tcPr>
          <w:p w:rsidR="00E0791F" w:rsidRPr="00E0791F" w:rsidRDefault="00E0791F" w:rsidP="00A575AE">
            <w:pPr>
              <w:pStyle w:val="TableText"/>
              <w:rPr>
                <w:b/>
              </w:rPr>
            </w:pPr>
            <w:r w:rsidRPr="00E0791F">
              <w:rPr>
                <w:b/>
              </w:rPr>
              <w:t>Denominator</w:t>
            </w:r>
          </w:p>
        </w:tc>
        <w:tc>
          <w:tcPr>
            <w:tcW w:w="5103" w:type="dxa"/>
            <w:tcBorders>
              <w:top w:val="single" w:sz="4" w:space="0" w:color="A6A6A6" w:themeColor="background1" w:themeShade="A6"/>
              <w:bottom w:val="single" w:sz="4" w:space="0" w:color="A6A6A6" w:themeColor="background1" w:themeShade="A6"/>
              <w:right w:val="nil"/>
            </w:tcBorders>
          </w:tcPr>
          <w:p w:rsidR="00E0791F" w:rsidRPr="00017E93" w:rsidRDefault="00E0791F" w:rsidP="00A575AE">
            <w:pPr>
              <w:pStyle w:val="TableText"/>
            </w:pPr>
            <w:r>
              <w:t>Number of</w:t>
            </w:r>
            <w:r w:rsidRPr="00017E93">
              <w:t xml:space="preserve"> people with rectal cancer who undergo surgical resection (with or without neo-adjuvant therapy)</w:t>
            </w:r>
            <w:r>
              <w:t>.</w:t>
            </w:r>
          </w:p>
          <w:p w:rsidR="00E0791F" w:rsidRPr="00017E93" w:rsidRDefault="00E0791F" w:rsidP="00A575AE">
            <w:pPr>
              <w:pStyle w:val="TableText"/>
            </w:pPr>
            <w:r>
              <w:t xml:space="preserve">Number of </w:t>
            </w:r>
            <w:r w:rsidRPr="00017E93">
              <w:t>people with rectal cancer who undergo surgical resection where the CRM was reported</w:t>
            </w:r>
            <w:r>
              <w:t>.</w:t>
            </w:r>
          </w:p>
        </w:tc>
      </w:tr>
      <w:tr w:rsidR="00E0791F" w:rsidRPr="00C96CFB" w:rsidTr="00E0791F">
        <w:trPr>
          <w:cantSplit/>
        </w:trPr>
        <w:tc>
          <w:tcPr>
            <w:tcW w:w="1560" w:type="dxa"/>
            <w:vMerge/>
            <w:tcBorders>
              <w:left w:val="nil"/>
              <w:bottom w:val="single" w:sz="4" w:space="0" w:color="A6A6A6" w:themeColor="background1" w:themeShade="A6"/>
            </w:tcBorders>
          </w:tcPr>
          <w:p w:rsidR="00E0791F" w:rsidRPr="00E0791F" w:rsidRDefault="00E0791F" w:rsidP="00A575AE">
            <w:pPr>
              <w:pStyle w:val="TableText"/>
              <w:rPr>
                <w:b/>
              </w:rPr>
            </w:pPr>
          </w:p>
        </w:tc>
        <w:tc>
          <w:tcPr>
            <w:tcW w:w="1417" w:type="dxa"/>
            <w:tcBorders>
              <w:top w:val="single" w:sz="4" w:space="0" w:color="A6A6A6" w:themeColor="background1" w:themeShade="A6"/>
              <w:bottom w:val="single" w:sz="4" w:space="0" w:color="A6A6A6" w:themeColor="background1" w:themeShade="A6"/>
            </w:tcBorders>
          </w:tcPr>
          <w:p w:rsidR="00E0791F" w:rsidRPr="00E0791F" w:rsidRDefault="00E0791F" w:rsidP="00A575AE">
            <w:pPr>
              <w:pStyle w:val="TableText"/>
              <w:rPr>
                <w:b/>
              </w:rPr>
            </w:pPr>
            <w:r w:rsidRPr="00E0791F">
              <w:rPr>
                <w:b/>
              </w:rPr>
              <w:t>Exclusions</w:t>
            </w:r>
          </w:p>
        </w:tc>
        <w:tc>
          <w:tcPr>
            <w:tcW w:w="5103" w:type="dxa"/>
            <w:tcBorders>
              <w:top w:val="single" w:sz="4" w:space="0" w:color="A6A6A6" w:themeColor="background1" w:themeShade="A6"/>
              <w:bottom w:val="single" w:sz="4" w:space="0" w:color="A6A6A6" w:themeColor="background1" w:themeShade="A6"/>
              <w:right w:val="nil"/>
            </w:tcBorders>
          </w:tcPr>
          <w:p w:rsidR="00E0791F" w:rsidRPr="00017E93" w:rsidRDefault="00E0791F" w:rsidP="00A575AE">
            <w:pPr>
              <w:pStyle w:val="TableText"/>
            </w:pPr>
            <w:r>
              <w:t>People</w:t>
            </w:r>
            <w:r w:rsidRPr="00017E93">
              <w:t xml:space="preserve"> who undergo transanal endoscopic microsurgery or transanal resection of tumour</w:t>
            </w:r>
            <w:r>
              <w:t>.</w:t>
            </w:r>
          </w:p>
        </w:tc>
      </w:tr>
      <w:tr w:rsidR="005679B2" w:rsidRPr="00C96CFB" w:rsidTr="00E0791F">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E0791F" w:rsidRDefault="00E0791F" w:rsidP="00A575AE">
            <w:pPr>
              <w:pStyle w:val="TableText"/>
              <w:rPr>
                <w:b/>
              </w:rPr>
            </w:pPr>
            <w:r w:rsidRPr="00E0791F">
              <w:rPr>
                <w:b/>
              </w:rPr>
              <w:t>Data sources</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A575AE">
            <w:pPr>
              <w:pStyle w:val="TableText"/>
            </w:pPr>
            <w:r>
              <w:t>NZCR</w:t>
            </w:r>
            <w:r w:rsidRPr="00017E93">
              <w:t>, pathology report</w:t>
            </w:r>
            <w:r>
              <w:t>s</w:t>
            </w:r>
            <w:r w:rsidRPr="00017E93">
              <w:t xml:space="preserve">, </w:t>
            </w:r>
            <w:r>
              <w:t>NMDS</w:t>
            </w:r>
            <w:r w:rsidR="00E0791F">
              <w:t>.</w:t>
            </w:r>
          </w:p>
        </w:tc>
      </w:tr>
      <w:tr w:rsidR="005679B2" w:rsidRPr="00C96CFB" w:rsidTr="00E0791F">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E0791F" w:rsidRDefault="005679B2" w:rsidP="00A575AE">
            <w:pPr>
              <w:pStyle w:val="TableText"/>
              <w:rPr>
                <w:b/>
              </w:rPr>
            </w:pPr>
            <w:r w:rsidRPr="00E0791F">
              <w:rPr>
                <w:b/>
              </w:rPr>
              <w:t>Notes</w:t>
            </w:r>
          </w:p>
        </w:tc>
        <w:tc>
          <w:tcPr>
            <w:tcW w:w="5103" w:type="dxa"/>
            <w:tcBorders>
              <w:top w:val="single" w:sz="4" w:space="0" w:color="A6A6A6" w:themeColor="background1" w:themeShade="A6"/>
              <w:bottom w:val="single" w:sz="4" w:space="0" w:color="A6A6A6" w:themeColor="background1" w:themeShade="A6"/>
              <w:right w:val="nil"/>
            </w:tcBorders>
          </w:tcPr>
          <w:p w:rsidR="005679B2" w:rsidRPr="00D64F07" w:rsidRDefault="005679B2" w:rsidP="00A575AE">
            <w:pPr>
              <w:pStyle w:val="TableText"/>
            </w:pPr>
            <w:r w:rsidRPr="00017E93">
              <w:t xml:space="preserve">A positive CRM is defined as </w:t>
            </w:r>
            <w:r w:rsidRPr="00017E93">
              <w:sym w:font="Symbol" w:char="F0A3"/>
            </w:r>
            <w:r w:rsidRPr="00017E93">
              <w:t xml:space="preserve"> 1</w:t>
            </w:r>
            <w:r>
              <w:t> </w:t>
            </w:r>
            <w:r w:rsidRPr="00017E93">
              <w:t>mm</w:t>
            </w:r>
            <w:r>
              <w:t>,</w:t>
            </w:r>
            <w:r w:rsidRPr="00017E93">
              <w:t xml:space="preserve"> but the current</w:t>
            </w:r>
            <w:r w:rsidR="002D1625">
              <w:t xml:space="preserve"> New Zealand</w:t>
            </w:r>
            <w:r w:rsidRPr="00017E93">
              <w:t xml:space="preserve"> standard states &lt; 2</w:t>
            </w:r>
            <w:r>
              <w:t> </w:t>
            </w:r>
            <w:r w:rsidRPr="00017E93">
              <w:t>mm</w:t>
            </w:r>
            <w:r>
              <w:t xml:space="preserve"> </w:t>
            </w:r>
            <w:r>
              <w:fldChar w:fldCharType="begin">
                <w:fldData xml:space="preserve">PEVuZE5vdGU+PENpdGU+PEF1dGhvcj5OYXRpb25hbCBCb3dlbCBDYW5jZXIgVHVtb3VyIFN0YW5k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</w:fldData>
              </w:fldChar>
            </w:r>
            <w:r w:rsidR="001B336B">
              <w:instrText xml:space="preserve"> ADDIN EN.CITE </w:instrText>
            </w:r>
            <w:r w:rsidR="001B336B">
              <w:fldChar w:fldCharType="begin">
                <w:fldData xml:space="preserve">PEVuZE5vdGU+PENpdGU+PEF1dGhvcj5OYXRpb25hbCBCb3dlbCBDYW5jZXIgVHVtb3VyIFN0YW5k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</w:fldData>
              </w:fldChar>
            </w:r>
            <w:r w:rsidR="001B336B">
              <w:instrText xml:space="preserve"> ADDIN EN.CITE.DATA </w:instrText>
            </w:r>
            <w:r w:rsidR="001B336B">
              <w:fldChar w:fldCharType="end"/>
            </w:r>
            <w:r>
              <w:fldChar w:fldCharType="separate"/>
            </w:r>
            <w:r w:rsidR="001B336B">
              <w:rPr>
                <w:noProof/>
              </w:rPr>
              <w:t>(</w:t>
            </w:r>
            <w:hyperlink w:anchor="_ENREF_1" w:tooltip="Amin, 2017 #34" w:history="1">
              <w:r w:rsidR="001B336B">
                <w:rPr>
                  <w:noProof/>
                </w:rPr>
                <w:t>Amin et al 2017, p. 264</w:t>
              </w:r>
            </w:hyperlink>
            <w:r w:rsidR="001B336B">
              <w:rPr>
                <w:noProof/>
              </w:rPr>
              <w:t xml:space="preserve">; </w:t>
            </w:r>
            <w:hyperlink w:anchor="_ENREF_23" w:tooltip="National Bowel Cancer Tumour Standards Working Group, 2013 #25" w:history="1">
              <w:r w:rsidR="001B336B">
                <w:rPr>
                  <w:noProof/>
                </w:rPr>
                <w:t>National Bowel Cancer Tumour Standards Working Group 2013</w:t>
              </w:r>
            </w:hyperlink>
            <w:r w:rsidR="001B336B">
              <w:rPr>
                <w:noProof/>
              </w:rPr>
              <w:t>)</w:t>
            </w:r>
            <w:r>
              <w:fldChar w:fldCharType="end"/>
            </w:r>
            <w:r w:rsidRPr="00017E93">
              <w:t>.</w:t>
            </w:r>
          </w:p>
          <w:p w:rsidR="005679B2" w:rsidRPr="00D64F07" w:rsidRDefault="005679B2" w:rsidP="00A575AE">
            <w:pPr>
              <w:pStyle w:val="TableText"/>
            </w:pPr>
            <w:r w:rsidRPr="00D64F07">
              <w:t>Varying evidence exists regarding the most appropriate target level</w:t>
            </w:r>
            <w:r w:rsidR="002A23E5">
              <w:t xml:space="preserve"> for this indicator</w:t>
            </w:r>
            <w:r>
              <w:t>;</w:t>
            </w:r>
            <w:r w:rsidRPr="00D64F07">
              <w:t xml:space="preserve"> this may need </w:t>
            </w:r>
            <w:r>
              <w:t xml:space="preserve">redefining </w:t>
            </w:r>
            <w:r w:rsidRPr="00D64F07">
              <w:t>in the future, to take account of new evidence or as further data becomes available.</w:t>
            </w:r>
          </w:p>
          <w:p w:rsidR="00770442" w:rsidRDefault="005679B2" w:rsidP="00A575AE">
            <w:pPr>
              <w:pStyle w:val="TableText"/>
            </w:pPr>
            <w:r w:rsidRPr="00D64F07">
              <w:t xml:space="preserve">This indicator is a measure of the completeness rather than the quality of </w:t>
            </w:r>
            <w:r>
              <w:t xml:space="preserve">the </w:t>
            </w:r>
            <w:r w:rsidRPr="00D64F07">
              <w:t>resection.</w:t>
            </w:r>
          </w:p>
          <w:p w:rsidR="005679B2" w:rsidRPr="00D64F07" w:rsidRDefault="005679B2" w:rsidP="00A575AE">
            <w:pPr>
              <w:pStyle w:val="TableText"/>
            </w:pPr>
            <w:r w:rsidRPr="00D64F07">
              <w:t xml:space="preserve">The data required for this indicator was not recorded </w:t>
            </w:r>
            <w:r>
              <w:t>in the NZCR;</w:t>
            </w:r>
            <w:r w:rsidRPr="00D64F07">
              <w:t xml:space="preserve"> </w:t>
            </w:r>
            <w:r>
              <w:t>t</w:t>
            </w:r>
            <w:r w:rsidRPr="00D64F07">
              <w:t>herefore</w:t>
            </w:r>
            <w:r>
              <w:t>,</w:t>
            </w:r>
            <w:r w:rsidRPr="00D64F07">
              <w:t xml:space="preserve"> </w:t>
            </w:r>
            <w:r>
              <w:t xml:space="preserve">this </w:t>
            </w:r>
            <w:r w:rsidRPr="00D64F07">
              <w:t xml:space="preserve">indicator </w:t>
            </w:r>
            <w:r>
              <w:t>can</w:t>
            </w:r>
            <w:r w:rsidRPr="00D64F07">
              <w:t xml:space="preserve">not </w:t>
            </w:r>
            <w:r>
              <w:t xml:space="preserve">be </w:t>
            </w:r>
            <w:r w:rsidRPr="00D64F07">
              <w:t>reported in 2019.</w:t>
            </w:r>
          </w:p>
        </w:tc>
      </w:tr>
    </w:tbl>
    <w:p w:rsidR="00A575AE" w:rsidRDefault="00A575AE" w:rsidP="00E0791F"/>
    <w:p w:rsidR="005679B2" w:rsidRPr="00C96CFB" w:rsidRDefault="005679B2" w:rsidP="00555001">
      <w:pPr>
        <w:pStyle w:val="Heading2"/>
      </w:pPr>
      <w:bookmarkStart w:id="70" w:name="_Integrity_of_mesorectum"/>
      <w:bookmarkStart w:id="71" w:name="_Toc1738362"/>
      <w:bookmarkStart w:id="72" w:name="_Toc2255226"/>
      <w:bookmarkEnd w:id="70"/>
      <w:r>
        <w:lastRenderedPageBreak/>
        <w:t>Integrity of m</w:t>
      </w:r>
      <w:r w:rsidRPr="00C96CFB">
        <w:t>esorect</w:t>
      </w:r>
      <w:r>
        <w:t>um</w:t>
      </w:r>
      <w:bookmarkEnd w:id="71"/>
      <w:bookmarkEnd w:id="72"/>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417"/>
        <w:gridCol w:w="5103"/>
      </w:tblGrid>
      <w:tr w:rsidR="005679B2" w:rsidRPr="00C96CFB" w:rsidTr="00E0791F">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E0791F" w:rsidRDefault="005679B2" w:rsidP="00A575AE">
            <w:pPr>
              <w:pStyle w:val="TableText"/>
              <w:rPr>
                <w:b/>
              </w:rPr>
            </w:pPr>
            <w:r w:rsidRPr="00E0791F">
              <w:rPr>
                <w:b/>
              </w:rPr>
              <w:t>Indicator description</w:t>
            </w:r>
          </w:p>
        </w:tc>
        <w:tc>
          <w:tcPr>
            <w:tcW w:w="5103" w:type="dxa"/>
            <w:tcBorders>
              <w:top w:val="single" w:sz="4" w:space="0" w:color="A6A6A6" w:themeColor="background1" w:themeShade="A6"/>
              <w:bottom w:val="single" w:sz="4" w:space="0" w:color="A6A6A6" w:themeColor="background1" w:themeShade="A6"/>
              <w:right w:val="nil"/>
            </w:tcBorders>
          </w:tcPr>
          <w:p w:rsidR="005679B2" w:rsidRPr="00D64F07" w:rsidRDefault="005679B2" w:rsidP="00E0791F">
            <w:pPr>
              <w:pStyle w:val="TableText"/>
              <w:ind w:left="425" w:hanging="425"/>
            </w:pPr>
            <w:r w:rsidRPr="00D64F07">
              <w:t>a)</w:t>
            </w:r>
            <w:r w:rsidR="00E0791F">
              <w:tab/>
            </w:r>
            <w:r>
              <w:t>P</w:t>
            </w:r>
            <w:r w:rsidRPr="00D64F07">
              <w:t>roportion of people with rectal cancer where mesorectal intactness/grade is documented</w:t>
            </w:r>
            <w:r w:rsidR="00E0791F">
              <w:t>.</w:t>
            </w:r>
          </w:p>
          <w:p w:rsidR="005679B2" w:rsidRPr="00D64F07" w:rsidRDefault="005679B2" w:rsidP="00E0791F">
            <w:pPr>
              <w:pStyle w:val="TableText"/>
              <w:ind w:left="425" w:hanging="425"/>
            </w:pPr>
            <w:r w:rsidRPr="00D64F07">
              <w:t>b)</w:t>
            </w:r>
            <w:r w:rsidR="00E0791F">
              <w:tab/>
            </w:r>
            <w:r>
              <w:t>P</w:t>
            </w:r>
            <w:r w:rsidRPr="00D64F07">
              <w:t>roportion of each mesorectal grade/degree of intactness for rectal cancers</w:t>
            </w:r>
            <w:r w:rsidR="00E0791F">
              <w:t>.</w:t>
            </w:r>
          </w:p>
        </w:tc>
      </w:tr>
      <w:tr w:rsidR="005679B2" w:rsidRPr="00C96CFB" w:rsidTr="00E0791F">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E0791F" w:rsidRDefault="005679B2" w:rsidP="00E0791F">
            <w:pPr>
              <w:pStyle w:val="TableText"/>
              <w:rPr>
                <w:b/>
              </w:rPr>
            </w:pPr>
            <w:r w:rsidRPr="00E0791F">
              <w:rPr>
                <w:b/>
              </w:rPr>
              <w:t>Rationale and evidence</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1B336B">
            <w:pPr>
              <w:pStyle w:val="TableText"/>
            </w:pPr>
            <w:r w:rsidRPr="00017E93">
              <w:t>The quality of mesorectal excision predicts local and overall recurrence of rectal cancer</w:t>
            </w:r>
            <w:r>
              <w:t xml:space="preserve"> </w:t>
            </w:r>
            <w:r>
              <w:fldChar w:fldCharType="begin">
                <w:fldData xml:space="preserve">PEVuZE5vdGU+PENpdGU+PEF1dGhvcj5NYWNGYXJsYW5lPC9BdXRob3I+PFllYXI+MTk5MzwvWWVh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</w:fldData>
              </w:fldChar>
            </w:r>
            <w:r>
              <w:instrText xml:space="preserve"> ADDIN EN.CITE </w:instrText>
            </w:r>
            <w:r>
              <w:fldChar w:fldCharType="begin">
                <w:fldData xml:space="preserve">PEVuZE5vdGU+PENpdGU+PEF1dGhvcj5NYWNGYXJsYW5lPC9BdXRob3I+PFllYXI+MTk5MzwvWWVh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</w:fldData>
              </w:fldChar>
            </w:r>
            <w:r>
              <w:instrText xml:space="preserve"> ADDIN EN.CITE.DATA </w:instrText>
            </w:r>
            <w:r>
              <w:fldChar w:fldCharType="end"/>
            </w:r>
            <w:r>
              <w:fldChar w:fldCharType="separate"/>
            </w:r>
            <w:r>
              <w:rPr>
                <w:noProof/>
              </w:rPr>
              <w:t>(</w:t>
            </w:r>
            <w:hyperlink w:anchor="_ENREF_18" w:tooltip="MacFarlane, 1993 #12" w:history="1">
              <w:r w:rsidR="001B336B">
                <w:rPr>
                  <w:noProof/>
                </w:rPr>
                <w:t xml:space="preserve">MacFarlane et al 1993 </w:t>
              </w:r>
            </w:hyperlink>
            <w:r>
              <w:rPr>
                <w:noProof/>
              </w:rPr>
              <w:t xml:space="preserve">; </w:t>
            </w:r>
            <w:hyperlink w:anchor="_ENREF_19" w:tooltip="Maslekar, 2007 #13" w:history="1">
              <w:r w:rsidR="001B336B">
                <w:rPr>
                  <w:noProof/>
                </w:rPr>
                <w:t>Maslekar et al 2007</w:t>
              </w:r>
            </w:hyperlink>
            <w:r>
              <w:rPr>
                <w:noProof/>
              </w:rPr>
              <w:t>)</w:t>
            </w:r>
            <w:r>
              <w:fldChar w:fldCharType="end"/>
            </w:r>
            <w:r w:rsidR="00E0791F">
              <w:t>.</w:t>
            </w:r>
          </w:p>
        </w:tc>
      </w:tr>
      <w:tr w:rsidR="005679B2" w:rsidRPr="00C96CFB" w:rsidTr="00E0791F">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E0791F" w:rsidRDefault="005679B2" w:rsidP="00A575AE">
            <w:pPr>
              <w:pStyle w:val="TableText"/>
              <w:rPr>
                <w:b/>
              </w:rPr>
            </w:pPr>
            <w:r w:rsidRPr="00E0791F">
              <w:rPr>
                <w:b/>
              </w:rPr>
              <w:t>Equity/Māori health gain:</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A575AE">
            <w:pPr>
              <w:pStyle w:val="TableText"/>
            </w:pPr>
            <w:r>
              <w:t>No d</w:t>
            </w:r>
            <w:r w:rsidRPr="00017E93">
              <w:t xml:space="preserve">ata </w:t>
            </w:r>
            <w:r>
              <w:t xml:space="preserve">was </w:t>
            </w:r>
            <w:r w:rsidRPr="00017E93">
              <w:t>available.</w:t>
            </w:r>
          </w:p>
        </w:tc>
      </w:tr>
      <w:tr w:rsidR="00E0791F" w:rsidRPr="00C96CFB" w:rsidTr="00E0791F">
        <w:trPr>
          <w:cantSplit/>
        </w:trPr>
        <w:tc>
          <w:tcPr>
            <w:tcW w:w="1560" w:type="dxa"/>
            <w:vMerge w:val="restart"/>
            <w:tcBorders>
              <w:top w:val="single" w:sz="4" w:space="0" w:color="A6A6A6" w:themeColor="background1" w:themeShade="A6"/>
              <w:left w:val="nil"/>
            </w:tcBorders>
          </w:tcPr>
          <w:p w:rsidR="00E0791F" w:rsidRPr="00E0791F" w:rsidRDefault="00E0791F" w:rsidP="00A575AE">
            <w:pPr>
              <w:pStyle w:val="TableText"/>
              <w:rPr>
                <w:b/>
              </w:rPr>
            </w:pPr>
            <w:r w:rsidRPr="00E0791F">
              <w:rPr>
                <w:b/>
              </w:rPr>
              <w:t>Specifications</w:t>
            </w:r>
          </w:p>
        </w:tc>
        <w:tc>
          <w:tcPr>
            <w:tcW w:w="1417" w:type="dxa"/>
            <w:tcBorders>
              <w:top w:val="single" w:sz="4" w:space="0" w:color="A6A6A6" w:themeColor="background1" w:themeShade="A6"/>
              <w:bottom w:val="single" w:sz="4" w:space="0" w:color="A6A6A6" w:themeColor="background1" w:themeShade="A6"/>
            </w:tcBorders>
          </w:tcPr>
          <w:p w:rsidR="00E0791F" w:rsidRPr="00E0791F" w:rsidRDefault="00E0791F" w:rsidP="00A575AE">
            <w:pPr>
              <w:pStyle w:val="TableText"/>
              <w:rPr>
                <w:b/>
              </w:rPr>
            </w:pPr>
            <w:r w:rsidRPr="00E0791F">
              <w:rPr>
                <w:b/>
              </w:rPr>
              <w:t>Numerator</w:t>
            </w:r>
          </w:p>
        </w:tc>
        <w:tc>
          <w:tcPr>
            <w:tcW w:w="5103" w:type="dxa"/>
            <w:tcBorders>
              <w:top w:val="single" w:sz="4" w:space="0" w:color="A6A6A6" w:themeColor="background1" w:themeShade="A6"/>
              <w:bottom w:val="single" w:sz="4" w:space="0" w:color="A6A6A6" w:themeColor="background1" w:themeShade="A6"/>
              <w:right w:val="nil"/>
            </w:tcBorders>
          </w:tcPr>
          <w:p w:rsidR="00E0791F" w:rsidRPr="00017E93" w:rsidRDefault="00E0791F" w:rsidP="00E0791F">
            <w:pPr>
              <w:pStyle w:val="TableText"/>
              <w:ind w:left="425" w:hanging="425"/>
            </w:pPr>
            <w:r w:rsidRPr="00017E93">
              <w:t>a)</w:t>
            </w:r>
            <w:r>
              <w:tab/>
            </w:r>
            <w:r w:rsidRPr="00017E93">
              <w:t xml:space="preserve">Number of people with rectal cancer who undergo surgical resection where mesorectal intactness is </w:t>
            </w:r>
            <w:r>
              <w:t>documented.</w:t>
            </w:r>
          </w:p>
          <w:p w:rsidR="00E0791F" w:rsidRPr="00D64F07" w:rsidRDefault="00E0791F" w:rsidP="00E0791F">
            <w:pPr>
              <w:pStyle w:val="TableText"/>
              <w:ind w:left="425" w:hanging="425"/>
            </w:pPr>
            <w:r w:rsidRPr="00017E93">
              <w:t>b)</w:t>
            </w:r>
            <w:r>
              <w:tab/>
            </w:r>
            <w:r w:rsidRPr="00017E93">
              <w:t>Number of people with rectal cancer recorded as complete, n</w:t>
            </w:r>
            <w:r w:rsidRPr="00D64F07">
              <w:t>early complete and incomplete</w:t>
            </w:r>
            <w:r>
              <w:t>.</w:t>
            </w:r>
          </w:p>
        </w:tc>
      </w:tr>
      <w:tr w:rsidR="00E0791F" w:rsidRPr="00C96CFB" w:rsidTr="00E0791F">
        <w:trPr>
          <w:cantSplit/>
        </w:trPr>
        <w:tc>
          <w:tcPr>
            <w:tcW w:w="1560" w:type="dxa"/>
            <w:vMerge/>
            <w:tcBorders>
              <w:left w:val="nil"/>
            </w:tcBorders>
          </w:tcPr>
          <w:p w:rsidR="00E0791F" w:rsidRPr="00E0791F" w:rsidRDefault="00E0791F" w:rsidP="00A575AE">
            <w:pPr>
              <w:pStyle w:val="TableText"/>
              <w:rPr>
                <w:b/>
              </w:rPr>
            </w:pPr>
          </w:p>
        </w:tc>
        <w:tc>
          <w:tcPr>
            <w:tcW w:w="1417" w:type="dxa"/>
            <w:tcBorders>
              <w:top w:val="single" w:sz="4" w:space="0" w:color="A6A6A6" w:themeColor="background1" w:themeShade="A6"/>
              <w:bottom w:val="single" w:sz="4" w:space="0" w:color="A6A6A6" w:themeColor="background1" w:themeShade="A6"/>
            </w:tcBorders>
          </w:tcPr>
          <w:p w:rsidR="00E0791F" w:rsidRPr="00E0791F" w:rsidRDefault="00E0791F" w:rsidP="00A575AE">
            <w:pPr>
              <w:pStyle w:val="TableText"/>
              <w:rPr>
                <w:b/>
              </w:rPr>
            </w:pPr>
            <w:r w:rsidRPr="00E0791F">
              <w:rPr>
                <w:b/>
              </w:rPr>
              <w:t>Denominator</w:t>
            </w:r>
          </w:p>
        </w:tc>
        <w:tc>
          <w:tcPr>
            <w:tcW w:w="5103" w:type="dxa"/>
            <w:tcBorders>
              <w:top w:val="single" w:sz="4" w:space="0" w:color="A6A6A6" w:themeColor="background1" w:themeShade="A6"/>
              <w:bottom w:val="single" w:sz="4" w:space="0" w:color="A6A6A6" w:themeColor="background1" w:themeShade="A6"/>
              <w:right w:val="nil"/>
            </w:tcBorders>
          </w:tcPr>
          <w:p w:rsidR="00E0791F" w:rsidRPr="00017E93" w:rsidRDefault="00E0791F" w:rsidP="00E0791F">
            <w:pPr>
              <w:pStyle w:val="TableText"/>
              <w:ind w:left="425" w:hanging="425"/>
            </w:pPr>
            <w:r w:rsidRPr="00017E93">
              <w:t>a)</w:t>
            </w:r>
            <w:r>
              <w:tab/>
              <w:t>Number of</w:t>
            </w:r>
            <w:r w:rsidRPr="00017E93">
              <w:t xml:space="preserve"> people with rectal cancer who undergo surgical resection</w:t>
            </w:r>
            <w:r>
              <w:t>.</w:t>
            </w:r>
          </w:p>
          <w:p w:rsidR="00E0791F" w:rsidRPr="00017E93" w:rsidRDefault="00E0791F" w:rsidP="00E0791F">
            <w:pPr>
              <w:pStyle w:val="TableText"/>
              <w:ind w:left="425" w:hanging="425"/>
            </w:pPr>
            <w:r w:rsidRPr="00017E93">
              <w:t>b)</w:t>
            </w:r>
            <w:r>
              <w:tab/>
              <w:t xml:space="preserve">Number of </w:t>
            </w:r>
            <w:r w:rsidRPr="00017E93">
              <w:t>people with rectal cancer who undergo surgical resection</w:t>
            </w:r>
            <w:r>
              <w:t>.</w:t>
            </w:r>
          </w:p>
        </w:tc>
      </w:tr>
      <w:tr w:rsidR="00E0791F" w:rsidRPr="00C96CFB" w:rsidTr="00E0791F">
        <w:trPr>
          <w:cantSplit/>
        </w:trPr>
        <w:tc>
          <w:tcPr>
            <w:tcW w:w="1560" w:type="dxa"/>
            <w:vMerge/>
            <w:tcBorders>
              <w:left w:val="nil"/>
              <w:bottom w:val="single" w:sz="4" w:space="0" w:color="A6A6A6" w:themeColor="background1" w:themeShade="A6"/>
            </w:tcBorders>
          </w:tcPr>
          <w:p w:rsidR="00E0791F" w:rsidRPr="00E0791F" w:rsidRDefault="00E0791F" w:rsidP="00A575AE">
            <w:pPr>
              <w:pStyle w:val="TableText"/>
              <w:rPr>
                <w:b/>
              </w:rPr>
            </w:pPr>
          </w:p>
        </w:tc>
        <w:tc>
          <w:tcPr>
            <w:tcW w:w="1417" w:type="dxa"/>
            <w:tcBorders>
              <w:top w:val="single" w:sz="4" w:space="0" w:color="A6A6A6" w:themeColor="background1" w:themeShade="A6"/>
              <w:bottom w:val="single" w:sz="4" w:space="0" w:color="A6A6A6" w:themeColor="background1" w:themeShade="A6"/>
            </w:tcBorders>
          </w:tcPr>
          <w:p w:rsidR="00E0791F" w:rsidRPr="00E0791F" w:rsidRDefault="00E0791F" w:rsidP="00A575AE">
            <w:pPr>
              <w:pStyle w:val="TableText"/>
              <w:rPr>
                <w:b/>
              </w:rPr>
            </w:pPr>
            <w:r w:rsidRPr="00E0791F">
              <w:rPr>
                <w:b/>
              </w:rPr>
              <w:t>Exclusions</w:t>
            </w:r>
          </w:p>
        </w:tc>
        <w:tc>
          <w:tcPr>
            <w:tcW w:w="5103" w:type="dxa"/>
            <w:tcBorders>
              <w:top w:val="single" w:sz="4" w:space="0" w:color="A6A6A6" w:themeColor="background1" w:themeShade="A6"/>
              <w:bottom w:val="single" w:sz="4" w:space="0" w:color="A6A6A6" w:themeColor="background1" w:themeShade="A6"/>
              <w:right w:val="nil"/>
            </w:tcBorders>
          </w:tcPr>
          <w:p w:rsidR="00E0791F" w:rsidRPr="00017E93" w:rsidRDefault="00E0791F" w:rsidP="00A575AE">
            <w:pPr>
              <w:pStyle w:val="TableText"/>
            </w:pPr>
            <w:r>
              <w:t>People</w:t>
            </w:r>
            <w:r w:rsidRPr="00017E93">
              <w:t xml:space="preserve"> who undergo transanal endoscopic microsurgery or transanal resection of tumour</w:t>
            </w:r>
            <w:r>
              <w:t>.</w:t>
            </w:r>
          </w:p>
        </w:tc>
      </w:tr>
      <w:tr w:rsidR="005679B2" w:rsidRPr="00C96CFB" w:rsidTr="00E0791F">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E0791F" w:rsidRDefault="005679B2" w:rsidP="00A575AE">
            <w:pPr>
              <w:pStyle w:val="TableText"/>
              <w:rPr>
                <w:b/>
              </w:rPr>
            </w:pPr>
            <w:r w:rsidRPr="00E0791F">
              <w:rPr>
                <w:b/>
              </w:rPr>
              <w:t>Data sources</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A575AE">
            <w:pPr>
              <w:pStyle w:val="TableText"/>
            </w:pPr>
            <w:r>
              <w:t>NZCR</w:t>
            </w:r>
            <w:r w:rsidRPr="00017E93">
              <w:t>, pathology report</w:t>
            </w:r>
            <w:r>
              <w:t>s</w:t>
            </w:r>
            <w:r w:rsidRPr="00017E93">
              <w:t xml:space="preserve">, </w:t>
            </w:r>
            <w:r>
              <w:t>NMDS</w:t>
            </w:r>
            <w:r w:rsidR="00E0791F">
              <w:t>.</w:t>
            </w:r>
          </w:p>
        </w:tc>
      </w:tr>
      <w:tr w:rsidR="005679B2" w:rsidRPr="00C96CFB" w:rsidTr="00E0791F">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E0791F" w:rsidRDefault="005679B2" w:rsidP="00A575AE">
            <w:pPr>
              <w:pStyle w:val="TableText"/>
              <w:rPr>
                <w:b/>
              </w:rPr>
            </w:pPr>
            <w:r w:rsidRPr="00E0791F">
              <w:rPr>
                <w:b/>
              </w:rPr>
              <w:t>Notes</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A575AE">
            <w:pPr>
              <w:pStyle w:val="TableText"/>
            </w:pPr>
            <w:r w:rsidRPr="00017E93">
              <w:t xml:space="preserve">The data required for this indicator was not recorded </w:t>
            </w:r>
            <w:r>
              <w:t>in the</w:t>
            </w:r>
            <w:r w:rsidRPr="00017E93">
              <w:t xml:space="preserve"> </w:t>
            </w:r>
            <w:r>
              <w:t>NZCR;</w:t>
            </w:r>
            <w:r w:rsidRPr="00017E93">
              <w:t xml:space="preserve"> </w:t>
            </w:r>
            <w:r>
              <w:t>t</w:t>
            </w:r>
            <w:r w:rsidRPr="00017E93">
              <w:t>herefore</w:t>
            </w:r>
            <w:r>
              <w:t>,</w:t>
            </w:r>
            <w:r w:rsidRPr="00017E93">
              <w:t xml:space="preserve"> </w:t>
            </w:r>
            <w:r>
              <w:t xml:space="preserve">this </w:t>
            </w:r>
            <w:r w:rsidRPr="00017E93">
              <w:t xml:space="preserve">indicator </w:t>
            </w:r>
            <w:r>
              <w:t>can</w:t>
            </w:r>
            <w:r w:rsidRPr="00017E93">
              <w:t xml:space="preserve">not </w:t>
            </w:r>
            <w:r>
              <w:t xml:space="preserve">be </w:t>
            </w:r>
            <w:r w:rsidRPr="00017E93">
              <w:t>reported in 2019.</w:t>
            </w:r>
          </w:p>
        </w:tc>
      </w:tr>
    </w:tbl>
    <w:p w:rsidR="00A575AE" w:rsidRDefault="00A575AE" w:rsidP="00A575AE"/>
    <w:p w:rsidR="005679B2" w:rsidRPr="00486B34" w:rsidRDefault="005679B2" w:rsidP="00555001">
      <w:pPr>
        <w:pStyle w:val="Heading2"/>
      </w:pPr>
      <w:bookmarkStart w:id="73" w:name="_Rectal_MRI_reporting"/>
      <w:bookmarkStart w:id="74" w:name="_14_Rectal_magnetic"/>
      <w:bookmarkStart w:id="75" w:name="_Toc1738363"/>
      <w:bookmarkStart w:id="76" w:name="_Toc2255227"/>
      <w:bookmarkEnd w:id="73"/>
      <w:bookmarkEnd w:id="74"/>
      <w:r>
        <w:lastRenderedPageBreak/>
        <w:t>Rectal magnetic resonance imaging (MRI) reporting</w:t>
      </w:r>
      <w:bookmarkEnd w:id="75"/>
      <w:bookmarkEnd w:id="76"/>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417"/>
        <w:gridCol w:w="5103"/>
      </w:tblGrid>
      <w:tr w:rsidR="005679B2" w:rsidTr="00E0791F">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E0791F" w:rsidRDefault="005679B2" w:rsidP="00A575AE">
            <w:pPr>
              <w:pStyle w:val="TableText"/>
              <w:rPr>
                <w:b/>
              </w:rPr>
            </w:pPr>
            <w:r w:rsidRPr="00E0791F">
              <w:rPr>
                <w:b/>
              </w:rPr>
              <w:t>Indicator description</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E0791F">
            <w:pPr>
              <w:pStyle w:val="TableText"/>
            </w:pPr>
            <w:r w:rsidRPr="00017E93">
              <w:t xml:space="preserve">Proportion of people with rectal cancer who </w:t>
            </w:r>
            <w:r w:rsidRPr="00A95241">
              <w:t xml:space="preserve">receive an MRI </w:t>
            </w:r>
            <w:r>
              <w:t>that</w:t>
            </w:r>
            <w:r w:rsidRPr="00A95241">
              <w:t xml:space="preserve"> is synoptically reported</w:t>
            </w:r>
            <w:r w:rsidR="00E0791F">
              <w:t>.</w:t>
            </w:r>
          </w:p>
        </w:tc>
      </w:tr>
      <w:tr w:rsidR="005679B2" w:rsidTr="00E0791F">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E0791F" w:rsidRDefault="005679B2" w:rsidP="00E0791F">
            <w:pPr>
              <w:pStyle w:val="TableText"/>
              <w:rPr>
                <w:b/>
              </w:rPr>
            </w:pPr>
            <w:r w:rsidRPr="00E0791F">
              <w:rPr>
                <w:b/>
              </w:rPr>
              <w:t>Rationale and evidence</w:t>
            </w:r>
          </w:p>
        </w:tc>
        <w:tc>
          <w:tcPr>
            <w:tcW w:w="5103" w:type="dxa"/>
            <w:tcBorders>
              <w:top w:val="single" w:sz="4" w:space="0" w:color="A6A6A6" w:themeColor="background1" w:themeShade="A6"/>
              <w:bottom w:val="single" w:sz="4" w:space="0" w:color="A6A6A6" w:themeColor="background1" w:themeShade="A6"/>
              <w:right w:val="nil"/>
            </w:tcBorders>
          </w:tcPr>
          <w:p w:rsidR="005679B2" w:rsidRPr="00E0791F" w:rsidRDefault="005679B2" w:rsidP="00A575AE">
            <w:pPr>
              <w:pStyle w:val="TableText"/>
            </w:pPr>
            <w:r w:rsidRPr="00017E93">
              <w:t xml:space="preserve">A staging rectal MRI reported in a synoptic format enables MDT discussion of </w:t>
            </w:r>
            <w:r>
              <w:t xml:space="preserve">the </w:t>
            </w:r>
            <w:r w:rsidRPr="00017E93">
              <w:t xml:space="preserve">treatment options most appropriate for </w:t>
            </w:r>
            <w:r>
              <w:t xml:space="preserve">a </w:t>
            </w:r>
            <w:r w:rsidRPr="00017E93">
              <w:t>person</w:t>
            </w:r>
            <w:r w:rsidR="00770442">
              <w:t>’</w:t>
            </w:r>
            <w:r w:rsidRPr="00017E93">
              <w:t>s care</w:t>
            </w:r>
            <w:r w:rsidRPr="00E0791F">
              <w:t>.</w:t>
            </w:r>
          </w:p>
          <w:p w:rsidR="00770442" w:rsidRDefault="005679B2" w:rsidP="00A575AE">
            <w:pPr>
              <w:pStyle w:val="TableText"/>
            </w:pPr>
            <w:r w:rsidRPr="00D64F07">
              <w:t>Pelvic MRI is the most accurate test to define locoregional clinical staging. By detecting extra-mural vascular invasion and determining the T substage and distance to the CRM, MRI can also predict the risks of local recurrence and synchronous/</w:t>
            </w:r>
            <w:r w:rsidR="00E0791F">
              <w:t xml:space="preserve"> </w:t>
            </w:r>
            <w:r w:rsidRPr="00D64F07">
              <w:t xml:space="preserve">metachronous distant metastases, and should be carried out to </w:t>
            </w:r>
            <w:r>
              <w:t>determine the appropriate pre-operative management and to define the extent of required surgery</w:t>
            </w:r>
            <w:r w:rsidR="00770442">
              <w:t>’</w:t>
            </w:r>
            <w:r>
              <w:t xml:space="preserve"> </w:t>
            </w:r>
            <w:r>
              <w:fldChar w:fldCharType="begin">
                <w:fldData xml:space="preserve">PEVuZE5vdGU+PENpdGU+PEF1dGhvcj5HbHlubmUtSm9uZXM8L0F1dGhvcj48WWVhcj4yMDE3PC9Z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</w:fldData>
              </w:fldChar>
            </w:r>
            <w:r>
              <w:instrText xml:space="preserve"> ADDIN EN.CITE </w:instrText>
            </w:r>
            <w:r>
              <w:fldChar w:fldCharType="begin">
                <w:fldData xml:space="preserve">PEVuZE5vdGU+PENpdGU+PEF1dGhvcj5HbHlubmUtSm9uZXM8L0F1dGhvcj48WWVhcj4yMDE3PC9Z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</w:fldData>
              </w:fldChar>
            </w:r>
            <w:r>
              <w:instrText xml:space="preserve"> ADDIN EN.CITE.DATA </w:instrText>
            </w:r>
            <w:r>
              <w:fldChar w:fldCharType="end"/>
            </w:r>
            <w:r>
              <w:fldChar w:fldCharType="separate"/>
            </w:r>
            <w:r>
              <w:rPr>
                <w:noProof/>
              </w:rPr>
              <w:t>(</w:t>
            </w:r>
            <w:hyperlink w:anchor="_ENREF_9" w:tooltip="Glynne-Jones, 2017 #31" w:history="1">
              <w:r w:rsidR="001B336B">
                <w:rPr>
                  <w:noProof/>
                </w:rPr>
                <w:t>Glynne-Jones et al 2017</w:t>
              </w:r>
            </w:hyperlink>
            <w:r>
              <w:rPr>
                <w:noProof/>
              </w:rPr>
              <w:t>)</w:t>
            </w:r>
            <w:r>
              <w:fldChar w:fldCharType="end"/>
            </w:r>
            <w:r w:rsidR="00E0791F">
              <w:t>.</w:t>
            </w:r>
          </w:p>
          <w:p w:rsidR="005679B2" w:rsidRPr="00D64F07" w:rsidRDefault="005679B2" w:rsidP="00A575AE">
            <w:pPr>
              <w:pStyle w:val="TableText"/>
            </w:pPr>
            <w:r w:rsidRPr="00D64F07">
              <w:t>Tumour localisation is vital for operative planning, and should be detailed in all synoptic reports.</w:t>
            </w:r>
          </w:p>
          <w:p w:rsidR="005679B2" w:rsidRPr="00017E93" w:rsidRDefault="005679B2" w:rsidP="001B336B">
            <w:pPr>
              <w:pStyle w:val="TableText"/>
              <w:rPr>
                <w:vertAlign w:val="subscript"/>
              </w:rPr>
            </w:pPr>
            <w:r w:rsidRPr="00D64F07">
              <w:t xml:space="preserve">A standard synoptic template ensures a comprehensive report, including all relevant data </w:t>
            </w:r>
            <w:r>
              <w:t xml:space="preserve">items </w:t>
            </w:r>
            <w:r>
              <w:fldChar w:fldCharType="begin"/>
            </w:r>
            <w:r>
              <w:instrText xml:space="preserve"> ADDIN EN.CITE &lt;EndNote&gt;&lt;Cite&gt;&lt;Author&gt;RANZCR&lt;/Author&gt;&lt;RecNum&gt;63&lt;/RecNum&gt;&lt;DisplayText&gt;(RANZCR)&lt;/DisplayText&gt;&lt;record&gt;&lt;rec-number&gt;63&lt;/rec-number&gt;&lt;foreign-keys&gt;&lt;key app="EN" db-id="ezt95dfawvtw0kezr9npa0wivxfze9902pwz"&gt;63&lt;/key&gt;&lt;/foreign-keys&gt;&lt;ref-type name="Web Page"&gt;12&lt;/ref-type&gt;&lt;contributors&gt;&lt;authors&gt;&lt;author&gt;RANZCR&lt;/author&gt;&lt;/authors&gt;&lt;/contributors&gt;&lt;titles&gt;&lt;title&gt;NZ Branch guidelines for synoptic reporting of rectal MRI. Recommended synoptic report template and associated minimum dataset&lt;/title&gt;&lt;/titles&gt;&lt;number&gt;18 February 2019&lt;/number&gt;&lt;dates&gt;&lt;/dates&gt;&lt;publisher&gt;RANZCR&lt;/publisher&gt;&lt;urls&gt;&lt;related-urls&gt;&lt;url&gt;https://www.ranzcr.com/college/branches/new-zealand&lt;/url&gt;&lt;/related-urls&gt;&lt;/urls&gt;&lt;/record&gt;&lt;/Cite&gt;&lt;/EndNote&gt;</w:instrText>
            </w:r>
            <w:r>
              <w:fldChar w:fldCharType="separate"/>
            </w:r>
            <w:r>
              <w:rPr>
                <w:noProof/>
              </w:rPr>
              <w:t>(</w:t>
            </w:r>
            <w:hyperlink w:anchor="_ENREF_26" w:tooltip="RANZCR,  #63" w:history="1">
              <w:r w:rsidR="001B336B">
                <w:rPr>
                  <w:noProof/>
                </w:rPr>
                <w:t>RANZCR</w:t>
              </w:r>
            </w:hyperlink>
            <w:r>
              <w:rPr>
                <w:noProof/>
              </w:rPr>
              <w:t>)</w:t>
            </w:r>
            <w:r>
              <w:fldChar w:fldCharType="end"/>
            </w:r>
            <w:r w:rsidR="00E0791F">
              <w:t>.</w:t>
            </w:r>
          </w:p>
        </w:tc>
      </w:tr>
      <w:tr w:rsidR="00E0791F" w:rsidTr="00E0791F">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E0791F" w:rsidRPr="00E0791F" w:rsidRDefault="00E0791F" w:rsidP="00A575AE">
            <w:pPr>
              <w:pStyle w:val="TableText"/>
              <w:rPr>
                <w:b/>
              </w:rPr>
            </w:pPr>
            <w:r w:rsidRPr="00E0791F">
              <w:rPr>
                <w:b/>
              </w:rPr>
              <w:t>Equity/Māori health gain</w:t>
            </w:r>
          </w:p>
        </w:tc>
        <w:tc>
          <w:tcPr>
            <w:tcW w:w="5103" w:type="dxa"/>
            <w:tcBorders>
              <w:top w:val="single" w:sz="4" w:space="0" w:color="A6A6A6" w:themeColor="background1" w:themeShade="A6"/>
              <w:bottom w:val="single" w:sz="4" w:space="0" w:color="A6A6A6" w:themeColor="background1" w:themeShade="A6"/>
              <w:right w:val="nil"/>
            </w:tcBorders>
          </w:tcPr>
          <w:p w:rsidR="00E0791F" w:rsidRPr="00017E93" w:rsidRDefault="00E0791F" w:rsidP="00A575AE">
            <w:pPr>
              <w:pStyle w:val="TableText"/>
            </w:pPr>
            <w:r>
              <w:t>No d</w:t>
            </w:r>
            <w:r w:rsidRPr="00017E93">
              <w:t xml:space="preserve">ata </w:t>
            </w:r>
            <w:r>
              <w:t xml:space="preserve">was </w:t>
            </w:r>
            <w:r w:rsidRPr="00017E93">
              <w:t>available</w:t>
            </w:r>
            <w:r>
              <w:t>.</w:t>
            </w:r>
          </w:p>
        </w:tc>
      </w:tr>
      <w:tr w:rsidR="00E0791F" w:rsidTr="00E0791F">
        <w:trPr>
          <w:cantSplit/>
        </w:trPr>
        <w:tc>
          <w:tcPr>
            <w:tcW w:w="1560" w:type="dxa"/>
            <w:vMerge w:val="restart"/>
            <w:tcBorders>
              <w:top w:val="single" w:sz="4" w:space="0" w:color="A6A6A6" w:themeColor="background1" w:themeShade="A6"/>
              <w:left w:val="nil"/>
            </w:tcBorders>
          </w:tcPr>
          <w:p w:rsidR="00E0791F" w:rsidRPr="00E0791F" w:rsidRDefault="00E0791F" w:rsidP="00E0791F">
            <w:pPr>
              <w:pStyle w:val="TableText"/>
              <w:rPr>
                <w:b/>
              </w:rPr>
            </w:pPr>
            <w:r w:rsidRPr="00E0791F">
              <w:rPr>
                <w:b/>
              </w:rPr>
              <w:t>Specifications</w:t>
            </w:r>
          </w:p>
        </w:tc>
        <w:tc>
          <w:tcPr>
            <w:tcW w:w="1417" w:type="dxa"/>
            <w:tcBorders>
              <w:top w:val="single" w:sz="4" w:space="0" w:color="A6A6A6" w:themeColor="background1" w:themeShade="A6"/>
              <w:bottom w:val="nil"/>
            </w:tcBorders>
          </w:tcPr>
          <w:p w:rsidR="00E0791F" w:rsidRPr="00E0791F" w:rsidRDefault="00E0791F" w:rsidP="00A575AE">
            <w:pPr>
              <w:pStyle w:val="TableText"/>
              <w:rPr>
                <w:b/>
              </w:rPr>
            </w:pPr>
            <w:r w:rsidRPr="00E0791F">
              <w:rPr>
                <w:b/>
              </w:rPr>
              <w:t>Numerator</w:t>
            </w:r>
          </w:p>
        </w:tc>
        <w:tc>
          <w:tcPr>
            <w:tcW w:w="5103" w:type="dxa"/>
            <w:tcBorders>
              <w:top w:val="single" w:sz="4" w:space="0" w:color="A6A6A6" w:themeColor="background1" w:themeShade="A6"/>
              <w:bottom w:val="nil"/>
              <w:right w:val="nil"/>
            </w:tcBorders>
          </w:tcPr>
          <w:p w:rsidR="00E0791F" w:rsidRPr="00017E93" w:rsidRDefault="00E0791F" w:rsidP="00A575AE">
            <w:pPr>
              <w:pStyle w:val="TableText"/>
            </w:pPr>
            <w:r w:rsidRPr="00017E93">
              <w:t>Number of people with rectal cancer who receive a</w:t>
            </w:r>
            <w:r>
              <w:t>n</w:t>
            </w:r>
            <w:r w:rsidRPr="00017E93">
              <w:t xml:space="preserve"> MRI </w:t>
            </w:r>
            <w:r>
              <w:t xml:space="preserve">that is </w:t>
            </w:r>
            <w:r w:rsidRPr="00017E93">
              <w:t>synoptic</w:t>
            </w:r>
            <w:r>
              <w:t>ally</w:t>
            </w:r>
            <w:r w:rsidRPr="00017E93">
              <w:t xml:space="preserve"> </w:t>
            </w:r>
            <w:r>
              <w:t>reported.</w:t>
            </w:r>
          </w:p>
        </w:tc>
      </w:tr>
      <w:tr w:rsidR="00E0791F" w:rsidTr="00E0791F">
        <w:trPr>
          <w:cantSplit/>
        </w:trPr>
        <w:tc>
          <w:tcPr>
            <w:tcW w:w="1560" w:type="dxa"/>
            <w:vMerge/>
            <w:tcBorders>
              <w:left w:val="nil"/>
            </w:tcBorders>
          </w:tcPr>
          <w:p w:rsidR="00E0791F" w:rsidRPr="00E0791F" w:rsidRDefault="00E0791F" w:rsidP="00A575AE">
            <w:pPr>
              <w:pStyle w:val="TableText"/>
              <w:rPr>
                <w:b/>
              </w:rPr>
            </w:pPr>
          </w:p>
        </w:tc>
        <w:tc>
          <w:tcPr>
            <w:tcW w:w="1417" w:type="dxa"/>
            <w:tcBorders>
              <w:top w:val="nil"/>
              <w:bottom w:val="nil"/>
            </w:tcBorders>
          </w:tcPr>
          <w:p w:rsidR="00E0791F" w:rsidRPr="00E0791F" w:rsidRDefault="00E0791F" w:rsidP="00E0791F">
            <w:pPr>
              <w:pStyle w:val="TableText"/>
              <w:spacing w:before="0"/>
              <w:rPr>
                <w:b/>
              </w:rPr>
            </w:pPr>
            <w:r w:rsidRPr="00E0791F">
              <w:rPr>
                <w:b/>
              </w:rPr>
              <w:t>Denominator</w:t>
            </w:r>
          </w:p>
        </w:tc>
        <w:tc>
          <w:tcPr>
            <w:tcW w:w="5103" w:type="dxa"/>
            <w:tcBorders>
              <w:top w:val="nil"/>
              <w:bottom w:val="nil"/>
              <w:right w:val="nil"/>
            </w:tcBorders>
          </w:tcPr>
          <w:p w:rsidR="00E0791F" w:rsidRPr="00017E93" w:rsidRDefault="00E0791F" w:rsidP="00E0791F">
            <w:pPr>
              <w:pStyle w:val="TableText"/>
              <w:spacing w:before="0"/>
            </w:pPr>
            <w:r>
              <w:t>Number of</w:t>
            </w:r>
            <w:r w:rsidRPr="00017E93">
              <w:t xml:space="preserve"> people with rectal cancer</w:t>
            </w:r>
            <w:r>
              <w:t>.</w:t>
            </w:r>
          </w:p>
        </w:tc>
      </w:tr>
      <w:tr w:rsidR="00E0791F" w:rsidTr="00E0791F">
        <w:trPr>
          <w:cantSplit/>
        </w:trPr>
        <w:tc>
          <w:tcPr>
            <w:tcW w:w="1560" w:type="dxa"/>
            <w:vMerge/>
            <w:tcBorders>
              <w:left w:val="nil"/>
              <w:bottom w:val="single" w:sz="4" w:space="0" w:color="A6A6A6" w:themeColor="background1" w:themeShade="A6"/>
            </w:tcBorders>
          </w:tcPr>
          <w:p w:rsidR="00E0791F" w:rsidRPr="00E0791F" w:rsidRDefault="00E0791F" w:rsidP="00A575AE">
            <w:pPr>
              <w:pStyle w:val="TableText"/>
              <w:rPr>
                <w:b/>
              </w:rPr>
            </w:pPr>
          </w:p>
        </w:tc>
        <w:tc>
          <w:tcPr>
            <w:tcW w:w="1417" w:type="dxa"/>
            <w:tcBorders>
              <w:top w:val="nil"/>
              <w:bottom w:val="single" w:sz="4" w:space="0" w:color="A6A6A6" w:themeColor="background1" w:themeShade="A6"/>
            </w:tcBorders>
          </w:tcPr>
          <w:p w:rsidR="00E0791F" w:rsidRPr="00E0791F" w:rsidRDefault="00E0791F" w:rsidP="00E0791F">
            <w:pPr>
              <w:pStyle w:val="TableText"/>
              <w:spacing w:before="0"/>
              <w:rPr>
                <w:b/>
              </w:rPr>
            </w:pPr>
            <w:r w:rsidRPr="00E0791F">
              <w:rPr>
                <w:b/>
              </w:rPr>
              <w:t>Exclusions</w:t>
            </w:r>
          </w:p>
        </w:tc>
        <w:tc>
          <w:tcPr>
            <w:tcW w:w="5103" w:type="dxa"/>
            <w:tcBorders>
              <w:top w:val="nil"/>
              <w:bottom w:val="single" w:sz="4" w:space="0" w:color="A6A6A6" w:themeColor="background1" w:themeShade="A6"/>
              <w:right w:val="nil"/>
            </w:tcBorders>
          </w:tcPr>
          <w:p w:rsidR="00E0791F" w:rsidRPr="00017E93" w:rsidRDefault="00E0791F" w:rsidP="00E0791F">
            <w:pPr>
              <w:pStyle w:val="TableText"/>
              <w:spacing w:before="0"/>
            </w:pPr>
            <w:r w:rsidRPr="00017E93">
              <w:t>None</w:t>
            </w:r>
            <w:r>
              <w:t>.</w:t>
            </w:r>
          </w:p>
        </w:tc>
      </w:tr>
      <w:tr w:rsidR="005679B2" w:rsidTr="00E0791F">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E0791F" w:rsidRDefault="005679B2" w:rsidP="00A575AE">
            <w:pPr>
              <w:pStyle w:val="TableText"/>
              <w:rPr>
                <w:b/>
              </w:rPr>
            </w:pPr>
            <w:r w:rsidRPr="00E0791F">
              <w:rPr>
                <w:b/>
              </w:rPr>
              <w:t>Data source</w:t>
            </w:r>
            <w:r w:rsidR="00E0791F" w:rsidRPr="00E0791F">
              <w:rPr>
                <w:b/>
              </w:rPr>
              <w:t>s</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A575AE">
            <w:pPr>
              <w:pStyle w:val="TableText"/>
            </w:pPr>
            <w:r>
              <w:t>NZCR</w:t>
            </w:r>
            <w:r w:rsidRPr="00017E93">
              <w:t>, DHB RIS/PACS</w:t>
            </w:r>
            <w:r w:rsidRPr="00E0791F">
              <w:rPr>
                <w:rStyle w:val="FootnoteReference"/>
              </w:rPr>
              <w:footnoteReference w:id="4"/>
            </w:r>
            <w:r w:rsidRPr="00017E93">
              <w:t xml:space="preserve"> databases, radiology report</w:t>
            </w:r>
            <w:r>
              <w:t>s</w:t>
            </w:r>
            <w:r w:rsidRPr="00017E93">
              <w:t xml:space="preserve">, </w:t>
            </w:r>
            <w:r>
              <w:t>NMDS</w:t>
            </w:r>
            <w:r w:rsidR="00E0791F">
              <w:t>.</w:t>
            </w:r>
          </w:p>
        </w:tc>
      </w:tr>
      <w:tr w:rsidR="005679B2" w:rsidTr="00E0791F">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E0791F" w:rsidRDefault="005679B2" w:rsidP="00A575AE">
            <w:pPr>
              <w:pStyle w:val="TableText"/>
              <w:rPr>
                <w:b/>
              </w:rPr>
            </w:pPr>
            <w:r w:rsidRPr="00E0791F">
              <w:rPr>
                <w:b/>
              </w:rPr>
              <w:t>Notes</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A575AE">
            <w:pPr>
              <w:pStyle w:val="TableText"/>
            </w:pPr>
            <w:r w:rsidRPr="00017E93">
              <w:t xml:space="preserve">For some </w:t>
            </w:r>
            <w:r>
              <w:t>people,</w:t>
            </w:r>
            <w:r w:rsidRPr="00017E93">
              <w:t xml:space="preserve"> a curative/radical treatment approach is </w:t>
            </w:r>
            <w:r w:rsidRPr="005B62CD">
              <w:t>clearly</w:t>
            </w:r>
            <w:r w:rsidRPr="00017E93">
              <w:t xml:space="preserve"> not appropriate</w:t>
            </w:r>
            <w:r>
              <w:t xml:space="preserve"> (eg, </w:t>
            </w:r>
            <w:r w:rsidRPr="00017E93">
              <w:t>extreme age, severe co</w:t>
            </w:r>
            <w:r w:rsidR="00E0791F">
              <w:noBreakHyphen/>
            </w:r>
            <w:r w:rsidRPr="00017E93">
              <w:t>morbidities or widespread metastatic disease</w:t>
            </w:r>
            <w:r>
              <w:t xml:space="preserve"> may prohibit it)</w:t>
            </w:r>
            <w:r w:rsidRPr="00017E93">
              <w:t>.</w:t>
            </w:r>
          </w:p>
          <w:p w:rsidR="005679B2" w:rsidRPr="00D64F07" w:rsidRDefault="005679B2" w:rsidP="00A575AE">
            <w:pPr>
              <w:pStyle w:val="TableText"/>
            </w:pPr>
            <w:r w:rsidRPr="00D64F07">
              <w:t xml:space="preserve">There is no national collection </w:t>
            </w:r>
            <w:r>
              <w:t>for</w:t>
            </w:r>
            <w:r w:rsidRPr="00D64F07">
              <w:t xml:space="preserve"> radiology</w:t>
            </w:r>
            <w:r>
              <w:t xml:space="preserve"> data;</w:t>
            </w:r>
            <w:r w:rsidRPr="00D64F07">
              <w:t xml:space="preserve"> therefore</w:t>
            </w:r>
            <w:r>
              <w:t>,</w:t>
            </w:r>
            <w:r w:rsidRPr="00D64F07">
              <w:t xml:space="preserve"> this indicator was not reported in 2019.</w:t>
            </w:r>
          </w:p>
        </w:tc>
      </w:tr>
    </w:tbl>
    <w:p w:rsidR="00A575AE" w:rsidRDefault="00A575AE" w:rsidP="00A575AE"/>
    <w:p w:rsidR="005679B2" w:rsidRPr="00C96CFB" w:rsidRDefault="005679B2" w:rsidP="00555001">
      <w:pPr>
        <w:pStyle w:val="Heading2"/>
      </w:pPr>
      <w:bookmarkStart w:id="77" w:name="_Tumour_localisation_1"/>
      <w:bookmarkStart w:id="78" w:name="_Toc1738364"/>
      <w:bookmarkStart w:id="79" w:name="_Toc2255228"/>
      <w:bookmarkEnd w:id="77"/>
      <w:r w:rsidRPr="00C96CFB">
        <w:lastRenderedPageBreak/>
        <w:t>Tumour localisation</w:t>
      </w:r>
      <w:bookmarkEnd w:id="78"/>
      <w:bookmarkEnd w:id="79"/>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417"/>
        <w:gridCol w:w="5103"/>
      </w:tblGrid>
      <w:tr w:rsidR="005679B2" w:rsidRPr="00C96CFB" w:rsidTr="00B74AA5">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B74AA5" w:rsidRDefault="005679B2" w:rsidP="00A575AE">
            <w:pPr>
              <w:pStyle w:val="TableText"/>
              <w:rPr>
                <w:b/>
              </w:rPr>
            </w:pPr>
            <w:r w:rsidRPr="00B74AA5">
              <w:rPr>
                <w:b/>
              </w:rPr>
              <w:t>Indicator description</w:t>
            </w:r>
          </w:p>
        </w:tc>
        <w:tc>
          <w:tcPr>
            <w:tcW w:w="5103" w:type="dxa"/>
            <w:tcBorders>
              <w:top w:val="single" w:sz="4" w:space="0" w:color="A6A6A6" w:themeColor="background1" w:themeShade="A6"/>
              <w:bottom w:val="single" w:sz="4" w:space="0" w:color="A6A6A6" w:themeColor="background1" w:themeShade="A6"/>
              <w:right w:val="nil"/>
            </w:tcBorders>
          </w:tcPr>
          <w:p w:rsidR="005679B2" w:rsidRPr="00D64F07" w:rsidRDefault="005679B2" w:rsidP="00A575AE">
            <w:pPr>
              <w:pStyle w:val="TableText"/>
            </w:pPr>
            <w:r w:rsidRPr="00017E93">
              <w:t xml:space="preserve">Proportion of people with rectal cancer </w:t>
            </w:r>
            <w:r>
              <w:t xml:space="preserve">for whom </w:t>
            </w:r>
            <w:r w:rsidRPr="00017E93">
              <w:t xml:space="preserve">distal tumour margin (tumour height) to anal verge distance </w:t>
            </w:r>
            <w:r>
              <w:t xml:space="preserve">is </w:t>
            </w:r>
            <w:r w:rsidRPr="00017E93">
              <w:t>specified on the MRI</w:t>
            </w:r>
            <w:r w:rsidRPr="00D64F07">
              <w:t xml:space="preserve"> report</w:t>
            </w:r>
            <w:r w:rsidR="00B74AA5">
              <w:t>.</w:t>
            </w:r>
          </w:p>
        </w:tc>
      </w:tr>
      <w:tr w:rsidR="005679B2" w:rsidRPr="00C96CFB" w:rsidTr="00B74AA5">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B74AA5" w:rsidRDefault="005679B2" w:rsidP="00E0791F">
            <w:pPr>
              <w:pStyle w:val="TableText"/>
              <w:rPr>
                <w:b/>
              </w:rPr>
            </w:pPr>
            <w:r w:rsidRPr="00B74AA5">
              <w:rPr>
                <w:b/>
              </w:rPr>
              <w:t>Rationale and evidence</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A575AE">
            <w:pPr>
              <w:pStyle w:val="TableText"/>
            </w:pPr>
            <w:r w:rsidRPr="00017E93">
              <w:t>Localisation of rectal tumours is important for planning surgery, adjuvant therapy and audit.</w:t>
            </w:r>
          </w:p>
          <w:p w:rsidR="005679B2" w:rsidRPr="00017E93" w:rsidRDefault="005679B2" w:rsidP="00A575AE">
            <w:pPr>
              <w:pStyle w:val="TableText"/>
            </w:pPr>
            <w:r w:rsidRPr="00017E93">
              <w:t>There is no consensus on the best way to localise rectal tumours</w:t>
            </w:r>
            <w:r>
              <w:t>;</w:t>
            </w:r>
            <w:r w:rsidRPr="00017E93">
              <w:t xml:space="preserve"> several methods </w:t>
            </w:r>
            <w:r>
              <w:t xml:space="preserve">are </w:t>
            </w:r>
            <w:r w:rsidRPr="00017E93">
              <w:t>used.</w:t>
            </w:r>
          </w:p>
          <w:p w:rsidR="005679B2" w:rsidRPr="00D64F07" w:rsidRDefault="005679B2" w:rsidP="001B336B">
            <w:pPr>
              <w:pStyle w:val="TableText"/>
            </w:pPr>
            <w:r w:rsidRPr="00017E93">
              <w:t>It is likely that MRI is the most pragmatic and reproducible method of tumour localisation</w:t>
            </w:r>
            <w:r>
              <w:t xml:space="preserve">. Tumour localisation </w:t>
            </w:r>
            <w:r w:rsidRPr="00D64F07">
              <w:t xml:space="preserve">is included as a core data </w:t>
            </w:r>
            <w:r>
              <w:t>item</w:t>
            </w:r>
            <w:r w:rsidRPr="00D64F07">
              <w:t xml:space="preserve"> for synoptic reporting of rectal MRI</w:t>
            </w:r>
            <w:r>
              <w:t xml:space="preserve"> </w:t>
            </w:r>
            <w:r>
              <w:fldChar w:fldCharType="begin">
                <w:fldData xml:space="preserve">PEVuZE5vdGU+PENpdGU+PEF1dGhvcj5LZWxsZXI8L0F1dGhvcj48WWVhcj4yMDE0PC9ZZWFyPjxS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</w:fldData>
              </w:fldChar>
            </w:r>
            <w:r>
              <w:instrText xml:space="preserve"> ADDIN EN.CITE </w:instrText>
            </w:r>
            <w:r>
              <w:fldChar w:fldCharType="begin">
                <w:fldData xml:space="preserve">PEVuZE5vdGU+PENpdGU+PEF1dGhvcj5LZWxsZXI8L0F1dGhvcj48WWVhcj4yMDE0PC9ZZWFyPjxS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</w:fldData>
              </w:fldChar>
            </w:r>
            <w:r>
              <w:instrText xml:space="preserve"> ADDIN EN.CITE.DATA </w:instrText>
            </w:r>
            <w:r>
              <w:fldChar w:fldCharType="end"/>
            </w:r>
            <w:r>
              <w:fldChar w:fldCharType="separate"/>
            </w:r>
            <w:r>
              <w:rPr>
                <w:noProof/>
              </w:rPr>
              <w:t>(</w:t>
            </w:r>
            <w:hyperlink w:anchor="_ENREF_16" w:tooltip="Keller, 2014 #18" w:history="1">
              <w:r w:rsidR="001B336B">
                <w:rPr>
                  <w:noProof/>
                </w:rPr>
                <w:t>Keller et al 2014</w:t>
              </w:r>
            </w:hyperlink>
            <w:r>
              <w:rPr>
                <w:noProof/>
              </w:rPr>
              <w:t>)</w:t>
            </w:r>
            <w:r>
              <w:fldChar w:fldCharType="end"/>
            </w:r>
            <w:r w:rsidR="00B74AA5">
              <w:t>.</w:t>
            </w:r>
          </w:p>
        </w:tc>
      </w:tr>
      <w:tr w:rsidR="005679B2" w:rsidRPr="00C96CFB" w:rsidTr="00B74AA5">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B74AA5" w:rsidRDefault="005679B2" w:rsidP="00A575AE">
            <w:pPr>
              <w:pStyle w:val="TableText"/>
              <w:rPr>
                <w:b/>
              </w:rPr>
            </w:pPr>
            <w:r w:rsidRPr="00B74AA5">
              <w:rPr>
                <w:b/>
              </w:rPr>
              <w:t>Equity/Māori health gain</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A575AE">
            <w:pPr>
              <w:pStyle w:val="TableText"/>
            </w:pPr>
            <w:r>
              <w:t>No d</w:t>
            </w:r>
            <w:r w:rsidRPr="00017E93">
              <w:t xml:space="preserve">ata </w:t>
            </w:r>
            <w:r>
              <w:t xml:space="preserve">was </w:t>
            </w:r>
            <w:r w:rsidRPr="00017E93">
              <w:t>available</w:t>
            </w:r>
            <w:r>
              <w:t>.</w:t>
            </w:r>
          </w:p>
        </w:tc>
      </w:tr>
      <w:tr w:rsidR="00B74AA5" w:rsidRPr="00C96CFB" w:rsidTr="00B74AA5">
        <w:trPr>
          <w:cantSplit/>
        </w:trPr>
        <w:tc>
          <w:tcPr>
            <w:tcW w:w="1560" w:type="dxa"/>
            <w:vMerge w:val="restart"/>
            <w:tcBorders>
              <w:top w:val="single" w:sz="4" w:space="0" w:color="A6A6A6" w:themeColor="background1" w:themeShade="A6"/>
              <w:left w:val="nil"/>
            </w:tcBorders>
          </w:tcPr>
          <w:p w:rsidR="00B74AA5" w:rsidRPr="00B74AA5" w:rsidRDefault="00B74AA5" w:rsidP="00A575AE">
            <w:pPr>
              <w:pStyle w:val="TableText"/>
              <w:rPr>
                <w:b/>
              </w:rPr>
            </w:pPr>
            <w:r w:rsidRPr="00B74AA5">
              <w:rPr>
                <w:b/>
              </w:rPr>
              <w:t>Specifications</w:t>
            </w:r>
          </w:p>
        </w:tc>
        <w:tc>
          <w:tcPr>
            <w:tcW w:w="1417" w:type="dxa"/>
            <w:tcBorders>
              <w:top w:val="single" w:sz="4" w:space="0" w:color="A6A6A6" w:themeColor="background1" w:themeShade="A6"/>
              <w:bottom w:val="nil"/>
            </w:tcBorders>
          </w:tcPr>
          <w:p w:rsidR="00B74AA5" w:rsidRPr="00B74AA5" w:rsidRDefault="00B74AA5" w:rsidP="00A575AE">
            <w:pPr>
              <w:pStyle w:val="TableText"/>
              <w:rPr>
                <w:b/>
              </w:rPr>
            </w:pPr>
            <w:r w:rsidRPr="00B74AA5">
              <w:rPr>
                <w:b/>
              </w:rPr>
              <w:t>Numerator</w:t>
            </w:r>
          </w:p>
        </w:tc>
        <w:tc>
          <w:tcPr>
            <w:tcW w:w="5103" w:type="dxa"/>
            <w:tcBorders>
              <w:top w:val="single" w:sz="4" w:space="0" w:color="A6A6A6" w:themeColor="background1" w:themeShade="A6"/>
              <w:bottom w:val="nil"/>
              <w:right w:val="nil"/>
            </w:tcBorders>
          </w:tcPr>
          <w:p w:rsidR="00B74AA5" w:rsidRPr="00017E93" w:rsidRDefault="00B74AA5" w:rsidP="00A575AE">
            <w:pPr>
              <w:pStyle w:val="TableText"/>
            </w:pPr>
            <w:r w:rsidRPr="00017E93">
              <w:t>Number of people with rectal cancer</w:t>
            </w:r>
            <w:r>
              <w:t xml:space="preserve"> for whom </w:t>
            </w:r>
            <w:r w:rsidRPr="00017E93">
              <w:t xml:space="preserve">distal tumour margin (tumour height) to anal verge distance </w:t>
            </w:r>
            <w:r>
              <w:t xml:space="preserve">is </w:t>
            </w:r>
            <w:r w:rsidRPr="00017E93">
              <w:t xml:space="preserve">specified </w:t>
            </w:r>
            <w:r>
              <w:t xml:space="preserve">on the </w:t>
            </w:r>
            <w:r w:rsidRPr="00017E93">
              <w:t>rectal MRI report</w:t>
            </w:r>
            <w:r>
              <w:t>.</w:t>
            </w:r>
          </w:p>
        </w:tc>
      </w:tr>
      <w:tr w:rsidR="00B74AA5" w:rsidRPr="00C96CFB" w:rsidTr="00B74AA5">
        <w:trPr>
          <w:cantSplit/>
        </w:trPr>
        <w:tc>
          <w:tcPr>
            <w:tcW w:w="1560" w:type="dxa"/>
            <w:vMerge/>
            <w:tcBorders>
              <w:left w:val="nil"/>
            </w:tcBorders>
          </w:tcPr>
          <w:p w:rsidR="00B74AA5" w:rsidRPr="00B74AA5" w:rsidRDefault="00B74AA5" w:rsidP="00A575AE">
            <w:pPr>
              <w:pStyle w:val="TableText"/>
              <w:rPr>
                <w:b/>
              </w:rPr>
            </w:pPr>
          </w:p>
        </w:tc>
        <w:tc>
          <w:tcPr>
            <w:tcW w:w="1417" w:type="dxa"/>
            <w:tcBorders>
              <w:top w:val="nil"/>
              <w:bottom w:val="nil"/>
            </w:tcBorders>
          </w:tcPr>
          <w:p w:rsidR="00B74AA5" w:rsidRPr="00B74AA5" w:rsidRDefault="00B74AA5" w:rsidP="00B74AA5">
            <w:pPr>
              <w:pStyle w:val="TableText"/>
              <w:spacing w:before="0"/>
              <w:rPr>
                <w:b/>
              </w:rPr>
            </w:pPr>
            <w:r w:rsidRPr="00B74AA5">
              <w:rPr>
                <w:b/>
              </w:rPr>
              <w:t>Denominator</w:t>
            </w:r>
          </w:p>
        </w:tc>
        <w:tc>
          <w:tcPr>
            <w:tcW w:w="5103" w:type="dxa"/>
            <w:tcBorders>
              <w:top w:val="nil"/>
              <w:bottom w:val="nil"/>
              <w:right w:val="nil"/>
            </w:tcBorders>
          </w:tcPr>
          <w:p w:rsidR="00B74AA5" w:rsidRPr="00017E93" w:rsidRDefault="00B74AA5" w:rsidP="00B74AA5">
            <w:pPr>
              <w:pStyle w:val="TableText"/>
              <w:spacing w:before="0"/>
            </w:pPr>
            <w:r w:rsidRPr="00017E93">
              <w:t>Number of people with rectal cancer</w:t>
            </w:r>
            <w:r>
              <w:t>.</w:t>
            </w:r>
          </w:p>
        </w:tc>
      </w:tr>
      <w:tr w:rsidR="00B74AA5" w:rsidRPr="00C96CFB" w:rsidTr="00B74AA5">
        <w:trPr>
          <w:cantSplit/>
        </w:trPr>
        <w:tc>
          <w:tcPr>
            <w:tcW w:w="1560" w:type="dxa"/>
            <w:vMerge/>
            <w:tcBorders>
              <w:left w:val="nil"/>
              <w:bottom w:val="single" w:sz="4" w:space="0" w:color="A6A6A6" w:themeColor="background1" w:themeShade="A6"/>
            </w:tcBorders>
          </w:tcPr>
          <w:p w:rsidR="00B74AA5" w:rsidRPr="00B74AA5" w:rsidRDefault="00B74AA5" w:rsidP="00A575AE">
            <w:pPr>
              <w:pStyle w:val="TableText"/>
              <w:rPr>
                <w:b/>
              </w:rPr>
            </w:pPr>
          </w:p>
        </w:tc>
        <w:tc>
          <w:tcPr>
            <w:tcW w:w="1417" w:type="dxa"/>
            <w:tcBorders>
              <w:top w:val="nil"/>
              <w:bottom w:val="single" w:sz="4" w:space="0" w:color="A6A6A6" w:themeColor="background1" w:themeShade="A6"/>
            </w:tcBorders>
          </w:tcPr>
          <w:p w:rsidR="00B74AA5" w:rsidRPr="00B74AA5" w:rsidRDefault="00B74AA5" w:rsidP="00B74AA5">
            <w:pPr>
              <w:pStyle w:val="TableText"/>
              <w:spacing w:before="0"/>
              <w:rPr>
                <w:b/>
              </w:rPr>
            </w:pPr>
            <w:r w:rsidRPr="00B74AA5">
              <w:rPr>
                <w:b/>
              </w:rPr>
              <w:t>Exclusions</w:t>
            </w:r>
          </w:p>
        </w:tc>
        <w:tc>
          <w:tcPr>
            <w:tcW w:w="5103" w:type="dxa"/>
            <w:tcBorders>
              <w:top w:val="nil"/>
              <w:bottom w:val="single" w:sz="4" w:space="0" w:color="A6A6A6" w:themeColor="background1" w:themeShade="A6"/>
              <w:right w:val="nil"/>
            </w:tcBorders>
          </w:tcPr>
          <w:p w:rsidR="00B74AA5" w:rsidRPr="00017E93" w:rsidRDefault="00B74AA5" w:rsidP="00B74AA5">
            <w:pPr>
              <w:pStyle w:val="TableText"/>
              <w:spacing w:before="0"/>
            </w:pPr>
            <w:r w:rsidRPr="00017E93">
              <w:t>None</w:t>
            </w:r>
            <w:r>
              <w:t>.</w:t>
            </w:r>
          </w:p>
        </w:tc>
      </w:tr>
      <w:tr w:rsidR="005679B2" w:rsidRPr="00C96CFB" w:rsidTr="00B74AA5">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B74AA5" w:rsidRDefault="005679B2" w:rsidP="00A575AE">
            <w:pPr>
              <w:pStyle w:val="TableText"/>
              <w:rPr>
                <w:b/>
              </w:rPr>
            </w:pPr>
            <w:r w:rsidRPr="00B74AA5">
              <w:rPr>
                <w:b/>
              </w:rPr>
              <w:t>Data</w:t>
            </w:r>
            <w:r w:rsidR="00B74AA5" w:rsidRPr="00B74AA5">
              <w:rPr>
                <w:b/>
              </w:rPr>
              <w:t xml:space="preserve"> sources</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A575AE">
            <w:pPr>
              <w:pStyle w:val="TableText"/>
            </w:pPr>
            <w:r>
              <w:t>NZCR</w:t>
            </w:r>
            <w:r w:rsidRPr="00017E93">
              <w:t xml:space="preserve">, DHB RIS/PACS </w:t>
            </w:r>
            <w:r>
              <w:t>databases</w:t>
            </w:r>
            <w:r w:rsidRPr="00017E93">
              <w:t>, radiology report</w:t>
            </w:r>
            <w:r>
              <w:t>s</w:t>
            </w:r>
            <w:r w:rsidR="00B74AA5">
              <w:t>.</w:t>
            </w:r>
          </w:p>
        </w:tc>
      </w:tr>
      <w:tr w:rsidR="005679B2" w:rsidRPr="00C96CFB" w:rsidTr="00B74AA5">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B74AA5" w:rsidRDefault="005679B2" w:rsidP="00A575AE">
            <w:pPr>
              <w:pStyle w:val="TableText"/>
              <w:rPr>
                <w:b/>
              </w:rPr>
            </w:pPr>
            <w:r w:rsidRPr="00B74AA5">
              <w:rPr>
                <w:b/>
              </w:rPr>
              <w:t>Notes</w:t>
            </w:r>
          </w:p>
        </w:tc>
        <w:tc>
          <w:tcPr>
            <w:tcW w:w="5103" w:type="dxa"/>
            <w:tcBorders>
              <w:top w:val="single" w:sz="4" w:space="0" w:color="A6A6A6" w:themeColor="background1" w:themeShade="A6"/>
              <w:bottom w:val="single" w:sz="4" w:space="0" w:color="A6A6A6" w:themeColor="background1" w:themeShade="A6"/>
              <w:right w:val="nil"/>
            </w:tcBorders>
          </w:tcPr>
          <w:p w:rsidR="00770442" w:rsidRDefault="005679B2" w:rsidP="00A575AE">
            <w:pPr>
              <w:pStyle w:val="TableText"/>
            </w:pPr>
            <w:r w:rsidRPr="00017E93">
              <w:t>This indicator could be based on endoscopy or rigid sigmoidoscopy, but it is generally agreed that MRI</w:t>
            </w:r>
            <w:r>
              <w:t xml:space="preserve"> is best practice</w:t>
            </w:r>
            <w:r w:rsidRPr="00017E93">
              <w:t>, especially with low rectal cancer.</w:t>
            </w:r>
          </w:p>
          <w:p w:rsidR="005679B2" w:rsidRPr="00D64F07" w:rsidRDefault="005679B2" w:rsidP="00A575AE">
            <w:pPr>
              <w:pStyle w:val="TableText"/>
            </w:pPr>
            <w:r>
              <w:t xml:space="preserve">A </w:t>
            </w:r>
            <w:r w:rsidRPr="00017E93">
              <w:t xml:space="preserve">paper </w:t>
            </w:r>
            <w:r>
              <w:t xml:space="preserve">from 2016 </w:t>
            </w:r>
            <w:r w:rsidRPr="00017E93">
              <w:t>presents a series of MRI</w:t>
            </w:r>
            <w:r>
              <w:t>-</w:t>
            </w:r>
            <w:r w:rsidRPr="00017E93">
              <w:t xml:space="preserve">defined low rectal cancers from Oxford. Grading is from the LOREC group </w:t>
            </w:r>
            <w:r>
              <w:t xml:space="preserve">in the </w:t>
            </w:r>
            <w:r w:rsidRPr="00017E93">
              <w:t>U</w:t>
            </w:r>
            <w:r>
              <w:t xml:space="preserve">nited </w:t>
            </w:r>
            <w:r w:rsidRPr="00017E93">
              <w:t>K</w:t>
            </w:r>
            <w:r>
              <w:t>ingdom</w:t>
            </w:r>
            <w:r w:rsidRPr="00D64F07">
              <w:t xml:space="preserve"> </w:t>
            </w:r>
            <w:r>
              <w:fldChar w:fldCharType="begin">
                <w:fldData xml:space="preserve">PEVuZE5vdGU+PENpdGU+PEF1dGhvcj5LdXN0ZXJzPC9BdXRob3I+PFllYXI+MjAxNjwvWWVhcj48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</w:fldData>
              </w:fldChar>
            </w:r>
            <w:r>
              <w:instrText xml:space="preserve"> ADDIN EN.CITE </w:instrText>
            </w:r>
            <w:r>
              <w:fldChar w:fldCharType="begin">
                <w:fldData xml:space="preserve">PEVuZE5vdGU+PENpdGU+PEF1dGhvcj5LdXN0ZXJzPC9BdXRob3I+PFllYXI+MjAxNjwvWWVhcj48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</w:fldData>
              </w:fldChar>
            </w:r>
            <w:r>
              <w:instrText xml:space="preserve"> ADDIN EN.CITE.DATA </w:instrText>
            </w:r>
            <w:r>
              <w:fldChar w:fldCharType="end"/>
            </w:r>
            <w:r>
              <w:fldChar w:fldCharType="separate"/>
            </w:r>
            <w:r>
              <w:rPr>
                <w:noProof/>
              </w:rPr>
              <w:t>(</w:t>
            </w:r>
            <w:hyperlink w:anchor="_ENREF_17" w:tooltip="Kusters, 2016 #19" w:history="1">
              <w:r w:rsidR="001B336B">
                <w:rPr>
                  <w:noProof/>
                </w:rPr>
                <w:t>Kusters et al 2016</w:t>
              </w:r>
            </w:hyperlink>
            <w:r>
              <w:rPr>
                <w:noProof/>
              </w:rPr>
              <w:t>)</w:t>
            </w:r>
            <w:r>
              <w:fldChar w:fldCharType="end"/>
            </w:r>
            <w:r w:rsidR="00E0791F">
              <w:t>.</w:t>
            </w:r>
          </w:p>
          <w:p w:rsidR="005679B2" w:rsidRPr="00D64F07" w:rsidRDefault="005679B2" w:rsidP="00A575AE">
            <w:pPr>
              <w:pStyle w:val="TableText"/>
            </w:pPr>
            <w:r w:rsidRPr="00D64F07">
              <w:t>There is no national collection of radiology data</w:t>
            </w:r>
            <w:r>
              <w:t>;</w:t>
            </w:r>
            <w:r w:rsidRPr="00D64F07">
              <w:t xml:space="preserve"> therefore</w:t>
            </w:r>
            <w:r>
              <w:t>,</w:t>
            </w:r>
            <w:r w:rsidRPr="00D64F07">
              <w:t xml:space="preserve"> this indicator was not reported in 2019</w:t>
            </w:r>
            <w:r>
              <w:t>.</w:t>
            </w:r>
          </w:p>
        </w:tc>
      </w:tr>
    </w:tbl>
    <w:p w:rsidR="00A575AE" w:rsidRPr="00C96CFB" w:rsidRDefault="00A575AE" w:rsidP="00A575AE"/>
    <w:p w:rsidR="005679B2" w:rsidRPr="00486B34" w:rsidRDefault="005679B2" w:rsidP="00555001">
      <w:pPr>
        <w:pStyle w:val="Heading2"/>
      </w:pPr>
      <w:bookmarkStart w:id="80" w:name="_Toc1738365"/>
      <w:bookmarkStart w:id="81" w:name="_Toc2255229"/>
      <w:r w:rsidRPr="00B11EDC">
        <w:lastRenderedPageBreak/>
        <w:t>Radiotherapy</w:t>
      </w:r>
      <w:bookmarkEnd w:id="80"/>
      <w:bookmarkEnd w:id="81"/>
    </w:p>
    <w:tbl>
      <w:tblPr>
        <w:tblW w:w="8789"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701"/>
        <w:gridCol w:w="1276"/>
        <w:gridCol w:w="5103"/>
        <w:gridCol w:w="709"/>
      </w:tblGrid>
      <w:tr w:rsidR="005679B2" w:rsidTr="00B74AA5">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B74AA5" w:rsidRDefault="005679B2" w:rsidP="00A575AE">
            <w:pPr>
              <w:pStyle w:val="TableText"/>
              <w:rPr>
                <w:b/>
              </w:rPr>
            </w:pPr>
            <w:r w:rsidRPr="00B74AA5">
              <w:rPr>
                <w:b/>
              </w:rPr>
              <w:t>Indicator description</w:t>
            </w:r>
          </w:p>
        </w:tc>
        <w:tc>
          <w:tcPr>
            <w:tcW w:w="5812" w:type="dxa"/>
            <w:gridSpan w:val="2"/>
            <w:tcBorders>
              <w:top w:val="single" w:sz="4" w:space="0" w:color="A6A6A6" w:themeColor="background1" w:themeShade="A6"/>
              <w:bottom w:val="single" w:sz="4" w:space="0" w:color="A6A6A6" w:themeColor="background1" w:themeShade="A6"/>
              <w:right w:val="nil"/>
            </w:tcBorders>
          </w:tcPr>
          <w:p w:rsidR="005679B2" w:rsidRPr="00017E93" w:rsidRDefault="005679B2" w:rsidP="00A575AE">
            <w:pPr>
              <w:pStyle w:val="TableText"/>
            </w:pPr>
            <w:r w:rsidRPr="00017E93">
              <w:t xml:space="preserve">Proportion of people with non-metastatic rectal cancer </w:t>
            </w:r>
            <w:r>
              <w:t>who receive:</w:t>
            </w:r>
          </w:p>
          <w:p w:rsidR="00770442" w:rsidRDefault="005679B2" w:rsidP="00B74AA5">
            <w:pPr>
              <w:pStyle w:val="TableText"/>
              <w:spacing w:before="0"/>
              <w:ind w:left="425" w:hanging="425"/>
            </w:pPr>
            <w:r w:rsidRPr="00017E93">
              <w:t>a)</w:t>
            </w:r>
            <w:r w:rsidR="00B74AA5">
              <w:tab/>
            </w:r>
            <w:r w:rsidRPr="00017E93">
              <w:t>no radiotherapy (</w:t>
            </w:r>
            <w:r>
              <w:t xml:space="preserve">ie, </w:t>
            </w:r>
            <w:r w:rsidRPr="00017E93">
              <w:t>surgery alone)</w:t>
            </w:r>
          </w:p>
          <w:p w:rsidR="00770442" w:rsidRDefault="005679B2" w:rsidP="00B74AA5">
            <w:pPr>
              <w:pStyle w:val="TableText"/>
              <w:spacing w:before="0"/>
              <w:ind w:left="425" w:hanging="425"/>
            </w:pPr>
            <w:r w:rsidRPr="00017E93">
              <w:t>b)</w:t>
            </w:r>
            <w:r w:rsidR="00B74AA5">
              <w:tab/>
            </w:r>
            <w:r>
              <w:t xml:space="preserve">pre-operative </w:t>
            </w:r>
            <w:r w:rsidRPr="00017E93">
              <w:t>short</w:t>
            </w:r>
            <w:r>
              <w:t>-</w:t>
            </w:r>
            <w:r w:rsidRPr="00017E93">
              <w:t>course radiotherapy (SCRT</w:t>
            </w:r>
            <w:r w:rsidR="002A23E5">
              <w:t>)</w:t>
            </w:r>
          </w:p>
          <w:p w:rsidR="005679B2" w:rsidRPr="00D64F07" w:rsidRDefault="005679B2" w:rsidP="00B74AA5">
            <w:pPr>
              <w:pStyle w:val="TableText"/>
              <w:spacing w:before="0"/>
              <w:ind w:left="425" w:hanging="425"/>
            </w:pPr>
            <w:r w:rsidRPr="00D64F07">
              <w:t>c)</w:t>
            </w:r>
            <w:r w:rsidR="00B74AA5">
              <w:tab/>
            </w:r>
            <w:r>
              <w:t xml:space="preserve">pre-operative </w:t>
            </w:r>
            <w:r w:rsidRPr="00D64F07">
              <w:t>long</w:t>
            </w:r>
            <w:r>
              <w:t>-</w:t>
            </w:r>
            <w:r w:rsidR="00B74AA5">
              <w:t>course radiotherapy (LCRT).</w:t>
            </w:r>
          </w:p>
        </w:tc>
      </w:tr>
      <w:tr w:rsidR="005679B2" w:rsidTr="00B74AA5">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B74AA5" w:rsidRDefault="005679B2" w:rsidP="00A575AE">
            <w:pPr>
              <w:pStyle w:val="TableText"/>
              <w:rPr>
                <w:b/>
              </w:rPr>
            </w:pPr>
            <w:r w:rsidRPr="00B74AA5">
              <w:rPr>
                <w:b/>
              </w:rPr>
              <w:t>Rationale and evidence</w:t>
            </w:r>
          </w:p>
        </w:tc>
        <w:tc>
          <w:tcPr>
            <w:tcW w:w="5812" w:type="dxa"/>
            <w:gridSpan w:val="2"/>
            <w:tcBorders>
              <w:top w:val="single" w:sz="4" w:space="0" w:color="A6A6A6" w:themeColor="background1" w:themeShade="A6"/>
              <w:bottom w:val="single" w:sz="4" w:space="0" w:color="A6A6A6" w:themeColor="background1" w:themeShade="A6"/>
              <w:right w:val="nil"/>
            </w:tcBorders>
          </w:tcPr>
          <w:p w:rsidR="00770442" w:rsidRDefault="005679B2" w:rsidP="00A575AE">
            <w:pPr>
              <w:pStyle w:val="TableText"/>
            </w:pPr>
            <w:r w:rsidRPr="00017E93">
              <w:t>Adjuvant (pre- or post</w:t>
            </w:r>
            <w:r>
              <w:t>-</w:t>
            </w:r>
            <w:r w:rsidRPr="00017E93">
              <w:t xml:space="preserve">operative) radiotherapy reduces the risk of pelvic recurrence of rectal cancer, but results in morbidity, so appropriate patient selection for this treatment is important </w:t>
            </w:r>
            <w:r>
              <w:fldChar w:fldCharType="begin"/>
            </w:r>
            <w:r>
              <w:instrText xml:space="preserve"> ADDIN EN.CITE &lt;EndNote&gt;&lt;Cite&gt;&lt;Author&gt;NICE&lt;/Author&gt;&lt;Year&gt;November 2011&lt;/Year&gt;&lt;RecNum&gt;29&lt;/RecNum&gt;&lt;DisplayText&gt;(NICE November 2011)&lt;/DisplayText&gt;&lt;record&gt;&lt;rec-number&gt;29&lt;/rec-number&gt;&lt;foreign-keys&gt;&lt;key app="EN" db-id="ezt95dfawvtw0kezr9npa0wivxfze9902pwz"&gt;29&lt;/key&gt;&lt;/foreign-keys&gt;&lt;ref-type name="Standard"&gt;58&lt;/ref-type&gt;&lt;contributors&gt;&lt;authors&gt;&lt;author&gt;NICE&lt;/author&gt;&lt;/authors&gt;&lt;/contributors&gt;&lt;titles&gt;&lt;title&gt;Colorectal cancer: diagnosis and management&lt;/title&gt;&lt;/titles&gt;&lt;dates&gt;&lt;year&gt;November 2011&lt;/year&gt;&lt;/dates&gt;&lt;publisher&gt;National Institute for Health and Care Excellence&lt;/publisher&gt;&lt;urls&gt;&lt;related-urls&gt;&lt;url&gt;https://www.nice.org.uk/guidance/qs20&lt;/url&gt;&lt;/related-urls&gt;&lt;/urls&gt;&lt;/record&gt;&lt;/Cite&gt;&lt;/EndNote&gt;</w:instrText>
            </w:r>
            <w:r>
              <w:fldChar w:fldCharType="separate"/>
            </w:r>
            <w:r>
              <w:rPr>
                <w:noProof/>
              </w:rPr>
              <w:t>(</w:t>
            </w:r>
            <w:hyperlink w:anchor="_ENREF_24" w:tooltip="NICE, November 2011 #29" w:history="1">
              <w:r w:rsidR="001B336B">
                <w:rPr>
                  <w:noProof/>
                </w:rPr>
                <w:t>NICE November 2011</w:t>
              </w:r>
            </w:hyperlink>
            <w:r>
              <w:rPr>
                <w:noProof/>
              </w:rPr>
              <w:t>)</w:t>
            </w:r>
            <w:r>
              <w:fldChar w:fldCharType="end"/>
            </w:r>
            <w:r w:rsidR="00B74AA5">
              <w:t>.</w:t>
            </w:r>
          </w:p>
          <w:p w:rsidR="00770442" w:rsidRDefault="005679B2" w:rsidP="00A575AE">
            <w:pPr>
              <w:pStyle w:val="TableText"/>
            </w:pPr>
            <w:r w:rsidRPr="00017E93">
              <w:t>Pre</w:t>
            </w:r>
            <w:r>
              <w:t>-</w:t>
            </w:r>
            <w:r w:rsidRPr="00017E93">
              <w:t>operative radiotherapy results in fewer long-term side effects tha</w:t>
            </w:r>
            <w:r>
              <w:t>n</w:t>
            </w:r>
            <w:r w:rsidRPr="00017E93">
              <w:t xml:space="preserve"> post</w:t>
            </w:r>
            <w:r>
              <w:t>-</w:t>
            </w:r>
            <w:r w:rsidRPr="00017E93">
              <w:t>operative radiotherapy</w:t>
            </w:r>
            <w:r>
              <w:t xml:space="preserve"> </w:t>
            </w:r>
            <w:r>
              <w:fldChar w:fldCharType="begin">
                <w:fldData xml:space="preserve">PEVuZE5vdGU+PENpdGU+PEF1dGhvcj5TYXVlcjwvQXV0aG9yPjxZZWFyPjIwMTI8L1llYXI+PFJl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YWwgT25jb2xvZ3k8L2FiYnItMT48L2FsdC1wZXJpb2RpY2FsPjxwYWdlcz4xOTI2LTMzPC9wYWdl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</w:fldData>
              </w:fldChar>
            </w:r>
            <w:r>
              <w:instrText xml:space="preserve"> ADDIN EN.CITE </w:instrText>
            </w:r>
            <w:r>
              <w:fldChar w:fldCharType="begin">
                <w:fldData xml:space="preserve">PEVuZE5vdGU+PENpdGU+PEF1dGhvcj5TYXVlcjwvQXV0aG9yPjxZZWFyPjIwMTI8L1llYXI+PFJl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YWwgT25jb2xvZ3k8L2FiYnItMT48L2FsdC1wZXJpb2RpY2FsPjxwYWdlcz4xOTI2LTMzPC9wYWdl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</w:fldData>
              </w:fldChar>
            </w:r>
            <w:r>
              <w:instrText xml:space="preserve"> ADDIN EN.CITE.DATA </w:instrText>
            </w:r>
            <w:r>
              <w:fldChar w:fldCharType="end"/>
            </w:r>
            <w:r>
              <w:fldChar w:fldCharType="separate"/>
            </w:r>
            <w:r>
              <w:rPr>
                <w:noProof/>
              </w:rPr>
              <w:t>(</w:t>
            </w:r>
            <w:hyperlink w:anchor="_ENREF_31" w:tooltip="Sauer, 2012 #23" w:history="1">
              <w:r w:rsidR="001B336B">
                <w:rPr>
                  <w:noProof/>
                </w:rPr>
                <w:t>Sauer et al 2012</w:t>
              </w:r>
            </w:hyperlink>
            <w:r>
              <w:rPr>
                <w:noProof/>
              </w:rPr>
              <w:t>)</w:t>
            </w:r>
            <w:r>
              <w:fldChar w:fldCharType="end"/>
            </w:r>
            <w:r w:rsidR="00B74AA5">
              <w:t>.</w:t>
            </w:r>
          </w:p>
          <w:p w:rsidR="005679B2" w:rsidRPr="00E125C7" w:rsidRDefault="005679B2" w:rsidP="00A575AE">
            <w:pPr>
              <w:pStyle w:val="TableText"/>
            </w:pPr>
            <w:r>
              <w:t>The current New Zealand guidelines for the management of early colorectal cancer</w:t>
            </w:r>
            <w:r w:rsidRPr="00E125C7">
              <w:rPr>
                <w:vertAlign w:val="superscript"/>
              </w:rPr>
              <w:t xml:space="preserve"> </w:t>
            </w:r>
            <w:r w:rsidRPr="00E125C7">
              <w:t>recommend either pre</w:t>
            </w:r>
            <w:r>
              <w:t>-</w:t>
            </w:r>
            <w:r w:rsidRPr="00E125C7">
              <w:t xml:space="preserve">operative </w:t>
            </w:r>
            <w:r>
              <w:t xml:space="preserve">SCRT </w:t>
            </w:r>
            <w:r w:rsidRPr="00E125C7">
              <w:t>or pre</w:t>
            </w:r>
            <w:r>
              <w:t>-</w:t>
            </w:r>
            <w:r w:rsidRPr="00E125C7">
              <w:t>operative long-course chemoradiation</w:t>
            </w:r>
            <w:r>
              <w:t xml:space="preserve"> </w:t>
            </w:r>
            <w:r w:rsidRPr="00E125C7">
              <w:t>for people with rectal cancer who are at risk of local recurrence</w:t>
            </w:r>
            <w:r>
              <w:t xml:space="preserve"> </w:t>
            </w:r>
            <w:r>
              <w:fldChar w:fldCharType="begin"/>
            </w:r>
            <w:r>
              <w:instrText xml:space="preserve"> ADDIN EN.CITE &lt;EndNote&gt;&lt;Cite&gt;&lt;Author&gt;NZGG&lt;/Author&gt;&lt;Year&gt;2011&lt;/Year&gt;&lt;RecNum&gt;30&lt;/RecNum&gt;&lt;DisplayText&gt;(NZGG 2011)&lt;/DisplayText&gt;&lt;record&gt;&lt;rec-number&gt;30&lt;/rec-number&gt;&lt;foreign-keys&gt;&lt;key app="EN" db-id="ezt95dfawvtw0kezr9npa0wivxfze9902pwz"&gt;30&lt;/key&gt;&lt;/foreign-keys&gt;&lt;ref-type name="Standard"&gt;58&lt;/ref-type&gt;&lt;contributors&gt;&lt;authors&gt;&lt;author&gt;NZGG&lt;/author&gt;&lt;/authors&gt;&lt;/contributors&gt;&lt;titles&gt;&lt;title&gt;Management of Early Colorectal Cancer – Evidence-based Best Practice Guidelines&lt;/title&gt;&lt;/titles&gt;&lt;dates&gt;&lt;year&gt;2011&lt;/year&gt;&lt;/dates&gt;&lt;pub-location&gt;Wellington&lt;/pub-location&gt;&lt;publisher&gt;New Zealand Guidelines Group&lt;/publisher&gt;&lt;urls&gt;&lt;/urls&gt;&lt;/record&gt;&lt;/Cite&gt;&lt;/EndNote&gt;</w:instrText>
            </w:r>
            <w:r>
              <w:fldChar w:fldCharType="separate"/>
            </w:r>
            <w:r>
              <w:rPr>
                <w:noProof/>
              </w:rPr>
              <w:t>(</w:t>
            </w:r>
            <w:hyperlink w:anchor="_ENREF_25" w:tooltip="NZGG, 2011 #30" w:history="1">
              <w:r w:rsidR="001B336B">
                <w:rPr>
                  <w:noProof/>
                </w:rPr>
                <w:t>NZGG 2011</w:t>
              </w:r>
            </w:hyperlink>
            <w:r>
              <w:rPr>
                <w:noProof/>
              </w:rPr>
              <w:t>)</w:t>
            </w:r>
            <w:r>
              <w:fldChar w:fldCharType="end"/>
            </w:r>
            <w:r w:rsidR="00B74AA5">
              <w:t>.</w:t>
            </w:r>
            <w:r w:rsidRPr="00E125C7">
              <w:t xml:space="preserve"> Pre</w:t>
            </w:r>
            <w:r>
              <w:t>-</w:t>
            </w:r>
            <w:r w:rsidRPr="00E125C7">
              <w:t xml:space="preserve">operative long-course chemoradiation is recommended for people who have a low rectal cancer or a threatened </w:t>
            </w:r>
            <w:r>
              <w:t xml:space="preserve">CRM </w:t>
            </w:r>
            <w:r>
              <w:fldChar w:fldCharType="begin"/>
            </w:r>
            <w:r>
              <w:instrText xml:space="preserve"> ADDIN EN.CITE &lt;EndNote&gt;&lt;Cite&gt;&lt;Author&gt;NICE&lt;/Author&gt;&lt;Year&gt;November 2011&lt;/Year&gt;&lt;RecNum&gt;29&lt;/RecNum&gt;&lt;DisplayText&gt;(NICE November 2011)&lt;/DisplayText&gt;&lt;record&gt;&lt;rec-number&gt;29&lt;/rec-number&gt;&lt;foreign-keys&gt;&lt;key app="EN" db-id="ezt95dfawvtw0kezr9npa0wivxfze9902pwz"&gt;29&lt;/key&gt;&lt;/foreign-keys&gt;&lt;ref-type name="Standard"&gt;58&lt;/ref-type&gt;&lt;contributors&gt;&lt;authors&gt;&lt;author&gt;NICE&lt;/author&gt;&lt;/authors&gt;&lt;/contributors&gt;&lt;titles&gt;&lt;title&gt;Colorectal cancer: diagnosis and management&lt;/title&gt;&lt;/titles&gt;&lt;dates&gt;&lt;year&gt;November 2011&lt;/year&gt;&lt;/dates&gt;&lt;publisher&gt;National Institute for Health and Care Excellence&lt;/publisher&gt;&lt;urls&gt;&lt;related-urls&gt;&lt;url&gt;https://www.nice.org.uk/guidance/qs20&lt;/url&gt;&lt;/related-urls&gt;&lt;/urls&gt;&lt;/record&gt;&lt;/Cite&gt;&lt;/EndNote&gt;</w:instrText>
            </w:r>
            <w:r>
              <w:fldChar w:fldCharType="separate"/>
            </w:r>
            <w:r>
              <w:rPr>
                <w:noProof/>
              </w:rPr>
              <w:t>(</w:t>
            </w:r>
            <w:hyperlink w:anchor="_ENREF_24" w:tooltip="NICE, November 2011 #29" w:history="1">
              <w:r w:rsidR="001B336B">
                <w:rPr>
                  <w:noProof/>
                </w:rPr>
                <w:t>NICE November 2011</w:t>
              </w:r>
            </w:hyperlink>
            <w:r>
              <w:rPr>
                <w:noProof/>
              </w:rPr>
              <w:t>)</w:t>
            </w:r>
            <w:r>
              <w:fldChar w:fldCharType="end"/>
            </w:r>
            <w:r w:rsidR="00B74AA5">
              <w:t>.</w:t>
            </w:r>
          </w:p>
          <w:p w:rsidR="005679B2" w:rsidRPr="00967809" w:rsidRDefault="005679B2" w:rsidP="001B336B">
            <w:pPr>
              <w:pStyle w:val="TableText"/>
              <w:rPr>
                <w:spacing w:val="-2"/>
              </w:rPr>
            </w:pPr>
            <w:r w:rsidRPr="00967809">
              <w:rPr>
                <w:spacing w:val="-2"/>
              </w:rPr>
              <w:t xml:space="preserve">Short-course radiotherapy is more convenient for patients, has fewer short-term side effects and uses fewer health resources </w:t>
            </w:r>
            <w:r w:rsidRPr="00967809">
              <w:rPr>
                <w:spacing w:val="-2"/>
              </w:rPr>
              <w:fldChar w:fldCharType="begin">
                <w:fldData xml:space="preserve">PEVuZE5vdGU+PENpdGU+PEF1dGhvcj5CdWprbzwvQXV0aG9yPjxZZWFyPjIwMDQ8L1llYXI+PFJl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=
</w:fldData>
              </w:fldChar>
            </w:r>
            <w:r w:rsidRPr="00967809">
              <w:rPr>
                <w:spacing w:val="-2"/>
              </w:rPr>
              <w:instrText xml:space="preserve"> ADDIN EN.CITE </w:instrText>
            </w:r>
            <w:r w:rsidRPr="00967809">
              <w:rPr>
                <w:spacing w:val="-2"/>
              </w:rPr>
              <w:fldChar w:fldCharType="begin">
                <w:fldData xml:space="preserve">PEVuZE5vdGU+PENpdGU+PEF1dGhvcj5CdWprbzwvQXV0aG9yPjxZZWFyPjIwMDQ8L1llYXI+PFJl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=
</w:fldData>
              </w:fldChar>
            </w:r>
            <w:r w:rsidRPr="00967809">
              <w:rPr>
                <w:spacing w:val="-2"/>
              </w:rPr>
              <w:instrText xml:space="preserve"> ADDIN EN.CITE.DATA </w:instrText>
            </w:r>
            <w:r w:rsidRPr="00967809">
              <w:rPr>
                <w:spacing w:val="-2"/>
              </w:rPr>
            </w:r>
            <w:r w:rsidRPr="00967809">
              <w:rPr>
                <w:spacing w:val="-2"/>
              </w:rPr>
              <w:fldChar w:fldCharType="end"/>
            </w:r>
            <w:r w:rsidRPr="00967809">
              <w:rPr>
                <w:spacing w:val="-2"/>
              </w:rPr>
            </w:r>
            <w:r w:rsidRPr="00967809">
              <w:rPr>
                <w:spacing w:val="-2"/>
              </w:rPr>
              <w:fldChar w:fldCharType="separate"/>
            </w:r>
            <w:r w:rsidRPr="00967809">
              <w:rPr>
                <w:noProof/>
                <w:spacing w:val="-2"/>
              </w:rPr>
              <w:t>(</w:t>
            </w:r>
            <w:hyperlink w:anchor="_ENREF_6" w:tooltip="Bujko, 2004 #61" w:history="1">
              <w:r w:rsidR="001B336B" w:rsidRPr="00967809">
                <w:rPr>
                  <w:noProof/>
                  <w:spacing w:val="-2"/>
                </w:rPr>
                <w:t>Bujko et al 2004</w:t>
              </w:r>
            </w:hyperlink>
            <w:r w:rsidRPr="00967809">
              <w:rPr>
                <w:noProof/>
                <w:spacing w:val="-2"/>
              </w:rPr>
              <w:t>)</w:t>
            </w:r>
            <w:r w:rsidRPr="00967809">
              <w:rPr>
                <w:spacing w:val="-2"/>
              </w:rPr>
              <w:fldChar w:fldCharType="end"/>
            </w:r>
            <w:r w:rsidR="00B74AA5" w:rsidRPr="00967809">
              <w:rPr>
                <w:spacing w:val="-2"/>
              </w:rPr>
              <w:t>.</w:t>
            </w:r>
          </w:p>
        </w:tc>
      </w:tr>
      <w:tr w:rsidR="005679B2" w:rsidTr="00B74AA5">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B74AA5" w:rsidRDefault="005679B2" w:rsidP="00A575AE">
            <w:pPr>
              <w:pStyle w:val="TableText"/>
              <w:rPr>
                <w:b/>
              </w:rPr>
            </w:pPr>
            <w:r w:rsidRPr="00B74AA5">
              <w:rPr>
                <w:b/>
              </w:rPr>
              <w:t>Equity/Māori health gain</w:t>
            </w:r>
          </w:p>
        </w:tc>
        <w:tc>
          <w:tcPr>
            <w:tcW w:w="5812" w:type="dxa"/>
            <w:gridSpan w:val="2"/>
            <w:tcBorders>
              <w:top w:val="single" w:sz="4" w:space="0" w:color="A6A6A6" w:themeColor="background1" w:themeShade="A6"/>
              <w:bottom w:val="single" w:sz="4" w:space="0" w:color="A6A6A6" w:themeColor="background1" w:themeShade="A6"/>
              <w:right w:val="nil"/>
            </w:tcBorders>
          </w:tcPr>
          <w:p w:rsidR="005679B2" w:rsidRPr="00017E93" w:rsidRDefault="005679B2" w:rsidP="00A575AE">
            <w:pPr>
              <w:pStyle w:val="TableText"/>
            </w:pPr>
            <w:r>
              <w:t>No d</w:t>
            </w:r>
            <w:r w:rsidRPr="00017E93">
              <w:t xml:space="preserve">ata </w:t>
            </w:r>
            <w:r>
              <w:t xml:space="preserve">was </w:t>
            </w:r>
            <w:r w:rsidRPr="00017E93">
              <w:t>available</w:t>
            </w:r>
            <w:r>
              <w:t>.</w:t>
            </w:r>
          </w:p>
        </w:tc>
      </w:tr>
      <w:tr w:rsidR="00B74AA5" w:rsidTr="00B74AA5">
        <w:trPr>
          <w:gridAfter w:val="1"/>
          <w:wAfter w:w="709" w:type="dxa"/>
          <w:cantSplit/>
        </w:trPr>
        <w:tc>
          <w:tcPr>
            <w:tcW w:w="1701" w:type="dxa"/>
            <w:vMerge w:val="restart"/>
            <w:tcBorders>
              <w:top w:val="single" w:sz="4" w:space="0" w:color="A6A6A6" w:themeColor="background1" w:themeShade="A6"/>
              <w:left w:val="nil"/>
            </w:tcBorders>
          </w:tcPr>
          <w:p w:rsidR="00B74AA5" w:rsidRPr="00B74AA5" w:rsidRDefault="00B74AA5" w:rsidP="00A575AE">
            <w:pPr>
              <w:pStyle w:val="TableText"/>
              <w:rPr>
                <w:b/>
              </w:rPr>
            </w:pPr>
            <w:r w:rsidRPr="00B74AA5">
              <w:rPr>
                <w:b/>
              </w:rPr>
              <w:t>Specifications a)</w:t>
            </w:r>
          </w:p>
        </w:tc>
        <w:tc>
          <w:tcPr>
            <w:tcW w:w="1276" w:type="dxa"/>
            <w:tcBorders>
              <w:top w:val="single" w:sz="4" w:space="0" w:color="A6A6A6" w:themeColor="background1" w:themeShade="A6"/>
              <w:bottom w:val="nil"/>
            </w:tcBorders>
          </w:tcPr>
          <w:p w:rsidR="00B74AA5" w:rsidRPr="00B74AA5" w:rsidRDefault="00B74AA5" w:rsidP="00A575AE">
            <w:pPr>
              <w:pStyle w:val="TableText"/>
              <w:rPr>
                <w:b/>
              </w:rPr>
            </w:pPr>
            <w:r w:rsidRPr="00B74AA5">
              <w:rPr>
                <w:b/>
              </w:rPr>
              <w:t>Numerator</w:t>
            </w:r>
          </w:p>
        </w:tc>
        <w:tc>
          <w:tcPr>
            <w:tcW w:w="5103" w:type="dxa"/>
            <w:tcBorders>
              <w:top w:val="single" w:sz="4" w:space="0" w:color="A6A6A6" w:themeColor="background1" w:themeShade="A6"/>
              <w:bottom w:val="nil"/>
              <w:right w:val="nil"/>
            </w:tcBorders>
          </w:tcPr>
          <w:p w:rsidR="00B74AA5" w:rsidRPr="00017E93" w:rsidRDefault="00B74AA5" w:rsidP="00A575AE">
            <w:pPr>
              <w:pStyle w:val="TableText"/>
            </w:pPr>
            <w:r w:rsidRPr="00017E93">
              <w:t xml:space="preserve">Number of people with non-metastatic rectal cancer who </w:t>
            </w:r>
            <w:r>
              <w:t xml:space="preserve">have not received </w:t>
            </w:r>
            <w:r w:rsidRPr="00017E93">
              <w:t>pre</w:t>
            </w:r>
            <w:r>
              <w:t>-</w:t>
            </w:r>
            <w:r w:rsidRPr="00017E93">
              <w:t>operative radiotherapy</w:t>
            </w:r>
            <w:r>
              <w:t>.</w:t>
            </w:r>
          </w:p>
        </w:tc>
      </w:tr>
      <w:tr w:rsidR="00B74AA5" w:rsidTr="00B74AA5">
        <w:trPr>
          <w:gridAfter w:val="1"/>
          <w:wAfter w:w="709" w:type="dxa"/>
          <w:cantSplit/>
        </w:trPr>
        <w:tc>
          <w:tcPr>
            <w:tcW w:w="1701" w:type="dxa"/>
            <w:vMerge/>
            <w:tcBorders>
              <w:left w:val="nil"/>
            </w:tcBorders>
          </w:tcPr>
          <w:p w:rsidR="00B74AA5" w:rsidRPr="00B74AA5" w:rsidRDefault="00B74AA5" w:rsidP="00A575AE">
            <w:pPr>
              <w:pStyle w:val="TableText"/>
              <w:rPr>
                <w:b/>
              </w:rPr>
            </w:pPr>
          </w:p>
        </w:tc>
        <w:tc>
          <w:tcPr>
            <w:tcW w:w="1276" w:type="dxa"/>
            <w:tcBorders>
              <w:top w:val="nil"/>
              <w:bottom w:val="nil"/>
            </w:tcBorders>
          </w:tcPr>
          <w:p w:rsidR="00B74AA5" w:rsidRPr="00B74AA5" w:rsidRDefault="00B74AA5" w:rsidP="00B74AA5">
            <w:pPr>
              <w:pStyle w:val="TableText"/>
              <w:spacing w:before="0"/>
              <w:rPr>
                <w:b/>
              </w:rPr>
            </w:pPr>
            <w:r w:rsidRPr="00B74AA5">
              <w:rPr>
                <w:b/>
              </w:rPr>
              <w:t>Denominator</w:t>
            </w:r>
          </w:p>
        </w:tc>
        <w:tc>
          <w:tcPr>
            <w:tcW w:w="5103" w:type="dxa"/>
            <w:tcBorders>
              <w:top w:val="nil"/>
              <w:bottom w:val="nil"/>
              <w:right w:val="nil"/>
            </w:tcBorders>
          </w:tcPr>
          <w:p w:rsidR="00B74AA5" w:rsidRPr="00017E93" w:rsidRDefault="00B74AA5" w:rsidP="00B74AA5">
            <w:pPr>
              <w:pStyle w:val="TableText"/>
              <w:spacing w:before="0"/>
            </w:pPr>
            <w:r>
              <w:t xml:space="preserve">Number of </w:t>
            </w:r>
            <w:r w:rsidRPr="00017E93">
              <w:t>people with non-metastatic rectal cancer who have</w:t>
            </w:r>
            <w:r>
              <w:t xml:space="preserve"> received</w:t>
            </w:r>
            <w:r w:rsidRPr="00017E93">
              <w:t xml:space="preserve"> definitive surgery</w:t>
            </w:r>
            <w:r>
              <w:t>.</w:t>
            </w:r>
          </w:p>
        </w:tc>
      </w:tr>
      <w:tr w:rsidR="00B74AA5" w:rsidTr="00B74AA5">
        <w:trPr>
          <w:gridAfter w:val="1"/>
          <w:wAfter w:w="709" w:type="dxa"/>
          <w:cantSplit/>
        </w:trPr>
        <w:tc>
          <w:tcPr>
            <w:tcW w:w="1701" w:type="dxa"/>
            <w:vMerge/>
            <w:tcBorders>
              <w:left w:val="nil"/>
              <w:bottom w:val="single" w:sz="4" w:space="0" w:color="A6A6A6" w:themeColor="background1" w:themeShade="A6"/>
            </w:tcBorders>
          </w:tcPr>
          <w:p w:rsidR="00B74AA5" w:rsidRPr="00B74AA5" w:rsidRDefault="00B74AA5" w:rsidP="00A575AE">
            <w:pPr>
              <w:pStyle w:val="TableText"/>
              <w:rPr>
                <w:b/>
              </w:rPr>
            </w:pPr>
          </w:p>
        </w:tc>
        <w:tc>
          <w:tcPr>
            <w:tcW w:w="1276" w:type="dxa"/>
            <w:tcBorders>
              <w:top w:val="nil"/>
              <w:bottom w:val="single" w:sz="4" w:space="0" w:color="A6A6A6" w:themeColor="background1" w:themeShade="A6"/>
            </w:tcBorders>
          </w:tcPr>
          <w:p w:rsidR="00B74AA5" w:rsidRPr="00B74AA5" w:rsidRDefault="00B74AA5" w:rsidP="00B74AA5">
            <w:pPr>
              <w:pStyle w:val="TableText"/>
              <w:spacing w:before="0"/>
              <w:rPr>
                <w:b/>
              </w:rPr>
            </w:pPr>
            <w:r w:rsidRPr="00B74AA5">
              <w:rPr>
                <w:b/>
              </w:rPr>
              <w:t>Exclusions</w:t>
            </w:r>
          </w:p>
        </w:tc>
        <w:tc>
          <w:tcPr>
            <w:tcW w:w="5103" w:type="dxa"/>
            <w:tcBorders>
              <w:top w:val="nil"/>
              <w:bottom w:val="single" w:sz="4" w:space="0" w:color="A6A6A6" w:themeColor="background1" w:themeShade="A6"/>
              <w:right w:val="nil"/>
            </w:tcBorders>
          </w:tcPr>
          <w:p w:rsidR="00B74AA5" w:rsidRPr="00017E93" w:rsidRDefault="00B74AA5" w:rsidP="00B74AA5">
            <w:pPr>
              <w:pStyle w:val="TableText"/>
              <w:spacing w:before="0"/>
            </w:pPr>
            <w:r>
              <w:t>None.</w:t>
            </w:r>
          </w:p>
        </w:tc>
      </w:tr>
      <w:tr w:rsidR="00B74AA5" w:rsidTr="00B74AA5">
        <w:trPr>
          <w:gridAfter w:val="1"/>
          <w:wAfter w:w="709" w:type="dxa"/>
          <w:cantSplit/>
        </w:trPr>
        <w:tc>
          <w:tcPr>
            <w:tcW w:w="1701" w:type="dxa"/>
            <w:vMerge w:val="restart"/>
            <w:tcBorders>
              <w:top w:val="single" w:sz="4" w:space="0" w:color="A6A6A6" w:themeColor="background1" w:themeShade="A6"/>
              <w:left w:val="nil"/>
            </w:tcBorders>
          </w:tcPr>
          <w:p w:rsidR="00B74AA5" w:rsidRPr="00B74AA5" w:rsidRDefault="00B74AA5" w:rsidP="00B74AA5">
            <w:pPr>
              <w:pStyle w:val="TableText"/>
              <w:rPr>
                <w:b/>
              </w:rPr>
            </w:pPr>
            <w:r w:rsidRPr="00B74AA5">
              <w:rPr>
                <w:b/>
              </w:rPr>
              <w:t>Specifications b)</w:t>
            </w:r>
          </w:p>
        </w:tc>
        <w:tc>
          <w:tcPr>
            <w:tcW w:w="1276" w:type="dxa"/>
            <w:tcBorders>
              <w:top w:val="single" w:sz="4" w:space="0" w:color="A6A6A6" w:themeColor="background1" w:themeShade="A6"/>
              <w:bottom w:val="nil"/>
            </w:tcBorders>
          </w:tcPr>
          <w:p w:rsidR="00B74AA5" w:rsidRPr="00B74AA5" w:rsidRDefault="00B74AA5" w:rsidP="00A575AE">
            <w:pPr>
              <w:pStyle w:val="TableText"/>
              <w:rPr>
                <w:b/>
              </w:rPr>
            </w:pPr>
            <w:r w:rsidRPr="00B74AA5">
              <w:rPr>
                <w:b/>
              </w:rPr>
              <w:t>Numerator</w:t>
            </w:r>
          </w:p>
        </w:tc>
        <w:tc>
          <w:tcPr>
            <w:tcW w:w="5103" w:type="dxa"/>
            <w:tcBorders>
              <w:top w:val="single" w:sz="4" w:space="0" w:color="A6A6A6" w:themeColor="background1" w:themeShade="A6"/>
              <w:bottom w:val="nil"/>
              <w:right w:val="nil"/>
            </w:tcBorders>
          </w:tcPr>
          <w:p w:rsidR="00B74AA5" w:rsidRPr="00017E93" w:rsidRDefault="00B74AA5" w:rsidP="00A575AE">
            <w:pPr>
              <w:pStyle w:val="TableText"/>
            </w:pPr>
            <w:r w:rsidRPr="00017E93">
              <w:t xml:space="preserve">Number of people with non-metastatic rectal cancer who </w:t>
            </w:r>
            <w:r>
              <w:t xml:space="preserve">have </w:t>
            </w:r>
            <w:r w:rsidRPr="00017E93">
              <w:t>receive</w:t>
            </w:r>
            <w:r>
              <w:t>d</w:t>
            </w:r>
            <w:r w:rsidRPr="00017E93">
              <w:t xml:space="preserve"> short-course pre</w:t>
            </w:r>
            <w:r>
              <w:t>-</w:t>
            </w:r>
            <w:r w:rsidRPr="00017E93">
              <w:t>operative radiotherapy</w:t>
            </w:r>
            <w:r>
              <w:t>.</w:t>
            </w:r>
          </w:p>
        </w:tc>
      </w:tr>
      <w:tr w:rsidR="00B74AA5" w:rsidTr="00B74AA5">
        <w:trPr>
          <w:gridAfter w:val="1"/>
          <w:wAfter w:w="709" w:type="dxa"/>
          <w:cantSplit/>
        </w:trPr>
        <w:tc>
          <w:tcPr>
            <w:tcW w:w="1701" w:type="dxa"/>
            <w:vMerge/>
            <w:tcBorders>
              <w:left w:val="nil"/>
            </w:tcBorders>
          </w:tcPr>
          <w:p w:rsidR="00B74AA5" w:rsidRPr="00B74AA5" w:rsidRDefault="00B74AA5" w:rsidP="00A575AE">
            <w:pPr>
              <w:pStyle w:val="TableText"/>
              <w:rPr>
                <w:b/>
              </w:rPr>
            </w:pPr>
          </w:p>
        </w:tc>
        <w:tc>
          <w:tcPr>
            <w:tcW w:w="1276" w:type="dxa"/>
            <w:tcBorders>
              <w:top w:val="nil"/>
              <w:bottom w:val="nil"/>
            </w:tcBorders>
          </w:tcPr>
          <w:p w:rsidR="00B74AA5" w:rsidRPr="00B74AA5" w:rsidRDefault="00B74AA5" w:rsidP="00B74AA5">
            <w:pPr>
              <w:pStyle w:val="TableText"/>
              <w:spacing w:before="0"/>
              <w:rPr>
                <w:b/>
              </w:rPr>
            </w:pPr>
            <w:r w:rsidRPr="00B74AA5">
              <w:rPr>
                <w:b/>
              </w:rPr>
              <w:t>Denominator</w:t>
            </w:r>
          </w:p>
        </w:tc>
        <w:tc>
          <w:tcPr>
            <w:tcW w:w="5103" w:type="dxa"/>
            <w:tcBorders>
              <w:top w:val="nil"/>
              <w:bottom w:val="nil"/>
              <w:right w:val="nil"/>
            </w:tcBorders>
          </w:tcPr>
          <w:p w:rsidR="00B74AA5" w:rsidRPr="00017E93" w:rsidRDefault="00B74AA5" w:rsidP="00B74AA5">
            <w:pPr>
              <w:pStyle w:val="TableText"/>
              <w:spacing w:before="0"/>
            </w:pPr>
            <w:r>
              <w:t xml:space="preserve">Number of </w:t>
            </w:r>
            <w:r w:rsidRPr="00017E93">
              <w:t xml:space="preserve">people with non-metastatic rectal cancer who have </w:t>
            </w:r>
            <w:r>
              <w:t xml:space="preserve">received </w:t>
            </w:r>
            <w:r w:rsidRPr="00017E93">
              <w:t>definitive surgery</w:t>
            </w:r>
            <w:r>
              <w:t>.</w:t>
            </w:r>
          </w:p>
        </w:tc>
      </w:tr>
      <w:tr w:rsidR="00B74AA5" w:rsidTr="00B74AA5">
        <w:trPr>
          <w:gridAfter w:val="1"/>
          <w:wAfter w:w="709" w:type="dxa"/>
          <w:cantSplit/>
        </w:trPr>
        <w:tc>
          <w:tcPr>
            <w:tcW w:w="1701" w:type="dxa"/>
            <w:vMerge/>
            <w:tcBorders>
              <w:left w:val="nil"/>
              <w:bottom w:val="single" w:sz="4" w:space="0" w:color="A6A6A6" w:themeColor="background1" w:themeShade="A6"/>
            </w:tcBorders>
          </w:tcPr>
          <w:p w:rsidR="00B74AA5" w:rsidRPr="00B74AA5" w:rsidRDefault="00B74AA5" w:rsidP="00A575AE">
            <w:pPr>
              <w:pStyle w:val="TableText"/>
              <w:rPr>
                <w:b/>
              </w:rPr>
            </w:pPr>
          </w:p>
        </w:tc>
        <w:tc>
          <w:tcPr>
            <w:tcW w:w="1276" w:type="dxa"/>
            <w:tcBorders>
              <w:top w:val="nil"/>
              <w:bottom w:val="single" w:sz="4" w:space="0" w:color="A6A6A6" w:themeColor="background1" w:themeShade="A6"/>
            </w:tcBorders>
          </w:tcPr>
          <w:p w:rsidR="00B74AA5" w:rsidRPr="00B74AA5" w:rsidRDefault="00B74AA5" w:rsidP="00B74AA5">
            <w:pPr>
              <w:pStyle w:val="TableText"/>
              <w:spacing w:before="0"/>
              <w:rPr>
                <w:b/>
              </w:rPr>
            </w:pPr>
            <w:r w:rsidRPr="00B74AA5">
              <w:rPr>
                <w:b/>
              </w:rPr>
              <w:t>Exclusions</w:t>
            </w:r>
          </w:p>
        </w:tc>
        <w:tc>
          <w:tcPr>
            <w:tcW w:w="5103" w:type="dxa"/>
            <w:tcBorders>
              <w:top w:val="nil"/>
              <w:bottom w:val="single" w:sz="4" w:space="0" w:color="A6A6A6" w:themeColor="background1" w:themeShade="A6"/>
              <w:right w:val="nil"/>
            </w:tcBorders>
          </w:tcPr>
          <w:p w:rsidR="00B74AA5" w:rsidRPr="00017E93" w:rsidRDefault="00B74AA5" w:rsidP="00B74AA5">
            <w:pPr>
              <w:pStyle w:val="TableText"/>
              <w:spacing w:before="0"/>
            </w:pPr>
            <w:r>
              <w:t>None.</w:t>
            </w:r>
          </w:p>
        </w:tc>
      </w:tr>
      <w:tr w:rsidR="00B74AA5" w:rsidTr="00B74AA5">
        <w:trPr>
          <w:gridAfter w:val="1"/>
          <w:wAfter w:w="709" w:type="dxa"/>
          <w:cantSplit/>
        </w:trPr>
        <w:tc>
          <w:tcPr>
            <w:tcW w:w="1701" w:type="dxa"/>
            <w:vMerge w:val="restart"/>
            <w:tcBorders>
              <w:top w:val="single" w:sz="4" w:space="0" w:color="A6A6A6" w:themeColor="background1" w:themeShade="A6"/>
              <w:left w:val="nil"/>
            </w:tcBorders>
          </w:tcPr>
          <w:p w:rsidR="00B74AA5" w:rsidRPr="00B74AA5" w:rsidRDefault="00B74AA5" w:rsidP="00A575AE">
            <w:pPr>
              <w:pStyle w:val="TableText"/>
              <w:rPr>
                <w:b/>
              </w:rPr>
            </w:pPr>
            <w:r>
              <w:rPr>
                <w:b/>
              </w:rPr>
              <w:t>Specifications c)</w:t>
            </w:r>
          </w:p>
        </w:tc>
        <w:tc>
          <w:tcPr>
            <w:tcW w:w="1276" w:type="dxa"/>
            <w:tcBorders>
              <w:top w:val="single" w:sz="4" w:space="0" w:color="A6A6A6" w:themeColor="background1" w:themeShade="A6"/>
              <w:bottom w:val="nil"/>
            </w:tcBorders>
          </w:tcPr>
          <w:p w:rsidR="00B74AA5" w:rsidRPr="00B74AA5" w:rsidRDefault="00B74AA5" w:rsidP="00B74AA5">
            <w:pPr>
              <w:pStyle w:val="TableText"/>
              <w:rPr>
                <w:b/>
              </w:rPr>
            </w:pPr>
            <w:r w:rsidRPr="00B74AA5">
              <w:rPr>
                <w:b/>
              </w:rPr>
              <w:t>Numerator</w:t>
            </w:r>
          </w:p>
        </w:tc>
        <w:tc>
          <w:tcPr>
            <w:tcW w:w="5103" w:type="dxa"/>
            <w:tcBorders>
              <w:top w:val="single" w:sz="4" w:space="0" w:color="A6A6A6" w:themeColor="background1" w:themeShade="A6"/>
              <w:bottom w:val="nil"/>
              <w:right w:val="nil"/>
            </w:tcBorders>
          </w:tcPr>
          <w:p w:rsidR="00B74AA5" w:rsidRPr="00017E93" w:rsidRDefault="00B74AA5" w:rsidP="00A575AE">
            <w:pPr>
              <w:pStyle w:val="TableText"/>
            </w:pPr>
            <w:r w:rsidRPr="00017E93">
              <w:t xml:space="preserve">Number of people with non-metastatic rectal cancer who </w:t>
            </w:r>
            <w:r>
              <w:t xml:space="preserve">have </w:t>
            </w:r>
            <w:r w:rsidRPr="00017E93">
              <w:t>receive</w:t>
            </w:r>
            <w:r>
              <w:t>d</w:t>
            </w:r>
            <w:r w:rsidRPr="00017E93">
              <w:t xml:space="preserve"> long-course pre</w:t>
            </w:r>
            <w:r>
              <w:t>-</w:t>
            </w:r>
            <w:r w:rsidRPr="00017E93">
              <w:t>operative radiotherapy</w:t>
            </w:r>
            <w:r>
              <w:t>.</w:t>
            </w:r>
          </w:p>
        </w:tc>
      </w:tr>
      <w:tr w:rsidR="00B74AA5" w:rsidTr="00B74AA5">
        <w:trPr>
          <w:gridAfter w:val="1"/>
          <w:wAfter w:w="709" w:type="dxa"/>
          <w:cantSplit/>
        </w:trPr>
        <w:tc>
          <w:tcPr>
            <w:tcW w:w="1701" w:type="dxa"/>
            <w:vMerge/>
            <w:tcBorders>
              <w:left w:val="nil"/>
            </w:tcBorders>
          </w:tcPr>
          <w:p w:rsidR="00B74AA5" w:rsidRPr="00B74AA5" w:rsidRDefault="00B74AA5" w:rsidP="00A575AE">
            <w:pPr>
              <w:pStyle w:val="TableText"/>
              <w:rPr>
                <w:b/>
              </w:rPr>
            </w:pPr>
          </w:p>
        </w:tc>
        <w:tc>
          <w:tcPr>
            <w:tcW w:w="1276" w:type="dxa"/>
            <w:tcBorders>
              <w:top w:val="nil"/>
              <w:bottom w:val="nil"/>
            </w:tcBorders>
          </w:tcPr>
          <w:p w:rsidR="00B74AA5" w:rsidRPr="00B74AA5" w:rsidRDefault="00B74AA5" w:rsidP="00B74AA5">
            <w:pPr>
              <w:pStyle w:val="TableText"/>
              <w:spacing w:before="0"/>
              <w:rPr>
                <w:b/>
              </w:rPr>
            </w:pPr>
            <w:r w:rsidRPr="00B74AA5">
              <w:rPr>
                <w:b/>
              </w:rPr>
              <w:t>Denominator</w:t>
            </w:r>
          </w:p>
        </w:tc>
        <w:tc>
          <w:tcPr>
            <w:tcW w:w="5103" w:type="dxa"/>
            <w:tcBorders>
              <w:top w:val="nil"/>
              <w:bottom w:val="nil"/>
              <w:right w:val="nil"/>
            </w:tcBorders>
          </w:tcPr>
          <w:p w:rsidR="00B74AA5" w:rsidRPr="00017E93" w:rsidRDefault="00B74AA5" w:rsidP="00B74AA5">
            <w:pPr>
              <w:pStyle w:val="TableText"/>
              <w:spacing w:before="0"/>
            </w:pPr>
            <w:r>
              <w:t xml:space="preserve">Number of </w:t>
            </w:r>
            <w:r w:rsidRPr="00017E93">
              <w:t xml:space="preserve">people with non-metastatic rectal cancer who have </w:t>
            </w:r>
            <w:r>
              <w:t xml:space="preserve">received </w:t>
            </w:r>
            <w:r w:rsidRPr="00017E93">
              <w:t>definitive surgery</w:t>
            </w:r>
            <w:r>
              <w:t>.</w:t>
            </w:r>
          </w:p>
        </w:tc>
      </w:tr>
      <w:tr w:rsidR="00B74AA5" w:rsidTr="00B74AA5">
        <w:trPr>
          <w:gridAfter w:val="1"/>
          <w:wAfter w:w="709" w:type="dxa"/>
          <w:cantSplit/>
        </w:trPr>
        <w:tc>
          <w:tcPr>
            <w:tcW w:w="1701" w:type="dxa"/>
            <w:vMerge/>
            <w:tcBorders>
              <w:left w:val="nil"/>
              <w:bottom w:val="single" w:sz="4" w:space="0" w:color="A6A6A6" w:themeColor="background1" w:themeShade="A6"/>
            </w:tcBorders>
          </w:tcPr>
          <w:p w:rsidR="00B74AA5" w:rsidRPr="00B74AA5" w:rsidRDefault="00B74AA5" w:rsidP="00A575AE">
            <w:pPr>
              <w:pStyle w:val="TableText"/>
              <w:rPr>
                <w:b/>
              </w:rPr>
            </w:pPr>
          </w:p>
        </w:tc>
        <w:tc>
          <w:tcPr>
            <w:tcW w:w="1276" w:type="dxa"/>
            <w:tcBorders>
              <w:top w:val="nil"/>
              <w:bottom w:val="single" w:sz="4" w:space="0" w:color="A6A6A6" w:themeColor="background1" w:themeShade="A6"/>
            </w:tcBorders>
          </w:tcPr>
          <w:p w:rsidR="00B74AA5" w:rsidRPr="00B74AA5" w:rsidRDefault="00B74AA5" w:rsidP="00B74AA5">
            <w:pPr>
              <w:pStyle w:val="TableText"/>
              <w:spacing w:before="0"/>
              <w:rPr>
                <w:b/>
              </w:rPr>
            </w:pPr>
            <w:r w:rsidRPr="00B74AA5">
              <w:rPr>
                <w:b/>
              </w:rPr>
              <w:t>Exclusions</w:t>
            </w:r>
          </w:p>
        </w:tc>
        <w:tc>
          <w:tcPr>
            <w:tcW w:w="5103" w:type="dxa"/>
            <w:tcBorders>
              <w:top w:val="nil"/>
              <w:bottom w:val="single" w:sz="4" w:space="0" w:color="A6A6A6" w:themeColor="background1" w:themeShade="A6"/>
              <w:right w:val="nil"/>
            </w:tcBorders>
          </w:tcPr>
          <w:p w:rsidR="00B74AA5" w:rsidRPr="00017E93" w:rsidRDefault="00B74AA5" w:rsidP="00B74AA5">
            <w:pPr>
              <w:pStyle w:val="TableText"/>
              <w:spacing w:before="0"/>
            </w:pPr>
            <w:r>
              <w:t>None.</w:t>
            </w:r>
          </w:p>
        </w:tc>
      </w:tr>
      <w:tr w:rsidR="005679B2" w:rsidTr="00B74AA5">
        <w:trPr>
          <w:gridAfter w:val="1"/>
          <w:wAfter w:w="709" w:type="dxa"/>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B74AA5" w:rsidRDefault="005679B2" w:rsidP="00A575AE">
            <w:pPr>
              <w:pStyle w:val="TableText"/>
              <w:rPr>
                <w:b/>
              </w:rPr>
            </w:pPr>
            <w:r w:rsidRPr="00B74AA5">
              <w:rPr>
                <w:b/>
              </w:rPr>
              <w:t>Data source</w:t>
            </w:r>
            <w:r w:rsidR="00B74AA5">
              <w:rPr>
                <w:b/>
              </w:rPr>
              <w:t>s</w:t>
            </w:r>
          </w:p>
        </w:tc>
        <w:tc>
          <w:tcPr>
            <w:tcW w:w="5103" w:type="dxa"/>
            <w:tcBorders>
              <w:top w:val="single" w:sz="4" w:space="0" w:color="A6A6A6" w:themeColor="background1" w:themeShade="A6"/>
              <w:bottom w:val="single" w:sz="4" w:space="0" w:color="A6A6A6" w:themeColor="background1" w:themeShade="A6"/>
              <w:right w:val="nil"/>
            </w:tcBorders>
          </w:tcPr>
          <w:p w:rsidR="005679B2" w:rsidRPr="00017E93" w:rsidRDefault="005679B2" w:rsidP="00A575AE">
            <w:pPr>
              <w:pStyle w:val="TableText"/>
            </w:pPr>
            <w:r>
              <w:t>NZCR</w:t>
            </w:r>
            <w:r w:rsidRPr="00017E93">
              <w:t xml:space="preserve">, </w:t>
            </w:r>
            <w:r>
              <w:t>ROC</w:t>
            </w:r>
            <w:r w:rsidRPr="00017E93">
              <w:t xml:space="preserve">, </w:t>
            </w:r>
            <w:r>
              <w:t>NMDS</w:t>
            </w:r>
            <w:r w:rsidR="00B61E0D">
              <w:t>.</w:t>
            </w:r>
          </w:p>
        </w:tc>
      </w:tr>
      <w:tr w:rsidR="005679B2" w:rsidTr="00B74AA5">
        <w:trPr>
          <w:gridAfter w:val="1"/>
          <w:wAfter w:w="709" w:type="dxa"/>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B74AA5" w:rsidRDefault="005679B2" w:rsidP="00A575AE">
            <w:pPr>
              <w:pStyle w:val="TableText"/>
              <w:rPr>
                <w:b/>
              </w:rPr>
            </w:pPr>
            <w:r w:rsidRPr="00B74AA5">
              <w:rPr>
                <w:b/>
              </w:rPr>
              <w:t>Notes</w:t>
            </w:r>
          </w:p>
        </w:tc>
        <w:tc>
          <w:tcPr>
            <w:tcW w:w="5103" w:type="dxa"/>
            <w:tcBorders>
              <w:top w:val="single" w:sz="4" w:space="0" w:color="A6A6A6" w:themeColor="background1" w:themeShade="A6"/>
              <w:bottom w:val="single" w:sz="4" w:space="0" w:color="A6A6A6" w:themeColor="background1" w:themeShade="A6"/>
              <w:right w:val="nil"/>
            </w:tcBorders>
          </w:tcPr>
          <w:p w:rsidR="005679B2" w:rsidRPr="00967809" w:rsidRDefault="005679B2" w:rsidP="00A575AE">
            <w:pPr>
              <w:pStyle w:val="TableText"/>
              <w:rPr>
                <w:spacing w:val="-2"/>
              </w:rPr>
            </w:pPr>
            <w:r w:rsidRPr="00967809">
              <w:rPr>
                <w:spacing w:val="-2"/>
              </w:rPr>
              <w:t>Ideally indicator 16c results will be presented by R0 and R1 rates</w:t>
            </w:r>
            <w:r w:rsidR="00B74AA5" w:rsidRPr="00967809">
              <w:rPr>
                <w:spacing w:val="-2"/>
              </w:rPr>
              <w:t>,</w:t>
            </w:r>
            <w:r w:rsidRPr="00967809">
              <w:rPr>
                <w:rStyle w:val="FootnoteReference"/>
                <w:spacing w:val="-2"/>
              </w:rPr>
              <w:footnoteReference w:id="5"/>
            </w:r>
            <w:r w:rsidRPr="00967809">
              <w:rPr>
                <w:spacing w:val="-2"/>
              </w:rPr>
              <w:t xml:space="preserve"> as all people with anticipated positive (R1) resection margins should receive long-course pre-operative radiotherapy.</w:t>
            </w:r>
          </w:p>
          <w:p w:rsidR="005679B2" w:rsidRDefault="005679B2" w:rsidP="00A575AE">
            <w:pPr>
              <w:pStyle w:val="TableText"/>
            </w:pPr>
            <w:r>
              <w:t>This indicator can only be reported in 2019 for all (non-metastatic and metastatic) rectal cancer patients, as TNM group stage is not available to identify people with metastatic disease on the NZCR.</w:t>
            </w:r>
          </w:p>
        </w:tc>
      </w:tr>
    </w:tbl>
    <w:p w:rsidR="00555001" w:rsidRDefault="00555001" w:rsidP="00967809"/>
    <w:p w:rsidR="00770442" w:rsidRDefault="005679B2" w:rsidP="00555001">
      <w:pPr>
        <w:pStyle w:val="Heading2"/>
      </w:pPr>
      <w:bookmarkStart w:id="82" w:name="_Adjuvant_chemotherapy"/>
      <w:bookmarkStart w:id="83" w:name="_Toc1738366"/>
      <w:bookmarkStart w:id="84" w:name="_Toc2255230"/>
      <w:bookmarkEnd w:id="82"/>
      <w:r w:rsidRPr="00C96CFB">
        <w:lastRenderedPageBreak/>
        <w:t>Adjuvant chemotherapy</w:t>
      </w:r>
      <w:bookmarkEnd w:id="83"/>
      <w:bookmarkEnd w:id="84"/>
    </w:p>
    <w:tbl>
      <w:tblPr>
        <w:tblW w:w="94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417"/>
        <w:gridCol w:w="5103"/>
        <w:gridCol w:w="1400"/>
      </w:tblGrid>
      <w:tr w:rsidR="005679B2" w:rsidRPr="00C96CFB" w:rsidTr="00967809">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967809" w:rsidRDefault="005679B2" w:rsidP="00A575AE">
            <w:pPr>
              <w:pStyle w:val="TableText"/>
              <w:rPr>
                <w:b/>
              </w:rPr>
            </w:pPr>
            <w:r w:rsidRPr="00967809">
              <w:rPr>
                <w:b/>
              </w:rPr>
              <w:t>Indicator description</w:t>
            </w:r>
          </w:p>
        </w:tc>
        <w:tc>
          <w:tcPr>
            <w:tcW w:w="6503" w:type="dxa"/>
            <w:gridSpan w:val="2"/>
            <w:tcBorders>
              <w:top w:val="single" w:sz="4" w:space="0" w:color="A6A6A6" w:themeColor="background1" w:themeShade="A6"/>
              <w:bottom w:val="single" w:sz="4" w:space="0" w:color="A6A6A6" w:themeColor="background1" w:themeShade="A6"/>
              <w:right w:val="nil"/>
            </w:tcBorders>
          </w:tcPr>
          <w:p w:rsidR="005679B2" w:rsidRDefault="00967809" w:rsidP="00967809">
            <w:pPr>
              <w:pStyle w:val="TableText"/>
              <w:ind w:left="425" w:hanging="425"/>
            </w:pPr>
            <w:r>
              <w:t>a)</w:t>
            </w:r>
            <w:r>
              <w:tab/>
            </w:r>
            <w:r w:rsidR="005679B2">
              <w:t xml:space="preserve">Proportion of people with stage III colon cancer who receive </w:t>
            </w:r>
            <w:r w:rsidR="005679B2" w:rsidRPr="00C96CFB">
              <w:t xml:space="preserve">adjuvant </w:t>
            </w:r>
            <w:r w:rsidR="005679B2">
              <w:t>chemotherapy</w:t>
            </w:r>
            <w:r>
              <w:t>.</w:t>
            </w:r>
          </w:p>
          <w:p w:rsidR="005679B2" w:rsidRPr="00C96CFB" w:rsidRDefault="00967809" w:rsidP="00967809">
            <w:pPr>
              <w:pStyle w:val="TableText"/>
              <w:ind w:left="425" w:hanging="425"/>
            </w:pPr>
            <w:r>
              <w:t>b)</w:t>
            </w:r>
            <w:r>
              <w:tab/>
            </w:r>
            <w:r w:rsidR="005679B2">
              <w:t xml:space="preserve">Proportion of people with stage III colon cancer who receive </w:t>
            </w:r>
            <w:r w:rsidR="005679B2" w:rsidRPr="00C96CFB">
              <w:t>adjuvant chemotherapy</w:t>
            </w:r>
            <w:r w:rsidR="005679B2">
              <w:t xml:space="preserve"> </w:t>
            </w:r>
            <w:r w:rsidR="005679B2" w:rsidRPr="00C96CFB">
              <w:t xml:space="preserve">within </w:t>
            </w:r>
            <w:r w:rsidR="005679B2">
              <w:t xml:space="preserve">eight </w:t>
            </w:r>
            <w:r w:rsidR="005679B2" w:rsidRPr="00C96CFB">
              <w:t>weeks</w:t>
            </w:r>
            <w:r>
              <w:t>.</w:t>
            </w:r>
          </w:p>
        </w:tc>
      </w:tr>
      <w:tr w:rsidR="005679B2" w:rsidRPr="00C96CFB" w:rsidTr="00967809">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967809" w:rsidRDefault="005679B2" w:rsidP="00E0791F">
            <w:pPr>
              <w:pStyle w:val="TableText"/>
              <w:rPr>
                <w:b/>
              </w:rPr>
            </w:pPr>
            <w:r w:rsidRPr="00967809">
              <w:rPr>
                <w:b/>
              </w:rPr>
              <w:t>Rationale and evidence</w:t>
            </w:r>
          </w:p>
        </w:tc>
        <w:tc>
          <w:tcPr>
            <w:tcW w:w="6503" w:type="dxa"/>
            <w:gridSpan w:val="2"/>
            <w:tcBorders>
              <w:top w:val="single" w:sz="4" w:space="0" w:color="A6A6A6" w:themeColor="background1" w:themeShade="A6"/>
              <w:bottom w:val="single" w:sz="4" w:space="0" w:color="A6A6A6" w:themeColor="background1" w:themeShade="A6"/>
              <w:right w:val="nil"/>
            </w:tcBorders>
          </w:tcPr>
          <w:p w:rsidR="00770442" w:rsidRDefault="005679B2" w:rsidP="00A575AE">
            <w:pPr>
              <w:pStyle w:val="TableText"/>
            </w:pPr>
            <w:r w:rsidRPr="00C96CFB">
              <w:t>Adjuvant chemotherapy in stage III colon cancer has been shown to significantly improve overall survival</w:t>
            </w:r>
            <w:r>
              <w:t xml:space="preserve"> </w:t>
            </w:r>
            <w:r>
              <w:fldChar w:fldCharType="begin">
                <w:fldData xml:space="preserve">PEVuZE5vdGU+PENpdGU+PEF1dGhvcj5BbmRyZTwvQXV0aG9yPjxZZWFyPjIwMTU8L1llYXI+PFJl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YWx0LXBlcmlvZGljYWw+PHBhZ2VzPjQxNzYtODc8L3BhZ2VzPjx2b2x1bWU+MzM8L3ZvbHVtZT48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==
</w:fldData>
              </w:fldChar>
            </w:r>
            <w:r>
              <w:instrText xml:space="preserve"> ADDIN EN.CITE </w:instrText>
            </w:r>
            <w:r>
              <w:fldChar w:fldCharType="begin">
                <w:fldData xml:space="preserve">PEVuZE5vdGU+PENpdGU+PEF1dGhvcj5BbmRyZTwvQXV0aG9yPjxZZWFyPjIwMTU8L1llYXI+PFJl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YWx0LXBlcmlvZGljYWw+PHBhZ2VzPjQxNzYtODc8L3BhZ2VzPjx2b2x1bWU+MzM8L3ZvbHVtZT48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==
</w:fldData>
              </w:fldChar>
            </w:r>
            <w:r>
              <w:instrText xml:space="preserve"> ADDIN EN.CITE.DATA </w:instrText>
            </w:r>
            <w:r>
              <w:fldChar w:fldCharType="end"/>
            </w:r>
            <w:r>
              <w:fldChar w:fldCharType="separate"/>
            </w:r>
            <w:r>
              <w:rPr>
                <w:noProof/>
              </w:rPr>
              <w:t>(</w:t>
            </w:r>
            <w:hyperlink w:anchor="_ENREF_2" w:tooltip="Andre, 2015 #9" w:history="1">
              <w:r w:rsidR="001B336B">
                <w:rPr>
                  <w:noProof/>
                </w:rPr>
                <w:t>Andre et al 2015</w:t>
              </w:r>
            </w:hyperlink>
            <w:r>
              <w:rPr>
                <w:noProof/>
              </w:rPr>
              <w:t>)</w:t>
            </w:r>
            <w:r>
              <w:fldChar w:fldCharType="end"/>
            </w:r>
            <w:r w:rsidR="00967809">
              <w:t>.</w:t>
            </w:r>
          </w:p>
          <w:p w:rsidR="005679B2" w:rsidRPr="00C96CFB" w:rsidRDefault="005679B2" w:rsidP="00A575AE">
            <w:pPr>
              <w:pStyle w:val="TableText"/>
            </w:pPr>
            <w:r>
              <w:t>T</w:t>
            </w:r>
            <w:r w:rsidRPr="00C96CFB">
              <w:t xml:space="preserve">he </w:t>
            </w:r>
            <w:r>
              <w:t>PIPER study</w:t>
            </w:r>
            <w:r w:rsidRPr="00C96CFB">
              <w:t xml:space="preserve"> </w:t>
            </w:r>
            <w:r>
              <w:t xml:space="preserve">found that </w:t>
            </w:r>
            <w:r w:rsidRPr="00C96CFB">
              <w:t>59</w:t>
            </w:r>
            <w:r>
              <w:t> percent</w:t>
            </w:r>
            <w:r w:rsidRPr="00C96CFB">
              <w:t xml:space="preserve"> of </w:t>
            </w:r>
            <w:r>
              <w:t xml:space="preserve">people </w:t>
            </w:r>
            <w:r w:rsidRPr="00C96CFB">
              <w:t>with stage III colon cancer received adjuvant chemotherapy</w:t>
            </w:r>
            <w:r>
              <w:t>.</w:t>
            </w:r>
          </w:p>
          <w:p w:rsidR="005679B2" w:rsidRPr="00C96CFB" w:rsidRDefault="005679B2" w:rsidP="00A575AE">
            <w:pPr>
              <w:pStyle w:val="TableText"/>
            </w:pPr>
            <w:r w:rsidRPr="00C96CFB">
              <w:t>The evidence for adjuvant chemotherapy in rectal cancer is more contentious</w:t>
            </w:r>
            <w:r>
              <w:t>.</w:t>
            </w:r>
          </w:p>
          <w:p w:rsidR="005679B2" w:rsidRPr="00C96CFB" w:rsidRDefault="005679B2" w:rsidP="00A575AE">
            <w:pPr>
              <w:pStyle w:val="TableText"/>
            </w:pPr>
            <w:r>
              <w:t xml:space="preserve">People </w:t>
            </w:r>
            <w:r w:rsidRPr="00C96CFB">
              <w:t>with high</w:t>
            </w:r>
            <w:r>
              <w:t>-</w:t>
            </w:r>
            <w:r w:rsidRPr="00C96CFB">
              <w:t>risk stage II colon cancer derive benefit from adjuvant chemotherapy, although the risk</w:t>
            </w:r>
            <w:r w:rsidRPr="00D64F07">
              <w:rPr>
                <w:color w:val="222222"/>
                <w:shd w:val="clear" w:color="auto" w:fill="FFFFFF"/>
              </w:rPr>
              <w:t>–</w:t>
            </w:r>
            <w:r w:rsidRPr="00C96CFB">
              <w:t>benefit ratio varies considerably between patients</w:t>
            </w:r>
            <w:r>
              <w:t>.</w:t>
            </w:r>
          </w:p>
          <w:p w:rsidR="00770442" w:rsidRDefault="005679B2" w:rsidP="00A575AE">
            <w:pPr>
              <w:pStyle w:val="TableText"/>
            </w:pPr>
            <w:r w:rsidRPr="00C96CFB">
              <w:t xml:space="preserve">Subgroups of </w:t>
            </w:r>
            <w:r>
              <w:t xml:space="preserve">people </w:t>
            </w:r>
            <w:r w:rsidRPr="00C96CFB">
              <w:t xml:space="preserve">with stage </w:t>
            </w:r>
            <w:r>
              <w:t>III</w:t>
            </w:r>
            <w:r w:rsidRPr="00C96CFB">
              <w:t xml:space="preserve"> colon cancer benefit from the addition of oxaliplatin to fluoropyrimidine chemotherapy, although not all </w:t>
            </w:r>
            <w:r>
              <w:t>people</w:t>
            </w:r>
            <w:r w:rsidRPr="00C96CFB">
              <w:t xml:space="preserve"> derive benefit</w:t>
            </w:r>
            <w:r>
              <w:t xml:space="preserve"> </w:t>
            </w:r>
            <w:r>
              <w:fldChar w:fldCharType="begin">
                <w:fldData xml:space="preserve">PEVuZE5vdGU+PENpdGU+PEF1dGhvcj5BbmRyZTwvQXV0aG9yPjxZZWFyPjIwMTU8L1llYXI+PFJl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YWx0LXBlcmlvZGljYWw+PHBhZ2VzPjQxNzYtODc8L3BhZ2VzPjx2b2x1bWU+MzM8L3ZvbHVtZT48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==
</w:fldData>
              </w:fldChar>
            </w:r>
            <w:r>
              <w:instrText xml:space="preserve"> ADDIN EN.CITE </w:instrText>
            </w:r>
            <w:r>
              <w:fldChar w:fldCharType="begin">
                <w:fldData xml:space="preserve">PEVuZE5vdGU+PENpdGU+PEF1dGhvcj5BbmRyZTwvQXV0aG9yPjxZZWFyPjIwMTU8L1llYXI+PFJl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YWx0LXBlcmlvZGljYWw+PHBhZ2VzPjQxNzYtODc8L3BhZ2VzPjx2b2x1bWU+MzM8L3ZvbHVtZT48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==
</w:fldData>
              </w:fldChar>
            </w:r>
            <w:r>
              <w:instrText xml:space="preserve"> ADDIN EN.CITE.DATA </w:instrText>
            </w:r>
            <w:r>
              <w:fldChar w:fldCharType="end"/>
            </w:r>
            <w:r>
              <w:fldChar w:fldCharType="separate"/>
            </w:r>
            <w:r>
              <w:rPr>
                <w:noProof/>
              </w:rPr>
              <w:t>(</w:t>
            </w:r>
            <w:hyperlink w:anchor="_ENREF_2" w:tooltip="Andre, 2015 #9" w:history="1">
              <w:r w:rsidR="001B336B">
                <w:rPr>
                  <w:noProof/>
                </w:rPr>
                <w:t>Andre et al 2015</w:t>
              </w:r>
            </w:hyperlink>
            <w:r>
              <w:rPr>
                <w:noProof/>
              </w:rPr>
              <w:t>)</w:t>
            </w:r>
            <w:r>
              <w:fldChar w:fldCharType="end"/>
            </w:r>
            <w:r w:rsidR="00967809">
              <w:t>.</w:t>
            </w:r>
          </w:p>
          <w:p w:rsidR="005679B2" w:rsidRPr="00C96CFB" w:rsidRDefault="005679B2" w:rsidP="00A575AE">
            <w:pPr>
              <w:pStyle w:val="TableText"/>
            </w:pPr>
            <w:r w:rsidRPr="00C96CFB">
              <w:t xml:space="preserve">The </w:t>
            </w:r>
            <w:r>
              <w:t xml:space="preserve">recommended </w:t>
            </w:r>
            <w:r w:rsidRPr="00C96CFB">
              <w:t>duration of adjuvant chemotherapy is currently under review</w:t>
            </w:r>
            <w:r>
              <w:t>.</w:t>
            </w:r>
          </w:p>
          <w:p w:rsidR="005679B2" w:rsidRPr="00C96CFB" w:rsidRDefault="005679B2" w:rsidP="001B336B">
            <w:pPr>
              <w:pStyle w:val="TableText"/>
            </w:pPr>
            <w:r w:rsidRPr="00C96CFB">
              <w:t>Time to commencement of chemotherapy has been shown to correlate with benefit; statistical modelling suggests that starting chemotherapy within four weeks of surgery is associated with greater predicted benefit</w:t>
            </w:r>
            <w:r>
              <w:t xml:space="preserve"> </w:t>
            </w:r>
            <w:r>
              <w:fldChar w:fldCharType="begin"/>
            </w:r>
            <w:r>
              <w:instrText xml:space="preserve"> ADDIN EN.CITE &lt;EndNote&gt;&lt;Cite&gt;&lt;Author&gt;Biagi&lt;/Author&gt;&lt;Year&gt;2011&lt;/Year&gt;&lt;RecNum&gt;10&lt;/RecNum&gt;&lt;DisplayText&gt;(Biagi et al 2011)&lt;/DisplayText&gt;&lt;record&gt;&lt;rec-number&gt;10&lt;/rec-number&gt;&lt;foreign-keys&gt;&lt;key app="EN" db-id="ezt95dfawvtw0kezr9npa0wivxfze9902pwz"&gt;10&lt;/key&gt;&lt;/foreign-keys&gt;&lt;ref-type name="Journal Article"&gt;17&lt;/ref-type&gt;&lt;contributors&gt;&lt;authors&gt;&lt;author&gt;Biagi, J. J.&lt;/author&gt;&lt;author&gt;Raphael, M. J.&lt;/author&gt;&lt;author&gt;Mackillop, W. J.&lt;/author&gt;&lt;author&gt;Kong, W.&lt;/author&gt;&lt;author&gt;King, W. D.&lt;/author&gt;&lt;author&gt;Booth, C. M.&lt;/author&gt;&lt;/authors&gt;&lt;/contributors&gt;&lt;auth-address&gt;Department of Oncology, Queen&amp;apos;s University, Kingston, Ontario, Canada. jim.biagi@krcc.on.ca&lt;/auth-address&gt;&lt;titles&gt;&lt;title&gt;Association between time to initiation of adjuvant chemotherapy and survival in colorectal cancer: a systematic review and meta-analysis&lt;/title&gt;&lt;secondary-title&gt;JAMA&lt;/secondary-title&gt;&lt;alt-title&gt;Jama&lt;/alt-title&gt;&lt;/titles&gt;&lt;periodical&gt;&lt;full-title&gt;JAMA&lt;/full-title&gt;&lt;abbr-1&gt;Jama&lt;/abbr-1&gt;&lt;/periodical&gt;&lt;alt-periodical&gt;&lt;full-title&gt;JAMA&lt;/full-title&gt;&lt;abbr-1&gt;Jama&lt;/abbr-1&gt;&lt;/alt-periodical&gt;&lt;pages&gt;2335-42&lt;/pages&gt;&lt;volume&gt;305&lt;/volume&gt;&lt;number&gt;22&lt;/number&gt;&lt;edition&gt;2011/06/07&lt;/edition&gt;&lt;keywords&gt;&lt;keyword&gt;Adult&lt;/keyword&gt;&lt;keyword&gt;Aged&lt;/keyword&gt;&lt;keyword&gt;Aged, 80 and over&lt;/keyword&gt;&lt;keyword&gt;Chemotherapy, Adjuvant&lt;/keyword&gt;&lt;keyword&gt;Colorectal Neoplasms/ drug therapy/surgery&lt;/keyword&gt;&lt;keyword&gt;Disease-Free Survival&lt;/keyword&gt;&lt;keyword&gt;Drug Administration Schedule&lt;/keyword&gt;&lt;keyword&gt;Female&lt;/keyword&gt;&lt;keyword&gt;Humans&lt;/keyword&gt;&lt;keyword&gt;Male&lt;/keyword&gt;&lt;keyword&gt;Middle Aged&lt;/keyword&gt;&lt;keyword&gt;Survival Analysis&lt;/keyword&gt;&lt;keyword&gt;Time Factors&lt;/keyword&gt;&lt;keyword&gt;Treatment Outcome&lt;/keyword&gt;&lt;/keywords&gt;&lt;dates&gt;&lt;year&gt;2011&lt;/year&gt;&lt;pub-dates&gt;&lt;date&gt;Jun 08&lt;/date&gt;&lt;/pub-dates&gt;&lt;/dates&gt;&lt;isbn&gt;1538-3598 (Electronic)&amp;#xD;0098-7484 (Linking)&lt;/isbn&gt;&lt;accession-num&gt;21642686&lt;/accession-num&gt;&lt;urls&gt;&lt;/urls&gt;&lt;electronic-resource-num&gt;10.1001/jama.2011.749&lt;/electronic-resource-num&gt;&lt;remote-database-provider&gt;NLM&lt;/remote-database-provider&gt;&lt;language&gt;eng&lt;/language&gt;&lt;/record&gt;&lt;/Cite&gt;&lt;/EndNote&gt;</w:instrText>
            </w:r>
            <w:r>
              <w:fldChar w:fldCharType="separate"/>
            </w:r>
            <w:r>
              <w:rPr>
                <w:noProof/>
              </w:rPr>
              <w:t>(</w:t>
            </w:r>
            <w:hyperlink w:anchor="_ENREF_5" w:tooltip="Biagi, 2011 #10" w:history="1">
              <w:r w:rsidR="001B336B">
                <w:rPr>
                  <w:noProof/>
                </w:rPr>
                <w:t>Biagi et al 2011</w:t>
              </w:r>
            </w:hyperlink>
            <w:r>
              <w:rPr>
                <w:noProof/>
              </w:rPr>
              <w:t>)</w:t>
            </w:r>
            <w:r>
              <w:fldChar w:fldCharType="end"/>
            </w:r>
            <w:r w:rsidR="00967809">
              <w:t>.</w:t>
            </w:r>
            <w:r w:rsidRPr="00C96CFB">
              <w:t xml:space="preserve"> This modelling has not been </w:t>
            </w:r>
            <w:r w:rsidR="00967809">
              <w:t>verified in a randomised study.</w:t>
            </w:r>
          </w:p>
        </w:tc>
      </w:tr>
      <w:tr w:rsidR="005679B2" w:rsidRPr="00C96CFB" w:rsidTr="00967809">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967809" w:rsidRDefault="005679B2" w:rsidP="00A575AE">
            <w:pPr>
              <w:pStyle w:val="TableText"/>
              <w:rPr>
                <w:b/>
              </w:rPr>
            </w:pPr>
            <w:r w:rsidRPr="00967809">
              <w:rPr>
                <w:b/>
              </w:rPr>
              <w:t>Equity/Māori health gain</w:t>
            </w:r>
          </w:p>
        </w:tc>
        <w:tc>
          <w:tcPr>
            <w:tcW w:w="6503" w:type="dxa"/>
            <w:gridSpan w:val="2"/>
            <w:tcBorders>
              <w:top w:val="single" w:sz="4" w:space="0" w:color="A6A6A6" w:themeColor="background1" w:themeShade="A6"/>
              <w:bottom w:val="single" w:sz="4" w:space="0" w:color="A6A6A6" w:themeColor="background1" w:themeShade="A6"/>
              <w:right w:val="nil"/>
            </w:tcBorders>
          </w:tcPr>
          <w:p w:rsidR="005679B2" w:rsidRPr="00C96CFB" w:rsidRDefault="005679B2" w:rsidP="00A575AE">
            <w:pPr>
              <w:pStyle w:val="TableText"/>
            </w:pPr>
            <w:r>
              <w:t>The PIPER study found that u</w:t>
            </w:r>
            <w:r w:rsidRPr="00C96CFB">
              <w:t>tilisation of chemotherapy diminishe</w:t>
            </w:r>
            <w:r>
              <w:t>d</w:t>
            </w:r>
            <w:r w:rsidRPr="00C96CFB">
              <w:t xml:space="preserve"> with </w:t>
            </w:r>
            <w:r>
              <w:t>people</w:t>
            </w:r>
            <w:r w:rsidR="00770442">
              <w:t>’</w:t>
            </w:r>
            <w:r>
              <w:t xml:space="preserve">s </w:t>
            </w:r>
            <w:r w:rsidRPr="00C96CFB">
              <w:t>age and increasing comorbidit</w:t>
            </w:r>
            <w:r>
              <w:t xml:space="preserve">ies </w:t>
            </w:r>
            <w:r>
              <w:fldChar w:fldCharType="begin"/>
            </w:r>
            <w:r>
              <w:instrText xml:space="preserve"> ADDIN EN.CITE &lt;EndNote&gt;&lt;Cite&gt;&lt;Author&gt;Jackson&lt;/Author&gt;&lt;Year&gt;2015&lt;/Year&gt;&lt;RecNum&gt;20&lt;/RecNum&gt;&lt;DisplayText&gt;(Jackson et al 2015)&lt;/DisplayText&gt;&lt;record&gt;&lt;rec-number&gt;20&lt;/rec-number&gt;&lt;foreign-keys&gt;&lt;key app="EN" db-id="ezt95dfawvtw0kezr9npa0wivxfze9902pwz"&gt;20&lt;/key&gt;&lt;/foreign-keys&gt;&lt;ref-type name="Web Page"&gt;12&lt;/ref-type&gt;&lt;contributors&gt;&lt;authors&gt;&lt;author&gt;Jackson, C&lt;/author&gt;&lt;author&gt;Sharples, K&lt;/author&gt;&lt;author&gt;Firth, M&lt;/author&gt;&lt;author&gt;Hinder, V&lt;/author&gt;&lt;author&gt;Jeffery, M&lt;/author&gt;&lt;author&gt;Keating, J&lt;/author&gt;&lt;author&gt;Secker, A&lt;/author&gt;&lt;author&gt;Derrett, S&lt;/author&gt;&lt;author&gt;Atmore, S&lt;/author&gt;&lt;author&gt;Bramley, D&lt;/author&gt;&lt;author&gt;De Groot, C&lt;/author&gt;&lt;author&gt;Stevens, W&lt;/author&gt;&lt;author&gt;Sarfati, D&lt;/author&gt;&lt;author&gt;Brown, C&lt;/author&gt;&lt;author&gt;Hill, A, &lt;/author&gt;&lt;author&gt;Reid, P&lt;/author&gt;&lt;author&gt;Lawrenson, R&lt;/author&gt;&lt;author&gt;Findlay, M&lt;/author&gt;&lt;/authors&gt;&lt;/contributors&gt;&lt;titles&gt;&lt;title&gt;The PIPER Project - An Internal Examination of Colorectal Cancer Management in New Zealand&lt;/title&gt;&lt;/titles&gt;&lt;number&gt;18 February 2019&lt;/number&gt;&lt;dates&gt;&lt;year&gt;2015&lt;/year&gt;&lt;/dates&gt;&lt;urls&gt;&lt;related-urls&gt;&lt;url&gt;https://www.fmhs.auckland.ac.nz/assets/fmhs/sms/ctnz/docs/THE%20PIPER%20PROJECT%20Final%20deliverable%20report%207%20August%202015%20(HRC%2011_764%20FINDLAY).pdf &lt;/url&gt;&lt;/related-urls&gt;&lt;/urls&gt;&lt;/record&gt;&lt;/Cite&gt;&lt;/EndNote&gt;</w:instrText>
            </w:r>
            <w:r>
              <w:fldChar w:fldCharType="separate"/>
            </w:r>
            <w:r>
              <w:rPr>
                <w:noProof/>
              </w:rPr>
              <w:t>(</w:t>
            </w:r>
            <w:hyperlink w:anchor="_ENREF_14" w:tooltip="Jackson, 2015 #20" w:history="1">
              <w:r w:rsidR="001B336B">
                <w:rPr>
                  <w:noProof/>
                </w:rPr>
                <w:t>Jackson et al 2015</w:t>
              </w:r>
            </w:hyperlink>
            <w:r>
              <w:rPr>
                <w:noProof/>
              </w:rPr>
              <w:t>)</w:t>
            </w:r>
            <w:r>
              <w:fldChar w:fldCharType="end"/>
            </w:r>
            <w:r w:rsidR="00967809">
              <w:t>.</w:t>
            </w:r>
          </w:p>
          <w:p w:rsidR="005679B2" w:rsidRPr="00C96CFB" w:rsidRDefault="005679B2" w:rsidP="001B336B">
            <w:pPr>
              <w:pStyle w:val="TableText"/>
            </w:pPr>
            <w:r>
              <w:t>A</w:t>
            </w:r>
            <w:r w:rsidRPr="00C96CFB">
              <w:t xml:space="preserve"> previous study </w:t>
            </w:r>
            <w:r>
              <w:t>found that Māori</w:t>
            </w:r>
            <w:r w:rsidRPr="00C96CFB">
              <w:t xml:space="preserve"> were slightly less likely to receive adjuvant therapy compared to non-</w:t>
            </w:r>
            <w:r>
              <w:t>Māori</w:t>
            </w:r>
            <w:r w:rsidRPr="00C96CFB">
              <w:t xml:space="preserve">, and were more likely to have a prolonged delay </w:t>
            </w:r>
            <w:r>
              <w:t xml:space="preserve">prior </w:t>
            </w:r>
            <w:r w:rsidRPr="00C96CFB">
              <w:t>to commencement of chemotherapy</w:t>
            </w:r>
            <w:r>
              <w:t xml:space="preserve"> </w:t>
            </w:r>
            <w:r>
              <w:fldChar w:fldCharType="begin"/>
            </w:r>
            <w:r>
              <w:instrText xml:space="preserve"> ADDIN EN.CITE &lt;EndNote&gt;&lt;Cite&gt;&lt;Author&gt;Hill&lt;/Author&gt;&lt;Year&gt;2010&lt;/Year&gt;&lt;RecNum&gt;8&lt;/RecNum&gt;&lt;DisplayText&gt;(Hill et al 2010b)&lt;/DisplayText&gt;&lt;record&gt;&lt;rec-number&gt;8&lt;/rec-number&gt;&lt;foreign-keys&gt;&lt;key app="EN" db-id="ezt95dfawvtw0kezr9npa0wivxfze9902pwz"&gt;8&lt;/key&gt;&lt;/foreign-keys&gt;&lt;ref-type name="Journal Article"&gt;17&lt;/ref-type&gt;&lt;contributors&gt;&lt;authors&gt;&lt;author&gt;Hill, S.&lt;/author&gt;&lt;author&gt;Sarfati, D.&lt;/author&gt;&lt;author&gt;Blakely, T.&lt;/author&gt;&lt;author&gt;Robson, B.&lt;/author&gt;&lt;author&gt;Purdie, G.&lt;/author&gt;&lt;author&gt;Dennett, E.&lt;/author&gt;&lt;author&gt;Cormack, D.&lt;/author&gt;&lt;author&gt;Dew, K.&lt;/author&gt;&lt;author&gt;Ayanian, J. Z.&lt;/author&gt;&lt;author&gt;Kawachi, I.&lt;/author&gt;&lt;/authors&gt;&lt;/contributors&gt;&lt;auth-address&gt;Global Public Health Unit, University of Edinburgh, Edinburgh, United Kingdom. s.e.hill@ed.ac.uk&lt;/auth-address&gt;&lt;titles&gt;&lt;title&gt;Ethnicity and management of colon cancer in New Zealand: do indigenous patients get a worse deal?&lt;/title&gt;&lt;secondary-title&gt;Cancer&lt;/secondary-title&gt;&lt;alt-title&gt;Cancer&lt;/alt-title&gt;&lt;/titles&gt;&lt;periodical&gt;&lt;full-title&gt;Cancer&lt;/full-title&gt;&lt;abbr-1&gt;Cancer&lt;/abbr-1&gt;&lt;/periodical&gt;&lt;alt-periodical&gt;&lt;full-title&gt;Cancer&lt;/full-title&gt;&lt;abbr-1&gt;Cancer&lt;/abbr-1&gt;&lt;/alt-periodical&gt;&lt;pages&gt;3205-14&lt;/pages&gt;&lt;volume&gt;116&lt;/volume&gt;&lt;number&gt;13&lt;/number&gt;&lt;edition&gt;2010/06/22&lt;/edition&gt;&lt;keywords&gt;&lt;keyword&gt;Chemotherapy, Adjuvant&lt;/keyword&gt;&lt;keyword&gt;Colonic Neoplasms/ ethnology/ therapy&lt;/keyword&gt;&lt;keyword&gt;Ethnic Groups&lt;/keyword&gt;&lt;keyword&gt;Female&lt;/keyword&gt;&lt;keyword&gt;Health Services, Indigenous&lt;/keyword&gt;&lt;keyword&gt;Healthcare Disparities&lt;/keyword&gt;&lt;keyword&gt;Humans&lt;/keyword&gt;&lt;keyword&gt;Lymph Node Excision&lt;/keyword&gt;&lt;keyword&gt;Male&lt;/keyword&gt;&lt;keyword&gt;Middle Aged&lt;/keyword&gt;&lt;keyword&gt;New Zealand&lt;/keyword&gt;&lt;keyword&gt;Quality of Health Care&lt;/keyword&gt;&lt;/keywords&gt;&lt;dates&gt;&lt;year&gt;2010&lt;/year&gt;&lt;pub-dates&gt;&lt;date&gt;Jul 01&lt;/date&gt;&lt;/pub-dates&gt;&lt;/dates&gt;&lt;isbn&gt;0008-543X (Print)&amp;#xD;0008-543X (Linking)&lt;/isbn&gt;&lt;accession-num&gt;20564634&lt;/accession-num&gt;&lt;urls&gt;&lt;/urls&gt;&lt;electronic-resource-num&gt;10.1002/cncr.25127&lt;/electronic-resource-num&gt;&lt;remote-database-provider&gt;NLM&lt;/remote-database-provider&gt;&lt;language&gt;eng&lt;/language&gt;&lt;/record&gt;&lt;/Cite&gt;&lt;/EndNote&gt;</w:instrText>
            </w:r>
            <w:r>
              <w:fldChar w:fldCharType="separate"/>
            </w:r>
            <w:r>
              <w:rPr>
                <w:noProof/>
              </w:rPr>
              <w:t>(</w:t>
            </w:r>
            <w:hyperlink w:anchor="_ENREF_12" w:tooltip="Hill, 2010 #8" w:history="1">
              <w:r w:rsidR="001B336B">
                <w:rPr>
                  <w:noProof/>
                </w:rPr>
                <w:t>Hill et al 2010b</w:t>
              </w:r>
            </w:hyperlink>
            <w:r>
              <w:rPr>
                <w:noProof/>
              </w:rPr>
              <w:t>)</w:t>
            </w:r>
            <w:r>
              <w:fldChar w:fldCharType="end"/>
            </w:r>
            <w:r w:rsidR="00967809">
              <w:t>.</w:t>
            </w:r>
          </w:p>
        </w:tc>
      </w:tr>
      <w:tr w:rsidR="00967809" w:rsidRPr="00C96CFB" w:rsidTr="00967809">
        <w:trPr>
          <w:gridAfter w:val="1"/>
          <w:wAfter w:w="1400" w:type="dxa"/>
          <w:cantSplit/>
        </w:trPr>
        <w:tc>
          <w:tcPr>
            <w:tcW w:w="1560" w:type="dxa"/>
            <w:vMerge w:val="restart"/>
            <w:tcBorders>
              <w:top w:val="single" w:sz="4" w:space="0" w:color="A6A6A6" w:themeColor="background1" w:themeShade="A6"/>
              <w:left w:val="nil"/>
            </w:tcBorders>
          </w:tcPr>
          <w:p w:rsidR="00967809" w:rsidRPr="00967809" w:rsidRDefault="00967809" w:rsidP="00A575AE">
            <w:pPr>
              <w:pStyle w:val="TableText"/>
              <w:rPr>
                <w:b/>
              </w:rPr>
            </w:pPr>
            <w:r w:rsidRPr="00967809">
              <w:rPr>
                <w:b/>
              </w:rPr>
              <w:t>Specifications</w:t>
            </w:r>
          </w:p>
        </w:tc>
        <w:tc>
          <w:tcPr>
            <w:tcW w:w="1417" w:type="dxa"/>
            <w:tcBorders>
              <w:top w:val="single" w:sz="4" w:space="0" w:color="A6A6A6" w:themeColor="background1" w:themeShade="A6"/>
              <w:bottom w:val="nil"/>
            </w:tcBorders>
          </w:tcPr>
          <w:p w:rsidR="00967809" w:rsidRPr="00967809" w:rsidRDefault="00967809" w:rsidP="00A575AE">
            <w:pPr>
              <w:pStyle w:val="TableText"/>
              <w:rPr>
                <w:b/>
              </w:rPr>
            </w:pPr>
            <w:r>
              <w:rPr>
                <w:b/>
              </w:rPr>
              <w:t>Numerator</w:t>
            </w:r>
          </w:p>
        </w:tc>
        <w:tc>
          <w:tcPr>
            <w:tcW w:w="5103" w:type="dxa"/>
            <w:tcBorders>
              <w:top w:val="single" w:sz="4" w:space="0" w:color="A6A6A6" w:themeColor="background1" w:themeShade="A6"/>
              <w:bottom w:val="nil"/>
              <w:right w:val="nil"/>
            </w:tcBorders>
          </w:tcPr>
          <w:p w:rsidR="00967809" w:rsidRPr="00C96CFB" w:rsidRDefault="00967809" w:rsidP="00A575AE">
            <w:pPr>
              <w:pStyle w:val="TableText"/>
            </w:pPr>
            <w:r w:rsidRPr="00C96CFB">
              <w:t xml:space="preserve">Number of </w:t>
            </w:r>
            <w:r>
              <w:t>people</w:t>
            </w:r>
            <w:r w:rsidRPr="00C96CFB">
              <w:t xml:space="preserve"> with stage III colon cancer with resection of primary tumour who receive a single dose of chemotherapy (count prescription of oral chemotherapy as </w:t>
            </w:r>
            <w:r>
              <w:t>‘</w:t>
            </w:r>
            <w:r w:rsidRPr="00C96CFB">
              <w:t>received</w:t>
            </w:r>
            <w:r>
              <w:t>’).</w:t>
            </w:r>
          </w:p>
        </w:tc>
      </w:tr>
      <w:tr w:rsidR="00967809" w:rsidRPr="00C96CFB" w:rsidTr="00967809">
        <w:trPr>
          <w:gridAfter w:val="1"/>
          <w:wAfter w:w="1400" w:type="dxa"/>
          <w:cantSplit/>
        </w:trPr>
        <w:tc>
          <w:tcPr>
            <w:tcW w:w="1560" w:type="dxa"/>
            <w:vMerge/>
            <w:tcBorders>
              <w:left w:val="nil"/>
            </w:tcBorders>
          </w:tcPr>
          <w:p w:rsidR="00967809" w:rsidRPr="00967809" w:rsidRDefault="00967809" w:rsidP="00A575AE">
            <w:pPr>
              <w:pStyle w:val="TableText"/>
              <w:rPr>
                <w:b/>
              </w:rPr>
            </w:pPr>
          </w:p>
        </w:tc>
        <w:tc>
          <w:tcPr>
            <w:tcW w:w="1417" w:type="dxa"/>
            <w:tcBorders>
              <w:top w:val="nil"/>
              <w:bottom w:val="nil"/>
            </w:tcBorders>
          </w:tcPr>
          <w:p w:rsidR="00967809" w:rsidRPr="00967809" w:rsidRDefault="00967809" w:rsidP="00967809">
            <w:pPr>
              <w:pStyle w:val="TableText"/>
              <w:spacing w:before="0"/>
              <w:rPr>
                <w:b/>
              </w:rPr>
            </w:pPr>
            <w:r w:rsidRPr="00967809">
              <w:rPr>
                <w:b/>
              </w:rPr>
              <w:t>Denominator</w:t>
            </w:r>
          </w:p>
        </w:tc>
        <w:tc>
          <w:tcPr>
            <w:tcW w:w="5103" w:type="dxa"/>
            <w:tcBorders>
              <w:top w:val="nil"/>
              <w:bottom w:val="nil"/>
              <w:right w:val="nil"/>
            </w:tcBorders>
          </w:tcPr>
          <w:p w:rsidR="00967809" w:rsidRPr="00C96CFB" w:rsidRDefault="00967809" w:rsidP="00967809">
            <w:pPr>
              <w:pStyle w:val="TableText"/>
              <w:spacing w:before="0"/>
            </w:pPr>
            <w:r>
              <w:t>Number of</w:t>
            </w:r>
            <w:r w:rsidRPr="00C96CFB">
              <w:t xml:space="preserve"> </w:t>
            </w:r>
            <w:r>
              <w:t>people</w:t>
            </w:r>
            <w:r w:rsidRPr="00C96CFB">
              <w:t xml:space="preserve"> with stage III colon cancer (not rectal) who have undergone resection of the primary tumour and are alive at 12 weeks post-operatively</w:t>
            </w:r>
            <w:r>
              <w:t>.</w:t>
            </w:r>
          </w:p>
        </w:tc>
      </w:tr>
      <w:tr w:rsidR="00967809" w:rsidRPr="00C96CFB" w:rsidTr="00967809">
        <w:trPr>
          <w:gridAfter w:val="1"/>
          <w:wAfter w:w="1400" w:type="dxa"/>
          <w:cantSplit/>
        </w:trPr>
        <w:tc>
          <w:tcPr>
            <w:tcW w:w="1560" w:type="dxa"/>
            <w:vMerge/>
            <w:tcBorders>
              <w:left w:val="nil"/>
              <w:bottom w:val="single" w:sz="4" w:space="0" w:color="A6A6A6" w:themeColor="background1" w:themeShade="A6"/>
            </w:tcBorders>
          </w:tcPr>
          <w:p w:rsidR="00967809" w:rsidRPr="00967809" w:rsidRDefault="00967809" w:rsidP="00A575AE">
            <w:pPr>
              <w:pStyle w:val="TableText"/>
              <w:rPr>
                <w:b/>
              </w:rPr>
            </w:pPr>
          </w:p>
        </w:tc>
        <w:tc>
          <w:tcPr>
            <w:tcW w:w="1417" w:type="dxa"/>
            <w:tcBorders>
              <w:top w:val="nil"/>
              <w:bottom w:val="single" w:sz="4" w:space="0" w:color="A6A6A6" w:themeColor="background1" w:themeShade="A6"/>
            </w:tcBorders>
          </w:tcPr>
          <w:p w:rsidR="00967809" w:rsidRPr="00967809" w:rsidRDefault="00967809" w:rsidP="00967809">
            <w:pPr>
              <w:pStyle w:val="TableText"/>
              <w:spacing w:before="0"/>
              <w:rPr>
                <w:b/>
              </w:rPr>
            </w:pPr>
            <w:r w:rsidRPr="00967809">
              <w:rPr>
                <w:b/>
              </w:rPr>
              <w:t>Exclusions</w:t>
            </w:r>
          </w:p>
        </w:tc>
        <w:tc>
          <w:tcPr>
            <w:tcW w:w="5103" w:type="dxa"/>
            <w:tcBorders>
              <w:top w:val="nil"/>
              <w:bottom w:val="single" w:sz="4" w:space="0" w:color="A6A6A6" w:themeColor="background1" w:themeShade="A6"/>
              <w:right w:val="nil"/>
            </w:tcBorders>
          </w:tcPr>
          <w:p w:rsidR="00967809" w:rsidRDefault="00967809" w:rsidP="00967809">
            <w:pPr>
              <w:pStyle w:val="TableBullet"/>
            </w:pPr>
            <w:r>
              <w:t>People with rectal cancer.</w:t>
            </w:r>
          </w:p>
          <w:p w:rsidR="00967809" w:rsidRPr="00C96CFB" w:rsidRDefault="00967809" w:rsidP="00967809">
            <w:pPr>
              <w:pStyle w:val="TableBullet"/>
            </w:pPr>
            <w:r w:rsidRPr="00C96CFB">
              <w:t>P</w:t>
            </w:r>
            <w:r>
              <w:t>eople</w:t>
            </w:r>
            <w:r w:rsidRPr="00C96CFB">
              <w:t xml:space="preserve"> wh</w:t>
            </w:r>
            <w:r>
              <w:t>o die within 90 days of surgery.</w:t>
            </w:r>
          </w:p>
        </w:tc>
      </w:tr>
      <w:tr w:rsidR="005679B2" w:rsidRPr="00C96CFB" w:rsidTr="00967809">
        <w:trPr>
          <w:gridAfter w:val="1"/>
          <w:wAfter w:w="1400" w:type="dxa"/>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967809" w:rsidRDefault="005679B2" w:rsidP="00A575AE">
            <w:pPr>
              <w:pStyle w:val="TableText"/>
              <w:rPr>
                <w:b/>
              </w:rPr>
            </w:pPr>
            <w:r w:rsidRPr="00967809">
              <w:rPr>
                <w:b/>
              </w:rPr>
              <w:t>Data sources</w:t>
            </w:r>
          </w:p>
        </w:tc>
        <w:tc>
          <w:tcPr>
            <w:tcW w:w="5103" w:type="dxa"/>
            <w:tcBorders>
              <w:top w:val="single" w:sz="4" w:space="0" w:color="A6A6A6" w:themeColor="background1" w:themeShade="A6"/>
              <w:bottom w:val="single" w:sz="4" w:space="0" w:color="A6A6A6" w:themeColor="background1" w:themeShade="A6"/>
              <w:right w:val="nil"/>
            </w:tcBorders>
          </w:tcPr>
          <w:p w:rsidR="005679B2" w:rsidRPr="00C96CFB" w:rsidRDefault="005679B2" w:rsidP="00A575AE">
            <w:pPr>
              <w:pStyle w:val="TableText"/>
            </w:pPr>
            <w:r>
              <w:t>NZCR</w:t>
            </w:r>
            <w:r w:rsidRPr="00C96CFB">
              <w:t>, pathology report</w:t>
            </w:r>
            <w:r>
              <w:t>s</w:t>
            </w:r>
            <w:r w:rsidRPr="00C96CFB">
              <w:t xml:space="preserve">, </w:t>
            </w:r>
            <w:r>
              <w:t>NMDS</w:t>
            </w:r>
            <w:r w:rsidRPr="00C96CFB">
              <w:t xml:space="preserve">, PHARMS, </w:t>
            </w:r>
            <w:r>
              <w:t>local c</w:t>
            </w:r>
            <w:r w:rsidRPr="00C96CFB">
              <w:t>hemo</w:t>
            </w:r>
            <w:r>
              <w:t>therapy</w:t>
            </w:r>
            <w:r w:rsidRPr="00C96CFB">
              <w:t xml:space="preserve"> databases</w:t>
            </w:r>
            <w:r w:rsidR="00967809">
              <w:t>.</w:t>
            </w:r>
          </w:p>
        </w:tc>
      </w:tr>
      <w:tr w:rsidR="005679B2" w:rsidRPr="00C96CFB" w:rsidTr="00967809">
        <w:trPr>
          <w:gridAfter w:val="1"/>
          <w:wAfter w:w="1400" w:type="dxa"/>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967809" w:rsidRDefault="005679B2" w:rsidP="00A575AE">
            <w:pPr>
              <w:pStyle w:val="TableText"/>
              <w:rPr>
                <w:b/>
              </w:rPr>
            </w:pPr>
            <w:r w:rsidRPr="00967809">
              <w:rPr>
                <w:b/>
              </w:rPr>
              <w:t>Notes</w:t>
            </w:r>
          </w:p>
        </w:tc>
        <w:tc>
          <w:tcPr>
            <w:tcW w:w="5103" w:type="dxa"/>
            <w:tcBorders>
              <w:top w:val="single" w:sz="4" w:space="0" w:color="A6A6A6" w:themeColor="background1" w:themeShade="A6"/>
              <w:bottom w:val="single" w:sz="4" w:space="0" w:color="A6A6A6" w:themeColor="background1" w:themeShade="A6"/>
              <w:right w:val="nil"/>
            </w:tcBorders>
          </w:tcPr>
          <w:p w:rsidR="005679B2" w:rsidRDefault="005679B2" w:rsidP="00A575AE">
            <w:pPr>
              <w:pStyle w:val="TableText"/>
            </w:pPr>
            <w:r>
              <w:t>This is an important indicator in terms of equity.</w:t>
            </w:r>
          </w:p>
          <w:p w:rsidR="00770442" w:rsidRDefault="005679B2" w:rsidP="00A575AE">
            <w:pPr>
              <w:pStyle w:val="TableText"/>
            </w:pPr>
            <w:r>
              <w:t>Limited chemotherapy prescribing data is available in the PHARMS dataset. This indicator is also dependent on TNM group stage. Data on TNM group stage to identify people with stage III colon cancer is not consistently available from the NZCR.</w:t>
            </w:r>
          </w:p>
          <w:p w:rsidR="005679B2" w:rsidRPr="00C96CFB" w:rsidRDefault="005679B2" w:rsidP="00A575AE">
            <w:pPr>
              <w:pStyle w:val="TableText"/>
            </w:pPr>
            <w:r>
              <w:t>This indicator cannot be reported in 2019.</w:t>
            </w:r>
          </w:p>
        </w:tc>
      </w:tr>
    </w:tbl>
    <w:p w:rsidR="00A575AE" w:rsidRPr="00C96CFB" w:rsidRDefault="00A575AE" w:rsidP="00A575AE"/>
    <w:p w:rsidR="00770442" w:rsidRDefault="005679B2" w:rsidP="00555001">
      <w:pPr>
        <w:pStyle w:val="Heading2"/>
      </w:pPr>
      <w:bookmarkStart w:id="85" w:name="_Metastatic_colorectal_cancer_1"/>
      <w:bookmarkStart w:id="86" w:name="_Toc1738367"/>
      <w:bookmarkStart w:id="87" w:name="_Toc2255231"/>
      <w:bookmarkEnd w:id="85"/>
      <w:r w:rsidRPr="00C96CFB">
        <w:lastRenderedPageBreak/>
        <w:t>Metastatic colorectal cancer chemotherapy</w:t>
      </w:r>
      <w:bookmarkEnd w:id="86"/>
      <w:bookmarkEnd w:id="87"/>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417"/>
        <w:gridCol w:w="5103"/>
      </w:tblGrid>
      <w:tr w:rsidR="005679B2" w:rsidRPr="00C96CFB" w:rsidTr="00967809">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967809" w:rsidRDefault="005679B2" w:rsidP="00AB79A3">
            <w:pPr>
              <w:pStyle w:val="TableText"/>
              <w:spacing w:line="228" w:lineRule="auto"/>
              <w:rPr>
                <w:b/>
              </w:rPr>
            </w:pPr>
            <w:r w:rsidRPr="00967809">
              <w:rPr>
                <w:b/>
              </w:rPr>
              <w:t>Indicator description</w:t>
            </w:r>
          </w:p>
        </w:tc>
        <w:tc>
          <w:tcPr>
            <w:tcW w:w="5103" w:type="dxa"/>
            <w:tcBorders>
              <w:top w:val="single" w:sz="4" w:space="0" w:color="A6A6A6" w:themeColor="background1" w:themeShade="A6"/>
              <w:bottom w:val="single" w:sz="4" w:space="0" w:color="A6A6A6" w:themeColor="background1" w:themeShade="A6"/>
              <w:right w:val="nil"/>
            </w:tcBorders>
          </w:tcPr>
          <w:p w:rsidR="005679B2" w:rsidRPr="00C96CFB" w:rsidRDefault="005679B2" w:rsidP="00AB79A3">
            <w:pPr>
              <w:pStyle w:val="TableText"/>
              <w:spacing w:line="228" w:lineRule="auto"/>
            </w:pPr>
            <w:r>
              <w:t>Proportion</w:t>
            </w:r>
            <w:r w:rsidRPr="00C96CFB">
              <w:t xml:space="preserve"> of </w:t>
            </w:r>
            <w:r>
              <w:t>people</w:t>
            </w:r>
            <w:r w:rsidRPr="00C96CFB">
              <w:t xml:space="preserve"> with metastatic </w:t>
            </w:r>
            <w:r>
              <w:t xml:space="preserve">colorectal cancer </w:t>
            </w:r>
            <w:r w:rsidRPr="00C96CFB">
              <w:t>receiving chemotherapy</w:t>
            </w:r>
            <w:r w:rsidR="00967809">
              <w:t>.</w:t>
            </w:r>
          </w:p>
        </w:tc>
      </w:tr>
      <w:tr w:rsidR="005679B2" w:rsidRPr="00C96CFB" w:rsidTr="00967809">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967809" w:rsidRDefault="005679B2" w:rsidP="00AB79A3">
            <w:pPr>
              <w:pStyle w:val="TableText"/>
              <w:spacing w:line="228" w:lineRule="auto"/>
              <w:rPr>
                <w:b/>
              </w:rPr>
            </w:pPr>
            <w:r w:rsidRPr="00967809">
              <w:rPr>
                <w:b/>
              </w:rPr>
              <w:t>Rationale and evidence</w:t>
            </w:r>
          </w:p>
        </w:tc>
        <w:tc>
          <w:tcPr>
            <w:tcW w:w="5103" w:type="dxa"/>
            <w:tcBorders>
              <w:top w:val="single" w:sz="4" w:space="0" w:color="A6A6A6" w:themeColor="background1" w:themeShade="A6"/>
              <w:bottom w:val="single" w:sz="4" w:space="0" w:color="A6A6A6" w:themeColor="background1" w:themeShade="A6"/>
              <w:right w:val="nil"/>
            </w:tcBorders>
          </w:tcPr>
          <w:p w:rsidR="005679B2" w:rsidRPr="00C96CFB" w:rsidRDefault="005679B2" w:rsidP="00AB79A3">
            <w:pPr>
              <w:pStyle w:val="TableText"/>
              <w:spacing w:line="228" w:lineRule="auto"/>
            </w:pPr>
            <w:r>
              <w:t xml:space="preserve">People </w:t>
            </w:r>
            <w:r w:rsidRPr="00C96CFB">
              <w:t>with stage IV colorectal cancer who have adequate ECOG performance status</w:t>
            </w:r>
            <w:r w:rsidRPr="00967809">
              <w:rPr>
                <w:rStyle w:val="FootnoteReference"/>
              </w:rPr>
              <w:footnoteReference w:id="6"/>
            </w:r>
            <w:r w:rsidRPr="00C96CFB">
              <w:t xml:space="preserve"> (ECOG </w:t>
            </w:r>
            <w:r>
              <w:t xml:space="preserve">grade </w:t>
            </w:r>
            <w:r w:rsidRPr="00C96CFB">
              <w:t>0</w:t>
            </w:r>
            <w:r>
              <w:t>–</w:t>
            </w:r>
            <w:r w:rsidRPr="00C96CFB">
              <w:t>2) who are treated with fluoropyrimidine chemotherapy have improved duration of survival and improved quality of life</w:t>
            </w:r>
            <w:r>
              <w:t>,</w:t>
            </w:r>
            <w:r w:rsidRPr="00C96CFB">
              <w:t xml:space="preserve"> compared to those who receive supportive care alone</w:t>
            </w:r>
            <w:r>
              <w:t xml:space="preserve"> </w:t>
            </w:r>
            <w:r>
              <w:fldChar w:fldCharType="begin">
                <w:fldData xml:space="preserve">PEVuZE5vdGU+PENpdGU+PEF1dGhvcj5DdW5uaW5naGFtPC9BdXRob3I+PFllYXI+MTk5ODwvWWVh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</w:fldData>
              </w:fldChar>
            </w:r>
            <w:r>
              <w:instrText xml:space="preserve"> ADDIN EN.CITE </w:instrText>
            </w:r>
            <w:r>
              <w:fldChar w:fldCharType="begin">
                <w:fldData xml:space="preserve">PEVuZE5vdGU+PENpdGU+PEF1dGhvcj5DdW5uaW5naGFtPC9BdXRob3I+PFllYXI+MTk5ODwvWWVh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</w:fldData>
              </w:fldChar>
            </w:r>
            <w:r>
              <w:instrText xml:space="preserve"> ADDIN EN.CITE.DATA </w:instrText>
            </w:r>
            <w:r>
              <w:fldChar w:fldCharType="end"/>
            </w:r>
            <w:r>
              <w:fldChar w:fldCharType="separate"/>
            </w:r>
            <w:r>
              <w:rPr>
                <w:noProof/>
              </w:rPr>
              <w:t>(</w:t>
            </w:r>
            <w:hyperlink w:anchor="_ENREF_8" w:tooltip="Cunningham, 1998 #15" w:history="1">
              <w:r w:rsidR="001B336B">
                <w:rPr>
                  <w:noProof/>
                </w:rPr>
                <w:t>Cunningham et al 1998</w:t>
              </w:r>
            </w:hyperlink>
            <w:r>
              <w:rPr>
                <w:noProof/>
              </w:rPr>
              <w:t>)</w:t>
            </w:r>
            <w:r>
              <w:fldChar w:fldCharType="end"/>
            </w:r>
            <w:r w:rsidR="00967809">
              <w:t>.</w:t>
            </w:r>
          </w:p>
          <w:p w:rsidR="005679B2" w:rsidRPr="00C96CFB" w:rsidRDefault="005679B2" w:rsidP="00AB79A3">
            <w:pPr>
              <w:pStyle w:val="TableText"/>
              <w:spacing w:line="228" w:lineRule="auto"/>
            </w:pPr>
            <w:r w:rsidRPr="00C96CFB">
              <w:t>The addition of oxaliplatin and irinotecan to fluoropyrimidine chemotherapy improves overall survival in those with stage IV colorectal cancer</w:t>
            </w:r>
            <w:r>
              <w:t xml:space="preserve"> </w:t>
            </w:r>
            <w:r>
              <w:fldChar w:fldCharType="begin">
                <w:fldData xml:space="preserve">PEVuZE5vdGU+PENpdGU+PEF1dGhvcj5Hcm90aGV5PC9BdXRob3I+PFllYXI+MjAwNDwvWWVhcj48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aW5pY2FsIE9uY29sb2d5PC9hYmJyLTE+PC9hbHQtcGVyaW9kaWNhbD48cGFnZXM+MTIwOS0xNDwv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</w:fldData>
              </w:fldChar>
            </w:r>
            <w:r>
              <w:instrText xml:space="preserve"> ADDIN EN.CITE </w:instrText>
            </w:r>
            <w:r>
              <w:fldChar w:fldCharType="begin">
                <w:fldData xml:space="preserve">PEVuZE5vdGU+PENpdGU+PEF1dGhvcj5Hcm90aGV5PC9BdXRob3I+PFllYXI+MjAwNDwvWWVhcj48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aW5pY2FsIE9uY29sb2d5PC9hYmJyLTE+PC9hbHQtcGVyaW9kaWNhbD48cGFnZXM+MTIwOS0xNDwv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</w:fldData>
              </w:fldChar>
            </w:r>
            <w:r>
              <w:instrText xml:space="preserve"> ADDIN EN.CITE.DATA </w:instrText>
            </w:r>
            <w:r>
              <w:fldChar w:fldCharType="end"/>
            </w:r>
            <w:r>
              <w:fldChar w:fldCharType="separate"/>
            </w:r>
            <w:r>
              <w:rPr>
                <w:noProof/>
              </w:rPr>
              <w:t>(</w:t>
            </w:r>
            <w:hyperlink w:anchor="_ENREF_10" w:tooltip="Grothey, 2004 #16" w:history="1">
              <w:r w:rsidR="001B336B">
                <w:rPr>
                  <w:noProof/>
                </w:rPr>
                <w:t>Grothey et al 2004</w:t>
              </w:r>
            </w:hyperlink>
            <w:r>
              <w:rPr>
                <w:noProof/>
              </w:rPr>
              <w:t>)</w:t>
            </w:r>
            <w:r>
              <w:fldChar w:fldCharType="end"/>
            </w:r>
            <w:r w:rsidR="00967809">
              <w:t>.</w:t>
            </w:r>
          </w:p>
          <w:p w:rsidR="005679B2" w:rsidRPr="00C96CFB" w:rsidRDefault="005679B2" w:rsidP="00AB79A3">
            <w:pPr>
              <w:pStyle w:val="TableText"/>
              <w:spacing w:line="228" w:lineRule="auto"/>
            </w:pPr>
            <w:r w:rsidRPr="00C96CFB">
              <w:t xml:space="preserve">Length of overall survival in clinical studies is correlated with the proportion of </w:t>
            </w:r>
            <w:r>
              <w:t>people</w:t>
            </w:r>
            <w:r w:rsidRPr="00C96CFB">
              <w:t xml:space="preserve"> receiving all three chemotherapy agents</w:t>
            </w:r>
            <w:r>
              <w:t xml:space="preserve"> </w:t>
            </w:r>
            <w:r>
              <w:fldChar w:fldCharType="begin">
                <w:fldData xml:space="preserve">PEVuZE5vdGU+PENpdGU+PEF1dGhvcj5Hcm90aGV5PC9BdXRob3I+PFllYXI+MjAwNDwvWWVhcj48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aW5pY2FsIE9uY29sb2d5PC9hYmJyLTE+PC9hbHQtcGVyaW9kaWNhbD48cGFnZXM+MTIwOS0xNDwv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</w:fldData>
              </w:fldChar>
            </w:r>
            <w:r>
              <w:instrText xml:space="preserve"> ADDIN EN.CITE </w:instrText>
            </w:r>
            <w:r>
              <w:fldChar w:fldCharType="begin">
                <w:fldData xml:space="preserve">PEVuZE5vdGU+PENpdGU+PEF1dGhvcj5Hcm90aGV5PC9BdXRob3I+PFllYXI+MjAwNDwvWWVhcj48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aW5pY2FsIE9uY29sb2d5PC9hYmJyLTE+PC9hbHQtcGVyaW9kaWNhbD48cGFnZXM+MTIwOS0xNDwv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</w:fldData>
              </w:fldChar>
            </w:r>
            <w:r>
              <w:instrText xml:space="preserve"> ADDIN EN.CITE.DATA </w:instrText>
            </w:r>
            <w:r>
              <w:fldChar w:fldCharType="end"/>
            </w:r>
            <w:r>
              <w:fldChar w:fldCharType="separate"/>
            </w:r>
            <w:r>
              <w:rPr>
                <w:noProof/>
              </w:rPr>
              <w:t>(</w:t>
            </w:r>
            <w:hyperlink w:anchor="_ENREF_10" w:tooltip="Grothey, 2004 #16" w:history="1">
              <w:r w:rsidR="001B336B">
                <w:rPr>
                  <w:noProof/>
                </w:rPr>
                <w:t>Grothey et al 2004</w:t>
              </w:r>
            </w:hyperlink>
            <w:r>
              <w:rPr>
                <w:noProof/>
              </w:rPr>
              <w:t>)</w:t>
            </w:r>
            <w:r>
              <w:fldChar w:fldCharType="end"/>
            </w:r>
            <w:r w:rsidR="00967809">
              <w:t>.</w:t>
            </w:r>
          </w:p>
          <w:p w:rsidR="00770442" w:rsidRDefault="005679B2" w:rsidP="00AB79A3">
            <w:pPr>
              <w:pStyle w:val="TableText"/>
              <w:spacing w:line="228" w:lineRule="auto"/>
            </w:pPr>
            <w:r w:rsidRPr="00C96CFB">
              <w:t xml:space="preserve">Clinically meaningful and statistically significant improvements in overall survival </w:t>
            </w:r>
            <w:r>
              <w:t xml:space="preserve">have been </w:t>
            </w:r>
            <w:r w:rsidRPr="00C96CFB">
              <w:t xml:space="preserve">seen in </w:t>
            </w:r>
            <w:r>
              <w:t>people</w:t>
            </w:r>
            <w:r w:rsidRPr="00C96CFB">
              <w:t xml:space="preserve"> with metastatic colorectal cancer, left</w:t>
            </w:r>
            <w:r>
              <w:t>-</w:t>
            </w:r>
            <w:r w:rsidRPr="00C96CFB">
              <w:t>sided primary tumour and all</w:t>
            </w:r>
            <w:r>
              <w:t xml:space="preserve"> people with</w:t>
            </w:r>
            <w:r w:rsidRPr="00C96CFB">
              <w:t xml:space="preserve"> RAS wild-type status</w:t>
            </w:r>
            <w:r w:rsidRPr="00967809">
              <w:rPr>
                <w:rStyle w:val="FootnoteReference"/>
              </w:rPr>
              <w:footnoteReference w:id="7"/>
            </w:r>
            <w:r w:rsidRPr="00C96CFB">
              <w:t xml:space="preserve"> who receive cetuximab or panitumumab</w:t>
            </w:r>
            <w:r>
              <w:t xml:space="preserve"> </w:t>
            </w:r>
            <w:r>
              <w:fldChar w:fldCharType="begin">
                <w:fldData xml:space="preserve">PEVuZE5vdGU+PENpdGU+PEF1dGhvcj5CZW5zb248L0F1dGhvcj48WWVhcj4yMDE3PC9ZZWFyPjxS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</w:fldData>
              </w:fldChar>
            </w:r>
            <w:r>
              <w:instrText xml:space="preserve"> ADDIN EN.CITE </w:instrText>
            </w:r>
            <w:r>
              <w:fldChar w:fldCharType="begin">
                <w:fldData xml:space="preserve">PEVuZE5vdGU+PENpdGU+PEF1dGhvcj5CZW5zb248L0F1dGhvcj48WWVhcj4yMDE3PC9ZZWFyPjxS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</w:fldData>
              </w:fldChar>
            </w:r>
            <w:r>
              <w:instrText xml:space="preserve"> ADDIN EN.CITE.DATA </w:instrText>
            </w:r>
            <w:r>
              <w:fldChar w:fldCharType="end"/>
            </w:r>
            <w:r>
              <w:fldChar w:fldCharType="separate"/>
            </w:r>
            <w:r>
              <w:rPr>
                <w:noProof/>
              </w:rPr>
              <w:t>(</w:t>
            </w:r>
            <w:hyperlink w:anchor="_ENREF_3" w:tooltip="Benson, 2017 #22" w:history="1">
              <w:r w:rsidR="001B336B">
                <w:rPr>
                  <w:noProof/>
                </w:rPr>
                <w:t>Benson et al 2017</w:t>
              </w:r>
            </w:hyperlink>
            <w:r>
              <w:rPr>
                <w:noProof/>
              </w:rPr>
              <w:t>)</w:t>
            </w:r>
            <w:r>
              <w:fldChar w:fldCharType="end"/>
            </w:r>
            <w:r w:rsidR="00967809">
              <w:t>.</w:t>
            </w:r>
            <w:r w:rsidRPr="00C96CFB">
              <w:t xml:space="preserve"> These agents are not presently funded in N</w:t>
            </w:r>
            <w:r>
              <w:t xml:space="preserve">ew </w:t>
            </w:r>
            <w:r w:rsidRPr="00C96CFB">
              <w:t>Z</w:t>
            </w:r>
            <w:r>
              <w:t>ealand</w:t>
            </w:r>
            <w:r w:rsidRPr="00C96CFB">
              <w:t>.</w:t>
            </w:r>
          </w:p>
          <w:p w:rsidR="005679B2" w:rsidRPr="00C35109" w:rsidRDefault="005679B2" w:rsidP="00AB79A3">
            <w:pPr>
              <w:pStyle w:val="TableText"/>
              <w:spacing w:line="228" w:lineRule="auto"/>
            </w:pPr>
            <w:r w:rsidRPr="00C96CFB">
              <w:t xml:space="preserve">Modest improvements in overall survival </w:t>
            </w:r>
            <w:r>
              <w:t xml:space="preserve">have been </w:t>
            </w:r>
            <w:r w:rsidRPr="00C96CFB">
              <w:t>seen with the use of bevacizumab, regorafinib, aflibercept and TAS 102. These agents are not presently funded in N</w:t>
            </w:r>
            <w:r>
              <w:t xml:space="preserve">ew </w:t>
            </w:r>
            <w:r w:rsidRPr="00C96CFB">
              <w:t>Z</w:t>
            </w:r>
            <w:r>
              <w:t>ealand</w:t>
            </w:r>
            <w:r w:rsidR="00967809">
              <w:t>.</w:t>
            </w:r>
          </w:p>
        </w:tc>
      </w:tr>
      <w:tr w:rsidR="005679B2" w:rsidRPr="00C96CFB" w:rsidTr="00967809">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967809" w:rsidRDefault="005679B2" w:rsidP="00AB79A3">
            <w:pPr>
              <w:pStyle w:val="TableText"/>
              <w:spacing w:line="228" w:lineRule="auto"/>
              <w:rPr>
                <w:b/>
              </w:rPr>
            </w:pPr>
            <w:r w:rsidRPr="00967809">
              <w:rPr>
                <w:b/>
              </w:rPr>
              <w:t>Equity/Māori health gain</w:t>
            </w:r>
          </w:p>
        </w:tc>
        <w:tc>
          <w:tcPr>
            <w:tcW w:w="5103" w:type="dxa"/>
            <w:tcBorders>
              <w:top w:val="single" w:sz="4" w:space="0" w:color="A6A6A6" w:themeColor="background1" w:themeShade="A6"/>
              <w:bottom w:val="single" w:sz="4" w:space="0" w:color="A6A6A6" w:themeColor="background1" w:themeShade="A6"/>
              <w:right w:val="nil"/>
            </w:tcBorders>
          </w:tcPr>
          <w:p w:rsidR="005679B2" w:rsidRDefault="005679B2" w:rsidP="00AB79A3">
            <w:pPr>
              <w:pStyle w:val="TableText"/>
              <w:spacing w:line="228" w:lineRule="auto"/>
            </w:pPr>
            <w:r>
              <w:t xml:space="preserve">Chemotherapy may be underutilised for people with bowel cancer who have comorbidities </w:t>
            </w:r>
            <w:r>
              <w:fldChar w:fldCharType="begin">
                <w:fldData xml:space="preserve">PEVuZE5vdGU+PENpdGU+PEF1dGhvcj5TYXJmYXRpPC9BdXRob3I+PFllYXI+MjAwOTwvWWVhcj48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</w:fldData>
              </w:fldChar>
            </w:r>
            <w:r>
              <w:instrText xml:space="preserve"> ADDIN EN.CITE </w:instrText>
            </w:r>
            <w:r>
              <w:fldChar w:fldCharType="begin">
                <w:fldData xml:space="preserve">PEVuZE5vdGU+PENpdGU+PEF1dGhvcj5TYXJmYXRpPC9BdXRob3I+PFllYXI+MjAwOTwvWWVhcj48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</w:fldData>
              </w:fldChar>
            </w:r>
            <w:r>
              <w:instrText xml:space="preserve"> ADDIN EN.CITE.DATA </w:instrText>
            </w:r>
            <w:r>
              <w:fldChar w:fldCharType="end"/>
            </w:r>
            <w:r>
              <w:fldChar w:fldCharType="separate"/>
            </w:r>
            <w:r>
              <w:rPr>
                <w:noProof/>
              </w:rPr>
              <w:t>(</w:t>
            </w:r>
            <w:hyperlink w:anchor="_ENREF_30" w:tooltip="Sarfati, 2009 #32" w:history="1">
              <w:r w:rsidR="001B336B">
                <w:rPr>
                  <w:noProof/>
                </w:rPr>
                <w:t>Sarfati et al 2009</w:t>
              </w:r>
            </w:hyperlink>
            <w:r>
              <w:rPr>
                <w:noProof/>
              </w:rPr>
              <w:t>)</w:t>
            </w:r>
            <w:r>
              <w:fldChar w:fldCharType="end"/>
            </w:r>
            <w:r w:rsidR="00967809">
              <w:t>.</w:t>
            </w:r>
          </w:p>
          <w:p w:rsidR="005679B2" w:rsidRPr="00C96CFB" w:rsidRDefault="005679B2" w:rsidP="001B336B">
            <w:pPr>
              <w:pStyle w:val="TableText"/>
              <w:spacing w:line="228" w:lineRule="auto"/>
            </w:pPr>
            <w:r>
              <w:t>T</w:t>
            </w:r>
            <w:r w:rsidRPr="00C96CFB">
              <w:t xml:space="preserve">he PIPER study </w:t>
            </w:r>
            <w:r>
              <w:t>found that t</w:t>
            </w:r>
            <w:r w:rsidRPr="00C96CFB">
              <w:t>here were no clear trends in the proportion of people receiving chemotherapy by ethnicity, although these analyses were unadjusted</w:t>
            </w:r>
            <w:r>
              <w:t>,</w:t>
            </w:r>
            <w:r w:rsidRPr="00C96CFB">
              <w:t xml:space="preserve"> and further potentially important </w:t>
            </w:r>
            <w:r>
              <w:t xml:space="preserve">information </w:t>
            </w:r>
            <w:r w:rsidRPr="00C96CFB">
              <w:t xml:space="preserve">may be </w:t>
            </w:r>
            <w:r>
              <w:t xml:space="preserve">yet be </w:t>
            </w:r>
            <w:r w:rsidRPr="00C96CFB">
              <w:t>discovered</w:t>
            </w:r>
            <w:r>
              <w:t xml:space="preserve"> </w:t>
            </w:r>
            <w:r>
              <w:fldChar w:fldCharType="begin"/>
            </w:r>
            <w:r>
              <w:instrText xml:space="preserve"> ADDIN EN.CITE &lt;EndNote&gt;&lt;Cite&gt;&lt;Author&gt;Jackson&lt;/Author&gt;&lt;Year&gt;2015&lt;/Year&gt;&lt;RecNum&gt;20&lt;/RecNum&gt;&lt;DisplayText&gt;(Jackson et al 2015)&lt;/DisplayText&gt;&lt;record&gt;&lt;rec-number&gt;20&lt;/rec-number&gt;&lt;foreign-keys&gt;&lt;key app="EN" db-id="ezt95dfawvtw0kezr9npa0wivxfze9902pwz"&gt;20&lt;/key&gt;&lt;/foreign-keys&gt;&lt;ref-type name="Web Page"&gt;12&lt;/ref-type&gt;&lt;contributors&gt;&lt;authors&gt;&lt;author&gt;Jackson, C&lt;/author&gt;&lt;author&gt;Sharples, K&lt;/author&gt;&lt;author&gt;Firth, M&lt;/author&gt;&lt;author&gt;Hinder, V&lt;/author&gt;&lt;author&gt;Jeffery, M&lt;/author&gt;&lt;author&gt;Keating, J&lt;/author&gt;&lt;author&gt;Secker, A&lt;/author&gt;&lt;author&gt;Derrett, S&lt;/author&gt;&lt;author&gt;Atmore, S&lt;/author&gt;&lt;author&gt;Bramley, D&lt;/author&gt;&lt;author&gt;De Groot, C&lt;/author&gt;&lt;author&gt;Stevens, W&lt;/author&gt;&lt;author&gt;Sarfati, D&lt;/author&gt;&lt;author&gt;Brown, C&lt;/author&gt;&lt;author&gt;Hill, A, &lt;/author&gt;&lt;author&gt;Reid, P&lt;/author&gt;&lt;author&gt;Lawrenson, R&lt;/author&gt;&lt;author&gt;Findlay, M&lt;/author&gt;&lt;/authors&gt;&lt;/contributors&gt;&lt;titles&gt;&lt;title&gt;The PIPER Project - An Internal Examination of Colorectal Cancer Management in New Zealand&lt;/title&gt;&lt;/titles&gt;&lt;number&gt;18 February 2019&lt;/number&gt;&lt;dates&gt;&lt;year&gt;2015&lt;/year&gt;&lt;/dates&gt;&lt;urls&gt;&lt;related-urls&gt;&lt;url&gt;https://www.fmhs.auckland.ac.nz/assets/fmhs/sms/ctnz/docs/THE%20PIPER%20PROJECT%20Final%20deliverable%20report%207%20August%202015%20(HRC%2011_764%20FINDLAY).pdf &lt;/url&gt;&lt;/related-urls&gt;&lt;/urls&gt;&lt;/record&gt;&lt;/Cite&gt;&lt;/EndNote&gt;</w:instrText>
            </w:r>
            <w:r>
              <w:fldChar w:fldCharType="separate"/>
            </w:r>
            <w:r>
              <w:rPr>
                <w:noProof/>
              </w:rPr>
              <w:t>(</w:t>
            </w:r>
            <w:hyperlink w:anchor="_ENREF_14" w:tooltip="Jackson, 2015 #20" w:history="1">
              <w:r w:rsidR="001B336B">
                <w:rPr>
                  <w:noProof/>
                </w:rPr>
                <w:t>Jackson et al 2015</w:t>
              </w:r>
            </w:hyperlink>
            <w:r>
              <w:rPr>
                <w:noProof/>
              </w:rPr>
              <w:t>)</w:t>
            </w:r>
            <w:r>
              <w:fldChar w:fldCharType="end"/>
            </w:r>
            <w:r w:rsidR="00967809">
              <w:t>.</w:t>
            </w:r>
          </w:p>
        </w:tc>
      </w:tr>
      <w:tr w:rsidR="00967809" w:rsidRPr="00C96CFB" w:rsidTr="00967809">
        <w:trPr>
          <w:cantSplit/>
        </w:trPr>
        <w:tc>
          <w:tcPr>
            <w:tcW w:w="1560" w:type="dxa"/>
            <w:vMerge w:val="restart"/>
            <w:tcBorders>
              <w:top w:val="single" w:sz="4" w:space="0" w:color="A6A6A6" w:themeColor="background1" w:themeShade="A6"/>
              <w:left w:val="nil"/>
            </w:tcBorders>
          </w:tcPr>
          <w:p w:rsidR="00967809" w:rsidRPr="00967809" w:rsidRDefault="00967809" w:rsidP="00AB79A3">
            <w:pPr>
              <w:pStyle w:val="TableText"/>
              <w:spacing w:line="228" w:lineRule="auto"/>
              <w:rPr>
                <w:b/>
              </w:rPr>
            </w:pPr>
            <w:r>
              <w:rPr>
                <w:b/>
              </w:rPr>
              <w:t>Specifications</w:t>
            </w:r>
          </w:p>
        </w:tc>
        <w:tc>
          <w:tcPr>
            <w:tcW w:w="1417" w:type="dxa"/>
            <w:tcBorders>
              <w:top w:val="single" w:sz="4" w:space="0" w:color="A6A6A6" w:themeColor="background1" w:themeShade="A6"/>
              <w:bottom w:val="nil"/>
            </w:tcBorders>
          </w:tcPr>
          <w:p w:rsidR="00967809" w:rsidRPr="00967809" w:rsidRDefault="00967809" w:rsidP="00AB79A3">
            <w:pPr>
              <w:pStyle w:val="TableText"/>
              <w:spacing w:line="228" w:lineRule="auto"/>
              <w:rPr>
                <w:b/>
              </w:rPr>
            </w:pPr>
            <w:r w:rsidRPr="00967809">
              <w:rPr>
                <w:b/>
              </w:rPr>
              <w:t>Numerator</w:t>
            </w:r>
          </w:p>
        </w:tc>
        <w:tc>
          <w:tcPr>
            <w:tcW w:w="5103" w:type="dxa"/>
            <w:tcBorders>
              <w:top w:val="single" w:sz="4" w:space="0" w:color="A6A6A6" w:themeColor="background1" w:themeShade="A6"/>
              <w:bottom w:val="nil"/>
              <w:right w:val="nil"/>
            </w:tcBorders>
          </w:tcPr>
          <w:p w:rsidR="00967809" w:rsidRPr="00C96CFB" w:rsidRDefault="00967809" w:rsidP="00AB79A3">
            <w:pPr>
              <w:pStyle w:val="TableText"/>
              <w:spacing w:line="228" w:lineRule="auto"/>
            </w:pPr>
            <w:r w:rsidRPr="00C96CFB">
              <w:t xml:space="preserve">Number of </w:t>
            </w:r>
            <w:r>
              <w:t>people</w:t>
            </w:r>
            <w:r w:rsidRPr="00C96CFB">
              <w:t xml:space="preserve"> with stage IV colorectal cancer who receive at least a single dose of chemotherapy (count prescription of oral chemotherapy as </w:t>
            </w:r>
            <w:r>
              <w:t>‘</w:t>
            </w:r>
            <w:r w:rsidRPr="00C96CFB">
              <w:t>received</w:t>
            </w:r>
            <w:r>
              <w:t>’).</w:t>
            </w:r>
          </w:p>
        </w:tc>
      </w:tr>
      <w:tr w:rsidR="00967809" w:rsidRPr="00C96CFB" w:rsidTr="00967809">
        <w:trPr>
          <w:cantSplit/>
        </w:trPr>
        <w:tc>
          <w:tcPr>
            <w:tcW w:w="1560" w:type="dxa"/>
            <w:vMerge/>
            <w:tcBorders>
              <w:left w:val="nil"/>
            </w:tcBorders>
          </w:tcPr>
          <w:p w:rsidR="00967809" w:rsidRPr="00967809" w:rsidRDefault="00967809" w:rsidP="00AB79A3">
            <w:pPr>
              <w:pStyle w:val="TableText"/>
              <w:spacing w:line="228" w:lineRule="auto"/>
              <w:rPr>
                <w:b/>
              </w:rPr>
            </w:pPr>
          </w:p>
        </w:tc>
        <w:tc>
          <w:tcPr>
            <w:tcW w:w="1417" w:type="dxa"/>
            <w:tcBorders>
              <w:top w:val="nil"/>
              <w:bottom w:val="nil"/>
            </w:tcBorders>
          </w:tcPr>
          <w:p w:rsidR="00967809" w:rsidRPr="00967809" w:rsidRDefault="00967809" w:rsidP="00AB79A3">
            <w:pPr>
              <w:pStyle w:val="TableText"/>
              <w:spacing w:before="0" w:line="228" w:lineRule="auto"/>
              <w:rPr>
                <w:b/>
              </w:rPr>
            </w:pPr>
            <w:r w:rsidRPr="00967809">
              <w:rPr>
                <w:b/>
              </w:rPr>
              <w:t>Denominator</w:t>
            </w:r>
          </w:p>
        </w:tc>
        <w:tc>
          <w:tcPr>
            <w:tcW w:w="5103" w:type="dxa"/>
            <w:tcBorders>
              <w:top w:val="nil"/>
              <w:bottom w:val="nil"/>
              <w:right w:val="nil"/>
            </w:tcBorders>
          </w:tcPr>
          <w:p w:rsidR="00967809" w:rsidRPr="00C96CFB" w:rsidRDefault="00967809" w:rsidP="00AB79A3">
            <w:pPr>
              <w:pStyle w:val="TableText"/>
              <w:spacing w:before="0" w:line="228" w:lineRule="auto"/>
            </w:pPr>
            <w:r>
              <w:t>Number of</w:t>
            </w:r>
            <w:r w:rsidRPr="00C96CFB">
              <w:t xml:space="preserve"> </w:t>
            </w:r>
            <w:r>
              <w:t>people</w:t>
            </w:r>
            <w:r w:rsidRPr="00C96CFB">
              <w:t xml:space="preserve"> with stage IV colorectal cancer</w:t>
            </w:r>
            <w:r>
              <w:t>.</w:t>
            </w:r>
          </w:p>
        </w:tc>
      </w:tr>
      <w:tr w:rsidR="00967809" w:rsidRPr="00C96CFB" w:rsidTr="00967809">
        <w:trPr>
          <w:cantSplit/>
        </w:trPr>
        <w:tc>
          <w:tcPr>
            <w:tcW w:w="1560" w:type="dxa"/>
            <w:vMerge/>
            <w:tcBorders>
              <w:left w:val="nil"/>
              <w:bottom w:val="single" w:sz="4" w:space="0" w:color="A6A6A6" w:themeColor="background1" w:themeShade="A6"/>
            </w:tcBorders>
          </w:tcPr>
          <w:p w:rsidR="00967809" w:rsidRPr="00967809" w:rsidRDefault="00967809" w:rsidP="00AB79A3">
            <w:pPr>
              <w:pStyle w:val="TableText"/>
              <w:spacing w:line="228" w:lineRule="auto"/>
              <w:rPr>
                <w:b/>
              </w:rPr>
            </w:pPr>
          </w:p>
        </w:tc>
        <w:tc>
          <w:tcPr>
            <w:tcW w:w="1417" w:type="dxa"/>
            <w:tcBorders>
              <w:top w:val="nil"/>
              <w:bottom w:val="single" w:sz="4" w:space="0" w:color="A6A6A6" w:themeColor="background1" w:themeShade="A6"/>
            </w:tcBorders>
          </w:tcPr>
          <w:p w:rsidR="00967809" w:rsidRPr="00967809" w:rsidRDefault="00967809" w:rsidP="00AB79A3">
            <w:pPr>
              <w:pStyle w:val="TableText"/>
              <w:spacing w:before="0" w:line="228" w:lineRule="auto"/>
              <w:rPr>
                <w:b/>
              </w:rPr>
            </w:pPr>
            <w:r w:rsidRPr="00967809">
              <w:rPr>
                <w:b/>
              </w:rPr>
              <w:t>Exclusions</w:t>
            </w:r>
          </w:p>
        </w:tc>
        <w:tc>
          <w:tcPr>
            <w:tcW w:w="5103" w:type="dxa"/>
            <w:tcBorders>
              <w:top w:val="nil"/>
              <w:bottom w:val="single" w:sz="4" w:space="0" w:color="A6A6A6" w:themeColor="background1" w:themeShade="A6"/>
              <w:right w:val="nil"/>
            </w:tcBorders>
          </w:tcPr>
          <w:p w:rsidR="00967809" w:rsidRPr="00C96CFB" w:rsidRDefault="00967809" w:rsidP="00AB79A3">
            <w:pPr>
              <w:pStyle w:val="TableText"/>
              <w:spacing w:before="0" w:line="228" w:lineRule="auto"/>
            </w:pPr>
            <w:r>
              <w:t>(Potentially) people</w:t>
            </w:r>
            <w:r w:rsidRPr="00C96CFB">
              <w:t xml:space="preserve"> who die within 30 days of diagnosis</w:t>
            </w:r>
            <w:r>
              <w:t>.</w:t>
            </w:r>
          </w:p>
        </w:tc>
      </w:tr>
      <w:tr w:rsidR="005679B2" w:rsidRPr="00C96CFB" w:rsidTr="00967809">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967809" w:rsidRDefault="005679B2" w:rsidP="00AB79A3">
            <w:pPr>
              <w:pStyle w:val="TableText"/>
              <w:spacing w:line="228" w:lineRule="auto"/>
              <w:rPr>
                <w:b/>
              </w:rPr>
            </w:pPr>
            <w:r w:rsidRPr="00967809">
              <w:rPr>
                <w:b/>
              </w:rPr>
              <w:t>Data sources</w:t>
            </w:r>
          </w:p>
        </w:tc>
        <w:tc>
          <w:tcPr>
            <w:tcW w:w="5103" w:type="dxa"/>
            <w:tcBorders>
              <w:top w:val="single" w:sz="4" w:space="0" w:color="A6A6A6" w:themeColor="background1" w:themeShade="A6"/>
              <w:bottom w:val="single" w:sz="4" w:space="0" w:color="A6A6A6" w:themeColor="background1" w:themeShade="A6"/>
              <w:right w:val="nil"/>
            </w:tcBorders>
          </w:tcPr>
          <w:p w:rsidR="005679B2" w:rsidRPr="00C96CFB" w:rsidRDefault="005679B2" w:rsidP="00AB79A3">
            <w:pPr>
              <w:pStyle w:val="TableText"/>
              <w:spacing w:line="228" w:lineRule="auto"/>
            </w:pPr>
            <w:r>
              <w:t>NZCR</w:t>
            </w:r>
            <w:r w:rsidRPr="00C96CFB">
              <w:t>, pathology report</w:t>
            </w:r>
            <w:r>
              <w:t>s</w:t>
            </w:r>
            <w:r w:rsidRPr="00C96CFB">
              <w:t xml:space="preserve">, </w:t>
            </w:r>
            <w:r>
              <w:t>NMDS</w:t>
            </w:r>
            <w:r w:rsidRPr="00C96CFB">
              <w:t xml:space="preserve">, PHARMS, </w:t>
            </w:r>
            <w:r>
              <w:t>local c</w:t>
            </w:r>
            <w:r w:rsidRPr="00C96CFB">
              <w:t>hemo</w:t>
            </w:r>
            <w:r>
              <w:t>therapy</w:t>
            </w:r>
            <w:r w:rsidRPr="00C96CFB">
              <w:t xml:space="preserve"> databases</w:t>
            </w:r>
            <w:r w:rsidR="00967809">
              <w:t>.</w:t>
            </w:r>
          </w:p>
        </w:tc>
      </w:tr>
      <w:tr w:rsidR="005679B2" w:rsidRPr="00C96CFB" w:rsidTr="00967809">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967809" w:rsidRDefault="005679B2" w:rsidP="00AB79A3">
            <w:pPr>
              <w:pStyle w:val="TableText"/>
              <w:spacing w:line="228" w:lineRule="auto"/>
              <w:rPr>
                <w:b/>
              </w:rPr>
            </w:pPr>
            <w:r w:rsidRPr="00967809">
              <w:rPr>
                <w:b/>
              </w:rPr>
              <w:t>Notes</w:t>
            </w:r>
          </w:p>
        </w:tc>
        <w:tc>
          <w:tcPr>
            <w:tcW w:w="5103" w:type="dxa"/>
            <w:tcBorders>
              <w:top w:val="single" w:sz="4" w:space="0" w:color="A6A6A6" w:themeColor="background1" w:themeShade="A6"/>
              <w:bottom w:val="single" w:sz="4" w:space="0" w:color="A6A6A6" w:themeColor="background1" w:themeShade="A6"/>
              <w:right w:val="nil"/>
            </w:tcBorders>
          </w:tcPr>
          <w:p w:rsidR="005679B2" w:rsidRPr="00967809" w:rsidRDefault="005679B2" w:rsidP="00AB79A3">
            <w:pPr>
              <w:pStyle w:val="TableText"/>
              <w:spacing w:line="228" w:lineRule="auto"/>
              <w:rPr>
                <w:spacing w:val="-2"/>
              </w:rPr>
            </w:pPr>
            <w:r w:rsidRPr="00967809">
              <w:rPr>
                <w:spacing w:val="-2"/>
              </w:rPr>
              <w:t>Limited chemotherapy prescribing data is available in the PHARMS dataset. This indicator is also dependent on the availability of data on TNM group stage to identify people with stage</w:t>
            </w:r>
            <w:r w:rsidR="00AB79A3">
              <w:rPr>
                <w:spacing w:val="-2"/>
              </w:rPr>
              <w:t> </w:t>
            </w:r>
            <w:r w:rsidRPr="00967809">
              <w:rPr>
                <w:spacing w:val="-2"/>
              </w:rPr>
              <w:t>IV cancer. Data on TNM group stage is not available from the NZCR therefore this indicator cannot be reported in 2019.</w:t>
            </w:r>
          </w:p>
        </w:tc>
      </w:tr>
    </w:tbl>
    <w:p w:rsidR="00A575AE" w:rsidRDefault="00A575AE" w:rsidP="00AB79A3">
      <w:bookmarkStart w:id="88" w:name="_Emergency_surgery_1"/>
      <w:bookmarkEnd w:id="88"/>
    </w:p>
    <w:p w:rsidR="005679B2" w:rsidRPr="00C96CFB" w:rsidRDefault="005679B2" w:rsidP="00555001">
      <w:pPr>
        <w:pStyle w:val="Heading2"/>
      </w:pPr>
      <w:bookmarkStart w:id="89" w:name="_Toc1738368"/>
      <w:bookmarkStart w:id="90" w:name="_Toc2255232"/>
      <w:r w:rsidRPr="00C96CFB">
        <w:lastRenderedPageBreak/>
        <w:t>Emergency surgery</w:t>
      </w:r>
      <w:bookmarkEnd w:id="89"/>
      <w:bookmarkEnd w:id="90"/>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417"/>
        <w:gridCol w:w="5103"/>
      </w:tblGrid>
      <w:tr w:rsidR="005679B2" w:rsidRPr="00C96CFB" w:rsidTr="00AB79A3">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967809" w:rsidRDefault="005679B2" w:rsidP="00A575AE">
            <w:pPr>
              <w:pStyle w:val="TableText"/>
              <w:rPr>
                <w:b/>
              </w:rPr>
            </w:pPr>
            <w:r w:rsidRPr="00967809">
              <w:rPr>
                <w:b/>
              </w:rPr>
              <w:t>Indicator description</w:t>
            </w:r>
          </w:p>
        </w:tc>
        <w:tc>
          <w:tcPr>
            <w:tcW w:w="5103" w:type="dxa"/>
            <w:tcBorders>
              <w:top w:val="single" w:sz="4" w:space="0" w:color="A6A6A6" w:themeColor="background1" w:themeShade="A6"/>
              <w:bottom w:val="single" w:sz="4" w:space="0" w:color="A6A6A6" w:themeColor="background1" w:themeShade="A6"/>
              <w:right w:val="nil"/>
            </w:tcBorders>
          </w:tcPr>
          <w:p w:rsidR="005679B2" w:rsidRPr="00C96CFB" w:rsidRDefault="005679B2" w:rsidP="00A575AE">
            <w:pPr>
              <w:pStyle w:val="TableText"/>
            </w:pPr>
            <w:r w:rsidRPr="00C96CFB">
              <w:t>Proportion of p</w:t>
            </w:r>
            <w:r>
              <w:t>eople</w:t>
            </w:r>
            <w:r w:rsidRPr="00C96CFB">
              <w:t xml:space="preserve"> with colorectal cancer </w:t>
            </w:r>
            <w:r>
              <w:t xml:space="preserve">undergoing </w:t>
            </w:r>
            <w:r w:rsidRPr="00C96CFB">
              <w:t xml:space="preserve">major resection </w:t>
            </w:r>
            <w:r>
              <w:t xml:space="preserve">who have </w:t>
            </w:r>
            <w:r w:rsidRPr="00C96CFB">
              <w:t>emergency</w:t>
            </w:r>
            <w:r>
              <w:t xml:space="preserve"> surgery</w:t>
            </w:r>
            <w:r w:rsidR="00AB79A3">
              <w:t>.</w:t>
            </w:r>
          </w:p>
        </w:tc>
      </w:tr>
      <w:tr w:rsidR="005679B2" w:rsidRPr="00C96CFB" w:rsidTr="00AB79A3">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967809" w:rsidRDefault="005679B2" w:rsidP="00AB79A3">
            <w:pPr>
              <w:pStyle w:val="TableText"/>
              <w:rPr>
                <w:b/>
              </w:rPr>
            </w:pPr>
            <w:r w:rsidRPr="00967809">
              <w:rPr>
                <w:b/>
              </w:rPr>
              <w:t>Rationale and evidence</w:t>
            </w:r>
          </w:p>
        </w:tc>
        <w:tc>
          <w:tcPr>
            <w:tcW w:w="5103" w:type="dxa"/>
            <w:tcBorders>
              <w:top w:val="single" w:sz="4" w:space="0" w:color="A6A6A6" w:themeColor="background1" w:themeShade="A6"/>
              <w:bottom w:val="single" w:sz="4" w:space="0" w:color="A6A6A6" w:themeColor="background1" w:themeShade="A6"/>
              <w:right w:val="nil"/>
            </w:tcBorders>
          </w:tcPr>
          <w:p w:rsidR="005679B2" w:rsidRPr="00C96CFB" w:rsidRDefault="005679B2" w:rsidP="001B336B">
            <w:pPr>
              <w:pStyle w:val="TableText"/>
            </w:pPr>
            <w:r w:rsidRPr="00C96CFB">
              <w:t>P</w:t>
            </w:r>
            <w:r>
              <w:t xml:space="preserve">eople </w:t>
            </w:r>
            <w:r w:rsidRPr="00C96CFB">
              <w:t xml:space="preserve">having emergency major resection for colorectal cancer have increased mortality, morbidity and stoma formation. </w:t>
            </w:r>
            <w:r>
              <w:t>These people are a</w:t>
            </w:r>
            <w:r w:rsidRPr="00C96CFB">
              <w:t xml:space="preserve">lso </w:t>
            </w:r>
            <w:r>
              <w:t xml:space="preserve">less likely to be treated </w:t>
            </w:r>
            <w:r w:rsidRPr="00C96CFB">
              <w:t>with curative intent</w:t>
            </w:r>
            <w:r>
              <w:t xml:space="preserve"> </w:t>
            </w:r>
            <w:r>
              <w:fldChar w:fldCharType="begin"/>
            </w:r>
            <w:r>
              <w:instrText xml:space="preserve"> ADDIN EN.CITE &lt;EndNote&gt;&lt;Cite&gt;&lt;Author&gt;HQIP&lt;/Author&gt;&lt;Year&gt;2016&lt;/Year&gt;&lt;RecNum&gt;26&lt;/RecNum&gt;&lt;DisplayText&gt;(HQIP 2016)&lt;/DisplayText&gt;&lt;record&gt;&lt;rec-number&gt;26&lt;/rec-number&gt;&lt;foreign-keys&gt;&lt;key app="EN" db-id="ezt95dfawvtw0kezr9npa0wivxfze9902pwz"&gt;26&lt;/key&gt;&lt;/foreign-keys&gt;&lt;ref-type name="Web Page"&gt;12&lt;/ref-type&gt;&lt;contributors&gt;&lt;authors&gt;&lt;author&gt;HQIP&lt;/author&gt;&lt;/authors&gt;&lt;/contributors&gt;&lt;titles&gt;&lt;title&gt;National Bowel Cancer Audit Annual Report &lt;/title&gt;&lt;/titles&gt;&lt;number&gt;18 February 2019&lt;/number&gt;&lt;dates&gt;&lt;year&gt;2016&lt;/year&gt;&lt;/dates&gt;&lt;publisher&gt;Healthcare Quality Improvement Partnership Ltd&lt;/publisher&gt;&lt;urls&gt;&lt;related-urls&gt;&lt;url&gt;https://www.acpgbi.org.uk/content/uploads/2016/07/nati-clin-audi-bowe-canc-2016-rep-v2.pdf&lt;/url&gt;&lt;/related-urls&gt;&lt;/urls&gt;&lt;/record&gt;&lt;/Cite&gt;&lt;/EndNote&gt;</w:instrText>
            </w:r>
            <w:r>
              <w:fldChar w:fldCharType="separate"/>
            </w:r>
            <w:r>
              <w:rPr>
                <w:noProof/>
              </w:rPr>
              <w:t>(</w:t>
            </w:r>
            <w:hyperlink w:anchor="_ENREF_13" w:tooltip="HQIP, 2016 #26" w:history="1">
              <w:r w:rsidR="001B336B">
                <w:rPr>
                  <w:noProof/>
                </w:rPr>
                <w:t>HQIP 2016</w:t>
              </w:r>
            </w:hyperlink>
            <w:r>
              <w:rPr>
                <w:noProof/>
              </w:rPr>
              <w:t>)</w:t>
            </w:r>
            <w:r>
              <w:fldChar w:fldCharType="end"/>
            </w:r>
            <w:r w:rsidR="00AB79A3">
              <w:t>.</w:t>
            </w:r>
          </w:p>
        </w:tc>
      </w:tr>
      <w:tr w:rsidR="005679B2" w:rsidRPr="00C96CFB" w:rsidTr="00AB79A3">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967809" w:rsidRDefault="005679B2" w:rsidP="00A575AE">
            <w:pPr>
              <w:pStyle w:val="TableText"/>
              <w:rPr>
                <w:b/>
              </w:rPr>
            </w:pPr>
            <w:r w:rsidRPr="00967809">
              <w:rPr>
                <w:b/>
              </w:rPr>
              <w:t>Equity/Māori health gain</w:t>
            </w:r>
          </w:p>
        </w:tc>
        <w:tc>
          <w:tcPr>
            <w:tcW w:w="5103" w:type="dxa"/>
            <w:tcBorders>
              <w:top w:val="single" w:sz="4" w:space="0" w:color="A6A6A6" w:themeColor="background1" w:themeShade="A6"/>
              <w:bottom w:val="single" w:sz="4" w:space="0" w:color="A6A6A6" w:themeColor="background1" w:themeShade="A6"/>
              <w:right w:val="nil"/>
            </w:tcBorders>
          </w:tcPr>
          <w:p w:rsidR="005679B2" w:rsidRPr="00C96CFB" w:rsidRDefault="005679B2" w:rsidP="00A575AE">
            <w:pPr>
              <w:pStyle w:val="TableText"/>
            </w:pPr>
            <w:r>
              <w:t>No data was available.</w:t>
            </w:r>
          </w:p>
        </w:tc>
      </w:tr>
      <w:tr w:rsidR="00967809" w:rsidRPr="00C96CFB" w:rsidTr="00AB79A3">
        <w:trPr>
          <w:cantSplit/>
        </w:trPr>
        <w:tc>
          <w:tcPr>
            <w:tcW w:w="1560" w:type="dxa"/>
            <w:vMerge w:val="restart"/>
            <w:tcBorders>
              <w:top w:val="single" w:sz="4" w:space="0" w:color="A6A6A6" w:themeColor="background1" w:themeShade="A6"/>
              <w:left w:val="nil"/>
            </w:tcBorders>
          </w:tcPr>
          <w:p w:rsidR="00967809" w:rsidRPr="00967809" w:rsidRDefault="00967809" w:rsidP="00A575AE">
            <w:pPr>
              <w:pStyle w:val="TableText"/>
              <w:rPr>
                <w:b/>
              </w:rPr>
            </w:pPr>
            <w:r w:rsidRPr="00967809">
              <w:rPr>
                <w:b/>
              </w:rPr>
              <w:t>Specifications</w:t>
            </w:r>
          </w:p>
        </w:tc>
        <w:tc>
          <w:tcPr>
            <w:tcW w:w="1417" w:type="dxa"/>
            <w:tcBorders>
              <w:top w:val="single" w:sz="4" w:space="0" w:color="A6A6A6" w:themeColor="background1" w:themeShade="A6"/>
              <w:bottom w:val="nil"/>
            </w:tcBorders>
          </w:tcPr>
          <w:p w:rsidR="00967809" w:rsidRPr="00967809" w:rsidRDefault="00967809" w:rsidP="00A575AE">
            <w:pPr>
              <w:pStyle w:val="TableText"/>
              <w:rPr>
                <w:b/>
              </w:rPr>
            </w:pPr>
            <w:r w:rsidRPr="00967809">
              <w:rPr>
                <w:b/>
              </w:rPr>
              <w:t>Numerator</w:t>
            </w:r>
          </w:p>
        </w:tc>
        <w:tc>
          <w:tcPr>
            <w:tcW w:w="5103" w:type="dxa"/>
            <w:tcBorders>
              <w:top w:val="single" w:sz="4" w:space="0" w:color="A6A6A6" w:themeColor="background1" w:themeShade="A6"/>
              <w:bottom w:val="nil"/>
              <w:right w:val="nil"/>
            </w:tcBorders>
          </w:tcPr>
          <w:p w:rsidR="00967809" w:rsidRPr="00C96CFB" w:rsidRDefault="00967809" w:rsidP="00AB79A3">
            <w:pPr>
              <w:pStyle w:val="TableText"/>
            </w:pPr>
            <w:r w:rsidRPr="00C96CFB">
              <w:t xml:space="preserve">Number of </w:t>
            </w:r>
            <w:r>
              <w:t>people</w:t>
            </w:r>
            <w:r w:rsidRPr="00C96CFB">
              <w:t xml:space="preserve"> </w:t>
            </w:r>
            <w:r w:rsidRPr="00283486">
              <w:t>undergoing major resection for colorectal cancer following an emergency admission</w:t>
            </w:r>
            <w:r w:rsidR="00AB79A3">
              <w:t>.</w:t>
            </w:r>
          </w:p>
        </w:tc>
      </w:tr>
      <w:tr w:rsidR="00967809" w:rsidRPr="00C96CFB" w:rsidTr="00AB79A3">
        <w:trPr>
          <w:cantSplit/>
        </w:trPr>
        <w:tc>
          <w:tcPr>
            <w:tcW w:w="1560" w:type="dxa"/>
            <w:vMerge/>
            <w:tcBorders>
              <w:left w:val="nil"/>
            </w:tcBorders>
          </w:tcPr>
          <w:p w:rsidR="00967809" w:rsidRPr="00967809" w:rsidRDefault="00967809" w:rsidP="00A575AE">
            <w:pPr>
              <w:pStyle w:val="TableText"/>
              <w:rPr>
                <w:b/>
              </w:rPr>
            </w:pPr>
          </w:p>
        </w:tc>
        <w:tc>
          <w:tcPr>
            <w:tcW w:w="1417" w:type="dxa"/>
            <w:tcBorders>
              <w:top w:val="nil"/>
              <w:bottom w:val="nil"/>
            </w:tcBorders>
          </w:tcPr>
          <w:p w:rsidR="00967809" w:rsidRPr="00967809" w:rsidRDefault="00967809" w:rsidP="00AB79A3">
            <w:pPr>
              <w:pStyle w:val="TableText"/>
              <w:spacing w:before="0"/>
              <w:rPr>
                <w:b/>
              </w:rPr>
            </w:pPr>
            <w:r w:rsidRPr="00967809">
              <w:rPr>
                <w:b/>
              </w:rPr>
              <w:t>Denominator</w:t>
            </w:r>
          </w:p>
        </w:tc>
        <w:tc>
          <w:tcPr>
            <w:tcW w:w="5103" w:type="dxa"/>
            <w:tcBorders>
              <w:top w:val="nil"/>
              <w:bottom w:val="nil"/>
              <w:right w:val="nil"/>
            </w:tcBorders>
          </w:tcPr>
          <w:p w:rsidR="00967809" w:rsidRPr="00C96CFB" w:rsidRDefault="00967809" w:rsidP="00AB79A3">
            <w:pPr>
              <w:pStyle w:val="TableText"/>
              <w:spacing w:before="0"/>
            </w:pPr>
            <w:r>
              <w:t>Number of</w:t>
            </w:r>
            <w:r w:rsidRPr="00C96CFB">
              <w:t xml:space="preserve"> </w:t>
            </w:r>
            <w:r>
              <w:t>people</w:t>
            </w:r>
            <w:r w:rsidRPr="00C96CFB">
              <w:t xml:space="preserve"> having major colonic resection for colorectal cancer</w:t>
            </w:r>
            <w:r w:rsidR="00AB79A3">
              <w:t>.</w:t>
            </w:r>
          </w:p>
        </w:tc>
      </w:tr>
      <w:tr w:rsidR="00967809" w:rsidRPr="00C96CFB" w:rsidTr="00AB79A3">
        <w:trPr>
          <w:cantSplit/>
        </w:trPr>
        <w:tc>
          <w:tcPr>
            <w:tcW w:w="1560" w:type="dxa"/>
            <w:vMerge/>
            <w:tcBorders>
              <w:left w:val="nil"/>
              <w:bottom w:val="single" w:sz="4" w:space="0" w:color="A6A6A6" w:themeColor="background1" w:themeShade="A6"/>
            </w:tcBorders>
          </w:tcPr>
          <w:p w:rsidR="00967809" w:rsidRPr="00967809" w:rsidRDefault="00967809" w:rsidP="00A575AE">
            <w:pPr>
              <w:pStyle w:val="TableText"/>
              <w:rPr>
                <w:b/>
              </w:rPr>
            </w:pPr>
          </w:p>
        </w:tc>
        <w:tc>
          <w:tcPr>
            <w:tcW w:w="1417" w:type="dxa"/>
            <w:tcBorders>
              <w:top w:val="nil"/>
              <w:bottom w:val="single" w:sz="4" w:space="0" w:color="A6A6A6" w:themeColor="background1" w:themeShade="A6"/>
            </w:tcBorders>
          </w:tcPr>
          <w:p w:rsidR="00967809" w:rsidRPr="00967809" w:rsidRDefault="00967809" w:rsidP="00AB79A3">
            <w:pPr>
              <w:pStyle w:val="TableText"/>
              <w:spacing w:before="0"/>
              <w:rPr>
                <w:b/>
              </w:rPr>
            </w:pPr>
            <w:r w:rsidRPr="00967809">
              <w:rPr>
                <w:b/>
              </w:rPr>
              <w:t>Exclusions</w:t>
            </w:r>
          </w:p>
        </w:tc>
        <w:tc>
          <w:tcPr>
            <w:tcW w:w="5103" w:type="dxa"/>
            <w:tcBorders>
              <w:top w:val="nil"/>
              <w:bottom w:val="single" w:sz="4" w:space="0" w:color="A6A6A6" w:themeColor="background1" w:themeShade="A6"/>
              <w:right w:val="nil"/>
            </w:tcBorders>
          </w:tcPr>
          <w:p w:rsidR="00967809" w:rsidRPr="00C96CFB" w:rsidRDefault="00967809" w:rsidP="00AB79A3">
            <w:pPr>
              <w:pStyle w:val="TableText"/>
              <w:spacing w:before="0"/>
            </w:pPr>
            <w:r>
              <w:t>People</w:t>
            </w:r>
            <w:r w:rsidRPr="00C96CFB">
              <w:t xml:space="preserve"> who undergo transanal endoscopic microsurgery, transanal resection of tumour or endoscopic resection</w:t>
            </w:r>
            <w:r w:rsidR="00AB79A3">
              <w:t>.</w:t>
            </w:r>
          </w:p>
        </w:tc>
      </w:tr>
      <w:tr w:rsidR="005679B2" w:rsidRPr="00C96CFB" w:rsidTr="00AB79A3">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967809" w:rsidRDefault="005679B2" w:rsidP="00A575AE">
            <w:pPr>
              <w:pStyle w:val="TableText"/>
              <w:rPr>
                <w:b/>
              </w:rPr>
            </w:pPr>
            <w:r w:rsidRPr="00967809">
              <w:rPr>
                <w:b/>
              </w:rPr>
              <w:t>Data sources</w:t>
            </w:r>
          </w:p>
        </w:tc>
        <w:tc>
          <w:tcPr>
            <w:tcW w:w="5103" w:type="dxa"/>
            <w:tcBorders>
              <w:top w:val="single" w:sz="4" w:space="0" w:color="A6A6A6" w:themeColor="background1" w:themeShade="A6"/>
              <w:bottom w:val="single" w:sz="4" w:space="0" w:color="A6A6A6" w:themeColor="background1" w:themeShade="A6"/>
              <w:right w:val="nil"/>
            </w:tcBorders>
          </w:tcPr>
          <w:p w:rsidR="005679B2" w:rsidRPr="00C96CFB" w:rsidRDefault="005679B2" w:rsidP="00A575AE">
            <w:pPr>
              <w:pStyle w:val="TableText"/>
            </w:pPr>
            <w:r>
              <w:t>NZCR</w:t>
            </w:r>
            <w:r w:rsidRPr="00C96CFB">
              <w:t xml:space="preserve">, </w:t>
            </w:r>
            <w:r>
              <w:t>NMDS</w:t>
            </w:r>
            <w:r w:rsidR="00B61E0D">
              <w:t>.</w:t>
            </w:r>
          </w:p>
        </w:tc>
      </w:tr>
      <w:tr w:rsidR="005679B2" w:rsidRPr="00C96CFB" w:rsidTr="00AB79A3">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967809" w:rsidRDefault="005679B2" w:rsidP="00A575AE">
            <w:pPr>
              <w:pStyle w:val="TableText"/>
              <w:rPr>
                <w:b/>
              </w:rPr>
            </w:pPr>
            <w:r w:rsidRPr="00967809">
              <w:rPr>
                <w:b/>
              </w:rPr>
              <w:t>Notes</w:t>
            </w:r>
          </w:p>
        </w:tc>
        <w:tc>
          <w:tcPr>
            <w:tcW w:w="5103" w:type="dxa"/>
            <w:tcBorders>
              <w:top w:val="single" w:sz="4" w:space="0" w:color="A6A6A6" w:themeColor="background1" w:themeShade="A6"/>
              <w:bottom w:val="single" w:sz="4" w:space="0" w:color="A6A6A6" w:themeColor="background1" w:themeShade="A6"/>
              <w:right w:val="nil"/>
            </w:tcBorders>
          </w:tcPr>
          <w:p w:rsidR="005679B2" w:rsidRPr="00C96CFB" w:rsidRDefault="005679B2" w:rsidP="00A575AE">
            <w:pPr>
              <w:pStyle w:val="TableText"/>
            </w:pPr>
            <w:r>
              <w:t>This indicator can be reported in 2019.</w:t>
            </w:r>
          </w:p>
        </w:tc>
      </w:tr>
    </w:tbl>
    <w:p w:rsidR="005679B2" w:rsidRDefault="005679B2" w:rsidP="00A575AE"/>
    <w:p w:rsidR="005679B2" w:rsidRPr="00C96CFB" w:rsidRDefault="005679B2" w:rsidP="00555001">
      <w:pPr>
        <w:pStyle w:val="Heading2"/>
      </w:pPr>
      <w:bookmarkStart w:id="91" w:name="_Unplanned_return_to_1"/>
      <w:bookmarkStart w:id="92" w:name="_Toc1738369"/>
      <w:bookmarkStart w:id="93" w:name="_Toc2255233"/>
      <w:bookmarkEnd w:id="91"/>
      <w:r w:rsidRPr="00C96CFB">
        <w:lastRenderedPageBreak/>
        <w:t>Unplanned return to theatre</w:t>
      </w:r>
      <w:bookmarkEnd w:id="92"/>
      <w:bookmarkEnd w:id="93"/>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417"/>
        <w:gridCol w:w="5103"/>
      </w:tblGrid>
      <w:tr w:rsidR="005679B2" w:rsidRPr="00C96CFB" w:rsidTr="00AB79A3">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967809" w:rsidRDefault="005679B2" w:rsidP="00A575AE">
            <w:pPr>
              <w:pStyle w:val="TableText"/>
              <w:rPr>
                <w:b/>
              </w:rPr>
            </w:pPr>
            <w:r w:rsidRPr="00967809">
              <w:rPr>
                <w:b/>
              </w:rPr>
              <w:t>Indicator description</w:t>
            </w:r>
          </w:p>
        </w:tc>
        <w:tc>
          <w:tcPr>
            <w:tcW w:w="5103" w:type="dxa"/>
            <w:tcBorders>
              <w:top w:val="single" w:sz="4" w:space="0" w:color="A6A6A6" w:themeColor="background1" w:themeShade="A6"/>
              <w:bottom w:val="single" w:sz="4" w:space="0" w:color="A6A6A6" w:themeColor="background1" w:themeShade="A6"/>
              <w:right w:val="nil"/>
            </w:tcBorders>
          </w:tcPr>
          <w:p w:rsidR="005679B2" w:rsidRPr="00C96CFB" w:rsidRDefault="005679B2" w:rsidP="00A575AE">
            <w:pPr>
              <w:pStyle w:val="TableText"/>
            </w:pPr>
            <w:r>
              <w:t>Proportion of people with an u</w:t>
            </w:r>
            <w:r w:rsidRPr="00C96CFB">
              <w:t>nplanned return to theatre within 30 days</w:t>
            </w:r>
            <w:r>
              <w:t xml:space="preserve"> of surgery </w:t>
            </w:r>
            <w:r w:rsidRPr="00C96CFB">
              <w:t>for col</w:t>
            </w:r>
            <w:r w:rsidR="00AB79A3">
              <w:t>orectal cancer.</w:t>
            </w:r>
          </w:p>
        </w:tc>
      </w:tr>
      <w:tr w:rsidR="005679B2" w:rsidRPr="00C96CFB" w:rsidTr="00AB79A3">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967809" w:rsidRDefault="005679B2" w:rsidP="00A575AE">
            <w:pPr>
              <w:pStyle w:val="TableText"/>
              <w:rPr>
                <w:b/>
              </w:rPr>
            </w:pPr>
            <w:r w:rsidRPr="00967809">
              <w:rPr>
                <w:b/>
              </w:rPr>
              <w:t>Rationale and evidence</w:t>
            </w:r>
          </w:p>
        </w:tc>
        <w:tc>
          <w:tcPr>
            <w:tcW w:w="5103" w:type="dxa"/>
            <w:tcBorders>
              <w:top w:val="single" w:sz="4" w:space="0" w:color="A6A6A6" w:themeColor="background1" w:themeShade="A6"/>
              <w:bottom w:val="single" w:sz="4" w:space="0" w:color="A6A6A6" w:themeColor="background1" w:themeShade="A6"/>
              <w:right w:val="nil"/>
            </w:tcBorders>
          </w:tcPr>
          <w:p w:rsidR="00770442" w:rsidRDefault="005679B2" w:rsidP="00A575AE">
            <w:pPr>
              <w:pStyle w:val="TableText"/>
            </w:pPr>
            <w:r>
              <w:t>Previous studies have reported large</w:t>
            </w:r>
            <w:r w:rsidRPr="00C96CFB">
              <w:t xml:space="preserve"> variation in unplanned return to theatre rates</w:t>
            </w:r>
            <w:r>
              <w:t xml:space="preserve"> </w:t>
            </w:r>
            <w:r>
              <w:fldChar w:fldCharType="begin"/>
            </w:r>
            <w:r>
              <w:instrText xml:space="preserve"> ADDIN EN.CITE &lt;EndNote&gt;&lt;Cite&gt;&lt;Author&gt;Burns&lt;/Author&gt;&lt;Year&gt;2011&lt;/Year&gt;&lt;RecNum&gt;5&lt;/RecNum&gt;&lt;DisplayText&gt;(Burns et al 2011)&lt;/DisplayText&gt;&lt;record&gt;&lt;rec-number&gt;5&lt;/rec-number&gt;&lt;foreign-keys&gt;&lt;key app="EN" db-id="ezt95dfawvtw0kezr9npa0wivxfze9902pwz"&gt;5&lt;/key&gt;&lt;/foreign-keys&gt;&lt;ref-type name="Journal Article"&gt;17&lt;/ref-type&gt;&lt;contributors&gt;&lt;authors&gt;&lt;author&gt;Burns, Elaine M&lt;/author&gt;&lt;author&gt;Bottle, Alex&lt;/author&gt;&lt;author&gt;Aylin, Paul&lt;/author&gt;&lt;author&gt;Darzi, Ara&lt;/author&gt;&lt;author&gt;Nicholls, R John&lt;/author&gt;&lt;author&gt;Faiz, Omar&lt;/author&gt;&lt;/authors&gt;&lt;/contributors&gt;&lt;titles&gt;&lt;title&gt;Variation in reoperation after colorectal surgery in England as an indicator of surgical performance: retrospective analysis of Hospital Episode Statistics&lt;/title&gt;&lt;secondary-title&gt;BMJ&lt;/secondary-title&gt;&lt;/titles&gt;&lt;periodical&gt;&lt;full-title&gt;BMJ&lt;/full-title&gt;&lt;/periodical&gt;&lt;pages&gt;d4836&lt;/pages&gt;&lt;volume&gt;343&lt;/volume&gt;&lt;dates&gt;&lt;year&gt;2011&lt;/year&gt;&lt;/dates&gt;&lt;urls&gt;&lt;/urls&gt;&lt;electronic-resource-num&gt;10.1136/bmj.d4836&lt;/electronic-resource-num&gt;&lt;/record&gt;&lt;/Cite&gt;&lt;/EndNote&gt;</w:instrText>
            </w:r>
            <w:r>
              <w:fldChar w:fldCharType="separate"/>
            </w:r>
            <w:r>
              <w:rPr>
                <w:noProof/>
              </w:rPr>
              <w:t>(</w:t>
            </w:r>
            <w:hyperlink w:anchor="_ENREF_7" w:tooltip="Burns, 2011 #5" w:history="1">
              <w:r w:rsidR="001B336B">
                <w:rPr>
                  <w:noProof/>
                </w:rPr>
                <w:t>Burns et al 2011</w:t>
              </w:r>
            </w:hyperlink>
            <w:r>
              <w:rPr>
                <w:noProof/>
              </w:rPr>
              <w:t>)</w:t>
            </w:r>
            <w:r>
              <w:fldChar w:fldCharType="end"/>
            </w:r>
            <w:r w:rsidR="00AB79A3">
              <w:t>.</w:t>
            </w:r>
          </w:p>
          <w:p w:rsidR="00770442" w:rsidRDefault="005679B2" w:rsidP="00A575AE">
            <w:pPr>
              <w:pStyle w:val="TableText"/>
            </w:pPr>
            <w:r w:rsidRPr="00C96CFB">
              <w:t xml:space="preserve">Unplanned return to theatre and </w:t>
            </w:r>
            <w:r>
              <w:t xml:space="preserve">other </w:t>
            </w:r>
            <w:r w:rsidRPr="00C96CFB">
              <w:t>unplanned procedures are marker</w:t>
            </w:r>
            <w:r>
              <w:t>s</w:t>
            </w:r>
            <w:r w:rsidRPr="00C96CFB">
              <w:t xml:space="preserve"> of serious post-operative complications </w:t>
            </w:r>
            <w:r>
              <w:fldChar w:fldCharType="begin"/>
            </w:r>
            <w:r w:rsidR="00A80732">
              <w:instrText xml:space="preserve"> ADDIN EN.CITE &lt;EndNote&gt;&lt;Cite&gt;&lt;Author&gt;Morris&lt;/Author&gt;&lt;Year&gt;2007&lt;/Year&gt;&lt;RecNum&gt;6&lt;/RecNum&gt;&lt;DisplayText&gt;(Morris et al 2007)&lt;/DisplayText&gt;&lt;record&gt;&lt;rec-number&gt;6&lt;/rec-number&gt;&lt;foreign-keys&gt;&lt;key app="EN" db-id="ezt95dfawvtw0kezr9npa0wivxfze9902pwz"&gt;6&lt;/key&gt;&lt;/foreign-keys&gt;&lt;ref-type name="Journal Article"&gt;17&lt;/ref-type&gt;&lt;contributors&gt;&lt;authors&gt;&lt;author&gt;Morris, Arden M.&lt;/author&gt;&lt;author&gt;Baldwin, Laura-Mae&lt;/author&gt;&lt;author&gt;Matthews, Barbara&lt;/author&gt;&lt;author&gt;Dominitz, Jason A.&lt;/author&gt;&lt;author&gt;Barlow, William E.&lt;/author&gt;&lt;author&gt;Dobie, Sharon A.&lt;/author&gt;&lt;author&gt;Billingsley, Kevin G.&lt;/author&gt;&lt;/authors&gt;&lt;/contributors&gt;&lt;titles&gt;&lt;title&gt;Reoperation as a Quality Indicator in Colorectal Surgery: A Population-Based Analysis&lt;/title&gt;&lt;secondary-title&gt;Annals of Surgery&lt;/secondary-title&gt;&lt;/titles&gt;&lt;periodical&gt;&lt;full-title&gt;Annals of Surgery&lt;/full-title&gt;&lt;/periodical&gt;&lt;pages&gt;73-79&lt;/pages&gt;&lt;volume&gt;245&lt;/volume&gt;&lt;number&gt;1&lt;/number&gt;&lt;dates&gt;&lt;year&gt;2007&lt;/year&gt;&lt;/dates&gt;&lt;isbn&gt;0003-4932&amp;#xD;1528-1140&lt;/isbn&gt;&lt;accession-num&gt;PMC1867944&lt;/accession-num&gt;&lt;urls&gt;&lt;related-urls&gt;&lt;url&gt;http://www.ncbi.nlm.nih.gov/pmc/articles/PMC1867944/&lt;/url&gt;&lt;/related-urls&gt;&lt;/urls&gt;&lt;electronic-resource-num&gt;10.1097/01.sla.0000231797.37743.9f&lt;/electronic-resource-num&gt;&lt;remote-database-name&gt;PMC&lt;/remote-database-name&gt;&lt;/record&gt;&lt;/Cite&gt;&lt;/EndNote&gt;</w:instrText>
            </w:r>
            <w:r>
              <w:fldChar w:fldCharType="separate"/>
            </w:r>
            <w:r w:rsidR="00A80732">
              <w:rPr>
                <w:noProof/>
              </w:rPr>
              <w:t>(</w:t>
            </w:r>
            <w:hyperlink w:anchor="_ENREF_22" w:tooltip="Morris, 2007 #6" w:history="1">
              <w:r w:rsidR="001B336B">
                <w:rPr>
                  <w:noProof/>
                </w:rPr>
                <w:t>Morris et al 2007</w:t>
              </w:r>
            </w:hyperlink>
            <w:r w:rsidR="00A80732">
              <w:rPr>
                <w:noProof/>
              </w:rPr>
              <w:t>)</w:t>
            </w:r>
            <w:r>
              <w:fldChar w:fldCharType="end"/>
            </w:r>
            <w:r w:rsidR="00AB79A3">
              <w:t>.</w:t>
            </w:r>
          </w:p>
          <w:p w:rsidR="005679B2" w:rsidRPr="00C96CFB" w:rsidRDefault="005679B2" w:rsidP="001B336B">
            <w:pPr>
              <w:pStyle w:val="TableText"/>
            </w:pPr>
            <w:r w:rsidRPr="00C96CFB">
              <w:t xml:space="preserve">There is evidence that unplanned return to theatre is an independent predictor of mortality at one year </w:t>
            </w:r>
            <w:r>
              <w:fldChar w:fldCharType="begin">
                <w:fldData xml:space="preserve">PEVuZE5vdGU+PENpdGU+PEF1dGhvcj52YW4gV2VzdHJlZW5lbjwvQXV0aG9yPjxZZWFyPjIwMTE8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</w:fldData>
              </w:fldChar>
            </w:r>
            <w:r>
              <w:instrText xml:space="preserve"> ADDIN EN.CITE </w:instrText>
            </w:r>
            <w:r>
              <w:fldChar w:fldCharType="begin">
                <w:fldData xml:space="preserve">PEVuZE5vdGU+PENpdGU+PEF1dGhvcj52YW4gV2VzdHJlZW5lbjwvQXV0aG9yPjxZZWFyPjIwMTE8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</w:fldData>
              </w:fldChar>
            </w:r>
            <w:r>
              <w:instrText xml:space="preserve"> ADDIN EN.CITE.DATA </w:instrText>
            </w:r>
            <w:r>
              <w:fldChar w:fldCharType="end"/>
            </w:r>
            <w:r>
              <w:fldChar w:fldCharType="separate"/>
            </w:r>
            <w:r>
              <w:rPr>
                <w:noProof/>
              </w:rPr>
              <w:t>(</w:t>
            </w:r>
            <w:hyperlink w:anchor="_ENREF_34" w:tooltip="van Westreenen, 2011 #7" w:history="1">
              <w:r w:rsidR="001B336B">
                <w:rPr>
                  <w:noProof/>
                </w:rPr>
                <w:t>van Westreenen et al 2011</w:t>
              </w:r>
            </w:hyperlink>
            <w:r>
              <w:rPr>
                <w:noProof/>
              </w:rPr>
              <w:t>)</w:t>
            </w:r>
            <w:r>
              <w:fldChar w:fldCharType="end"/>
            </w:r>
            <w:r w:rsidR="00AB79A3">
              <w:t>.</w:t>
            </w:r>
          </w:p>
        </w:tc>
      </w:tr>
      <w:tr w:rsidR="005679B2" w:rsidRPr="00C96CFB" w:rsidTr="00AB79A3">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967809" w:rsidRDefault="005679B2" w:rsidP="00A575AE">
            <w:pPr>
              <w:pStyle w:val="TableText"/>
              <w:rPr>
                <w:b/>
              </w:rPr>
            </w:pPr>
            <w:r w:rsidRPr="00967809">
              <w:rPr>
                <w:b/>
              </w:rPr>
              <w:t>Equity/Māori health gain</w:t>
            </w:r>
          </w:p>
        </w:tc>
        <w:tc>
          <w:tcPr>
            <w:tcW w:w="5103" w:type="dxa"/>
            <w:tcBorders>
              <w:top w:val="single" w:sz="4" w:space="0" w:color="A6A6A6" w:themeColor="background1" w:themeShade="A6"/>
              <w:bottom w:val="single" w:sz="4" w:space="0" w:color="A6A6A6" w:themeColor="background1" w:themeShade="A6"/>
              <w:right w:val="nil"/>
            </w:tcBorders>
          </w:tcPr>
          <w:p w:rsidR="005679B2" w:rsidRPr="00C96CFB" w:rsidRDefault="005679B2" w:rsidP="00A575AE">
            <w:pPr>
              <w:pStyle w:val="TableText"/>
            </w:pPr>
            <w:r>
              <w:t>No data was available.</w:t>
            </w:r>
          </w:p>
        </w:tc>
      </w:tr>
      <w:tr w:rsidR="00967809" w:rsidRPr="00C96CFB" w:rsidTr="00AB79A3">
        <w:trPr>
          <w:cantSplit/>
        </w:trPr>
        <w:tc>
          <w:tcPr>
            <w:tcW w:w="1560" w:type="dxa"/>
            <w:vMerge w:val="restart"/>
            <w:tcBorders>
              <w:top w:val="single" w:sz="4" w:space="0" w:color="A6A6A6" w:themeColor="background1" w:themeShade="A6"/>
              <w:left w:val="nil"/>
            </w:tcBorders>
          </w:tcPr>
          <w:p w:rsidR="00967809" w:rsidRPr="00967809" w:rsidRDefault="00967809" w:rsidP="00A575AE">
            <w:pPr>
              <w:pStyle w:val="TableText"/>
              <w:rPr>
                <w:b/>
              </w:rPr>
            </w:pPr>
            <w:r w:rsidRPr="00967809">
              <w:rPr>
                <w:b/>
              </w:rPr>
              <w:t>Specifications</w:t>
            </w:r>
          </w:p>
        </w:tc>
        <w:tc>
          <w:tcPr>
            <w:tcW w:w="1417" w:type="dxa"/>
            <w:tcBorders>
              <w:top w:val="single" w:sz="4" w:space="0" w:color="A6A6A6" w:themeColor="background1" w:themeShade="A6"/>
              <w:bottom w:val="nil"/>
            </w:tcBorders>
          </w:tcPr>
          <w:p w:rsidR="00967809" w:rsidRPr="00967809" w:rsidRDefault="00967809" w:rsidP="00A575AE">
            <w:pPr>
              <w:pStyle w:val="TableText"/>
              <w:rPr>
                <w:b/>
              </w:rPr>
            </w:pPr>
            <w:r w:rsidRPr="00967809">
              <w:rPr>
                <w:b/>
              </w:rPr>
              <w:t>Numerator</w:t>
            </w:r>
          </w:p>
        </w:tc>
        <w:tc>
          <w:tcPr>
            <w:tcW w:w="5103" w:type="dxa"/>
            <w:tcBorders>
              <w:top w:val="single" w:sz="4" w:space="0" w:color="A6A6A6" w:themeColor="background1" w:themeShade="A6"/>
              <w:bottom w:val="nil"/>
              <w:right w:val="nil"/>
            </w:tcBorders>
          </w:tcPr>
          <w:p w:rsidR="00967809" w:rsidRPr="00C96CFB" w:rsidRDefault="00967809" w:rsidP="00A575AE">
            <w:pPr>
              <w:pStyle w:val="TableText"/>
            </w:pPr>
            <w:r w:rsidRPr="00C96CFB">
              <w:t xml:space="preserve">Number of </w:t>
            </w:r>
            <w:r>
              <w:t>people</w:t>
            </w:r>
            <w:r w:rsidRPr="00C96CFB">
              <w:t xml:space="preserve"> undergoing major resection for colorectal cancer </w:t>
            </w:r>
            <w:r>
              <w:t xml:space="preserve">with </w:t>
            </w:r>
            <w:r w:rsidRPr="00C96CFB">
              <w:t xml:space="preserve">an unplanned return to theatre </w:t>
            </w:r>
            <w:r w:rsidRPr="00666A88">
              <w:t xml:space="preserve">for an </w:t>
            </w:r>
            <w:r w:rsidRPr="00770442">
              <w:t>intra-abdominal procedure or wound complication</w:t>
            </w:r>
            <w:r w:rsidRPr="00770442">
              <w:rPr>
                <w:rFonts w:ascii="Calibri" w:hAnsi="Calibri" w:cs="Calibri"/>
              </w:rPr>
              <w:t xml:space="preserve"> </w:t>
            </w:r>
            <w:r w:rsidRPr="00C96CFB">
              <w:t>within 30 days</w:t>
            </w:r>
            <w:r w:rsidR="00AB79A3">
              <w:t>.</w:t>
            </w:r>
          </w:p>
        </w:tc>
      </w:tr>
      <w:tr w:rsidR="00967809" w:rsidRPr="00C96CFB" w:rsidTr="00AB79A3">
        <w:trPr>
          <w:cantSplit/>
        </w:trPr>
        <w:tc>
          <w:tcPr>
            <w:tcW w:w="1560" w:type="dxa"/>
            <w:vMerge/>
            <w:tcBorders>
              <w:left w:val="nil"/>
            </w:tcBorders>
          </w:tcPr>
          <w:p w:rsidR="00967809" w:rsidRPr="00967809" w:rsidRDefault="00967809" w:rsidP="00A575AE">
            <w:pPr>
              <w:pStyle w:val="TableText"/>
              <w:rPr>
                <w:b/>
              </w:rPr>
            </w:pPr>
          </w:p>
        </w:tc>
        <w:tc>
          <w:tcPr>
            <w:tcW w:w="1417" w:type="dxa"/>
            <w:tcBorders>
              <w:top w:val="nil"/>
              <w:bottom w:val="nil"/>
            </w:tcBorders>
          </w:tcPr>
          <w:p w:rsidR="00967809" w:rsidRPr="00967809" w:rsidRDefault="00967809" w:rsidP="00AB79A3">
            <w:pPr>
              <w:pStyle w:val="TableText"/>
              <w:spacing w:before="0"/>
              <w:rPr>
                <w:b/>
              </w:rPr>
            </w:pPr>
            <w:r w:rsidRPr="00967809">
              <w:rPr>
                <w:b/>
              </w:rPr>
              <w:t>Denominator</w:t>
            </w:r>
          </w:p>
        </w:tc>
        <w:tc>
          <w:tcPr>
            <w:tcW w:w="5103" w:type="dxa"/>
            <w:tcBorders>
              <w:top w:val="nil"/>
              <w:bottom w:val="nil"/>
              <w:right w:val="nil"/>
            </w:tcBorders>
          </w:tcPr>
          <w:p w:rsidR="00967809" w:rsidRPr="00C96CFB" w:rsidRDefault="00967809" w:rsidP="00AB79A3">
            <w:pPr>
              <w:pStyle w:val="TableText"/>
              <w:spacing w:before="0"/>
            </w:pPr>
            <w:r w:rsidRPr="00C96CFB">
              <w:t xml:space="preserve">Number of </w:t>
            </w:r>
            <w:r>
              <w:t>people</w:t>
            </w:r>
            <w:r w:rsidRPr="00C96CFB">
              <w:t xml:space="preserve"> undergoing major resection for colorectal cancer</w:t>
            </w:r>
            <w:r w:rsidR="00AB79A3">
              <w:t>.</w:t>
            </w:r>
          </w:p>
        </w:tc>
      </w:tr>
      <w:tr w:rsidR="00967809" w:rsidRPr="00C96CFB" w:rsidTr="00AB79A3">
        <w:trPr>
          <w:cantSplit/>
        </w:trPr>
        <w:tc>
          <w:tcPr>
            <w:tcW w:w="1560" w:type="dxa"/>
            <w:vMerge/>
            <w:tcBorders>
              <w:left w:val="nil"/>
              <w:bottom w:val="single" w:sz="4" w:space="0" w:color="A6A6A6" w:themeColor="background1" w:themeShade="A6"/>
            </w:tcBorders>
          </w:tcPr>
          <w:p w:rsidR="00967809" w:rsidRPr="00967809" w:rsidRDefault="00967809" w:rsidP="00A575AE">
            <w:pPr>
              <w:pStyle w:val="TableText"/>
              <w:rPr>
                <w:b/>
              </w:rPr>
            </w:pPr>
          </w:p>
        </w:tc>
        <w:tc>
          <w:tcPr>
            <w:tcW w:w="1417" w:type="dxa"/>
            <w:tcBorders>
              <w:top w:val="nil"/>
              <w:bottom w:val="single" w:sz="4" w:space="0" w:color="A6A6A6" w:themeColor="background1" w:themeShade="A6"/>
            </w:tcBorders>
          </w:tcPr>
          <w:p w:rsidR="00967809" w:rsidRPr="00967809" w:rsidRDefault="00967809" w:rsidP="00AB79A3">
            <w:pPr>
              <w:pStyle w:val="TableText"/>
              <w:spacing w:before="0"/>
              <w:rPr>
                <w:b/>
              </w:rPr>
            </w:pPr>
            <w:r w:rsidRPr="00967809">
              <w:rPr>
                <w:b/>
              </w:rPr>
              <w:t>Exclusions</w:t>
            </w:r>
          </w:p>
        </w:tc>
        <w:tc>
          <w:tcPr>
            <w:tcW w:w="5103" w:type="dxa"/>
            <w:tcBorders>
              <w:top w:val="nil"/>
              <w:bottom w:val="single" w:sz="4" w:space="0" w:color="A6A6A6" w:themeColor="background1" w:themeShade="A6"/>
              <w:right w:val="nil"/>
            </w:tcBorders>
          </w:tcPr>
          <w:p w:rsidR="00967809" w:rsidRPr="00C96CFB" w:rsidRDefault="00967809" w:rsidP="00AB79A3">
            <w:pPr>
              <w:pStyle w:val="TableText"/>
              <w:spacing w:before="0"/>
            </w:pPr>
            <w:r>
              <w:t>People undergoing surgery for central line placement and closure of ileostomy</w:t>
            </w:r>
            <w:r w:rsidR="00AB79A3">
              <w:t>.</w:t>
            </w:r>
          </w:p>
        </w:tc>
      </w:tr>
      <w:tr w:rsidR="005679B2" w:rsidRPr="00C96CFB" w:rsidTr="00AB79A3">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967809" w:rsidRDefault="00555001" w:rsidP="00A575AE">
            <w:pPr>
              <w:pStyle w:val="TableText"/>
              <w:rPr>
                <w:b/>
              </w:rPr>
            </w:pPr>
            <w:r w:rsidRPr="00967809">
              <w:rPr>
                <w:b/>
              </w:rPr>
              <w:t>Data sources</w:t>
            </w:r>
          </w:p>
        </w:tc>
        <w:tc>
          <w:tcPr>
            <w:tcW w:w="5103" w:type="dxa"/>
            <w:tcBorders>
              <w:top w:val="single" w:sz="4" w:space="0" w:color="A6A6A6" w:themeColor="background1" w:themeShade="A6"/>
              <w:bottom w:val="single" w:sz="4" w:space="0" w:color="A6A6A6" w:themeColor="background1" w:themeShade="A6"/>
              <w:right w:val="nil"/>
            </w:tcBorders>
          </w:tcPr>
          <w:p w:rsidR="005679B2" w:rsidRPr="00C96CFB" w:rsidRDefault="005679B2" w:rsidP="00A575AE">
            <w:pPr>
              <w:pStyle w:val="TableText"/>
            </w:pPr>
            <w:r>
              <w:t>NZCR</w:t>
            </w:r>
            <w:r w:rsidRPr="00C96CFB">
              <w:t xml:space="preserve">, </w:t>
            </w:r>
            <w:r>
              <w:t>NMDS</w:t>
            </w:r>
            <w:r w:rsidR="0037638B">
              <w:t>.</w:t>
            </w:r>
          </w:p>
        </w:tc>
      </w:tr>
      <w:tr w:rsidR="005679B2" w:rsidRPr="00C96CFB" w:rsidTr="00AB79A3">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967809" w:rsidRDefault="005679B2" w:rsidP="00A575AE">
            <w:pPr>
              <w:pStyle w:val="TableText"/>
              <w:rPr>
                <w:b/>
              </w:rPr>
            </w:pPr>
            <w:r w:rsidRPr="00967809">
              <w:rPr>
                <w:b/>
              </w:rPr>
              <w:t>Notes</w:t>
            </w:r>
          </w:p>
        </w:tc>
        <w:tc>
          <w:tcPr>
            <w:tcW w:w="5103" w:type="dxa"/>
            <w:tcBorders>
              <w:top w:val="single" w:sz="4" w:space="0" w:color="A6A6A6" w:themeColor="background1" w:themeShade="A6"/>
              <w:bottom w:val="single" w:sz="4" w:space="0" w:color="A6A6A6" w:themeColor="background1" w:themeShade="A6"/>
              <w:right w:val="nil"/>
            </w:tcBorders>
          </w:tcPr>
          <w:p w:rsidR="00770442" w:rsidRDefault="005679B2" w:rsidP="00A575AE">
            <w:pPr>
              <w:pStyle w:val="TableText"/>
            </w:pPr>
            <w:r>
              <w:t>This indicator was developed in 2018, but local DHB auditing revealed inconsistencies between national and local results.</w:t>
            </w:r>
          </w:p>
          <w:p w:rsidR="005679B2" w:rsidRPr="00C96CFB" w:rsidRDefault="005679B2" w:rsidP="00A575AE">
            <w:pPr>
              <w:pStyle w:val="TableText"/>
            </w:pPr>
            <w:r>
              <w:t>This indicator cannot be reported in 2019.</w:t>
            </w:r>
          </w:p>
        </w:tc>
      </w:tr>
    </w:tbl>
    <w:p w:rsidR="00A575AE" w:rsidRPr="00C96CFB" w:rsidRDefault="00A575AE" w:rsidP="00A575AE"/>
    <w:p w:rsidR="005679B2" w:rsidRPr="00C96CFB" w:rsidRDefault="005679B2" w:rsidP="00555001">
      <w:pPr>
        <w:pStyle w:val="Heading2"/>
      </w:pPr>
      <w:bookmarkStart w:id="94" w:name="_Stoma_free_survival_1"/>
      <w:bookmarkStart w:id="95" w:name="_Toc1738370"/>
      <w:bookmarkStart w:id="96" w:name="_Toc2255234"/>
      <w:bookmarkEnd w:id="94"/>
      <w:r w:rsidRPr="00C96CFB">
        <w:lastRenderedPageBreak/>
        <w:t>Stoma</w:t>
      </w:r>
      <w:r>
        <w:t>-</w:t>
      </w:r>
      <w:r w:rsidRPr="00C96CFB">
        <w:t>free survival</w:t>
      </w:r>
      <w:bookmarkEnd w:id="95"/>
      <w:bookmarkEnd w:id="96"/>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417"/>
        <w:gridCol w:w="5103"/>
      </w:tblGrid>
      <w:tr w:rsidR="005679B2" w:rsidRPr="00C96CFB" w:rsidTr="00AB79A3">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967809" w:rsidRDefault="005679B2" w:rsidP="00A575AE">
            <w:pPr>
              <w:pStyle w:val="TableText"/>
              <w:rPr>
                <w:b/>
              </w:rPr>
            </w:pPr>
            <w:r w:rsidRPr="00967809">
              <w:rPr>
                <w:b/>
              </w:rPr>
              <w:t>Indicator description</w:t>
            </w:r>
          </w:p>
        </w:tc>
        <w:tc>
          <w:tcPr>
            <w:tcW w:w="5103" w:type="dxa"/>
            <w:tcBorders>
              <w:top w:val="single" w:sz="4" w:space="0" w:color="A6A6A6" w:themeColor="background1" w:themeShade="A6"/>
              <w:bottom w:val="single" w:sz="4" w:space="0" w:color="A6A6A6" w:themeColor="background1" w:themeShade="A6"/>
              <w:right w:val="nil"/>
            </w:tcBorders>
          </w:tcPr>
          <w:p w:rsidR="005679B2" w:rsidRPr="00C96CFB" w:rsidRDefault="005679B2" w:rsidP="00A575AE">
            <w:pPr>
              <w:pStyle w:val="TableText"/>
            </w:pPr>
            <w:r w:rsidRPr="00C96CFB">
              <w:t xml:space="preserve">Proportion of </w:t>
            </w:r>
            <w:r>
              <w:t>people with rectal cancer</w:t>
            </w:r>
            <w:r w:rsidRPr="00C96CFB">
              <w:t xml:space="preserve"> </w:t>
            </w:r>
            <w:r>
              <w:t>with stoma-</w:t>
            </w:r>
            <w:r w:rsidRPr="00C96CFB">
              <w:t xml:space="preserve">free </w:t>
            </w:r>
            <w:r>
              <w:t xml:space="preserve">survival </w:t>
            </w:r>
            <w:r w:rsidRPr="00C96CFB">
              <w:t>at 18</w:t>
            </w:r>
            <w:r>
              <w:t xml:space="preserve"> </w:t>
            </w:r>
            <w:r w:rsidRPr="00C96CFB">
              <w:t>months</w:t>
            </w:r>
            <w:r>
              <w:t xml:space="preserve"> after major resection</w:t>
            </w:r>
            <w:r w:rsidRPr="00C96CFB">
              <w:t>.</w:t>
            </w:r>
          </w:p>
        </w:tc>
      </w:tr>
      <w:tr w:rsidR="005679B2" w:rsidRPr="00C96CFB" w:rsidTr="00AB79A3">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967809" w:rsidRDefault="005679B2" w:rsidP="00B74AA5">
            <w:pPr>
              <w:pStyle w:val="TableText"/>
              <w:rPr>
                <w:b/>
              </w:rPr>
            </w:pPr>
            <w:r w:rsidRPr="00967809">
              <w:rPr>
                <w:b/>
              </w:rPr>
              <w:t>Rationale and evidence</w:t>
            </w:r>
          </w:p>
        </w:tc>
        <w:tc>
          <w:tcPr>
            <w:tcW w:w="5103" w:type="dxa"/>
            <w:tcBorders>
              <w:top w:val="single" w:sz="4" w:space="0" w:color="A6A6A6" w:themeColor="background1" w:themeShade="A6"/>
              <w:bottom w:val="single" w:sz="4" w:space="0" w:color="A6A6A6" w:themeColor="background1" w:themeShade="A6"/>
              <w:right w:val="nil"/>
            </w:tcBorders>
          </w:tcPr>
          <w:p w:rsidR="00770442" w:rsidRDefault="005679B2" w:rsidP="00A575AE">
            <w:pPr>
              <w:pStyle w:val="TableText"/>
            </w:pPr>
            <w:r w:rsidRPr="00C96CFB">
              <w:t xml:space="preserve">Effective MDT planning and surgical technique may lower the rate of permanent colostomy and ileostomy. There is variation in the rate of </w:t>
            </w:r>
            <w:r w:rsidRPr="00A95241">
              <w:t>abdominoperineal resection</w:t>
            </w:r>
            <w:r w:rsidRPr="007C381D">
              <w:t xml:space="preserve"> (APER</w:t>
            </w:r>
            <w:r w:rsidRPr="007A03ED">
              <w:t>) for low rect</w:t>
            </w:r>
            <w:r w:rsidRPr="00C96CFB">
              <w:t>al cancer</w:t>
            </w:r>
            <w:r>
              <w:t>,</w:t>
            </w:r>
            <w:r w:rsidRPr="00C96CFB">
              <w:t xml:space="preserve"> and an approximate 25</w:t>
            </w:r>
            <w:r>
              <w:t> percent</w:t>
            </w:r>
            <w:r w:rsidRPr="00C96CFB">
              <w:t xml:space="preserve"> rate of permanent ileostomy following low anterior resection.</w:t>
            </w:r>
          </w:p>
          <w:p w:rsidR="00770442" w:rsidRDefault="005679B2" w:rsidP="00A575AE">
            <w:pPr>
              <w:pStyle w:val="TableText"/>
            </w:pPr>
            <w:r>
              <w:t>The APER rate is simple to measure, but e</w:t>
            </w:r>
            <w:r w:rsidRPr="00C96CFB">
              <w:t>vidence supporting</w:t>
            </w:r>
            <w:r>
              <w:t xml:space="preserve"> the</w:t>
            </w:r>
            <w:r w:rsidRPr="00C96CFB">
              <w:t xml:space="preserve"> </w:t>
            </w:r>
            <w:r>
              <w:t>APER</w:t>
            </w:r>
            <w:r w:rsidRPr="00C96CFB">
              <w:t xml:space="preserve"> </w:t>
            </w:r>
            <w:r>
              <w:t xml:space="preserve">rate </w:t>
            </w:r>
            <w:r w:rsidRPr="00C96CFB">
              <w:t>as a quality marker is weak</w:t>
            </w:r>
            <w:r>
              <w:t xml:space="preserve"> </w:t>
            </w:r>
            <w:r>
              <w:fldChar w:fldCharType="begin">
                <w:fldData xml:space="preserve">PEVuZE5vdGU+PENpdGU+PEF1dGhvcj5Kb3JnZW5zZW48L0F1dGhvcj48WWVhcj4yMDEzPC9ZZWFy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</w:fldData>
              </w:fldChar>
            </w:r>
            <w:r>
              <w:instrText xml:space="preserve"> ADDIN EN.CITE </w:instrText>
            </w:r>
            <w:r>
              <w:fldChar w:fldCharType="begin">
                <w:fldData xml:space="preserve">PEVuZE5vdGU+PENpdGU+PEF1dGhvcj5Kb3JnZW5zZW48L0F1dGhvcj48WWVhcj4yMDEzPC9ZZWFy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</w:fldData>
              </w:fldChar>
            </w:r>
            <w:r>
              <w:instrText xml:space="preserve"> ADDIN EN.CITE.DATA </w:instrText>
            </w:r>
            <w:r>
              <w:fldChar w:fldCharType="end"/>
            </w:r>
            <w:r>
              <w:fldChar w:fldCharType="separate"/>
            </w:r>
            <w:r>
              <w:rPr>
                <w:noProof/>
              </w:rPr>
              <w:t>(</w:t>
            </w:r>
            <w:hyperlink w:anchor="_ENREF_15" w:tooltip="Jorgensen, 2013 #21" w:history="1">
              <w:r w:rsidR="001B336B">
                <w:rPr>
                  <w:noProof/>
                </w:rPr>
                <w:t>Jorgensen et al 2013</w:t>
              </w:r>
            </w:hyperlink>
            <w:r>
              <w:rPr>
                <w:noProof/>
              </w:rPr>
              <w:t>)</w:t>
            </w:r>
            <w:r>
              <w:fldChar w:fldCharType="end"/>
            </w:r>
            <w:r w:rsidR="00AB79A3">
              <w:t>.</w:t>
            </w:r>
          </w:p>
          <w:p w:rsidR="005679B2" w:rsidRPr="00C96CFB" w:rsidRDefault="005679B2" w:rsidP="00A575AE">
            <w:pPr>
              <w:pStyle w:val="TableText"/>
            </w:pPr>
            <w:r>
              <w:t>Stoma-free survival is an important outcome and quality-of-life measu</w:t>
            </w:r>
            <w:r w:rsidR="00AB79A3">
              <w:t>re.</w:t>
            </w:r>
          </w:p>
        </w:tc>
      </w:tr>
      <w:tr w:rsidR="005679B2" w:rsidRPr="00C96CFB" w:rsidTr="00AB79A3">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967809" w:rsidRDefault="005679B2" w:rsidP="00A575AE">
            <w:pPr>
              <w:pStyle w:val="TableText"/>
              <w:rPr>
                <w:b/>
              </w:rPr>
            </w:pPr>
            <w:r w:rsidRPr="00967809">
              <w:rPr>
                <w:b/>
              </w:rPr>
              <w:t>Equity/Māori health gain</w:t>
            </w:r>
          </w:p>
        </w:tc>
        <w:tc>
          <w:tcPr>
            <w:tcW w:w="5103" w:type="dxa"/>
            <w:tcBorders>
              <w:top w:val="single" w:sz="4" w:space="0" w:color="A6A6A6" w:themeColor="background1" w:themeShade="A6"/>
              <w:bottom w:val="single" w:sz="4" w:space="0" w:color="A6A6A6" w:themeColor="background1" w:themeShade="A6"/>
              <w:right w:val="nil"/>
            </w:tcBorders>
          </w:tcPr>
          <w:p w:rsidR="005679B2" w:rsidRPr="00C96CFB" w:rsidRDefault="005679B2" w:rsidP="00A575AE">
            <w:pPr>
              <w:pStyle w:val="TableText"/>
            </w:pPr>
            <w:r>
              <w:t>No data was available.</w:t>
            </w:r>
          </w:p>
        </w:tc>
      </w:tr>
      <w:tr w:rsidR="00967809" w:rsidRPr="00C96CFB" w:rsidTr="00AB79A3">
        <w:trPr>
          <w:cantSplit/>
        </w:trPr>
        <w:tc>
          <w:tcPr>
            <w:tcW w:w="1560" w:type="dxa"/>
            <w:vMerge w:val="restart"/>
            <w:tcBorders>
              <w:top w:val="single" w:sz="4" w:space="0" w:color="A6A6A6" w:themeColor="background1" w:themeShade="A6"/>
              <w:left w:val="nil"/>
            </w:tcBorders>
          </w:tcPr>
          <w:p w:rsidR="00967809" w:rsidRPr="00967809" w:rsidRDefault="00967809" w:rsidP="00A575AE">
            <w:pPr>
              <w:pStyle w:val="TableText"/>
              <w:rPr>
                <w:b/>
              </w:rPr>
            </w:pPr>
            <w:r w:rsidRPr="00967809">
              <w:rPr>
                <w:b/>
              </w:rPr>
              <w:t>Specifications</w:t>
            </w:r>
          </w:p>
        </w:tc>
        <w:tc>
          <w:tcPr>
            <w:tcW w:w="1417" w:type="dxa"/>
            <w:tcBorders>
              <w:top w:val="single" w:sz="4" w:space="0" w:color="A6A6A6" w:themeColor="background1" w:themeShade="A6"/>
              <w:bottom w:val="nil"/>
            </w:tcBorders>
          </w:tcPr>
          <w:p w:rsidR="00967809" w:rsidRPr="00967809" w:rsidRDefault="00967809" w:rsidP="00A575AE">
            <w:pPr>
              <w:pStyle w:val="TableText"/>
              <w:rPr>
                <w:b/>
              </w:rPr>
            </w:pPr>
            <w:r w:rsidRPr="00967809">
              <w:rPr>
                <w:b/>
              </w:rPr>
              <w:t>Numerator</w:t>
            </w:r>
          </w:p>
        </w:tc>
        <w:tc>
          <w:tcPr>
            <w:tcW w:w="5103" w:type="dxa"/>
            <w:tcBorders>
              <w:top w:val="single" w:sz="4" w:space="0" w:color="A6A6A6" w:themeColor="background1" w:themeShade="A6"/>
              <w:bottom w:val="nil"/>
              <w:right w:val="nil"/>
            </w:tcBorders>
          </w:tcPr>
          <w:p w:rsidR="00967809" w:rsidRPr="00C96CFB" w:rsidRDefault="00967809" w:rsidP="00A575AE">
            <w:pPr>
              <w:pStyle w:val="TableText"/>
            </w:pPr>
            <w:r w:rsidRPr="00C96CFB">
              <w:t xml:space="preserve">Number of </w:t>
            </w:r>
            <w:r>
              <w:t xml:space="preserve">people </w:t>
            </w:r>
            <w:r w:rsidRPr="00C96CFB">
              <w:t xml:space="preserve">who </w:t>
            </w:r>
            <w:r>
              <w:t>are alive and</w:t>
            </w:r>
            <w:r w:rsidRPr="00C96CFB">
              <w:t xml:space="preserve"> stoma</w:t>
            </w:r>
            <w:r>
              <w:t xml:space="preserve">-free </w:t>
            </w:r>
            <w:r w:rsidRPr="00C96CFB">
              <w:t>at 18 months</w:t>
            </w:r>
            <w:r>
              <w:t xml:space="preserve"> after major resection</w:t>
            </w:r>
            <w:r w:rsidR="00AB79A3">
              <w:t>.</w:t>
            </w:r>
          </w:p>
        </w:tc>
      </w:tr>
      <w:tr w:rsidR="00967809" w:rsidRPr="00C96CFB" w:rsidTr="00AB79A3">
        <w:trPr>
          <w:cantSplit/>
        </w:trPr>
        <w:tc>
          <w:tcPr>
            <w:tcW w:w="1560" w:type="dxa"/>
            <w:vMerge/>
            <w:tcBorders>
              <w:left w:val="nil"/>
            </w:tcBorders>
          </w:tcPr>
          <w:p w:rsidR="00967809" w:rsidRPr="00967809" w:rsidRDefault="00967809" w:rsidP="00A575AE">
            <w:pPr>
              <w:pStyle w:val="TableText"/>
              <w:rPr>
                <w:b/>
              </w:rPr>
            </w:pPr>
          </w:p>
        </w:tc>
        <w:tc>
          <w:tcPr>
            <w:tcW w:w="1417" w:type="dxa"/>
            <w:tcBorders>
              <w:top w:val="nil"/>
              <w:bottom w:val="nil"/>
            </w:tcBorders>
          </w:tcPr>
          <w:p w:rsidR="00967809" w:rsidRPr="00967809" w:rsidRDefault="00967809" w:rsidP="00AB79A3">
            <w:pPr>
              <w:pStyle w:val="TableText"/>
              <w:spacing w:before="0"/>
              <w:rPr>
                <w:b/>
              </w:rPr>
            </w:pPr>
            <w:r w:rsidRPr="00967809">
              <w:rPr>
                <w:b/>
              </w:rPr>
              <w:t>Denominator</w:t>
            </w:r>
          </w:p>
        </w:tc>
        <w:tc>
          <w:tcPr>
            <w:tcW w:w="5103" w:type="dxa"/>
            <w:tcBorders>
              <w:top w:val="nil"/>
              <w:bottom w:val="nil"/>
              <w:right w:val="nil"/>
            </w:tcBorders>
          </w:tcPr>
          <w:p w:rsidR="00967809" w:rsidRPr="00C96CFB" w:rsidRDefault="00967809" w:rsidP="00AB79A3">
            <w:pPr>
              <w:pStyle w:val="TableText"/>
              <w:spacing w:before="0"/>
            </w:pPr>
            <w:r>
              <w:t>Number of</w:t>
            </w:r>
            <w:r w:rsidRPr="00C96CFB">
              <w:t xml:space="preserve"> </w:t>
            </w:r>
            <w:r>
              <w:t>people</w:t>
            </w:r>
            <w:r w:rsidRPr="00C96CFB">
              <w:t xml:space="preserve"> who undergo major resection for rectal cancer</w:t>
            </w:r>
            <w:r w:rsidR="00AB79A3">
              <w:t>.</w:t>
            </w:r>
          </w:p>
        </w:tc>
      </w:tr>
      <w:tr w:rsidR="00967809" w:rsidRPr="00C96CFB" w:rsidTr="00AB79A3">
        <w:trPr>
          <w:cantSplit/>
        </w:trPr>
        <w:tc>
          <w:tcPr>
            <w:tcW w:w="1560" w:type="dxa"/>
            <w:vMerge/>
            <w:tcBorders>
              <w:left w:val="nil"/>
              <w:bottom w:val="single" w:sz="4" w:space="0" w:color="A6A6A6" w:themeColor="background1" w:themeShade="A6"/>
            </w:tcBorders>
          </w:tcPr>
          <w:p w:rsidR="00967809" w:rsidRPr="00967809" w:rsidRDefault="00967809" w:rsidP="00A575AE">
            <w:pPr>
              <w:pStyle w:val="TableText"/>
              <w:rPr>
                <w:b/>
              </w:rPr>
            </w:pPr>
          </w:p>
        </w:tc>
        <w:tc>
          <w:tcPr>
            <w:tcW w:w="1417" w:type="dxa"/>
            <w:tcBorders>
              <w:top w:val="nil"/>
              <w:bottom w:val="single" w:sz="4" w:space="0" w:color="A6A6A6" w:themeColor="background1" w:themeShade="A6"/>
            </w:tcBorders>
          </w:tcPr>
          <w:p w:rsidR="00967809" w:rsidRPr="00967809" w:rsidRDefault="00967809" w:rsidP="00AB79A3">
            <w:pPr>
              <w:pStyle w:val="TableText"/>
              <w:spacing w:before="0"/>
              <w:rPr>
                <w:b/>
              </w:rPr>
            </w:pPr>
            <w:r w:rsidRPr="00967809">
              <w:rPr>
                <w:b/>
              </w:rPr>
              <w:t>Exclusions</w:t>
            </w:r>
          </w:p>
        </w:tc>
        <w:tc>
          <w:tcPr>
            <w:tcW w:w="5103" w:type="dxa"/>
            <w:tcBorders>
              <w:top w:val="nil"/>
              <w:bottom w:val="single" w:sz="4" w:space="0" w:color="A6A6A6" w:themeColor="background1" w:themeShade="A6"/>
              <w:right w:val="nil"/>
            </w:tcBorders>
          </w:tcPr>
          <w:p w:rsidR="00967809" w:rsidRDefault="00967809" w:rsidP="00AB79A3">
            <w:pPr>
              <w:pStyle w:val="TableText"/>
              <w:spacing w:before="0"/>
            </w:pPr>
            <w:r>
              <w:t>People</w:t>
            </w:r>
            <w:r w:rsidRPr="00C96CFB">
              <w:t xml:space="preserve"> who undergo transanal endoscopic microsurgery, transanal resection of tumour or endoscopic resection of tumour</w:t>
            </w:r>
            <w:r w:rsidR="00AB79A3">
              <w:t>.</w:t>
            </w:r>
          </w:p>
          <w:p w:rsidR="00967809" w:rsidRPr="00C96CFB" w:rsidRDefault="00967809" w:rsidP="00AB79A3">
            <w:pPr>
              <w:pStyle w:val="TableText"/>
              <w:spacing w:before="0"/>
            </w:pPr>
            <w:r w:rsidRPr="00D64F07">
              <w:t>People who die within 18 months</w:t>
            </w:r>
            <w:r w:rsidRPr="00C74146">
              <w:t xml:space="preserve"> of surgery</w:t>
            </w:r>
            <w:r w:rsidR="00AB79A3">
              <w:t>.</w:t>
            </w:r>
          </w:p>
        </w:tc>
      </w:tr>
      <w:tr w:rsidR="005679B2" w:rsidRPr="00C96CFB" w:rsidTr="00AB79A3">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967809" w:rsidRDefault="00AB79A3" w:rsidP="00A575AE">
            <w:pPr>
              <w:pStyle w:val="TableText"/>
              <w:rPr>
                <w:b/>
              </w:rPr>
            </w:pPr>
            <w:r>
              <w:rPr>
                <w:b/>
              </w:rPr>
              <w:t>Data sources</w:t>
            </w:r>
          </w:p>
        </w:tc>
        <w:tc>
          <w:tcPr>
            <w:tcW w:w="5103" w:type="dxa"/>
            <w:tcBorders>
              <w:top w:val="single" w:sz="4" w:space="0" w:color="A6A6A6" w:themeColor="background1" w:themeShade="A6"/>
              <w:bottom w:val="single" w:sz="4" w:space="0" w:color="A6A6A6" w:themeColor="background1" w:themeShade="A6"/>
              <w:right w:val="nil"/>
            </w:tcBorders>
          </w:tcPr>
          <w:p w:rsidR="005679B2" w:rsidRPr="00C96CFB" w:rsidRDefault="005679B2" w:rsidP="00A575AE">
            <w:pPr>
              <w:pStyle w:val="TableText"/>
            </w:pPr>
            <w:r>
              <w:t>NZCR</w:t>
            </w:r>
            <w:r w:rsidRPr="00C96CFB">
              <w:t xml:space="preserve">, </w:t>
            </w:r>
            <w:r>
              <w:t>NMDS</w:t>
            </w:r>
            <w:r w:rsidR="00AB79A3">
              <w:t>.</w:t>
            </w:r>
          </w:p>
        </w:tc>
      </w:tr>
      <w:tr w:rsidR="005679B2" w:rsidRPr="00C96CFB" w:rsidTr="00AB79A3">
        <w:trPr>
          <w:cantSplit/>
        </w:trPr>
        <w:tc>
          <w:tcPr>
            <w:tcW w:w="2977" w:type="dxa"/>
            <w:gridSpan w:val="2"/>
            <w:tcBorders>
              <w:top w:val="single" w:sz="4" w:space="0" w:color="A6A6A6" w:themeColor="background1" w:themeShade="A6"/>
              <w:left w:val="nil"/>
              <w:bottom w:val="single" w:sz="4" w:space="0" w:color="A6A6A6" w:themeColor="background1" w:themeShade="A6"/>
            </w:tcBorders>
          </w:tcPr>
          <w:p w:rsidR="005679B2" w:rsidRPr="00967809" w:rsidRDefault="005679B2" w:rsidP="00A575AE">
            <w:pPr>
              <w:pStyle w:val="TableText"/>
              <w:rPr>
                <w:b/>
              </w:rPr>
            </w:pPr>
            <w:r w:rsidRPr="00967809">
              <w:rPr>
                <w:b/>
              </w:rPr>
              <w:t>Notes</w:t>
            </w:r>
          </w:p>
        </w:tc>
        <w:tc>
          <w:tcPr>
            <w:tcW w:w="5103" w:type="dxa"/>
            <w:tcBorders>
              <w:top w:val="single" w:sz="4" w:space="0" w:color="A6A6A6" w:themeColor="background1" w:themeShade="A6"/>
              <w:bottom w:val="single" w:sz="4" w:space="0" w:color="A6A6A6" w:themeColor="background1" w:themeShade="A6"/>
              <w:right w:val="nil"/>
            </w:tcBorders>
          </w:tcPr>
          <w:p w:rsidR="005679B2" w:rsidRDefault="005679B2" w:rsidP="00A575AE">
            <w:pPr>
              <w:pStyle w:val="TableText"/>
            </w:pPr>
            <w:r>
              <w:t>This is a c</w:t>
            </w:r>
            <w:r w:rsidRPr="00C96CFB">
              <w:t>omplex quality marker</w:t>
            </w:r>
            <w:r>
              <w:t>,</w:t>
            </w:r>
            <w:r w:rsidRPr="00C96CFB">
              <w:t xml:space="preserve"> due to co</w:t>
            </w:r>
            <w:r>
              <w:t>nf</w:t>
            </w:r>
            <w:r w:rsidRPr="00C96CFB">
              <w:t>ounding variables</w:t>
            </w:r>
            <w:r>
              <w:t xml:space="preserve"> (it requires definition and accurate recording of low rectal cancer)</w:t>
            </w:r>
            <w:r w:rsidRPr="00C96CFB">
              <w:t xml:space="preserve">. </w:t>
            </w:r>
            <w:r>
              <w:t>This indicator has been selected instead of the A</w:t>
            </w:r>
            <w:r w:rsidRPr="00C96CFB">
              <w:t>PER rate</w:t>
            </w:r>
            <w:r>
              <w:t xml:space="preserve">, to avoid inadvertently promoting an increase in </w:t>
            </w:r>
            <w:r w:rsidRPr="00C96CFB">
              <w:t>ultra</w:t>
            </w:r>
            <w:r>
              <w:t>-</w:t>
            </w:r>
            <w:r w:rsidRPr="00C96CFB">
              <w:t xml:space="preserve">low anterior resection </w:t>
            </w:r>
            <w:r>
              <w:t>rates to meet</w:t>
            </w:r>
            <w:r w:rsidRPr="00C96CFB">
              <w:t xml:space="preserve"> a weak marker of quality.</w:t>
            </w:r>
          </w:p>
          <w:p w:rsidR="005679B2" w:rsidRPr="00C96CFB" w:rsidRDefault="005679B2" w:rsidP="00A575AE">
            <w:pPr>
              <w:pStyle w:val="TableText"/>
            </w:pPr>
            <w:r>
              <w:t>This indicator can be reported in 2019.</w:t>
            </w:r>
          </w:p>
        </w:tc>
      </w:tr>
    </w:tbl>
    <w:p w:rsidR="00A575AE" w:rsidRDefault="00A575AE" w:rsidP="00A575AE"/>
    <w:p w:rsidR="005679B2" w:rsidRDefault="005679B2" w:rsidP="00555001">
      <w:pPr>
        <w:pStyle w:val="Heading1"/>
        <w:numPr>
          <w:ilvl w:val="0"/>
          <w:numId w:val="0"/>
        </w:numPr>
        <w:rPr>
          <w:lang w:eastAsia="en-NZ"/>
        </w:rPr>
      </w:pPr>
      <w:bookmarkStart w:id="97" w:name="_Pathology_reporting_of"/>
      <w:bookmarkStart w:id="98" w:name="_Emergency_surgery"/>
      <w:bookmarkStart w:id="99" w:name="_Lymph_node_yield"/>
      <w:bookmarkStart w:id="100" w:name="_Mesorectal_quality"/>
      <w:bookmarkStart w:id="101" w:name="_Metastatic_colorectal_cancer"/>
      <w:bookmarkStart w:id="102" w:name="_MMR/MSI_TESTING_IN"/>
      <w:bookmarkStart w:id="103" w:name="_Radiotherapy"/>
      <w:bookmarkStart w:id="104" w:name="_Rectal_MRI"/>
      <w:bookmarkStart w:id="105" w:name="_Stoma_free_survival"/>
      <w:bookmarkStart w:id="106" w:name="_Synoptic_reporting_of"/>
      <w:bookmarkStart w:id="107" w:name="_Tumour_localisation"/>
      <w:bookmarkStart w:id="108" w:name="_Unplanned_return_to"/>
      <w:bookmarkStart w:id="109" w:name="_Toc533087460"/>
      <w:bookmarkStart w:id="110" w:name="_Toc1738371"/>
      <w:bookmarkStart w:id="111" w:name="_Toc2255235"/>
      <w:bookmarkEnd w:id="97"/>
      <w:bookmarkEnd w:id="98"/>
      <w:bookmarkEnd w:id="99"/>
      <w:bookmarkEnd w:id="100"/>
      <w:bookmarkEnd w:id="101"/>
      <w:bookmarkEnd w:id="102"/>
      <w:bookmarkEnd w:id="103"/>
      <w:bookmarkEnd w:id="104"/>
      <w:bookmarkEnd w:id="105"/>
      <w:bookmarkEnd w:id="106"/>
      <w:bookmarkEnd w:id="107"/>
      <w:bookmarkEnd w:id="108"/>
      <w:r>
        <w:rPr>
          <w:lang w:eastAsia="en-NZ"/>
        </w:rPr>
        <w:lastRenderedPageBreak/>
        <w:t>Appendix 1</w:t>
      </w:r>
      <w:r w:rsidR="00DC6685">
        <w:rPr>
          <w:lang w:eastAsia="en-NZ"/>
        </w:rPr>
        <w:t>:</w:t>
      </w:r>
      <w:r>
        <w:rPr>
          <w:lang w:eastAsia="en-NZ"/>
        </w:rPr>
        <w:t xml:space="preserve"> Working group members</w:t>
      </w:r>
      <w:bookmarkEnd w:id="109"/>
      <w:r>
        <w:rPr>
          <w:lang w:eastAsia="en-NZ"/>
        </w:rPr>
        <w:t xml:space="preserve"> 2018</w:t>
      </w:r>
      <w:bookmarkEnd w:id="110"/>
      <w:bookmarkEnd w:id="111"/>
    </w:p>
    <w:p w:rsidR="005679B2" w:rsidRDefault="005679B2" w:rsidP="00555001">
      <w:r>
        <w:t>The bowel cancer quality indicator group members were:</w:t>
      </w:r>
    </w:p>
    <w:p w:rsidR="005679B2" w:rsidRPr="00567FB6" w:rsidRDefault="005679B2" w:rsidP="00555001">
      <w:pPr>
        <w:pStyle w:val="Bullet"/>
        <w:spacing w:before="72"/>
      </w:pPr>
      <w:r w:rsidRPr="00567FB6">
        <w:t>Dr Christopher Jackson (chair), medical oncologist, Southern District Health Board</w:t>
      </w:r>
    </w:p>
    <w:p w:rsidR="005679B2" w:rsidRPr="00567FB6" w:rsidRDefault="005679B2" w:rsidP="00555001">
      <w:pPr>
        <w:pStyle w:val="Bullet"/>
        <w:spacing w:before="72"/>
      </w:pPr>
      <w:r w:rsidRPr="00567FB6">
        <w:t>Professor Ian Bissett (deputy chair), colorectal surgeon, Auckland District Health Board</w:t>
      </w:r>
      <w:r>
        <w:t>/University of Auckland</w:t>
      </w:r>
    </w:p>
    <w:p w:rsidR="005679B2" w:rsidRPr="00567FB6" w:rsidRDefault="005679B2" w:rsidP="00555001">
      <w:pPr>
        <w:pStyle w:val="Bullet"/>
        <w:spacing w:before="72"/>
      </w:pPr>
      <w:r w:rsidRPr="00567FB6">
        <w:t>Mr Christopher Harmston, general and colorectal surgeon, Northland District Health Board</w:t>
      </w:r>
    </w:p>
    <w:p w:rsidR="005679B2" w:rsidRPr="00567FB6" w:rsidRDefault="005679B2" w:rsidP="00555001">
      <w:pPr>
        <w:pStyle w:val="Bullet"/>
        <w:spacing w:before="72"/>
      </w:pPr>
      <w:r w:rsidRPr="00567FB6">
        <w:t xml:space="preserve">Dr Sarah Derrett, </w:t>
      </w:r>
      <w:r>
        <w:t xml:space="preserve">consumer, </w:t>
      </w:r>
      <w:r w:rsidRPr="00567FB6">
        <w:t>Bowel Cancer New Zealand</w:t>
      </w:r>
    </w:p>
    <w:p w:rsidR="005679B2" w:rsidRPr="00567FB6" w:rsidRDefault="005679B2" w:rsidP="00555001">
      <w:pPr>
        <w:pStyle w:val="Bullet"/>
        <w:spacing w:before="72"/>
      </w:pPr>
      <w:r w:rsidRPr="00567FB6">
        <w:t>Dr Joe Feltham, r</w:t>
      </w:r>
      <w:r w:rsidRPr="00567FB6">
        <w:rPr>
          <w:bCs/>
        </w:rPr>
        <w:t xml:space="preserve">adiologist, Capital and Coast </w:t>
      </w:r>
      <w:r w:rsidRPr="00567FB6">
        <w:t>District Health Board</w:t>
      </w:r>
    </w:p>
    <w:p w:rsidR="005679B2" w:rsidRPr="00567FB6" w:rsidRDefault="005679B2" w:rsidP="00555001">
      <w:pPr>
        <w:pStyle w:val="Bullet"/>
        <w:spacing w:before="72"/>
      </w:pPr>
      <w:r w:rsidRPr="00567FB6">
        <w:t>Dr Nicole Kramer, pathologist, Auckland District Health Board</w:t>
      </w:r>
    </w:p>
    <w:p w:rsidR="005679B2" w:rsidRPr="00567FB6" w:rsidRDefault="005679B2" w:rsidP="00555001">
      <w:pPr>
        <w:pStyle w:val="Bullet"/>
        <w:spacing w:before="72"/>
      </w:pPr>
      <w:r w:rsidRPr="00567FB6">
        <w:t>Dr Iain Ward, radiation oncologist, Canterbury</w:t>
      </w:r>
      <w:r>
        <w:t xml:space="preserve"> District Health Board</w:t>
      </w:r>
    </w:p>
    <w:p w:rsidR="005679B2" w:rsidRPr="00567FB6" w:rsidRDefault="005679B2" w:rsidP="00555001">
      <w:pPr>
        <w:pStyle w:val="Bullet"/>
        <w:spacing w:before="72"/>
      </w:pPr>
      <w:r w:rsidRPr="00567FB6">
        <w:t>Dr Janet Hayward, general practitioner, Nelson.</w:t>
      </w:r>
    </w:p>
    <w:p w:rsidR="005679B2" w:rsidRDefault="005679B2" w:rsidP="00555001"/>
    <w:p w:rsidR="005679B2" w:rsidRPr="00D40BA3" w:rsidRDefault="005679B2" w:rsidP="00555001">
      <w:r>
        <w:t xml:space="preserve">The </w:t>
      </w:r>
      <w:r w:rsidRPr="00D40BA3">
        <w:t>National Bowel Cancer Working Group members in 2018</w:t>
      </w:r>
      <w:r>
        <w:t xml:space="preserve"> were:</w:t>
      </w:r>
    </w:p>
    <w:p w:rsidR="005679B2" w:rsidRPr="00D40BA3" w:rsidRDefault="005679B2" w:rsidP="00555001">
      <w:pPr>
        <w:pStyle w:val="Bullet"/>
        <w:spacing w:before="72"/>
      </w:pPr>
      <w:r w:rsidRPr="00D40BA3">
        <w:t>Professor Ian Bissett</w:t>
      </w:r>
      <w:r>
        <w:t xml:space="preserve"> (chair)</w:t>
      </w:r>
      <w:r w:rsidRPr="00D40BA3">
        <w:t xml:space="preserve">, colorectal surgeon, Auckland </w:t>
      </w:r>
      <w:r>
        <w:t>District Health Board/University of Auckland</w:t>
      </w:r>
    </w:p>
    <w:p w:rsidR="005679B2" w:rsidRPr="00D40BA3" w:rsidRDefault="005679B2" w:rsidP="00555001">
      <w:pPr>
        <w:pStyle w:val="Bullet"/>
        <w:spacing w:before="72"/>
      </w:pPr>
      <w:r w:rsidRPr="00D40BA3">
        <w:t>Dr Christopher Jackson</w:t>
      </w:r>
      <w:r>
        <w:t xml:space="preserve"> (deputy chair)</w:t>
      </w:r>
      <w:r w:rsidRPr="00D40BA3">
        <w:t xml:space="preserve">, medical oncologist, Southern </w:t>
      </w:r>
      <w:r>
        <w:t>District Health Board</w:t>
      </w:r>
    </w:p>
    <w:p w:rsidR="005679B2" w:rsidRPr="005E5A14" w:rsidRDefault="005679B2" w:rsidP="00555001">
      <w:pPr>
        <w:pStyle w:val="Bullet"/>
        <w:spacing w:before="72"/>
      </w:pPr>
      <w:r w:rsidRPr="005E5A14">
        <w:t xml:space="preserve">Mr Adrian Secker, general surgeon, Nelson Marlborough </w:t>
      </w:r>
      <w:r>
        <w:t>District Health Board</w:t>
      </w:r>
    </w:p>
    <w:p w:rsidR="005679B2" w:rsidRPr="005E5A14" w:rsidRDefault="005679B2" w:rsidP="00555001">
      <w:pPr>
        <w:pStyle w:val="Bullet"/>
        <w:spacing w:before="72"/>
      </w:pPr>
      <w:r w:rsidRPr="005E5A14">
        <w:t xml:space="preserve">Anne Cleland, gastroenterology nurse, MidCentral </w:t>
      </w:r>
      <w:r>
        <w:t>District Health Board</w:t>
      </w:r>
    </w:p>
    <w:p w:rsidR="005679B2" w:rsidRPr="00523956" w:rsidRDefault="005679B2" w:rsidP="00555001">
      <w:pPr>
        <w:pStyle w:val="Bullet"/>
        <w:spacing w:before="72"/>
      </w:pPr>
      <w:r w:rsidRPr="00523956">
        <w:t xml:space="preserve">Mr David Vernon, general surgeon, Lakes </w:t>
      </w:r>
      <w:r>
        <w:t>District Health Board</w:t>
      </w:r>
    </w:p>
    <w:p w:rsidR="005679B2" w:rsidRPr="00F9493B" w:rsidRDefault="005679B2" w:rsidP="00555001">
      <w:pPr>
        <w:pStyle w:val="Bullet"/>
        <w:spacing w:before="72"/>
      </w:pPr>
      <w:r w:rsidRPr="00F9493B">
        <w:t>Denise Robbins, consumer representative</w:t>
      </w:r>
    </w:p>
    <w:p w:rsidR="005679B2" w:rsidRPr="00F9493B" w:rsidRDefault="005679B2" w:rsidP="00555001">
      <w:pPr>
        <w:pStyle w:val="Bullet"/>
        <w:spacing w:before="72"/>
      </w:pPr>
      <w:r w:rsidRPr="00F9493B">
        <w:t xml:space="preserve">Dr Helen Moore, radiologist, Auckland </w:t>
      </w:r>
      <w:r>
        <w:t>District Health Board</w:t>
      </w:r>
    </w:p>
    <w:p w:rsidR="005679B2" w:rsidRPr="00F9493B" w:rsidRDefault="005679B2" w:rsidP="00555001">
      <w:pPr>
        <w:pStyle w:val="Bullet"/>
        <w:spacing w:before="72"/>
      </w:pPr>
      <w:r w:rsidRPr="00F9493B">
        <w:t>Dr Iain Ward, radiation oncologist, Canterbury</w:t>
      </w:r>
      <w:r>
        <w:t xml:space="preserve"> District Health Board</w:t>
      </w:r>
    </w:p>
    <w:p w:rsidR="005679B2" w:rsidRPr="00F9493B" w:rsidRDefault="005679B2" w:rsidP="00555001">
      <w:pPr>
        <w:pStyle w:val="Bullet"/>
        <w:spacing w:before="72"/>
      </w:pPr>
      <w:r w:rsidRPr="00F9493B">
        <w:t>Dr Janet Hayward, general practitioner, Nelson</w:t>
      </w:r>
    </w:p>
    <w:p w:rsidR="005679B2" w:rsidRPr="00F9493B" w:rsidRDefault="005679B2" w:rsidP="00555001">
      <w:pPr>
        <w:pStyle w:val="Bullet"/>
        <w:spacing w:before="72"/>
      </w:pPr>
      <w:r w:rsidRPr="00F9493B">
        <w:t>Dr Joe Feltham, r</w:t>
      </w:r>
      <w:r w:rsidRPr="00C17153">
        <w:rPr>
          <w:bCs/>
        </w:rPr>
        <w:t xml:space="preserve">adiologist, Capital and Coast </w:t>
      </w:r>
      <w:r>
        <w:t>District Health Board</w:t>
      </w:r>
    </w:p>
    <w:p w:rsidR="005679B2" w:rsidRPr="00F9493B" w:rsidRDefault="005679B2" w:rsidP="00555001">
      <w:pPr>
        <w:pStyle w:val="Bullet"/>
        <w:spacing w:before="72"/>
      </w:pPr>
      <w:r w:rsidRPr="00F9493B">
        <w:t>Dr John McMenamin, general practitioner, Whanganui</w:t>
      </w:r>
    </w:p>
    <w:p w:rsidR="005679B2" w:rsidRPr="00523956" w:rsidRDefault="005679B2" w:rsidP="00555001">
      <w:pPr>
        <w:pStyle w:val="Bullet"/>
        <w:spacing w:before="72"/>
      </w:pPr>
      <w:r w:rsidRPr="005E5A14">
        <w:t xml:space="preserve">Judith Warren, cancer nurse, Waikato </w:t>
      </w:r>
      <w:r>
        <w:t>District Health Board</w:t>
      </w:r>
    </w:p>
    <w:p w:rsidR="005679B2" w:rsidRPr="00D40BA3" w:rsidRDefault="005679B2" w:rsidP="00555001">
      <w:pPr>
        <w:pStyle w:val="Bullet"/>
        <w:spacing w:before="72"/>
      </w:pPr>
      <w:r w:rsidRPr="00F9493B">
        <w:t>Dr Marianne Lill, general</w:t>
      </w:r>
      <w:r w:rsidRPr="00D40BA3">
        <w:t xml:space="preserve"> surgeon, Whanganui </w:t>
      </w:r>
      <w:r>
        <w:t>District Health Board</w:t>
      </w:r>
    </w:p>
    <w:p w:rsidR="005679B2" w:rsidRDefault="005679B2" w:rsidP="00555001">
      <w:pPr>
        <w:pStyle w:val="Bullet"/>
        <w:spacing w:before="72"/>
      </w:pPr>
      <w:r>
        <w:t>Dr Nicole Kramer, pathologist, Auckland District Health Board</w:t>
      </w:r>
    </w:p>
    <w:p w:rsidR="005679B2" w:rsidRPr="00D40BA3" w:rsidRDefault="005679B2" w:rsidP="00555001">
      <w:pPr>
        <w:pStyle w:val="Bullet"/>
        <w:spacing w:before="72"/>
      </w:pPr>
      <w:r w:rsidRPr="00D40BA3">
        <w:t xml:space="preserve">Dr </w:t>
      </w:r>
      <w:r w:rsidRPr="00C17153">
        <w:rPr>
          <w:bCs/>
        </w:rPr>
        <w:t>Nina Scott</w:t>
      </w:r>
      <w:r w:rsidRPr="00D40BA3">
        <w:t xml:space="preserve"> (Ngāti Whatua), public health physician, Waikato</w:t>
      </w:r>
    </w:p>
    <w:p w:rsidR="005679B2" w:rsidRPr="00D40BA3" w:rsidRDefault="005679B2" w:rsidP="00555001">
      <w:pPr>
        <w:pStyle w:val="Bullet"/>
        <w:spacing w:before="72"/>
      </w:pPr>
      <w:r w:rsidRPr="00D40BA3">
        <w:t xml:space="preserve">Mr Ralph Van Dalen, colorectal surgeon, Waikato </w:t>
      </w:r>
      <w:r>
        <w:t>District Health Board</w:t>
      </w:r>
    </w:p>
    <w:p w:rsidR="005679B2" w:rsidRPr="00D40BA3" w:rsidRDefault="005679B2" w:rsidP="00555001">
      <w:pPr>
        <w:pStyle w:val="Bullet"/>
        <w:spacing w:before="72"/>
      </w:pPr>
      <w:r w:rsidRPr="00D40BA3">
        <w:t xml:space="preserve">Mr Siraj Rajaratnam, general and colorectal surgeon and endoscopist, Waitemata </w:t>
      </w:r>
      <w:r>
        <w:t>District Health Board</w:t>
      </w:r>
    </w:p>
    <w:p w:rsidR="005679B2" w:rsidRDefault="005679B2" w:rsidP="00555001">
      <w:pPr>
        <w:pStyle w:val="Bullet"/>
        <w:spacing w:before="72"/>
      </w:pPr>
      <w:r>
        <w:t>Associate Professor Susan Parry, gastroenterologist, Auckland District Health Board</w:t>
      </w:r>
    </w:p>
    <w:p w:rsidR="005679B2" w:rsidRPr="0077163D" w:rsidRDefault="005679B2" w:rsidP="00555001">
      <w:pPr>
        <w:pStyle w:val="Bullet"/>
        <w:spacing w:before="72"/>
        <w:rPr>
          <w:sz w:val="20"/>
        </w:rPr>
      </w:pPr>
      <w:r>
        <w:t xml:space="preserve">Dr </w:t>
      </w:r>
      <w:r w:rsidRPr="00D40BA3">
        <w:t xml:space="preserve">Teresa Chalmers-Watson, </w:t>
      </w:r>
      <w:r>
        <w:t>g</w:t>
      </w:r>
      <w:r w:rsidRPr="00D40BA3">
        <w:t xml:space="preserve">astroenterologist and </w:t>
      </w:r>
      <w:r>
        <w:t>h</w:t>
      </w:r>
      <w:r w:rsidRPr="00D40BA3">
        <w:t xml:space="preserve">epatologist, Canterbury </w:t>
      </w:r>
      <w:r>
        <w:t>District Health Board.</w:t>
      </w:r>
    </w:p>
    <w:p w:rsidR="005679B2" w:rsidRDefault="005679B2" w:rsidP="00555001"/>
    <w:p w:rsidR="006B6742" w:rsidRDefault="006B6742" w:rsidP="00555001">
      <w:pPr>
        <w:pStyle w:val="Heading1"/>
        <w:numPr>
          <w:ilvl w:val="0"/>
          <w:numId w:val="0"/>
        </w:numPr>
        <w:sectPr w:rsidR="006B6742" w:rsidSect="003309CA">
          <w:headerReference w:type="default" r:id="rId19"/>
          <w:footerReference w:type="even" r:id="rId20"/>
          <w:footerReference w:type="default" r:id="rId21"/>
          <w:pgSz w:w="11907" w:h="16834" w:code="9"/>
          <w:pgMar w:top="1418" w:right="1701" w:bottom="1134" w:left="1843" w:header="284" w:footer="425" w:gutter="284"/>
          <w:pgNumType w:start="1"/>
          <w:cols w:space="720"/>
        </w:sectPr>
      </w:pPr>
      <w:bookmarkStart w:id="112" w:name="_Toc1738372"/>
    </w:p>
    <w:p w:rsidR="005679B2" w:rsidRDefault="005679B2" w:rsidP="00555001">
      <w:pPr>
        <w:pStyle w:val="Heading1"/>
        <w:numPr>
          <w:ilvl w:val="0"/>
          <w:numId w:val="0"/>
        </w:numPr>
        <w:rPr>
          <w:lang w:eastAsia="en-NZ"/>
        </w:rPr>
      </w:pPr>
      <w:bookmarkStart w:id="113" w:name="_Toc2255236"/>
      <w:r>
        <w:lastRenderedPageBreak/>
        <w:t>Appendix 2</w:t>
      </w:r>
      <w:r w:rsidR="00DC6685">
        <w:t>:</w:t>
      </w:r>
      <w:r w:rsidRPr="00594E47">
        <w:rPr>
          <w:lang w:eastAsia="en-NZ"/>
        </w:rPr>
        <w:t xml:space="preserve"> </w:t>
      </w:r>
      <w:r>
        <w:rPr>
          <w:lang w:eastAsia="en-NZ"/>
        </w:rPr>
        <w:t>Initial assessment of a</w:t>
      </w:r>
      <w:r w:rsidRPr="00594E47">
        <w:rPr>
          <w:lang w:eastAsia="en-NZ"/>
        </w:rPr>
        <w:t>vailability of national data for calculating indicators</w:t>
      </w:r>
      <w:bookmarkEnd w:id="112"/>
      <w:bookmarkEnd w:id="113"/>
    </w:p>
    <w:tbl>
      <w:tblPr>
        <w:tblStyle w:val="TableGrid"/>
        <w:tblW w:w="14601"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426"/>
        <w:gridCol w:w="1701"/>
        <w:gridCol w:w="3543"/>
        <w:gridCol w:w="992"/>
        <w:gridCol w:w="702"/>
        <w:gridCol w:w="702"/>
        <w:gridCol w:w="466"/>
        <w:gridCol w:w="467"/>
        <w:gridCol w:w="467"/>
        <w:gridCol w:w="467"/>
        <w:gridCol w:w="466"/>
        <w:gridCol w:w="467"/>
        <w:gridCol w:w="467"/>
        <w:gridCol w:w="467"/>
        <w:gridCol w:w="467"/>
        <w:gridCol w:w="466"/>
        <w:gridCol w:w="467"/>
        <w:gridCol w:w="467"/>
        <w:gridCol w:w="467"/>
        <w:gridCol w:w="467"/>
      </w:tblGrid>
      <w:tr w:rsidR="00035F4A" w:rsidRPr="00E035D5" w:rsidTr="00693A04">
        <w:trPr>
          <w:cantSplit/>
          <w:tblHeader/>
        </w:trPr>
        <w:tc>
          <w:tcPr>
            <w:tcW w:w="426" w:type="dxa"/>
            <w:vMerge w:val="restart"/>
            <w:tcBorders>
              <w:top w:val="nil"/>
              <w:bottom w:val="nil"/>
            </w:tcBorders>
            <w:shd w:val="clear" w:color="auto" w:fill="D9D9D9" w:themeFill="background1" w:themeFillShade="D9"/>
          </w:tcPr>
          <w:p w:rsidR="00035F4A" w:rsidRPr="00827858" w:rsidRDefault="00035F4A" w:rsidP="002B60AC">
            <w:pPr>
              <w:pStyle w:val="TableText"/>
              <w:spacing w:before="40" w:after="40" w:line="240" w:lineRule="auto"/>
              <w:rPr>
                <w:rFonts w:cs="Segoe UI"/>
                <w:sz w:val="16"/>
                <w:szCs w:val="16"/>
                <w:lang w:eastAsia="en-NZ"/>
              </w:rPr>
            </w:pPr>
            <w:r w:rsidRPr="00827858">
              <w:rPr>
                <w:rFonts w:cs="Segoe UI"/>
                <w:b/>
                <w:sz w:val="16"/>
                <w:szCs w:val="16"/>
                <w:lang w:eastAsia="en-NZ"/>
              </w:rPr>
              <w:t>QI no</w:t>
            </w:r>
          </w:p>
        </w:tc>
        <w:tc>
          <w:tcPr>
            <w:tcW w:w="1701" w:type="dxa"/>
            <w:vMerge w:val="restart"/>
            <w:tcBorders>
              <w:top w:val="nil"/>
              <w:bottom w:val="nil"/>
            </w:tcBorders>
            <w:shd w:val="clear" w:color="auto" w:fill="D9D9D9" w:themeFill="background1" w:themeFillShade="D9"/>
          </w:tcPr>
          <w:p w:rsidR="00035F4A" w:rsidRPr="00827858" w:rsidRDefault="00035F4A" w:rsidP="002B60AC">
            <w:pPr>
              <w:pStyle w:val="TableText"/>
              <w:spacing w:before="40" w:after="40" w:line="240" w:lineRule="auto"/>
              <w:rPr>
                <w:rFonts w:cs="Segoe UI"/>
                <w:sz w:val="16"/>
                <w:szCs w:val="16"/>
                <w:lang w:eastAsia="en-NZ"/>
              </w:rPr>
            </w:pPr>
            <w:r w:rsidRPr="00827858">
              <w:rPr>
                <w:rFonts w:cs="Segoe UI"/>
                <w:b/>
                <w:sz w:val="16"/>
                <w:szCs w:val="16"/>
                <w:lang w:eastAsia="en-NZ"/>
              </w:rPr>
              <w:t>Indicator title</w:t>
            </w:r>
          </w:p>
        </w:tc>
        <w:tc>
          <w:tcPr>
            <w:tcW w:w="3543" w:type="dxa"/>
            <w:vMerge w:val="restart"/>
            <w:tcBorders>
              <w:top w:val="nil"/>
              <w:bottom w:val="nil"/>
              <w:right w:val="single" w:sz="4" w:space="0" w:color="A6A6A6" w:themeColor="background1" w:themeShade="A6"/>
            </w:tcBorders>
            <w:shd w:val="clear" w:color="auto" w:fill="D9D9D9" w:themeFill="background1" w:themeFillShade="D9"/>
          </w:tcPr>
          <w:p w:rsidR="00035F4A" w:rsidRPr="00827858" w:rsidRDefault="00035F4A" w:rsidP="002B60AC">
            <w:pPr>
              <w:pStyle w:val="TableText"/>
              <w:spacing w:before="40" w:after="40" w:line="240" w:lineRule="auto"/>
              <w:rPr>
                <w:rFonts w:cs="Segoe UI"/>
                <w:sz w:val="16"/>
                <w:szCs w:val="16"/>
                <w:lang w:eastAsia="en-NZ"/>
              </w:rPr>
            </w:pPr>
            <w:r w:rsidRPr="00827858">
              <w:rPr>
                <w:rFonts w:cs="Segoe UI"/>
                <w:b/>
                <w:sz w:val="16"/>
                <w:szCs w:val="16"/>
                <w:lang w:eastAsia="en-NZ"/>
              </w:rPr>
              <w:t>Indicator description</w:t>
            </w:r>
          </w:p>
        </w:tc>
        <w:tc>
          <w:tcPr>
            <w:tcW w:w="992" w:type="dxa"/>
            <w:vMerge w:val="restart"/>
            <w:tcBorders>
              <w:top w:val="nil"/>
              <w:left w:val="single" w:sz="4" w:space="0" w:color="A6A6A6" w:themeColor="background1" w:themeShade="A6"/>
              <w:right w:val="single" w:sz="4" w:space="0" w:color="A6A6A6" w:themeColor="background1" w:themeShade="A6"/>
            </w:tcBorders>
            <w:shd w:val="clear" w:color="auto" w:fill="D9D9D9" w:themeFill="background1" w:themeFillShade="D9"/>
          </w:tcPr>
          <w:p w:rsidR="00035F4A" w:rsidRPr="00035F4A" w:rsidRDefault="00035F4A" w:rsidP="002B60AC">
            <w:pPr>
              <w:pStyle w:val="TableText"/>
              <w:spacing w:before="40" w:after="40" w:line="240" w:lineRule="auto"/>
              <w:jc w:val="center"/>
              <w:rPr>
                <w:b/>
                <w:sz w:val="16"/>
                <w:szCs w:val="16"/>
                <w:lang w:eastAsia="en-NZ"/>
              </w:rPr>
            </w:pPr>
            <w:r w:rsidRPr="00035F4A">
              <w:rPr>
                <w:b/>
                <w:sz w:val="16"/>
                <w:szCs w:val="16"/>
                <w:lang w:eastAsia="en-NZ"/>
              </w:rPr>
              <w:t>National data available?</w:t>
            </w:r>
          </w:p>
        </w:tc>
        <w:tc>
          <w:tcPr>
            <w:tcW w:w="1404"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035F4A" w:rsidRPr="00035F4A" w:rsidRDefault="00035F4A" w:rsidP="002B60AC">
            <w:pPr>
              <w:pStyle w:val="TableText"/>
              <w:spacing w:before="40" w:after="40" w:line="240" w:lineRule="auto"/>
              <w:jc w:val="center"/>
              <w:rPr>
                <w:b/>
                <w:sz w:val="16"/>
                <w:szCs w:val="16"/>
                <w:lang w:eastAsia="en-NZ"/>
              </w:rPr>
            </w:pPr>
            <w:r w:rsidRPr="00035F4A">
              <w:rPr>
                <w:b/>
                <w:sz w:val="16"/>
                <w:szCs w:val="16"/>
                <w:lang w:eastAsia="en-NZ"/>
              </w:rPr>
              <w:t>Data required</w:t>
            </w:r>
          </w:p>
        </w:tc>
        <w:tc>
          <w:tcPr>
            <w:tcW w:w="6535" w:type="dxa"/>
            <w:gridSpan w:val="14"/>
            <w:tcBorders>
              <w:top w:val="nil"/>
              <w:left w:val="single" w:sz="4" w:space="0" w:color="A6A6A6" w:themeColor="background1" w:themeShade="A6"/>
              <w:bottom w:val="nil"/>
            </w:tcBorders>
            <w:shd w:val="clear" w:color="auto" w:fill="D9D9D9" w:themeFill="background1" w:themeFillShade="D9"/>
          </w:tcPr>
          <w:p w:rsidR="00035F4A" w:rsidRPr="00035F4A" w:rsidRDefault="00035F4A" w:rsidP="002B60AC">
            <w:pPr>
              <w:pStyle w:val="TableText"/>
              <w:spacing w:before="40" w:after="40" w:line="240" w:lineRule="auto"/>
              <w:jc w:val="center"/>
              <w:rPr>
                <w:b/>
                <w:sz w:val="16"/>
                <w:szCs w:val="16"/>
                <w:lang w:eastAsia="en-NZ"/>
              </w:rPr>
            </w:pPr>
            <w:r w:rsidRPr="00035F4A">
              <w:rPr>
                <w:b/>
                <w:sz w:val="16"/>
                <w:szCs w:val="16"/>
                <w:lang w:eastAsia="en-NZ"/>
              </w:rPr>
              <w:t>Data source</w:t>
            </w:r>
          </w:p>
        </w:tc>
      </w:tr>
      <w:tr w:rsidR="00DD27F4" w:rsidRPr="00E035D5" w:rsidTr="00693A04">
        <w:trPr>
          <w:cantSplit/>
          <w:trHeight w:val="1134"/>
          <w:tblHeader/>
        </w:trPr>
        <w:tc>
          <w:tcPr>
            <w:tcW w:w="426" w:type="dxa"/>
            <w:vMerge/>
            <w:tcBorders>
              <w:top w:val="nil"/>
              <w:bottom w:val="nil"/>
            </w:tcBorders>
            <w:shd w:val="clear" w:color="auto" w:fill="D9D9D9" w:themeFill="background1" w:themeFillShade="D9"/>
          </w:tcPr>
          <w:p w:rsidR="00FF5B8E" w:rsidRPr="00827858" w:rsidRDefault="00FF5B8E" w:rsidP="002B60AC">
            <w:pPr>
              <w:pStyle w:val="TableText"/>
              <w:spacing w:before="40" w:after="40" w:line="240" w:lineRule="auto"/>
              <w:rPr>
                <w:rFonts w:cs="Segoe UI"/>
                <w:b/>
                <w:sz w:val="16"/>
                <w:szCs w:val="16"/>
                <w:lang w:eastAsia="en-NZ"/>
              </w:rPr>
            </w:pPr>
          </w:p>
        </w:tc>
        <w:tc>
          <w:tcPr>
            <w:tcW w:w="1701" w:type="dxa"/>
            <w:vMerge/>
            <w:tcBorders>
              <w:top w:val="nil"/>
              <w:bottom w:val="nil"/>
            </w:tcBorders>
            <w:shd w:val="clear" w:color="auto" w:fill="D9D9D9" w:themeFill="background1" w:themeFillShade="D9"/>
          </w:tcPr>
          <w:p w:rsidR="00FF5B8E" w:rsidRPr="00827858" w:rsidRDefault="00FF5B8E" w:rsidP="002B60AC">
            <w:pPr>
              <w:pStyle w:val="TableText"/>
              <w:spacing w:before="40" w:after="40" w:line="240" w:lineRule="auto"/>
              <w:rPr>
                <w:rFonts w:cs="Segoe UI"/>
                <w:b/>
                <w:sz w:val="16"/>
                <w:szCs w:val="16"/>
                <w:lang w:eastAsia="en-NZ"/>
              </w:rPr>
            </w:pPr>
          </w:p>
        </w:tc>
        <w:tc>
          <w:tcPr>
            <w:tcW w:w="3543" w:type="dxa"/>
            <w:vMerge/>
            <w:tcBorders>
              <w:top w:val="nil"/>
              <w:bottom w:val="nil"/>
              <w:right w:val="single" w:sz="4" w:space="0" w:color="A6A6A6" w:themeColor="background1" w:themeShade="A6"/>
            </w:tcBorders>
            <w:shd w:val="clear" w:color="auto" w:fill="D9D9D9" w:themeFill="background1" w:themeFillShade="D9"/>
          </w:tcPr>
          <w:p w:rsidR="00FF5B8E" w:rsidRPr="00827858" w:rsidRDefault="00FF5B8E" w:rsidP="002B60AC">
            <w:pPr>
              <w:pStyle w:val="TableText"/>
              <w:spacing w:before="40" w:after="40" w:line="240" w:lineRule="auto"/>
              <w:rPr>
                <w:rFonts w:cs="Segoe UI"/>
                <w:b/>
                <w:sz w:val="16"/>
                <w:szCs w:val="16"/>
                <w:lang w:eastAsia="en-NZ"/>
              </w:rPr>
            </w:pPr>
          </w:p>
        </w:tc>
        <w:tc>
          <w:tcPr>
            <w:tcW w:w="992" w:type="dxa"/>
            <w:vMerge/>
            <w:tcBorders>
              <w:left w:val="single" w:sz="4" w:space="0" w:color="A6A6A6" w:themeColor="background1" w:themeShade="A6"/>
              <w:right w:val="single" w:sz="4" w:space="0" w:color="A6A6A6" w:themeColor="background1" w:themeShade="A6"/>
            </w:tcBorders>
            <w:shd w:val="clear" w:color="auto" w:fill="D9D9D9" w:themeFill="background1" w:themeFillShade="D9"/>
          </w:tcPr>
          <w:p w:rsidR="00FF5B8E" w:rsidRPr="00E035D5" w:rsidRDefault="00FF5B8E" w:rsidP="002B60AC">
            <w:pPr>
              <w:pStyle w:val="TableText"/>
              <w:spacing w:before="40" w:after="40" w:line="240" w:lineRule="auto"/>
              <w:jc w:val="center"/>
              <w:rPr>
                <w:sz w:val="16"/>
                <w:szCs w:val="16"/>
                <w:lang w:eastAsia="en-NZ"/>
              </w:rPr>
            </w:pPr>
          </w:p>
        </w:tc>
        <w:tc>
          <w:tcPr>
            <w:tcW w:w="1404"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vAlign w:val="bottom"/>
          </w:tcPr>
          <w:p w:rsidR="00FF5B8E" w:rsidRPr="00035F4A" w:rsidRDefault="00FF5B8E" w:rsidP="00693A04">
            <w:pPr>
              <w:pStyle w:val="TableText"/>
              <w:spacing w:before="0" w:after="40" w:line="240" w:lineRule="auto"/>
              <w:jc w:val="center"/>
              <w:rPr>
                <w:b/>
                <w:sz w:val="16"/>
                <w:szCs w:val="16"/>
                <w:lang w:eastAsia="en-NZ"/>
              </w:rPr>
            </w:pPr>
            <w:r w:rsidRPr="00035F4A">
              <w:rPr>
                <w:b/>
                <w:sz w:val="16"/>
                <w:szCs w:val="16"/>
                <w:lang w:eastAsia="en-NZ"/>
              </w:rPr>
              <w:t>Site</w:t>
            </w:r>
            <w:r w:rsidRPr="00035F4A">
              <w:rPr>
                <w:b/>
                <w:sz w:val="16"/>
                <w:szCs w:val="16"/>
                <w:vertAlign w:val="superscript"/>
                <w:lang w:eastAsia="en-NZ"/>
              </w:rPr>
              <w:t>1</w:t>
            </w:r>
          </w:p>
        </w:tc>
        <w:tc>
          <w:tcPr>
            <w:tcW w:w="466" w:type="dxa"/>
            <w:vMerge w:val="restart"/>
            <w:tcBorders>
              <w:top w:val="nil"/>
              <w:left w:val="single" w:sz="4" w:space="0" w:color="A6A6A6" w:themeColor="background1" w:themeShade="A6"/>
            </w:tcBorders>
            <w:shd w:val="clear" w:color="auto" w:fill="D9D9D9" w:themeFill="background1" w:themeFillShade="D9"/>
            <w:textDirection w:val="btLr"/>
            <w:tcFitText/>
            <w:vAlign w:val="center"/>
          </w:tcPr>
          <w:p w:rsidR="00FF5B8E" w:rsidRPr="00827858" w:rsidRDefault="00FF5B8E" w:rsidP="002B60AC">
            <w:pPr>
              <w:pStyle w:val="TableText"/>
              <w:spacing w:before="40" w:after="40" w:line="240" w:lineRule="auto"/>
              <w:ind w:left="57"/>
              <w:rPr>
                <w:rFonts w:cs="Segoe UI"/>
                <w:b/>
                <w:sz w:val="16"/>
                <w:szCs w:val="16"/>
                <w:lang w:eastAsia="en-NZ"/>
              </w:rPr>
            </w:pPr>
            <w:r w:rsidRPr="00DD27F4">
              <w:rPr>
                <w:rFonts w:cs="Segoe UI"/>
                <w:b/>
                <w:sz w:val="16"/>
                <w:szCs w:val="16"/>
                <w:lang w:eastAsia="en-NZ"/>
              </w:rPr>
              <w:t>TNM group stage</w:t>
            </w:r>
          </w:p>
        </w:tc>
        <w:tc>
          <w:tcPr>
            <w:tcW w:w="467" w:type="dxa"/>
            <w:vMerge w:val="restart"/>
            <w:tcBorders>
              <w:top w:val="nil"/>
            </w:tcBorders>
            <w:shd w:val="clear" w:color="auto" w:fill="D9D9D9" w:themeFill="background1" w:themeFillShade="D9"/>
            <w:textDirection w:val="btLr"/>
            <w:tcFitText/>
            <w:vAlign w:val="center"/>
          </w:tcPr>
          <w:p w:rsidR="00FF5B8E" w:rsidRPr="00827858" w:rsidRDefault="00FF5B8E" w:rsidP="002B60AC">
            <w:pPr>
              <w:pStyle w:val="TableText"/>
              <w:spacing w:before="40" w:after="40" w:line="240" w:lineRule="auto"/>
              <w:ind w:left="57"/>
              <w:rPr>
                <w:rFonts w:cs="Segoe UI"/>
                <w:b/>
                <w:sz w:val="16"/>
                <w:szCs w:val="16"/>
                <w:lang w:eastAsia="en-NZ"/>
              </w:rPr>
            </w:pPr>
            <w:r w:rsidRPr="00E035D5">
              <w:rPr>
                <w:rFonts w:cs="Segoe UI"/>
                <w:b/>
                <w:sz w:val="16"/>
                <w:szCs w:val="16"/>
                <w:lang w:eastAsia="en-NZ"/>
              </w:rPr>
              <w:t>Surgery</w:t>
            </w:r>
          </w:p>
        </w:tc>
        <w:tc>
          <w:tcPr>
            <w:tcW w:w="467" w:type="dxa"/>
            <w:vMerge w:val="restart"/>
            <w:tcBorders>
              <w:top w:val="nil"/>
            </w:tcBorders>
            <w:shd w:val="clear" w:color="auto" w:fill="D9D9D9" w:themeFill="background1" w:themeFillShade="D9"/>
            <w:textDirection w:val="btLr"/>
            <w:tcFitText/>
            <w:vAlign w:val="center"/>
          </w:tcPr>
          <w:p w:rsidR="00FF5B8E" w:rsidRPr="00827858" w:rsidRDefault="00FF5B8E" w:rsidP="002B60AC">
            <w:pPr>
              <w:pStyle w:val="TableText"/>
              <w:spacing w:before="40" w:after="40" w:line="240" w:lineRule="auto"/>
              <w:ind w:left="57"/>
              <w:rPr>
                <w:rFonts w:cs="Segoe UI"/>
                <w:b/>
                <w:sz w:val="16"/>
                <w:szCs w:val="16"/>
                <w:lang w:eastAsia="en-NZ"/>
              </w:rPr>
            </w:pPr>
            <w:r w:rsidRPr="00827858">
              <w:rPr>
                <w:rFonts w:cs="Segoe UI"/>
                <w:b/>
                <w:sz w:val="16"/>
                <w:szCs w:val="16"/>
                <w:lang w:eastAsia="en-NZ"/>
              </w:rPr>
              <w:t>Chemotherapy</w:t>
            </w:r>
          </w:p>
        </w:tc>
        <w:tc>
          <w:tcPr>
            <w:tcW w:w="467" w:type="dxa"/>
            <w:vMerge w:val="restart"/>
            <w:tcBorders>
              <w:top w:val="nil"/>
            </w:tcBorders>
            <w:shd w:val="clear" w:color="auto" w:fill="D9D9D9" w:themeFill="background1" w:themeFillShade="D9"/>
            <w:textDirection w:val="btLr"/>
            <w:tcFitText/>
            <w:vAlign w:val="center"/>
          </w:tcPr>
          <w:p w:rsidR="00FF5B8E" w:rsidRPr="00827858" w:rsidRDefault="00FF5B8E" w:rsidP="002B60AC">
            <w:pPr>
              <w:pStyle w:val="TableText"/>
              <w:spacing w:before="40" w:after="40" w:line="240" w:lineRule="auto"/>
              <w:ind w:left="57"/>
              <w:rPr>
                <w:rFonts w:cs="Segoe UI"/>
                <w:b/>
                <w:sz w:val="16"/>
                <w:szCs w:val="16"/>
                <w:lang w:eastAsia="en-NZ"/>
              </w:rPr>
            </w:pPr>
            <w:r w:rsidRPr="00827858">
              <w:rPr>
                <w:rFonts w:cs="Segoe UI"/>
                <w:b/>
                <w:sz w:val="16"/>
                <w:szCs w:val="16"/>
                <w:lang w:eastAsia="en-NZ"/>
              </w:rPr>
              <w:t>Radiotherapy</w:t>
            </w:r>
          </w:p>
        </w:tc>
        <w:tc>
          <w:tcPr>
            <w:tcW w:w="466" w:type="dxa"/>
            <w:vMerge w:val="restart"/>
            <w:tcBorders>
              <w:top w:val="nil"/>
            </w:tcBorders>
            <w:shd w:val="clear" w:color="auto" w:fill="D9D9D9" w:themeFill="background1" w:themeFillShade="D9"/>
            <w:textDirection w:val="btLr"/>
            <w:tcFitText/>
            <w:vAlign w:val="center"/>
          </w:tcPr>
          <w:p w:rsidR="00FF5B8E" w:rsidRPr="00827858" w:rsidRDefault="00FF5B8E" w:rsidP="002B60AC">
            <w:pPr>
              <w:pStyle w:val="TableText"/>
              <w:spacing w:before="40" w:after="40" w:line="240" w:lineRule="auto"/>
              <w:ind w:left="57"/>
              <w:rPr>
                <w:rFonts w:cs="Segoe UI"/>
                <w:b/>
                <w:sz w:val="16"/>
                <w:szCs w:val="16"/>
                <w:lang w:eastAsia="en-NZ"/>
              </w:rPr>
            </w:pPr>
            <w:r w:rsidRPr="00DD27F4">
              <w:rPr>
                <w:rFonts w:cs="Segoe UI"/>
                <w:b/>
                <w:sz w:val="16"/>
                <w:szCs w:val="16"/>
                <w:lang w:eastAsia="en-NZ"/>
              </w:rPr>
              <w:t>Death</w:t>
            </w:r>
          </w:p>
        </w:tc>
        <w:tc>
          <w:tcPr>
            <w:tcW w:w="467" w:type="dxa"/>
            <w:vMerge w:val="restart"/>
            <w:tcBorders>
              <w:top w:val="nil"/>
            </w:tcBorders>
            <w:shd w:val="clear" w:color="auto" w:fill="D9D9D9" w:themeFill="background1" w:themeFillShade="D9"/>
            <w:textDirection w:val="btLr"/>
            <w:tcFitText/>
            <w:vAlign w:val="center"/>
          </w:tcPr>
          <w:p w:rsidR="00FF5B8E" w:rsidRPr="00827858" w:rsidRDefault="00FF5B8E" w:rsidP="002B60AC">
            <w:pPr>
              <w:pStyle w:val="TableText"/>
              <w:spacing w:before="40" w:after="40" w:line="240" w:lineRule="auto"/>
              <w:ind w:left="57"/>
              <w:rPr>
                <w:rFonts w:cs="Segoe UI"/>
                <w:b/>
                <w:sz w:val="16"/>
                <w:szCs w:val="16"/>
                <w:lang w:eastAsia="en-NZ"/>
              </w:rPr>
            </w:pPr>
            <w:r w:rsidRPr="00827858">
              <w:rPr>
                <w:rFonts w:cs="Segoe UI"/>
                <w:b/>
                <w:sz w:val="16"/>
                <w:szCs w:val="16"/>
                <w:lang w:eastAsia="en-NZ"/>
              </w:rPr>
              <w:t>Other</w:t>
            </w:r>
          </w:p>
        </w:tc>
        <w:tc>
          <w:tcPr>
            <w:tcW w:w="467" w:type="dxa"/>
            <w:vMerge w:val="restart"/>
            <w:tcBorders>
              <w:top w:val="nil"/>
            </w:tcBorders>
            <w:shd w:val="clear" w:color="auto" w:fill="D9D9D9" w:themeFill="background1" w:themeFillShade="D9"/>
            <w:textDirection w:val="btLr"/>
            <w:vAlign w:val="center"/>
          </w:tcPr>
          <w:p w:rsidR="00FF5B8E" w:rsidRPr="00827858" w:rsidRDefault="00FF5B8E" w:rsidP="002B60AC">
            <w:pPr>
              <w:pStyle w:val="TableText"/>
              <w:spacing w:before="40" w:after="40" w:line="240" w:lineRule="auto"/>
              <w:ind w:left="57"/>
              <w:rPr>
                <w:rFonts w:cs="Segoe UI"/>
                <w:b/>
                <w:sz w:val="16"/>
                <w:szCs w:val="16"/>
                <w:lang w:eastAsia="en-NZ"/>
              </w:rPr>
            </w:pPr>
            <w:r w:rsidRPr="00827858">
              <w:rPr>
                <w:rFonts w:cs="Segoe UI"/>
                <w:b/>
                <w:sz w:val="16"/>
                <w:szCs w:val="16"/>
                <w:lang w:eastAsia="en-NZ"/>
              </w:rPr>
              <w:t>NZCR</w:t>
            </w:r>
          </w:p>
        </w:tc>
        <w:tc>
          <w:tcPr>
            <w:tcW w:w="467" w:type="dxa"/>
            <w:vMerge w:val="restart"/>
            <w:tcBorders>
              <w:top w:val="nil"/>
            </w:tcBorders>
            <w:shd w:val="clear" w:color="auto" w:fill="D9D9D9" w:themeFill="background1" w:themeFillShade="D9"/>
            <w:textDirection w:val="btLr"/>
            <w:vAlign w:val="center"/>
          </w:tcPr>
          <w:p w:rsidR="00FF5B8E" w:rsidRPr="00827858" w:rsidRDefault="00FF5B8E" w:rsidP="002B60AC">
            <w:pPr>
              <w:pStyle w:val="TableText"/>
              <w:spacing w:before="40" w:after="40" w:line="240" w:lineRule="auto"/>
              <w:ind w:left="57"/>
              <w:rPr>
                <w:rFonts w:cs="Segoe UI"/>
                <w:b/>
                <w:sz w:val="16"/>
                <w:szCs w:val="16"/>
                <w:lang w:eastAsia="en-NZ"/>
              </w:rPr>
            </w:pPr>
            <w:r w:rsidRPr="00827858">
              <w:rPr>
                <w:rFonts w:cs="Segoe UI"/>
                <w:b/>
                <w:sz w:val="16"/>
                <w:szCs w:val="16"/>
                <w:lang w:eastAsia="en-NZ"/>
              </w:rPr>
              <w:t>Pathology report</w:t>
            </w:r>
          </w:p>
        </w:tc>
        <w:tc>
          <w:tcPr>
            <w:tcW w:w="467" w:type="dxa"/>
            <w:vMerge w:val="restart"/>
            <w:tcBorders>
              <w:top w:val="nil"/>
            </w:tcBorders>
            <w:shd w:val="clear" w:color="auto" w:fill="D9D9D9" w:themeFill="background1" w:themeFillShade="D9"/>
            <w:textDirection w:val="btLr"/>
            <w:vAlign w:val="center"/>
          </w:tcPr>
          <w:p w:rsidR="00FF5B8E" w:rsidRPr="00827858" w:rsidRDefault="00FF5B8E" w:rsidP="002B60AC">
            <w:pPr>
              <w:pStyle w:val="TableText"/>
              <w:spacing w:before="40" w:after="40" w:line="240" w:lineRule="auto"/>
              <w:ind w:left="57"/>
              <w:rPr>
                <w:rFonts w:cs="Segoe UI"/>
                <w:b/>
                <w:sz w:val="16"/>
                <w:szCs w:val="16"/>
                <w:lang w:eastAsia="en-NZ"/>
              </w:rPr>
            </w:pPr>
            <w:r w:rsidRPr="00827858">
              <w:rPr>
                <w:rFonts w:cs="Segoe UI"/>
                <w:b/>
                <w:sz w:val="16"/>
                <w:szCs w:val="16"/>
                <w:lang w:eastAsia="en-NZ"/>
              </w:rPr>
              <w:t>Radiology report</w:t>
            </w:r>
          </w:p>
        </w:tc>
        <w:tc>
          <w:tcPr>
            <w:tcW w:w="466" w:type="dxa"/>
            <w:vMerge w:val="restart"/>
            <w:tcBorders>
              <w:top w:val="nil"/>
            </w:tcBorders>
            <w:shd w:val="clear" w:color="auto" w:fill="D9D9D9" w:themeFill="background1" w:themeFillShade="D9"/>
            <w:textDirection w:val="btLr"/>
            <w:vAlign w:val="center"/>
          </w:tcPr>
          <w:p w:rsidR="00FF5B8E" w:rsidRPr="00827858" w:rsidRDefault="00FF5B8E" w:rsidP="002B60AC">
            <w:pPr>
              <w:pStyle w:val="TableText"/>
              <w:spacing w:before="40" w:after="40" w:line="240" w:lineRule="auto"/>
              <w:ind w:left="57"/>
              <w:rPr>
                <w:rFonts w:cs="Segoe UI"/>
                <w:b/>
                <w:sz w:val="16"/>
                <w:szCs w:val="16"/>
                <w:lang w:eastAsia="en-NZ"/>
              </w:rPr>
            </w:pPr>
            <w:r w:rsidRPr="00827858">
              <w:rPr>
                <w:rFonts w:cs="Segoe UI"/>
                <w:b/>
                <w:sz w:val="16"/>
                <w:szCs w:val="16"/>
                <w:lang w:eastAsia="en-NZ"/>
              </w:rPr>
              <w:t>NMDS</w:t>
            </w:r>
          </w:p>
        </w:tc>
        <w:tc>
          <w:tcPr>
            <w:tcW w:w="467" w:type="dxa"/>
            <w:vMerge w:val="restart"/>
            <w:tcBorders>
              <w:top w:val="nil"/>
            </w:tcBorders>
            <w:shd w:val="clear" w:color="auto" w:fill="D9D9D9" w:themeFill="background1" w:themeFillShade="D9"/>
            <w:textDirection w:val="btLr"/>
            <w:vAlign w:val="center"/>
          </w:tcPr>
          <w:p w:rsidR="00FF5B8E" w:rsidRPr="00827858" w:rsidRDefault="00FF5B8E" w:rsidP="002B60AC">
            <w:pPr>
              <w:pStyle w:val="TableText"/>
              <w:spacing w:before="40" w:after="40" w:line="240" w:lineRule="auto"/>
              <w:ind w:left="57"/>
              <w:rPr>
                <w:rFonts w:cs="Segoe UI"/>
                <w:b/>
                <w:sz w:val="16"/>
                <w:szCs w:val="16"/>
                <w:lang w:eastAsia="en-NZ"/>
              </w:rPr>
            </w:pPr>
            <w:r w:rsidRPr="00827858">
              <w:rPr>
                <w:rFonts w:cs="Segoe UI"/>
                <w:b/>
                <w:sz w:val="16"/>
                <w:szCs w:val="16"/>
                <w:lang w:eastAsia="en-NZ"/>
              </w:rPr>
              <w:t>NNPAC/ ROC</w:t>
            </w:r>
          </w:p>
        </w:tc>
        <w:tc>
          <w:tcPr>
            <w:tcW w:w="467" w:type="dxa"/>
            <w:vMerge w:val="restart"/>
            <w:tcBorders>
              <w:top w:val="nil"/>
            </w:tcBorders>
            <w:shd w:val="clear" w:color="auto" w:fill="D9D9D9" w:themeFill="background1" w:themeFillShade="D9"/>
            <w:textDirection w:val="btLr"/>
            <w:vAlign w:val="center"/>
          </w:tcPr>
          <w:p w:rsidR="00FF5B8E" w:rsidRPr="00827858" w:rsidRDefault="00FF5B8E" w:rsidP="002B60AC">
            <w:pPr>
              <w:pStyle w:val="TableText"/>
              <w:spacing w:before="40" w:after="40" w:line="240" w:lineRule="auto"/>
              <w:ind w:left="57"/>
              <w:rPr>
                <w:rFonts w:cs="Segoe UI"/>
                <w:b/>
                <w:sz w:val="16"/>
                <w:szCs w:val="16"/>
                <w:lang w:eastAsia="en-NZ"/>
              </w:rPr>
            </w:pPr>
            <w:r w:rsidRPr="00827858">
              <w:rPr>
                <w:rFonts w:cs="Segoe UI"/>
                <w:b/>
                <w:sz w:val="16"/>
                <w:szCs w:val="16"/>
                <w:lang w:eastAsia="en-NZ"/>
              </w:rPr>
              <w:t>PHARMS</w:t>
            </w:r>
          </w:p>
        </w:tc>
        <w:tc>
          <w:tcPr>
            <w:tcW w:w="467" w:type="dxa"/>
            <w:vMerge w:val="restart"/>
            <w:tcBorders>
              <w:top w:val="nil"/>
            </w:tcBorders>
            <w:shd w:val="clear" w:color="auto" w:fill="D9D9D9" w:themeFill="background1" w:themeFillShade="D9"/>
            <w:textDirection w:val="btLr"/>
            <w:vAlign w:val="center"/>
          </w:tcPr>
          <w:p w:rsidR="00FF5B8E" w:rsidRPr="00827858" w:rsidRDefault="00FF5B8E" w:rsidP="002B60AC">
            <w:pPr>
              <w:pStyle w:val="TableText"/>
              <w:spacing w:before="40" w:after="40" w:line="240" w:lineRule="auto"/>
              <w:ind w:left="57"/>
              <w:rPr>
                <w:rFonts w:cs="Segoe UI"/>
                <w:b/>
                <w:sz w:val="16"/>
                <w:szCs w:val="16"/>
                <w:lang w:eastAsia="en-NZ"/>
              </w:rPr>
            </w:pPr>
            <w:r w:rsidRPr="00827858">
              <w:rPr>
                <w:rFonts w:cs="Segoe UI"/>
                <w:b/>
                <w:sz w:val="16"/>
                <w:szCs w:val="16"/>
                <w:lang w:eastAsia="en-NZ"/>
              </w:rPr>
              <w:t>MDM</w:t>
            </w:r>
          </w:p>
        </w:tc>
        <w:tc>
          <w:tcPr>
            <w:tcW w:w="467" w:type="dxa"/>
            <w:vMerge w:val="restart"/>
            <w:tcBorders>
              <w:top w:val="nil"/>
            </w:tcBorders>
            <w:shd w:val="clear" w:color="auto" w:fill="D9D9D9" w:themeFill="background1" w:themeFillShade="D9"/>
            <w:textDirection w:val="btLr"/>
            <w:vAlign w:val="center"/>
          </w:tcPr>
          <w:p w:rsidR="00FF5B8E" w:rsidRPr="00827858" w:rsidRDefault="00FF5B8E" w:rsidP="002B60AC">
            <w:pPr>
              <w:pStyle w:val="TableText"/>
              <w:spacing w:before="40" w:after="40" w:line="240" w:lineRule="auto"/>
              <w:ind w:left="57"/>
              <w:rPr>
                <w:rFonts w:cs="Segoe UI"/>
                <w:b/>
                <w:sz w:val="16"/>
                <w:szCs w:val="16"/>
                <w:lang w:eastAsia="en-NZ"/>
              </w:rPr>
            </w:pPr>
            <w:r w:rsidRPr="00827858">
              <w:rPr>
                <w:rFonts w:cs="Segoe UI"/>
                <w:b/>
                <w:sz w:val="16"/>
                <w:szCs w:val="16"/>
                <w:lang w:eastAsia="en-NZ"/>
              </w:rPr>
              <w:t>Mortality</w:t>
            </w:r>
          </w:p>
        </w:tc>
      </w:tr>
      <w:tr w:rsidR="00DD27F4" w:rsidRPr="00E035D5" w:rsidTr="00F248C1">
        <w:trPr>
          <w:cantSplit/>
          <w:tblHeader/>
        </w:trPr>
        <w:tc>
          <w:tcPr>
            <w:tcW w:w="426" w:type="dxa"/>
            <w:vMerge/>
            <w:tcBorders>
              <w:top w:val="nil"/>
              <w:bottom w:val="nil"/>
            </w:tcBorders>
            <w:shd w:val="clear" w:color="auto" w:fill="D9D9D9" w:themeFill="background1" w:themeFillShade="D9"/>
          </w:tcPr>
          <w:p w:rsidR="00FF5B8E" w:rsidRPr="00827858" w:rsidRDefault="00FF5B8E" w:rsidP="002B60AC">
            <w:pPr>
              <w:pStyle w:val="TableText"/>
              <w:spacing w:before="40" w:after="40" w:line="240" w:lineRule="auto"/>
              <w:rPr>
                <w:rFonts w:cs="Segoe UI"/>
                <w:sz w:val="16"/>
                <w:szCs w:val="16"/>
                <w:lang w:eastAsia="en-NZ"/>
              </w:rPr>
            </w:pPr>
          </w:p>
        </w:tc>
        <w:tc>
          <w:tcPr>
            <w:tcW w:w="1701" w:type="dxa"/>
            <w:vMerge/>
            <w:tcBorders>
              <w:top w:val="nil"/>
              <w:bottom w:val="nil"/>
            </w:tcBorders>
            <w:shd w:val="clear" w:color="auto" w:fill="D9D9D9" w:themeFill="background1" w:themeFillShade="D9"/>
          </w:tcPr>
          <w:p w:rsidR="00FF5B8E" w:rsidRPr="00827858" w:rsidRDefault="00FF5B8E" w:rsidP="002B60AC">
            <w:pPr>
              <w:pStyle w:val="TableText"/>
              <w:spacing w:before="40" w:after="40" w:line="240" w:lineRule="auto"/>
              <w:rPr>
                <w:rFonts w:cs="Segoe UI"/>
                <w:sz w:val="16"/>
                <w:szCs w:val="16"/>
                <w:lang w:eastAsia="en-NZ"/>
              </w:rPr>
            </w:pPr>
          </w:p>
        </w:tc>
        <w:tc>
          <w:tcPr>
            <w:tcW w:w="3543" w:type="dxa"/>
            <w:vMerge/>
            <w:tcBorders>
              <w:top w:val="nil"/>
              <w:bottom w:val="nil"/>
              <w:right w:val="single" w:sz="4" w:space="0" w:color="A6A6A6" w:themeColor="background1" w:themeShade="A6"/>
            </w:tcBorders>
            <w:shd w:val="clear" w:color="auto" w:fill="D9D9D9" w:themeFill="background1" w:themeFillShade="D9"/>
          </w:tcPr>
          <w:p w:rsidR="00FF5B8E" w:rsidRPr="00827858" w:rsidRDefault="00FF5B8E" w:rsidP="002B60AC">
            <w:pPr>
              <w:pStyle w:val="TableText"/>
              <w:spacing w:before="40" w:after="40" w:line="240" w:lineRule="auto"/>
              <w:rPr>
                <w:rFonts w:cs="Segoe UI"/>
                <w:sz w:val="16"/>
                <w:szCs w:val="16"/>
                <w:lang w:eastAsia="en-NZ"/>
              </w:rPr>
            </w:pPr>
          </w:p>
        </w:tc>
        <w:tc>
          <w:tcPr>
            <w:tcW w:w="992" w:type="dxa"/>
            <w:vMerge/>
            <w:tcBorders>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FF5B8E" w:rsidRPr="00E035D5" w:rsidRDefault="00FF5B8E" w:rsidP="002B60AC">
            <w:pPr>
              <w:pStyle w:val="TableText"/>
              <w:spacing w:before="40" w:after="40" w:line="240" w:lineRule="auto"/>
              <w:jc w:val="center"/>
              <w:rPr>
                <w:sz w:val="16"/>
                <w:szCs w:val="16"/>
                <w:lang w:eastAsia="en-NZ"/>
              </w:rPr>
            </w:pPr>
          </w:p>
        </w:tc>
        <w:tc>
          <w:tcPr>
            <w:tcW w:w="702" w:type="dxa"/>
            <w:tcBorders>
              <w:top w:val="nil"/>
              <w:left w:val="single" w:sz="4" w:space="0" w:color="A6A6A6" w:themeColor="background1" w:themeShade="A6"/>
              <w:bottom w:val="nil"/>
            </w:tcBorders>
            <w:shd w:val="clear" w:color="auto" w:fill="D9D9D9" w:themeFill="background1" w:themeFillShade="D9"/>
          </w:tcPr>
          <w:p w:rsidR="00FF5B8E" w:rsidRPr="00035F4A" w:rsidRDefault="00FF5B8E" w:rsidP="002B60AC">
            <w:pPr>
              <w:pStyle w:val="TableText"/>
              <w:spacing w:before="0" w:after="40" w:line="240" w:lineRule="auto"/>
              <w:jc w:val="center"/>
              <w:rPr>
                <w:b/>
                <w:sz w:val="16"/>
                <w:szCs w:val="16"/>
                <w:lang w:eastAsia="en-NZ"/>
              </w:rPr>
            </w:pPr>
            <w:r w:rsidRPr="00035F4A">
              <w:rPr>
                <w:b/>
                <w:sz w:val="16"/>
                <w:szCs w:val="16"/>
                <w:lang w:eastAsia="en-NZ"/>
              </w:rPr>
              <w:t>C</w:t>
            </w:r>
          </w:p>
        </w:tc>
        <w:tc>
          <w:tcPr>
            <w:tcW w:w="702" w:type="dxa"/>
            <w:tcBorders>
              <w:top w:val="nil"/>
              <w:bottom w:val="nil"/>
              <w:right w:val="single" w:sz="4" w:space="0" w:color="A6A6A6" w:themeColor="background1" w:themeShade="A6"/>
            </w:tcBorders>
            <w:shd w:val="clear" w:color="auto" w:fill="D9D9D9" w:themeFill="background1" w:themeFillShade="D9"/>
          </w:tcPr>
          <w:p w:rsidR="00FF5B8E" w:rsidRPr="00035F4A" w:rsidRDefault="00FF5B8E" w:rsidP="002B60AC">
            <w:pPr>
              <w:pStyle w:val="TableText"/>
              <w:spacing w:before="0" w:after="40" w:line="240" w:lineRule="auto"/>
              <w:jc w:val="center"/>
              <w:rPr>
                <w:b/>
                <w:sz w:val="16"/>
                <w:szCs w:val="16"/>
                <w:lang w:eastAsia="en-NZ"/>
              </w:rPr>
            </w:pPr>
            <w:r w:rsidRPr="00035F4A">
              <w:rPr>
                <w:b/>
                <w:sz w:val="16"/>
                <w:szCs w:val="16"/>
                <w:lang w:eastAsia="en-NZ"/>
              </w:rPr>
              <w:t>R</w:t>
            </w:r>
          </w:p>
        </w:tc>
        <w:tc>
          <w:tcPr>
            <w:tcW w:w="466" w:type="dxa"/>
            <w:vMerge/>
            <w:tcBorders>
              <w:left w:val="single" w:sz="4" w:space="0" w:color="A6A6A6" w:themeColor="background1" w:themeShade="A6"/>
              <w:bottom w:val="nil"/>
            </w:tcBorders>
            <w:shd w:val="clear" w:color="auto" w:fill="D9D9D9" w:themeFill="background1" w:themeFillShade="D9"/>
          </w:tcPr>
          <w:p w:rsidR="00FF5B8E" w:rsidRPr="00E035D5" w:rsidRDefault="00FF5B8E" w:rsidP="002B60AC">
            <w:pPr>
              <w:pStyle w:val="TableText"/>
              <w:spacing w:before="0" w:after="40" w:line="240" w:lineRule="auto"/>
              <w:rPr>
                <w:sz w:val="16"/>
                <w:szCs w:val="16"/>
                <w:lang w:eastAsia="en-NZ"/>
              </w:rPr>
            </w:pPr>
          </w:p>
        </w:tc>
        <w:tc>
          <w:tcPr>
            <w:tcW w:w="467" w:type="dxa"/>
            <w:vMerge/>
            <w:tcBorders>
              <w:bottom w:val="nil"/>
            </w:tcBorders>
            <w:shd w:val="clear" w:color="auto" w:fill="D9D9D9" w:themeFill="background1" w:themeFillShade="D9"/>
          </w:tcPr>
          <w:p w:rsidR="00FF5B8E" w:rsidRPr="00E035D5" w:rsidRDefault="00FF5B8E" w:rsidP="002B60AC">
            <w:pPr>
              <w:pStyle w:val="TableText"/>
              <w:spacing w:before="0" w:after="40" w:line="240" w:lineRule="auto"/>
              <w:rPr>
                <w:sz w:val="16"/>
                <w:szCs w:val="16"/>
                <w:lang w:eastAsia="en-NZ"/>
              </w:rPr>
            </w:pPr>
          </w:p>
        </w:tc>
        <w:tc>
          <w:tcPr>
            <w:tcW w:w="467" w:type="dxa"/>
            <w:vMerge/>
            <w:tcBorders>
              <w:bottom w:val="nil"/>
            </w:tcBorders>
            <w:shd w:val="clear" w:color="auto" w:fill="D9D9D9" w:themeFill="background1" w:themeFillShade="D9"/>
          </w:tcPr>
          <w:p w:rsidR="00FF5B8E" w:rsidRPr="00E035D5" w:rsidRDefault="00FF5B8E" w:rsidP="002B60AC">
            <w:pPr>
              <w:pStyle w:val="TableText"/>
              <w:spacing w:before="0" w:after="40" w:line="240" w:lineRule="auto"/>
              <w:rPr>
                <w:sz w:val="16"/>
                <w:szCs w:val="16"/>
                <w:lang w:eastAsia="en-NZ"/>
              </w:rPr>
            </w:pPr>
          </w:p>
        </w:tc>
        <w:tc>
          <w:tcPr>
            <w:tcW w:w="467" w:type="dxa"/>
            <w:vMerge/>
            <w:tcBorders>
              <w:bottom w:val="nil"/>
            </w:tcBorders>
            <w:shd w:val="clear" w:color="auto" w:fill="D9D9D9" w:themeFill="background1" w:themeFillShade="D9"/>
          </w:tcPr>
          <w:p w:rsidR="00FF5B8E" w:rsidRPr="00E035D5" w:rsidRDefault="00FF5B8E" w:rsidP="002B60AC">
            <w:pPr>
              <w:pStyle w:val="TableText"/>
              <w:spacing w:before="0" w:after="40" w:line="240" w:lineRule="auto"/>
              <w:rPr>
                <w:sz w:val="16"/>
                <w:szCs w:val="16"/>
                <w:lang w:eastAsia="en-NZ"/>
              </w:rPr>
            </w:pPr>
          </w:p>
        </w:tc>
        <w:tc>
          <w:tcPr>
            <w:tcW w:w="466" w:type="dxa"/>
            <w:vMerge/>
            <w:tcBorders>
              <w:bottom w:val="nil"/>
            </w:tcBorders>
            <w:shd w:val="clear" w:color="auto" w:fill="D9D9D9" w:themeFill="background1" w:themeFillShade="D9"/>
          </w:tcPr>
          <w:p w:rsidR="00FF5B8E" w:rsidRPr="00E035D5" w:rsidRDefault="00FF5B8E" w:rsidP="002B60AC">
            <w:pPr>
              <w:pStyle w:val="TableText"/>
              <w:spacing w:before="0" w:after="40" w:line="240" w:lineRule="auto"/>
              <w:rPr>
                <w:sz w:val="16"/>
                <w:szCs w:val="16"/>
                <w:lang w:eastAsia="en-NZ"/>
              </w:rPr>
            </w:pPr>
          </w:p>
        </w:tc>
        <w:tc>
          <w:tcPr>
            <w:tcW w:w="467" w:type="dxa"/>
            <w:vMerge/>
            <w:tcBorders>
              <w:bottom w:val="nil"/>
            </w:tcBorders>
            <w:shd w:val="clear" w:color="auto" w:fill="D9D9D9" w:themeFill="background1" w:themeFillShade="D9"/>
          </w:tcPr>
          <w:p w:rsidR="00FF5B8E" w:rsidRPr="00E035D5" w:rsidRDefault="00FF5B8E" w:rsidP="002B60AC">
            <w:pPr>
              <w:pStyle w:val="TableText"/>
              <w:spacing w:before="0" w:after="40" w:line="240" w:lineRule="auto"/>
              <w:rPr>
                <w:sz w:val="16"/>
                <w:szCs w:val="16"/>
                <w:lang w:eastAsia="en-NZ"/>
              </w:rPr>
            </w:pPr>
          </w:p>
        </w:tc>
        <w:tc>
          <w:tcPr>
            <w:tcW w:w="467" w:type="dxa"/>
            <w:vMerge/>
            <w:tcBorders>
              <w:bottom w:val="nil"/>
            </w:tcBorders>
            <w:shd w:val="clear" w:color="auto" w:fill="D9D9D9" w:themeFill="background1" w:themeFillShade="D9"/>
          </w:tcPr>
          <w:p w:rsidR="00FF5B8E" w:rsidRPr="00E035D5" w:rsidRDefault="00FF5B8E" w:rsidP="002B60AC">
            <w:pPr>
              <w:pStyle w:val="TableText"/>
              <w:spacing w:before="0" w:after="40" w:line="240" w:lineRule="auto"/>
              <w:rPr>
                <w:sz w:val="16"/>
                <w:szCs w:val="16"/>
                <w:lang w:eastAsia="en-NZ"/>
              </w:rPr>
            </w:pPr>
          </w:p>
        </w:tc>
        <w:tc>
          <w:tcPr>
            <w:tcW w:w="467" w:type="dxa"/>
            <w:vMerge/>
            <w:tcBorders>
              <w:bottom w:val="nil"/>
            </w:tcBorders>
            <w:shd w:val="clear" w:color="auto" w:fill="D9D9D9" w:themeFill="background1" w:themeFillShade="D9"/>
          </w:tcPr>
          <w:p w:rsidR="00FF5B8E" w:rsidRPr="00E035D5" w:rsidRDefault="00FF5B8E" w:rsidP="002B60AC">
            <w:pPr>
              <w:pStyle w:val="TableText"/>
              <w:spacing w:before="0" w:after="40" w:line="240" w:lineRule="auto"/>
              <w:rPr>
                <w:sz w:val="16"/>
                <w:szCs w:val="16"/>
                <w:lang w:eastAsia="en-NZ"/>
              </w:rPr>
            </w:pPr>
          </w:p>
        </w:tc>
        <w:tc>
          <w:tcPr>
            <w:tcW w:w="467" w:type="dxa"/>
            <w:vMerge/>
            <w:tcBorders>
              <w:bottom w:val="nil"/>
            </w:tcBorders>
            <w:shd w:val="clear" w:color="auto" w:fill="D9D9D9" w:themeFill="background1" w:themeFillShade="D9"/>
          </w:tcPr>
          <w:p w:rsidR="00FF5B8E" w:rsidRPr="00E035D5" w:rsidRDefault="00FF5B8E" w:rsidP="002B60AC">
            <w:pPr>
              <w:pStyle w:val="TableText"/>
              <w:spacing w:before="0" w:after="40" w:line="240" w:lineRule="auto"/>
              <w:rPr>
                <w:sz w:val="16"/>
                <w:szCs w:val="16"/>
                <w:lang w:eastAsia="en-NZ"/>
              </w:rPr>
            </w:pPr>
          </w:p>
        </w:tc>
        <w:tc>
          <w:tcPr>
            <w:tcW w:w="466" w:type="dxa"/>
            <w:vMerge/>
            <w:tcBorders>
              <w:bottom w:val="nil"/>
            </w:tcBorders>
            <w:shd w:val="clear" w:color="auto" w:fill="D9D9D9" w:themeFill="background1" w:themeFillShade="D9"/>
          </w:tcPr>
          <w:p w:rsidR="00FF5B8E" w:rsidRPr="00E035D5" w:rsidRDefault="00FF5B8E" w:rsidP="002B60AC">
            <w:pPr>
              <w:pStyle w:val="TableText"/>
              <w:spacing w:before="0" w:after="40" w:line="240" w:lineRule="auto"/>
              <w:rPr>
                <w:sz w:val="16"/>
                <w:szCs w:val="16"/>
                <w:lang w:eastAsia="en-NZ"/>
              </w:rPr>
            </w:pPr>
          </w:p>
        </w:tc>
        <w:tc>
          <w:tcPr>
            <w:tcW w:w="467" w:type="dxa"/>
            <w:vMerge/>
            <w:tcBorders>
              <w:bottom w:val="nil"/>
            </w:tcBorders>
            <w:shd w:val="clear" w:color="auto" w:fill="D9D9D9" w:themeFill="background1" w:themeFillShade="D9"/>
          </w:tcPr>
          <w:p w:rsidR="00FF5B8E" w:rsidRPr="00E035D5" w:rsidRDefault="00FF5B8E" w:rsidP="002B60AC">
            <w:pPr>
              <w:pStyle w:val="TableText"/>
              <w:spacing w:before="0" w:after="40" w:line="240" w:lineRule="auto"/>
              <w:rPr>
                <w:sz w:val="16"/>
                <w:szCs w:val="16"/>
                <w:lang w:eastAsia="en-NZ"/>
              </w:rPr>
            </w:pPr>
          </w:p>
        </w:tc>
        <w:tc>
          <w:tcPr>
            <w:tcW w:w="467" w:type="dxa"/>
            <w:vMerge/>
            <w:tcBorders>
              <w:bottom w:val="nil"/>
            </w:tcBorders>
            <w:shd w:val="clear" w:color="auto" w:fill="D9D9D9" w:themeFill="background1" w:themeFillShade="D9"/>
          </w:tcPr>
          <w:p w:rsidR="00FF5B8E" w:rsidRPr="00E035D5" w:rsidRDefault="00FF5B8E" w:rsidP="002B60AC">
            <w:pPr>
              <w:pStyle w:val="TableText"/>
              <w:spacing w:before="0" w:after="40" w:line="240" w:lineRule="auto"/>
              <w:rPr>
                <w:sz w:val="16"/>
                <w:szCs w:val="16"/>
                <w:lang w:eastAsia="en-NZ"/>
              </w:rPr>
            </w:pPr>
          </w:p>
        </w:tc>
        <w:tc>
          <w:tcPr>
            <w:tcW w:w="467" w:type="dxa"/>
            <w:vMerge/>
            <w:tcBorders>
              <w:bottom w:val="nil"/>
            </w:tcBorders>
            <w:shd w:val="clear" w:color="auto" w:fill="D9D9D9" w:themeFill="background1" w:themeFillShade="D9"/>
          </w:tcPr>
          <w:p w:rsidR="00FF5B8E" w:rsidRPr="00E035D5" w:rsidRDefault="00FF5B8E" w:rsidP="002B60AC">
            <w:pPr>
              <w:pStyle w:val="TableText"/>
              <w:spacing w:before="0" w:after="40" w:line="240" w:lineRule="auto"/>
              <w:rPr>
                <w:sz w:val="16"/>
                <w:szCs w:val="16"/>
                <w:lang w:eastAsia="en-NZ"/>
              </w:rPr>
            </w:pPr>
          </w:p>
        </w:tc>
        <w:tc>
          <w:tcPr>
            <w:tcW w:w="467" w:type="dxa"/>
            <w:vMerge/>
            <w:tcBorders>
              <w:bottom w:val="nil"/>
            </w:tcBorders>
            <w:shd w:val="clear" w:color="auto" w:fill="D9D9D9" w:themeFill="background1" w:themeFillShade="D9"/>
          </w:tcPr>
          <w:p w:rsidR="00FF5B8E" w:rsidRPr="00E035D5" w:rsidRDefault="00FF5B8E" w:rsidP="002B60AC">
            <w:pPr>
              <w:pStyle w:val="TableText"/>
              <w:spacing w:before="0" w:after="40" w:line="240" w:lineRule="auto"/>
              <w:rPr>
                <w:sz w:val="16"/>
                <w:szCs w:val="16"/>
                <w:lang w:eastAsia="en-NZ"/>
              </w:rPr>
            </w:pPr>
          </w:p>
        </w:tc>
      </w:tr>
      <w:tr w:rsidR="002B60AC" w:rsidRPr="00E035D5" w:rsidTr="005B100F">
        <w:trPr>
          <w:cantSplit/>
        </w:trPr>
        <w:tc>
          <w:tcPr>
            <w:tcW w:w="426" w:type="dxa"/>
            <w:tcBorders>
              <w:top w:val="nil"/>
            </w:tcBorders>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1</w:t>
            </w:r>
          </w:p>
        </w:tc>
        <w:tc>
          <w:tcPr>
            <w:tcW w:w="1701" w:type="dxa"/>
            <w:tcBorders>
              <w:top w:val="nil"/>
            </w:tcBorders>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Route to diagnosis</w:t>
            </w:r>
          </w:p>
        </w:tc>
        <w:tc>
          <w:tcPr>
            <w:tcW w:w="3543" w:type="dxa"/>
            <w:tcBorders>
              <w:top w:val="nil"/>
              <w:right w:val="single" w:sz="4" w:space="0" w:color="A6A6A6" w:themeColor="background1" w:themeShade="A6"/>
            </w:tcBorders>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Proportion of people with cancer who are diagnosed following a referral to a clinic, screening or presentation to an emergency department (with or without surgery)</w:t>
            </w:r>
          </w:p>
        </w:tc>
        <w:tc>
          <w:tcPr>
            <w:tcW w:w="99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A6AB4"/>
            <w:vAlign w:val="center"/>
          </w:tcPr>
          <w:p w:rsidR="002B60AC" w:rsidRPr="00F248C1" w:rsidRDefault="002B60AC" w:rsidP="00F248C1">
            <w:pPr>
              <w:pStyle w:val="TableText"/>
              <w:spacing w:before="40" w:after="40" w:line="240" w:lineRule="auto"/>
              <w:jc w:val="center"/>
              <w:rPr>
                <w:color w:val="FFFFFF" w:themeColor="background1"/>
                <w:sz w:val="16"/>
                <w:szCs w:val="16"/>
                <w:lang w:eastAsia="en-NZ"/>
              </w:rPr>
            </w:pPr>
            <w:r w:rsidRPr="00F248C1">
              <w:rPr>
                <w:color w:val="FFFFFF" w:themeColor="background1"/>
                <w:sz w:val="16"/>
                <w:szCs w:val="16"/>
                <w:lang w:eastAsia="en-NZ"/>
              </w:rPr>
              <w:t>Yes</w:t>
            </w:r>
          </w:p>
        </w:tc>
        <w:tc>
          <w:tcPr>
            <w:tcW w:w="702" w:type="dxa"/>
            <w:tcBorders>
              <w:top w:val="nil"/>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702" w:type="dxa"/>
            <w:tcBorders>
              <w:top w:val="nil"/>
              <w:righ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6" w:type="dxa"/>
            <w:tcBorders>
              <w:top w:val="nil"/>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tcBorders>
              <w:top w:val="nil"/>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tcBorders>
              <w:top w:val="nil"/>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tcBorders>
              <w:top w:val="nil"/>
            </w:tcBorders>
            <w:vAlign w:val="center"/>
          </w:tcPr>
          <w:p w:rsidR="002B60AC" w:rsidRPr="00F248C1" w:rsidRDefault="002B60AC" w:rsidP="00F248C1">
            <w:pPr>
              <w:pStyle w:val="TableText"/>
              <w:spacing w:before="40" w:after="40" w:line="240" w:lineRule="auto"/>
              <w:jc w:val="center"/>
              <w:rPr>
                <w:sz w:val="20"/>
                <w:lang w:eastAsia="en-NZ"/>
              </w:rPr>
            </w:pPr>
          </w:p>
        </w:tc>
        <w:tc>
          <w:tcPr>
            <w:tcW w:w="466" w:type="dxa"/>
            <w:tcBorders>
              <w:top w:val="nil"/>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tcBorders>
              <w:top w:val="nil"/>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tcBorders>
              <w:top w:val="nil"/>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tcBorders>
              <w:top w:val="nil"/>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tcBorders>
              <w:top w:val="nil"/>
            </w:tcBorders>
            <w:vAlign w:val="center"/>
          </w:tcPr>
          <w:p w:rsidR="002B60AC" w:rsidRPr="00F248C1" w:rsidRDefault="002B60AC" w:rsidP="00F248C1">
            <w:pPr>
              <w:pStyle w:val="TableText"/>
              <w:spacing w:before="40" w:after="40" w:line="240" w:lineRule="auto"/>
              <w:jc w:val="center"/>
              <w:rPr>
                <w:sz w:val="20"/>
                <w:lang w:eastAsia="en-NZ"/>
              </w:rPr>
            </w:pPr>
          </w:p>
        </w:tc>
        <w:tc>
          <w:tcPr>
            <w:tcW w:w="466" w:type="dxa"/>
            <w:tcBorders>
              <w:top w:val="nil"/>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tcBorders>
              <w:top w:val="nil"/>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tcBorders>
              <w:top w:val="nil"/>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tcBorders>
              <w:top w:val="nil"/>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tcBorders>
              <w:top w:val="nil"/>
            </w:tcBorders>
            <w:vAlign w:val="center"/>
          </w:tcPr>
          <w:p w:rsidR="002B60AC" w:rsidRPr="00F248C1" w:rsidRDefault="002B60AC" w:rsidP="00F248C1">
            <w:pPr>
              <w:pStyle w:val="TableText"/>
              <w:spacing w:before="40" w:after="40" w:line="240" w:lineRule="auto"/>
              <w:jc w:val="center"/>
              <w:rPr>
                <w:sz w:val="20"/>
                <w:lang w:eastAsia="en-NZ"/>
              </w:rPr>
            </w:pPr>
          </w:p>
        </w:tc>
      </w:tr>
      <w:tr w:rsidR="002B60AC" w:rsidRPr="00E035D5" w:rsidTr="005B100F">
        <w:trPr>
          <w:cantSplit/>
        </w:trPr>
        <w:tc>
          <w:tcPr>
            <w:tcW w:w="426"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2</w:t>
            </w:r>
          </w:p>
        </w:tc>
        <w:tc>
          <w:tcPr>
            <w:tcW w:w="1701"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Timeliness of treatment following diagnosis</w:t>
            </w:r>
          </w:p>
        </w:tc>
        <w:tc>
          <w:tcPr>
            <w:tcW w:w="3543" w:type="dxa"/>
            <w:tcBorders>
              <w:right w:val="single" w:sz="4" w:space="0" w:color="A6A6A6" w:themeColor="background1" w:themeShade="A6"/>
            </w:tcBorders>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Time from first histological diagnosis to first definitive treatment</w:t>
            </w:r>
          </w:p>
        </w:tc>
        <w:tc>
          <w:tcPr>
            <w:tcW w:w="99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5B3D7"/>
            <w:vAlign w:val="center"/>
          </w:tcPr>
          <w:p w:rsidR="002B60AC" w:rsidRPr="002B60AC" w:rsidRDefault="002B60AC" w:rsidP="00F248C1">
            <w:pPr>
              <w:pStyle w:val="TableText"/>
              <w:spacing w:before="40" w:after="40" w:line="240" w:lineRule="auto"/>
              <w:jc w:val="center"/>
              <w:rPr>
                <w:sz w:val="16"/>
                <w:szCs w:val="16"/>
                <w:lang w:eastAsia="en-NZ"/>
              </w:rPr>
            </w:pPr>
            <w:r w:rsidRPr="002B60AC">
              <w:rPr>
                <w:sz w:val="16"/>
                <w:szCs w:val="16"/>
                <w:lang w:eastAsia="en-NZ"/>
              </w:rPr>
              <w:t>Yes</w:t>
            </w:r>
          </w:p>
        </w:tc>
        <w:tc>
          <w:tcPr>
            <w:tcW w:w="702"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702" w:type="dxa"/>
            <w:tcBorders>
              <w:righ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6" w:type="dxa"/>
            <w:tcBorders>
              <w:left w:val="single" w:sz="4" w:space="0" w:color="A6A6A6" w:themeColor="background1" w:themeShade="A6"/>
              <w:bottom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r>
      <w:tr w:rsidR="002B60AC" w:rsidRPr="00E035D5" w:rsidTr="005B100F">
        <w:trPr>
          <w:cantSplit/>
        </w:trPr>
        <w:tc>
          <w:tcPr>
            <w:tcW w:w="426"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3</w:t>
            </w:r>
          </w:p>
        </w:tc>
        <w:tc>
          <w:tcPr>
            <w:tcW w:w="1701"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Stage at diagnosis</w:t>
            </w:r>
          </w:p>
        </w:tc>
        <w:tc>
          <w:tcPr>
            <w:tcW w:w="3543" w:type="dxa"/>
            <w:tcBorders>
              <w:right w:val="single" w:sz="4" w:space="0" w:color="A6A6A6" w:themeColor="background1" w:themeShade="A6"/>
            </w:tcBorders>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Proportion of people with colorectal cancer by stage of diagnosis</w:t>
            </w:r>
          </w:p>
        </w:tc>
        <w:tc>
          <w:tcPr>
            <w:tcW w:w="99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0182B"/>
            <w:vAlign w:val="center"/>
          </w:tcPr>
          <w:p w:rsidR="002B60AC" w:rsidRPr="00F248C1" w:rsidRDefault="002B60AC" w:rsidP="00F248C1">
            <w:pPr>
              <w:pStyle w:val="TableText"/>
              <w:spacing w:before="40" w:after="40" w:line="240" w:lineRule="auto"/>
              <w:jc w:val="center"/>
              <w:rPr>
                <w:color w:val="FFFFFF" w:themeColor="background1"/>
                <w:sz w:val="16"/>
                <w:szCs w:val="16"/>
                <w:lang w:eastAsia="en-NZ"/>
              </w:rPr>
            </w:pPr>
            <w:r w:rsidRPr="00F248C1">
              <w:rPr>
                <w:color w:val="FFFFFF" w:themeColor="background1"/>
                <w:sz w:val="16"/>
                <w:szCs w:val="16"/>
                <w:lang w:eastAsia="en-NZ"/>
              </w:rPr>
              <w:t>No</w:t>
            </w:r>
          </w:p>
        </w:tc>
        <w:tc>
          <w:tcPr>
            <w:tcW w:w="702"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702" w:type="dxa"/>
            <w:tcBorders>
              <w:righ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6" w:type="dxa"/>
            <w:tcBorders>
              <w:left w:val="single" w:sz="4" w:space="0" w:color="A6A6A6" w:themeColor="background1" w:themeShade="A6"/>
            </w:tcBorders>
            <w:shd w:val="clear" w:color="auto" w:fill="B0182B"/>
            <w:vAlign w:val="center"/>
          </w:tcPr>
          <w:p w:rsidR="002B60AC" w:rsidRPr="00F248C1" w:rsidRDefault="00F248C1" w:rsidP="00F248C1">
            <w:pPr>
              <w:pStyle w:val="TableText"/>
              <w:spacing w:before="40" w:after="40" w:line="240" w:lineRule="auto"/>
              <w:jc w:val="center"/>
              <w:rPr>
                <w:color w:val="FFFFFF" w:themeColor="background1"/>
                <w:sz w:val="20"/>
                <w:lang w:eastAsia="en-NZ"/>
              </w:rPr>
            </w:pPr>
            <w:r w:rsidRPr="00F248C1">
              <w:rPr>
                <w:color w:val="FFFFFF" w:themeColor="background1"/>
                <w:sz w:val="20"/>
                <w:lang w:eastAsia="en-NZ"/>
              </w:rPr>
              <w:t>x</w:t>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tcBorders>
              <w:bottom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tcBorders>
              <w:bottom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r>
      <w:tr w:rsidR="002B60AC" w:rsidRPr="00E035D5" w:rsidTr="005B100F">
        <w:trPr>
          <w:cantSplit/>
        </w:trPr>
        <w:tc>
          <w:tcPr>
            <w:tcW w:w="426"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4</w:t>
            </w:r>
          </w:p>
        </w:tc>
        <w:tc>
          <w:tcPr>
            <w:tcW w:w="1701"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Multidisciplinary discussion</w:t>
            </w:r>
          </w:p>
        </w:tc>
        <w:tc>
          <w:tcPr>
            <w:tcW w:w="3543" w:type="dxa"/>
            <w:tcBorders>
              <w:right w:val="single" w:sz="4" w:space="0" w:color="A6A6A6" w:themeColor="background1" w:themeShade="A6"/>
            </w:tcBorders>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 xml:space="preserve">Proportion of people with colorectal cancer discussed at a </w:t>
            </w:r>
            <w:r w:rsidR="00693A04">
              <w:rPr>
                <w:sz w:val="16"/>
                <w:szCs w:val="16"/>
                <w:lang w:eastAsia="en-NZ"/>
              </w:rPr>
              <w:t>multidisciplinary meeting (MDM)</w:t>
            </w:r>
          </w:p>
        </w:tc>
        <w:tc>
          <w:tcPr>
            <w:tcW w:w="992" w:type="dxa"/>
            <w:tcBorders>
              <w:left w:val="single" w:sz="4" w:space="0" w:color="A6A6A6" w:themeColor="background1" w:themeShade="A6"/>
              <w:right w:val="single" w:sz="4" w:space="0" w:color="A6A6A6" w:themeColor="background1" w:themeShade="A6"/>
            </w:tcBorders>
            <w:shd w:val="clear" w:color="auto" w:fill="B0182B"/>
            <w:vAlign w:val="center"/>
          </w:tcPr>
          <w:p w:rsidR="002B60AC" w:rsidRPr="00F248C1" w:rsidRDefault="002B60AC" w:rsidP="00F248C1">
            <w:pPr>
              <w:pStyle w:val="TableText"/>
              <w:spacing w:before="40" w:after="40" w:line="240" w:lineRule="auto"/>
              <w:jc w:val="center"/>
              <w:rPr>
                <w:color w:val="FFFFFF" w:themeColor="background1"/>
                <w:sz w:val="16"/>
                <w:szCs w:val="16"/>
                <w:lang w:eastAsia="en-NZ"/>
              </w:rPr>
            </w:pPr>
            <w:r w:rsidRPr="00F248C1">
              <w:rPr>
                <w:color w:val="FFFFFF" w:themeColor="background1"/>
                <w:sz w:val="16"/>
                <w:szCs w:val="16"/>
                <w:lang w:eastAsia="en-NZ"/>
              </w:rPr>
              <w:t>No</w:t>
            </w:r>
          </w:p>
        </w:tc>
        <w:tc>
          <w:tcPr>
            <w:tcW w:w="702"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702" w:type="dxa"/>
            <w:tcBorders>
              <w:righ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6"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shd w:val="clear" w:color="auto" w:fill="B0182B"/>
            <w:vAlign w:val="center"/>
          </w:tcPr>
          <w:p w:rsidR="002B60AC" w:rsidRPr="00F248C1" w:rsidRDefault="00F248C1" w:rsidP="00F248C1">
            <w:pPr>
              <w:pStyle w:val="TableText"/>
              <w:spacing w:before="40" w:after="40" w:line="240" w:lineRule="auto"/>
              <w:jc w:val="center"/>
              <w:rPr>
                <w:color w:val="FFFFFF" w:themeColor="background1"/>
                <w:sz w:val="20"/>
                <w:lang w:eastAsia="en-NZ"/>
              </w:rPr>
            </w:pPr>
            <w:r w:rsidRPr="00F248C1">
              <w:rPr>
                <w:color w:val="FFFFFF" w:themeColor="background1"/>
                <w:sz w:val="20"/>
                <w:lang w:eastAsia="en-NZ"/>
              </w:rPr>
              <w:t>x</w:t>
            </w: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shd w:val="clear" w:color="auto" w:fill="B0182B"/>
            <w:vAlign w:val="center"/>
          </w:tcPr>
          <w:p w:rsidR="002B60AC" w:rsidRPr="005B100F" w:rsidRDefault="00F248C1" w:rsidP="00F248C1">
            <w:pPr>
              <w:pStyle w:val="TableText"/>
              <w:spacing w:before="40" w:after="40" w:line="240" w:lineRule="auto"/>
              <w:jc w:val="center"/>
              <w:rPr>
                <w:color w:val="FFFFFF" w:themeColor="background1"/>
                <w:sz w:val="20"/>
                <w:lang w:eastAsia="en-NZ"/>
              </w:rPr>
            </w:pPr>
            <w:r w:rsidRPr="005B100F">
              <w:rPr>
                <w:color w:val="FFFFFF" w:themeColor="background1"/>
                <w:sz w:val="20"/>
                <w:lang w:eastAsia="en-NZ"/>
              </w:rPr>
              <w:t>x</w:t>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r>
      <w:tr w:rsidR="002B60AC" w:rsidRPr="00E035D5" w:rsidTr="005B100F">
        <w:trPr>
          <w:cantSplit/>
        </w:trPr>
        <w:tc>
          <w:tcPr>
            <w:tcW w:w="426"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6</w:t>
            </w:r>
          </w:p>
        </w:tc>
        <w:tc>
          <w:tcPr>
            <w:tcW w:w="1701"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Clinical trial participation</w:t>
            </w:r>
          </w:p>
        </w:tc>
        <w:tc>
          <w:tcPr>
            <w:tcW w:w="3543" w:type="dxa"/>
            <w:tcBorders>
              <w:right w:val="single" w:sz="4" w:space="0" w:color="A6A6A6" w:themeColor="background1" w:themeShade="A6"/>
            </w:tcBorders>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Proportion of people with colorectal cancer in a clinical trial</w:t>
            </w:r>
          </w:p>
        </w:tc>
        <w:tc>
          <w:tcPr>
            <w:tcW w:w="99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0182B"/>
            <w:vAlign w:val="center"/>
          </w:tcPr>
          <w:p w:rsidR="002B60AC" w:rsidRPr="00F248C1" w:rsidRDefault="002B60AC" w:rsidP="00F248C1">
            <w:pPr>
              <w:pStyle w:val="TableText"/>
              <w:spacing w:before="40" w:after="40" w:line="240" w:lineRule="auto"/>
              <w:jc w:val="center"/>
              <w:rPr>
                <w:color w:val="FFFFFF" w:themeColor="background1"/>
                <w:sz w:val="16"/>
                <w:szCs w:val="16"/>
                <w:lang w:eastAsia="en-NZ"/>
              </w:rPr>
            </w:pPr>
            <w:r w:rsidRPr="00F248C1">
              <w:rPr>
                <w:color w:val="FFFFFF" w:themeColor="background1"/>
                <w:sz w:val="16"/>
                <w:szCs w:val="16"/>
                <w:lang w:eastAsia="en-NZ"/>
              </w:rPr>
              <w:t>No</w:t>
            </w:r>
          </w:p>
        </w:tc>
        <w:tc>
          <w:tcPr>
            <w:tcW w:w="702"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702" w:type="dxa"/>
            <w:tcBorders>
              <w:righ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6"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shd w:val="clear" w:color="auto" w:fill="B0182B"/>
            <w:vAlign w:val="center"/>
          </w:tcPr>
          <w:p w:rsidR="002B60AC" w:rsidRPr="00F248C1" w:rsidRDefault="00F248C1" w:rsidP="00F248C1">
            <w:pPr>
              <w:pStyle w:val="TableText"/>
              <w:spacing w:before="40" w:after="40" w:line="240" w:lineRule="auto"/>
              <w:jc w:val="center"/>
              <w:rPr>
                <w:color w:val="FFFFFF" w:themeColor="background1"/>
                <w:sz w:val="20"/>
                <w:lang w:eastAsia="en-NZ"/>
              </w:rPr>
            </w:pPr>
            <w:r w:rsidRPr="00F248C1">
              <w:rPr>
                <w:color w:val="FFFFFF" w:themeColor="background1"/>
                <w:sz w:val="20"/>
                <w:lang w:eastAsia="en-NZ"/>
              </w:rPr>
              <w:t>x</w:t>
            </w: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shd w:val="clear" w:color="auto" w:fill="B0182B"/>
            <w:vAlign w:val="center"/>
          </w:tcPr>
          <w:p w:rsidR="002B60AC" w:rsidRPr="005B100F" w:rsidRDefault="00F248C1" w:rsidP="00F248C1">
            <w:pPr>
              <w:pStyle w:val="TableText"/>
              <w:spacing w:before="40" w:after="40" w:line="240" w:lineRule="auto"/>
              <w:jc w:val="center"/>
              <w:rPr>
                <w:color w:val="FFFFFF" w:themeColor="background1"/>
                <w:sz w:val="20"/>
                <w:lang w:eastAsia="en-NZ"/>
              </w:rPr>
            </w:pPr>
            <w:r w:rsidRPr="005B100F">
              <w:rPr>
                <w:color w:val="FFFFFF" w:themeColor="background1"/>
                <w:sz w:val="20"/>
                <w:lang w:eastAsia="en-NZ"/>
              </w:rPr>
              <w:t>x</w:t>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r>
      <w:tr w:rsidR="002B60AC" w:rsidRPr="00E035D5" w:rsidTr="005B100F">
        <w:trPr>
          <w:cantSplit/>
        </w:trPr>
        <w:tc>
          <w:tcPr>
            <w:tcW w:w="426"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7</w:t>
            </w:r>
          </w:p>
        </w:tc>
        <w:tc>
          <w:tcPr>
            <w:tcW w:w="1701"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Treatment survival</w:t>
            </w:r>
          </w:p>
        </w:tc>
        <w:tc>
          <w:tcPr>
            <w:tcW w:w="3543" w:type="dxa"/>
            <w:tcBorders>
              <w:right w:val="single" w:sz="4" w:space="0" w:color="A6A6A6" w:themeColor="background1" w:themeShade="A6"/>
            </w:tcBorders>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Proportion of people with colorectal cancer who died within 30 or 90 days of treatment (surgery, chemotherapy, radiotherapy)</w:t>
            </w:r>
          </w:p>
        </w:tc>
        <w:tc>
          <w:tcPr>
            <w:tcW w:w="99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A6AB4"/>
            <w:vAlign w:val="center"/>
          </w:tcPr>
          <w:p w:rsidR="002B60AC" w:rsidRPr="005B100F" w:rsidRDefault="002B60AC" w:rsidP="00F248C1">
            <w:pPr>
              <w:pStyle w:val="TableText"/>
              <w:spacing w:before="40" w:after="40" w:line="240" w:lineRule="auto"/>
              <w:jc w:val="center"/>
              <w:rPr>
                <w:color w:val="FFFFFF" w:themeColor="background1"/>
                <w:sz w:val="16"/>
                <w:szCs w:val="16"/>
                <w:lang w:eastAsia="en-NZ"/>
              </w:rPr>
            </w:pPr>
            <w:r w:rsidRPr="005B100F">
              <w:rPr>
                <w:color w:val="FFFFFF" w:themeColor="background1"/>
                <w:sz w:val="16"/>
                <w:szCs w:val="16"/>
                <w:lang w:eastAsia="en-NZ"/>
              </w:rPr>
              <w:t>Yes</w:t>
            </w:r>
          </w:p>
        </w:tc>
        <w:tc>
          <w:tcPr>
            <w:tcW w:w="702"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702" w:type="dxa"/>
            <w:tcBorders>
              <w:righ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6"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6"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r>
      <w:tr w:rsidR="002B60AC" w:rsidRPr="00E035D5" w:rsidTr="005B100F">
        <w:trPr>
          <w:cantSplit/>
        </w:trPr>
        <w:tc>
          <w:tcPr>
            <w:tcW w:w="426"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8</w:t>
            </w:r>
          </w:p>
        </w:tc>
        <w:tc>
          <w:tcPr>
            <w:tcW w:w="1701"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Overall survival</w:t>
            </w:r>
          </w:p>
        </w:tc>
        <w:tc>
          <w:tcPr>
            <w:tcW w:w="3543" w:type="dxa"/>
            <w:tcBorders>
              <w:right w:val="single" w:sz="4" w:space="0" w:color="A6A6A6" w:themeColor="background1" w:themeShade="A6"/>
            </w:tcBorders>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Overall survival for people with colorectal cancer at 1, 3, 5 and 1</w:t>
            </w:r>
            <w:r w:rsidR="00693A04">
              <w:rPr>
                <w:sz w:val="16"/>
                <w:szCs w:val="16"/>
                <w:lang w:eastAsia="en-NZ"/>
              </w:rPr>
              <w:t>0 years from diagnosis by stage</w:t>
            </w:r>
          </w:p>
        </w:tc>
        <w:tc>
          <w:tcPr>
            <w:tcW w:w="992" w:type="dxa"/>
            <w:tcBorders>
              <w:left w:val="single" w:sz="4" w:space="0" w:color="A6A6A6" w:themeColor="background1" w:themeShade="A6"/>
              <w:right w:val="single" w:sz="4" w:space="0" w:color="A6A6A6" w:themeColor="background1" w:themeShade="A6"/>
            </w:tcBorders>
            <w:shd w:val="clear" w:color="auto" w:fill="B0182B"/>
            <w:vAlign w:val="center"/>
          </w:tcPr>
          <w:p w:rsidR="002B60AC" w:rsidRPr="00F248C1" w:rsidRDefault="002B60AC" w:rsidP="00F248C1">
            <w:pPr>
              <w:pStyle w:val="TableText"/>
              <w:spacing w:before="40" w:after="40" w:line="240" w:lineRule="auto"/>
              <w:jc w:val="center"/>
              <w:rPr>
                <w:color w:val="FFFFFF" w:themeColor="background1"/>
                <w:sz w:val="16"/>
                <w:szCs w:val="16"/>
                <w:lang w:eastAsia="en-NZ"/>
              </w:rPr>
            </w:pPr>
            <w:r w:rsidRPr="00F248C1">
              <w:rPr>
                <w:color w:val="FFFFFF" w:themeColor="background1"/>
                <w:sz w:val="16"/>
                <w:szCs w:val="16"/>
                <w:lang w:eastAsia="en-NZ"/>
              </w:rPr>
              <w:t>No</w:t>
            </w:r>
          </w:p>
        </w:tc>
        <w:tc>
          <w:tcPr>
            <w:tcW w:w="702"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702" w:type="dxa"/>
            <w:tcBorders>
              <w:righ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6" w:type="dxa"/>
            <w:tcBorders>
              <w:left w:val="single" w:sz="4" w:space="0" w:color="A6A6A6" w:themeColor="background1" w:themeShade="A6"/>
            </w:tcBorders>
            <w:shd w:val="clear" w:color="auto" w:fill="B0182B"/>
            <w:vAlign w:val="center"/>
          </w:tcPr>
          <w:p w:rsidR="002B60AC" w:rsidRPr="005B100F" w:rsidRDefault="00F248C1" w:rsidP="00F248C1">
            <w:pPr>
              <w:pStyle w:val="TableText"/>
              <w:spacing w:before="40" w:after="40" w:line="240" w:lineRule="auto"/>
              <w:jc w:val="center"/>
              <w:rPr>
                <w:color w:val="FFFFFF" w:themeColor="background1"/>
                <w:sz w:val="20"/>
                <w:lang w:eastAsia="en-NZ"/>
              </w:rPr>
            </w:pPr>
            <w:r w:rsidRPr="005B100F">
              <w:rPr>
                <w:color w:val="FFFFFF" w:themeColor="background1"/>
                <w:sz w:val="20"/>
                <w:lang w:eastAsia="en-NZ"/>
              </w:rPr>
              <w:t>x</w:t>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tcBorders>
              <w:bottom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r>
      <w:tr w:rsidR="002B60AC" w:rsidRPr="00E035D5" w:rsidTr="005B100F">
        <w:trPr>
          <w:cantSplit/>
        </w:trPr>
        <w:tc>
          <w:tcPr>
            <w:tcW w:w="426"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9</w:t>
            </w:r>
          </w:p>
        </w:tc>
        <w:tc>
          <w:tcPr>
            <w:tcW w:w="1701"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Structured pathology reporting</w:t>
            </w:r>
          </w:p>
        </w:tc>
        <w:tc>
          <w:tcPr>
            <w:tcW w:w="3543" w:type="dxa"/>
            <w:tcBorders>
              <w:right w:val="single" w:sz="4" w:space="0" w:color="A6A6A6" w:themeColor="background1" w:themeShade="A6"/>
            </w:tcBorders>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Proportion of people with colorectal cancer who undergo surgical resection whose histology is reported in a structured format</w:t>
            </w:r>
          </w:p>
        </w:tc>
        <w:tc>
          <w:tcPr>
            <w:tcW w:w="99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0182B"/>
            <w:vAlign w:val="center"/>
          </w:tcPr>
          <w:p w:rsidR="002B60AC" w:rsidRPr="00F248C1" w:rsidRDefault="002B60AC" w:rsidP="00F248C1">
            <w:pPr>
              <w:pStyle w:val="TableText"/>
              <w:spacing w:before="40" w:after="40" w:line="240" w:lineRule="auto"/>
              <w:jc w:val="center"/>
              <w:rPr>
                <w:color w:val="FFFFFF" w:themeColor="background1"/>
                <w:sz w:val="16"/>
                <w:szCs w:val="16"/>
                <w:lang w:eastAsia="en-NZ"/>
              </w:rPr>
            </w:pPr>
            <w:r w:rsidRPr="00F248C1">
              <w:rPr>
                <w:color w:val="FFFFFF" w:themeColor="background1"/>
                <w:sz w:val="16"/>
                <w:szCs w:val="16"/>
                <w:lang w:eastAsia="en-NZ"/>
              </w:rPr>
              <w:t>No</w:t>
            </w:r>
          </w:p>
        </w:tc>
        <w:tc>
          <w:tcPr>
            <w:tcW w:w="702"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702" w:type="dxa"/>
            <w:tcBorders>
              <w:righ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6"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shd w:val="clear" w:color="auto" w:fill="B0182B"/>
            <w:vAlign w:val="center"/>
          </w:tcPr>
          <w:p w:rsidR="002B60AC" w:rsidRPr="005B100F" w:rsidRDefault="00F248C1" w:rsidP="00F248C1">
            <w:pPr>
              <w:pStyle w:val="TableText"/>
              <w:spacing w:before="40" w:after="40" w:line="240" w:lineRule="auto"/>
              <w:jc w:val="center"/>
              <w:rPr>
                <w:color w:val="FFFFFF" w:themeColor="background1"/>
                <w:sz w:val="20"/>
                <w:lang w:eastAsia="en-NZ"/>
              </w:rPr>
            </w:pPr>
            <w:r w:rsidRPr="005B100F">
              <w:rPr>
                <w:color w:val="FFFFFF" w:themeColor="background1"/>
                <w:sz w:val="20"/>
                <w:lang w:eastAsia="en-NZ"/>
              </w:rPr>
              <w:t>x</w:t>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r>
      <w:tr w:rsidR="002B60AC" w:rsidRPr="00E035D5" w:rsidTr="005B100F">
        <w:trPr>
          <w:cantSplit/>
        </w:trPr>
        <w:tc>
          <w:tcPr>
            <w:tcW w:w="426"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10</w:t>
            </w:r>
          </w:p>
        </w:tc>
        <w:tc>
          <w:tcPr>
            <w:tcW w:w="1701"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Lymph-node yield</w:t>
            </w:r>
          </w:p>
        </w:tc>
        <w:tc>
          <w:tcPr>
            <w:tcW w:w="3543" w:type="dxa"/>
            <w:tcBorders>
              <w:right w:val="single" w:sz="4" w:space="0" w:color="A6A6A6" w:themeColor="background1" w:themeShade="A6"/>
            </w:tcBorders>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Proportion of people with colorectal cancer who undergo surgical resection where ≥12 lymph nodes are pathologically examined</w:t>
            </w:r>
          </w:p>
        </w:tc>
        <w:tc>
          <w:tcPr>
            <w:tcW w:w="99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A6AB4"/>
            <w:vAlign w:val="center"/>
          </w:tcPr>
          <w:p w:rsidR="002B60AC" w:rsidRPr="005B100F" w:rsidRDefault="002B60AC" w:rsidP="00F248C1">
            <w:pPr>
              <w:pStyle w:val="TableText"/>
              <w:spacing w:before="40" w:after="40" w:line="240" w:lineRule="auto"/>
              <w:jc w:val="center"/>
              <w:rPr>
                <w:color w:val="FFFFFF" w:themeColor="background1"/>
                <w:sz w:val="16"/>
                <w:szCs w:val="16"/>
                <w:lang w:eastAsia="en-NZ"/>
              </w:rPr>
            </w:pPr>
            <w:r w:rsidRPr="005B100F">
              <w:rPr>
                <w:color w:val="FFFFFF" w:themeColor="background1"/>
                <w:sz w:val="16"/>
                <w:szCs w:val="16"/>
                <w:lang w:eastAsia="en-NZ"/>
              </w:rPr>
              <w:t>Yes</w:t>
            </w:r>
          </w:p>
        </w:tc>
        <w:tc>
          <w:tcPr>
            <w:tcW w:w="702"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702" w:type="dxa"/>
            <w:tcBorders>
              <w:righ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6"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tcBorders>
              <w:bottom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r>
      <w:tr w:rsidR="002B60AC" w:rsidRPr="00E035D5" w:rsidTr="005B100F">
        <w:trPr>
          <w:cantSplit/>
        </w:trPr>
        <w:tc>
          <w:tcPr>
            <w:tcW w:w="426"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lastRenderedPageBreak/>
              <w:t>11</w:t>
            </w:r>
          </w:p>
        </w:tc>
        <w:tc>
          <w:tcPr>
            <w:tcW w:w="1701" w:type="dxa"/>
          </w:tcPr>
          <w:p w:rsidR="002B60AC" w:rsidRPr="002B60AC" w:rsidRDefault="002B60AC" w:rsidP="00F248C1">
            <w:pPr>
              <w:pStyle w:val="TableText"/>
              <w:spacing w:before="40" w:after="40" w:line="240" w:lineRule="auto"/>
              <w:rPr>
                <w:sz w:val="16"/>
                <w:szCs w:val="16"/>
                <w:lang w:eastAsia="en-NZ"/>
              </w:rPr>
            </w:pPr>
            <w:r w:rsidRPr="002B60AC">
              <w:rPr>
                <w:sz w:val="16"/>
                <w:szCs w:val="16"/>
                <w:lang w:eastAsia="en-NZ"/>
              </w:rPr>
              <w:t>Mismatch repair (MMR)/microsatellite instability (MSI) testing</w:t>
            </w:r>
          </w:p>
        </w:tc>
        <w:tc>
          <w:tcPr>
            <w:tcW w:w="3543" w:type="dxa"/>
            <w:tcBorders>
              <w:right w:val="single" w:sz="4" w:space="0" w:color="A6A6A6" w:themeColor="background1" w:themeShade="A6"/>
            </w:tcBorders>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Proportion of people with colorectal cancer who have been tested for MMR status on initial diagnosis</w:t>
            </w:r>
          </w:p>
        </w:tc>
        <w:tc>
          <w:tcPr>
            <w:tcW w:w="992" w:type="dxa"/>
            <w:tcBorders>
              <w:left w:val="single" w:sz="4" w:space="0" w:color="A6A6A6" w:themeColor="background1" w:themeShade="A6"/>
              <w:right w:val="single" w:sz="4" w:space="0" w:color="A6A6A6" w:themeColor="background1" w:themeShade="A6"/>
            </w:tcBorders>
            <w:shd w:val="clear" w:color="auto" w:fill="B0182B"/>
            <w:vAlign w:val="center"/>
          </w:tcPr>
          <w:p w:rsidR="002B60AC" w:rsidRPr="00F248C1" w:rsidRDefault="002B60AC" w:rsidP="00F248C1">
            <w:pPr>
              <w:pStyle w:val="TableText"/>
              <w:spacing w:before="40" w:after="40" w:line="240" w:lineRule="auto"/>
              <w:jc w:val="center"/>
              <w:rPr>
                <w:color w:val="FFFFFF" w:themeColor="background1"/>
                <w:sz w:val="16"/>
                <w:szCs w:val="16"/>
                <w:lang w:eastAsia="en-NZ"/>
              </w:rPr>
            </w:pPr>
            <w:r w:rsidRPr="00F248C1">
              <w:rPr>
                <w:color w:val="FFFFFF" w:themeColor="background1"/>
                <w:sz w:val="16"/>
                <w:szCs w:val="16"/>
                <w:lang w:eastAsia="en-NZ"/>
              </w:rPr>
              <w:t>No</w:t>
            </w:r>
          </w:p>
        </w:tc>
        <w:tc>
          <w:tcPr>
            <w:tcW w:w="702"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702" w:type="dxa"/>
            <w:tcBorders>
              <w:righ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6"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shd w:val="clear" w:color="auto" w:fill="B0182B"/>
            <w:vAlign w:val="center"/>
          </w:tcPr>
          <w:p w:rsidR="002B60AC" w:rsidRPr="005B100F" w:rsidRDefault="00F248C1" w:rsidP="00F248C1">
            <w:pPr>
              <w:pStyle w:val="TableText"/>
              <w:spacing w:before="40" w:after="40" w:line="240" w:lineRule="auto"/>
              <w:jc w:val="center"/>
              <w:rPr>
                <w:color w:val="FFFFFF" w:themeColor="background1"/>
                <w:sz w:val="20"/>
                <w:lang w:eastAsia="en-NZ"/>
              </w:rPr>
            </w:pPr>
            <w:r w:rsidRPr="005B100F">
              <w:rPr>
                <w:color w:val="FFFFFF" w:themeColor="background1"/>
                <w:sz w:val="20"/>
                <w:lang w:eastAsia="en-NZ"/>
              </w:rPr>
              <w:t>x</w:t>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r>
      <w:tr w:rsidR="002B60AC" w:rsidRPr="00E035D5" w:rsidTr="005B100F">
        <w:trPr>
          <w:cantSplit/>
        </w:trPr>
        <w:tc>
          <w:tcPr>
            <w:tcW w:w="426"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12a</w:t>
            </w:r>
          </w:p>
        </w:tc>
        <w:tc>
          <w:tcPr>
            <w:tcW w:w="1701" w:type="dxa"/>
          </w:tcPr>
          <w:p w:rsidR="002B60AC" w:rsidRPr="002B60AC" w:rsidRDefault="00F248C1" w:rsidP="002B60AC">
            <w:pPr>
              <w:pStyle w:val="TableText"/>
              <w:spacing w:before="40" w:after="40" w:line="240" w:lineRule="auto"/>
              <w:rPr>
                <w:sz w:val="16"/>
                <w:szCs w:val="16"/>
                <w:lang w:eastAsia="en-NZ"/>
              </w:rPr>
            </w:pPr>
            <w:r>
              <w:rPr>
                <w:sz w:val="16"/>
                <w:szCs w:val="16"/>
                <w:lang w:eastAsia="en-NZ"/>
              </w:rPr>
              <w:t>Circumferential margin (CRM)</w:t>
            </w:r>
          </w:p>
        </w:tc>
        <w:tc>
          <w:tcPr>
            <w:tcW w:w="3543" w:type="dxa"/>
            <w:tcBorders>
              <w:right w:val="single" w:sz="4" w:space="0" w:color="A6A6A6" w:themeColor="background1" w:themeShade="A6"/>
            </w:tcBorders>
          </w:tcPr>
          <w:p w:rsidR="002B60AC" w:rsidRPr="002B60AC" w:rsidRDefault="002B60AC" w:rsidP="00F248C1">
            <w:pPr>
              <w:pStyle w:val="TableText"/>
              <w:spacing w:before="40" w:after="40" w:line="240" w:lineRule="auto"/>
              <w:ind w:left="284" w:hanging="284"/>
              <w:rPr>
                <w:sz w:val="16"/>
                <w:szCs w:val="16"/>
                <w:lang w:eastAsia="en-NZ"/>
              </w:rPr>
            </w:pPr>
            <w:r w:rsidRPr="002B60AC">
              <w:rPr>
                <w:sz w:val="16"/>
                <w:szCs w:val="16"/>
                <w:lang w:eastAsia="en-NZ"/>
              </w:rPr>
              <w:t>a)</w:t>
            </w:r>
            <w:r w:rsidR="00F248C1">
              <w:rPr>
                <w:sz w:val="16"/>
                <w:szCs w:val="16"/>
                <w:lang w:eastAsia="en-NZ"/>
              </w:rPr>
              <w:tab/>
            </w:r>
            <w:r w:rsidRPr="002B60AC">
              <w:rPr>
                <w:sz w:val="16"/>
                <w:szCs w:val="16"/>
                <w:lang w:eastAsia="en-NZ"/>
              </w:rPr>
              <w:t>Proportion of people with rectal cancer undergoing surgery with reported CRM</w:t>
            </w:r>
          </w:p>
        </w:tc>
        <w:tc>
          <w:tcPr>
            <w:tcW w:w="99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0182B"/>
            <w:vAlign w:val="center"/>
          </w:tcPr>
          <w:p w:rsidR="002B60AC" w:rsidRPr="00F248C1" w:rsidRDefault="002B60AC" w:rsidP="00F248C1">
            <w:pPr>
              <w:pStyle w:val="TableText"/>
              <w:spacing w:before="40" w:after="40" w:line="240" w:lineRule="auto"/>
              <w:jc w:val="center"/>
              <w:rPr>
                <w:color w:val="FFFFFF" w:themeColor="background1"/>
                <w:sz w:val="16"/>
                <w:szCs w:val="16"/>
                <w:lang w:eastAsia="en-NZ"/>
              </w:rPr>
            </w:pPr>
            <w:r w:rsidRPr="00F248C1">
              <w:rPr>
                <w:color w:val="FFFFFF" w:themeColor="background1"/>
                <w:sz w:val="16"/>
                <w:szCs w:val="16"/>
                <w:lang w:eastAsia="en-NZ"/>
              </w:rPr>
              <w:t>No</w:t>
            </w:r>
          </w:p>
        </w:tc>
        <w:tc>
          <w:tcPr>
            <w:tcW w:w="702"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702" w:type="dxa"/>
            <w:tcBorders>
              <w:righ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6"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shd w:val="clear" w:color="auto" w:fill="B0182B"/>
            <w:vAlign w:val="center"/>
          </w:tcPr>
          <w:p w:rsidR="002B60AC" w:rsidRPr="005B100F" w:rsidRDefault="00F248C1" w:rsidP="00F248C1">
            <w:pPr>
              <w:pStyle w:val="TableText"/>
              <w:spacing w:before="40" w:after="40" w:line="240" w:lineRule="auto"/>
              <w:jc w:val="center"/>
              <w:rPr>
                <w:color w:val="FFFFFF" w:themeColor="background1"/>
                <w:sz w:val="20"/>
                <w:lang w:eastAsia="en-NZ"/>
              </w:rPr>
            </w:pPr>
            <w:r w:rsidRPr="005B100F">
              <w:rPr>
                <w:color w:val="FFFFFF" w:themeColor="background1"/>
                <w:sz w:val="20"/>
                <w:lang w:eastAsia="en-NZ"/>
              </w:rPr>
              <w:t>x</w:t>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r>
      <w:tr w:rsidR="002B60AC" w:rsidRPr="00E035D5" w:rsidTr="005B100F">
        <w:trPr>
          <w:cantSplit/>
        </w:trPr>
        <w:tc>
          <w:tcPr>
            <w:tcW w:w="426"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12b</w:t>
            </w:r>
          </w:p>
        </w:tc>
        <w:tc>
          <w:tcPr>
            <w:tcW w:w="1701"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Circumferential margin (CRM)</w:t>
            </w:r>
          </w:p>
        </w:tc>
        <w:tc>
          <w:tcPr>
            <w:tcW w:w="3543" w:type="dxa"/>
            <w:tcBorders>
              <w:right w:val="single" w:sz="4" w:space="0" w:color="A6A6A6" w:themeColor="background1" w:themeShade="A6"/>
            </w:tcBorders>
          </w:tcPr>
          <w:p w:rsidR="002B60AC" w:rsidRPr="002B60AC" w:rsidRDefault="002B60AC" w:rsidP="00F248C1">
            <w:pPr>
              <w:pStyle w:val="TableText"/>
              <w:spacing w:before="40" w:after="40" w:line="240" w:lineRule="auto"/>
              <w:ind w:left="284" w:hanging="284"/>
              <w:rPr>
                <w:sz w:val="16"/>
                <w:szCs w:val="16"/>
                <w:lang w:eastAsia="en-NZ"/>
              </w:rPr>
            </w:pPr>
            <w:r w:rsidRPr="002B60AC">
              <w:rPr>
                <w:sz w:val="16"/>
                <w:szCs w:val="16"/>
                <w:lang w:eastAsia="en-NZ"/>
              </w:rPr>
              <w:t>b)</w:t>
            </w:r>
            <w:r w:rsidR="00F248C1">
              <w:rPr>
                <w:sz w:val="16"/>
                <w:szCs w:val="16"/>
                <w:lang w:eastAsia="en-NZ"/>
              </w:rPr>
              <w:tab/>
            </w:r>
            <w:r w:rsidRPr="002B60AC">
              <w:rPr>
                <w:sz w:val="16"/>
                <w:szCs w:val="16"/>
                <w:lang w:eastAsia="en-NZ"/>
              </w:rPr>
              <w:t>Proportion of reported CRMs with a positive margin (less than or equal to 1mm – R1)</w:t>
            </w:r>
          </w:p>
        </w:tc>
        <w:tc>
          <w:tcPr>
            <w:tcW w:w="992" w:type="dxa"/>
            <w:tcBorders>
              <w:left w:val="single" w:sz="4" w:space="0" w:color="A6A6A6" w:themeColor="background1" w:themeShade="A6"/>
              <w:right w:val="single" w:sz="4" w:space="0" w:color="A6A6A6" w:themeColor="background1" w:themeShade="A6"/>
            </w:tcBorders>
            <w:shd w:val="clear" w:color="auto" w:fill="B0182B"/>
            <w:vAlign w:val="center"/>
          </w:tcPr>
          <w:p w:rsidR="002B60AC" w:rsidRPr="005B100F" w:rsidRDefault="005B100F" w:rsidP="00F248C1">
            <w:pPr>
              <w:pStyle w:val="TableText"/>
              <w:spacing w:before="40" w:after="40" w:line="240" w:lineRule="auto"/>
              <w:jc w:val="center"/>
              <w:rPr>
                <w:color w:val="FFFFFF" w:themeColor="background1"/>
                <w:sz w:val="16"/>
                <w:szCs w:val="16"/>
                <w:lang w:eastAsia="en-NZ"/>
              </w:rPr>
            </w:pPr>
            <w:r w:rsidRPr="005B100F">
              <w:rPr>
                <w:color w:val="FFFFFF" w:themeColor="background1"/>
                <w:sz w:val="16"/>
                <w:szCs w:val="16"/>
                <w:lang w:eastAsia="en-NZ"/>
              </w:rPr>
              <w:t>No</w:t>
            </w:r>
          </w:p>
        </w:tc>
        <w:tc>
          <w:tcPr>
            <w:tcW w:w="702"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702" w:type="dxa"/>
            <w:tcBorders>
              <w:righ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6"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shd w:val="clear" w:color="auto" w:fill="B0182B"/>
            <w:vAlign w:val="center"/>
          </w:tcPr>
          <w:p w:rsidR="002B60AC" w:rsidRPr="005B100F" w:rsidRDefault="00F248C1" w:rsidP="00F248C1">
            <w:pPr>
              <w:pStyle w:val="TableText"/>
              <w:spacing w:before="40" w:after="40" w:line="240" w:lineRule="auto"/>
              <w:jc w:val="center"/>
              <w:rPr>
                <w:color w:val="FFFFFF" w:themeColor="background1"/>
                <w:sz w:val="20"/>
                <w:lang w:eastAsia="en-NZ"/>
              </w:rPr>
            </w:pPr>
            <w:r w:rsidRPr="005B100F">
              <w:rPr>
                <w:color w:val="FFFFFF" w:themeColor="background1"/>
                <w:sz w:val="20"/>
                <w:lang w:eastAsia="en-NZ"/>
              </w:rPr>
              <w:t>x</w:t>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r>
      <w:tr w:rsidR="002B60AC" w:rsidRPr="00E035D5" w:rsidTr="005B100F">
        <w:trPr>
          <w:cantSplit/>
        </w:trPr>
        <w:tc>
          <w:tcPr>
            <w:tcW w:w="426"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13a</w:t>
            </w:r>
          </w:p>
        </w:tc>
        <w:tc>
          <w:tcPr>
            <w:tcW w:w="1701"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Integrity of mesorectum</w:t>
            </w:r>
          </w:p>
        </w:tc>
        <w:tc>
          <w:tcPr>
            <w:tcW w:w="3543" w:type="dxa"/>
            <w:tcBorders>
              <w:right w:val="single" w:sz="4" w:space="0" w:color="A6A6A6" w:themeColor="background1" w:themeShade="A6"/>
            </w:tcBorders>
          </w:tcPr>
          <w:p w:rsidR="002B60AC" w:rsidRPr="002B60AC" w:rsidRDefault="002B60AC" w:rsidP="00F248C1">
            <w:pPr>
              <w:pStyle w:val="TableText"/>
              <w:spacing w:before="40" w:after="40" w:line="240" w:lineRule="auto"/>
              <w:ind w:left="284" w:hanging="284"/>
              <w:rPr>
                <w:sz w:val="16"/>
                <w:szCs w:val="16"/>
                <w:lang w:eastAsia="en-NZ"/>
              </w:rPr>
            </w:pPr>
            <w:r w:rsidRPr="002B60AC">
              <w:rPr>
                <w:sz w:val="16"/>
                <w:szCs w:val="16"/>
                <w:lang w:eastAsia="en-NZ"/>
              </w:rPr>
              <w:t>a)</w:t>
            </w:r>
            <w:r w:rsidR="00F248C1">
              <w:rPr>
                <w:sz w:val="16"/>
                <w:szCs w:val="16"/>
                <w:lang w:eastAsia="en-NZ"/>
              </w:rPr>
              <w:tab/>
            </w:r>
            <w:r w:rsidRPr="002B60AC">
              <w:rPr>
                <w:sz w:val="16"/>
                <w:szCs w:val="16"/>
                <w:lang w:eastAsia="en-NZ"/>
              </w:rPr>
              <w:t>Proportion of people with rectal cancer where mesorectal intactness/grade is documented</w:t>
            </w:r>
          </w:p>
        </w:tc>
        <w:tc>
          <w:tcPr>
            <w:tcW w:w="992" w:type="dxa"/>
            <w:tcBorders>
              <w:left w:val="single" w:sz="4" w:space="0" w:color="A6A6A6" w:themeColor="background1" w:themeShade="A6"/>
              <w:right w:val="single" w:sz="4" w:space="0" w:color="A6A6A6" w:themeColor="background1" w:themeShade="A6"/>
            </w:tcBorders>
            <w:shd w:val="clear" w:color="auto" w:fill="B0182B"/>
            <w:vAlign w:val="center"/>
          </w:tcPr>
          <w:p w:rsidR="002B60AC" w:rsidRPr="005B100F" w:rsidRDefault="002B60AC" w:rsidP="00F248C1">
            <w:pPr>
              <w:pStyle w:val="TableText"/>
              <w:spacing w:before="40" w:after="40" w:line="240" w:lineRule="auto"/>
              <w:jc w:val="center"/>
              <w:rPr>
                <w:color w:val="FFFFFF" w:themeColor="background1"/>
                <w:sz w:val="16"/>
                <w:szCs w:val="16"/>
                <w:lang w:eastAsia="en-NZ"/>
              </w:rPr>
            </w:pPr>
            <w:r w:rsidRPr="005B100F">
              <w:rPr>
                <w:color w:val="FFFFFF" w:themeColor="background1"/>
                <w:sz w:val="16"/>
                <w:szCs w:val="16"/>
                <w:lang w:eastAsia="en-NZ"/>
              </w:rPr>
              <w:t>No</w:t>
            </w:r>
          </w:p>
        </w:tc>
        <w:tc>
          <w:tcPr>
            <w:tcW w:w="702"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702" w:type="dxa"/>
            <w:tcBorders>
              <w:righ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6"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shd w:val="clear" w:color="auto" w:fill="B0182B"/>
            <w:vAlign w:val="center"/>
          </w:tcPr>
          <w:p w:rsidR="002B60AC" w:rsidRPr="005B100F" w:rsidRDefault="00F248C1" w:rsidP="00F248C1">
            <w:pPr>
              <w:pStyle w:val="TableText"/>
              <w:spacing w:before="40" w:after="40" w:line="240" w:lineRule="auto"/>
              <w:jc w:val="center"/>
              <w:rPr>
                <w:color w:val="FFFFFF" w:themeColor="background1"/>
                <w:sz w:val="20"/>
                <w:lang w:eastAsia="en-NZ"/>
              </w:rPr>
            </w:pPr>
            <w:r w:rsidRPr="005B100F">
              <w:rPr>
                <w:color w:val="FFFFFF" w:themeColor="background1"/>
                <w:sz w:val="20"/>
                <w:lang w:eastAsia="en-NZ"/>
              </w:rPr>
              <w:t>x</w:t>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r>
      <w:tr w:rsidR="002B60AC" w:rsidRPr="00E035D5" w:rsidTr="005B100F">
        <w:trPr>
          <w:cantSplit/>
        </w:trPr>
        <w:tc>
          <w:tcPr>
            <w:tcW w:w="426"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13b</w:t>
            </w:r>
          </w:p>
        </w:tc>
        <w:tc>
          <w:tcPr>
            <w:tcW w:w="1701"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Integrity of mesorectum</w:t>
            </w:r>
          </w:p>
        </w:tc>
        <w:tc>
          <w:tcPr>
            <w:tcW w:w="3543" w:type="dxa"/>
            <w:tcBorders>
              <w:right w:val="single" w:sz="4" w:space="0" w:color="A6A6A6" w:themeColor="background1" w:themeShade="A6"/>
            </w:tcBorders>
          </w:tcPr>
          <w:p w:rsidR="002B60AC" w:rsidRPr="002B60AC" w:rsidRDefault="002B60AC" w:rsidP="00F248C1">
            <w:pPr>
              <w:pStyle w:val="TableText"/>
              <w:spacing w:before="40" w:after="40" w:line="240" w:lineRule="auto"/>
              <w:ind w:left="284" w:hanging="284"/>
              <w:rPr>
                <w:sz w:val="16"/>
                <w:szCs w:val="16"/>
                <w:lang w:eastAsia="en-NZ"/>
              </w:rPr>
            </w:pPr>
            <w:r w:rsidRPr="002B60AC">
              <w:rPr>
                <w:sz w:val="16"/>
                <w:szCs w:val="16"/>
                <w:lang w:eastAsia="en-NZ"/>
              </w:rPr>
              <w:t>b)</w:t>
            </w:r>
            <w:r w:rsidR="00F248C1">
              <w:rPr>
                <w:sz w:val="16"/>
                <w:szCs w:val="16"/>
                <w:lang w:eastAsia="en-NZ"/>
              </w:rPr>
              <w:tab/>
            </w:r>
            <w:r w:rsidRPr="002B60AC">
              <w:rPr>
                <w:sz w:val="16"/>
                <w:szCs w:val="16"/>
                <w:lang w:eastAsia="en-NZ"/>
              </w:rPr>
              <w:t>Proportion of each mesorectal grade/</w:t>
            </w:r>
            <w:r w:rsidR="00F248C1">
              <w:rPr>
                <w:sz w:val="16"/>
                <w:szCs w:val="16"/>
                <w:lang w:eastAsia="en-NZ"/>
              </w:rPr>
              <w:t xml:space="preserve"> </w:t>
            </w:r>
            <w:r w:rsidRPr="002B60AC">
              <w:rPr>
                <w:sz w:val="16"/>
                <w:szCs w:val="16"/>
                <w:lang w:eastAsia="en-NZ"/>
              </w:rPr>
              <w:t>degree of intactness for rectal cancers</w:t>
            </w:r>
          </w:p>
        </w:tc>
        <w:tc>
          <w:tcPr>
            <w:tcW w:w="992" w:type="dxa"/>
            <w:tcBorders>
              <w:left w:val="single" w:sz="4" w:space="0" w:color="A6A6A6" w:themeColor="background1" w:themeShade="A6"/>
              <w:right w:val="single" w:sz="4" w:space="0" w:color="A6A6A6" w:themeColor="background1" w:themeShade="A6"/>
            </w:tcBorders>
            <w:shd w:val="clear" w:color="auto" w:fill="B0182B"/>
            <w:vAlign w:val="center"/>
          </w:tcPr>
          <w:p w:rsidR="002B60AC" w:rsidRPr="005B100F" w:rsidRDefault="002B60AC" w:rsidP="00F248C1">
            <w:pPr>
              <w:pStyle w:val="TableText"/>
              <w:spacing w:before="40" w:after="40" w:line="240" w:lineRule="auto"/>
              <w:jc w:val="center"/>
              <w:rPr>
                <w:color w:val="FFFFFF" w:themeColor="background1"/>
                <w:sz w:val="16"/>
                <w:szCs w:val="16"/>
                <w:lang w:eastAsia="en-NZ"/>
              </w:rPr>
            </w:pPr>
            <w:r w:rsidRPr="005B100F">
              <w:rPr>
                <w:color w:val="FFFFFF" w:themeColor="background1"/>
                <w:sz w:val="16"/>
                <w:szCs w:val="16"/>
                <w:lang w:eastAsia="en-NZ"/>
              </w:rPr>
              <w:t>No</w:t>
            </w:r>
          </w:p>
        </w:tc>
        <w:tc>
          <w:tcPr>
            <w:tcW w:w="702"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702" w:type="dxa"/>
            <w:tcBorders>
              <w:righ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6"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tcBorders>
              <w:bottom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shd w:val="clear" w:color="auto" w:fill="B0182B"/>
            <w:vAlign w:val="center"/>
          </w:tcPr>
          <w:p w:rsidR="002B60AC" w:rsidRPr="005B100F" w:rsidRDefault="00F248C1" w:rsidP="00F248C1">
            <w:pPr>
              <w:pStyle w:val="TableText"/>
              <w:spacing w:before="40" w:after="40" w:line="240" w:lineRule="auto"/>
              <w:jc w:val="center"/>
              <w:rPr>
                <w:color w:val="FFFFFF" w:themeColor="background1"/>
                <w:sz w:val="20"/>
                <w:lang w:eastAsia="en-NZ"/>
              </w:rPr>
            </w:pPr>
            <w:r w:rsidRPr="005B100F">
              <w:rPr>
                <w:color w:val="FFFFFF" w:themeColor="background1"/>
                <w:sz w:val="20"/>
                <w:lang w:eastAsia="en-NZ"/>
              </w:rPr>
              <w:t>x</w:t>
            </w:r>
          </w:p>
        </w:tc>
        <w:tc>
          <w:tcPr>
            <w:tcW w:w="467" w:type="dxa"/>
            <w:tcBorders>
              <w:bottom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r>
      <w:tr w:rsidR="002B60AC" w:rsidRPr="00E035D5" w:rsidTr="005B100F">
        <w:trPr>
          <w:cantSplit/>
        </w:trPr>
        <w:tc>
          <w:tcPr>
            <w:tcW w:w="426"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14</w:t>
            </w:r>
          </w:p>
        </w:tc>
        <w:tc>
          <w:tcPr>
            <w:tcW w:w="1701"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Rectal MRI reporting</w:t>
            </w:r>
          </w:p>
        </w:tc>
        <w:tc>
          <w:tcPr>
            <w:tcW w:w="3543" w:type="dxa"/>
            <w:tcBorders>
              <w:right w:val="single" w:sz="4" w:space="0" w:color="A6A6A6" w:themeColor="background1" w:themeShade="A6"/>
            </w:tcBorders>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Proportion of people with rectal cancer who receive an MRI that is synoptically reported</w:t>
            </w:r>
          </w:p>
        </w:tc>
        <w:tc>
          <w:tcPr>
            <w:tcW w:w="992" w:type="dxa"/>
            <w:tcBorders>
              <w:left w:val="single" w:sz="4" w:space="0" w:color="A6A6A6" w:themeColor="background1" w:themeShade="A6"/>
              <w:right w:val="single" w:sz="4" w:space="0" w:color="A6A6A6" w:themeColor="background1" w:themeShade="A6"/>
            </w:tcBorders>
            <w:shd w:val="clear" w:color="auto" w:fill="B0182B"/>
            <w:vAlign w:val="center"/>
          </w:tcPr>
          <w:p w:rsidR="002B60AC" w:rsidRPr="005B100F" w:rsidRDefault="002B60AC" w:rsidP="00F248C1">
            <w:pPr>
              <w:pStyle w:val="TableText"/>
              <w:spacing w:before="40" w:after="40" w:line="240" w:lineRule="auto"/>
              <w:jc w:val="center"/>
              <w:rPr>
                <w:color w:val="FFFFFF" w:themeColor="background1"/>
                <w:sz w:val="16"/>
                <w:szCs w:val="16"/>
                <w:lang w:eastAsia="en-NZ"/>
              </w:rPr>
            </w:pPr>
            <w:r w:rsidRPr="005B100F">
              <w:rPr>
                <w:color w:val="FFFFFF" w:themeColor="background1"/>
                <w:sz w:val="16"/>
                <w:szCs w:val="16"/>
                <w:lang w:eastAsia="en-NZ"/>
              </w:rPr>
              <w:t>No</w:t>
            </w:r>
          </w:p>
        </w:tc>
        <w:tc>
          <w:tcPr>
            <w:tcW w:w="702"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702" w:type="dxa"/>
            <w:tcBorders>
              <w:righ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6"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shd w:val="clear" w:color="auto" w:fill="B0182B"/>
            <w:vAlign w:val="center"/>
          </w:tcPr>
          <w:p w:rsidR="002B60AC" w:rsidRPr="005B100F" w:rsidRDefault="00F248C1" w:rsidP="00F248C1">
            <w:pPr>
              <w:pStyle w:val="TableText"/>
              <w:spacing w:before="40" w:after="40" w:line="240" w:lineRule="auto"/>
              <w:jc w:val="center"/>
              <w:rPr>
                <w:color w:val="FFFFFF" w:themeColor="background1"/>
                <w:sz w:val="20"/>
                <w:lang w:eastAsia="en-NZ"/>
              </w:rPr>
            </w:pPr>
            <w:r w:rsidRPr="005B100F">
              <w:rPr>
                <w:color w:val="FFFFFF" w:themeColor="background1"/>
                <w:sz w:val="20"/>
                <w:lang w:eastAsia="en-NZ"/>
              </w:rPr>
              <w:t>x</w:t>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shd w:val="clear" w:color="auto" w:fill="B0182B"/>
            <w:vAlign w:val="center"/>
          </w:tcPr>
          <w:p w:rsidR="002B60AC" w:rsidRPr="005B100F" w:rsidRDefault="00F248C1" w:rsidP="00F248C1">
            <w:pPr>
              <w:pStyle w:val="TableText"/>
              <w:spacing w:before="40" w:after="40" w:line="240" w:lineRule="auto"/>
              <w:jc w:val="center"/>
              <w:rPr>
                <w:color w:val="FFFFFF" w:themeColor="background1"/>
                <w:sz w:val="20"/>
                <w:lang w:eastAsia="en-NZ"/>
              </w:rPr>
            </w:pPr>
            <w:r w:rsidRPr="005B100F">
              <w:rPr>
                <w:color w:val="FFFFFF" w:themeColor="background1"/>
                <w:sz w:val="20"/>
                <w:lang w:eastAsia="en-NZ"/>
              </w:rPr>
              <w:t>x</w:t>
            </w: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r>
      <w:tr w:rsidR="002B60AC" w:rsidRPr="00E035D5" w:rsidTr="005B100F">
        <w:trPr>
          <w:cantSplit/>
        </w:trPr>
        <w:tc>
          <w:tcPr>
            <w:tcW w:w="426"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15</w:t>
            </w:r>
          </w:p>
        </w:tc>
        <w:tc>
          <w:tcPr>
            <w:tcW w:w="1701"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Tumour localisation</w:t>
            </w:r>
          </w:p>
        </w:tc>
        <w:tc>
          <w:tcPr>
            <w:tcW w:w="3543" w:type="dxa"/>
            <w:tcBorders>
              <w:right w:val="single" w:sz="4" w:space="0" w:color="A6A6A6" w:themeColor="background1" w:themeShade="A6"/>
            </w:tcBorders>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Proportion of people with rectal cancer for whom distal tumour margin (tumour height) to anal verge distance is specified on the MRI report</w:t>
            </w:r>
          </w:p>
        </w:tc>
        <w:tc>
          <w:tcPr>
            <w:tcW w:w="992" w:type="dxa"/>
            <w:tcBorders>
              <w:left w:val="single" w:sz="4" w:space="0" w:color="A6A6A6" w:themeColor="background1" w:themeShade="A6"/>
              <w:right w:val="single" w:sz="4" w:space="0" w:color="A6A6A6" w:themeColor="background1" w:themeShade="A6"/>
            </w:tcBorders>
            <w:shd w:val="clear" w:color="auto" w:fill="B0182B"/>
            <w:vAlign w:val="center"/>
          </w:tcPr>
          <w:p w:rsidR="002B60AC" w:rsidRPr="005B100F" w:rsidRDefault="002B60AC" w:rsidP="00F248C1">
            <w:pPr>
              <w:pStyle w:val="TableText"/>
              <w:spacing w:before="40" w:after="40" w:line="240" w:lineRule="auto"/>
              <w:jc w:val="center"/>
              <w:rPr>
                <w:color w:val="FFFFFF" w:themeColor="background1"/>
                <w:sz w:val="16"/>
                <w:szCs w:val="16"/>
                <w:lang w:eastAsia="en-NZ"/>
              </w:rPr>
            </w:pPr>
            <w:r w:rsidRPr="005B100F">
              <w:rPr>
                <w:color w:val="FFFFFF" w:themeColor="background1"/>
                <w:sz w:val="16"/>
                <w:szCs w:val="16"/>
                <w:lang w:eastAsia="en-NZ"/>
              </w:rPr>
              <w:t>No</w:t>
            </w:r>
          </w:p>
        </w:tc>
        <w:tc>
          <w:tcPr>
            <w:tcW w:w="702"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702" w:type="dxa"/>
            <w:tcBorders>
              <w:righ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6" w:type="dxa"/>
            <w:tcBorders>
              <w:left w:val="single" w:sz="4" w:space="0" w:color="A6A6A6" w:themeColor="background1" w:themeShade="A6"/>
              <w:bottom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shd w:val="clear" w:color="auto" w:fill="B0182B"/>
            <w:vAlign w:val="center"/>
          </w:tcPr>
          <w:p w:rsidR="002B60AC" w:rsidRPr="005B100F" w:rsidRDefault="00F248C1" w:rsidP="00F248C1">
            <w:pPr>
              <w:pStyle w:val="TableText"/>
              <w:spacing w:before="40" w:after="40" w:line="240" w:lineRule="auto"/>
              <w:jc w:val="center"/>
              <w:rPr>
                <w:color w:val="FFFFFF" w:themeColor="background1"/>
                <w:sz w:val="20"/>
                <w:lang w:eastAsia="en-NZ"/>
              </w:rPr>
            </w:pPr>
            <w:r w:rsidRPr="005B100F">
              <w:rPr>
                <w:color w:val="FFFFFF" w:themeColor="background1"/>
                <w:sz w:val="20"/>
                <w:lang w:eastAsia="en-NZ"/>
              </w:rPr>
              <w:t>x</w:t>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shd w:val="clear" w:color="auto" w:fill="B0182B"/>
            <w:vAlign w:val="center"/>
          </w:tcPr>
          <w:p w:rsidR="002B60AC" w:rsidRPr="005B100F" w:rsidRDefault="00F248C1" w:rsidP="00F248C1">
            <w:pPr>
              <w:pStyle w:val="TableText"/>
              <w:spacing w:before="40" w:after="40" w:line="240" w:lineRule="auto"/>
              <w:jc w:val="center"/>
              <w:rPr>
                <w:color w:val="FFFFFF" w:themeColor="background1"/>
                <w:sz w:val="20"/>
                <w:lang w:eastAsia="en-NZ"/>
              </w:rPr>
            </w:pPr>
            <w:r w:rsidRPr="005B100F">
              <w:rPr>
                <w:color w:val="FFFFFF" w:themeColor="background1"/>
                <w:sz w:val="20"/>
                <w:lang w:eastAsia="en-NZ"/>
              </w:rPr>
              <w:t>x</w:t>
            </w: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r>
      <w:tr w:rsidR="002B60AC" w:rsidRPr="00E035D5" w:rsidTr="005B100F">
        <w:trPr>
          <w:cantSplit/>
        </w:trPr>
        <w:tc>
          <w:tcPr>
            <w:tcW w:w="426"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16</w:t>
            </w:r>
          </w:p>
        </w:tc>
        <w:tc>
          <w:tcPr>
            <w:tcW w:w="1701"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Radiotherapy</w:t>
            </w:r>
          </w:p>
        </w:tc>
        <w:tc>
          <w:tcPr>
            <w:tcW w:w="3543" w:type="dxa"/>
            <w:tcBorders>
              <w:right w:val="single" w:sz="4" w:space="0" w:color="A6A6A6" w:themeColor="background1" w:themeShade="A6"/>
            </w:tcBorders>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Proportion of people with non-metastatic rectal cancer who receive:</w:t>
            </w:r>
          </w:p>
          <w:p w:rsidR="002B60AC" w:rsidRPr="002B60AC" w:rsidRDefault="002B60AC" w:rsidP="00F248C1">
            <w:pPr>
              <w:pStyle w:val="TableText"/>
              <w:spacing w:before="40" w:after="40" w:line="240" w:lineRule="auto"/>
              <w:ind w:left="284" w:hanging="284"/>
              <w:rPr>
                <w:sz w:val="16"/>
                <w:szCs w:val="16"/>
                <w:lang w:eastAsia="en-NZ"/>
              </w:rPr>
            </w:pPr>
            <w:r w:rsidRPr="002B60AC">
              <w:rPr>
                <w:sz w:val="16"/>
                <w:szCs w:val="16"/>
                <w:lang w:eastAsia="en-NZ"/>
              </w:rPr>
              <w:t>a)</w:t>
            </w:r>
            <w:r w:rsidR="00F248C1">
              <w:rPr>
                <w:sz w:val="16"/>
                <w:szCs w:val="16"/>
                <w:lang w:eastAsia="en-NZ"/>
              </w:rPr>
              <w:tab/>
            </w:r>
            <w:r w:rsidRPr="002B60AC">
              <w:rPr>
                <w:sz w:val="16"/>
                <w:szCs w:val="16"/>
                <w:lang w:eastAsia="en-NZ"/>
              </w:rPr>
              <w:t>no radiotherapy (ie, surgery alone)</w:t>
            </w:r>
          </w:p>
          <w:p w:rsidR="002B60AC" w:rsidRPr="002B60AC" w:rsidRDefault="002B60AC" w:rsidP="00F248C1">
            <w:pPr>
              <w:pStyle w:val="TableText"/>
              <w:spacing w:before="40" w:after="40" w:line="240" w:lineRule="auto"/>
              <w:ind w:left="284" w:hanging="284"/>
              <w:rPr>
                <w:sz w:val="16"/>
                <w:szCs w:val="16"/>
                <w:lang w:eastAsia="en-NZ"/>
              </w:rPr>
            </w:pPr>
            <w:r w:rsidRPr="002B60AC">
              <w:rPr>
                <w:sz w:val="16"/>
                <w:szCs w:val="16"/>
                <w:lang w:eastAsia="en-NZ"/>
              </w:rPr>
              <w:t>b)</w:t>
            </w:r>
            <w:r w:rsidR="00F248C1">
              <w:rPr>
                <w:sz w:val="16"/>
                <w:szCs w:val="16"/>
                <w:lang w:eastAsia="en-NZ"/>
              </w:rPr>
              <w:tab/>
            </w:r>
            <w:r w:rsidRPr="002B60AC">
              <w:rPr>
                <w:sz w:val="16"/>
                <w:szCs w:val="16"/>
                <w:lang w:eastAsia="en-NZ"/>
              </w:rPr>
              <w:t>pre-operative short-course radiotherapy (SCRT)</w:t>
            </w:r>
          </w:p>
          <w:p w:rsidR="002B60AC" w:rsidRPr="002B60AC" w:rsidRDefault="002B60AC" w:rsidP="00F248C1">
            <w:pPr>
              <w:pStyle w:val="TableText"/>
              <w:spacing w:before="40" w:after="40" w:line="240" w:lineRule="auto"/>
              <w:ind w:left="284" w:hanging="284"/>
              <w:rPr>
                <w:sz w:val="16"/>
                <w:szCs w:val="16"/>
                <w:lang w:eastAsia="en-NZ"/>
              </w:rPr>
            </w:pPr>
            <w:r w:rsidRPr="002B60AC">
              <w:rPr>
                <w:sz w:val="16"/>
                <w:szCs w:val="16"/>
                <w:lang w:eastAsia="en-NZ"/>
              </w:rPr>
              <w:t>c)</w:t>
            </w:r>
            <w:r w:rsidR="00F248C1">
              <w:rPr>
                <w:sz w:val="16"/>
                <w:szCs w:val="16"/>
                <w:lang w:eastAsia="en-NZ"/>
              </w:rPr>
              <w:tab/>
            </w:r>
            <w:r w:rsidRPr="002B60AC">
              <w:rPr>
                <w:sz w:val="16"/>
                <w:szCs w:val="16"/>
                <w:lang w:eastAsia="en-NZ"/>
              </w:rPr>
              <w:t>pre-operative long-course radiotherapy (LCRT)</w:t>
            </w:r>
          </w:p>
        </w:tc>
        <w:tc>
          <w:tcPr>
            <w:tcW w:w="992" w:type="dxa"/>
            <w:tcBorders>
              <w:left w:val="single" w:sz="4" w:space="0" w:color="A6A6A6" w:themeColor="background1" w:themeShade="A6"/>
              <w:right w:val="single" w:sz="4" w:space="0" w:color="A6A6A6" w:themeColor="background1" w:themeShade="A6"/>
            </w:tcBorders>
            <w:shd w:val="clear" w:color="auto" w:fill="B0182B"/>
            <w:vAlign w:val="center"/>
          </w:tcPr>
          <w:p w:rsidR="002B60AC" w:rsidRPr="005B100F" w:rsidRDefault="002B60AC" w:rsidP="00F248C1">
            <w:pPr>
              <w:pStyle w:val="TableText"/>
              <w:spacing w:before="40" w:after="40" w:line="240" w:lineRule="auto"/>
              <w:jc w:val="center"/>
              <w:rPr>
                <w:color w:val="FFFFFF" w:themeColor="background1"/>
                <w:sz w:val="16"/>
                <w:szCs w:val="16"/>
                <w:lang w:eastAsia="en-NZ"/>
              </w:rPr>
            </w:pPr>
            <w:r w:rsidRPr="005B100F">
              <w:rPr>
                <w:color w:val="FFFFFF" w:themeColor="background1"/>
                <w:sz w:val="16"/>
                <w:szCs w:val="16"/>
                <w:lang w:eastAsia="en-NZ"/>
              </w:rPr>
              <w:t>No</w:t>
            </w:r>
          </w:p>
        </w:tc>
        <w:tc>
          <w:tcPr>
            <w:tcW w:w="702"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702" w:type="dxa"/>
            <w:tcBorders>
              <w:righ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6" w:type="dxa"/>
            <w:tcBorders>
              <w:left w:val="single" w:sz="4" w:space="0" w:color="A6A6A6" w:themeColor="background1" w:themeShade="A6"/>
            </w:tcBorders>
            <w:shd w:val="clear" w:color="auto" w:fill="B0182B"/>
            <w:vAlign w:val="center"/>
          </w:tcPr>
          <w:p w:rsidR="002B60AC" w:rsidRPr="005B100F" w:rsidRDefault="00F248C1" w:rsidP="00F248C1">
            <w:pPr>
              <w:pStyle w:val="TableText"/>
              <w:spacing w:before="40" w:after="40" w:line="240" w:lineRule="auto"/>
              <w:jc w:val="center"/>
              <w:rPr>
                <w:color w:val="FFFFFF" w:themeColor="background1"/>
                <w:sz w:val="20"/>
                <w:lang w:eastAsia="en-NZ"/>
              </w:rPr>
            </w:pPr>
            <w:r w:rsidRPr="005B100F">
              <w:rPr>
                <w:color w:val="FFFFFF" w:themeColor="background1"/>
                <w:sz w:val="20"/>
                <w:lang w:eastAsia="en-NZ"/>
              </w:rPr>
              <w:t>x</w:t>
            </w: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r>
      <w:tr w:rsidR="002B60AC" w:rsidRPr="00E035D5" w:rsidTr="005B100F">
        <w:trPr>
          <w:cantSplit/>
        </w:trPr>
        <w:tc>
          <w:tcPr>
            <w:tcW w:w="426"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17</w:t>
            </w:r>
          </w:p>
        </w:tc>
        <w:tc>
          <w:tcPr>
            <w:tcW w:w="1701"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Adjuvant chemotherapy</w:t>
            </w:r>
          </w:p>
        </w:tc>
        <w:tc>
          <w:tcPr>
            <w:tcW w:w="3543" w:type="dxa"/>
            <w:tcBorders>
              <w:right w:val="single" w:sz="4" w:space="0" w:color="A6A6A6" w:themeColor="background1" w:themeShade="A6"/>
            </w:tcBorders>
          </w:tcPr>
          <w:p w:rsidR="002B60AC" w:rsidRPr="002B60AC" w:rsidRDefault="002B60AC" w:rsidP="00F248C1">
            <w:pPr>
              <w:pStyle w:val="TableText"/>
              <w:spacing w:before="40" w:after="40" w:line="240" w:lineRule="auto"/>
              <w:ind w:left="284" w:hanging="284"/>
              <w:rPr>
                <w:sz w:val="16"/>
                <w:szCs w:val="16"/>
                <w:lang w:eastAsia="en-NZ"/>
              </w:rPr>
            </w:pPr>
            <w:r w:rsidRPr="002B60AC">
              <w:rPr>
                <w:sz w:val="16"/>
                <w:szCs w:val="16"/>
                <w:lang w:eastAsia="en-NZ"/>
              </w:rPr>
              <w:t>a)</w:t>
            </w:r>
            <w:r w:rsidR="00F248C1">
              <w:rPr>
                <w:sz w:val="16"/>
                <w:szCs w:val="16"/>
                <w:lang w:eastAsia="en-NZ"/>
              </w:rPr>
              <w:tab/>
            </w:r>
            <w:r w:rsidRPr="002B60AC">
              <w:rPr>
                <w:sz w:val="16"/>
                <w:szCs w:val="16"/>
                <w:lang w:eastAsia="en-NZ"/>
              </w:rPr>
              <w:t>Proportion of people with stage III colon cancer who receive adjuvant chemotherapy</w:t>
            </w:r>
          </w:p>
          <w:p w:rsidR="002B60AC" w:rsidRPr="002B60AC" w:rsidRDefault="002B60AC" w:rsidP="00F248C1">
            <w:pPr>
              <w:pStyle w:val="TableText"/>
              <w:spacing w:before="40" w:after="40" w:line="240" w:lineRule="auto"/>
              <w:ind w:left="284" w:hanging="284"/>
              <w:rPr>
                <w:sz w:val="16"/>
                <w:szCs w:val="16"/>
                <w:lang w:eastAsia="en-NZ"/>
              </w:rPr>
            </w:pPr>
            <w:r w:rsidRPr="002B60AC">
              <w:rPr>
                <w:sz w:val="16"/>
                <w:szCs w:val="16"/>
                <w:lang w:eastAsia="en-NZ"/>
              </w:rPr>
              <w:t>b)</w:t>
            </w:r>
            <w:r w:rsidR="00F248C1">
              <w:rPr>
                <w:sz w:val="16"/>
                <w:szCs w:val="16"/>
                <w:lang w:eastAsia="en-NZ"/>
              </w:rPr>
              <w:tab/>
            </w:r>
            <w:r w:rsidRPr="002B60AC">
              <w:rPr>
                <w:sz w:val="16"/>
                <w:szCs w:val="16"/>
                <w:lang w:eastAsia="en-NZ"/>
              </w:rPr>
              <w:t>Proportion of people with stage III colon cancer who receive adjuvant chemotherapy within eight weeks</w:t>
            </w:r>
          </w:p>
        </w:tc>
        <w:tc>
          <w:tcPr>
            <w:tcW w:w="99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0182B"/>
            <w:vAlign w:val="center"/>
          </w:tcPr>
          <w:p w:rsidR="002B60AC" w:rsidRPr="005B100F" w:rsidRDefault="002B60AC" w:rsidP="00F248C1">
            <w:pPr>
              <w:pStyle w:val="TableText"/>
              <w:spacing w:before="40" w:after="40" w:line="240" w:lineRule="auto"/>
              <w:jc w:val="center"/>
              <w:rPr>
                <w:color w:val="FFFFFF" w:themeColor="background1"/>
                <w:sz w:val="16"/>
                <w:szCs w:val="16"/>
                <w:lang w:eastAsia="en-NZ"/>
              </w:rPr>
            </w:pPr>
            <w:r w:rsidRPr="005B100F">
              <w:rPr>
                <w:color w:val="FFFFFF" w:themeColor="background1"/>
                <w:sz w:val="16"/>
                <w:szCs w:val="16"/>
                <w:lang w:eastAsia="en-NZ"/>
              </w:rPr>
              <w:t>No</w:t>
            </w:r>
          </w:p>
        </w:tc>
        <w:tc>
          <w:tcPr>
            <w:tcW w:w="702"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702" w:type="dxa"/>
            <w:tcBorders>
              <w:righ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466" w:type="dxa"/>
            <w:tcBorders>
              <w:left w:val="single" w:sz="4" w:space="0" w:color="A6A6A6" w:themeColor="background1" w:themeShade="A6"/>
              <w:bottom w:val="single" w:sz="4" w:space="0" w:color="A6A6A6" w:themeColor="background1" w:themeShade="A6"/>
            </w:tcBorders>
            <w:shd w:val="clear" w:color="auto" w:fill="B0182B"/>
            <w:vAlign w:val="center"/>
          </w:tcPr>
          <w:p w:rsidR="002B60AC" w:rsidRPr="005B100F" w:rsidRDefault="00F248C1" w:rsidP="00F248C1">
            <w:pPr>
              <w:pStyle w:val="TableText"/>
              <w:spacing w:before="40" w:after="40" w:line="240" w:lineRule="auto"/>
              <w:jc w:val="center"/>
              <w:rPr>
                <w:color w:val="FFFFFF" w:themeColor="background1"/>
                <w:sz w:val="20"/>
                <w:lang w:eastAsia="en-NZ"/>
              </w:rPr>
            </w:pPr>
            <w:r w:rsidRPr="005B100F">
              <w:rPr>
                <w:color w:val="FFFFFF" w:themeColor="background1"/>
                <w:sz w:val="20"/>
                <w:lang w:eastAsia="en-NZ"/>
              </w:rPr>
              <w:t>x</w:t>
            </w: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r>
      <w:tr w:rsidR="002B60AC" w:rsidRPr="00E035D5" w:rsidTr="005B100F">
        <w:trPr>
          <w:cantSplit/>
        </w:trPr>
        <w:tc>
          <w:tcPr>
            <w:tcW w:w="426"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lastRenderedPageBreak/>
              <w:t>18</w:t>
            </w:r>
          </w:p>
        </w:tc>
        <w:tc>
          <w:tcPr>
            <w:tcW w:w="1701"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Metastatic colorectal cancer chemotherapy</w:t>
            </w:r>
          </w:p>
        </w:tc>
        <w:tc>
          <w:tcPr>
            <w:tcW w:w="3543" w:type="dxa"/>
            <w:tcBorders>
              <w:right w:val="single" w:sz="4" w:space="0" w:color="A6A6A6" w:themeColor="background1" w:themeShade="A6"/>
            </w:tcBorders>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Proportion of people with metastatic colorectal cancer receiving chemotherapy</w:t>
            </w:r>
          </w:p>
        </w:tc>
        <w:tc>
          <w:tcPr>
            <w:tcW w:w="99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0182B"/>
            <w:vAlign w:val="center"/>
          </w:tcPr>
          <w:p w:rsidR="002B60AC" w:rsidRPr="005B100F" w:rsidRDefault="002B60AC" w:rsidP="00F248C1">
            <w:pPr>
              <w:pStyle w:val="TableText"/>
              <w:spacing w:before="40" w:after="40" w:line="240" w:lineRule="auto"/>
              <w:jc w:val="center"/>
              <w:rPr>
                <w:color w:val="FFFFFF" w:themeColor="background1"/>
                <w:sz w:val="16"/>
                <w:szCs w:val="16"/>
                <w:lang w:eastAsia="en-NZ"/>
              </w:rPr>
            </w:pPr>
            <w:r w:rsidRPr="005B100F">
              <w:rPr>
                <w:color w:val="FFFFFF" w:themeColor="background1"/>
                <w:sz w:val="16"/>
                <w:szCs w:val="16"/>
                <w:lang w:eastAsia="en-NZ"/>
              </w:rPr>
              <w:t>No</w:t>
            </w:r>
          </w:p>
        </w:tc>
        <w:tc>
          <w:tcPr>
            <w:tcW w:w="702"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702" w:type="dxa"/>
            <w:tcBorders>
              <w:righ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6" w:type="dxa"/>
            <w:tcBorders>
              <w:left w:val="single" w:sz="4" w:space="0" w:color="A6A6A6" w:themeColor="background1" w:themeShade="A6"/>
            </w:tcBorders>
            <w:shd w:val="clear" w:color="auto" w:fill="B0182B"/>
            <w:vAlign w:val="center"/>
          </w:tcPr>
          <w:p w:rsidR="002B60AC" w:rsidRPr="005B100F" w:rsidRDefault="00F248C1" w:rsidP="00F248C1">
            <w:pPr>
              <w:pStyle w:val="TableText"/>
              <w:spacing w:before="40" w:after="40" w:line="240" w:lineRule="auto"/>
              <w:jc w:val="center"/>
              <w:rPr>
                <w:color w:val="FFFFFF" w:themeColor="background1"/>
                <w:sz w:val="20"/>
                <w:lang w:eastAsia="en-NZ"/>
              </w:rPr>
            </w:pPr>
            <w:r w:rsidRPr="005B100F">
              <w:rPr>
                <w:color w:val="FFFFFF" w:themeColor="background1"/>
                <w:sz w:val="20"/>
                <w:lang w:eastAsia="en-NZ"/>
              </w:rPr>
              <w:t>x</w:t>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r>
      <w:tr w:rsidR="002B60AC" w:rsidRPr="00E035D5" w:rsidTr="005B100F">
        <w:trPr>
          <w:cantSplit/>
        </w:trPr>
        <w:tc>
          <w:tcPr>
            <w:tcW w:w="426"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19</w:t>
            </w:r>
          </w:p>
        </w:tc>
        <w:tc>
          <w:tcPr>
            <w:tcW w:w="1701"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Emergency surgery</w:t>
            </w:r>
          </w:p>
        </w:tc>
        <w:tc>
          <w:tcPr>
            <w:tcW w:w="3543" w:type="dxa"/>
            <w:tcBorders>
              <w:right w:val="single" w:sz="4" w:space="0" w:color="A6A6A6" w:themeColor="background1" w:themeShade="A6"/>
            </w:tcBorders>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Proportion of people with colorectal cancer undergoing major resection who have emergency surgery</w:t>
            </w:r>
          </w:p>
        </w:tc>
        <w:tc>
          <w:tcPr>
            <w:tcW w:w="99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A6AB4"/>
            <w:vAlign w:val="center"/>
          </w:tcPr>
          <w:p w:rsidR="002B60AC" w:rsidRPr="005B100F" w:rsidRDefault="002B60AC" w:rsidP="00F248C1">
            <w:pPr>
              <w:pStyle w:val="TableText"/>
              <w:spacing w:before="40" w:after="40" w:line="240" w:lineRule="auto"/>
              <w:jc w:val="center"/>
              <w:rPr>
                <w:color w:val="FFFFFF" w:themeColor="background1"/>
                <w:sz w:val="16"/>
                <w:szCs w:val="16"/>
                <w:lang w:eastAsia="en-NZ"/>
              </w:rPr>
            </w:pPr>
            <w:r w:rsidRPr="005B100F">
              <w:rPr>
                <w:color w:val="FFFFFF" w:themeColor="background1"/>
                <w:sz w:val="16"/>
                <w:szCs w:val="16"/>
                <w:lang w:eastAsia="en-NZ"/>
              </w:rPr>
              <w:t>Yes</w:t>
            </w:r>
          </w:p>
        </w:tc>
        <w:tc>
          <w:tcPr>
            <w:tcW w:w="702"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702" w:type="dxa"/>
            <w:tcBorders>
              <w:righ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6"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r>
      <w:tr w:rsidR="002B60AC" w:rsidRPr="00E035D5" w:rsidTr="005B100F">
        <w:trPr>
          <w:cantSplit/>
        </w:trPr>
        <w:tc>
          <w:tcPr>
            <w:tcW w:w="426"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20</w:t>
            </w:r>
          </w:p>
        </w:tc>
        <w:tc>
          <w:tcPr>
            <w:tcW w:w="1701" w:type="dxa"/>
          </w:tcPr>
          <w:p w:rsidR="002B60AC" w:rsidRPr="002B60AC" w:rsidRDefault="00F248C1" w:rsidP="002B60AC">
            <w:pPr>
              <w:pStyle w:val="TableText"/>
              <w:spacing w:before="40" w:after="40" w:line="240" w:lineRule="auto"/>
              <w:rPr>
                <w:sz w:val="16"/>
                <w:szCs w:val="16"/>
                <w:lang w:eastAsia="en-NZ"/>
              </w:rPr>
            </w:pPr>
            <w:r>
              <w:rPr>
                <w:sz w:val="16"/>
                <w:szCs w:val="16"/>
                <w:lang w:eastAsia="en-NZ"/>
              </w:rPr>
              <w:t>Unplanned return to theatre</w:t>
            </w:r>
          </w:p>
        </w:tc>
        <w:tc>
          <w:tcPr>
            <w:tcW w:w="3543" w:type="dxa"/>
            <w:tcBorders>
              <w:right w:val="single" w:sz="4" w:space="0" w:color="A6A6A6" w:themeColor="background1" w:themeShade="A6"/>
            </w:tcBorders>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Proportion of people with an unplanned return to theatre within 30 days of surgery for colorectal cancer</w:t>
            </w:r>
          </w:p>
        </w:tc>
        <w:tc>
          <w:tcPr>
            <w:tcW w:w="992" w:type="dxa"/>
            <w:tcBorders>
              <w:left w:val="single" w:sz="4" w:space="0" w:color="A6A6A6" w:themeColor="background1" w:themeShade="A6"/>
              <w:right w:val="single" w:sz="4" w:space="0" w:color="A6A6A6" w:themeColor="background1" w:themeShade="A6"/>
            </w:tcBorders>
            <w:shd w:val="clear" w:color="auto" w:fill="0A6AB4"/>
            <w:vAlign w:val="center"/>
          </w:tcPr>
          <w:p w:rsidR="002B60AC" w:rsidRPr="005B100F" w:rsidRDefault="002B60AC" w:rsidP="00F248C1">
            <w:pPr>
              <w:pStyle w:val="TableText"/>
              <w:spacing w:before="40" w:after="40" w:line="240" w:lineRule="auto"/>
              <w:jc w:val="center"/>
              <w:rPr>
                <w:color w:val="FFFFFF" w:themeColor="background1"/>
                <w:sz w:val="16"/>
                <w:szCs w:val="16"/>
                <w:lang w:eastAsia="en-NZ"/>
              </w:rPr>
            </w:pPr>
            <w:r w:rsidRPr="005B100F">
              <w:rPr>
                <w:color w:val="FFFFFF" w:themeColor="background1"/>
                <w:sz w:val="16"/>
                <w:szCs w:val="16"/>
                <w:lang w:eastAsia="en-NZ"/>
              </w:rPr>
              <w:t>Yes</w:t>
            </w:r>
          </w:p>
        </w:tc>
        <w:tc>
          <w:tcPr>
            <w:tcW w:w="702"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702" w:type="dxa"/>
            <w:tcBorders>
              <w:righ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6"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r>
      <w:tr w:rsidR="002B60AC" w:rsidRPr="00E035D5" w:rsidTr="005B100F">
        <w:trPr>
          <w:cantSplit/>
        </w:trPr>
        <w:tc>
          <w:tcPr>
            <w:tcW w:w="426"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21</w:t>
            </w:r>
          </w:p>
        </w:tc>
        <w:tc>
          <w:tcPr>
            <w:tcW w:w="1701" w:type="dxa"/>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Stoma-free survival</w:t>
            </w:r>
          </w:p>
        </w:tc>
        <w:tc>
          <w:tcPr>
            <w:tcW w:w="3543" w:type="dxa"/>
            <w:tcBorders>
              <w:right w:val="single" w:sz="4" w:space="0" w:color="A6A6A6" w:themeColor="background1" w:themeShade="A6"/>
            </w:tcBorders>
          </w:tcPr>
          <w:p w:rsidR="002B60AC" w:rsidRPr="002B60AC" w:rsidRDefault="002B60AC" w:rsidP="002B60AC">
            <w:pPr>
              <w:pStyle w:val="TableText"/>
              <w:spacing w:before="40" w:after="40" w:line="240" w:lineRule="auto"/>
              <w:rPr>
                <w:sz w:val="16"/>
                <w:szCs w:val="16"/>
                <w:lang w:eastAsia="en-NZ"/>
              </w:rPr>
            </w:pPr>
            <w:r w:rsidRPr="002B60AC">
              <w:rPr>
                <w:sz w:val="16"/>
                <w:szCs w:val="16"/>
                <w:lang w:eastAsia="en-NZ"/>
              </w:rPr>
              <w:t>Proportion of people with rectal cancer with stoma-free survival at 18 months after major resection</w:t>
            </w:r>
          </w:p>
        </w:tc>
        <w:tc>
          <w:tcPr>
            <w:tcW w:w="992" w:type="dxa"/>
            <w:tcBorders>
              <w:left w:val="single" w:sz="4" w:space="0" w:color="A6A6A6" w:themeColor="background1" w:themeShade="A6"/>
              <w:right w:val="single" w:sz="4" w:space="0" w:color="A6A6A6" w:themeColor="background1" w:themeShade="A6"/>
            </w:tcBorders>
            <w:shd w:val="clear" w:color="auto" w:fill="0A6AB4"/>
            <w:vAlign w:val="center"/>
          </w:tcPr>
          <w:p w:rsidR="002B60AC" w:rsidRPr="005B100F" w:rsidRDefault="002B60AC" w:rsidP="00F248C1">
            <w:pPr>
              <w:pStyle w:val="TableText"/>
              <w:spacing w:before="40" w:after="40" w:line="240" w:lineRule="auto"/>
              <w:jc w:val="center"/>
              <w:rPr>
                <w:color w:val="FFFFFF" w:themeColor="background1"/>
                <w:sz w:val="16"/>
                <w:szCs w:val="16"/>
                <w:lang w:eastAsia="en-NZ"/>
              </w:rPr>
            </w:pPr>
            <w:r w:rsidRPr="005B100F">
              <w:rPr>
                <w:color w:val="FFFFFF" w:themeColor="background1"/>
                <w:sz w:val="16"/>
                <w:szCs w:val="16"/>
                <w:lang w:eastAsia="en-NZ"/>
              </w:rPr>
              <w:t>Yes</w:t>
            </w:r>
          </w:p>
        </w:tc>
        <w:tc>
          <w:tcPr>
            <w:tcW w:w="702"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702" w:type="dxa"/>
            <w:tcBorders>
              <w:righ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6" w:type="dxa"/>
            <w:tcBorders>
              <w:left w:val="single" w:sz="4" w:space="0" w:color="A6A6A6" w:themeColor="background1" w:themeShade="A6"/>
            </w:tcBorders>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6"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p>
        </w:tc>
        <w:tc>
          <w:tcPr>
            <w:tcW w:w="467" w:type="dxa"/>
            <w:vAlign w:val="center"/>
          </w:tcPr>
          <w:p w:rsidR="002B60AC" w:rsidRPr="00F248C1" w:rsidRDefault="002B60AC" w:rsidP="00F248C1">
            <w:pPr>
              <w:pStyle w:val="TableText"/>
              <w:spacing w:before="40" w:after="40" w:line="240" w:lineRule="auto"/>
              <w:jc w:val="center"/>
              <w:rPr>
                <w:sz w:val="20"/>
                <w:lang w:eastAsia="en-NZ"/>
              </w:rPr>
            </w:pPr>
            <w:r w:rsidRPr="00F248C1">
              <w:rPr>
                <w:sz w:val="20"/>
                <w:lang w:eastAsia="en-NZ"/>
              </w:rPr>
              <w:sym w:font="Wingdings" w:char="F0FC"/>
            </w:r>
          </w:p>
        </w:tc>
      </w:tr>
      <w:tr w:rsidR="00F248C1" w:rsidRPr="00E035D5" w:rsidTr="005B100F">
        <w:trPr>
          <w:cantSplit/>
        </w:trPr>
        <w:tc>
          <w:tcPr>
            <w:tcW w:w="426" w:type="dxa"/>
            <w:tcBorders>
              <w:bottom w:val="nil"/>
            </w:tcBorders>
          </w:tcPr>
          <w:p w:rsidR="00F248C1" w:rsidRPr="002B60AC" w:rsidRDefault="00F248C1" w:rsidP="002B60AC">
            <w:pPr>
              <w:pStyle w:val="TableText"/>
              <w:spacing w:before="40" w:after="40" w:line="240" w:lineRule="auto"/>
              <w:rPr>
                <w:sz w:val="16"/>
                <w:szCs w:val="16"/>
                <w:lang w:eastAsia="en-NZ"/>
              </w:rPr>
            </w:pPr>
          </w:p>
        </w:tc>
        <w:tc>
          <w:tcPr>
            <w:tcW w:w="5244" w:type="dxa"/>
            <w:gridSpan w:val="2"/>
            <w:tcBorders>
              <w:bottom w:val="nil"/>
              <w:right w:val="single" w:sz="4" w:space="0" w:color="A6A6A6" w:themeColor="background1" w:themeShade="A6"/>
            </w:tcBorders>
          </w:tcPr>
          <w:p w:rsidR="00F248C1" w:rsidRPr="002B60AC" w:rsidRDefault="00F248C1" w:rsidP="002B60AC">
            <w:pPr>
              <w:pStyle w:val="TableText"/>
              <w:spacing w:before="40" w:after="40" w:line="240" w:lineRule="auto"/>
              <w:rPr>
                <w:sz w:val="16"/>
                <w:szCs w:val="16"/>
                <w:lang w:eastAsia="en-NZ"/>
              </w:rPr>
            </w:pPr>
            <w:r w:rsidRPr="00F248C1">
              <w:rPr>
                <w:b/>
                <w:sz w:val="16"/>
                <w:szCs w:val="16"/>
                <w:lang w:eastAsia="en-NZ"/>
              </w:rPr>
              <w:t>Descriptive measures</w:t>
            </w:r>
          </w:p>
        </w:tc>
        <w:tc>
          <w:tcPr>
            <w:tcW w:w="992" w:type="dxa"/>
            <w:tcBorders>
              <w:left w:val="single" w:sz="4" w:space="0" w:color="A6A6A6" w:themeColor="background1" w:themeShade="A6"/>
              <w:bottom w:val="nil"/>
              <w:right w:val="single" w:sz="4" w:space="0" w:color="A6A6A6" w:themeColor="background1" w:themeShade="A6"/>
            </w:tcBorders>
            <w:vAlign w:val="center"/>
          </w:tcPr>
          <w:p w:rsidR="00F248C1" w:rsidRPr="002B60AC" w:rsidRDefault="00F248C1" w:rsidP="00F248C1">
            <w:pPr>
              <w:pStyle w:val="TableText"/>
              <w:spacing w:before="40" w:after="40" w:line="240" w:lineRule="auto"/>
              <w:jc w:val="center"/>
              <w:rPr>
                <w:sz w:val="16"/>
                <w:szCs w:val="16"/>
                <w:lang w:eastAsia="en-NZ"/>
              </w:rPr>
            </w:pPr>
          </w:p>
        </w:tc>
        <w:tc>
          <w:tcPr>
            <w:tcW w:w="702" w:type="dxa"/>
            <w:tcBorders>
              <w:left w:val="single" w:sz="4" w:space="0" w:color="A6A6A6" w:themeColor="background1" w:themeShade="A6"/>
              <w:bottom w:val="nil"/>
            </w:tcBorders>
            <w:vAlign w:val="center"/>
          </w:tcPr>
          <w:p w:rsidR="00F248C1" w:rsidRPr="00F248C1" w:rsidRDefault="00F248C1" w:rsidP="00F248C1">
            <w:pPr>
              <w:pStyle w:val="TableText"/>
              <w:spacing w:before="40" w:after="40" w:line="240" w:lineRule="auto"/>
              <w:jc w:val="center"/>
              <w:rPr>
                <w:sz w:val="20"/>
                <w:lang w:eastAsia="en-NZ"/>
              </w:rPr>
            </w:pPr>
          </w:p>
        </w:tc>
        <w:tc>
          <w:tcPr>
            <w:tcW w:w="702" w:type="dxa"/>
            <w:tcBorders>
              <w:bottom w:val="nil"/>
              <w:right w:val="single" w:sz="4" w:space="0" w:color="A6A6A6" w:themeColor="background1" w:themeShade="A6"/>
            </w:tcBorders>
            <w:vAlign w:val="center"/>
          </w:tcPr>
          <w:p w:rsidR="00F248C1" w:rsidRPr="00F248C1" w:rsidRDefault="00F248C1" w:rsidP="00F248C1">
            <w:pPr>
              <w:pStyle w:val="TableText"/>
              <w:spacing w:before="40" w:after="40" w:line="240" w:lineRule="auto"/>
              <w:jc w:val="center"/>
              <w:rPr>
                <w:sz w:val="20"/>
                <w:lang w:eastAsia="en-NZ"/>
              </w:rPr>
            </w:pPr>
          </w:p>
        </w:tc>
        <w:tc>
          <w:tcPr>
            <w:tcW w:w="466" w:type="dxa"/>
            <w:tcBorders>
              <w:left w:val="single" w:sz="4" w:space="0" w:color="A6A6A6" w:themeColor="background1" w:themeShade="A6"/>
              <w:bottom w:val="nil"/>
            </w:tcBorders>
            <w:vAlign w:val="center"/>
          </w:tcPr>
          <w:p w:rsidR="00F248C1" w:rsidRPr="00F248C1" w:rsidRDefault="00F248C1" w:rsidP="00F248C1">
            <w:pPr>
              <w:pStyle w:val="TableText"/>
              <w:spacing w:before="40" w:after="40" w:line="240" w:lineRule="auto"/>
              <w:jc w:val="center"/>
              <w:rPr>
                <w:sz w:val="20"/>
                <w:lang w:eastAsia="en-NZ"/>
              </w:rPr>
            </w:pPr>
          </w:p>
        </w:tc>
        <w:tc>
          <w:tcPr>
            <w:tcW w:w="467" w:type="dxa"/>
            <w:tcBorders>
              <w:bottom w:val="nil"/>
            </w:tcBorders>
            <w:vAlign w:val="center"/>
          </w:tcPr>
          <w:p w:rsidR="00F248C1" w:rsidRPr="00F248C1" w:rsidRDefault="00F248C1" w:rsidP="00F248C1">
            <w:pPr>
              <w:pStyle w:val="TableText"/>
              <w:spacing w:before="40" w:after="40" w:line="240" w:lineRule="auto"/>
              <w:jc w:val="center"/>
              <w:rPr>
                <w:sz w:val="20"/>
                <w:lang w:eastAsia="en-NZ"/>
              </w:rPr>
            </w:pPr>
          </w:p>
        </w:tc>
        <w:tc>
          <w:tcPr>
            <w:tcW w:w="467" w:type="dxa"/>
            <w:tcBorders>
              <w:bottom w:val="nil"/>
            </w:tcBorders>
            <w:vAlign w:val="center"/>
          </w:tcPr>
          <w:p w:rsidR="00F248C1" w:rsidRPr="00F248C1" w:rsidRDefault="00F248C1" w:rsidP="00F248C1">
            <w:pPr>
              <w:pStyle w:val="TableText"/>
              <w:spacing w:before="40" w:after="40" w:line="240" w:lineRule="auto"/>
              <w:jc w:val="center"/>
              <w:rPr>
                <w:sz w:val="20"/>
                <w:lang w:eastAsia="en-NZ"/>
              </w:rPr>
            </w:pPr>
          </w:p>
        </w:tc>
        <w:tc>
          <w:tcPr>
            <w:tcW w:w="467" w:type="dxa"/>
            <w:tcBorders>
              <w:bottom w:val="nil"/>
            </w:tcBorders>
            <w:vAlign w:val="center"/>
          </w:tcPr>
          <w:p w:rsidR="00F248C1" w:rsidRPr="00F248C1" w:rsidRDefault="00F248C1" w:rsidP="00F248C1">
            <w:pPr>
              <w:pStyle w:val="TableText"/>
              <w:spacing w:before="40" w:after="40" w:line="240" w:lineRule="auto"/>
              <w:jc w:val="center"/>
              <w:rPr>
                <w:sz w:val="20"/>
                <w:lang w:eastAsia="en-NZ"/>
              </w:rPr>
            </w:pPr>
          </w:p>
        </w:tc>
        <w:tc>
          <w:tcPr>
            <w:tcW w:w="466" w:type="dxa"/>
            <w:tcBorders>
              <w:bottom w:val="nil"/>
            </w:tcBorders>
            <w:vAlign w:val="center"/>
          </w:tcPr>
          <w:p w:rsidR="00F248C1" w:rsidRPr="00F248C1" w:rsidRDefault="00F248C1" w:rsidP="00F248C1">
            <w:pPr>
              <w:pStyle w:val="TableText"/>
              <w:spacing w:before="40" w:after="40" w:line="240" w:lineRule="auto"/>
              <w:jc w:val="center"/>
              <w:rPr>
                <w:sz w:val="20"/>
                <w:lang w:eastAsia="en-NZ"/>
              </w:rPr>
            </w:pPr>
          </w:p>
        </w:tc>
        <w:tc>
          <w:tcPr>
            <w:tcW w:w="467" w:type="dxa"/>
            <w:tcBorders>
              <w:bottom w:val="nil"/>
            </w:tcBorders>
            <w:vAlign w:val="center"/>
          </w:tcPr>
          <w:p w:rsidR="00F248C1" w:rsidRPr="00F248C1" w:rsidRDefault="00F248C1" w:rsidP="00F248C1">
            <w:pPr>
              <w:pStyle w:val="TableText"/>
              <w:spacing w:before="40" w:after="40" w:line="240" w:lineRule="auto"/>
              <w:jc w:val="center"/>
              <w:rPr>
                <w:sz w:val="20"/>
                <w:lang w:eastAsia="en-NZ"/>
              </w:rPr>
            </w:pPr>
          </w:p>
        </w:tc>
        <w:tc>
          <w:tcPr>
            <w:tcW w:w="467" w:type="dxa"/>
            <w:tcBorders>
              <w:bottom w:val="nil"/>
            </w:tcBorders>
            <w:vAlign w:val="center"/>
          </w:tcPr>
          <w:p w:rsidR="00F248C1" w:rsidRPr="00F248C1" w:rsidRDefault="00F248C1" w:rsidP="00F248C1">
            <w:pPr>
              <w:pStyle w:val="TableText"/>
              <w:spacing w:before="40" w:after="40" w:line="240" w:lineRule="auto"/>
              <w:jc w:val="center"/>
              <w:rPr>
                <w:sz w:val="20"/>
                <w:lang w:eastAsia="en-NZ"/>
              </w:rPr>
            </w:pPr>
          </w:p>
        </w:tc>
        <w:tc>
          <w:tcPr>
            <w:tcW w:w="467" w:type="dxa"/>
            <w:tcBorders>
              <w:bottom w:val="nil"/>
            </w:tcBorders>
            <w:vAlign w:val="center"/>
          </w:tcPr>
          <w:p w:rsidR="00F248C1" w:rsidRPr="00F248C1" w:rsidRDefault="00F248C1" w:rsidP="00F248C1">
            <w:pPr>
              <w:pStyle w:val="TableText"/>
              <w:spacing w:before="40" w:after="40" w:line="240" w:lineRule="auto"/>
              <w:jc w:val="center"/>
              <w:rPr>
                <w:sz w:val="20"/>
                <w:lang w:eastAsia="en-NZ"/>
              </w:rPr>
            </w:pPr>
          </w:p>
        </w:tc>
        <w:tc>
          <w:tcPr>
            <w:tcW w:w="467" w:type="dxa"/>
            <w:tcBorders>
              <w:bottom w:val="nil"/>
            </w:tcBorders>
            <w:vAlign w:val="center"/>
          </w:tcPr>
          <w:p w:rsidR="00F248C1" w:rsidRPr="00F248C1" w:rsidRDefault="00F248C1" w:rsidP="00F248C1">
            <w:pPr>
              <w:pStyle w:val="TableText"/>
              <w:spacing w:before="40" w:after="40" w:line="240" w:lineRule="auto"/>
              <w:jc w:val="center"/>
              <w:rPr>
                <w:sz w:val="20"/>
                <w:lang w:eastAsia="en-NZ"/>
              </w:rPr>
            </w:pPr>
          </w:p>
        </w:tc>
        <w:tc>
          <w:tcPr>
            <w:tcW w:w="466" w:type="dxa"/>
            <w:tcBorders>
              <w:bottom w:val="nil"/>
            </w:tcBorders>
            <w:vAlign w:val="center"/>
          </w:tcPr>
          <w:p w:rsidR="00F248C1" w:rsidRPr="00F248C1" w:rsidRDefault="00F248C1" w:rsidP="00F248C1">
            <w:pPr>
              <w:pStyle w:val="TableText"/>
              <w:spacing w:before="40" w:after="40" w:line="240" w:lineRule="auto"/>
              <w:jc w:val="center"/>
              <w:rPr>
                <w:sz w:val="20"/>
                <w:lang w:eastAsia="en-NZ"/>
              </w:rPr>
            </w:pPr>
          </w:p>
        </w:tc>
        <w:tc>
          <w:tcPr>
            <w:tcW w:w="467" w:type="dxa"/>
            <w:tcBorders>
              <w:bottom w:val="nil"/>
            </w:tcBorders>
            <w:vAlign w:val="center"/>
          </w:tcPr>
          <w:p w:rsidR="00F248C1" w:rsidRPr="00F248C1" w:rsidRDefault="00F248C1" w:rsidP="00F248C1">
            <w:pPr>
              <w:pStyle w:val="TableText"/>
              <w:spacing w:before="40" w:after="40" w:line="240" w:lineRule="auto"/>
              <w:jc w:val="center"/>
              <w:rPr>
                <w:sz w:val="20"/>
                <w:lang w:eastAsia="en-NZ"/>
              </w:rPr>
            </w:pPr>
          </w:p>
        </w:tc>
        <w:tc>
          <w:tcPr>
            <w:tcW w:w="467" w:type="dxa"/>
            <w:tcBorders>
              <w:bottom w:val="nil"/>
            </w:tcBorders>
            <w:vAlign w:val="center"/>
          </w:tcPr>
          <w:p w:rsidR="00F248C1" w:rsidRPr="00F248C1" w:rsidRDefault="00F248C1" w:rsidP="00F248C1">
            <w:pPr>
              <w:pStyle w:val="TableText"/>
              <w:spacing w:before="40" w:after="40" w:line="240" w:lineRule="auto"/>
              <w:jc w:val="center"/>
              <w:rPr>
                <w:sz w:val="20"/>
                <w:lang w:eastAsia="en-NZ"/>
              </w:rPr>
            </w:pPr>
          </w:p>
        </w:tc>
        <w:tc>
          <w:tcPr>
            <w:tcW w:w="467" w:type="dxa"/>
            <w:tcBorders>
              <w:bottom w:val="nil"/>
            </w:tcBorders>
            <w:vAlign w:val="center"/>
          </w:tcPr>
          <w:p w:rsidR="00F248C1" w:rsidRPr="00F248C1" w:rsidRDefault="00F248C1" w:rsidP="00F248C1">
            <w:pPr>
              <w:pStyle w:val="TableText"/>
              <w:spacing w:before="40" w:after="40" w:line="240" w:lineRule="auto"/>
              <w:jc w:val="center"/>
              <w:rPr>
                <w:sz w:val="20"/>
                <w:lang w:eastAsia="en-NZ"/>
              </w:rPr>
            </w:pPr>
          </w:p>
        </w:tc>
        <w:tc>
          <w:tcPr>
            <w:tcW w:w="467" w:type="dxa"/>
            <w:tcBorders>
              <w:bottom w:val="nil"/>
            </w:tcBorders>
            <w:vAlign w:val="center"/>
          </w:tcPr>
          <w:p w:rsidR="00F248C1" w:rsidRPr="00F248C1" w:rsidRDefault="00F248C1" w:rsidP="00F248C1">
            <w:pPr>
              <w:pStyle w:val="TableText"/>
              <w:spacing w:before="40" w:after="40" w:line="240" w:lineRule="auto"/>
              <w:jc w:val="center"/>
              <w:rPr>
                <w:sz w:val="20"/>
                <w:lang w:eastAsia="en-NZ"/>
              </w:rPr>
            </w:pPr>
          </w:p>
        </w:tc>
      </w:tr>
      <w:tr w:rsidR="002B60AC" w:rsidRPr="00E035D5" w:rsidTr="005B100F">
        <w:trPr>
          <w:cantSplit/>
        </w:trPr>
        <w:tc>
          <w:tcPr>
            <w:tcW w:w="426" w:type="dxa"/>
            <w:tcBorders>
              <w:top w:val="nil"/>
            </w:tcBorders>
          </w:tcPr>
          <w:p w:rsidR="002B60AC" w:rsidRPr="002B60AC" w:rsidRDefault="002B60AC" w:rsidP="00F248C1">
            <w:pPr>
              <w:pStyle w:val="TableText"/>
              <w:spacing w:before="0" w:after="40" w:line="240" w:lineRule="auto"/>
              <w:rPr>
                <w:sz w:val="16"/>
                <w:szCs w:val="16"/>
                <w:lang w:eastAsia="en-NZ"/>
              </w:rPr>
            </w:pPr>
            <w:r w:rsidRPr="002B60AC">
              <w:rPr>
                <w:sz w:val="16"/>
                <w:szCs w:val="16"/>
                <w:lang w:eastAsia="en-NZ"/>
              </w:rPr>
              <w:t>5</w:t>
            </w:r>
          </w:p>
        </w:tc>
        <w:tc>
          <w:tcPr>
            <w:tcW w:w="1701" w:type="dxa"/>
            <w:tcBorders>
              <w:top w:val="nil"/>
            </w:tcBorders>
          </w:tcPr>
          <w:p w:rsidR="002B60AC" w:rsidRPr="002B60AC" w:rsidRDefault="002B60AC" w:rsidP="00F248C1">
            <w:pPr>
              <w:pStyle w:val="TableText"/>
              <w:spacing w:before="0" w:after="40" w:line="240" w:lineRule="auto"/>
              <w:rPr>
                <w:sz w:val="16"/>
                <w:szCs w:val="16"/>
                <w:lang w:eastAsia="en-NZ"/>
              </w:rPr>
            </w:pPr>
            <w:r w:rsidRPr="002B60AC">
              <w:rPr>
                <w:sz w:val="16"/>
                <w:szCs w:val="16"/>
                <w:lang w:eastAsia="en-NZ"/>
              </w:rPr>
              <w:t>Length of stay after surgery</w:t>
            </w:r>
          </w:p>
        </w:tc>
        <w:tc>
          <w:tcPr>
            <w:tcW w:w="3543" w:type="dxa"/>
            <w:tcBorders>
              <w:top w:val="nil"/>
              <w:right w:val="single" w:sz="4" w:space="0" w:color="A6A6A6" w:themeColor="background1" w:themeShade="A6"/>
            </w:tcBorders>
          </w:tcPr>
          <w:p w:rsidR="002B60AC" w:rsidRPr="002B60AC" w:rsidRDefault="002B60AC" w:rsidP="00F248C1">
            <w:pPr>
              <w:pStyle w:val="TableText"/>
              <w:spacing w:before="0" w:after="40" w:line="240" w:lineRule="auto"/>
              <w:rPr>
                <w:sz w:val="16"/>
                <w:szCs w:val="16"/>
                <w:lang w:eastAsia="en-NZ"/>
              </w:rPr>
            </w:pPr>
            <w:r w:rsidRPr="002B60AC">
              <w:rPr>
                <w:sz w:val="16"/>
                <w:szCs w:val="16"/>
                <w:lang w:eastAsia="en-NZ"/>
              </w:rPr>
              <w:t>Median length of stay following surgery for colorectal cancer</w:t>
            </w:r>
          </w:p>
        </w:tc>
        <w:tc>
          <w:tcPr>
            <w:tcW w:w="992" w:type="dxa"/>
            <w:tcBorders>
              <w:top w:val="nil"/>
              <w:left w:val="single" w:sz="4" w:space="0" w:color="A6A6A6" w:themeColor="background1" w:themeShade="A6"/>
              <w:right w:val="single" w:sz="4" w:space="0" w:color="A6A6A6" w:themeColor="background1" w:themeShade="A6"/>
            </w:tcBorders>
            <w:shd w:val="clear" w:color="auto" w:fill="0A6AB4"/>
            <w:vAlign w:val="center"/>
          </w:tcPr>
          <w:p w:rsidR="002B60AC" w:rsidRPr="005B100F" w:rsidRDefault="002B60AC" w:rsidP="00F248C1">
            <w:pPr>
              <w:pStyle w:val="TableText"/>
              <w:spacing w:before="0" w:after="40" w:line="240" w:lineRule="auto"/>
              <w:jc w:val="center"/>
              <w:rPr>
                <w:color w:val="FFFFFF" w:themeColor="background1"/>
                <w:sz w:val="16"/>
                <w:szCs w:val="16"/>
                <w:lang w:eastAsia="en-NZ"/>
              </w:rPr>
            </w:pPr>
            <w:r w:rsidRPr="005B100F">
              <w:rPr>
                <w:color w:val="FFFFFF" w:themeColor="background1"/>
                <w:sz w:val="16"/>
                <w:szCs w:val="16"/>
                <w:lang w:eastAsia="en-NZ"/>
              </w:rPr>
              <w:t>Yes</w:t>
            </w:r>
          </w:p>
        </w:tc>
        <w:tc>
          <w:tcPr>
            <w:tcW w:w="702" w:type="dxa"/>
            <w:tcBorders>
              <w:top w:val="nil"/>
              <w:left w:val="single" w:sz="4" w:space="0" w:color="A6A6A6" w:themeColor="background1" w:themeShade="A6"/>
            </w:tcBorders>
            <w:vAlign w:val="center"/>
          </w:tcPr>
          <w:p w:rsidR="002B60AC" w:rsidRPr="00F248C1" w:rsidRDefault="002B60AC" w:rsidP="00F248C1">
            <w:pPr>
              <w:pStyle w:val="TableText"/>
              <w:spacing w:before="0" w:after="40" w:line="240" w:lineRule="auto"/>
              <w:jc w:val="center"/>
              <w:rPr>
                <w:sz w:val="20"/>
                <w:lang w:eastAsia="en-NZ"/>
              </w:rPr>
            </w:pPr>
            <w:r w:rsidRPr="00F248C1">
              <w:rPr>
                <w:sz w:val="20"/>
                <w:lang w:eastAsia="en-NZ"/>
              </w:rPr>
              <w:sym w:font="Wingdings" w:char="F0FC"/>
            </w:r>
          </w:p>
        </w:tc>
        <w:tc>
          <w:tcPr>
            <w:tcW w:w="702" w:type="dxa"/>
            <w:tcBorders>
              <w:top w:val="nil"/>
              <w:right w:val="single" w:sz="4" w:space="0" w:color="A6A6A6" w:themeColor="background1" w:themeShade="A6"/>
            </w:tcBorders>
            <w:vAlign w:val="center"/>
          </w:tcPr>
          <w:p w:rsidR="002B60AC" w:rsidRPr="00F248C1" w:rsidRDefault="002B60AC" w:rsidP="00F248C1">
            <w:pPr>
              <w:pStyle w:val="TableText"/>
              <w:spacing w:before="0" w:after="40" w:line="240" w:lineRule="auto"/>
              <w:jc w:val="center"/>
              <w:rPr>
                <w:sz w:val="20"/>
                <w:lang w:eastAsia="en-NZ"/>
              </w:rPr>
            </w:pPr>
            <w:r w:rsidRPr="00F248C1">
              <w:rPr>
                <w:sz w:val="20"/>
                <w:lang w:eastAsia="en-NZ"/>
              </w:rPr>
              <w:sym w:font="Wingdings" w:char="F0FC"/>
            </w:r>
          </w:p>
        </w:tc>
        <w:tc>
          <w:tcPr>
            <w:tcW w:w="466" w:type="dxa"/>
            <w:tcBorders>
              <w:top w:val="nil"/>
              <w:left w:val="single" w:sz="4" w:space="0" w:color="A6A6A6" w:themeColor="background1" w:themeShade="A6"/>
            </w:tcBorders>
            <w:vAlign w:val="center"/>
          </w:tcPr>
          <w:p w:rsidR="002B60AC" w:rsidRPr="00F248C1" w:rsidRDefault="002B60AC" w:rsidP="00F248C1">
            <w:pPr>
              <w:pStyle w:val="TableText"/>
              <w:spacing w:before="0" w:after="40" w:line="240" w:lineRule="auto"/>
              <w:jc w:val="center"/>
              <w:rPr>
                <w:sz w:val="20"/>
                <w:lang w:eastAsia="en-NZ"/>
              </w:rPr>
            </w:pPr>
          </w:p>
        </w:tc>
        <w:tc>
          <w:tcPr>
            <w:tcW w:w="467" w:type="dxa"/>
            <w:tcBorders>
              <w:top w:val="nil"/>
            </w:tcBorders>
            <w:vAlign w:val="center"/>
          </w:tcPr>
          <w:p w:rsidR="002B60AC" w:rsidRPr="00F248C1" w:rsidRDefault="002B60AC" w:rsidP="00F248C1">
            <w:pPr>
              <w:pStyle w:val="TableText"/>
              <w:spacing w:before="0" w:after="40" w:line="240" w:lineRule="auto"/>
              <w:jc w:val="center"/>
              <w:rPr>
                <w:sz w:val="20"/>
                <w:lang w:eastAsia="en-NZ"/>
              </w:rPr>
            </w:pPr>
            <w:r w:rsidRPr="00F248C1">
              <w:rPr>
                <w:sz w:val="20"/>
                <w:lang w:eastAsia="en-NZ"/>
              </w:rPr>
              <w:sym w:font="Wingdings" w:char="F0FC"/>
            </w:r>
          </w:p>
        </w:tc>
        <w:tc>
          <w:tcPr>
            <w:tcW w:w="467" w:type="dxa"/>
            <w:tcBorders>
              <w:top w:val="nil"/>
            </w:tcBorders>
            <w:vAlign w:val="center"/>
          </w:tcPr>
          <w:p w:rsidR="002B60AC" w:rsidRPr="00F248C1" w:rsidRDefault="002B60AC" w:rsidP="00F248C1">
            <w:pPr>
              <w:pStyle w:val="TableText"/>
              <w:spacing w:before="0" w:after="40" w:line="240" w:lineRule="auto"/>
              <w:jc w:val="center"/>
              <w:rPr>
                <w:sz w:val="20"/>
                <w:lang w:eastAsia="en-NZ"/>
              </w:rPr>
            </w:pPr>
          </w:p>
        </w:tc>
        <w:tc>
          <w:tcPr>
            <w:tcW w:w="467" w:type="dxa"/>
            <w:tcBorders>
              <w:top w:val="nil"/>
            </w:tcBorders>
            <w:vAlign w:val="center"/>
          </w:tcPr>
          <w:p w:rsidR="002B60AC" w:rsidRPr="00F248C1" w:rsidRDefault="002B60AC" w:rsidP="00F248C1">
            <w:pPr>
              <w:pStyle w:val="TableText"/>
              <w:spacing w:before="0" w:after="40" w:line="240" w:lineRule="auto"/>
              <w:jc w:val="center"/>
              <w:rPr>
                <w:sz w:val="20"/>
                <w:lang w:eastAsia="en-NZ"/>
              </w:rPr>
            </w:pPr>
          </w:p>
        </w:tc>
        <w:tc>
          <w:tcPr>
            <w:tcW w:w="466" w:type="dxa"/>
            <w:tcBorders>
              <w:top w:val="nil"/>
            </w:tcBorders>
            <w:vAlign w:val="center"/>
          </w:tcPr>
          <w:p w:rsidR="002B60AC" w:rsidRPr="00F248C1" w:rsidRDefault="002B60AC" w:rsidP="00F248C1">
            <w:pPr>
              <w:pStyle w:val="TableText"/>
              <w:spacing w:before="0" w:after="40" w:line="240" w:lineRule="auto"/>
              <w:jc w:val="center"/>
              <w:rPr>
                <w:sz w:val="20"/>
                <w:lang w:eastAsia="en-NZ"/>
              </w:rPr>
            </w:pPr>
          </w:p>
        </w:tc>
        <w:tc>
          <w:tcPr>
            <w:tcW w:w="467" w:type="dxa"/>
            <w:tcBorders>
              <w:top w:val="nil"/>
            </w:tcBorders>
            <w:vAlign w:val="center"/>
          </w:tcPr>
          <w:p w:rsidR="002B60AC" w:rsidRPr="00F248C1" w:rsidRDefault="002B60AC" w:rsidP="00F248C1">
            <w:pPr>
              <w:pStyle w:val="TableText"/>
              <w:spacing w:before="0" w:after="40" w:line="240" w:lineRule="auto"/>
              <w:jc w:val="center"/>
              <w:rPr>
                <w:sz w:val="20"/>
                <w:lang w:eastAsia="en-NZ"/>
              </w:rPr>
            </w:pPr>
          </w:p>
        </w:tc>
        <w:tc>
          <w:tcPr>
            <w:tcW w:w="467" w:type="dxa"/>
            <w:tcBorders>
              <w:top w:val="nil"/>
            </w:tcBorders>
            <w:vAlign w:val="center"/>
          </w:tcPr>
          <w:p w:rsidR="002B60AC" w:rsidRPr="00F248C1" w:rsidRDefault="002B60AC" w:rsidP="00F248C1">
            <w:pPr>
              <w:pStyle w:val="TableText"/>
              <w:spacing w:before="0" w:after="40" w:line="240" w:lineRule="auto"/>
              <w:jc w:val="center"/>
              <w:rPr>
                <w:sz w:val="20"/>
                <w:lang w:eastAsia="en-NZ"/>
              </w:rPr>
            </w:pPr>
          </w:p>
        </w:tc>
        <w:tc>
          <w:tcPr>
            <w:tcW w:w="467" w:type="dxa"/>
            <w:tcBorders>
              <w:top w:val="nil"/>
            </w:tcBorders>
            <w:vAlign w:val="center"/>
          </w:tcPr>
          <w:p w:rsidR="002B60AC" w:rsidRPr="00F248C1" w:rsidRDefault="002B60AC" w:rsidP="00F248C1">
            <w:pPr>
              <w:pStyle w:val="TableText"/>
              <w:spacing w:before="0" w:after="40" w:line="240" w:lineRule="auto"/>
              <w:jc w:val="center"/>
              <w:rPr>
                <w:sz w:val="20"/>
                <w:lang w:eastAsia="en-NZ"/>
              </w:rPr>
            </w:pPr>
          </w:p>
        </w:tc>
        <w:tc>
          <w:tcPr>
            <w:tcW w:w="467" w:type="dxa"/>
            <w:tcBorders>
              <w:top w:val="nil"/>
            </w:tcBorders>
            <w:vAlign w:val="center"/>
          </w:tcPr>
          <w:p w:rsidR="002B60AC" w:rsidRPr="00F248C1" w:rsidRDefault="002B60AC" w:rsidP="00F248C1">
            <w:pPr>
              <w:pStyle w:val="TableText"/>
              <w:spacing w:before="0" w:after="40" w:line="240" w:lineRule="auto"/>
              <w:jc w:val="center"/>
              <w:rPr>
                <w:sz w:val="20"/>
                <w:lang w:eastAsia="en-NZ"/>
              </w:rPr>
            </w:pPr>
          </w:p>
        </w:tc>
        <w:tc>
          <w:tcPr>
            <w:tcW w:w="466" w:type="dxa"/>
            <w:tcBorders>
              <w:top w:val="nil"/>
            </w:tcBorders>
            <w:vAlign w:val="center"/>
          </w:tcPr>
          <w:p w:rsidR="002B60AC" w:rsidRPr="00F248C1" w:rsidRDefault="002B60AC" w:rsidP="00F248C1">
            <w:pPr>
              <w:pStyle w:val="TableText"/>
              <w:spacing w:before="0" w:after="40" w:line="240" w:lineRule="auto"/>
              <w:jc w:val="center"/>
              <w:rPr>
                <w:sz w:val="20"/>
                <w:lang w:eastAsia="en-NZ"/>
              </w:rPr>
            </w:pPr>
            <w:r w:rsidRPr="00F248C1">
              <w:rPr>
                <w:sz w:val="20"/>
                <w:lang w:eastAsia="en-NZ"/>
              </w:rPr>
              <w:sym w:font="Wingdings" w:char="F0FC"/>
            </w:r>
          </w:p>
        </w:tc>
        <w:tc>
          <w:tcPr>
            <w:tcW w:w="467" w:type="dxa"/>
            <w:tcBorders>
              <w:top w:val="nil"/>
            </w:tcBorders>
            <w:vAlign w:val="center"/>
          </w:tcPr>
          <w:p w:rsidR="002B60AC" w:rsidRPr="00F248C1" w:rsidRDefault="002B60AC" w:rsidP="00F248C1">
            <w:pPr>
              <w:pStyle w:val="TableText"/>
              <w:spacing w:before="0" w:after="40" w:line="240" w:lineRule="auto"/>
              <w:jc w:val="center"/>
              <w:rPr>
                <w:sz w:val="20"/>
                <w:lang w:eastAsia="en-NZ"/>
              </w:rPr>
            </w:pPr>
          </w:p>
        </w:tc>
        <w:tc>
          <w:tcPr>
            <w:tcW w:w="467" w:type="dxa"/>
            <w:tcBorders>
              <w:top w:val="nil"/>
            </w:tcBorders>
            <w:vAlign w:val="center"/>
          </w:tcPr>
          <w:p w:rsidR="002B60AC" w:rsidRPr="00F248C1" w:rsidRDefault="002B60AC" w:rsidP="00F248C1">
            <w:pPr>
              <w:pStyle w:val="TableText"/>
              <w:spacing w:before="0" w:after="40" w:line="240" w:lineRule="auto"/>
              <w:jc w:val="center"/>
              <w:rPr>
                <w:sz w:val="20"/>
                <w:lang w:eastAsia="en-NZ"/>
              </w:rPr>
            </w:pPr>
          </w:p>
        </w:tc>
        <w:tc>
          <w:tcPr>
            <w:tcW w:w="467" w:type="dxa"/>
            <w:tcBorders>
              <w:top w:val="nil"/>
            </w:tcBorders>
            <w:vAlign w:val="center"/>
          </w:tcPr>
          <w:p w:rsidR="002B60AC" w:rsidRPr="00F248C1" w:rsidRDefault="002B60AC" w:rsidP="00F248C1">
            <w:pPr>
              <w:pStyle w:val="TableText"/>
              <w:spacing w:before="0" w:after="40" w:line="240" w:lineRule="auto"/>
              <w:jc w:val="center"/>
              <w:rPr>
                <w:sz w:val="20"/>
                <w:lang w:eastAsia="en-NZ"/>
              </w:rPr>
            </w:pPr>
          </w:p>
        </w:tc>
        <w:tc>
          <w:tcPr>
            <w:tcW w:w="467" w:type="dxa"/>
            <w:tcBorders>
              <w:top w:val="nil"/>
            </w:tcBorders>
            <w:vAlign w:val="center"/>
          </w:tcPr>
          <w:p w:rsidR="002B60AC" w:rsidRPr="00F248C1" w:rsidRDefault="002B60AC" w:rsidP="00F248C1">
            <w:pPr>
              <w:pStyle w:val="TableText"/>
              <w:spacing w:before="0" w:after="40" w:line="240" w:lineRule="auto"/>
              <w:jc w:val="center"/>
              <w:rPr>
                <w:sz w:val="20"/>
                <w:lang w:eastAsia="en-NZ"/>
              </w:rPr>
            </w:pPr>
          </w:p>
        </w:tc>
      </w:tr>
    </w:tbl>
    <w:p w:rsidR="005679B2" w:rsidRPr="005B100F" w:rsidRDefault="005679B2" w:rsidP="00827858">
      <w:pPr>
        <w:pStyle w:val="Note"/>
        <w:rPr>
          <w:sz w:val="16"/>
          <w:szCs w:val="16"/>
        </w:rPr>
      </w:pPr>
      <w:r w:rsidRPr="005B100F">
        <w:rPr>
          <w:sz w:val="16"/>
          <w:szCs w:val="16"/>
        </w:rPr>
        <w:t>1</w:t>
      </w:r>
      <w:r w:rsidR="00827858" w:rsidRPr="005B100F">
        <w:rPr>
          <w:sz w:val="16"/>
          <w:szCs w:val="16"/>
        </w:rPr>
        <w:tab/>
      </w:r>
      <w:r w:rsidRPr="005B100F">
        <w:rPr>
          <w:sz w:val="16"/>
          <w:szCs w:val="16"/>
        </w:rPr>
        <w:t>C – colon, R – rectum</w:t>
      </w:r>
    </w:p>
    <w:p w:rsidR="005679B2" w:rsidRDefault="005679B2" w:rsidP="00827858"/>
    <w:p w:rsidR="00D14893" w:rsidRDefault="00D14893" w:rsidP="00555001">
      <w:pPr>
        <w:pStyle w:val="Heading1"/>
        <w:numPr>
          <w:ilvl w:val="0"/>
          <w:numId w:val="0"/>
        </w:numPr>
        <w:sectPr w:rsidR="00D14893" w:rsidSect="006B6742">
          <w:footerReference w:type="default" r:id="rId22"/>
          <w:pgSz w:w="16834" w:h="11907" w:orient="landscape" w:code="9"/>
          <w:pgMar w:top="1134" w:right="1134" w:bottom="1134" w:left="1134" w:header="284" w:footer="425" w:gutter="0"/>
          <w:cols w:space="720"/>
          <w:docGrid w:linePitch="286"/>
        </w:sectPr>
      </w:pPr>
      <w:bookmarkStart w:id="114" w:name="_Toc1738373"/>
    </w:p>
    <w:p w:rsidR="00770442" w:rsidRDefault="005679B2" w:rsidP="00555001">
      <w:pPr>
        <w:pStyle w:val="Heading1"/>
        <w:numPr>
          <w:ilvl w:val="0"/>
          <w:numId w:val="0"/>
        </w:numPr>
      </w:pPr>
      <w:bookmarkStart w:id="115" w:name="_Toc2255237"/>
      <w:r>
        <w:lastRenderedPageBreak/>
        <w:t>Appendix 3</w:t>
      </w:r>
      <w:r w:rsidR="00555001">
        <w:t>:</w:t>
      </w:r>
      <w:r>
        <w:t xml:space="preserve"> Stratifying</w:t>
      </w:r>
      <w:r w:rsidR="00E04EAE">
        <w:t> </w:t>
      </w:r>
      <w:r>
        <w:t>variables</w:t>
      </w:r>
      <w:bookmarkEnd w:id="114"/>
      <w:bookmarkEnd w:id="115"/>
    </w:p>
    <w:p w:rsidR="005679B2" w:rsidRPr="007C381D" w:rsidRDefault="005679B2" w:rsidP="00555001">
      <w:r w:rsidRPr="00A95241">
        <w:t>In addition to DHB and regional cancer network</w:t>
      </w:r>
      <w:r>
        <w:t>,</w:t>
      </w:r>
      <w:r w:rsidRPr="00A95241">
        <w:t xml:space="preserve"> the </w:t>
      </w:r>
      <w:r>
        <w:t xml:space="preserve">indicators will be </w:t>
      </w:r>
      <w:r w:rsidRPr="00A95241">
        <w:t>stratif</w:t>
      </w:r>
      <w:r>
        <w:t>ied by the following</w:t>
      </w:r>
      <w:r w:rsidRPr="00A95241">
        <w:t xml:space="preserve"> variables where possible:</w:t>
      </w:r>
    </w:p>
    <w:p w:rsidR="005679B2" w:rsidRPr="007B3B17" w:rsidRDefault="005679B2" w:rsidP="00555001">
      <w:pPr>
        <w:pStyle w:val="Bullet"/>
      </w:pPr>
      <w:r>
        <w:t>a</w:t>
      </w:r>
      <w:r w:rsidRPr="007B3B17">
        <w:t>ge</w:t>
      </w:r>
    </w:p>
    <w:p w:rsidR="005679B2" w:rsidRPr="007B3B17" w:rsidRDefault="005679B2" w:rsidP="00555001">
      <w:pPr>
        <w:pStyle w:val="Bullet"/>
      </w:pPr>
      <w:r>
        <w:t>se</w:t>
      </w:r>
      <w:r w:rsidRPr="007B3B17">
        <w:t>x</w:t>
      </w:r>
    </w:p>
    <w:p w:rsidR="005679B2" w:rsidRPr="007B3B17" w:rsidRDefault="005679B2" w:rsidP="00555001">
      <w:pPr>
        <w:pStyle w:val="Bullet"/>
      </w:pPr>
      <w:r>
        <w:t>e</w:t>
      </w:r>
      <w:r w:rsidRPr="007B3B17">
        <w:t>thnicity (Māori, Pacific, Asian</w:t>
      </w:r>
      <w:r>
        <w:t>,</w:t>
      </w:r>
      <w:r w:rsidRPr="007B3B17">
        <w:t xml:space="preserve"> European/Other)</w:t>
      </w:r>
    </w:p>
    <w:p w:rsidR="00770442" w:rsidRDefault="005679B2" w:rsidP="00555001">
      <w:pPr>
        <w:pStyle w:val="Bullet"/>
      </w:pPr>
      <w:r>
        <w:t>s</w:t>
      </w:r>
      <w:r w:rsidRPr="007B3B17">
        <w:t>oci</w:t>
      </w:r>
      <w:r>
        <w:t xml:space="preserve">oeconomic </w:t>
      </w:r>
      <w:r w:rsidRPr="007B3B17">
        <w:t>deprivation</w:t>
      </w:r>
    </w:p>
    <w:p w:rsidR="005679B2" w:rsidRPr="007B3B17" w:rsidRDefault="005679B2" w:rsidP="00555001">
      <w:pPr>
        <w:pStyle w:val="Bullet"/>
      </w:pPr>
      <w:r>
        <w:t>r</w:t>
      </w:r>
      <w:r w:rsidRPr="007B3B17">
        <w:t>urality</w:t>
      </w:r>
      <w:r>
        <w:t>.</w:t>
      </w:r>
    </w:p>
    <w:p w:rsidR="005679B2" w:rsidRPr="007B3B17" w:rsidRDefault="005679B2" w:rsidP="00555001"/>
    <w:p w:rsidR="005679B2" w:rsidRPr="007B3B17" w:rsidRDefault="005679B2" w:rsidP="00555001">
      <w:r w:rsidRPr="007B3B17">
        <w:t>Other potential stratifying variables for reporting</w:t>
      </w:r>
      <w:r>
        <w:t xml:space="preserve"> include:</w:t>
      </w:r>
    </w:p>
    <w:p w:rsidR="005679B2" w:rsidRDefault="005679B2" w:rsidP="00555001">
      <w:pPr>
        <w:pStyle w:val="Bullet"/>
      </w:pPr>
      <w:r>
        <w:t>t</w:t>
      </w:r>
      <w:r w:rsidRPr="007B3B17">
        <w:t>reatment facility</w:t>
      </w:r>
    </w:p>
    <w:p w:rsidR="005679B2" w:rsidRDefault="005679B2" w:rsidP="00555001">
      <w:pPr>
        <w:pStyle w:val="Bullet"/>
      </w:pPr>
      <w:r>
        <w:t>DHB of service</w:t>
      </w:r>
    </w:p>
    <w:p w:rsidR="005679B2" w:rsidRPr="007B3B17" w:rsidRDefault="005679B2" w:rsidP="00555001">
      <w:pPr>
        <w:pStyle w:val="Bullet"/>
      </w:pPr>
      <w:r>
        <w:t>DHB of domicile</w:t>
      </w:r>
    </w:p>
    <w:p w:rsidR="005679B2" w:rsidRPr="007B3B17" w:rsidRDefault="005679B2" w:rsidP="00555001">
      <w:pPr>
        <w:pStyle w:val="Bullet"/>
      </w:pPr>
      <w:r>
        <w:t>s</w:t>
      </w:r>
      <w:r w:rsidRPr="007B3B17">
        <w:t>creen-detected vs symptomatic cancer</w:t>
      </w:r>
    </w:p>
    <w:p w:rsidR="005679B2" w:rsidRPr="007B3B17" w:rsidRDefault="005679B2" w:rsidP="00555001">
      <w:pPr>
        <w:pStyle w:val="Bullet"/>
      </w:pPr>
      <w:r>
        <w:t>g</w:t>
      </w:r>
      <w:r w:rsidRPr="007B3B17">
        <w:t>rade and stage of tumour</w:t>
      </w:r>
    </w:p>
    <w:p w:rsidR="005679B2" w:rsidRPr="007B3B17" w:rsidRDefault="005679B2" w:rsidP="00555001">
      <w:pPr>
        <w:pStyle w:val="Bullet"/>
      </w:pPr>
      <w:r>
        <w:t>c</w:t>
      </w:r>
      <w:r w:rsidRPr="007B3B17">
        <w:t>omorbidities*</w:t>
      </w:r>
    </w:p>
    <w:p w:rsidR="005679B2" w:rsidRPr="007B3B17" w:rsidRDefault="005679B2" w:rsidP="00555001">
      <w:pPr>
        <w:pStyle w:val="Bullet"/>
      </w:pPr>
      <w:r>
        <w:t>s</w:t>
      </w:r>
      <w:r w:rsidRPr="007B3B17">
        <w:t>moking status</w:t>
      </w:r>
      <w:r>
        <w:t>.</w:t>
      </w:r>
    </w:p>
    <w:p w:rsidR="005679B2" w:rsidRPr="007B3B17" w:rsidRDefault="005679B2" w:rsidP="00555001"/>
    <w:p w:rsidR="005679B2" w:rsidRDefault="005679B2" w:rsidP="00555001">
      <w:pPr>
        <w:pStyle w:val="Note"/>
      </w:pPr>
      <w:r w:rsidRPr="007B3B17">
        <w:t>*</w:t>
      </w:r>
      <w:r w:rsidR="00555001">
        <w:tab/>
      </w:r>
      <w:r w:rsidRPr="007B3B17">
        <w:t>This could be based on a comorbidity index</w:t>
      </w:r>
      <w:r>
        <w:t>; for example, a</w:t>
      </w:r>
      <w:r w:rsidRPr="007B3B17">
        <w:t xml:space="preserve"> C3 comorbidity index (cancer-specific compilation of comorbid conditions, weighted according to their association with non-cancer death) or </w:t>
      </w:r>
      <w:r>
        <w:t>a pharmacy-based</w:t>
      </w:r>
      <w:r w:rsidRPr="007B3B17">
        <w:t xml:space="preserve"> comorbidity index </w:t>
      </w:r>
      <w:r>
        <w:fldChar w:fldCharType="begin">
          <w:fldData xml:space="preserve">PEVuZE5vdGU+PENpdGU+PEF1dGhvcj5TYXJmYXRpPC9BdXRob3I+PFllYXI+MjAxNDwvWWVhcj48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</w:fldData>
        </w:fldChar>
      </w:r>
      <w:r>
        <w:instrText xml:space="preserve"> ADDIN EN.CITE </w:instrText>
      </w:r>
      <w:r>
        <w:fldChar w:fldCharType="begin">
          <w:fldData xml:space="preserve">PEVuZE5vdGU+PENpdGU+PEF1dGhvcj5TYXJmYXRpPC9BdXRob3I+PFllYXI+MjAxNDwvWWVhcj48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</w:fldData>
        </w:fldChar>
      </w:r>
      <w:r>
        <w:instrText xml:space="preserve"> ADDIN EN.CITE.DATA </w:instrText>
      </w:r>
      <w:r>
        <w:fldChar w:fldCharType="end"/>
      </w:r>
      <w:r>
        <w:fldChar w:fldCharType="separate"/>
      </w:r>
      <w:r>
        <w:rPr>
          <w:noProof/>
        </w:rPr>
        <w:t>(</w:t>
      </w:r>
      <w:hyperlink w:anchor="_ENREF_28" w:tooltip="Sarfati, 2014 #47" w:history="1">
        <w:r w:rsidR="001B336B">
          <w:rPr>
            <w:noProof/>
          </w:rPr>
          <w:t xml:space="preserve">Sarfati et al 2014a </w:t>
        </w:r>
      </w:hyperlink>
      <w:r>
        <w:rPr>
          <w:noProof/>
        </w:rPr>
        <w:t xml:space="preserve">; </w:t>
      </w:r>
      <w:hyperlink w:anchor="_ENREF_29" w:tooltip="Sarfati, 2014 #46" w:history="1">
        <w:r w:rsidR="001B336B">
          <w:rPr>
            <w:noProof/>
          </w:rPr>
          <w:t>Sarfati et al 2014b</w:t>
        </w:r>
      </w:hyperlink>
      <w:r>
        <w:rPr>
          <w:noProof/>
        </w:rPr>
        <w:t>)</w:t>
      </w:r>
      <w:r>
        <w:fldChar w:fldCharType="end"/>
      </w:r>
      <w:r w:rsidR="00555001">
        <w:t>.</w:t>
      </w:r>
    </w:p>
    <w:p w:rsidR="005679B2" w:rsidRDefault="005679B2" w:rsidP="00555001"/>
    <w:p w:rsidR="005679B2" w:rsidRDefault="005679B2" w:rsidP="00555001">
      <w:pPr>
        <w:pStyle w:val="Heading1"/>
        <w:numPr>
          <w:ilvl w:val="0"/>
          <w:numId w:val="0"/>
        </w:numPr>
      </w:pPr>
      <w:bookmarkStart w:id="116" w:name="_Toc1738374"/>
      <w:bookmarkStart w:id="117" w:name="_Toc2255238"/>
      <w:r>
        <w:lastRenderedPageBreak/>
        <w:t>Abbreviations</w:t>
      </w:r>
      <w:bookmarkEnd w:id="116"/>
      <w:bookmarkEnd w:id="1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6674"/>
      </w:tblGrid>
      <w:tr w:rsidR="005679B2" w:rsidRPr="008A7AEB" w:rsidTr="00555001">
        <w:tc>
          <w:tcPr>
            <w:tcW w:w="1413" w:type="dxa"/>
          </w:tcPr>
          <w:p w:rsidR="005679B2" w:rsidRPr="008A7AEB" w:rsidRDefault="005679B2" w:rsidP="00555001">
            <w:pPr>
              <w:spacing w:before="120"/>
            </w:pPr>
            <w:r w:rsidRPr="008A7AEB">
              <w:t>APER</w:t>
            </w:r>
          </w:p>
        </w:tc>
        <w:tc>
          <w:tcPr>
            <w:tcW w:w="6775" w:type="dxa"/>
          </w:tcPr>
          <w:p w:rsidR="005679B2" w:rsidRPr="008A7AEB" w:rsidRDefault="005679B2" w:rsidP="00555001">
            <w:pPr>
              <w:spacing w:before="120"/>
            </w:pPr>
            <w:r>
              <w:t>abdominoperineal resection</w:t>
            </w:r>
          </w:p>
        </w:tc>
      </w:tr>
      <w:tr w:rsidR="005679B2" w:rsidRPr="008A7AEB" w:rsidTr="00555001">
        <w:tc>
          <w:tcPr>
            <w:tcW w:w="1413" w:type="dxa"/>
          </w:tcPr>
          <w:p w:rsidR="005679B2" w:rsidRPr="008A7AEB" w:rsidRDefault="005679B2" w:rsidP="00555001">
            <w:pPr>
              <w:spacing w:before="120"/>
            </w:pPr>
            <w:r>
              <w:t>AJCC</w:t>
            </w:r>
          </w:p>
        </w:tc>
        <w:tc>
          <w:tcPr>
            <w:tcW w:w="6775" w:type="dxa"/>
          </w:tcPr>
          <w:p w:rsidR="005679B2" w:rsidRDefault="005679B2" w:rsidP="00555001">
            <w:pPr>
              <w:spacing w:before="120"/>
            </w:pPr>
            <w:r w:rsidRPr="00770442">
              <w:rPr>
                <w:rFonts w:eastAsia="MS Gothic" w:cs="Arial"/>
                <w:color w:val="222222"/>
              </w:rPr>
              <w:t>American Joint Committee on Cancer</w:t>
            </w:r>
          </w:p>
        </w:tc>
      </w:tr>
      <w:tr w:rsidR="005679B2" w:rsidRPr="008A7AEB" w:rsidTr="00555001">
        <w:tc>
          <w:tcPr>
            <w:tcW w:w="1413" w:type="dxa"/>
          </w:tcPr>
          <w:p w:rsidR="005679B2" w:rsidRPr="008A7AEB" w:rsidRDefault="005679B2" w:rsidP="00555001">
            <w:pPr>
              <w:spacing w:before="120"/>
            </w:pPr>
            <w:r w:rsidRPr="008A7AEB">
              <w:t>CRM</w:t>
            </w:r>
          </w:p>
        </w:tc>
        <w:tc>
          <w:tcPr>
            <w:tcW w:w="6775" w:type="dxa"/>
          </w:tcPr>
          <w:p w:rsidR="005679B2" w:rsidRPr="008A7AEB" w:rsidRDefault="005679B2" w:rsidP="00555001">
            <w:pPr>
              <w:spacing w:before="120"/>
            </w:pPr>
            <w:r>
              <w:t>c</w:t>
            </w:r>
            <w:r w:rsidRPr="00C96CFB">
              <w:t>ircumferential resection margin</w:t>
            </w:r>
          </w:p>
        </w:tc>
      </w:tr>
      <w:tr w:rsidR="005679B2" w:rsidRPr="008A7AEB" w:rsidTr="00555001">
        <w:tc>
          <w:tcPr>
            <w:tcW w:w="1413" w:type="dxa"/>
          </w:tcPr>
          <w:p w:rsidR="005679B2" w:rsidRPr="008A7AEB" w:rsidRDefault="005679B2" w:rsidP="00555001">
            <w:pPr>
              <w:spacing w:before="120"/>
            </w:pPr>
            <w:r w:rsidRPr="008A7AEB">
              <w:t>DHB</w:t>
            </w:r>
          </w:p>
        </w:tc>
        <w:tc>
          <w:tcPr>
            <w:tcW w:w="6775" w:type="dxa"/>
          </w:tcPr>
          <w:p w:rsidR="005679B2" w:rsidRPr="008A7AEB" w:rsidRDefault="005679B2" w:rsidP="00555001">
            <w:pPr>
              <w:spacing w:before="120"/>
            </w:pPr>
            <w:r>
              <w:t>district health board</w:t>
            </w:r>
          </w:p>
        </w:tc>
      </w:tr>
      <w:tr w:rsidR="005679B2" w:rsidRPr="008A7AEB" w:rsidTr="00555001">
        <w:tc>
          <w:tcPr>
            <w:tcW w:w="1413" w:type="dxa"/>
          </w:tcPr>
          <w:p w:rsidR="005679B2" w:rsidRPr="008A7AEB" w:rsidRDefault="005679B2" w:rsidP="00555001">
            <w:pPr>
              <w:spacing w:before="120"/>
            </w:pPr>
            <w:r w:rsidRPr="008A7AEB">
              <w:t>IHC</w:t>
            </w:r>
          </w:p>
        </w:tc>
        <w:tc>
          <w:tcPr>
            <w:tcW w:w="6775" w:type="dxa"/>
          </w:tcPr>
          <w:p w:rsidR="005679B2" w:rsidRPr="008A7AEB" w:rsidRDefault="005679B2" w:rsidP="00555001">
            <w:pPr>
              <w:spacing w:before="120"/>
            </w:pPr>
            <w:r w:rsidRPr="00D64F07">
              <w:t>immunohistochemistry</w:t>
            </w:r>
          </w:p>
        </w:tc>
      </w:tr>
      <w:tr w:rsidR="005679B2" w:rsidRPr="008A7AEB" w:rsidTr="00555001">
        <w:tc>
          <w:tcPr>
            <w:tcW w:w="1413" w:type="dxa"/>
          </w:tcPr>
          <w:p w:rsidR="005679B2" w:rsidRPr="008A7AEB" w:rsidRDefault="005679B2" w:rsidP="00555001">
            <w:pPr>
              <w:spacing w:before="120"/>
            </w:pPr>
            <w:r w:rsidRPr="008A7AEB">
              <w:t>LCRT</w:t>
            </w:r>
          </w:p>
        </w:tc>
        <w:tc>
          <w:tcPr>
            <w:tcW w:w="6775" w:type="dxa"/>
          </w:tcPr>
          <w:p w:rsidR="005679B2" w:rsidRPr="008A7AEB" w:rsidRDefault="005679B2" w:rsidP="00555001">
            <w:pPr>
              <w:spacing w:before="120"/>
            </w:pPr>
            <w:r>
              <w:t>long-course pre-operative radiotherapy</w:t>
            </w:r>
          </w:p>
        </w:tc>
      </w:tr>
      <w:tr w:rsidR="005679B2" w:rsidRPr="008A7AEB" w:rsidTr="00555001">
        <w:tc>
          <w:tcPr>
            <w:tcW w:w="1413" w:type="dxa"/>
          </w:tcPr>
          <w:p w:rsidR="005679B2" w:rsidRPr="008A7AEB" w:rsidRDefault="005679B2" w:rsidP="00555001">
            <w:pPr>
              <w:spacing w:before="120"/>
            </w:pPr>
            <w:r w:rsidRPr="008A7AEB">
              <w:t>MDM</w:t>
            </w:r>
          </w:p>
        </w:tc>
        <w:tc>
          <w:tcPr>
            <w:tcW w:w="6775" w:type="dxa"/>
          </w:tcPr>
          <w:p w:rsidR="005679B2" w:rsidRPr="008A7AEB" w:rsidRDefault="005679B2" w:rsidP="00555001">
            <w:pPr>
              <w:spacing w:before="120"/>
            </w:pPr>
            <w:r>
              <w:t>multidisciplinary meeting</w:t>
            </w:r>
          </w:p>
        </w:tc>
      </w:tr>
      <w:tr w:rsidR="005679B2" w:rsidRPr="008A7AEB" w:rsidTr="00555001">
        <w:tc>
          <w:tcPr>
            <w:tcW w:w="1413" w:type="dxa"/>
          </w:tcPr>
          <w:p w:rsidR="005679B2" w:rsidRPr="008A7AEB" w:rsidRDefault="005679B2" w:rsidP="00555001">
            <w:pPr>
              <w:spacing w:before="120"/>
            </w:pPr>
            <w:r w:rsidRPr="008A7AEB">
              <w:t>MDT</w:t>
            </w:r>
          </w:p>
        </w:tc>
        <w:tc>
          <w:tcPr>
            <w:tcW w:w="6775" w:type="dxa"/>
          </w:tcPr>
          <w:p w:rsidR="005679B2" w:rsidRPr="008A7AEB" w:rsidRDefault="005679B2" w:rsidP="00555001">
            <w:pPr>
              <w:spacing w:before="120"/>
            </w:pPr>
            <w:r>
              <w:t>multidisciplinary team</w:t>
            </w:r>
          </w:p>
        </w:tc>
      </w:tr>
      <w:tr w:rsidR="005679B2" w:rsidRPr="008A7AEB" w:rsidTr="00555001">
        <w:tc>
          <w:tcPr>
            <w:tcW w:w="1413" w:type="dxa"/>
          </w:tcPr>
          <w:p w:rsidR="005679B2" w:rsidRPr="008A7AEB" w:rsidRDefault="005679B2" w:rsidP="00555001">
            <w:pPr>
              <w:spacing w:before="120"/>
            </w:pPr>
            <w:r w:rsidRPr="008A7AEB">
              <w:t>MMR</w:t>
            </w:r>
          </w:p>
        </w:tc>
        <w:tc>
          <w:tcPr>
            <w:tcW w:w="6775" w:type="dxa"/>
          </w:tcPr>
          <w:p w:rsidR="005679B2" w:rsidRPr="008A7AEB" w:rsidRDefault="005679B2" w:rsidP="00555001">
            <w:pPr>
              <w:spacing w:before="120"/>
            </w:pPr>
            <w:r>
              <w:t>mismatch repair</w:t>
            </w:r>
          </w:p>
        </w:tc>
      </w:tr>
      <w:tr w:rsidR="005679B2" w:rsidRPr="008A7AEB" w:rsidTr="00555001">
        <w:tc>
          <w:tcPr>
            <w:tcW w:w="1413" w:type="dxa"/>
          </w:tcPr>
          <w:p w:rsidR="005679B2" w:rsidRPr="008A7AEB" w:rsidRDefault="005679B2" w:rsidP="00555001">
            <w:pPr>
              <w:spacing w:before="120"/>
            </w:pPr>
            <w:r w:rsidRPr="008A7AEB">
              <w:t>MRI</w:t>
            </w:r>
          </w:p>
        </w:tc>
        <w:tc>
          <w:tcPr>
            <w:tcW w:w="6775" w:type="dxa"/>
          </w:tcPr>
          <w:p w:rsidR="005679B2" w:rsidRPr="008A7AEB" w:rsidRDefault="005679B2" w:rsidP="00555001">
            <w:pPr>
              <w:spacing w:before="120"/>
            </w:pPr>
            <w:r>
              <w:t>magnetic resonance imaging</w:t>
            </w:r>
          </w:p>
        </w:tc>
      </w:tr>
      <w:tr w:rsidR="005679B2" w:rsidRPr="008A7AEB" w:rsidTr="00555001">
        <w:tc>
          <w:tcPr>
            <w:tcW w:w="1413" w:type="dxa"/>
          </w:tcPr>
          <w:p w:rsidR="005679B2" w:rsidRPr="008A7AEB" w:rsidRDefault="005679B2" w:rsidP="00555001">
            <w:pPr>
              <w:spacing w:before="120"/>
            </w:pPr>
            <w:r w:rsidRPr="008A7AEB">
              <w:t>MSI</w:t>
            </w:r>
          </w:p>
        </w:tc>
        <w:tc>
          <w:tcPr>
            <w:tcW w:w="6775" w:type="dxa"/>
          </w:tcPr>
          <w:p w:rsidR="005679B2" w:rsidRPr="008A7AEB" w:rsidRDefault="005679B2" w:rsidP="00555001">
            <w:pPr>
              <w:spacing w:before="120"/>
            </w:pPr>
            <w:r w:rsidRPr="00D976C2">
              <w:t>microsatellite instability</w:t>
            </w:r>
          </w:p>
        </w:tc>
      </w:tr>
      <w:tr w:rsidR="005679B2" w:rsidRPr="008A7AEB" w:rsidTr="00555001">
        <w:tc>
          <w:tcPr>
            <w:tcW w:w="1413" w:type="dxa"/>
          </w:tcPr>
          <w:p w:rsidR="005679B2" w:rsidRPr="008A7AEB" w:rsidRDefault="005679B2" w:rsidP="00555001">
            <w:pPr>
              <w:spacing w:before="120"/>
            </w:pPr>
            <w:r w:rsidRPr="008A7AEB">
              <w:t>NBCWG</w:t>
            </w:r>
          </w:p>
        </w:tc>
        <w:tc>
          <w:tcPr>
            <w:tcW w:w="6775" w:type="dxa"/>
          </w:tcPr>
          <w:p w:rsidR="005679B2" w:rsidRPr="008A7AEB" w:rsidRDefault="005679B2" w:rsidP="00555001">
            <w:pPr>
              <w:spacing w:before="120"/>
            </w:pPr>
            <w:r>
              <w:t>National Bowel Cancer Working Group</w:t>
            </w:r>
          </w:p>
        </w:tc>
      </w:tr>
      <w:tr w:rsidR="005679B2" w:rsidRPr="008A7AEB" w:rsidTr="00555001">
        <w:tc>
          <w:tcPr>
            <w:tcW w:w="1413" w:type="dxa"/>
          </w:tcPr>
          <w:p w:rsidR="005679B2" w:rsidRPr="008A7AEB" w:rsidRDefault="005679B2" w:rsidP="00555001">
            <w:pPr>
              <w:spacing w:before="120"/>
            </w:pPr>
            <w:r w:rsidRPr="008A7AEB">
              <w:t>NMDS</w:t>
            </w:r>
          </w:p>
        </w:tc>
        <w:tc>
          <w:tcPr>
            <w:tcW w:w="6775" w:type="dxa"/>
          </w:tcPr>
          <w:p w:rsidR="005679B2" w:rsidRPr="008A7AEB" w:rsidRDefault="005679B2" w:rsidP="00555001">
            <w:pPr>
              <w:spacing w:before="120"/>
            </w:pPr>
            <w:r>
              <w:t>National Minimum Dataset</w:t>
            </w:r>
          </w:p>
        </w:tc>
      </w:tr>
      <w:tr w:rsidR="005679B2" w:rsidRPr="008A7AEB" w:rsidTr="00555001">
        <w:tc>
          <w:tcPr>
            <w:tcW w:w="1413" w:type="dxa"/>
          </w:tcPr>
          <w:p w:rsidR="005679B2" w:rsidRPr="008A7AEB" w:rsidRDefault="005679B2" w:rsidP="00555001">
            <w:pPr>
              <w:spacing w:before="120"/>
            </w:pPr>
            <w:r w:rsidRPr="008A7AEB">
              <w:t>NNPAC</w:t>
            </w:r>
          </w:p>
        </w:tc>
        <w:tc>
          <w:tcPr>
            <w:tcW w:w="6775" w:type="dxa"/>
          </w:tcPr>
          <w:p w:rsidR="005679B2" w:rsidRPr="00AF2D99" w:rsidRDefault="005679B2" w:rsidP="00555001">
            <w:pPr>
              <w:spacing w:before="120"/>
            </w:pPr>
            <w:r w:rsidRPr="00AF2D99">
              <w:t>National Non-Admitted Patients Collection</w:t>
            </w:r>
          </w:p>
        </w:tc>
      </w:tr>
      <w:tr w:rsidR="005679B2" w:rsidRPr="008A7AEB" w:rsidTr="00555001">
        <w:tc>
          <w:tcPr>
            <w:tcW w:w="1413" w:type="dxa"/>
          </w:tcPr>
          <w:p w:rsidR="005679B2" w:rsidRPr="008A7AEB" w:rsidRDefault="005679B2" w:rsidP="00555001">
            <w:pPr>
              <w:spacing w:before="120"/>
            </w:pPr>
            <w:r w:rsidRPr="008A7AEB">
              <w:t>NZCR</w:t>
            </w:r>
          </w:p>
        </w:tc>
        <w:tc>
          <w:tcPr>
            <w:tcW w:w="6775" w:type="dxa"/>
          </w:tcPr>
          <w:p w:rsidR="005679B2" w:rsidRPr="008A7AEB" w:rsidRDefault="005679B2" w:rsidP="00555001">
            <w:pPr>
              <w:spacing w:before="120"/>
            </w:pPr>
            <w:r>
              <w:t>New Zealand Cancer Registry</w:t>
            </w:r>
          </w:p>
        </w:tc>
      </w:tr>
      <w:tr w:rsidR="005679B2" w:rsidRPr="008A7AEB" w:rsidTr="00555001">
        <w:tc>
          <w:tcPr>
            <w:tcW w:w="1413" w:type="dxa"/>
          </w:tcPr>
          <w:p w:rsidR="005679B2" w:rsidRPr="008A7AEB" w:rsidRDefault="005679B2" w:rsidP="00555001">
            <w:pPr>
              <w:spacing w:before="120"/>
            </w:pPr>
            <w:r w:rsidRPr="008A7AEB">
              <w:t>PACS</w:t>
            </w:r>
          </w:p>
        </w:tc>
        <w:tc>
          <w:tcPr>
            <w:tcW w:w="6775" w:type="dxa"/>
          </w:tcPr>
          <w:p w:rsidR="005679B2" w:rsidRPr="008A7AEB" w:rsidRDefault="005679B2" w:rsidP="00555001">
            <w:pPr>
              <w:spacing w:before="120"/>
            </w:pPr>
            <w:r>
              <w:t>p</w:t>
            </w:r>
            <w:r w:rsidRPr="007C6EF2">
              <w:t xml:space="preserve">icture archiving </w:t>
            </w:r>
            <w:r>
              <w:t>and communications systems</w:t>
            </w:r>
          </w:p>
        </w:tc>
      </w:tr>
      <w:tr w:rsidR="005679B2" w:rsidRPr="008A7AEB" w:rsidTr="00555001">
        <w:tc>
          <w:tcPr>
            <w:tcW w:w="1413" w:type="dxa"/>
          </w:tcPr>
          <w:p w:rsidR="005679B2" w:rsidRPr="008A7AEB" w:rsidRDefault="005679B2" w:rsidP="00555001">
            <w:pPr>
              <w:spacing w:before="120"/>
            </w:pPr>
            <w:r w:rsidRPr="008A7AEB">
              <w:t>PHARMS</w:t>
            </w:r>
          </w:p>
        </w:tc>
        <w:tc>
          <w:tcPr>
            <w:tcW w:w="6775" w:type="dxa"/>
          </w:tcPr>
          <w:p w:rsidR="005679B2" w:rsidRPr="00AF2D99" w:rsidRDefault="005679B2" w:rsidP="00555001">
            <w:pPr>
              <w:spacing w:before="120"/>
            </w:pPr>
            <w:r w:rsidRPr="00AF2D99">
              <w:t>Pharmaceutical Collection</w:t>
            </w:r>
          </w:p>
        </w:tc>
      </w:tr>
      <w:tr w:rsidR="005679B2" w:rsidRPr="008A7AEB" w:rsidTr="00555001">
        <w:tc>
          <w:tcPr>
            <w:tcW w:w="1413" w:type="dxa"/>
          </w:tcPr>
          <w:p w:rsidR="005679B2" w:rsidRPr="008A7AEB" w:rsidRDefault="005679B2" w:rsidP="00555001">
            <w:pPr>
              <w:spacing w:before="120"/>
            </w:pPr>
            <w:r w:rsidRPr="008A7AEB">
              <w:t>QPI</w:t>
            </w:r>
          </w:p>
        </w:tc>
        <w:tc>
          <w:tcPr>
            <w:tcW w:w="6775" w:type="dxa"/>
          </w:tcPr>
          <w:p w:rsidR="005679B2" w:rsidRPr="008A7AEB" w:rsidRDefault="005679B2" w:rsidP="00555001">
            <w:pPr>
              <w:spacing w:before="120"/>
            </w:pPr>
            <w:r>
              <w:t>quality performance indicator</w:t>
            </w:r>
          </w:p>
        </w:tc>
      </w:tr>
      <w:tr w:rsidR="005679B2" w:rsidRPr="008A7AEB" w:rsidTr="00555001">
        <w:tc>
          <w:tcPr>
            <w:tcW w:w="1413" w:type="dxa"/>
          </w:tcPr>
          <w:p w:rsidR="005679B2" w:rsidRPr="008A7AEB" w:rsidRDefault="005679B2" w:rsidP="00555001">
            <w:pPr>
              <w:spacing w:before="120"/>
            </w:pPr>
            <w:r w:rsidRPr="008A7AEB">
              <w:t>RIS</w:t>
            </w:r>
          </w:p>
        </w:tc>
        <w:tc>
          <w:tcPr>
            <w:tcW w:w="6775" w:type="dxa"/>
          </w:tcPr>
          <w:p w:rsidR="005679B2" w:rsidRPr="008A7AEB" w:rsidRDefault="005679B2" w:rsidP="00555001">
            <w:pPr>
              <w:spacing w:before="120"/>
            </w:pPr>
            <w:r w:rsidRPr="007C6EF2">
              <w:t xml:space="preserve">radiology information system </w:t>
            </w:r>
          </w:p>
        </w:tc>
      </w:tr>
      <w:tr w:rsidR="005679B2" w:rsidRPr="008A7AEB" w:rsidTr="00555001">
        <w:tc>
          <w:tcPr>
            <w:tcW w:w="1413" w:type="dxa"/>
          </w:tcPr>
          <w:p w:rsidR="005679B2" w:rsidRPr="008A7AEB" w:rsidRDefault="005679B2" w:rsidP="00555001">
            <w:pPr>
              <w:spacing w:before="120"/>
            </w:pPr>
            <w:r w:rsidRPr="008A7AEB">
              <w:t>ROC</w:t>
            </w:r>
          </w:p>
        </w:tc>
        <w:tc>
          <w:tcPr>
            <w:tcW w:w="6775" w:type="dxa"/>
          </w:tcPr>
          <w:p w:rsidR="005679B2" w:rsidRPr="008A7AEB" w:rsidRDefault="005679B2" w:rsidP="00555001">
            <w:pPr>
              <w:spacing w:before="120"/>
            </w:pPr>
            <w:r>
              <w:t>Radiation Oncology Collection</w:t>
            </w:r>
          </w:p>
        </w:tc>
      </w:tr>
      <w:tr w:rsidR="005679B2" w:rsidRPr="008A7AEB" w:rsidTr="00555001">
        <w:tc>
          <w:tcPr>
            <w:tcW w:w="1413" w:type="dxa"/>
          </w:tcPr>
          <w:p w:rsidR="005679B2" w:rsidRPr="008A7AEB" w:rsidRDefault="005679B2" w:rsidP="00555001">
            <w:pPr>
              <w:spacing w:before="120"/>
            </w:pPr>
            <w:r w:rsidRPr="008A7AEB">
              <w:t>SCRT</w:t>
            </w:r>
          </w:p>
        </w:tc>
        <w:tc>
          <w:tcPr>
            <w:tcW w:w="6775" w:type="dxa"/>
          </w:tcPr>
          <w:p w:rsidR="005679B2" w:rsidRPr="008A7AEB" w:rsidRDefault="005679B2" w:rsidP="00555001">
            <w:pPr>
              <w:spacing w:before="120"/>
            </w:pPr>
            <w:r>
              <w:t>pre-operative short-</w:t>
            </w:r>
            <w:r w:rsidRPr="00D64F07">
              <w:t>course radiotherapy</w:t>
            </w:r>
          </w:p>
        </w:tc>
      </w:tr>
      <w:tr w:rsidR="005679B2" w:rsidTr="00555001">
        <w:tc>
          <w:tcPr>
            <w:tcW w:w="1413" w:type="dxa"/>
          </w:tcPr>
          <w:p w:rsidR="005679B2" w:rsidRDefault="005679B2" w:rsidP="00555001">
            <w:pPr>
              <w:spacing w:before="120"/>
            </w:pPr>
            <w:r w:rsidRPr="008A7AEB">
              <w:t>TNM</w:t>
            </w:r>
          </w:p>
        </w:tc>
        <w:tc>
          <w:tcPr>
            <w:tcW w:w="6775" w:type="dxa"/>
          </w:tcPr>
          <w:p w:rsidR="005679B2" w:rsidRPr="008A7AEB" w:rsidRDefault="005679B2" w:rsidP="00555001">
            <w:pPr>
              <w:spacing w:before="120"/>
            </w:pPr>
            <w:r>
              <w:t>tumour, node, metastases</w:t>
            </w:r>
          </w:p>
        </w:tc>
      </w:tr>
      <w:tr w:rsidR="005679B2" w:rsidTr="00555001">
        <w:tc>
          <w:tcPr>
            <w:tcW w:w="1413" w:type="dxa"/>
          </w:tcPr>
          <w:p w:rsidR="005679B2" w:rsidRPr="008A7AEB" w:rsidRDefault="005679B2" w:rsidP="00555001">
            <w:pPr>
              <w:spacing w:before="120"/>
            </w:pPr>
            <w:r>
              <w:t>UICC</w:t>
            </w:r>
          </w:p>
        </w:tc>
        <w:tc>
          <w:tcPr>
            <w:tcW w:w="6775" w:type="dxa"/>
          </w:tcPr>
          <w:p w:rsidR="005679B2" w:rsidRDefault="005679B2" w:rsidP="00555001">
            <w:pPr>
              <w:spacing w:before="120"/>
            </w:pPr>
            <w:r w:rsidRPr="00770442">
              <w:rPr>
                <w:rFonts w:eastAsia="MS Gothic" w:cs="Arial"/>
                <w:color w:val="222222"/>
              </w:rPr>
              <w:t>Union for International Cancer Control</w:t>
            </w:r>
          </w:p>
        </w:tc>
      </w:tr>
    </w:tbl>
    <w:p w:rsidR="005679B2" w:rsidRDefault="005679B2" w:rsidP="00555001"/>
    <w:p w:rsidR="005679B2" w:rsidRDefault="005679B2" w:rsidP="00555001">
      <w:pPr>
        <w:pStyle w:val="Heading1"/>
        <w:numPr>
          <w:ilvl w:val="0"/>
          <w:numId w:val="0"/>
        </w:numPr>
      </w:pPr>
      <w:bookmarkStart w:id="118" w:name="_Toc1738375"/>
      <w:bookmarkStart w:id="119" w:name="_Toc2255239"/>
      <w:r>
        <w:lastRenderedPageBreak/>
        <w:t>References</w:t>
      </w:r>
      <w:bookmarkEnd w:id="118"/>
      <w:bookmarkEnd w:id="119"/>
    </w:p>
    <w:p w:rsidR="001B336B" w:rsidRPr="001B336B" w:rsidRDefault="005679B2" w:rsidP="001B336B">
      <w:pPr>
        <w:rPr>
          <w:rFonts w:cs="Segoe UI"/>
          <w:noProof/>
          <w:sz w:val="20"/>
        </w:rPr>
      </w:pPr>
      <w:r>
        <w:fldChar w:fldCharType="begin"/>
      </w:r>
      <w:r>
        <w:instrText xml:space="preserve"> ADDIN EN.REFLIST </w:instrText>
      </w:r>
      <w:r>
        <w:fldChar w:fldCharType="separate"/>
      </w:r>
      <w:bookmarkStart w:id="120" w:name="_ENREF_1"/>
      <w:r w:rsidR="001B336B" w:rsidRPr="001B336B">
        <w:rPr>
          <w:rFonts w:cs="Segoe UI"/>
          <w:noProof/>
          <w:sz w:val="20"/>
        </w:rPr>
        <w:t xml:space="preserve">Amin MB, Edge S, Greene F, et al, eds. 2017. </w:t>
      </w:r>
      <w:r w:rsidR="001B336B" w:rsidRPr="001B336B">
        <w:rPr>
          <w:rFonts w:cs="Segoe UI"/>
          <w:i/>
          <w:noProof/>
          <w:sz w:val="20"/>
        </w:rPr>
        <w:t>AJCC Cancer Staging Manual Eighth Edition</w:t>
      </w:r>
      <w:r w:rsidR="001B336B" w:rsidRPr="001B336B">
        <w:rPr>
          <w:rFonts w:cs="Segoe UI"/>
          <w:noProof/>
          <w:sz w:val="20"/>
        </w:rPr>
        <w:t>: Springer International Publishing: American Joint Commission on Cancer.</w:t>
      </w:r>
    </w:p>
    <w:bookmarkEnd w:id="120"/>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21" w:name="_ENREF_2"/>
      <w:r w:rsidRPr="001B336B">
        <w:rPr>
          <w:rFonts w:cs="Segoe UI"/>
          <w:noProof/>
          <w:sz w:val="20"/>
        </w:rPr>
        <w:t xml:space="preserve">Andre T, de Gramont A, Vernerey D, et al. 2015. Adjuvant Fluorouracil, Leucovorin, and Oxaliplatin in Stage II to III Colon Cancer: Updated 10-Year Survival and Outcomes According to BRAF Mutation and Mismatch Repair Status of the MOSAIC Study. </w:t>
      </w:r>
      <w:r w:rsidRPr="001B336B">
        <w:rPr>
          <w:rFonts w:cs="Segoe UI"/>
          <w:i/>
          <w:noProof/>
          <w:sz w:val="20"/>
        </w:rPr>
        <w:t>J Clin Oncol</w:t>
      </w:r>
      <w:r w:rsidRPr="001B336B">
        <w:rPr>
          <w:rFonts w:cs="Segoe UI"/>
          <w:noProof/>
          <w:sz w:val="20"/>
        </w:rPr>
        <w:t xml:space="preserve"> 33(35): 4176-87.</w:t>
      </w:r>
    </w:p>
    <w:bookmarkEnd w:id="121"/>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22" w:name="_ENREF_3"/>
      <w:r w:rsidRPr="001B336B">
        <w:rPr>
          <w:rFonts w:cs="Segoe UI"/>
          <w:noProof/>
          <w:sz w:val="20"/>
        </w:rPr>
        <w:t xml:space="preserve">Benson AB, 3rd, Venook AP, Cederquist L, et al. 2017. Colon Cancer, Version 1.2017, NCCN Clinical Practice Guidelines in Oncology. </w:t>
      </w:r>
      <w:r w:rsidRPr="001B336B">
        <w:rPr>
          <w:rFonts w:cs="Segoe UI"/>
          <w:i/>
          <w:noProof/>
          <w:sz w:val="20"/>
        </w:rPr>
        <w:t>J Natl Compr Canc Netw</w:t>
      </w:r>
      <w:r w:rsidRPr="001B336B">
        <w:rPr>
          <w:rFonts w:cs="Segoe UI"/>
          <w:noProof/>
          <w:sz w:val="20"/>
        </w:rPr>
        <w:t xml:space="preserve"> 15(3): 370-98.</w:t>
      </w:r>
    </w:p>
    <w:bookmarkEnd w:id="122"/>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23" w:name="_ENREF_4"/>
      <w:r w:rsidRPr="001B336B">
        <w:rPr>
          <w:rFonts w:cs="Segoe UI"/>
          <w:noProof/>
          <w:sz w:val="20"/>
        </w:rPr>
        <w:t xml:space="preserve">Bernstein TE, Endreseth BH, Romundstad P, et al. 2009. Circumferential resection margin as a prognostic factor in rectal cancer. </w:t>
      </w:r>
      <w:r w:rsidRPr="001B336B">
        <w:rPr>
          <w:rFonts w:cs="Segoe UI"/>
          <w:i/>
          <w:noProof/>
          <w:sz w:val="20"/>
        </w:rPr>
        <w:t>Br J Surg</w:t>
      </w:r>
      <w:r w:rsidRPr="001B336B">
        <w:rPr>
          <w:rFonts w:cs="Segoe UI"/>
          <w:noProof/>
          <w:sz w:val="20"/>
        </w:rPr>
        <w:t xml:space="preserve"> 96(11): 1348-57.</w:t>
      </w:r>
    </w:p>
    <w:bookmarkEnd w:id="123"/>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24" w:name="_ENREF_5"/>
      <w:r w:rsidRPr="001B336B">
        <w:rPr>
          <w:rFonts w:cs="Segoe UI"/>
          <w:noProof/>
          <w:sz w:val="20"/>
        </w:rPr>
        <w:t xml:space="preserve">Biagi JJ, Raphael MJ, Mackillop WJ, et al. 2011. Association between time to initiation of adjuvant chemotherapy and survival in colorectal cancer: a systematic review and meta-analysis. </w:t>
      </w:r>
      <w:r w:rsidRPr="001B336B">
        <w:rPr>
          <w:rFonts w:cs="Segoe UI"/>
          <w:i/>
          <w:noProof/>
          <w:sz w:val="20"/>
        </w:rPr>
        <w:t>JAMA</w:t>
      </w:r>
      <w:r w:rsidRPr="001B336B">
        <w:rPr>
          <w:rFonts w:cs="Segoe UI"/>
          <w:noProof/>
          <w:sz w:val="20"/>
        </w:rPr>
        <w:t xml:space="preserve"> 305(22): 2335-42.</w:t>
      </w:r>
    </w:p>
    <w:bookmarkEnd w:id="124"/>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25" w:name="_ENREF_6"/>
      <w:r w:rsidRPr="001B336B">
        <w:rPr>
          <w:rFonts w:cs="Segoe UI"/>
          <w:noProof/>
          <w:sz w:val="20"/>
        </w:rPr>
        <w:t xml:space="preserve">Bujko K, Nowacki MP, Nasierowska-Guttmejer A, et al. 2004. Sphincter preservation following preoperative radiotherapy for rectal cancer: report of a randomised trial comparing short-term radiotherapy vs. conventionally fractionated radiochemotherapy. </w:t>
      </w:r>
      <w:r w:rsidRPr="001B336B">
        <w:rPr>
          <w:rFonts w:cs="Segoe UI"/>
          <w:i/>
          <w:noProof/>
          <w:sz w:val="20"/>
        </w:rPr>
        <w:t>Radiother Oncol</w:t>
      </w:r>
      <w:r w:rsidRPr="001B336B">
        <w:rPr>
          <w:rFonts w:cs="Segoe UI"/>
          <w:noProof/>
          <w:sz w:val="20"/>
        </w:rPr>
        <w:t xml:space="preserve"> 72(1): 15-24.</w:t>
      </w:r>
    </w:p>
    <w:bookmarkEnd w:id="125"/>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26" w:name="_ENREF_7"/>
      <w:r w:rsidRPr="001B336B">
        <w:rPr>
          <w:rFonts w:cs="Segoe UI"/>
          <w:noProof/>
          <w:sz w:val="20"/>
        </w:rPr>
        <w:t xml:space="preserve">Burns EM, Bottle A, Aylin P, et al. 2011. Variation in reoperation after colorectal surgery in England as an indicator of surgical performance: retrospective analysis of Hospital Episode Statistics. </w:t>
      </w:r>
      <w:r w:rsidRPr="001B336B">
        <w:rPr>
          <w:rFonts w:cs="Segoe UI"/>
          <w:i/>
          <w:noProof/>
          <w:sz w:val="20"/>
        </w:rPr>
        <w:t>BMJ</w:t>
      </w:r>
      <w:r w:rsidRPr="001B336B">
        <w:rPr>
          <w:rFonts w:cs="Segoe UI"/>
          <w:noProof/>
          <w:sz w:val="20"/>
        </w:rPr>
        <w:t xml:space="preserve"> 343: d4836.</w:t>
      </w:r>
    </w:p>
    <w:bookmarkEnd w:id="126"/>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27" w:name="_ENREF_8"/>
      <w:r w:rsidRPr="001B336B">
        <w:rPr>
          <w:rFonts w:cs="Segoe UI"/>
          <w:noProof/>
          <w:sz w:val="20"/>
        </w:rPr>
        <w:t xml:space="preserve">Cunningham D, Pyrhonen S, James RD, et al. 1998. Randomised trial of irinotecan plus supportive care versus supportive care alone after fluorouracil failure for patients with metastatic colorectal cancer. </w:t>
      </w:r>
      <w:r w:rsidRPr="001B336B">
        <w:rPr>
          <w:rFonts w:cs="Segoe UI"/>
          <w:i/>
          <w:noProof/>
          <w:sz w:val="20"/>
        </w:rPr>
        <w:t>Lancet</w:t>
      </w:r>
      <w:r w:rsidRPr="001B336B">
        <w:rPr>
          <w:rFonts w:cs="Segoe UI"/>
          <w:noProof/>
          <w:sz w:val="20"/>
        </w:rPr>
        <w:t xml:space="preserve"> 352(9138): 1413-8.</w:t>
      </w:r>
    </w:p>
    <w:bookmarkEnd w:id="127"/>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28" w:name="_ENREF_9"/>
      <w:r w:rsidRPr="001B336B">
        <w:rPr>
          <w:rFonts w:cs="Segoe UI"/>
          <w:noProof/>
          <w:sz w:val="20"/>
        </w:rPr>
        <w:t xml:space="preserve">Glynne-Jones R, Wyrwicz L, Tiret E, et al. 2017. Rectal cancer: ESMO Clinical Practice Guidelines for diagnosis, treatment and follow-up. </w:t>
      </w:r>
      <w:r w:rsidRPr="001B336B">
        <w:rPr>
          <w:rFonts w:cs="Segoe UI"/>
          <w:i/>
          <w:noProof/>
          <w:sz w:val="20"/>
        </w:rPr>
        <w:t>Ann Oncol</w:t>
      </w:r>
      <w:r w:rsidRPr="001B336B">
        <w:rPr>
          <w:rFonts w:cs="Segoe UI"/>
          <w:noProof/>
          <w:sz w:val="20"/>
        </w:rPr>
        <w:t xml:space="preserve"> 28(suppl_4): iv22-iv40.</w:t>
      </w:r>
    </w:p>
    <w:bookmarkEnd w:id="128"/>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29" w:name="_ENREF_10"/>
      <w:r w:rsidRPr="001B336B">
        <w:rPr>
          <w:rFonts w:cs="Segoe UI"/>
          <w:noProof/>
          <w:sz w:val="20"/>
        </w:rPr>
        <w:t xml:space="preserve">Grothey A, Sargent D, Goldberg RM, et al. 2004. Survival of patients with advanced colorectal cancer improves with the availability of fluorouracil-leucovorin, irinotecan, and oxaliplatin in the course of treatment. </w:t>
      </w:r>
      <w:r w:rsidRPr="001B336B">
        <w:rPr>
          <w:rFonts w:cs="Segoe UI"/>
          <w:i/>
          <w:noProof/>
          <w:sz w:val="20"/>
        </w:rPr>
        <w:t>J Clin Oncol</w:t>
      </w:r>
      <w:r w:rsidRPr="001B336B">
        <w:rPr>
          <w:rFonts w:cs="Segoe UI"/>
          <w:noProof/>
          <w:sz w:val="20"/>
        </w:rPr>
        <w:t xml:space="preserve"> 22(7): 1209-14.</w:t>
      </w:r>
    </w:p>
    <w:bookmarkEnd w:id="129"/>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30" w:name="_ENREF_11"/>
      <w:r w:rsidRPr="001B336B">
        <w:rPr>
          <w:rFonts w:cs="Segoe UI"/>
          <w:noProof/>
          <w:sz w:val="20"/>
        </w:rPr>
        <w:t xml:space="preserve">Hill S, Sarfati D, Blakely T, et al. 2010a. Survival disparities in Indigenous and non-Indigenous New Zealanders with colon cancer: the role of patient comorbidity, treatment and health service factors. </w:t>
      </w:r>
      <w:r w:rsidRPr="001B336B">
        <w:rPr>
          <w:rFonts w:cs="Segoe UI"/>
          <w:i/>
          <w:noProof/>
          <w:sz w:val="20"/>
        </w:rPr>
        <w:t>J Epidemiol Community Health</w:t>
      </w:r>
      <w:r w:rsidRPr="001B336B">
        <w:rPr>
          <w:rFonts w:cs="Segoe UI"/>
          <w:noProof/>
          <w:sz w:val="20"/>
        </w:rPr>
        <w:t xml:space="preserve"> 64(2): 117-23.</w:t>
      </w:r>
    </w:p>
    <w:bookmarkEnd w:id="130"/>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31" w:name="_ENREF_12"/>
      <w:r w:rsidRPr="001B336B">
        <w:rPr>
          <w:rFonts w:cs="Segoe UI"/>
          <w:noProof/>
          <w:sz w:val="20"/>
        </w:rPr>
        <w:t xml:space="preserve">Hill S, Sarfati D, Blakely T, et al. 2010b. Ethnicity and management of colon cancer in New Zealand: do indigenous patients get a worse deal? </w:t>
      </w:r>
      <w:r w:rsidRPr="001B336B">
        <w:rPr>
          <w:rFonts w:cs="Segoe UI"/>
          <w:i/>
          <w:noProof/>
          <w:sz w:val="20"/>
        </w:rPr>
        <w:t>Cancer</w:t>
      </w:r>
      <w:r w:rsidRPr="001B336B">
        <w:rPr>
          <w:rFonts w:cs="Segoe UI"/>
          <w:noProof/>
          <w:sz w:val="20"/>
        </w:rPr>
        <w:t xml:space="preserve"> 116(13): 3205-14.</w:t>
      </w:r>
    </w:p>
    <w:bookmarkEnd w:id="131"/>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32" w:name="_ENREF_13"/>
      <w:r w:rsidRPr="001B336B">
        <w:rPr>
          <w:rFonts w:cs="Segoe UI"/>
          <w:noProof/>
          <w:sz w:val="20"/>
        </w:rPr>
        <w:t xml:space="preserve">HQIP. 2016. </w:t>
      </w:r>
      <w:r w:rsidRPr="001B336B">
        <w:rPr>
          <w:rFonts w:cs="Segoe UI"/>
          <w:i/>
          <w:noProof/>
          <w:sz w:val="20"/>
        </w:rPr>
        <w:t xml:space="preserve">National Bowel Cancer Audit Annual Report </w:t>
      </w:r>
      <w:r w:rsidRPr="001B336B">
        <w:rPr>
          <w:rFonts w:cs="Segoe UI"/>
          <w:noProof/>
          <w:sz w:val="20"/>
        </w:rPr>
        <w:t>URL: https://</w:t>
      </w:r>
      <w:hyperlink r:id="rId23" w:history="1">
        <w:r w:rsidRPr="001B336B">
          <w:rPr>
            <w:rStyle w:val="Hyperlink"/>
            <w:rFonts w:cs="Segoe UI"/>
            <w:noProof/>
            <w:sz w:val="20"/>
          </w:rPr>
          <w:t>www.acpgbi.org.uk/content/uploads/2016/07/nati-clin-audi-bowe-canc-2016-rep-v2.pdf</w:t>
        </w:r>
      </w:hyperlink>
      <w:r w:rsidRPr="001B336B">
        <w:rPr>
          <w:rFonts w:cs="Segoe UI"/>
          <w:noProof/>
          <w:sz w:val="20"/>
        </w:rPr>
        <w:t xml:space="preserve"> (accessed 18 February 2019).</w:t>
      </w:r>
    </w:p>
    <w:bookmarkEnd w:id="132"/>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33" w:name="_ENREF_14"/>
      <w:r w:rsidRPr="001B336B">
        <w:rPr>
          <w:rFonts w:cs="Segoe UI"/>
          <w:noProof/>
          <w:sz w:val="20"/>
        </w:rPr>
        <w:lastRenderedPageBreak/>
        <w:t xml:space="preserve">Jackson C, Sharples K, Firth M, et al. 2015. </w:t>
      </w:r>
      <w:r w:rsidRPr="001B336B">
        <w:rPr>
          <w:rFonts w:cs="Segoe UI"/>
          <w:i/>
          <w:noProof/>
          <w:sz w:val="20"/>
        </w:rPr>
        <w:t>The PIPER Project - An Internal Examination of Colorectal Cancer Management in New Zealand</w:t>
      </w:r>
      <w:r w:rsidRPr="001B336B">
        <w:rPr>
          <w:rFonts w:cs="Segoe UI"/>
          <w:noProof/>
          <w:sz w:val="20"/>
        </w:rPr>
        <w:t>. URL: https://</w:t>
      </w:r>
      <w:hyperlink r:id="rId24" w:history="1">
        <w:r w:rsidRPr="001B336B">
          <w:rPr>
            <w:rStyle w:val="Hyperlink"/>
            <w:rFonts w:cs="Segoe UI"/>
            <w:noProof/>
            <w:sz w:val="20"/>
          </w:rPr>
          <w:t>www.fmhs.auckland.ac.nz/assets/fmhs/sms/ctnz/docs/THE%20PIPER%20PROJECT%20Final%20deliverable%20report%207%20August%202015%20(HRC%2011_764%20FINDLAY).pdf</w:t>
        </w:r>
      </w:hyperlink>
      <w:r w:rsidRPr="001B336B">
        <w:rPr>
          <w:rFonts w:cs="Segoe UI"/>
          <w:noProof/>
          <w:sz w:val="20"/>
        </w:rPr>
        <w:t xml:space="preserve"> (accessed 18 February 2019).</w:t>
      </w:r>
    </w:p>
    <w:bookmarkEnd w:id="133"/>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34" w:name="_ENREF_15"/>
      <w:r w:rsidRPr="001B336B">
        <w:rPr>
          <w:rFonts w:cs="Segoe UI"/>
          <w:noProof/>
          <w:sz w:val="20"/>
        </w:rPr>
        <w:t xml:space="preserve">Jorgensen ML, Young JM, Dobbins TA, et al. 2013. Assessment of abdominoperineal resection rate as a surrogate marker of hospital quality in rectal cancer surgery. </w:t>
      </w:r>
      <w:r w:rsidRPr="001B336B">
        <w:rPr>
          <w:rFonts w:cs="Segoe UI"/>
          <w:i/>
          <w:noProof/>
          <w:sz w:val="20"/>
        </w:rPr>
        <w:t>Br J Surg</w:t>
      </w:r>
      <w:r w:rsidRPr="001B336B">
        <w:rPr>
          <w:rFonts w:cs="Segoe UI"/>
          <w:noProof/>
          <w:sz w:val="20"/>
        </w:rPr>
        <w:t xml:space="preserve"> 100(12): 1655-63.</w:t>
      </w:r>
    </w:p>
    <w:bookmarkEnd w:id="134"/>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35" w:name="_ENREF_16"/>
      <w:r w:rsidRPr="001B336B">
        <w:rPr>
          <w:rFonts w:cs="Segoe UI"/>
          <w:noProof/>
          <w:sz w:val="20"/>
        </w:rPr>
        <w:t xml:space="preserve">Keller DS, Paspulati R, Kjellmo A, et al. 2014. MRI-defined height of rectal tumours. </w:t>
      </w:r>
      <w:r w:rsidRPr="001B336B">
        <w:rPr>
          <w:rFonts w:cs="Segoe UI"/>
          <w:i/>
          <w:noProof/>
          <w:sz w:val="20"/>
        </w:rPr>
        <w:t>Br J Surg</w:t>
      </w:r>
      <w:r w:rsidRPr="001B336B">
        <w:rPr>
          <w:rFonts w:cs="Segoe UI"/>
          <w:noProof/>
          <w:sz w:val="20"/>
        </w:rPr>
        <w:t xml:space="preserve"> 101(2): 127-32.</w:t>
      </w:r>
    </w:p>
    <w:bookmarkEnd w:id="135"/>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36" w:name="_ENREF_17"/>
      <w:r w:rsidRPr="001B336B">
        <w:rPr>
          <w:rFonts w:cs="Segoe UI"/>
          <w:noProof/>
          <w:sz w:val="20"/>
        </w:rPr>
        <w:t xml:space="preserve">Kusters M, Slater A, Betts M, et al. 2016. The treatment of all MRI-defined low rectal cancers in a single expert centre over a 5-year period: is there room for improvement? </w:t>
      </w:r>
      <w:r w:rsidRPr="001B336B">
        <w:rPr>
          <w:rFonts w:cs="Segoe UI"/>
          <w:i/>
          <w:noProof/>
          <w:sz w:val="20"/>
        </w:rPr>
        <w:t>Colorectal Dis</w:t>
      </w:r>
      <w:r w:rsidRPr="001B336B">
        <w:rPr>
          <w:rFonts w:cs="Segoe UI"/>
          <w:noProof/>
          <w:sz w:val="20"/>
        </w:rPr>
        <w:t xml:space="preserve"> 18(11): O397-O404.</w:t>
      </w:r>
    </w:p>
    <w:bookmarkEnd w:id="136"/>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37" w:name="_ENREF_18"/>
      <w:r w:rsidRPr="001B336B">
        <w:rPr>
          <w:rFonts w:cs="Segoe UI"/>
          <w:noProof/>
          <w:sz w:val="20"/>
        </w:rPr>
        <w:t xml:space="preserve">MacFarlane JK, Ryall RD, Heald RJ. 1993. Mesorectal excision for rectal cancer. </w:t>
      </w:r>
      <w:r w:rsidRPr="001B336B">
        <w:rPr>
          <w:rFonts w:cs="Segoe UI"/>
          <w:i/>
          <w:noProof/>
          <w:sz w:val="20"/>
        </w:rPr>
        <w:t>Lancet</w:t>
      </w:r>
      <w:r w:rsidRPr="001B336B">
        <w:rPr>
          <w:rFonts w:cs="Segoe UI"/>
          <w:noProof/>
          <w:sz w:val="20"/>
        </w:rPr>
        <w:t xml:space="preserve"> 341(8843): 457-60.</w:t>
      </w:r>
    </w:p>
    <w:bookmarkEnd w:id="137"/>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38" w:name="_ENREF_19"/>
      <w:r w:rsidRPr="001B336B">
        <w:rPr>
          <w:rFonts w:cs="Segoe UI"/>
          <w:noProof/>
          <w:sz w:val="20"/>
        </w:rPr>
        <w:t xml:space="preserve">Maslekar S, Sharma A, Macdonald A, et al. 2007. Mesorectal grades predict recurrences after curative resection for rectal cancer. </w:t>
      </w:r>
      <w:r w:rsidRPr="001B336B">
        <w:rPr>
          <w:rFonts w:cs="Segoe UI"/>
          <w:i/>
          <w:noProof/>
          <w:sz w:val="20"/>
        </w:rPr>
        <w:t>Dis Colon Rectum</w:t>
      </w:r>
      <w:r w:rsidRPr="001B336B">
        <w:rPr>
          <w:rFonts w:cs="Segoe UI"/>
          <w:noProof/>
          <w:sz w:val="20"/>
        </w:rPr>
        <w:t xml:space="preserve"> 50(2): 168-75.</w:t>
      </w:r>
    </w:p>
    <w:bookmarkEnd w:id="138"/>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39" w:name="_ENREF_20"/>
      <w:r w:rsidRPr="001B336B">
        <w:rPr>
          <w:rFonts w:cs="Segoe UI"/>
          <w:noProof/>
          <w:sz w:val="20"/>
        </w:rPr>
        <w:t xml:space="preserve">McPhail S, Johnson S, Greenberg D, et al. 2015. Stage at diagnosis and early mortality from cancer in England. </w:t>
      </w:r>
      <w:r w:rsidRPr="001B336B">
        <w:rPr>
          <w:rFonts w:cs="Segoe UI"/>
          <w:i/>
          <w:noProof/>
          <w:sz w:val="20"/>
        </w:rPr>
        <w:t>British Journal Of Cancer</w:t>
      </w:r>
      <w:r w:rsidRPr="001B336B">
        <w:rPr>
          <w:rFonts w:cs="Segoe UI"/>
          <w:noProof/>
          <w:sz w:val="20"/>
        </w:rPr>
        <w:t xml:space="preserve"> 112: S108.</w:t>
      </w:r>
    </w:p>
    <w:bookmarkEnd w:id="139"/>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40" w:name="_ENREF_21"/>
      <w:r w:rsidRPr="001B336B">
        <w:rPr>
          <w:rFonts w:cs="Segoe UI"/>
          <w:noProof/>
          <w:sz w:val="20"/>
        </w:rPr>
        <w:t>Ministry of Health. 2018. Molecular Testing of Colorectal Cancers in New Zealand: Minimum standards for molecular testing of newly diagnosed colorectal cancers. Wellington: Ministry of Health.</w:t>
      </w:r>
    </w:p>
    <w:bookmarkEnd w:id="140"/>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41" w:name="_ENREF_22"/>
      <w:r w:rsidRPr="001B336B">
        <w:rPr>
          <w:rFonts w:cs="Segoe UI"/>
          <w:noProof/>
          <w:sz w:val="20"/>
        </w:rPr>
        <w:t xml:space="preserve">Morris AM, Baldwin L-M, Matthews B, et al. 2007. Reoperation as a Quality Indicator in Colorectal Surgery: A Population-Based Analysis. </w:t>
      </w:r>
      <w:r w:rsidRPr="001B336B">
        <w:rPr>
          <w:rFonts w:cs="Segoe UI"/>
          <w:i/>
          <w:noProof/>
          <w:sz w:val="20"/>
        </w:rPr>
        <w:t>Annals of Surgery</w:t>
      </w:r>
      <w:r w:rsidRPr="001B336B">
        <w:rPr>
          <w:rFonts w:cs="Segoe UI"/>
          <w:noProof/>
          <w:sz w:val="20"/>
        </w:rPr>
        <w:t xml:space="preserve"> 245(1): 73-9.</w:t>
      </w:r>
    </w:p>
    <w:bookmarkEnd w:id="141"/>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42" w:name="_ENREF_23"/>
      <w:r w:rsidRPr="001B336B">
        <w:rPr>
          <w:rFonts w:cs="Segoe UI"/>
          <w:noProof/>
          <w:sz w:val="20"/>
        </w:rPr>
        <w:t xml:space="preserve">National Bowel Cancer Tumour Standards Working Group. 2013. </w:t>
      </w:r>
      <w:r w:rsidRPr="001B336B">
        <w:rPr>
          <w:rFonts w:cs="Segoe UI"/>
          <w:i/>
          <w:noProof/>
          <w:sz w:val="20"/>
        </w:rPr>
        <w:t>Standards of Service Provision for Bowel Cancer Patients in New Zealand – Provisional</w:t>
      </w:r>
      <w:r w:rsidRPr="001B336B">
        <w:rPr>
          <w:rFonts w:cs="Segoe UI"/>
          <w:noProof/>
          <w:sz w:val="20"/>
        </w:rPr>
        <w:t xml:space="preserve">. URL: </w:t>
      </w:r>
      <w:hyperlink r:id="rId25" w:history="1">
        <w:r w:rsidRPr="001B336B">
          <w:rPr>
            <w:rStyle w:val="Hyperlink"/>
            <w:rFonts w:cs="Segoe UI"/>
            <w:noProof/>
            <w:sz w:val="20"/>
          </w:rPr>
          <w:t>http://www.health.govt.nz/system/files/documents/pages/standards-of-service-provision-bowel-cancer-patients-jan14.doc</w:t>
        </w:r>
      </w:hyperlink>
      <w:r w:rsidRPr="001B336B">
        <w:rPr>
          <w:rFonts w:cs="Segoe UI"/>
          <w:noProof/>
          <w:sz w:val="20"/>
        </w:rPr>
        <w:t xml:space="preserve"> (accessed 18 February 2019).</w:t>
      </w:r>
    </w:p>
    <w:bookmarkEnd w:id="142"/>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43" w:name="_ENREF_24"/>
      <w:r w:rsidRPr="001B336B">
        <w:rPr>
          <w:rFonts w:cs="Segoe UI"/>
          <w:noProof/>
          <w:sz w:val="20"/>
        </w:rPr>
        <w:t>NICE. November 2011. Colorectal cancer: diagnosis and management. National Institute for Health and Care Excellence.</w:t>
      </w:r>
    </w:p>
    <w:bookmarkEnd w:id="143"/>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44" w:name="_ENREF_25"/>
      <w:r w:rsidRPr="001B336B">
        <w:rPr>
          <w:rFonts w:cs="Segoe UI"/>
          <w:noProof/>
          <w:sz w:val="20"/>
        </w:rPr>
        <w:t>NZGG. 2011. Management of Early Colorectal Cancer – Evidence-based Best Practice Guidelines. Wellington: New Zealand Guidelines Group.</w:t>
      </w:r>
    </w:p>
    <w:bookmarkEnd w:id="144"/>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45" w:name="_ENREF_26"/>
      <w:r w:rsidRPr="001B336B">
        <w:rPr>
          <w:rFonts w:cs="Segoe UI"/>
          <w:noProof/>
          <w:sz w:val="20"/>
        </w:rPr>
        <w:t xml:space="preserve">RANZCR. </w:t>
      </w:r>
      <w:r w:rsidRPr="001B336B">
        <w:rPr>
          <w:rFonts w:cs="Segoe UI"/>
          <w:i/>
          <w:noProof/>
          <w:sz w:val="20"/>
        </w:rPr>
        <w:t>NZ Branch guidelines for synoptic reporting of rectal MRI. Recommended synoptic report template and associated minimum dataset</w:t>
      </w:r>
      <w:r w:rsidRPr="001B336B">
        <w:rPr>
          <w:rFonts w:cs="Segoe UI"/>
          <w:noProof/>
          <w:sz w:val="20"/>
        </w:rPr>
        <w:t>. URL: https://</w:t>
      </w:r>
      <w:hyperlink r:id="rId26" w:history="1">
        <w:r w:rsidRPr="001B336B">
          <w:rPr>
            <w:rStyle w:val="Hyperlink"/>
            <w:rFonts w:cs="Segoe UI"/>
            <w:noProof/>
            <w:sz w:val="20"/>
          </w:rPr>
          <w:t>www.ranzcr.com/college/branches/new-zealand</w:t>
        </w:r>
      </w:hyperlink>
      <w:r w:rsidRPr="001B336B">
        <w:rPr>
          <w:rFonts w:cs="Segoe UI"/>
          <w:noProof/>
          <w:sz w:val="20"/>
        </w:rPr>
        <w:t xml:space="preserve"> (accessed 18 February 2019).</w:t>
      </w:r>
    </w:p>
    <w:bookmarkEnd w:id="145"/>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46" w:name="_ENREF_27"/>
      <w:r w:rsidRPr="001B336B">
        <w:rPr>
          <w:rFonts w:cs="Segoe UI"/>
          <w:noProof/>
          <w:sz w:val="20"/>
        </w:rPr>
        <w:t>RCPA. 2016. Colorectal Cancer Structured Reporting Protocol Royal College of Pathologists of Australasia.</w:t>
      </w:r>
    </w:p>
    <w:bookmarkEnd w:id="146"/>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47" w:name="_ENREF_28"/>
      <w:r w:rsidRPr="001B336B">
        <w:rPr>
          <w:rFonts w:cs="Segoe UI"/>
          <w:noProof/>
          <w:sz w:val="20"/>
        </w:rPr>
        <w:t xml:space="preserve">Sarfati D, Gurney J, Stanley J, et al. 2014a. Development of a pharmacy-based comorbidity index for patients with cancer. </w:t>
      </w:r>
      <w:r w:rsidRPr="001B336B">
        <w:rPr>
          <w:rFonts w:cs="Segoe UI"/>
          <w:i/>
          <w:noProof/>
          <w:sz w:val="20"/>
        </w:rPr>
        <w:t>Med Care</w:t>
      </w:r>
      <w:r w:rsidRPr="001B336B">
        <w:rPr>
          <w:rFonts w:cs="Segoe UI"/>
          <w:noProof/>
          <w:sz w:val="20"/>
        </w:rPr>
        <w:t xml:space="preserve"> 52(7): 586-93.</w:t>
      </w:r>
    </w:p>
    <w:bookmarkEnd w:id="147"/>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48" w:name="_ENREF_29"/>
      <w:r w:rsidRPr="001B336B">
        <w:rPr>
          <w:rFonts w:cs="Segoe UI"/>
          <w:noProof/>
          <w:sz w:val="20"/>
        </w:rPr>
        <w:t xml:space="preserve">Sarfati D, Gurney J, Stanley J, et al. 2014b. Cancer-specific administrative data-based comorbidity indices provided valid alternative to Charlson and National Cancer Institute Indices. </w:t>
      </w:r>
      <w:r w:rsidRPr="001B336B">
        <w:rPr>
          <w:rFonts w:cs="Segoe UI"/>
          <w:i/>
          <w:noProof/>
          <w:sz w:val="20"/>
        </w:rPr>
        <w:t>J Clin Epidemiol</w:t>
      </w:r>
      <w:r w:rsidRPr="001B336B">
        <w:rPr>
          <w:rFonts w:cs="Segoe UI"/>
          <w:noProof/>
          <w:sz w:val="20"/>
        </w:rPr>
        <w:t xml:space="preserve"> 67(5): 586-95.</w:t>
      </w:r>
    </w:p>
    <w:bookmarkEnd w:id="148"/>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49" w:name="_ENREF_30"/>
      <w:r w:rsidRPr="001B336B">
        <w:rPr>
          <w:rFonts w:cs="Segoe UI"/>
          <w:noProof/>
          <w:sz w:val="20"/>
        </w:rPr>
        <w:t xml:space="preserve">Sarfati D, Hill S, Blakely T, et al. 2009. The effect of comorbidity on the use of adjuvant chemotherapy and survival from colon cancer: a retrospective cohort study. </w:t>
      </w:r>
      <w:r w:rsidRPr="001B336B">
        <w:rPr>
          <w:rFonts w:cs="Segoe UI"/>
          <w:i/>
          <w:noProof/>
          <w:sz w:val="20"/>
        </w:rPr>
        <w:t>BMC Cancer</w:t>
      </w:r>
      <w:r w:rsidRPr="001B336B">
        <w:rPr>
          <w:rFonts w:cs="Segoe UI"/>
          <w:noProof/>
          <w:sz w:val="20"/>
        </w:rPr>
        <w:t xml:space="preserve"> 9: 116.</w:t>
      </w:r>
    </w:p>
    <w:bookmarkEnd w:id="149"/>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50" w:name="_ENREF_31"/>
      <w:r w:rsidRPr="001B336B">
        <w:rPr>
          <w:rFonts w:cs="Segoe UI"/>
          <w:noProof/>
          <w:sz w:val="20"/>
        </w:rPr>
        <w:t xml:space="preserve">Sauer R, Liersch T, Merkel S, et al. 2012. Preoperative versus postoperative chemoradiotherapy for locally advanced rectal cancer: results of the German CAO/ARO/AIO-94 randomized phase III trial after a median follow-up of 11 years. </w:t>
      </w:r>
      <w:r w:rsidRPr="001B336B">
        <w:rPr>
          <w:rFonts w:cs="Segoe UI"/>
          <w:i/>
          <w:noProof/>
          <w:sz w:val="20"/>
        </w:rPr>
        <w:t>J Clin Oncol</w:t>
      </w:r>
      <w:r w:rsidRPr="001B336B">
        <w:rPr>
          <w:rFonts w:cs="Segoe UI"/>
          <w:noProof/>
          <w:sz w:val="20"/>
        </w:rPr>
        <w:t xml:space="preserve"> 30(16): 1926-33.</w:t>
      </w:r>
    </w:p>
    <w:bookmarkEnd w:id="150"/>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51" w:name="_ENREF_32"/>
      <w:r w:rsidRPr="001B336B">
        <w:rPr>
          <w:rFonts w:cs="Segoe UI"/>
          <w:noProof/>
          <w:sz w:val="20"/>
        </w:rPr>
        <w:t xml:space="preserve">Sharples KJ, Firth MJ, Hinder VA, et al. 2018. The New Zealand PIPER Project: colorectal cancer survival according to rurality, ethnicity and socioeconomic deprivation-results from a retrospective cohort study. </w:t>
      </w:r>
      <w:r w:rsidRPr="001B336B">
        <w:rPr>
          <w:rFonts w:cs="Segoe UI"/>
          <w:i/>
          <w:noProof/>
          <w:sz w:val="20"/>
        </w:rPr>
        <w:t>N Z Med J</w:t>
      </w:r>
      <w:r w:rsidRPr="001B336B">
        <w:rPr>
          <w:rFonts w:cs="Segoe UI"/>
          <w:noProof/>
          <w:sz w:val="20"/>
        </w:rPr>
        <w:t xml:space="preserve"> 131(1476): 24-39.</w:t>
      </w:r>
    </w:p>
    <w:bookmarkEnd w:id="151"/>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52" w:name="_ENREF_33"/>
      <w:r w:rsidRPr="001B336B">
        <w:rPr>
          <w:rFonts w:cs="Segoe UI"/>
          <w:noProof/>
          <w:sz w:val="20"/>
        </w:rPr>
        <w:t xml:space="preserve">Sluijter CE, van Lonkhuijzen LR, van Slooten HJ, et al. 2016. The effects of implementing synoptic pathology reporting in cancer diagnosis: a systematic review. </w:t>
      </w:r>
      <w:r w:rsidRPr="001B336B">
        <w:rPr>
          <w:rFonts w:cs="Segoe UI"/>
          <w:i/>
          <w:noProof/>
          <w:sz w:val="20"/>
        </w:rPr>
        <w:t>Virchows Arch</w:t>
      </w:r>
      <w:r w:rsidRPr="001B336B">
        <w:rPr>
          <w:rFonts w:cs="Segoe UI"/>
          <w:noProof/>
          <w:sz w:val="20"/>
        </w:rPr>
        <w:t xml:space="preserve"> 468(6): 639-49.</w:t>
      </w:r>
    </w:p>
    <w:bookmarkEnd w:id="152"/>
    <w:p w:rsidR="001B336B" w:rsidRPr="001B336B" w:rsidRDefault="001B336B" w:rsidP="001B336B">
      <w:pPr>
        <w:rPr>
          <w:rFonts w:cs="Segoe UI"/>
          <w:noProof/>
          <w:sz w:val="20"/>
        </w:rPr>
      </w:pPr>
    </w:p>
    <w:p w:rsidR="001B336B" w:rsidRPr="001B336B" w:rsidRDefault="001B336B" w:rsidP="001B336B">
      <w:pPr>
        <w:rPr>
          <w:rFonts w:cs="Segoe UI"/>
          <w:noProof/>
          <w:sz w:val="20"/>
        </w:rPr>
      </w:pPr>
      <w:bookmarkStart w:id="153" w:name="_ENREF_34"/>
      <w:r w:rsidRPr="001B336B">
        <w:rPr>
          <w:rFonts w:cs="Segoe UI"/>
          <w:noProof/>
          <w:sz w:val="20"/>
        </w:rPr>
        <w:t xml:space="preserve">van Westreenen HL, Ijpma FF, Wevers KP, et al. 2011. Reoperation after colorectal surgery is an independent predictor of the 1-year mortality rate. </w:t>
      </w:r>
      <w:r w:rsidRPr="001B336B">
        <w:rPr>
          <w:rFonts w:cs="Segoe UI"/>
          <w:i/>
          <w:noProof/>
          <w:sz w:val="20"/>
        </w:rPr>
        <w:t>Dis Colon Rectum</w:t>
      </w:r>
      <w:r w:rsidRPr="001B336B">
        <w:rPr>
          <w:rFonts w:cs="Segoe UI"/>
          <w:noProof/>
          <w:sz w:val="20"/>
        </w:rPr>
        <w:t xml:space="preserve"> 54(11): 1438-42.</w:t>
      </w:r>
    </w:p>
    <w:bookmarkEnd w:id="153"/>
    <w:p w:rsidR="001B336B" w:rsidRPr="001B336B" w:rsidRDefault="001B336B" w:rsidP="001B336B">
      <w:pPr>
        <w:rPr>
          <w:rFonts w:cs="Segoe UI"/>
          <w:noProof/>
          <w:sz w:val="20"/>
        </w:rPr>
      </w:pPr>
    </w:p>
    <w:p w:rsidR="001B336B" w:rsidRDefault="001B336B" w:rsidP="001B336B">
      <w:pPr>
        <w:rPr>
          <w:rFonts w:cs="Segoe UI"/>
          <w:noProof/>
          <w:sz w:val="20"/>
        </w:rPr>
      </w:pPr>
    </w:p>
    <w:p w:rsidR="008D0029" w:rsidRDefault="005679B2" w:rsidP="00555001">
      <w:r>
        <w:fldChar w:fldCharType="end"/>
      </w:r>
    </w:p>
    <w:sectPr w:rsidR="008D0029" w:rsidSect="00D14893">
      <w:footerReference w:type="default" r:id="rId27"/>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732" w:rsidRDefault="00A80732">
      <w:r>
        <w:separator/>
      </w:r>
    </w:p>
    <w:p w:rsidR="00A80732" w:rsidRDefault="00A80732"/>
  </w:endnote>
  <w:endnote w:type="continuationSeparator" w:id="0">
    <w:p w:rsidR="00A80732" w:rsidRDefault="00A80732">
      <w:r>
        <w:continuationSeparator/>
      </w:r>
    </w:p>
    <w:p w:rsidR="00A80732" w:rsidRDefault="00A80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732" w:rsidRPr="00581136" w:rsidRDefault="00A80732"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rsidR="00A80732" w:rsidRPr="005A79E5" w:rsidRDefault="00A80732">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732" w:rsidRDefault="00A80732" w:rsidP="004D66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732" w:rsidRDefault="00A807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A80732" w:rsidTr="00D662F8">
      <w:trPr>
        <w:cantSplit/>
      </w:trPr>
      <w:tc>
        <w:tcPr>
          <w:tcW w:w="709" w:type="dxa"/>
          <w:vAlign w:val="center"/>
        </w:tcPr>
        <w:p w:rsidR="00A80732" w:rsidRPr="00931466" w:rsidRDefault="00A80732"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rsidR="00A80732" w:rsidRDefault="00A80732" w:rsidP="00926083">
          <w:pPr>
            <w:pStyle w:val="RectoFooter"/>
            <w:jc w:val="left"/>
          </w:pPr>
          <w:r>
            <w:t>BOWEL CANCER QUALITY PERFORMANCE INDICATORS: DESCRIPTIONS</w:t>
          </w:r>
        </w:p>
      </w:tc>
    </w:tr>
  </w:tbl>
  <w:p w:rsidR="00A80732" w:rsidRPr="00571223" w:rsidRDefault="00A80732" w:rsidP="00571223">
    <w:pPr>
      <w:pStyle w:val="Verso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A80732" w:rsidTr="00D662F8">
      <w:trPr>
        <w:cantSplit/>
      </w:trPr>
      <w:tc>
        <w:tcPr>
          <w:tcW w:w="8080" w:type="dxa"/>
          <w:vAlign w:val="center"/>
        </w:tcPr>
        <w:p w:rsidR="00A80732" w:rsidRDefault="00A80732" w:rsidP="00520C20">
          <w:pPr>
            <w:pStyle w:val="RectoFooter"/>
          </w:pPr>
          <w:r>
            <w:t>BOWEL CANCER QUALITY PERFORMANCE INDICATORS: DESCRIPTIONS</w:t>
          </w:r>
        </w:p>
      </w:tc>
      <w:tc>
        <w:tcPr>
          <w:tcW w:w="709" w:type="dxa"/>
          <w:vAlign w:val="center"/>
        </w:tcPr>
        <w:p w:rsidR="00A80732" w:rsidRPr="00931466" w:rsidRDefault="00A8073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401A1">
            <w:rPr>
              <w:rStyle w:val="PageNumber"/>
              <w:noProof/>
            </w:rPr>
            <w:t>iii</w:t>
          </w:r>
          <w:r w:rsidRPr="00931466">
            <w:rPr>
              <w:rStyle w:val="PageNumber"/>
            </w:rPr>
            <w:fldChar w:fldCharType="end"/>
          </w:r>
        </w:p>
      </w:tc>
    </w:tr>
  </w:tbl>
  <w:p w:rsidR="00A80732" w:rsidRPr="00581EB8" w:rsidRDefault="00A80732" w:rsidP="00581EB8">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A80732" w:rsidTr="00D662F8">
      <w:trPr>
        <w:cantSplit/>
      </w:trPr>
      <w:tc>
        <w:tcPr>
          <w:tcW w:w="675" w:type="dxa"/>
          <w:vAlign w:val="center"/>
        </w:tcPr>
        <w:p w:rsidR="00A80732" w:rsidRPr="00931466" w:rsidRDefault="00A80732"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401A1">
            <w:rPr>
              <w:rStyle w:val="PageNumber"/>
              <w:noProof/>
            </w:rPr>
            <w:t>16</w:t>
          </w:r>
          <w:r w:rsidRPr="00931466">
            <w:rPr>
              <w:rStyle w:val="PageNumber"/>
            </w:rPr>
            <w:fldChar w:fldCharType="end"/>
          </w:r>
        </w:p>
      </w:tc>
      <w:tc>
        <w:tcPr>
          <w:tcW w:w="9072" w:type="dxa"/>
          <w:vAlign w:val="center"/>
        </w:tcPr>
        <w:p w:rsidR="00A80732" w:rsidRDefault="00A80732" w:rsidP="000D58DD">
          <w:pPr>
            <w:pStyle w:val="RectoFooter"/>
            <w:jc w:val="left"/>
          </w:pPr>
          <w:r>
            <w:t>BOWEL CANCER QUALITY PERFORMANCE INDICATORS: DESCRIPTIONS</w:t>
          </w:r>
        </w:p>
      </w:tc>
    </w:tr>
  </w:tbl>
  <w:p w:rsidR="00A80732" w:rsidRPr="00571223" w:rsidRDefault="00A80732" w:rsidP="00571223">
    <w:pPr>
      <w:pStyle w:val="Verso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A80732" w:rsidTr="00D662F8">
      <w:trPr>
        <w:cantSplit/>
      </w:trPr>
      <w:tc>
        <w:tcPr>
          <w:tcW w:w="8080" w:type="dxa"/>
          <w:vAlign w:val="center"/>
        </w:tcPr>
        <w:p w:rsidR="00A80732" w:rsidRDefault="00A80732" w:rsidP="00931466">
          <w:pPr>
            <w:pStyle w:val="RectoFooter"/>
          </w:pPr>
          <w:r>
            <w:t>BOWEL CANCER QUALITY PERFORMANCE INDICATORS: DESCRIPTIONS</w:t>
          </w:r>
        </w:p>
      </w:tc>
      <w:tc>
        <w:tcPr>
          <w:tcW w:w="709" w:type="dxa"/>
          <w:vAlign w:val="center"/>
        </w:tcPr>
        <w:p w:rsidR="00A80732" w:rsidRPr="00931466" w:rsidRDefault="00A8073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401A1">
            <w:rPr>
              <w:rStyle w:val="PageNumber"/>
              <w:noProof/>
            </w:rPr>
            <w:t>17</w:t>
          </w:r>
          <w:r w:rsidRPr="00931466">
            <w:rPr>
              <w:rStyle w:val="PageNumber"/>
            </w:rPr>
            <w:fldChar w:fldCharType="end"/>
          </w:r>
        </w:p>
      </w:tc>
    </w:tr>
  </w:tbl>
  <w:p w:rsidR="00A80732" w:rsidRPr="00581EB8" w:rsidRDefault="00A80732" w:rsidP="00581EB8">
    <w:pPr>
      <w:pStyle w:val="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892"/>
      <w:gridCol w:w="709"/>
    </w:tblGrid>
    <w:tr w:rsidR="00A80732" w:rsidTr="00F248C1">
      <w:trPr>
        <w:cantSplit/>
      </w:trPr>
      <w:tc>
        <w:tcPr>
          <w:tcW w:w="13892" w:type="dxa"/>
          <w:vAlign w:val="center"/>
        </w:tcPr>
        <w:p w:rsidR="00A80732" w:rsidRDefault="00A80732" w:rsidP="00931466">
          <w:pPr>
            <w:pStyle w:val="RectoFooter"/>
          </w:pPr>
          <w:r>
            <w:t>BOWEL CANCER QUALITY PERFORMANCE INDICATORS: DESCRIPTIONS</w:t>
          </w:r>
        </w:p>
      </w:tc>
      <w:tc>
        <w:tcPr>
          <w:tcW w:w="709" w:type="dxa"/>
          <w:vAlign w:val="center"/>
        </w:tcPr>
        <w:p w:rsidR="00A80732" w:rsidRPr="00931466" w:rsidRDefault="00A80732"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401A1">
            <w:rPr>
              <w:rStyle w:val="PageNumber"/>
              <w:noProof/>
            </w:rPr>
            <w:t>33</w:t>
          </w:r>
          <w:r w:rsidRPr="00931466">
            <w:rPr>
              <w:rStyle w:val="PageNumber"/>
            </w:rPr>
            <w:fldChar w:fldCharType="end"/>
          </w:r>
        </w:p>
      </w:tc>
    </w:tr>
  </w:tbl>
  <w:p w:rsidR="00A80732" w:rsidRPr="00581EB8" w:rsidRDefault="00A80732" w:rsidP="00581EB8">
    <w:pPr>
      <w:pStyle w:val="Foo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A80732" w:rsidTr="0007090E">
      <w:trPr>
        <w:cantSplit/>
      </w:trPr>
      <w:tc>
        <w:tcPr>
          <w:tcW w:w="8080" w:type="dxa"/>
          <w:vAlign w:val="center"/>
        </w:tcPr>
        <w:p w:rsidR="00A80732" w:rsidRDefault="00A80732" w:rsidP="0007090E">
          <w:pPr>
            <w:pStyle w:val="RectoFooter"/>
          </w:pPr>
          <w:r>
            <w:t>BOWEL CANCER QUALITY PERFORMANCE INDICATORS: DESCRIPTIONS</w:t>
          </w:r>
        </w:p>
      </w:tc>
      <w:tc>
        <w:tcPr>
          <w:tcW w:w="709" w:type="dxa"/>
          <w:vAlign w:val="center"/>
        </w:tcPr>
        <w:p w:rsidR="00A80732" w:rsidRPr="00931466" w:rsidRDefault="00A80732" w:rsidP="0007090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401A1">
            <w:rPr>
              <w:rStyle w:val="PageNumber"/>
              <w:noProof/>
            </w:rPr>
            <w:t>39</w:t>
          </w:r>
          <w:r w:rsidRPr="00931466">
            <w:rPr>
              <w:rStyle w:val="PageNumber"/>
            </w:rPr>
            <w:fldChar w:fldCharType="end"/>
          </w:r>
        </w:p>
      </w:tc>
    </w:tr>
  </w:tbl>
  <w:p w:rsidR="00A80732" w:rsidRPr="00581EB8" w:rsidRDefault="00A80732"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732" w:rsidRPr="00A26E6B" w:rsidRDefault="00A80732" w:rsidP="00A26E6B"/>
  </w:footnote>
  <w:footnote w:type="continuationSeparator" w:id="0">
    <w:p w:rsidR="00A80732" w:rsidRDefault="00A80732">
      <w:r>
        <w:continuationSeparator/>
      </w:r>
    </w:p>
    <w:p w:rsidR="00A80732" w:rsidRDefault="00A80732"/>
  </w:footnote>
  <w:footnote w:id="1">
    <w:p w:rsidR="00A80732" w:rsidRDefault="00A80732" w:rsidP="00F5383B">
      <w:pPr>
        <w:pStyle w:val="FootnoteText"/>
      </w:pPr>
      <w:r w:rsidRPr="00F5383B">
        <w:rPr>
          <w:rStyle w:val="FootnoteReference"/>
        </w:rPr>
        <w:footnoteRef/>
      </w:r>
      <w:r>
        <w:tab/>
        <w:t>See explanation of TNM system and TNM group stage in glossary of terms.</w:t>
      </w:r>
    </w:p>
  </w:footnote>
  <w:footnote w:id="2">
    <w:p w:rsidR="00A80732" w:rsidRDefault="00A80732" w:rsidP="00A575AE">
      <w:pPr>
        <w:pStyle w:val="FootnoteText"/>
      </w:pPr>
      <w:r w:rsidRPr="00A575AE">
        <w:rPr>
          <w:rStyle w:val="FootnoteReference"/>
        </w:rPr>
        <w:footnoteRef/>
      </w:r>
      <w:r>
        <w:tab/>
      </w:r>
      <w:r w:rsidRPr="00AA2A2C">
        <w:t xml:space="preserve">A multidisciplinary team </w:t>
      </w:r>
      <w:r>
        <w:t xml:space="preserve">(MDT) </w:t>
      </w:r>
      <w:r w:rsidRPr="00AA2A2C">
        <w:t>comprises a range of health professionals from one or more organisations, working together to deliver comprehensive patient care.</w:t>
      </w:r>
    </w:p>
  </w:footnote>
  <w:footnote w:id="3">
    <w:p w:rsidR="00A80732" w:rsidRDefault="00A80732" w:rsidP="00555001">
      <w:pPr>
        <w:pStyle w:val="FootnoteText"/>
      </w:pPr>
      <w:r w:rsidRPr="00555001">
        <w:rPr>
          <w:rStyle w:val="FootnoteReference"/>
        </w:rPr>
        <w:footnoteRef/>
      </w:r>
      <w:r>
        <w:tab/>
      </w:r>
      <w:r w:rsidRPr="00770442">
        <w:t xml:space="preserve">Lynch syndrome (previously known as hereditary non-polyposis colorectal cancer (HNPCC)) is an inherited </w:t>
      </w:r>
      <w:r w:rsidRPr="00770442">
        <w:rPr>
          <w:rFonts w:cs="Arial"/>
        </w:rPr>
        <w:t>genetic mutation</w:t>
      </w:r>
      <w:r w:rsidRPr="00770442">
        <w:t xml:space="preserve"> that gives people an increased chance of developing certain cancers across their lifetime, often at a younger age than the general populatio</w:t>
      </w:r>
      <w:r>
        <w:t>n (ie, before 50 years of age).</w:t>
      </w:r>
    </w:p>
  </w:footnote>
  <w:footnote w:id="4">
    <w:p w:rsidR="00A80732" w:rsidRDefault="00A80732" w:rsidP="00E0791F">
      <w:pPr>
        <w:pStyle w:val="FootnoteText"/>
      </w:pPr>
      <w:r w:rsidRPr="00E0791F">
        <w:rPr>
          <w:rStyle w:val="FootnoteReference"/>
        </w:rPr>
        <w:footnoteRef/>
      </w:r>
      <w:r>
        <w:tab/>
      </w:r>
      <w:r w:rsidRPr="007C6EF2">
        <w:t>Radiology information system (RIS)</w:t>
      </w:r>
      <w:r>
        <w:t>/</w:t>
      </w:r>
      <w:r w:rsidRPr="007C6EF2">
        <w:t xml:space="preserve"> picture archiving an</w:t>
      </w:r>
      <w:r>
        <w:t>d communications systems (PACS).</w:t>
      </w:r>
    </w:p>
  </w:footnote>
  <w:footnote w:id="5">
    <w:p w:rsidR="00A80732" w:rsidRDefault="00A80732" w:rsidP="00967809">
      <w:pPr>
        <w:pStyle w:val="FootnoteText"/>
      </w:pPr>
      <w:r w:rsidRPr="00967809">
        <w:rPr>
          <w:rStyle w:val="FootnoteReference"/>
        </w:rPr>
        <w:footnoteRef/>
      </w:r>
      <w:r>
        <w:tab/>
        <w:t>Margins are classified by the pathologist as R0 (no cancer cells seen microscopically at the resection margin) and R1 (cancer cells present microscopically at the resection margin (microscopic positive margin)).</w:t>
      </w:r>
    </w:p>
  </w:footnote>
  <w:footnote w:id="6">
    <w:p w:rsidR="00A80732" w:rsidRDefault="00A80732" w:rsidP="00967809">
      <w:pPr>
        <w:pStyle w:val="FootnoteText"/>
      </w:pPr>
      <w:r w:rsidRPr="00967809">
        <w:rPr>
          <w:rStyle w:val="FootnoteReference"/>
        </w:rPr>
        <w:footnoteRef/>
      </w:r>
      <w:r>
        <w:tab/>
      </w:r>
      <w:r w:rsidRPr="00770442">
        <w:t>The ECOG Scale of Performance Status is a standard for measuring how cancer impacts a person’s daily living abilities. It describes a person’s level of functioning in terms of their ability to care for themsel</w:t>
      </w:r>
      <w:r>
        <w:t>ves</w:t>
      </w:r>
      <w:r w:rsidRPr="00770442">
        <w:t>, daily activity, and physical ability (walking, working, etc). The ECOG scale ranges from 0 (fully active) to 5</w:t>
      </w:r>
      <w:r>
        <w:t> </w:t>
      </w:r>
      <w:r w:rsidRPr="00770442">
        <w:t>(dead) and was developed by the Eastern Cooperative Oncology Group (ECOG)</w:t>
      </w:r>
      <w:r>
        <w:t>.</w:t>
      </w:r>
    </w:p>
  </w:footnote>
  <w:footnote w:id="7">
    <w:p w:rsidR="00A80732" w:rsidRDefault="00A80732" w:rsidP="00967809">
      <w:pPr>
        <w:pStyle w:val="FootnoteText"/>
      </w:pPr>
      <w:r w:rsidRPr="00967809">
        <w:rPr>
          <w:rStyle w:val="FootnoteReference"/>
        </w:rPr>
        <w:footnoteRef/>
      </w:r>
      <w:r>
        <w:tab/>
      </w:r>
      <w:r w:rsidRPr="00D26D0C">
        <w:t xml:space="preserve">RAS proteins play an important role in the regulation of cell growth, cell division and cell death. Everyone has RAS genes because we need them for normal cell growth. Normal RAS genes are also called </w:t>
      </w:r>
      <w:r>
        <w:t>‘</w:t>
      </w:r>
      <w:r w:rsidRPr="00D26D0C">
        <w:t>wild-type</w:t>
      </w:r>
      <w:r>
        <w:t>’</w:t>
      </w:r>
      <w:r w:rsidRPr="00D26D0C">
        <w:t xml:space="preserve"> RAS genes.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A80732" w:rsidTr="005A79E5">
      <w:trPr>
        <w:cantSplit/>
      </w:trPr>
      <w:tc>
        <w:tcPr>
          <w:tcW w:w="5210" w:type="dxa"/>
        </w:tcPr>
        <w:p w:rsidR="00A80732" w:rsidRDefault="00A80732" w:rsidP="00F5383B">
          <w:pPr>
            <w:pStyle w:val="Header"/>
          </w:pPr>
          <w:r>
            <w:rPr>
              <w:noProof/>
              <w:lang w:eastAsia="en-NZ"/>
            </w:rPr>
            <w:drawing>
              <wp:inline distT="0" distB="0" distL="0" distR="0" wp14:anchorId="388CEE8B" wp14:editId="11A80DDC">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rsidR="00A80732" w:rsidRDefault="00A80732" w:rsidP="00F5383B">
          <w:pPr>
            <w:pStyle w:val="Header"/>
            <w:jc w:val="right"/>
          </w:pPr>
          <w:r>
            <w:rPr>
              <w:noProof/>
              <w:lang w:eastAsia="en-NZ"/>
            </w:rPr>
            <w:drawing>
              <wp:inline distT="0" distB="0" distL="0" distR="0" wp14:anchorId="77286FB5" wp14:editId="65527B32">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rsidR="00A80732" w:rsidRDefault="00A80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732" w:rsidRDefault="00A80732"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732" w:rsidRDefault="00A80732"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732" w:rsidRDefault="00A807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E4C"/>
    <w:multiLevelType w:val="hybridMultilevel"/>
    <w:tmpl w:val="8CDAF62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8776004"/>
    <w:multiLevelType w:val="hybridMultilevel"/>
    <w:tmpl w:val="420662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7D2CDC"/>
    <w:multiLevelType w:val="multilevel"/>
    <w:tmpl w:val="79EE4316"/>
    <w:lvl w:ilvl="0">
      <w:start w:val="1"/>
      <w:numFmt w:val="decimal"/>
      <w:pStyle w:val="Heading1"/>
      <w:lvlText w:val="%1"/>
      <w:lvlJc w:val="left"/>
      <w:pPr>
        <w:ind w:left="992" w:hanging="992"/>
      </w:pPr>
      <w:rPr>
        <w:rFonts w:hint="default"/>
      </w:rPr>
    </w:lvl>
    <w:lvl w:ilvl="1">
      <w:start w:val="1"/>
      <w:numFmt w:val="decimal"/>
      <w:pStyle w:val="Heading2"/>
      <w:lvlText w:val="%2"/>
      <w:lvlJc w:val="left"/>
      <w:pPr>
        <w:ind w:left="992" w:hanging="99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C34F0"/>
    <w:multiLevelType w:val="hybridMultilevel"/>
    <w:tmpl w:val="8CDAF62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1C72D7F"/>
    <w:multiLevelType w:val="hybridMultilevel"/>
    <w:tmpl w:val="5F969C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9"/>
  </w:num>
  <w:num w:numId="2">
    <w:abstractNumId w:val="4"/>
  </w:num>
  <w:num w:numId="3">
    <w:abstractNumId w:val="6"/>
  </w:num>
  <w:num w:numId="4">
    <w:abstractNumId w:val="1"/>
  </w:num>
  <w:num w:numId="5">
    <w:abstractNumId w:val="2"/>
  </w:num>
  <w:num w:numId="6">
    <w:abstractNumId w:val="5"/>
  </w:num>
  <w:num w:numId="7">
    <w:abstractNumId w:val="8"/>
  </w:num>
  <w:num w:numId="8">
    <w:abstractNumId w:val="3"/>
  </w:num>
  <w:num w:numId="9">
    <w:abstractNumId w:val="7"/>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inistry of Health style - version 2&lt;/Style&gt;&lt;LeftDelim&gt;{&lt;/LeftDelim&gt;&lt;RightDelim&gt;}&lt;/RightDelim&gt;&lt;FontName&gt;Segoe U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zt95dfawvtw0kezr9npa0wivxfze9902pwz&quot;&gt;RuthP&lt;record-ids&gt;&lt;item&gt;5&lt;/item&gt;&lt;item&gt;6&lt;/item&gt;&lt;item&gt;7&lt;/item&gt;&lt;item&gt;8&lt;/item&gt;&lt;item&gt;9&lt;/item&gt;&lt;item&gt;10&lt;/item&gt;&lt;item&gt;11&lt;/item&gt;&lt;item&gt;12&lt;/item&gt;&lt;item&gt;13&lt;/item&gt;&lt;item&gt;15&lt;/item&gt;&lt;item&gt;16&lt;/item&gt;&lt;item&gt;17&lt;/item&gt;&lt;item&gt;18&lt;/item&gt;&lt;item&gt;19&lt;/item&gt;&lt;item&gt;20&lt;/item&gt;&lt;item&gt;21&lt;/item&gt;&lt;item&gt;22&lt;/item&gt;&lt;item&gt;23&lt;/item&gt;&lt;item&gt;25&lt;/item&gt;&lt;item&gt;26&lt;/item&gt;&lt;item&gt;27&lt;/item&gt;&lt;item&gt;28&lt;/item&gt;&lt;item&gt;29&lt;/item&gt;&lt;item&gt;30&lt;/item&gt;&lt;item&gt;31&lt;/item&gt;&lt;item&gt;32&lt;/item&gt;&lt;item&gt;34&lt;/item&gt;&lt;item&gt;39&lt;/item&gt;&lt;item&gt;46&lt;/item&gt;&lt;item&gt;47&lt;/item&gt;&lt;item&gt;49&lt;/item&gt;&lt;item&gt;58&lt;/item&gt;&lt;item&gt;61&lt;/item&gt;&lt;item&gt;63&lt;/item&gt;&lt;/record-ids&gt;&lt;/item&gt;&lt;/Libraries&gt;"/>
  </w:docVars>
  <w:rsids>
    <w:rsidRoot w:val="006C78EB"/>
    <w:rsid w:val="000025B8"/>
    <w:rsid w:val="00025A6F"/>
    <w:rsid w:val="0002618D"/>
    <w:rsid w:val="00030B26"/>
    <w:rsid w:val="00030E84"/>
    <w:rsid w:val="00032C0A"/>
    <w:rsid w:val="00035257"/>
    <w:rsid w:val="00035D68"/>
    <w:rsid w:val="00035F4A"/>
    <w:rsid w:val="00054B44"/>
    <w:rsid w:val="00054C88"/>
    <w:rsid w:val="0006228D"/>
    <w:rsid w:val="0007090E"/>
    <w:rsid w:val="00072BD6"/>
    <w:rsid w:val="00075B78"/>
    <w:rsid w:val="000763E9"/>
    <w:rsid w:val="00082CD6"/>
    <w:rsid w:val="0008437D"/>
    <w:rsid w:val="00085AFE"/>
    <w:rsid w:val="00094800"/>
    <w:rsid w:val="000A41ED"/>
    <w:rsid w:val="000B0730"/>
    <w:rsid w:val="000D19F4"/>
    <w:rsid w:val="000D58DD"/>
    <w:rsid w:val="000D6CEE"/>
    <w:rsid w:val="000F2AE2"/>
    <w:rsid w:val="000F2BFF"/>
    <w:rsid w:val="00102063"/>
    <w:rsid w:val="0010541C"/>
    <w:rsid w:val="00106F93"/>
    <w:rsid w:val="00107123"/>
    <w:rsid w:val="00111D50"/>
    <w:rsid w:val="00111EFD"/>
    <w:rsid w:val="00113B8E"/>
    <w:rsid w:val="001144BD"/>
    <w:rsid w:val="0012053C"/>
    <w:rsid w:val="00122363"/>
    <w:rsid w:val="001342C7"/>
    <w:rsid w:val="0013585C"/>
    <w:rsid w:val="00142261"/>
    <w:rsid w:val="00142954"/>
    <w:rsid w:val="001460E0"/>
    <w:rsid w:val="001472F0"/>
    <w:rsid w:val="00147F71"/>
    <w:rsid w:val="00150A6E"/>
    <w:rsid w:val="0016468A"/>
    <w:rsid w:val="0018662D"/>
    <w:rsid w:val="00197427"/>
    <w:rsid w:val="001A21B4"/>
    <w:rsid w:val="001A5CF5"/>
    <w:rsid w:val="001B336B"/>
    <w:rsid w:val="001B39D2"/>
    <w:rsid w:val="001B4BF8"/>
    <w:rsid w:val="001C4326"/>
    <w:rsid w:val="001C665E"/>
    <w:rsid w:val="001D3541"/>
    <w:rsid w:val="001D3E4E"/>
    <w:rsid w:val="001E254A"/>
    <w:rsid w:val="001E3457"/>
    <w:rsid w:val="001E7386"/>
    <w:rsid w:val="001F45A7"/>
    <w:rsid w:val="00201A01"/>
    <w:rsid w:val="0020754B"/>
    <w:rsid w:val="002104D3"/>
    <w:rsid w:val="00213A33"/>
    <w:rsid w:val="0021763B"/>
    <w:rsid w:val="00246DB1"/>
    <w:rsid w:val="002476B5"/>
    <w:rsid w:val="002520CC"/>
    <w:rsid w:val="00253ECF"/>
    <w:rsid w:val="002546A1"/>
    <w:rsid w:val="002628F4"/>
    <w:rsid w:val="00275D08"/>
    <w:rsid w:val="002858E3"/>
    <w:rsid w:val="0029190A"/>
    <w:rsid w:val="00292C5A"/>
    <w:rsid w:val="00295241"/>
    <w:rsid w:val="002A23E5"/>
    <w:rsid w:val="002A4DFC"/>
    <w:rsid w:val="002B047D"/>
    <w:rsid w:val="002B60AC"/>
    <w:rsid w:val="002B732B"/>
    <w:rsid w:val="002B76A7"/>
    <w:rsid w:val="002C2219"/>
    <w:rsid w:val="002C2552"/>
    <w:rsid w:val="002D0DF2"/>
    <w:rsid w:val="002D1625"/>
    <w:rsid w:val="002D23BD"/>
    <w:rsid w:val="002D6A15"/>
    <w:rsid w:val="002E0B47"/>
    <w:rsid w:val="002F4685"/>
    <w:rsid w:val="002F7213"/>
    <w:rsid w:val="0030382F"/>
    <w:rsid w:val="0030408D"/>
    <w:rsid w:val="003060E4"/>
    <w:rsid w:val="003160E7"/>
    <w:rsid w:val="0031739E"/>
    <w:rsid w:val="00326482"/>
    <w:rsid w:val="003309CA"/>
    <w:rsid w:val="003325AB"/>
    <w:rsid w:val="003332D1"/>
    <w:rsid w:val="0033412B"/>
    <w:rsid w:val="00341161"/>
    <w:rsid w:val="00343365"/>
    <w:rsid w:val="003445F4"/>
    <w:rsid w:val="00353501"/>
    <w:rsid w:val="00353734"/>
    <w:rsid w:val="003606F8"/>
    <w:rsid w:val="003648EF"/>
    <w:rsid w:val="003673E6"/>
    <w:rsid w:val="0037638B"/>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6262"/>
    <w:rsid w:val="003F7013"/>
    <w:rsid w:val="0040240C"/>
    <w:rsid w:val="00413021"/>
    <w:rsid w:val="004301C6"/>
    <w:rsid w:val="0043478F"/>
    <w:rsid w:val="0043602B"/>
    <w:rsid w:val="004401A1"/>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092B"/>
    <w:rsid w:val="004C2E6A"/>
    <w:rsid w:val="004C64B8"/>
    <w:rsid w:val="004D2A2D"/>
    <w:rsid w:val="004D479F"/>
    <w:rsid w:val="004D6689"/>
    <w:rsid w:val="004E1D1D"/>
    <w:rsid w:val="004E7AC8"/>
    <w:rsid w:val="004F0C94"/>
    <w:rsid w:val="005019AE"/>
    <w:rsid w:val="00503749"/>
    <w:rsid w:val="00504CF4"/>
    <w:rsid w:val="0050635B"/>
    <w:rsid w:val="0050771D"/>
    <w:rsid w:val="005151C2"/>
    <w:rsid w:val="00520C20"/>
    <w:rsid w:val="0053199F"/>
    <w:rsid w:val="00531E12"/>
    <w:rsid w:val="00533B90"/>
    <w:rsid w:val="005410F8"/>
    <w:rsid w:val="005448EC"/>
    <w:rsid w:val="00545963"/>
    <w:rsid w:val="00550256"/>
    <w:rsid w:val="00553165"/>
    <w:rsid w:val="00553958"/>
    <w:rsid w:val="00555001"/>
    <w:rsid w:val="00556BB7"/>
    <w:rsid w:val="0055763D"/>
    <w:rsid w:val="00561516"/>
    <w:rsid w:val="005621F2"/>
    <w:rsid w:val="005679B2"/>
    <w:rsid w:val="00567B58"/>
    <w:rsid w:val="00571223"/>
    <w:rsid w:val="005763E0"/>
    <w:rsid w:val="00581136"/>
    <w:rsid w:val="00581EB8"/>
    <w:rsid w:val="005A27CA"/>
    <w:rsid w:val="005A43BD"/>
    <w:rsid w:val="005A79E5"/>
    <w:rsid w:val="005B100F"/>
    <w:rsid w:val="005D034C"/>
    <w:rsid w:val="005E226E"/>
    <w:rsid w:val="005E2636"/>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80A04"/>
    <w:rsid w:val="00686D80"/>
    <w:rsid w:val="00693A04"/>
    <w:rsid w:val="00694895"/>
    <w:rsid w:val="00697E2E"/>
    <w:rsid w:val="006A25A2"/>
    <w:rsid w:val="006A3B87"/>
    <w:rsid w:val="006B0E73"/>
    <w:rsid w:val="006B1E3D"/>
    <w:rsid w:val="006B4A4D"/>
    <w:rsid w:val="006B5695"/>
    <w:rsid w:val="006B6742"/>
    <w:rsid w:val="006B7B2E"/>
    <w:rsid w:val="006C78EB"/>
    <w:rsid w:val="006D1660"/>
    <w:rsid w:val="006D63E5"/>
    <w:rsid w:val="006E1753"/>
    <w:rsid w:val="006E3911"/>
    <w:rsid w:val="006F1B67"/>
    <w:rsid w:val="006F4D9C"/>
    <w:rsid w:val="0070091D"/>
    <w:rsid w:val="00702854"/>
    <w:rsid w:val="0071741C"/>
    <w:rsid w:val="00742B90"/>
    <w:rsid w:val="0074434D"/>
    <w:rsid w:val="007570C4"/>
    <w:rsid w:val="007605B8"/>
    <w:rsid w:val="00770442"/>
    <w:rsid w:val="00771B1E"/>
    <w:rsid w:val="00773C95"/>
    <w:rsid w:val="0078171E"/>
    <w:rsid w:val="0078658E"/>
    <w:rsid w:val="007920E2"/>
    <w:rsid w:val="0079566E"/>
    <w:rsid w:val="00795B34"/>
    <w:rsid w:val="007A067F"/>
    <w:rsid w:val="007B1770"/>
    <w:rsid w:val="007B4D3E"/>
    <w:rsid w:val="007B7C70"/>
    <w:rsid w:val="007B7DEB"/>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27858"/>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2973"/>
    <w:rsid w:val="008C6324"/>
    <w:rsid w:val="008C64C4"/>
    <w:rsid w:val="008D0029"/>
    <w:rsid w:val="008D74D5"/>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6083"/>
    <w:rsid w:val="00930D08"/>
    <w:rsid w:val="00931466"/>
    <w:rsid w:val="00932D69"/>
    <w:rsid w:val="00935589"/>
    <w:rsid w:val="00944647"/>
    <w:rsid w:val="0095565C"/>
    <w:rsid w:val="00964AB6"/>
    <w:rsid w:val="00966F9A"/>
    <w:rsid w:val="00967809"/>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192C"/>
    <w:rsid w:val="009F460A"/>
    <w:rsid w:val="00A043FB"/>
    <w:rsid w:val="00A06BE4"/>
    <w:rsid w:val="00A0729C"/>
    <w:rsid w:val="00A07779"/>
    <w:rsid w:val="00A1166A"/>
    <w:rsid w:val="00A1372C"/>
    <w:rsid w:val="00A20B2E"/>
    <w:rsid w:val="00A24F33"/>
    <w:rsid w:val="00A25069"/>
    <w:rsid w:val="00A26E6B"/>
    <w:rsid w:val="00A3068F"/>
    <w:rsid w:val="00A3145B"/>
    <w:rsid w:val="00A339D0"/>
    <w:rsid w:val="00A41002"/>
    <w:rsid w:val="00A4201A"/>
    <w:rsid w:val="00A5465D"/>
    <w:rsid w:val="00A553CE"/>
    <w:rsid w:val="00A5677A"/>
    <w:rsid w:val="00A56DCC"/>
    <w:rsid w:val="00A575AE"/>
    <w:rsid w:val="00A625E8"/>
    <w:rsid w:val="00A63DFF"/>
    <w:rsid w:val="00A6490D"/>
    <w:rsid w:val="00A7415D"/>
    <w:rsid w:val="00A80363"/>
    <w:rsid w:val="00A80732"/>
    <w:rsid w:val="00A80939"/>
    <w:rsid w:val="00A83E9D"/>
    <w:rsid w:val="00A87C05"/>
    <w:rsid w:val="00A9169D"/>
    <w:rsid w:val="00AA240C"/>
    <w:rsid w:val="00AB79A3"/>
    <w:rsid w:val="00AC101C"/>
    <w:rsid w:val="00AD4CF1"/>
    <w:rsid w:val="00AD5988"/>
    <w:rsid w:val="00AD6293"/>
    <w:rsid w:val="00AF7800"/>
    <w:rsid w:val="00B00CF5"/>
    <w:rsid w:val="00B06707"/>
    <w:rsid w:val="00B072E0"/>
    <w:rsid w:val="00B1007E"/>
    <w:rsid w:val="00B253F6"/>
    <w:rsid w:val="00B26675"/>
    <w:rsid w:val="00B305DB"/>
    <w:rsid w:val="00B332F8"/>
    <w:rsid w:val="00B3492B"/>
    <w:rsid w:val="00B4646F"/>
    <w:rsid w:val="00B55C7D"/>
    <w:rsid w:val="00B61E0D"/>
    <w:rsid w:val="00B63038"/>
    <w:rsid w:val="00B64BD8"/>
    <w:rsid w:val="00B701D1"/>
    <w:rsid w:val="00B73AF2"/>
    <w:rsid w:val="00B74AA5"/>
    <w:rsid w:val="00B7551A"/>
    <w:rsid w:val="00B773F1"/>
    <w:rsid w:val="00B86AB1"/>
    <w:rsid w:val="00BB2A06"/>
    <w:rsid w:val="00BB2CBB"/>
    <w:rsid w:val="00BB4198"/>
    <w:rsid w:val="00BC03EE"/>
    <w:rsid w:val="00BC59F1"/>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7394D"/>
    <w:rsid w:val="00C77282"/>
    <w:rsid w:val="00C8401E"/>
    <w:rsid w:val="00C84DE5"/>
    <w:rsid w:val="00C860F5"/>
    <w:rsid w:val="00C86248"/>
    <w:rsid w:val="00C90B31"/>
    <w:rsid w:val="00CA0D6F"/>
    <w:rsid w:val="00CA4C33"/>
    <w:rsid w:val="00CA6F4A"/>
    <w:rsid w:val="00CB6427"/>
    <w:rsid w:val="00CC0FBE"/>
    <w:rsid w:val="00CD2119"/>
    <w:rsid w:val="00CD237A"/>
    <w:rsid w:val="00CD36AC"/>
    <w:rsid w:val="00CE13A3"/>
    <w:rsid w:val="00CE36BC"/>
    <w:rsid w:val="00CE7A6E"/>
    <w:rsid w:val="00CF1747"/>
    <w:rsid w:val="00CF60ED"/>
    <w:rsid w:val="00D05D74"/>
    <w:rsid w:val="00D14893"/>
    <w:rsid w:val="00D20C59"/>
    <w:rsid w:val="00D23323"/>
    <w:rsid w:val="00D2392A"/>
    <w:rsid w:val="00D25FFE"/>
    <w:rsid w:val="00D37D80"/>
    <w:rsid w:val="00D4476F"/>
    <w:rsid w:val="00D50573"/>
    <w:rsid w:val="00D52891"/>
    <w:rsid w:val="00D54D50"/>
    <w:rsid w:val="00D560B4"/>
    <w:rsid w:val="00D662F8"/>
    <w:rsid w:val="00D66797"/>
    <w:rsid w:val="00D7087C"/>
    <w:rsid w:val="00D70C3C"/>
    <w:rsid w:val="00D71DF7"/>
    <w:rsid w:val="00D72BE5"/>
    <w:rsid w:val="00D81462"/>
    <w:rsid w:val="00D82F26"/>
    <w:rsid w:val="00D863D0"/>
    <w:rsid w:val="00D86FB9"/>
    <w:rsid w:val="00D87C87"/>
    <w:rsid w:val="00D90BB4"/>
    <w:rsid w:val="00D90E07"/>
    <w:rsid w:val="00D932C2"/>
    <w:rsid w:val="00DB39CF"/>
    <w:rsid w:val="00DB7256"/>
    <w:rsid w:val="00DC0401"/>
    <w:rsid w:val="00DC20BD"/>
    <w:rsid w:val="00DC6685"/>
    <w:rsid w:val="00DD0BCD"/>
    <w:rsid w:val="00DD27F4"/>
    <w:rsid w:val="00DD2A85"/>
    <w:rsid w:val="00DD3396"/>
    <w:rsid w:val="00DD447A"/>
    <w:rsid w:val="00DE3B20"/>
    <w:rsid w:val="00DE587D"/>
    <w:rsid w:val="00DE6C94"/>
    <w:rsid w:val="00DE6FD7"/>
    <w:rsid w:val="00E035D5"/>
    <w:rsid w:val="00E04EAE"/>
    <w:rsid w:val="00E0791F"/>
    <w:rsid w:val="00E23271"/>
    <w:rsid w:val="00E24F80"/>
    <w:rsid w:val="00E259F3"/>
    <w:rsid w:val="00E30985"/>
    <w:rsid w:val="00E33238"/>
    <w:rsid w:val="00E376B7"/>
    <w:rsid w:val="00E42F5D"/>
    <w:rsid w:val="00E4486C"/>
    <w:rsid w:val="00E460B6"/>
    <w:rsid w:val="00E511D5"/>
    <w:rsid w:val="00E60249"/>
    <w:rsid w:val="00E65269"/>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48C1"/>
    <w:rsid w:val="00F25970"/>
    <w:rsid w:val="00F311A9"/>
    <w:rsid w:val="00F5180D"/>
    <w:rsid w:val="00F5383B"/>
    <w:rsid w:val="00F63781"/>
    <w:rsid w:val="00F67496"/>
    <w:rsid w:val="00F801BA"/>
    <w:rsid w:val="00F81E79"/>
    <w:rsid w:val="00F9366A"/>
    <w:rsid w:val="00F946C9"/>
    <w:rsid w:val="00FA0EA5"/>
    <w:rsid w:val="00FA1B09"/>
    <w:rsid w:val="00FA74EE"/>
    <w:rsid w:val="00FC3711"/>
    <w:rsid w:val="00FC46E7"/>
    <w:rsid w:val="00FC5D25"/>
    <w:rsid w:val="00FD0D7E"/>
    <w:rsid w:val="00FD4FFB"/>
    <w:rsid w:val="00FE6E13"/>
    <w:rsid w:val="00FF15F6"/>
    <w:rsid w:val="00FF527C"/>
    <w:rsid w:val="00FF5B8E"/>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DA641FA-FDF2-4242-A8C4-F94F2B4F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520C20"/>
    <w:pPr>
      <w:pageBreakBefore/>
      <w:numPr>
        <w:numId w:val="6"/>
      </w:numPr>
      <w:spacing w:after="360"/>
      <w:outlineLvl w:val="0"/>
    </w:pPr>
    <w:rPr>
      <w:rFonts w:ascii="Georgia" w:hAnsi="Georgia"/>
      <w:color w:val="23305D"/>
      <w:spacing w:val="-10"/>
      <w:sz w:val="72"/>
    </w:rPr>
  </w:style>
  <w:style w:type="paragraph" w:styleId="Heading2">
    <w:name w:val="heading 2"/>
    <w:basedOn w:val="Normal"/>
    <w:next w:val="Normal"/>
    <w:link w:val="Heading2Char"/>
    <w:uiPriority w:val="9"/>
    <w:qFormat/>
    <w:rsid w:val="00F5383B"/>
    <w:pPr>
      <w:pageBreakBefore/>
      <w:numPr>
        <w:ilvl w:val="1"/>
        <w:numId w:val="6"/>
      </w:numPr>
      <w:spacing w:after="180"/>
      <w:outlineLvl w:val="1"/>
    </w:pPr>
    <w:rPr>
      <w:b/>
      <w:color w:val="0A6AB4"/>
      <w:spacing w:val="-5"/>
      <w:sz w:val="48"/>
    </w:rPr>
  </w:style>
  <w:style w:type="paragraph" w:styleId="Heading3">
    <w:name w:val="heading 3"/>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2D6A15"/>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DC6685"/>
    <w:pPr>
      <w:tabs>
        <w:tab w:val="right" w:pos="8080"/>
      </w:tabs>
      <w:spacing w:before="40"/>
      <w:ind w:left="1134" w:right="567" w:hanging="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520C20"/>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555001"/>
    <w:pPr>
      <w:spacing w:before="80"/>
      <w:ind w:left="284" w:hanging="284"/>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555001"/>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520C20"/>
    <w:rPr>
      <w:rFonts w:ascii="Georgia" w:hAnsi="Georgia"/>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F5383B"/>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customStyle="1" w:styleId="Heading2-nonumbering">
    <w:name w:val="Heading 2 - no numbering"/>
    <w:basedOn w:val="Heading2"/>
    <w:next w:val="Normal"/>
    <w:qFormat/>
    <w:rsid w:val="002D6A15"/>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hyperlink" Target="http://www.ranzcr.com/college/branches/new-zealand"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health.govt.nz/system/files/documents/pages/standards-of-service-provision-bowel-cancer-patients-jan14.doc"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fmhs.auckland.ac.nz/assets/fmhs/sms/ctnz/docs/THE%20PIPER%20PROJECT%20Final%20deliverable%20report%207%20August%202015%20(HRC%2011_764%20FINDLAY).pdf"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acpgbi.org.uk/content/uploads/2016/07/nati-clin-audi-bowe-canc-2016-rep-v2.pdf"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9.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742ED-4139-482F-B552-58940A81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43</Pages>
  <Words>9254</Words>
  <Characters>88332</Characters>
  <Application>Microsoft Office Word</Application>
  <DocSecurity>0</DocSecurity>
  <Lines>736</Lines>
  <Paragraphs>194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Bowel Cancer Quality Performance Indicators: Descriptions</dc:title>
  <dc:creator>Ministry of Health</dc:creator>
  <cp:lastModifiedBy>Berni Marwick</cp:lastModifiedBy>
  <cp:revision>3</cp:revision>
  <cp:lastPrinted>2015-11-17T05:02:00Z</cp:lastPrinted>
  <dcterms:created xsi:type="dcterms:W3CDTF">2019-02-28T01:06:00Z</dcterms:created>
  <dcterms:modified xsi:type="dcterms:W3CDTF">2019-02-28T01:06:00Z</dcterms:modified>
</cp:coreProperties>
</file>