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48" w:rsidRPr="00926083" w:rsidRDefault="0091482C" w:rsidP="00926083">
      <w:pPr>
        <w:pStyle w:val="Title"/>
      </w:pPr>
      <w:r>
        <w:t>Bowel Cancer Quality Performance Indicator Specifications</w:t>
      </w:r>
    </w:p>
    <w:p w:rsidR="00C05132" w:rsidRDefault="0091482C" w:rsidP="00926083">
      <w:pPr>
        <w:pStyle w:val="Subhead"/>
      </w:pPr>
      <w:r>
        <w:t>BCQI</w:t>
      </w:r>
      <w:r w:rsidR="00D227AA">
        <w:t>1</w:t>
      </w:r>
      <w:r w:rsidR="003B30C0">
        <w:t>9</w:t>
      </w:r>
      <w:r>
        <w:t xml:space="preserve"> </w:t>
      </w:r>
      <w:r w:rsidR="003B30C0">
        <w:t>Emergency Surgery</w:t>
      </w:r>
    </w:p>
    <w:p w:rsidR="00531E12" w:rsidRPr="00531E12" w:rsidRDefault="0091482C" w:rsidP="00531E12">
      <w:pPr>
        <w:pStyle w:val="Year"/>
      </w:pPr>
      <w:r>
        <w:t>2019</w:t>
      </w:r>
    </w:p>
    <w:p w:rsidR="00C05132" w:rsidRDefault="00C05132" w:rsidP="00A06BE4"/>
    <w:p w:rsidR="00142954" w:rsidRPr="00142954" w:rsidRDefault="00142954" w:rsidP="00142954">
      <w:pPr>
        <w:sectPr w:rsidR="00142954" w:rsidRPr="00142954" w:rsidSect="005A79E5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tbl>
      <w:tblPr>
        <w:tblStyle w:val="TableGrid"/>
        <w:tblW w:w="7587" w:type="dxa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1350"/>
      </w:tblGrid>
      <w:tr w:rsidR="001C0BF2" w:rsidRPr="001C0BF2" w:rsidTr="001C0BF2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Version number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Purpose/change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C0BF2" w:rsidTr="001C0BF2">
        <w:trPr>
          <w:cantSplit/>
        </w:trPr>
        <w:tc>
          <w:tcPr>
            <w:tcW w:w="1985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Published</w:t>
            </w:r>
          </w:p>
        </w:tc>
        <w:tc>
          <w:tcPr>
            <w:tcW w:w="1350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04/03/2019</w:t>
            </w:r>
          </w:p>
        </w:tc>
      </w:tr>
    </w:tbl>
    <w:p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91482C">
        <w:rPr>
          <w:rFonts w:cs="Segoe UI"/>
        </w:rPr>
        <w:t>2019</w:t>
      </w:r>
      <w:r w:rsidR="00442C1C" w:rsidRPr="00C05132">
        <w:rPr>
          <w:rFonts w:cs="Segoe UI"/>
        </w:rPr>
        <w:t xml:space="preserve">. </w:t>
      </w:r>
      <w:r w:rsidR="0091482C">
        <w:rPr>
          <w:rFonts w:cs="Segoe UI"/>
          <w:i/>
        </w:rPr>
        <w:t>Bowel Cancer Quality Performance Indicator Specifications: BCQI</w:t>
      </w:r>
      <w:r w:rsidR="00D227AA">
        <w:rPr>
          <w:rFonts w:cs="Segoe UI"/>
          <w:i/>
        </w:rPr>
        <w:t>1</w:t>
      </w:r>
      <w:r w:rsidR="003B30C0">
        <w:rPr>
          <w:rFonts w:cs="Segoe UI"/>
          <w:i/>
        </w:rPr>
        <w:t>9</w:t>
      </w:r>
      <w:r w:rsidR="0091482C">
        <w:rPr>
          <w:rFonts w:cs="Segoe UI"/>
          <w:i/>
        </w:rPr>
        <w:t xml:space="preserve"> </w:t>
      </w:r>
      <w:r w:rsidR="003B30C0">
        <w:rPr>
          <w:rFonts w:cs="Segoe UI"/>
          <w:i/>
        </w:rPr>
        <w:t>Emergency surgery</w:t>
      </w:r>
      <w:r w:rsidR="00442C1C" w:rsidRPr="00C05132">
        <w:rPr>
          <w:rFonts w:cs="Segoe UI"/>
        </w:rPr>
        <w:t>. Wellington: Ministry of Health.</w:t>
      </w:r>
    </w:p>
    <w:p w:rsidR="00C86248" w:rsidRDefault="00C86248">
      <w:pPr>
        <w:pStyle w:val="Imprint"/>
      </w:pPr>
      <w:r>
        <w:t xml:space="preserve">Published in </w:t>
      </w:r>
      <w:r w:rsidR="0091482C">
        <w:t>February 2019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5B1C3D" w:rsidRPr="005B1C3D">
        <w:t>978-1-98-856857-7</w:t>
      </w:r>
      <w:r w:rsidR="009A42D5">
        <w:t xml:space="preserve"> </w:t>
      </w:r>
      <w:r>
        <w:t>(</w:t>
      </w:r>
      <w:r w:rsidR="00442C1C">
        <w:t>online</w:t>
      </w:r>
      <w:proofErr w:type="gramStart"/>
      <w:r>
        <w:t>)</w:t>
      </w:r>
      <w:proofErr w:type="gramEnd"/>
      <w:r w:rsidR="00082CD6">
        <w:br/>
      </w:r>
      <w:r w:rsidR="00082CD6" w:rsidRPr="009C0F2D">
        <w:t xml:space="preserve">HP </w:t>
      </w:r>
      <w:r w:rsidR="005B1C3D">
        <w:t>7043</w:t>
      </w:r>
    </w:p>
    <w:p w:rsidR="00C86248" w:rsidRDefault="008C64C4" w:rsidP="00A63DFF">
      <w:r>
        <w:rPr>
          <w:noProof/>
          <w:lang w:eastAsia="en-NZ"/>
        </w:rPr>
        <w:drawing>
          <wp:inline distT="0" distB="0" distL="0" distR="0" wp14:anchorId="11978C81" wp14:editId="7DF5E04A">
            <wp:extent cx="1413163" cy="57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FF" w:rsidRDefault="00A63DFF" w:rsidP="00A63DFF">
      <w:pPr>
        <w:pStyle w:val="Imprint"/>
        <w:spacing w:before="240" w:after="480"/>
      </w:pPr>
      <w:r>
        <w:t>This document is available at health.govt.nz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:rsidTr="00A63DFF">
        <w:trPr>
          <w:cantSplit/>
        </w:trPr>
        <w:tc>
          <w:tcPr>
            <w:tcW w:w="1526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5CAA7642" wp14:editId="1287BA17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:rsidR="007E74F1" w:rsidRPr="001F45A7" w:rsidRDefault="007E74F1" w:rsidP="00A63DFF"/>
    <w:p w:rsidR="00C86248" w:rsidRDefault="00C86248">
      <w:pPr>
        <w:jc w:val="center"/>
        <w:sectPr w:rsidR="00C86248" w:rsidSect="00C0513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  <w:bookmarkStart w:id="0" w:name="_GoBack"/>
      <w:bookmarkEnd w:id="0"/>
    </w:p>
    <w:p w:rsidR="00C86248" w:rsidRDefault="00C86248" w:rsidP="00025A6F">
      <w:pPr>
        <w:pStyle w:val="IntroHead"/>
      </w:pPr>
      <w:bookmarkStart w:id="1" w:name="_Toc405792991"/>
      <w:bookmarkStart w:id="2" w:name="_Toc405793224"/>
      <w:r>
        <w:lastRenderedPageBreak/>
        <w:t>Contents</w:t>
      </w:r>
      <w:bookmarkEnd w:id="1"/>
      <w:bookmarkEnd w:id="2"/>
    </w:p>
    <w:p w:rsidR="005B1C3D" w:rsidRDefault="005B1C3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2156895" w:history="1">
        <w:r w:rsidRPr="00115054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1C3D" w:rsidRDefault="0074163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2156896" w:history="1">
        <w:r w:rsidR="005B1C3D" w:rsidRPr="00115054">
          <w:rPr>
            <w:rStyle w:val="Hyperlink"/>
            <w:noProof/>
          </w:rPr>
          <w:t>BCQI19 Emergency surgery</w:t>
        </w:r>
        <w:r w:rsidR="005B1C3D">
          <w:rPr>
            <w:noProof/>
            <w:webHidden/>
          </w:rPr>
          <w:tab/>
        </w:r>
        <w:r w:rsidR="005B1C3D">
          <w:rPr>
            <w:noProof/>
            <w:webHidden/>
          </w:rPr>
          <w:fldChar w:fldCharType="begin"/>
        </w:r>
        <w:r w:rsidR="005B1C3D">
          <w:rPr>
            <w:noProof/>
            <w:webHidden/>
          </w:rPr>
          <w:instrText xml:space="preserve"> PAGEREF _Toc2156896 \h </w:instrText>
        </w:r>
        <w:r w:rsidR="005B1C3D">
          <w:rPr>
            <w:noProof/>
            <w:webHidden/>
          </w:rPr>
        </w:r>
        <w:r w:rsidR="005B1C3D">
          <w:rPr>
            <w:noProof/>
            <w:webHidden/>
          </w:rPr>
          <w:fldChar w:fldCharType="separate"/>
        </w:r>
        <w:r w:rsidR="005B1C3D">
          <w:rPr>
            <w:noProof/>
            <w:webHidden/>
          </w:rPr>
          <w:t>2</w:t>
        </w:r>
        <w:r w:rsidR="005B1C3D">
          <w:rPr>
            <w:noProof/>
            <w:webHidden/>
          </w:rPr>
          <w:fldChar w:fldCharType="end"/>
        </w:r>
      </w:hyperlink>
    </w:p>
    <w:p w:rsidR="005B1C3D" w:rsidRDefault="00741630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6897" w:history="1">
        <w:r w:rsidR="005B1C3D" w:rsidRPr="00115054">
          <w:rPr>
            <w:rStyle w:val="Hyperlink"/>
            <w:noProof/>
          </w:rPr>
          <w:t>Measure type: quality improvement</w:t>
        </w:r>
        <w:r w:rsidR="005B1C3D">
          <w:rPr>
            <w:noProof/>
            <w:webHidden/>
          </w:rPr>
          <w:tab/>
        </w:r>
        <w:r w:rsidR="005B1C3D">
          <w:rPr>
            <w:noProof/>
            <w:webHidden/>
          </w:rPr>
          <w:fldChar w:fldCharType="begin"/>
        </w:r>
        <w:r w:rsidR="005B1C3D">
          <w:rPr>
            <w:noProof/>
            <w:webHidden/>
          </w:rPr>
          <w:instrText xml:space="preserve"> PAGEREF _Toc2156897 \h </w:instrText>
        </w:r>
        <w:r w:rsidR="005B1C3D">
          <w:rPr>
            <w:noProof/>
            <w:webHidden/>
          </w:rPr>
        </w:r>
        <w:r w:rsidR="005B1C3D">
          <w:rPr>
            <w:noProof/>
            <w:webHidden/>
          </w:rPr>
          <w:fldChar w:fldCharType="separate"/>
        </w:r>
        <w:r w:rsidR="005B1C3D">
          <w:rPr>
            <w:noProof/>
            <w:webHidden/>
          </w:rPr>
          <w:t>2</w:t>
        </w:r>
        <w:r w:rsidR="005B1C3D">
          <w:rPr>
            <w:noProof/>
            <w:webHidden/>
          </w:rPr>
          <w:fldChar w:fldCharType="end"/>
        </w:r>
      </w:hyperlink>
    </w:p>
    <w:p w:rsidR="005B1C3D" w:rsidRDefault="00741630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6898" w:history="1">
        <w:r w:rsidR="005B1C3D" w:rsidRPr="00115054">
          <w:rPr>
            <w:rStyle w:val="Hyperlink"/>
            <w:noProof/>
          </w:rPr>
          <w:t>Case eligibility criteria (denominator)</w:t>
        </w:r>
        <w:r w:rsidR="005B1C3D">
          <w:rPr>
            <w:noProof/>
            <w:webHidden/>
          </w:rPr>
          <w:tab/>
        </w:r>
        <w:r w:rsidR="005B1C3D">
          <w:rPr>
            <w:noProof/>
            <w:webHidden/>
          </w:rPr>
          <w:fldChar w:fldCharType="begin"/>
        </w:r>
        <w:r w:rsidR="005B1C3D">
          <w:rPr>
            <w:noProof/>
            <w:webHidden/>
          </w:rPr>
          <w:instrText xml:space="preserve"> PAGEREF _Toc2156898 \h </w:instrText>
        </w:r>
        <w:r w:rsidR="005B1C3D">
          <w:rPr>
            <w:noProof/>
            <w:webHidden/>
          </w:rPr>
        </w:r>
        <w:r w:rsidR="005B1C3D">
          <w:rPr>
            <w:noProof/>
            <w:webHidden/>
          </w:rPr>
          <w:fldChar w:fldCharType="separate"/>
        </w:r>
        <w:r w:rsidR="005B1C3D">
          <w:rPr>
            <w:noProof/>
            <w:webHidden/>
          </w:rPr>
          <w:t>3</w:t>
        </w:r>
        <w:r w:rsidR="005B1C3D">
          <w:rPr>
            <w:noProof/>
            <w:webHidden/>
          </w:rPr>
          <w:fldChar w:fldCharType="end"/>
        </w:r>
      </w:hyperlink>
    </w:p>
    <w:p w:rsidR="005B1C3D" w:rsidRDefault="00741630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6899" w:history="1">
        <w:r w:rsidR="005B1C3D" w:rsidRPr="00115054">
          <w:rPr>
            <w:rStyle w:val="Hyperlink"/>
            <w:noProof/>
          </w:rPr>
          <w:t>Numerator criteria</w:t>
        </w:r>
        <w:r w:rsidR="005B1C3D">
          <w:rPr>
            <w:noProof/>
            <w:webHidden/>
          </w:rPr>
          <w:tab/>
        </w:r>
        <w:r w:rsidR="005B1C3D">
          <w:rPr>
            <w:noProof/>
            <w:webHidden/>
          </w:rPr>
          <w:fldChar w:fldCharType="begin"/>
        </w:r>
        <w:r w:rsidR="005B1C3D">
          <w:rPr>
            <w:noProof/>
            <w:webHidden/>
          </w:rPr>
          <w:instrText xml:space="preserve"> PAGEREF _Toc2156899 \h </w:instrText>
        </w:r>
        <w:r w:rsidR="005B1C3D">
          <w:rPr>
            <w:noProof/>
            <w:webHidden/>
          </w:rPr>
        </w:r>
        <w:r w:rsidR="005B1C3D">
          <w:rPr>
            <w:noProof/>
            <w:webHidden/>
          </w:rPr>
          <w:fldChar w:fldCharType="separate"/>
        </w:r>
        <w:r w:rsidR="005B1C3D">
          <w:rPr>
            <w:noProof/>
            <w:webHidden/>
          </w:rPr>
          <w:t>4</w:t>
        </w:r>
        <w:r w:rsidR="005B1C3D">
          <w:rPr>
            <w:noProof/>
            <w:webHidden/>
          </w:rPr>
          <w:fldChar w:fldCharType="end"/>
        </w:r>
      </w:hyperlink>
    </w:p>
    <w:p w:rsidR="005B1C3D" w:rsidRDefault="00741630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6900" w:history="1">
        <w:r w:rsidR="005B1C3D" w:rsidRPr="00115054">
          <w:rPr>
            <w:rStyle w:val="Hyperlink"/>
            <w:noProof/>
          </w:rPr>
          <w:t>Surgical procedure codes</w:t>
        </w:r>
        <w:r w:rsidR="005B1C3D">
          <w:rPr>
            <w:noProof/>
            <w:webHidden/>
          </w:rPr>
          <w:tab/>
        </w:r>
        <w:r w:rsidR="005B1C3D">
          <w:rPr>
            <w:noProof/>
            <w:webHidden/>
          </w:rPr>
          <w:fldChar w:fldCharType="begin"/>
        </w:r>
        <w:r w:rsidR="005B1C3D">
          <w:rPr>
            <w:noProof/>
            <w:webHidden/>
          </w:rPr>
          <w:instrText xml:space="preserve"> PAGEREF _Toc2156900 \h </w:instrText>
        </w:r>
        <w:r w:rsidR="005B1C3D">
          <w:rPr>
            <w:noProof/>
            <w:webHidden/>
          </w:rPr>
        </w:r>
        <w:r w:rsidR="005B1C3D">
          <w:rPr>
            <w:noProof/>
            <w:webHidden/>
          </w:rPr>
          <w:fldChar w:fldCharType="separate"/>
        </w:r>
        <w:r w:rsidR="005B1C3D">
          <w:rPr>
            <w:noProof/>
            <w:webHidden/>
          </w:rPr>
          <w:t>5</w:t>
        </w:r>
        <w:r w:rsidR="005B1C3D">
          <w:rPr>
            <w:noProof/>
            <w:webHidden/>
          </w:rPr>
          <w:fldChar w:fldCharType="end"/>
        </w:r>
      </w:hyperlink>
    </w:p>
    <w:p w:rsidR="00C86248" w:rsidRDefault="005B1C3D">
      <w:r>
        <w:rPr>
          <w:rFonts w:ascii="Segoe UI Semibold" w:hAnsi="Segoe UI Semibold"/>
          <w:b/>
          <w:sz w:val="24"/>
        </w:rPr>
        <w:fldChar w:fldCharType="end"/>
      </w:r>
    </w:p>
    <w:p w:rsidR="002B76A7" w:rsidRDefault="002B76A7" w:rsidP="003A5FEA"/>
    <w:p w:rsidR="001D3E4E" w:rsidRDefault="001D3E4E" w:rsidP="003A5FEA">
      <w:pPr>
        <w:sectPr w:rsidR="001D3E4E" w:rsidSect="0078658E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1D3E4E" w:rsidRDefault="001D3E4E" w:rsidP="003A5FEA"/>
    <w:p w:rsidR="001D3E4E" w:rsidRDefault="001D3E4E" w:rsidP="003A5FEA">
      <w:pPr>
        <w:sectPr w:rsidR="001D3E4E" w:rsidSect="0078658E">
          <w:footerReference w:type="even" r:id="rId18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8C2973" w:rsidRDefault="001C0BF2" w:rsidP="008E3A07">
      <w:pPr>
        <w:pStyle w:val="Heading1"/>
        <w:rPr>
          <w:spacing w:val="0"/>
        </w:rPr>
      </w:pPr>
      <w:bookmarkStart w:id="3" w:name="_Toc2156895"/>
      <w:r>
        <w:rPr>
          <w:spacing w:val="0"/>
        </w:rPr>
        <w:lastRenderedPageBreak/>
        <w:t>Introduction</w:t>
      </w:r>
      <w:bookmarkEnd w:id="3"/>
    </w:p>
    <w:p w:rsidR="001C0BF2" w:rsidRDefault="001C0BF2" w:rsidP="00A46C67">
      <w:r>
        <w:t>This information is provided to make it easier for analysts to replicate our calculations. For each measure we have provided supporting information, a table and a flow</w:t>
      </w:r>
      <w:r w:rsidR="00A46C67">
        <w:t xml:space="preserve"> </w:t>
      </w:r>
      <w:r>
        <w:t>diagram.</w:t>
      </w:r>
    </w:p>
    <w:p w:rsidR="00A46C67" w:rsidRDefault="00A46C67" w:rsidP="00A46C67"/>
    <w:p w:rsidR="001C0BF2" w:rsidRDefault="001C0BF2" w:rsidP="00A46C67">
      <w:r>
        <w:t>This document provides specifications for the following measure.</w:t>
      </w:r>
    </w:p>
    <w:p w:rsidR="00A46C67" w:rsidRDefault="00A46C67" w:rsidP="00A46C67"/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984"/>
      </w:tblGrid>
      <w:tr w:rsidR="00A46C67" w:rsidRPr="00464644" w:rsidTr="00187733">
        <w:trPr>
          <w:cantSplit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A46C67">
            <w:pPr>
              <w:pStyle w:val="TableText"/>
              <w:ind w:right="142"/>
              <w:rPr>
                <w:b/>
              </w:rPr>
            </w:pPr>
            <w:r w:rsidRPr="00464644">
              <w:rPr>
                <w:b/>
              </w:rPr>
              <w:t>Measure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187733">
            <w:pPr>
              <w:pStyle w:val="TableText"/>
              <w:rPr>
                <w:b/>
              </w:rPr>
            </w:pPr>
            <w:r w:rsidRPr="00464644">
              <w:rPr>
                <w:b/>
              </w:rPr>
              <w:t>Measure abbreviation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8C0C07">
            <w:pPr>
              <w:pStyle w:val="TableText"/>
              <w:jc w:val="center"/>
              <w:rPr>
                <w:b/>
              </w:rPr>
            </w:pPr>
            <w:r w:rsidRPr="00464644">
              <w:rPr>
                <w:b/>
              </w:rPr>
              <w:t>Measure type</w:t>
            </w:r>
          </w:p>
        </w:tc>
      </w:tr>
      <w:tr w:rsidR="00187733" w:rsidRPr="00A71773" w:rsidTr="00187733">
        <w:trPr>
          <w:cantSplit/>
        </w:trPr>
        <w:tc>
          <w:tcPr>
            <w:tcW w:w="382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87733" w:rsidRPr="00187733" w:rsidRDefault="00187733" w:rsidP="00187733">
            <w:pPr>
              <w:pStyle w:val="TableText"/>
            </w:pPr>
            <w:r w:rsidRPr="00187733">
              <w:t>Proportion of people with colorectal cancer who undergo major surgical resection performed as an emergency.</w:t>
            </w:r>
          </w:p>
        </w:tc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187733" w:rsidRPr="00A71773" w:rsidRDefault="00187733" w:rsidP="00187733">
            <w:pPr>
              <w:pStyle w:val="TableText"/>
              <w:jc w:val="center"/>
            </w:pPr>
            <w:proofErr w:type="spellStart"/>
            <w:r>
              <w:t>emergsurg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187733" w:rsidRPr="00A71773" w:rsidRDefault="00187733" w:rsidP="006347B1">
            <w:pPr>
              <w:pStyle w:val="TableText"/>
              <w:jc w:val="center"/>
            </w:pPr>
            <w:r>
              <w:t>Quality improvement</w:t>
            </w:r>
          </w:p>
        </w:tc>
      </w:tr>
    </w:tbl>
    <w:p w:rsidR="00C87AB7" w:rsidRDefault="00C87AB7" w:rsidP="00A46C67"/>
    <w:p w:rsidR="00A92A76" w:rsidRDefault="00A92A76" w:rsidP="00A46C67"/>
    <w:p w:rsidR="00A92A76" w:rsidRDefault="00A92A76" w:rsidP="00A92A76">
      <w:pPr>
        <w:pStyle w:val="Heading3"/>
      </w:pPr>
      <w:bookmarkStart w:id="4" w:name="_Toc2156896"/>
      <w:r>
        <w:t>Sources of data for indicators</w:t>
      </w:r>
    </w:p>
    <w:p w:rsidR="00A92A76" w:rsidRDefault="00A92A76" w:rsidP="00A92A76">
      <w:pPr>
        <w:keepNext/>
      </w:pPr>
      <w:r>
        <w:t>This document refers to the following national data sources.</w:t>
      </w:r>
    </w:p>
    <w:p w:rsidR="00A92A76" w:rsidRPr="00713C37" w:rsidRDefault="00A92A76" w:rsidP="00A92A76">
      <w:pPr>
        <w:pStyle w:val="Bullet"/>
      </w:pPr>
      <w:r w:rsidRPr="003F26AC">
        <w:rPr>
          <w:b/>
        </w:rPr>
        <w:t>New Zealand Cancer</w:t>
      </w:r>
      <w:r w:rsidRPr="008D013C">
        <w:rPr>
          <w:b/>
        </w:rPr>
        <w:t xml:space="preserve"> Registry (NZCR)</w:t>
      </w:r>
      <w:r w:rsidRPr="00713C37">
        <w:t xml:space="preserve"> – </w:t>
      </w:r>
      <w:r>
        <w:t xml:space="preserve">a </w:t>
      </w:r>
      <w:r w:rsidRPr="00B12B65">
        <w:t>population-based register of all primary malignant diseases diagnosed in New Zealand, excluding squamous and basal cell skin cancers</w:t>
      </w:r>
    </w:p>
    <w:p w:rsidR="00A92A76" w:rsidRPr="00713C37" w:rsidRDefault="00A92A76" w:rsidP="00A92A76">
      <w:pPr>
        <w:pStyle w:val="Bullet"/>
      </w:pPr>
      <w:r w:rsidRPr="003F26AC">
        <w:rPr>
          <w:b/>
        </w:rPr>
        <w:t>National Minimum Dataset (NMDS)</w:t>
      </w:r>
      <w:r w:rsidRPr="00713C37">
        <w:t xml:space="preserve"> – </w:t>
      </w:r>
      <w:r>
        <w:t xml:space="preserve">a </w:t>
      </w:r>
      <w:r w:rsidRPr="00B12B65">
        <w:t>collection of public and private hospital discharge information, including coded clinical data for inpatients and day patients</w:t>
      </w:r>
    </w:p>
    <w:p w:rsidR="00A92A76" w:rsidRDefault="00A92A76" w:rsidP="00A92A76"/>
    <w:p w:rsidR="00A92A76" w:rsidRDefault="00A92A76" w:rsidP="00A92A76">
      <w:r>
        <w:t xml:space="preserve">More information on these data sources can be found on the Ministry of Health’s website: </w:t>
      </w:r>
      <w:r w:rsidRPr="00770442">
        <w:rPr>
          <w:rStyle w:val="Hyperlink"/>
        </w:rPr>
        <w:t>www.health.govt.nz</w:t>
      </w:r>
      <w:r>
        <w:t>.</w:t>
      </w:r>
    </w:p>
    <w:p w:rsidR="00A92A76" w:rsidRDefault="00A92A76" w:rsidP="00A92A76"/>
    <w:p w:rsidR="00A46C67" w:rsidRDefault="001C0BF2" w:rsidP="00A46C67">
      <w:pPr>
        <w:pStyle w:val="Heading1"/>
      </w:pPr>
      <w:r>
        <w:lastRenderedPageBreak/>
        <w:t>BCQI</w:t>
      </w:r>
      <w:r w:rsidR="00D40F8E">
        <w:t>1</w:t>
      </w:r>
      <w:r w:rsidR="00187733">
        <w:t>9</w:t>
      </w:r>
      <w:r>
        <w:t xml:space="preserve"> </w:t>
      </w:r>
      <w:r w:rsidR="00187733">
        <w:t>Emergency surgery</w:t>
      </w:r>
      <w:bookmarkEnd w:id="4"/>
    </w:p>
    <w:p w:rsidR="001C0BF2" w:rsidRDefault="001C0BF2" w:rsidP="00A46C67">
      <w:r w:rsidRPr="00645D26">
        <w:t xml:space="preserve">Proportion of people with </w:t>
      </w:r>
      <w:r w:rsidR="00187733">
        <w:t>colo</w:t>
      </w:r>
      <w:r w:rsidR="00DC54AA" w:rsidRPr="00DC54AA">
        <w:t xml:space="preserve">rectal cancer </w:t>
      </w:r>
      <w:r w:rsidR="00187733">
        <w:t>who undergo major surgical resection performed as an emergency.</w:t>
      </w:r>
    </w:p>
    <w:p w:rsidR="00A46C67" w:rsidRPr="00F0231A" w:rsidRDefault="00A46C67" w:rsidP="00A46C67"/>
    <w:p w:rsidR="001C0BF2" w:rsidRDefault="001C0BF2" w:rsidP="00A46C67">
      <w:pPr>
        <w:pStyle w:val="Heading2"/>
      </w:pPr>
      <w:bookmarkStart w:id="5" w:name="_Toc2156897"/>
      <w:r>
        <w:t>Measure type</w:t>
      </w:r>
      <w:r w:rsidR="00A46C67">
        <w:t>: q</w:t>
      </w:r>
      <w:r>
        <w:t>uality improvement</w:t>
      </w:r>
      <w:bookmarkEnd w:id="5"/>
    </w:p>
    <w:p w:rsidR="00A46C67" w:rsidRPr="00A46C67" w:rsidRDefault="00A46C67" w:rsidP="00A46C67">
      <w:pPr>
        <w:pStyle w:val="Heading3"/>
      </w:pPr>
      <w:r>
        <w:t>Measure items</w:t>
      </w:r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4394"/>
      </w:tblGrid>
      <w:tr w:rsidR="00A46C67" w:rsidRPr="00A46C67" w:rsidTr="00A46C67">
        <w:trPr>
          <w:cantSplit/>
          <w:tblHeader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Dataset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Description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NZCR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Site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Primary organ of origin of the cancer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Sex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Sex of patient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Age at diagnosis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Age of patient at diagnosis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Morphology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Microscopic or cellular anatomy of the cancer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Behaviour 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Neoplastic behaviour of the cancer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Date of initial diagnosis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Date person first diagnosed with bowel cancer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Basis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Basis of diagnosis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rFonts w:cs="Courier New"/>
                <w:lang w:eastAsia="en-NZ"/>
              </w:rPr>
              <w:t>Multiple tumour flags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Person diagnosed with more than one tumour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rFonts w:cs="Courier New"/>
                <w:lang w:eastAsia="en-NZ"/>
              </w:rPr>
              <w:t>Registration status 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Status of registration processing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221B58" w:rsidRDefault="00590E4E" w:rsidP="00590E4E">
            <w:pPr>
              <w:pStyle w:val="TableText"/>
              <w:rPr>
                <w:rFonts w:ascii="Calibri" w:hAnsi="Calibri" w:cs="Courier New"/>
                <w:color w:val="000000" w:themeColor="text1"/>
                <w:lang w:eastAsia="en-NZ"/>
              </w:rPr>
            </w:pPr>
            <w:r w:rsidRPr="00221B58">
              <w:rPr>
                <w:rFonts w:ascii="Calibri" w:hAnsi="Calibri" w:cs="Courier New"/>
                <w:color w:val="000000" w:themeColor="text1"/>
                <w:lang w:eastAsia="en-NZ"/>
              </w:rPr>
              <w:t>DHB name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221B58" w:rsidRDefault="00590E4E" w:rsidP="00590E4E">
            <w:pPr>
              <w:pStyle w:val="TableText"/>
              <w:rPr>
                <w:rFonts w:ascii="Calibri" w:hAnsi="Calibri"/>
                <w:color w:val="000000" w:themeColor="text1"/>
                <w:lang w:eastAsia="en-NZ"/>
              </w:rPr>
            </w:pPr>
            <w:r w:rsidRPr="00221B58">
              <w:rPr>
                <w:rFonts w:ascii="Calibri" w:hAnsi="Calibri"/>
                <w:color w:val="000000" w:themeColor="text1"/>
                <w:lang w:eastAsia="en-NZ"/>
              </w:rPr>
              <w:t xml:space="preserve">DHB </w:t>
            </w:r>
            <w:r>
              <w:rPr>
                <w:rFonts w:ascii="Calibri" w:hAnsi="Calibri"/>
                <w:color w:val="000000" w:themeColor="text1"/>
                <w:lang w:eastAsia="en-NZ"/>
              </w:rPr>
              <w:t xml:space="preserve">of service </w:t>
            </w:r>
            <w:r w:rsidRPr="00221B58">
              <w:rPr>
                <w:rFonts w:ascii="Calibri" w:hAnsi="Calibri"/>
                <w:color w:val="000000" w:themeColor="text1"/>
                <w:lang w:eastAsia="en-NZ"/>
              </w:rPr>
              <w:t>for patient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t>Date of most definitive surgical resection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t>Date of most definitive surgical procedure of the primary site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Health speciality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Type of inpatient admission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</w:rPr>
            </w:pPr>
            <w:r w:rsidRPr="00F9704D">
              <w:t>NMDS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</w:pPr>
            <w:r w:rsidRPr="00F9704D">
              <w:t>Admission type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</w:pPr>
            <w:r w:rsidRPr="00F9704D">
              <w:t>Type of admission to hospital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 xml:space="preserve">Event </w:t>
            </w:r>
            <w:r>
              <w:rPr>
                <w:lang w:eastAsia="en-NZ"/>
              </w:rPr>
              <w:t>start</w:t>
            </w:r>
            <w:r w:rsidRPr="00F9704D">
              <w:rPr>
                <w:lang w:eastAsia="en-NZ"/>
              </w:rPr>
              <w:t xml:space="preserve"> date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rPr>
                <w:lang w:eastAsia="en-NZ"/>
              </w:rPr>
              <w:t>Date of admission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lang w:eastAsia="en-NZ"/>
              </w:rPr>
            </w:pPr>
            <w:r w:rsidRPr="00F9704D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rFonts w:cs="Courier New"/>
                <w:lang w:eastAsia="en-NZ"/>
              </w:rPr>
            </w:pPr>
            <w:r>
              <w:rPr>
                <w:rFonts w:cs="Courier New"/>
                <w:lang w:eastAsia="en-NZ"/>
              </w:rPr>
              <w:t>Procedure 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>
              <w:rPr>
                <w:rFonts w:cs="Courier New"/>
                <w:lang w:eastAsia="en-NZ"/>
              </w:rPr>
              <w:t>Pr</w:t>
            </w:r>
            <w:r w:rsidRPr="00F9704D">
              <w:rPr>
                <w:rFonts w:cs="Courier New"/>
                <w:lang w:eastAsia="en-NZ"/>
              </w:rPr>
              <w:t xml:space="preserve">ocedure </w:t>
            </w:r>
            <w:r>
              <w:rPr>
                <w:rFonts w:cs="Courier New"/>
                <w:lang w:eastAsia="en-NZ"/>
              </w:rPr>
              <w:t>code</w:t>
            </w:r>
          </w:p>
        </w:tc>
      </w:tr>
      <w:tr w:rsidR="00590E4E" w:rsidRPr="00CA0450" w:rsidTr="00B63B6A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b/>
                <w:bCs/>
                <w:lang w:eastAsia="en-NZ"/>
              </w:rPr>
            </w:pPr>
            <w:r w:rsidRPr="00F9704D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t>Date of surgery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0E4E" w:rsidRPr="00F9704D" w:rsidRDefault="00590E4E" w:rsidP="00590E4E">
            <w:pPr>
              <w:pStyle w:val="TableText"/>
              <w:rPr>
                <w:lang w:eastAsia="en-NZ"/>
              </w:rPr>
            </w:pPr>
            <w:r w:rsidRPr="00F9704D">
              <w:t xml:space="preserve">Date of procedure </w:t>
            </w:r>
          </w:p>
        </w:tc>
      </w:tr>
    </w:tbl>
    <w:p w:rsidR="00464644" w:rsidRDefault="00464644" w:rsidP="00A46C67"/>
    <w:p w:rsidR="001C0BF2" w:rsidRDefault="00A46C67" w:rsidP="00D413B9">
      <w:pPr>
        <w:pStyle w:val="Heading2"/>
      </w:pPr>
      <w:bookmarkStart w:id="6" w:name="_Toc2156898"/>
      <w:r>
        <w:lastRenderedPageBreak/>
        <w:t>Case eligibility criteria</w:t>
      </w:r>
      <w:r w:rsidR="00DC54AA">
        <w:t xml:space="preserve"> (denominator)</w:t>
      </w:r>
      <w:bookmarkEnd w:id="6"/>
    </w:p>
    <w:tbl>
      <w:tblPr>
        <w:tblW w:w="79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3686"/>
      </w:tblGrid>
      <w:tr w:rsidR="00DC54AA" w:rsidRPr="00A46C67" w:rsidTr="00DC54AA">
        <w:trPr>
          <w:cantSplit/>
          <w:tblHeader/>
        </w:trPr>
        <w:tc>
          <w:tcPr>
            <w:tcW w:w="993" w:type="dxa"/>
            <w:shd w:val="clear" w:color="auto" w:fill="D9D9D9" w:themeFill="background1" w:themeFillShade="D9"/>
            <w:hideMark/>
          </w:tcPr>
          <w:p w:rsidR="001C0BF2" w:rsidRPr="00A46C67" w:rsidRDefault="001C0BF2" w:rsidP="00DC54AA">
            <w:pPr>
              <w:pStyle w:val="TableText"/>
              <w:keepNext/>
              <w:jc w:val="center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Diagram reference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Assessment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Item</w:t>
            </w:r>
          </w:p>
        </w:tc>
        <w:tc>
          <w:tcPr>
            <w:tcW w:w="3686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Codes</w:t>
            </w:r>
          </w:p>
        </w:tc>
      </w:tr>
      <w:tr w:rsidR="00590E4E" w:rsidRPr="00C93DE4" w:rsidTr="00590E4E">
        <w:trPr>
          <w:cantSplit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931E05" w:rsidRDefault="00590E4E" w:rsidP="00590E4E">
            <w:pPr>
              <w:pStyle w:val="TableText"/>
              <w:jc w:val="center"/>
              <w:rPr>
                <w:lang w:eastAsia="en-NZ"/>
              </w:rPr>
            </w:pPr>
            <w:r w:rsidRPr="00931E05">
              <w:rPr>
                <w:lang w:eastAsia="en-N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First or only diagnosis of malignant neoplasm</w: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Primary site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First diagnosis of bowel cancer</w:t>
            </w:r>
            <w:r>
              <w:rPr>
                <w:lang w:eastAsia="en-NZ"/>
              </w:rPr>
              <w:br/>
            </w:r>
            <w:r w:rsidRPr="00C93DE4">
              <w:rPr>
                <w:lang w:eastAsia="en-NZ"/>
              </w:rPr>
              <w:t>(</w:t>
            </w:r>
            <w:r>
              <w:rPr>
                <w:lang w:eastAsia="en-NZ"/>
              </w:rPr>
              <w:t>c</w:t>
            </w:r>
            <w:r w:rsidRPr="00C93DE4">
              <w:rPr>
                <w:lang w:eastAsia="en-NZ"/>
              </w:rPr>
              <w:t>olon C18</w:t>
            </w:r>
            <w:r>
              <w:rPr>
                <w:lang w:eastAsia="en-NZ"/>
              </w:rPr>
              <w:t>–</w:t>
            </w:r>
            <w:r w:rsidRPr="00C93DE4">
              <w:rPr>
                <w:lang w:eastAsia="en-NZ"/>
              </w:rPr>
              <w:t>C19 or rectum C20)</w:t>
            </w:r>
          </w:p>
        </w:tc>
      </w:tr>
      <w:tr w:rsidR="00590E4E" w:rsidRPr="00C93DE4" w:rsidTr="00590E4E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931E05" w:rsidRDefault="00590E4E" w:rsidP="00590E4E">
            <w:pPr>
              <w:pStyle w:val="TableText"/>
              <w:jc w:val="center"/>
              <w:rPr>
                <w:lang w:eastAsia="en-NZ"/>
              </w:rPr>
            </w:pPr>
            <w:r w:rsidRPr="00931E05">
              <w:rPr>
                <w:lang w:eastAsia="en-NZ"/>
              </w:rPr>
              <w:t>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Exclude manually censored case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Exclusion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 xml:space="preserve">People with </w:t>
            </w:r>
            <w:proofErr w:type="spellStart"/>
            <w:r w:rsidRPr="00C93DE4">
              <w:rPr>
                <w:lang w:eastAsia="en-NZ"/>
              </w:rPr>
              <w:t>appendi</w:t>
            </w:r>
            <w:r>
              <w:rPr>
                <w:lang w:eastAsia="en-NZ"/>
              </w:rPr>
              <w:t>ceal</w:t>
            </w:r>
            <w:proofErr w:type="spellEnd"/>
            <w:r>
              <w:rPr>
                <w:lang w:eastAsia="en-NZ"/>
              </w:rPr>
              <w:t xml:space="preserve"> carcinomas C18.1 site code</w:t>
            </w:r>
          </w:p>
          <w:p w:rsidR="00590E4E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Patients with NETs, gastrointestinal stromal sarcoma (GISTs), lymphomas, squamous cell carcinomas, neuroendoc</w:t>
            </w:r>
            <w:r>
              <w:rPr>
                <w:lang w:eastAsia="en-NZ"/>
              </w:rPr>
              <w:t>rine carcinomas and melanomas</w:t>
            </w:r>
          </w:p>
          <w:p w:rsidR="00590E4E" w:rsidRDefault="00590E4E" w:rsidP="00590E4E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M</w:t>
            </w:r>
            <w:r w:rsidRPr="00C93DE4">
              <w:rPr>
                <w:lang w:eastAsia="en-NZ"/>
              </w:rPr>
              <w:t xml:space="preserve">orphology codes 8240, 8249, 8246, 8070, </w:t>
            </w:r>
            <w:r>
              <w:rPr>
                <w:lang w:eastAsia="en-NZ"/>
              </w:rPr>
              <w:t>8720, 8013, 8041, 8244 and 8936</w:t>
            </w:r>
          </w:p>
          <w:p w:rsidR="00590E4E" w:rsidRDefault="00590E4E" w:rsidP="00590E4E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R</w:t>
            </w:r>
            <w:r w:rsidRPr="00C93DE4">
              <w:rPr>
                <w:lang w:eastAsia="en-NZ"/>
              </w:rPr>
              <w:t>e</w:t>
            </w:r>
            <w:r>
              <w:rPr>
                <w:lang w:eastAsia="en-NZ"/>
              </w:rPr>
              <w:t>gistration codes not R_C or R_R</w:t>
            </w:r>
          </w:p>
          <w:p w:rsidR="00590E4E" w:rsidRDefault="00590E4E" w:rsidP="00590E4E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No</w:t>
            </w:r>
            <w:r w:rsidRPr="00C93DE4">
              <w:rPr>
                <w:lang w:eastAsia="en-NZ"/>
              </w:rPr>
              <w:t xml:space="preserve"> incident cancer (exclude people with multiple tumour flags = yes)</w:t>
            </w:r>
          </w:p>
          <w:p w:rsidR="00590E4E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Patients diagnosed following death certificate only (basis = 0)</w:t>
            </w:r>
          </w:p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221B58">
              <w:rPr>
                <w:color w:val="000000" w:themeColor="text1"/>
              </w:rPr>
              <w:t>Patient domiciled outside of New Zealand (</w:t>
            </w:r>
            <w:proofErr w:type="spellStart"/>
            <w:r w:rsidRPr="00221B58">
              <w:rPr>
                <w:color w:val="000000" w:themeColor="text1"/>
              </w:rPr>
              <w:t>DHB_code</w:t>
            </w:r>
            <w:proofErr w:type="spellEnd"/>
            <w:r w:rsidRPr="00221B58">
              <w:rPr>
                <w:color w:val="000000" w:themeColor="text1"/>
              </w:rPr>
              <w:t xml:space="preserve"> = 999)</w:t>
            </w:r>
          </w:p>
        </w:tc>
      </w:tr>
      <w:tr w:rsidR="00590E4E" w:rsidRPr="00C93DE4" w:rsidTr="00590E4E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931E05" w:rsidRDefault="00590E4E" w:rsidP="00590E4E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Diagnosis date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Date of initial diagnosis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2013</w:t>
            </w:r>
            <w:r>
              <w:rPr>
                <w:lang w:eastAsia="en-NZ"/>
              </w:rPr>
              <w:t>–</w:t>
            </w:r>
            <w:r w:rsidRPr="00C93DE4">
              <w:rPr>
                <w:lang w:eastAsia="en-NZ"/>
              </w:rPr>
              <w:t>16</w:t>
            </w:r>
          </w:p>
        </w:tc>
      </w:tr>
      <w:tr w:rsidR="00590E4E" w:rsidRPr="00C93DE4" w:rsidTr="00590E4E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931E05" w:rsidRDefault="00590E4E" w:rsidP="00590E4E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Male or female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Sex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M or F</w:t>
            </w:r>
          </w:p>
        </w:tc>
      </w:tr>
      <w:tr w:rsidR="00590E4E" w:rsidRPr="00C93DE4" w:rsidTr="00590E4E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931E05" w:rsidRDefault="00590E4E" w:rsidP="00590E4E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5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Adult patient 18</w:t>
            </w:r>
            <w:r>
              <w:rPr>
                <w:lang w:eastAsia="en-NZ"/>
              </w:rPr>
              <w:t> </w:t>
            </w:r>
            <w:r w:rsidRPr="00C93DE4">
              <w:rPr>
                <w:lang w:eastAsia="en-NZ"/>
              </w:rPr>
              <w:t>years and older at diagnosis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Age at diagnosis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18 years and older</w:t>
            </w:r>
          </w:p>
        </w:tc>
      </w:tr>
      <w:tr w:rsidR="00590E4E" w:rsidRPr="00C93DE4" w:rsidTr="00590E4E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931E05" w:rsidRDefault="00590E4E" w:rsidP="00590E4E">
            <w:pPr>
              <w:pStyle w:val="TableText"/>
              <w:jc w:val="center"/>
              <w:rPr>
                <w:lang w:eastAsia="en-NZ"/>
              </w:rPr>
            </w:pPr>
            <w:r w:rsidRPr="00931E05">
              <w:rPr>
                <w:lang w:eastAsia="en-NZ"/>
              </w:rPr>
              <w:t>6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A24166" w:rsidRDefault="00590E4E" w:rsidP="00590E4E">
            <w:pPr>
              <w:pStyle w:val="TableText"/>
              <w:rPr>
                <w:lang w:eastAsia="en-NZ"/>
              </w:rPr>
            </w:pPr>
            <w:r w:rsidRPr="00A24166">
              <w:rPr>
                <w:lang w:eastAsia="en-NZ"/>
              </w:rPr>
              <w:t>Invasive tumours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A24166" w:rsidRDefault="00590E4E" w:rsidP="00590E4E">
            <w:pPr>
              <w:pStyle w:val="TableText"/>
              <w:rPr>
                <w:lang w:eastAsia="en-NZ"/>
              </w:rPr>
            </w:pPr>
            <w:r w:rsidRPr="00A24166">
              <w:rPr>
                <w:lang w:eastAsia="en-NZ"/>
              </w:rPr>
              <w:t>Behaviour code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A24166" w:rsidRDefault="00590E4E" w:rsidP="00590E4E">
            <w:pPr>
              <w:pStyle w:val="TableText"/>
              <w:rPr>
                <w:lang w:eastAsia="en-NZ"/>
              </w:rPr>
            </w:pPr>
            <w:r w:rsidRPr="00A24166">
              <w:rPr>
                <w:lang w:eastAsia="en-NZ"/>
              </w:rPr>
              <w:t>3</w:t>
            </w:r>
          </w:p>
        </w:tc>
      </w:tr>
      <w:tr w:rsidR="00590E4E" w:rsidRPr="00C93DE4" w:rsidTr="00590E4E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931E05" w:rsidRDefault="00590E4E" w:rsidP="00590E4E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7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>
              <w:t>Surgical procedure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EF5E3E" w:rsidRDefault="00590E4E" w:rsidP="00590E4E">
            <w:pPr>
              <w:pStyle w:val="TableText"/>
            </w:pPr>
            <w:r w:rsidRPr="00EF5E3E">
              <w:t>Surgical procedure of the primary site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EF5E3E">
              <w:t>Includes ACHI (8th edition) procedure codes</w:t>
            </w:r>
            <w:r w:rsidRPr="00590E4E">
              <w:t>:</w:t>
            </w:r>
          </w:p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EF5E3E">
              <w:rPr>
                <w:rFonts w:cs="Courier New"/>
              </w:rPr>
              <w:t>3200000, 3200001, 3200300, 3200301, 3200400, 3200401, 3200500, 3200501, 3200600, 3200601, 3200900, 3201200, 3201500, 3202400, 3202500, 3202600, 3202800, 3203000, 3203900, 3205100, 3205101, 3206000, 3209900, 3211200, 9220800</w:t>
            </w:r>
          </w:p>
        </w:tc>
      </w:tr>
      <w:tr w:rsidR="00590E4E" w:rsidRPr="00C93DE4" w:rsidTr="00590E4E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F20E1C" w:rsidRDefault="00590E4E" w:rsidP="00590E4E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8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 w:rsidRPr="00C93DE4">
              <w:rPr>
                <w:lang w:eastAsia="en-NZ"/>
              </w:rPr>
              <w:t>Exclusion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Surgery date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C93DE4" w:rsidRDefault="00590E4E" w:rsidP="00590E4E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 xml:space="preserve">Exclude patients who had their initial surgical procedure more than 50 days before </w:t>
            </w:r>
            <w:r>
              <w:t>and 365 days after diagnosis of rectum cancer or 183 days for colon cancer</w:t>
            </w:r>
          </w:p>
        </w:tc>
      </w:tr>
    </w:tbl>
    <w:p w:rsidR="00F83355" w:rsidRPr="00F83355" w:rsidRDefault="00F83355" w:rsidP="00F83355"/>
    <w:p w:rsidR="001C0BF2" w:rsidRDefault="00A46C67" w:rsidP="00D413B9">
      <w:pPr>
        <w:pStyle w:val="Heading2"/>
      </w:pPr>
      <w:bookmarkStart w:id="7" w:name="_Toc2156899"/>
      <w:r>
        <w:lastRenderedPageBreak/>
        <w:t>Numerator criteria</w:t>
      </w:r>
      <w:bookmarkEnd w:id="7"/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3544"/>
      </w:tblGrid>
      <w:tr w:rsidR="00BA29C3" w:rsidRPr="00CA5EC2" w:rsidTr="00590E4E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BA29C3">
            <w:pPr>
              <w:pStyle w:val="TableText"/>
              <w:keepNext/>
              <w:jc w:val="center"/>
              <w:rPr>
                <w:b/>
              </w:rPr>
            </w:pPr>
            <w:r w:rsidRPr="00CA5EC2">
              <w:rPr>
                <w:b/>
              </w:rPr>
              <w:t>Diagram reference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BA29C3">
            <w:pPr>
              <w:pStyle w:val="TableText"/>
              <w:keepNext/>
              <w:ind w:right="142"/>
              <w:rPr>
                <w:b/>
              </w:rPr>
            </w:pPr>
            <w:r w:rsidRPr="00CA5EC2">
              <w:rPr>
                <w:b/>
              </w:rPr>
              <w:t>Assessment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ind w:right="142"/>
              <w:rPr>
                <w:b/>
              </w:rPr>
            </w:pPr>
            <w:r w:rsidRPr="00CA5EC2">
              <w:rPr>
                <w:b/>
              </w:rPr>
              <w:t>Item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rPr>
                <w:b/>
              </w:rPr>
            </w:pPr>
            <w:r w:rsidRPr="00CA5EC2">
              <w:rPr>
                <w:b/>
              </w:rPr>
              <w:t>Codes</w:t>
            </w:r>
          </w:p>
        </w:tc>
      </w:tr>
      <w:tr w:rsidR="00590E4E" w:rsidRPr="00C93DE4" w:rsidTr="00590E4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E478CB" w:rsidRDefault="00590E4E" w:rsidP="00590E4E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6505A1" w:rsidRDefault="00590E4E" w:rsidP="00590E4E">
            <w:pPr>
              <w:pStyle w:val="TableText"/>
              <w:ind w:right="142"/>
            </w:pPr>
            <w:r w:rsidRPr="006505A1">
              <w:t xml:space="preserve">Numerator: Number of people with colorectal cancer who undergo surgical resection </w:t>
            </w:r>
            <w:r>
              <w:t>following acute admission</w:t>
            </w: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90E4E" w:rsidRPr="006505A1" w:rsidRDefault="00590E4E" w:rsidP="00590E4E">
            <w:pPr>
              <w:pStyle w:val="TableText"/>
              <w:ind w:right="142"/>
            </w:pPr>
            <w:proofErr w:type="spellStart"/>
            <w:r>
              <w:rPr>
                <w:rFonts w:cs="Courier New"/>
                <w:color w:val="000000"/>
                <w:shd w:val="clear" w:color="auto" w:fill="FFFFFF"/>
              </w:rPr>
              <w:t>emergsurg</w:t>
            </w:r>
            <w:proofErr w:type="spellEnd"/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90E4E" w:rsidRDefault="00590E4E" w:rsidP="00590E4E">
            <w:pPr>
              <w:pStyle w:val="TableText"/>
            </w:pPr>
            <w:r>
              <w:t xml:space="preserve">Procedure following </w:t>
            </w:r>
            <w:r w:rsidRPr="00D9338F">
              <w:t>emergency</w:t>
            </w:r>
            <w:r>
              <w:t xml:space="preserve"> (acute) admission where d</w:t>
            </w:r>
            <w:r w:rsidRPr="00F9704D">
              <w:t>ate of surgery</w:t>
            </w:r>
            <w:r>
              <w:t xml:space="preserve"> date is greater than event start date</w:t>
            </w:r>
          </w:p>
          <w:p w:rsidR="00590E4E" w:rsidRPr="006505A1" w:rsidRDefault="00590E4E" w:rsidP="00590E4E">
            <w:pPr>
              <w:pStyle w:val="TableText"/>
            </w:pPr>
            <w:r w:rsidRPr="00DA35D3">
              <w:t xml:space="preserve">If </w:t>
            </w:r>
            <w:proofErr w:type="spellStart"/>
            <w:r w:rsidRPr="00DA35D3">
              <w:t>adm_type</w:t>
            </w:r>
            <w:proofErr w:type="spellEnd"/>
            <w:r w:rsidRPr="00DA35D3">
              <w:t xml:space="preserve"> = AC then admission = Acute else admission = Elective</w:t>
            </w:r>
          </w:p>
        </w:tc>
      </w:tr>
    </w:tbl>
    <w:p w:rsidR="00590E4E" w:rsidRDefault="00590E4E" w:rsidP="00590E4E"/>
    <w:p w:rsidR="00CA5EC2" w:rsidRDefault="00590E4E" w:rsidP="00931188">
      <w:pPr>
        <w:pStyle w:val="Heading2"/>
        <w:keepNext w:val="0"/>
        <w:pageBreakBefore/>
        <w:spacing w:before="0"/>
      </w:pPr>
      <w:bookmarkStart w:id="8" w:name="_Toc2156900"/>
      <w:r>
        <w:lastRenderedPageBreak/>
        <w:t xml:space="preserve">Surgical procedure </w:t>
      </w:r>
      <w:r w:rsidR="00CA5EC2">
        <w:t>codes</w:t>
      </w:r>
      <w:bookmarkEnd w:id="8"/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693"/>
      </w:tblGrid>
      <w:tr w:rsidR="00CA5EC2" w:rsidRPr="00CA5EC2" w:rsidTr="00590E4E">
        <w:trPr>
          <w:cantSplit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F25BC" w:rsidP="00CF25BC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</w:t>
            </w:r>
            <w:r w:rsidR="00CA5EC2" w:rsidRPr="00CA5EC2">
              <w:rPr>
                <w:b/>
              </w:rPr>
              <w:t>ode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590E4E" w:rsidP="00590E4E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Clinical</w:t>
            </w:r>
            <w:r w:rsidR="00CA5EC2" w:rsidRPr="00CA5EC2">
              <w:rPr>
                <w:b/>
              </w:rPr>
              <w:t xml:space="preserve"> </w:t>
            </w:r>
            <w:r>
              <w:rPr>
                <w:b/>
              </w:rPr>
              <w:t>code</w:t>
            </w:r>
            <w:r w:rsidR="00CA5EC2" w:rsidRPr="00CA5EC2">
              <w:rPr>
                <w:b/>
              </w:rPr>
              <w:t xml:space="preserve"> description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590E4E" w:rsidP="00CA5EC2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Block short description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3200000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Limited excision of large intestine with formation of stoma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3200001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Right hemicolectomy with formation of stoma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3200300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Limited excision of large intestine with anastomosis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3200301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Right hemicolectomy with anastomosis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3200400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Subtotal colectomy with formation of stoma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3200401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Extended right hemicolectomy with formation of stoma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3200500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Subtotal colectomy with anastomosis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3200501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Extended right hemicolectomy with anastomosis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3200600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Left hemicolectomy with anastomosis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3200601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Left hemicolectomy with formation of stoma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3200900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Total colectomy with ileostomy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3201200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 xml:space="preserve">Total colectomy with </w:t>
            </w:r>
            <w:proofErr w:type="spellStart"/>
            <w:r w:rsidRPr="00590E4E">
              <w:t>ileorectal</w:t>
            </w:r>
            <w:proofErr w:type="spellEnd"/>
            <w:r w:rsidRPr="00590E4E">
              <w:t xml:space="preserve"> anastomosis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Colectomy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3201500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 xml:space="preserve">Total </w:t>
            </w:r>
            <w:proofErr w:type="spellStart"/>
            <w:r w:rsidRPr="00590E4E">
              <w:t>proctocolectomy</w:t>
            </w:r>
            <w:proofErr w:type="spellEnd"/>
            <w:r w:rsidRPr="00590E4E">
              <w:t xml:space="preserve"> with ileostomy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 xml:space="preserve">Total </w:t>
            </w:r>
            <w:proofErr w:type="spellStart"/>
            <w:r w:rsidRPr="00590E4E">
              <w:t>proctocolectomy</w:t>
            </w:r>
            <w:proofErr w:type="spellEnd"/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3202400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High anterior resection of rectum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Anterior resection of rectum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3202500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Low anterior resection of rectum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Anterior resection of rectum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3202600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proofErr w:type="spellStart"/>
            <w:r w:rsidRPr="00590E4E">
              <w:t>Ultra low</w:t>
            </w:r>
            <w:proofErr w:type="spellEnd"/>
            <w:r w:rsidRPr="00590E4E">
              <w:t xml:space="preserve"> anterior resection of rectum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Anterior resection of rectum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3202800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proofErr w:type="spellStart"/>
            <w:r w:rsidRPr="00590E4E">
              <w:t>Ultra low</w:t>
            </w:r>
            <w:proofErr w:type="spellEnd"/>
            <w:r w:rsidRPr="00590E4E">
              <w:t xml:space="preserve"> anterior resection of rectum with hand sutured </w:t>
            </w:r>
            <w:proofErr w:type="spellStart"/>
            <w:r w:rsidRPr="00590E4E">
              <w:t>coloanal</w:t>
            </w:r>
            <w:proofErr w:type="spellEnd"/>
            <w:r w:rsidRPr="00590E4E">
              <w:t xml:space="preserve"> anastomosis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Anterior resection of rectum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3203000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proofErr w:type="spellStart"/>
            <w:r w:rsidRPr="00590E4E">
              <w:t>Rectosigmoidectomy</w:t>
            </w:r>
            <w:proofErr w:type="spellEnd"/>
            <w:r w:rsidRPr="00590E4E">
              <w:t xml:space="preserve"> with formation of stoma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proofErr w:type="spellStart"/>
            <w:r w:rsidRPr="00590E4E">
              <w:t>Rectosigmoidectomy</w:t>
            </w:r>
            <w:proofErr w:type="spellEnd"/>
            <w:r w:rsidRPr="00590E4E">
              <w:t xml:space="preserve"> or </w:t>
            </w:r>
            <w:proofErr w:type="spellStart"/>
            <w:r w:rsidRPr="00590E4E">
              <w:t>proctectomy</w:t>
            </w:r>
            <w:proofErr w:type="spellEnd"/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3203900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 xml:space="preserve">Abdominoperineal </w:t>
            </w:r>
            <w:proofErr w:type="spellStart"/>
            <w:r w:rsidRPr="00590E4E">
              <w:t>proctectomy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proofErr w:type="spellStart"/>
            <w:r w:rsidRPr="00590E4E">
              <w:t>Rectosigmoidectomy</w:t>
            </w:r>
            <w:proofErr w:type="spellEnd"/>
            <w:r w:rsidRPr="00590E4E">
              <w:t xml:space="preserve"> or </w:t>
            </w:r>
            <w:proofErr w:type="spellStart"/>
            <w:r w:rsidRPr="00590E4E">
              <w:t>proctectomy</w:t>
            </w:r>
            <w:proofErr w:type="spellEnd"/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3205100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 xml:space="preserve">Total </w:t>
            </w:r>
            <w:proofErr w:type="spellStart"/>
            <w:r w:rsidRPr="00590E4E">
              <w:t>proctocolectomy</w:t>
            </w:r>
            <w:proofErr w:type="spellEnd"/>
            <w:r w:rsidRPr="00590E4E">
              <w:t xml:space="preserve"> with </w:t>
            </w:r>
            <w:proofErr w:type="spellStart"/>
            <w:r w:rsidRPr="00590E4E">
              <w:t>ileo</w:t>
            </w:r>
            <w:proofErr w:type="spellEnd"/>
            <w:r w:rsidRPr="00590E4E">
              <w:t>-anal anastomosis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 xml:space="preserve">Total </w:t>
            </w:r>
            <w:proofErr w:type="spellStart"/>
            <w:r w:rsidRPr="00590E4E">
              <w:t>proctocolectomy</w:t>
            </w:r>
            <w:proofErr w:type="spellEnd"/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3205101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 xml:space="preserve">Total </w:t>
            </w:r>
            <w:proofErr w:type="spellStart"/>
            <w:r w:rsidRPr="00590E4E">
              <w:t>proctocolectomy</w:t>
            </w:r>
            <w:proofErr w:type="spellEnd"/>
            <w:r w:rsidRPr="00590E4E">
              <w:t xml:space="preserve"> with </w:t>
            </w:r>
            <w:proofErr w:type="spellStart"/>
            <w:r w:rsidRPr="00590E4E">
              <w:t>ileo</w:t>
            </w:r>
            <w:proofErr w:type="spellEnd"/>
            <w:r w:rsidRPr="00590E4E">
              <w:t>-anal anastomosis and formation of temporary ileostomy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 xml:space="preserve">Total </w:t>
            </w:r>
            <w:proofErr w:type="spellStart"/>
            <w:r w:rsidRPr="00590E4E">
              <w:t>proctocolectomy</w:t>
            </w:r>
            <w:proofErr w:type="spellEnd"/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3206000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 xml:space="preserve">Restorative </w:t>
            </w:r>
            <w:proofErr w:type="spellStart"/>
            <w:r w:rsidRPr="00590E4E">
              <w:t>proctectomy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proofErr w:type="spellStart"/>
            <w:r w:rsidRPr="00590E4E">
              <w:t>Rectosigmoidectomy</w:t>
            </w:r>
            <w:proofErr w:type="spellEnd"/>
            <w:r w:rsidRPr="00590E4E">
              <w:t xml:space="preserve"> or </w:t>
            </w:r>
            <w:proofErr w:type="spellStart"/>
            <w:r w:rsidRPr="00590E4E">
              <w:t>proctectomy</w:t>
            </w:r>
            <w:proofErr w:type="spellEnd"/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3209900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Per anal submucosal excision of lesion or tissue of rectum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Excision of lesion or tissue of rectum or anus</w:t>
            </w:r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3211200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 xml:space="preserve">Perineal </w:t>
            </w:r>
            <w:proofErr w:type="spellStart"/>
            <w:r w:rsidRPr="00590E4E">
              <w:t>rectosigmoidectomy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proofErr w:type="spellStart"/>
            <w:r w:rsidRPr="00590E4E">
              <w:t>Rectosigmoidectomy</w:t>
            </w:r>
            <w:proofErr w:type="spellEnd"/>
            <w:r w:rsidRPr="00590E4E">
              <w:t xml:space="preserve"> or </w:t>
            </w:r>
            <w:proofErr w:type="spellStart"/>
            <w:r w:rsidRPr="00590E4E">
              <w:t>proctectomy</w:t>
            </w:r>
            <w:proofErr w:type="spellEnd"/>
          </w:p>
        </w:tc>
      </w:tr>
      <w:tr w:rsidR="00590E4E" w:rsidRPr="00590E4E" w:rsidTr="00590E4E">
        <w:trPr>
          <w:cantSplit/>
        </w:trPr>
        <w:tc>
          <w:tcPr>
            <w:tcW w:w="1418" w:type="dxa"/>
            <w:shd w:val="clear" w:color="auto" w:fill="auto"/>
          </w:tcPr>
          <w:p w:rsidR="00590E4E" w:rsidRPr="00590E4E" w:rsidRDefault="00590E4E" w:rsidP="00CF25BC">
            <w:pPr>
              <w:pStyle w:val="TableText"/>
            </w:pPr>
            <w:r w:rsidRPr="00590E4E">
              <w:t>9220800</w:t>
            </w:r>
          </w:p>
        </w:tc>
        <w:tc>
          <w:tcPr>
            <w:tcW w:w="3969" w:type="dxa"/>
            <w:shd w:val="clear" w:color="auto" w:fill="auto"/>
          </w:tcPr>
          <w:p w:rsidR="00590E4E" w:rsidRPr="00590E4E" w:rsidRDefault="00590E4E" w:rsidP="00590E4E">
            <w:pPr>
              <w:pStyle w:val="TableText"/>
              <w:ind w:right="142"/>
            </w:pPr>
            <w:r w:rsidRPr="00590E4E">
              <w:t>Anterior resection of rectum, level unspecified</w:t>
            </w:r>
          </w:p>
        </w:tc>
        <w:tc>
          <w:tcPr>
            <w:tcW w:w="2693" w:type="dxa"/>
            <w:shd w:val="clear" w:color="auto" w:fill="auto"/>
          </w:tcPr>
          <w:p w:rsidR="00590E4E" w:rsidRPr="00590E4E" w:rsidRDefault="00590E4E" w:rsidP="00590E4E">
            <w:pPr>
              <w:pStyle w:val="TableText"/>
            </w:pPr>
            <w:r w:rsidRPr="00590E4E">
              <w:t>Anterior resection of rectum</w:t>
            </w:r>
          </w:p>
        </w:tc>
      </w:tr>
    </w:tbl>
    <w:p w:rsidR="00CA5EC2" w:rsidRDefault="00CA5EC2" w:rsidP="001C0BF2"/>
    <w:p w:rsidR="00A46C67" w:rsidRDefault="00A46C67" w:rsidP="00A46C67">
      <w:pPr>
        <w:sectPr w:rsidR="00A46C67" w:rsidSect="003309CA">
          <w:headerReference w:type="default" r:id="rId19"/>
          <w:footerReference w:type="even" r:id="rId20"/>
          <w:footerReference w:type="default" r:id="rId21"/>
          <w:pgSz w:w="11907" w:h="16834" w:code="9"/>
          <w:pgMar w:top="1418" w:right="1701" w:bottom="1134" w:left="1843" w:header="284" w:footer="425" w:gutter="284"/>
          <w:pgNumType w:start="1"/>
          <w:cols w:space="720"/>
        </w:sectPr>
      </w:pPr>
    </w:p>
    <w:p w:rsidR="00F14DCE" w:rsidRDefault="00EF476E" w:rsidP="00A46C67">
      <w:r>
        <w:object w:dxaOrig="11820" w:dyaOrig="7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449.25pt" o:ole="">
            <v:imagedata r:id="rId22" o:title=""/>
          </v:shape>
          <o:OLEObject Type="Embed" ProgID="Visio.Drawing.15" ShapeID="_x0000_i1025" DrawAspect="Content" ObjectID="_1612871588" r:id="rId23"/>
        </w:object>
      </w:r>
    </w:p>
    <w:sectPr w:rsidR="00F14DCE" w:rsidSect="00A46C67">
      <w:footerReference w:type="default" r:id="rId24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E9" w:rsidRDefault="00BA43E9">
      <w:r>
        <w:separator/>
      </w:r>
    </w:p>
    <w:p w:rsidR="00BA43E9" w:rsidRDefault="00BA43E9"/>
  </w:endnote>
  <w:endnote w:type="continuationSeparator" w:id="0">
    <w:p w:rsidR="00BA43E9" w:rsidRDefault="00BA43E9">
      <w:r>
        <w:continuationSeparator/>
      </w:r>
    </w:p>
    <w:p w:rsidR="00BA43E9" w:rsidRDefault="00BA4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E5" w:rsidRPr="00581136" w:rsidRDefault="005A79E5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201</w:t>
    </w:r>
    <w:r w:rsidR="006554AC">
      <w:rPr>
        <w:b/>
      </w:rPr>
      <w:t>9</w:t>
    </w:r>
    <w:r w:rsidRPr="00581136">
      <w:rPr>
        <w:b/>
      </w:rPr>
      <w:tab/>
      <w:t>health.govt.nz</w:t>
    </w:r>
  </w:p>
  <w:p w:rsidR="005A79E5" w:rsidRPr="005A79E5" w:rsidRDefault="005A79E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D662F8" w:rsidTr="00D662F8">
      <w:trPr>
        <w:cantSplit/>
      </w:trPr>
      <w:tc>
        <w:tcPr>
          <w:tcW w:w="709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413B9"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:rsidR="00D662F8" w:rsidRDefault="0091482C" w:rsidP="00926083">
          <w:pPr>
            <w:pStyle w:val="RectoFooter"/>
            <w:jc w:val="left"/>
          </w:pPr>
          <w:r w:rsidRPr="0091482C">
            <w:t>Bowel Cancer Quality Performance Indicator Specifications: BCQI01 Route to diagnosis</w:t>
          </w:r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91482C" w:rsidP="003B30C0">
          <w:pPr>
            <w:pStyle w:val="RectoFooter"/>
          </w:pPr>
          <w:r w:rsidRPr="0091482C">
            <w:t>Bowel Cancer Quality Performance Indicator Specifications: BCQI</w:t>
          </w:r>
          <w:r w:rsidR="00D227AA">
            <w:t>1</w:t>
          </w:r>
          <w:r w:rsidR="003B30C0">
            <w:t>9 emergency surgery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741630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:rsidR="00D05D74" w:rsidRPr="00581EB8" w:rsidRDefault="00D05D74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D662F8" w:rsidTr="00D662F8">
      <w:trPr>
        <w:cantSplit/>
      </w:trPr>
      <w:tc>
        <w:tcPr>
          <w:tcW w:w="675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741630">
            <w:rPr>
              <w:rStyle w:val="PageNumber"/>
              <w:noProof/>
            </w:rPr>
            <w:t>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:rsidR="00D662F8" w:rsidRDefault="003B30C0" w:rsidP="00C87AB7">
          <w:pPr>
            <w:pStyle w:val="RectoFooter"/>
            <w:jc w:val="left"/>
          </w:pPr>
          <w:r w:rsidRPr="0091482C">
            <w:t>Bowel Cancer Quality Performance Indicator Specifications: BCQI</w:t>
          </w:r>
          <w:r>
            <w:t>19 emergency surgery</w:t>
          </w:r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3B30C0" w:rsidP="00C87AB7">
          <w:pPr>
            <w:pStyle w:val="RectoFooter"/>
          </w:pPr>
          <w:r w:rsidRPr="0091482C">
            <w:t>Bowel Cancer Quality Performance Indicator Specifications: BCQI</w:t>
          </w:r>
          <w:r>
            <w:t>19 emergency surgery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741630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:rsidR="00926083" w:rsidRPr="00581EB8" w:rsidRDefault="00926083" w:rsidP="00581EB8">
    <w:pPr>
      <w:pStyle w:val="Footer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50"/>
      <w:gridCol w:w="709"/>
    </w:tblGrid>
    <w:tr w:rsidR="00A46C67" w:rsidTr="00A46C67">
      <w:trPr>
        <w:cantSplit/>
      </w:trPr>
      <w:tc>
        <w:tcPr>
          <w:tcW w:w="13750" w:type="dxa"/>
          <w:vAlign w:val="center"/>
        </w:tcPr>
        <w:p w:rsidR="00A46C67" w:rsidRDefault="003B30C0" w:rsidP="006347B1">
          <w:pPr>
            <w:pStyle w:val="RectoFooter"/>
          </w:pPr>
          <w:r w:rsidRPr="0091482C">
            <w:t>Bowel Cancer Quality Performance Indicator Specifications: BCQI</w:t>
          </w:r>
          <w:r>
            <w:t>19 emergency surgery</w:t>
          </w:r>
        </w:p>
      </w:tc>
      <w:tc>
        <w:tcPr>
          <w:tcW w:w="709" w:type="dxa"/>
          <w:vAlign w:val="center"/>
        </w:tcPr>
        <w:p w:rsidR="00A46C67" w:rsidRPr="00931466" w:rsidRDefault="00A46C67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590E4E">
            <w:rPr>
              <w:rStyle w:val="PageNumber"/>
              <w:noProof/>
            </w:rPr>
            <w:t>7</w:t>
          </w:r>
          <w:r w:rsidRPr="00931466">
            <w:rPr>
              <w:rStyle w:val="PageNumber"/>
            </w:rPr>
            <w:fldChar w:fldCharType="end"/>
          </w:r>
        </w:p>
      </w:tc>
    </w:tr>
  </w:tbl>
  <w:p w:rsidR="00A46C67" w:rsidRPr="00581EB8" w:rsidRDefault="00A46C67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E9" w:rsidRPr="00A26E6B" w:rsidRDefault="00BA43E9" w:rsidP="00A26E6B"/>
  </w:footnote>
  <w:footnote w:type="continuationSeparator" w:id="0">
    <w:p w:rsidR="00BA43E9" w:rsidRDefault="00BA43E9">
      <w:r>
        <w:continuationSeparator/>
      </w:r>
    </w:p>
    <w:p w:rsidR="00BA43E9" w:rsidRDefault="00BA43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5A79E5" w:rsidTr="005A79E5">
      <w:trPr>
        <w:cantSplit/>
      </w:trPr>
      <w:tc>
        <w:tcPr>
          <w:tcW w:w="5210" w:type="dxa"/>
        </w:tcPr>
        <w:p w:rsidR="005A79E5" w:rsidRDefault="005A79E5" w:rsidP="00301815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2995B31" wp14:editId="104C4C85">
                <wp:extent cx="1395076" cy="57357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:rsidR="005A79E5" w:rsidRDefault="005A79E5" w:rsidP="00301815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5A2040CA" wp14:editId="2262613F">
                <wp:extent cx="1720735" cy="17713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79E5" w:rsidRDefault="005A7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5D" w:rsidRDefault="00E42F5D" w:rsidP="00533B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74" w:rsidRDefault="00660F74" w:rsidP="009001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7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0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2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4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54244"/>
    <w:multiLevelType w:val="hybridMultilevel"/>
    <w:tmpl w:val="BF9670D0"/>
    <w:lvl w:ilvl="0" w:tplc="BC023F32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013F"/>
    <w:multiLevelType w:val="hybridMultilevel"/>
    <w:tmpl w:val="6E24F97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0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1" w15:restartNumberingAfterBreak="0">
    <w:nsid w:val="56106055"/>
    <w:multiLevelType w:val="hybridMultilevel"/>
    <w:tmpl w:val="BF2ED73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4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5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7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8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9" w15:restartNumberingAfterBreak="0">
    <w:nsid w:val="715D47D2"/>
    <w:multiLevelType w:val="hybridMultilevel"/>
    <w:tmpl w:val="DA8CB238"/>
    <w:lvl w:ilvl="0" w:tplc="5DEA606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A3369"/>
    <w:multiLevelType w:val="hybridMultilevel"/>
    <w:tmpl w:val="EF9CD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3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5" w15:restartNumberingAfterBreak="0">
    <w:nsid w:val="7C1A571F"/>
    <w:multiLevelType w:val="hybridMultilevel"/>
    <w:tmpl w:val="BE3A4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7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15"/>
  </w:num>
  <w:num w:numId="4">
    <w:abstractNumId w:val="17"/>
  </w:num>
  <w:num w:numId="5">
    <w:abstractNumId w:val="0"/>
  </w:num>
  <w:num w:numId="6">
    <w:abstractNumId w:val="37"/>
  </w:num>
  <w:num w:numId="7">
    <w:abstractNumId w:val="12"/>
  </w:num>
  <w:num w:numId="8">
    <w:abstractNumId w:val="2"/>
  </w:num>
  <w:num w:numId="9">
    <w:abstractNumId w:val="33"/>
  </w:num>
  <w:num w:numId="10">
    <w:abstractNumId w:val="1"/>
  </w:num>
  <w:num w:numId="11">
    <w:abstractNumId w:val="31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22"/>
  </w:num>
  <w:num w:numId="17">
    <w:abstractNumId w:val="10"/>
  </w:num>
  <w:num w:numId="18">
    <w:abstractNumId w:val="27"/>
  </w:num>
  <w:num w:numId="19">
    <w:abstractNumId w:val="11"/>
  </w:num>
  <w:num w:numId="20">
    <w:abstractNumId w:val="20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36"/>
  </w:num>
  <w:num w:numId="26">
    <w:abstractNumId w:val="13"/>
  </w:num>
  <w:num w:numId="27">
    <w:abstractNumId w:val="28"/>
  </w:num>
  <w:num w:numId="28">
    <w:abstractNumId w:val="26"/>
  </w:num>
  <w:num w:numId="29">
    <w:abstractNumId w:val="19"/>
  </w:num>
  <w:num w:numId="30">
    <w:abstractNumId w:val="9"/>
  </w:num>
  <w:num w:numId="31">
    <w:abstractNumId w:val="32"/>
  </w:num>
  <w:num w:numId="32">
    <w:abstractNumId w:val="14"/>
  </w:num>
  <w:num w:numId="33">
    <w:abstractNumId w:val="16"/>
  </w:num>
  <w:num w:numId="34">
    <w:abstractNumId w:val="21"/>
  </w:num>
  <w:num w:numId="35">
    <w:abstractNumId w:val="18"/>
  </w:num>
  <w:num w:numId="36">
    <w:abstractNumId w:val="29"/>
  </w:num>
  <w:num w:numId="37">
    <w:abstractNumId w:val="30"/>
  </w:num>
  <w:num w:numId="38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25B8"/>
    <w:rsid w:val="00025A6F"/>
    <w:rsid w:val="0002618D"/>
    <w:rsid w:val="00030B26"/>
    <w:rsid w:val="00030E84"/>
    <w:rsid w:val="00032C0A"/>
    <w:rsid w:val="00035257"/>
    <w:rsid w:val="00035D68"/>
    <w:rsid w:val="00054B44"/>
    <w:rsid w:val="0006228D"/>
    <w:rsid w:val="00072BD6"/>
    <w:rsid w:val="00075B78"/>
    <w:rsid w:val="000763E9"/>
    <w:rsid w:val="00082CD6"/>
    <w:rsid w:val="0008437D"/>
    <w:rsid w:val="00085AFE"/>
    <w:rsid w:val="00094800"/>
    <w:rsid w:val="000A41ED"/>
    <w:rsid w:val="000B0730"/>
    <w:rsid w:val="000D19F4"/>
    <w:rsid w:val="000D2321"/>
    <w:rsid w:val="000D58DD"/>
    <w:rsid w:val="000F2AE2"/>
    <w:rsid w:val="000F2BFF"/>
    <w:rsid w:val="00102063"/>
    <w:rsid w:val="0010541C"/>
    <w:rsid w:val="00106F93"/>
    <w:rsid w:val="00111D50"/>
    <w:rsid w:val="00113B8E"/>
    <w:rsid w:val="0012053C"/>
    <w:rsid w:val="00122363"/>
    <w:rsid w:val="0012665A"/>
    <w:rsid w:val="001342C7"/>
    <w:rsid w:val="0013585C"/>
    <w:rsid w:val="00142261"/>
    <w:rsid w:val="00142954"/>
    <w:rsid w:val="001460E0"/>
    <w:rsid w:val="001472F0"/>
    <w:rsid w:val="00147F71"/>
    <w:rsid w:val="00150A6E"/>
    <w:rsid w:val="0016468A"/>
    <w:rsid w:val="001774F4"/>
    <w:rsid w:val="0018662D"/>
    <w:rsid w:val="00187733"/>
    <w:rsid w:val="00197427"/>
    <w:rsid w:val="001A21B4"/>
    <w:rsid w:val="001A5CF5"/>
    <w:rsid w:val="001B39D2"/>
    <w:rsid w:val="001B4BF8"/>
    <w:rsid w:val="001C0BF2"/>
    <w:rsid w:val="001C4326"/>
    <w:rsid w:val="001C665E"/>
    <w:rsid w:val="001D3541"/>
    <w:rsid w:val="001D3E4E"/>
    <w:rsid w:val="001E254A"/>
    <w:rsid w:val="001E7386"/>
    <w:rsid w:val="001F45A7"/>
    <w:rsid w:val="00201A01"/>
    <w:rsid w:val="00205EAE"/>
    <w:rsid w:val="0020754B"/>
    <w:rsid w:val="002104D3"/>
    <w:rsid w:val="00213A33"/>
    <w:rsid w:val="0021763B"/>
    <w:rsid w:val="00246DB1"/>
    <w:rsid w:val="002476B5"/>
    <w:rsid w:val="002520CC"/>
    <w:rsid w:val="00253ECF"/>
    <w:rsid w:val="002546A1"/>
    <w:rsid w:val="002628F4"/>
    <w:rsid w:val="00275D08"/>
    <w:rsid w:val="00277343"/>
    <w:rsid w:val="002858E3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D0395"/>
    <w:rsid w:val="002D0DF2"/>
    <w:rsid w:val="002D23BD"/>
    <w:rsid w:val="002E0B47"/>
    <w:rsid w:val="002F4685"/>
    <w:rsid w:val="002F7213"/>
    <w:rsid w:val="0030382F"/>
    <w:rsid w:val="0030408D"/>
    <w:rsid w:val="003060E4"/>
    <w:rsid w:val="003160E7"/>
    <w:rsid w:val="0031739E"/>
    <w:rsid w:val="003309CA"/>
    <w:rsid w:val="003325AB"/>
    <w:rsid w:val="003332D1"/>
    <w:rsid w:val="0033412B"/>
    <w:rsid w:val="00341161"/>
    <w:rsid w:val="00343365"/>
    <w:rsid w:val="003445F4"/>
    <w:rsid w:val="00353501"/>
    <w:rsid w:val="00353734"/>
    <w:rsid w:val="00354DD9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B1D10"/>
    <w:rsid w:val="003B30C0"/>
    <w:rsid w:val="003C76D4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3F788C"/>
    <w:rsid w:val="0040240C"/>
    <w:rsid w:val="00413021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4644"/>
    <w:rsid w:val="0046596D"/>
    <w:rsid w:val="00487C04"/>
    <w:rsid w:val="004907E1"/>
    <w:rsid w:val="004A035B"/>
    <w:rsid w:val="004A2108"/>
    <w:rsid w:val="004A38D7"/>
    <w:rsid w:val="004A778C"/>
    <w:rsid w:val="004B34EF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3749"/>
    <w:rsid w:val="00504CF4"/>
    <w:rsid w:val="0050635B"/>
    <w:rsid w:val="005151C2"/>
    <w:rsid w:val="0053199F"/>
    <w:rsid w:val="00531E12"/>
    <w:rsid w:val="00533B90"/>
    <w:rsid w:val="00537A8F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90E4E"/>
    <w:rsid w:val="005A27CA"/>
    <w:rsid w:val="005A43BD"/>
    <w:rsid w:val="005A79E5"/>
    <w:rsid w:val="005B1C3D"/>
    <w:rsid w:val="005D034C"/>
    <w:rsid w:val="005E226E"/>
    <w:rsid w:val="005E2636"/>
    <w:rsid w:val="006015D7"/>
    <w:rsid w:val="00601B21"/>
    <w:rsid w:val="006041F0"/>
    <w:rsid w:val="00605C6D"/>
    <w:rsid w:val="006120CA"/>
    <w:rsid w:val="00624174"/>
    <w:rsid w:val="00626CF8"/>
    <w:rsid w:val="006314AF"/>
    <w:rsid w:val="006347B1"/>
    <w:rsid w:val="00634ED8"/>
    <w:rsid w:val="00636D7D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1741C"/>
    <w:rsid w:val="00741630"/>
    <w:rsid w:val="00742B90"/>
    <w:rsid w:val="0074434D"/>
    <w:rsid w:val="007570C4"/>
    <w:rsid w:val="007605B8"/>
    <w:rsid w:val="00771B1E"/>
    <w:rsid w:val="00773C95"/>
    <w:rsid w:val="0078171E"/>
    <w:rsid w:val="0078518A"/>
    <w:rsid w:val="0078658E"/>
    <w:rsid w:val="007920E2"/>
    <w:rsid w:val="00793F57"/>
    <w:rsid w:val="0079566E"/>
    <w:rsid w:val="00795B34"/>
    <w:rsid w:val="007A067F"/>
    <w:rsid w:val="007B1770"/>
    <w:rsid w:val="007B4D3E"/>
    <w:rsid w:val="007B7C70"/>
    <w:rsid w:val="007B7DEB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52E1"/>
    <w:rsid w:val="008077BE"/>
    <w:rsid w:val="00822F2C"/>
    <w:rsid w:val="00823DEE"/>
    <w:rsid w:val="008305E8"/>
    <w:rsid w:val="00836165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A3755"/>
    <w:rsid w:val="008B19DC"/>
    <w:rsid w:val="008B264F"/>
    <w:rsid w:val="008B6F83"/>
    <w:rsid w:val="008B7FD8"/>
    <w:rsid w:val="008C0C07"/>
    <w:rsid w:val="008C2973"/>
    <w:rsid w:val="008C6324"/>
    <w:rsid w:val="008C64C4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482C"/>
    <w:rsid w:val="0091756F"/>
    <w:rsid w:val="00920A27"/>
    <w:rsid w:val="00921216"/>
    <w:rsid w:val="009216CC"/>
    <w:rsid w:val="00926083"/>
    <w:rsid w:val="00930D08"/>
    <w:rsid w:val="00931188"/>
    <w:rsid w:val="00931466"/>
    <w:rsid w:val="00932D69"/>
    <w:rsid w:val="00935589"/>
    <w:rsid w:val="0094405A"/>
    <w:rsid w:val="00944647"/>
    <w:rsid w:val="00947EE5"/>
    <w:rsid w:val="0095565C"/>
    <w:rsid w:val="00964AB6"/>
    <w:rsid w:val="00966F9A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14AF2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6C67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169D"/>
    <w:rsid w:val="00A92A76"/>
    <w:rsid w:val="00AA240C"/>
    <w:rsid w:val="00AC101C"/>
    <w:rsid w:val="00AD4CF1"/>
    <w:rsid w:val="00AD5988"/>
    <w:rsid w:val="00AD6293"/>
    <w:rsid w:val="00AF7800"/>
    <w:rsid w:val="00B00CF5"/>
    <w:rsid w:val="00B072E0"/>
    <w:rsid w:val="00B1007E"/>
    <w:rsid w:val="00B12A1B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A29C3"/>
    <w:rsid w:val="00BA43E9"/>
    <w:rsid w:val="00BB2A06"/>
    <w:rsid w:val="00BB2CBB"/>
    <w:rsid w:val="00BB4198"/>
    <w:rsid w:val="00BC03EE"/>
    <w:rsid w:val="00BC59F1"/>
    <w:rsid w:val="00BF3DE1"/>
    <w:rsid w:val="00BF4843"/>
    <w:rsid w:val="00BF5205"/>
    <w:rsid w:val="00C05132"/>
    <w:rsid w:val="00C12508"/>
    <w:rsid w:val="00C23728"/>
    <w:rsid w:val="00C262AB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394D"/>
    <w:rsid w:val="00C77282"/>
    <w:rsid w:val="00C84DE5"/>
    <w:rsid w:val="00C86248"/>
    <w:rsid w:val="00C87AB7"/>
    <w:rsid w:val="00C90B31"/>
    <w:rsid w:val="00C94361"/>
    <w:rsid w:val="00CA0D6F"/>
    <w:rsid w:val="00CA4C33"/>
    <w:rsid w:val="00CA5EC2"/>
    <w:rsid w:val="00CA6F4A"/>
    <w:rsid w:val="00CB2277"/>
    <w:rsid w:val="00CB6427"/>
    <w:rsid w:val="00CC0FBE"/>
    <w:rsid w:val="00CD2119"/>
    <w:rsid w:val="00CD237A"/>
    <w:rsid w:val="00CD36AC"/>
    <w:rsid w:val="00CE13A3"/>
    <w:rsid w:val="00CE36BC"/>
    <w:rsid w:val="00CF1747"/>
    <w:rsid w:val="00CF25BC"/>
    <w:rsid w:val="00CF60ED"/>
    <w:rsid w:val="00D031E1"/>
    <w:rsid w:val="00D05D74"/>
    <w:rsid w:val="00D20C59"/>
    <w:rsid w:val="00D227AA"/>
    <w:rsid w:val="00D23323"/>
    <w:rsid w:val="00D2392A"/>
    <w:rsid w:val="00D25FFE"/>
    <w:rsid w:val="00D37D80"/>
    <w:rsid w:val="00D40F8E"/>
    <w:rsid w:val="00D413B9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76336"/>
    <w:rsid w:val="00D81462"/>
    <w:rsid w:val="00D82F26"/>
    <w:rsid w:val="00D863D0"/>
    <w:rsid w:val="00D86FB9"/>
    <w:rsid w:val="00D87C87"/>
    <w:rsid w:val="00D90BB4"/>
    <w:rsid w:val="00D90E07"/>
    <w:rsid w:val="00D932C2"/>
    <w:rsid w:val="00D95553"/>
    <w:rsid w:val="00DB39CF"/>
    <w:rsid w:val="00DB7256"/>
    <w:rsid w:val="00DC0401"/>
    <w:rsid w:val="00DC20BD"/>
    <w:rsid w:val="00DC54AA"/>
    <w:rsid w:val="00DD0BCD"/>
    <w:rsid w:val="00DD447A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0B1"/>
    <w:rsid w:val="00E4486C"/>
    <w:rsid w:val="00E460B6"/>
    <w:rsid w:val="00E511D5"/>
    <w:rsid w:val="00E60249"/>
    <w:rsid w:val="00E65269"/>
    <w:rsid w:val="00E76D66"/>
    <w:rsid w:val="00EA796A"/>
    <w:rsid w:val="00EB1856"/>
    <w:rsid w:val="00EC50CE"/>
    <w:rsid w:val="00EC5B34"/>
    <w:rsid w:val="00ED021E"/>
    <w:rsid w:val="00ED323C"/>
    <w:rsid w:val="00EE2D5C"/>
    <w:rsid w:val="00EE4ADE"/>
    <w:rsid w:val="00EE4DE8"/>
    <w:rsid w:val="00EE5CB7"/>
    <w:rsid w:val="00EF41C6"/>
    <w:rsid w:val="00EF476E"/>
    <w:rsid w:val="00F024FE"/>
    <w:rsid w:val="00F05AD4"/>
    <w:rsid w:val="00F10EB6"/>
    <w:rsid w:val="00F13F07"/>
    <w:rsid w:val="00F140B2"/>
    <w:rsid w:val="00F14DCE"/>
    <w:rsid w:val="00F25970"/>
    <w:rsid w:val="00F311A9"/>
    <w:rsid w:val="00F5180D"/>
    <w:rsid w:val="00F63781"/>
    <w:rsid w:val="00F67496"/>
    <w:rsid w:val="00F72B8F"/>
    <w:rsid w:val="00F801BA"/>
    <w:rsid w:val="00F83355"/>
    <w:rsid w:val="00F9366A"/>
    <w:rsid w:val="00F946C9"/>
    <w:rsid w:val="00FA0EA5"/>
    <w:rsid w:val="00FA74EE"/>
    <w:rsid w:val="00FC3711"/>
    <w:rsid w:val="00FC46E7"/>
    <w:rsid w:val="00FC5D25"/>
    <w:rsid w:val="00FD0D7E"/>
    <w:rsid w:val="00FD4FFB"/>
    <w:rsid w:val="00FE39D8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4A65ED7-F24F-4BBC-BA7F-BC82C54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0BF2"/>
    <w:pPr>
      <w:pageBreakBefore/>
      <w:spacing w:after="360"/>
      <w:outlineLvl w:val="0"/>
    </w:pPr>
    <w:rPr>
      <w:rFonts w:ascii="Georgia" w:hAnsi="Georgia"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0E84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link w:val="TableTextChar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1C0BF2"/>
    <w:rPr>
      <w:rFonts w:ascii="Georgia" w:hAnsi="Georgia"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E30985"/>
    <w:pPr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E30985"/>
    <w:pPr>
      <w:spacing w:line="228" w:lineRule="auto"/>
      <w:ind w:right="142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table" w:customStyle="1" w:styleId="ListTable4-Accent11">
    <w:name w:val="List Table 4 - Accent 11"/>
    <w:basedOn w:val="TableNormal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0">
    <w:name w:val="List Table 4 - Accent 11"/>
    <w:basedOn w:val="TableNormal"/>
    <w:next w:val="ListTable4-Accent11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646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4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4-Accent11">
    <w:name w:val="Grid Table 4 - Accent 11"/>
    <w:basedOn w:val="TableNormal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ableTextChar">
    <w:name w:val="TableText Char"/>
    <w:link w:val="TableText"/>
    <w:rsid w:val="00DC54AA"/>
    <w:rPr>
      <w:rFonts w:ascii="Segoe UI" w:hAnsi="Segoe UI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package" Target="embeddings/Microsoft_Visio_Drawing11.vsdx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8083-7FA7-4811-93DD-90733AAD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10</Pages>
  <Words>941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Bowel Cancer Quality Performance Indicator Specifications</dc:title>
  <dc:creator>Ministry of Health</dc:creator>
  <cp:lastModifiedBy>Berni Marwick</cp:lastModifiedBy>
  <cp:revision>2</cp:revision>
  <cp:lastPrinted>2015-11-17T05:02:00Z</cp:lastPrinted>
  <dcterms:created xsi:type="dcterms:W3CDTF">2019-02-28T02:07:00Z</dcterms:created>
  <dcterms:modified xsi:type="dcterms:W3CDTF">2019-02-28T02:07:00Z</dcterms:modified>
</cp:coreProperties>
</file>