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15AE" w14:textId="77777777" w:rsidR="00C86248" w:rsidRDefault="00CF468D" w:rsidP="00926083">
      <w:pPr>
        <w:pStyle w:val="Title"/>
      </w:pPr>
      <w:r>
        <w:t xml:space="preserve">Background and Recommendations for </w:t>
      </w:r>
      <w:r w:rsidR="008B02B5" w:rsidRPr="00CF468D">
        <w:rPr>
          <w:i/>
        </w:rPr>
        <w:t>The New Zealand Guidelines for Helping People to Stop Smoking</w:t>
      </w:r>
    </w:p>
    <w:p w14:paraId="75638ECC" w14:textId="77777777" w:rsidR="00D27922" w:rsidRDefault="008B02B5" w:rsidP="00D27922">
      <w:pPr>
        <w:pStyle w:val="Subhead"/>
      </w:pPr>
      <w:r>
        <w:t>2021</w:t>
      </w:r>
    </w:p>
    <w:p w14:paraId="076A191B" w14:textId="77777777" w:rsidR="00C05132" w:rsidRDefault="00C05132" w:rsidP="00A06BE4"/>
    <w:p w14:paraId="0C51D0FE"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39CB4BE2"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8B02B5">
        <w:rPr>
          <w:rFonts w:cs="Segoe UI"/>
        </w:rPr>
        <w:t>2021</w:t>
      </w:r>
      <w:r w:rsidR="00442C1C" w:rsidRPr="00C05132">
        <w:rPr>
          <w:rFonts w:cs="Segoe UI"/>
        </w:rPr>
        <w:t xml:space="preserve">. </w:t>
      </w:r>
      <w:r w:rsidR="00CF468D">
        <w:rPr>
          <w:rFonts w:cs="Segoe UI"/>
          <w:i/>
        </w:rPr>
        <w:t xml:space="preserve">Background and Recommendations for </w:t>
      </w:r>
      <w:r w:rsidR="00CF468D" w:rsidRPr="00CF468D">
        <w:rPr>
          <w:rFonts w:cs="Segoe UI"/>
        </w:rPr>
        <w:t>T</w:t>
      </w:r>
      <w:r w:rsidR="008B02B5" w:rsidRPr="00CF468D">
        <w:rPr>
          <w:rFonts w:cs="Segoe UI"/>
        </w:rPr>
        <w:t>he New Zealand Guidelines for Helping People to Stop Smoking</w:t>
      </w:r>
      <w:r w:rsidR="00CF468D">
        <w:rPr>
          <w:rFonts w:cs="Segoe UI"/>
        </w:rPr>
        <w:t>: 2021</w:t>
      </w:r>
      <w:r w:rsidR="00442C1C" w:rsidRPr="00C05132">
        <w:rPr>
          <w:rFonts w:cs="Segoe UI"/>
        </w:rPr>
        <w:t>. Wellington: Ministry of Health.</w:t>
      </w:r>
    </w:p>
    <w:p w14:paraId="472AEC00" w14:textId="77777777" w:rsidR="00C86248" w:rsidRDefault="00C86248">
      <w:pPr>
        <w:pStyle w:val="Imprint"/>
      </w:pPr>
      <w:r>
        <w:t xml:space="preserve">Published in </w:t>
      </w:r>
      <w:r w:rsidR="008B02B5">
        <w:t xml:space="preserve">August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4ACA01A" w14:textId="03DE3FDA" w:rsidR="00082CD6" w:rsidRPr="009C0F2D" w:rsidRDefault="00D863D0" w:rsidP="00082CD6">
      <w:pPr>
        <w:pStyle w:val="Imprint"/>
      </w:pPr>
      <w:r>
        <w:t>ISBN</w:t>
      </w:r>
      <w:r w:rsidR="00442C1C">
        <w:t xml:space="preserve"> </w:t>
      </w:r>
      <w:r w:rsidR="000B3E62">
        <w:rPr>
          <w:rStyle w:val="normaltextrun"/>
          <w:rFonts w:cs="Segoe UI"/>
          <w:color w:val="000000"/>
          <w:shd w:val="clear" w:color="auto" w:fill="FFFFFF"/>
          <w:lang w:val="en-US"/>
        </w:rPr>
        <w:t>978-1-99-100742-1</w:t>
      </w:r>
      <w:r w:rsidR="002B7BEC">
        <w:t xml:space="preserve"> </w:t>
      </w:r>
      <w:r>
        <w:t>(</w:t>
      </w:r>
      <w:r w:rsidR="00442C1C">
        <w:t>online</w:t>
      </w:r>
      <w:r>
        <w:t>)</w:t>
      </w:r>
      <w:r w:rsidR="00082CD6">
        <w:br/>
      </w:r>
      <w:r w:rsidR="00082CD6" w:rsidRPr="009C0F2D">
        <w:t xml:space="preserve">HP </w:t>
      </w:r>
      <w:r w:rsidR="00F512FE">
        <w:t>7807</w:t>
      </w:r>
    </w:p>
    <w:p w14:paraId="7D86F90E" w14:textId="77777777" w:rsidR="00C86248" w:rsidRDefault="008C64C4" w:rsidP="00D27922">
      <w:pPr>
        <w:spacing w:before="360"/>
      </w:pPr>
      <w:r>
        <w:rPr>
          <w:noProof/>
          <w:lang w:eastAsia="en-NZ"/>
        </w:rPr>
        <w:drawing>
          <wp:inline distT="0" distB="0" distL="0" distR="0" wp14:anchorId="2FDBDC0C" wp14:editId="18DCECE0">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E0D98B4"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09953304" w14:textId="77777777" w:rsidTr="00A63DFF">
        <w:trPr>
          <w:cantSplit/>
        </w:trPr>
        <w:tc>
          <w:tcPr>
            <w:tcW w:w="1526" w:type="dxa"/>
          </w:tcPr>
          <w:p w14:paraId="2AA80CBB"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22E8D94A" wp14:editId="59E4BF2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BFD2586"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3BD2CFCF" w14:textId="77777777" w:rsidR="007E74F1" w:rsidRPr="001F45A7" w:rsidRDefault="007E74F1" w:rsidP="006E2886">
      <w:pPr>
        <w:pStyle w:val="Imprint"/>
      </w:pPr>
    </w:p>
    <w:p w14:paraId="217B0A3F"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0844E8C2" w14:textId="77777777" w:rsidR="00C86248" w:rsidRDefault="00C86248" w:rsidP="00025A6F">
      <w:pPr>
        <w:pStyle w:val="IntroHead"/>
      </w:pPr>
      <w:bookmarkStart w:id="0" w:name="_Toc405792991"/>
      <w:bookmarkStart w:id="1" w:name="_Toc405793224"/>
      <w:r>
        <w:lastRenderedPageBreak/>
        <w:t>Contents</w:t>
      </w:r>
      <w:bookmarkEnd w:id="0"/>
      <w:bookmarkEnd w:id="1"/>
    </w:p>
    <w:p w14:paraId="7B005E08" w14:textId="68BCB8BE" w:rsidR="006E147A" w:rsidRDefault="006E147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0788428" w:history="1">
        <w:r w:rsidRPr="006D187E">
          <w:rPr>
            <w:rStyle w:val="Hyperlink"/>
            <w:noProof/>
          </w:rPr>
          <w:t>Summary</w:t>
        </w:r>
        <w:r>
          <w:rPr>
            <w:noProof/>
            <w:webHidden/>
          </w:rPr>
          <w:tab/>
        </w:r>
        <w:r>
          <w:rPr>
            <w:noProof/>
            <w:webHidden/>
          </w:rPr>
          <w:fldChar w:fldCharType="begin"/>
        </w:r>
        <w:r>
          <w:rPr>
            <w:noProof/>
            <w:webHidden/>
          </w:rPr>
          <w:instrText xml:space="preserve"> PAGEREF _Toc80788428 \h </w:instrText>
        </w:r>
        <w:r>
          <w:rPr>
            <w:noProof/>
            <w:webHidden/>
          </w:rPr>
        </w:r>
        <w:r>
          <w:rPr>
            <w:noProof/>
            <w:webHidden/>
          </w:rPr>
          <w:fldChar w:fldCharType="separate"/>
        </w:r>
        <w:r w:rsidR="00D93B64">
          <w:rPr>
            <w:noProof/>
            <w:webHidden/>
          </w:rPr>
          <w:t>v</w:t>
        </w:r>
        <w:r>
          <w:rPr>
            <w:noProof/>
            <w:webHidden/>
          </w:rPr>
          <w:fldChar w:fldCharType="end"/>
        </w:r>
      </w:hyperlink>
    </w:p>
    <w:p w14:paraId="5824518A" w14:textId="3A5FC468" w:rsidR="006E147A" w:rsidRDefault="006E147A">
      <w:pPr>
        <w:pStyle w:val="TOC1"/>
        <w:rPr>
          <w:rFonts w:asciiTheme="minorHAnsi" w:eastAsiaTheme="minorEastAsia" w:hAnsiTheme="minorHAnsi" w:cstheme="minorBidi"/>
          <w:noProof/>
          <w:sz w:val="22"/>
          <w:szCs w:val="22"/>
          <w:lang w:eastAsia="en-NZ"/>
        </w:rPr>
      </w:pPr>
      <w:hyperlink w:anchor="_Toc80788429" w:history="1">
        <w:r w:rsidRPr="006D187E">
          <w:rPr>
            <w:rStyle w:val="Hyperlink"/>
            <w:noProof/>
          </w:rPr>
          <w:t>Background</w:t>
        </w:r>
        <w:r>
          <w:rPr>
            <w:noProof/>
            <w:webHidden/>
          </w:rPr>
          <w:tab/>
        </w:r>
        <w:r>
          <w:rPr>
            <w:noProof/>
            <w:webHidden/>
          </w:rPr>
          <w:fldChar w:fldCharType="begin"/>
        </w:r>
        <w:r>
          <w:rPr>
            <w:noProof/>
            <w:webHidden/>
          </w:rPr>
          <w:instrText xml:space="preserve"> PAGEREF _Toc80788429 \h </w:instrText>
        </w:r>
        <w:r>
          <w:rPr>
            <w:noProof/>
            <w:webHidden/>
          </w:rPr>
        </w:r>
        <w:r>
          <w:rPr>
            <w:noProof/>
            <w:webHidden/>
          </w:rPr>
          <w:fldChar w:fldCharType="separate"/>
        </w:r>
        <w:r w:rsidR="00D93B64">
          <w:rPr>
            <w:noProof/>
            <w:webHidden/>
          </w:rPr>
          <w:t>1</w:t>
        </w:r>
        <w:r>
          <w:rPr>
            <w:noProof/>
            <w:webHidden/>
          </w:rPr>
          <w:fldChar w:fldCharType="end"/>
        </w:r>
      </w:hyperlink>
    </w:p>
    <w:p w14:paraId="0459060F" w14:textId="71FA5AE1" w:rsidR="006E147A" w:rsidRDefault="006E147A">
      <w:pPr>
        <w:pStyle w:val="TOC2"/>
        <w:rPr>
          <w:rFonts w:asciiTheme="minorHAnsi" w:eastAsiaTheme="minorEastAsia" w:hAnsiTheme="minorHAnsi" w:cstheme="minorBidi"/>
          <w:noProof/>
          <w:sz w:val="22"/>
          <w:szCs w:val="22"/>
          <w:lang w:eastAsia="en-NZ"/>
        </w:rPr>
      </w:pPr>
      <w:hyperlink w:anchor="_Toc80788430" w:history="1">
        <w:r w:rsidRPr="006D187E">
          <w:rPr>
            <w:rStyle w:val="Hyperlink"/>
            <w:noProof/>
          </w:rPr>
          <w:t>Grading of recommendations</w:t>
        </w:r>
        <w:r>
          <w:rPr>
            <w:noProof/>
            <w:webHidden/>
          </w:rPr>
          <w:tab/>
        </w:r>
        <w:r>
          <w:rPr>
            <w:noProof/>
            <w:webHidden/>
          </w:rPr>
          <w:fldChar w:fldCharType="begin"/>
        </w:r>
        <w:r>
          <w:rPr>
            <w:noProof/>
            <w:webHidden/>
          </w:rPr>
          <w:instrText xml:space="preserve"> PAGEREF _Toc80788430 \h </w:instrText>
        </w:r>
        <w:r>
          <w:rPr>
            <w:noProof/>
            <w:webHidden/>
          </w:rPr>
        </w:r>
        <w:r>
          <w:rPr>
            <w:noProof/>
            <w:webHidden/>
          </w:rPr>
          <w:fldChar w:fldCharType="separate"/>
        </w:r>
        <w:r w:rsidR="00D93B64">
          <w:rPr>
            <w:noProof/>
            <w:webHidden/>
          </w:rPr>
          <w:t>2</w:t>
        </w:r>
        <w:r>
          <w:rPr>
            <w:noProof/>
            <w:webHidden/>
          </w:rPr>
          <w:fldChar w:fldCharType="end"/>
        </w:r>
      </w:hyperlink>
    </w:p>
    <w:p w14:paraId="664A28A4" w14:textId="609B6836" w:rsidR="006E147A" w:rsidRDefault="006E147A">
      <w:pPr>
        <w:pStyle w:val="TOC2"/>
        <w:rPr>
          <w:rFonts w:asciiTheme="minorHAnsi" w:eastAsiaTheme="minorEastAsia" w:hAnsiTheme="minorHAnsi" w:cstheme="minorBidi"/>
          <w:noProof/>
          <w:sz w:val="22"/>
          <w:szCs w:val="22"/>
          <w:lang w:eastAsia="en-NZ"/>
        </w:rPr>
      </w:pPr>
      <w:hyperlink w:anchor="_Toc80788431" w:history="1">
        <w:r w:rsidRPr="006D187E">
          <w:rPr>
            <w:rStyle w:val="Hyperlink"/>
            <w:noProof/>
          </w:rPr>
          <w:t>Plans for revising the Guidelines</w:t>
        </w:r>
        <w:r>
          <w:rPr>
            <w:noProof/>
            <w:webHidden/>
          </w:rPr>
          <w:tab/>
        </w:r>
        <w:r>
          <w:rPr>
            <w:noProof/>
            <w:webHidden/>
          </w:rPr>
          <w:fldChar w:fldCharType="begin"/>
        </w:r>
        <w:r>
          <w:rPr>
            <w:noProof/>
            <w:webHidden/>
          </w:rPr>
          <w:instrText xml:space="preserve"> PAGEREF _Toc80788431 \h </w:instrText>
        </w:r>
        <w:r>
          <w:rPr>
            <w:noProof/>
            <w:webHidden/>
          </w:rPr>
        </w:r>
        <w:r>
          <w:rPr>
            <w:noProof/>
            <w:webHidden/>
          </w:rPr>
          <w:fldChar w:fldCharType="separate"/>
        </w:r>
        <w:r w:rsidR="00D93B64">
          <w:rPr>
            <w:noProof/>
            <w:webHidden/>
          </w:rPr>
          <w:t>3</w:t>
        </w:r>
        <w:r>
          <w:rPr>
            <w:noProof/>
            <w:webHidden/>
          </w:rPr>
          <w:fldChar w:fldCharType="end"/>
        </w:r>
      </w:hyperlink>
    </w:p>
    <w:p w14:paraId="46060873" w14:textId="3F65BFF9" w:rsidR="006E147A" w:rsidRDefault="006E147A">
      <w:pPr>
        <w:pStyle w:val="TOC1"/>
        <w:rPr>
          <w:rFonts w:asciiTheme="minorHAnsi" w:eastAsiaTheme="minorEastAsia" w:hAnsiTheme="minorHAnsi" w:cstheme="minorBidi"/>
          <w:noProof/>
          <w:sz w:val="22"/>
          <w:szCs w:val="22"/>
          <w:lang w:eastAsia="en-NZ"/>
        </w:rPr>
      </w:pPr>
      <w:hyperlink w:anchor="_Toc80788432" w:history="1">
        <w:r w:rsidRPr="006D187E">
          <w:rPr>
            <w:rStyle w:val="Hyperlink"/>
            <w:noProof/>
          </w:rPr>
          <w:t>Part 1: The ABC pathway</w:t>
        </w:r>
        <w:r>
          <w:rPr>
            <w:noProof/>
            <w:webHidden/>
          </w:rPr>
          <w:tab/>
        </w:r>
        <w:r>
          <w:rPr>
            <w:noProof/>
            <w:webHidden/>
          </w:rPr>
          <w:fldChar w:fldCharType="begin"/>
        </w:r>
        <w:r>
          <w:rPr>
            <w:noProof/>
            <w:webHidden/>
          </w:rPr>
          <w:instrText xml:space="preserve"> PAGEREF _Toc80788432 \h </w:instrText>
        </w:r>
        <w:r>
          <w:rPr>
            <w:noProof/>
            <w:webHidden/>
          </w:rPr>
        </w:r>
        <w:r>
          <w:rPr>
            <w:noProof/>
            <w:webHidden/>
          </w:rPr>
          <w:fldChar w:fldCharType="separate"/>
        </w:r>
        <w:r w:rsidR="00D93B64">
          <w:rPr>
            <w:noProof/>
            <w:webHidden/>
          </w:rPr>
          <w:t>4</w:t>
        </w:r>
        <w:r>
          <w:rPr>
            <w:noProof/>
            <w:webHidden/>
          </w:rPr>
          <w:fldChar w:fldCharType="end"/>
        </w:r>
      </w:hyperlink>
    </w:p>
    <w:p w14:paraId="707EFAB1" w14:textId="532E9CE5" w:rsidR="006E147A" w:rsidRDefault="006E147A">
      <w:pPr>
        <w:pStyle w:val="TOC2"/>
        <w:rPr>
          <w:rFonts w:asciiTheme="minorHAnsi" w:eastAsiaTheme="minorEastAsia" w:hAnsiTheme="minorHAnsi" w:cstheme="minorBidi"/>
          <w:noProof/>
          <w:sz w:val="22"/>
          <w:szCs w:val="22"/>
          <w:lang w:eastAsia="en-NZ"/>
        </w:rPr>
      </w:pPr>
      <w:hyperlink w:anchor="_Toc80788433" w:history="1">
        <w:r w:rsidRPr="006D187E">
          <w:rPr>
            <w:rStyle w:val="Hyperlink"/>
            <w:noProof/>
          </w:rPr>
          <w:t>The ABC pathway</w:t>
        </w:r>
        <w:r>
          <w:rPr>
            <w:noProof/>
            <w:webHidden/>
          </w:rPr>
          <w:tab/>
        </w:r>
        <w:r>
          <w:rPr>
            <w:noProof/>
            <w:webHidden/>
          </w:rPr>
          <w:fldChar w:fldCharType="begin"/>
        </w:r>
        <w:r>
          <w:rPr>
            <w:noProof/>
            <w:webHidden/>
          </w:rPr>
          <w:instrText xml:space="preserve"> PAGEREF _Toc80788433 \h </w:instrText>
        </w:r>
        <w:r>
          <w:rPr>
            <w:noProof/>
            <w:webHidden/>
          </w:rPr>
        </w:r>
        <w:r>
          <w:rPr>
            <w:noProof/>
            <w:webHidden/>
          </w:rPr>
          <w:fldChar w:fldCharType="separate"/>
        </w:r>
        <w:r w:rsidR="00D93B64">
          <w:rPr>
            <w:noProof/>
            <w:webHidden/>
          </w:rPr>
          <w:t>4</w:t>
        </w:r>
        <w:r>
          <w:rPr>
            <w:noProof/>
            <w:webHidden/>
          </w:rPr>
          <w:fldChar w:fldCharType="end"/>
        </w:r>
      </w:hyperlink>
    </w:p>
    <w:p w14:paraId="52644D1D" w14:textId="1911F72D" w:rsidR="006E147A" w:rsidRDefault="006E147A">
      <w:pPr>
        <w:pStyle w:val="TOC1"/>
        <w:rPr>
          <w:rFonts w:asciiTheme="minorHAnsi" w:eastAsiaTheme="minorEastAsia" w:hAnsiTheme="minorHAnsi" w:cstheme="minorBidi"/>
          <w:noProof/>
          <w:sz w:val="22"/>
          <w:szCs w:val="22"/>
          <w:lang w:eastAsia="en-NZ"/>
        </w:rPr>
      </w:pPr>
      <w:hyperlink w:anchor="_Toc80788434" w:history="1">
        <w:r w:rsidRPr="006D187E">
          <w:rPr>
            <w:rStyle w:val="Hyperlink"/>
            <w:noProof/>
          </w:rPr>
          <w:t>Part 2: Smoking cessation interventions</w:t>
        </w:r>
        <w:r>
          <w:rPr>
            <w:noProof/>
            <w:webHidden/>
          </w:rPr>
          <w:tab/>
        </w:r>
        <w:r>
          <w:rPr>
            <w:noProof/>
            <w:webHidden/>
          </w:rPr>
          <w:fldChar w:fldCharType="begin"/>
        </w:r>
        <w:r>
          <w:rPr>
            <w:noProof/>
            <w:webHidden/>
          </w:rPr>
          <w:instrText xml:space="preserve"> PAGEREF _Toc80788434 \h </w:instrText>
        </w:r>
        <w:r>
          <w:rPr>
            <w:noProof/>
            <w:webHidden/>
          </w:rPr>
        </w:r>
        <w:r>
          <w:rPr>
            <w:noProof/>
            <w:webHidden/>
          </w:rPr>
          <w:fldChar w:fldCharType="separate"/>
        </w:r>
        <w:r w:rsidR="00D93B64">
          <w:rPr>
            <w:noProof/>
            <w:webHidden/>
          </w:rPr>
          <w:t>8</w:t>
        </w:r>
        <w:r>
          <w:rPr>
            <w:noProof/>
            <w:webHidden/>
          </w:rPr>
          <w:fldChar w:fldCharType="end"/>
        </w:r>
      </w:hyperlink>
    </w:p>
    <w:p w14:paraId="6CEF3244" w14:textId="0F810BF1" w:rsidR="006E147A" w:rsidRDefault="006E147A">
      <w:pPr>
        <w:pStyle w:val="TOC2"/>
        <w:rPr>
          <w:rFonts w:asciiTheme="minorHAnsi" w:eastAsiaTheme="minorEastAsia" w:hAnsiTheme="minorHAnsi" w:cstheme="minorBidi"/>
          <w:noProof/>
          <w:sz w:val="22"/>
          <w:szCs w:val="22"/>
          <w:lang w:eastAsia="en-NZ"/>
        </w:rPr>
      </w:pPr>
      <w:hyperlink w:anchor="_Toc80788435" w:history="1">
        <w:r w:rsidRPr="006D187E">
          <w:rPr>
            <w:rStyle w:val="Hyperlink"/>
            <w:noProof/>
          </w:rPr>
          <w:t>Providing behavioural support</w:t>
        </w:r>
        <w:r>
          <w:rPr>
            <w:noProof/>
            <w:webHidden/>
          </w:rPr>
          <w:tab/>
        </w:r>
        <w:r>
          <w:rPr>
            <w:noProof/>
            <w:webHidden/>
          </w:rPr>
          <w:fldChar w:fldCharType="begin"/>
        </w:r>
        <w:r>
          <w:rPr>
            <w:noProof/>
            <w:webHidden/>
          </w:rPr>
          <w:instrText xml:space="preserve"> PAGEREF _Toc80788435 \h </w:instrText>
        </w:r>
        <w:r>
          <w:rPr>
            <w:noProof/>
            <w:webHidden/>
          </w:rPr>
        </w:r>
        <w:r>
          <w:rPr>
            <w:noProof/>
            <w:webHidden/>
          </w:rPr>
          <w:fldChar w:fldCharType="separate"/>
        </w:r>
        <w:r w:rsidR="00D93B64">
          <w:rPr>
            <w:noProof/>
            <w:webHidden/>
          </w:rPr>
          <w:t>8</w:t>
        </w:r>
        <w:r>
          <w:rPr>
            <w:noProof/>
            <w:webHidden/>
          </w:rPr>
          <w:fldChar w:fldCharType="end"/>
        </w:r>
      </w:hyperlink>
    </w:p>
    <w:p w14:paraId="2F6847A6" w14:textId="5F54E454" w:rsidR="006E147A" w:rsidRDefault="006E147A">
      <w:pPr>
        <w:pStyle w:val="TOC2"/>
        <w:rPr>
          <w:rFonts w:asciiTheme="minorHAnsi" w:eastAsiaTheme="minorEastAsia" w:hAnsiTheme="minorHAnsi" w:cstheme="minorBidi"/>
          <w:noProof/>
          <w:sz w:val="22"/>
          <w:szCs w:val="22"/>
          <w:lang w:eastAsia="en-NZ"/>
        </w:rPr>
      </w:pPr>
      <w:hyperlink w:anchor="_Toc80788436" w:history="1">
        <w:r w:rsidRPr="006D187E">
          <w:rPr>
            <w:rStyle w:val="Hyperlink"/>
            <w:noProof/>
          </w:rPr>
          <w:t>Providing stop-smoking medicines</w:t>
        </w:r>
        <w:r>
          <w:rPr>
            <w:noProof/>
            <w:webHidden/>
          </w:rPr>
          <w:tab/>
        </w:r>
        <w:r>
          <w:rPr>
            <w:noProof/>
            <w:webHidden/>
          </w:rPr>
          <w:fldChar w:fldCharType="begin"/>
        </w:r>
        <w:r>
          <w:rPr>
            <w:noProof/>
            <w:webHidden/>
          </w:rPr>
          <w:instrText xml:space="preserve"> PAGEREF _Toc80788436 \h </w:instrText>
        </w:r>
        <w:r>
          <w:rPr>
            <w:noProof/>
            <w:webHidden/>
          </w:rPr>
        </w:r>
        <w:r>
          <w:rPr>
            <w:noProof/>
            <w:webHidden/>
          </w:rPr>
          <w:fldChar w:fldCharType="separate"/>
        </w:r>
        <w:r w:rsidR="00D93B64">
          <w:rPr>
            <w:noProof/>
            <w:webHidden/>
          </w:rPr>
          <w:t>12</w:t>
        </w:r>
        <w:r>
          <w:rPr>
            <w:noProof/>
            <w:webHidden/>
          </w:rPr>
          <w:fldChar w:fldCharType="end"/>
        </w:r>
      </w:hyperlink>
    </w:p>
    <w:p w14:paraId="4E918957" w14:textId="5E013110" w:rsidR="006E147A" w:rsidRDefault="006E147A">
      <w:pPr>
        <w:pStyle w:val="TOC2"/>
        <w:rPr>
          <w:rFonts w:asciiTheme="minorHAnsi" w:eastAsiaTheme="minorEastAsia" w:hAnsiTheme="minorHAnsi" w:cstheme="minorBidi"/>
          <w:noProof/>
          <w:sz w:val="22"/>
          <w:szCs w:val="22"/>
          <w:lang w:eastAsia="en-NZ"/>
        </w:rPr>
      </w:pPr>
      <w:hyperlink w:anchor="_Toc80788437" w:history="1">
        <w:r w:rsidRPr="006D187E">
          <w:rPr>
            <w:rStyle w:val="Hyperlink"/>
            <w:noProof/>
          </w:rPr>
          <w:t>Combining behavioural support and pharmacotherapy</w:t>
        </w:r>
        <w:r>
          <w:rPr>
            <w:noProof/>
            <w:webHidden/>
          </w:rPr>
          <w:tab/>
        </w:r>
        <w:r>
          <w:rPr>
            <w:noProof/>
            <w:webHidden/>
          </w:rPr>
          <w:fldChar w:fldCharType="begin"/>
        </w:r>
        <w:r>
          <w:rPr>
            <w:noProof/>
            <w:webHidden/>
          </w:rPr>
          <w:instrText xml:space="preserve"> PAGEREF _Toc80788437 \h </w:instrText>
        </w:r>
        <w:r>
          <w:rPr>
            <w:noProof/>
            <w:webHidden/>
          </w:rPr>
        </w:r>
        <w:r>
          <w:rPr>
            <w:noProof/>
            <w:webHidden/>
          </w:rPr>
          <w:fldChar w:fldCharType="separate"/>
        </w:r>
        <w:r w:rsidR="00D93B64">
          <w:rPr>
            <w:noProof/>
            <w:webHidden/>
          </w:rPr>
          <w:t>18</w:t>
        </w:r>
        <w:r>
          <w:rPr>
            <w:noProof/>
            <w:webHidden/>
          </w:rPr>
          <w:fldChar w:fldCharType="end"/>
        </w:r>
      </w:hyperlink>
    </w:p>
    <w:p w14:paraId="404EA6DF" w14:textId="740BFE7B" w:rsidR="006E147A" w:rsidRDefault="006E147A">
      <w:pPr>
        <w:pStyle w:val="TOC2"/>
        <w:rPr>
          <w:rFonts w:asciiTheme="minorHAnsi" w:eastAsiaTheme="minorEastAsia" w:hAnsiTheme="minorHAnsi" w:cstheme="minorBidi"/>
          <w:noProof/>
          <w:sz w:val="22"/>
          <w:szCs w:val="22"/>
          <w:lang w:eastAsia="en-NZ"/>
        </w:rPr>
      </w:pPr>
      <w:hyperlink w:anchor="_Toc80788438" w:history="1">
        <w:r w:rsidRPr="006D187E">
          <w:rPr>
            <w:rStyle w:val="Hyperlink"/>
            <w:noProof/>
          </w:rPr>
          <w:t>Vaping products</w:t>
        </w:r>
        <w:r>
          <w:rPr>
            <w:noProof/>
            <w:webHidden/>
          </w:rPr>
          <w:tab/>
        </w:r>
        <w:r>
          <w:rPr>
            <w:noProof/>
            <w:webHidden/>
          </w:rPr>
          <w:fldChar w:fldCharType="begin"/>
        </w:r>
        <w:r>
          <w:rPr>
            <w:noProof/>
            <w:webHidden/>
          </w:rPr>
          <w:instrText xml:space="preserve"> PAGEREF _Toc80788438 \h </w:instrText>
        </w:r>
        <w:r>
          <w:rPr>
            <w:noProof/>
            <w:webHidden/>
          </w:rPr>
        </w:r>
        <w:r>
          <w:rPr>
            <w:noProof/>
            <w:webHidden/>
          </w:rPr>
          <w:fldChar w:fldCharType="separate"/>
        </w:r>
        <w:r w:rsidR="00D93B64">
          <w:rPr>
            <w:noProof/>
            <w:webHidden/>
          </w:rPr>
          <w:t>19</w:t>
        </w:r>
        <w:r>
          <w:rPr>
            <w:noProof/>
            <w:webHidden/>
          </w:rPr>
          <w:fldChar w:fldCharType="end"/>
        </w:r>
      </w:hyperlink>
    </w:p>
    <w:p w14:paraId="246491CE" w14:textId="18ECC514" w:rsidR="006E147A" w:rsidRDefault="006E147A">
      <w:pPr>
        <w:pStyle w:val="TOC2"/>
        <w:rPr>
          <w:rFonts w:asciiTheme="minorHAnsi" w:eastAsiaTheme="minorEastAsia" w:hAnsiTheme="minorHAnsi" w:cstheme="minorBidi"/>
          <w:noProof/>
          <w:sz w:val="22"/>
          <w:szCs w:val="22"/>
          <w:lang w:eastAsia="en-NZ"/>
        </w:rPr>
      </w:pPr>
      <w:hyperlink w:anchor="_Toc80788439" w:history="1">
        <w:r w:rsidRPr="006D187E">
          <w:rPr>
            <w:rStyle w:val="Hyperlink"/>
            <w:noProof/>
          </w:rPr>
          <w:t>Other treatments and interventions</w:t>
        </w:r>
        <w:r>
          <w:rPr>
            <w:noProof/>
            <w:webHidden/>
          </w:rPr>
          <w:tab/>
        </w:r>
        <w:r>
          <w:rPr>
            <w:noProof/>
            <w:webHidden/>
          </w:rPr>
          <w:fldChar w:fldCharType="begin"/>
        </w:r>
        <w:r>
          <w:rPr>
            <w:noProof/>
            <w:webHidden/>
          </w:rPr>
          <w:instrText xml:space="preserve"> PAGEREF _Toc80788439 \h </w:instrText>
        </w:r>
        <w:r>
          <w:rPr>
            <w:noProof/>
            <w:webHidden/>
          </w:rPr>
        </w:r>
        <w:r>
          <w:rPr>
            <w:noProof/>
            <w:webHidden/>
          </w:rPr>
          <w:fldChar w:fldCharType="separate"/>
        </w:r>
        <w:r w:rsidR="00D93B64">
          <w:rPr>
            <w:noProof/>
            <w:webHidden/>
          </w:rPr>
          <w:t>21</w:t>
        </w:r>
        <w:r>
          <w:rPr>
            <w:noProof/>
            <w:webHidden/>
          </w:rPr>
          <w:fldChar w:fldCharType="end"/>
        </w:r>
      </w:hyperlink>
    </w:p>
    <w:p w14:paraId="413A48AE" w14:textId="1FBD34E5" w:rsidR="006E147A" w:rsidRDefault="006E147A">
      <w:pPr>
        <w:pStyle w:val="TOC2"/>
        <w:rPr>
          <w:rFonts w:asciiTheme="minorHAnsi" w:eastAsiaTheme="minorEastAsia" w:hAnsiTheme="minorHAnsi" w:cstheme="minorBidi"/>
          <w:noProof/>
          <w:sz w:val="22"/>
          <w:szCs w:val="22"/>
          <w:lang w:eastAsia="en-NZ"/>
        </w:rPr>
      </w:pPr>
      <w:hyperlink w:anchor="_Toc80788440" w:history="1">
        <w:r w:rsidRPr="006D187E">
          <w:rPr>
            <w:rStyle w:val="Hyperlink"/>
            <w:noProof/>
          </w:rPr>
          <w:t>Other interventions</w:t>
        </w:r>
        <w:r>
          <w:rPr>
            <w:noProof/>
            <w:webHidden/>
          </w:rPr>
          <w:tab/>
        </w:r>
        <w:r>
          <w:rPr>
            <w:noProof/>
            <w:webHidden/>
          </w:rPr>
          <w:fldChar w:fldCharType="begin"/>
        </w:r>
        <w:r>
          <w:rPr>
            <w:noProof/>
            <w:webHidden/>
          </w:rPr>
          <w:instrText xml:space="preserve"> PAGEREF _Toc80788440 \h </w:instrText>
        </w:r>
        <w:r>
          <w:rPr>
            <w:noProof/>
            <w:webHidden/>
          </w:rPr>
        </w:r>
        <w:r>
          <w:rPr>
            <w:noProof/>
            <w:webHidden/>
          </w:rPr>
          <w:fldChar w:fldCharType="separate"/>
        </w:r>
        <w:r w:rsidR="00D93B64">
          <w:rPr>
            <w:noProof/>
            <w:webHidden/>
          </w:rPr>
          <w:t>23</w:t>
        </w:r>
        <w:r>
          <w:rPr>
            <w:noProof/>
            <w:webHidden/>
          </w:rPr>
          <w:fldChar w:fldCharType="end"/>
        </w:r>
      </w:hyperlink>
    </w:p>
    <w:p w14:paraId="74030191" w14:textId="5ECD0262" w:rsidR="006E147A" w:rsidRDefault="006E147A">
      <w:pPr>
        <w:pStyle w:val="TOC1"/>
        <w:rPr>
          <w:rFonts w:asciiTheme="minorHAnsi" w:eastAsiaTheme="minorEastAsia" w:hAnsiTheme="minorHAnsi" w:cstheme="minorBidi"/>
          <w:noProof/>
          <w:sz w:val="22"/>
          <w:szCs w:val="22"/>
          <w:lang w:eastAsia="en-NZ"/>
        </w:rPr>
      </w:pPr>
      <w:hyperlink w:anchor="_Toc80788441" w:history="1">
        <w:r w:rsidRPr="006D187E">
          <w:rPr>
            <w:rStyle w:val="Hyperlink"/>
            <w:noProof/>
          </w:rPr>
          <w:t>Part 3: Providing stop</w:t>
        </w:r>
        <w:r w:rsidRPr="006D187E">
          <w:rPr>
            <w:rStyle w:val="Hyperlink"/>
            <w:noProof/>
          </w:rPr>
          <w:noBreakHyphen/>
          <w:t>smoking support to priority population groups</w:t>
        </w:r>
        <w:r>
          <w:rPr>
            <w:noProof/>
            <w:webHidden/>
          </w:rPr>
          <w:tab/>
        </w:r>
        <w:r>
          <w:rPr>
            <w:noProof/>
            <w:webHidden/>
          </w:rPr>
          <w:fldChar w:fldCharType="begin"/>
        </w:r>
        <w:r>
          <w:rPr>
            <w:noProof/>
            <w:webHidden/>
          </w:rPr>
          <w:instrText xml:space="preserve"> PAGEREF _Toc80788441 \h </w:instrText>
        </w:r>
        <w:r>
          <w:rPr>
            <w:noProof/>
            <w:webHidden/>
          </w:rPr>
        </w:r>
        <w:r>
          <w:rPr>
            <w:noProof/>
            <w:webHidden/>
          </w:rPr>
          <w:fldChar w:fldCharType="separate"/>
        </w:r>
        <w:r w:rsidR="00D93B64">
          <w:rPr>
            <w:noProof/>
            <w:webHidden/>
          </w:rPr>
          <w:t>24</w:t>
        </w:r>
        <w:r>
          <w:rPr>
            <w:noProof/>
            <w:webHidden/>
          </w:rPr>
          <w:fldChar w:fldCharType="end"/>
        </w:r>
      </w:hyperlink>
    </w:p>
    <w:p w14:paraId="32600705" w14:textId="550713A4" w:rsidR="006E147A" w:rsidRDefault="006E147A">
      <w:pPr>
        <w:pStyle w:val="TOC2"/>
        <w:rPr>
          <w:rFonts w:asciiTheme="minorHAnsi" w:eastAsiaTheme="minorEastAsia" w:hAnsiTheme="minorHAnsi" w:cstheme="minorBidi"/>
          <w:noProof/>
          <w:sz w:val="22"/>
          <w:szCs w:val="22"/>
          <w:lang w:eastAsia="en-NZ"/>
        </w:rPr>
      </w:pPr>
      <w:hyperlink w:anchor="_Toc80788442" w:history="1">
        <w:r w:rsidRPr="006D187E">
          <w:rPr>
            <w:rStyle w:val="Hyperlink"/>
            <w:noProof/>
          </w:rPr>
          <w:t>Providing stop-smoking support to Māori</w:t>
        </w:r>
        <w:r>
          <w:rPr>
            <w:noProof/>
            <w:webHidden/>
          </w:rPr>
          <w:tab/>
        </w:r>
        <w:r>
          <w:rPr>
            <w:noProof/>
            <w:webHidden/>
          </w:rPr>
          <w:fldChar w:fldCharType="begin"/>
        </w:r>
        <w:r>
          <w:rPr>
            <w:noProof/>
            <w:webHidden/>
          </w:rPr>
          <w:instrText xml:space="preserve"> PAGEREF _Toc80788442 \h </w:instrText>
        </w:r>
        <w:r>
          <w:rPr>
            <w:noProof/>
            <w:webHidden/>
          </w:rPr>
        </w:r>
        <w:r>
          <w:rPr>
            <w:noProof/>
            <w:webHidden/>
          </w:rPr>
          <w:fldChar w:fldCharType="separate"/>
        </w:r>
        <w:r w:rsidR="00D93B64">
          <w:rPr>
            <w:noProof/>
            <w:webHidden/>
          </w:rPr>
          <w:t>24</w:t>
        </w:r>
        <w:r>
          <w:rPr>
            <w:noProof/>
            <w:webHidden/>
          </w:rPr>
          <w:fldChar w:fldCharType="end"/>
        </w:r>
      </w:hyperlink>
    </w:p>
    <w:p w14:paraId="28FA21A9" w14:textId="2E951D40" w:rsidR="006E147A" w:rsidRDefault="006E147A">
      <w:pPr>
        <w:pStyle w:val="TOC2"/>
        <w:rPr>
          <w:rFonts w:asciiTheme="minorHAnsi" w:eastAsiaTheme="minorEastAsia" w:hAnsiTheme="minorHAnsi" w:cstheme="minorBidi"/>
          <w:noProof/>
          <w:sz w:val="22"/>
          <w:szCs w:val="22"/>
          <w:lang w:eastAsia="en-NZ"/>
        </w:rPr>
      </w:pPr>
      <w:hyperlink w:anchor="_Toc80788443" w:history="1">
        <w:r w:rsidRPr="006D187E">
          <w:rPr>
            <w:rStyle w:val="Hyperlink"/>
            <w:noProof/>
          </w:rPr>
          <w:t>Providing stop-smoking support to Pacific peoples</w:t>
        </w:r>
        <w:r>
          <w:rPr>
            <w:noProof/>
            <w:webHidden/>
          </w:rPr>
          <w:tab/>
        </w:r>
        <w:r>
          <w:rPr>
            <w:noProof/>
            <w:webHidden/>
          </w:rPr>
          <w:fldChar w:fldCharType="begin"/>
        </w:r>
        <w:r>
          <w:rPr>
            <w:noProof/>
            <w:webHidden/>
          </w:rPr>
          <w:instrText xml:space="preserve"> PAGEREF _Toc80788443 \h </w:instrText>
        </w:r>
        <w:r>
          <w:rPr>
            <w:noProof/>
            <w:webHidden/>
          </w:rPr>
        </w:r>
        <w:r>
          <w:rPr>
            <w:noProof/>
            <w:webHidden/>
          </w:rPr>
          <w:fldChar w:fldCharType="separate"/>
        </w:r>
        <w:r w:rsidR="00D93B64">
          <w:rPr>
            <w:noProof/>
            <w:webHidden/>
          </w:rPr>
          <w:t>26</w:t>
        </w:r>
        <w:r>
          <w:rPr>
            <w:noProof/>
            <w:webHidden/>
          </w:rPr>
          <w:fldChar w:fldCharType="end"/>
        </w:r>
      </w:hyperlink>
    </w:p>
    <w:p w14:paraId="1EEA17E1" w14:textId="12FB9BB9" w:rsidR="006E147A" w:rsidRDefault="006E147A">
      <w:pPr>
        <w:pStyle w:val="TOC2"/>
        <w:rPr>
          <w:rFonts w:asciiTheme="minorHAnsi" w:eastAsiaTheme="minorEastAsia" w:hAnsiTheme="minorHAnsi" w:cstheme="minorBidi"/>
          <w:noProof/>
          <w:sz w:val="22"/>
          <w:szCs w:val="22"/>
          <w:lang w:eastAsia="en-NZ"/>
        </w:rPr>
      </w:pPr>
      <w:hyperlink w:anchor="_Toc80788444" w:history="1">
        <w:r w:rsidRPr="006D187E">
          <w:rPr>
            <w:rStyle w:val="Hyperlink"/>
            <w:noProof/>
          </w:rPr>
          <w:t>Providing stop-smoking support to Asian peoples</w:t>
        </w:r>
        <w:r>
          <w:rPr>
            <w:noProof/>
            <w:webHidden/>
          </w:rPr>
          <w:tab/>
        </w:r>
        <w:r>
          <w:rPr>
            <w:noProof/>
            <w:webHidden/>
          </w:rPr>
          <w:fldChar w:fldCharType="begin"/>
        </w:r>
        <w:r>
          <w:rPr>
            <w:noProof/>
            <w:webHidden/>
          </w:rPr>
          <w:instrText xml:space="preserve"> PAGEREF _Toc80788444 \h </w:instrText>
        </w:r>
        <w:r>
          <w:rPr>
            <w:noProof/>
            <w:webHidden/>
          </w:rPr>
        </w:r>
        <w:r>
          <w:rPr>
            <w:noProof/>
            <w:webHidden/>
          </w:rPr>
          <w:fldChar w:fldCharType="separate"/>
        </w:r>
        <w:r w:rsidR="00D93B64">
          <w:rPr>
            <w:noProof/>
            <w:webHidden/>
          </w:rPr>
          <w:t>28</w:t>
        </w:r>
        <w:r>
          <w:rPr>
            <w:noProof/>
            <w:webHidden/>
          </w:rPr>
          <w:fldChar w:fldCharType="end"/>
        </w:r>
      </w:hyperlink>
    </w:p>
    <w:p w14:paraId="15A2D128" w14:textId="45364D21" w:rsidR="006E147A" w:rsidRDefault="006E147A">
      <w:pPr>
        <w:pStyle w:val="TOC2"/>
        <w:rPr>
          <w:rFonts w:asciiTheme="minorHAnsi" w:eastAsiaTheme="minorEastAsia" w:hAnsiTheme="minorHAnsi" w:cstheme="minorBidi"/>
          <w:noProof/>
          <w:sz w:val="22"/>
          <w:szCs w:val="22"/>
          <w:lang w:eastAsia="en-NZ"/>
        </w:rPr>
      </w:pPr>
      <w:hyperlink w:anchor="_Toc80788445" w:history="1">
        <w:r w:rsidRPr="006D187E">
          <w:rPr>
            <w:rStyle w:val="Hyperlink"/>
            <w:noProof/>
          </w:rPr>
          <w:t>Providing stop-smoking support to pregnant and breastfeeding women</w:t>
        </w:r>
        <w:r>
          <w:rPr>
            <w:noProof/>
            <w:webHidden/>
          </w:rPr>
          <w:tab/>
        </w:r>
        <w:r>
          <w:rPr>
            <w:noProof/>
            <w:webHidden/>
          </w:rPr>
          <w:fldChar w:fldCharType="begin"/>
        </w:r>
        <w:r>
          <w:rPr>
            <w:noProof/>
            <w:webHidden/>
          </w:rPr>
          <w:instrText xml:space="preserve"> PAGEREF _Toc80788445 \h </w:instrText>
        </w:r>
        <w:r>
          <w:rPr>
            <w:noProof/>
            <w:webHidden/>
          </w:rPr>
        </w:r>
        <w:r>
          <w:rPr>
            <w:noProof/>
            <w:webHidden/>
          </w:rPr>
          <w:fldChar w:fldCharType="separate"/>
        </w:r>
        <w:r w:rsidR="00D93B64">
          <w:rPr>
            <w:noProof/>
            <w:webHidden/>
          </w:rPr>
          <w:t>29</w:t>
        </w:r>
        <w:r>
          <w:rPr>
            <w:noProof/>
            <w:webHidden/>
          </w:rPr>
          <w:fldChar w:fldCharType="end"/>
        </w:r>
      </w:hyperlink>
    </w:p>
    <w:p w14:paraId="223EAAC6" w14:textId="745DE069" w:rsidR="006E147A" w:rsidRDefault="006E147A">
      <w:pPr>
        <w:pStyle w:val="TOC2"/>
        <w:rPr>
          <w:rFonts w:asciiTheme="minorHAnsi" w:eastAsiaTheme="minorEastAsia" w:hAnsiTheme="minorHAnsi" w:cstheme="minorBidi"/>
          <w:noProof/>
          <w:sz w:val="22"/>
          <w:szCs w:val="22"/>
          <w:lang w:eastAsia="en-NZ"/>
        </w:rPr>
      </w:pPr>
      <w:hyperlink w:anchor="_Toc80788446" w:history="1">
        <w:r w:rsidRPr="006D187E">
          <w:rPr>
            <w:rStyle w:val="Hyperlink"/>
            <w:noProof/>
          </w:rPr>
          <w:t>Providing stop-smoking support to children and young people</w:t>
        </w:r>
        <w:r>
          <w:rPr>
            <w:noProof/>
            <w:webHidden/>
          </w:rPr>
          <w:tab/>
        </w:r>
        <w:r>
          <w:rPr>
            <w:noProof/>
            <w:webHidden/>
          </w:rPr>
          <w:fldChar w:fldCharType="begin"/>
        </w:r>
        <w:r>
          <w:rPr>
            <w:noProof/>
            <w:webHidden/>
          </w:rPr>
          <w:instrText xml:space="preserve"> PAGEREF _Toc80788446 \h </w:instrText>
        </w:r>
        <w:r>
          <w:rPr>
            <w:noProof/>
            <w:webHidden/>
          </w:rPr>
        </w:r>
        <w:r>
          <w:rPr>
            <w:noProof/>
            <w:webHidden/>
          </w:rPr>
          <w:fldChar w:fldCharType="separate"/>
        </w:r>
        <w:r w:rsidR="00D93B64">
          <w:rPr>
            <w:noProof/>
            <w:webHidden/>
          </w:rPr>
          <w:t>31</w:t>
        </w:r>
        <w:r>
          <w:rPr>
            <w:noProof/>
            <w:webHidden/>
          </w:rPr>
          <w:fldChar w:fldCharType="end"/>
        </w:r>
      </w:hyperlink>
    </w:p>
    <w:p w14:paraId="592A2D18" w14:textId="04BB11C1" w:rsidR="006E147A" w:rsidRDefault="006E147A">
      <w:pPr>
        <w:pStyle w:val="TOC2"/>
        <w:rPr>
          <w:rFonts w:asciiTheme="minorHAnsi" w:eastAsiaTheme="minorEastAsia" w:hAnsiTheme="minorHAnsi" w:cstheme="minorBidi"/>
          <w:noProof/>
          <w:sz w:val="22"/>
          <w:szCs w:val="22"/>
          <w:lang w:eastAsia="en-NZ"/>
        </w:rPr>
      </w:pPr>
      <w:hyperlink w:anchor="_Toc80788447" w:history="1">
        <w:r w:rsidRPr="006D187E">
          <w:rPr>
            <w:rStyle w:val="Hyperlink"/>
            <w:noProof/>
          </w:rPr>
          <w:t>Providing stop-smoking support to people with chronic health conditions, including hospitalised and preoperative patients</w:t>
        </w:r>
        <w:r>
          <w:rPr>
            <w:noProof/>
            <w:webHidden/>
          </w:rPr>
          <w:tab/>
        </w:r>
        <w:r>
          <w:rPr>
            <w:noProof/>
            <w:webHidden/>
          </w:rPr>
          <w:fldChar w:fldCharType="begin"/>
        </w:r>
        <w:r>
          <w:rPr>
            <w:noProof/>
            <w:webHidden/>
          </w:rPr>
          <w:instrText xml:space="preserve"> PAGEREF _Toc80788447 \h </w:instrText>
        </w:r>
        <w:r>
          <w:rPr>
            <w:noProof/>
            <w:webHidden/>
          </w:rPr>
        </w:r>
        <w:r>
          <w:rPr>
            <w:noProof/>
            <w:webHidden/>
          </w:rPr>
          <w:fldChar w:fldCharType="separate"/>
        </w:r>
        <w:r w:rsidR="00D93B64">
          <w:rPr>
            <w:noProof/>
            <w:webHidden/>
          </w:rPr>
          <w:t>33</w:t>
        </w:r>
        <w:r>
          <w:rPr>
            <w:noProof/>
            <w:webHidden/>
          </w:rPr>
          <w:fldChar w:fldCharType="end"/>
        </w:r>
      </w:hyperlink>
    </w:p>
    <w:p w14:paraId="4210D047" w14:textId="29A55EE1" w:rsidR="006E147A" w:rsidRDefault="006E147A">
      <w:pPr>
        <w:pStyle w:val="TOC2"/>
        <w:rPr>
          <w:rFonts w:asciiTheme="minorHAnsi" w:eastAsiaTheme="minorEastAsia" w:hAnsiTheme="minorHAnsi" w:cstheme="minorBidi"/>
          <w:noProof/>
          <w:sz w:val="22"/>
          <w:szCs w:val="22"/>
          <w:lang w:eastAsia="en-NZ"/>
        </w:rPr>
      </w:pPr>
      <w:hyperlink w:anchor="_Toc80788448" w:history="1">
        <w:r w:rsidRPr="006D187E">
          <w:rPr>
            <w:rStyle w:val="Hyperlink"/>
            <w:noProof/>
          </w:rPr>
          <w:t>Providing stop-smoking support to people who use mental health and addiction treatment services</w:t>
        </w:r>
        <w:r>
          <w:rPr>
            <w:noProof/>
            <w:webHidden/>
          </w:rPr>
          <w:tab/>
        </w:r>
        <w:r>
          <w:rPr>
            <w:noProof/>
            <w:webHidden/>
          </w:rPr>
          <w:fldChar w:fldCharType="begin"/>
        </w:r>
        <w:r>
          <w:rPr>
            <w:noProof/>
            <w:webHidden/>
          </w:rPr>
          <w:instrText xml:space="preserve"> PAGEREF _Toc80788448 \h </w:instrText>
        </w:r>
        <w:r>
          <w:rPr>
            <w:noProof/>
            <w:webHidden/>
          </w:rPr>
        </w:r>
        <w:r>
          <w:rPr>
            <w:noProof/>
            <w:webHidden/>
          </w:rPr>
          <w:fldChar w:fldCharType="separate"/>
        </w:r>
        <w:r w:rsidR="00D93B64">
          <w:rPr>
            <w:noProof/>
            <w:webHidden/>
          </w:rPr>
          <w:t>35</w:t>
        </w:r>
        <w:r>
          <w:rPr>
            <w:noProof/>
            <w:webHidden/>
          </w:rPr>
          <w:fldChar w:fldCharType="end"/>
        </w:r>
      </w:hyperlink>
    </w:p>
    <w:p w14:paraId="1A13167A" w14:textId="4FC21B15" w:rsidR="006E147A" w:rsidRDefault="006E147A">
      <w:pPr>
        <w:pStyle w:val="TOC2"/>
        <w:rPr>
          <w:rFonts w:asciiTheme="minorHAnsi" w:eastAsiaTheme="minorEastAsia" w:hAnsiTheme="minorHAnsi" w:cstheme="minorBidi"/>
          <w:noProof/>
          <w:sz w:val="22"/>
          <w:szCs w:val="22"/>
          <w:lang w:eastAsia="en-NZ"/>
        </w:rPr>
      </w:pPr>
      <w:hyperlink w:anchor="_Toc80788449" w:history="1">
        <w:r w:rsidRPr="006D187E">
          <w:rPr>
            <w:rStyle w:val="Hyperlink"/>
            <w:noProof/>
          </w:rPr>
          <w:t>Providing stop-smoking support to people who make repeated quit attempts</w:t>
        </w:r>
        <w:r>
          <w:rPr>
            <w:noProof/>
            <w:webHidden/>
          </w:rPr>
          <w:tab/>
        </w:r>
        <w:r>
          <w:rPr>
            <w:noProof/>
            <w:webHidden/>
          </w:rPr>
          <w:fldChar w:fldCharType="begin"/>
        </w:r>
        <w:r>
          <w:rPr>
            <w:noProof/>
            <w:webHidden/>
          </w:rPr>
          <w:instrText xml:space="preserve"> PAGEREF _Toc80788449 \h </w:instrText>
        </w:r>
        <w:r>
          <w:rPr>
            <w:noProof/>
            <w:webHidden/>
          </w:rPr>
        </w:r>
        <w:r>
          <w:rPr>
            <w:noProof/>
            <w:webHidden/>
          </w:rPr>
          <w:fldChar w:fldCharType="separate"/>
        </w:r>
        <w:r w:rsidR="00D93B64">
          <w:rPr>
            <w:noProof/>
            <w:webHidden/>
          </w:rPr>
          <w:t>37</w:t>
        </w:r>
        <w:r>
          <w:rPr>
            <w:noProof/>
            <w:webHidden/>
          </w:rPr>
          <w:fldChar w:fldCharType="end"/>
        </w:r>
      </w:hyperlink>
    </w:p>
    <w:p w14:paraId="69520243" w14:textId="6523E07A" w:rsidR="006E147A" w:rsidRDefault="006E147A">
      <w:pPr>
        <w:pStyle w:val="TOC1"/>
        <w:rPr>
          <w:rFonts w:asciiTheme="minorHAnsi" w:eastAsiaTheme="minorEastAsia" w:hAnsiTheme="minorHAnsi" w:cstheme="minorBidi"/>
          <w:noProof/>
          <w:sz w:val="22"/>
          <w:szCs w:val="22"/>
          <w:lang w:eastAsia="en-NZ"/>
        </w:rPr>
      </w:pPr>
      <w:hyperlink w:anchor="_Toc80788450" w:history="1">
        <w:r w:rsidRPr="006D187E">
          <w:rPr>
            <w:rStyle w:val="Hyperlink"/>
            <w:noProof/>
          </w:rPr>
          <w:t>Part 4: Barriers and facilitators to smoking cessation</w:t>
        </w:r>
        <w:r>
          <w:rPr>
            <w:noProof/>
            <w:webHidden/>
          </w:rPr>
          <w:tab/>
        </w:r>
        <w:r>
          <w:rPr>
            <w:noProof/>
            <w:webHidden/>
          </w:rPr>
          <w:fldChar w:fldCharType="begin"/>
        </w:r>
        <w:r>
          <w:rPr>
            <w:noProof/>
            <w:webHidden/>
          </w:rPr>
          <w:instrText xml:space="preserve"> PAGEREF _Toc80788450 \h </w:instrText>
        </w:r>
        <w:r>
          <w:rPr>
            <w:noProof/>
            <w:webHidden/>
          </w:rPr>
        </w:r>
        <w:r>
          <w:rPr>
            <w:noProof/>
            <w:webHidden/>
          </w:rPr>
          <w:fldChar w:fldCharType="separate"/>
        </w:r>
        <w:r w:rsidR="00D93B64">
          <w:rPr>
            <w:noProof/>
            <w:webHidden/>
          </w:rPr>
          <w:t>39</w:t>
        </w:r>
        <w:r>
          <w:rPr>
            <w:noProof/>
            <w:webHidden/>
          </w:rPr>
          <w:fldChar w:fldCharType="end"/>
        </w:r>
      </w:hyperlink>
    </w:p>
    <w:p w14:paraId="0A2DAA2C" w14:textId="1A804A7E" w:rsidR="006E147A" w:rsidRDefault="006E147A">
      <w:pPr>
        <w:pStyle w:val="TOC2"/>
        <w:rPr>
          <w:rFonts w:asciiTheme="minorHAnsi" w:eastAsiaTheme="minorEastAsia" w:hAnsiTheme="minorHAnsi" w:cstheme="minorBidi"/>
          <w:noProof/>
          <w:sz w:val="22"/>
          <w:szCs w:val="22"/>
          <w:lang w:eastAsia="en-NZ"/>
        </w:rPr>
      </w:pPr>
      <w:hyperlink w:anchor="_Toc80788451" w:history="1">
        <w:r w:rsidRPr="006D187E">
          <w:rPr>
            <w:rStyle w:val="Hyperlink"/>
            <w:noProof/>
          </w:rPr>
          <w:t>Implementing the ABC pathway at the service level</w:t>
        </w:r>
        <w:r>
          <w:rPr>
            <w:noProof/>
            <w:webHidden/>
          </w:rPr>
          <w:tab/>
        </w:r>
        <w:r>
          <w:rPr>
            <w:noProof/>
            <w:webHidden/>
          </w:rPr>
          <w:fldChar w:fldCharType="begin"/>
        </w:r>
        <w:r>
          <w:rPr>
            <w:noProof/>
            <w:webHidden/>
          </w:rPr>
          <w:instrText xml:space="preserve"> PAGEREF _Toc80788451 \h </w:instrText>
        </w:r>
        <w:r>
          <w:rPr>
            <w:noProof/>
            <w:webHidden/>
          </w:rPr>
        </w:r>
        <w:r>
          <w:rPr>
            <w:noProof/>
            <w:webHidden/>
          </w:rPr>
          <w:fldChar w:fldCharType="separate"/>
        </w:r>
        <w:r w:rsidR="00D93B64">
          <w:rPr>
            <w:noProof/>
            <w:webHidden/>
          </w:rPr>
          <w:t>39</w:t>
        </w:r>
        <w:r>
          <w:rPr>
            <w:noProof/>
            <w:webHidden/>
          </w:rPr>
          <w:fldChar w:fldCharType="end"/>
        </w:r>
      </w:hyperlink>
    </w:p>
    <w:p w14:paraId="14E607B2" w14:textId="60B087EE" w:rsidR="006E147A" w:rsidRDefault="006E147A">
      <w:pPr>
        <w:pStyle w:val="TOC2"/>
        <w:rPr>
          <w:rFonts w:asciiTheme="minorHAnsi" w:eastAsiaTheme="minorEastAsia" w:hAnsiTheme="minorHAnsi" w:cstheme="minorBidi"/>
          <w:noProof/>
          <w:sz w:val="22"/>
          <w:szCs w:val="22"/>
          <w:lang w:eastAsia="en-NZ"/>
        </w:rPr>
      </w:pPr>
      <w:hyperlink w:anchor="_Toc80788452" w:history="1">
        <w:r w:rsidRPr="006D187E">
          <w:rPr>
            <w:rStyle w:val="Hyperlink"/>
            <w:noProof/>
          </w:rPr>
          <w:t>Health workers’ barriers and facilitators to implementing the ABC pathway</w:t>
        </w:r>
        <w:r>
          <w:rPr>
            <w:noProof/>
            <w:webHidden/>
          </w:rPr>
          <w:tab/>
        </w:r>
        <w:r>
          <w:rPr>
            <w:noProof/>
            <w:webHidden/>
          </w:rPr>
          <w:fldChar w:fldCharType="begin"/>
        </w:r>
        <w:r>
          <w:rPr>
            <w:noProof/>
            <w:webHidden/>
          </w:rPr>
          <w:instrText xml:space="preserve"> PAGEREF _Toc80788452 \h </w:instrText>
        </w:r>
        <w:r>
          <w:rPr>
            <w:noProof/>
            <w:webHidden/>
          </w:rPr>
        </w:r>
        <w:r>
          <w:rPr>
            <w:noProof/>
            <w:webHidden/>
          </w:rPr>
          <w:fldChar w:fldCharType="separate"/>
        </w:r>
        <w:r w:rsidR="00D93B64">
          <w:rPr>
            <w:noProof/>
            <w:webHidden/>
          </w:rPr>
          <w:t>40</w:t>
        </w:r>
        <w:r>
          <w:rPr>
            <w:noProof/>
            <w:webHidden/>
          </w:rPr>
          <w:fldChar w:fldCharType="end"/>
        </w:r>
      </w:hyperlink>
    </w:p>
    <w:p w14:paraId="57C1E37F" w14:textId="2869D991" w:rsidR="006E147A" w:rsidRDefault="006E147A">
      <w:pPr>
        <w:pStyle w:val="TOC2"/>
        <w:rPr>
          <w:rFonts w:asciiTheme="minorHAnsi" w:eastAsiaTheme="minorEastAsia" w:hAnsiTheme="minorHAnsi" w:cstheme="minorBidi"/>
          <w:noProof/>
          <w:sz w:val="22"/>
          <w:szCs w:val="22"/>
          <w:lang w:eastAsia="en-NZ"/>
        </w:rPr>
      </w:pPr>
      <w:hyperlink w:anchor="_Toc80788453" w:history="1">
        <w:r w:rsidRPr="006D187E">
          <w:rPr>
            <w:rStyle w:val="Hyperlink"/>
            <w:noProof/>
          </w:rPr>
          <w:t>Barriers and facilitators to smoking cessation in Māori and priority groups</w:t>
        </w:r>
        <w:r>
          <w:rPr>
            <w:noProof/>
            <w:webHidden/>
          </w:rPr>
          <w:tab/>
        </w:r>
        <w:r>
          <w:rPr>
            <w:noProof/>
            <w:webHidden/>
          </w:rPr>
          <w:fldChar w:fldCharType="begin"/>
        </w:r>
        <w:r>
          <w:rPr>
            <w:noProof/>
            <w:webHidden/>
          </w:rPr>
          <w:instrText xml:space="preserve"> PAGEREF _Toc80788453 \h </w:instrText>
        </w:r>
        <w:r>
          <w:rPr>
            <w:noProof/>
            <w:webHidden/>
          </w:rPr>
        </w:r>
        <w:r>
          <w:rPr>
            <w:noProof/>
            <w:webHidden/>
          </w:rPr>
          <w:fldChar w:fldCharType="separate"/>
        </w:r>
        <w:r w:rsidR="00D93B64">
          <w:rPr>
            <w:noProof/>
            <w:webHidden/>
          </w:rPr>
          <w:t>43</w:t>
        </w:r>
        <w:r>
          <w:rPr>
            <w:noProof/>
            <w:webHidden/>
          </w:rPr>
          <w:fldChar w:fldCharType="end"/>
        </w:r>
      </w:hyperlink>
    </w:p>
    <w:p w14:paraId="444162F1" w14:textId="5CFC2106" w:rsidR="006E147A" w:rsidRDefault="006E147A">
      <w:pPr>
        <w:pStyle w:val="TOC1"/>
        <w:rPr>
          <w:rFonts w:asciiTheme="minorHAnsi" w:eastAsiaTheme="minorEastAsia" w:hAnsiTheme="minorHAnsi" w:cstheme="minorBidi"/>
          <w:noProof/>
          <w:sz w:val="22"/>
          <w:szCs w:val="22"/>
          <w:lang w:eastAsia="en-NZ"/>
        </w:rPr>
      </w:pPr>
      <w:hyperlink w:anchor="_Toc80788454" w:history="1">
        <w:r w:rsidRPr="006D187E">
          <w:rPr>
            <w:rStyle w:val="Hyperlink"/>
            <w:noProof/>
          </w:rPr>
          <w:t>References</w:t>
        </w:r>
        <w:r>
          <w:rPr>
            <w:noProof/>
            <w:webHidden/>
          </w:rPr>
          <w:tab/>
        </w:r>
        <w:r>
          <w:rPr>
            <w:noProof/>
            <w:webHidden/>
          </w:rPr>
          <w:fldChar w:fldCharType="begin"/>
        </w:r>
        <w:r>
          <w:rPr>
            <w:noProof/>
            <w:webHidden/>
          </w:rPr>
          <w:instrText xml:space="preserve"> PAGEREF _Toc80788454 \h </w:instrText>
        </w:r>
        <w:r>
          <w:rPr>
            <w:noProof/>
            <w:webHidden/>
          </w:rPr>
        </w:r>
        <w:r>
          <w:rPr>
            <w:noProof/>
            <w:webHidden/>
          </w:rPr>
          <w:fldChar w:fldCharType="separate"/>
        </w:r>
        <w:r w:rsidR="00D93B64">
          <w:rPr>
            <w:noProof/>
            <w:webHidden/>
          </w:rPr>
          <w:t>46</w:t>
        </w:r>
        <w:r>
          <w:rPr>
            <w:noProof/>
            <w:webHidden/>
          </w:rPr>
          <w:fldChar w:fldCharType="end"/>
        </w:r>
      </w:hyperlink>
    </w:p>
    <w:p w14:paraId="1B7D8F4B" w14:textId="421B153E" w:rsidR="006E147A" w:rsidRDefault="006E147A">
      <w:pPr>
        <w:pStyle w:val="TOC1"/>
        <w:rPr>
          <w:rFonts w:asciiTheme="minorHAnsi" w:eastAsiaTheme="minorEastAsia" w:hAnsiTheme="minorHAnsi" w:cstheme="minorBidi"/>
          <w:noProof/>
          <w:sz w:val="22"/>
          <w:szCs w:val="22"/>
          <w:lang w:eastAsia="en-NZ"/>
        </w:rPr>
      </w:pPr>
      <w:hyperlink w:anchor="_Toc80788455" w:history="1">
        <w:r w:rsidRPr="006D187E">
          <w:rPr>
            <w:rStyle w:val="Hyperlink"/>
            <w:noProof/>
          </w:rPr>
          <w:t>Glossary</w:t>
        </w:r>
        <w:r>
          <w:rPr>
            <w:noProof/>
            <w:webHidden/>
          </w:rPr>
          <w:tab/>
        </w:r>
        <w:r>
          <w:rPr>
            <w:noProof/>
            <w:webHidden/>
          </w:rPr>
          <w:fldChar w:fldCharType="begin"/>
        </w:r>
        <w:r>
          <w:rPr>
            <w:noProof/>
            <w:webHidden/>
          </w:rPr>
          <w:instrText xml:space="preserve"> PAGEREF _Toc80788455 \h </w:instrText>
        </w:r>
        <w:r>
          <w:rPr>
            <w:noProof/>
            <w:webHidden/>
          </w:rPr>
        </w:r>
        <w:r>
          <w:rPr>
            <w:noProof/>
            <w:webHidden/>
          </w:rPr>
          <w:fldChar w:fldCharType="separate"/>
        </w:r>
        <w:r w:rsidR="00D93B64">
          <w:rPr>
            <w:noProof/>
            <w:webHidden/>
          </w:rPr>
          <w:t>56</w:t>
        </w:r>
        <w:r>
          <w:rPr>
            <w:noProof/>
            <w:webHidden/>
          </w:rPr>
          <w:fldChar w:fldCharType="end"/>
        </w:r>
      </w:hyperlink>
    </w:p>
    <w:p w14:paraId="3AEEFE9F" w14:textId="4C8D0F18" w:rsidR="006E147A" w:rsidRDefault="006E147A">
      <w:pPr>
        <w:pStyle w:val="TOC1"/>
        <w:rPr>
          <w:rFonts w:asciiTheme="minorHAnsi" w:eastAsiaTheme="minorEastAsia" w:hAnsiTheme="minorHAnsi" w:cstheme="minorBidi"/>
          <w:noProof/>
          <w:sz w:val="22"/>
          <w:szCs w:val="22"/>
          <w:lang w:eastAsia="en-NZ"/>
        </w:rPr>
      </w:pPr>
      <w:hyperlink w:anchor="_Toc80788456" w:history="1">
        <w:r w:rsidRPr="006D187E">
          <w:rPr>
            <w:rStyle w:val="Hyperlink"/>
            <w:noProof/>
          </w:rPr>
          <w:t>Appendix 1: The Guidelines development process</w:t>
        </w:r>
        <w:r>
          <w:rPr>
            <w:noProof/>
            <w:webHidden/>
          </w:rPr>
          <w:tab/>
        </w:r>
        <w:r>
          <w:rPr>
            <w:noProof/>
            <w:webHidden/>
          </w:rPr>
          <w:fldChar w:fldCharType="begin"/>
        </w:r>
        <w:r>
          <w:rPr>
            <w:noProof/>
            <w:webHidden/>
          </w:rPr>
          <w:instrText xml:space="preserve"> PAGEREF _Toc80788456 \h </w:instrText>
        </w:r>
        <w:r>
          <w:rPr>
            <w:noProof/>
            <w:webHidden/>
          </w:rPr>
        </w:r>
        <w:r>
          <w:rPr>
            <w:noProof/>
            <w:webHidden/>
          </w:rPr>
          <w:fldChar w:fldCharType="separate"/>
        </w:r>
        <w:r w:rsidR="00D93B64">
          <w:rPr>
            <w:noProof/>
            <w:webHidden/>
          </w:rPr>
          <w:t>57</w:t>
        </w:r>
        <w:r>
          <w:rPr>
            <w:noProof/>
            <w:webHidden/>
          </w:rPr>
          <w:fldChar w:fldCharType="end"/>
        </w:r>
      </w:hyperlink>
    </w:p>
    <w:p w14:paraId="7DAAF373" w14:textId="51FAE3B0" w:rsidR="006E147A" w:rsidRDefault="006E147A">
      <w:pPr>
        <w:pStyle w:val="TOC2"/>
        <w:rPr>
          <w:rFonts w:asciiTheme="minorHAnsi" w:eastAsiaTheme="minorEastAsia" w:hAnsiTheme="minorHAnsi" w:cstheme="minorBidi"/>
          <w:noProof/>
          <w:sz w:val="22"/>
          <w:szCs w:val="22"/>
          <w:lang w:eastAsia="en-NZ"/>
        </w:rPr>
      </w:pPr>
      <w:hyperlink w:anchor="_Toc80788457" w:history="1">
        <w:r w:rsidRPr="006D187E">
          <w:rPr>
            <w:rStyle w:val="Hyperlink"/>
            <w:noProof/>
          </w:rPr>
          <w:t>2021 Guidelines development</w:t>
        </w:r>
        <w:r>
          <w:rPr>
            <w:noProof/>
            <w:webHidden/>
          </w:rPr>
          <w:tab/>
        </w:r>
        <w:r>
          <w:rPr>
            <w:noProof/>
            <w:webHidden/>
          </w:rPr>
          <w:fldChar w:fldCharType="begin"/>
        </w:r>
        <w:r>
          <w:rPr>
            <w:noProof/>
            <w:webHidden/>
          </w:rPr>
          <w:instrText xml:space="preserve"> PAGEREF _Toc80788457 \h </w:instrText>
        </w:r>
        <w:r>
          <w:rPr>
            <w:noProof/>
            <w:webHidden/>
          </w:rPr>
        </w:r>
        <w:r>
          <w:rPr>
            <w:noProof/>
            <w:webHidden/>
          </w:rPr>
          <w:fldChar w:fldCharType="separate"/>
        </w:r>
        <w:r w:rsidR="00D93B64">
          <w:rPr>
            <w:noProof/>
            <w:webHidden/>
          </w:rPr>
          <w:t>57</w:t>
        </w:r>
        <w:r>
          <w:rPr>
            <w:noProof/>
            <w:webHidden/>
          </w:rPr>
          <w:fldChar w:fldCharType="end"/>
        </w:r>
      </w:hyperlink>
    </w:p>
    <w:p w14:paraId="224A6CE1" w14:textId="40DDC3AC" w:rsidR="006E147A" w:rsidRDefault="006E147A">
      <w:pPr>
        <w:pStyle w:val="TOC1"/>
        <w:rPr>
          <w:rFonts w:asciiTheme="minorHAnsi" w:eastAsiaTheme="minorEastAsia" w:hAnsiTheme="minorHAnsi" w:cstheme="minorBidi"/>
          <w:noProof/>
          <w:sz w:val="22"/>
          <w:szCs w:val="22"/>
          <w:lang w:eastAsia="en-NZ"/>
        </w:rPr>
      </w:pPr>
      <w:hyperlink w:anchor="_Toc80788458" w:history="1">
        <w:r w:rsidRPr="006D187E">
          <w:rPr>
            <w:rStyle w:val="Hyperlink"/>
            <w:noProof/>
          </w:rPr>
          <w:t>Appendix 2: Additional resources</w:t>
        </w:r>
        <w:r>
          <w:rPr>
            <w:noProof/>
            <w:webHidden/>
          </w:rPr>
          <w:tab/>
        </w:r>
        <w:r>
          <w:rPr>
            <w:noProof/>
            <w:webHidden/>
          </w:rPr>
          <w:fldChar w:fldCharType="begin"/>
        </w:r>
        <w:r>
          <w:rPr>
            <w:noProof/>
            <w:webHidden/>
          </w:rPr>
          <w:instrText xml:space="preserve"> PAGEREF _Toc80788458 \h </w:instrText>
        </w:r>
        <w:r>
          <w:rPr>
            <w:noProof/>
            <w:webHidden/>
          </w:rPr>
        </w:r>
        <w:r>
          <w:rPr>
            <w:noProof/>
            <w:webHidden/>
          </w:rPr>
          <w:fldChar w:fldCharType="separate"/>
        </w:r>
        <w:r w:rsidR="00D93B64">
          <w:rPr>
            <w:noProof/>
            <w:webHidden/>
          </w:rPr>
          <w:t>59</w:t>
        </w:r>
        <w:r>
          <w:rPr>
            <w:noProof/>
            <w:webHidden/>
          </w:rPr>
          <w:fldChar w:fldCharType="end"/>
        </w:r>
      </w:hyperlink>
    </w:p>
    <w:p w14:paraId="1C3FAF02" w14:textId="54D1A109" w:rsidR="006E147A" w:rsidRDefault="006E147A">
      <w:pPr>
        <w:pStyle w:val="TOC1"/>
        <w:rPr>
          <w:rFonts w:asciiTheme="minorHAnsi" w:eastAsiaTheme="minorEastAsia" w:hAnsiTheme="minorHAnsi" w:cstheme="minorBidi"/>
          <w:noProof/>
          <w:sz w:val="22"/>
          <w:szCs w:val="22"/>
          <w:lang w:eastAsia="en-NZ"/>
        </w:rPr>
      </w:pPr>
      <w:hyperlink w:anchor="_Toc80788459" w:history="1">
        <w:r w:rsidRPr="006D187E">
          <w:rPr>
            <w:rStyle w:val="Hyperlink"/>
            <w:noProof/>
          </w:rPr>
          <w:t>Appendix 3: Included systematic reviews</w:t>
        </w:r>
        <w:r>
          <w:rPr>
            <w:noProof/>
            <w:webHidden/>
          </w:rPr>
          <w:tab/>
        </w:r>
        <w:r>
          <w:rPr>
            <w:noProof/>
            <w:webHidden/>
          </w:rPr>
          <w:fldChar w:fldCharType="begin"/>
        </w:r>
        <w:r>
          <w:rPr>
            <w:noProof/>
            <w:webHidden/>
          </w:rPr>
          <w:instrText xml:space="preserve"> PAGEREF _Toc80788459 \h </w:instrText>
        </w:r>
        <w:r>
          <w:rPr>
            <w:noProof/>
            <w:webHidden/>
          </w:rPr>
        </w:r>
        <w:r>
          <w:rPr>
            <w:noProof/>
            <w:webHidden/>
          </w:rPr>
          <w:fldChar w:fldCharType="separate"/>
        </w:r>
        <w:r w:rsidR="00D93B64">
          <w:rPr>
            <w:noProof/>
            <w:webHidden/>
          </w:rPr>
          <w:t>60</w:t>
        </w:r>
        <w:r>
          <w:rPr>
            <w:noProof/>
            <w:webHidden/>
          </w:rPr>
          <w:fldChar w:fldCharType="end"/>
        </w:r>
      </w:hyperlink>
    </w:p>
    <w:p w14:paraId="7413AE8A" w14:textId="5229AD34" w:rsidR="00C86248" w:rsidRDefault="006E147A">
      <w:r>
        <w:rPr>
          <w:rFonts w:ascii="Segoe UI Semibold" w:hAnsi="Segoe UI Semibold"/>
          <w:b/>
          <w:sz w:val="24"/>
        </w:rPr>
        <w:fldChar w:fldCharType="end"/>
      </w:r>
    </w:p>
    <w:p w14:paraId="321BE6CF" w14:textId="77777777" w:rsidR="00CF468D" w:rsidRDefault="00CF468D" w:rsidP="003A5FEA">
      <w:pPr>
        <w:sectPr w:rsidR="00CF468D"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737264A5" w14:textId="77777777" w:rsidR="00FB0A5B" w:rsidRDefault="00CF468D" w:rsidP="00CF468D">
      <w:pPr>
        <w:pStyle w:val="Heading1"/>
      </w:pPr>
      <w:bookmarkStart w:id="2" w:name="_Toc80788428"/>
      <w:r>
        <w:lastRenderedPageBreak/>
        <w:t>Summary</w:t>
      </w:r>
      <w:bookmarkEnd w:id="2"/>
    </w:p>
    <w:p w14:paraId="068BF8CB" w14:textId="77777777" w:rsidR="00CF468D" w:rsidRDefault="00CF468D" w:rsidP="00CF468D">
      <w:r w:rsidRPr="00205255">
        <w:rPr>
          <w:i/>
        </w:rPr>
        <w:t xml:space="preserve">The New Zealand Guidelines for Helping People to Stop Smoking </w:t>
      </w:r>
      <w:r>
        <w:rPr>
          <w:i/>
        </w:rPr>
        <w:t xml:space="preserve">2021 </w:t>
      </w:r>
      <w:r w:rsidRPr="00205255">
        <w:t xml:space="preserve">(the Guidelines) provide </w:t>
      </w:r>
      <w:r>
        <w:t>health workers</w:t>
      </w:r>
      <w:r w:rsidRPr="00205255">
        <w:t xml:space="preserve"> with updated guidance </w:t>
      </w:r>
      <w:r>
        <w:t>on how to engage</w:t>
      </w:r>
      <w:r w:rsidRPr="00205255">
        <w:t xml:space="preserve"> with people who smoke tobacco</w:t>
      </w:r>
      <w:r>
        <w:t>. The Guidelines replace the previous version</w:t>
      </w:r>
      <w:r w:rsidRPr="00205255">
        <w:t xml:space="preserve"> published in 2014. </w:t>
      </w:r>
      <w:r>
        <w:t xml:space="preserve">This document comprises an </w:t>
      </w:r>
      <w:r w:rsidRPr="00205255">
        <w:t xml:space="preserve">updated literature review of available systematic reviews and overseas guidelines, supplemented with information from the literature review undertaken </w:t>
      </w:r>
      <w:r>
        <w:t>for</w:t>
      </w:r>
      <w:r w:rsidRPr="00205255">
        <w:t xml:space="preserve"> the 2007 and 2014 </w:t>
      </w:r>
      <w:r>
        <w:t>g</w:t>
      </w:r>
      <w:r w:rsidRPr="00205255">
        <w:t>uidelines (Ministry of Health 2014).</w:t>
      </w:r>
    </w:p>
    <w:p w14:paraId="42D4381F" w14:textId="77777777" w:rsidR="00CF468D" w:rsidRDefault="00CF468D" w:rsidP="00CF468D"/>
    <w:p w14:paraId="6279D5D3" w14:textId="77777777" w:rsidR="00CF468D" w:rsidRPr="00205255" w:rsidRDefault="00CF468D" w:rsidP="00CF468D">
      <w:pPr>
        <w:rPr>
          <w:color w:val="000000"/>
        </w:rPr>
      </w:pPr>
      <w:r>
        <w:t xml:space="preserve">Other resources offer guidance on specific topics (see </w:t>
      </w:r>
      <w:hyperlink w:anchor="_Appendix_2:_Additional" w:history="1">
        <w:r w:rsidR="00D106D4" w:rsidRPr="00D106D4">
          <w:rPr>
            <w:rStyle w:val="Hyperlink"/>
          </w:rPr>
          <w:t>Appendix 2</w:t>
        </w:r>
      </w:hyperlink>
      <w:r>
        <w:t xml:space="preserve">). These resources can be found </w:t>
      </w:r>
      <w:r w:rsidRPr="5FF6B906">
        <w:rPr>
          <w:color w:val="000000" w:themeColor="text1"/>
        </w:rPr>
        <w:t xml:space="preserve">on </w:t>
      </w:r>
      <w:r>
        <w:rPr>
          <w:color w:val="000000" w:themeColor="text1"/>
        </w:rPr>
        <w:t>T</w:t>
      </w:r>
      <w:r w:rsidRPr="5FF6B906">
        <w:rPr>
          <w:color w:val="000000" w:themeColor="text1"/>
        </w:rPr>
        <w:t xml:space="preserve">he </w:t>
      </w:r>
      <w:r w:rsidRPr="00051016">
        <w:rPr>
          <w:color w:val="000000" w:themeColor="text1"/>
        </w:rPr>
        <w:t>New Zealand Guidelines for Helping People to Stop Smoking</w:t>
      </w:r>
      <w:r w:rsidRPr="5FF6B906">
        <w:rPr>
          <w:i/>
          <w:iCs/>
          <w:color w:val="000000" w:themeColor="text1"/>
        </w:rPr>
        <w:t xml:space="preserve"> </w:t>
      </w:r>
      <w:r w:rsidRPr="00053AFB">
        <w:rPr>
          <w:color w:val="000000" w:themeColor="text1"/>
        </w:rPr>
        <w:t>web</w:t>
      </w:r>
      <w:r w:rsidRPr="5FF6B906">
        <w:rPr>
          <w:color w:val="000000" w:themeColor="text1"/>
        </w:rPr>
        <w:t>page</w:t>
      </w:r>
      <w:r w:rsidRPr="007F1217">
        <w:t xml:space="preserve"> </w:t>
      </w:r>
      <w:r>
        <w:t xml:space="preserve">of the Ministry of Health’s website at: </w:t>
      </w:r>
      <w:hyperlink r:id="rId19" w:history="1">
        <w:r w:rsidRPr="00CF468D">
          <w:rPr>
            <w:rStyle w:val="Hyperlink"/>
          </w:rPr>
          <w:t>www.health.govt.nz/publication/new-zealand-guidelines-helping-people-stop-smoking</w:t>
        </w:r>
      </w:hyperlink>
      <w:r w:rsidRPr="00CF468D">
        <w:t>.</w:t>
      </w:r>
    </w:p>
    <w:p w14:paraId="770CF450" w14:textId="77777777" w:rsidR="00CF468D" w:rsidRDefault="00CF468D" w:rsidP="00CF468D"/>
    <w:p w14:paraId="47059A26" w14:textId="77777777" w:rsidR="00CF468D" w:rsidRPr="001A46D6" w:rsidRDefault="00CF468D" w:rsidP="00CF468D">
      <w:r w:rsidRPr="002C18DA">
        <w:t xml:space="preserve">The basis for the Guidelines </w:t>
      </w:r>
      <w:r>
        <w:t>is</w:t>
      </w:r>
      <w:r w:rsidRPr="002C18DA">
        <w:t xml:space="preserve"> the ABC pathway</w:t>
      </w:r>
      <w:r>
        <w:t>, which</w:t>
      </w:r>
      <w:r w:rsidRPr="002C18DA">
        <w:t xml:space="preserve"> prompts </w:t>
      </w:r>
      <w:r>
        <w:t>health workers</w:t>
      </w:r>
      <w:r w:rsidRPr="002C18DA">
        <w:t xml:space="preserve"> to</w:t>
      </w:r>
      <w:r>
        <w:t xml:space="preserve"> complete the following steps.</w:t>
      </w:r>
    </w:p>
    <w:p w14:paraId="3CF76BA9" w14:textId="77777777" w:rsidR="00CF468D" w:rsidRPr="00997A2D" w:rsidRDefault="00CF468D" w:rsidP="00CF468D">
      <w:pPr>
        <w:pStyle w:val="Bullet"/>
        <w:rPr>
          <w:rFonts w:cstheme="minorBidi"/>
          <w:b/>
          <w:szCs w:val="22"/>
        </w:rPr>
      </w:pPr>
      <w:r w:rsidRPr="00205255">
        <w:rPr>
          <w:b/>
        </w:rPr>
        <w:t>Ask</w:t>
      </w:r>
      <w:r w:rsidRPr="00205255">
        <w:t xml:space="preserve"> about and document every person</w:t>
      </w:r>
      <w:r>
        <w:t>’</w:t>
      </w:r>
      <w:r w:rsidRPr="00205255">
        <w:t>s smoking status</w:t>
      </w:r>
      <w:r>
        <w:t>.</w:t>
      </w:r>
    </w:p>
    <w:p w14:paraId="7AEA13A6" w14:textId="77777777" w:rsidR="00CF468D" w:rsidRPr="00997A2D" w:rsidRDefault="00CF468D" w:rsidP="00CF468D">
      <w:pPr>
        <w:pStyle w:val="Bullet"/>
        <w:rPr>
          <w:rFonts w:cstheme="minorBidi"/>
          <w:szCs w:val="22"/>
        </w:rPr>
      </w:pPr>
      <w:r>
        <w:t>G</w:t>
      </w:r>
      <w:r w:rsidRPr="00205255">
        <w:t xml:space="preserve">ive </w:t>
      </w:r>
      <w:r>
        <w:rPr>
          <w:b/>
        </w:rPr>
        <w:t>b</w:t>
      </w:r>
      <w:r w:rsidRPr="00205255">
        <w:rPr>
          <w:b/>
        </w:rPr>
        <w:t>rief advice</w:t>
      </w:r>
      <w:r w:rsidRPr="00205255">
        <w:t xml:space="preserve"> to stop </w:t>
      </w:r>
      <w:r>
        <w:t xml:space="preserve">smoking </w:t>
      </w:r>
      <w:r w:rsidRPr="00205255">
        <w:t>to every person who smokes</w:t>
      </w:r>
      <w:r>
        <w:t>.</w:t>
      </w:r>
    </w:p>
    <w:p w14:paraId="0100BEAB" w14:textId="77777777" w:rsidR="00CF468D" w:rsidRPr="00997A2D" w:rsidRDefault="00CF468D" w:rsidP="00CF468D">
      <w:pPr>
        <w:pStyle w:val="Bullet"/>
        <w:rPr>
          <w:rFonts w:cstheme="minorBidi"/>
          <w:szCs w:val="22"/>
        </w:rPr>
      </w:pPr>
      <w:r>
        <w:t xml:space="preserve">Strongly encourage every person who smokes to use </w:t>
      </w:r>
      <w:r w:rsidRPr="00051016">
        <w:rPr>
          <w:b/>
          <w:bCs/>
        </w:rPr>
        <w:t>c</w:t>
      </w:r>
      <w:r w:rsidRPr="5FF6B906">
        <w:rPr>
          <w:b/>
          <w:bCs/>
        </w:rPr>
        <w:t>essation support</w:t>
      </w:r>
      <w:r>
        <w:t xml:space="preserve"> (a combination of behavioural support and smoking cessation medicine works best) and offer them help to access it. Refer to, or</w:t>
      </w:r>
      <w:r w:rsidRPr="0044280B">
        <w:t xml:space="preserve"> provide</w:t>
      </w:r>
      <w:r>
        <w:t>,</w:t>
      </w:r>
      <w:r w:rsidRPr="0044280B">
        <w:t xml:space="preserve"> cessation support to everyone who accepts your offer</w:t>
      </w:r>
      <w:r>
        <w:t>.</w:t>
      </w:r>
    </w:p>
    <w:p w14:paraId="149F673D" w14:textId="77777777" w:rsidR="00CF468D" w:rsidRDefault="00CF468D" w:rsidP="00CF468D"/>
    <w:p w14:paraId="42483CB8" w14:textId="77777777" w:rsidR="00CF468D" w:rsidRDefault="00CF468D" w:rsidP="003A5FEA"/>
    <w:p w14:paraId="684E2E9A" w14:textId="77777777" w:rsidR="001D3E4E" w:rsidRDefault="001D3E4E" w:rsidP="003A5FEA">
      <w:pPr>
        <w:sectPr w:rsidR="001D3E4E" w:rsidSect="00925892">
          <w:pgSz w:w="11907" w:h="16840" w:code="9"/>
          <w:pgMar w:top="1418" w:right="1701" w:bottom="1134" w:left="1843" w:header="284" w:footer="425" w:gutter="284"/>
          <w:pgNumType w:fmt="lowerRoman"/>
          <w:cols w:space="720"/>
        </w:sectPr>
      </w:pPr>
    </w:p>
    <w:p w14:paraId="1A5EC4AE" w14:textId="77777777" w:rsidR="008C2973" w:rsidRDefault="00CF468D" w:rsidP="00F54E74">
      <w:pPr>
        <w:pStyle w:val="Heading1"/>
      </w:pPr>
      <w:bookmarkStart w:id="3" w:name="_Toc80788429"/>
      <w:r>
        <w:lastRenderedPageBreak/>
        <w:t>Background</w:t>
      </w:r>
      <w:bookmarkEnd w:id="3"/>
    </w:p>
    <w:p w14:paraId="40AC0EEB" w14:textId="77777777" w:rsidR="00CF468D" w:rsidRDefault="00CF468D" w:rsidP="00CF468D">
      <w:r>
        <w:t xml:space="preserve">Stopping smoking confers immediate and longer-term health benefits for individuals and their whānau. Helping people who smoke tobacco to quit is an important strategy towards achieving New Zealand’s smokefree 2025 goal and in improving health equity. </w:t>
      </w:r>
      <w:r w:rsidRPr="743C926D">
        <w:rPr>
          <w:i/>
          <w:iCs/>
        </w:rPr>
        <w:t xml:space="preserve">The New Zealand Guidelines for Helping People to Stop Smoking 2021 </w:t>
      </w:r>
      <w:r>
        <w:t>contributes to this high-priority strategy by providing health workers with the information they need to encourage people to stop smoking.</w:t>
      </w:r>
    </w:p>
    <w:p w14:paraId="23C520B2" w14:textId="77777777" w:rsidR="00337FA6" w:rsidRDefault="00337FA6" w:rsidP="00337FA6"/>
    <w:p w14:paraId="5C83FF8A" w14:textId="77777777" w:rsidR="00CF468D" w:rsidRDefault="00CF468D" w:rsidP="00337FA6">
      <w:r>
        <w:t>Tobacco smoking is not merely an individual lifestyle choice; it also has deep-seated connections with structural and socioeconomic determinants of health. Therefore, providing individual support for people who smoke should always been done with an understanding of the broader context in which people start, continue and are trying to stop</w:t>
      </w:r>
      <w:r w:rsidRPr="002B7022">
        <w:t xml:space="preserve"> </w:t>
      </w:r>
      <w:r>
        <w:t>smoking.</w:t>
      </w:r>
    </w:p>
    <w:p w14:paraId="4EEF37C9" w14:textId="77777777" w:rsidR="00337FA6" w:rsidRDefault="00337FA6" w:rsidP="00337FA6"/>
    <w:p w14:paraId="4A3BEE04" w14:textId="77777777" w:rsidR="00CF468D" w:rsidRDefault="00CF468D" w:rsidP="00337FA6">
      <w:r>
        <w:t>All health workers should be confident and competent to provide evidence-based, compassionate, culturally safe advice and support for people who smoke to become smokefree.</w:t>
      </w:r>
    </w:p>
    <w:p w14:paraId="7826DAAE" w14:textId="77777777" w:rsidR="00337FA6" w:rsidRDefault="00337FA6" w:rsidP="00337FA6"/>
    <w:p w14:paraId="05A02D24" w14:textId="77777777" w:rsidR="00CF468D" w:rsidRPr="00FB6482" w:rsidRDefault="00CF468D" w:rsidP="00337FA6">
      <w:r>
        <w:t>The first New Zealand guidelines for stopping smoking, published in 1999 and revised in 2002, focused on the ‘5As’ framework for stopping smoking (Ask, Advise, Assess, Assist and Arrange) and the ‘Stages of Change’ model. In 2007, a development team led by The University of Auckland replaced the ‘5As’ with the ‘ABC pathway’ to underscore the points that:</w:t>
      </w:r>
    </w:p>
    <w:p w14:paraId="6CF06F27" w14:textId="77777777" w:rsidR="00CF468D" w:rsidRPr="00FB6482" w:rsidRDefault="00CF468D" w:rsidP="00337FA6">
      <w:pPr>
        <w:pStyle w:val="Bullet"/>
        <w:rPr>
          <w:rFonts w:cstheme="minorBidi"/>
          <w:szCs w:val="22"/>
        </w:rPr>
      </w:pPr>
      <w:r>
        <w:t>all people who smoke, regardless of how ready they are to stop, should be offered help to quit</w:t>
      </w:r>
    </w:p>
    <w:p w14:paraId="5EE52A65" w14:textId="77777777" w:rsidR="00CF468D" w:rsidRPr="00FB6482" w:rsidRDefault="00CF468D" w:rsidP="00337FA6">
      <w:pPr>
        <w:pStyle w:val="Bullet"/>
        <w:rPr>
          <w:szCs w:val="22"/>
        </w:rPr>
      </w:pPr>
      <w:r>
        <w:t>it is well within the capabilities and time available to busy health workers to ask people about smoking and provide or arrange support to help them quit.</w:t>
      </w:r>
    </w:p>
    <w:p w14:paraId="18984F04" w14:textId="77777777" w:rsidR="00337FA6" w:rsidRDefault="00337FA6" w:rsidP="00337FA6"/>
    <w:p w14:paraId="261C1CA1" w14:textId="77777777" w:rsidR="00CF468D" w:rsidRDefault="00CF468D" w:rsidP="00337FA6">
      <w:r>
        <w:t>In June 2014, the guidelines were revised again, using evidence and recommendations from an international review of the effectiveness and affordability of stop-smoking interventions.</w:t>
      </w:r>
    </w:p>
    <w:p w14:paraId="1F830D9A" w14:textId="77777777" w:rsidR="00337FA6" w:rsidRDefault="00337FA6" w:rsidP="00337FA6"/>
    <w:p w14:paraId="01ADA0DE" w14:textId="77777777" w:rsidR="00CF468D" w:rsidRDefault="00CF468D" w:rsidP="00337FA6">
      <w:r>
        <w:t>This 2021 update was prompted by changes to the New Zealand tobacco environment, specifically, the increased availability and use of vaping devices (e-cigarettes), new evidence on the effectiveness of smoking cessation treatments, amendments to the Smokefree Environments and Regulated Products Act 1990, updates to the Smokefree 2025 objectives and development of the action plan for Smokefree 2025.</w:t>
      </w:r>
    </w:p>
    <w:p w14:paraId="7D0128E8" w14:textId="77777777" w:rsidR="00337FA6" w:rsidRDefault="00337FA6" w:rsidP="00337FA6"/>
    <w:p w14:paraId="308B3855" w14:textId="77777777" w:rsidR="00CF468D" w:rsidRPr="00FB6482" w:rsidRDefault="00CF468D" w:rsidP="00337FA6">
      <w:r>
        <w:t>The basis for the current Guidelines continues to be the ABC pathway. However, the 2021 Guidelines differ from earlier guidelines in that:</w:t>
      </w:r>
    </w:p>
    <w:p w14:paraId="67FCDC95" w14:textId="77777777" w:rsidR="00CF468D" w:rsidRDefault="00CF468D" w:rsidP="00337FA6">
      <w:pPr>
        <w:pStyle w:val="Bullet"/>
        <w:rPr>
          <w:rFonts w:cstheme="minorBidi"/>
        </w:rPr>
      </w:pPr>
      <w:r>
        <w:t>they include evidence about vaping as a cessation tool</w:t>
      </w:r>
    </w:p>
    <w:p w14:paraId="6AA739CF" w14:textId="77777777" w:rsidR="00CF468D" w:rsidRPr="00411E95" w:rsidRDefault="00CF468D" w:rsidP="00337FA6">
      <w:pPr>
        <w:pStyle w:val="Bullet"/>
        <w:rPr>
          <w:rFonts w:cstheme="minorBidi"/>
          <w:szCs w:val="22"/>
        </w:rPr>
      </w:pPr>
      <w:r>
        <w:t>they provide updated information about other new nicotine products and popular approaches that people may use to try to quit smoking</w:t>
      </w:r>
    </w:p>
    <w:p w14:paraId="2C61B9CE" w14:textId="77777777" w:rsidR="00CF468D" w:rsidRDefault="00CF468D" w:rsidP="00337FA6">
      <w:pPr>
        <w:pStyle w:val="Bullet"/>
        <w:rPr>
          <w:rFonts w:cstheme="minorBidi"/>
        </w:rPr>
      </w:pPr>
      <w:r>
        <w:lastRenderedPageBreak/>
        <w:t xml:space="preserve">where available, they report the risk ratio (RR) with 95 percent confidence intervals (CI) and the number of studies and number of participants </w:t>
      </w:r>
      <w:r w:rsidRPr="00051016">
        <w:t>(n</w:t>
      </w:r>
      <w:r w:rsidRPr="00D86A85">
        <w:t>)</w:t>
      </w:r>
      <w:r>
        <w:t xml:space="preserve"> contributing to the evidence</w:t>
      </w:r>
      <w:r w:rsidRPr="00337FA6">
        <w:rPr>
          <w:rStyle w:val="FootnoteReference"/>
          <w:rFonts w:eastAsia="MS Mincho"/>
        </w:rPr>
        <w:footnoteReference w:id="1"/>
      </w:r>
    </w:p>
    <w:p w14:paraId="3C21D420" w14:textId="77777777" w:rsidR="00CF468D" w:rsidRPr="00337FA6" w:rsidRDefault="00CF468D" w:rsidP="00337FA6">
      <w:pPr>
        <w:pStyle w:val="Bullet"/>
      </w:pPr>
      <w:r>
        <w:t xml:space="preserve">they include information </w:t>
      </w:r>
      <w:r w:rsidRPr="00337FA6">
        <w:t xml:space="preserve">on </w:t>
      </w:r>
      <w:r w:rsidRPr="00337FA6">
        <w:rPr>
          <w:rFonts w:eastAsia="MS Mincho"/>
        </w:rPr>
        <w:t>barriers and facilitators for smoking cessation that might affect individuals, with an emphasis on Māori and priority groups</w:t>
      </w:r>
    </w:p>
    <w:p w14:paraId="78D3A39E" w14:textId="77777777" w:rsidR="00CF468D" w:rsidRPr="00B20BBF" w:rsidRDefault="00CF468D" w:rsidP="00337FA6">
      <w:pPr>
        <w:pStyle w:val="Bullet"/>
      </w:pPr>
      <w:r>
        <w:rPr>
          <w:rFonts w:eastAsia="MS Mincho"/>
        </w:rPr>
        <w:t>they use the GRADE system for guiding recommendations about the quality of evidence wherever possible and a new approach to signal the strength of the evidence (see Grading of recommendations below).</w:t>
      </w:r>
    </w:p>
    <w:p w14:paraId="6A38D5FD" w14:textId="77777777" w:rsidR="00CF468D" w:rsidRDefault="00CF468D" w:rsidP="00337FA6">
      <w:pPr>
        <w:rPr>
          <w:rFonts w:eastAsia="MS Mincho"/>
        </w:rPr>
      </w:pPr>
    </w:p>
    <w:p w14:paraId="217632D6" w14:textId="77777777" w:rsidR="00CF468D" w:rsidRDefault="00CF468D" w:rsidP="00337FA6">
      <w:pPr>
        <w:rPr>
          <w:rFonts w:eastAsia="MS Mincho"/>
        </w:rPr>
      </w:pPr>
      <w:r w:rsidRPr="00E0150A">
        <w:rPr>
          <w:rFonts w:eastAsia="MS Mincho"/>
        </w:rPr>
        <w:t xml:space="preserve">A </w:t>
      </w:r>
      <w:hyperlink w:anchor="_Glossary" w:history="1">
        <w:r w:rsidR="00D106D4" w:rsidRPr="00D106D4">
          <w:rPr>
            <w:rStyle w:val="Hyperlink"/>
            <w:rFonts w:eastAsia="MS Mincho"/>
          </w:rPr>
          <w:t>glossary of terms</w:t>
        </w:r>
      </w:hyperlink>
      <w:r w:rsidRPr="00E0150A">
        <w:rPr>
          <w:rFonts w:eastAsia="MS Mincho"/>
        </w:rPr>
        <w:t xml:space="preserve"> is included at the end of this document.</w:t>
      </w:r>
    </w:p>
    <w:p w14:paraId="4E89131C" w14:textId="77777777" w:rsidR="00CF468D" w:rsidRPr="00205255" w:rsidRDefault="00CF468D" w:rsidP="00337FA6"/>
    <w:p w14:paraId="7BAEEB11" w14:textId="77777777" w:rsidR="00CF468D" w:rsidRPr="009C2267" w:rsidRDefault="00CF468D" w:rsidP="000A2B13">
      <w:pPr>
        <w:pStyle w:val="Heading2"/>
      </w:pPr>
      <w:bookmarkStart w:id="4" w:name="_Toc73107339"/>
      <w:bookmarkStart w:id="5" w:name="_Toc80788430"/>
      <w:r w:rsidRPr="009C2267">
        <w:t>Grading of recommendations</w:t>
      </w:r>
      <w:bookmarkEnd w:id="4"/>
      <w:bookmarkEnd w:id="5"/>
    </w:p>
    <w:p w14:paraId="007CD979" w14:textId="77777777" w:rsidR="00CF468D" w:rsidRDefault="00CF468D" w:rsidP="000A2B13">
      <w:pPr>
        <w:rPr>
          <w:rFonts w:eastAsia="Calibri"/>
        </w:rPr>
      </w:pPr>
      <w:r w:rsidRPr="743C926D">
        <w:rPr>
          <w:rFonts w:eastAsia="Calibri"/>
        </w:rPr>
        <w:t xml:space="preserve">To </w:t>
      </w:r>
      <w:r>
        <w:rPr>
          <w:rFonts w:eastAsia="Calibri"/>
        </w:rPr>
        <w:t>make guideline recommendations</w:t>
      </w:r>
      <w:r w:rsidRPr="743C926D">
        <w:rPr>
          <w:rFonts w:eastAsia="Calibri"/>
        </w:rPr>
        <w:t>, we used the GRADE system (Grading of Recommendations Assessment, Development and Evaluation)</w:t>
      </w:r>
      <w:r>
        <w:rPr>
          <w:rFonts w:eastAsia="Calibri"/>
        </w:rPr>
        <w:t xml:space="preserve"> (Guyatt </w:t>
      </w:r>
      <w:r w:rsidR="00660854">
        <w:rPr>
          <w:rFonts w:eastAsia="Calibri"/>
        </w:rPr>
        <w:t>et al</w:t>
      </w:r>
      <w:r>
        <w:rPr>
          <w:rFonts w:eastAsia="Calibri"/>
        </w:rPr>
        <w:t xml:space="preserve"> 2008) </w:t>
      </w:r>
      <w:r w:rsidRPr="00F23CD6">
        <w:rPr>
          <w:rFonts w:eastAsia="Calibri"/>
        </w:rPr>
        <w:t xml:space="preserve">to assess the </w:t>
      </w:r>
      <w:r w:rsidRPr="00051016">
        <w:rPr>
          <w:rFonts w:eastAsia="Calibri"/>
        </w:rPr>
        <w:t>quality of the evidence</w:t>
      </w:r>
      <w:r w:rsidRPr="743C926D">
        <w:rPr>
          <w:rFonts w:eastAsia="Calibri"/>
        </w:rPr>
        <w:t>.</w:t>
      </w:r>
      <w:r>
        <w:rPr>
          <w:rFonts w:eastAsia="Calibri"/>
        </w:rPr>
        <w:t xml:space="preserve"> </w:t>
      </w:r>
      <w:r w:rsidRPr="5FF6B906">
        <w:rPr>
          <w:rFonts w:eastAsia="Calibri"/>
        </w:rPr>
        <w:t>The</w:t>
      </w:r>
      <w:r>
        <w:rPr>
          <w:rFonts w:eastAsia="Calibri"/>
        </w:rPr>
        <w:t xml:space="preserve"> GRADE system reflects </w:t>
      </w:r>
      <w:r w:rsidRPr="5FF6B906">
        <w:rPr>
          <w:rFonts w:eastAsia="Calibri"/>
        </w:rPr>
        <w:t xml:space="preserve">the extent to which our confidence in an estimate of the effect is adequate to support a particular recommendation. This system classifies quality of evidence as </w:t>
      </w:r>
      <w:r w:rsidRPr="5FF6B906">
        <w:rPr>
          <w:rFonts w:eastAsia="Calibri"/>
          <w:b/>
          <w:bCs/>
        </w:rPr>
        <w:t>high, moderate, low, or very low</w:t>
      </w:r>
      <w:r w:rsidRPr="5FF6B906">
        <w:rPr>
          <w:rFonts w:eastAsia="Calibri"/>
        </w:rPr>
        <w:t xml:space="preserve"> according to study methodology, consistency and precision of the results, and directness of the evidence </w:t>
      </w:r>
      <w:r w:rsidRPr="5FF6B906">
        <w:rPr>
          <w:rFonts w:eastAsia="Calibri"/>
        </w:rPr>
        <w:fldChar w:fldCharType="begin"/>
      </w:r>
      <w:r>
        <w:rPr>
          <w:rFonts w:eastAsia="Calibri"/>
        </w:rPr>
        <w:instrText xml:space="preserve"> ADDIN EN.CITE &lt;EndNote&gt;&lt;Cite&gt;&lt;Author&gt;Guyatt&lt;/Author&gt;&lt;Year&gt;2008&lt;/Year&gt;&lt;RecNum&gt;68&lt;/RecNum&gt;&lt;DisplayText&gt;(Guyatt et al., 2008)&lt;/DisplayText&gt;&lt;record&gt;&lt;rec-number&gt;68&lt;/rec-number&gt;&lt;foreign-keys&gt;&lt;key app="EN" db-id="tpp9swr29rppa1e2v21v9tfgxw0sfsfs9r5z" timestamp="1618178007"&gt;68&lt;/key&gt;&lt;/foreign-keys&gt;&lt;ref-type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MJ&lt;/secondary-title&gt;&lt;/titles&gt;&lt;periodical&gt;&lt;full-title&gt;BMJ&lt;/full-title&gt;&lt;/periodical&gt;&lt;pages&gt;924&lt;/pages&gt;&lt;volume&gt;336&lt;/volume&gt;&lt;number&gt;7650&lt;/number&gt;&lt;dates&gt;&lt;year&gt;2008&lt;/year&gt;&lt;/dates&gt;&lt;urls&gt;&lt;related-urls&gt;&lt;url&gt;http://www.bmj.com/content/336/7650/924.abstract&lt;/url&gt;&lt;/related-urls&gt;&lt;/urls&gt;&lt;electronic-resource-num&gt;10.1136/bmj.39489.470347.AD&lt;/electronic-resource-num&gt;&lt;/record&gt;&lt;/Cite&gt;&lt;/EndNote&gt;</w:instrText>
      </w:r>
      <w:r w:rsidRPr="5FF6B906">
        <w:rPr>
          <w:rFonts w:eastAsia="Calibri"/>
        </w:rPr>
        <w:fldChar w:fldCharType="separate"/>
      </w:r>
      <w:r w:rsidRPr="5FF6B906">
        <w:rPr>
          <w:rFonts w:eastAsia="Calibri"/>
          <w:noProof/>
        </w:rPr>
        <w:t xml:space="preserve">(Guyatt </w:t>
      </w:r>
      <w:r w:rsidR="00660854">
        <w:rPr>
          <w:rFonts w:eastAsia="Calibri"/>
          <w:noProof/>
        </w:rPr>
        <w:t>et al</w:t>
      </w:r>
      <w:r w:rsidRPr="5FF6B906">
        <w:rPr>
          <w:rFonts w:eastAsia="Calibri"/>
          <w:noProof/>
        </w:rPr>
        <w:t xml:space="preserve"> 2008)</w:t>
      </w:r>
      <w:r w:rsidRPr="5FF6B906">
        <w:rPr>
          <w:rFonts w:eastAsia="Calibri"/>
        </w:rPr>
        <w:fldChar w:fldCharType="end"/>
      </w:r>
      <w:r w:rsidRPr="04C38C5F">
        <w:rPr>
          <w:rFonts w:eastAsia="Calibri"/>
        </w:rPr>
        <w:t>.</w:t>
      </w:r>
    </w:p>
    <w:p w14:paraId="50AFB8D1" w14:textId="77777777" w:rsidR="000A2B13" w:rsidRDefault="000A2B13" w:rsidP="000A2B13">
      <w:pPr>
        <w:rPr>
          <w:rFonts w:eastAsia="Calibri"/>
        </w:rPr>
      </w:pPr>
    </w:p>
    <w:p w14:paraId="00521D2C" w14:textId="77777777" w:rsidR="00CF468D" w:rsidRDefault="00CF468D" w:rsidP="000A2B13">
      <w:pPr>
        <w:rPr>
          <w:rFonts w:eastAsia="Calibri"/>
        </w:rPr>
      </w:pPr>
      <w:r>
        <w:rPr>
          <w:rFonts w:eastAsia="Calibri"/>
        </w:rPr>
        <w:t xml:space="preserve">Where a systematic review did not include a GRADE score, we used AMSTAR 2 </w:t>
      </w:r>
      <w:r w:rsidRPr="743C926D">
        <w:rPr>
          <w:rFonts w:eastAsia="Calibri"/>
        </w:rPr>
        <w:t>(A</w:t>
      </w:r>
      <w:r w:rsidR="000A2B13">
        <w:rPr>
          <w:rFonts w:eastAsia="Calibri"/>
        </w:rPr>
        <w:t> </w:t>
      </w:r>
      <w:r w:rsidRPr="743C926D">
        <w:rPr>
          <w:rFonts w:eastAsia="Calibri"/>
        </w:rPr>
        <w:t xml:space="preserve">MeaSurement Tool to Assess systematic Reviews) </w:t>
      </w:r>
      <w:r>
        <w:rPr>
          <w:rFonts w:eastAsia="Calibri"/>
        </w:rPr>
        <w:t xml:space="preserve">to guide our recommendations </w:t>
      </w:r>
      <w:r w:rsidRPr="743C926D">
        <w:rPr>
          <w:rFonts w:eastAsia="Calibri"/>
        </w:rPr>
        <w:fldChar w:fldCharType="begin"/>
      </w:r>
      <w:r>
        <w:rPr>
          <w:rFonts w:eastAsia="Calibri"/>
        </w:rPr>
        <w:instrText xml:space="preserve"> ADDIN EN.CITE &lt;EndNote&gt;&lt;Cite&gt;&lt;Author&gt;Shea&lt;/Author&gt;&lt;Year&gt;2017&lt;/Year&gt;&lt;RecNum&gt;67&lt;/RecNum&gt;&lt;DisplayText&gt;(Shea et al., 2017)&lt;/DisplayText&gt;&lt;record&gt;&lt;rec-number&gt;67&lt;/rec-number&gt;&lt;foreign-keys&gt;&lt;key app="EN" db-id="tpp9swr29rppa1e2v21v9tfgxw0sfsfs9r5z" timestamp="1618177925"&gt;67&lt;/key&gt;&lt;/foreign-keys&gt;&lt;ref-type name="Journal Article"&gt;17&lt;/ref-type&gt;&lt;contributors&gt;&lt;authors&gt;&lt;author&gt;Shea, Beverley J&lt;/author&gt;&lt;author&gt;Reeves, Barnaby C&lt;/author&gt;&lt;author&gt;Wells, George&lt;/author&gt;&lt;author&gt;Thuku, Micere&lt;/author&gt;&lt;author&gt;Hamel, Candyce&lt;/author&gt;&lt;author&gt;Moran, Julian&lt;/author&gt;&lt;author&gt;Moher, David&lt;/author&gt;&lt;author&gt;Tugwell, Peter&lt;/author&gt;&lt;author&gt;Welch, Vivian&lt;/author&gt;&lt;author&gt;Kristjansson, Elizabeth&lt;/author&gt;&lt;author&gt;Henry, David A&lt;/author&gt;&lt;/authors&gt;&lt;/contributors&gt;&lt;titles&gt;&lt;title&gt;AMSTAR 2: a critical appraisal tool for systematic reviews that include randomised or non-randomised studies of healthcare interventions, or both&lt;/title&gt;&lt;secondary-title&gt;BMJ Open&lt;/secondary-title&gt;&lt;/titles&gt;&lt;periodical&gt;&lt;full-title&gt;BMJ Open&lt;/full-title&gt;&lt;abbr-1&gt;BMJ open&lt;/abbr-1&gt;&lt;/periodical&gt;&lt;pages&gt;j4008&lt;/pages&gt;&lt;volume&gt;358&lt;/volume&gt;&lt;dates&gt;&lt;year&gt;2017&lt;/year&gt;&lt;/dates&gt;&lt;urls&gt;&lt;related-urls&gt;&lt;url&gt;https://www.bmj.com/content/bmj/358/bmj.j4008.full.pdf&lt;/url&gt;&lt;/related-urls&gt;&lt;/urls&gt;&lt;electronic-resource-num&gt;10.1136/bmj.j4008 %J BMJ&lt;/electronic-resource-num&gt;&lt;/record&gt;&lt;/Cite&gt;&lt;/EndNote&gt;</w:instrText>
      </w:r>
      <w:r w:rsidRPr="743C926D">
        <w:rPr>
          <w:rFonts w:eastAsia="Calibri"/>
        </w:rPr>
        <w:fldChar w:fldCharType="separate"/>
      </w:r>
      <w:r w:rsidRPr="743C926D">
        <w:rPr>
          <w:rFonts w:eastAsia="Calibri"/>
          <w:noProof/>
        </w:rPr>
        <w:t xml:space="preserve">(Shea </w:t>
      </w:r>
      <w:r w:rsidR="00660854">
        <w:rPr>
          <w:rFonts w:eastAsia="Calibri"/>
          <w:noProof/>
        </w:rPr>
        <w:t>et al</w:t>
      </w:r>
      <w:r w:rsidRPr="743C926D">
        <w:rPr>
          <w:rFonts w:eastAsia="Calibri"/>
          <w:noProof/>
        </w:rPr>
        <w:t xml:space="preserve"> 2017)</w:t>
      </w:r>
      <w:r w:rsidRPr="743C926D">
        <w:rPr>
          <w:rFonts w:eastAsia="Calibri"/>
        </w:rPr>
        <w:fldChar w:fldCharType="end"/>
      </w:r>
      <w:r>
        <w:rPr>
          <w:rFonts w:eastAsia="Calibri"/>
        </w:rPr>
        <w:t>. AMSTAR 2 evaluates the quality of a systematic review methodology. Thus, AMSTAR 2 and GRADE measures are not always consistent.</w:t>
      </w:r>
    </w:p>
    <w:p w14:paraId="6935C77F" w14:textId="77777777" w:rsidR="000A2B13" w:rsidRDefault="000A2B13" w:rsidP="000A2B13">
      <w:pPr>
        <w:rPr>
          <w:rFonts w:eastAsia="Calibri"/>
        </w:rPr>
      </w:pPr>
    </w:p>
    <w:p w14:paraId="4F333AEA" w14:textId="77777777" w:rsidR="00CF468D" w:rsidRDefault="00CF468D" w:rsidP="000A2B13">
      <w:pPr>
        <w:rPr>
          <w:rFonts w:eastAsia="Calibri"/>
        </w:rPr>
      </w:pPr>
      <w:r>
        <w:rPr>
          <w:rFonts w:eastAsia="Calibri"/>
        </w:rPr>
        <w:t xml:space="preserve">The GRADE scores and, where relevant, AMSTAR 2 ratings are reported in </w:t>
      </w:r>
      <w:hyperlink w:anchor="_Appendix_3:_Included" w:history="1">
        <w:r w:rsidR="00D106D4" w:rsidRPr="00D106D4">
          <w:rPr>
            <w:rStyle w:val="Hyperlink"/>
            <w:rFonts w:eastAsia="Calibri"/>
          </w:rPr>
          <w:t>Appendix 3</w:t>
        </w:r>
      </w:hyperlink>
      <w:r>
        <w:rPr>
          <w:rFonts w:eastAsia="Calibri"/>
        </w:rPr>
        <w:t>.</w:t>
      </w:r>
    </w:p>
    <w:p w14:paraId="7B67FAD2" w14:textId="77777777" w:rsidR="000A2B13" w:rsidRDefault="000A2B13" w:rsidP="000A2B13">
      <w:pPr>
        <w:rPr>
          <w:rFonts w:eastAsia="Calibri"/>
        </w:rPr>
      </w:pPr>
    </w:p>
    <w:p w14:paraId="5F0E45FE" w14:textId="77777777" w:rsidR="00CF468D" w:rsidRPr="00317162" w:rsidRDefault="00CF468D" w:rsidP="000A2B13">
      <w:pPr>
        <w:rPr>
          <w:i/>
          <w:iCs/>
        </w:rPr>
      </w:pPr>
      <w:r>
        <w:rPr>
          <w:rFonts w:eastAsia="Calibri"/>
        </w:rPr>
        <w:t>The bullet points listed</w:t>
      </w:r>
      <w:r>
        <w:t xml:space="preserve"> under the heading </w:t>
      </w:r>
      <w:r>
        <w:rPr>
          <w:rFonts w:eastAsia="Calibri"/>
        </w:rPr>
        <w:t>‘</w:t>
      </w:r>
      <w:r w:rsidRPr="00051016">
        <w:rPr>
          <w:b/>
          <w:iCs/>
        </w:rPr>
        <w:t>We recommend</w:t>
      </w:r>
      <w:r>
        <w:rPr>
          <w:b/>
          <w:iCs/>
        </w:rPr>
        <w:t>’</w:t>
      </w:r>
      <w:r w:rsidRPr="00317162">
        <w:t xml:space="preserve"> </w:t>
      </w:r>
      <w:r>
        <w:t xml:space="preserve">aim to alert readers to interventions that have a </w:t>
      </w:r>
      <w:r w:rsidRPr="00051016">
        <w:t>high or moderate</w:t>
      </w:r>
      <w:r>
        <w:t xml:space="preserve"> </w:t>
      </w:r>
      <w:bookmarkStart w:id="6" w:name="_Hlk73691670"/>
      <w:r>
        <w:t>GRADE or AMSTAR 2 score</w:t>
      </w:r>
      <w:bookmarkEnd w:id="6"/>
      <w:r>
        <w:t>. These</w:t>
      </w:r>
      <w:r w:rsidRPr="00317162">
        <w:t xml:space="preserve"> </w:t>
      </w:r>
      <w:r>
        <w:t xml:space="preserve">interventions </w:t>
      </w:r>
      <w:r w:rsidRPr="00317162">
        <w:t>should be regarded as best practice.</w:t>
      </w:r>
    </w:p>
    <w:p w14:paraId="41A01D48" w14:textId="77777777" w:rsidR="000A2B13" w:rsidRDefault="000A2B13" w:rsidP="000A2B13"/>
    <w:p w14:paraId="36901E3C" w14:textId="77777777" w:rsidR="00CF468D" w:rsidRDefault="00CF468D" w:rsidP="000A2B13">
      <w:r>
        <w:t>The bullet points listed under the heading</w:t>
      </w:r>
      <w:r w:rsidRPr="00317162">
        <w:t xml:space="preserve"> </w:t>
      </w:r>
      <w:r>
        <w:rPr>
          <w:b/>
        </w:rPr>
        <w:t>‘</w:t>
      </w:r>
      <w:r w:rsidRPr="00051016">
        <w:rPr>
          <w:b/>
        </w:rPr>
        <w:t>We suggest</w:t>
      </w:r>
      <w:r>
        <w:t>’</w:t>
      </w:r>
      <w:r w:rsidRPr="00317162">
        <w:t xml:space="preserve"> </w:t>
      </w:r>
      <w:r>
        <w:t>aim to alert readers to interventions that have</w:t>
      </w:r>
      <w:r w:rsidRPr="00317162">
        <w:t xml:space="preserve"> </w:t>
      </w:r>
      <w:r w:rsidRPr="00051016">
        <w:t>low or very low</w:t>
      </w:r>
      <w:r w:rsidRPr="0023068B">
        <w:t xml:space="preserve"> </w:t>
      </w:r>
      <w:r>
        <w:t xml:space="preserve">GRADE or AMSTAR 2 scores </w:t>
      </w:r>
      <w:r w:rsidRPr="00317162">
        <w:fldChar w:fldCharType="begin">
          <w:fldData xml:space="preserve">PEVuZE5vdGU+PENpdGU+PEF1dGhvcj5BbGhhenphbmk8L0F1dGhvcj48WWVhcj4yMDIwPC9ZZWFy
PjxSZWNOdW0+Njk8L1JlY051bT48RGlzcGxheVRleHQ+KEFsaGF6emFuaSBldCBhbC4sIDIwMjAp
PC9EaXNwbGF5VGV4dD48cmVjb3JkPjxyZWMtbnVtYmVyPjY5PC9yZWMtbnVtYmVyPjxmb3JlaWdu
LWtleXM+PGtleSBhcHA9IkVOIiBkYi1pZD0idHBwOXN3cjI5cnBwYTFlMnYyMXY5dGZneHcwc2Zz
ZnM5cjV6IiB0aW1lc3RhbXA9IjE2MTgxNzgwNzQiPjY5PC9rZXk+PC9mb3JlaWduLWtleXM+PHJl
Zi10eXBlIG5hbWU9IkpvdXJuYWwgQXJ0aWNsZSI+MTc8L3JlZi10eXBlPjxjb250cmlidXRvcnM+
PGF1dGhvcnM+PGF1dGhvcj5BbGhhenphbmksIFdhbGVlZDwvYXV0aG9yPjxhdXRob3I+TcO4bGxl
ciwgTW9ydGVuIEh5bGFuZGVyPC9hdXRob3I+PGF1dGhvcj5BcmFiaSwgWWFzZWVuIE0uPC9hdXRo
b3I+PGF1dGhvcj5Mb2ViLCBNYXJrPC9hdXRob3I+PGF1dGhvcj5Hb25nLCBNaWNoZWxsZSBOZzwv
YXV0aG9yPjxhdXRob3I+RmFuLCBFZGR5PC9hdXRob3I+PGF1dGhvcj5PY3prb3dza2ksIFNpbW9u
PC9hdXRob3I+PGF1dGhvcj5MZXZ5LCBNaXRjaGVsbCBNLjwvYXV0aG9yPjxhdXRob3I+RGVyZGUs
IExlbm5pZTwvYXV0aG9yPjxhdXRob3I+RHppZXJiYSwgQW15PC9hdXRob3I+PGF1dGhvcj5EdSwg
QmluPC9hdXRob3I+PGF1dGhvcj5BYm9vZGksIE1pY2hhZWw8L2F1dGhvcj48YXV0aG9yPld1bnNj
aCwgSGFubmFoPC9hdXRob3I+PGF1dGhvcj5DZWNjb25pLCBNYXVyaXppbzwvYXV0aG9yPjxhdXRo
b3I+S29oLCBZb3Vuc3VjazwvYXV0aG9yPjxhdXRob3I+Q2hlcnRvdywgRGFuaWVsIFMuPC9hdXRo
b3I+PGF1dGhvcj5NYWl0bGFuZCwgS2F0aHJ5bjwvYXV0aG9yPjxhdXRob3I+QWxzaGFtc2ksIEZh
eWV6PC9hdXRob3I+PGF1dGhvcj5CZWxsZXktQ290ZSwgRW1pbGllPC9hdXRob3I+PGF1dGhvcj5H
cmVjbywgTWFzc2ltaWxpYW5vPC9hdXRob3I+PGF1dGhvcj5MYXVuZHksIE1hdHRoZXc8L2F1dGhv
cj48YXV0aG9yPk1vcmdhbiwgSmlsbCBTLjwvYXV0aG9yPjxhdXRob3I+S2VzZWNpb2dsdSwgSm96
ZWY8L2F1dGhvcj48YXV0aG9yPk1jR2VlciwgQWxsaXNvbjwvYXV0aG9yPjxhdXRob3I+TWVybWVs
LCBMZW9uYXJkPC9hdXRob3I+PGF1dGhvcj5NYW1tZW4sIE1hbm9qIEouPC9hdXRob3I+PGF1dGhv
cj5BbGV4YW5kZXIsIFBhdWwgRS48L2F1dGhvcj48YXV0aG9yPkFycmluZ3RvbiwgQW15PC9hdXRo
b3I+PGF1dGhvcj5DZW50b2ZhbnRpLCBKb2huIEUuPC9hdXRob3I+PGF1dGhvcj5DaXRlcmlvLCBH
aXVzZXBwZTwvYXV0aG9yPjxhdXRob3I+QmF3LCBCYW5kYXI8L2F1dGhvcj48YXV0aG9yPk1lbWlz
aCwgWmlhZCBBLjwvYXV0aG9yPjxhdXRob3I+SGFtbW9uZCwgTmFvbWk8L2F1dGhvcj48YXV0aG9y
PkhheWRlbiwgRnJlZGVyaWNrIEcuPC9hdXRob3I+PGF1dGhvcj5FdmFucywgTGF1cmE8L2F1dGhv
cj48YXV0aG9yPlJob2RlcywgQW5kcmV3PC9hdXRob3I+PC9hdXRob3JzPjwvY29udHJpYnV0b3Jz
Pjx0aXRsZXM+PHRpdGxlPlN1cnZpdmluZyBTZXBzaXMgQ2FtcGFpZ246IGd1aWRlbGluZXMgb24g
dGhlIG1hbmFnZW1lbnQgb2YgY3JpdGljYWxseSBpbGwgYWR1bHRzIHdpdGggQ29yb25hdmlydXMg
RGlzZWFzZSAyMDE5IChDT1ZJRC0xOSk8L3RpdGxlPjxzZWNvbmRhcnktdGl0bGU+SW50ZW5zaXZl
IENhcmUgTWVkaWNpbmU8L3NlY29uZGFyeS10aXRsZT48L3RpdGxlcz48cGVyaW9kaWNhbD48ZnVs
bC10aXRsZT5JbnRlbnNpdmUgQ2FyZSBNZWRpY2luZTwvZnVsbC10aXRsZT48L3BlcmlvZGljYWw+
PHBhZ2VzPjg1NC04ODc8L3BhZ2VzPjx2b2x1bWU+NDY8L3ZvbHVtZT48bnVtYmVyPjU8L251bWJl
cj48ZGF0ZXM+PHllYXI+MjAyMDwveWVhcj48cHViLWRhdGVzPjxkYXRlPjIwMjAvMDUvMDE8L2Rh
dGU+PC9wdWItZGF0ZXM+PC9kYXRlcz48aXNibj4xNDMyLTEyMzg8L2lzYm4+PHVybHM+PHJlbGF0
ZWQtdXJscz48dXJsPmh0dHBzOi8vZG9pLm9yZy8xMC4xMDA3L3MwMDEzNC0wMjAtMDYwMjItNTwv
dXJsPjwvcmVsYXRlZC11cmxzPjwvdXJscz48ZWxlY3Ryb25pYy1yZXNvdXJjZS1udW0+MTAuMTAw
Ny9zMDAxMzQtMDIwLTA2MDIyLTU8L2VsZWN0cm9uaWMtcmVzb3VyY2UtbnVtPjwvcmVjb3JkPjwv
Q2l0ZT48L0VuZE5vdGU+AG==
</w:fldData>
        </w:fldChar>
      </w:r>
      <w:r>
        <w:instrText xml:space="preserve"> ADDIN EN.CITE </w:instrText>
      </w:r>
      <w:r>
        <w:fldChar w:fldCharType="begin">
          <w:fldData xml:space="preserve">PEVuZE5vdGU+PENpdGU+PEF1dGhvcj5BbGhhenphbmk8L0F1dGhvcj48WWVhcj4yMDIwPC9ZZWFy
PjxSZWNOdW0+Njk8L1JlY051bT48RGlzcGxheVRleHQ+KEFsaGF6emFuaSBldCBhbC4sIDIwMjAp
PC9EaXNwbGF5VGV4dD48cmVjb3JkPjxyZWMtbnVtYmVyPjY5PC9yZWMtbnVtYmVyPjxmb3JlaWdu
LWtleXM+PGtleSBhcHA9IkVOIiBkYi1pZD0idHBwOXN3cjI5cnBwYTFlMnYyMXY5dGZneHcwc2Zz
ZnM5cjV6IiB0aW1lc3RhbXA9IjE2MTgxNzgwNzQiPjY5PC9rZXk+PC9mb3JlaWduLWtleXM+PHJl
Zi10eXBlIG5hbWU9IkpvdXJuYWwgQXJ0aWNsZSI+MTc8L3JlZi10eXBlPjxjb250cmlidXRvcnM+
PGF1dGhvcnM+PGF1dGhvcj5BbGhhenphbmksIFdhbGVlZDwvYXV0aG9yPjxhdXRob3I+TcO4bGxl
ciwgTW9ydGVuIEh5bGFuZGVyPC9hdXRob3I+PGF1dGhvcj5BcmFiaSwgWWFzZWVuIE0uPC9hdXRo
b3I+PGF1dGhvcj5Mb2ViLCBNYXJrPC9hdXRob3I+PGF1dGhvcj5Hb25nLCBNaWNoZWxsZSBOZzwv
YXV0aG9yPjxhdXRob3I+RmFuLCBFZGR5PC9hdXRob3I+PGF1dGhvcj5PY3prb3dza2ksIFNpbW9u
PC9hdXRob3I+PGF1dGhvcj5MZXZ5LCBNaXRjaGVsbCBNLjwvYXV0aG9yPjxhdXRob3I+RGVyZGUs
IExlbm5pZTwvYXV0aG9yPjxhdXRob3I+RHppZXJiYSwgQW15PC9hdXRob3I+PGF1dGhvcj5EdSwg
QmluPC9hdXRob3I+PGF1dGhvcj5BYm9vZGksIE1pY2hhZWw8L2F1dGhvcj48YXV0aG9yPld1bnNj
aCwgSGFubmFoPC9hdXRob3I+PGF1dGhvcj5DZWNjb25pLCBNYXVyaXppbzwvYXV0aG9yPjxhdXRo
b3I+S29oLCBZb3Vuc3VjazwvYXV0aG9yPjxhdXRob3I+Q2hlcnRvdywgRGFuaWVsIFMuPC9hdXRo
b3I+PGF1dGhvcj5NYWl0bGFuZCwgS2F0aHJ5bjwvYXV0aG9yPjxhdXRob3I+QWxzaGFtc2ksIEZh
eWV6PC9hdXRob3I+PGF1dGhvcj5CZWxsZXktQ290ZSwgRW1pbGllPC9hdXRob3I+PGF1dGhvcj5H
cmVjbywgTWFzc2ltaWxpYW5vPC9hdXRob3I+PGF1dGhvcj5MYXVuZHksIE1hdHRoZXc8L2F1dGhv
cj48YXV0aG9yPk1vcmdhbiwgSmlsbCBTLjwvYXV0aG9yPjxhdXRob3I+S2VzZWNpb2dsdSwgSm96
ZWY8L2F1dGhvcj48YXV0aG9yPk1jR2VlciwgQWxsaXNvbjwvYXV0aG9yPjxhdXRob3I+TWVybWVs
LCBMZW9uYXJkPC9hdXRob3I+PGF1dGhvcj5NYW1tZW4sIE1hbm9qIEouPC9hdXRob3I+PGF1dGhv
cj5BbGV4YW5kZXIsIFBhdWwgRS48L2F1dGhvcj48YXV0aG9yPkFycmluZ3RvbiwgQW15PC9hdXRo
b3I+PGF1dGhvcj5DZW50b2ZhbnRpLCBKb2huIEUuPC9hdXRob3I+PGF1dGhvcj5DaXRlcmlvLCBH
aXVzZXBwZTwvYXV0aG9yPjxhdXRob3I+QmF3LCBCYW5kYXI8L2F1dGhvcj48YXV0aG9yPk1lbWlz
aCwgWmlhZCBBLjwvYXV0aG9yPjxhdXRob3I+SGFtbW9uZCwgTmFvbWk8L2F1dGhvcj48YXV0aG9y
PkhheWRlbiwgRnJlZGVyaWNrIEcuPC9hdXRob3I+PGF1dGhvcj5FdmFucywgTGF1cmE8L2F1dGhv
cj48YXV0aG9yPlJob2RlcywgQW5kcmV3PC9hdXRob3I+PC9hdXRob3JzPjwvY29udHJpYnV0b3Jz
Pjx0aXRsZXM+PHRpdGxlPlN1cnZpdmluZyBTZXBzaXMgQ2FtcGFpZ246IGd1aWRlbGluZXMgb24g
dGhlIG1hbmFnZW1lbnQgb2YgY3JpdGljYWxseSBpbGwgYWR1bHRzIHdpdGggQ29yb25hdmlydXMg
RGlzZWFzZSAyMDE5IChDT1ZJRC0xOSk8L3RpdGxlPjxzZWNvbmRhcnktdGl0bGU+SW50ZW5zaXZl
IENhcmUgTWVkaWNpbmU8L3NlY29uZGFyeS10aXRsZT48L3RpdGxlcz48cGVyaW9kaWNhbD48ZnVs
bC10aXRsZT5JbnRlbnNpdmUgQ2FyZSBNZWRpY2luZTwvZnVsbC10aXRsZT48L3BlcmlvZGljYWw+
PHBhZ2VzPjg1NC04ODc8L3BhZ2VzPjx2b2x1bWU+NDY8L3ZvbHVtZT48bnVtYmVyPjU8L251bWJl
cj48ZGF0ZXM+PHllYXI+MjAyMDwveWVhcj48cHViLWRhdGVzPjxkYXRlPjIwMjAvMDUvMDE8L2Rh
dGU+PC9wdWItZGF0ZXM+PC9kYXRlcz48aXNibj4xNDMyLTEyMzg8L2lzYm4+PHVybHM+PHJlbGF0
ZWQtdXJscz48dXJsPmh0dHBzOi8vZG9pLm9yZy8xMC4xMDA3L3MwMDEzNC0wMjAtMDYwMjItNTwv
dXJsPjwvcmVsYXRlZC11cmxzPjwvdXJscz48ZWxlY3Ryb25pYy1yZXNvdXJjZS1udW0+MTAuMTAw
Ny9zMDAxMzQtMDIwLTA2MDIyLTU8L2VsZWN0cm9uaWMtcmVzb3VyY2UtbnVtPjwvcmVjb3JkPjwv
Q2l0ZT48L0VuZE5vdGU+AG==
</w:fldData>
        </w:fldChar>
      </w:r>
      <w:r>
        <w:instrText xml:space="preserve"> ADDIN EN.CITE.DATA </w:instrText>
      </w:r>
      <w:r>
        <w:fldChar w:fldCharType="end"/>
      </w:r>
      <w:r w:rsidRPr="00317162">
        <w:fldChar w:fldCharType="separate"/>
      </w:r>
      <w:r w:rsidRPr="00317162">
        <w:rPr>
          <w:noProof/>
        </w:rPr>
        <w:t xml:space="preserve">(Alhazzani </w:t>
      </w:r>
      <w:r w:rsidR="00660854">
        <w:rPr>
          <w:noProof/>
        </w:rPr>
        <w:t>et al</w:t>
      </w:r>
      <w:r w:rsidRPr="00317162">
        <w:rPr>
          <w:noProof/>
        </w:rPr>
        <w:t xml:space="preserve"> 2020)</w:t>
      </w:r>
      <w:r w:rsidRPr="00317162">
        <w:fldChar w:fldCharType="end"/>
      </w:r>
      <w:r w:rsidRPr="00317162">
        <w:t>.</w:t>
      </w:r>
    </w:p>
    <w:p w14:paraId="51E4BDC9" w14:textId="77777777" w:rsidR="000A2B13" w:rsidRDefault="000A2B13" w:rsidP="000A2B13"/>
    <w:p w14:paraId="4F51A7A1" w14:textId="77777777" w:rsidR="00CF468D" w:rsidRPr="00317162" w:rsidRDefault="00CF468D" w:rsidP="000A2B13">
      <w:pPr>
        <w:rPr>
          <w:i/>
          <w:iCs/>
        </w:rPr>
      </w:pPr>
      <w:r w:rsidRPr="00051016">
        <w:rPr>
          <w:b/>
          <w:bCs/>
        </w:rPr>
        <w:t>Practice points</w:t>
      </w:r>
      <w:r>
        <w:t xml:space="preserve"> are statements that offer advice that is based on common practice and experience, without supporting evidence from high-quality studies.</w:t>
      </w:r>
    </w:p>
    <w:p w14:paraId="0A989CA4" w14:textId="77777777" w:rsidR="00877A23" w:rsidRDefault="00877A23" w:rsidP="000A2B13">
      <w:pPr>
        <w:rPr>
          <w:rFonts w:eastAsia="MS Mincho"/>
          <w:highlight w:val="yellow"/>
        </w:rPr>
      </w:pPr>
    </w:p>
    <w:p w14:paraId="1BBDE831" w14:textId="77777777" w:rsidR="00CF468D" w:rsidRPr="00FB6482" w:rsidRDefault="00CF468D" w:rsidP="00877A23">
      <w:pPr>
        <w:pStyle w:val="Heading2"/>
      </w:pPr>
      <w:bookmarkStart w:id="7" w:name="_Toc73107340"/>
      <w:bookmarkStart w:id="8" w:name="_Toc80788431"/>
      <w:r w:rsidRPr="00205255">
        <w:lastRenderedPageBreak/>
        <w:t>Plans for revising the Guidelines</w:t>
      </w:r>
      <w:bookmarkEnd w:id="7"/>
      <w:bookmarkEnd w:id="8"/>
    </w:p>
    <w:p w14:paraId="5F816482" w14:textId="77777777" w:rsidR="00CF468D" w:rsidRDefault="00CF468D" w:rsidP="00877A23">
      <w:r w:rsidRPr="00205255">
        <w:t>The Ministry of Health will revise the Guidelines as required</w:t>
      </w:r>
      <w:r>
        <w:t>, with updates posted</w:t>
      </w:r>
      <w:r w:rsidRPr="00205255">
        <w:t xml:space="preserve"> on the </w:t>
      </w:r>
      <w:r>
        <w:t>Tobacco control webpage of it</w:t>
      </w:r>
      <w:r w:rsidRPr="00205255">
        <w:t>s website</w:t>
      </w:r>
      <w:r>
        <w:t xml:space="preserve"> at: </w:t>
      </w:r>
      <w:hyperlink r:id="rId20" w:history="1">
        <w:r w:rsidR="00877A23" w:rsidRPr="00877A23">
          <w:rPr>
            <w:rStyle w:val="Hyperlink"/>
          </w:rPr>
          <w:t>www.health.govt.nz/our-work/preventative-health-wellness/tobacco-control</w:t>
        </w:r>
      </w:hyperlink>
      <w:r w:rsidR="00877A23">
        <w:t>.</w:t>
      </w:r>
    </w:p>
    <w:p w14:paraId="01F9BEB9" w14:textId="77777777" w:rsidR="00877A23" w:rsidRDefault="00877A23" w:rsidP="00877A23"/>
    <w:p w14:paraId="65167D78" w14:textId="77777777" w:rsidR="00CF468D" w:rsidRPr="00FB6482" w:rsidRDefault="00CF468D" w:rsidP="00877A23">
      <w:pPr>
        <w:pStyle w:val="Heading1"/>
      </w:pPr>
      <w:bookmarkStart w:id="9" w:name="_Toc73107341"/>
      <w:bookmarkStart w:id="10" w:name="_Toc80788432"/>
      <w:r w:rsidRPr="00205255">
        <w:lastRenderedPageBreak/>
        <w:t>Part 1</w:t>
      </w:r>
      <w:r>
        <w:t>:</w:t>
      </w:r>
      <w:r w:rsidR="0080090B">
        <w:t xml:space="preserve"> </w:t>
      </w:r>
      <w:r w:rsidRPr="00205255">
        <w:t>The</w:t>
      </w:r>
      <w:r w:rsidR="0080090B">
        <w:t> </w:t>
      </w:r>
      <w:r w:rsidRPr="00205255">
        <w:t>ABC</w:t>
      </w:r>
      <w:r w:rsidR="0080090B">
        <w:t> </w:t>
      </w:r>
      <w:r>
        <w:t>p</w:t>
      </w:r>
      <w:r w:rsidRPr="00205255">
        <w:t>athway</w:t>
      </w:r>
      <w:bookmarkEnd w:id="9"/>
      <w:bookmarkEnd w:id="10"/>
    </w:p>
    <w:p w14:paraId="2AD862A1" w14:textId="77777777" w:rsidR="00CF468D" w:rsidRPr="00FB6482" w:rsidRDefault="00CF468D" w:rsidP="00877A23">
      <w:pPr>
        <w:pStyle w:val="Heading2"/>
      </w:pPr>
      <w:bookmarkStart w:id="11" w:name="_Toc389644177"/>
      <w:bookmarkStart w:id="12" w:name="_Toc73107342"/>
      <w:bookmarkStart w:id="13" w:name="_Toc80788433"/>
      <w:r w:rsidRPr="00205255">
        <w:t>The ABC pathway</w:t>
      </w:r>
      <w:bookmarkEnd w:id="11"/>
      <w:bookmarkEnd w:id="12"/>
      <w:bookmarkEnd w:id="13"/>
    </w:p>
    <w:p w14:paraId="4A4C7289" w14:textId="77777777" w:rsidR="00CF468D" w:rsidRPr="00FB6482" w:rsidRDefault="00CF468D" w:rsidP="00877A23">
      <w:pPr>
        <w:pStyle w:val="Heading3"/>
      </w:pPr>
      <w:r w:rsidRPr="00205255">
        <w:rPr>
          <w:u w:val="single"/>
        </w:rPr>
        <w:t>Ask</w:t>
      </w:r>
      <w:r w:rsidRPr="00205255">
        <w:t xml:space="preserve"> about and document every person</w:t>
      </w:r>
      <w:r>
        <w:t>’</w:t>
      </w:r>
      <w:r w:rsidRPr="00205255">
        <w:t>s smoking status</w:t>
      </w:r>
    </w:p>
    <w:p w14:paraId="71D2C683" w14:textId="77777777" w:rsidR="00CF468D" w:rsidRPr="00FB6482" w:rsidRDefault="00CF468D" w:rsidP="00877A23">
      <w:pPr>
        <w:pStyle w:val="Heading4"/>
      </w:pPr>
      <w:r w:rsidRPr="00205255">
        <w:t>Key messages</w:t>
      </w:r>
    </w:p>
    <w:p w14:paraId="3E167A23" w14:textId="77777777" w:rsidR="00CF468D" w:rsidRPr="00FB6482" w:rsidRDefault="00CF468D" w:rsidP="00877A23">
      <w:pPr>
        <w:pStyle w:val="Bullet"/>
        <w:rPr>
          <w:rFonts w:cstheme="minorBidi"/>
          <w:szCs w:val="22"/>
        </w:rPr>
      </w:pPr>
      <w:r w:rsidRPr="00205255">
        <w:t>Ask all people attending any health care service if they smoke (or use) tobacco.</w:t>
      </w:r>
    </w:p>
    <w:p w14:paraId="7F5875F0" w14:textId="77777777" w:rsidR="00CF468D" w:rsidRPr="00FB6482" w:rsidRDefault="00CF468D" w:rsidP="00877A23">
      <w:pPr>
        <w:pStyle w:val="Bullet"/>
        <w:rPr>
          <w:rFonts w:cstheme="minorBidi"/>
          <w:szCs w:val="22"/>
        </w:rPr>
      </w:pPr>
      <w:r w:rsidRPr="00205255">
        <w:t>Document their response in their clinical records, using the correct clinical codes where applicable.</w:t>
      </w:r>
    </w:p>
    <w:p w14:paraId="7FB18799" w14:textId="77777777" w:rsidR="00CF468D" w:rsidRPr="00FB6482" w:rsidRDefault="00CF468D" w:rsidP="00877A23">
      <w:pPr>
        <w:pStyle w:val="Bullet"/>
        <w:rPr>
          <w:rFonts w:cstheme="minorBidi"/>
          <w:szCs w:val="22"/>
        </w:rPr>
      </w:pPr>
      <w:r w:rsidRPr="00205255">
        <w:t>Update the records of anyone who smokes, or has recently stopped, regularly.</w:t>
      </w:r>
    </w:p>
    <w:p w14:paraId="58ABEBE5" w14:textId="77777777" w:rsidR="00CF468D" w:rsidRPr="00877A23" w:rsidRDefault="00CF468D" w:rsidP="00877A23">
      <w:pPr>
        <w:pStyle w:val="Bullet"/>
        <w:rPr>
          <w:rFonts w:cstheme="minorBidi"/>
          <w:szCs w:val="22"/>
        </w:rPr>
      </w:pPr>
      <w:r w:rsidRPr="00205255">
        <w:t xml:space="preserve">Simple systems </w:t>
      </w:r>
      <w:r>
        <w:t>(</w:t>
      </w:r>
      <w:r w:rsidRPr="00205255">
        <w:t xml:space="preserve">such as computer prompts, stickers in the </w:t>
      </w:r>
      <w:r>
        <w:t>person’s</w:t>
      </w:r>
      <w:r w:rsidRPr="00205255">
        <w:t xml:space="preserve"> chart or including smoking status as a vital sign in the person</w:t>
      </w:r>
      <w:r>
        <w:t>’</w:t>
      </w:r>
      <w:r w:rsidRPr="00205255">
        <w:t>s clinical record</w:t>
      </w:r>
      <w:r>
        <w:t>)</w:t>
      </w:r>
      <w:r w:rsidRPr="00205255">
        <w:t xml:space="preserve"> can remind </w:t>
      </w:r>
      <w:r>
        <w:t>health workers</w:t>
      </w:r>
      <w:r w:rsidRPr="00205255">
        <w:t xml:space="preserve"> to ask about and document smoking status.</w:t>
      </w:r>
    </w:p>
    <w:p w14:paraId="56859F02" w14:textId="77777777" w:rsidR="00877A23" w:rsidRPr="00B332E2" w:rsidRDefault="00877A23" w:rsidP="00877A23"/>
    <w:p w14:paraId="5F32025E" w14:textId="77777777" w:rsidR="00CF468D" w:rsidRPr="00FB6482" w:rsidRDefault="00CF468D" w:rsidP="00877A23">
      <w:pPr>
        <w:pStyle w:val="Heading4"/>
      </w:pPr>
      <w:r>
        <w:t>We recommend</w:t>
      </w:r>
    </w:p>
    <w:p w14:paraId="1C91A68B" w14:textId="77777777" w:rsidR="00CF468D" w:rsidRDefault="00CF468D" w:rsidP="00877A23">
      <w:pPr>
        <w:pStyle w:val="Bullet"/>
      </w:pPr>
      <w:r>
        <w:t>Ask about, and document, every person’s smoking status.</w:t>
      </w:r>
    </w:p>
    <w:p w14:paraId="1AAEE689" w14:textId="77777777" w:rsidR="00CF468D" w:rsidRDefault="00CF468D" w:rsidP="00877A23">
      <w:pPr>
        <w:pStyle w:val="Bullet"/>
      </w:pPr>
      <w:r>
        <w:t>For people who smoke or have recently stopped smoking, check and update their smoking status regularly (at every admission to hospital and at least annually in the primary health care setting).</w:t>
      </w:r>
    </w:p>
    <w:p w14:paraId="42CEC68C" w14:textId="77777777" w:rsidR="00CF468D" w:rsidRDefault="00CF468D" w:rsidP="00877A23">
      <w:pPr>
        <w:pStyle w:val="Bullet"/>
      </w:pPr>
      <w:r>
        <w:t>All health care settings (general practices, medical centres, hospitals, etc) should have systems in place to ensure that smoking status is accurately documented for every patient.</w:t>
      </w:r>
    </w:p>
    <w:p w14:paraId="11A3CC38" w14:textId="77777777" w:rsidR="00877A23" w:rsidRDefault="00877A23" w:rsidP="00877A23"/>
    <w:p w14:paraId="53DE2E46" w14:textId="77777777" w:rsidR="00CF468D" w:rsidRPr="00FB6482" w:rsidRDefault="00CF468D" w:rsidP="00877A23">
      <w:pPr>
        <w:pStyle w:val="Heading3"/>
      </w:pPr>
      <w:r w:rsidRPr="00205255">
        <w:lastRenderedPageBreak/>
        <w:t xml:space="preserve">Give </w:t>
      </w:r>
      <w:r w:rsidRPr="00414687">
        <w:rPr>
          <w:u w:val="single"/>
        </w:rPr>
        <w:t>brief advice</w:t>
      </w:r>
      <w:r w:rsidRPr="00205255">
        <w:t xml:space="preserve"> to stop to every person who smokes</w:t>
      </w:r>
    </w:p>
    <w:p w14:paraId="0DA21A89" w14:textId="77777777" w:rsidR="00CF468D" w:rsidRPr="00FB6482" w:rsidRDefault="00CF468D" w:rsidP="00877A23">
      <w:pPr>
        <w:pStyle w:val="Heading4"/>
      </w:pPr>
      <w:r>
        <w:t>Evidence</w:t>
      </w:r>
    </w:p>
    <w:p w14:paraId="1EE0AADA" w14:textId="77777777" w:rsidR="00CF468D" w:rsidRDefault="00CF468D" w:rsidP="00877A23">
      <w:pPr>
        <w:pStyle w:val="Bullet"/>
        <w:keepNext/>
      </w:pPr>
      <w:r>
        <w:t>Brief advice can have a large impact at the population level due to the potential reach of the intervention.</w:t>
      </w:r>
    </w:p>
    <w:p w14:paraId="2C071FB3" w14:textId="77777777" w:rsidR="00CF468D" w:rsidRPr="00933A91" w:rsidRDefault="00CF468D" w:rsidP="00877A23">
      <w:pPr>
        <w:pStyle w:val="Bullet"/>
        <w:keepNext/>
        <w:rPr>
          <w:szCs w:val="22"/>
        </w:rPr>
      </w:pPr>
      <w:r w:rsidRPr="00933A91">
        <w:t>Brief opportunistic advice from a doctor increases the rate of quitting by 76</w:t>
      </w:r>
      <w:r>
        <w:t xml:space="preserve"> percent</w:t>
      </w:r>
      <w:r w:rsidRPr="00933A91">
        <w:t xml:space="preserve"> (RR 1.76, 95% CI 1.58</w:t>
      </w:r>
      <w:r>
        <w:t>–</w:t>
      </w:r>
      <w:r w:rsidRPr="00933A91">
        <w:t xml:space="preserve">1.96, 26 studies, </w:t>
      </w:r>
      <w:r>
        <w:t>N=</w:t>
      </w:r>
      <w:r w:rsidRPr="00933A91">
        <w:t xml:space="preserve">22,239) compared with doing nothing </w:t>
      </w:r>
      <w:r w:rsidRPr="00933A91">
        <w:fldChar w:fldCharType="begin"/>
      </w:r>
      <w:r>
        <w:instrText xml:space="preserve"> ADDIN EN.CITE &lt;EndNote&gt;&lt;Cite&gt;&lt;Author&gt;Stead&lt;/Author&gt;&lt;Year&gt;2013&lt;/Year&gt;&lt;RecNum&gt;53&lt;/RecNum&gt;&lt;DisplayText&gt;(Stead et al., 2013)&lt;/DisplayText&gt;&lt;record&gt;&lt;rec-number&gt;53&lt;/rec-number&gt;&lt;foreign-keys&gt;&lt;key app="EN" db-id="tpp9swr29rppa1e2v21v9tfgxw0sfsfs9r5z" timestamp="1</w:instrText>
      </w:r>
      <w:r>
        <w:rPr>
          <w:rFonts w:hint="eastAsia"/>
        </w:rPr>
        <w:instrText>616987883"&gt;53&lt;/key&gt;&lt;/foreign-keys&gt;&lt;ref-type name="Journal Article"&gt;17&lt;/ref-type&gt;&lt;contributors&gt;&lt;authors&gt;&lt;author&gt;Stead, L. F.&lt;/author&gt;&lt;author&gt;Buitrago, D.&lt;/author&gt;&lt;author&gt;Preciado, N.&lt;/author&gt;&lt;author&gt;Sanchez, G.&lt;/author&gt;&lt;author&gt;Hartmann‐Boyce, J.&lt;/author&gt;&lt;a</w:instrText>
      </w:r>
      <w:r>
        <w:instrText>uthor&gt;Lancaster, T.&lt;/author&gt;&lt;/authors&gt;&lt;/contributors&gt;&lt;titles&gt;&lt;title&gt;Physician advice for smoking cessation&lt;/title&gt;&lt;secondary-title&gt;Cochrane Database of Systematic Reviews&lt;/secondary-title&gt;&lt;/titles&gt;&lt;periodical&gt;&lt;full-title&gt;Cochrane Database of Systematic Reviews&lt;/full-title&gt;&lt;/periodical&gt;&lt;number&gt;5&lt;/number&gt;&lt;keywords&gt;&lt;keyword&gt;*Patient Education as Topic&lt;/keyword&gt;&lt;keyword&gt;*Physician&amp;apos;s Role&lt;/keyword&gt;&lt;keyword&gt;*Smoking Cessation&lt;/keyword&gt;&lt;keyword&gt;*Smoking Prevention&lt;/keyword&gt;&lt;keyword&gt;Humans&lt;/keyword&gt;&lt;keyword&gt;Practice Patterns, Physicians&amp;apos;&lt;/keyword&gt;&lt;keyword&gt;Randomized Controlled Trials as Topic&lt;/keyword&gt;&lt;keyword&gt;Smoking [mortality]&lt;/keyword&gt;&lt;keyword&gt;Treatment Outcome&lt;/keyword&gt;&lt;/keywords&gt;&lt;dates&gt;&lt;year&gt;2013&lt;/year&gt;&lt;/dates&gt;&lt;publisher&gt;John Wiley &amp;amp; Sons, Ltd&lt;/publisher&gt;&lt;isbn&gt;1465-1858&lt;/isbn&gt;&lt;accession-num&gt;CD000165&lt;/accession-num&gt;&lt;urls&gt;&lt;related-urls&gt;&lt;url&gt;https://doi.org//10.1002/14651858.CD000165.pub4&lt;/url&gt;&lt;/related-urls&gt;&lt;/urls&gt;&lt;electronic-resource-num&gt;10.1002/14651858.CD000165.pub4&lt;/electronic-resource-num&gt;&lt;/record&gt;&lt;/Cite&gt;&lt;/EndNote&gt;</w:instrText>
      </w:r>
      <w:r w:rsidRPr="00933A91">
        <w:fldChar w:fldCharType="separate"/>
      </w:r>
      <w:r w:rsidRPr="00933A91">
        <w:rPr>
          <w:noProof/>
        </w:rPr>
        <w:t xml:space="preserve">(Stead </w:t>
      </w:r>
      <w:r w:rsidR="00660854">
        <w:rPr>
          <w:noProof/>
        </w:rPr>
        <w:t>et al</w:t>
      </w:r>
      <w:r w:rsidRPr="00933A91">
        <w:rPr>
          <w:noProof/>
        </w:rPr>
        <w:t xml:space="preserve"> 2013)</w:t>
      </w:r>
      <w:r w:rsidRPr="00933A91">
        <w:fldChar w:fldCharType="end"/>
      </w:r>
      <w:r w:rsidRPr="00933A91">
        <w:t>.</w:t>
      </w:r>
    </w:p>
    <w:p w14:paraId="2857D9D7" w14:textId="77777777" w:rsidR="00CF468D" w:rsidRDefault="00CF468D" w:rsidP="00877A23">
      <w:pPr>
        <w:pStyle w:val="Bullet"/>
      </w:pPr>
      <w:r w:rsidRPr="00933A91">
        <w:t xml:space="preserve">Reviews have </w:t>
      </w:r>
      <w:r w:rsidRPr="009D1BFA">
        <w:t>similar reported increases</w:t>
      </w:r>
      <w:r>
        <w:t xml:space="preserve"> in</w:t>
      </w:r>
      <w:r w:rsidRPr="00933A91">
        <w:t xml:space="preserve"> the rate of quitting following advice or behavioural support delivered by other </w:t>
      </w:r>
      <w:r>
        <w:t>health workers,</w:t>
      </w:r>
      <w:r w:rsidRPr="00933A91">
        <w:t xml:space="preserve"> including nurses (RR 1.29, 95% CI 1.21</w:t>
      </w:r>
      <w:r>
        <w:t>–</w:t>
      </w:r>
      <w:r w:rsidRPr="00933A91">
        <w:t>1.38, 44</w:t>
      </w:r>
      <w:r>
        <w:t> </w:t>
      </w:r>
      <w:r w:rsidRPr="00933A91">
        <w:t xml:space="preserve">studies, </w:t>
      </w:r>
      <w:r>
        <w:t>N=</w:t>
      </w:r>
      <w:r w:rsidRPr="00933A91">
        <w:t>20,881), community pharmacists (RR 2.30, 95% CI 1.33</w:t>
      </w:r>
      <w:r>
        <w:t>–</w:t>
      </w:r>
      <w:r w:rsidRPr="00933A91">
        <w:t xml:space="preserve">3.97, 6 studies, </w:t>
      </w:r>
      <w:r>
        <w:t>N=</w:t>
      </w:r>
      <w:r w:rsidRPr="00933A91">
        <w:t>1</w:t>
      </w:r>
      <w:r>
        <w:t>,</w:t>
      </w:r>
      <w:r w:rsidRPr="00933A91">
        <w:t xml:space="preserve">614), and oral </w:t>
      </w:r>
      <w:r>
        <w:t>health workers</w:t>
      </w:r>
      <w:r w:rsidRPr="00933A91">
        <w:t xml:space="preserve"> (</w:t>
      </w:r>
      <w:r>
        <w:t>o</w:t>
      </w:r>
      <w:r w:rsidRPr="00933A91">
        <w:t xml:space="preserve">dds </w:t>
      </w:r>
      <w:r>
        <w:t>r</w:t>
      </w:r>
      <w:r w:rsidRPr="00933A91">
        <w:t>atio [OR] 1.71, 95% CI 1.44</w:t>
      </w:r>
      <w:r>
        <w:t>–</w:t>
      </w:r>
      <w:r w:rsidRPr="00933A91">
        <w:t xml:space="preserve">2.03, 14 studies, </w:t>
      </w:r>
      <w:r>
        <w:t>N=</w:t>
      </w:r>
      <w:r w:rsidRPr="00933A91">
        <w:t xml:space="preserve">10,535) </w:t>
      </w:r>
      <w:r w:rsidRPr="00933A91">
        <w:fldChar w:fldCharType="begin"/>
      </w:r>
      <w:r>
        <w:instrText xml:space="preserve"> ADDIN EN.CITE &lt;EndNote&gt;&lt;Cite&gt;&lt;Author&gt;Hartmann-Boyce&lt;/Author&gt;&lt;Year&gt;2021&lt;/Year&gt;&lt;RecNum&gt;14&lt;/RecNum&gt;&lt;DisplayText&gt;(Hartmann-Boyce et al., 2021)&lt;/DisplayText&gt;&lt;record&gt;&lt;rec-number&gt;14&lt;/rec-number&gt;&lt;foreign-keys&gt;&lt;key app="EN" db-id="tpp9swr29rppa1e2v21v9tfgxw0sfsfs9r5z" timestamp="1616965175"&gt;14&lt;/key&gt;&lt;/foreign-keys&gt;&lt;ref-type name="Journal Article"&gt;17&lt;/ref-type&gt;&lt;contributors&gt;&lt;authors&gt;&lt;author&gt;Hartmann-Boyce, J.&lt;/author&gt;&lt;author&gt;Livingstone-Banks, J.&lt;/author&gt;&lt;author&gt;Ordóñez-Mena, J. M.&lt;/author&gt;&lt;author&gt;Fanshawe, T. R.&lt;/author&gt;&lt;author&gt;Lindson, N.&lt;/author&gt;&lt;author&gt;Freeman, S. C.&lt;/author&gt;&lt;author&gt;Sutton, A. J.&lt;/author&gt;&lt;author&gt;Theodoulou, A.&lt;/author&gt;&lt;author&gt;Aveyard, P.&lt;/author&gt;&lt;/authors&gt;&lt;/contributors&gt;&lt;titles&gt;&lt;title&gt;Behavioural interventions for smoking cessation: an overview</w:instrText>
      </w:r>
      <w:r>
        <w:rPr>
          <w:rFonts w:hint="eastAsia"/>
        </w:rPr>
        <w:instrText xml:space="preserve"> and network meta‐analysis&lt;/title&gt;&lt;secondary-title&gt;Cochrane Database of Systematic Reviews&lt;/secondary-title&gt;&lt;/titles&gt;&lt;periodical&gt;&lt;full-title&gt;Cochrane Database of Systematic Reviews&lt;/full-title&gt;&lt;/periodical&gt;&lt;number&gt;1&lt;/number&gt;&lt;dates&gt;&lt;year&gt;2021&lt;/year&gt;&lt;/dates</w:instrText>
      </w:r>
      <w:r>
        <w:instrText>&gt;&lt;publisher&gt;John Wiley &amp;amp; Sons, Ltd&lt;/publisher&gt;&lt;isbn&gt;1465-1858&lt;/isbn&gt;&lt;accession-num&gt;CD013229&lt;/accession-num&gt;&lt;urls&gt;&lt;related-urls&gt;&lt;url&gt;http://dx.doi.org/10.1002/14651858.CD013229.pub2&lt;/url&gt;&lt;/related-urls&gt;&lt;/urls&gt;&lt;electronic-resource-num&gt;10.1002/14651858.CD013229.pub2&lt;/electronic-resource-num&gt;&lt;/record&gt;&lt;/Cite&gt;&lt;/EndNote&gt;</w:instrText>
      </w:r>
      <w:r w:rsidRPr="00933A91">
        <w:fldChar w:fldCharType="separate"/>
      </w:r>
      <w:r w:rsidRPr="00933A91">
        <w:rPr>
          <w:noProof/>
        </w:rPr>
        <w:t xml:space="preserve">(Hartmann-Boyce </w:t>
      </w:r>
      <w:r w:rsidR="00660854">
        <w:rPr>
          <w:noProof/>
        </w:rPr>
        <w:t>et al</w:t>
      </w:r>
      <w:r w:rsidRPr="00933A91">
        <w:rPr>
          <w:noProof/>
        </w:rPr>
        <w:t xml:space="preserve"> 2021)</w:t>
      </w:r>
      <w:r w:rsidRPr="00933A91">
        <w:fldChar w:fldCharType="end"/>
      </w:r>
      <w:r w:rsidRPr="00933A91">
        <w:t>.</w:t>
      </w:r>
    </w:p>
    <w:p w14:paraId="4D4CCF57" w14:textId="77777777" w:rsidR="00CF468D" w:rsidRPr="007B36B6" w:rsidRDefault="00CF468D" w:rsidP="00660854">
      <w:pPr>
        <w:pStyle w:val="Bullet"/>
        <w:rPr>
          <w:rFonts w:cstheme="minorBidi"/>
          <w:szCs w:val="22"/>
        </w:rPr>
      </w:pPr>
      <w:r>
        <w:t>B</w:t>
      </w:r>
      <w:r w:rsidRPr="00933A91">
        <w:t xml:space="preserve">rief </w:t>
      </w:r>
      <w:r>
        <w:t>advice smoking cessation</w:t>
      </w:r>
      <w:r w:rsidRPr="00933A91">
        <w:t xml:space="preserve"> interventions are typically delivered in around </w:t>
      </w:r>
      <w:r>
        <w:t>five</w:t>
      </w:r>
      <w:r w:rsidRPr="00933A91">
        <w:t xml:space="preserve"> minutes </w:t>
      </w:r>
      <w:r w:rsidRPr="00933A91">
        <w:fldChar w:fldCharType="begin"/>
      </w:r>
      <w:r>
        <w:instrText xml:space="preserve"> ADDIN EN.CITE &lt;EndNote&gt;&lt;Cite&gt;&lt;Author&gt;West&lt;/Author&gt;&lt;Year&gt;2015&lt;/Year&gt;&lt;RecNum&gt;56&lt;/RecNum&gt;&lt;DisplayText&gt;(West et al., 2015)&lt;/DisplayText&gt;&lt;record&gt;&lt;rec-number&gt;56&lt;/rec-number&gt;&lt;foreign-keys&gt;&lt;key app="EN" db-id="tpp9swr29rppa1e2v21v9tfgxw0sfsfs9r5z" timestamp="1616991658"&gt;56&lt;/key&gt;&lt;/foreign-keys&gt;&lt;ref-type name="Journal Article"&gt;17&lt;/ref-type&gt;&lt;contributors&gt;&lt;authors&gt;&lt;author&gt;West, Robert&lt;/author&gt;&lt;author&gt;Raw, Martin&lt;/author&gt;&lt;author&gt;McNeill, Ann&lt;/author&gt;&lt;author&gt;Stead, Lindsay&lt;/author&gt;&lt;author&gt;Aveyard, Paul&lt;/author&gt;&lt;author&gt;Bitton, John&lt;/author&gt;&lt;author&gt;Stapleton, John&lt;/author&gt;&lt;author&gt;McRobbie, Hayden&lt;/author&gt;&lt;author&gt;Pokhrel, Subhash&lt;/author&gt;&lt;author&gt;Lester-George, Adam&lt;/author&gt;&lt;author&gt;Borland, Ron&lt;/author&gt;&lt;/authors&gt;&lt;/contributors&gt;&lt;titles&gt;&lt;title&gt;Health-care interventions to promote and assist tobacco cessation: a review of efficacy, effectiveness and affordability for use in national guideline development&lt;/title&gt;&lt;secondary-title&gt;Addiction&lt;/secondary-title&gt;&lt;/titles&gt;&lt;periodical&gt;&lt;full-title&gt;Addiction&lt;/full-title&gt;&lt;abbr-1&gt;Addiction (Abingdon, England)&lt;/abbr-1&gt;&lt;/periodical&gt;&lt;pages&gt;1388-1403&lt;/pages&gt;&lt;volume&gt;110&lt;/volume&gt;&lt;number&gt;9&lt;/number&gt;&lt;dates&gt;&lt;year&gt;2015&lt;/year&gt;&lt;/dates&gt;&lt;isbn&gt;0965-2140&lt;/isbn&gt;&lt;urls&gt;&lt;related-urls&gt;&lt;url&gt;https://onlinelibrary.wiley.com/doi/abs/10.1111/add.12998&lt;/url&gt;&lt;/related-urls&gt;&lt;/urls&gt;&lt;electronic-resource-num&gt;https://doi.org/10.1111/add.12998&lt;/electronic-resource-num&gt;&lt;/record&gt;&lt;/Cite&gt;&lt;/EndNote&gt;</w:instrText>
      </w:r>
      <w:r w:rsidRPr="00933A91">
        <w:fldChar w:fldCharType="separate"/>
      </w:r>
      <w:r w:rsidRPr="00933A91">
        <w:rPr>
          <w:noProof/>
        </w:rPr>
        <w:t xml:space="preserve">(West </w:t>
      </w:r>
      <w:r w:rsidR="00660854">
        <w:rPr>
          <w:noProof/>
        </w:rPr>
        <w:t>et al</w:t>
      </w:r>
      <w:r w:rsidRPr="00933A91">
        <w:rPr>
          <w:noProof/>
        </w:rPr>
        <w:t xml:space="preserve"> 2015)</w:t>
      </w:r>
      <w:r w:rsidRPr="00933A91">
        <w:fldChar w:fldCharType="end"/>
      </w:r>
      <w:r>
        <w:t>, but e</w:t>
      </w:r>
      <w:r w:rsidRPr="00933A91">
        <w:t xml:space="preserve">ven </w:t>
      </w:r>
      <w:r w:rsidRPr="00051016">
        <w:rPr>
          <w:iCs/>
        </w:rPr>
        <w:t>very</w:t>
      </w:r>
      <w:r w:rsidRPr="00933A91">
        <w:t xml:space="preserve"> brief advice </w:t>
      </w:r>
      <w:r>
        <w:t>(</w:t>
      </w:r>
      <w:r w:rsidRPr="00933A91">
        <w:t>given in 30 seconds</w:t>
      </w:r>
      <w:r>
        <w:t>)</w:t>
      </w:r>
      <w:r w:rsidRPr="00933A91">
        <w:t xml:space="preserve"> can have an impact</w:t>
      </w:r>
      <w:r>
        <w:t xml:space="preserve"> on quitting</w:t>
      </w:r>
      <w:r w:rsidRPr="00933A91">
        <w:t xml:space="preserve"> </w:t>
      </w:r>
      <w:r w:rsidRPr="00933A91">
        <w:fldChar w:fldCharType="begin"/>
      </w:r>
      <w:r>
        <w:instrText xml:space="preserve"> ADDIN EN.CITE &lt;EndNote&gt;&lt;Cite&gt;&lt;Author&gt;Public Health Internal Guidelines Development team&lt;/Author&gt;&lt;Year&gt;2018&lt;/Year&gt;&lt;RecNum&gt;65&lt;/RecNum&gt;&lt;DisplayText&gt;(Public Health Internal Guidelines Development team, 2018)&lt;/DisplayText&gt;&lt;record&gt;&lt;rec-number&gt;65&lt;/rec-number&gt;&lt;foreign-keys&gt;&lt;key app="EN" db-id="tpp9swr29rppa1e2v21v9tfgxw0sfsfs9r5z" timestamp="1617770598"&gt;65&lt;/key&gt;&lt;/foreign-keys&gt;&lt;ref-type name="Report"&gt;27&lt;/ref-type&gt;&lt;contributors&gt;&lt;authors&gt;&lt;author&gt;Public Health Internal Guidelines Development team,&lt;/author&gt;&lt;/authors&gt;&lt;/contributors&gt;&lt;titles&gt;&lt;title&gt;Smoking Cessation Interventions and Services: Evidnece reviews for advice&lt;/title&gt;&lt;secondary-title&gt;NICE guideline NG92&lt;/secondary-title&gt;&lt;/titles&gt;&lt;dates&gt;&lt;year&gt;2018&lt;/year&gt;&lt;/dates&gt;&lt;pub-location&gt;London&lt;/pub-location&gt;&lt;publisher&gt;NICE&lt;/publisher&gt;&lt;urls&gt;&lt;/urls&gt;&lt;/record&gt;&lt;/Cite&gt;&lt;/EndNote&gt;</w:instrText>
      </w:r>
      <w:r w:rsidRPr="00933A91">
        <w:fldChar w:fldCharType="separate"/>
      </w:r>
      <w:r w:rsidRPr="00933A91">
        <w:rPr>
          <w:noProof/>
        </w:rPr>
        <w:t>(Public Health Internal Guidelines Development 2018)</w:t>
      </w:r>
      <w:r w:rsidRPr="00933A91">
        <w:fldChar w:fldCharType="end"/>
      </w:r>
      <w:r>
        <w:t>.</w:t>
      </w:r>
    </w:p>
    <w:p w14:paraId="16BB2C54" w14:textId="77777777" w:rsidR="00CF468D" w:rsidRDefault="00CF468D" w:rsidP="00660854">
      <w:pPr>
        <w:pStyle w:val="Bullet"/>
      </w:pPr>
      <w:r w:rsidRPr="00933A91">
        <w:t>More intensive advice (</w:t>
      </w:r>
      <w:r>
        <w:t xml:space="preserve">over more than </w:t>
      </w:r>
      <w:r w:rsidRPr="00933A91">
        <w:t xml:space="preserve">20 minutes) is more effective than minimal advice </w:t>
      </w:r>
      <w:r w:rsidRPr="00933A91">
        <w:fldChar w:fldCharType="begin">
          <w:fldData xml:space="preserve">PEVuZE5vdGU+PENpdGU+PEF1dGhvcj5QYXRub2RlPC9BdXRob3I+PFllYXI+MjAyMTwvWWVhcj48
UmVjTnVtPjU3PC9SZWNOdW0+PERpc3BsYXlUZXh0PihQYXRub2RlIGV0IGFsLiwgMjAyMTsgV2Vz
dCBldCBhbC4sIDIwMTUpPC9EaXNwbGF5VGV4dD48cmVjb3JkPjxyZWMtbnVtYmVyPjU3PC9yZWMt
bnVtYmVyPjxmb3JlaWduLWtleXM+PGtleSBhcHA9IkVOIiBkYi1pZD0idHBwOXN3cjI5cnBwYTFl
MnYyMXY5dGZneHcwc2ZzZnM5cjV6IiB0aW1lc3RhbXA9IjE2MTc3NTM0NDkiPjU3PC9rZXk+PC9m
b3JlaWduLWtleXM+PHJlZi10eXBlIG5hbWU9IkpvdXJuYWwgQXJ0aWNsZSI+MTc8L3JlZi10eXBl
Pjxjb250cmlidXRvcnM+PGF1dGhvcnM+PGF1dGhvcj5QYXRub2RlLCBDYXJyaWUgRDwvYXV0aG9y
PjxhdXRob3I+SGVuZGVyc29uLCBKaWxsaWFuIFQ8L2F1dGhvcj48YXV0aG9yPk1lbG5pa293LCBK
b3k8L2F1dGhvcj48YXV0aG9yPkNvcHBvbGEsIEVyaW4gTDwvYXV0aG9yPjxhdXRob3I+RHVyYmlu
LCBTaGF1bmE8L2F1dGhvcj48YXV0aG9yPlRob21hcywgUmFjaGVsPC9hdXRob3I+PC9hdXRob3Jz
PjwvY29udHJpYnV0b3JzPjx0aXRsZXM+PHRpdGxlPkludGVydmVudGlvbnMgZm9yIFRvYmFjY28g
Q2Vzc2F0aW9uIGluIEFkdWx0cywgSW5jbHVkaW5nIFByZWduYW50IFdvbWVuOiBBbiBFdmlkZW5j
ZSBVcGRhdGUgZm9yIHRoZSBVUyBQcmV2ZW50aXZlIFNlcnZpY2VzIFRhc2sgRm9yY2U8L3RpdGxl
PjwvdGl0bGVzPjxkYXRlcz48eWVhcj4yMDIxPC95ZWFyPjwvZGF0ZXM+PHVybHM+PC91cmxzPjwv
cmVjb3JkPjwvQ2l0ZT48Q2l0ZT48QXV0aG9yPldlc3Q8L0F1dGhvcj48WWVhcj4yMDE1PC9ZZWFy
PjxSZWNOdW0+NTY8L1JlY051bT48cmVjb3JkPjxyZWMtbnVtYmVyPjU2PC9yZWMtbnVtYmVyPjxm
b3JlaWduLWtleXM+PGtleSBhcHA9IkVOIiBkYi1pZD0idHBwOXN3cjI5cnBwYTFlMnYyMXY5dGZn
eHcwc2ZzZnM5cjV6IiB0aW1lc3RhbXA9IjE2MTY5OTE2NTgiPjU2PC9rZXk+PC9mb3JlaWduLWtl
eXM+PHJlZi10eXBlIG5hbWU9IkpvdXJuYWwgQXJ0aWNsZSI+MTc8L3JlZi10eXBlPjxjb250cmli
dXRvcnM+PGF1dGhvcnM+PGF1dGhvcj5XZXN0LCBSb2JlcnQ8L2F1dGhvcj48YXV0aG9yPlJhdywg
TWFydGluPC9hdXRob3I+PGF1dGhvcj5NY05laWxsLCBBbm48L2F1dGhvcj48YXV0aG9yPlN0ZWFk
LCBMaW5kc2F5PC9hdXRob3I+PGF1dGhvcj5BdmV5YXJkLCBQYXVsPC9hdXRob3I+PGF1dGhvcj5C
aXR0b24sIEpvaG48L2F1dGhvcj48YXV0aG9yPlN0YXBsZXRvbiwgSm9objwvYXV0aG9yPjxhdXRo
b3I+TWNSb2JiaWUsIEhheWRlbjwvYXV0aG9yPjxhdXRob3I+UG9raHJlbCwgU3ViaGFzaDwvYXV0
aG9yPjxhdXRob3I+TGVzdGVyLUdlb3JnZSwgQWRhbTwvYXV0aG9yPjxhdXRob3I+Qm9ybGFuZCwg
Um9uPC9hdXRob3I+PC9hdXRob3JzPjwvY29udHJpYnV0b3JzPjx0aXRsZXM+PHRpdGxlPkhlYWx0
aC1jYXJlIGludGVydmVudGlvbnMgdG8gcHJvbW90ZSBhbmQgYXNzaXN0IHRvYmFjY28gY2Vzc2F0
aW9uOiBhIHJldmlldyBvZiBlZmZpY2FjeSwgZWZmZWN0aXZlbmVzcyBhbmQgYWZmb3JkYWJpbGl0
eSBmb3IgdXNlIGluIG5hdGlvbmFsIGd1aWRlbGluZSBkZXZlbG9wbWVudDwvdGl0bGU+PHNlY29u
ZGFyeS10aXRsZT5BZGRpY3Rpb248L3NlY29uZGFyeS10aXRsZT48L3RpdGxlcz48cGVyaW9kaWNh
bD48ZnVsbC10aXRsZT5BZGRpY3Rpb248L2Z1bGwtdGl0bGU+PGFiYnItMT5BZGRpY3Rpb24gKEFi
aW5nZG9uLCBFbmdsYW5kKTwvYWJici0xPjwvcGVyaW9kaWNhbD48cGFnZXM+MTM4OC0xNDAzPC9w
YWdlcz48dm9sdW1lPjExMDwvdm9sdW1lPjxudW1iZXI+OTwvbnVtYmVyPjxkYXRlcz48eWVhcj4y
MDE1PC95ZWFyPjwvZGF0ZXM+PGlzYm4+MDk2NS0yMTQwPC9pc2JuPjx1cmxzPjxyZWxhdGVkLXVy
bHM+PHVybD5odHRwczovL29ubGluZWxpYnJhcnkud2lsZXkuY29tL2RvaS9hYnMvMTAuMTExMS9h
ZGQuMTI5OTg8L3VybD48L3JlbGF0ZWQtdXJscz48L3VybHM+PGVsZWN0cm9uaWMtcmVzb3VyY2Ut
bnVtPmh0dHBzOi8vZG9pLm9yZy8xMC4xMTExL2FkZC4xMjk5ODwvZWxlY3Ryb25pYy1yZXNvdXJj
ZS1udW0+PC9yZWNvcmQ+PC9DaXRlPjwvRW5kTm90ZT4A
</w:fldData>
        </w:fldChar>
      </w:r>
      <w:r>
        <w:instrText xml:space="preserve"> ADDIN EN.CITE </w:instrText>
      </w:r>
      <w:r>
        <w:fldChar w:fldCharType="begin">
          <w:fldData xml:space="preserve">PEVuZE5vdGU+PENpdGU+PEF1dGhvcj5QYXRub2RlPC9BdXRob3I+PFllYXI+MjAyMTwvWWVhcj48
UmVjTnVtPjU3PC9SZWNOdW0+PERpc3BsYXlUZXh0PihQYXRub2RlIGV0IGFsLiwgMjAyMTsgV2Vz
dCBldCBhbC4sIDIwMTUpPC9EaXNwbGF5VGV4dD48cmVjb3JkPjxyZWMtbnVtYmVyPjU3PC9yZWMt
bnVtYmVyPjxmb3JlaWduLWtleXM+PGtleSBhcHA9IkVOIiBkYi1pZD0idHBwOXN3cjI5cnBwYTFl
MnYyMXY5dGZneHcwc2ZzZnM5cjV6IiB0aW1lc3RhbXA9IjE2MTc3NTM0NDkiPjU3PC9rZXk+PC9m
b3JlaWduLWtleXM+PHJlZi10eXBlIG5hbWU9IkpvdXJuYWwgQXJ0aWNsZSI+MTc8L3JlZi10eXBl
Pjxjb250cmlidXRvcnM+PGF1dGhvcnM+PGF1dGhvcj5QYXRub2RlLCBDYXJyaWUgRDwvYXV0aG9y
PjxhdXRob3I+SGVuZGVyc29uLCBKaWxsaWFuIFQ8L2F1dGhvcj48YXV0aG9yPk1lbG5pa293LCBK
b3k8L2F1dGhvcj48YXV0aG9yPkNvcHBvbGEsIEVyaW4gTDwvYXV0aG9yPjxhdXRob3I+RHVyYmlu
LCBTaGF1bmE8L2F1dGhvcj48YXV0aG9yPlRob21hcywgUmFjaGVsPC9hdXRob3I+PC9hdXRob3Jz
PjwvY29udHJpYnV0b3JzPjx0aXRsZXM+PHRpdGxlPkludGVydmVudGlvbnMgZm9yIFRvYmFjY28g
Q2Vzc2F0aW9uIGluIEFkdWx0cywgSW5jbHVkaW5nIFByZWduYW50IFdvbWVuOiBBbiBFdmlkZW5j
ZSBVcGRhdGUgZm9yIHRoZSBVUyBQcmV2ZW50aXZlIFNlcnZpY2VzIFRhc2sgRm9yY2U8L3RpdGxl
PjwvdGl0bGVzPjxkYXRlcz48eWVhcj4yMDIxPC95ZWFyPjwvZGF0ZXM+PHVybHM+PC91cmxzPjwv
cmVjb3JkPjwvQ2l0ZT48Q2l0ZT48QXV0aG9yPldlc3Q8L0F1dGhvcj48WWVhcj4yMDE1PC9ZZWFy
PjxSZWNOdW0+NTY8L1JlY051bT48cmVjb3JkPjxyZWMtbnVtYmVyPjU2PC9yZWMtbnVtYmVyPjxm
b3JlaWduLWtleXM+PGtleSBhcHA9IkVOIiBkYi1pZD0idHBwOXN3cjI5cnBwYTFlMnYyMXY5dGZn
eHcwc2ZzZnM5cjV6IiB0aW1lc3RhbXA9IjE2MTY5OTE2NTgiPjU2PC9rZXk+PC9mb3JlaWduLWtl
eXM+PHJlZi10eXBlIG5hbWU9IkpvdXJuYWwgQXJ0aWNsZSI+MTc8L3JlZi10eXBlPjxjb250cmli
dXRvcnM+PGF1dGhvcnM+PGF1dGhvcj5XZXN0LCBSb2JlcnQ8L2F1dGhvcj48YXV0aG9yPlJhdywg
TWFydGluPC9hdXRob3I+PGF1dGhvcj5NY05laWxsLCBBbm48L2F1dGhvcj48YXV0aG9yPlN0ZWFk
LCBMaW5kc2F5PC9hdXRob3I+PGF1dGhvcj5BdmV5YXJkLCBQYXVsPC9hdXRob3I+PGF1dGhvcj5C
aXR0b24sIEpvaG48L2F1dGhvcj48YXV0aG9yPlN0YXBsZXRvbiwgSm9objwvYXV0aG9yPjxhdXRo
b3I+TWNSb2JiaWUsIEhheWRlbjwvYXV0aG9yPjxhdXRob3I+UG9raHJlbCwgU3ViaGFzaDwvYXV0
aG9yPjxhdXRob3I+TGVzdGVyLUdlb3JnZSwgQWRhbTwvYXV0aG9yPjxhdXRob3I+Qm9ybGFuZCwg
Um9uPC9hdXRob3I+PC9hdXRob3JzPjwvY29udHJpYnV0b3JzPjx0aXRsZXM+PHRpdGxlPkhlYWx0
aC1jYXJlIGludGVydmVudGlvbnMgdG8gcHJvbW90ZSBhbmQgYXNzaXN0IHRvYmFjY28gY2Vzc2F0
aW9uOiBhIHJldmlldyBvZiBlZmZpY2FjeSwgZWZmZWN0aXZlbmVzcyBhbmQgYWZmb3JkYWJpbGl0
eSBmb3IgdXNlIGluIG5hdGlvbmFsIGd1aWRlbGluZSBkZXZlbG9wbWVudDwvdGl0bGU+PHNlY29u
ZGFyeS10aXRsZT5BZGRpY3Rpb248L3NlY29uZGFyeS10aXRsZT48L3RpdGxlcz48cGVyaW9kaWNh
bD48ZnVsbC10aXRsZT5BZGRpY3Rpb248L2Z1bGwtdGl0bGU+PGFiYnItMT5BZGRpY3Rpb24gKEFi
aW5nZG9uLCBFbmdsYW5kKTwvYWJici0xPjwvcGVyaW9kaWNhbD48cGFnZXM+MTM4OC0xNDAzPC9w
YWdlcz48dm9sdW1lPjExMDwvdm9sdW1lPjxudW1iZXI+OTwvbnVtYmVyPjxkYXRlcz48eWVhcj4y
MDE1PC95ZWFyPjwvZGF0ZXM+PGlzYm4+MDk2NS0yMTQwPC9pc2JuPjx1cmxzPjxyZWxhdGVkLXVy
bHM+PHVybD5odHRwczovL29ubGluZWxpYnJhcnkud2lsZXkuY29tL2RvaS9hYnMvMTAuMTExMS9h
ZGQuMTI5OTg8L3VybD48L3JlbGF0ZWQtdXJscz48L3VybHM+PGVsZWN0cm9uaWMtcmVzb3VyY2Ut
bnVtPmh0dHBzOi8vZG9pLm9yZy8xMC4xMTExL2FkZC4xMjk5ODwvZWxlY3Ryb25pYy1yZXNvdXJj
ZS1udW0+PC9yZWNvcmQ+PC9DaXRlPjwvRW5kTm90ZT4A
</w:fldData>
        </w:fldChar>
      </w:r>
      <w:r>
        <w:instrText xml:space="preserve"> ADDIN EN.CITE.DATA </w:instrText>
      </w:r>
      <w:r>
        <w:fldChar w:fldCharType="end"/>
      </w:r>
      <w:r w:rsidRPr="00933A91">
        <w:fldChar w:fldCharType="separate"/>
      </w:r>
      <w:r w:rsidRPr="00933A91">
        <w:rPr>
          <w:noProof/>
        </w:rPr>
        <w:t xml:space="preserve">(Patnode </w:t>
      </w:r>
      <w:r w:rsidR="00660854">
        <w:rPr>
          <w:noProof/>
        </w:rPr>
        <w:t>et al</w:t>
      </w:r>
      <w:r w:rsidRPr="00933A91">
        <w:rPr>
          <w:noProof/>
        </w:rPr>
        <w:t xml:space="preserve"> 2021; West </w:t>
      </w:r>
      <w:r w:rsidR="00660854">
        <w:rPr>
          <w:noProof/>
        </w:rPr>
        <w:t>et al</w:t>
      </w:r>
      <w:r w:rsidRPr="00933A91">
        <w:rPr>
          <w:noProof/>
        </w:rPr>
        <w:t xml:space="preserve"> 2015)</w:t>
      </w:r>
      <w:r w:rsidRPr="00933A91">
        <w:fldChar w:fldCharType="end"/>
      </w:r>
      <w:r w:rsidRPr="00933A91">
        <w:t xml:space="preserve">. The addition of further follow-up </w:t>
      </w:r>
      <w:r>
        <w:t>increases</w:t>
      </w:r>
      <w:r w:rsidRPr="00933A91">
        <w:t xml:space="preserve"> long-term abstinence compared </w:t>
      </w:r>
      <w:r>
        <w:t>with</w:t>
      </w:r>
      <w:r w:rsidRPr="00933A91">
        <w:t xml:space="preserve"> minimal advice (RR 1.52, 95% CI 1.08</w:t>
      </w:r>
      <w:r>
        <w:t>–</w:t>
      </w:r>
      <w:r w:rsidRPr="00933A91">
        <w:t xml:space="preserve">2.14, 5 studies, </w:t>
      </w:r>
      <w:r>
        <w:t>N=</w:t>
      </w:r>
      <w:r w:rsidRPr="00933A91">
        <w:t>1</w:t>
      </w:r>
      <w:r>
        <w:t>,</w:t>
      </w:r>
      <w:r w:rsidRPr="00933A91">
        <w:t xml:space="preserve">254) </w:t>
      </w:r>
      <w:r>
        <w:fldChar w:fldCharType="begin"/>
      </w:r>
      <w:r>
        <w:instrText xml:space="preserve"> ADDIN EN.CITE &lt;EndNote&gt;&lt;Cite&gt;&lt;Author&gt;Stead&lt;/Author&gt;&lt;Year&gt;2013&lt;/Year&gt;&lt;RecNum&gt;53&lt;/RecNum&gt;&lt;DisplayText&gt;(Stead et al., 2013)&lt;/DisplayText&gt;&lt;record&gt;&lt;rec-number&gt;53&lt;/rec-number&gt;&lt;foreign-keys&gt;&lt;key app="EN" db-id="tpp9swr29rppa1e2v21v9tfgxw0sfsfs9r5z" timestamp="1</w:instrText>
      </w:r>
      <w:r>
        <w:rPr>
          <w:rFonts w:hint="eastAsia"/>
        </w:rPr>
        <w:instrText>616987883"&gt;53&lt;/key&gt;&lt;/foreign-keys&gt;&lt;ref-type name="Journal Article"&gt;17&lt;/ref-type&gt;&lt;contributors&gt;&lt;authors&gt;&lt;author&gt;Stead, L. F.&lt;/author&gt;&lt;author&gt;Buitrago, D.&lt;/author&gt;&lt;author&gt;Preciado, N.&lt;/author&gt;&lt;author&gt;Sanchez, G.&lt;/author&gt;&lt;author&gt;Hartmann‐Boyce, J.&lt;/author&gt;&lt;a</w:instrText>
      </w:r>
      <w:r>
        <w:instrText>uthor&gt;Lancaster, T.&lt;/author&gt;&lt;/authors&gt;&lt;/contributors&gt;&lt;titles&gt;&lt;title&gt;Physician advice for smoking cessation&lt;/title&gt;&lt;secondary-title&gt;Cochrane Database of Systematic Reviews&lt;/secondary-title&gt;&lt;/titles&gt;&lt;periodical&gt;&lt;full-title&gt;Cochrane Database of Systematic Reviews&lt;/full-title&gt;&lt;/periodical&gt;&lt;number&gt;5&lt;/number&gt;&lt;keywords&gt;&lt;keyword&gt;*Patient Education as Topic&lt;/keyword&gt;&lt;keyword&gt;*Physician&amp;apos;s Role&lt;/keyword&gt;&lt;keyword&gt;*Smoking Cessation&lt;/keyword&gt;&lt;keyword&gt;*Smoking Prevention&lt;/keyword&gt;&lt;keyword&gt;Humans&lt;/keyword&gt;&lt;keyword&gt;Practice Patterns, Physicians&amp;apos;&lt;/keyword&gt;&lt;keyword&gt;Randomized Controlled Trials as Topic&lt;/keyword&gt;&lt;keyword&gt;Smoking [mortality]&lt;/keyword&gt;&lt;keyword&gt;Treatment Outcome&lt;/keyword&gt;&lt;/keywords&gt;&lt;dates&gt;&lt;year&gt;2013&lt;/year&gt;&lt;/dates&gt;&lt;publisher&gt;John Wiley &amp;amp; Sons, Ltd&lt;/publisher&gt;&lt;isbn&gt;1465-1858&lt;/isbn&gt;&lt;accession-num&gt;CD000165&lt;/accession-num&gt;&lt;urls&gt;&lt;related-urls&gt;&lt;url&gt;https://doi.org//10.1002/14651858.CD000165.pub4&lt;/url&gt;&lt;/related-urls&gt;&lt;/urls&gt;&lt;electronic-resource-num&gt;10.1002/14651858.CD000165.pub4&lt;/electronic-resource-num&gt;&lt;/record&gt;&lt;/Cite&gt;&lt;/EndNote&gt;</w:instrText>
      </w:r>
      <w:r>
        <w:fldChar w:fldCharType="separate"/>
      </w:r>
      <w:r>
        <w:rPr>
          <w:noProof/>
        </w:rPr>
        <w:t xml:space="preserve">(Stead </w:t>
      </w:r>
      <w:r w:rsidR="00660854">
        <w:rPr>
          <w:noProof/>
        </w:rPr>
        <w:t>et al</w:t>
      </w:r>
      <w:r>
        <w:rPr>
          <w:noProof/>
        </w:rPr>
        <w:t xml:space="preserve"> 2013)</w:t>
      </w:r>
      <w:r>
        <w:fldChar w:fldCharType="end"/>
      </w:r>
      <w:r w:rsidRPr="00933A91">
        <w:t>.</w:t>
      </w:r>
    </w:p>
    <w:p w14:paraId="25A03F53" w14:textId="77777777" w:rsidR="00CF468D" w:rsidRPr="00FB6482" w:rsidRDefault="00CF468D" w:rsidP="00660854">
      <w:pPr>
        <w:pStyle w:val="Bullet"/>
        <w:rPr>
          <w:rFonts w:cstheme="minorBidi"/>
          <w:szCs w:val="22"/>
        </w:rPr>
      </w:pPr>
      <w:r>
        <w:t>Health workers</w:t>
      </w:r>
      <w:r w:rsidRPr="00205255">
        <w:t xml:space="preserve"> do not need to assess a person</w:t>
      </w:r>
      <w:r>
        <w:t>’</w:t>
      </w:r>
      <w:r w:rsidRPr="00205255">
        <w:t xml:space="preserve">s </w:t>
      </w:r>
      <w:r>
        <w:t>‘</w:t>
      </w:r>
      <w:r w:rsidRPr="00205255">
        <w:t>stage of change</w:t>
      </w:r>
      <w:r>
        <w:t>’</w:t>
      </w:r>
      <w:r w:rsidRPr="00205255">
        <w:t xml:space="preserve"> before offering advice</w:t>
      </w:r>
      <w:r>
        <w:t>, but t</w:t>
      </w:r>
      <w:r w:rsidRPr="00205255">
        <w:t xml:space="preserve">hey should give advice to all people who smoke regardless of whether </w:t>
      </w:r>
      <w:r>
        <w:t>the person</w:t>
      </w:r>
      <w:r w:rsidRPr="00205255">
        <w:t xml:space="preserve"> want</w:t>
      </w:r>
      <w:r>
        <w:t>s</w:t>
      </w:r>
      <w:r w:rsidRPr="00205255">
        <w:t xml:space="preserve"> to stop smoking or not.</w:t>
      </w:r>
    </w:p>
    <w:p w14:paraId="0FAA1E75" w14:textId="77777777" w:rsidR="00CF468D" w:rsidRPr="00FB6482" w:rsidRDefault="00CF468D" w:rsidP="00660854">
      <w:pPr>
        <w:pStyle w:val="Bullet"/>
        <w:rPr>
          <w:rFonts w:cstheme="minorBidi"/>
          <w:szCs w:val="22"/>
        </w:rPr>
      </w:pPr>
      <w:r w:rsidRPr="00205255">
        <w:t>Advice can have a stronger effect if the health care worker links it to a person</w:t>
      </w:r>
      <w:r>
        <w:t>’</w:t>
      </w:r>
      <w:r w:rsidRPr="00205255">
        <w:t xml:space="preserve">s existing smoking-related medical condition, presents it as a way of protecting </w:t>
      </w:r>
      <w:r>
        <w:t>an</w:t>
      </w:r>
      <w:r w:rsidRPr="00205255">
        <w:t xml:space="preserve"> unborn child in pregnant women or presents it as a way of protecting children and young people from exposure to second-hand smoke.</w:t>
      </w:r>
    </w:p>
    <w:p w14:paraId="0C5F370A" w14:textId="77777777" w:rsidR="00CF468D" w:rsidRPr="00FB6482" w:rsidRDefault="00CF468D" w:rsidP="00660854">
      <w:pPr>
        <w:pStyle w:val="Bullet"/>
        <w:rPr>
          <w:rFonts w:cstheme="minorBidi"/>
          <w:szCs w:val="22"/>
        </w:rPr>
      </w:pPr>
      <w:r w:rsidRPr="00205255">
        <w:t xml:space="preserve">All health workers who have contact with pregnant women who smoke should give </w:t>
      </w:r>
      <w:r>
        <w:t>the pregnant women</w:t>
      </w:r>
      <w:r w:rsidRPr="00205255">
        <w:t xml:space="preserve"> brief advice to stop and offer cessation support as early in the pregnancy as possible. Where pregnant women continue to smoke, </w:t>
      </w:r>
      <w:r>
        <w:t>health workers</w:t>
      </w:r>
      <w:r w:rsidRPr="00205255">
        <w:t xml:space="preserve"> should repeat that advice regularly throughout the </w:t>
      </w:r>
      <w:r>
        <w:t xml:space="preserve">woman’s </w:t>
      </w:r>
      <w:r w:rsidRPr="00205255">
        <w:t>pregnancy.</w:t>
      </w:r>
    </w:p>
    <w:p w14:paraId="3BCF2784" w14:textId="77777777" w:rsidR="00CF468D" w:rsidRPr="00FB6482" w:rsidRDefault="00CF468D" w:rsidP="00660854">
      <w:pPr>
        <w:pStyle w:val="Bullet"/>
        <w:rPr>
          <w:rFonts w:cstheme="minorBidi"/>
          <w:szCs w:val="22"/>
        </w:rPr>
      </w:pPr>
      <w:r w:rsidRPr="00205255">
        <w:t>After giving brief advice, it is important to make an offer of cessation support.</w:t>
      </w:r>
    </w:p>
    <w:p w14:paraId="152BC53A" w14:textId="77777777" w:rsidR="00CF468D" w:rsidRPr="00660854" w:rsidRDefault="00CF468D" w:rsidP="00660854">
      <w:pPr>
        <w:pStyle w:val="Bullet"/>
        <w:rPr>
          <w:rFonts w:eastAsiaTheme="minorBidi"/>
        </w:rPr>
      </w:pPr>
      <w:r w:rsidRPr="00205255">
        <w:rPr>
          <w:rFonts w:cstheme="minorBidi"/>
        </w:rPr>
        <w:t xml:space="preserve">Offering cessation support is more effective than just giving brief advice </w:t>
      </w:r>
      <w:r>
        <w:fldChar w:fldCharType="begin">
          <w:fldData xml:space="preserve">PEVuZE5vdGU+PENpdGU+PEF1dGhvcj5BdmV5YXJkPC9BdXRob3I+PFllYXI+MjAxMjwvWWVhcj48
UmVjTnVtPjU0PC9SZWNOdW0+PERpc3BsYXlUZXh0PihBdmV5YXJkLCBCZWdoLCBQYXJzb25zLCAm
YW1wOyBXZXN0LCAyMDEyOyBIYXJ0bWFubi1Cb3ljZSBldCBhbC4sIDIwMjEpPC9EaXNwbGF5VGV4
dD48cmVjb3JkPjxyZWMtbnVtYmVyPjU0PC9yZWMtbnVtYmVyPjxmb3JlaWduLWtleXM+PGtleSBh
cHA9IkVOIiBkYi1pZD0idHBwOXN3cjI5cnBwYTFlMnYyMXY5dGZneHcwc2ZzZnM5cjV6IiB0aW1l
c3RhbXA9IjE2MTY5OTAxNTMiPjU0PC9rZXk+PC9mb3JlaWduLWtleXM+PHJlZi10eXBlIG5hbWU9
IkpvdXJuYWwgQXJ0aWNsZSI+MTc8L3JlZi10eXBlPjxjb250cmlidXRvcnM+PGF1dGhvcnM+PGF1
dGhvcj5BdmV5YXJkLCBQYXVsPC9hdXRob3I+PGF1dGhvcj5CZWdoLCBSYWNobmE8L2F1dGhvcj48
YXV0aG9yPlBhcnNvbnMsIEFtYW5kYTwvYXV0aG9yPjxhdXRob3I+V2VzdCwgUm9iZXJ0PC9hdXRo
b3I+PC9hdXRob3JzPjwvY29udHJpYnV0b3JzPjx0aXRsZXM+PHRpdGxlPkJyaWVmIG9wcG9ydHVu
aXN0aWMgc21va2luZyBjZXNzYXRpb24gaW50ZXJ2ZW50aW9uczogYSBzeXN0ZW1hdGljIHJldmll
dyBhbmQgbWV0YeKAkGFuYWx5c2lzIHRvIGNvbXBhcmUgYWR2aWNlIHRvIHF1aXQgYW5kIG9mZmVy
IG9mIGFzc2lzdGFuY2U8L3RpdGxlPjxzZWNvbmRhcnktdGl0bGU+QWRkaWN0aW9uPC9zZWNvbmRh
cnktdGl0bGU+PC90aXRsZXM+PHBlcmlvZGljYWw+PGZ1bGwtdGl0bGU+QWRkaWN0aW9uPC9mdWxs
LXRpdGxlPjxhYmJyLTE+QWRkaWN0aW9uIChBYmluZ2RvbiwgRW5nbGFuZCk8L2FiYnItMT48L3Bl
cmlvZGljYWw+PHBhZ2VzPjEwNjYtMTA3MzwvcGFnZXM+PHZvbHVtZT4xMDc8L3ZvbHVtZT48bnVt
YmVyPjY8L251bWJlcj48ZGF0ZXM+PHllYXI+MjAxMjwveWVhcj48L2RhdGVzPjxpc2JuPjA5NjUt
MjE0MDwvaXNibj48dXJscz48L3VybHM+PC9yZWNvcmQ+PC9DaXRlPjxDaXRlPjxBdXRob3I+SGFy
dG1hbm4tQm95Y2U8L0F1dGhvcj48WWVhcj4yMDIxPC9ZZWFyPjxSZWNOdW0+MTQ8L1JlY051bT48
cmVjb3JkPjxyZWMtbnVtYmVyPjE0PC9yZWMtbnVtYmVyPjxmb3JlaWduLWtleXM+PGtleSBhcHA9
IkVOIiBkYi1pZD0idHBwOXN3cjI5cnBwYTFlMnYyMXY5dGZneHcwc2ZzZnM5cjV6IiB0aW1lc3Rh
bXA9IjE2MTY5NjUxNzUiPjE0PC9rZXk+PC9mb3JlaWduLWtleXM+PHJlZi10eXBlIG5hbWU9Ikpv
dXJuYWwgQXJ0aWNsZSI+MTc8L3JlZi10eXBlPjxjb250cmlidXRvcnM+PGF1dGhvcnM+PGF1dGhv
cj5IYXJ0bWFubi1Cb3ljZSwgSi48L2F1dGhvcj48YXV0aG9yPkxpdmluZ3N0b25lLUJhbmtzLCBK
LjwvYXV0aG9yPjxhdXRob3I+T3Jkw7PDsWV6LU1lbmEsIEouIE0uPC9hdXRob3I+PGF1dGhvcj5G
YW5zaGF3ZSwgVC4gUi48L2F1dGhvcj48YXV0aG9yPkxpbmRzb24sIE4uPC9hdXRob3I+PGF1dGhv
cj5GcmVlbWFuLCBTLiBDLjwvYXV0aG9yPjxhdXRob3I+U3V0dG9uLCBBLiBKLjwvYXV0aG9yPjxh
dXRob3I+VGhlb2RvdWxvdSwgQS48L2F1dGhvcj48YXV0aG9yPkF2ZXlhcmQsIFAuPC9hdXRob3I+
PC9hdXRob3JzPjwvY29udHJpYnV0b3JzPjx0aXRsZXM+PHRpdGxlPkJlaGF2aW91cmFsIGludGVy
dmVudGlvbnMgZm9yIHNtb2tpbmcgY2Vzc2F0aW9uOiBhbiBvdmVydmlldyBhbmQgbmV0d29yayBt
ZXRh4oCQYW5hbHlzaXM8L3RpdGxlPjxzZWNvbmRhcnktdGl0bGU+Q29jaHJhbmUgRGF0YWJhc2Ug
b2YgU3lzdGVtYXRpYyBSZXZpZXdzPC9zZWNvbmRhcnktdGl0bGU+PC90aXRsZXM+PHBlcmlvZGlj
YWw+PGZ1bGwtdGl0bGU+Q29jaHJhbmUgRGF0YWJhc2Ugb2YgU3lzdGVtYXRpYyBSZXZpZXdzPC9m
dWxsLXRpdGxlPjwvcGVyaW9kaWNhbD48bnVtYmVyPjE8L251bWJlcj48ZGF0ZXM+PHllYXI+MjAy
MTwveWVhcj48L2RhdGVzPjxwdWJsaXNoZXI+Sm9obiBXaWxleSAmYW1wOyBTb25zLCBMdGQ8L3B1
Ymxpc2hlcj48aXNibj4xNDY1LTE4NTg8L2lzYm4+PGFjY2Vzc2lvbi1udW0+Q0QwMTMyMjk8L2Fj
Y2Vzc2lvbi1udW0+PHVybHM+PHJlbGF0ZWQtdXJscz48dXJsPmh0dHA6Ly9keC5kb2kub3JnLzEw
LjEwMDIvMTQ2NTE4NTguQ0QwMTMyMjkucHViMjwvdXJsPjwvcmVsYXRlZC11cmxzPjwvdXJscz48
ZWxlY3Ryb25pYy1yZXNvdXJjZS1udW0+MTAuMTAwMi8xNDY1MTg1OC5DRDAxMzIyOS5wdWIyPC9l
bGVjdHJvbmljLXJlc291cmNlLW51bT48L3JlY29yZD48L0NpdGU+PC9FbmROb3RlPn==
</w:fldData>
        </w:fldChar>
      </w:r>
      <w:r>
        <w:instrText xml:space="preserve"> ADDIN EN.CITE </w:instrText>
      </w:r>
      <w:r>
        <w:fldChar w:fldCharType="begin">
          <w:fldData xml:space="preserve">PEVuZE5vdGU+PENpdGU+PEF1dGhvcj5BdmV5YXJkPC9BdXRob3I+PFllYXI+MjAxMjwvWWVhcj48
UmVjTnVtPjU0PC9SZWNOdW0+PERpc3BsYXlUZXh0PihBdmV5YXJkLCBCZWdoLCBQYXJzb25zLCAm
YW1wOyBXZXN0LCAyMDEyOyBIYXJ0bWFubi1Cb3ljZSBldCBhbC4sIDIwMjEpPC9EaXNwbGF5VGV4
dD48cmVjb3JkPjxyZWMtbnVtYmVyPjU0PC9yZWMtbnVtYmVyPjxmb3JlaWduLWtleXM+PGtleSBh
cHA9IkVOIiBkYi1pZD0idHBwOXN3cjI5cnBwYTFlMnYyMXY5dGZneHcwc2ZzZnM5cjV6IiB0aW1l
c3RhbXA9IjE2MTY5OTAxNTMiPjU0PC9rZXk+PC9mb3JlaWduLWtleXM+PHJlZi10eXBlIG5hbWU9
IkpvdXJuYWwgQXJ0aWNsZSI+MTc8L3JlZi10eXBlPjxjb250cmlidXRvcnM+PGF1dGhvcnM+PGF1
dGhvcj5BdmV5YXJkLCBQYXVsPC9hdXRob3I+PGF1dGhvcj5CZWdoLCBSYWNobmE8L2F1dGhvcj48
YXV0aG9yPlBhcnNvbnMsIEFtYW5kYTwvYXV0aG9yPjxhdXRob3I+V2VzdCwgUm9iZXJ0PC9hdXRo
b3I+PC9hdXRob3JzPjwvY29udHJpYnV0b3JzPjx0aXRsZXM+PHRpdGxlPkJyaWVmIG9wcG9ydHVu
aXN0aWMgc21va2luZyBjZXNzYXRpb24gaW50ZXJ2ZW50aW9uczogYSBzeXN0ZW1hdGljIHJldmll
dyBhbmQgbWV0YeKAkGFuYWx5c2lzIHRvIGNvbXBhcmUgYWR2aWNlIHRvIHF1aXQgYW5kIG9mZmVy
IG9mIGFzc2lzdGFuY2U8L3RpdGxlPjxzZWNvbmRhcnktdGl0bGU+QWRkaWN0aW9uPC9zZWNvbmRh
cnktdGl0bGU+PC90aXRsZXM+PHBlcmlvZGljYWw+PGZ1bGwtdGl0bGU+QWRkaWN0aW9uPC9mdWxs
LXRpdGxlPjxhYmJyLTE+QWRkaWN0aW9uIChBYmluZ2RvbiwgRW5nbGFuZCk8L2FiYnItMT48L3Bl
cmlvZGljYWw+PHBhZ2VzPjEwNjYtMTA3MzwvcGFnZXM+PHZvbHVtZT4xMDc8L3ZvbHVtZT48bnVt
YmVyPjY8L251bWJlcj48ZGF0ZXM+PHllYXI+MjAxMjwveWVhcj48L2RhdGVzPjxpc2JuPjA5NjUt
MjE0MDwvaXNibj48dXJscz48L3VybHM+PC9yZWNvcmQ+PC9DaXRlPjxDaXRlPjxBdXRob3I+SGFy
dG1hbm4tQm95Y2U8L0F1dGhvcj48WWVhcj4yMDIxPC9ZZWFyPjxSZWNOdW0+MTQ8L1JlY051bT48
cmVjb3JkPjxyZWMtbnVtYmVyPjE0PC9yZWMtbnVtYmVyPjxmb3JlaWduLWtleXM+PGtleSBhcHA9
IkVOIiBkYi1pZD0idHBwOXN3cjI5cnBwYTFlMnYyMXY5dGZneHcwc2ZzZnM5cjV6IiB0aW1lc3Rh
bXA9IjE2MTY5NjUxNzUiPjE0PC9rZXk+PC9mb3JlaWduLWtleXM+PHJlZi10eXBlIG5hbWU9Ikpv
dXJuYWwgQXJ0aWNsZSI+MTc8L3JlZi10eXBlPjxjb250cmlidXRvcnM+PGF1dGhvcnM+PGF1dGhv
cj5IYXJ0bWFubi1Cb3ljZSwgSi48L2F1dGhvcj48YXV0aG9yPkxpdmluZ3N0b25lLUJhbmtzLCBK
LjwvYXV0aG9yPjxhdXRob3I+T3Jkw7PDsWV6LU1lbmEsIEouIE0uPC9hdXRob3I+PGF1dGhvcj5G
YW5zaGF3ZSwgVC4gUi48L2F1dGhvcj48YXV0aG9yPkxpbmRzb24sIE4uPC9hdXRob3I+PGF1dGhv
cj5GcmVlbWFuLCBTLiBDLjwvYXV0aG9yPjxhdXRob3I+U3V0dG9uLCBBLiBKLjwvYXV0aG9yPjxh
dXRob3I+VGhlb2RvdWxvdSwgQS48L2F1dGhvcj48YXV0aG9yPkF2ZXlhcmQsIFAuPC9hdXRob3I+
PC9hdXRob3JzPjwvY29udHJpYnV0b3JzPjx0aXRsZXM+PHRpdGxlPkJlaGF2aW91cmFsIGludGVy
dmVudGlvbnMgZm9yIHNtb2tpbmcgY2Vzc2F0aW9uOiBhbiBvdmVydmlldyBhbmQgbmV0d29yayBt
ZXRh4oCQYW5hbHlzaXM8L3RpdGxlPjxzZWNvbmRhcnktdGl0bGU+Q29jaHJhbmUgRGF0YWJhc2Ug
b2YgU3lzdGVtYXRpYyBSZXZpZXdzPC9zZWNvbmRhcnktdGl0bGU+PC90aXRsZXM+PHBlcmlvZGlj
YWw+PGZ1bGwtdGl0bGU+Q29jaHJhbmUgRGF0YWJhc2Ugb2YgU3lzdGVtYXRpYyBSZXZpZXdzPC9m
dWxsLXRpdGxlPjwvcGVyaW9kaWNhbD48bnVtYmVyPjE8L251bWJlcj48ZGF0ZXM+PHllYXI+MjAy
MTwveWVhcj48L2RhdGVzPjxwdWJsaXNoZXI+Sm9obiBXaWxleSAmYW1wOyBTb25zLCBMdGQ8L3B1
Ymxpc2hlcj48aXNibj4xNDY1LTE4NTg8L2lzYm4+PGFjY2Vzc2lvbi1udW0+Q0QwMTMyMjk8L2Fj
Y2Vzc2lvbi1udW0+PHVybHM+PHJlbGF0ZWQtdXJscz48dXJsPmh0dHA6Ly9keC5kb2kub3JnLzEw
LjEwMDIvMTQ2NTE4NTguQ0QwMTMyMjkucHViMjwvdXJsPjwvcmVsYXRlZC11cmxzPjwvdXJscz48
ZWxlY3Ryb25pYy1yZXNvdXJjZS1udW0+MTAuMTAwMi8xNDY1MTg1OC5DRDAxMzIyOS5wdWIyPC9l
bGVjdHJvbmljLXJlc291cmNlLW51bT48L3JlY29yZD48L0NpdGU+PC9FbmROb3RlPn==
</w:fldData>
        </w:fldChar>
      </w:r>
      <w:r>
        <w:instrText xml:space="preserve"> ADDIN EN.CITE.DATA </w:instrText>
      </w:r>
      <w:r>
        <w:fldChar w:fldCharType="end"/>
      </w:r>
      <w:r>
        <w:fldChar w:fldCharType="separate"/>
      </w:r>
      <w:r>
        <w:rPr>
          <w:noProof/>
        </w:rPr>
        <w:t xml:space="preserve">(Aveyard </w:t>
      </w:r>
      <w:r w:rsidR="00660854">
        <w:rPr>
          <w:noProof/>
        </w:rPr>
        <w:t>et al</w:t>
      </w:r>
      <w:r>
        <w:rPr>
          <w:noProof/>
        </w:rPr>
        <w:t xml:space="preserve"> 2012; Hartmann-Boyce </w:t>
      </w:r>
      <w:r w:rsidR="00660854">
        <w:rPr>
          <w:noProof/>
        </w:rPr>
        <w:t>et al</w:t>
      </w:r>
      <w:r>
        <w:rPr>
          <w:noProof/>
        </w:rPr>
        <w:t xml:space="preserve"> 2021)</w:t>
      </w:r>
      <w:r>
        <w:fldChar w:fldCharType="end"/>
      </w:r>
      <w:r w:rsidRPr="00205255">
        <w:rPr>
          <w:rFonts w:cstheme="minorBidi"/>
        </w:rPr>
        <w:t>.</w:t>
      </w:r>
    </w:p>
    <w:p w14:paraId="4B3A067B" w14:textId="77777777" w:rsidR="00660854" w:rsidRPr="00660854" w:rsidRDefault="00660854" w:rsidP="00660854">
      <w:pPr>
        <w:rPr>
          <w:rFonts w:eastAsiaTheme="minorBidi"/>
        </w:rPr>
      </w:pPr>
    </w:p>
    <w:p w14:paraId="0C17704F" w14:textId="77777777" w:rsidR="00CF468D" w:rsidRPr="00FB6482" w:rsidRDefault="00CF468D" w:rsidP="00660854">
      <w:pPr>
        <w:pStyle w:val="Heading4"/>
      </w:pPr>
      <w:r w:rsidRPr="00205255">
        <w:t>Recommendations</w:t>
      </w:r>
    </w:p>
    <w:p w14:paraId="7A3C2F15" w14:textId="77777777" w:rsidR="00CF468D" w:rsidRPr="007B1212" w:rsidRDefault="00CF468D" w:rsidP="00660854">
      <w:pPr>
        <w:rPr>
          <w:rFonts w:cstheme="minorBidi"/>
          <w:szCs w:val="22"/>
        </w:rPr>
      </w:pPr>
      <w:r w:rsidRPr="007B1212">
        <w:t>We suggest</w:t>
      </w:r>
      <w:r w:rsidR="00660854">
        <w:t>:</w:t>
      </w:r>
    </w:p>
    <w:p w14:paraId="71E73528" w14:textId="77777777" w:rsidR="00CF468D" w:rsidRDefault="00660854" w:rsidP="00660854">
      <w:pPr>
        <w:pStyle w:val="Bullet"/>
      </w:pPr>
      <w:r>
        <w:t>a</w:t>
      </w:r>
      <w:r w:rsidR="00CF468D" w:rsidRPr="00205255">
        <w:t>t every opportunity</w:t>
      </w:r>
      <w:r w:rsidR="00CF468D">
        <w:t>, all</w:t>
      </w:r>
      <w:r w:rsidR="00CF468D" w:rsidRPr="00205255">
        <w:t xml:space="preserve"> doctors </w:t>
      </w:r>
      <w:r w:rsidR="00CF468D">
        <w:t xml:space="preserve">and other health workers </w:t>
      </w:r>
      <w:r w:rsidR="00CF468D" w:rsidRPr="00205255">
        <w:t>should give brief advice to stop smoking to all patients who smoke.</w:t>
      </w:r>
    </w:p>
    <w:p w14:paraId="4DEF3B89" w14:textId="77777777" w:rsidR="00660854" w:rsidRDefault="00660854" w:rsidP="00660854"/>
    <w:p w14:paraId="6DCBE849" w14:textId="77777777" w:rsidR="00CF468D" w:rsidRPr="00541BD4" w:rsidRDefault="00CF468D" w:rsidP="00660854">
      <w:pPr>
        <w:pStyle w:val="Heading4"/>
      </w:pPr>
      <w:r>
        <w:lastRenderedPageBreak/>
        <w:t>Practice points</w:t>
      </w:r>
    </w:p>
    <w:p w14:paraId="429B197A" w14:textId="77777777" w:rsidR="00CF468D" w:rsidRDefault="00CF468D" w:rsidP="00660854">
      <w:pPr>
        <w:pStyle w:val="Bullet"/>
      </w:pPr>
      <w:r>
        <w:t>Document</w:t>
      </w:r>
      <w:r w:rsidRPr="00205255">
        <w:t xml:space="preserve"> that brief advice was provided</w:t>
      </w:r>
      <w:r>
        <w:t xml:space="preserve"> in the person’s records, taking</w:t>
      </w:r>
      <w:r w:rsidRPr="00205255">
        <w:t xml:space="preserve"> care to use the correct clinical codes.</w:t>
      </w:r>
    </w:p>
    <w:p w14:paraId="532D38F5" w14:textId="77777777" w:rsidR="00CF468D" w:rsidRDefault="00CF468D" w:rsidP="00660854">
      <w:pPr>
        <w:pStyle w:val="Bullet"/>
      </w:pPr>
      <w:r>
        <w:t>Health workers</w:t>
      </w:r>
      <w:r w:rsidRPr="00205255">
        <w:t xml:space="preserve"> should </w:t>
      </w:r>
      <w:r>
        <w:t>be</w:t>
      </w:r>
      <w:r w:rsidRPr="00205255">
        <w:t xml:space="preserve"> train</w:t>
      </w:r>
      <w:r>
        <w:t>ed</w:t>
      </w:r>
      <w:r w:rsidRPr="00205255">
        <w:t xml:space="preserve"> </w:t>
      </w:r>
      <w:r>
        <w:t>to</w:t>
      </w:r>
      <w:r w:rsidRPr="00205255">
        <w:t xml:space="preserve"> provide brief advice effectively.</w:t>
      </w:r>
    </w:p>
    <w:p w14:paraId="08EEEE77" w14:textId="77777777" w:rsidR="00660854" w:rsidRDefault="00660854" w:rsidP="00660854"/>
    <w:p w14:paraId="513F0E71" w14:textId="77777777" w:rsidR="00CF468D" w:rsidRPr="00FB6482" w:rsidRDefault="00CF468D" w:rsidP="00660854">
      <w:pPr>
        <w:pStyle w:val="Heading3"/>
      </w:pPr>
      <w:r w:rsidRPr="00205255">
        <w:t xml:space="preserve">Strongly encourage every person who smokes to use </w:t>
      </w:r>
      <w:r w:rsidRPr="00414687">
        <w:rPr>
          <w:u w:val="single"/>
        </w:rPr>
        <w:t>cessation support</w:t>
      </w:r>
      <w:r w:rsidRPr="00051016">
        <w:t>,</w:t>
      </w:r>
      <w:r w:rsidRPr="00205255">
        <w:t xml:space="preserve"> and offer them help to access it</w:t>
      </w:r>
    </w:p>
    <w:p w14:paraId="7B19DC44" w14:textId="77777777" w:rsidR="00CF468D" w:rsidRPr="00FB6482" w:rsidRDefault="00CF468D" w:rsidP="00660854">
      <w:pPr>
        <w:pStyle w:val="Heading4"/>
      </w:pPr>
      <w:r w:rsidRPr="00205255">
        <w:t>Key messages</w:t>
      </w:r>
    </w:p>
    <w:p w14:paraId="2A240707" w14:textId="77777777" w:rsidR="00CF468D" w:rsidRDefault="00CF468D" w:rsidP="00660854">
      <w:pPr>
        <w:pStyle w:val="Bullet"/>
      </w:pPr>
      <w:r>
        <w:t>The most effective components of cessation support are multi-session behavioural support and stop-smoking medicines. When used together, these components lead to the highest long-term abstinence rates.</w:t>
      </w:r>
    </w:p>
    <w:p w14:paraId="432E67CB" w14:textId="47F23F1E" w:rsidR="00CF468D" w:rsidRDefault="00CF468D" w:rsidP="00660854">
      <w:pPr>
        <w:pStyle w:val="Bullet"/>
      </w:pPr>
      <w:r>
        <w:t xml:space="preserve">Details about specific cessation support interventions are provided in </w:t>
      </w:r>
      <w:r w:rsidR="00D106D4">
        <w:fldChar w:fldCharType="begin"/>
      </w:r>
      <w:r w:rsidR="00D106D4">
        <w:instrText xml:space="preserve"> REF _Ref80707370 \h </w:instrText>
      </w:r>
      <w:r w:rsidR="00D106D4">
        <w:fldChar w:fldCharType="separate"/>
      </w:r>
      <w:r w:rsidR="00D93B64" w:rsidRPr="00461E43">
        <w:t>Part 2</w:t>
      </w:r>
      <w:r w:rsidR="00D93B64">
        <w:t>:</w:t>
      </w:r>
      <w:r w:rsidR="00D93B64" w:rsidRPr="00461E43">
        <w:t xml:space="preserve"> Smoking</w:t>
      </w:r>
      <w:r w:rsidR="00D93B64">
        <w:t> c</w:t>
      </w:r>
      <w:r w:rsidR="00D93B64" w:rsidRPr="00461E43">
        <w:t xml:space="preserve">essation </w:t>
      </w:r>
      <w:r w:rsidR="00D93B64">
        <w:t>i</w:t>
      </w:r>
      <w:r w:rsidR="00D93B64" w:rsidRPr="00461E43">
        <w:t>nterventions</w:t>
      </w:r>
      <w:r w:rsidR="00D106D4">
        <w:fldChar w:fldCharType="end"/>
      </w:r>
      <w:r>
        <w:t>.</w:t>
      </w:r>
    </w:p>
    <w:p w14:paraId="66509ED3" w14:textId="77777777" w:rsidR="00CF468D" w:rsidRPr="00FB6482" w:rsidRDefault="00CF468D" w:rsidP="00660854">
      <w:pPr>
        <w:pStyle w:val="Bullet"/>
        <w:rPr>
          <w:rFonts w:cstheme="minorBidi"/>
          <w:szCs w:val="22"/>
        </w:rPr>
      </w:pPr>
      <w:r w:rsidRPr="00205255">
        <w:t xml:space="preserve">More intensive interventions </w:t>
      </w:r>
      <w:r>
        <w:t>(that is, where there is</w:t>
      </w:r>
      <w:r w:rsidRPr="00205255">
        <w:t xml:space="preserve"> more follow-up contact</w:t>
      </w:r>
      <w:r>
        <w:t>)</w:t>
      </w:r>
      <w:r w:rsidRPr="00205255">
        <w:t xml:space="preserve"> </w:t>
      </w:r>
      <w:r>
        <w:t>improve the chances</w:t>
      </w:r>
      <w:r w:rsidRPr="00205255">
        <w:t xml:space="preserve"> of </w:t>
      </w:r>
      <w:r>
        <w:t xml:space="preserve">a person </w:t>
      </w:r>
      <w:r w:rsidRPr="00205255">
        <w:t>stopping smoking</w:t>
      </w:r>
      <w:r>
        <w:t xml:space="preserve"> </w:t>
      </w:r>
      <w:r>
        <w:fldChar w:fldCharType="begin">
          <w:fldData xml:space="preserve">PEVuZE5vdGU+PENpdGU+PEF1dGhvcj5IYXJ0bWFubuKAkEJveWNlPC9BdXRob3I+PFllYXI+MjAx
OTwvWWVhcj48UmVjTnVtPjEzPC9SZWNOdW0+PERpc3BsYXlUZXh0PihIYXJ0bWFubi1Cb3ljZSBl
dCBhbC4sIDIwMjE7IEhhcnRtYW5u4oCQQm95Y2UsIEhvbmcsIExpdmluZ3N0b25l4oCQQmFua3Ms
IFdoZWF0LCAmYW1wOyBGYW5zaGF3ZSwgMjAxOTsgU3RlYWQgZXQgYWwuLCAyMDEzKTwvRGlzcGxh
eVRleHQ+PHJlY29yZD48cmVjLW51bWJlcj4xMzwvcmVjLW51bWJlcj48Zm9yZWlnbi1rZXlzPjxr
ZXkgYXBwPSJFTiIgZGItaWQ9InRwcDlzd3IyOXJwcGExZTJ2MjF2OXRmZ3h3MHNmc2ZzOXI1eiIg
dGltZXN0YW1wPSIxNjE2OTY1MTc1Ij4xMzwva2V5PjwvZm9yZWlnbi1rZXlzPjxyZWYtdHlwZSBu
YW1lPSJKb3VybmFsIEFydGljbGUiPjE3PC9yZWYtdHlwZT48Y29udHJpYnV0b3JzPjxhdXRob3Jz
PjxhdXRob3I+SGFydG1hbm7igJBCb3ljZSwgSi48L2F1dGhvcj48YXV0aG9yPkhvbmcsIEIuPC9h
dXRob3I+PGF1dGhvcj5MaXZpbmdzdG9uZeKAkEJhbmtzLCBKLjwvYXV0aG9yPjxhdXRob3I+V2hl
YXQsIEguPC9hdXRob3I+PGF1dGhvcj5GYW5zaGF3ZSwgVC4gUi48L2F1dGhvcj48L2F1dGhvcnM+
PC9jb250cmlidXRvcnM+PHRpdGxlcz48dGl0bGU+QWRkaXRpb25hbCBiZWhhdmlvdXJhbCBzdXBw
b3J0IGFzIGFuIGFkanVuY3QgdG8gcGhhcm1hY290aGVyYXB5IGZvciBzbW9raW5nIGNlc3NhdGlv
bjwvdGl0bGU+PHNlY29uZGFyeS10aXRsZT5Db2NocmFuZSBEYXRhYmFzZSBvZiBTeXN0ZW1hdGlj
IFJldmlld3M8L3NlY29uZGFyeS10aXRsZT48L3RpdGxlcz48cGVyaW9kaWNhbD48ZnVsbC10aXRs
ZT5Db2NocmFuZSBEYXRhYmFzZSBvZiBTeXN0ZW1hdGljIFJldmlld3M8L2Z1bGwtdGl0bGU+PC9w
ZXJpb2RpY2FsPjxudW1iZXI+NjwvbnVtYmVyPjxrZXl3b3Jkcz48a2V5d29yZD4qQmVoYXZpb3Ig
VGhlcmFweSBbbWV0aG9kc108L2tleXdvcmQ+PGtleXdvcmQ+KlNtb2tpbmcgQ2Vzc2F0aW9uIFtt
ZXRob2RzXTwva2V5d29yZD48a2V5d29yZD4qVG9iYWNjbyBVc2UgRGlzb3JkZXIgW3RoZXJhcHld
PC9rZXl3b3JkPjxrZXl3b3JkPkJ1cHJvcGlvbiBbdGhlcmFwZXV0aWMgdXNlXTwva2V5d29yZD48
a2V5d29yZD5Db21iaW5lZCBNb2RhbGl0eSBUaGVyYXB5PC9rZXl3b3JkPjxrZXl3b3JkPkZlbWFs
ZTwva2V5d29yZD48a2V5d29yZD5IdW1hbnM8L2tleXdvcmQ+PGtleXdvcmQ+Tmljb3RpbmljIEFn
b25pc3RzIFt0aGVyYXBldXRpYyB1c2VdPC9rZXl3b3JkPjxrZXl3b3JkPk5vcnRyaXB0eWxpbmUg
W3RoZXJhcGV1dGljIHVzZV08L2tleXdvcmQ+PGtleXdvcmQ+UHJlZ25hbmN5PC9rZXl3b3JkPjxr
ZXl3b3JkPlNtb2tpbmcgW3RoZXJhcHldPC9rZXl3b3JkPjxrZXl3b3JkPlRvYmFjY28gVXNlIENl
c3NhdGlvbiBEZXZpY2VzPC9rZXl3b3JkPjxrZXl3b3JkPlZhcmVuaWNsaW5lIFt0aGVyYXBldXRp
YyB1c2VdPC9rZXl3b3JkPjwva2V5d29yZHM+PGRhdGVzPjx5ZWFyPjIwMTk8L3llYXI+PC9kYXRl
cz48cHVibGlzaGVyPkpvaG4gV2lsZXkgJmFtcDsgU29ucywgTHRkPC9wdWJsaXNoZXI+PGlzYm4+
MTQ2NS0xODU4PC9pc2JuPjxhY2Nlc3Npb24tbnVtPkNEMDA5NjcwPC9hY2Nlc3Npb24tbnVtPjx1
cmxzPjxyZWxhdGVkLXVybHM+PHVybD5odHRwOi8vZHguZG9pLm9yZy8xMC4xMDAyLzE0NjUxODU4
LkNEMDA5NjcwLnB1YjQ8L3VybD48L3JlbGF0ZWQtdXJscz48L3VybHM+PGVsZWN0cm9uaWMtcmVz
b3VyY2UtbnVtPjEwLjEwMDIvMTQ2NTE4NTguQ0QwMDk2NzAucHViNDwvZWxlY3Ryb25pYy1yZXNv
dXJjZS1udW0+PC9yZWNvcmQ+PC9DaXRlPjxDaXRlPjxBdXRob3I+SGFydG1hbm4tQm95Y2U8L0F1
dGhvcj48WWVhcj4yMDIxPC9ZZWFyPjxSZWNOdW0+MTQ8L1JlY051bT48cmVjb3JkPjxyZWMtbnVt
YmVyPjE0PC9yZWMtbnVtYmVyPjxmb3JlaWduLWtleXM+PGtleSBhcHA9IkVOIiBkYi1pZD0idHBw
OXN3cjI5cnBwYTFlMnYyMXY5dGZneHcwc2ZzZnM5cjV6IiB0aW1lc3RhbXA9IjE2MTY5NjUxNzUi
PjE0PC9rZXk+PC9mb3JlaWduLWtleXM+PHJlZi10eXBlIG5hbWU9IkpvdXJuYWwgQXJ0aWNsZSI+
MTc8L3JlZi10eXBlPjxjb250cmlidXRvcnM+PGF1dGhvcnM+PGF1dGhvcj5IYXJ0bWFubi1Cb3lj
ZSwgSi48L2F1dGhvcj48YXV0aG9yPkxpdmluZ3N0b25lLUJhbmtzLCBKLjwvYXV0aG9yPjxhdXRo
b3I+T3Jkw7PDsWV6LU1lbmEsIEouIE0uPC9hdXRob3I+PGF1dGhvcj5GYW5zaGF3ZSwgVC4gUi48
L2F1dGhvcj48YXV0aG9yPkxpbmRzb24sIE4uPC9hdXRob3I+PGF1dGhvcj5GcmVlbWFuLCBTLiBD
LjwvYXV0aG9yPjxhdXRob3I+U3V0dG9uLCBBLiBKLjwvYXV0aG9yPjxhdXRob3I+VGhlb2RvdWxv
dSwgQS48L2F1dGhvcj48YXV0aG9yPkF2ZXlhcmQsIFAuPC9hdXRob3I+PC9hdXRob3JzPjwvY29u
dHJpYnV0b3JzPjx0aXRsZXM+PHRpdGxlPkJlaGF2aW91cmFsIGludGVydmVudGlvbnMgZm9yIHNt
b2tpbmcgY2Vzc2F0aW9uOiBhbiBvdmVydmlldyBhbmQgbmV0d29yayBtZXRh4oCQYW5hbHlzaXM8
L3RpdGxlPjxzZWNvbmRhcnktdGl0bGU+Q29jaHJhbmUgRGF0YWJhc2Ugb2YgU3lzdGVtYXRpYyBS
ZXZpZXdzPC9zZWNvbmRhcnktdGl0bGU+PC90aXRsZXM+PHBlcmlvZGljYWw+PGZ1bGwtdGl0bGU+
Q29jaHJhbmUgRGF0YWJhc2Ugb2YgU3lzdGVtYXRpYyBSZXZpZXdzPC9mdWxsLXRpdGxlPjwvcGVy
aW9kaWNhbD48bnVtYmVyPjE8L251bWJlcj48ZGF0ZXM+PHllYXI+MjAyMTwveWVhcj48L2RhdGVz
PjxwdWJsaXNoZXI+Sm9obiBXaWxleSAmYW1wOyBTb25zLCBMdGQ8L3B1Ymxpc2hlcj48aXNibj4x
NDY1LTE4NTg8L2lzYm4+PGFjY2Vzc2lvbi1udW0+Q0QwMTMyMjk8L2FjY2Vzc2lvbi1udW0+PHVy
bHM+PHJlbGF0ZWQtdXJscz48dXJsPmh0dHA6Ly9keC5kb2kub3JnLzEwLjEwMDIvMTQ2NTE4NTgu
Q0QwMTMyMjkucHViMjwvdXJsPjwvcmVsYXRlZC11cmxzPjwvdXJscz48ZWxlY3Ryb25pYy1yZXNv
dXJjZS1udW0+MTAuMTAwMi8xNDY1MTg1OC5DRDAxMzIyOS5wdWIyPC9lbGVjdHJvbmljLXJlc291
cmNlLW51bT48L3JlY29yZD48L0NpdGU+PENpdGU+PEF1dGhvcj5TdGVhZDwvQXV0aG9yPjxZZWFy
PjIwMTM8L1llYXI+PFJlY051bT41MzwvUmVjTnVtPjxyZWNvcmQ+PHJlYy1udW1iZXI+NTM8L3Jl
Yy1udW1iZXI+PGZvcmVpZ24ta2V5cz48a2V5IGFwcD0iRU4iIGRiLWlkPSJ0cHA5c3dyMjlycHBh
MWUydjIxdjl0Zmd4dzBzZnNmczlyNXoiIHRpbWVzdGFtcD0iMTYxNjk4Nzg4MyI+NTM8L2tleT48
L2ZvcmVpZ24ta2V5cz48cmVmLXR5cGUgbmFtZT0iSm91cm5hbCBBcnRpY2xlIj4xNzwvcmVmLXR5
cGU+PGNvbnRyaWJ1dG9ycz48YXV0aG9ycz48YXV0aG9yPlN0ZWFkLCBMLiBGLjwvYXV0aG9yPjxh
dXRob3I+QnVpdHJhZ28sIEQuPC9hdXRob3I+PGF1dGhvcj5QcmVjaWFkbywgTi48L2F1dGhvcj48
YXV0aG9yPlNhbmNoZXosIEcuPC9hdXRob3I+PGF1dGhvcj5IYXJ0bWFubuKAkEJveWNlLCBKLjwv
YXV0aG9yPjxhdXRob3I+TGFuY2FzdGVyLCBULjwvYXV0aG9yPjwvYXV0aG9ycz48L2NvbnRyaWJ1
dG9ycz48dGl0bGVzPjx0aXRsZT5QaHlzaWNpYW4gYWR2aWNlIGZvciBzbW9raW5nIGNlc3NhdGlv
bjwvdGl0bGU+PHNlY29uZGFyeS10aXRsZT5Db2NocmFuZSBEYXRhYmFzZSBvZiBTeXN0ZW1hdGlj
IFJldmlld3M8L3NlY29uZGFyeS10aXRsZT48L3RpdGxlcz48cGVyaW9kaWNhbD48ZnVsbC10aXRs
ZT5Db2NocmFuZSBEYXRhYmFzZSBvZiBTeXN0ZW1hdGljIFJldmlld3M8L2Z1bGwtdGl0bGU+PC9w
ZXJpb2RpY2FsPjxudW1iZXI+NTwvbnVtYmVyPjxrZXl3b3Jkcz48a2V5d29yZD4qUGF0aWVudCBF
ZHVjYXRpb24gYXMgVG9waWM8L2tleXdvcmQ+PGtleXdvcmQ+KlBoeXNpY2lhbiZhcG9zO3MgUm9s
ZTwva2V5d29yZD48a2V5d29yZD4qU21va2luZyBDZXNzYXRpb248L2tleXdvcmQ+PGtleXdvcmQ+
KlNtb2tpbmcgUHJldmVudGlvbjwva2V5d29yZD48a2V5d29yZD5IdW1hbnM8L2tleXdvcmQ+PGtl
eXdvcmQ+UHJhY3RpY2UgUGF0dGVybnMsIFBoeXNpY2lhbnMmYXBvczs8L2tleXdvcmQ+PGtleXdv
cmQ+UmFuZG9taXplZCBDb250cm9sbGVkIFRyaWFscyBhcyBUb3BpYzwva2V5d29yZD48a2V5d29y
ZD5TbW9raW5nIFttb3J0YWxpdHldPC9rZXl3b3JkPjxrZXl3b3JkPlRyZWF0bWVudCBPdXRjb21l
PC9rZXl3b3JkPjwva2V5d29yZHM+PGRhdGVzPjx5ZWFyPjIwMTM8L3llYXI+PC9kYXRlcz48cHVi
bGlzaGVyPkpvaG4gV2lsZXkgJmFtcDsgU29ucywgTHRkPC9wdWJsaXNoZXI+PGlzYm4+MTQ2NS0x
ODU4PC9pc2JuPjxhY2Nlc3Npb24tbnVtPkNEMDAwMTY1PC9hY2Nlc3Npb24tbnVtPjx1cmxzPjxy
ZWxhdGVkLXVybHM+PHVybD5odHRwczovL2RvaS5vcmcvLzEwLjEwMDIvMTQ2NTE4NTguQ0QwMDAx
NjUucHViNDwvdXJsPjwvcmVsYXRlZC11cmxzPjwvdXJscz48ZWxlY3Ryb25pYy1yZXNvdXJjZS1u
dW0+MTAuMTAwMi8xNDY1MTg1OC5DRDAwMDE2NS5wdWI0PC9lbGVjdHJvbmljLXJlc291cmNlLW51
bT48L3JlY29yZD48L0NpdGU+PC9FbmROb3RlPn==
</w:fldData>
        </w:fldChar>
      </w:r>
      <w:r>
        <w:instrText xml:space="preserve"> ADDIN EN.CITE </w:instrText>
      </w:r>
      <w:r>
        <w:fldChar w:fldCharType="begin">
          <w:fldData xml:space="preserve">PEVuZE5vdGU+PENpdGU+PEF1dGhvcj5IYXJ0bWFubuKAkEJveWNlPC9BdXRob3I+PFllYXI+MjAx
OTwvWWVhcj48UmVjTnVtPjEzPC9SZWNOdW0+PERpc3BsYXlUZXh0PihIYXJ0bWFubi1Cb3ljZSBl
dCBhbC4sIDIwMjE7IEhhcnRtYW5u4oCQQm95Y2UsIEhvbmcsIExpdmluZ3N0b25l4oCQQmFua3Ms
IFdoZWF0LCAmYW1wOyBGYW5zaGF3ZSwgMjAxOTsgU3RlYWQgZXQgYWwuLCAyMDEzKTwvRGlzcGxh
eVRleHQ+PHJlY29yZD48cmVjLW51bWJlcj4xMzwvcmVjLW51bWJlcj48Zm9yZWlnbi1rZXlzPjxr
ZXkgYXBwPSJFTiIgZGItaWQ9InRwcDlzd3IyOXJwcGExZTJ2MjF2OXRmZ3h3MHNmc2ZzOXI1eiIg
dGltZXN0YW1wPSIxNjE2OTY1MTc1Ij4xMzwva2V5PjwvZm9yZWlnbi1rZXlzPjxyZWYtdHlwZSBu
YW1lPSJKb3VybmFsIEFydGljbGUiPjE3PC9yZWYtdHlwZT48Y29udHJpYnV0b3JzPjxhdXRob3Jz
PjxhdXRob3I+SGFydG1hbm7igJBCb3ljZSwgSi48L2F1dGhvcj48YXV0aG9yPkhvbmcsIEIuPC9h
dXRob3I+PGF1dGhvcj5MaXZpbmdzdG9uZeKAkEJhbmtzLCBKLjwvYXV0aG9yPjxhdXRob3I+V2hl
YXQsIEguPC9hdXRob3I+PGF1dGhvcj5GYW5zaGF3ZSwgVC4gUi48L2F1dGhvcj48L2F1dGhvcnM+
PC9jb250cmlidXRvcnM+PHRpdGxlcz48dGl0bGU+QWRkaXRpb25hbCBiZWhhdmlvdXJhbCBzdXBw
b3J0IGFzIGFuIGFkanVuY3QgdG8gcGhhcm1hY290aGVyYXB5IGZvciBzbW9raW5nIGNlc3NhdGlv
bjwvdGl0bGU+PHNlY29uZGFyeS10aXRsZT5Db2NocmFuZSBEYXRhYmFzZSBvZiBTeXN0ZW1hdGlj
IFJldmlld3M8L3NlY29uZGFyeS10aXRsZT48L3RpdGxlcz48cGVyaW9kaWNhbD48ZnVsbC10aXRs
ZT5Db2NocmFuZSBEYXRhYmFzZSBvZiBTeXN0ZW1hdGljIFJldmlld3M8L2Z1bGwtdGl0bGU+PC9w
ZXJpb2RpY2FsPjxudW1iZXI+NjwvbnVtYmVyPjxrZXl3b3Jkcz48a2V5d29yZD4qQmVoYXZpb3Ig
VGhlcmFweSBbbWV0aG9kc108L2tleXdvcmQ+PGtleXdvcmQ+KlNtb2tpbmcgQ2Vzc2F0aW9uIFtt
ZXRob2RzXTwva2V5d29yZD48a2V5d29yZD4qVG9iYWNjbyBVc2UgRGlzb3JkZXIgW3RoZXJhcHld
PC9rZXl3b3JkPjxrZXl3b3JkPkJ1cHJvcGlvbiBbdGhlcmFwZXV0aWMgdXNlXTwva2V5d29yZD48
a2V5d29yZD5Db21iaW5lZCBNb2RhbGl0eSBUaGVyYXB5PC9rZXl3b3JkPjxrZXl3b3JkPkZlbWFs
ZTwva2V5d29yZD48a2V5d29yZD5IdW1hbnM8L2tleXdvcmQ+PGtleXdvcmQ+Tmljb3RpbmljIEFn
b25pc3RzIFt0aGVyYXBldXRpYyB1c2VdPC9rZXl3b3JkPjxrZXl3b3JkPk5vcnRyaXB0eWxpbmUg
W3RoZXJhcGV1dGljIHVzZV08L2tleXdvcmQ+PGtleXdvcmQ+UHJlZ25hbmN5PC9rZXl3b3JkPjxr
ZXl3b3JkPlNtb2tpbmcgW3RoZXJhcHldPC9rZXl3b3JkPjxrZXl3b3JkPlRvYmFjY28gVXNlIENl
c3NhdGlvbiBEZXZpY2VzPC9rZXl3b3JkPjxrZXl3b3JkPlZhcmVuaWNsaW5lIFt0aGVyYXBldXRp
YyB1c2VdPC9rZXl3b3JkPjwva2V5d29yZHM+PGRhdGVzPjx5ZWFyPjIwMTk8L3llYXI+PC9kYXRl
cz48cHVibGlzaGVyPkpvaG4gV2lsZXkgJmFtcDsgU29ucywgTHRkPC9wdWJsaXNoZXI+PGlzYm4+
MTQ2NS0xODU4PC9pc2JuPjxhY2Nlc3Npb24tbnVtPkNEMDA5NjcwPC9hY2Nlc3Npb24tbnVtPjx1
cmxzPjxyZWxhdGVkLXVybHM+PHVybD5odHRwOi8vZHguZG9pLm9yZy8xMC4xMDAyLzE0NjUxODU4
LkNEMDA5NjcwLnB1YjQ8L3VybD48L3JlbGF0ZWQtdXJscz48L3VybHM+PGVsZWN0cm9uaWMtcmVz
b3VyY2UtbnVtPjEwLjEwMDIvMTQ2NTE4NTguQ0QwMDk2NzAucHViNDwvZWxlY3Ryb25pYy1yZXNv
dXJjZS1udW0+PC9yZWNvcmQ+PC9DaXRlPjxDaXRlPjxBdXRob3I+SGFydG1hbm4tQm95Y2U8L0F1
dGhvcj48WWVhcj4yMDIxPC9ZZWFyPjxSZWNOdW0+MTQ8L1JlY051bT48cmVjb3JkPjxyZWMtbnVt
YmVyPjE0PC9yZWMtbnVtYmVyPjxmb3JlaWduLWtleXM+PGtleSBhcHA9IkVOIiBkYi1pZD0idHBw
OXN3cjI5cnBwYTFlMnYyMXY5dGZneHcwc2ZzZnM5cjV6IiB0aW1lc3RhbXA9IjE2MTY5NjUxNzUi
PjE0PC9rZXk+PC9mb3JlaWduLWtleXM+PHJlZi10eXBlIG5hbWU9IkpvdXJuYWwgQXJ0aWNsZSI+
MTc8L3JlZi10eXBlPjxjb250cmlidXRvcnM+PGF1dGhvcnM+PGF1dGhvcj5IYXJ0bWFubi1Cb3lj
ZSwgSi48L2F1dGhvcj48YXV0aG9yPkxpdmluZ3N0b25lLUJhbmtzLCBKLjwvYXV0aG9yPjxhdXRo
b3I+T3Jkw7PDsWV6LU1lbmEsIEouIE0uPC9hdXRob3I+PGF1dGhvcj5GYW5zaGF3ZSwgVC4gUi48
L2F1dGhvcj48YXV0aG9yPkxpbmRzb24sIE4uPC9hdXRob3I+PGF1dGhvcj5GcmVlbWFuLCBTLiBD
LjwvYXV0aG9yPjxhdXRob3I+U3V0dG9uLCBBLiBKLjwvYXV0aG9yPjxhdXRob3I+VGhlb2RvdWxv
dSwgQS48L2F1dGhvcj48YXV0aG9yPkF2ZXlhcmQsIFAuPC9hdXRob3I+PC9hdXRob3JzPjwvY29u
dHJpYnV0b3JzPjx0aXRsZXM+PHRpdGxlPkJlaGF2aW91cmFsIGludGVydmVudGlvbnMgZm9yIHNt
b2tpbmcgY2Vzc2F0aW9uOiBhbiBvdmVydmlldyBhbmQgbmV0d29yayBtZXRh4oCQYW5hbHlzaXM8
L3RpdGxlPjxzZWNvbmRhcnktdGl0bGU+Q29jaHJhbmUgRGF0YWJhc2Ugb2YgU3lzdGVtYXRpYyBS
ZXZpZXdzPC9zZWNvbmRhcnktdGl0bGU+PC90aXRsZXM+PHBlcmlvZGljYWw+PGZ1bGwtdGl0bGU+
Q29jaHJhbmUgRGF0YWJhc2Ugb2YgU3lzdGVtYXRpYyBSZXZpZXdzPC9mdWxsLXRpdGxlPjwvcGVy
aW9kaWNhbD48bnVtYmVyPjE8L251bWJlcj48ZGF0ZXM+PHllYXI+MjAyMTwveWVhcj48L2RhdGVz
PjxwdWJsaXNoZXI+Sm9obiBXaWxleSAmYW1wOyBTb25zLCBMdGQ8L3B1Ymxpc2hlcj48aXNibj4x
NDY1LTE4NTg8L2lzYm4+PGFjY2Vzc2lvbi1udW0+Q0QwMTMyMjk8L2FjY2Vzc2lvbi1udW0+PHVy
bHM+PHJlbGF0ZWQtdXJscz48dXJsPmh0dHA6Ly9keC5kb2kub3JnLzEwLjEwMDIvMTQ2NTE4NTgu
Q0QwMTMyMjkucHViMjwvdXJsPjwvcmVsYXRlZC11cmxzPjwvdXJscz48ZWxlY3Ryb25pYy1yZXNv
dXJjZS1udW0+MTAuMTAwMi8xNDY1MTg1OC5DRDAxMzIyOS5wdWIyPC9lbGVjdHJvbmljLXJlc291
cmNlLW51bT48L3JlY29yZD48L0NpdGU+PENpdGU+PEF1dGhvcj5TdGVhZDwvQXV0aG9yPjxZZWFy
PjIwMTM8L1llYXI+PFJlY051bT41MzwvUmVjTnVtPjxyZWNvcmQ+PHJlYy1udW1iZXI+NTM8L3Jl
Yy1udW1iZXI+PGZvcmVpZ24ta2V5cz48a2V5IGFwcD0iRU4iIGRiLWlkPSJ0cHA5c3dyMjlycHBh
MWUydjIxdjl0Zmd4dzBzZnNmczlyNXoiIHRpbWVzdGFtcD0iMTYxNjk4Nzg4MyI+NTM8L2tleT48
L2ZvcmVpZ24ta2V5cz48cmVmLXR5cGUgbmFtZT0iSm91cm5hbCBBcnRpY2xlIj4xNzwvcmVmLXR5
cGU+PGNvbnRyaWJ1dG9ycz48YXV0aG9ycz48YXV0aG9yPlN0ZWFkLCBMLiBGLjwvYXV0aG9yPjxh
dXRob3I+QnVpdHJhZ28sIEQuPC9hdXRob3I+PGF1dGhvcj5QcmVjaWFkbywgTi48L2F1dGhvcj48
YXV0aG9yPlNhbmNoZXosIEcuPC9hdXRob3I+PGF1dGhvcj5IYXJ0bWFubuKAkEJveWNlLCBKLjwv
YXV0aG9yPjxhdXRob3I+TGFuY2FzdGVyLCBULjwvYXV0aG9yPjwvYXV0aG9ycz48L2NvbnRyaWJ1
dG9ycz48dGl0bGVzPjx0aXRsZT5QaHlzaWNpYW4gYWR2aWNlIGZvciBzbW9raW5nIGNlc3NhdGlv
bjwvdGl0bGU+PHNlY29uZGFyeS10aXRsZT5Db2NocmFuZSBEYXRhYmFzZSBvZiBTeXN0ZW1hdGlj
IFJldmlld3M8L3NlY29uZGFyeS10aXRsZT48L3RpdGxlcz48cGVyaW9kaWNhbD48ZnVsbC10aXRs
ZT5Db2NocmFuZSBEYXRhYmFzZSBvZiBTeXN0ZW1hdGljIFJldmlld3M8L2Z1bGwtdGl0bGU+PC9w
ZXJpb2RpY2FsPjxudW1iZXI+NTwvbnVtYmVyPjxrZXl3b3Jkcz48a2V5d29yZD4qUGF0aWVudCBF
ZHVjYXRpb24gYXMgVG9waWM8L2tleXdvcmQ+PGtleXdvcmQ+KlBoeXNpY2lhbiZhcG9zO3MgUm9s
ZTwva2V5d29yZD48a2V5d29yZD4qU21va2luZyBDZXNzYXRpb248L2tleXdvcmQ+PGtleXdvcmQ+
KlNtb2tpbmcgUHJldmVudGlvbjwva2V5d29yZD48a2V5d29yZD5IdW1hbnM8L2tleXdvcmQ+PGtl
eXdvcmQ+UHJhY3RpY2UgUGF0dGVybnMsIFBoeXNpY2lhbnMmYXBvczs8L2tleXdvcmQ+PGtleXdv
cmQ+UmFuZG9taXplZCBDb250cm9sbGVkIFRyaWFscyBhcyBUb3BpYzwva2V5d29yZD48a2V5d29y
ZD5TbW9raW5nIFttb3J0YWxpdHldPC9rZXl3b3JkPjxrZXl3b3JkPlRyZWF0bWVudCBPdXRjb21l
PC9rZXl3b3JkPjwva2V5d29yZHM+PGRhdGVzPjx5ZWFyPjIwMTM8L3llYXI+PC9kYXRlcz48cHVi
bGlzaGVyPkpvaG4gV2lsZXkgJmFtcDsgU29ucywgTHRkPC9wdWJsaXNoZXI+PGlzYm4+MTQ2NS0x
ODU4PC9pc2JuPjxhY2Nlc3Npb24tbnVtPkNEMDAwMTY1PC9hY2Nlc3Npb24tbnVtPjx1cmxzPjxy
ZWxhdGVkLXVybHM+PHVybD5odHRwczovL2RvaS5vcmcvLzEwLjEwMDIvMTQ2NTE4NTguQ0QwMDAx
NjUucHViNDwvdXJsPjwvcmVsYXRlZC11cmxzPjwvdXJscz48ZWxlY3Ryb25pYy1yZXNvdXJjZS1u
dW0+MTAuMTAwMi8xNDY1MTg1OC5DRDAwMDE2NS5wdWI0PC9lbGVjdHJvbmljLXJlc291cmNlLW51
bT48L3JlY29yZD48L0NpdGU+PC9FbmROb3RlPn==
</w:fldData>
        </w:fldChar>
      </w:r>
      <w:r>
        <w:instrText xml:space="preserve"> ADDIN EN.CITE.DATA </w:instrText>
      </w:r>
      <w:r>
        <w:fldChar w:fldCharType="end"/>
      </w:r>
      <w:r>
        <w:fldChar w:fldCharType="separate"/>
      </w:r>
      <w:r>
        <w:rPr>
          <w:noProof/>
        </w:rPr>
        <w:t xml:space="preserve">(Hartmann-Boyce </w:t>
      </w:r>
      <w:r w:rsidR="00660854">
        <w:rPr>
          <w:noProof/>
        </w:rPr>
        <w:t>et al</w:t>
      </w:r>
      <w:r>
        <w:rPr>
          <w:noProof/>
        </w:rPr>
        <w:t xml:space="preserve"> 2021, 2019; Stead </w:t>
      </w:r>
      <w:r w:rsidR="00660854">
        <w:rPr>
          <w:noProof/>
        </w:rPr>
        <w:t>et al</w:t>
      </w:r>
      <w:r>
        <w:rPr>
          <w:noProof/>
        </w:rPr>
        <w:t xml:space="preserve"> 2013)</w:t>
      </w:r>
      <w:r>
        <w:fldChar w:fldCharType="end"/>
      </w:r>
      <w:r w:rsidRPr="00FB6482">
        <w:t>.</w:t>
      </w:r>
    </w:p>
    <w:p w14:paraId="3DE9FAD1" w14:textId="77777777" w:rsidR="00CF468D" w:rsidRPr="00660854" w:rsidRDefault="00CF468D" w:rsidP="00660854">
      <w:pPr>
        <w:pStyle w:val="Bullet"/>
        <w:rPr>
          <w:rFonts w:cstheme="minorBidi"/>
          <w:szCs w:val="22"/>
        </w:rPr>
      </w:pPr>
      <w:r w:rsidRPr="00205255">
        <w:t xml:space="preserve">Behavioural support can be delivered </w:t>
      </w:r>
      <w:r>
        <w:t>face to face</w:t>
      </w:r>
      <w:r w:rsidRPr="00205255">
        <w:t xml:space="preserve"> (individually or in a group), via the telephone, through text messaging or online </w:t>
      </w:r>
      <w:r>
        <w:fldChar w:fldCharType="begin"/>
      </w:r>
      <w:r>
        <w:instrText xml:space="preserve"> ADDIN EN.CITE &lt;EndNote&gt;&lt;Cite&gt;&lt;Author&gt;Hartmann-Boyce&lt;/Author&gt;&lt;Year&gt;2021&lt;/Year&gt;&lt;RecNum&gt;14&lt;/RecNum&gt;&lt;DisplayText&gt;(Hartmann-Boyce et al., 2021)&lt;/DisplayText&gt;&lt;record&gt;&lt;rec-number&gt;14&lt;/rec-number&gt;&lt;foreign-keys&gt;&lt;key app="EN" db-id="tpp9swr29rppa1e2v21v9tfgxw0sfsfs9r5z" timestamp="1616965175"&gt;14&lt;/key&gt;&lt;/foreign-keys&gt;&lt;ref-type name="Journal Article"&gt;17&lt;/ref-type&gt;&lt;contributors&gt;&lt;authors&gt;&lt;author&gt;Hartmann-Boyce, J.&lt;/author&gt;&lt;author&gt;Livingstone-Banks, J.&lt;/author&gt;&lt;author&gt;Ordóñez-Mena, J. M.&lt;/author&gt;&lt;author&gt;Fanshawe, T. R.&lt;/author&gt;&lt;author&gt;Lindson, N.&lt;/author&gt;&lt;author&gt;Freeman, S. C.&lt;/author&gt;&lt;author&gt;Sutton, A. J.&lt;/author&gt;&lt;author&gt;Theodoulou, A.&lt;/author&gt;&lt;author&gt;Aveyard, P.&lt;/author&gt;&lt;/authors&gt;&lt;/contributors&gt;&lt;titles&gt;&lt;title&gt;Behavioural interventions for smoking cessation: an overview</w:instrText>
      </w:r>
      <w:r>
        <w:rPr>
          <w:rFonts w:hint="eastAsia"/>
        </w:rPr>
        <w:instrText xml:space="preserve"> and network meta‐analysis&lt;/title&gt;&lt;secondary-title&gt;Cochrane Database of Systematic Reviews&lt;/secondary-title&gt;&lt;/titles&gt;&lt;periodical&gt;&lt;full-title&gt;Cochrane Database of Systematic Reviews&lt;/full-title&gt;&lt;/periodical&gt;&lt;number&gt;1&lt;/number&gt;&lt;dates&gt;&lt;year&gt;2021&lt;/year&gt;&lt;/dates</w:instrText>
      </w:r>
      <w:r>
        <w:instrText>&gt;&lt;publisher&gt;John Wiley &amp;amp; Sons, Ltd&lt;/publisher&gt;&lt;isbn&gt;1465-1858&lt;/isbn&gt;&lt;accession-num&gt;CD013229&lt;/accession-num&gt;&lt;urls&gt;&lt;related-urls&gt;&lt;url&gt;http://dx.doi.org/10.1002/14651858.CD013229.pub2&lt;/url&gt;&lt;/related-urls&gt;&lt;/urls&gt;&lt;electronic-resource-num&gt;10.1002/14651858.CD013229.pub2&lt;/electronic-resource-num&gt;&lt;/record&gt;&lt;/Cite&gt;&lt;/EndNote&gt;</w:instrText>
      </w:r>
      <w:r>
        <w:fldChar w:fldCharType="separate"/>
      </w:r>
      <w:r>
        <w:rPr>
          <w:noProof/>
        </w:rPr>
        <w:t xml:space="preserve">(Hartmann-Boyce </w:t>
      </w:r>
      <w:r w:rsidR="00660854">
        <w:rPr>
          <w:noProof/>
        </w:rPr>
        <w:t>et al</w:t>
      </w:r>
      <w:r>
        <w:rPr>
          <w:noProof/>
        </w:rPr>
        <w:t xml:space="preserve"> 2021)</w:t>
      </w:r>
      <w:r>
        <w:fldChar w:fldCharType="end"/>
      </w:r>
      <w:r w:rsidRPr="00205255">
        <w:t>.</w:t>
      </w:r>
    </w:p>
    <w:p w14:paraId="5447E88F" w14:textId="77777777" w:rsidR="00660854" w:rsidRPr="00B332E2" w:rsidRDefault="00660854" w:rsidP="00660854"/>
    <w:p w14:paraId="65B19E79" w14:textId="77777777" w:rsidR="00CF468D" w:rsidRPr="00AD4D97" w:rsidRDefault="00CF468D" w:rsidP="00660854">
      <w:pPr>
        <w:pStyle w:val="Heading4"/>
      </w:pPr>
      <w:r>
        <w:t>Practice points</w:t>
      </w:r>
    </w:p>
    <w:p w14:paraId="6A1970B4" w14:textId="77777777" w:rsidR="00CF468D" w:rsidRDefault="00CF468D" w:rsidP="00660854">
      <w:pPr>
        <w:pStyle w:val="Bullet"/>
      </w:pPr>
      <w:r>
        <w:t>People who deliver behavioural support should be competent to provide that support.</w:t>
      </w:r>
    </w:p>
    <w:p w14:paraId="6D05A70B" w14:textId="77777777" w:rsidR="00CF468D" w:rsidRDefault="00CF468D" w:rsidP="00660854">
      <w:pPr>
        <w:pStyle w:val="Bullet"/>
      </w:pPr>
      <w:r w:rsidRPr="00205255">
        <w:t>The following core competences have been identified in delivering behavioural support and are supported by evidence</w:t>
      </w:r>
      <w:r>
        <w:t>.</w:t>
      </w:r>
    </w:p>
    <w:p w14:paraId="0CE6424B" w14:textId="77777777" w:rsidR="00CF468D" w:rsidRPr="00207F5C" w:rsidRDefault="00CF468D" w:rsidP="00660854">
      <w:pPr>
        <w:pStyle w:val="Dash"/>
        <w:rPr>
          <w:rFonts w:cstheme="minorBidi"/>
          <w:szCs w:val="22"/>
        </w:rPr>
      </w:pPr>
      <w:r>
        <w:t>A</w:t>
      </w:r>
      <w:r w:rsidRPr="00205255">
        <w:t xml:space="preserve">dvise </w:t>
      </w:r>
      <w:r>
        <w:t>the person about</w:t>
      </w:r>
      <w:r w:rsidRPr="00205255">
        <w:t xml:space="preserve"> stop-smoking medication</w:t>
      </w:r>
      <w:r>
        <w:t>.</w:t>
      </w:r>
    </w:p>
    <w:p w14:paraId="7889DCEF" w14:textId="77777777" w:rsidR="00CF468D" w:rsidRPr="00207F5C" w:rsidRDefault="00CF468D" w:rsidP="00660854">
      <w:pPr>
        <w:pStyle w:val="Dash"/>
        <w:rPr>
          <w:rFonts w:cstheme="minorBidi"/>
          <w:szCs w:val="22"/>
        </w:rPr>
      </w:pPr>
      <w:r>
        <w:t>G</w:t>
      </w:r>
      <w:r w:rsidRPr="00205255">
        <w:t xml:space="preserve">ive </w:t>
      </w:r>
      <w:r>
        <w:t xml:space="preserve">the person </w:t>
      </w:r>
      <w:r w:rsidRPr="00205255">
        <w:t>options for additional and later support</w:t>
      </w:r>
      <w:r>
        <w:t>.</w:t>
      </w:r>
    </w:p>
    <w:p w14:paraId="5BEDA4AC" w14:textId="77777777" w:rsidR="00CF468D" w:rsidRPr="00207F5C" w:rsidRDefault="00CF468D" w:rsidP="00660854">
      <w:pPr>
        <w:pStyle w:val="Dash"/>
        <w:rPr>
          <w:rFonts w:cstheme="minorBidi"/>
          <w:szCs w:val="22"/>
        </w:rPr>
      </w:pPr>
      <w:r>
        <w:t>A</w:t>
      </w:r>
      <w:r w:rsidRPr="00205255">
        <w:t xml:space="preserve">ssess </w:t>
      </w:r>
      <w:r>
        <w:t xml:space="preserve">the person’s </w:t>
      </w:r>
      <w:r w:rsidRPr="00205255">
        <w:t>current and past smoking behaviour</w:t>
      </w:r>
      <w:r>
        <w:t>.</w:t>
      </w:r>
    </w:p>
    <w:p w14:paraId="46D35165" w14:textId="77777777" w:rsidR="00CF468D" w:rsidRPr="00207F5C" w:rsidRDefault="00CF468D" w:rsidP="00660854">
      <w:pPr>
        <w:pStyle w:val="Dash"/>
        <w:rPr>
          <w:rFonts w:cstheme="minorBidi"/>
          <w:szCs w:val="22"/>
        </w:rPr>
      </w:pPr>
      <w:r>
        <w:t>A</w:t>
      </w:r>
      <w:r w:rsidRPr="00205255">
        <w:t xml:space="preserve">ssess </w:t>
      </w:r>
      <w:r>
        <w:t xml:space="preserve">the person’s </w:t>
      </w:r>
      <w:r w:rsidRPr="00205255">
        <w:t>current ability to quit</w:t>
      </w:r>
      <w:r>
        <w:t xml:space="preserve"> smoking.</w:t>
      </w:r>
    </w:p>
    <w:p w14:paraId="33E673A6" w14:textId="77777777" w:rsidR="00CF468D" w:rsidRPr="00207F5C" w:rsidRDefault="00CF468D" w:rsidP="00660854">
      <w:pPr>
        <w:pStyle w:val="Dash"/>
        <w:rPr>
          <w:rFonts w:cstheme="minorBidi"/>
          <w:szCs w:val="22"/>
        </w:rPr>
      </w:pPr>
      <w:r>
        <w:t>A</w:t>
      </w:r>
      <w:r w:rsidRPr="00205255">
        <w:t xml:space="preserve">ssess </w:t>
      </w:r>
      <w:r>
        <w:t xml:space="preserve">the person’s </w:t>
      </w:r>
      <w:r w:rsidRPr="00205255">
        <w:t>history of quit attempts</w:t>
      </w:r>
      <w:r>
        <w:t>.</w:t>
      </w:r>
    </w:p>
    <w:p w14:paraId="2AEF669F" w14:textId="77777777" w:rsidR="00CF468D" w:rsidRPr="00207F5C" w:rsidRDefault="00CF468D" w:rsidP="00660854">
      <w:pPr>
        <w:pStyle w:val="Dash"/>
        <w:rPr>
          <w:rFonts w:cstheme="minorBidi"/>
          <w:szCs w:val="22"/>
        </w:rPr>
      </w:pPr>
      <w:r>
        <w:t>D</w:t>
      </w:r>
      <w:r w:rsidRPr="00205255">
        <w:t xml:space="preserve">irect </w:t>
      </w:r>
      <w:r>
        <w:t>the person to</w:t>
      </w:r>
      <w:r w:rsidRPr="00205255">
        <w:t xml:space="preserve"> appropriate written materials</w:t>
      </w:r>
      <w:r>
        <w:t>.</w:t>
      </w:r>
    </w:p>
    <w:p w14:paraId="3D40A7E5" w14:textId="77777777" w:rsidR="00CF468D" w:rsidRDefault="00CF468D" w:rsidP="00660854">
      <w:pPr>
        <w:pStyle w:val="Dash"/>
      </w:pPr>
      <w:r>
        <w:t>P</w:t>
      </w:r>
      <w:r w:rsidRPr="00205255">
        <w:t xml:space="preserve">rovide information on withdrawal symptoms </w:t>
      </w:r>
      <w:r>
        <w:fldChar w:fldCharType="begin"/>
      </w:r>
      <w:r>
        <w:instrText xml:space="preserve"> ADDIN EN.CITE &lt;EndNote&gt;&lt;Cite&gt;&lt;Author&gt;Michie&lt;/Author&gt;&lt;Year&gt;2011&lt;/Year&gt;&lt;RecNum&gt;55&lt;/RecNum&gt;&lt;DisplayText&gt;(Michie, Churchill, &amp;amp; West, 2011)&lt;/DisplayText&gt;&lt;record&gt;&lt;rec-number&gt;55&lt;/rec-number&gt;&lt;foreign-keys&gt;&lt;key app="EN" db-id="tpp9swr29rppa1e2v21v9tfgxw0sfsfs9r5z" timestamp="1616991078"&gt;55&lt;/key&gt;&lt;/foreign-keys&gt;&lt;ref-type name="Journal Article"&gt;17&lt;/ref-type&gt;&lt;contributors&gt;&lt;authors&gt;&lt;author&gt;Michie, Susan&lt;/author&gt;&lt;author&gt;Churchill, Sue&lt;/author&gt;&lt;author&gt;West, Robert  &lt;/author&gt;&lt;/authors&gt;&lt;/contributors&gt;&lt;titles&gt;&lt;title&gt;Identifying evidence-based competences required to deliver behavioural support for smoking cessation&lt;/title&gt;&lt;secondary-title&gt;Annals of Behavioral Medicine&lt;/secondary-title&gt;&lt;/titles&gt;&lt;periodical&gt;&lt;full-title&gt;Annals of Behavioral Medicine&lt;/full-title&gt;&lt;/periodical&gt;&lt;pages&gt;59-70&lt;/pages&gt;&lt;volume&gt;41&lt;/volume&gt;&lt;number&gt;1&lt;/number&gt;&lt;dates&gt;&lt;year&gt;2011&lt;/year&gt;&lt;/dates&gt;&lt;isbn&gt;0883-6612&lt;/isbn&gt;&lt;urls&gt;&lt;/urls&gt;&lt;/record&gt;&lt;/Cite&gt;&lt;/EndNote&gt;</w:instrText>
      </w:r>
      <w:r>
        <w:fldChar w:fldCharType="separate"/>
      </w:r>
      <w:r>
        <w:rPr>
          <w:noProof/>
        </w:rPr>
        <w:t xml:space="preserve">(Michie </w:t>
      </w:r>
      <w:r w:rsidR="00660854">
        <w:rPr>
          <w:noProof/>
        </w:rPr>
        <w:t>et al</w:t>
      </w:r>
      <w:r>
        <w:rPr>
          <w:noProof/>
        </w:rPr>
        <w:t xml:space="preserve"> 2011)</w:t>
      </w:r>
      <w:r>
        <w:fldChar w:fldCharType="end"/>
      </w:r>
      <w:r w:rsidRPr="00205255">
        <w:t>.</w:t>
      </w:r>
    </w:p>
    <w:p w14:paraId="7475D6A1" w14:textId="77777777" w:rsidR="00CF468D" w:rsidRPr="00FB6482" w:rsidRDefault="00CF468D" w:rsidP="00660854">
      <w:pPr>
        <w:pStyle w:val="Bullet"/>
        <w:rPr>
          <w:rFonts w:cstheme="minorBidi"/>
          <w:szCs w:val="22"/>
        </w:rPr>
      </w:pPr>
      <w:r>
        <w:t xml:space="preserve">In Box 1, we summarise the evidence-based behaviour change techniques required to deliver effective behavioural support for stopping smoking </w:t>
      </w:r>
      <w:r>
        <w:fldChar w:fldCharType="begin"/>
      </w:r>
      <w:r>
        <w:instrText xml:space="preserve"> ADDIN EN.CITE &lt;EndNote&gt;&lt;Cite&gt;&lt;Author&gt;Michie&lt;/Author&gt;&lt;Year&gt;2011&lt;/Year&gt;&lt;RecNum&gt;55&lt;/RecNum&gt;&lt;DisplayText&gt;(Michie et al., 2011)&lt;/DisplayText&gt;&lt;record&gt;&lt;rec-number&gt;55&lt;/rec-number&gt;&lt;foreign-keys&gt;&lt;key app="EN" db-id="tpp9swr29rppa1e2v21v9tfgxw0sfsfs9r5z" timestamp="1616991078"&gt;55&lt;/key&gt;&lt;/foreign-keys&gt;&lt;ref-type name="Journal Article"&gt;17&lt;/ref-type&gt;&lt;contributors&gt;&lt;authors&gt;&lt;author&gt;Michie, Susan&lt;/author&gt;&lt;author&gt;Churchill, Sue&lt;/author&gt;&lt;author&gt;West, Robert  &lt;/author&gt;&lt;/authors&gt;&lt;/contributors&gt;&lt;titles&gt;&lt;title&gt;Identifying evidence-based competences required to deliver behavioural support for smoking cessation&lt;/title&gt;&lt;secondary-title&gt;Annals of Behavioral Medicine&lt;/secondary-title&gt;&lt;/titles&gt;&lt;periodical&gt;&lt;full-title&gt;Annals of Behavioral Medicine&lt;/full-title&gt;&lt;/periodical&gt;&lt;pages&gt;59-70&lt;/pages&gt;&lt;volume&gt;41&lt;/volume&gt;&lt;number&gt;1&lt;/number&gt;&lt;dates&gt;&lt;year&gt;2011&lt;/year&gt;&lt;/dates&gt;&lt;isbn&gt;0883-6612&lt;/isbn&gt;&lt;urls&gt;&lt;/urls&gt;&lt;/record&gt;&lt;/Cite&gt;&lt;/EndNote&gt;</w:instrText>
      </w:r>
      <w:r>
        <w:fldChar w:fldCharType="separate"/>
      </w:r>
      <w:r>
        <w:rPr>
          <w:noProof/>
        </w:rPr>
        <w:t xml:space="preserve">(Michie </w:t>
      </w:r>
      <w:r w:rsidR="00660854">
        <w:rPr>
          <w:noProof/>
        </w:rPr>
        <w:t>et al</w:t>
      </w:r>
      <w:r>
        <w:rPr>
          <w:noProof/>
        </w:rPr>
        <w:t xml:space="preserve"> 2011)</w:t>
      </w:r>
      <w:r>
        <w:fldChar w:fldCharType="end"/>
      </w:r>
      <w:r>
        <w:t>.</w:t>
      </w:r>
    </w:p>
    <w:p w14:paraId="67B7C18B" w14:textId="77777777" w:rsidR="00CF468D" w:rsidRPr="00FB6482" w:rsidRDefault="00CF468D" w:rsidP="00660854">
      <w:pPr>
        <w:pStyle w:val="Bullet"/>
        <w:keepLines/>
        <w:rPr>
          <w:rFonts w:cstheme="minorBidi"/>
          <w:szCs w:val="22"/>
        </w:rPr>
      </w:pPr>
      <w:r w:rsidRPr="00205255">
        <w:lastRenderedPageBreak/>
        <w:t>Stop-smoking medicines with proven efficacy</w:t>
      </w:r>
      <w:r>
        <w:t xml:space="preserve"> and effectiveness</w:t>
      </w:r>
      <w:r w:rsidRPr="00660854">
        <w:rPr>
          <w:rStyle w:val="FootnoteReference"/>
        </w:rPr>
        <w:footnoteReference w:id="2"/>
      </w:r>
      <w:r w:rsidRPr="00205255">
        <w:t xml:space="preserve"> should be recommended to all regular smokers. However,</w:t>
      </w:r>
      <w:r>
        <w:t xml:space="preserve"> the evidence of effective smoking cessation medications is more limited for</w:t>
      </w:r>
      <w:r w:rsidRPr="00205255">
        <w:t xml:space="preserve"> p</w:t>
      </w:r>
      <w:r>
        <w:t>regnant women and young people aged 12–18 years, so these groups should generally only use nicotine replacement therapy (NRT).</w:t>
      </w:r>
    </w:p>
    <w:p w14:paraId="0F88D06F" w14:textId="77777777" w:rsidR="00CF468D" w:rsidRPr="00945345" w:rsidRDefault="00CF468D" w:rsidP="00660854">
      <w:pPr>
        <w:pStyle w:val="Bullet"/>
        <w:rPr>
          <w:rFonts w:cstheme="minorBidi"/>
          <w:szCs w:val="22"/>
        </w:rPr>
      </w:pPr>
      <w:r>
        <w:t>At the very least, health workers should refer people who want to stop smoking to service providers that provide effective interventions (for example, Quitline or community-based smoking cessation service providers).</w:t>
      </w:r>
    </w:p>
    <w:p w14:paraId="0EB0EB20" w14:textId="77777777" w:rsidR="00CF468D" w:rsidRPr="00945345" w:rsidRDefault="00CF468D" w:rsidP="00660854"/>
    <w:p w14:paraId="3438D1F7" w14:textId="77777777" w:rsidR="00660854" w:rsidRPr="00945345" w:rsidRDefault="00660854" w:rsidP="00660854">
      <w:pPr>
        <w:pStyle w:val="BoxHeading"/>
      </w:pPr>
      <w:r w:rsidRPr="00945345">
        <w:t xml:space="preserve">Box </w:t>
      </w:r>
      <w:r>
        <w:t>1</w:t>
      </w:r>
      <w:r w:rsidRPr="00945345">
        <w:t>: Competencies for delivering behavioural support for stopping smoking</w:t>
      </w:r>
    </w:p>
    <w:p w14:paraId="02DBB212" w14:textId="77777777" w:rsidR="00660854" w:rsidRPr="00945345" w:rsidRDefault="00660854" w:rsidP="00660854">
      <w:pPr>
        <w:pStyle w:val="BoxBullet"/>
      </w:pPr>
      <w:r>
        <w:t>P</w:t>
      </w:r>
      <w:r w:rsidRPr="00945345">
        <w:t>rompting and gaining commitment from the client there and then</w:t>
      </w:r>
    </w:p>
    <w:p w14:paraId="414B1F00" w14:textId="77777777" w:rsidR="00660854" w:rsidRPr="00945345" w:rsidRDefault="00660854" w:rsidP="00660854">
      <w:pPr>
        <w:pStyle w:val="BoxBullet"/>
      </w:pPr>
      <w:r>
        <w:t>U</w:t>
      </w:r>
      <w:r w:rsidRPr="00945345">
        <w:t xml:space="preserve">sing a carbon monoxide monitor to measure carbon monoxide at each session (only applies to face-to-face </w:t>
      </w:r>
      <w:r>
        <w:t>services</w:t>
      </w:r>
      <w:r w:rsidRPr="00945345">
        <w:t>)</w:t>
      </w:r>
    </w:p>
    <w:p w14:paraId="79F12142" w14:textId="77777777" w:rsidR="00660854" w:rsidRPr="00945345" w:rsidRDefault="00660854" w:rsidP="00660854">
      <w:pPr>
        <w:pStyle w:val="BoxBullet"/>
      </w:pPr>
      <w:r>
        <w:t>F</w:t>
      </w:r>
      <w:r w:rsidRPr="00945345">
        <w:t>acilitating goal setting and action planning (including the development of a treatment plan)</w:t>
      </w:r>
    </w:p>
    <w:p w14:paraId="3295E527" w14:textId="77777777" w:rsidR="00660854" w:rsidRPr="00945345" w:rsidRDefault="00660854" w:rsidP="00660854">
      <w:pPr>
        <w:pStyle w:val="BoxBullet"/>
      </w:pPr>
      <w:r>
        <w:t>F</w:t>
      </w:r>
      <w:r w:rsidRPr="00945345">
        <w:t>acilitating coping and identifying relapse prevention strategies</w:t>
      </w:r>
    </w:p>
    <w:p w14:paraId="3B84CC87" w14:textId="77777777" w:rsidR="00660854" w:rsidRPr="00945345" w:rsidRDefault="00660854" w:rsidP="00660854">
      <w:pPr>
        <w:pStyle w:val="BoxBullet"/>
      </w:pPr>
      <w:r>
        <w:t>P</w:t>
      </w:r>
      <w:r w:rsidRPr="00945345">
        <w:t xml:space="preserve">roviding advice on changing routines, facilitating the identification of barriers to </w:t>
      </w:r>
      <w:r>
        <w:t>quitting</w:t>
      </w:r>
      <w:r w:rsidRPr="00945345">
        <w:t xml:space="preserve"> and staying </w:t>
      </w:r>
      <w:r>
        <w:t>quit</w:t>
      </w:r>
      <w:r w:rsidRPr="00945345">
        <w:t>, and problem solving</w:t>
      </w:r>
    </w:p>
    <w:p w14:paraId="70A73C32" w14:textId="77777777" w:rsidR="00660854" w:rsidRDefault="00660854" w:rsidP="00660854">
      <w:pPr>
        <w:pStyle w:val="BoxBullet"/>
      </w:pPr>
      <w:r>
        <w:t>P</w:t>
      </w:r>
      <w:r w:rsidRPr="00945345">
        <w:t>roviding options for additional and later support</w:t>
      </w:r>
    </w:p>
    <w:p w14:paraId="5ABD2C3E" w14:textId="77777777" w:rsidR="00660854" w:rsidRPr="00945345" w:rsidRDefault="00660854" w:rsidP="00660854">
      <w:pPr>
        <w:pStyle w:val="BoxBullet"/>
      </w:pPr>
      <w:r>
        <w:t>D</w:t>
      </w:r>
      <w:r w:rsidRPr="00945345">
        <w:t>eveloping rapport and eliciting client views</w:t>
      </w:r>
    </w:p>
    <w:p w14:paraId="26573DE3" w14:textId="77777777" w:rsidR="00660854" w:rsidRPr="00945345" w:rsidRDefault="00660854" w:rsidP="00660854">
      <w:pPr>
        <w:pStyle w:val="BoxBullet"/>
      </w:pPr>
      <w:r>
        <w:t>A</w:t>
      </w:r>
      <w:r w:rsidRPr="00945345">
        <w:t>ssessing current and past smoking behaviour, including past quit attempts</w:t>
      </w:r>
    </w:p>
    <w:p w14:paraId="7BEDEE80" w14:textId="77777777" w:rsidR="00660854" w:rsidRPr="00945345" w:rsidRDefault="00660854" w:rsidP="00660854">
      <w:pPr>
        <w:pStyle w:val="BoxBullet"/>
      </w:pPr>
      <w:r>
        <w:t>A</w:t>
      </w:r>
      <w:r w:rsidRPr="00945345">
        <w:t>ssessing the person</w:t>
      </w:r>
      <w:r>
        <w:t>’</w:t>
      </w:r>
      <w:r w:rsidRPr="00945345">
        <w:t>s current readiness and ability to stop</w:t>
      </w:r>
    </w:p>
    <w:p w14:paraId="71E397D0" w14:textId="77777777" w:rsidR="00660854" w:rsidRPr="00945345" w:rsidRDefault="00660854" w:rsidP="00660854">
      <w:pPr>
        <w:pStyle w:val="BoxBullet"/>
      </w:pPr>
      <w:r>
        <w:t>A</w:t>
      </w:r>
      <w:r w:rsidRPr="00945345">
        <w:t>sking about the person</w:t>
      </w:r>
      <w:r>
        <w:t>’</w:t>
      </w:r>
      <w:r w:rsidRPr="00945345">
        <w:t>s experience with stop-smoking medicines (current or previous) and monitoring for adverse effects</w:t>
      </w:r>
    </w:p>
    <w:p w14:paraId="4343F562" w14:textId="77777777" w:rsidR="00660854" w:rsidRPr="00945345" w:rsidRDefault="00660854" w:rsidP="00660854">
      <w:pPr>
        <w:pStyle w:val="BoxBullet"/>
      </w:pPr>
      <w:r>
        <w:t>Help</w:t>
      </w:r>
      <w:r w:rsidRPr="00945345">
        <w:t>ing the client strengthen their new ex-smoker identity</w:t>
      </w:r>
    </w:p>
    <w:p w14:paraId="21297CF5" w14:textId="77777777" w:rsidR="00660854" w:rsidRPr="00945345" w:rsidRDefault="00660854" w:rsidP="00660854">
      <w:pPr>
        <w:pStyle w:val="BoxBullet"/>
      </w:pPr>
      <w:r>
        <w:t>P</w:t>
      </w:r>
      <w:r w:rsidRPr="00945345">
        <w:t>roviding appropriate written materials, as well as information on the consequences of smoking and stopping smoking.</w:t>
      </w:r>
    </w:p>
    <w:p w14:paraId="4FAB7A00" w14:textId="77777777" w:rsidR="00660854" w:rsidRPr="00945345" w:rsidRDefault="00660854" w:rsidP="00660854">
      <w:pPr>
        <w:pStyle w:val="BoxBullet"/>
      </w:pPr>
      <w:r>
        <w:t>For group discussions, encouraging discussions and tasks that promote interaction and mutual support.</w:t>
      </w:r>
    </w:p>
    <w:p w14:paraId="00743848" w14:textId="77777777" w:rsidR="00660854" w:rsidRDefault="00CF468D" w:rsidP="00660854">
      <w:pPr>
        <w:pStyle w:val="Source"/>
      </w:pPr>
      <w:r w:rsidRPr="00051016">
        <w:rPr>
          <w:rFonts w:ascii="Arial" w:hAnsi="Arial"/>
          <w:b/>
          <w:bCs/>
          <w:sz w:val="18"/>
        </w:rPr>
        <w:t>Source:</w:t>
      </w:r>
      <w:r w:rsidRPr="00205255">
        <w:t xml:space="preserve"> Based on Michie </w:t>
      </w:r>
      <w:r w:rsidR="00660854">
        <w:t>et al</w:t>
      </w:r>
      <w:r w:rsidRPr="00205255">
        <w:t xml:space="preserve"> 2011</w:t>
      </w:r>
    </w:p>
    <w:p w14:paraId="059FD350" w14:textId="77777777" w:rsidR="00CF468D" w:rsidRPr="00205255" w:rsidRDefault="00CF468D" w:rsidP="00660854"/>
    <w:p w14:paraId="5F7A5D88" w14:textId="77777777" w:rsidR="00CF468D" w:rsidRPr="00FB6482" w:rsidRDefault="00CF468D" w:rsidP="00660854">
      <w:pPr>
        <w:pStyle w:val="Heading1"/>
      </w:pPr>
      <w:bookmarkStart w:id="14" w:name="_Part_2:_Smoking"/>
      <w:bookmarkStart w:id="15" w:name="_Toc73107343"/>
      <w:bookmarkStart w:id="16" w:name="_Ref80707370"/>
      <w:bookmarkStart w:id="17" w:name="_Toc80788434"/>
      <w:bookmarkEnd w:id="14"/>
      <w:r w:rsidRPr="00461E43">
        <w:lastRenderedPageBreak/>
        <w:t>Part 2</w:t>
      </w:r>
      <w:r>
        <w:t>:</w:t>
      </w:r>
      <w:r w:rsidRPr="00461E43">
        <w:t xml:space="preserve"> Smoking</w:t>
      </w:r>
      <w:r w:rsidR="0080090B">
        <w:t> </w:t>
      </w:r>
      <w:r>
        <w:t>c</w:t>
      </w:r>
      <w:r w:rsidRPr="00461E43">
        <w:t xml:space="preserve">essation </w:t>
      </w:r>
      <w:r>
        <w:t>i</w:t>
      </w:r>
      <w:r w:rsidRPr="00461E43">
        <w:t>nterventions</w:t>
      </w:r>
      <w:bookmarkEnd w:id="15"/>
      <w:bookmarkEnd w:id="16"/>
      <w:bookmarkEnd w:id="17"/>
    </w:p>
    <w:p w14:paraId="74631BF4" w14:textId="77777777" w:rsidR="00CF468D" w:rsidRDefault="00CF468D" w:rsidP="00660854">
      <w:pPr>
        <w:pStyle w:val="Heading2"/>
      </w:pPr>
      <w:bookmarkStart w:id="18" w:name="_Toc73107344"/>
      <w:bookmarkStart w:id="19" w:name="_Toc80788435"/>
      <w:r w:rsidRPr="00461E43">
        <w:t>Providing behavioural support</w:t>
      </w:r>
      <w:bookmarkEnd w:id="18"/>
      <w:bookmarkEnd w:id="19"/>
    </w:p>
    <w:p w14:paraId="19344FA9" w14:textId="77777777" w:rsidR="00CF468D" w:rsidRDefault="00CF468D" w:rsidP="00660854">
      <w:r>
        <w:t>Behavioural support involves advice, discussion, encouragement, and other targeted activities designed to:</w:t>
      </w:r>
    </w:p>
    <w:p w14:paraId="06E0CF27" w14:textId="77777777" w:rsidR="00CF468D" w:rsidRDefault="00CF468D" w:rsidP="00660854">
      <w:pPr>
        <w:pStyle w:val="Bullet"/>
      </w:pPr>
      <w:r>
        <w:t>maximise motivation to remain smokefree</w:t>
      </w:r>
    </w:p>
    <w:p w14:paraId="7977CCF4" w14:textId="77777777" w:rsidR="00CF468D" w:rsidRDefault="00CF468D" w:rsidP="00660854">
      <w:pPr>
        <w:pStyle w:val="Bullet"/>
      </w:pPr>
      <w:r>
        <w:t>minimise motivation to smoke</w:t>
      </w:r>
    </w:p>
    <w:p w14:paraId="03FE98EA" w14:textId="77777777" w:rsidR="00CF468D" w:rsidRDefault="00CF468D" w:rsidP="00660854">
      <w:pPr>
        <w:pStyle w:val="Bullet"/>
      </w:pPr>
      <w:r>
        <w:t>enhance the skills and capacity needed to avoid and resist urges to smoke</w:t>
      </w:r>
    </w:p>
    <w:p w14:paraId="593D0E9D" w14:textId="77777777" w:rsidR="00CF468D" w:rsidRPr="000C0653" w:rsidRDefault="00CF468D" w:rsidP="00660854">
      <w:pPr>
        <w:pStyle w:val="Bullet"/>
      </w:pPr>
      <w:r>
        <w:t xml:space="preserve">optimise effective use of stop-smoking medication </w:t>
      </w:r>
      <w:r>
        <w:fldChar w:fldCharType="begin"/>
      </w:r>
      <w:r>
        <w:instrText xml:space="preserve"> ADDIN EN.CITE &lt;EndNote&gt;&lt;Cite&gt;&lt;Author&gt;West&lt;/Author&gt;&lt;Year&gt;2015&lt;/Year&gt;&lt;RecNum&gt;56&lt;/RecNum&gt;&lt;DisplayText&gt;(West et al., 2015)&lt;/DisplayText&gt;&lt;record&gt;&lt;rec-number&gt;56&lt;/rec-number&gt;&lt;foreign-keys&gt;&lt;key app="EN" db-id="tpp9swr29rppa1e2v21v9tfgxw0sfsfs9r5z" timestamp="1616991658"&gt;56&lt;/key&gt;&lt;/foreign-keys&gt;&lt;ref-type name="Journal Article"&gt;17&lt;/ref-type&gt;&lt;contributors&gt;&lt;authors&gt;&lt;author&gt;West, Robert&lt;/author&gt;&lt;author&gt;Raw, Martin&lt;/author&gt;&lt;author&gt;McNeill, Ann&lt;/author&gt;&lt;author&gt;Stead, Lindsay&lt;/author&gt;&lt;author&gt;Aveyard, Paul&lt;/author&gt;&lt;author&gt;Bitton, John&lt;/author&gt;&lt;author&gt;Stapleton, John&lt;/author&gt;&lt;author&gt;McRobbie, Hayden&lt;/author&gt;&lt;author&gt;Pokhrel, Subhash&lt;/author&gt;&lt;author&gt;Lester-George, Adam&lt;/author&gt;&lt;author&gt;Borland, Ron&lt;/author&gt;&lt;/authors&gt;&lt;/contributors&gt;&lt;titles&gt;&lt;title&gt;Health-care interventions to promote and assist tobacco cessation: a review of efficacy, effectiveness and affordability for use in national guideline development&lt;/title&gt;&lt;secondary-title&gt;Addiction&lt;/secondary-title&gt;&lt;/titles&gt;&lt;periodical&gt;&lt;full-title&gt;Addiction&lt;/full-title&gt;&lt;abbr-1&gt;Addiction (Abingdon, England)&lt;/abbr-1&gt;&lt;/periodical&gt;&lt;pages&gt;1388-1403&lt;/pages&gt;&lt;volume&gt;110&lt;/volume&gt;&lt;number&gt;9&lt;/number&gt;&lt;dates&gt;&lt;year&gt;2015&lt;/year&gt;&lt;/dates&gt;&lt;isbn&gt;0965-2140&lt;/isbn&gt;&lt;urls&gt;&lt;related-urls&gt;&lt;url&gt;https://onlinelibrary.wiley.com/doi/abs/10.1111/add.12998&lt;/url&gt;&lt;/related-urls&gt;&lt;/urls&gt;&lt;electronic-resource-num&gt;https://doi.org/10.1111/add.12998&lt;/electronic-resource-num&gt;&lt;/record&gt;&lt;/Cite&gt;&lt;/EndNote&gt;</w:instrText>
      </w:r>
      <w:r>
        <w:fldChar w:fldCharType="separate"/>
      </w:r>
      <w:r>
        <w:rPr>
          <w:noProof/>
        </w:rPr>
        <w:t xml:space="preserve">(West </w:t>
      </w:r>
      <w:r w:rsidR="00660854">
        <w:rPr>
          <w:noProof/>
        </w:rPr>
        <w:t>et al</w:t>
      </w:r>
      <w:r>
        <w:rPr>
          <w:noProof/>
        </w:rPr>
        <w:t xml:space="preserve"> 2015)</w:t>
      </w:r>
      <w:r>
        <w:fldChar w:fldCharType="end"/>
      </w:r>
      <w:r>
        <w:t>.</w:t>
      </w:r>
    </w:p>
    <w:p w14:paraId="1666936D" w14:textId="77777777" w:rsidR="00660854" w:rsidRDefault="00660854" w:rsidP="00660854"/>
    <w:p w14:paraId="78326FC5" w14:textId="77777777" w:rsidR="00CF468D" w:rsidRDefault="00CF468D" w:rsidP="00660854">
      <w:r>
        <w:t xml:space="preserve">A recent umbrella review found that behavioural support can increase long-term smoking cessation, both with and without pharmacotherapy. Network meta-analysis suggested that the components with the most benefit are </w:t>
      </w:r>
      <w:r w:rsidRPr="00051016">
        <w:t>counselling of any kind</w:t>
      </w:r>
      <w:r>
        <w:t xml:space="preserve"> (OR 1.44, 95% credibility interval [CrI] 1.22–1.70, 194 studies, </w:t>
      </w:r>
      <w:r w:rsidRPr="00394F0F">
        <w:t>N</w:t>
      </w:r>
      <w:r>
        <w:rPr>
          <w:i/>
          <w:iCs/>
        </w:rPr>
        <w:t>=</w:t>
      </w:r>
      <w:r>
        <w:t xml:space="preserve">72,273), </w:t>
      </w:r>
      <w:r w:rsidRPr="00051016">
        <w:t>guaranteed financial incentives for quitting</w:t>
      </w:r>
      <w:r>
        <w:t xml:space="preserve"> (OR 1.46, 95% CrI 1.15–1.85, 19 studies, </w:t>
      </w:r>
      <w:r w:rsidRPr="00394F0F">
        <w:t>N</w:t>
      </w:r>
      <w:r>
        <w:rPr>
          <w:i/>
          <w:iCs/>
        </w:rPr>
        <w:t>=</w:t>
      </w:r>
      <w:r>
        <w:t xml:space="preserve">8,877) and </w:t>
      </w:r>
      <w:r w:rsidRPr="00051016">
        <w:t>text-messaging based delivery</w:t>
      </w:r>
      <w:r>
        <w:t xml:space="preserve"> (OR 1.45, 95% CrI 1.17–1.80, 22 studies, </w:t>
      </w:r>
      <w:r w:rsidRPr="00394F0F">
        <w:t>N=</w:t>
      </w:r>
      <w:r>
        <w:t xml:space="preserve">14,161) </w:t>
      </w:r>
      <w:r>
        <w:fldChar w:fldCharType="begin"/>
      </w:r>
      <w:r>
        <w:instrText xml:space="preserve"> ADDIN EN.CITE &lt;EndNote&gt;&lt;Cite&gt;&lt;Author&gt;Hartmann-Boyce&lt;/Author&gt;&lt;Year&gt;2021&lt;/Year&gt;&lt;RecNum&gt;14&lt;/RecNum&gt;&lt;DisplayText&gt;(Hartmann-Boyce et al., 2021)&lt;/DisplayText&gt;&lt;record&gt;&lt;rec-number&gt;14&lt;/rec-number&gt;&lt;foreign-keys&gt;&lt;key app="EN" db-id="tpp9swr29rppa1e2v21v9tfgxw0sfsfs9r5z" timestamp="1616965175"&gt;14&lt;/key&gt;&lt;/foreign-keys&gt;&lt;ref-type name="Journal Article"&gt;17&lt;/ref-type&gt;&lt;contributors&gt;&lt;authors&gt;&lt;author&gt;Hartmann-Boyce, J.&lt;/author&gt;&lt;author&gt;Livingstone-Banks, J.&lt;/author&gt;&lt;author&gt;Ordóñez-Mena, J. M.&lt;/author&gt;&lt;author&gt;Fanshawe, T. R.&lt;/author&gt;&lt;author&gt;Lindson, N.&lt;/author&gt;&lt;author&gt;Freeman, S. C.&lt;/author&gt;&lt;author&gt;Sutton, A. J.&lt;/author&gt;&lt;author&gt;Theodoulou, A.&lt;/author&gt;&lt;author&gt;Aveyard, P.&lt;/author&gt;&lt;/authors&gt;&lt;/contributors&gt;&lt;titles&gt;&lt;title&gt;Behavioural interventions for smoking cessation: an overview</w:instrText>
      </w:r>
      <w:r>
        <w:rPr>
          <w:rFonts w:hint="eastAsia"/>
        </w:rPr>
        <w:instrText xml:space="preserve"> and network meta‐analysis&lt;/title&gt;&lt;secondary-title&gt;Cochrane Database of Systematic Reviews&lt;/secondary-title&gt;&lt;/titles&gt;&lt;periodical&gt;&lt;full-title&gt;Cochrane Database of Systematic Reviews&lt;/full-title&gt;&lt;/periodical&gt;&lt;number&gt;1&lt;/number&gt;&lt;dates&gt;&lt;year&gt;2021&lt;/year&gt;&lt;/dates</w:instrText>
      </w:r>
      <w:r>
        <w:instrText>&gt;&lt;publisher&gt;John Wiley &amp;amp; Sons, Ltd&lt;/publisher&gt;&lt;isbn&gt;1465-1858&lt;/isbn&gt;&lt;accession-num&gt;CD013229&lt;/accession-num&gt;&lt;urls&gt;&lt;related-urls&gt;&lt;url&gt;http://dx.doi.org/10.1002/14651858.CD013229.pub2&lt;/url&gt;&lt;/related-urls&gt;&lt;/urls&gt;&lt;electronic-resource-num&gt;10.1002/14651858.CD013229.pub2&lt;/electronic-resource-num&gt;&lt;/record&gt;&lt;/Cite&gt;&lt;/EndNote&gt;</w:instrText>
      </w:r>
      <w:r>
        <w:fldChar w:fldCharType="separate"/>
      </w:r>
      <w:r w:rsidRPr="0B21FC56">
        <w:rPr>
          <w:noProof/>
        </w:rPr>
        <w:t xml:space="preserve">(Hartmann-Boyce </w:t>
      </w:r>
      <w:r w:rsidR="00660854">
        <w:rPr>
          <w:noProof/>
        </w:rPr>
        <w:t>et al</w:t>
      </w:r>
      <w:r w:rsidRPr="0B21FC56">
        <w:rPr>
          <w:noProof/>
        </w:rPr>
        <w:t xml:space="preserve"> 2021)</w:t>
      </w:r>
      <w:r>
        <w:fldChar w:fldCharType="end"/>
      </w:r>
      <w:r>
        <w:t>.</w:t>
      </w:r>
    </w:p>
    <w:p w14:paraId="41F6DB17" w14:textId="77777777" w:rsidR="00660854" w:rsidRDefault="00660854" w:rsidP="00660854"/>
    <w:p w14:paraId="363FEB61" w14:textId="77777777" w:rsidR="00CF468D" w:rsidRDefault="00CF468D" w:rsidP="00660854">
      <w:r>
        <w:t xml:space="preserve">Behavioural interventions are likely to have a low risk of harm </w:t>
      </w:r>
      <w:r>
        <w:fldChar w:fldCharType="begin"/>
      </w:r>
      <w:r>
        <w:instrText xml:space="preserve"> ADDIN EN.CITE &lt;EndNote&gt;&lt;Cite&gt;&lt;Author&gt;Patnode&lt;/Author&gt;&lt;Year&gt;2021&lt;/Year&gt;&lt;RecNum&gt;57&lt;/RecNum&gt;&lt;DisplayText&gt;(Patnode et al., 2021)&lt;/DisplayText&gt;&lt;record&gt;&lt;rec-number&gt;57&lt;/rec-number&gt;&lt;foreign-keys&gt;&lt;key app="EN" db-id="tpp9swr29rppa1e2v21v9tfgxw0sfsfs9r5z" timestamp="1617753449"&gt;57&lt;/key&gt;&lt;/foreign-keys&gt;&lt;ref-type name="Journal Article"&gt;17&lt;/ref-type&gt;&lt;contributors&gt;&lt;authors&gt;&lt;author&gt;Patnode, Carrie D&lt;/author&gt;&lt;author&gt;Henderson, Jillian T&lt;/author&gt;&lt;author&gt;Melnikow, Joy&lt;/author&gt;&lt;author&gt;Coppola, Erin L&lt;/author&gt;&lt;author&gt;Durbin, Shauna&lt;/author&gt;&lt;author&gt;Thomas, Rachel&lt;/author&gt;&lt;/authors&gt;&lt;/contributors&gt;&lt;titles&gt;&lt;title&gt;Interventions for Tobacco Cessation in Adults, Including Pregnant Women: An Evidence Update for the US Preventive Services Task Force&lt;/title&gt;&lt;/titles&gt;&lt;dates&gt;&lt;year&gt;2021&lt;/year&gt;&lt;/dates&gt;&lt;urls&gt;&lt;/urls&gt;&lt;/record&gt;&lt;/Cite&gt;&lt;/EndNote&gt;</w:instrText>
      </w:r>
      <w:r>
        <w:fldChar w:fldCharType="separate"/>
      </w:r>
      <w:r w:rsidRPr="0B21FC56">
        <w:rPr>
          <w:noProof/>
        </w:rPr>
        <w:t xml:space="preserve">(Patnode </w:t>
      </w:r>
      <w:r w:rsidR="00660854">
        <w:rPr>
          <w:noProof/>
        </w:rPr>
        <w:t>et al</w:t>
      </w:r>
      <w:r w:rsidRPr="0B21FC56">
        <w:rPr>
          <w:noProof/>
        </w:rPr>
        <w:t xml:space="preserve"> 2021)</w:t>
      </w:r>
      <w:r>
        <w:fldChar w:fldCharType="end"/>
      </w:r>
      <w:r>
        <w:t>.</w:t>
      </w:r>
    </w:p>
    <w:p w14:paraId="4D35C2E7" w14:textId="77777777" w:rsidR="00660854" w:rsidRPr="000C0653" w:rsidRDefault="00660854" w:rsidP="00660854"/>
    <w:p w14:paraId="2282E984" w14:textId="77777777" w:rsidR="00CF468D" w:rsidRPr="00B7116D" w:rsidRDefault="00CF468D" w:rsidP="00660854">
      <w:pPr>
        <w:pStyle w:val="Heading3"/>
      </w:pPr>
      <w:r w:rsidRPr="00B7116D">
        <w:t>Counselling</w:t>
      </w:r>
    </w:p>
    <w:p w14:paraId="13453F61" w14:textId="77777777" w:rsidR="00CF468D" w:rsidRDefault="00CF468D" w:rsidP="00660854">
      <w:r w:rsidRPr="00550618">
        <w:t xml:space="preserve">Counselling </w:t>
      </w:r>
      <w:r>
        <w:t xml:space="preserve">can </w:t>
      </w:r>
      <w:r w:rsidRPr="00550618">
        <w:t>be delivered face</w:t>
      </w:r>
      <w:r>
        <w:t xml:space="preserve"> </w:t>
      </w:r>
      <w:r w:rsidRPr="00550618">
        <w:t>to</w:t>
      </w:r>
      <w:r>
        <w:t xml:space="preserve"> </w:t>
      </w:r>
      <w:r w:rsidRPr="00550618">
        <w:t>face, over the phone, via real-time video</w:t>
      </w:r>
      <w:r>
        <w:t xml:space="preserve"> </w:t>
      </w:r>
      <w:r w:rsidRPr="00550618">
        <w:t xml:space="preserve">counselling, individually or in a group. </w:t>
      </w:r>
      <w:r>
        <w:t>C</w:t>
      </w:r>
      <w:r w:rsidRPr="00550618">
        <w:t>omparing different approaches to counselling (for example, cognitive behavioural therapy, motivational interviewing and withdrawal-oriented treatment)</w:t>
      </w:r>
      <w:r>
        <w:t xml:space="preserve"> has provided</w:t>
      </w:r>
      <w:r w:rsidRPr="00550618">
        <w:t xml:space="preserve"> no evidence that any one method is better than the others. However, the basic principles of setting </w:t>
      </w:r>
      <w:r w:rsidRPr="00205255">
        <w:t>a quit date, emphasising the importance of complete abstinence (not a single puff</w:t>
      </w:r>
      <w:r>
        <w:t xml:space="preserve">) </w:t>
      </w:r>
      <w:r w:rsidRPr="00205255">
        <w:t>and providing multi-session support are important.</w:t>
      </w:r>
    </w:p>
    <w:p w14:paraId="629D1838" w14:textId="77777777" w:rsidR="00660854" w:rsidRPr="002416CE" w:rsidRDefault="00660854" w:rsidP="00660854"/>
    <w:p w14:paraId="3FB70E16" w14:textId="77777777" w:rsidR="00CF468D" w:rsidRPr="00FB6482" w:rsidRDefault="00CF468D" w:rsidP="00660854">
      <w:pPr>
        <w:pStyle w:val="Heading4"/>
      </w:pPr>
      <w:r>
        <w:lastRenderedPageBreak/>
        <w:t>Evidence</w:t>
      </w:r>
    </w:p>
    <w:p w14:paraId="6CA4317D" w14:textId="77777777" w:rsidR="00CF468D" w:rsidRDefault="00CF468D" w:rsidP="00660854">
      <w:pPr>
        <w:pStyle w:val="Bullet"/>
        <w:keepNext/>
        <w:rPr>
          <w:rFonts w:asciiTheme="minorBidi" w:eastAsiaTheme="minorBidi" w:hAnsiTheme="minorBidi" w:cstheme="minorBidi"/>
          <w:szCs w:val="22"/>
        </w:rPr>
      </w:pPr>
      <w:r w:rsidRPr="00550618">
        <w:rPr>
          <w:rFonts w:cstheme="minorBidi"/>
        </w:rPr>
        <w:t xml:space="preserve">Counselling can be delivered through different modes, all of which are generally effective </w:t>
      </w:r>
      <w:r>
        <w:fldChar w:fldCharType="begin"/>
      </w:r>
      <w:r>
        <w:instrText xml:space="preserve"> ADDIN EN.CITE &lt;EndNote&gt;&lt;Cite&gt;&lt;Author&gt;Hartmann-Boyce&lt;/Author&gt;&lt;Year&gt;2021&lt;/Year&gt;&lt;RecNum&gt;14&lt;/RecNum&gt;&lt;DisplayText&gt;(Hartmann-Boyce et al., 2021)&lt;/DisplayText&gt;&lt;record&gt;&lt;rec-number&gt;14&lt;/rec-number&gt;&lt;foreign-keys&gt;&lt;key app="EN" db-id="tpp9swr29rppa1e2v21v9tfgxw0sfsfs9r5z" timestamp="1616965175"&gt;14&lt;/key&gt;&lt;/foreign-keys&gt;&lt;ref-type name="Journal Article"&gt;17&lt;/ref-type&gt;&lt;contributors&gt;&lt;authors&gt;&lt;author&gt;Hartmann-Boyce, J.&lt;/author&gt;&lt;author&gt;Livingstone-Banks, J.&lt;/author&gt;&lt;author&gt;Ordóñez-Mena, J. M.&lt;/author&gt;&lt;author&gt;Fanshawe, T. R.&lt;/author&gt;&lt;author&gt;Lindson, N.&lt;/author&gt;&lt;author&gt;Freeman, S. C.&lt;/author&gt;&lt;author&gt;Sutton, A. J.&lt;/author&gt;&lt;author&gt;Theodoulou, A.&lt;/author&gt;&lt;author&gt;Aveyard, P.&lt;/author&gt;&lt;/authors&gt;&lt;/contributors&gt;&lt;titles&gt;&lt;title&gt;Behavioural interventions for smoking cessation: an overview</w:instrText>
      </w:r>
      <w:r>
        <w:rPr>
          <w:rFonts w:hint="eastAsia"/>
        </w:rPr>
        <w:instrText xml:space="preserve"> and network meta‐analysis&lt;/title&gt;&lt;secondary-title&gt;Cochrane Database of Systematic Reviews&lt;/secondary-title&gt;&lt;/titles&gt;&lt;periodical&gt;&lt;full-title&gt;Cochrane Database of Systematic Reviews&lt;/full-title&gt;&lt;/periodical&gt;&lt;number&gt;1&lt;/number&gt;&lt;dates&gt;&lt;year&gt;2021&lt;/year&gt;&lt;/dates</w:instrText>
      </w:r>
      <w:r>
        <w:instrText>&gt;&lt;publisher&gt;John Wiley &amp;amp; Sons, Ltd&lt;/publisher&gt;&lt;isbn&gt;1465-1858&lt;/isbn&gt;&lt;accession-num&gt;CD013229&lt;/accession-num&gt;&lt;urls&gt;&lt;related-urls&gt;&lt;url&gt;http://dx.doi.org/10.1002/14651858.CD013229.pub2&lt;/url&gt;&lt;/related-urls&gt;&lt;/urls&gt;&lt;electronic-resource-num&gt;10.1002/14651858.CD013229.pub2&lt;/electronic-resource-num&gt;&lt;/record&gt;&lt;/Cite&gt;&lt;/EndNote&gt;</w:instrText>
      </w:r>
      <w:r>
        <w:fldChar w:fldCharType="separate"/>
      </w:r>
      <w:r>
        <w:rPr>
          <w:noProof/>
        </w:rPr>
        <w:t xml:space="preserve">(Hartmann-Boyce </w:t>
      </w:r>
      <w:r w:rsidR="00660854">
        <w:rPr>
          <w:noProof/>
        </w:rPr>
        <w:t>et al</w:t>
      </w:r>
      <w:r>
        <w:rPr>
          <w:noProof/>
        </w:rPr>
        <w:t xml:space="preserve"> 2021)</w:t>
      </w:r>
      <w:r>
        <w:fldChar w:fldCharType="end"/>
      </w:r>
      <w:r>
        <w:rPr>
          <w:rFonts w:cstheme="minorBidi"/>
        </w:rPr>
        <w:t>.</w:t>
      </w:r>
    </w:p>
    <w:p w14:paraId="720B7DE5" w14:textId="77777777" w:rsidR="00CF468D" w:rsidRDefault="00CF468D" w:rsidP="00660854">
      <w:pPr>
        <w:pStyle w:val="Dash"/>
        <w:keepNext/>
      </w:pPr>
      <w:r>
        <w:t xml:space="preserve">Individual counselling increases long-term abstinence by more than 50 percent compared with controls who have been given usual care, brief advice or self-help (RR 1.57, 95% CI 1.40–1.77, 27 studies, </w:t>
      </w:r>
      <w:r w:rsidRPr="00394F0F">
        <w:t>N=</w:t>
      </w:r>
      <w:r>
        <w:t>11,100).</w:t>
      </w:r>
    </w:p>
    <w:p w14:paraId="3DE9B333" w14:textId="77777777" w:rsidR="00CF468D" w:rsidRDefault="00CF468D" w:rsidP="00660854">
      <w:pPr>
        <w:pStyle w:val="Dash"/>
      </w:pPr>
      <w:r>
        <w:t>Group counselling increases long-term abstinence compared with self-help (RR</w:t>
      </w:r>
      <w:r w:rsidR="00660854">
        <w:t> </w:t>
      </w:r>
      <w:r>
        <w:t xml:space="preserve">1.88, 95% CI 1.52–2.33, 13 studies, </w:t>
      </w:r>
      <w:r w:rsidRPr="005A0756">
        <w:t>N=</w:t>
      </w:r>
      <w:r>
        <w:t>4,395).</w:t>
      </w:r>
    </w:p>
    <w:p w14:paraId="498C92DA" w14:textId="77777777" w:rsidR="00CF468D" w:rsidRDefault="00CF468D" w:rsidP="00660854">
      <w:pPr>
        <w:pStyle w:val="Dash"/>
        <w:rPr>
          <w:rFonts w:cstheme="minorBidi"/>
          <w:szCs w:val="22"/>
        </w:rPr>
      </w:pPr>
      <w:r>
        <w:t>Telephone counselling increases long-term abstinence compared with controls who have been given self-help or brief counselling (</w:t>
      </w:r>
      <w:bookmarkStart w:id="20" w:name="_Hlk72223877"/>
      <w:r>
        <w:t>RR 1.38, 95% CI 1.19–1.61, 14</w:t>
      </w:r>
      <w:r w:rsidR="00660854">
        <w:t> </w:t>
      </w:r>
      <w:r>
        <w:t xml:space="preserve">studies, </w:t>
      </w:r>
      <w:r w:rsidRPr="005A0756">
        <w:t>N=</w:t>
      </w:r>
      <w:r>
        <w:t>32,484</w:t>
      </w:r>
      <w:bookmarkEnd w:id="20"/>
      <w:r>
        <w:t xml:space="preserve">). In New Zealand, Quitline provides a free nationwide </w:t>
      </w:r>
      <w:r w:rsidRPr="007868CB">
        <w:t>telephone support service</w:t>
      </w:r>
      <w:r>
        <w:t>.</w:t>
      </w:r>
    </w:p>
    <w:p w14:paraId="30EAA18B" w14:textId="77777777" w:rsidR="00CF468D" w:rsidRDefault="00CF468D" w:rsidP="00660854">
      <w:pPr>
        <w:pStyle w:val="Dash"/>
      </w:pPr>
      <w:r>
        <w:t>There is insufficient evidence to determine the effectiveness of real-time video counselling in helping people quit smoking.</w:t>
      </w:r>
    </w:p>
    <w:p w14:paraId="34441E00" w14:textId="77777777" w:rsidR="00CF468D" w:rsidRDefault="00CF468D" w:rsidP="00660854">
      <w:pPr>
        <w:pStyle w:val="Bullet"/>
        <w:rPr>
          <w:rFonts w:cstheme="minorBidi"/>
          <w:szCs w:val="22"/>
        </w:rPr>
      </w:pPr>
      <w:r w:rsidRPr="00205255">
        <w:t>More intensive counselling is more effective in increasing long-term abstinence than less intensive counselling (RR 1.29, 95% CI 1.09</w:t>
      </w:r>
      <w:r>
        <w:t>–</w:t>
      </w:r>
      <w:r w:rsidRPr="00205255">
        <w:t xml:space="preserve">1.53, </w:t>
      </w:r>
      <w:r w:rsidRPr="00874CCD">
        <w:rPr>
          <w:iCs/>
        </w:rPr>
        <w:t xml:space="preserve">11 studies, </w:t>
      </w:r>
      <w:r w:rsidRPr="005A0756">
        <w:rPr>
          <w:iCs/>
        </w:rPr>
        <w:t>N=</w:t>
      </w:r>
      <w:r>
        <w:t>2,920</w:t>
      </w:r>
      <w:r w:rsidRPr="00205255">
        <w:t xml:space="preserve">) </w:t>
      </w:r>
      <w:r>
        <w:fldChar w:fldCharType="begin"/>
      </w:r>
      <w:r>
        <w:instrText xml:space="preserve"> ADDIN EN.CITE &lt;EndNote&gt;&lt;Cite&gt;&lt;Author&gt;Lancaster&lt;/Author&gt;&lt;Year&gt;2017&lt;/Year&gt;&lt;RecNum&gt;18&lt;/RecNum&gt;&lt;DisplayText&gt;(Lancaster &amp;amp; Stead, 2017)&lt;/DisplayText&gt;&lt;record&gt;&lt;rec-number&gt;18&lt;/rec-number&gt;&lt;foreign-keys&gt;&lt;key app="EN" db-id="tpp9swr29rppa1e2v21v9tfgxw0sfsfs9r5z" timestamp="1616984290"&gt;18&lt;/key&gt;&lt;/foreign-keys&gt;&lt;ref-type name="Journal Article"&gt;17&lt;/ref-type&gt;&lt;contributors&gt;&lt;authors&gt;&lt;author&gt;Lancaster, T.&lt;/author&gt;&lt;author&gt;Stead, L. F.&lt;/author&gt;&lt;/authors&gt;&lt;/contributors&gt;&lt;titles&gt;&lt;title&gt;Individual behavioural counselling for smoking cessation&lt;/title&gt;&lt;secondary-title&gt;Cochrane Database of Systematic Reviews&lt;/secondary-title&gt;&lt;/titles&gt;&lt;periodical&gt;&lt;full-title&gt;Cochrane Database of Systematic Reviews&lt;/full-title&gt;&lt;/periodical&gt;&lt;number&gt;3&lt;/number&gt;&lt;keywords&gt;&lt;keyword&gt;*Behavior Therapy&lt;/key</w:instrText>
      </w:r>
      <w:r>
        <w:rPr>
          <w:rFonts w:hint="eastAsia"/>
        </w:rPr>
        <w:instrText xml:space="preserve">word&gt;&lt;keyword&gt;*Smoking Prevention&lt;/keyword&gt;&lt;keyword&gt;Counseling [*methods]&lt;/keyword&gt;&lt;keyword&gt;Humans&lt;/keyword&gt;&lt;keyword&gt;Psychotherapy, Group&lt;/keyword&gt;&lt;keyword&gt;Randomized Controlled Trials as Topic&lt;/keyword&gt;&lt;keyword&gt;Self‐Help Groups&lt;/keyword&gt;&lt;keyword&gt;Smoking </w:instrText>
      </w:r>
      <w:r>
        <w:instrText>Cessation [*methods, statistics &amp;amp; numerical data]&lt;/keyword&gt;&lt;keyword&gt;Smoking [drug therapy]&lt;/keyword&gt;&lt;keyword&gt;Tobacco Use Cessation Devices&lt;/keyword&gt;&lt;/keywords&gt;&lt;dates&gt;&lt;year&gt;2017&lt;/year&gt;&lt;/dates&gt;&lt;publisher&gt;John Wiley &amp;amp; Sons, Ltd&lt;/publisher&gt;&lt;isbn&gt;1465-1858&lt;/isbn&gt;&lt;accession-num&gt;CD001292&lt;/accession-num&gt;&lt;urls&gt;&lt;related-urls&gt;&lt;url&gt;http://dx.doi.org/10.1002/14651858.CD001292.pub3&lt;/url&gt;&lt;/related-urls&gt;&lt;/urls&gt;&lt;electronic-resource-num&gt;10.1002/14651858.CD001292.pub3&lt;/electronic-resource-num&gt;&lt;/record&gt;&lt;/Cite&gt;&lt;/EndNote&gt;</w:instrText>
      </w:r>
      <w:r>
        <w:fldChar w:fldCharType="separate"/>
      </w:r>
      <w:r>
        <w:rPr>
          <w:noProof/>
        </w:rPr>
        <w:t>(Lancaster and Stead 2017)</w:t>
      </w:r>
      <w:r>
        <w:fldChar w:fldCharType="end"/>
      </w:r>
      <w:r w:rsidRPr="00205255">
        <w:t>.</w:t>
      </w:r>
    </w:p>
    <w:p w14:paraId="343FAAEF" w14:textId="77777777" w:rsidR="00CF468D" w:rsidRDefault="00CF468D" w:rsidP="00660854">
      <w:pPr>
        <w:pStyle w:val="Bullet"/>
        <w:rPr>
          <w:rFonts w:cstheme="minorBidi"/>
          <w:szCs w:val="22"/>
        </w:rPr>
      </w:pPr>
      <w:r w:rsidRPr="00205255">
        <w:t>Combining different modes of counselling can improve outcomes</w:t>
      </w:r>
      <w:r>
        <w:t>,</w:t>
      </w:r>
      <w:r w:rsidRPr="00205255">
        <w:t xml:space="preserve"> </w:t>
      </w:r>
      <w:r>
        <w:t>for example</w:t>
      </w:r>
      <w:r w:rsidRPr="00205255">
        <w:t>,</w:t>
      </w:r>
      <w:r>
        <w:t xml:space="preserve"> </w:t>
      </w:r>
      <w:r w:rsidRPr="00205255">
        <w:t xml:space="preserve">proactive telephone support adds to the effectiveness of face-to-face behavioural support (West </w:t>
      </w:r>
      <w:r w:rsidR="00660854">
        <w:t>et al</w:t>
      </w:r>
      <w:r w:rsidRPr="00205255">
        <w:t xml:space="preserve"> 201</w:t>
      </w:r>
      <w:r>
        <w:t>5</w:t>
      </w:r>
      <w:r w:rsidRPr="00205255">
        <w:t>).</w:t>
      </w:r>
    </w:p>
    <w:p w14:paraId="098D70DD" w14:textId="77777777" w:rsidR="00CF468D" w:rsidRPr="00660854" w:rsidRDefault="00CF468D" w:rsidP="00660854">
      <w:pPr>
        <w:pStyle w:val="Bullet"/>
        <w:rPr>
          <w:rFonts w:cstheme="minorBidi"/>
          <w:szCs w:val="22"/>
        </w:rPr>
      </w:pPr>
      <w:r w:rsidRPr="00205255">
        <w:t>Counselling as an adjunct to pharmacotherapy is more effective than pharmacotherapy alone (RR 1.24, 95% CI 1.01</w:t>
      </w:r>
      <w:r>
        <w:t>–</w:t>
      </w:r>
      <w:r w:rsidRPr="00205255">
        <w:t xml:space="preserve">1.51, </w:t>
      </w:r>
      <w:r>
        <w:rPr>
          <w:iCs/>
        </w:rPr>
        <w:t xml:space="preserve">6 studies, </w:t>
      </w:r>
      <w:r w:rsidRPr="005A0756">
        <w:rPr>
          <w:iCs/>
        </w:rPr>
        <w:t>N</w:t>
      </w:r>
      <w:r>
        <w:rPr>
          <w:i/>
        </w:rPr>
        <w:t>=</w:t>
      </w:r>
      <w:r>
        <w:rPr>
          <w:iCs/>
        </w:rPr>
        <w:t>2,662</w:t>
      </w:r>
      <w:r w:rsidRPr="00205255">
        <w:t xml:space="preserve">) </w:t>
      </w:r>
      <w:r>
        <w:fldChar w:fldCharType="begin"/>
      </w:r>
      <w:r>
        <w:instrText xml:space="preserve"> ADDIN EN.CITE &lt;EndNote&gt;&lt;Cite&gt;&lt;Author&gt;Lancaster&lt;/Author&gt;&lt;Year&gt;2017&lt;/Year&gt;&lt;RecNum&gt;18&lt;/RecNum&gt;&lt;DisplayText&gt;(Lancaster &amp;amp; Stead, 2017)&lt;/DisplayText&gt;&lt;record&gt;&lt;rec-number&gt;18&lt;/rec-number&gt;&lt;foreign-keys&gt;&lt;key app="EN" db-id="tpp9swr29rppa1e2v21v9tfgxw0sfsfs9r5z" timestamp="1616984290"&gt;18&lt;/key&gt;&lt;/foreign-keys&gt;&lt;ref-type name="Journal Article"&gt;17&lt;/ref-type&gt;&lt;contributors&gt;&lt;authors&gt;&lt;author&gt;Lancaster, T.&lt;/author&gt;&lt;author&gt;Stead, L. F.&lt;/author&gt;&lt;/authors&gt;&lt;/contributors&gt;&lt;titles&gt;&lt;title&gt;Individual behavioural counselling for smoking cessation&lt;/title&gt;&lt;secondary-title&gt;Cochrane Database of Systematic Reviews&lt;/secondary-title&gt;&lt;/titles&gt;&lt;periodical&gt;&lt;full-title&gt;Cochrane Database of Systematic Reviews&lt;/full-title&gt;&lt;/periodical&gt;&lt;number&gt;3&lt;/number&gt;&lt;keywords&gt;&lt;keyword&gt;*Behavior Therapy&lt;/key</w:instrText>
      </w:r>
      <w:r>
        <w:rPr>
          <w:rFonts w:hint="eastAsia"/>
        </w:rPr>
        <w:instrText xml:space="preserve">word&gt;&lt;keyword&gt;*Smoking Prevention&lt;/keyword&gt;&lt;keyword&gt;Counseling [*methods]&lt;/keyword&gt;&lt;keyword&gt;Humans&lt;/keyword&gt;&lt;keyword&gt;Psychotherapy, Group&lt;/keyword&gt;&lt;keyword&gt;Randomized Controlled Trials as Topic&lt;/keyword&gt;&lt;keyword&gt;Self‐Help Groups&lt;/keyword&gt;&lt;keyword&gt;Smoking </w:instrText>
      </w:r>
      <w:r>
        <w:instrText>Cessation [*methods, statistics &amp;amp; numerical data]&lt;/keyword&gt;&lt;keyword&gt;Smoking [drug therapy]&lt;/keyword&gt;&lt;keyword&gt;Tobacco Use Cessation Devices&lt;/keyword&gt;&lt;/keywords&gt;&lt;dates&gt;&lt;year&gt;2017&lt;/year&gt;&lt;/dates&gt;&lt;publisher&gt;John Wiley &amp;amp; Sons, Ltd&lt;/publisher&gt;&lt;isbn&gt;1465-1858&lt;/isbn&gt;&lt;accession-num&gt;CD001292&lt;/accession-num&gt;&lt;urls&gt;&lt;related-urls&gt;&lt;url&gt;http://dx.doi.org/10.1002/14651858.CD001292.pub3&lt;/url&gt;&lt;/related-urls&gt;&lt;/urls&gt;&lt;electronic-resource-num&gt;10.1002/14651858.CD001292.pub3&lt;/electronic-resource-num&gt;&lt;/record&gt;&lt;/Cite&gt;&lt;/EndNote&gt;</w:instrText>
      </w:r>
      <w:r>
        <w:fldChar w:fldCharType="separate"/>
      </w:r>
      <w:r>
        <w:rPr>
          <w:noProof/>
        </w:rPr>
        <w:t>(Lancaster and Stead 2017)</w:t>
      </w:r>
      <w:r>
        <w:fldChar w:fldCharType="end"/>
      </w:r>
      <w:r w:rsidRPr="00205255">
        <w:t>.</w:t>
      </w:r>
    </w:p>
    <w:p w14:paraId="122F8031" w14:textId="77777777" w:rsidR="00660854" w:rsidRPr="00B7116D" w:rsidRDefault="00660854" w:rsidP="00660854"/>
    <w:p w14:paraId="43558A3A" w14:textId="77777777" w:rsidR="00CF468D" w:rsidRPr="00FB6482" w:rsidRDefault="00CF468D" w:rsidP="00660854">
      <w:pPr>
        <w:pStyle w:val="Heading4"/>
      </w:pPr>
      <w:r w:rsidRPr="00205255">
        <w:t>Recommendations</w:t>
      </w:r>
    </w:p>
    <w:p w14:paraId="43A4B647" w14:textId="77777777" w:rsidR="00CF468D" w:rsidRPr="007B1212" w:rsidRDefault="00CF468D" w:rsidP="00660854">
      <w:r w:rsidRPr="007B1212">
        <w:t>We recommend</w:t>
      </w:r>
      <w:r w:rsidR="00660854">
        <w:t>:</w:t>
      </w:r>
    </w:p>
    <w:p w14:paraId="20F18827" w14:textId="77777777" w:rsidR="00CF468D" w:rsidRPr="00C0295D" w:rsidRDefault="00660854" w:rsidP="00660854">
      <w:pPr>
        <w:pStyle w:val="Bullet"/>
        <w:rPr>
          <w:rFonts w:cstheme="minorBidi"/>
          <w:szCs w:val="22"/>
        </w:rPr>
      </w:pPr>
      <w:r>
        <w:t>c</w:t>
      </w:r>
      <w:r w:rsidR="00CF468D" w:rsidRPr="00C0295D">
        <w:t xml:space="preserve">ounselling, regardless of the mode, </w:t>
      </w:r>
      <w:r w:rsidR="00CF468D">
        <w:t>i</w:t>
      </w:r>
      <w:r w:rsidR="00CF468D" w:rsidRPr="00C0295D">
        <w:t xml:space="preserve">s an effective method of </w:t>
      </w:r>
      <w:r w:rsidR="00CF468D">
        <w:t xml:space="preserve">helping people </w:t>
      </w:r>
      <w:r w:rsidR="00CF468D" w:rsidRPr="00C0295D">
        <w:t>stop smoking</w:t>
      </w:r>
    </w:p>
    <w:p w14:paraId="6D010925" w14:textId="77777777" w:rsidR="00CF468D" w:rsidRDefault="00660854" w:rsidP="00660854">
      <w:pPr>
        <w:pStyle w:val="Bullet"/>
      </w:pPr>
      <w:r>
        <w:t>a</w:t>
      </w:r>
      <w:r w:rsidR="00CF468D">
        <w:t>ny counselling is better than none, but more intensive counselling is more beneficial than less intensive counselling.</w:t>
      </w:r>
    </w:p>
    <w:p w14:paraId="5BC8CD7F" w14:textId="77777777" w:rsidR="00660854" w:rsidRDefault="00660854" w:rsidP="00660854"/>
    <w:p w14:paraId="4180611F" w14:textId="77777777" w:rsidR="00CF468D" w:rsidRPr="00891A15" w:rsidRDefault="00CF468D" w:rsidP="00660854">
      <w:pPr>
        <w:pStyle w:val="Heading4"/>
      </w:pPr>
      <w:r>
        <w:t>Practice points</w:t>
      </w:r>
    </w:p>
    <w:p w14:paraId="751AAFE2" w14:textId="77777777" w:rsidR="00CF468D" w:rsidRDefault="00CF468D" w:rsidP="00660854">
      <w:pPr>
        <w:pStyle w:val="Bullet"/>
      </w:pPr>
      <w:r>
        <w:t>Specialist stop-smoking practitioners should aim to see people for at least four support sessions and provide as much support as required for the client.</w:t>
      </w:r>
    </w:p>
    <w:p w14:paraId="1BDA7833" w14:textId="77777777" w:rsidR="00CF468D" w:rsidRDefault="00CF468D" w:rsidP="00660854">
      <w:pPr>
        <w:pStyle w:val="Bullet"/>
      </w:pPr>
      <w:r>
        <w:t>Health workers trained as specialist stop-smoking practitioners require dedicated time to provide stop-smoking support.</w:t>
      </w:r>
    </w:p>
    <w:p w14:paraId="27420330" w14:textId="77777777" w:rsidR="00660854" w:rsidRDefault="00660854" w:rsidP="00660854"/>
    <w:p w14:paraId="2A8106EE" w14:textId="77777777" w:rsidR="00CF468D" w:rsidRDefault="00CF468D" w:rsidP="00660854">
      <w:pPr>
        <w:pStyle w:val="Heading3"/>
      </w:pPr>
      <w:r>
        <w:lastRenderedPageBreak/>
        <w:t>Technology</w:t>
      </w:r>
      <w:r w:rsidRPr="00205255">
        <w:t>-based support</w:t>
      </w:r>
    </w:p>
    <w:p w14:paraId="32F39EAB" w14:textId="77777777" w:rsidR="00CF468D" w:rsidRDefault="00CF468D" w:rsidP="00660854">
      <w:pPr>
        <w:keepLines/>
      </w:pPr>
      <w:r>
        <w:t>Internet</w:t>
      </w:r>
      <w:r w:rsidRPr="5FF6B906">
        <w:t xml:space="preserve">-based interventions include </w:t>
      </w:r>
      <w:r>
        <w:t>webpages (for example, online self-help guides</w:t>
      </w:r>
      <w:r w:rsidRPr="5FF6B906">
        <w:t>, user forums and blogs</w:t>
      </w:r>
      <w:r>
        <w:t>)</w:t>
      </w:r>
      <w:r w:rsidRPr="5FF6B906">
        <w:t xml:space="preserve"> and social media platforms </w:t>
      </w:r>
      <w:r>
        <w:fldChar w:fldCharType="begin"/>
      </w:r>
      <w:r>
        <w:instrText xml:space="preserve"> ADDIN EN.CITE &lt;EndNote&gt;&lt;Cite&gt;&lt;Author&gt;Taylor&lt;/Author&gt;&lt;Year&gt;2017&lt;/Year&gt;&lt;RecNum&gt;29&lt;/RecNum&gt;&lt;DisplayText&gt;(Taylor et al., 2017)&lt;/DisplayText&gt;&lt;record&gt;&lt;rec-number&gt;29&lt;/rec-number&gt;&lt;foreign-keys&gt;&lt;key app="EN" db-id="tpp9swr29rppa1e2v21v9tfgxw0sfsfs9r5z" timestamp="1616984317"&gt;29&lt;/key&gt;&lt;/foreign-keys&gt;&lt;ref-type name="Journal Article"&gt;17&lt;/ref-type&gt;&lt;contributors&gt;&lt;authors&gt;&lt;author&gt;Taylor, G. M. J.&lt;/author&gt;&lt;author&gt;Dalili, M. N.&lt;/author&gt;&lt;author&gt;Semwal, M.&lt;/author&gt;&lt;author&gt;Civljak, M.&lt;/author&gt;&lt;author&gt;Sheikh, A.&lt;/author&gt;&lt;auth</w:instrText>
      </w:r>
      <w:r>
        <w:rPr>
          <w:rFonts w:hint="eastAsia"/>
        </w:rPr>
        <w:instrText>or&gt;Car, J.&lt;/author&gt;&lt;/authors&gt;&lt;/contributors&gt;&lt;titles&gt;&lt;title&gt;Internet‐based interventions for smoking cessation&lt;/title&gt;&lt;secondary-title&gt;Cochrane Database of Systematic Reviews&lt;/secondary-title&gt;&lt;/titles&gt;&lt;periodical&gt;&lt;full-title&gt;Cochrane Database of Systematic</w:instrText>
      </w:r>
      <w:r>
        <w:instrText xml:space="preserve"> Reviews&lt;/full-title&gt;&lt;/periodical&gt;&lt;number&gt;9&lt;/number&gt;&lt;keywords&gt;&lt;keyword&gt;*Internet&lt;/keyword&gt;&lt;keyword&gt;Adolescent&lt;/keyword&gt;&lt;keyword&gt;Adult&lt;/keyword&gt;&lt;keyword&gt;Female&lt;/keyword&gt;&lt;keyword&gt;Humans&lt;/keyword&gt;&lt;keyword&gt;Male&lt;/keyword&gt;&lt;keyword&gt;Program Evaluation&lt;/keyword&gt;&lt;k</w:instrText>
      </w:r>
      <w:r>
        <w:rPr>
          <w:rFonts w:hint="eastAsia"/>
        </w:rPr>
        <w:instrText>eyword&gt;Randomized Controlled Trials as Topic&lt;/keyword&gt;&lt;keyword&gt;Smoking Cessation [*methods]&lt;/keyword&gt;&lt;keyword&gt;Therapy, Computer‐Assisted [*methods]&lt;/keyword&gt;&lt;keyword&gt;Treatment Outcome&lt;/keyword&gt;&lt;/keywords&gt;&lt;dates&gt;&lt;year&gt;2017&lt;/year&gt;&lt;/dates&gt;&lt;publisher&gt;John Wil</w:instrText>
      </w:r>
      <w:r>
        <w:instrText>ey &amp;amp; Sons, Ltd&lt;/publisher&gt;&lt;isbn&gt;1465-1858&lt;/isbn&gt;&lt;accession-num&gt;CD007078&lt;/accession-num&gt;&lt;urls&gt;&lt;related-urls&gt;&lt;url&gt;http://dx.doi.org/10.1002/14651858.CD007078.pub5&lt;/url&gt;&lt;/related-urls&gt;&lt;/urls&gt;&lt;electronic-resource-num&gt;10.1002/14651858.CD007078.pub5&lt;/electronic-resource-num&gt;&lt;/record&gt;&lt;/Cite&gt;&lt;/EndNote&gt;</w:instrText>
      </w:r>
      <w:r>
        <w:fldChar w:fldCharType="separate"/>
      </w:r>
      <w:r w:rsidRPr="5FF6B906">
        <w:rPr>
          <w:noProof/>
        </w:rPr>
        <w:t xml:space="preserve">(Taylor </w:t>
      </w:r>
      <w:r w:rsidR="00660854">
        <w:rPr>
          <w:noProof/>
        </w:rPr>
        <w:t>et al</w:t>
      </w:r>
      <w:r w:rsidRPr="5FF6B906">
        <w:rPr>
          <w:noProof/>
        </w:rPr>
        <w:t xml:space="preserve"> 2017)</w:t>
      </w:r>
      <w:r>
        <w:fldChar w:fldCharType="end"/>
      </w:r>
      <w:r w:rsidRPr="5FF6B906">
        <w:t xml:space="preserve">. Internet-based interventions can range from highly tailored and interactive interventions to low-intensity static materials </w:t>
      </w:r>
      <w:r>
        <w:t xml:space="preserve">(for example, </w:t>
      </w:r>
      <w:r w:rsidRPr="5FF6B906">
        <w:t>self-help pamphlets</w:t>
      </w:r>
      <w:r>
        <w:t>)</w:t>
      </w:r>
      <w:r w:rsidRPr="5FF6B906">
        <w:t>.</w:t>
      </w:r>
    </w:p>
    <w:p w14:paraId="471AE787" w14:textId="77777777" w:rsidR="00660854" w:rsidRDefault="00660854" w:rsidP="00660854"/>
    <w:p w14:paraId="6E3104FA" w14:textId="77777777" w:rsidR="00CF468D" w:rsidRDefault="00CF468D" w:rsidP="00660854">
      <w:r w:rsidRPr="00205255">
        <w:t xml:space="preserve">Quitline currently provides online support through </w:t>
      </w:r>
      <w:r>
        <w:t>its</w:t>
      </w:r>
      <w:r w:rsidRPr="00205255">
        <w:t xml:space="preserve"> website.</w:t>
      </w:r>
    </w:p>
    <w:p w14:paraId="6998C9FA" w14:textId="77777777" w:rsidR="00660854" w:rsidRDefault="00660854" w:rsidP="00660854"/>
    <w:p w14:paraId="25897009" w14:textId="77777777" w:rsidR="00CF468D" w:rsidRDefault="00CF468D" w:rsidP="00660854">
      <w:r w:rsidRPr="00895209">
        <w:t xml:space="preserve">Automated text-messaging support delivers a mix of information, advice and motivational messages. </w:t>
      </w:r>
      <w:r>
        <w:t>Such support</w:t>
      </w:r>
      <w:r w:rsidRPr="00895209">
        <w:t xml:space="preserve"> can also provide messages</w:t>
      </w:r>
      <w:r>
        <w:t>,</w:t>
      </w:r>
      <w:r w:rsidRPr="00895209">
        <w:t xml:space="preserve"> when needed</w:t>
      </w:r>
      <w:r>
        <w:t>,</w:t>
      </w:r>
      <w:r w:rsidRPr="00895209">
        <w:t xml:space="preserve"> to help cope with urges to smoke. Quitline currently provides a text message support programme (Txt2</w:t>
      </w:r>
      <w:r>
        <w:t>q</w:t>
      </w:r>
      <w:r w:rsidRPr="00895209">
        <w:t xml:space="preserve">uit). See </w:t>
      </w:r>
      <w:r>
        <w:t xml:space="preserve">the Quitline website at: </w:t>
      </w:r>
      <w:hyperlink w:history="1">
        <w:r w:rsidRPr="00EB6E0A">
          <w:rPr>
            <w:rStyle w:val="Hyperlink"/>
          </w:rPr>
          <w:t>www.quit.org.nz</w:t>
        </w:r>
        <w:r w:rsidRPr="006345FE">
          <w:rPr>
            <w:rStyle w:val="Hyperlink"/>
          </w:rPr>
          <w:t xml:space="preserve"> </w:t>
        </w:r>
      </w:hyperlink>
      <w:r w:rsidRPr="00895209">
        <w:t>for more details.</w:t>
      </w:r>
    </w:p>
    <w:p w14:paraId="249BD88C" w14:textId="77777777" w:rsidR="00660854" w:rsidRPr="00205255" w:rsidRDefault="00660854" w:rsidP="00660854"/>
    <w:p w14:paraId="09CF2D15" w14:textId="77777777" w:rsidR="00CF468D" w:rsidRPr="00114F55" w:rsidRDefault="00CF468D" w:rsidP="00660854">
      <w:pPr>
        <w:pStyle w:val="Heading4"/>
      </w:pPr>
      <w:r>
        <w:t>Evidence</w:t>
      </w:r>
    </w:p>
    <w:p w14:paraId="6C013746" w14:textId="77777777" w:rsidR="00CF468D" w:rsidRDefault="00CF468D" w:rsidP="00660854">
      <w:pPr>
        <w:pStyle w:val="Bullet"/>
      </w:pPr>
      <w:r w:rsidRPr="00895209">
        <w:t xml:space="preserve">Internet-based interventions that are tailored and interactive have been shown to increase long-term abstinence rates compared </w:t>
      </w:r>
      <w:r>
        <w:t>with</w:t>
      </w:r>
      <w:r w:rsidRPr="00895209">
        <w:t xml:space="preserve"> </w:t>
      </w:r>
      <w:r>
        <w:t>self-help guides or usual care</w:t>
      </w:r>
      <w:r w:rsidRPr="00895209">
        <w:t xml:space="preserve"> (RR 1.15, 95% CI 1.01</w:t>
      </w:r>
      <w:r>
        <w:t>–</w:t>
      </w:r>
      <w:r w:rsidRPr="00895209">
        <w:t xml:space="preserve">1.30, </w:t>
      </w:r>
      <w:r w:rsidRPr="00933A91">
        <w:rPr>
          <w:iCs/>
        </w:rPr>
        <w:t>8</w:t>
      </w:r>
      <w:r>
        <w:rPr>
          <w:iCs/>
        </w:rPr>
        <w:t> </w:t>
      </w:r>
      <w:r w:rsidRPr="00933A91">
        <w:rPr>
          <w:iCs/>
        </w:rPr>
        <w:t>studies</w:t>
      </w:r>
      <w:r>
        <w:t xml:space="preserve">, </w:t>
      </w:r>
      <w:r w:rsidRPr="00394F0F">
        <w:t>N=</w:t>
      </w:r>
      <w:r>
        <w:t>6,789</w:t>
      </w:r>
      <w:r w:rsidRPr="00895209">
        <w:t>)</w:t>
      </w:r>
      <w:r>
        <w:t>. H</w:t>
      </w:r>
      <w:r w:rsidRPr="00895209">
        <w:t>owever, the effect is small</w:t>
      </w:r>
      <w:r>
        <w:t>,</w:t>
      </w:r>
      <w:r w:rsidRPr="00895209">
        <w:t xml:space="preserve"> and results should be interpreted with caution due to high levels of unexplained homogeneity (Taylor </w:t>
      </w:r>
      <w:r w:rsidR="00660854">
        <w:t>et al</w:t>
      </w:r>
      <w:r w:rsidRPr="00895209">
        <w:t xml:space="preserve"> 2017).</w:t>
      </w:r>
    </w:p>
    <w:p w14:paraId="05B25E90" w14:textId="77777777" w:rsidR="00CF468D" w:rsidRDefault="00CF468D" w:rsidP="00660854">
      <w:pPr>
        <w:pStyle w:val="Bullet"/>
      </w:pPr>
      <w:r w:rsidRPr="00895209">
        <w:t xml:space="preserve">There was no benefit detected </w:t>
      </w:r>
      <w:r>
        <w:t>in</w:t>
      </w:r>
      <w:r w:rsidRPr="00895209">
        <w:t xml:space="preserve"> internet-based interventions when compared </w:t>
      </w:r>
      <w:r>
        <w:t>with</w:t>
      </w:r>
      <w:r w:rsidRPr="00895209">
        <w:t xml:space="preserve"> active control</w:t>
      </w:r>
      <w:r>
        <w:t xml:space="preserve">s (such as, counselling) </w:t>
      </w:r>
      <w:r>
        <w:fldChar w:fldCharType="begin"/>
      </w:r>
      <w:r>
        <w:instrText xml:space="preserve"> ADDIN EN.CITE &lt;EndNote&gt;&lt;Cite&gt;&lt;Author&gt;Taylor&lt;/Author&gt;&lt;Year&gt;2017&lt;/Year&gt;&lt;RecNum&gt;29&lt;/RecNum&gt;&lt;DisplayText&gt;(Taylor et al., 2017)&lt;/DisplayText&gt;&lt;record&gt;&lt;rec-number&gt;29&lt;/rec-number&gt;&lt;foreign-keys&gt;&lt;key app="EN" db-id="tpp9swr29rppa1e2v21v9tfgxw0sfsfs9r5z" timestamp="1616984317"&gt;29&lt;/key&gt;&lt;/foreign-keys&gt;&lt;ref-type name="Journal Article"&gt;17&lt;/ref-type&gt;&lt;contributors&gt;&lt;authors&gt;&lt;author&gt;Taylor, G. M. J.&lt;/author&gt;&lt;author&gt;Dalili, M. N.&lt;/author&gt;&lt;author&gt;Semwal, M.&lt;/author&gt;&lt;author&gt;Civljak, M.&lt;/author&gt;&lt;author&gt;Sheikh, A.&lt;/author&gt;&lt;auth</w:instrText>
      </w:r>
      <w:r>
        <w:rPr>
          <w:rFonts w:hint="eastAsia"/>
        </w:rPr>
        <w:instrText>or&gt;Car, J.&lt;/author&gt;&lt;/authors&gt;&lt;/contributors&gt;&lt;titles&gt;&lt;title&gt;Internet‐based interventions for smoking cessation&lt;/title&gt;&lt;secondary-title&gt;Cochrane Database of Systematic Reviews&lt;/secondary-title&gt;&lt;/titles&gt;&lt;periodical&gt;&lt;full-title&gt;Cochrane Database of Systematic</w:instrText>
      </w:r>
      <w:r>
        <w:instrText xml:space="preserve"> Reviews&lt;/full-title&gt;&lt;/periodical&gt;&lt;number&gt;9&lt;/number&gt;&lt;keywords&gt;&lt;keyword&gt;*Internet&lt;/keyword&gt;&lt;keyword&gt;Adolescent&lt;/keyword&gt;&lt;keyword&gt;Adult&lt;/keyword&gt;&lt;keyword&gt;Female&lt;/keyword&gt;&lt;keyword&gt;Humans&lt;/keyword&gt;&lt;keyword&gt;Male&lt;/keyword&gt;&lt;keyword&gt;Program Evaluation&lt;/keyword&gt;&lt;k</w:instrText>
      </w:r>
      <w:r>
        <w:rPr>
          <w:rFonts w:hint="eastAsia"/>
        </w:rPr>
        <w:instrText>eyword&gt;Randomized Controlled Trials as Topic&lt;/keyword&gt;&lt;keyword&gt;Smoking Cessation [*methods]&lt;/keyword&gt;&lt;keyword&gt;Therapy, Computer‐Assisted [*methods]&lt;/keyword&gt;&lt;keyword&gt;Treatment Outcome&lt;/keyword&gt;&lt;/keywords&gt;&lt;dates&gt;&lt;year&gt;2017&lt;/year&gt;&lt;/dates&gt;&lt;publisher&gt;John Wil</w:instrText>
      </w:r>
      <w:r>
        <w:instrText>ey &amp;amp; Sons, Ltd&lt;/publisher&gt;&lt;isbn&gt;1465-1858&lt;/isbn&gt;&lt;accession-num&gt;CD007078&lt;/accession-num&gt;&lt;urls&gt;&lt;related-urls&gt;&lt;url&gt;http://dx.doi.org/10.1002/14651858.CD007078.pub5&lt;/url&gt;&lt;/related-urls&gt;&lt;/urls&gt;&lt;electronic-resource-num&gt;10.1002/14651858.CD007078.pub5&lt;/electronic-resource-num&gt;&lt;/record&gt;&lt;/Cite&gt;&lt;/EndNote&gt;</w:instrText>
      </w:r>
      <w:r>
        <w:fldChar w:fldCharType="separate"/>
      </w:r>
      <w:r>
        <w:rPr>
          <w:noProof/>
        </w:rPr>
        <w:t xml:space="preserve">(Taylor </w:t>
      </w:r>
      <w:r w:rsidR="00660854">
        <w:rPr>
          <w:noProof/>
        </w:rPr>
        <w:t>et al</w:t>
      </w:r>
      <w:r>
        <w:rPr>
          <w:noProof/>
        </w:rPr>
        <w:t xml:space="preserve"> 2017)</w:t>
      </w:r>
      <w:r>
        <w:fldChar w:fldCharType="end"/>
      </w:r>
      <w:r>
        <w:t>.</w:t>
      </w:r>
    </w:p>
    <w:p w14:paraId="26E25D9B" w14:textId="77777777" w:rsidR="00CF468D" w:rsidRPr="00276D5D" w:rsidRDefault="00CF468D" w:rsidP="00660854">
      <w:pPr>
        <w:pStyle w:val="Bullet"/>
        <w:rPr>
          <w:rFonts w:cstheme="minorBidi"/>
          <w:szCs w:val="22"/>
        </w:rPr>
      </w:pPr>
      <w:r w:rsidRPr="00895209">
        <w:t xml:space="preserve">Internet-based interventions combined with behavioural therapy increased abstinence rates compared </w:t>
      </w:r>
      <w:r>
        <w:t>with</w:t>
      </w:r>
      <w:r w:rsidRPr="00895209">
        <w:t xml:space="preserve"> non-active controls (RR 1.69, 95% CI 1.30</w:t>
      </w:r>
      <w:r>
        <w:t>–</w:t>
      </w:r>
      <w:r w:rsidRPr="00895209">
        <w:t xml:space="preserve">2.18, </w:t>
      </w:r>
      <w:r w:rsidRPr="005C7E68">
        <w:rPr>
          <w:iCs/>
        </w:rPr>
        <w:t>5</w:t>
      </w:r>
      <w:r w:rsidR="00660854">
        <w:rPr>
          <w:iCs/>
        </w:rPr>
        <w:t> </w:t>
      </w:r>
      <w:r w:rsidRPr="005C7E68">
        <w:rPr>
          <w:iCs/>
        </w:rPr>
        <w:t>studies</w:t>
      </w:r>
      <w:r>
        <w:rPr>
          <w:iCs/>
        </w:rPr>
        <w:t xml:space="preserve">, </w:t>
      </w:r>
      <w:r w:rsidRPr="00394F0F">
        <w:rPr>
          <w:iCs/>
        </w:rPr>
        <w:t>N=</w:t>
      </w:r>
      <w:r>
        <w:rPr>
          <w:iCs/>
        </w:rPr>
        <w:t>2,334</w:t>
      </w:r>
      <w:r w:rsidRPr="00895209">
        <w:t>), although homogeneity was high</w:t>
      </w:r>
      <w:r>
        <w:t xml:space="preserve"> </w:t>
      </w:r>
      <w:r>
        <w:fldChar w:fldCharType="begin"/>
      </w:r>
      <w:r>
        <w:instrText xml:space="preserve"> ADDIN EN.CITE &lt;EndNote&gt;&lt;Cite&gt;&lt;Author&gt;Taylor&lt;/Author&gt;&lt;Year&gt;2017&lt;/Year&gt;&lt;RecNum&gt;29&lt;/RecNum&gt;&lt;DisplayText&gt;(Taylor et al., 2017)&lt;/DisplayText&gt;&lt;record&gt;&lt;rec-number&gt;29&lt;/rec-number&gt;&lt;foreign-keys&gt;&lt;key app="EN" db-id="tpp9swr29rppa1e2v21v9tfgxw0sfsfs9r5z" timestamp="1616984317"&gt;29&lt;/key&gt;&lt;/foreign-keys&gt;&lt;ref-type name="Journal Article"&gt;17&lt;/ref-type&gt;&lt;contributors&gt;&lt;authors&gt;&lt;author&gt;Taylor, G. M. J.&lt;/author&gt;&lt;author&gt;Dalili, M. N.&lt;/author&gt;&lt;author&gt;Semwal, M.&lt;/author&gt;&lt;author&gt;Civljak, M.&lt;/author&gt;&lt;author&gt;Sheikh, A.&lt;/author&gt;&lt;auth</w:instrText>
      </w:r>
      <w:r>
        <w:rPr>
          <w:rFonts w:hint="eastAsia"/>
        </w:rPr>
        <w:instrText>or&gt;Car, J.&lt;/author&gt;&lt;/authors&gt;&lt;/contributors&gt;&lt;titles&gt;&lt;title&gt;Internet‐based interventions for smoking cessation&lt;/title&gt;&lt;secondary-title&gt;Cochrane Database of Systematic Reviews&lt;/secondary-title&gt;&lt;/titles&gt;&lt;periodical&gt;&lt;full-title&gt;Cochrane Database of Systematic</w:instrText>
      </w:r>
      <w:r>
        <w:instrText xml:space="preserve"> Reviews&lt;/full-title&gt;&lt;/periodical&gt;&lt;number&gt;9&lt;/number&gt;&lt;keywords&gt;&lt;keyword&gt;*Internet&lt;/keyword&gt;&lt;keyword&gt;Adolescent&lt;/keyword&gt;&lt;keyword&gt;Adult&lt;/keyword&gt;&lt;keyword&gt;Female&lt;/keyword&gt;&lt;keyword&gt;Humans&lt;/keyword&gt;&lt;keyword&gt;Male&lt;/keyword&gt;&lt;keyword&gt;Program Evaluation&lt;/keyword&gt;&lt;k</w:instrText>
      </w:r>
      <w:r>
        <w:rPr>
          <w:rFonts w:hint="eastAsia"/>
        </w:rPr>
        <w:instrText>eyword&gt;Randomized Controlled Trials as Topic&lt;/keyword&gt;&lt;keyword&gt;Smoking Cessation [*methods]&lt;/keyword&gt;&lt;keyword&gt;Therapy, Computer‐Assisted [*methods]&lt;/keyword&gt;&lt;keyword&gt;Treatment Outcome&lt;/keyword&gt;&lt;/keywords&gt;&lt;dates&gt;&lt;year&gt;2017&lt;/year&gt;&lt;/dates&gt;&lt;publisher&gt;John Wil</w:instrText>
      </w:r>
      <w:r>
        <w:instrText>ey &amp;amp; Sons, Ltd&lt;/publisher&gt;&lt;isbn&gt;1465-1858&lt;/isbn&gt;&lt;accession-num&gt;CD007078&lt;/accession-num&gt;&lt;urls&gt;&lt;related-urls&gt;&lt;url&gt;http://dx.doi.org/10.1002/14651858.CD007078.pub5&lt;/url&gt;&lt;/related-urls&gt;&lt;/urls&gt;&lt;electronic-resource-num&gt;10.1002/14651858.CD007078.pub5&lt;/electronic-resource-num&gt;&lt;/record&gt;&lt;/Cite&gt;&lt;/EndNote&gt;</w:instrText>
      </w:r>
      <w:r>
        <w:fldChar w:fldCharType="separate"/>
      </w:r>
      <w:r>
        <w:rPr>
          <w:noProof/>
        </w:rPr>
        <w:t xml:space="preserve">(Taylor </w:t>
      </w:r>
      <w:r w:rsidR="00660854">
        <w:rPr>
          <w:noProof/>
        </w:rPr>
        <w:t>et al</w:t>
      </w:r>
      <w:r>
        <w:rPr>
          <w:noProof/>
        </w:rPr>
        <w:t xml:space="preserve"> 2017)</w:t>
      </w:r>
      <w:r>
        <w:fldChar w:fldCharType="end"/>
      </w:r>
      <w:r>
        <w:t>.</w:t>
      </w:r>
    </w:p>
    <w:p w14:paraId="552DCBFD" w14:textId="77777777" w:rsidR="00CF468D" w:rsidRDefault="00CF468D" w:rsidP="00660854">
      <w:pPr>
        <w:pStyle w:val="Bullet"/>
      </w:pPr>
      <w:r w:rsidRPr="00895209">
        <w:t xml:space="preserve">No studies were found </w:t>
      </w:r>
      <w:r>
        <w:t xml:space="preserve">that </w:t>
      </w:r>
      <w:r w:rsidRPr="00895209">
        <w:t>evaluat</w:t>
      </w:r>
      <w:r>
        <w:t>ed</w:t>
      </w:r>
      <w:r w:rsidRPr="00895209">
        <w:t xml:space="preserve"> internet-based interventions </w:t>
      </w:r>
      <w:r>
        <w:t>combined</w:t>
      </w:r>
      <w:r w:rsidRPr="00895209">
        <w:t xml:space="preserve"> with pharmacotherapy.</w:t>
      </w:r>
    </w:p>
    <w:p w14:paraId="58F78A17" w14:textId="77777777" w:rsidR="00CF468D" w:rsidRDefault="00CF468D" w:rsidP="00660854">
      <w:pPr>
        <w:pStyle w:val="Bullet"/>
        <w:rPr>
          <w:rFonts w:cstheme="minorBidi"/>
          <w:szCs w:val="22"/>
        </w:rPr>
      </w:pPr>
      <w:r>
        <w:t xml:space="preserve">Text messaging support increases long-term abstinence rates compared with minimal support controls (RR 1.54, 95% CI 1.19–2.00, 13 studies, </w:t>
      </w:r>
      <w:r w:rsidRPr="00394F0F">
        <w:t>N</w:t>
      </w:r>
      <w:r>
        <w:rPr>
          <w:i/>
          <w:iCs/>
        </w:rPr>
        <w:t>=</w:t>
      </w:r>
      <w:r>
        <w:t xml:space="preserve">14,133) </w:t>
      </w:r>
      <w:r>
        <w:fldChar w:fldCharType="begin"/>
      </w:r>
      <w:r>
        <w:instrText xml:space="preserve"> ADDIN EN.CITE &lt;EndNote&gt;&lt;Cite&gt;&lt;Author&gt;Whittaker&lt;/Author&gt;&lt;Year&gt;2019&lt;/Year&gt;&lt;RecNum&gt;33&lt;/RecNum&gt;&lt;DisplayText&gt;(Whittaker, McRobbie, et al., 2019)&lt;/DisplayText&gt;&lt;record&gt;&lt;rec-number&gt;33&lt;/rec-number&gt;&lt;foreign-keys&gt;&lt;key app="EN" db-id="tpp9swr29rppa1e2v21v9tfgxw0sfsfs9r5z" timestamp="1616984317"&gt;33&lt;/key&gt;&lt;/foreign-keys&gt;&lt;ref-type name="Journal Article"&gt;17&lt;/ref-type&gt;&lt;contributors&gt;&lt;authors&gt;&lt;author&gt;Whittaker, Robyn&lt;/author&gt;&lt;author&gt;McRobbie, H.&lt;/author&gt;&lt;author&gt;Bullen, C.&lt;/author&gt;&lt;author&gt;Rodgers, A.&lt;/author&gt;&lt;author&gt;Gu, Y.&lt;/</w:instrText>
      </w:r>
      <w:r>
        <w:rPr>
          <w:rFonts w:hint="eastAsia"/>
        </w:rPr>
        <w:instrText>author&gt;&lt;author&gt;Dobson, R.&lt;/author&gt;&lt;/authors&gt;&lt;/contributors&gt;&lt;titles&gt;&lt;title&gt;Mobile phone text messaging and app‐based interventions for smoking cessation&lt;/title&gt;&lt;secondary-title&gt;Cochrane Database of Systematic Reviews&lt;/secondary-title&gt;&lt;/titles&gt;&lt;periodical&gt;&lt;</w:instrText>
      </w:r>
      <w:r>
        <w:instrText>full-title&gt;Cochrane Database of Systematic Reviews&lt;/full-title&gt;&lt;/periodical&gt;&lt;number&gt;10&lt;/number&gt;&lt;keywords&gt;&lt;keyword&gt;*Cell Phone&lt;/keyword&gt;&lt;keyword&gt;*Smoking Cessation&lt;/keyword&gt;&lt;keyword&gt;*Text Messaging&lt;/keyword&gt;&lt;keyword&gt;Adult&lt;/keyword&gt;&lt;keyword&gt;Counseling [*methods]&lt;/keyword&gt;&lt;keyword&gt;Humans&lt;/keyword&gt;&lt;keyword&gt;Randomized Controlled Trials as Topic&lt;/keyword&gt;&lt;/keywords&gt;&lt;dates&gt;&lt;year&gt;2019&lt;/year&gt;&lt;/dates&gt;&lt;publisher&gt;John Wiley &amp;amp; Sons, Ltd&lt;/publisher&gt;&lt;isbn&gt;1465-1858&lt;/isbn&gt;&lt;accession-num&gt;CD006611&lt;/accession-num&gt;&lt;urls&gt;&lt;related-urls&gt;&lt;url&gt;http://dx.doi.org/10.1002/14651858.CD006611.pub5&lt;/url&gt;&lt;/related-urls&gt;&lt;/urls&gt;&lt;electronic-resource-num&gt;10.1002/14651858.CD006611.pub5&lt;/electronic-resource-num&gt;&lt;/record&gt;&lt;/Cite&gt;&lt;/EndNote&gt;</w:instrText>
      </w:r>
      <w:r>
        <w:fldChar w:fldCharType="separate"/>
      </w:r>
      <w:r>
        <w:rPr>
          <w:noProof/>
        </w:rPr>
        <w:t xml:space="preserve">(Whittaker </w:t>
      </w:r>
      <w:r w:rsidR="00660854">
        <w:rPr>
          <w:noProof/>
        </w:rPr>
        <w:t>et al</w:t>
      </w:r>
      <w:r>
        <w:rPr>
          <w:noProof/>
        </w:rPr>
        <w:t xml:space="preserve"> 2019a)</w:t>
      </w:r>
      <w:r>
        <w:fldChar w:fldCharType="end"/>
      </w:r>
      <w:r>
        <w:t>.</w:t>
      </w:r>
    </w:p>
    <w:p w14:paraId="2B7984C0" w14:textId="77777777" w:rsidR="00CF468D" w:rsidRDefault="00CF468D" w:rsidP="00660854">
      <w:pPr>
        <w:pStyle w:val="Bullet"/>
        <w:rPr>
          <w:rFonts w:cstheme="minorBidi"/>
          <w:szCs w:val="22"/>
        </w:rPr>
      </w:pPr>
      <w:r>
        <w:t>When added to other smoking cessation supports (such as counselling and stop-smoking medication), text messaging support is more effective than other smoking cessation supports alone (RR 1.59, 95% CI 1.09–2.33, 4 studies,</w:t>
      </w:r>
      <w:r w:rsidRPr="5FF6B906">
        <w:rPr>
          <w:i/>
          <w:iCs/>
        </w:rPr>
        <w:t xml:space="preserve"> </w:t>
      </w:r>
      <w:r w:rsidRPr="00394F0F">
        <w:t>N=</w:t>
      </w:r>
      <w:r>
        <w:t xml:space="preserve">997) </w:t>
      </w:r>
      <w:r>
        <w:fldChar w:fldCharType="begin"/>
      </w:r>
      <w:r>
        <w:instrText xml:space="preserve"> ADDIN EN.CITE &lt;EndNote&gt;&lt;Cite&gt;&lt;Author&gt;Whittaker&lt;/Author&gt;&lt;Year&gt;2019&lt;/Year&gt;&lt;RecNum&gt;33&lt;/RecNum&gt;&lt;DisplayText&gt;(Whittaker, McRobbie, et al., 2019)&lt;/DisplayText&gt;&lt;record&gt;&lt;rec-number&gt;33&lt;/rec-number&gt;&lt;foreign-keys&gt;&lt;key app="EN" db-id="tpp9swr29rppa1e2v21v9tfgxw0sfsfs9r5z" timestamp="1616984317"&gt;33&lt;/key&gt;&lt;/foreign-keys&gt;&lt;ref-type name="Journal Article"&gt;17&lt;/ref-type&gt;&lt;contributors&gt;&lt;authors&gt;&lt;author&gt;Whittaker, Robyn&lt;/author&gt;&lt;author&gt;McRobbie, H.&lt;/author&gt;&lt;author&gt;Bullen, C.&lt;/author&gt;&lt;author&gt;Rodgers, A.&lt;/author&gt;&lt;author&gt;Gu, Y.&lt;/</w:instrText>
      </w:r>
      <w:r>
        <w:rPr>
          <w:rFonts w:hint="eastAsia"/>
        </w:rPr>
        <w:instrText>author&gt;&lt;author&gt;Dobson, R.&lt;/author&gt;&lt;/authors&gt;&lt;/contributors&gt;&lt;titles&gt;&lt;title&gt;Mobile phone text messaging and app‐based interventions for smoking cessation&lt;/title&gt;&lt;secondary-title&gt;Cochrane Database of Systematic Reviews&lt;/secondary-title&gt;&lt;/titles&gt;&lt;periodical&gt;&lt;</w:instrText>
      </w:r>
      <w:r>
        <w:instrText>full-title&gt;Cochrane Database of Systematic Reviews&lt;/full-title&gt;&lt;/periodical&gt;&lt;number&gt;10&lt;/number&gt;&lt;keywords&gt;&lt;keyword&gt;*Cell Phone&lt;/keyword&gt;&lt;keyword&gt;*Smoking Cessation&lt;/keyword&gt;&lt;keyword&gt;*Text Messaging&lt;/keyword&gt;&lt;keyword&gt;Adult&lt;/keyword&gt;&lt;keyword&gt;Counseling [*methods]&lt;/keyword&gt;&lt;keyword&gt;Humans&lt;/keyword&gt;&lt;keyword&gt;Randomized Controlled Trials as Topic&lt;/keyword&gt;&lt;/keywords&gt;&lt;dates&gt;&lt;year&gt;2019&lt;/year&gt;&lt;/dates&gt;&lt;publisher&gt;John Wiley &amp;amp; Sons, Ltd&lt;/publisher&gt;&lt;isbn&gt;1465-1858&lt;/isbn&gt;&lt;accession-num&gt;CD006611&lt;/accession-num&gt;&lt;urls&gt;&lt;related-urls&gt;&lt;url&gt;http://dx.doi.org/10.1002/14651858.CD006611.pub5&lt;/url&gt;&lt;/related-urls&gt;&lt;/urls&gt;&lt;electronic-resource-num&gt;10.1002/14651858.CD006611.pub5&lt;/electronic-resource-num&gt;&lt;/record&gt;&lt;/Cite&gt;&lt;/EndNote&gt;</w:instrText>
      </w:r>
      <w:r>
        <w:fldChar w:fldCharType="separate"/>
      </w:r>
      <w:r>
        <w:rPr>
          <w:noProof/>
        </w:rPr>
        <w:t xml:space="preserve">(Whittaker </w:t>
      </w:r>
      <w:r w:rsidR="00660854">
        <w:rPr>
          <w:noProof/>
        </w:rPr>
        <w:t>et al</w:t>
      </w:r>
      <w:r>
        <w:rPr>
          <w:noProof/>
        </w:rPr>
        <w:t xml:space="preserve"> 2019a)</w:t>
      </w:r>
      <w:r>
        <w:fldChar w:fldCharType="end"/>
      </w:r>
      <w:r>
        <w:t>.</w:t>
      </w:r>
    </w:p>
    <w:p w14:paraId="6FE67EE8" w14:textId="77777777" w:rsidR="00CF468D" w:rsidRPr="00660854" w:rsidRDefault="00CF468D" w:rsidP="00660854">
      <w:pPr>
        <w:pStyle w:val="Bullet"/>
        <w:rPr>
          <w:rFonts w:eastAsiaTheme="minorBidi"/>
        </w:rPr>
      </w:pPr>
      <w:r w:rsidRPr="00205255">
        <w:rPr>
          <w:rFonts w:cstheme="minorBidi"/>
        </w:rPr>
        <w:t xml:space="preserve">Studies comparing high-frequency and low-frequency text messaging found no difference in </w:t>
      </w:r>
      <w:r>
        <w:rPr>
          <w:rFonts w:cstheme="minorBidi"/>
        </w:rPr>
        <w:t>quit rates</w:t>
      </w:r>
      <w:r w:rsidRPr="00205255">
        <w:rPr>
          <w:rFonts w:cstheme="minorBidi"/>
        </w:rPr>
        <w:t xml:space="preserve"> </w:t>
      </w:r>
      <w:r>
        <w:fldChar w:fldCharType="begin"/>
      </w:r>
      <w:r>
        <w:instrText xml:space="preserve"> ADDIN EN.CITE &lt;EndNote&gt;&lt;Cite&gt;&lt;Author&gt;Whittaker&lt;/Author&gt;&lt;Year&gt;2019&lt;/Year&gt;&lt;RecNum&gt;33&lt;/RecNum&gt;&lt;DisplayText&gt;(Whittaker, McRobbie, et al., 2019)&lt;/DisplayText&gt;&lt;record&gt;&lt;rec-number&gt;33&lt;/rec-number&gt;&lt;foreign-keys&gt;&lt;key app="EN" db-id="tpp9swr29rppa1e2v21v9tfgxw0sfsfs9r5z" timestamp="1616984317"&gt;33&lt;/key&gt;&lt;/foreign-keys&gt;&lt;ref-type name="Journal Article"&gt;17&lt;/ref-type&gt;&lt;contributors&gt;&lt;authors&gt;&lt;author&gt;Whittaker, Robyn&lt;/author&gt;&lt;author&gt;McRobbie, H.&lt;/author&gt;&lt;author&gt;Bullen, C.&lt;/author&gt;&lt;author&gt;Rodgers, A.&lt;/author&gt;&lt;author&gt;Gu, Y.&lt;/</w:instrText>
      </w:r>
      <w:r>
        <w:rPr>
          <w:rFonts w:hint="eastAsia"/>
        </w:rPr>
        <w:instrText>author&gt;&lt;author&gt;Dobson, R.&lt;/author&gt;&lt;/authors&gt;&lt;/contributors&gt;&lt;titles&gt;&lt;title&gt;Mobile phone text messaging and app‐based interventions for smoking cessation&lt;/title&gt;&lt;secondary-title&gt;Cochrane Database of Systematic Reviews&lt;/secondary-title&gt;&lt;/titles&gt;&lt;periodical&gt;&lt;</w:instrText>
      </w:r>
      <w:r>
        <w:instrText>full-title&gt;Cochrane Database of Systematic Reviews&lt;/full-title&gt;&lt;/periodical&gt;&lt;number&gt;10&lt;/number&gt;&lt;keywords&gt;&lt;keyword&gt;*Cell Phone&lt;/keyword&gt;&lt;keyword&gt;*Smoking Cessation&lt;/keyword&gt;&lt;keyword&gt;*Text Messaging&lt;/keyword&gt;&lt;keyword&gt;Adult&lt;/keyword&gt;&lt;keyword&gt;Counseling [*methods]&lt;/keyword&gt;&lt;keyword&gt;Humans&lt;/keyword&gt;&lt;keyword&gt;Randomized Controlled Trials as Topic&lt;/keyword&gt;&lt;/keywords&gt;&lt;dates&gt;&lt;year&gt;2019&lt;/year&gt;&lt;/dates&gt;&lt;publisher&gt;John Wiley &amp;amp; Sons, Ltd&lt;/publisher&gt;&lt;isbn&gt;1465-1858&lt;/isbn&gt;&lt;accession-num&gt;CD006611&lt;/accession-num&gt;&lt;urls&gt;&lt;related-urls&gt;&lt;url&gt;http://dx.doi.org/10.1002/14651858.CD006611.pub5&lt;/url&gt;&lt;/related-urls&gt;&lt;/urls&gt;&lt;electronic-resource-num&gt;10.1002/14651858.CD006611.pub5&lt;/electronic-resource-num&gt;&lt;/record&gt;&lt;/Cite&gt;&lt;/EndNote&gt;</w:instrText>
      </w:r>
      <w:r>
        <w:fldChar w:fldCharType="separate"/>
      </w:r>
      <w:r>
        <w:rPr>
          <w:noProof/>
        </w:rPr>
        <w:t xml:space="preserve">(Whittaker </w:t>
      </w:r>
      <w:r w:rsidR="00660854">
        <w:rPr>
          <w:noProof/>
        </w:rPr>
        <w:t>et al</w:t>
      </w:r>
      <w:r>
        <w:rPr>
          <w:noProof/>
        </w:rPr>
        <w:t xml:space="preserve"> 2019a)</w:t>
      </w:r>
      <w:r>
        <w:fldChar w:fldCharType="end"/>
      </w:r>
      <w:r w:rsidRPr="00205255">
        <w:rPr>
          <w:rFonts w:cstheme="minorBidi"/>
        </w:rPr>
        <w:t>.</w:t>
      </w:r>
    </w:p>
    <w:p w14:paraId="789F7D38" w14:textId="77777777" w:rsidR="00660854" w:rsidRPr="00660854" w:rsidRDefault="00660854" w:rsidP="00660854">
      <w:pPr>
        <w:rPr>
          <w:rFonts w:eastAsiaTheme="minorBidi"/>
        </w:rPr>
      </w:pPr>
    </w:p>
    <w:p w14:paraId="1993BFC3" w14:textId="77777777" w:rsidR="00CF468D" w:rsidRPr="00FB6482" w:rsidRDefault="00CF468D" w:rsidP="00660854">
      <w:pPr>
        <w:pStyle w:val="Heading4"/>
      </w:pPr>
      <w:r>
        <w:t>Recommendations</w:t>
      </w:r>
    </w:p>
    <w:p w14:paraId="54305D67" w14:textId="77777777" w:rsidR="00CF468D" w:rsidRPr="007B1212" w:rsidRDefault="00CF468D" w:rsidP="00660854">
      <w:r w:rsidRPr="007B1212">
        <w:t>We recommend</w:t>
      </w:r>
      <w:r w:rsidR="00660854">
        <w:t>:</w:t>
      </w:r>
    </w:p>
    <w:p w14:paraId="5E7C0FC8" w14:textId="77777777" w:rsidR="00CF468D" w:rsidRPr="00660854" w:rsidRDefault="00660854" w:rsidP="00660854">
      <w:pPr>
        <w:pStyle w:val="Bullet"/>
      </w:pPr>
      <w:r>
        <w:t>t</w:t>
      </w:r>
      <w:r w:rsidR="00CF468D">
        <w:t>ext messaging support is an effective method of supporting people to stop smoking.</w:t>
      </w:r>
    </w:p>
    <w:p w14:paraId="587663EA" w14:textId="77777777" w:rsidR="00660854" w:rsidRDefault="00660854" w:rsidP="00660854"/>
    <w:p w14:paraId="50E3F64D" w14:textId="77777777" w:rsidR="00CF468D" w:rsidRPr="007B1212" w:rsidRDefault="00CF468D" w:rsidP="00660854">
      <w:pPr>
        <w:keepNext/>
      </w:pPr>
      <w:r w:rsidRPr="007B1212">
        <w:lastRenderedPageBreak/>
        <w:t>We suggest</w:t>
      </w:r>
      <w:r w:rsidR="00660854">
        <w:t>:</w:t>
      </w:r>
    </w:p>
    <w:p w14:paraId="546CD032" w14:textId="77777777" w:rsidR="00CF468D" w:rsidRDefault="00660854" w:rsidP="00660854">
      <w:pPr>
        <w:pStyle w:val="Bullet"/>
      </w:pPr>
      <w:r>
        <w:t>i</w:t>
      </w:r>
      <w:r w:rsidR="00CF468D">
        <w:t>nternet-based support can be offered to people who want help to stopping smoking.</w:t>
      </w:r>
    </w:p>
    <w:p w14:paraId="6D7C0167" w14:textId="77777777" w:rsidR="00660854" w:rsidRDefault="00660854" w:rsidP="00660854"/>
    <w:p w14:paraId="494EB432" w14:textId="77777777" w:rsidR="00CF468D" w:rsidRPr="00891A15" w:rsidRDefault="00CF468D" w:rsidP="00660854">
      <w:pPr>
        <w:pStyle w:val="Heading4"/>
      </w:pPr>
      <w:r>
        <w:t>Practice point</w:t>
      </w:r>
    </w:p>
    <w:p w14:paraId="6B63ABAB" w14:textId="77777777" w:rsidR="00CF468D" w:rsidRDefault="00CF468D" w:rsidP="00660854">
      <w:pPr>
        <w:pStyle w:val="Bullet"/>
      </w:pPr>
      <w:r>
        <w:t>More evidence is needed to determine the degree of support required to increase long-term smoking abstinence rates.</w:t>
      </w:r>
    </w:p>
    <w:p w14:paraId="69BDA03A" w14:textId="77777777" w:rsidR="00660854" w:rsidRDefault="00660854" w:rsidP="00660854"/>
    <w:p w14:paraId="2AB8BA7F" w14:textId="77777777" w:rsidR="00CF468D" w:rsidRDefault="00CF468D" w:rsidP="00660854">
      <w:pPr>
        <w:pStyle w:val="Heading3"/>
      </w:pPr>
      <w:r w:rsidRPr="00205255">
        <w:t>Written self-help materials</w:t>
      </w:r>
    </w:p>
    <w:p w14:paraId="0BD7636C" w14:textId="77777777" w:rsidR="00CF468D" w:rsidRDefault="00CF468D" w:rsidP="00660854">
      <w:r w:rsidRPr="00205255">
        <w:t>Self-help materials, such as leaflets and books</w:t>
      </w:r>
      <w:r>
        <w:t xml:space="preserve"> (for example, </w:t>
      </w:r>
      <w:r w:rsidRPr="00051016">
        <w:rPr>
          <w:i/>
          <w:iCs/>
        </w:rPr>
        <w:t>The Easy Way to Stop Smoking</w:t>
      </w:r>
      <w:r>
        <w:t>, Carr 2004)</w:t>
      </w:r>
      <w:r w:rsidRPr="00205255">
        <w:t xml:space="preserve">, are a relatively inexpensive means of communicating stop-smoking advice to a potentially large number of smokers. However, the quality of their content varies widely </w:t>
      </w:r>
      <w:r>
        <w:fldChar w:fldCharType="begin"/>
      </w:r>
      <w:r>
        <w:instrText xml:space="preserve"> ADDIN EN.CITE &lt;EndNote&gt;&lt;Cite&gt;&lt;Author&gt;Lancaster&lt;/Author&gt;&lt;Year&gt;2005&lt;/Year&gt;&lt;RecNum&gt;98&lt;/RecNum&gt;&lt;DisplayText&gt;(Lancaster &amp;amp; Stead, 2005)&lt;/DisplayText&gt;&lt;record&gt;&lt;rec-number&gt;98&lt;/rec-number&gt;&lt;foreign-keys&gt;&lt;key app="EN" db-id="tpp9swr29rppa1e2v21v9tfgxw0sfsfs9r5z"</w:instrText>
      </w:r>
      <w:r>
        <w:rPr>
          <w:rFonts w:hint="eastAsia"/>
        </w:rPr>
        <w:instrText xml:space="preserve"> timestamp="1619560379"&gt;98&lt;/key&gt;&lt;/foreign-keys&gt;&lt;ref-type name="Journal Article"&gt;17&lt;/ref-type&gt;&lt;contributors&gt;&lt;authors&gt;&lt;author&gt;Lancaster, T.&lt;/author&gt;&lt;author&gt;Stead, L. F.&lt;/author&gt;&lt;/authors&gt;&lt;/contributors&gt;&lt;titles&gt;&lt;title&gt;Self‐help interventions for smoking cess</w:instrText>
      </w:r>
      <w:r>
        <w:instrText>ation&lt;/title&gt;&lt;secondary-title&gt;Cochrane Database of Systematic Reviews&lt;/secondary-title&gt;&lt;/titles&gt;&lt;periodical&gt;&lt;full-title&gt;Cochrane Database of Systematic Reviews&lt;/full-title&gt;&lt;/periodical&gt;&lt;number&gt;3&lt;/number&gt;&lt;keywords&gt;&lt;keyword&gt;*Smoking Prevention&lt;/keyword&gt;&lt;keyword&gt;Behavior Therapy&lt;/keyword&gt;&lt;keyword&gt;Chewing Gum&lt;/keyword&gt;&lt;keyword&gt;Humans&lt;/keyword&gt;&lt;keyword&gt;Nicotine [analogs &amp;amp; derivatives, therapeutic use]&lt;/keyword&gt;&lt;keyword&gt;Pamphlets&lt;/keyword&gt;&lt;keyword&gt;Patient Education as Topic&lt;/keyword&gt;&lt;keyword&gt;Polymethacrylic Acids [therapeutic use]&lt;/keyword&gt;&lt;keyword&gt;Polyvinyls [therapeutic use]&lt;/keyword&gt;&lt;keyword&gt;Randomized Controlled Trials as Topic&lt;/keyword&gt;&lt;keyword&gt;Self Care [*methods]&lt;/keyword&gt;&lt;keyword&gt;Smoking Cessation [*methods]&lt;/keyword&gt;&lt;/keywords&gt;&lt;dates&gt;&lt;year&gt;2005&lt;/year&gt;&lt;/dates&gt;&lt;publisher&gt;John Wiley &amp;amp; Sons, Ltd&lt;/publisher&gt;&lt;isbn&gt;1465-1858&lt;/isbn&gt;&lt;accession-num&gt;CD001118&lt;/accession-num&gt;&lt;urls&gt;&lt;related-urls&gt;&lt;url&gt;https://doi.org//10.1002/14651858.CD001118.pub2&lt;/url&gt;&lt;/related-urls&gt;&lt;/urls&gt;&lt;electronic-resource-num&gt;10.1002/14651858.CD001118.pub2&lt;/electronic-resource-num&gt;&lt;/record&gt;&lt;/Cite&gt;&lt;/EndNote&gt;</w:instrText>
      </w:r>
      <w:r>
        <w:fldChar w:fldCharType="separate"/>
      </w:r>
      <w:r>
        <w:rPr>
          <w:noProof/>
        </w:rPr>
        <w:t>(Lancaster and Stead 2005)</w:t>
      </w:r>
      <w:r>
        <w:fldChar w:fldCharType="end"/>
      </w:r>
      <w:r>
        <w:t>.</w:t>
      </w:r>
    </w:p>
    <w:p w14:paraId="610DCC12" w14:textId="77777777" w:rsidR="00660854" w:rsidRPr="00205255" w:rsidRDefault="00660854" w:rsidP="00660854"/>
    <w:p w14:paraId="695AC453" w14:textId="77777777" w:rsidR="00CF468D" w:rsidRPr="00FB6482" w:rsidRDefault="00CF468D" w:rsidP="00660854">
      <w:pPr>
        <w:pStyle w:val="Heading4"/>
      </w:pPr>
      <w:r>
        <w:t>Evidence</w:t>
      </w:r>
    </w:p>
    <w:p w14:paraId="5A2A92AC" w14:textId="77777777" w:rsidR="00CF468D" w:rsidRDefault="00CF468D" w:rsidP="00660854">
      <w:pPr>
        <w:pStyle w:val="Bullet"/>
      </w:pPr>
      <w:r w:rsidRPr="00205255">
        <w:t xml:space="preserve">Self-help materials have only a small effect on long-term abstinence rates </w:t>
      </w:r>
      <w:r>
        <w:t>compared</w:t>
      </w:r>
      <w:r w:rsidRPr="00205255">
        <w:t xml:space="preserve"> with no intervention: abstinence rates increased by 19</w:t>
      </w:r>
      <w:r>
        <w:t xml:space="preserve"> percent</w:t>
      </w:r>
      <w:r w:rsidRPr="00205255">
        <w:t xml:space="preserve"> compared </w:t>
      </w:r>
      <w:r>
        <w:t>with</w:t>
      </w:r>
      <w:r w:rsidRPr="00205255">
        <w:t xml:space="preserve"> no intervention for non-tailored materials (RR 1.19, 95% CI 1.03</w:t>
      </w:r>
      <w:r>
        <w:t>–</w:t>
      </w:r>
      <w:r w:rsidRPr="00205255">
        <w:t xml:space="preserve">1.37, </w:t>
      </w:r>
      <w:r w:rsidRPr="00F76E3F">
        <w:rPr>
          <w:iCs/>
        </w:rPr>
        <w:t>11 studies</w:t>
      </w:r>
      <w:r>
        <w:rPr>
          <w:iCs/>
        </w:rPr>
        <w:t xml:space="preserve">, </w:t>
      </w:r>
      <w:r w:rsidRPr="00261FE4">
        <w:rPr>
          <w:iCs/>
        </w:rPr>
        <w:t>N</w:t>
      </w:r>
      <w:r>
        <w:rPr>
          <w:i/>
        </w:rPr>
        <w:t>=</w:t>
      </w:r>
      <w:r>
        <w:rPr>
          <w:iCs/>
        </w:rPr>
        <w:t>13,241</w:t>
      </w:r>
      <w:r w:rsidRPr="00205255">
        <w:t>) and 34</w:t>
      </w:r>
      <w:r>
        <w:t xml:space="preserve"> percent</w:t>
      </w:r>
      <w:r w:rsidRPr="00205255">
        <w:t xml:space="preserve"> for tailored materials (RR 1.34, 95% CI 1.19</w:t>
      </w:r>
      <w:r>
        <w:t>–</w:t>
      </w:r>
      <w:r w:rsidRPr="00205255">
        <w:t xml:space="preserve">1.51, </w:t>
      </w:r>
      <w:r>
        <w:rPr>
          <w:iCs/>
        </w:rPr>
        <w:t>11</w:t>
      </w:r>
      <w:r w:rsidR="00660854">
        <w:rPr>
          <w:iCs/>
        </w:rPr>
        <w:t> </w:t>
      </w:r>
      <w:r>
        <w:rPr>
          <w:iCs/>
        </w:rPr>
        <w:t xml:space="preserve">studies, </w:t>
      </w:r>
      <w:r w:rsidRPr="00261FE4">
        <w:rPr>
          <w:iCs/>
        </w:rPr>
        <w:t>N=</w:t>
      </w:r>
      <w:r w:rsidRPr="0080165E">
        <w:rPr>
          <w:iCs/>
        </w:rPr>
        <w:t>14</w:t>
      </w:r>
      <w:r>
        <w:rPr>
          <w:iCs/>
        </w:rPr>
        <w:t>,359</w:t>
      </w:r>
      <w:r w:rsidRPr="00205255">
        <w:t xml:space="preserve">) </w:t>
      </w:r>
      <w:r>
        <w:fldChar w:fldCharType="begin"/>
      </w:r>
      <w:r>
        <w:rPr>
          <w:rFonts w:hint="eastAsia"/>
        </w:rPr>
        <w:instrText xml:space="preserve"> ADDIN EN.CITE &lt;EndNote&gt;&lt;Cite&gt;&lt;Author&gt;Livingstone‐Banks&lt;/Author&gt;&lt;Year&gt;2019&lt;/Year&gt;&lt;RecNum&gt;23&lt;/RecNum&gt;&lt;DisplayText&gt;(Livingstone‐Banks, Ordóñez‐Mena, &amp;amp; Hartmann‐Boyce, 2019)&lt;/DisplayText&gt;&lt;record&gt;&lt;rec-number&gt;23&lt;/rec-number&gt;&lt;foreign-keys&gt;&lt;key app="EN" db-id="tpp9swr29rppa1e2v21v9tfgxw0sfsfs9r5z" timestamp="1616984290"&gt;23&lt;/key&gt;&lt;/foreign-keys&gt;&lt;ref-type name="Journal Article"&gt;17&lt;/ref-type&gt;&lt;contributors&gt;&lt;authors&gt;&lt;author&gt;Livingstone‐Banks, J.&lt;/author&gt;&lt;author&gt;Ordóñez‐Mena, J. M.&lt;/author&gt;&lt;author&gt;Hartmann‐Boyce, J.&lt;/author&gt;&lt;/authors&gt;&lt;/contributors&gt;&lt;titles&gt;&lt;title&gt;Print‐based self‐help interventions for smoking cessation&lt;/title&gt;&lt;secondary-title&gt;Cochrane Database of Systematic Reviews&lt;/secondary-title&gt;&lt;/titles&gt;&lt;periodical&gt;&lt;full-title&gt;Cochrane Database of Systematic R</w:instrText>
      </w:r>
      <w:r>
        <w:instrText>eviews&lt;/full-title&gt;&lt;/periodical&gt;&lt;number&gt;1&lt;/number&gt;&lt;keywords&gt;&lt;keyword&gt;*Smoking Prevention&lt;/keyword&gt;&lt;keyword&gt;Behavior Therapy&lt;/keyword&gt;&lt;keyword&gt;Chewing Gum&lt;/keyword&gt;&lt;keyword&gt;Humans&lt;/keyword&gt;&lt;keyword&gt;Nicotine [analogs &amp;amp; derivatives, therapeutic use]&lt;/keyword&gt;&lt;keyword&gt;Pamphlets&lt;/keyword&gt;&lt;keyword&gt;Patient Education as Topic&lt;/keyword&gt;&lt;keyword&gt;Polymethacrylic Acids [therapeutic use]&lt;/keyword&gt;&lt;keyword&gt;Polyvinyls [therapeutic use]&lt;/keyword&gt;&lt;keyword&gt;Randomized Controlled Trials as Topic&lt;/keyword&gt;&lt;keyword&gt;Self Care [*methods]&lt;/keyword&gt;&lt;keyword&gt;Smoking Cessation [*methods]&lt;/keyword&gt;&lt;keyword&gt;Temperance [statistics &amp;amp; numerical data]&lt;/keyword&gt;&lt;keyword&gt;Tobacco Use Cessation Devices&lt;/keyword&gt;&lt;/keywords&gt;&lt;dates&gt;&lt;year&gt;2019&lt;/year&gt;&lt;/dates&gt;&lt;publisher&gt;John Wiley &amp;amp; Sons, Ltd&lt;/publisher&gt;&lt;isbn&gt;1465-1858&lt;/isbn&gt;&lt;accession-num&gt;CD001118&lt;/accession-num&gt;&lt;urls&gt;&lt;related-urls&gt;&lt;url&gt;http://dx.doi.org/10.1002/14651858.CD001118.pub4&lt;/url&gt;&lt;/related-urls&gt;&lt;/urls&gt;&lt;electronic-resource-num&gt;10.1002/14651858.CD001118.pub4&lt;/electronic-resource-num&gt;&lt;/record&gt;&lt;/Cite&gt;&lt;/EndNote&gt;</w:instrText>
      </w:r>
      <w:r>
        <w:fldChar w:fldCharType="separate"/>
      </w:r>
      <w:r>
        <w:rPr>
          <w:noProof/>
        </w:rPr>
        <w:t>(Livingstone</w:t>
      </w:r>
      <w:r>
        <w:rPr>
          <w:rFonts w:ascii="Times New Roman" w:hAnsi="Times New Roman"/>
          <w:noProof/>
        </w:rPr>
        <w:t>‐</w:t>
      </w:r>
      <w:r>
        <w:rPr>
          <w:noProof/>
        </w:rPr>
        <w:t xml:space="preserve">Banks </w:t>
      </w:r>
      <w:r w:rsidR="00660854">
        <w:rPr>
          <w:noProof/>
        </w:rPr>
        <w:t>et al</w:t>
      </w:r>
      <w:r>
        <w:rPr>
          <w:noProof/>
        </w:rPr>
        <w:t xml:space="preserve"> 2019b)</w:t>
      </w:r>
      <w:r>
        <w:fldChar w:fldCharType="end"/>
      </w:r>
      <w:r w:rsidRPr="00205255">
        <w:t>.</w:t>
      </w:r>
    </w:p>
    <w:p w14:paraId="2E49A741" w14:textId="77777777" w:rsidR="00CF468D" w:rsidRDefault="00CF468D" w:rsidP="00660854">
      <w:pPr>
        <w:pStyle w:val="Bullet"/>
      </w:pPr>
      <w:r>
        <w:t xml:space="preserve">There was no difference when comparing self-help materials with less intensive interventions (for example, brief </w:t>
      </w:r>
      <w:r w:rsidRPr="002B0167">
        <w:t>pamphlets</w:t>
      </w:r>
      <w:r w:rsidRPr="002B0167" w:rsidDel="00EE3F5C">
        <w:t xml:space="preserve">) </w:t>
      </w:r>
      <w:r w:rsidRPr="002B0167">
        <w:fldChar w:fldCharType="begin"/>
      </w:r>
      <w:r>
        <w:rPr>
          <w:rFonts w:hint="eastAsia"/>
        </w:rPr>
        <w:instrText xml:space="preserve"> ADDIN EN.CITE &lt;EndNote&gt;&lt;Cite&gt;&lt;Author&gt;Livingstone‐Banks&lt;/Author&gt;&lt;Year&gt;2019&lt;/Year&gt;&lt;RecNum&gt;23&lt;/RecNum&gt;&lt;DisplayText&gt;(Livingstone‐Banks, Ordóñez‐Mena, et al., 2019)&lt;/DisplayText&gt;&lt;record&gt;&lt;rec-number&gt;23&lt;/rec-number&gt;&lt;foreign-keys&gt;&lt;key app="EN" db-id="tpp9swr29rppa1e2v21v9tfgxw0sfsfs9r5z" timestamp="1616984290"&gt;23&lt;/key&gt;&lt;/foreign-keys&gt;&lt;ref-type name="Journal Article"&gt;17&lt;/ref-type&gt;&lt;contributors&gt;&lt;authors&gt;&lt;author&gt;Livingstone‐Banks, J.&lt;/author&gt;&lt;author&gt;Ordóñez‐Mena, J. M.&lt;/author&gt;&lt;author&gt;Hartmann‐Boyce, J.&lt;/author&gt;&lt;/authors&gt;&lt;/contributors&gt;&lt;titles&gt;&lt;title&gt;Print‐based self‐help interventions for smoking cessation&lt;/title&gt;&lt;secondary-title&gt;Cochrane Database of Systematic Reviews&lt;/secondary-title&gt;&lt;/titles&gt;&lt;periodical&gt;&lt;full-title&gt;Cochrane Database of Systematic Reviews&lt;/full-t</w:instrText>
      </w:r>
      <w:r>
        <w:instrText>itle&gt;&lt;/periodical&gt;&lt;number&gt;1&lt;/number&gt;&lt;keywords&gt;&lt;keyword&gt;*Smoking Prevention&lt;/keyword&gt;&lt;keyword&gt;Behavior Therapy&lt;/keyword&gt;&lt;keyword&gt;Chewing Gum&lt;/keyword&gt;&lt;keyword&gt;Humans&lt;/keyword&gt;&lt;keyword&gt;Nicotine [analogs &amp;amp; derivatives, therapeutic use]&lt;/keyword&gt;&lt;keyword&gt;Pamphlets&lt;/keyword&gt;&lt;keyword&gt;Patient Education as Topic&lt;/keyword&gt;&lt;keyword&gt;Polymethacrylic Acids [therapeutic use]&lt;/keyword&gt;&lt;keyword&gt;Polyvinyls [therapeutic use]&lt;/keyword&gt;&lt;keyword&gt;Randomized Controlled Trials as Topic&lt;/keyword&gt;&lt;keyword&gt;Self Care [*methods]&lt;/keyword&gt;&lt;keyword&gt;Smoking Cessation [*methods]&lt;/keyword&gt;&lt;keyword&gt;Temperance [statistics &amp;amp; numerical data]&lt;/keyword&gt;&lt;keyword&gt;Tobacco Use Cessation Devices&lt;/keyword&gt;&lt;/keywords&gt;&lt;dates&gt;&lt;year&gt;2019&lt;/year&gt;&lt;/dates&gt;&lt;publisher&gt;John Wiley &amp;amp; Sons, Ltd&lt;/publisher&gt;&lt;isbn&gt;1465-1858&lt;/isbn&gt;&lt;accession-num&gt;CD001118&lt;/accession-num&gt;&lt;urls&gt;&lt;related-urls&gt;&lt;url&gt;http://dx.doi.org/10.1002/14651858.CD001118.pub4&lt;/url&gt;&lt;/related-urls&gt;&lt;/urls&gt;&lt;electronic-resource-num&gt;10.1002/14651858.CD001118.pub4&lt;/electronic-resource-num&gt;&lt;/record&gt;&lt;/Cite&gt;&lt;/EndNote&gt;</w:instrText>
      </w:r>
      <w:r w:rsidRPr="002B0167">
        <w:fldChar w:fldCharType="separate"/>
      </w:r>
      <w:r w:rsidRPr="002B0167">
        <w:rPr>
          <w:noProof/>
        </w:rPr>
        <w:t xml:space="preserve">(Livingstone‐Banks </w:t>
      </w:r>
      <w:r w:rsidR="00660854">
        <w:rPr>
          <w:noProof/>
        </w:rPr>
        <w:t>et al</w:t>
      </w:r>
      <w:r w:rsidRPr="002B0167">
        <w:rPr>
          <w:noProof/>
        </w:rPr>
        <w:t xml:space="preserve"> 2019</w:t>
      </w:r>
      <w:r>
        <w:rPr>
          <w:noProof/>
        </w:rPr>
        <w:t>b</w:t>
      </w:r>
      <w:r w:rsidRPr="002B0167">
        <w:rPr>
          <w:noProof/>
        </w:rPr>
        <w:t>)</w:t>
      </w:r>
      <w:r w:rsidRPr="002B0167">
        <w:fldChar w:fldCharType="end"/>
      </w:r>
      <w:r w:rsidRPr="002B0167">
        <w:t>.</w:t>
      </w:r>
    </w:p>
    <w:p w14:paraId="5AA22920" w14:textId="77777777" w:rsidR="00CF468D" w:rsidRPr="00FB6482" w:rsidRDefault="00CF468D" w:rsidP="00660854">
      <w:pPr>
        <w:pStyle w:val="Bullet"/>
        <w:rPr>
          <w:rFonts w:cstheme="minorBidi"/>
          <w:szCs w:val="22"/>
        </w:rPr>
      </w:pPr>
      <w:r>
        <w:t xml:space="preserve">Adding self-help materials to other effective interventions (such as brief advice, face-to-face or telephone support, or stop-smoking medication) does not increase the effectiveness of those interventions </w:t>
      </w:r>
      <w:r>
        <w:fldChar w:fldCharType="begin"/>
      </w:r>
      <w:r>
        <w:rPr>
          <w:rFonts w:hint="eastAsia"/>
        </w:rPr>
        <w:instrText xml:space="preserve"> ADDIN EN.CITE &lt;EndNote&gt;&lt;Cite&gt;&lt;Author&gt;Livingstone‐Banks&lt;/Author&gt;&lt;Year&gt;2019&lt;/Year&gt;&lt;RecNum&gt;23&lt;/RecNum&gt;&lt;DisplayText&gt;(Livingstone‐Banks, Ordóñez‐Mena, et al., 2019)&lt;/DisplayText&gt;&lt;record&gt;&lt;rec-number&gt;23&lt;/rec-number&gt;&lt;foreign-keys&gt;&lt;key app="EN" db-id="tpp9swr29rppa1e2v21v9tfgxw0sfsfs9r5z" timestamp="1616984290"&gt;23&lt;/key&gt;&lt;/foreign-keys&gt;&lt;ref-type name="Journal Article"&gt;17&lt;/ref-type&gt;&lt;contributors&gt;&lt;authors&gt;&lt;author&gt;Livingstone‐Banks, J.&lt;/author&gt;&lt;author&gt;Ordóñez‐Mena, J. M.&lt;/author&gt;&lt;author&gt;Hartmann‐Boyce, J.&lt;/author&gt;&lt;/authors&gt;&lt;/contributors&gt;&lt;titles&gt;&lt;title&gt;Print‐based self‐help interventions for smoking cessation&lt;/title&gt;&lt;secondary-title&gt;Cochrane Database of Systematic Reviews&lt;/secondary-title&gt;&lt;/titles&gt;&lt;periodical&gt;&lt;full-title&gt;Cochrane Database of Systematic Reviews&lt;/full-t</w:instrText>
      </w:r>
      <w:r>
        <w:instrText>itle&gt;&lt;/periodical&gt;&lt;number&gt;1&lt;/number&gt;&lt;keywords&gt;&lt;keyword&gt;*Smoking Prevention&lt;/keyword&gt;&lt;keyword&gt;Behavior Therapy&lt;/keyword&gt;&lt;keyword&gt;Chewing Gum&lt;/keyword&gt;&lt;keyword&gt;Humans&lt;/keyword&gt;&lt;keyword&gt;Nicotine [analogs &amp;amp; derivatives, therapeutic use]&lt;/keyword&gt;&lt;keyword&gt;Pamphlets&lt;/keyword&gt;&lt;keyword&gt;Patient Education as Topic&lt;/keyword&gt;&lt;keyword&gt;Polymethacrylic Acids [therapeutic use]&lt;/keyword&gt;&lt;keyword&gt;Polyvinyls [therapeutic use]&lt;/keyword&gt;&lt;keyword&gt;Randomized Controlled Trials as Topic&lt;/keyword&gt;&lt;keyword&gt;Self Care [*methods]&lt;/keyword&gt;&lt;keyword&gt;Smoking Cessation [*methods]&lt;/keyword&gt;&lt;keyword&gt;Temperance [statistics &amp;amp; numerical data]&lt;/keyword&gt;&lt;keyword&gt;Tobacco Use Cessation Devices&lt;/keyword&gt;&lt;/keywords&gt;&lt;dates&gt;&lt;year&gt;2019&lt;/year&gt;&lt;/dates&gt;&lt;publisher&gt;John Wiley &amp;amp; Sons, Ltd&lt;/publisher&gt;&lt;isbn&gt;1465-1858&lt;/isbn&gt;&lt;accession-num&gt;CD001118&lt;/accession-num&gt;&lt;urls&gt;&lt;related-urls&gt;&lt;url&gt;http://dx.doi.org/10.1002/14651858.CD001118.pub4&lt;/url&gt;&lt;/related-urls&gt;&lt;/urls&gt;&lt;electronic-resource-num&gt;10.1002/14651858.CD001118.pub4&lt;/electronic-resource-num&gt;&lt;/record&gt;&lt;/Cite&gt;&lt;/EndNote&gt;</w:instrText>
      </w:r>
      <w:r>
        <w:fldChar w:fldCharType="separate"/>
      </w:r>
      <w:r w:rsidRPr="5FF6B906">
        <w:rPr>
          <w:noProof/>
        </w:rPr>
        <w:t>(Livingstone</w:t>
      </w:r>
      <w:r w:rsidRPr="5FF6B906">
        <w:rPr>
          <w:rFonts w:ascii="Times New Roman" w:hAnsi="Times New Roman"/>
          <w:noProof/>
        </w:rPr>
        <w:t>‐</w:t>
      </w:r>
      <w:r w:rsidRPr="5FF6B906">
        <w:rPr>
          <w:noProof/>
        </w:rPr>
        <w:t xml:space="preserve">Banks </w:t>
      </w:r>
      <w:r w:rsidR="00660854">
        <w:rPr>
          <w:noProof/>
        </w:rPr>
        <w:t>et al</w:t>
      </w:r>
      <w:r w:rsidRPr="5FF6B906">
        <w:rPr>
          <w:noProof/>
        </w:rPr>
        <w:t xml:space="preserve"> 2019</w:t>
      </w:r>
      <w:r>
        <w:rPr>
          <w:noProof/>
        </w:rPr>
        <w:t>b</w:t>
      </w:r>
      <w:r w:rsidRPr="5FF6B906">
        <w:rPr>
          <w:noProof/>
        </w:rPr>
        <w:t>)</w:t>
      </w:r>
      <w:r>
        <w:fldChar w:fldCharType="end"/>
      </w:r>
      <w:r>
        <w:t>.</w:t>
      </w:r>
    </w:p>
    <w:p w14:paraId="1A109987" w14:textId="77777777" w:rsidR="00CF468D" w:rsidRPr="00660854" w:rsidRDefault="00CF468D" w:rsidP="00660854">
      <w:pPr>
        <w:pStyle w:val="Bullet"/>
        <w:rPr>
          <w:rFonts w:cstheme="minorBidi"/>
          <w:szCs w:val="22"/>
        </w:rPr>
      </w:pPr>
      <w:r>
        <w:t xml:space="preserve">Self-help materials tailored to the individual may be more effective than general materials, but there is no evidence of a difference between tailored and non-tailored self-help materials when controlling for amount of contact </w:t>
      </w:r>
      <w:r>
        <w:fldChar w:fldCharType="begin"/>
      </w:r>
      <w:r>
        <w:rPr>
          <w:rFonts w:hint="eastAsia"/>
        </w:rPr>
        <w:instrText xml:space="preserve"> ADDIN EN.CITE &lt;EndNote&gt;&lt;Cite&gt;&lt;Author&gt;Livingstone‐Banks&lt;/Author&gt;&lt;Year&gt;2019&lt;/Year&gt;&lt;RecNum&gt;23&lt;/RecNum&gt;&lt;DisplayText&gt;(Livingstone‐Banks, Ordóñez‐Mena, et al., 2019)&lt;/DisplayText&gt;&lt;record&gt;&lt;rec-number&gt;23&lt;/rec-number&gt;&lt;foreign-keys&gt;&lt;key app="EN" db-id="tpp9swr29rppa1e2v21v9tfgxw0sfsfs9r5z" timestamp="1616984290"&gt;23&lt;/key&gt;&lt;/foreign-keys&gt;&lt;ref-type name="Journal Article"&gt;17&lt;/ref-type&gt;&lt;contributors&gt;&lt;authors&gt;&lt;author&gt;Livingstone‐Banks, J.&lt;/author&gt;&lt;author&gt;Ordóñez‐Mena, J. M.&lt;/author&gt;&lt;author&gt;Hartmann‐Boyce, J.&lt;/author&gt;&lt;/authors&gt;&lt;/contributors&gt;&lt;titles&gt;&lt;title&gt;Print‐based self‐help interventions for smoking cessation&lt;/title&gt;&lt;secondary-title&gt;Cochrane Database of Systematic Reviews&lt;/secondary-title&gt;&lt;/titles&gt;&lt;periodical&gt;&lt;full-title&gt;Cochrane Database of Systematic Reviews&lt;/full-t</w:instrText>
      </w:r>
      <w:r>
        <w:instrText>itle&gt;&lt;/periodical&gt;&lt;number&gt;1&lt;/number&gt;&lt;keywords&gt;&lt;keyword&gt;*Smoking Prevention&lt;/keyword&gt;&lt;keyword&gt;Behavior Therapy&lt;/keyword&gt;&lt;keyword&gt;Chewing Gum&lt;/keyword&gt;&lt;keyword&gt;Humans&lt;/keyword&gt;&lt;keyword&gt;Nicotine [analogs &amp;amp; derivatives, therapeutic use]&lt;/keyword&gt;&lt;keyword&gt;Pamphlets&lt;/keyword&gt;&lt;keyword&gt;Patient Education as Topic&lt;/keyword&gt;&lt;keyword&gt;Polymethacrylic Acids [therapeutic use]&lt;/keyword&gt;&lt;keyword&gt;Polyvinyls [therapeutic use]&lt;/keyword&gt;&lt;keyword&gt;Randomized Controlled Trials as Topic&lt;/keyword&gt;&lt;keyword&gt;Self Care [*methods]&lt;/keyword&gt;&lt;keyword&gt;Smoking Cessation [*methods]&lt;/keyword&gt;&lt;keyword&gt;Temperance [statistics &amp;amp; numerical data]&lt;/keyword&gt;&lt;keyword&gt;Tobacco Use Cessation Devices&lt;/keyword&gt;&lt;/keywords&gt;&lt;dates&gt;&lt;year&gt;2019&lt;/year&gt;&lt;/dates&gt;&lt;publisher&gt;John Wiley &amp;amp; Sons, Ltd&lt;/publisher&gt;&lt;isbn&gt;1465-1858&lt;/isbn&gt;&lt;accession-num&gt;CD001118&lt;/accession-num&gt;&lt;urls&gt;&lt;related-urls&gt;&lt;url&gt;http://dx.doi.org/10.1002/14651858.CD001118.pub4&lt;/url&gt;&lt;/related-urls&gt;&lt;/urls&gt;&lt;electronic-resource-num&gt;10.1002/14651858.CD001118.pub4&lt;/electronic-resource-num&gt;&lt;/record&gt;&lt;/Cite&gt;&lt;/EndNote&gt;</w:instrText>
      </w:r>
      <w:r>
        <w:fldChar w:fldCharType="separate"/>
      </w:r>
      <w:r w:rsidRPr="5FF6B906">
        <w:rPr>
          <w:noProof/>
        </w:rPr>
        <w:t>(Livingstone</w:t>
      </w:r>
      <w:r w:rsidRPr="5FF6B906">
        <w:rPr>
          <w:rFonts w:ascii="Times New Roman" w:hAnsi="Times New Roman"/>
          <w:noProof/>
        </w:rPr>
        <w:t>‐</w:t>
      </w:r>
      <w:r w:rsidRPr="5FF6B906">
        <w:rPr>
          <w:noProof/>
        </w:rPr>
        <w:t xml:space="preserve">Banks </w:t>
      </w:r>
      <w:r w:rsidR="00660854">
        <w:rPr>
          <w:noProof/>
        </w:rPr>
        <w:t>et al</w:t>
      </w:r>
      <w:r w:rsidRPr="5FF6B906">
        <w:rPr>
          <w:noProof/>
        </w:rPr>
        <w:t xml:space="preserve"> 2019</w:t>
      </w:r>
      <w:r>
        <w:rPr>
          <w:noProof/>
        </w:rPr>
        <w:t>b</w:t>
      </w:r>
      <w:r w:rsidRPr="5FF6B906">
        <w:rPr>
          <w:noProof/>
        </w:rPr>
        <w:t>)</w:t>
      </w:r>
      <w:r>
        <w:fldChar w:fldCharType="end"/>
      </w:r>
      <w:r>
        <w:t>.</w:t>
      </w:r>
    </w:p>
    <w:p w14:paraId="09DE8EE9" w14:textId="77777777" w:rsidR="00660854" w:rsidRPr="00B7116D" w:rsidRDefault="00660854" w:rsidP="00660854"/>
    <w:p w14:paraId="3A1D4355" w14:textId="77777777" w:rsidR="00CF468D" w:rsidRPr="006E5EC9" w:rsidRDefault="00CF468D" w:rsidP="00660854">
      <w:pPr>
        <w:pStyle w:val="Heading4"/>
      </w:pPr>
      <w:r w:rsidRPr="00276D5D">
        <w:t>Recommendations</w:t>
      </w:r>
    </w:p>
    <w:p w14:paraId="0FACE0AF" w14:textId="77777777" w:rsidR="00CF468D" w:rsidRPr="007B1212" w:rsidRDefault="00CF468D" w:rsidP="00660854">
      <w:r w:rsidRPr="007B1212">
        <w:t>We recommend</w:t>
      </w:r>
      <w:r w:rsidR="00660854">
        <w:t>:</w:t>
      </w:r>
    </w:p>
    <w:p w14:paraId="76345404" w14:textId="77777777" w:rsidR="00CF468D" w:rsidRPr="00660854" w:rsidRDefault="00660854" w:rsidP="00660854">
      <w:pPr>
        <w:pStyle w:val="Bullet"/>
        <w:rPr>
          <w:rFonts w:cstheme="minorBidi"/>
          <w:szCs w:val="22"/>
        </w:rPr>
      </w:pPr>
      <w:r>
        <w:t>i</w:t>
      </w:r>
      <w:r w:rsidR="00CF468D">
        <w:t>n the absence of</w:t>
      </w:r>
      <w:r w:rsidR="00CF468D" w:rsidRPr="00276D5D">
        <w:t xml:space="preserve"> other support</w:t>
      </w:r>
      <w:r w:rsidR="00CF468D">
        <w:t>, w</w:t>
      </w:r>
      <w:r w:rsidR="00CF468D" w:rsidRPr="00276D5D">
        <w:t xml:space="preserve">ritten self-help materials can </w:t>
      </w:r>
      <w:r w:rsidR="00CF468D">
        <w:t xml:space="preserve">be used to </w:t>
      </w:r>
      <w:r w:rsidR="00CF468D" w:rsidRPr="00276D5D">
        <w:t>help people to stop smoking, particularly those</w:t>
      </w:r>
      <w:r w:rsidR="00CF468D">
        <w:t xml:space="preserve"> materials</w:t>
      </w:r>
      <w:r w:rsidR="00CF468D" w:rsidRPr="00276D5D">
        <w:t xml:space="preserve"> that are tailored to individuals</w:t>
      </w:r>
      <w:r w:rsidR="00CF468D">
        <w:t>.</w:t>
      </w:r>
    </w:p>
    <w:p w14:paraId="5088115E" w14:textId="77777777" w:rsidR="00660854" w:rsidRPr="00261FE4" w:rsidRDefault="00660854" w:rsidP="00660854"/>
    <w:p w14:paraId="0F0F1CFE" w14:textId="77777777" w:rsidR="00CF468D" w:rsidRPr="00891A15" w:rsidRDefault="00CF468D" w:rsidP="00660854">
      <w:pPr>
        <w:pStyle w:val="Heading4"/>
      </w:pPr>
      <w:r w:rsidRPr="00276D5D">
        <w:t xml:space="preserve">Practice </w:t>
      </w:r>
      <w:r>
        <w:t>point</w:t>
      </w:r>
    </w:p>
    <w:p w14:paraId="51D7E795" w14:textId="77777777" w:rsidR="00CF468D" w:rsidRDefault="00CF468D" w:rsidP="00660854">
      <w:pPr>
        <w:pStyle w:val="Bullet"/>
      </w:pPr>
      <w:r>
        <w:t>Self-help materials can help people stop smoking but should not be the focus of efforts when more effective interventions (for example, counselling, stop-smoking medication) are available.</w:t>
      </w:r>
    </w:p>
    <w:p w14:paraId="62DC1884" w14:textId="77777777" w:rsidR="00CF468D" w:rsidRDefault="00CF468D" w:rsidP="00660854">
      <w:pPr>
        <w:pStyle w:val="Heading3"/>
        <w:spacing w:before="600"/>
      </w:pPr>
      <w:r w:rsidRPr="00205255">
        <w:lastRenderedPageBreak/>
        <w:t>Relapse prevention</w:t>
      </w:r>
    </w:p>
    <w:p w14:paraId="30A5748B" w14:textId="77777777" w:rsidR="00CF468D" w:rsidRDefault="00CF468D" w:rsidP="00660854">
      <w:r>
        <w:t xml:space="preserve">Relapse prevention interventions are designed to help prevent people who have managed to stop smoking from either lapsing (a single episode of smoking) or relapsing (a return to regular smoking). Relapse prevention interventions often focus on teaching people skills to recognise triggers and resist the urge to smoke or providing addition treatment </w:t>
      </w:r>
      <w:r>
        <w:fldChar w:fldCharType="begin"/>
      </w:r>
      <w:r>
        <w:rPr>
          <w:rFonts w:hint="eastAsia"/>
        </w:rPr>
        <w:instrText xml:space="preserve"> ADDIN EN.CITE &lt;EndNote&gt;&lt;Cite&gt;&lt;Author&gt;Livingstone‐Banks&lt;/Author&gt;&lt;Year&gt;2019&lt;/Year&gt;&lt;RecNum&gt;22&lt;/RecNum&gt;&lt;DisplayText&gt;(Livingstone‐Banks, Norris, et al., 2019)&lt;/DisplayText&gt;&lt;record&gt;&lt;rec-number&gt;22&lt;/rec-number&gt;&lt;foreign-keys&gt;&lt;key app="EN" db-id="tpp9swr29rppa1e2v21v9tfgxw0sfsfs9r5z" timestamp="1616984290"&gt;22&lt;/key&gt;&lt;/foreign-keys&gt;&lt;ref-type name="Journal Article"&gt;17&lt;/ref-type&gt;&lt;contributors&gt;&lt;authors&gt;&lt;author&gt;Livingstone‐Banks, J.&lt;/author&gt;&lt;author&gt;Norris, E.&lt;/author&gt;&lt;author&gt;Hartmann‐Boyce, J.&lt;/author&gt;&lt;author&gt;West, R.&lt;/a</w:instrText>
      </w:r>
      <w:r>
        <w:instrText>uthor&gt;&lt;author&gt;Jarvis, M.&lt;/author&gt;&lt;author&gt;Chubb, E.&lt;/author&gt;&lt;author&gt;Hajek, P.&lt;/author&gt;&lt;/authors&gt;&lt;/contributors&gt;&lt;titles&gt;&lt;title&gt;Relapse prevention interventions for smoking cessation&lt;/title&gt;&lt;secondary-title&gt;Cochrane Database of Systematic Reviews&lt;/secondary-title&gt;&lt;/titles&gt;&lt;periodical&gt;&lt;full-title&gt;Cochrane Database of Systematic Reviews&lt;/full-title&gt;&lt;/periodical&gt;&lt;number&gt;10&lt;/number&gt;&lt;keywords&gt;&lt;keyword&gt;*Secondary Prevention&lt;/keyword&gt;&lt;keyword&gt;*Smoking Prevention&lt;/keyword&gt;&lt;keyword&gt;Behavior Therapy&lt;/keyword&gt;&lt;keyword&gt;Bupropion [therapeutic use]&lt;/keyword&gt;&lt;keyword&gt;Chewing Gum&lt;/keyword&gt;&lt;keyword&gt;Female&lt;/keyword&gt;&lt;keyword&gt;Humans&lt;/keyword&gt;&lt;keyword&gt;Male&lt;/keyword&gt;&lt;keyword&gt;Nicotine [therapeutic use]&lt;/keyword&gt;&lt;keyword&gt;Nicotinic Agonists [therapeutic use]&lt;/keyword&gt;&lt;keyword&gt;Pregnancy&lt;/keyword&gt;&lt;keyword&gt;Randomized Controlled Trials as Topic&lt;/keyword&gt;&lt;keyword&gt;Smoking Cessation Agents [*therapeutic use]&lt;/keyword&gt;&lt;keyword&gt;Smoking Cessation [*methods]&lt;/keyword&gt;&lt;keyword&gt;Varenicline [therapeutic use]&lt;/keyword&gt;&lt;/keywords&gt;&lt;dates&gt;&lt;year&gt;2019&lt;/year&gt;&lt;/dates&gt;&lt;publisher&gt;John Wiley &amp;amp; Sons, Ltd&lt;/publisher&gt;&lt;isbn&gt;1465-1858&lt;/isbn&gt;&lt;accession-num&gt;CD003999&lt;/accession-num&gt;&lt;urls&gt;&lt;related-urls&gt;&lt;url&gt;http://dx.doi.org/10.1002/14651858.CD003999.pub6&lt;/url&gt;&lt;/related-urls&gt;&lt;/urls&gt;&lt;electronic-resource-num&gt;10.1002/14651858.CD003999.pub6&lt;/electronic-resource-num&gt;&lt;/record&gt;&lt;/Cite&gt;&lt;/EndNote&gt;</w:instrText>
      </w:r>
      <w:r>
        <w:fldChar w:fldCharType="separate"/>
      </w:r>
      <w:r w:rsidRPr="5FF6B906">
        <w:rPr>
          <w:noProof/>
        </w:rPr>
        <w:t>(Livingstone</w:t>
      </w:r>
      <w:r w:rsidRPr="5FF6B906">
        <w:rPr>
          <w:rFonts w:ascii="Times New Roman" w:hAnsi="Times New Roman"/>
          <w:noProof/>
        </w:rPr>
        <w:t>‐</w:t>
      </w:r>
      <w:r w:rsidRPr="5FF6B906">
        <w:rPr>
          <w:noProof/>
        </w:rPr>
        <w:t xml:space="preserve">Banks </w:t>
      </w:r>
      <w:r w:rsidR="00660854">
        <w:rPr>
          <w:noProof/>
        </w:rPr>
        <w:t>et al</w:t>
      </w:r>
      <w:r w:rsidRPr="5FF6B906">
        <w:rPr>
          <w:noProof/>
        </w:rPr>
        <w:t xml:space="preserve"> 2019</w:t>
      </w:r>
      <w:r>
        <w:rPr>
          <w:noProof/>
        </w:rPr>
        <w:t>a</w:t>
      </w:r>
      <w:r w:rsidRPr="5FF6B906">
        <w:rPr>
          <w:noProof/>
        </w:rPr>
        <w:t>)</w:t>
      </w:r>
      <w:r>
        <w:fldChar w:fldCharType="end"/>
      </w:r>
      <w:r>
        <w:t>.</w:t>
      </w:r>
    </w:p>
    <w:p w14:paraId="5674C43F" w14:textId="77777777" w:rsidR="00660854" w:rsidRPr="00BE588E" w:rsidRDefault="00660854" w:rsidP="00660854"/>
    <w:p w14:paraId="5899973A" w14:textId="77777777" w:rsidR="00CF468D" w:rsidRPr="00FB6482" w:rsidRDefault="00CF468D" w:rsidP="00660854">
      <w:pPr>
        <w:pStyle w:val="Heading4"/>
      </w:pPr>
      <w:r>
        <w:t>Evidence</w:t>
      </w:r>
    </w:p>
    <w:p w14:paraId="174B6CF5" w14:textId="77777777" w:rsidR="00CF468D" w:rsidRDefault="00CF468D" w:rsidP="00660854">
      <w:pPr>
        <w:pStyle w:val="Bullet"/>
        <w:rPr>
          <w:rFonts w:cstheme="minorBidi"/>
          <w:szCs w:val="22"/>
        </w:rPr>
      </w:pPr>
      <w:r>
        <w:t>Several</w:t>
      </w:r>
      <w:r w:rsidRPr="00895209">
        <w:t xml:space="preserve"> good-quality studies have tested relapse prevention interventions,</w:t>
      </w:r>
      <w:r>
        <w:t xml:space="preserve"> but</w:t>
      </w:r>
      <w:r w:rsidRPr="00895209">
        <w:t xml:space="preserve"> they have produced no evidence that behavioural interventions to prevent relapse are effective</w:t>
      </w:r>
      <w:r>
        <w:t xml:space="preserve"> </w:t>
      </w:r>
      <w:r w:rsidRPr="00B7116D">
        <w:fldChar w:fldCharType="begin"/>
      </w:r>
      <w:r>
        <w:rPr>
          <w:rFonts w:hint="eastAsia"/>
        </w:rPr>
        <w:instrText xml:space="preserve"> ADDIN EN.CITE &lt;EndNote&gt;&lt;Cite&gt;&lt;Author&gt;Livingstone‐Banks&lt;/Author&gt;&lt;Year&gt;2019&lt;/Year&gt;&lt;RecNum&gt;22&lt;/RecNum&gt;&lt;DisplayText&gt;(Livingstone‐Banks, Norris, et al., 2019)&lt;/DisplayText&gt;&lt;record&gt;&lt;rec-number&gt;22&lt;/rec-number&gt;&lt;foreign-keys&gt;&lt;key app="EN" db-id="tpp9swr29rppa1e2v21v9tfgxw0sfsfs9r5z" timestamp="1616984290"&gt;22&lt;/key&gt;&lt;/foreign-keys&gt;&lt;ref-type name="Journal Article"&gt;17&lt;/ref-type&gt;&lt;contributors&gt;&lt;authors&gt;&lt;author&gt;Livingstone‐Banks, J.&lt;/author&gt;&lt;author&gt;Norris, E.&lt;/author&gt;&lt;author&gt;Hartmann‐Boyce, J.&lt;/author&gt;&lt;author&gt;West, R.&lt;/a</w:instrText>
      </w:r>
      <w:r>
        <w:instrText>uthor&gt;&lt;author&gt;Jarvis, M.&lt;/author&gt;&lt;author&gt;Chubb, E.&lt;/author&gt;&lt;author&gt;Hajek, P.&lt;/author&gt;&lt;/authors&gt;&lt;/contributors&gt;&lt;titles&gt;&lt;title&gt;Relapse prevention interventions for smoking cessation&lt;/title&gt;&lt;secondary-title&gt;Cochrane Database of Systematic Reviews&lt;/secondary-title&gt;&lt;/titles&gt;&lt;periodical&gt;&lt;full-title&gt;Cochrane Database of Systematic Reviews&lt;/full-title&gt;&lt;/periodical&gt;&lt;number&gt;10&lt;/number&gt;&lt;keywords&gt;&lt;keyword&gt;*Secondary Prevention&lt;/keyword&gt;&lt;keyword&gt;*Smoking Prevention&lt;/keyword&gt;&lt;keyword&gt;Behavior Therapy&lt;/keyword&gt;&lt;keyword&gt;Bupropion [therapeutic use]&lt;/keyword&gt;&lt;keyword&gt;Chewing Gum&lt;/keyword&gt;&lt;keyword&gt;Female&lt;/keyword&gt;&lt;keyword&gt;Humans&lt;/keyword&gt;&lt;keyword&gt;Male&lt;/keyword&gt;&lt;keyword&gt;Nicotine [therapeutic use]&lt;/keyword&gt;&lt;keyword&gt;Nicotinic Agonists [therapeutic use]&lt;/keyword&gt;&lt;keyword&gt;Pregnancy&lt;/keyword&gt;&lt;keyword&gt;Randomized Controlled Trials as Topic&lt;/keyword&gt;&lt;keyword&gt;Smoking Cessation Agents [*therapeutic use]&lt;/keyword&gt;&lt;keyword&gt;Smoking Cessation [*methods]&lt;/keyword&gt;&lt;keyword&gt;Varenicline [therapeutic use]&lt;/keyword&gt;&lt;/keywords&gt;&lt;dates&gt;&lt;year&gt;2019&lt;/year&gt;&lt;/dates&gt;&lt;publisher&gt;John Wiley &amp;amp; Sons, Ltd&lt;/publisher&gt;&lt;isbn&gt;1465-1858&lt;/isbn&gt;&lt;accession-num&gt;CD003999&lt;/accession-num&gt;&lt;urls&gt;&lt;related-urls&gt;&lt;url&gt;http://dx.doi.org/10.1002/14651858.CD003999.pub6&lt;/url&gt;&lt;/related-urls&gt;&lt;/urls&gt;&lt;electronic-resource-num&gt;10.1002/14651858.CD003999.pub6&lt;/electronic-resource-num&gt;&lt;/record&gt;&lt;/Cite&gt;&lt;/EndNote&gt;</w:instrText>
      </w:r>
      <w:r w:rsidRPr="00B7116D">
        <w:fldChar w:fldCharType="separate"/>
      </w:r>
      <w:r w:rsidRPr="00B7116D">
        <w:rPr>
          <w:noProof/>
        </w:rPr>
        <w:t xml:space="preserve">(Livingstone‐Banks </w:t>
      </w:r>
      <w:r w:rsidR="00660854">
        <w:rPr>
          <w:noProof/>
        </w:rPr>
        <w:t>et al</w:t>
      </w:r>
      <w:r w:rsidRPr="00B7116D">
        <w:rPr>
          <w:noProof/>
        </w:rPr>
        <w:t xml:space="preserve"> 2019</w:t>
      </w:r>
      <w:r>
        <w:rPr>
          <w:noProof/>
        </w:rPr>
        <w:t>a</w:t>
      </w:r>
      <w:r w:rsidRPr="00B7116D">
        <w:rPr>
          <w:noProof/>
        </w:rPr>
        <w:t>)</w:t>
      </w:r>
      <w:r w:rsidRPr="00B7116D">
        <w:fldChar w:fldCharType="end"/>
      </w:r>
      <w:r>
        <w:t>.</w:t>
      </w:r>
    </w:p>
    <w:p w14:paraId="439FA129" w14:textId="77777777" w:rsidR="00CF468D" w:rsidRDefault="00CF468D" w:rsidP="00660854">
      <w:pPr>
        <w:pStyle w:val="Bullet"/>
      </w:pPr>
      <w:r w:rsidRPr="00895209">
        <w:t xml:space="preserve">There is some evidence that pharmacotherapy (specifically </w:t>
      </w:r>
      <w:r>
        <w:t>v</w:t>
      </w:r>
      <w:r w:rsidRPr="00895209">
        <w:t xml:space="preserve">arenicline and NRT) may </w:t>
      </w:r>
      <w:r>
        <w:t>help</w:t>
      </w:r>
      <w:r w:rsidRPr="00895209">
        <w:t xml:space="preserve"> prevent rela</w:t>
      </w:r>
      <w:r w:rsidRPr="00DC2645">
        <w:t xml:space="preserve">pse </w:t>
      </w:r>
      <w:r w:rsidRPr="00DC2645">
        <w:fldChar w:fldCharType="begin"/>
      </w:r>
      <w:r>
        <w:rPr>
          <w:rFonts w:hint="eastAsia"/>
        </w:rPr>
        <w:instrText xml:space="preserve"> ADDIN EN.CITE &lt;EndNote&gt;&lt;Cite&gt;&lt;Author&gt;Livingstone‐Banks&lt;/Author&gt;&lt;Year&gt;2019&lt;/Year&gt;&lt;RecNum&gt;22&lt;/RecNum&gt;&lt;DisplayText&gt;(Livingstone‐Banks, Norris, et al., 2019)&lt;/DisplayText&gt;&lt;record&gt;&lt;rec-number&gt;22&lt;/rec-number&gt;&lt;foreign-keys&gt;&lt;key app="EN" db-id="tpp9swr29rppa1e2v21v9tfgxw0sfsfs9r5z" timestamp="1616984290"&gt;22&lt;/key&gt;&lt;/foreign-keys&gt;&lt;ref-type name="Journal Article"&gt;17&lt;/ref-type&gt;&lt;contributors&gt;&lt;authors&gt;&lt;author&gt;Livingstone‐Banks, J.&lt;/author&gt;&lt;author&gt;Norris, E.&lt;/author&gt;&lt;author&gt;Hartmann‐Boyce, J.&lt;/author&gt;&lt;author&gt;West, R.&lt;/a</w:instrText>
      </w:r>
      <w:r>
        <w:instrText>uthor&gt;&lt;author&gt;Jarvis, M.&lt;/author&gt;&lt;author&gt;Chubb, E.&lt;/author&gt;&lt;author&gt;Hajek, P.&lt;/author&gt;&lt;/authors&gt;&lt;/contributors&gt;&lt;titles&gt;&lt;title&gt;Relapse prevention interventions for smoking cessation&lt;/title&gt;&lt;secondary-title&gt;Cochrane Database of Systematic Reviews&lt;/secondary-title&gt;&lt;/titles&gt;&lt;periodical&gt;&lt;full-title&gt;Cochrane Database of Systematic Reviews&lt;/full-title&gt;&lt;/periodical&gt;&lt;number&gt;10&lt;/number&gt;&lt;keywords&gt;&lt;keyword&gt;*Secondary Prevention&lt;/keyword&gt;&lt;keyword&gt;*Smoking Prevention&lt;/keyword&gt;&lt;keyword&gt;Behavior Therapy&lt;/keyword&gt;&lt;keyword&gt;Bupropion [therapeutic use]&lt;/keyword&gt;&lt;keyword&gt;Chewing Gum&lt;/keyword&gt;&lt;keyword&gt;Female&lt;/keyword&gt;&lt;keyword&gt;Humans&lt;/keyword&gt;&lt;keyword&gt;Male&lt;/keyword&gt;&lt;keyword&gt;Nicotine [therapeutic use]&lt;/keyword&gt;&lt;keyword&gt;Nicotinic Agonists [therapeutic use]&lt;/keyword&gt;&lt;keyword&gt;Pregnancy&lt;/keyword&gt;&lt;keyword&gt;Randomized Controlled Trials as Topic&lt;/keyword&gt;&lt;keyword&gt;Smoking Cessation Agents [*therapeutic use]&lt;/keyword&gt;&lt;keyword&gt;Smoking Cessation [*methods]&lt;/keyword&gt;&lt;keyword&gt;Varenicline [therapeutic use]&lt;/keyword&gt;&lt;/keywords&gt;&lt;dates&gt;&lt;year&gt;2019&lt;/year&gt;&lt;/dates&gt;&lt;publisher&gt;John Wiley &amp;amp; Sons, Ltd&lt;/publisher&gt;&lt;isbn&gt;1465-1858&lt;/isbn&gt;&lt;accession-num&gt;CD003999&lt;/accession-num&gt;&lt;urls&gt;&lt;related-urls&gt;&lt;url&gt;http://dx.doi.org/10.1002/14651858.CD003999.pub6&lt;/url&gt;&lt;/related-urls&gt;&lt;/urls&gt;&lt;electronic-resource-num&gt;10.1002/14651858.CD003999.pub6&lt;/electronic-resource-num&gt;&lt;/record&gt;&lt;/Cite&gt;&lt;/EndNote&gt;</w:instrText>
      </w:r>
      <w:r w:rsidRPr="00DC2645">
        <w:fldChar w:fldCharType="separate"/>
      </w:r>
      <w:r w:rsidRPr="00DC2645">
        <w:rPr>
          <w:noProof/>
        </w:rPr>
        <w:t xml:space="preserve">(Livingstone‐Banks </w:t>
      </w:r>
      <w:r w:rsidR="00660854">
        <w:rPr>
          <w:noProof/>
        </w:rPr>
        <w:t>et al</w:t>
      </w:r>
      <w:r w:rsidRPr="00DC2645">
        <w:rPr>
          <w:noProof/>
        </w:rPr>
        <w:t xml:space="preserve"> 2019</w:t>
      </w:r>
      <w:r>
        <w:rPr>
          <w:noProof/>
        </w:rPr>
        <w:t>a</w:t>
      </w:r>
      <w:r w:rsidRPr="00DC2645">
        <w:rPr>
          <w:noProof/>
        </w:rPr>
        <w:t>)</w:t>
      </w:r>
      <w:r w:rsidRPr="00DC2645">
        <w:fldChar w:fldCharType="end"/>
      </w:r>
      <w:r w:rsidRPr="00895209">
        <w:t xml:space="preserve">. See </w:t>
      </w:r>
      <w:r>
        <w:t>Providing stop-smoking medicines</w:t>
      </w:r>
      <w:r w:rsidRPr="00895209">
        <w:t xml:space="preserve"> below for more information.</w:t>
      </w:r>
    </w:p>
    <w:p w14:paraId="5DF67789" w14:textId="77777777" w:rsidR="00660854" w:rsidRDefault="00660854" w:rsidP="00660854"/>
    <w:p w14:paraId="5354B436" w14:textId="77777777" w:rsidR="00CF468D" w:rsidRPr="00FB6482" w:rsidRDefault="00CF468D" w:rsidP="00660854">
      <w:pPr>
        <w:pStyle w:val="Heading4"/>
      </w:pPr>
      <w:r>
        <w:t>Practice point</w:t>
      </w:r>
    </w:p>
    <w:p w14:paraId="7392559A" w14:textId="77777777" w:rsidR="00CF468D" w:rsidRDefault="00CF468D" w:rsidP="00660854">
      <w:pPr>
        <w:pStyle w:val="Bullet"/>
      </w:pPr>
      <w:r>
        <w:t>While t</w:t>
      </w:r>
      <w:r w:rsidRPr="00205255">
        <w:t xml:space="preserve">here is insufficient evidence to recommend any specific relapse prevention </w:t>
      </w:r>
      <w:r>
        <w:t xml:space="preserve">behavioural </w:t>
      </w:r>
      <w:r w:rsidRPr="00205255">
        <w:t>intervention</w:t>
      </w:r>
      <w:r>
        <w:t>,</w:t>
      </w:r>
      <w:r w:rsidRPr="00205255">
        <w:t xml:space="preserve"> </w:t>
      </w:r>
      <w:r>
        <w:t>service providers</w:t>
      </w:r>
      <w:r w:rsidRPr="00205255">
        <w:t xml:space="preserve"> should </w:t>
      </w:r>
      <w:r>
        <w:t xml:space="preserve">still </w:t>
      </w:r>
      <w:r w:rsidRPr="00205255">
        <w:t>offer ongoing support to people who need further help to remain smokefree.</w:t>
      </w:r>
    </w:p>
    <w:p w14:paraId="4FEAFAEB" w14:textId="77777777" w:rsidR="00CF468D" w:rsidRPr="00205255" w:rsidRDefault="00CF468D" w:rsidP="00660854"/>
    <w:p w14:paraId="04A8DA86" w14:textId="77777777" w:rsidR="00CF468D" w:rsidRPr="00FB6482" w:rsidRDefault="00CF468D" w:rsidP="00660854">
      <w:pPr>
        <w:pStyle w:val="Heading2"/>
      </w:pPr>
      <w:bookmarkStart w:id="21" w:name="_Toc73107345"/>
      <w:bookmarkStart w:id="22" w:name="_Toc80788436"/>
      <w:r w:rsidRPr="00205255">
        <w:t>Providing stop-</w:t>
      </w:r>
      <w:r w:rsidRPr="00895209">
        <w:t>smoking medicines</w:t>
      </w:r>
      <w:bookmarkEnd w:id="21"/>
      <w:bookmarkEnd w:id="22"/>
    </w:p>
    <w:p w14:paraId="5CD3EF4A" w14:textId="77777777" w:rsidR="00CF468D" w:rsidRDefault="00CF468D" w:rsidP="00660854">
      <w:pPr>
        <w:pStyle w:val="Heading3"/>
      </w:pPr>
      <w:r w:rsidRPr="00895209">
        <w:t>Nicotine replacement therapy</w:t>
      </w:r>
    </w:p>
    <w:p w14:paraId="498FD4F5" w14:textId="77777777" w:rsidR="00CF468D" w:rsidRDefault="00CF468D" w:rsidP="00660854">
      <w:r>
        <w:t>Nicotine replacement therapy (</w:t>
      </w:r>
      <w:r w:rsidRPr="00895209">
        <w:t>NRT</w:t>
      </w:r>
      <w:r>
        <w:t>)</w:t>
      </w:r>
      <w:r w:rsidRPr="00895209">
        <w:t xml:space="preserve"> provides some of the nicotine a person would have otherwise received from tobacco but without the harmful toxi</w:t>
      </w:r>
      <w:r>
        <w:t>cant</w:t>
      </w:r>
      <w:r w:rsidRPr="00895209">
        <w:t xml:space="preserve">s contained in tobacco </w:t>
      </w:r>
      <w:r w:rsidRPr="00205255">
        <w:t xml:space="preserve">smoke. The NRT products available in New Zealand are patches, gum, lozenges, inhalators and mouth spray. At the time of writing only the patches, gum and lozenges were subsidised in New Zealand. </w:t>
      </w:r>
      <w:r>
        <w:t>These products</w:t>
      </w:r>
      <w:r w:rsidRPr="00205255">
        <w:t xml:space="preserve"> deliver nicotine in different ways</w:t>
      </w:r>
      <w:r>
        <w:t>,</w:t>
      </w:r>
      <w:r w:rsidRPr="00205255">
        <w:t xml:space="preserve"> but there is no evidence that they differ in their effectiveness.</w:t>
      </w:r>
      <w:r>
        <w:t xml:space="preserve"> </w:t>
      </w:r>
      <w:r w:rsidRPr="00205255">
        <w:t>Subsidised products can be obtained via Quit Cards (the nicotine replacement exchange card system)</w:t>
      </w:r>
      <w:r>
        <w:t>, as well as from pharmacies, in hospitals, from stop-smoking service providers and by prescription</w:t>
      </w:r>
      <w:r w:rsidRPr="00205255">
        <w:t>.</w:t>
      </w:r>
    </w:p>
    <w:p w14:paraId="2DE98423" w14:textId="77777777" w:rsidR="00660854" w:rsidRDefault="00660854" w:rsidP="00660854"/>
    <w:p w14:paraId="727EF0FA" w14:textId="77777777" w:rsidR="00CF468D" w:rsidRPr="00FB6482" w:rsidRDefault="00CF468D" w:rsidP="00660854">
      <w:pPr>
        <w:pStyle w:val="Heading3"/>
      </w:pPr>
      <w:r>
        <w:lastRenderedPageBreak/>
        <w:t>Evidence</w:t>
      </w:r>
    </w:p>
    <w:p w14:paraId="0AEFA4DA" w14:textId="77777777" w:rsidR="00CF468D" w:rsidRDefault="00CF468D" w:rsidP="00660854">
      <w:pPr>
        <w:pStyle w:val="Bullet"/>
        <w:keepNext/>
      </w:pPr>
      <w:r w:rsidRPr="00895209">
        <w:t>NRT is effective and</w:t>
      </w:r>
      <w:r>
        <w:t>,</w:t>
      </w:r>
      <w:r w:rsidRPr="00895209">
        <w:t xml:space="preserve"> when compared </w:t>
      </w:r>
      <w:r>
        <w:t>with</w:t>
      </w:r>
      <w:r w:rsidRPr="00895209">
        <w:t xml:space="preserve"> controls</w:t>
      </w:r>
      <w:r>
        <w:t>,</w:t>
      </w:r>
      <w:r w:rsidRPr="00895209">
        <w:t xml:space="preserve"> can improve long-term abstinence rates by 55</w:t>
      </w:r>
      <w:r>
        <w:t xml:space="preserve"> percent </w:t>
      </w:r>
      <w:r w:rsidRPr="00895209">
        <w:t>(RR 1.55, 95% CI 1.49</w:t>
      </w:r>
      <w:r>
        <w:t>–</w:t>
      </w:r>
      <w:r w:rsidRPr="00895209">
        <w:t xml:space="preserve">1.61, </w:t>
      </w:r>
      <w:r w:rsidRPr="001723B8">
        <w:rPr>
          <w:iCs/>
        </w:rPr>
        <w:t>133 studies</w:t>
      </w:r>
      <w:r w:rsidRPr="00895209">
        <w:t xml:space="preserve">, </w:t>
      </w:r>
      <w:r w:rsidRPr="00261FE4">
        <w:rPr>
          <w:iCs/>
        </w:rPr>
        <w:t>N</w:t>
      </w:r>
      <w:r>
        <w:rPr>
          <w:i/>
        </w:rPr>
        <w:t>=</w:t>
      </w:r>
      <w:r w:rsidRPr="00895209">
        <w:t>64</w:t>
      </w:r>
      <w:r>
        <w:t>,</w:t>
      </w:r>
      <w:r w:rsidRPr="00895209">
        <w:t xml:space="preserve">640) </w:t>
      </w:r>
      <w:r>
        <w:fldChar w:fldCharType="begin"/>
      </w:r>
      <w:r>
        <w:rPr>
          <w:rFonts w:hint="eastAsia"/>
        </w:rPr>
        <w:instrText xml:space="preserve"> ADDIN EN.CITE &lt;EndNote&gt;&lt;Cite&gt;&lt;Author&gt;Hartmann‐Boyce&lt;/Author&gt;&lt;Year&gt;2018&lt;/Year&gt;&lt;RecNum&gt;12&lt;/RecNum&gt;&lt;DisplayText&gt;(Hartmann‐Boyce, Chepkin, Ye, Bullen, &amp;amp; Lancaster, 2018)&lt;/DisplayText&gt;&lt;record&gt;&lt;rec-number&gt;12&lt;/rec-number&gt;&lt;foreign-keys&gt;&lt;key app="EN" db-id="tpp9swr29rppa1e2v21v9tfgxw0sfsfs9r5z" timestamp="1616965175"&gt;12&lt;/key&gt;&lt;/foreign-keys&gt;&lt;ref-type name="Journal Article"&gt;17&lt;/ref-type&gt;&lt;contributors&gt;&lt;authors&gt;&lt;author&gt;Hartmann‐Boyce, J.&lt;/author&gt;&lt;author&gt;Chepkin, S. C.&lt;/author&gt;&lt;author&gt;Ye, W.&lt;/author&gt;&lt;author&gt;Bullen</w:instrText>
      </w:r>
      <w:r>
        <w:instrText>, C.&lt;/author&gt;&lt;author&gt;Lancaster, T.&lt;/author&gt;&lt;/authors&gt;&lt;/contributors&gt;&lt;titles&gt;&lt;title&gt;Nicotine replacement therapy versus control for smoking cessation&lt;/title&gt;&lt;secondary-title&gt;Cochrane Database of Systematic Reviews&lt;/secondary-title&gt;&lt;/titles&gt;&lt;periodical&gt;&lt;full-title&gt;Cochrane Database of Systematic Reviews&lt;/full-title&gt;&lt;/periodical&gt;&lt;number&gt;5&lt;/number&gt;&lt;keywords&gt;&lt;keyword&gt;*Tobacco Use Cessation Devices&lt;/keyword&gt;&lt;keyword&gt;Administration, Cutaneous&lt;/keyword&gt;&lt;keyword&gt;Administration, Inhalation&lt;/keyword&gt;&lt;keyword&gt;Chewing Gum&lt;/keyword&gt;&lt;keyword&gt;Female&lt;/keyword&gt;&lt;keyword&gt;Humans&lt;/keyword&gt;&lt;keyword&gt;Male&lt;/keyword&gt;&lt;keyword&gt;Nicotine [administration &amp;amp; dosage]&lt;/keyword&gt;&lt;keyword&gt;Nicotinic Agonists [administration &amp;amp; dosage]&lt;/keyword&gt;&lt;keyword&gt;Randomized Controlled Trials as Topic&lt;/keyword&gt;&lt;keyword&gt;Smoking Cessation [*methods, statistics &amp;amp; numerical data]&lt;/keyword&gt;&lt;keyword&gt;Smoking Prevention [*methods, statistics &amp;amp; numerical data]&lt;/keyword&gt;&lt;keyword&gt;Tablets&lt;/keyword&gt;&lt;keyword&gt;Time Factors&lt;/keyword&gt;&lt;/keywords&gt;&lt;dates&gt;&lt;year&gt;2018&lt;/year&gt;&lt;/dates&gt;&lt;publisher&gt;John Wiley &amp;amp; Sons, Ltd&lt;/publisher&gt;&lt;isbn&gt;1465-1858&lt;/isbn&gt;&lt;accession-num&gt;CD000146&lt;/accession-num&gt;&lt;urls&gt;&lt;related-urls&gt;&lt;url&gt;http://dx.doi.org/10.1002/14651858.CD000146.pub5&lt;/url&gt;&lt;/related-urls&gt;&lt;/urls&gt;&lt;electronic-resource-num&gt;10.1002/14651858.CD000146.pub5&lt;/electronic-resource-num&gt;&lt;/record&gt;&lt;/Cite&gt;&lt;/EndNote&gt;</w:instrText>
      </w:r>
      <w:r>
        <w:fldChar w:fldCharType="separate"/>
      </w:r>
      <w:r>
        <w:rPr>
          <w:noProof/>
        </w:rPr>
        <w:t>(Hartmann</w:t>
      </w:r>
      <w:r>
        <w:rPr>
          <w:rFonts w:ascii="Times New Roman" w:hAnsi="Times New Roman"/>
          <w:noProof/>
        </w:rPr>
        <w:t>‐</w:t>
      </w:r>
      <w:r>
        <w:rPr>
          <w:noProof/>
        </w:rPr>
        <w:t xml:space="preserve">Boyce </w:t>
      </w:r>
      <w:r w:rsidR="00660854">
        <w:rPr>
          <w:noProof/>
        </w:rPr>
        <w:t>et al</w:t>
      </w:r>
      <w:r>
        <w:rPr>
          <w:noProof/>
        </w:rPr>
        <w:t xml:space="preserve"> 2018)</w:t>
      </w:r>
      <w:r>
        <w:fldChar w:fldCharType="end"/>
      </w:r>
      <w:r w:rsidRPr="00895209">
        <w:t>.</w:t>
      </w:r>
    </w:p>
    <w:p w14:paraId="269406C1" w14:textId="77777777" w:rsidR="00CF468D" w:rsidRPr="00660854" w:rsidRDefault="00CF468D" w:rsidP="00660854">
      <w:pPr>
        <w:pStyle w:val="Bullet"/>
        <w:keepNext/>
        <w:rPr>
          <w:rFonts w:eastAsiaTheme="minorBidi"/>
        </w:rPr>
      </w:pPr>
      <w:r w:rsidRPr="00895209">
        <w:rPr>
          <w:rFonts w:cstheme="minorBidi"/>
        </w:rPr>
        <w:t xml:space="preserve">Effectiveness is similar regardless of the type of NRT </w:t>
      </w:r>
      <w:r>
        <w:fldChar w:fldCharType="begin"/>
      </w:r>
      <w:r>
        <w:rPr>
          <w:rFonts w:hint="eastAsia"/>
        </w:rPr>
        <w:instrText xml:space="preserve"> ADDIN EN.CITE &lt;EndNote&gt;&lt;Cite&gt;&lt;Author&gt;Hartmann‐Boyce&lt;/Author&gt;&lt;Year&gt;2018&lt;/Year&gt;&lt;RecNum&gt;12&lt;/RecNum&gt;&lt;DisplayText&gt;(Hartmann‐Boyce et al., 2018)&lt;/DisplayText&gt;&lt;record&gt;&lt;rec-number&gt;12&lt;/rec-number&gt;&lt;foreign-keys&gt;&lt;key app="EN" db-id="tpp9swr29rppa1e2v21v9tfgxw0sfsfs9r5z" timestamp="1616965175"&gt;12&lt;/key&gt;&lt;/foreign-keys&gt;&lt;ref-type name="Journal Article"&gt;17&lt;/ref-type&gt;&lt;contributors&gt;&lt;authors&gt;&lt;author&gt;Hartmann‐Boyce, J.&lt;/author&gt;&lt;author&gt;Chepkin, S. C.&lt;/author&gt;&lt;author&gt;Ye, W.&lt;/author&gt;&lt;author&gt;Bullen, C.&lt;/author&gt;&lt;author&gt;Lancaster,</w:instrText>
      </w:r>
      <w:r>
        <w:instrText xml:space="preserve"> T.&lt;/author&gt;&lt;/authors&gt;&lt;/contributors&gt;&lt;titles&gt;&lt;title&gt;Nicotine replacement therapy versus control for smoking cessation&lt;/title&gt;&lt;secondary-title&gt;Cochrane Database of Systematic Reviews&lt;/secondary-title&gt;&lt;/titles&gt;&lt;periodical&gt;&lt;full-title&gt;Cochrane Database of Systematic Reviews&lt;/full-title&gt;&lt;/periodical&gt;&lt;number&gt;5&lt;/number&gt;&lt;keywords&gt;&lt;keyword&gt;*Tobacco Use Cessation Devices&lt;/keyword&gt;&lt;keyword&gt;Administration, Cutaneous&lt;/keyword&gt;&lt;keyword&gt;Administration, Inhalation&lt;/keyword&gt;&lt;keyword&gt;Chewing Gum&lt;/keyword&gt;&lt;keyword&gt;Female&lt;/keyword&gt;&lt;keyword&gt;Humans&lt;/keyword&gt;&lt;keyword&gt;Male&lt;/keyword&gt;&lt;keyword&gt;Nicotine [administration &amp;amp; dosage]&lt;/keyword&gt;&lt;keyword&gt;Nicotinic Agonists [administration &amp;amp; dosage]&lt;/keyword&gt;&lt;keyword&gt;Randomized Controlled Trials as Topic&lt;/keyword&gt;&lt;keyword&gt;Smoking Cessation [*methods, statistics &amp;amp; numerical data]&lt;/keyword&gt;&lt;keyword&gt;Smoking Prevention [*methods, statistics &amp;amp; numerical data]&lt;/keyword&gt;&lt;keyword&gt;Tablets&lt;/keyword&gt;&lt;keyword&gt;Time Factors&lt;/keyword&gt;&lt;/keywords&gt;&lt;dates&gt;&lt;year&gt;2018&lt;/year&gt;&lt;/dates&gt;&lt;publisher&gt;John Wiley &amp;amp; Sons, Ltd&lt;/publisher&gt;&lt;isbn&gt;1465-1858&lt;/isbn&gt;&lt;accession-num&gt;CD000146&lt;/accession-num&gt;&lt;urls&gt;&lt;related-urls&gt;&lt;url&gt;http://dx.doi.org/10.1002/14651858.CD000146.pub5&lt;/url&gt;&lt;/related-urls&gt;&lt;/urls&gt;&lt;electronic-resource-num&gt;10.1002/14651858.CD000146.pub5&lt;/electronic-resource-num&gt;&lt;/record&gt;&lt;/Cite&gt;&lt;/EndNote&gt;</w:instrText>
      </w:r>
      <w:r>
        <w:fldChar w:fldCharType="separate"/>
      </w:r>
      <w:r>
        <w:rPr>
          <w:noProof/>
        </w:rPr>
        <w:t>(Hartmann</w:t>
      </w:r>
      <w:r>
        <w:rPr>
          <w:rFonts w:ascii="Times New Roman" w:hAnsi="Times New Roman"/>
          <w:noProof/>
        </w:rPr>
        <w:t>‐</w:t>
      </w:r>
      <w:r>
        <w:rPr>
          <w:noProof/>
        </w:rPr>
        <w:t xml:space="preserve">Boyce </w:t>
      </w:r>
      <w:r w:rsidR="00660854">
        <w:rPr>
          <w:noProof/>
        </w:rPr>
        <w:t>et al</w:t>
      </w:r>
      <w:r>
        <w:rPr>
          <w:noProof/>
        </w:rPr>
        <w:t xml:space="preserve"> 2018)</w:t>
      </w:r>
      <w:r>
        <w:fldChar w:fldCharType="end"/>
      </w:r>
      <w:r>
        <w:rPr>
          <w:rFonts w:cstheme="minorBidi"/>
        </w:rPr>
        <w:t>.</w:t>
      </w:r>
    </w:p>
    <w:p w14:paraId="17D3DF80" w14:textId="77777777" w:rsidR="00CF468D" w:rsidRDefault="00CF468D" w:rsidP="00660854">
      <w:pPr>
        <w:pStyle w:val="Dash"/>
        <w:rPr>
          <w:rFonts w:cstheme="minorBidi"/>
          <w:szCs w:val="22"/>
        </w:rPr>
      </w:pPr>
      <w:r w:rsidRPr="00895209">
        <w:t xml:space="preserve">Nicotine </w:t>
      </w:r>
      <w:r>
        <w:t>g</w:t>
      </w:r>
      <w:r w:rsidRPr="00895209">
        <w:t>um improve</w:t>
      </w:r>
      <w:r>
        <w:t>d</w:t>
      </w:r>
      <w:r w:rsidRPr="00895209">
        <w:t xml:space="preserve"> long-term abstinence rates by almost 50</w:t>
      </w:r>
      <w:r>
        <w:t xml:space="preserve"> percent</w:t>
      </w:r>
      <w:r w:rsidRPr="00895209">
        <w:t xml:space="preserve"> compared </w:t>
      </w:r>
      <w:r>
        <w:t>with</w:t>
      </w:r>
      <w:r w:rsidRPr="00895209">
        <w:t xml:space="preserve"> controls (RR 1.49, 95% CI 1.40</w:t>
      </w:r>
      <w:r>
        <w:t>–</w:t>
      </w:r>
      <w:r w:rsidRPr="00895209">
        <w:t xml:space="preserve">1.60, </w:t>
      </w:r>
      <w:r>
        <w:rPr>
          <w:iCs/>
        </w:rPr>
        <w:t>56 studies</w:t>
      </w:r>
      <w:r w:rsidRPr="00895209">
        <w:t xml:space="preserve">, </w:t>
      </w:r>
      <w:r w:rsidRPr="00261FE4">
        <w:rPr>
          <w:iCs/>
        </w:rPr>
        <w:t>N</w:t>
      </w:r>
      <w:r>
        <w:rPr>
          <w:i/>
        </w:rPr>
        <w:t>=</w:t>
      </w:r>
      <w:r w:rsidRPr="00895209">
        <w:t>22</w:t>
      </w:r>
      <w:r>
        <w:t>,</w:t>
      </w:r>
      <w:r w:rsidRPr="00895209">
        <w:t>581).</w:t>
      </w:r>
    </w:p>
    <w:p w14:paraId="3631EC9F" w14:textId="77777777" w:rsidR="00CF468D" w:rsidRDefault="00CF468D" w:rsidP="00660854">
      <w:pPr>
        <w:pStyle w:val="Dash"/>
        <w:rPr>
          <w:rFonts w:cstheme="minorBidi"/>
          <w:szCs w:val="22"/>
        </w:rPr>
      </w:pPr>
      <w:r w:rsidRPr="00895209">
        <w:t>Nicotine</w:t>
      </w:r>
      <w:r>
        <w:t xml:space="preserve"> transdermal</w:t>
      </w:r>
      <w:r w:rsidRPr="00895209">
        <w:t xml:space="preserve"> </w:t>
      </w:r>
      <w:r>
        <w:t>p</w:t>
      </w:r>
      <w:r w:rsidRPr="00895209">
        <w:t>atch improved long-term abstinence rates by 64</w:t>
      </w:r>
      <w:r>
        <w:t xml:space="preserve"> percent</w:t>
      </w:r>
      <w:r w:rsidRPr="00895209">
        <w:t xml:space="preserve"> compared </w:t>
      </w:r>
      <w:r>
        <w:t>with</w:t>
      </w:r>
      <w:r w:rsidRPr="00895209">
        <w:t xml:space="preserve"> controls (RR 1.64, 95% CI 1.53</w:t>
      </w:r>
      <w:r>
        <w:t>–</w:t>
      </w:r>
      <w:r w:rsidRPr="00895209">
        <w:t xml:space="preserve">1.75, </w:t>
      </w:r>
      <w:r w:rsidRPr="001723B8">
        <w:rPr>
          <w:iCs/>
        </w:rPr>
        <w:t>51 studies</w:t>
      </w:r>
      <w:r w:rsidRPr="00895209">
        <w:t xml:space="preserve">, </w:t>
      </w:r>
      <w:r w:rsidRPr="00261FE4">
        <w:rPr>
          <w:iCs/>
        </w:rPr>
        <w:t>N=</w:t>
      </w:r>
      <w:r w:rsidRPr="00895209">
        <w:t>25</w:t>
      </w:r>
      <w:r>
        <w:t>,</w:t>
      </w:r>
      <w:r w:rsidRPr="00895209">
        <w:t>754).</w:t>
      </w:r>
    </w:p>
    <w:p w14:paraId="344F4F4D" w14:textId="77777777" w:rsidR="00CF468D" w:rsidRPr="00FB6482" w:rsidRDefault="00CF468D" w:rsidP="00660854">
      <w:pPr>
        <w:pStyle w:val="Dash"/>
        <w:rPr>
          <w:rFonts w:cstheme="minorBidi"/>
          <w:szCs w:val="22"/>
        </w:rPr>
      </w:pPr>
      <w:r w:rsidRPr="00895209">
        <w:t xml:space="preserve">Nicotine </w:t>
      </w:r>
      <w:r>
        <w:t>l</w:t>
      </w:r>
      <w:r w:rsidRPr="00895209">
        <w:t>ozenges improved long-term abstinence rates by 52</w:t>
      </w:r>
      <w:r>
        <w:t xml:space="preserve"> percent</w:t>
      </w:r>
      <w:r w:rsidRPr="00895209">
        <w:t xml:space="preserve"> compared </w:t>
      </w:r>
      <w:r>
        <w:t>with</w:t>
      </w:r>
      <w:r w:rsidRPr="00895209">
        <w:t xml:space="preserve"> controls (RR 1.52, 95% CI 1.32</w:t>
      </w:r>
      <w:r>
        <w:t>–</w:t>
      </w:r>
      <w:r w:rsidRPr="00895209">
        <w:t>1.74</w:t>
      </w:r>
      <w:r w:rsidRPr="001723B8">
        <w:t>, 8 studies</w:t>
      </w:r>
      <w:r w:rsidRPr="00C32374">
        <w:t xml:space="preserve">, </w:t>
      </w:r>
      <w:r w:rsidRPr="00261FE4">
        <w:t>N=</w:t>
      </w:r>
      <w:r w:rsidRPr="00C32374">
        <w:t>4</w:t>
      </w:r>
      <w:r>
        <w:t>,</w:t>
      </w:r>
      <w:r w:rsidRPr="00C32374">
        <w:t>439</w:t>
      </w:r>
      <w:r w:rsidRPr="00895209">
        <w:t>).</w:t>
      </w:r>
    </w:p>
    <w:p w14:paraId="61A21802" w14:textId="77777777" w:rsidR="00CF468D" w:rsidRDefault="00CF468D" w:rsidP="00660854">
      <w:pPr>
        <w:pStyle w:val="Bullet"/>
      </w:pPr>
      <w:r w:rsidRPr="00895209">
        <w:t>Evidence suggests that the higher-dose NRT products are more effective than lower-dose products (</w:t>
      </w:r>
      <w:r>
        <w:t>for example</w:t>
      </w:r>
      <w:r w:rsidRPr="00895209">
        <w:t>,</w:t>
      </w:r>
      <w:r w:rsidRPr="002A6F99">
        <w:t xml:space="preserve"> </w:t>
      </w:r>
      <w:r w:rsidRPr="00895209">
        <w:t>4</w:t>
      </w:r>
      <w:r>
        <w:t>-</w:t>
      </w:r>
      <w:r w:rsidRPr="00895209">
        <w:t>milligram gum versus 2</w:t>
      </w:r>
      <w:r>
        <w:t>-</w:t>
      </w:r>
      <w:r w:rsidRPr="00895209">
        <w:t>milligram gum</w:t>
      </w:r>
      <w:r>
        <w:t>, 21- or 42-milligram patch versus 14-milligram patch</w:t>
      </w:r>
      <w:r w:rsidRPr="00895209">
        <w:t>), especially in people who are more highly dependent</w:t>
      </w:r>
      <w:r>
        <w:t xml:space="preserve"> </w:t>
      </w:r>
      <w:r>
        <w:fldChar w:fldCharType="begin"/>
      </w:r>
      <w:r>
        <w:instrText xml:space="preserve"> ADDIN EN.CITE &lt;EndNote&gt;&lt;Cite&gt;&lt;Author&gt;Lindson&lt;/Author&gt;&lt;Year&gt;2019&lt;/Year&gt;&lt;RecNum&gt;19&lt;/RecNum&gt;&lt;DisplayText&gt;(Lindson, Chepkin, et al., 2019)&lt;/DisplayText&gt;&lt;record&gt;&lt;rec-number&gt;19&lt;/rec-number&gt;&lt;foreign-keys&gt;&lt;key app="EN" db-id="tpp9swr29rppa1e2v21v9tfgxw0sfsfs9r5z" timestamp="1616984290"&gt;19&lt;/key&gt;&lt;/foreign-keys&gt;&lt;ref-type name="Journal Article"&gt;17&lt;/ref-type&gt;&lt;contributors&gt;&lt;authors&gt;&lt;author&gt;Lindson, N.&lt;/author&gt;&lt;author&gt;Chepkin, S. C.&lt;/author&gt;&lt;author&gt;Ye, W.&lt;/author&gt;&lt;author&gt;Fanshawe, T. R.&lt;/author&gt;&lt;author&gt;Bullen, C.&lt;/auth</w:instrText>
      </w:r>
      <w:r>
        <w:rPr>
          <w:rFonts w:hint="eastAsia"/>
        </w:rPr>
        <w:instrText>or&gt;&lt;author&gt;Hartmann‐Boyce, J.&lt;/author&gt;&lt;/authors&gt;&lt;/contributors&gt;&lt;titles&gt;&lt;title&gt;Different doses, durations and modes of delivery of nicotine replacement therapy for smoking cessation&lt;/title&gt;&lt;secondary-title&gt;Cochrane Database of Systematic Reviews&lt;/secondary</w:instrText>
      </w:r>
      <w:r>
        <w:instrText>-title&gt;&lt;/titles&gt;&lt;periodical&gt;&lt;full-title&gt;Cochrane Database of Systematic Reviews&lt;/full-title&gt;&lt;/periodical&gt;&lt;number&gt;4&lt;/number&gt;&lt;keywords&gt;&lt;keyword&gt;*Chewing Gum&lt;/keyword&gt;&lt;keyword&gt;*Tobacco Use Cessation Devices&lt;/keyword&gt;&lt;keyword&gt;Administration, Cutaneous&lt;/keyword&gt;&lt;keyword&gt;Administration, Inhalation&lt;/keyword&gt;&lt;keyword&gt;Administration, Oral&lt;/keyword&gt;&lt;keyword&gt;Humans&lt;/keyword&gt;&lt;keyword&gt;Nicotine [administration &amp;amp; dosage]&lt;/keyword&gt;&lt;keyword&gt;Nicotinic Agonists [*therapeutic use]&lt;/keyword&gt;&lt;keyword&gt;Randomized Controlled Trials as Topic&lt;/keyword&gt;&lt;keyword&gt;Smoking Cessation [*methods]&lt;/keyword&gt;&lt;keyword&gt;Smoking Prevention&lt;/keyword&gt;&lt;keyword&gt;Smoking [drug therapy]&lt;/keyword&gt;&lt;/keywords&gt;&lt;dates&gt;&lt;year&gt;2019&lt;/year&gt;&lt;/dates&gt;&lt;publisher&gt;John Wiley &amp;amp; Sons, Ltd&lt;/publisher&gt;&lt;isbn&gt;1465-1858&lt;/isbn&gt;&lt;accession-num&gt;CD013308&lt;/accession-num&gt;&lt;urls&gt;&lt;related-urls&gt;&lt;url&gt;http://dx.doi.org/10.1002/14651858.CD013308&lt;/url&gt;&lt;/related-urls&gt;&lt;/urls&gt;&lt;electronic-resource-num&gt;10.1002/14651858.CD013308&lt;/electronic-resource-num&gt;&lt;/record&gt;&lt;/Cite&gt;&lt;/EndNote&gt;</w:instrText>
      </w:r>
      <w:r>
        <w:fldChar w:fldCharType="separate"/>
      </w:r>
      <w:r>
        <w:rPr>
          <w:noProof/>
        </w:rPr>
        <w:t xml:space="preserve">(Lindson </w:t>
      </w:r>
      <w:r w:rsidR="00660854">
        <w:rPr>
          <w:noProof/>
        </w:rPr>
        <w:t>et al</w:t>
      </w:r>
      <w:r>
        <w:rPr>
          <w:noProof/>
        </w:rPr>
        <w:t xml:space="preserve"> 2019a)</w:t>
      </w:r>
      <w:r>
        <w:fldChar w:fldCharType="end"/>
      </w:r>
      <w:r w:rsidRPr="00895209">
        <w:t xml:space="preserve">. For more information on NRT dosing, </w:t>
      </w:r>
      <w:r>
        <w:t>see the Nicotine Replacement Therapy webpage on</w:t>
      </w:r>
      <w:r w:rsidRPr="00895209">
        <w:t xml:space="preserve"> the Ministry of Health</w:t>
      </w:r>
      <w:r>
        <w:t>’</w:t>
      </w:r>
      <w:r w:rsidRPr="00895209">
        <w:t>s website</w:t>
      </w:r>
      <w:r>
        <w:t xml:space="preserve"> at:</w:t>
      </w:r>
      <w:r w:rsidRPr="00895209">
        <w:t xml:space="preserve"> </w:t>
      </w:r>
      <w:hyperlink r:id="rId21" w:history="1">
        <w:r w:rsidR="00660854" w:rsidRPr="00660854">
          <w:rPr>
            <w:rStyle w:val="Hyperlink"/>
          </w:rPr>
          <w:t>www.health.govt.nz/new-zealand-health-system/claims-provider-payments-and-entitlements/nicotine-replacement-therapy</w:t>
        </w:r>
      </w:hyperlink>
      <w:r w:rsidR="00660854">
        <w:t>.</w:t>
      </w:r>
    </w:p>
    <w:p w14:paraId="227FF92B" w14:textId="77777777" w:rsidR="00CF468D" w:rsidRPr="00FB6482" w:rsidRDefault="00CF468D" w:rsidP="00660854">
      <w:pPr>
        <w:pStyle w:val="Bullet"/>
        <w:rPr>
          <w:rFonts w:cstheme="minorBidi"/>
          <w:szCs w:val="22"/>
        </w:rPr>
      </w:pPr>
      <w:r>
        <w:t xml:space="preserve">Combining the patch with a faster-acting NRT product (for example, gum or lozenges) can increase long-term abstinence by 25 percent compared with using a single NRT product (RR 1.25, 95% CI 1.15–1.36, 14 studies, </w:t>
      </w:r>
      <w:r w:rsidRPr="00261FE4">
        <w:t>N=</w:t>
      </w:r>
      <w:r>
        <w:t xml:space="preserve">11,356) </w:t>
      </w:r>
      <w:r>
        <w:fldChar w:fldCharType="begin"/>
      </w:r>
      <w:r>
        <w:instrText xml:space="preserve"> ADDIN EN.CITE &lt;EndNote&gt;&lt;Cite&gt;&lt;Author&gt;Lindson&lt;/Author&gt;&lt;Year&gt;2019&lt;/Year&gt;&lt;RecNum&gt;19&lt;/RecNum&gt;&lt;DisplayText&gt;(Lindson, Chepkin, et al., 2019)&lt;/DisplayText&gt;&lt;record&gt;&lt;rec-number&gt;19&lt;/rec-number&gt;&lt;foreign-keys&gt;&lt;key app="EN" db-id="tpp9swr29rppa1e2v21v9tfgxw0sfsfs9r5z" timestamp="1616984290"&gt;19&lt;/key&gt;&lt;/foreign-keys&gt;&lt;ref-type name="Journal Article"&gt;17&lt;/ref-type&gt;&lt;contributors&gt;&lt;authors&gt;&lt;author&gt;Lindson, N.&lt;/author&gt;&lt;author&gt;Chepkin, S. C.&lt;/author&gt;&lt;author&gt;Ye, W.&lt;/author&gt;&lt;author&gt;Fanshawe, T. R.&lt;/author&gt;&lt;author&gt;Bullen, C.&lt;/auth</w:instrText>
      </w:r>
      <w:r>
        <w:rPr>
          <w:rFonts w:hint="eastAsia"/>
        </w:rPr>
        <w:instrText>or&gt;&lt;author&gt;Hartmann‐Boyce, J.&lt;/author&gt;&lt;/authors&gt;&lt;/contributors&gt;&lt;titles&gt;&lt;title&gt;Different doses, durations and modes of delivery of nicotine replacement therapy for smoking cessation&lt;/title&gt;&lt;secondary-title&gt;Cochrane Database of Systematic Reviews&lt;/secondary</w:instrText>
      </w:r>
      <w:r>
        <w:instrText>-title&gt;&lt;/titles&gt;&lt;periodical&gt;&lt;full-title&gt;Cochrane Database of Systematic Reviews&lt;/full-title&gt;&lt;/periodical&gt;&lt;number&gt;4&lt;/number&gt;&lt;keywords&gt;&lt;keyword&gt;*Chewing Gum&lt;/keyword&gt;&lt;keyword&gt;*Tobacco Use Cessation Devices&lt;/keyword&gt;&lt;keyword&gt;Administration, Cutaneous&lt;/keyword&gt;&lt;keyword&gt;Administration, Inhalation&lt;/keyword&gt;&lt;keyword&gt;Administration, Oral&lt;/keyword&gt;&lt;keyword&gt;Humans&lt;/keyword&gt;&lt;keyword&gt;Nicotine [administration &amp;amp; dosage]&lt;/keyword&gt;&lt;keyword&gt;Nicotinic Agonists [*therapeutic use]&lt;/keyword&gt;&lt;keyword&gt;Randomized Controlled Trials as Topic&lt;/keyword&gt;&lt;keyword&gt;Smoking Cessation [*methods]&lt;/keyword&gt;&lt;keyword&gt;Smoking Prevention&lt;/keyword&gt;&lt;keyword&gt;Smoking [drug therapy]&lt;/keyword&gt;&lt;/keywords&gt;&lt;dates&gt;&lt;year&gt;2019&lt;/year&gt;&lt;/dates&gt;&lt;publisher&gt;John Wiley &amp;amp; Sons, Ltd&lt;/publisher&gt;&lt;isbn&gt;1465-1858&lt;/isbn&gt;&lt;accession-num&gt;CD013308&lt;/accession-num&gt;&lt;urls&gt;&lt;related-urls&gt;&lt;url&gt;http://dx.doi.org/10.1002/14651858.CD013308&lt;/url&gt;&lt;/related-urls&gt;&lt;/urls&gt;&lt;electronic-resource-num&gt;10.1002/14651858.CD013308&lt;/electronic-resource-num&gt;&lt;/record&gt;&lt;/Cite&gt;&lt;/EndNote&gt;</w:instrText>
      </w:r>
      <w:r>
        <w:fldChar w:fldCharType="separate"/>
      </w:r>
      <w:r>
        <w:rPr>
          <w:noProof/>
        </w:rPr>
        <w:t xml:space="preserve">(Lindson </w:t>
      </w:r>
      <w:r w:rsidR="00660854">
        <w:rPr>
          <w:noProof/>
        </w:rPr>
        <w:t>et al</w:t>
      </w:r>
      <w:r>
        <w:rPr>
          <w:noProof/>
        </w:rPr>
        <w:t xml:space="preserve"> 2019a)</w:t>
      </w:r>
      <w:r>
        <w:fldChar w:fldCharType="end"/>
      </w:r>
      <w:r>
        <w:t>. There are no safety concerns with combining NRT products compared with single-use NRT.</w:t>
      </w:r>
    </w:p>
    <w:p w14:paraId="2286A470" w14:textId="77777777" w:rsidR="00CF468D" w:rsidRDefault="00CF468D" w:rsidP="00660854">
      <w:pPr>
        <w:pStyle w:val="Bullet"/>
      </w:pPr>
      <w:r w:rsidRPr="00895209">
        <w:t>Most people should use NRT for 8 to 12 weeks, but a small number of smokers may need to use it for longer (</w:t>
      </w:r>
      <w:r>
        <w:t xml:space="preserve">6 percent </w:t>
      </w:r>
      <w:r w:rsidRPr="00895209">
        <w:t xml:space="preserve">may continue to use it for up to a year) </w:t>
      </w:r>
      <w:r>
        <w:fldChar w:fldCharType="begin">
          <w:fldData xml:space="preserve">PEVuZE5vdGU+PENpdGU+PEF1dGhvcj5TaGFoYWI8L0F1dGhvcj48WWVhcj4yMDE3PC9ZZWFyPjxS
ZWNOdW0+OTk8L1JlY051bT48RGlzcGxheVRleHQ+KFNoYWhhYiwgRG9iYmllLCBIaXNjb2NrLCBN
Y05laWxsLCAmYW1wOyBCYXVsZCwgMjAxNyk8L0Rpc3BsYXlUZXh0PjxyZWNvcmQ+PHJlYy1udW1i
ZXI+OTk8L3JlYy1udW1iZXI+PGZvcmVpZ24ta2V5cz48a2V5IGFwcD0iRU4iIGRiLWlkPSJ0cHA5
c3dyMjlycHBhMWUydjIxdjl0Zmd4dzBzZnNmczlyNXoiIHRpbWVzdGFtcD0iMTYxOTU2MDkzNyI+
OTk8L2tleT48L2ZvcmVpZ24ta2V5cz48cmVmLXR5cGUgbmFtZT0iSm91cm5hbCBBcnRpY2xlIj4x
NzwvcmVmLXR5cGU+PGNvbnRyaWJ1dG9ycz48YXV0aG9ycz48YXV0aG9yPlNoYWhhYiwgTC48L2F1
dGhvcj48YXV0aG9yPkRvYmJpZSwgRi48L2F1dGhvcj48YXV0aG9yPkhpc2NvY2ssIFIuPC9hdXRo
b3I+PGF1dGhvcj5NY05laWxsLCBBLjwvYXV0aG9yPjxhdXRob3I+QmF1bGQsIEwuPC9hdXRob3I+
PC9hdXRob3JzPjwvY29udHJpYnV0b3JzPjxhdXRoLWFkZHJlc3M+RGVwYXJ0bWVudCBvZiBFcGlk
ZW1pb2xvZ3kgYW5kIFB1YmxpYyBIZWFsdGgsIFVuaXZlcnNpdHkgQ29sbGVnZSBMb25kb24gYW5k
IFVLIENlbnRyZSBmb3IgVG9iYWNjbyBhbmQgQWxjb2hvbCBTdHVkaWVzLCBMb25kb24sIFVLLiYj
eEQ7U2Nob29sIG9mIEhlYWx0aCBTY2llbmNlcywgVW5pdmVyc2l0eSBvZiBTdGlybGluZyBhbmQg
VUsgQ2VudHJlIGZvciBUb2JhY2NvIGFuZCBBbGNvaG9sIFN0dWRpZXMsIFN0aXJsaW5nLCBVSy4m
I3hEO1NjaG9vbCBmb3IgSGVhbHRoLCBVbml2ZXJzaXR5IG9mIEJhdGggYW5kIFVLIENlbnRyZSBm
b3IgVG9iYWNjbyBhbmQgQWxjb2hvbCBTdHVkaWVzLCBCYXRoLCBVSy4mI3hEO0FkZGljdGlvbnMg
RGVwYXJ0bWVudCwgSW5zdGl0dXRlIG9mIFBzeWNoaWF0cnksIFBzeWNob2xvZ3kgYW5kIE5ldXJv
c2NpZW5jZSwgS2luZyZhcG9zO3MgQ29sbGVnZSBMb25kb24gYW5kIFVLIENlbnRyZSBmb3IgVG9i
YWNjbyBhbmQgQWxjb2hvbCBTdHVkaWVzLCBMb25kb24sIFVLLjwvYXV0aC1hZGRyZXNzPjx0aXRs
ZXM+PHRpdGxlPlByZXZhbGVuY2UgYW5kIEltcGFjdCBvZiBMb25nLXRlcm0gVXNlIG9mIE5pY290
aW5lIFJlcGxhY2VtZW50IFRoZXJhcHkgaW4gVUsgU3RvcC1TbW9raW5nIFNlcnZpY2VzOiBGaW5k
aW5ncyBGcm9tIHRoZSBFTE9OUyBTdHVkeTwvdGl0bGU+PHNlY29uZGFyeS10aXRsZT5OaWNvdGlu
ZSBUb2IgUmVzPC9zZWNvbmRhcnktdGl0bGU+PGFsdC10aXRsZT5OaWNvdGluZSAmYW1wOyB0b2Jh
Y2NvIHJlc2VhcmNoIDogb2ZmaWNpYWwgam91cm5hbCBvZiB0aGUgU29jaWV0eSBmb3IgUmVzZWFy
Y2ggb24gTmljb3RpbmUgYW5kIFRvYmFjY288L2FsdC10aXRsZT48L3RpdGxlcz48cGVyaW9kaWNh
bD48ZnVsbC10aXRsZT5OaWNvdGluZSBUb2IgUmVzPC9mdWxsLXRpdGxlPjxhYmJyLTE+Tmljb3Rp
bmUgJmFtcDsgdG9iYWNjbyByZXNlYXJjaCA6IG9mZmljaWFsIGpvdXJuYWwgb2YgdGhlIFNvY2ll
dHkgZm9yIFJlc2VhcmNoIG9uIE5pY290aW5lIGFuZCBUb2JhY2NvPC9hYmJyLTE+PC9wZXJpb2Rp
Y2FsPjxhbHQtcGVyaW9kaWNhbD48ZnVsbC10aXRsZT5OaWNvdGluZSBUb2IgUmVzPC9mdWxsLXRp
dGxlPjxhYmJyLTE+Tmljb3RpbmUgJmFtcDsgdG9iYWNjbyByZXNlYXJjaCA6IG9mZmljaWFsIGpv
dXJuYWwgb2YgdGhlIFNvY2lldHkgZm9yIFJlc2VhcmNoIG9uIE5pY290aW5lIGFuZCBUb2JhY2Nv
PC9hYmJyLTE+PC9hbHQtcGVyaW9kaWNhbD48cGFnZXM+ODEtODg8L3BhZ2VzPjx2b2x1bWU+MjA8
L3ZvbHVtZT48bnVtYmVyPjE8L251bWJlcj48ZWRpdGlvbj4yMDE2LzA5LzI1PC9lZGl0aW9uPjxr
ZXl3b3Jkcz48a2V5d29yZD5BZHVsdDwva2V5d29yZD48a2V5d29yZD5GZW1hbGU8L2tleXdvcmQ+
PGtleXdvcmQ+SHVtYW5zPC9rZXl3b3JkPjxrZXl3b3JkPk1hbGU8L2tleXdvcmQ+PGtleXdvcmQ+
TWlkZGxlIEFnZWQ8L2tleXdvcmQ+PGtleXdvcmQ+TmF0aW9uYWwgSGVhbHRoIFByb2dyYW1zPC9r
ZXl3b3JkPjxrZXl3b3JkPlByZXZhbGVuY2U8L2tleXdvcmQ+PGtleXdvcmQ+U21va2luZy8gZHJ1
ZyB0aGVyYXB5L2VwaWRlbWlvbG9neTwva2V5d29yZD48a2V5d29yZD5TbW9raW5nIENlc3NhdGlv
bi8gbWV0aG9kczwva2V5d29yZD48a2V5d29yZD5TbW9raW5nIFByZXZlbnRpb24vIG1ldGhvZHM8
L2tleXdvcmQ+PGtleXdvcmQ+VG9iYWNjbyBVc2UgQ2Vzc2F0aW9uIERldmljZXMvIHN0YXRpc3Rp
Y3MgJmFtcDsgbnVtZXJpY2FsIGRhdGE8L2tleXdvcmQ+PGtleXdvcmQ+VW5pdGVkIEtpbmdkb20v
ZXBpZGVtaW9sb2d5PC9rZXl3b3JkPjwva2V5d29yZHM+PGRhdGVzPjx5ZWFyPjIwMTc8L3llYXI+
PHB1Yi1kYXRlcz48ZGF0ZT5EZWMgMTM8L2RhdGU+PC9wdWItZGF0ZXM+PC9kYXRlcz48aXNibj4x
NDY5LTk5NFggKEVsZWN0cm9uaWMpJiN4RDsxNDYyLTIyMDMgKFByaW50KSYjeEQ7MTQ2Mi0yMjAz
IChMaW5raW5nKTwvaXNibj48YWNjZXNzaW9uLW51bT4yNzY2NDk5NTwvYWNjZXNzaW9uLW51bT48
dXJscz48L3VybHM+PGN1c3RvbTI+UE1DNTg5NjU0NjwvY3VzdG9tMj48ZWxlY3Ryb25pYy1yZXNv
dXJjZS1udW0+MTAuMTA5My9udHIvbnR3MjU4PC9lbGVjdHJvbmljLXJlc291cmNlLW51bT48cmVt
b3RlLWRhdGFiYXNlLXByb3ZpZGVyPk5MTTwvcmVtb3RlLWRhdGFiYXNlLXByb3ZpZGVyPjxsYW5n
dWFnZT5lbmc8L2xhbmd1YWdlPjwvcmVjb3JkPjwvQ2l0ZT48L0VuZE5vdGU+AG==
</w:fldData>
        </w:fldChar>
      </w:r>
      <w:r>
        <w:instrText xml:space="preserve"> ADDIN EN.CITE </w:instrText>
      </w:r>
      <w:r>
        <w:fldChar w:fldCharType="begin">
          <w:fldData xml:space="preserve">PEVuZE5vdGU+PENpdGU+PEF1dGhvcj5TaGFoYWI8L0F1dGhvcj48WWVhcj4yMDE3PC9ZZWFyPjxS
ZWNOdW0+OTk8L1JlY051bT48RGlzcGxheVRleHQ+KFNoYWhhYiwgRG9iYmllLCBIaXNjb2NrLCBN
Y05laWxsLCAmYW1wOyBCYXVsZCwgMjAxNyk8L0Rpc3BsYXlUZXh0PjxyZWNvcmQ+PHJlYy1udW1i
ZXI+OTk8L3JlYy1udW1iZXI+PGZvcmVpZ24ta2V5cz48a2V5IGFwcD0iRU4iIGRiLWlkPSJ0cHA5
c3dyMjlycHBhMWUydjIxdjl0Zmd4dzBzZnNmczlyNXoiIHRpbWVzdGFtcD0iMTYxOTU2MDkzNyI+
OTk8L2tleT48L2ZvcmVpZ24ta2V5cz48cmVmLXR5cGUgbmFtZT0iSm91cm5hbCBBcnRpY2xlIj4x
NzwvcmVmLXR5cGU+PGNvbnRyaWJ1dG9ycz48YXV0aG9ycz48YXV0aG9yPlNoYWhhYiwgTC48L2F1
dGhvcj48YXV0aG9yPkRvYmJpZSwgRi48L2F1dGhvcj48YXV0aG9yPkhpc2NvY2ssIFIuPC9hdXRo
b3I+PGF1dGhvcj5NY05laWxsLCBBLjwvYXV0aG9yPjxhdXRob3I+QmF1bGQsIEwuPC9hdXRob3I+
PC9hdXRob3JzPjwvY29udHJpYnV0b3JzPjxhdXRoLWFkZHJlc3M+RGVwYXJ0bWVudCBvZiBFcGlk
ZW1pb2xvZ3kgYW5kIFB1YmxpYyBIZWFsdGgsIFVuaXZlcnNpdHkgQ29sbGVnZSBMb25kb24gYW5k
IFVLIENlbnRyZSBmb3IgVG9iYWNjbyBhbmQgQWxjb2hvbCBTdHVkaWVzLCBMb25kb24sIFVLLiYj
eEQ7U2Nob29sIG9mIEhlYWx0aCBTY2llbmNlcywgVW5pdmVyc2l0eSBvZiBTdGlybGluZyBhbmQg
VUsgQ2VudHJlIGZvciBUb2JhY2NvIGFuZCBBbGNvaG9sIFN0dWRpZXMsIFN0aXJsaW5nLCBVSy4m
I3hEO1NjaG9vbCBmb3IgSGVhbHRoLCBVbml2ZXJzaXR5IG9mIEJhdGggYW5kIFVLIENlbnRyZSBm
b3IgVG9iYWNjbyBhbmQgQWxjb2hvbCBTdHVkaWVzLCBCYXRoLCBVSy4mI3hEO0FkZGljdGlvbnMg
RGVwYXJ0bWVudCwgSW5zdGl0dXRlIG9mIFBzeWNoaWF0cnksIFBzeWNob2xvZ3kgYW5kIE5ldXJv
c2NpZW5jZSwgS2luZyZhcG9zO3MgQ29sbGVnZSBMb25kb24gYW5kIFVLIENlbnRyZSBmb3IgVG9i
YWNjbyBhbmQgQWxjb2hvbCBTdHVkaWVzLCBMb25kb24sIFVLLjwvYXV0aC1hZGRyZXNzPjx0aXRs
ZXM+PHRpdGxlPlByZXZhbGVuY2UgYW5kIEltcGFjdCBvZiBMb25nLXRlcm0gVXNlIG9mIE5pY290
aW5lIFJlcGxhY2VtZW50IFRoZXJhcHkgaW4gVUsgU3RvcC1TbW9raW5nIFNlcnZpY2VzOiBGaW5k
aW5ncyBGcm9tIHRoZSBFTE9OUyBTdHVkeTwvdGl0bGU+PHNlY29uZGFyeS10aXRsZT5OaWNvdGlu
ZSBUb2IgUmVzPC9zZWNvbmRhcnktdGl0bGU+PGFsdC10aXRsZT5OaWNvdGluZSAmYW1wOyB0b2Jh
Y2NvIHJlc2VhcmNoIDogb2ZmaWNpYWwgam91cm5hbCBvZiB0aGUgU29jaWV0eSBmb3IgUmVzZWFy
Y2ggb24gTmljb3RpbmUgYW5kIFRvYmFjY288L2FsdC10aXRsZT48L3RpdGxlcz48cGVyaW9kaWNh
bD48ZnVsbC10aXRsZT5OaWNvdGluZSBUb2IgUmVzPC9mdWxsLXRpdGxlPjxhYmJyLTE+Tmljb3Rp
bmUgJmFtcDsgdG9iYWNjbyByZXNlYXJjaCA6IG9mZmljaWFsIGpvdXJuYWwgb2YgdGhlIFNvY2ll
dHkgZm9yIFJlc2VhcmNoIG9uIE5pY290aW5lIGFuZCBUb2JhY2NvPC9hYmJyLTE+PC9wZXJpb2Rp
Y2FsPjxhbHQtcGVyaW9kaWNhbD48ZnVsbC10aXRsZT5OaWNvdGluZSBUb2IgUmVzPC9mdWxsLXRp
dGxlPjxhYmJyLTE+Tmljb3RpbmUgJmFtcDsgdG9iYWNjbyByZXNlYXJjaCA6IG9mZmljaWFsIGpv
dXJuYWwgb2YgdGhlIFNvY2lldHkgZm9yIFJlc2VhcmNoIG9uIE5pY290aW5lIGFuZCBUb2JhY2Nv
PC9hYmJyLTE+PC9hbHQtcGVyaW9kaWNhbD48cGFnZXM+ODEtODg8L3BhZ2VzPjx2b2x1bWU+MjA8
L3ZvbHVtZT48bnVtYmVyPjE8L251bWJlcj48ZWRpdGlvbj4yMDE2LzA5LzI1PC9lZGl0aW9uPjxr
ZXl3b3Jkcz48a2V5d29yZD5BZHVsdDwva2V5d29yZD48a2V5d29yZD5GZW1hbGU8L2tleXdvcmQ+
PGtleXdvcmQ+SHVtYW5zPC9rZXl3b3JkPjxrZXl3b3JkPk1hbGU8L2tleXdvcmQ+PGtleXdvcmQ+
TWlkZGxlIEFnZWQ8L2tleXdvcmQ+PGtleXdvcmQ+TmF0aW9uYWwgSGVhbHRoIFByb2dyYW1zPC9r
ZXl3b3JkPjxrZXl3b3JkPlByZXZhbGVuY2U8L2tleXdvcmQ+PGtleXdvcmQ+U21va2luZy8gZHJ1
ZyB0aGVyYXB5L2VwaWRlbWlvbG9neTwva2V5d29yZD48a2V5d29yZD5TbW9raW5nIENlc3NhdGlv
bi8gbWV0aG9kczwva2V5d29yZD48a2V5d29yZD5TbW9raW5nIFByZXZlbnRpb24vIG1ldGhvZHM8
L2tleXdvcmQ+PGtleXdvcmQ+VG9iYWNjbyBVc2UgQ2Vzc2F0aW9uIERldmljZXMvIHN0YXRpc3Rp
Y3MgJmFtcDsgbnVtZXJpY2FsIGRhdGE8L2tleXdvcmQ+PGtleXdvcmQ+VW5pdGVkIEtpbmdkb20v
ZXBpZGVtaW9sb2d5PC9rZXl3b3JkPjwva2V5d29yZHM+PGRhdGVzPjx5ZWFyPjIwMTc8L3llYXI+
PHB1Yi1kYXRlcz48ZGF0ZT5EZWMgMTM8L2RhdGU+PC9wdWItZGF0ZXM+PC9kYXRlcz48aXNibj4x
NDY5LTk5NFggKEVsZWN0cm9uaWMpJiN4RDsxNDYyLTIyMDMgKFByaW50KSYjeEQ7MTQ2Mi0yMjAz
IChMaW5raW5nKTwvaXNibj48YWNjZXNzaW9uLW51bT4yNzY2NDk5NTwvYWNjZXNzaW9uLW51bT48
dXJscz48L3VybHM+PGN1c3RvbTI+UE1DNTg5NjU0NjwvY3VzdG9tMj48ZWxlY3Ryb25pYy1yZXNv
dXJjZS1udW0+MTAuMTA5My9udHIvbnR3MjU4PC9lbGVjdHJvbmljLXJlc291cmNlLW51bT48cmVt
b3RlLWRhdGFiYXNlLXByb3ZpZGVyPk5MTTwvcmVtb3RlLWRhdGFiYXNlLXByb3ZpZGVyPjxsYW5n
dWFnZT5lbmc8L2xhbmd1YWdlPjwvcmVjb3JkPjwvQ2l0ZT48L0VuZE5vdGU+AG==
</w:fldData>
        </w:fldChar>
      </w:r>
      <w:r>
        <w:instrText xml:space="preserve"> ADDIN EN.CITE.DATA </w:instrText>
      </w:r>
      <w:r>
        <w:fldChar w:fldCharType="end"/>
      </w:r>
      <w:r>
        <w:fldChar w:fldCharType="separate"/>
      </w:r>
      <w:r>
        <w:rPr>
          <w:noProof/>
        </w:rPr>
        <w:t xml:space="preserve">(Shahab </w:t>
      </w:r>
      <w:r w:rsidR="00660854">
        <w:rPr>
          <w:noProof/>
        </w:rPr>
        <w:t>et al</w:t>
      </w:r>
      <w:r>
        <w:rPr>
          <w:noProof/>
        </w:rPr>
        <w:t xml:space="preserve"> 2017)</w:t>
      </w:r>
      <w:r>
        <w:fldChar w:fldCharType="end"/>
      </w:r>
      <w:r w:rsidRPr="00895209">
        <w:t>. There is insufficient evidence to suggest that long</w:t>
      </w:r>
      <w:r>
        <w:t>-term</w:t>
      </w:r>
      <w:r w:rsidRPr="00895209">
        <w:t xml:space="preserve"> NRT use is more effective than short</w:t>
      </w:r>
      <w:r>
        <w:t>-term</w:t>
      </w:r>
      <w:r w:rsidRPr="00895209">
        <w:t xml:space="preserve"> use</w:t>
      </w:r>
      <w:r>
        <w:t xml:space="preserve"> </w:t>
      </w:r>
      <w:r>
        <w:fldChar w:fldCharType="begin"/>
      </w:r>
      <w:r>
        <w:instrText xml:space="preserve"> ADDIN EN.CITE &lt;EndNote&gt;&lt;Cite&gt;&lt;Author&gt;Lindson&lt;/Author&gt;&lt;Year&gt;2019&lt;/Year&gt;&lt;RecNum&gt;19&lt;/RecNum&gt;&lt;DisplayText&gt;(Lindson, Chepkin, et al., 2019)&lt;/DisplayText&gt;&lt;record&gt;&lt;rec-number&gt;19&lt;/rec-number&gt;&lt;foreign-keys&gt;&lt;key app="EN" db-id="tpp9swr29rppa1e2v21v9tfgxw0sfsfs9r5z" timestamp="1616984290"&gt;19&lt;/key&gt;&lt;/foreign-keys&gt;&lt;ref-type name="Journal Article"&gt;17&lt;/ref-type&gt;&lt;contributors&gt;&lt;authors&gt;&lt;author&gt;Lindson, N.&lt;/author&gt;&lt;author&gt;Chepkin, S. C.&lt;/author&gt;&lt;author&gt;Ye, W.&lt;/author&gt;&lt;author&gt;Fanshawe, T. R.&lt;/author&gt;&lt;author&gt;Bullen, C.&lt;/auth</w:instrText>
      </w:r>
      <w:r>
        <w:rPr>
          <w:rFonts w:hint="eastAsia"/>
        </w:rPr>
        <w:instrText>or&gt;&lt;author&gt;Hartmann‐Boyce, J.&lt;/author&gt;&lt;/authors&gt;&lt;/contributors&gt;&lt;titles&gt;&lt;title&gt;Different doses, durations and modes of delivery of nicotine replacement therapy for smoking cessation&lt;/title&gt;&lt;secondary-title&gt;Cochrane Database of Systematic Reviews&lt;/secondary</w:instrText>
      </w:r>
      <w:r>
        <w:instrText>-title&gt;&lt;/titles&gt;&lt;periodical&gt;&lt;full-title&gt;Cochrane Database of Systematic Reviews&lt;/full-title&gt;&lt;/periodical&gt;&lt;number&gt;4&lt;/number&gt;&lt;keywords&gt;&lt;keyword&gt;*Chewing Gum&lt;/keyword&gt;&lt;keyword&gt;*Tobacco Use Cessation Devices&lt;/keyword&gt;&lt;keyword&gt;Administration, Cutaneous&lt;/keyword&gt;&lt;keyword&gt;Administration, Inhalation&lt;/keyword&gt;&lt;keyword&gt;Administration, Oral&lt;/keyword&gt;&lt;keyword&gt;Humans&lt;/keyword&gt;&lt;keyword&gt;Nicotine [administration &amp;amp; dosage]&lt;/keyword&gt;&lt;keyword&gt;Nicotinic Agonists [*therapeutic use]&lt;/keyword&gt;&lt;keyword&gt;Randomized Controlled Trials as Topic&lt;/keyword&gt;&lt;keyword&gt;Smoking Cessation [*methods]&lt;/keyword&gt;&lt;keyword&gt;Smoking Prevention&lt;/keyword&gt;&lt;keyword&gt;Smoking [drug therapy]&lt;/keyword&gt;&lt;/keywords&gt;&lt;dates&gt;&lt;year&gt;2019&lt;/year&gt;&lt;/dates&gt;&lt;publisher&gt;John Wiley &amp;amp; Sons, Ltd&lt;/publisher&gt;&lt;isbn&gt;1465-1858&lt;/isbn&gt;&lt;accession-num&gt;CD013308&lt;/accession-num&gt;&lt;urls&gt;&lt;related-urls&gt;&lt;url&gt;http://dx.doi.org/10.1002/14651858.CD013308&lt;/url&gt;&lt;/related-urls&gt;&lt;/urls&gt;&lt;electronic-resource-num&gt;10.1002/14651858.CD013308&lt;/electronic-resource-num&gt;&lt;/record&gt;&lt;/Cite&gt;&lt;/EndNote&gt;</w:instrText>
      </w:r>
      <w:r>
        <w:fldChar w:fldCharType="separate"/>
      </w:r>
      <w:r>
        <w:rPr>
          <w:noProof/>
        </w:rPr>
        <w:t xml:space="preserve">(Lindson </w:t>
      </w:r>
      <w:r w:rsidR="00660854">
        <w:rPr>
          <w:noProof/>
        </w:rPr>
        <w:t>et al</w:t>
      </w:r>
      <w:r>
        <w:rPr>
          <w:noProof/>
        </w:rPr>
        <w:t xml:space="preserve"> 2019a)</w:t>
      </w:r>
      <w:r>
        <w:fldChar w:fldCharType="end"/>
      </w:r>
      <w:r w:rsidRPr="00895209">
        <w:t>.</w:t>
      </w:r>
    </w:p>
    <w:p w14:paraId="225F30E9" w14:textId="77777777" w:rsidR="00CF468D" w:rsidRDefault="00CF468D" w:rsidP="00660854">
      <w:pPr>
        <w:pStyle w:val="Bullet"/>
        <w:rPr>
          <w:i/>
        </w:rPr>
      </w:pPr>
      <w:r w:rsidRPr="00895209">
        <w:t>There is evidence that NRT is effective at helping people reduce the number of cigarettes they smoke before stopping and that this is an effective method of stopping smoking long</w:t>
      </w:r>
      <w:r>
        <w:t xml:space="preserve"> </w:t>
      </w:r>
      <w:r w:rsidRPr="00895209">
        <w:t>term (</w:t>
      </w:r>
      <w:r>
        <w:t xml:space="preserve">the practice is </w:t>
      </w:r>
      <w:r w:rsidRPr="00895209">
        <w:t xml:space="preserve">known as </w:t>
      </w:r>
      <w:r>
        <w:t>‘</w:t>
      </w:r>
      <w:r w:rsidRPr="00895209">
        <w:t>preloading</w:t>
      </w:r>
      <w:r>
        <w:t>’</w:t>
      </w:r>
      <w:r w:rsidRPr="00895209">
        <w:t>).</w:t>
      </w:r>
      <w:r w:rsidRPr="00205255">
        <w:t xml:space="preserve"> Preloading improve</w:t>
      </w:r>
      <w:r>
        <w:t>s</w:t>
      </w:r>
      <w:r w:rsidRPr="00205255">
        <w:t xml:space="preserve"> long-term abstinence compared </w:t>
      </w:r>
      <w:r>
        <w:t>with</w:t>
      </w:r>
      <w:r w:rsidRPr="00205255">
        <w:t xml:space="preserve"> standard NRT use by 25</w:t>
      </w:r>
      <w:r>
        <w:t xml:space="preserve"> percent</w:t>
      </w:r>
      <w:r w:rsidRPr="00205255">
        <w:t xml:space="preserve"> (RR</w:t>
      </w:r>
      <w:r w:rsidR="00660854">
        <w:t> </w:t>
      </w:r>
      <w:r w:rsidRPr="00205255">
        <w:t>1.25, 95% CI 1.08</w:t>
      </w:r>
      <w:r>
        <w:t>–</w:t>
      </w:r>
      <w:r w:rsidRPr="00205255">
        <w:t xml:space="preserve">1.44, </w:t>
      </w:r>
      <w:r w:rsidRPr="001723B8">
        <w:rPr>
          <w:iCs/>
        </w:rPr>
        <w:t>9 studies,</w:t>
      </w:r>
      <w:r w:rsidRPr="00205255">
        <w:t xml:space="preserve"> </w:t>
      </w:r>
      <w:r w:rsidRPr="00261FE4">
        <w:rPr>
          <w:iCs/>
        </w:rPr>
        <w:t>N=</w:t>
      </w:r>
      <w:r w:rsidRPr="00205255">
        <w:t>4</w:t>
      </w:r>
      <w:r>
        <w:t>,</w:t>
      </w:r>
      <w:r w:rsidRPr="00205255">
        <w:t>395</w:t>
      </w:r>
      <w:r w:rsidRPr="00205255">
        <w:rPr>
          <w:i/>
        </w:rPr>
        <w:t>)</w:t>
      </w:r>
      <w:r w:rsidRPr="00205255">
        <w:t xml:space="preserve"> </w:t>
      </w:r>
      <w:r w:rsidRPr="00BA72EF">
        <w:rPr>
          <w:iCs/>
        </w:rPr>
        <w:fldChar w:fldCharType="begin"/>
      </w:r>
      <w:r>
        <w:rPr>
          <w:iCs/>
        </w:rPr>
        <w:instrText xml:space="preserve"> ADDIN EN.CITE &lt;EndNote&gt;&lt;Cite&gt;&lt;Author&gt;Lindson&lt;/Author&gt;&lt;Year&gt;2019&lt;/Year&gt;&lt;RecNum&gt;19&lt;/RecNum&gt;&lt;DisplayText&gt;(Lindson, Chepkin, et al., 2019)&lt;/DisplayText&gt;&lt;record&gt;&lt;rec-number&gt;19&lt;/rec-number&gt;&lt;foreign-keys&gt;&lt;key app="EN" db-id="tpp9swr29rppa1e2v21v9tfgxw0sfsfs9r5z" timestamp="1616984290"&gt;19&lt;/key&gt;&lt;/foreign-keys&gt;&lt;ref-type name="Journal Article"&gt;17&lt;/ref-type&gt;&lt;contributors&gt;&lt;authors&gt;&lt;author&gt;Lindson, N.&lt;/author&gt;&lt;author&gt;Chepkin, S. C.&lt;/author&gt;&lt;author&gt;Ye, W.&lt;/author&gt;&lt;author&gt;Fanshawe, T. R.&lt;/author&gt;&lt;author&gt;Bullen, C.&lt;/auth</w:instrText>
      </w:r>
      <w:r>
        <w:rPr>
          <w:rFonts w:hint="eastAsia"/>
          <w:iCs/>
        </w:rPr>
        <w:instrText>or&gt;&lt;author&gt;Hartmann‐Boyce, J.&lt;/author&gt;&lt;/authors&gt;&lt;/contributors&gt;&lt;titles&gt;&lt;title&gt;Different doses, durations and modes of delivery of nicotine replacement therapy for smoking cessation&lt;/title&gt;&lt;secondary-title&gt;Cochrane Database of Systematic Reviews&lt;/secondary</w:instrText>
      </w:r>
      <w:r>
        <w:rPr>
          <w:iCs/>
        </w:rPr>
        <w:instrText>-title&gt;&lt;/titles&gt;&lt;periodical&gt;&lt;full-title&gt;Cochrane Database of Systematic Reviews&lt;/full-title&gt;&lt;/periodical&gt;&lt;number&gt;4&lt;/number&gt;&lt;keywords&gt;&lt;keyword&gt;*Chewing Gum&lt;/keyword&gt;&lt;keyword&gt;*Tobacco Use Cessation Devices&lt;/keyword&gt;&lt;keyword&gt;Administration, Cutaneous&lt;/keyword&gt;&lt;keyword&gt;Administration, Inhalation&lt;/keyword&gt;&lt;keyword&gt;Administration, Oral&lt;/keyword&gt;&lt;keyword&gt;Humans&lt;/keyword&gt;&lt;keyword&gt;Nicotine [administration &amp;amp; dosage]&lt;/keyword&gt;&lt;keyword&gt;Nicotinic Agonists [*therapeutic use]&lt;/keyword&gt;&lt;keyword&gt;Randomized Controlled Trials as Topic&lt;/keyword&gt;&lt;keyword&gt;Smoking Cessation [*methods]&lt;/keyword&gt;&lt;keyword&gt;Smoking Prevention&lt;/keyword&gt;&lt;keyword&gt;Smoking [drug therapy]&lt;/keyword&gt;&lt;/keywords&gt;&lt;dates&gt;&lt;year&gt;2019&lt;/year&gt;&lt;/dates&gt;&lt;publisher&gt;John Wiley &amp;amp; Sons, Ltd&lt;/publisher&gt;&lt;isbn&gt;1465-1858&lt;/isbn&gt;&lt;accession-num&gt;CD013308&lt;/accession-num&gt;&lt;urls&gt;&lt;related-urls&gt;&lt;url&gt;http://dx.doi.org/10.1002/14651858.CD013308&lt;/url&gt;&lt;/related-urls&gt;&lt;/urls&gt;&lt;electronic-resource-num&gt;10.1002/14651858.CD013308&lt;/electronic-resource-num&gt;&lt;/record&gt;&lt;/Cite&gt;&lt;/EndNote&gt;</w:instrText>
      </w:r>
      <w:r w:rsidRPr="00BA72EF">
        <w:rPr>
          <w:iCs/>
        </w:rPr>
        <w:fldChar w:fldCharType="separate"/>
      </w:r>
      <w:r>
        <w:rPr>
          <w:iCs/>
          <w:noProof/>
        </w:rPr>
        <w:t xml:space="preserve">(Lindson </w:t>
      </w:r>
      <w:r w:rsidR="00660854">
        <w:rPr>
          <w:iCs/>
          <w:noProof/>
        </w:rPr>
        <w:t>et al</w:t>
      </w:r>
      <w:r>
        <w:rPr>
          <w:iCs/>
          <w:noProof/>
        </w:rPr>
        <w:t xml:space="preserve"> 2019a)</w:t>
      </w:r>
      <w:r w:rsidRPr="00BA72EF">
        <w:rPr>
          <w:iCs/>
        </w:rPr>
        <w:fldChar w:fldCharType="end"/>
      </w:r>
      <w:r w:rsidRPr="00205255">
        <w:t>.</w:t>
      </w:r>
    </w:p>
    <w:p w14:paraId="38E4146A" w14:textId="77777777" w:rsidR="00CF468D" w:rsidRPr="00261FE4" w:rsidRDefault="00CF468D" w:rsidP="00660854">
      <w:pPr>
        <w:pStyle w:val="Bullet"/>
        <w:rPr>
          <w:rFonts w:cstheme="minorBidi"/>
          <w:szCs w:val="22"/>
        </w:rPr>
      </w:pPr>
      <w:r w:rsidRPr="00261FE4">
        <w:t xml:space="preserve">NRT use is associated with an increased risk of chest pains that are categorised as </w:t>
      </w:r>
      <w:r>
        <w:t>‘</w:t>
      </w:r>
      <w:r w:rsidRPr="00261FE4">
        <w:t>cardiovascular adverse events</w:t>
      </w:r>
      <w:r>
        <w:t>’</w:t>
      </w:r>
      <w:r w:rsidRPr="00261FE4">
        <w:t xml:space="preserve"> compared </w:t>
      </w:r>
      <w:r>
        <w:t>with</w:t>
      </w:r>
      <w:r w:rsidRPr="00261FE4">
        <w:t xml:space="preserve"> placebo (RR 1.81, 95% CI 1.35</w:t>
      </w:r>
      <w:r>
        <w:t>–</w:t>
      </w:r>
      <w:r w:rsidRPr="00261FE4">
        <w:t xml:space="preserve">2.43, </w:t>
      </w:r>
      <w:r w:rsidRPr="00261FE4">
        <w:rPr>
          <w:iCs/>
        </w:rPr>
        <w:t>21</w:t>
      </w:r>
      <w:r w:rsidR="00660854">
        <w:rPr>
          <w:iCs/>
        </w:rPr>
        <w:t> </w:t>
      </w:r>
      <w:r w:rsidRPr="00261FE4">
        <w:rPr>
          <w:iCs/>
        </w:rPr>
        <w:t>studies,</w:t>
      </w:r>
      <w:r w:rsidRPr="00261FE4">
        <w:t xml:space="preserve"> </w:t>
      </w:r>
      <w:r w:rsidRPr="00261FE4">
        <w:rPr>
          <w:iCs/>
        </w:rPr>
        <w:t>N</w:t>
      </w:r>
      <w:r w:rsidRPr="00261FE4">
        <w:rPr>
          <w:i/>
        </w:rPr>
        <w:t>=</w:t>
      </w:r>
      <w:r w:rsidRPr="00261FE4">
        <w:t>11,647) but not with an increased risk of serious cardiovascular effects</w:t>
      </w:r>
      <w:r>
        <w:t xml:space="preserve"> </w:t>
      </w:r>
      <w:r>
        <w:fldChar w:fldCharType="begin"/>
      </w:r>
      <w:r>
        <w:instrText xml:space="preserve"> ADDIN EN.CITE &lt;EndNote&gt;&lt;Cite&gt;&lt;Author&gt;Mills&lt;/Author&gt;&lt;Year&gt;2014&lt;/Year&gt;&lt;RecNum&gt;60&lt;/RecNum&gt;&lt;DisplayText&gt;(Mills, Thorlund, Eapen, Wu, &amp;amp; Prochaska, 2014)&lt;/DisplayText&gt;&lt;record&gt;&lt;rec-number&gt;60&lt;/rec-number&gt;&lt;foreign-keys&gt;&lt;key app="EN" db-id="tpp9swr29rppa1e2v21v9tfgxw0sfsfs9r5z" timestamp="1617759665"&gt;60&lt;/key&gt;&lt;/foreign-keys&gt;&lt;ref-type name="Journal Article"&gt;17&lt;/ref-type&gt;&lt;contributors&gt;&lt;authors&gt;&lt;author&gt;Edward J. Mills&lt;/author&gt;&lt;author&gt;Kristian Thorlund&lt;/author&gt;&lt;author&gt;Shawn Eapen&lt;/author&gt;&lt;author&gt;Ping Wu&lt;/author&gt;&lt;author&gt;Judith J. Prochaska&lt;/author&gt;&lt;/authors&gt;&lt;/contributors&gt;&lt;titles&gt;&lt;title&gt;Cardiovascular Events Associated With Smoking Cessation Pharmacotherapies&lt;/title&gt;&lt;/titles&gt;&lt;pages&gt;28-41&lt;/pages&gt;&lt;volume&gt;129&lt;/volume&gt;&lt;number&gt;1&lt;/number&gt;&lt;dates&gt;&lt;year&gt;2014&lt;/year&gt;&lt;/dates&gt;&lt;urls&gt;&lt;related-urls&gt;&lt;url&gt;https://www.ahajournals.org/doi/abs/10.1161/CIRCULATIONAHA.113.003961&lt;/url&gt;&lt;/related-urls&gt;&lt;/urls&gt;&lt;electronic-resource-num&gt;doi:10.1161/CIRCULATIONAHA.113.003961&lt;/electronic-resource-num&gt;&lt;/record&gt;&lt;/Cite&gt;&lt;/EndNote&gt;</w:instrText>
      </w:r>
      <w:r>
        <w:fldChar w:fldCharType="separate"/>
      </w:r>
      <w:r>
        <w:rPr>
          <w:noProof/>
        </w:rPr>
        <w:t xml:space="preserve">(Mills </w:t>
      </w:r>
      <w:r w:rsidR="00660854">
        <w:rPr>
          <w:noProof/>
        </w:rPr>
        <w:t>et al</w:t>
      </w:r>
      <w:r>
        <w:rPr>
          <w:noProof/>
        </w:rPr>
        <w:t xml:space="preserve"> 2014)</w:t>
      </w:r>
      <w:r>
        <w:fldChar w:fldCharType="end"/>
      </w:r>
      <w:r>
        <w:t>.</w:t>
      </w:r>
    </w:p>
    <w:p w14:paraId="20F00213" w14:textId="77777777" w:rsidR="00CF468D" w:rsidRPr="00660854" w:rsidRDefault="00CF468D" w:rsidP="00660854">
      <w:pPr>
        <w:pStyle w:val="Bullet"/>
        <w:rPr>
          <w:rFonts w:cstheme="minorBidi"/>
          <w:szCs w:val="22"/>
        </w:rPr>
      </w:pPr>
      <w:r>
        <w:t xml:space="preserve">Some side effects relate to the type of NRT used, for example, skin irritation from nicotine patches or mouth irritation from gum </w:t>
      </w:r>
      <w:r>
        <w:fldChar w:fldCharType="begin"/>
      </w:r>
      <w:r>
        <w:instrText xml:space="preserve"> ADDIN EN.CITE &lt;EndNote&gt;&lt;Cite&gt;&lt;Author&gt;Lindson&lt;/Author&gt;&lt;Year&gt;2019&lt;/Year&gt;&lt;RecNum&gt;19&lt;/RecNum&gt;&lt;DisplayText&gt;(Lindson, Chepkin, et al., 2019)&lt;/DisplayText&gt;&lt;record&gt;&lt;rec-number&gt;19&lt;/rec-number&gt;&lt;foreign-keys&gt;&lt;key app="EN" db-id="tpp9swr29rppa1e2v21v9tfgxw0sfsfs9r5z" timestamp="1616984290"&gt;19&lt;/key&gt;&lt;/foreign-keys&gt;&lt;ref-type name="Journal Article"&gt;17&lt;/ref-type&gt;&lt;contributors&gt;&lt;authors&gt;&lt;author&gt;Lindson, N.&lt;/author&gt;&lt;author&gt;Chepkin, S. C.&lt;/author&gt;&lt;author&gt;Ye, W.&lt;/author&gt;&lt;author&gt;Fanshawe, T. R.&lt;/author&gt;&lt;author&gt;Bullen, C.&lt;/auth</w:instrText>
      </w:r>
      <w:r>
        <w:rPr>
          <w:rFonts w:hint="eastAsia"/>
        </w:rPr>
        <w:instrText>or&gt;&lt;author&gt;Hartmann‐Boyce, J.&lt;/author&gt;&lt;/authors&gt;&lt;/contributors&gt;&lt;titles&gt;&lt;title&gt;Different doses, durations and modes of delivery of nicotine replacement therapy for smoking cessation&lt;/title&gt;&lt;secondary-title&gt;Cochrane Database of Systematic Reviews&lt;/secondary</w:instrText>
      </w:r>
      <w:r>
        <w:instrText>-title&gt;&lt;/titles&gt;&lt;periodical&gt;&lt;full-title&gt;Cochrane Database of Systematic Reviews&lt;/full-title&gt;&lt;/periodical&gt;&lt;number&gt;4&lt;/number&gt;&lt;keywords&gt;&lt;keyword&gt;*Chewing Gum&lt;/keyword&gt;&lt;keyword&gt;*Tobacco Use Cessation Devices&lt;/keyword&gt;&lt;keyword&gt;Administration, Cutaneous&lt;/keyword&gt;&lt;keyword&gt;Administration, Inhalation&lt;/keyword&gt;&lt;keyword&gt;Administration, Oral&lt;/keyword&gt;&lt;keyword&gt;Humans&lt;/keyword&gt;&lt;keyword&gt;Nicotine [administration &amp;amp; dosage]&lt;/keyword&gt;&lt;keyword&gt;Nicotinic Agonists [*therapeutic use]&lt;/keyword&gt;&lt;keyword&gt;Randomized Controlled Trials as Topic&lt;/keyword&gt;&lt;keyword&gt;Smoking Cessation [*methods]&lt;/keyword&gt;&lt;keyword&gt;Smoking Prevention&lt;/keyword&gt;&lt;keyword&gt;Smoking [drug therapy]&lt;/keyword&gt;&lt;/keywords&gt;&lt;dates&gt;&lt;year&gt;2019&lt;/year&gt;&lt;/dates&gt;&lt;publisher&gt;John Wiley &amp;amp; Sons, Ltd&lt;/publisher&gt;&lt;isbn&gt;1465-1858&lt;/isbn&gt;&lt;accession-num&gt;CD013308&lt;/accession-num&gt;&lt;urls&gt;&lt;related-urls&gt;&lt;url&gt;http://dx.doi.org/10.1002/14651858.CD013308&lt;/url&gt;&lt;/related-urls&gt;&lt;/urls&gt;&lt;electronic-resource-num&gt;10.1002/14651858.CD013308&lt;/electronic-resource-num&gt;&lt;/record&gt;&lt;/Cite&gt;&lt;/EndNote&gt;</w:instrText>
      </w:r>
      <w:r>
        <w:fldChar w:fldCharType="separate"/>
      </w:r>
      <w:r>
        <w:rPr>
          <w:noProof/>
        </w:rPr>
        <w:t xml:space="preserve">(Lindson </w:t>
      </w:r>
      <w:r w:rsidR="00660854">
        <w:rPr>
          <w:noProof/>
        </w:rPr>
        <w:t>et al</w:t>
      </w:r>
      <w:r>
        <w:rPr>
          <w:noProof/>
        </w:rPr>
        <w:t xml:space="preserve"> 2019a)</w:t>
      </w:r>
      <w:r>
        <w:fldChar w:fldCharType="end"/>
      </w:r>
      <w:r>
        <w:t>.</w:t>
      </w:r>
    </w:p>
    <w:p w14:paraId="328C4508" w14:textId="77777777" w:rsidR="00660854" w:rsidRPr="000D5093" w:rsidRDefault="00660854" w:rsidP="00660854"/>
    <w:p w14:paraId="4A410B3D" w14:textId="77777777" w:rsidR="00CF468D" w:rsidRDefault="00CF468D" w:rsidP="00660854">
      <w:pPr>
        <w:pStyle w:val="Heading4"/>
      </w:pPr>
      <w:r w:rsidRPr="00205255">
        <w:lastRenderedPageBreak/>
        <w:t>Recommendations</w:t>
      </w:r>
    </w:p>
    <w:p w14:paraId="3C58FA01" w14:textId="77777777" w:rsidR="00CF468D" w:rsidRDefault="00CF468D" w:rsidP="00660854">
      <w:pPr>
        <w:keepNext/>
      </w:pPr>
      <w:r w:rsidRPr="00A75C6E">
        <w:t>We recommend</w:t>
      </w:r>
      <w:r w:rsidR="00660854">
        <w:t>:</w:t>
      </w:r>
    </w:p>
    <w:p w14:paraId="3C7BBFD8" w14:textId="77777777" w:rsidR="00CF468D" w:rsidRDefault="00660854" w:rsidP="00660854">
      <w:pPr>
        <w:pStyle w:val="Bullet"/>
        <w:keepNext/>
      </w:pPr>
      <w:r>
        <w:t>p</w:t>
      </w:r>
      <w:r w:rsidR="00CF468D">
        <w:t>eople should be offered NRT routinely as an effective medication for people who want to stop smoking</w:t>
      </w:r>
    </w:p>
    <w:p w14:paraId="727BA63F" w14:textId="77777777" w:rsidR="00CF468D" w:rsidRDefault="00660854" w:rsidP="00660854">
      <w:pPr>
        <w:pStyle w:val="Bullet"/>
        <w:keepNext/>
      </w:pPr>
      <w:r>
        <w:t>c</w:t>
      </w:r>
      <w:r w:rsidR="00CF468D">
        <w:t>ombining a fast-acting NRT product with patches can increase abstinence rates</w:t>
      </w:r>
    </w:p>
    <w:p w14:paraId="0CA5A47E" w14:textId="77777777" w:rsidR="00CF468D" w:rsidRDefault="00CF468D" w:rsidP="00660854">
      <w:pPr>
        <w:pStyle w:val="Bullet"/>
      </w:pPr>
      <w:r>
        <w:t>NRT can be used to encourage a person to reduce their smoking before they try to stop.</w:t>
      </w:r>
    </w:p>
    <w:p w14:paraId="49A434F0" w14:textId="77777777" w:rsidR="00660854" w:rsidRDefault="00660854" w:rsidP="00660854"/>
    <w:p w14:paraId="3B8FB9BF" w14:textId="77777777" w:rsidR="00CF468D" w:rsidRPr="00B12EFF" w:rsidRDefault="00CF468D" w:rsidP="00660854">
      <w:pPr>
        <w:pStyle w:val="Heading4"/>
      </w:pPr>
      <w:r>
        <w:t>Practice points</w:t>
      </w:r>
    </w:p>
    <w:p w14:paraId="13D5B712" w14:textId="77777777" w:rsidR="00CF468D" w:rsidRDefault="00CF468D" w:rsidP="00660854">
      <w:pPr>
        <w:pStyle w:val="Bullet"/>
      </w:pPr>
      <w:r>
        <w:t>P</w:t>
      </w:r>
      <w:r w:rsidRPr="00895209">
        <w:t>ersonal preference should guide which NRT product (</w:t>
      </w:r>
      <w:r>
        <w:t>for example</w:t>
      </w:r>
      <w:r w:rsidRPr="00895209">
        <w:t>, patches, gum, lozenges, inhalator or spray)</w:t>
      </w:r>
      <w:r w:rsidRPr="00660854">
        <w:rPr>
          <w:rStyle w:val="FootnoteReference"/>
        </w:rPr>
        <w:footnoteReference w:id="3"/>
      </w:r>
      <w:r w:rsidRPr="00895209">
        <w:t xml:space="preserve"> a person uses.</w:t>
      </w:r>
    </w:p>
    <w:p w14:paraId="08DCE97C" w14:textId="77777777" w:rsidR="00CF468D" w:rsidRDefault="00CF468D" w:rsidP="00660854">
      <w:pPr>
        <w:pStyle w:val="Bullet"/>
      </w:pPr>
      <w:r>
        <w:t>People should use NRT for at least eight weeks.</w:t>
      </w:r>
    </w:p>
    <w:p w14:paraId="1DF5F983" w14:textId="77777777" w:rsidR="00CF468D" w:rsidRDefault="00CF468D" w:rsidP="00660854">
      <w:pPr>
        <w:pStyle w:val="Bullet"/>
      </w:pPr>
      <w:r>
        <w:t>People who need or want to use NRT for longer than eight weeks (for example, people who are highly dependent) can continue to do so.</w:t>
      </w:r>
    </w:p>
    <w:p w14:paraId="0071EAAA" w14:textId="77777777" w:rsidR="00CF468D" w:rsidRDefault="00CF468D" w:rsidP="00660854">
      <w:pPr>
        <w:pStyle w:val="Bullet"/>
      </w:pPr>
      <w:r>
        <w:t>People with cardiovascular disease can use NRT safely.</w:t>
      </w:r>
    </w:p>
    <w:p w14:paraId="2D442798" w14:textId="5869BBAC" w:rsidR="00CF468D" w:rsidRDefault="00CF468D" w:rsidP="00660854">
      <w:pPr>
        <w:pStyle w:val="Bullet"/>
      </w:pPr>
      <w:r>
        <w:t xml:space="preserve">For information about NRT use in pregnant women and young people, see </w:t>
      </w:r>
      <w:r w:rsidR="009F1FEF">
        <w:fldChar w:fldCharType="begin"/>
      </w:r>
      <w:r w:rsidR="009F1FEF">
        <w:instrText xml:space="preserve"> REF _Ref80707415 \h </w:instrText>
      </w:r>
      <w:r w:rsidR="009F1FEF">
        <w:fldChar w:fldCharType="separate"/>
      </w:r>
      <w:r w:rsidR="00D93B64">
        <w:t xml:space="preserve">Part 3: </w:t>
      </w:r>
      <w:r w:rsidR="00D93B64" w:rsidRPr="00205255">
        <w:t>Providing</w:t>
      </w:r>
      <w:r w:rsidR="00D93B64">
        <w:t> </w:t>
      </w:r>
      <w:r w:rsidR="00D93B64" w:rsidRPr="00205255">
        <w:t>stop</w:t>
      </w:r>
      <w:r w:rsidR="00D93B64">
        <w:noBreakHyphen/>
      </w:r>
      <w:r w:rsidR="00D93B64" w:rsidRPr="00205255">
        <w:t xml:space="preserve">smoking support to priority </w:t>
      </w:r>
      <w:r w:rsidR="00D93B64" w:rsidRPr="00250015">
        <w:t>population groups</w:t>
      </w:r>
      <w:r w:rsidR="009F1FEF">
        <w:fldChar w:fldCharType="end"/>
      </w:r>
      <w:r>
        <w:t>.</w:t>
      </w:r>
    </w:p>
    <w:p w14:paraId="2AAFAFAA" w14:textId="77777777" w:rsidR="00E441E5" w:rsidRDefault="00E441E5" w:rsidP="00E441E5"/>
    <w:p w14:paraId="30F2C9A3" w14:textId="77777777" w:rsidR="00CF468D" w:rsidRDefault="00CF468D" w:rsidP="00E441E5">
      <w:pPr>
        <w:pStyle w:val="Heading3"/>
      </w:pPr>
      <w:r w:rsidRPr="00205255">
        <w:t>Varenicline</w:t>
      </w:r>
    </w:p>
    <w:p w14:paraId="6D2E4F3C" w14:textId="77777777" w:rsidR="00CF468D" w:rsidRPr="00FB6482" w:rsidRDefault="00CF468D" w:rsidP="00E441E5">
      <w:r w:rsidRPr="00205255">
        <w:t xml:space="preserve">Varenicline is a nicotinic acetylcholine receptor (nAChR) partial agonist; it also has antagonist properties, competing with nicotine for the same receptor site. The main receptor it targets is the alpha-4 beta-2 </w:t>
      </w:r>
      <w:r>
        <w:t xml:space="preserve">nicotinic receptor </w:t>
      </w:r>
      <w:r w:rsidRPr="00205255">
        <w:t>subtype</w:t>
      </w:r>
      <w:r>
        <w:t>,</w:t>
      </w:r>
      <w:r w:rsidRPr="00205255">
        <w:t xml:space="preserve"> but it also acts as a full agonist at alpha-7 neuronal nicotine receptors. The agonist effect on the nAChR produces dopamine release but less than that seen with nicotine.</w:t>
      </w:r>
    </w:p>
    <w:p w14:paraId="24A2B143" w14:textId="77777777" w:rsidR="00E441E5" w:rsidRDefault="00E441E5" w:rsidP="00E441E5"/>
    <w:p w14:paraId="10772E56" w14:textId="77777777" w:rsidR="00CF468D" w:rsidRDefault="00CF468D" w:rsidP="00E441E5">
      <w:r w:rsidRPr="00205255">
        <w:t>Varenicline helps people stop smoking primarily by reducing the severity of tobacco withdrawal symptoms, but it also reduces the rewarding properties of nicotine.</w:t>
      </w:r>
    </w:p>
    <w:p w14:paraId="4739484C" w14:textId="77777777" w:rsidR="00E441E5" w:rsidRDefault="00E441E5" w:rsidP="00E441E5"/>
    <w:p w14:paraId="7B976824" w14:textId="77777777" w:rsidR="00CF468D" w:rsidRDefault="00CF468D" w:rsidP="00E441E5">
      <w:r w:rsidRPr="00205255">
        <w:t xml:space="preserve">In New Zealand, varenicline is a fully funded stop-smoking medicine, subject to </w:t>
      </w:r>
      <w:r>
        <w:t>s</w:t>
      </w:r>
      <w:r w:rsidRPr="00205255">
        <w:t xml:space="preserve">pecial </w:t>
      </w:r>
      <w:r>
        <w:t>a</w:t>
      </w:r>
      <w:r w:rsidRPr="00205255">
        <w:t xml:space="preserve">uthority criteria, for patients who have previously had two trials of NRT or one trial of bupropion or nortriptyline. </w:t>
      </w:r>
      <w:r>
        <w:t>V</w:t>
      </w:r>
      <w:r w:rsidRPr="00205255">
        <w:t>arenicline</w:t>
      </w:r>
      <w:r w:rsidRPr="00205255" w:rsidDel="0062052A">
        <w:t xml:space="preserve"> </w:t>
      </w:r>
      <w:r w:rsidRPr="00205255">
        <w:t>is only available on prescription and the course of treatment is 12 weeks.</w:t>
      </w:r>
    </w:p>
    <w:p w14:paraId="7A8339CA" w14:textId="77777777" w:rsidR="00E441E5" w:rsidRPr="00205255" w:rsidRDefault="00E441E5" w:rsidP="00E441E5"/>
    <w:p w14:paraId="174CFF62" w14:textId="77777777" w:rsidR="00CF468D" w:rsidRPr="00FB6482" w:rsidRDefault="00CF468D" w:rsidP="00E441E5">
      <w:pPr>
        <w:pStyle w:val="Heading4"/>
      </w:pPr>
      <w:r>
        <w:lastRenderedPageBreak/>
        <w:t>Evidence</w:t>
      </w:r>
    </w:p>
    <w:p w14:paraId="7FEE15F5" w14:textId="77777777" w:rsidR="00CF468D" w:rsidRDefault="00CF468D" w:rsidP="00E441E5">
      <w:pPr>
        <w:pStyle w:val="Bullet"/>
        <w:keepNext/>
        <w:rPr>
          <w:rFonts w:cstheme="minorBidi"/>
          <w:szCs w:val="22"/>
        </w:rPr>
      </w:pPr>
      <w:r>
        <w:t>L</w:t>
      </w:r>
      <w:r w:rsidRPr="00C12245">
        <w:t xml:space="preserve">ong-term abstinence rates when using </w:t>
      </w:r>
      <w:r>
        <w:t>v</w:t>
      </w:r>
      <w:r w:rsidRPr="00C12245">
        <w:t>arenicline more than double</w:t>
      </w:r>
      <w:r>
        <w:t>,</w:t>
      </w:r>
      <w:r w:rsidRPr="00C12245">
        <w:t xml:space="preserve"> compared </w:t>
      </w:r>
      <w:r>
        <w:t>with</w:t>
      </w:r>
      <w:r w:rsidRPr="00C12245">
        <w:t xml:space="preserve"> </w:t>
      </w:r>
      <w:r>
        <w:t xml:space="preserve">a </w:t>
      </w:r>
      <w:r w:rsidRPr="00C12245">
        <w:t>placebo (RR 2.24, 95% CI 2.06</w:t>
      </w:r>
      <w:r>
        <w:t>–</w:t>
      </w:r>
      <w:r w:rsidRPr="00C12245">
        <w:t xml:space="preserve">2.43, </w:t>
      </w:r>
      <w:r w:rsidRPr="001723B8">
        <w:rPr>
          <w:iCs/>
        </w:rPr>
        <w:t>27 studies</w:t>
      </w:r>
      <w:r w:rsidRPr="00C12245">
        <w:t xml:space="preserve">, </w:t>
      </w:r>
      <w:r w:rsidRPr="00C2333F">
        <w:rPr>
          <w:iCs/>
        </w:rPr>
        <w:t>N</w:t>
      </w:r>
      <w:r w:rsidRPr="00C12245">
        <w:t>=12</w:t>
      </w:r>
      <w:r>
        <w:t>,</w:t>
      </w:r>
      <w:r w:rsidRPr="00C12245">
        <w:t xml:space="preserve">625) </w:t>
      </w:r>
      <w:r>
        <w:fldChar w:fldCharType="begin">
          <w:fldData xml:space="preserve">PEVuZE5vdGU+PENpdGU+PEF1dGhvcj5DYWhpbGw8L0F1dGhvcj48WWVhcj4yMDE2PC9ZZWFyPjxS
ZWNOdW0+NTwvUmVjTnVtPjxEaXNwbGF5VGV4dD4oQ2FoaWxsLCBMaW5kc29u4oCQSGF3bGV5LCBU
aG9tYXMsIEZhbnNoYXdlLCAmYW1wOyBMYW5jYXN0ZXIsIDIwMTYpPC9EaXNwbGF5VGV4dD48cmVj
b3JkPjxyZWMtbnVtYmVyPjU8L3JlYy1udW1iZXI+PGZvcmVpZ24ta2V5cz48a2V5IGFwcD0iRU4i
IGRiLWlkPSJ0cHA5c3dyMjlycHBhMWUydjIxdjl0Zmd4dzBzZnNmczlyNXoiIHRpbWVzdGFtcD0i
MTYxNjk2NTEzNyI+NTwva2V5PjwvZm9yZWlnbi1rZXlzPjxyZWYtdHlwZSBuYW1lPSJKb3VybmFs
IEFydGljbGUiPjE3PC9yZWYtdHlwZT48Y29udHJpYnV0b3JzPjxhdXRob3JzPjxhdXRob3I+Q2Fo
aWxsLCBLLjwvYXV0aG9yPjxhdXRob3I+TGluZHNvbuKAkEhhd2xleSwgTi48L2F1dGhvcj48YXV0
aG9yPlRob21hcywgSy4gSC48L2F1dGhvcj48YXV0aG9yPkZhbnNoYXdlLCBULiBSLjwvYXV0aG9y
PjxhdXRob3I+TGFuY2FzdGVyLCBULjwvYXV0aG9yPjwvYXV0aG9ycz48L2NvbnRyaWJ1dG9ycz48
dGl0bGVzPjx0aXRsZT5OaWNvdGluZSByZWNlcHRvciBwYXJ0aWFsIGFnb25pc3RzIGZvciBzbW9r
aW5nIGNlc3NhdGlvbjwvdGl0bGU+PHNlY29uZGFyeS10aXRsZT5Db2NocmFuZSBEYXRhYmFzZSBv
ZiBTeXN0ZW1hdGljIFJldmlld3M8L3NlY29uZGFyeS10aXRsZT48L3RpdGxlcz48cGVyaW9kaWNh
bD48ZnVsbC10aXRsZT5Db2NocmFuZSBEYXRhYmFzZSBvZiBTeXN0ZW1hdGljIFJldmlld3M8L2Z1
bGwtdGl0bGU+PC9wZXJpb2RpY2FsPjxudW1iZXI+NTwvbnVtYmVyPjxrZXl3b3Jkcz48a2V5d29y
ZD5BbGthbG9pZHMgW2FkdmVyc2UgZWZmZWN0cywgKnRoZXJhcGV1dGljIHVzZV08L2tleXdvcmQ+
PGtleXdvcmQ+QXplcGluZXMgW2FkdmVyc2UgZWZmZWN0cywgKnRoZXJhcGV1dGljIHVzZV08L2tl
eXdvcmQ+PGtleXdvcmQ+QXpvY2luZXMgW2FkdmVyc2UgZWZmZWN0cywgdGhlcmFwZXV0aWMgdXNl
XTwva2V5d29yZD48a2V5d29yZD5CZW56YXplcGluZXMgW2FkdmVyc2UgZWZmZWN0cywgKnRoZXJh
cGV1dGljIHVzZV08L2tleXdvcmQ+PGtleXdvcmQ+QnVwcm9waW9uIFt0aGVyYXBldXRpYyB1c2Vd
PC9rZXl3b3JkPjxrZXl3b3JkPkNvdW5zZWxpbmcgW21ldGhvZHNdPC9rZXl3b3JkPjxrZXl3b3Jk
PkhldGVyb2N5Y2xpYyBDb21wb3VuZHMsIDQgb3IgTW9yZSBSaW5ncyBbYWR2ZXJzZSBlZmZlY3Rz
LCAqdGhlcmFwZXV0aWMgdXNlXTwva2V5d29yZD48a2V5d29yZD5IdW1hbnM8L2tleXdvcmQ+PGtl
eXdvcmQ+Tmljb3RpbmUgW2FkdmVyc2UgZWZmZWN0cywgYW50YWdvbmlzdHMgJmFtcDsgaW5oaWJp
dG9yc108L2tleXdvcmQ+PGtleXdvcmQ+Tmljb3RpbmljIEFnb25pc3RzIFthZHZlcnNlIGVmZmVj
dHMsICp0aGVyYXBldXRpYyB1c2VdPC9rZXl3b3JkPjxrZXl3b3JkPlF1aW5vbGl6aW5lcyBbYWR2
ZXJzZSBlZmZlY3RzLCB0aGVyYXBldXRpYyB1c2VdPC9rZXl3b3JkPjxrZXl3b3JkPlJhbmRvbWl6
ZWQgQ29udHJvbGxlZCBUcmlhbHMgYXMgVG9waWM8L2tleXdvcmQ+PGtleXdvcmQ+U21va2luZyBD
ZXNzYXRpb24gWyptZXRob2RzXTwva2V5d29yZD48a2V5d29yZD5TbW9raW5nIFtkcnVnIHRoZXJh
cHldPC9rZXl3b3JkPjxrZXl3b3JkPlN1YnN0YW5jZSBXaXRoZHJhd2FsIFN5bmRyb21lIFtwcmV2
ZW50aW9uICZhbXA7IGNvbnRyb2xdPC9rZXl3b3JkPjxrZXl3b3JkPlZhcmVuaWNsaW5lIFsqdGhl
cmFwZXV0aWMgdXNlXTwva2V5d29yZD48L2tleXdvcmRzPjxkYXRlcz48eWVhcj4yMDE2PC95ZWFy
PjwvZGF0ZXM+PHB1Ymxpc2hlcj5Kb2huIFdpbGV5ICZhbXA7IFNvbnMsIEx0ZDwvcHVibGlzaGVy
Pjxpc2JuPjE0NjUtMTg1ODwvaXNibj48YWNjZXNzaW9uLW51bT5DRDAwNjEwMzwvYWNjZXNzaW9u
LW51bT48dXJscz48cmVsYXRlZC11cmxzPjx1cmw+aHR0cDovL2R4LmRvaS5vcmcvMTAuMTAwMi8x
NDY1MTg1OC5DRDAwNjEwMy5wdWI3PC91cmw+PC9yZWxhdGVkLXVybHM+PC91cmxzPjxlbGVjdHJv
bmljLXJlc291cmNlLW51bT4xMC4xMDAyLzE0NjUxODU4LkNEMDA2MTAzLnB1Yjc8L2VsZWN0cm9u
aWMtcmVzb3VyY2UtbnVtPjwvcmVjb3JkPjwvQ2l0ZT48L0VuZE5vdGU+AG==
</w:fldData>
        </w:fldChar>
      </w:r>
      <w:r>
        <w:instrText xml:space="preserve"> ADDIN EN.CITE </w:instrText>
      </w:r>
      <w:r>
        <w:fldChar w:fldCharType="begin">
          <w:fldData xml:space="preserve">PEVuZE5vdGU+PENpdGU+PEF1dGhvcj5DYWhpbGw8L0F1dGhvcj48WWVhcj4yMDE2PC9ZZWFyPjxS
ZWNOdW0+NTwvUmVjTnVtPjxEaXNwbGF5VGV4dD4oQ2FoaWxsLCBMaW5kc29u4oCQSGF3bGV5LCBU
aG9tYXMsIEZhbnNoYXdlLCAmYW1wOyBMYW5jYXN0ZXIsIDIwMTYpPC9EaXNwbGF5VGV4dD48cmVj
b3JkPjxyZWMtbnVtYmVyPjU8L3JlYy1udW1iZXI+PGZvcmVpZ24ta2V5cz48a2V5IGFwcD0iRU4i
IGRiLWlkPSJ0cHA5c3dyMjlycHBhMWUydjIxdjl0Zmd4dzBzZnNmczlyNXoiIHRpbWVzdGFtcD0i
MTYxNjk2NTEzNyI+NTwva2V5PjwvZm9yZWlnbi1rZXlzPjxyZWYtdHlwZSBuYW1lPSJKb3VybmFs
IEFydGljbGUiPjE3PC9yZWYtdHlwZT48Y29udHJpYnV0b3JzPjxhdXRob3JzPjxhdXRob3I+Q2Fo
aWxsLCBLLjwvYXV0aG9yPjxhdXRob3I+TGluZHNvbuKAkEhhd2xleSwgTi48L2F1dGhvcj48YXV0
aG9yPlRob21hcywgSy4gSC48L2F1dGhvcj48YXV0aG9yPkZhbnNoYXdlLCBULiBSLjwvYXV0aG9y
PjxhdXRob3I+TGFuY2FzdGVyLCBULjwvYXV0aG9yPjwvYXV0aG9ycz48L2NvbnRyaWJ1dG9ycz48
dGl0bGVzPjx0aXRsZT5OaWNvdGluZSByZWNlcHRvciBwYXJ0aWFsIGFnb25pc3RzIGZvciBzbW9r
aW5nIGNlc3NhdGlvbjwvdGl0bGU+PHNlY29uZGFyeS10aXRsZT5Db2NocmFuZSBEYXRhYmFzZSBv
ZiBTeXN0ZW1hdGljIFJldmlld3M8L3NlY29uZGFyeS10aXRsZT48L3RpdGxlcz48cGVyaW9kaWNh
bD48ZnVsbC10aXRsZT5Db2NocmFuZSBEYXRhYmFzZSBvZiBTeXN0ZW1hdGljIFJldmlld3M8L2Z1
bGwtdGl0bGU+PC9wZXJpb2RpY2FsPjxudW1iZXI+NTwvbnVtYmVyPjxrZXl3b3Jkcz48a2V5d29y
ZD5BbGthbG9pZHMgW2FkdmVyc2UgZWZmZWN0cywgKnRoZXJhcGV1dGljIHVzZV08L2tleXdvcmQ+
PGtleXdvcmQ+QXplcGluZXMgW2FkdmVyc2UgZWZmZWN0cywgKnRoZXJhcGV1dGljIHVzZV08L2tl
eXdvcmQ+PGtleXdvcmQ+QXpvY2luZXMgW2FkdmVyc2UgZWZmZWN0cywgdGhlcmFwZXV0aWMgdXNl
XTwva2V5d29yZD48a2V5d29yZD5CZW56YXplcGluZXMgW2FkdmVyc2UgZWZmZWN0cywgKnRoZXJh
cGV1dGljIHVzZV08L2tleXdvcmQ+PGtleXdvcmQ+QnVwcm9waW9uIFt0aGVyYXBldXRpYyB1c2Vd
PC9rZXl3b3JkPjxrZXl3b3JkPkNvdW5zZWxpbmcgW21ldGhvZHNdPC9rZXl3b3JkPjxrZXl3b3Jk
PkhldGVyb2N5Y2xpYyBDb21wb3VuZHMsIDQgb3IgTW9yZSBSaW5ncyBbYWR2ZXJzZSBlZmZlY3Rz
LCAqdGhlcmFwZXV0aWMgdXNlXTwva2V5d29yZD48a2V5d29yZD5IdW1hbnM8L2tleXdvcmQ+PGtl
eXdvcmQ+Tmljb3RpbmUgW2FkdmVyc2UgZWZmZWN0cywgYW50YWdvbmlzdHMgJmFtcDsgaW5oaWJp
dG9yc108L2tleXdvcmQ+PGtleXdvcmQ+Tmljb3RpbmljIEFnb25pc3RzIFthZHZlcnNlIGVmZmVj
dHMsICp0aGVyYXBldXRpYyB1c2VdPC9rZXl3b3JkPjxrZXl3b3JkPlF1aW5vbGl6aW5lcyBbYWR2
ZXJzZSBlZmZlY3RzLCB0aGVyYXBldXRpYyB1c2VdPC9rZXl3b3JkPjxrZXl3b3JkPlJhbmRvbWl6
ZWQgQ29udHJvbGxlZCBUcmlhbHMgYXMgVG9waWM8L2tleXdvcmQ+PGtleXdvcmQ+U21va2luZyBD
ZXNzYXRpb24gWyptZXRob2RzXTwva2V5d29yZD48a2V5d29yZD5TbW9raW5nIFtkcnVnIHRoZXJh
cHldPC9rZXl3b3JkPjxrZXl3b3JkPlN1YnN0YW5jZSBXaXRoZHJhd2FsIFN5bmRyb21lIFtwcmV2
ZW50aW9uICZhbXA7IGNvbnRyb2xdPC9rZXl3b3JkPjxrZXl3b3JkPlZhcmVuaWNsaW5lIFsqdGhl
cmFwZXV0aWMgdXNlXTwva2V5d29yZD48L2tleXdvcmRzPjxkYXRlcz48eWVhcj4yMDE2PC95ZWFy
PjwvZGF0ZXM+PHB1Ymxpc2hlcj5Kb2huIFdpbGV5ICZhbXA7IFNvbnMsIEx0ZDwvcHVibGlzaGVy
Pjxpc2JuPjE0NjUtMTg1ODwvaXNibj48YWNjZXNzaW9uLW51bT5DRDAwNjEwMzwvYWNjZXNzaW9u
LW51bT48dXJscz48cmVsYXRlZC11cmxzPjx1cmw+aHR0cDovL2R4LmRvaS5vcmcvMTAuMTAwMi8x
NDY1MTg1OC5DRDAwNjEwMy5wdWI3PC91cmw+PC9yZWxhdGVkLXVybHM+PC91cmxzPjxlbGVjdHJv
bmljLXJlc291cmNlLW51bT4xMC4xMDAyLzE0NjUxODU4LkNEMDA2MTAzLnB1Yjc8L2VsZWN0cm9u
aWMtcmVzb3VyY2UtbnVtPjwvcmVjb3JkPjwvQ2l0ZT48L0VuZE5vdGU+AG==
</w:fldData>
        </w:fldChar>
      </w:r>
      <w:r>
        <w:instrText xml:space="preserve"> ADDIN EN.CITE.DATA </w:instrText>
      </w:r>
      <w:r>
        <w:fldChar w:fldCharType="end"/>
      </w:r>
      <w:r>
        <w:fldChar w:fldCharType="separate"/>
      </w:r>
      <w:r>
        <w:rPr>
          <w:noProof/>
        </w:rPr>
        <w:t xml:space="preserve">(Cahill </w:t>
      </w:r>
      <w:r w:rsidR="00660854">
        <w:rPr>
          <w:noProof/>
        </w:rPr>
        <w:t>et al</w:t>
      </w:r>
      <w:r>
        <w:rPr>
          <w:noProof/>
        </w:rPr>
        <w:t xml:space="preserve"> 2016)</w:t>
      </w:r>
      <w:r>
        <w:fldChar w:fldCharType="end"/>
      </w:r>
      <w:r w:rsidRPr="00C12245">
        <w:t>.</w:t>
      </w:r>
    </w:p>
    <w:p w14:paraId="6BCD6385" w14:textId="77777777" w:rsidR="00CF468D" w:rsidRPr="00FB6482" w:rsidRDefault="00CF468D" w:rsidP="00E441E5">
      <w:pPr>
        <w:pStyle w:val="Bullet"/>
        <w:keepNext/>
        <w:rPr>
          <w:rFonts w:cstheme="minorBidi"/>
          <w:szCs w:val="22"/>
        </w:rPr>
      </w:pPr>
      <w:r w:rsidRPr="00C12245">
        <w:t xml:space="preserve">Varenicline </w:t>
      </w:r>
      <w:r>
        <w:t>is more effective than</w:t>
      </w:r>
      <w:r w:rsidRPr="00C12245">
        <w:t xml:space="preserve"> other smoking cessation medications</w:t>
      </w:r>
      <w:r>
        <w:t>,</w:t>
      </w:r>
      <w:r w:rsidRPr="00C12245">
        <w:t xml:space="preserve"> including </w:t>
      </w:r>
      <w:r>
        <w:t>b</w:t>
      </w:r>
      <w:r w:rsidRPr="00C12245">
        <w:t>upropion (RR 1.39, 95% CI 1.25</w:t>
      </w:r>
      <w:r>
        <w:t>–</w:t>
      </w:r>
      <w:r w:rsidRPr="00C12245">
        <w:t xml:space="preserve">1.54, </w:t>
      </w:r>
      <w:r w:rsidRPr="001723B8">
        <w:rPr>
          <w:iCs/>
        </w:rPr>
        <w:t>5 studies</w:t>
      </w:r>
      <w:r w:rsidRPr="00C12245">
        <w:t xml:space="preserve">, </w:t>
      </w:r>
      <w:r w:rsidRPr="00937204">
        <w:rPr>
          <w:iCs/>
        </w:rPr>
        <w:t>N</w:t>
      </w:r>
      <w:r>
        <w:rPr>
          <w:i/>
        </w:rPr>
        <w:t>=</w:t>
      </w:r>
      <w:r w:rsidRPr="00C12245">
        <w:t>5</w:t>
      </w:r>
      <w:r>
        <w:t>,</w:t>
      </w:r>
      <w:r w:rsidRPr="00C12245">
        <w:t>877) and NRT (RR 1.25, 95% CI 1.14</w:t>
      </w:r>
      <w:r>
        <w:t>–</w:t>
      </w:r>
      <w:r w:rsidRPr="00C12245">
        <w:t xml:space="preserve">1.37, </w:t>
      </w:r>
      <w:r w:rsidRPr="001723B8">
        <w:rPr>
          <w:iCs/>
        </w:rPr>
        <w:t>8 studies</w:t>
      </w:r>
      <w:r w:rsidRPr="00C12245">
        <w:t xml:space="preserve">, </w:t>
      </w:r>
      <w:r w:rsidRPr="00937204">
        <w:rPr>
          <w:iCs/>
        </w:rPr>
        <w:t>N</w:t>
      </w:r>
      <w:r>
        <w:rPr>
          <w:i/>
        </w:rPr>
        <w:t>=</w:t>
      </w:r>
      <w:r w:rsidRPr="00C12245">
        <w:t>6</w:t>
      </w:r>
      <w:r>
        <w:t>,</w:t>
      </w:r>
      <w:r w:rsidRPr="00C12245">
        <w:t xml:space="preserve">264) </w: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 </w:instrTex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EN.CITE.DATA </w:instrText>
      </w:r>
      <w:r>
        <w:fldChar w:fldCharType="end"/>
      </w:r>
      <w:r>
        <w:fldChar w:fldCharType="separate"/>
      </w:r>
      <w:r>
        <w:rPr>
          <w:noProof/>
        </w:rPr>
        <w:t xml:space="preserve">(Cahill </w:t>
      </w:r>
      <w:r w:rsidR="00660854">
        <w:rPr>
          <w:noProof/>
        </w:rPr>
        <w:t>et al</w:t>
      </w:r>
      <w:r>
        <w:rPr>
          <w:noProof/>
        </w:rPr>
        <w:t xml:space="preserve"> 2016)</w:t>
      </w:r>
      <w:r>
        <w:fldChar w:fldCharType="end"/>
      </w:r>
      <w:r>
        <w:t>.</w:t>
      </w:r>
    </w:p>
    <w:p w14:paraId="416FC78C" w14:textId="77777777" w:rsidR="00CF468D" w:rsidRPr="007B2ADD" w:rsidRDefault="00CF468D" w:rsidP="00E441E5">
      <w:pPr>
        <w:pStyle w:val="Bullet"/>
        <w:rPr>
          <w:rFonts w:cstheme="minorBidi"/>
          <w:szCs w:val="22"/>
        </w:rPr>
      </w:pPr>
      <w:r w:rsidRPr="00C12245">
        <w:t>Varenicline</w:t>
      </w:r>
      <w:r>
        <w:t xml:space="preserve"> </w:t>
      </w:r>
      <w:r w:rsidRPr="00C12245">
        <w:t>has also been shown to be effective in increasing long-term abstinence</w:t>
      </w:r>
      <w:r>
        <w:t xml:space="preserve"> </w:t>
      </w:r>
      <w:r w:rsidRPr="00C12245">
        <w:t xml:space="preserve">at lower or variable dose rates compared </w:t>
      </w:r>
      <w:r>
        <w:t>with a</w:t>
      </w:r>
      <w:r w:rsidRPr="00C12245">
        <w:t xml:space="preserve"> placebo (RR 2.08, 95% CI 1.56</w:t>
      </w:r>
      <w:r>
        <w:t>–</w:t>
      </w:r>
      <w:r w:rsidRPr="00C12245">
        <w:t xml:space="preserve">2.78, </w:t>
      </w:r>
      <w:r w:rsidRPr="001723B8">
        <w:rPr>
          <w:iCs/>
        </w:rPr>
        <w:t>4</w:t>
      </w:r>
      <w:r w:rsidR="00E441E5">
        <w:rPr>
          <w:iCs/>
        </w:rPr>
        <w:t> </w:t>
      </w:r>
      <w:r w:rsidRPr="001723B8">
        <w:rPr>
          <w:iCs/>
        </w:rPr>
        <w:t>studies</w:t>
      </w:r>
      <w:r w:rsidRPr="00C12245">
        <w:rPr>
          <w:i/>
        </w:rPr>
        <w:t xml:space="preserve">, </w:t>
      </w:r>
      <w:r w:rsidRPr="009F7BB4">
        <w:t>N</w:t>
      </w:r>
      <w:r>
        <w:rPr>
          <w:i/>
        </w:rPr>
        <w:t>=</w:t>
      </w:r>
      <w:r w:rsidRPr="00C12245">
        <w:t>1</w:t>
      </w:r>
      <w:r>
        <w:t>,</w:t>
      </w:r>
      <w:r w:rsidRPr="00C12245">
        <w:t>266)</w:t>
      </w:r>
      <w:r>
        <w:t xml:space="preserve"> </w: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 </w:instrTex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EN.CITE.DATA </w:instrText>
      </w:r>
      <w:r>
        <w:fldChar w:fldCharType="end"/>
      </w:r>
      <w:r>
        <w:fldChar w:fldCharType="separate"/>
      </w:r>
      <w:r>
        <w:rPr>
          <w:noProof/>
        </w:rPr>
        <w:t xml:space="preserve">(Cahill </w:t>
      </w:r>
      <w:r w:rsidR="00660854">
        <w:rPr>
          <w:noProof/>
        </w:rPr>
        <w:t>et al</w:t>
      </w:r>
      <w:r>
        <w:rPr>
          <w:noProof/>
        </w:rPr>
        <w:t xml:space="preserve"> 2016)</w:t>
      </w:r>
      <w:r>
        <w:fldChar w:fldCharType="end"/>
      </w:r>
      <w:r>
        <w:t>.</w:t>
      </w:r>
    </w:p>
    <w:p w14:paraId="784724CA" w14:textId="77777777" w:rsidR="00CF468D" w:rsidRDefault="00CF468D" w:rsidP="00E441E5">
      <w:pPr>
        <w:pStyle w:val="Bullet"/>
        <w:rPr>
          <w:rFonts w:cstheme="minorBidi"/>
          <w:szCs w:val="22"/>
        </w:rPr>
      </w:pPr>
      <w:r>
        <w:t xml:space="preserve">Using varenicline in combination with NRT may improve long-term abstinence compared with varenicline alone, although more evidence is needed </w:t>
      </w:r>
      <w:r>
        <w:fldChar w:fldCharType="begin"/>
      </w:r>
      <w:r>
        <w:instrText xml:space="preserve"> ADDIN EN.CITE &lt;EndNote&gt;&lt;Cite&gt;&lt;Author&gt;Chang&lt;/Author&gt;&lt;Year&gt;2015&lt;/Year&gt;&lt;RecNum&gt;143&lt;/RecNum&gt;&lt;DisplayText&gt;(Chang et al., 2015)&lt;/DisplayText&gt;&lt;record&gt;&lt;rec-number&gt;143&lt;/rec-number&gt;&lt;foreign-keys&gt;&lt;key app="EN" db-id="tpp9swr29rppa1e2v21v9tfgxw0sfsfs9r5z" timestamp="1622089125"&gt;143&lt;/key&gt;&lt;/foreign-keys&gt;&lt;ref-type name="Journal Article"&gt;17&lt;/ref-type&gt;&lt;contributors&gt;&lt;authors&gt;&lt;author&gt;Chang, Ping-Hsun&lt;/author&gt;&lt;author&gt;Chiang, Chien-Hsieh&lt;/author&gt;&lt;author&gt;Ho, Wei-Che&lt;/author&gt;&lt;author&gt;Wu, Pei-Zu&lt;/author&gt;&lt;author&gt;Tsai, Jaw-Shiun&lt;/author&gt;&lt;author&gt;Guo, Fei-Ran&lt;/author&gt;&lt;/authors&gt;&lt;/contributors&gt;&lt;titles&gt;&lt;title&gt;Combination therapy of varenicline with nicotine replacement therapy is better than varenicline alone: a systematic review and meta-analysis of randomized controlled trials&lt;/title&gt;&lt;secondary-title&gt;BMC Public Health&lt;/secondary-title&gt;&lt;/titles&gt;&lt;periodical&gt;&lt;full-title&gt;BMC Public Health&lt;/full-title&gt;&lt;abbr-1&gt;BMC public health&lt;/abbr-1&gt;&lt;/periodical&gt;&lt;pages&gt;689&lt;/pages&gt;&lt;volume&gt;15&lt;/volume&gt;&lt;number&gt;1&lt;/number&gt;&lt;dates&gt;&lt;year&gt;2015&lt;/year&gt;&lt;pub-dates&gt;&lt;date&gt;2015/07/22&lt;/date&gt;&lt;/pub-dates&gt;&lt;/dates&gt;&lt;isbn&gt;1471-2458&lt;/isbn&gt;&lt;urls&gt;&lt;related-urls&gt;&lt;url&gt;https://doi.org/10.1186/s12889-015-2055-0&lt;/url&gt;&lt;/related-urls&gt;&lt;/urls&gt;&lt;electronic-resource-num&gt;10.1186/s12889-015-2055-0&lt;/electronic-resource-num&gt;&lt;/record&gt;&lt;/Cite&gt;&lt;/EndNote&gt;</w:instrText>
      </w:r>
      <w:r>
        <w:fldChar w:fldCharType="separate"/>
      </w:r>
      <w:r>
        <w:rPr>
          <w:noProof/>
        </w:rPr>
        <w:t xml:space="preserve">(Chang </w:t>
      </w:r>
      <w:r w:rsidR="00660854">
        <w:rPr>
          <w:noProof/>
        </w:rPr>
        <w:t>et al</w:t>
      </w:r>
      <w:r>
        <w:rPr>
          <w:noProof/>
        </w:rPr>
        <w:t xml:space="preserve"> 2015)</w:t>
      </w:r>
      <w:r>
        <w:fldChar w:fldCharType="end"/>
      </w:r>
      <w:r>
        <w:t>.</w:t>
      </w:r>
    </w:p>
    <w:p w14:paraId="5C5B5EE7" w14:textId="77777777" w:rsidR="00CF468D" w:rsidRDefault="00CF468D" w:rsidP="00E441E5">
      <w:pPr>
        <w:pStyle w:val="Bullet"/>
        <w:rPr>
          <w:rFonts w:cstheme="minorBidi"/>
          <w:szCs w:val="22"/>
        </w:rPr>
      </w:pPr>
      <w:r w:rsidRPr="00205255">
        <w:t xml:space="preserve">There is insufficient evidence to </w:t>
      </w:r>
      <w:r>
        <w:t>determine the effectiveness of</w:t>
      </w:r>
      <w:r w:rsidRPr="00205255">
        <w:t xml:space="preserve"> using varenicline with any other stop-smoking medication</w:t>
      </w:r>
      <w:r w:rsidDel="001274A2">
        <w:t>.</w:t>
      </w:r>
    </w:p>
    <w:p w14:paraId="3854B822" w14:textId="77777777" w:rsidR="00CF468D" w:rsidRDefault="00CF468D" w:rsidP="00E441E5">
      <w:pPr>
        <w:pStyle w:val="Bullet"/>
        <w:rPr>
          <w:rFonts w:cstheme="minorBidi"/>
          <w:szCs w:val="22"/>
        </w:rPr>
      </w:pPr>
      <w:r w:rsidRPr="00C12245">
        <w:t>There is some evidence to suggest extended use of varenicline may be beneficial in preventing relapse</w:t>
      </w:r>
      <w:r>
        <w:t xml:space="preserve"> compared with a placebo (RR 1.24, 95% CI 1.08–1.42, 2 studies, N=1,295). However, findings should be interpreted with caution due to quality and heterogeneity </w: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 </w:instrTex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EN.CITE.DATA </w:instrText>
      </w:r>
      <w:r>
        <w:fldChar w:fldCharType="end"/>
      </w:r>
      <w:r>
        <w:fldChar w:fldCharType="separate"/>
      </w:r>
      <w:r>
        <w:rPr>
          <w:noProof/>
        </w:rPr>
        <w:t xml:space="preserve">(Cahill </w:t>
      </w:r>
      <w:r w:rsidR="00660854">
        <w:rPr>
          <w:noProof/>
        </w:rPr>
        <w:t>et al</w:t>
      </w:r>
      <w:r>
        <w:rPr>
          <w:noProof/>
        </w:rPr>
        <w:t xml:space="preserve"> 2016)</w:t>
      </w:r>
      <w:r>
        <w:fldChar w:fldCharType="end"/>
      </w:r>
      <w:r>
        <w:t>.</w:t>
      </w:r>
    </w:p>
    <w:p w14:paraId="2528BFA1" w14:textId="77777777" w:rsidR="00CF468D" w:rsidRDefault="00CF468D" w:rsidP="00E441E5">
      <w:pPr>
        <w:pStyle w:val="Bullet"/>
        <w:rPr>
          <w:rFonts w:cstheme="minorBidi"/>
          <w:szCs w:val="22"/>
        </w:rPr>
      </w:pPr>
      <w:r w:rsidRPr="00C12245">
        <w:t>There is high</w:t>
      </w:r>
      <w:r>
        <w:t>-</w:t>
      </w:r>
      <w:r w:rsidRPr="00C12245">
        <w:t xml:space="preserve">quality evidence to suggest </w:t>
      </w:r>
      <w:r>
        <w:t xml:space="preserve">a </w:t>
      </w:r>
      <w:r w:rsidRPr="00C12245">
        <w:t>25</w:t>
      </w:r>
      <w:r>
        <w:t xml:space="preserve"> percent</w:t>
      </w:r>
      <w:r w:rsidRPr="00C12245">
        <w:t xml:space="preserve"> increase</w:t>
      </w:r>
      <w:r>
        <w:t xml:space="preserve"> in the</w:t>
      </w:r>
      <w:r w:rsidRPr="00C12245">
        <w:t xml:space="preserve"> risk of serious adverse events</w:t>
      </w:r>
      <w:r w:rsidRPr="00E441E5">
        <w:rPr>
          <w:rStyle w:val="FootnoteReference"/>
        </w:rPr>
        <w:footnoteReference w:id="4"/>
      </w:r>
      <w:r w:rsidRPr="00C12245">
        <w:t xml:space="preserve"> when using </w:t>
      </w:r>
      <w:r>
        <w:t>v</w:t>
      </w:r>
      <w:r w:rsidRPr="00C12245">
        <w:t xml:space="preserve">arenicline compared </w:t>
      </w:r>
      <w:r>
        <w:t>with a</w:t>
      </w:r>
      <w:r w:rsidRPr="00C12245">
        <w:t xml:space="preserve"> placebo (RR 1.25. 95% CI 1.04</w:t>
      </w:r>
      <w:r>
        <w:t>–</w:t>
      </w:r>
      <w:r w:rsidRPr="00C12245">
        <w:t xml:space="preserve">1.49, </w:t>
      </w:r>
      <w:r w:rsidRPr="001723B8">
        <w:rPr>
          <w:iCs/>
        </w:rPr>
        <w:t>29 studies</w:t>
      </w:r>
      <w:r w:rsidRPr="00C12245">
        <w:t xml:space="preserve">, </w:t>
      </w:r>
      <w:r w:rsidRPr="00BD63CC">
        <w:rPr>
          <w:iCs/>
        </w:rPr>
        <w:t>N</w:t>
      </w:r>
      <w:r>
        <w:rPr>
          <w:i/>
        </w:rPr>
        <w:t>=</w:t>
      </w:r>
      <w:r w:rsidRPr="00C12245">
        <w:t>15</w:t>
      </w:r>
      <w:r>
        <w:t>,</w:t>
      </w:r>
      <w:r w:rsidRPr="00C12245">
        <w:t>370)</w:t>
      </w:r>
      <w:r>
        <w:t>. However, the adverse events</w:t>
      </w:r>
      <w:r w:rsidRPr="00014FF6">
        <w:t xml:space="preserve"> </w:t>
      </w:r>
      <w:r>
        <w:t>included comorbidities or illness events (for example, cancer diagnosis) that were not considered to be associated with the use of varenicline</w:t>
      </w:r>
      <w:r w:rsidRPr="00C12245">
        <w:t xml:space="preserve"> </w: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 </w:instrTex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EN.CITE.DATA </w:instrText>
      </w:r>
      <w:r>
        <w:fldChar w:fldCharType="end"/>
      </w:r>
      <w:r>
        <w:fldChar w:fldCharType="separate"/>
      </w:r>
      <w:r>
        <w:rPr>
          <w:noProof/>
        </w:rPr>
        <w:t xml:space="preserve">(Cahill </w:t>
      </w:r>
      <w:r w:rsidR="00660854">
        <w:rPr>
          <w:noProof/>
        </w:rPr>
        <w:t>et al</w:t>
      </w:r>
      <w:r>
        <w:rPr>
          <w:noProof/>
        </w:rPr>
        <w:t xml:space="preserve"> 2016)</w:t>
      </w:r>
      <w:r>
        <w:fldChar w:fldCharType="end"/>
      </w:r>
      <w:r w:rsidRPr="00C12245">
        <w:t xml:space="preserve">. </w:t>
      </w:r>
      <w:r>
        <w:t>There is no evidence of increased risk of harm of a specific serious adverse event: that is, there is</w:t>
      </w:r>
      <w:r w:rsidRPr="00C12245">
        <w:t xml:space="preserve"> no evidence of </w:t>
      </w:r>
      <w:r>
        <w:t xml:space="preserve">an </w:t>
      </w:r>
      <w:r w:rsidRPr="00C12245">
        <w:t>increased risk of cardiovascular events</w:t>
      </w:r>
      <w:r w:rsidRPr="00C12245" w:rsidDel="00DC451F">
        <w:t xml:space="preserve"> </w:t>
      </w:r>
      <w:r>
        <w:t xml:space="preserve">or neuropsychiatric events </w: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 </w:instrTex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EN.CITE.DATA </w:instrText>
      </w:r>
      <w:r>
        <w:fldChar w:fldCharType="end"/>
      </w:r>
      <w:r>
        <w:fldChar w:fldCharType="separate"/>
      </w:r>
      <w:r>
        <w:rPr>
          <w:noProof/>
        </w:rPr>
        <w:t xml:space="preserve">(Cahill </w:t>
      </w:r>
      <w:r w:rsidR="00660854">
        <w:rPr>
          <w:noProof/>
        </w:rPr>
        <w:t>et al</w:t>
      </w:r>
      <w:r>
        <w:rPr>
          <w:noProof/>
        </w:rPr>
        <w:t xml:space="preserve"> 2016)</w:t>
      </w:r>
      <w:r>
        <w:fldChar w:fldCharType="end"/>
      </w:r>
      <w:r>
        <w:t>.</w:t>
      </w:r>
    </w:p>
    <w:p w14:paraId="274C3DB6" w14:textId="77777777" w:rsidR="00CF468D" w:rsidRPr="00937204" w:rsidRDefault="00CF468D" w:rsidP="00E441E5">
      <w:pPr>
        <w:pStyle w:val="Bullet"/>
        <w:rPr>
          <w:rFonts w:cstheme="minorBidi"/>
          <w:szCs w:val="22"/>
        </w:rPr>
      </w:pPr>
      <w:r>
        <w:t>The most reported adverse event to occur when using varenicline is nausea. Other common adverse effects include headache, insomnia and abnormal dreams.</w:t>
      </w:r>
    </w:p>
    <w:p w14:paraId="32E827C4" w14:textId="77777777" w:rsidR="00CF468D" w:rsidRDefault="00CF468D" w:rsidP="00E441E5">
      <w:pPr>
        <w:pStyle w:val="Bullet"/>
      </w:pPr>
      <w:r>
        <w:t xml:space="preserve">Some studies have found that varenicline can reduce cravings for alcohol in individuals who engage in heavy drinking or who have an alcohol-use disorder </w:t>
      </w:r>
      <w:r>
        <w:fldChar w:fldCharType="begin">
          <w:fldData xml:space="preserve">PEVuZE5vdGU+PENpdGU+PEF1dGhvcj5HYW5kaGk8L0F1dGhvcj48WWVhcj4yMDIwPC9ZZWFyPjxS
ZWNOdW0+MTQ0PC9SZWNOdW0+PERpc3BsYXlUZXh0PihHYW5kaGkgZXQgYWwuLCAyMDIwKTwvRGlz
cGxheVRleHQ+PHJlY29yZD48cmVjLW51bWJlcj4xNDQ8L3JlYy1udW1iZXI+PGZvcmVpZ24ta2V5
cz48a2V5IGFwcD0iRU4iIGRiLWlkPSJ0cHA5c3dyMjlycHBhMWUydjIxdjl0Zmd4dzBzZnNmczly
NXoiIHRpbWVzdGFtcD0iMTYyMjA4OTg4NSI+MTQ0PC9rZXk+PC9mb3JlaWduLWtleXM+PHJlZi10
eXBlIG5hbWU9IkpvdXJuYWwgQXJ0aWNsZSI+MTc8L3JlZi10eXBlPjxjb250cmlidXRvcnM+PGF1
dGhvcnM+PGF1dGhvcj5HYW5kaGksIEsuIEQuPC9hdXRob3I+PGF1dGhvcj5NYW5zdWtoYW5pLCBN
LiBQLjwvYXV0aG9yPjxhdXRob3I+S2FycHlhaywgVi4gTS48L2F1dGhvcj48YXV0aG9yPlNjaG5l
ZWtsb3RoLCBULiBELjwvYXV0aG9yPjxhdXRob3I+V2FuZywgWi48L2F1dGhvcj48YXV0aG9yPktv
bGxhLCBCLiBQLjwvYXV0aG9yPjwvYXV0aG9ycz48L2NvbnRyaWJ1dG9ycz48YXV0aC1hZGRyZXNz
PkRlcGFydG1lbnQgb2YgUHN5Y2hpYXRyeSBhbmQgUHN5Y2hvbG9neSwgTWF5byBDbGluaWMsIFJv
Y2hlc3RlciwgTWlubmVzb3RhLCBVU0EuJiN4RDtDZW50ZXIgZm9yIFNsZWVwIE1lZGljaW5lLCBN
YXlvIENsaW5pYywgUm9jaGVzdGVyLCBNaW5uZXNvdGEsIFVTQS4mI3hEO0NlbnRlciBmb3IgdGhl
IFNjaWVuY2Ugb2YgSGVhbHRoIENhcmUgRGVsaXZlcnksIE1heW8gQ2xpbmljLCBSb2NoZXN0ZXIs
IE1pbm5lc290YSwgVVNBLiYjeEQ7RGVwYXJ0bWVudCBvZiBQc3ljaGlhdHJ5LCBNYXlvIENsaW5p
YywgMjAwIDJuZCBTdCBTVywgUm9jaGVzdGVyLCBNTiA1NTkwNS4ga29sbGEuYmhhbnVwcmFrYXNo
QG1heW8uZWR1LjwvYXV0aC1hZGRyZXNzPjx0aXRsZXM+PHRpdGxlPlRoZSBJbXBhY3Qgb2YgVmFy
ZW5pY2xpbmUgb24gQWxjb2hvbCBDb25zdW1wdGlvbiBpbiBTdWJqZWN0cyBXaXRoIEFsY29ob2wg
VXNlIERpc29yZGVyczogU3lzdGVtYXRpYyBSZXZpZXcgYW5kIE1ldGEtQW5hbHlzZXM8L3RpdGxl
PjxzZWNvbmRhcnktdGl0bGU+SiBDbGluIFBzeWNoaWF0cnk8L3NlY29uZGFyeS10aXRsZT48YWx0
LXRpdGxlPlRoZSBKb3VybmFsIG9mIGNsaW5pY2FsIHBzeWNoaWF0cnk8L2FsdC10aXRsZT48L3Rp
dGxlcz48cGVyaW9kaWNhbD48ZnVsbC10aXRsZT5KIENsaW4gUHN5Y2hpYXRyeTwvZnVsbC10aXRs
ZT48YWJici0xPlRoZSBKb3VybmFsIG9mIGNsaW5pY2FsIHBzeWNoaWF0cnk8L2FiYnItMT48L3Bl
cmlvZGljYWw+PGFsdC1wZXJpb2RpY2FsPjxmdWxsLXRpdGxlPkogQ2xpbiBQc3ljaGlhdHJ5PC9m
dWxsLXRpdGxlPjxhYmJyLTE+VGhlIEpvdXJuYWwgb2YgY2xpbmljYWwgcHN5Y2hpYXRyeTwvYWJi
ci0xPjwvYWx0LXBlcmlvZGljYWw+PHZvbHVtZT44MTwvdm9sdW1lPjxudW1iZXI+MjwvbnVtYmVy
PjxlZGl0aW9uPjIwMjAvMDIvMjY8L2VkaXRpb24+PGtleXdvcmRzPjxrZXl3b3JkPkFsY29ob2wg
RHJpbmtpbmcvIGRydWcgdGhlcmFweTwva2V5d29yZD48a2V5d29yZD5BbGNvaG9saXNtLyBkcnVn
IHRoZXJhcHk8L2tleXdvcmQ+PGtleXdvcmQ+SHVtYW5zPC9rZXl3b3JkPjxrZXl3b3JkPk5pY290
aW5pYyBBZ29uaXN0cy8gcGhhcm1hY29sb2d5PC9rZXl3b3JkPjxrZXl3b3JkPlZhcmVuaWNsaW5l
LyBwaGFybWFjb2xvZ3k8L2tleXdvcmQ+PC9rZXl3b3Jkcz48ZGF0ZXM+PHllYXI+MjAyMDwveWVh
cj48cHViLWRhdGVzPjxkYXRlPkZlYiAyNTwvZGF0ZT48L3B1Yi1kYXRlcz48L2RhdGVzPjxpc2Ju
PjE1NTUtMjEwMSAoRWxlY3Ryb25pYykmI3hEOzAxNjAtNjY4OSAoTGlua2luZyk8L2lzYm4+PGFj
Y2Vzc2lvbi1udW0+MzIwOTc1NDY8L2FjY2Vzc2lvbi1udW0+PHVybHM+PC91cmxzPjxlbGVjdHJv
bmljLXJlc291cmNlLW51bT4xMC40MDg4L0pDUC4xOXIxMjkyNDwvZWxlY3Ryb25pYy1yZXNvdXJj
ZS1udW0+PHJlbW90ZS1kYXRhYmFzZS1wcm92aWRlcj5OTE08L3JlbW90ZS1kYXRhYmFzZS1wcm92
aWRlcj48bGFuZ3VhZ2U+ZW5nPC9sYW5ndWFnZT48L3JlY29yZD48L0NpdGU+PC9FbmROb3RlPgB=
</w:fldData>
        </w:fldChar>
      </w:r>
      <w:r>
        <w:instrText xml:space="preserve"> ADDIN EN.CITE </w:instrText>
      </w:r>
      <w:r>
        <w:fldChar w:fldCharType="begin">
          <w:fldData xml:space="preserve">PEVuZE5vdGU+PENpdGU+PEF1dGhvcj5HYW5kaGk8L0F1dGhvcj48WWVhcj4yMDIwPC9ZZWFyPjxS
ZWNOdW0+MTQ0PC9SZWNOdW0+PERpc3BsYXlUZXh0PihHYW5kaGkgZXQgYWwuLCAyMDIwKTwvRGlz
cGxheVRleHQ+PHJlY29yZD48cmVjLW51bWJlcj4xNDQ8L3JlYy1udW1iZXI+PGZvcmVpZ24ta2V5
cz48a2V5IGFwcD0iRU4iIGRiLWlkPSJ0cHA5c3dyMjlycHBhMWUydjIxdjl0Zmd4dzBzZnNmczly
NXoiIHRpbWVzdGFtcD0iMTYyMjA4OTg4NSI+MTQ0PC9rZXk+PC9mb3JlaWduLWtleXM+PHJlZi10
eXBlIG5hbWU9IkpvdXJuYWwgQXJ0aWNsZSI+MTc8L3JlZi10eXBlPjxjb250cmlidXRvcnM+PGF1
dGhvcnM+PGF1dGhvcj5HYW5kaGksIEsuIEQuPC9hdXRob3I+PGF1dGhvcj5NYW5zdWtoYW5pLCBN
LiBQLjwvYXV0aG9yPjxhdXRob3I+S2FycHlhaywgVi4gTS48L2F1dGhvcj48YXV0aG9yPlNjaG5l
ZWtsb3RoLCBULiBELjwvYXV0aG9yPjxhdXRob3I+V2FuZywgWi48L2F1dGhvcj48YXV0aG9yPktv
bGxhLCBCLiBQLjwvYXV0aG9yPjwvYXV0aG9ycz48L2NvbnRyaWJ1dG9ycz48YXV0aC1hZGRyZXNz
PkRlcGFydG1lbnQgb2YgUHN5Y2hpYXRyeSBhbmQgUHN5Y2hvbG9neSwgTWF5byBDbGluaWMsIFJv
Y2hlc3RlciwgTWlubmVzb3RhLCBVU0EuJiN4RDtDZW50ZXIgZm9yIFNsZWVwIE1lZGljaW5lLCBN
YXlvIENsaW5pYywgUm9jaGVzdGVyLCBNaW5uZXNvdGEsIFVTQS4mI3hEO0NlbnRlciBmb3IgdGhl
IFNjaWVuY2Ugb2YgSGVhbHRoIENhcmUgRGVsaXZlcnksIE1heW8gQ2xpbmljLCBSb2NoZXN0ZXIs
IE1pbm5lc290YSwgVVNBLiYjeEQ7RGVwYXJ0bWVudCBvZiBQc3ljaGlhdHJ5LCBNYXlvIENsaW5p
YywgMjAwIDJuZCBTdCBTVywgUm9jaGVzdGVyLCBNTiA1NTkwNS4ga29sbGEuYmhhbnVwcmFrYXNo
QG1heW8uZWR1LjwvYXV0aC1hZGRyZXNzPjx0aXRsZXM+PHRpdGxlPlRoZSBJbXBhY3Qgb2YgVmFy
ZW5pY2xpbmUgb24gQWxjb2hvbCBDb25zdW1wdGlvbiBpbiBTdWJqZWN0cyBXaXRoIEFsY29ob2wg
VXNlIERpc29yZGVyczogU3lzdGVtYXRpYyBSZXZpZXcgYW5kIE1ldGEtQW5hbHlzZXM8L3RpdGxl
PjxzZWNvbmRhcnktdGl0bGU+SiBDbGluIFBzeWNoaWF0cnk8L3NlY29uZGFyeS10aXRsZT48YWx0
LXRpdGxlPlRoZSBKb3VybmFsIG9mIGNsaW5pY2FsIHBzeWNoaWF0cnk8L2FsdC10aXRsZT48L3Rp
dGxlcz48cGVyaW9kaWNhbD48ZnVsbC10aXRsZT5KIENsaW4gUHN5Y2hpYXRyeTwvZnVsbC10aXRs
ZT48YWJici0xPlRoZSBKb3VybmFsIG9mIGNsaW5pY2FsIHBzeWNoaWF0cnk8L2FiYnItMT48L3Bl
cmlvZGljYWw+PGFsdC1wZXJpb2RpY2FsPjxmdWxsLXRpdGxlPkogQ2xpbiBQc3ljaGlhdHJ5PC9m
dWxsLXRpdGxlPjxhYmJyLTE+VGhlIEpvdXJuYWwgb2YgY2xpbmljYWwgcHN5Y2hpYXRyeTwvYWJi
ci0xPjwvYWx0LXBlcmlvZGljYWw+PHZvbHVtZT44MTwvdm9sdW1lPjxudW1iZXI+MjwvbnVtYmVy
PjxlZGl0aW9uPjIwMjAvMDIvMjY8L2VkaXRpb24+PGtleXdvcmRzPjxrZXl3b3JkPkFsY29ob2wg
RHJpbmtpbmcvIGRydWcgdGhlcmFweTwva2V5d29yZD48a2V5d29yZD5BbGNvaG9saXNtLyBkcnVn
IHRoZXJhcHk8L2tleXdvcmQ+PGtleXdvcmQ+SHVtYW5zPC9rZXl3b3JkPjxrZXl3b3JkPk5pY290
aW5pYyBBZ29uaXN0cy8gcGhhcm1hY29sb2d5PC9rZXl3b3JkPjxrZXl3b3JkPlZhcmVuaWNsaW5l
LyBwaGFybWFjb2xvZ3k8L2tleXdvcmQ+PC9rZXl3b3Jkcz48ZGF0ZXM+PHllYXI+MjAyMDwveWVh
cj48cHViLWRhdGVzPjxkYXRlPkZlYiAyNTwvZGF0ZT48L3B1Yi1kYXRlcz48L2RhdGVzPjxpc2Ju
PjE1NTUtMjEwMSAoRWxlY3Ryb25pYykmI3hEOzAxNjAtNjY4OSAoTGlua2luZyk8L2lzYm4+PGFj
Y2Vzc2lvbi1udW0+MzIwOTc1NDY8L2FjY2Vzc2lvbi1udW0+PHVybHM+PC91cmxzPjxlbGVjdHJv
bmljLXJlc291cmNlLW51bT4xMC40MDg4L0pDUC4xOXIxMjkyNDwvZWxlY3Ryb25pYy1yZXNvdXJj
ZS1udW0+PHJlbW90ZS1kYXRhYmFzZS1wcm92aWRlcj5OTE08L3JlbW90ZS1kYXRhYmFzZS1wcm92
aWRlcj48bGFuZ3VhZ2U+ZW5nPC9sYW5ndWFnZT48L3JlY29yZD48L0NpdGU+PC9FbmROb3RlPgB=
</w:fldData>
        </w:fldChar>
      </w:r>
      <w:r>
        <w:instrText xml:space="preserve"> ADDIN EN.CITE.DATA </w:instrText>
      </w:r>
      <w:r>
        <w:fldChar w:fldCharType="end"/>
      </w:r>
      <w:r>
        <w:fldChar w:fldCharType="separate"/>
      </w:r>
      <w:r>
        <w:rPr>
          <w:noProof/>
        </w:rPr>
        <w:t xml:space="preserve">(Gandhi </w:t>
      </w:r>
      <w:r w:rsidR="00660854">
        <w:rPr>
          <w:noProof/>
        </w:rPr>
        <w:t>et al</w:t>
      </w:r>
      <w:r>
        <w:rPr>
          <w:noProof/>
        </w:rPr>
        <w:t xml:space="preserve"> 2020)</w:t>
      </w:r>
      <w:r>
        <w:fldChar w:fldCharType="end"/>
      </w:r>
      <w:r>
        <w:t>.</w:t>
      </w:r>
      <w:r w:rsidRPr="00386B2D">
        <w:t xml:space="preserve"> </w:t>
      </w:r>
      <w:r>
        <w:t>If someone is smoking and engaging in heavy drinking, varenicline may help support reduction or abstinence of both (provided there are no contraindications).</w:t>
      </w:r>
    </w:p>
    <w:p w14:paraId="0F4A49F8" w14:textId="77777777" w:rsidR="00CF468D" w:rsidRPr="00FB6482" w:rsidRDefault="00CF468D" w:rsidP="00E441E5">
      <w:pPr>
        <w:pStyle w:val="Bullet"/>
        <w:rPr>
          <w:rFonts w:cstheme="minorBidi"/>
          <w:szCs w:val="22"/>
        </w:rPr>
      </w:pPr>
      <w:r w:rsidRPr="00061AEE">
        <w:t xml:space="preserve">There is insufficient evidence to </w:t>
      </w:r>
      <w:r>
        <w:t>determine the effectiveness of</w:t>
      </w:r>
      <w:r w:rsidRPr="00061AEE">
        <w:t xml:space="preserve"> varenicline </w:t>
      </w:r>
      <w:r>
        <w:t>for</w:t>
      </w:r>
      <w:r w:rsidRPr="00061AEE">
        <w:t xml:space="preserve"> pregnant women, adolescents or anyone with an unstable cardiovascular disease.</w:t>
      </w:r>
    </w:p>
    <w:p w14:paraId="300478AD" w14:textId="77777777" w:rsidR="00CF468D" w:rsidRPr="00E441E5" w:rsidRDefault="00CF468D" w:rsidP="00E441E5">
      <w:pPr>
        <w:pStyle w:val="Bullet"/>
        <w:rPr>
          <w:rFonts w:cstheme="minorBidi"/>
          <w:szCs w:val="22"/>
        </w:rPr>
      </w:pPr>
      <w:r>
        <w:t>For</w:t>
      </w:r>
      <w:r w:rsidRPr="00061AEE">
        <w:t xml:space="preserve"> full prescribing information</w:t>
      </w:r>
      <w:r>
        <w:t>, refer to the varenicline datasheet on the New Zealand Medicines and Medical Devices Safety Authority (Medsafe) website at</w:t>
      </w:r>
      <w:r w:rsidRPr="00061AEE">
        <w:t xml:space="preserve">: </w:t>
      </w:r>
      <w:hyperlink r:id="rId22" w:history="1">
        <w:r w:rsidRPr="00FA7055">
          <w:rPr>
            <w:rStyle w:val="Hyperlink"/>
          </w:rPr>
          <w:t>www.medsafe.govt.nz/profs/Datasheet/v/VareniclinePfizertab.pdf</w:t>
        </w:r>
      </w:hyperlink>
      <w:r w:rsidR="00E441E5" w:rsidRPr="00E441E5">
        <w:t>.</w:t>
      </w:r>
    </w:p>
    <w:p w14:paraId="36964690" w14:textId="77777777" w:rsidR="00E441E5" w:rsidRPr="007D2F59" w:rsidRDefault="00E441E5" w:rsidP="00E441E5"/>
    <w:p w14:paraId="3E1DC141" w14:textId="77777777" w:rsidR="00CF468D" w:rsidRPr="00FB6482" w:rsidRDefault="00CF468D" w:rsidP="00E441E5">
      <w:pPr>
        <w:pStyle w:val="Heading4"/>
      </w:pPr>
      <w:r w:rsidRPr="00061AEE">
        <w:lastRenderedPageBreak/>
        <w:t>Recommendations</w:t>
      </w:r>
    </w:p>
    <w:p w14:paraId="168BA445" w14:textId="77777777" w:rsidR="00CF468D" w:rsidRPr="00A75C6E" w:rsidRDefault="00CF468D" w:rsidP="00E441E5">
      <w:pPr>
        <w:keepNext/>
      </w:pPr>
      <w:r w:rsidRPr="00A75C6E">
        <w:t>We recommend</w:t>
      </w:r>
      <w:r w:rsidR="00E441E5">
        <w:t>:</w:t>
      </w:r>
    </w:p>
    <w:p w14:paraId="0629B3C0" w14:textId="77777777" w:rsidR="00CF468D" w:rsidRDefault="00CF468D" w:rsidP="00E441E5">
      <w:pPr>
        <w:pStyle w:val="Bullet"/>
      </w:pPr>
      <w:r>
        <w:t>Varenicline can be offered as an effective medication for people who want to stop smoking.</w:t>
      </w:r>
    </w:p>
    <w:p w14:paraId="08E18793" w14:textId="77777777" w:rsidR="00E441E5" w:rsidRDefault="00E441E5" w:rsidP="00E441E5"/>
    <w:p w14:paraId="4F1AB611" w14:textId="77777777" w:rsidR="00CF468D" w:rsidRDefault="00CF468D" w:rsidP="00E441E5">
      <w:pPr>
        <w:pStyle w:val="Heading4"/>
      </w:pPr>
      <w:r>
        <w:t>Practice points</w:t>
      </w:r>
    </w:p>
    <w:p w14:paraId="4EC795B3" w14:textId="77777777" w:rsidR="00CF468D" w:rsidRDefault="00CF468D" w:rsidP="00E441E5">
      <w:pPr>
        <w:pStyle w:val="Bullet"/>
      </w:pPr>
      <w:r>
        <w:t>The decision to use varenicline should be guided by the person’s preference along with contraindications and precautions for use. Patients prescribed varenicline must meet the special authority criteria to have their prescription subsidised.</w:t>
      </w:r>
    </w:p>
    <w:p w14:paraId="59C6C09A" w14:textId="77777777" w:rsidR="00CF468D" w:rsidRDefault="00CF468D" w:rsidP="00E441E5">
      <w:pPr>
        <w:pStyle w:val="Bullet"/>
      </w:pPr>
      <w:r>
        <w:t>When varenicline first came on the market, reports of suicidal ideation and cardiovascular events were reported. However, evidence from randomised controlled trials (RCTs) and meta-analyses did not substantiate these reports. Nevertheless, caution is warranted, and people using varenicline should have regular follow-up and be monitored for adverse events.</w:t>
      </w:r>
    </w:p>
    <w:p w14:paraId="38D7C636" w14:textId="77777777" w:rsidR="00CF468D" w:rsidRDefault="00CF468D" w:rsidP="00E441E5">
      <w:pPr>
        <w:pStyle w:val="Bullet"/>
        <w:rPr>
          <w:rFonts w:cstheme="minorBidi"/>
          <w:szCs w:val="22"/>
        </w:rPr>
      </w:pPr>
      <w:r>
        <w:t>It is important to discuss the possibility of serious neuropsychiatric symptoms in the context of the benefits of stopping smoking.</w:t>
      </w:r>
    </w:p>
    <w:p w14:paraId="48DBDF88" w14:textId="77777777" w:rsidR="00CF468D" w:rsidRDefault="00CF468D" w:rsidP="00E441E5">
      <w:pPr>
        <w:pStyle w:val="Bullet"/>
      </w:pPr>
      <w:r>
        <w:t>Nausea is a common experience in people using varenicline. Antinausea medications may be used in conjunction with varenicline, and people should be advised to take varenicline with a full glass of water after eating. Dosage may need to be revised in some cases.</w:t>
      </w:r>
    </w:p>
    <w:p w14:paraId="361B3D0C" w14:textId="77777777" w:rsidR="00E441E5" w:rsidRPr="00061AEE" w:rsidRDefault="00E441E5" w:rsidP="00E441E5"/>
    <w:p w14:paraId="4E01CAA1" w14:textId="77777777" w:rsidR="00CF468D" w:rsidRDefault="00CF468D" w:rsidP="00E441E5">
      <w:pPr>
        <w:pStyle w:val="Heading3"/>
      </w:pPr>
      <w:r w:rsidRPr="00205255">
        <w:t>Bupropion</w:t>
      </w:r>
    </w:p>
    <w:p w14:paraId="35C75117" w14:textId="77777777" w:rsidR="00CF468D" w:rsidRPr="00FB6482" w:rsidRDefault="00CF468D" w:rsidP="00E441E5">
      <w:r w:rsidRPr="00205255">
        <w:t>Bupropion is an atypical antidepressant medication that helps people stop smoking by reducing the severity of withdrawal symptoms via several different mechanisms, including dopamine and noradrenaline pathways.</w:t>
      </w:r>
    </w:p>
    <w:p w14:paraId="3A7EA796" w14:textId="77777777" w:rsidR="00E441E5" w:rsidRDefault="00E441E5" w:rsidP="00E441E5"/>
    <w:p w14:paraId="27F0033B" w14:textId="77777777" w:rsidR="00CF468D" w:rsidRDefault="00CF468D" w:rsidP="00E441E5">
      <w:r w:rsidRPr="00205255">
        <w:t>Bupropion is only available on prescription and is fully subsidised. People should use bupropion for at least seven weeks.</w:t>
      </w:r>
    </w:p>
    <w:p w14:paraId="3DB8AAD4" w14:textId="77777777" w:rsidR="00E441E5" w:rsidRDefault="00E441E5" w:rsidP="00E441E5"/>
    <w:p w14:paraId="707E49ED" w14:textId="77777777" w:rsidR="00CF468D" w:rsidRPr="00FB6482" w:rsidRDefault="00CF468D" w:rsidP="00E441E5">
      <w:pPr>
        <w:pStyle w:val="Heading4"/>
      </w:pPr>
      <w:r>
        <w:t>Evidence</w:t>
      </w:r>
    </w:p>
    <w:p w14:paraId="37E6EACE" w14:textId="77777777" w:rsidR="00CF468D" w:rsidRPr="00FB6482" w:rsidRDefault="00CF468D" w:rsidP="00E441E5">
      <w:pPr>
        <w:pStyle w:val="Bullet"/>
        <w:rPr>
          <w:rFonts w:cstheme="minorBidi"/>
          <w:szCs w:val="22"/>
        </w:rPr>
      </w:pPr>
      <w:r w:rsidRPr="00C12245">
        <w:t xml:space="preserve">Bupropion is effective; </w:t>
      </w:r>
      <w:r>
        <w:t>it</w:t>
      </w:r>
      <w:r w:rsidRPr="00C12245">
        <w:t xml:space="preserve"> improved long-term abstinence rates by 64</w:t>
      </w:r>
      <w:r>
        <w:t xml:space="preserve"> percent</w:t>
      </w:r>
      <w:r w:rsidRPr="00C12245">
        <w:t xml:space="preserve"> compared </w:t>
      </w:r>
      <w:r>
        <w:t>with</w:t>
      </w:r>
      <w:r w:rsidRPr="00C12245">
        <w:t xml:space="preserve"> a placebo (RR 1.64, 95% CI 1.52</w:t>
      </w:r>
      <w:r>
        <w:t>–</w:t>
      </w:r>
      <w:r w:rsidRPr="00C12245">
        <w:t xml:space="preserve">1.77, </w:t>
      </w:r>
      <w:r w:rsidRPr="00370AD0">
        <w:rPr>
          <w:iCs/>
        </w:rPr>
        <w:t>45 studies</w:t>
      </w:r>
      <w:r w:rsidRPr="00C12245">
        <w:t xml:space="preserve">, </w:t>
      </w:r>
      <w:r w:rsidRPr="00420266">
        <w:rPr>
          <w:iCs/>
        </w:rPr>
        <w:t>N=</w:t>
      </w:r>
      <w:r w:rsidRPr="00C12245">
        <w:t>17</w:t>
      </w:r>
      <w:r>
        <w:t>,</w:t>
      </w:r>
      <w:r w:rsidRPr="00C12245">
        <w:t xml:space="preserve">866) </w:t>
      </w:r>
      <w:r>
        <w:fldChar w:fldCharType="begin"/>
      </w:r>
      <w:r>
        <w:rPr>
          <w:rFonts w:hint="eastAsia"/>
        </w:rPr>
        <w:instrText xml:space="preserve"> ADDIN EN.CITE &lt;EndNote&gt;&lt;Cite&gt;&lt;Author&gt;Howes&lt;/Author&gt;&lt;Year&gt;2020&lt;/Year&gt;&lt;RecNum&gt;17&lt;/RecNum&gt;&lt;DisplayText&gt;(Howes, Hartmann‐Boyce, Livingstone‐Banks, Hong, &amp;amp; Lindson, 2020)&lt;/DisplayText&gt;&lt;record&gt;&lt;rec-number&gt;17&lt;/rec-number&gt;&lt;foreign-keys&gt;&lt;key app="EN" db-id="tpp9swr29rppa1e2v21v9tfgxw0sfsfs9r5z" timestamp="1616984290"&gt;17&lt;/key&gt;&lt;/foreign-keys&gt;&lt;ref-type name="Journal Article"&gt;17&lt;/ref-type&gt;&lt;contributors&gt;&lt;authors&gt;&lt;author&gt;Howes, S.&lt;/author&gt;&lt;author&gt;Hartmann‐Boyce, J.&lt;/author&gt;&lt;author&gt;Livingstone‐Banks, J.&lt;/author&gt;&lt;aut</w:instrText>
      </w:r>
      <w:r>
        <w:instrText>hor&gt;Hong, B.&lt;/author&gt;&lt;author&gt;Lindson, N.&lt;/author&gt;&lt;/authors&gt;&lt;/contributors&gt;&lt;titles&gt;&lt;title&gt;Antidepressants for smoking cessation&lt;/title&gt;&lt;secondary-title&gt;Cochrane Database of Systematic Reviews&lt;/secondary-title&gt;&lt;/titles&gt;&lt;periodical&gt;&lt;full-title&gt;Cochrane Datab</w:instrText>
      </w:r>
      <w:r>
        <w:rPr>
          <w:rFonts w:hint="eastAsia"/>
        </w:rPr>
        <w:instrText>ase of Systematic Reviews&lt;/full-title&gt;&lt;/periodical&gt;&lt;number&gt;4&lt;/number&gt;&lt;keywords&gt;&lt;keyword&gt;Antidepressive Agents [adverse effects, *therapeutic use]&lt;/keyword&gt;&lt;keyword&gt;Anti‐Anxiety Agents [adverse effects, *therapeutic use]&lt;/keyword&gt;&lt;keyword&gt;Bupropion [advers</w:instrText>
      </w:r>
      <w:r>
        <w:instrText>e effects, therapeutic use]&lt;/keyword&gt;&lt;keyword&gt;Humans&lt;/keyword&gt;&lt;keyword&gt;Nortriptyline [therapeutic use]&lt;/keyword&gt;&lt;keyword&gt;Randomized Controlled Trials as Topic&lt;/keyword&gt;&lt;keyword&gt;Serotonin Uptake Inhibitors [therapeutic use]&lt;/keyword&gt;&lt;keyword&gt;Smoking Cessation [*methods, psychology]&lt;/keyword&gt;&lt;keyword&gt;Smoking [*drug therapy, psychology]&lt;/keyword&gt;&lt;keyword&gt;Tobacco Use Cessation Devices&lt;/keyword&gt;&lt;keyword&gt;Varenicline [adverse effects, therapeutic use]&lt;/keyword&gt;&lt;/keywords&gt;&lt;dates&gt;&lt;year&gt;2020&lt;/year&gt;&lt;/dates&gt;&lt;publisher&gt;John Wiley &amp;amp; Sons, Ltd&lt;/publisher&gt;&lt;isbn&gt;1465-1858&lt;/isbn&gt;&lt;accession-num&gt;CD000031&lt;/accession-num&gt;&lt;urls&gt;&lt;related-urls&gt;&lt;url&gt;http://dx.doi.org/10.1002/14651858.CD000031.pub5&lt;/url&gt;&lt;/related-urls&gt;&lt;/urls&gt;&lt;electronic-resource-num&gt;10.1002/14651858.CD000031.pub5&lt;/electronic-resource-num&gt;&lt;/record&gt;&lt;/Cite&gt;&lt;/EndNote&gt;</w:instrText>
      </w:r>
      <w:r>
        <w:fldChar w:fldCharType="separate"/>
      </w:r>
      <w:r>
        <w:rPr>
          <w:noProof/>
        </w:rPr>
        <w:t xml:space="preserve">(Howes </w:t>
      </w:r>
      <w:r w:rsidR="00660854">
        <w:rPr>
          <w:noProof/>
        </w:rPr>
        <w:t>et al</w:t>
      </w:r>
      <w:r>
        <w:rPr>
          <w:noProof/>
        </w:rPr>
        <w:t xml:space="preserve"> 2020)</w:t>
      </w:r>
      <w:r>
        <w:fldChar w:fldCharType="end"/>
      </w:r>
      <w:r w:rsidRPr="00C12245">
        <w:t>.</w:t>
      </w:r>
    </w:p>
    <w:p w14:paraId="30CAB548" w14:textId="77777777" w:rsidR="00CF468D" w:rsidRPr="00FB6482" w:rsidRDefault="00CF468D" w:rsidP="00E441E5">
      <w:pPr>
        <w:pStyle w:val="Bullet"/>
        <w:rPr>
          <w:rFonts w:cstheme="minorBidi"/>
          <w:szCs w:val="22"/>
        </w:rPr>
      </w:pPr>
      <w:r w:rsidRPr="00C12245">
        <w:t xml:space="preserve">Most studies prescribed </w:t>
      </w:r>
      <w:r>
        <w:t>bupropion</w:t>
      </w:r>
      <w:r w:rsidRPr="00C12245">
        <w:t xml:space="preserve"> at 300 mg per day, with treatment duration between 7 and 26 weeks.</w:t>
      </w:r>
    </w:p>
    <w:p w14:paraId="6B9959D4" w14:textId="77777777" w:rsidR="00CF468D" w:rsidRDefault="00CF468D" w:rsidP="00E441E5">
      <w:pPr>
        <w:pStyle w:val="Bullet"/>
        <w:rPr>
          <w:rFonts w:cstheme="minorBidi"/>
          <w:szCs w:val="22"/>
        </w:rPr>
      </w:pPr>
      <w:r w:rsidRPr="00C12245">
        <w:t>Bupropion appears to be as effective as NRT and nortriptyline (see below)</w:t>
      </w:r>
      <w:r>
        <w:t xml:space="preserve"> </w:t>
      </w:r>
      <w:r w:rsidRPr="00C12245">
        <w:t xml:space="preserve">but appears to be less effective than </w:t>
      </w:r>
      <w:r>
        <w:t>varenicline</w:t>
      </w:r>
      <w:r w:rsidRPr="00C12245">
        <w:t>.</w:t>
      </w:r>
    </w:p>
    <w:p w14:paraId="75180F93" w14:textId="77777777" w:rsidR="00E441E5" w:rsidRDefault="00CF468D" w:rsidP="00E441E5">
      <w:pPr>
        <w:pStyle w:val="Bullet"/>
      </w:pPr>
      <w:r w:rsidRPr="00C12245">
        <w:t xml:space="preserve">Bupropion can be used in combination with other stop-smoking medication, although current available evidence suggests that </w:t>
      </w:r>
      <w:r>
        <w:t xml:space="preserve">this </w:t>
      </w:r>
      <w:r w:rsidRPr="00C12245">
        <w:t xml:space="preserve">does not improve abstinence rates compared </w:t>
      </w:r>
      <w:r>
        <w:t>with</w:t>
      </w:r>
      <w:r w:rsidRPr="00C12245">
        <w:t xml:space="preserve"> NRT alone or </w:t>
      </w:r>
      <w:r>
        <w:t>varenicline</w:t>
      </w:r>
      <w:r w:rsidRPr="00C12245">
        <w:t xml:space="preserve"> alone </w:t>
      </w:r>
      <w:r>
        <w:fldChar w:fldCharType="begin"/>
      </w:r>
      <w:r>
        <w:instrText xml:space="preserve"> ADDIN EN.CITE &lt;EndNote&gt;&lt;Cite&gt;&lt;Author&gt;Howes&lt;/Author&gt;&lt;Year&gt;2020&lt;/Year&gt;&lt;RecNum&gt;17&lt;/RecNum&gt;&lt;DisplayText&gt;(Howes et al., 2020)&lt;/DisplayText&gt;&lt;record&gt;&lt;rec-number&gt;17&lt;/rec-number&gt;&lt;foreign-keys&gt;&lt;key app="EN" db-id="tpp9swr29rppa1e2v21v9tfgxw0sfsfs9r5z" timestamp="1</w:instrText>
      </w:r>
      <w:r>
        <w:rPr>
          <w:rFonts w:hint="eastAsia"/>
        </w:rPr>
        <w:instrText>616984290"&gt;17&lt;/key&gt;&lt;/foreign-keys&gt;&lt;ref-type name="Journal Article"&gt;17&lt;/ref-type&gt;&lt;contributors&gt;&lt;authors&gt;&lt;author&gt;Howes, S.&lt;/author&gt;&lt;author&gt;Hartmann‐Boyce, J.&lt;/author&gt;&lt;author&gt;Livingstone‐Banks, J.&lt;/author&gt;&lt;author&gt;Hong, B.&lt;/author&gt;&lt;author&gt;Lindson, N.&lt;/author&gt;</w:instrText>
      </w:r>
      <w:r>
        <w:instrText>&lt;/authors&gt;&lt;/contributors&gt;&lt;titles&gt;&lt;title&gt;Antidepressants for smoking cessation&lt;/title&gt;&lt;secondary-title&gt;Cochrane Database of Systematic Reviews&lt;/secondary-title&gt;&lt;/titles&gt;&lt;periodical&gt;&lt;full-title&gt;Cochrane Database of Systematic Reviews&lt;/full-title&gt;&lt;/periodica</w:instrText>
      </w:r>
      <w:r>
        <w:rPr>
          <w:rFonts w:hint="eastAsia"/>
        </w:rPr>
        <w:instrText>l&gt;&lt;number&gt;4&lt;/number&gt;&lt;keywords&gt;&lt;keyword&gt;Antidepressive Agents [adverse effects, *therapeutic use]&lt;/keyword&gt;&lt;keyword&gt;Anti‐Anxiety Agents [adverse effects, *therapeutic use]&lt;/keyword&gt;&lt;keyword&gt;Bupropion [adverse effects, therapeutic use]&lt;/keyword&gt;&lt;keyword&gt;Hum</w:instrText>
      </w:r>
      <w:r>
        <w:instrText>ans&lt;/keyword&gt;&lt;keyword&gt;Nortriptyline [therapeutic use]&lt;/keyword&gt;&lt;keyword&gt;Randomized Controlled Trials as Topic&lt;/keyword&gt;&lt;keyword&gt;Serotonin Uptake Inhibitors [therapeutic use]&lt;/keyword&gt;&lt;keyword&gt;Smoking Cessation [*methods, psychology]&lt;/keyword&gt;&lt;keyword&gt;Smoking [*drug therapy, psychology]&lt;/keyword&gt;&lt;keyword&gt;Tobacco Use Cessation Devices&lt;/keyword&gt;&lt;keyword&gt;Varenicline [adverse effects, therapeutic use]&lt;/keyword&gt;&lt;/keywords&gt;&lt;dates&gt;&lt;year&gt;2020&lt;/year&gt;&lt;/dates&gt;&lt;publisher&gt;John Wiley &amp;amp; Sons, Ltd&lt;/publisher&gt;&lt;isbn&gt;1465-1858&lt;/isbn&gt;&lt;accession-num&gt;CD000031&lt;/accession-num&gt;&lt;urls&gt;&lt;related-urls&gt;&lt;url&gt;http://dx.doi.org/10.1002/14651858.CD000031.pub5&lt;/url&gt;&lt;/related-urls&gt;&lt;/urls&gt;&lt;electronic-resource-num&gt;10.1002/14651858.CD000031.pub5&lt;/electronic-resource-num&gt;&lt;/record&gt;&lt;/Cite&gt;&lt;/EndNote&gt;</w:instrText>
      </w:r>
      <w:r>
        <w:fldChar w:fldCharType="separate"/>
      </w:r>
      <w:r>
        <w:rPr>
          <w:noProof/>
        </w:rPr>
        <w:t xml:space="preserve">(Howes </w:t>
      </w:r>
      <w:r w:rsidR="00660854">
        <w:rPr>
          <w:noProof/>
        </w:rPr>
        <w:t>et al</w:t>
      </w:r>
      <w:r>
        <w:rPr>
          <w:noProof/>
        </w:rPr>
        <w:t xml:space="preserve"> 2020)</w:t>
      </w:r>
      <w:r>
        <w:fldChar w:fldCharType="end"/>
      </w:r>
      <w:r w:rsidRPr="00C12245">
        <w:t>.</w:t>
      </w:r>
    </w:p>
    <w:p w14:paraId="371A7A75" w14:textId="77777777" w:rsidR="00CF468D" w:rsidRDefault="00CF468D" w:rsidP="00E441E5">
      <w:pPr>
        <w:pStyle w:val="Bullet"/>
        <w:rPr>
          <w:rFonts w:cstheme="minorBidi"/>
          <w:szCs w:val="22"/>
        </w:rPr>
      </w:pPr>
      <w:r w:rsidRPr="00205255">
        <w:lastRenderedPageBreak/>
        <w:t>There is insufficient evidence to recommend bupropion in preventing smoking relapse.</w:t>
      </w:r>
    </w:p>
    <w:p w14:paraId="0DD89E51" w14:textId="77777777" w:rsidR="00CF468D" w:rsidRDefault="00CF468D" w:rsidP="00E441E5">
      <w:pPr>
        <w:pStyle w:val="Bullet"/>
        <w:rPr>
          <w:rFonts w:cstheme="minorBidi"/>
          <w:szCs w:val="22"/>
        </w:rPr>
      </w:pPr>
      <w:r w:rsidRPr="00C12245">
        <w:t>There is insufficient evidence to recommend bupropion to pregnant women or adolescents who smoke. The safety of bupropion for pregnant women and adolescents has not been established.</w:t>
      </w:r>
    </w:p>
    <w:p w14:paraId="4A3E4BA9" w14:textId="77777777" w:rsidR="00E441E5" w:rsidRDefault="00E441E5" w:rsidP="00E441E5"/>
    <w:p w14:paraId="52E9821D" w14:textId="77777777" w:rsidR="00CF468D" w:rsidRDefault="00CF468D" w:rsidP="00E441E5">
      <w:r w:rsidRPr="00C12245">
        <w:t xml:space="preserve">There is evidence that patients using </w:t>
      </w:r>
      <w:r>
        <w:t>bupropion</w:t>
      </w:r>
      <w:r w:rsidRPr="00C12245">
        <w:t xml:space="preserve"> are more likely to report </w:t>
      </w:r>
      <w:r>
        <w:t xml:space="preserve">adverse </w:t>
      </w:r>
      <w:r w:rsidRPr="00C12245">
        <w:t>psychiatric events</w:t>
      </w:r>
      <w:r>
        <w:t xml:space="preserve"> compared with a placebo</w:t>
      </w:r>
      <w:r w:rsidRPr="00C12245">
        <w:t xml:space="preserve"> (RR 1.25, 95% CI 1.15</w:t>
      </w:r>
      <w:r>
        <w:t>–</w:t>
      </w:r>
      <w:r w:rsidRPr="00C12245">
        <w:t xml:space="preserve">1.36, </w:t>
      </w:r>
      <w:r w:rsidRPr="00190F07">
        <w:rPr>
          <w:iCs/>
        </w:rPr>
        <w:t>6 studies</w:t>
      </w:r>
      <w:r w:rsidRPr="00C12245">
        <w:t xml:space="preserve">, </w:t>
      </w:r>
      <w:r w:rsidRPr="00420266">
        <w:rPr>
          <w:iCs/>
        </w:rPr>
        <w:t>N</w:t>
      </w:r>
      <w:r>
        <w:rPr>
          <w:i/>
        </w:rPr>
        <w:t>=</w:t>
      </w:r>
      <w:r w:rsidRPr="00C12245">
        <w:t>4</w:t>
      </w:r>
      <w:r>
        <w:t>,</w:t>
      </w:r>
      <w:r w:rsidRPr="00C12245">
        <w:t xml:space="preserve">439) (Howes </w:t>
      </w:r>
      <w:r w:rsidR="00660854">
        <w:t>et al</w:t>
      </w:r>
      <w:r w:rsidRPr="00C12245">
        <w:t xml:space="preserve"> 2020). However</w:t>
      </w:r>
      <w:r>
        <w:t>,</w:t>
      </w:r>
      <w:r w:rsidRPr="00C12245">
        <w:t xml:space="preserve"> a large multi-site RCT</w:t>
      </w:r>
      <w:r>
        <w:t xml:space="preserve"> (N=8,144)</w:t>
      </w:r>
      <w:r w:rsidRPr="00C12245">
        <w:t xml:space="preserve"> found no evidence of a significant increase in psychiatric adverse events </w:t>
      </w:r>
      <w:r>
        <w:t xml:space="preserve">in people using bupropion </w:t>
      </w:r>
      <w:r w:rsidRPr="00C12245">
        <w:t xml:space="preserve">compared </w:t>
      </w:r>
      <w:r>
        <w:t>with a</w:t>
      </w:r>
      <w:r w:rsidRPr="00C12245">
        <w:t xml:space="preserve"> placebo </w:t>
      </w:r>
      <w:r>
        <w:fldChar w:fldCharType="begin"/>
      </w:r>
      <w:r>
        <w:instrText xml:space="preserve"> ADDIN EN.CITE &lt;EndNote&gt;&lt;Cite&gt;&lt;Author&gt;Anthenelli&lt;/Author&gt;&lt;Year&gt;2016&lt;/Year&gt;&lt;RecNum&gt;59&lt;/RecNum&gt;&lt;DisplayText&gt;(Anthenelli et al., 2016)&lt;/DisplayText&gt;&lt;record&gt;&lt;rec-number&gt;59&lt;/rec-number&gt;&lt;foreign-keys&gt;&lt;key app="EN" db-id="tpp9swr29rppa1e2v21v9tfgxw0sfsfs9r5z" timestamp="1617759325"&gt;59&lt;/key&gt;&lt;/foreign-keys&gt;&lt;ref-type name="Journal Article"&gt;17&lt;/ref-type&gt;&lt;contributors&gt;&lt;authors&gt;&lt;author&gt;Anthenelli, Robert M.&lt;/author&gt;&lt;author&gt;Benowitz, Neal L.&lt;/author&gt;&lt;author&gt;West, Robert&lt;/author&gt;&lt;author&gt;St Aubin, Lisa&lt;/author&gt;&lt;author&gt;McRae, Thomas&lt;/author&gt;&lt;author&gt;Lawrence, David&lt;/author&gt;&lt;author&gt;Ascher, John&lt;/author&gt;&lt;author&gt;Russ, Cristina&lt;/author&gt;&lt;author&gt;Krishen, Alok&lt;/author&gt;&lt;author&gt;Evins, A. Eden&lt;/author&gt;&lt;/authors&gt;&lt;/contributors&gt;&lt;titles&gt;&lt;title&gt;Neuropsychiatric safety and efficacy of varenicline, bupropion, and nicotine patch in smokers with and without psychiatric disorders (EAGLES): a double-blind, randomised, placebo-controlled clinical trial&lt;/title&gt;&lt;secondary-title&gt;The Lancet&lt;/secondary-title&gt;&lt;/titles&gt;&lt;periodical&gt;&lt;full-title&gt;The Lancet&lt;/full-title&gt;&lt;/periodical&gt;&lt;pages&gt;2507-2520&lt;/pages&gt;&lt;volume&gt;387&lt;/volume&gt;&lt;number&gt;10037&lt;/number&gt;&lt;dates&gt;&lt;year&gt;2016&lt;/year&gt;&lt;pub-dates&gt;&lt;date&gt;2016/06/18/&lt;/date&gt;&lt;/pub-dates&gt;&lt;/dates&gt;&lt;isbn&gt;0140-6736&lt;/isbn&gt;&lt;urls&gt;&lt;related-urls&gt;&lt;url&gt;https://www.sciencedirect.com/science/article/pii/S0140673616302720&lt;/url&gt;&lt;/related-urls&gt;&lt;/urls&gt;&lt;electronic-resource-num&gt;https://doi.org/10.1016/S0140-6736(16)30272-0&lt;/electronic-resource-num&gt;&lt;/record&gt;&lt;/Cite&gt;&lt;/EndNote&gt;</w:instrText>
      </w:r>
      <w:r>
        <w:fldChar w:fldCharType="separate"/>
      </w:r>
      <w:r>
        <w:rPr>
          <w:noProof/>
        </w:rPr>
        <w:t xml:space="preserve">(Anthenelli </w:t>
      </w:r>
      <w:r w:rsidR="00660854">
        <w:rPr>
          <w:noProof/>
        </w:rPr>
        <w:t>et al</w:t>
      </w:r>
      <w:r>
        <w:rPr>
          <w:noProof/>
        </w:rPr>
        <w:t xml:space="preserve"> 2016)</w:t>
      </w:r>
      <w:r>
        <w:fldChar w:fldCharType="end"/>
      </w:r>
      <w:r w:rsidRPr="00C12245">
        <w:t>.</w:t>
      </w:r>
      <w:r>
        <w:t xml:space="preserve"> This was also true for subgroup analyses of participants with psychiatric disorders </w:t>
      </w:r>
      <w:r>
        <w:fldChar w:fldCharType="begin">
          <w:fldData xml:space="preserve">PEVuZE5vdGU+PENpdGU+PEF1dGhvcj5FdmluczwvQXV0aG9yPjxZZWFyPjIwMTk8L1llYXI+PFJl
Y051bT4xMzc8L1JlY051bT48RGlzcGxheVRleHQ+KEV2aW5zIGV0IGFsLiwgMjAxOSk8L0Rpc3Bs
YXlUZXh0PjxyZWNvcmQ+PHJlYy1udW1iZXI+MTM3PC9yZWMtbnVtYmVyPjxmb3JlaWduLWtleXM+
PGtleSBhcHA9IkVOIiBkYi1pZD0idHBwOXN3cjI5cnBwYTFlMnYyMXY5dGZneHcwc2ZzZnM5cjV6
IiB0aW1lc3RhbXA9IjE2MjA2MTQwMzEiPjEzNzwva2V5PjwvZm9yZWlnbi1rZXlzPjxyZWYtdHlw
ZSBuYW1lPSJKb3VybmFsIEFydGljbGUiPjE3PC9yZWYtdHlwZT48Y29udHJpYnV0b3JzPjxhdXRo
b3JzPjxhdXRob3I+RXZpbnMsIEEuIEVkZW48L2F1dGhvcj48YXV0aG9yPkJlbm93aXR6LCBOZWFs
IEwuPC9hdXRob3I+PGF1dGhvcj5XZXN0LCBSb2JlcnQ8L2F1dGhvcj48YXV0aG9yPlJ1c3MsIENy
aXN0aW5hPC9hdXRob3I+PGF1dGhvcj5NY1JhZSwgVGhvbWFzPC9hdXRob3I+PGF1dGhvcj5MYXdy
ZW5jZSwgRGF2aWQ8L2F1dGhvcj48YXV0aG9yPktyaXNoZW4sIEFsb2s8L2F1dGhvcj48YXV0aG9y
PlN0IEF1YmluLCBMaXNhPC9hdXRob3I+PGF1dGhvcj5NYXJhdmljLCBNZWxpc3NhIEN1bGhhbmU8
L2F1dGhvcj48YXV0aG9yPkFudGhlbmVsbGksIFJvYmVydCBNLjwvYXV0aG9yPjwvYXV0aG9ycz48
L2NvbnRyaWJ1dG9ycz48dGl0bGVzPjx0aXRsZT5OZXVyb3BzeWNoaWF0cmljIFNhZmV0eSBhbmQg
RWZmaWNhY3kgb2YgVmFyZW5pY2xpbmUsIEJ1cHJvcGlvbiwgYW5kIE5pY290aW5lIFBhdGNoIGlu
IFNtb2tlcnMgV2l0aCBQc3ljaG90aWMsIEFueGlldHksIGFuZCBNb29kIERpc29yZGVycyBpbiB0
aGUgRUFHTEVTIFRyaWFsPC90aXRsZT48c2Vjb25kYXJ5LXRpdGxlPkpvdXJuYWwgb2YgY2xpbmlj
YWwgcHN5Y2hvcGhhcm1hY29sb2d5PC9zZWNvbmRhcnktdGl0bGU+PGFsdC10aXRsZT5KIENsaW4g
UHN5Y2hvcGhhcm1hY29sPC9hbHQtdGl0bGU+PC90aXRsZXM+PHBlcmlvZGljYWw+PGZ1bGwtdGl0
bGU+Sm91cm5hbCBvZiBjbGluaWNhbCBwc3ljaG9waGFybWFjb2xvZ3k8L2Z1bGwtdGl0bGU+PGFi
YnItMT5KIENsaW4gUHN5Y2hvcGhhcm1hY29sPC9hYmJyLTE+PC9wZXJpb2RpY2FsPjxhbHQtcGVy
aW9kaWNhbD48ZnVsbC10aXRsZT5Kb3VybmFsIG9mIGNsaW5pY2FsIHBzeWNob3BoYXJtYWNvbG9n
eTwvZnVsbC10aXRsZT48YWJici0xPkogQ2xpbiBQc3ljaG9waGFybWFjb2w8L2FiYnItMT48L2Fs
dC1wZXJpb2RpY2FsPjxwYWdlcz4xMDgtMTE2PC9wYWdlcz48dm9sdW1lPjM5PC92b2x1bWU+PG51
bWJlcj4yPC9udW1iZXI+PGtleXdvcmRzPjxrZXl3b3JkPkFkdWx0PC9rZXl3b3JkPjxrZXl3b3Jk
PkFueGlldHkgRGlzb3JkZXJzL2NvbXBsaWNhdGlvbnM8L2tleXdvcmQ+PGtleXdvcmQ+QnVwcm9w
aW9uLyphZG1pbmlzdHJhdGlvbiAmYW1wOyBkb3NhZ2UvYWR2ZXJzZSBlZmZlY3RzPC9rZXl3b3Jk
PjxrZXl3b3JkPkRvdWJsZS1CbGluZCBNZXRob2Q8L2tleXdvcmQ+PGtleXdvcmQ+RmVtYWxlPC9r
ZXl3b3JkPjxrZXl3b3JkPkZvbGxvdy1VcCBTdHVkaWVzPC9rZXl3b3JkPjxrZXl3b3JkPkh1bWFu
czwva2V5d29yZD48a2V5d29yZD5NYWxlPC9rZXl3b3JkPjxrZXl3b3JkPk1pZGRsZSBBZ2VkPC9r
ZXl3b3JkPjxrZXl3b3JkPk1vb2QgRGlzb3JkZXJzL2NvbXBsaWNhdGlvbnM8L2tleXdvcmQ+PGtl
eXdvcmQ+UHN5Y2hvdGljIERpc29yZGVycy9jb21wbGljYXRpb25zPC9rZXl3b3JkPjxrZXl3b3Jk
PlNtb2tpbmcgQ2Vzc2F0aW9uLyptZXRob2RzPC9rZXl3b3JkPjxrZXl3b3JkPlNtb2tpbmcgQ2Vz
c2F0aW9uIEFnZW50cy9hZG1pbmlzdHJhdGlvbiAmYW1wOyBkb3NhZ2UvYWR2ZXJzZSBlZmZlY3Rz
PC9rZXl3b3JkPjxrZXl3b3JkPipUb2JhY2NvIFVzZSBDZXNzYXRpb24gRGV2aWNlczwva2V5d29y
ZD48a2V5d29yZD5UcmVhdG1lbnQgT3V0Y29tZTwva2V5d29yZD48a2V5d29yZD5WYXJlbmljbGlu
ZS8qYWRtaW5pc3RyYXRpb24gJmFtcDsgZG9zYWdlL2FkdmVyc2UgZWZmZWN0czwva2V5d29yZD48
L2tleXdvcmRzPjxkYXRlcz48eWVhcj4yMDE5PC95ZWFyPjxwdWItZGF0ZXM+PGRhdGU+TWFyL0Fw
cjwvZGF0ZT48L3B1Yi1kYXRlcz48L2RhdGVzPjxpc2JuPjE1MzMtNzEyWCYjeEQ7MDI3MS0wNzQ5
PC9pc2JuPjxhY2Nlc3Npb24tbnVtPjMwODExMzcxPC9hY2Nlc3Npb24tbnVtPjx1cmxzPjxyZWxh
dGVkLXVybHM+PHVybD5odHRwczovL3B1Ym1lZC5uY2JpLm5sbS5uaWguZ292LzMwODExMzcxPC91
cmw+PHVybD5odHRwczovL3d3dy5uY2JpLm5sbS5uaWguZ292L3BtYy9hcnRpY2xlcy9QTUM2NDg4
MDI0LzwvdXJsPjwvcmVsYXRlZC11cmxzPjwvdXJscz48ZWxlY3Ryb25pYy1yZXNvdXJjZS1udW0+
MTAuMTA5Ny9KQ1AuMDAwMDAwMDAwMDAwMTAxNTwvZWxlY3Ryb25pYy1yZXNvdXJjZS1udW0+PHJl
bW90ZS1kYXRhYmFzZS1uYW1lPlB1Yk1lZDwvcmVtb3RlLWRhdGFiYXNlLW5hbWU+PGxhbmd1YWdl
PmVuZzwvbGFuZ3VhZ2U+PC9yZWNvcmQ+PC9DaXRlPjwvRW5kTm90ZT4A
</w:fldData>
        </w:fldChar>
      </w:r>
      <w:r>
        <w:instrText xml:space="preserve"> ADDIN EN.CITE </w:instrText>
      </w:r>
      <w:r>
        <w:fldChar w:fldCharType="begin">
          <w:fldData xml:space="preserve">PEVuZE5vdGU+PENpdGU+PEF1dGhvcj5FdmluczwvQXV0aG9yPjxZZWFyPjIwMTk8L1llYXI+PFJl
Y051bT4xMzc8L1JlY051bT48RGlzcGxheVRleHQ+KEV2aW5zIGV0IGFsLiwgMjAxOSk8L0Rpc3Bs
YXlUZXh0PjxyZWNvcmQ+PHJlYy1udW1iZXI+MTM3PC9yZWMtbnVtYmVyPjxmb3JlaWduLWtleXM+
PGtleSBhcHA9IkVOIiBkYi1pZD0idHBwOXN3cjI5cnBwYTFlMnYyMXY5dGZneHcwc2ZzZnM5cjV6
IiB0aW1lc3RhbXA9IjE2MjA2MTQwMzEiPjEzNzwva2V5PjwvZm9yZWlnbi1rZXlzPjxyZWYtdHlw
ZSBuYW1lPSJKb3VybmFsIEFydGljbGUiPjE3PC9yZWYtdHlwZT48Y29udHJpYnV0b3JzPjxhdXRo
b3JzPjxhdXRob3I+RXZpbnMsIEEuIEVkZW48L2F1dGhvcj48YXV0aG9yPkJlbm93aXR6LCBOZWFs
IEwuPC9hdXRob3I+PGF1dGhvcj5XZXN0LCBSb2JlcnQ8L2F1dGhvcj48YXV0aG9yPlJ1c3MsIENy
aXN0aW5hPC9hdXRob3I+PGF1dGhvcj5NY1JhZSwgVGhvbWFzPC9hdXRob3I+PGF1dGhvcj5MYXdy
ZW5jZSwgRGF2aWQ8L2F1dGhvcj48YXV0aG9yPktyaXNoZW4sIEFsb2s8L2F1dGhvcj48YXV0aG9y
PlN0IEF1YmluLCBMaXNhPC9hdXRob3I+PGF1dGhvcj5NYXJhdmljLCBNZWxpc3NhIEN1bGhhbmU8
L2F1dGhvcj48YXV0aG9yPkFudGhlbmVsbGksIFJvYmVydCBNLjwvYXV0aG9yPjwvYXV0aG9ycz48
L2NvbnRyaWJ1dG9ycz48dGl0bGVzPjx0aXRsZT5OZXVyb3BzeWNoaWF0cmljIFNhZmV0eSBhbmQg
RWZmaWNhY3kgb2YgVmFyZW5pY2xpbmUsIEJ1cHJvcGlvbiwgYW5kIE5pY290aW5lIFBhdGNoIGlu
IFNtb2tlcnMgV2l0aCBQc3ljaG90aWMsIEFueGlldHksIGFuZCBNb29kIERpc29yZGVycyBpbiB0
aGUgRUFHTEVTIFRyaWFsPC90aXRsZT48c2Vjb25kYXJ5LXRpdGxlPkpvdXJuYWwgb2YgY2xpbmlj
YWwgcHN5Y2hvcGhhcm1hY29sb2d5PC9zZWNvbmRhcnktdGl0bGU+PGFsdC10aXRsZT5KIENsaW4g
UHN5Y2hvcGhhcm1hY29sPC9hbHQtdGl0bGU+PC90aXRsZXM+PHBlcmlvZGljYWw+PGZ1bGwtdGl0
bGU+Sm91cm5hbCBvZiBjbGluaWNhbCBwc3ljaG9waGFybWFjb2xvZ3k8L2Z1bGwtdGl0bGU+PGFi
YnItMT5KIENsaW4gUHN5Y2hvcGhhcm1hY29sPC9hYmJyLTE+PC9wZXJpb2RpY2FsPjxhbHQtcGVy
aW9kaWNhbD48ZnVsbC10aXRsZT5Kb3VybmFsIG9mIGNsaW5pY2FsIHBzeWNob3BoYXJtYWNvbG9n
eTwvZnVsbC10aXRsZT48YWJici0xPkogQ2xpbiBQc3ljaG9waGFybWFjb2w8L2FiYnItMT48L2Fs
dC1wZXJpb2RpY2FsPjxwYWdlcz4xMDgtMTE2PC9wYWdlcz48dm9sdW1lPjM5PC92b2x1bWU+PG51
bWJlcj4yPC9udW1iZXI+PGtleXdvcmRzPjxrZXl3b3JkPkFkdWx0PC9rZXl3b3JkPjxrZXl3b3Jk
PkFueGlldHkgRGlzb3JkZXJzL2NvbXBsaWNhdGlvbnM8L2tleXdvcmQ+PGtleXdvcmQ+QnVwcm9w
aW9uLyphZG1pbmlzdHJhdGlvbiAmYW1wOyBkb3NhZ2UvYWR2ZXJzZSBlZmZlY3RzPC9rZXl3b3Jk
PjxrZXl3b3JkPkRvdWJsZS1CbGluZCBNZXRob2Q8L2tleXdvcmQ+PGtleXdvcmQ+RmVtYWxlPC9r
ZXl3b3JkPjxrZXl3b3JkPkZvbGxvdy1VcCBTdHVkaWVzPC9rZXl3b3JkPjxrZXl3b3JkPkh1bWFu
czwva2V5d29yZD48a2V5d29yZD5NYWxlPC9rZXl3b3JkPjxrZXl3b3JkPk1pZGRsZSBBZ2VkPC9r
ZXl3b3JkPjxrZXl3b3JkPk1vb2QgRGlzb3JkZXJzL2NvbXBsaWNhdGlvbnM8L2tleXdvcmQ+PGtl
eXdvcmQ+UHN5Y2hvdGljIERpc29yZGVycy9jb21wbGljYXRpb25zPC9rZXl3b3JkPjxrZXl3b3Jk
PlNtb2tpbmcgQ2Vzc2F0aW9uLyptZXRob2RzPC9rZXl3b3JkPjxrZXl3b3JkPlNtb2tpbmcgQ2Vz
c2F0aW9uIEFnZW50cy9hZG1pbmlzdHJhdGlvbiAmYW1wOyBkb3NhZ2UvYWR2ZXJzZSBlZmZlY3Rz
PC9rZXl3b3JkPjxrZXl3b3JkPipUb2JhY2NvIFVzZSBDZXNzYXRpb24gRGV2aWNlczwva2V5d29y
ZD48a2V5d29yZD5UcmVhdG1lbnQgT3V0Y29tZTwva2V5d29yZD48a2V5d29yZD5WYXJlbmljbGlu
ZS8qYWRtaW5pc3RyYXRpb24gJmFtcDsgZG9zYWdlL2FkdmVyc2UgZWZmZWN0czwva2V5d29yZD48
L2tleXdvcmRzPjxkYXRlcz48eWVhcj4yMDE5PC95ZWFyPjxwdWItZGF0ZXM+PGRhdGU+TWFyL0Fw
cjwvZGF0ZT48L3B1Yi1kYXRlcz48L2RhdGVzPjxpc2JuPjE1MzMtNzEyWCYjeEQ7MDI3MS0wNzQ5
PC9pc2JuPjxhY2Nlc3Npb24tbnVtPjMwODExMzcxPC9hY2Nlc3Npb24tbnVtPjx1cmxzPjxyZWxh
dGVkLXVybHM+PHVybD5odHRwczovL3B1Ym1lZC5uY2JpLm5sbS5uaWguZ292LzMwODExMzcxPC91
cmw+PHVybD5odHRwczovL3d3dy5uY2JpLm5sbS5uaWguZ292L3BtYy9hcnRpY2xlcy9QTUM2NDg4
MDI0LzwvdXJsPjwvcmVsYXRlZC11cmxzPjwvdXJscz48ZWxlY3Ryb25pYy1yZXNvdXJjZS1udW0+
MTAuMTA5Ny9KQ1AuMDAwMDAwMDAwMDAwMTAxNTwvZWxlY3Ryb25pYy1yZXNvdXJjZS1udW0+PHJl
bW90ZS1kYXRhYmFzZS1uYW1lPlB1Yk1lZDwvcmVtb3RlLWRhdGFiYXNlLW5hbWU+PGxhbmd1YWdl
PmVuZzwvbGFuZ3VhZ2U+PC9yZWNvcmQ+PC9DaXRlPjwvRW5kTm90ZT4A
</w:fldData>
        </w:fldChar>
      </w:r>
      <w:r>
        <w:instrText xml:space="preserve"> ADDIN EN.CITE.DATA </w:instrText>
      </w:r>
      <w:r>
        <w:fldChar w:fldCharType="end"/>
      </w:r>
      <w:r>
        <w:fldChar w:fldCharType="separate"/>
      </w:r>
      <w:r>
        <w:rPr>
          <w:noProof/>
        </w:rPr>
        <w:t xml:space="preserve">(Evins </w:t>
      </w:r>
      <w:r w:rsidR="00660854">
        <w:rPr>
          <w:noProof/>
        </w:rPr>
        <w:t>et al</w:t>
      </w:r>
      <w:r>
        <w:rPr>
          <w:noProof/>
        </w:rPr>
        <w:t xml:space="preserve"> 2019)</w:t>
      </w:r>
      <w:r>
        <w:fldChar w:fldCharType="end"/>
      </w:r>
      <w:r>
        <w:t>.</w:t>
      </w:r>
    </w:p>
    <w:p w14:paraId="633165B4" w14:textId="77777777" w:rsidR="00E441E5" w:rsidRPr="00992857" w:rsidRDefault="00E441E5" w:rsidP="00E441E5">
      <w:pPr>
        <w:rPr>
          <w:rFonts w:cstheme="minorBidi"/>
          <w:szCs w:val="22"/>
        </w:rPr>
      </w:pPr>
    </w:p>
    <w:p w14:paraId="79179C0E" w14:textId="77777777" w:rsidR="00CF468D" w:rsidRPr="00FB6482" w:rsidRDefault="00CF468D" w:rsidP="00E441E5">
      <w:pPr>
        <w:pStyle w:val="Heading4"/>
      </w:pPr>
      <w:r w:rsidRPr="00205255">
        <w:t>Recommendations</w:t>
      </w:r>
    </w:p>
    <w:p w14:paraId="19CAB3FC" w14:textId="77777777" w:rsidR="00CF468D" w:rsidRPr="00A75C6E" w:rsidRDefault="00CF468D" w:rsidP="00E441E5">
      <w:r w:rsidRPr="00A75C6E">
        <w:t>We recommend</w:t>
      </w:r>
      <w:r w:rsidR="00E441E5">
        <w:t>:</w:t>
      </w:r>
    </w:p>
    <w:p w14:paraId="1067776F" w14:textId="77777777" w:rsidR="00CF468D" w:rsidRDefault="00CF468D" w:rsidP="00E441E5">
      <w:pPr>
        <w:pStyle w:val="Bullet"/>
      </w:pPr>
      <w:r>
        <w:t>Bupropion is an effective medication for people who want to stop smoking.</w:t>
      </w:r>
    </w:p>
    <w:p w14:paraId="6C5D893B" w14:textId="77777777" w:rsidR="00E441E5" w:rsidRDefault="00E441E5" w:rsidP="00E441E5"/>
    <w:p w14:paraId="5B668734" w14:textId="77777777" w:rsidR="00CF468D" w:rsidRPr="00D828A3" w:rsidRDefault="00CF468D" w:rsidP="00E441E5">
      <w:pPr>
        <w:pStyle w:val="Heading4"/>
      </w:pPr>
      <w:r>
        <w:t>Practice points</w:t>
      </w:r>
    </w:p>
    <w:p w14:paraId="075DCFF4" w14:textId="77777777" w:rsidR="00CF468D" w:rsidRDefault="00CF468D" w:rsidP="00E441E5">
      <w:pPr>
        <w:pStyle w:val="Bullet"/>
      </w:pPr>
      <w:r>
        <w:t>The decision to use bupropion should be guided by the person’s preference along with contraindications and precautions for use.</w:t>
      </w:r>
    </w:p>
    <w:p w14:paraId="34FF72FF" w14:textId="77777777" w:rsidR="00CF468D" w:rsidRDefault="00CF468D" w:rsidP="00E441E5">
      <w:pPr>
        <w:pStyle w:val="Bullet"/>
      </w:pPr>
      <w:r>
        <w:t>Monitor people using bupropion for adverse effects.</w:t>
      </w:r>
    </w:p>
    <w:p w14:paraId="46EB72AF" w14:textId="77777777" w:rsidR="00E441E5" w:rsidRDefault="00E441E5" w:rsidP="00E441E5"/>
    <w:p w14:paraId="519B7971" w14:textId="77777777" w:rsidR="00CF468D" w:rsidRDefault="00CF468D" w:rsidP="00E441E5">
      <w:pPr>
        <w:pStyle w:val="Heading3"/>
      </w:pPr>
      <w:r w:rsidRPr="00205255">
        <w:t>Nortriptyline</w:t>
      </w:r>
    </w:p>
    <w:p w14:paraId="548EC408" w14:textId="77777777" w:rsidR="00CF468D" w:rsidRPr="00FB6482" w:rsidRDefault="00CF468D" w:rsidP="00E441E5">
      <w:r w:rsidRPr="00C12245">
        <w:t>Nortriptyline is a tricyclic antidepressant that helps people to stop smoking by reducing the severity of withdrawal symptoms via its actions on noradrenaline pathways.</w:t>
      </w:r>
    </w:p>
    <w:p w14:paraId="04035AE6" w14:textId="77777777" w:rsidR="00E441E5" w:rsidRDefault="00E441E5" w:rsidP="00E441E5"/>
    <w:p w14:paraId="0FC2E3ED" w14:textId="77777777" w:rsidR="00CF468D" w:rsidRPr="00FB6482" w:rsidRDefault="00CF468D" w:rsidP="00E441E5">
      <w:r>
        <w:t>Nortriptyline’s</w:t>
      </w:r>
      <w:r w:rsidRPr="00C12245">
        <w:t xml:space="preserve"> action in helping people to stop smoking is independent of its antidepressant effects. Therefore, it also helps people </w:t>
      </w:r>
      <w:r>
        <w:t>who do not have</w:t>
      </w:r>
      <w:r w:rsidRPr="00C12245">
        <w:t xml:space="preserve"> a history of depression to stop smoking.</w:t>
      </w:r>
    </w:p>
    <w:p w14:paraId="42AEC1AE" w14:textId="77777777" w:rsidR="00E441E5" w:rsidRDefault="00E441E5" w:rsidP="00E441E5"/>
    <w:p w14:paraId="45490E19" w14:textId="77777777" w:rsidR="00CF468D" w:rsidRDefault="00CF468D" w:rsidP="00E441E5">
      <w:r w:rsidRPr="00C12245">
        <w:t>Nortriptyline is only available on prescription and is fully subsidised. The course of treatment is 12 weeks.</w:t>
      </w:r>
    </w:p>
    <w:p w14:paraId="1EAE9F6A" w14:textId="77777777" w:rsidR="00E441E5" w:rsidRPr="00FB6482" w:rsidRDefault="00E441E5" w:rsidP="00E441E5"/>
    <w:p w14:paraId="2C26602E" w14:textId="77777777" w:rsidR="00CF468D" w:rsidRPr="00FB6482" w:rsidRDefault="00CF468D" w:rsidP="00E441E5">
      <w:pPr>
        <w:pStyle w:val="Heading4"/>
      </w:pPr>
      <w:r>
        <w:t>Evidence</w:t>
      </w:r>
    </w:p>
    <w:p w14:paraId="574480CD" w14:textId="77777777" w:rsidR="00CF468D" w:rsidRPr="00E441E5" w:rsidRDefault="00CF468D" w:rsidP="00E441E5">
      <w:pPr>
        <w:pStyle w:val="Bullet"/>
        <w:rPr>
          <w:rFonts w:eastAsiaTheme="minorBidi"/>
        </w:rPr>
      </w:pPr>
      <w:r w:rsidRPr="00C12245">
        <w:t xml:space="preserve">Nortriptyline </w:t>
      </w:r>
      <w:r>
        <w:t>is effective in improving</w:t>
      </w:r>
      <w:r w:rsidRPr="00C12245">
        <w:t xml:space="preserve"> long-term abstinence compared </w:t>
      </w:r>
      <w:r>
        <w:t>with</w:t>
      </w:r>
      <w:r w:rsidRPr="00C12245">
        <w:t xml:space="preserve"> placebo controls (RR 2.03, 95% CI 1.48</w:t>
      </w:r>
      <w:r>
        <w:t>–</w:t>
      </w:r>
      <w:r w:rsidRPr="00C12245">
        <w:t xml:space="preserve">2.78, </w:t>
      </w:r>
      <w:r w:rsidRPr="00190F07">
        <w:rPr>
          <w:iCs/>
        </w:rPr>
        <w:t>6 studies</w:t>
      </w:r>
      <w:r w:rsidRPr="00C12245">
        <w:t xml:space="preserve">, </w:t>
      </w:r>
      <w:r w:rsidRPr="005D7364">
        <w:rPr>
          <w:iCs/>
        </w:rPr>
        <w:t>N=</w:t>
      </w:r>
      <w:r w:rsidRPr="00C12245">
        <w:t xml:space="preserve">975) </w:t>
      </w:r>
      <w:r>
        <w:fldChar w:fldCharType="begin"/>
      </w:r>
      <w:r>
        <w:instrText xml:space="preserve"> ADDIN EN.CITE &lt;EndNote&gt;&lt;Cite&gt;&lt;Author&gt;Howes&lt;/Author&gt;&lt;Year&gt;2020&lt;/Year&gt;&lt;RecNum&gt;17&lt;/RecNum&gt;&lt;DisplayText&gt;(Howes et al., 2020)&lt;/DisplayText&gt;&lt;record&gt;&lt;rec-number&gt;17&lt;/rec-number&gt;&lt;foreign-keys&gt;&lt;key app="EN" db-id="tpp9swr29rppa1e2v21v9tfgxw0sfsfs9r5z" timestamp="1</w:instrText>
      </w:r>
      <w:r>
        <w:rPr>
          <w:rFonts w:hint="eastAsia"/>
        </w:rPr>
        <w:instrText>616984290"&gt;17&lt;/key&gt;&lt;/foreign-keys&gt;&lt;ref-type name="Journal Article"&gt;17&lt;/ref-type&gt;&lt;contributors&gt;&lt;authors&gt;&lt;author&gt;Howes, S.&lt;/author&gt;&lt;author&gt;Hartmann‐Boyce, J.&lt;/author&gt;&lt;author&gt;Livingstone‐Banks, J.&lt;/author&gt;&lt;author&gt;Hong, B.&lt;/author&gt;&lt;author&gt;Lindson, N.&lt;/author&gt;</w:instrText>
      </w:r>
      <w:r>
        <w:instrText>&lt;/authors&gt;&lt;/contributors&gt;&lt;titles&gt;&lt;title&gt;Antidepressants for smoking cessation&lt;/title&gt;&lt;secondary-title&gt;Cochrane Database of Systematic Reviews&lt;/secondary-title&gt;&lt;/titles&gt;&lt;periodical&gt;&lt;full-title&gt;Cochrane Database of Systematic Reviews&lt;/full-title&gt;&lt;/periodica</w:instrText>
      </w:r>
      <w:r>
        <w:rPr>
          <w:rFonts w:hint="eastAsia"/>
        </w:rPr>
        <w:instrText>l&gt;&lt;number&gt;4&lt;/number&gt;&lt;keywords&gt;&lt;keyword&gt;Antidepressive Agents [adverse effects, *therapeutic use]&lt;/keyword&gt;&lt;keyword&gt;Anti‐Anxiety Agents [adverse effects, *therapeutic use]&lt;/keyword&gt;&lt;keyword&gt;Bupropion [adverse effects, therapeutic use]&lt;/keyword&gt;&lt;keyword&gt;Hum</w:instrText>
      </w:r>
      <w:r>
        <w:instrText>ans&lt;/keyword&gt;&lt;keyword&gt;Nortriptyline [therapeutic use]&lt;/keyword&gt;&lt;keyword&gt;Randomized Controlled Trials as Topic&lt;/keyword&gt;&lt;keyword&gt;Serotonin Uptake Inhibitors [therapeutic use]&lt;/keyword&gt;&lt;keyword&gt;Smoking Cessation [*methods, psychology]&lt;/keyword&gt;&lt;keyword&gt;Smoking [*drug therapy, psychology]&lt;/keyword&gt;&lt;keyword&gt;Tobacco Use Cessation Devices&lt;/keyword&gt;&lt;keyword&gt;Varenicline [adverse effects, therapeutic use]&lt;/keyword&gt;&lt;/keywords&gt;&lt;dates&gt;&lt;year&gt;2020&lt;/year&gt;&lt;/dates&gt;&lt;publisher&gt;John Wiley &amp;amp; Sons, Ltd&lt;/publisher&gt;&lt;isbn&gt;1465-1858&lt;/isbn&gt;&lt;accession-num&gt;CD000031&lt;/accession-num&gt;&lt;urls&gt;&lt;related-urls&gt;&lt;url&gt;http://dx.doi.org/10.1002/14651858.CD000031.pub5&lt;/url&gt;&lt;/related-urls&gt;&lt;/urls&gt;&lt;electronic-resource-num&gt;10.1002/14651858.CD000031.pub5&lt;/electronic-resource-num&gt;&lt;/record&gt;&lt;/Cite&gt;&lt;/EndNote&gt;</w:instrText>
      </w:r>
      <w:r>
        <w:fldChar w:fldCharType="separate"/>
      </w:r>
      <w:r>
        <w:rPr>
          <w:noProof/>
        </w:rPr>
        <w:t xml:space="preserve">(Howes </w:t>
      </w:r>
      <w:r w:rsidR="00660854">
        <w:rPr>
          <w:noProof/>
        </w:rPr>
        <w:t>et al</w:t>
      </w:r>
      <w:r>
        <w:rPr>
          <w:noProof/>
        </w:rPr>
        <w:t xml:space="preserve"> 2020)</w:t>
      </w:r>
      <w:r>
        <w:fldChar w:fldCharType="end"/>
      </w:r>
      <w:r w:rsidRPr="00C12245">
        <w:t>.</w:t>
      </w:r>
    </w:p>
    <w:p w14:paraId="7A0E2C3C" w14:textId="77777777" w:rsidR="00E441E5" w:rsidRDefault="00CF468D" w:rsidP="00E441E5">
      <w:pPr>
        <w:pStyle w:val="Bullet"/>
      </w:pPr>
      <w:r w:rsidRPr="00C12245">
        <w:t xml:space="preserve">In </w:t>
      </w:r>
      <w:r>
        <w:t>the</w:t>
      </w:r>
      <w:r w:rsidRPr="00C12245">
        <w:t xml:space="preserve"> small number of studies comparing </w:t>
      </w:r>
      <w:r>
        <w:t>n</w:t>
      </w:r>
      <w:r w:rsidRPr="00C12245">
        <w:t xml:space="preserve">ortriptyline </w:t>
      </w:r>
      <w:r>
        <w:t>with</w:t>
      </w:r>
      <w:r w:rsidRPr="00C12245">
        <w:t xml:space="preserve"> </w:t>
      </w:r>
      <w:r>
        <w:t>bupropion</w:t>
      </w:r>
      <w:r w:rsidRPr="00C12245">
        <w:t xml:space="preserve">, there was no significant difference in quit rates, although findings favoured </w:t>
      </w:r>
      <w:r>
        <w:t>bupropion</w:t>
      </w:r>
      <w:r w:rsidRPr="00C12245">
        <w:t xml:space="preserve"> (RR 1.30 [favouring </w:t>
      </w:r>
      <w:r>
        <w:t>bupropion</w:t>
      </w:r>
      <w:r w:rsidRPr="00C12245">
        <w:t>], 95% CI 0.93</w:t>
      </w:r>
      <w:r>
        <w:t>–</w:t>
      </w:r>
      <w:r w:rsidRPr="00C12245">
        <w:t xml:space="preserve">1.83, </w:t>
      </w:r>
      <w:r w:rsidRPr="00190F07">
        <w:rPr>
          <w:iCs/>
        </w:rPr>
        <w:t>3 studies</w:t>
      </w:r>
      <w:r w:rsidRPr="00C12245">
        <w:t xml:space="preserve">, </w:t>
      </w:r>
      <w:r w:rsidRPr="005D7364">
        <w:rPr>
          <w:iCs/>
        </w:rPr>
        <w:t>N</w:t>
      </w:r>
      <w:r>
        <w:rPr>
          <w:i/>
        </w:rPr>
        <w:t>=</w:t>
      </w:r>
      <w:r w:rsidRPr="00C12245">
        <w:t>417)</w:t>
      </w:r>
      <w:r>
        <w:t xml:space="preserve"> </w:t>
      </w:r>
      <w:r>
        <w:fldChar w:fldCharType="begin"/>
      </w:r>
      <w:r>
        <w:instrText xml:space="preserve"> ADDIN EN.CITE &lt;EndNote&gt;&lt;Cite&gt;&lt;Author&gt;Howes&lt;/Author&gt;&lt;Year&gt;2020&lt;/Year&gt;&lt;RecNum&gt;17&lt;/RecNum&gt;&lt;DisplayText&gt;(Howes et al., 2020)&lt;/DisplayText&gt;&lt;record&gt;&lt;rec-number&gt;17&lt;/rec-number&gt;&lt;foreign-keys&gt;&lt;key app="EN" db-id="tpp9swr29rppa1e2v21v9tfgxw0sfsfs9r5z" timestamp="1</w:instrText>
      </w:r>
      <w:r>
        <w:rPr>
          <w:rFonts w:hint="eastAsia"/>
        </w:rPr>
        <w:instrText>616984290"&gt;17&lt;/key&gt;&lt;/foreign-keys&gt;&lt;ref-type name="Journal Article"&gt;17&lt;/ref-type&gt;&lt;contributors&gt;&lt;authors&gt;&lt;author&gt;Howes, S.&lt;/author&gt;&lt;author&gt;Hartmann‐Boyce, J.&lt;/author&gt;&lt;author&gt;Livingstone‐Banks, J.&lt;/author&gt;&lt;author&gt;Hong, B.&lt;/author&gt;&lt;author&gt;Lindson, N.&lt;/author&gt;</w:instrText>
      </w:r>
      <w:r>
        <w:instrText>&lt;/authors&gt;&lt;/contributors&gt;&lt;titles&gt;&lt;title&gt;Antidepressants for smoking cessation&lt;/title&gt;&lt;secondary-title&gt;Cochrane Database of Systematic Reviews&lt;/secondary-title&gt;&lt;/titles&gt;&lt;periodical&gt;&lt;full-title&gt;Cochrane Database of Systematic Reviews&lt;/full-title&gt;&lt;/periodica</w:instrText>
      </w:r>
      <w:r>
        <w:rPr>
          <w:rFonts w:hint="eastAsia"/>
        </w:rPr>
        <w:instrText>l&gt;&lt;number&gt;4&lt;/number&gt;&lt;keywords&gt;&lt;keyword&gt;Antidepressive Agents [adverse effects, *therapeutic use]&lt;/keyword&gt;&lt;keyword&gt;Anti‐Anxiety Agents [adverse effects, *therapeutic use]&lt;/keyword&gt;&lt;keyword&gt;Bupropion [adverse effects, therapeutic use]&lt;/keyword&gt;&lt;keyword&gt;Hum</w:instrText>
      </w:r>
      <w:r>
        <w:instrText>ans&lt;/keyword&gt;&lt;keyword&gt;Nortriptyline [therapeutic use]&lt;/keyword&gt;&lt;keyword&gt;Randomized Controlled Trials as Topic&lt;/keyword&gt;&lt;keyword&gt;Serotonin Uptake Inhibitors [therapeutic use]&lt;/keyword&gt;&lt;keyword&gt;Smoking Cessation [*methods, psychology]&lt;/keyword&gt;&lt;keyword&gt;Smoking [*drug therapy, psychology]&lt;/keyword&gt;&lt;keyword&gt;Tobacco Use Cessation Devices&lt;/keyword&gt;&lt;keyword&gt;Varenicline [adverse effects, therapeutic use]&lt;/keyword&gt;&lt;/keywords&gt;&lt;dates&gt;&lt;year&gt;2020&lt;/year&gt;&lt;/dates&gt;&lt;publisher&gt;John Wiley &amp;amp; Sons, Ltd&lt;/publisher&gt;&lt;isbn&gt;1465-1858&lt;/isbn&gt;&lt;accession-num&gt;CD000031&lt;/accession-num&gt;&lt;urls&gt;&lt;related-urls&gt;&lt;url&gt;http://dx.doi.org/10.1002/14651858.CD000031.pub5&lt;/url&gt;&lt;/related-urls&gt;&lt;/urls&gt;&lt;electronic-resource-num&gt;10.1002/14651858.CD000031.pub5&lt;/electronic-resource-num&gt;&lt;/record&gt;&lt;/Cite&gt;&lt;/EndNote&gt;</w:instrText>
      </w:r>
      <w:r>
        <w:fldChar w:fldCharType="separate"/>
      </w:r>
      <w:r>
        <w:rPr>
          <w:noProof/>
        </w:rPr>
        <w:t xml:space="preserve">(Howes </w:t>
      </w:r>
      <w:r w:rsidR="00660854">
        <w:rPr>
          <w:noProof/>
        </w:rPr>
        <w:t>et al</w:t>
      </w:r>
      <w:r>
        <w:rPr>
          <w:noProof/>
        </w:rPr>
        <w:t xml:space="preserve"> 2020)</w:t>
      </w:r>
      <w:r>
        <w:fldChar w:fldCharType="end"/>
      </w:r>
      <w:r w:rsidRPr="00C12245">
        <w:t xml:space="preserve">. No studies have compared </w:t>
      </w:r>
      <w:r>
        <w:t>bupropion</w:t>
      </w:r>
      <w:r w:rsidRPr="00C12245">
        <w:t xml:space="preserve"> </w:t>
      </w:r>
      <w:r>
        <w:t>with</w:t>
      </w:r>
      <w:r w:rsidRPr="00C12245">
        <w:t xml:space="preserve"> other smoking cessation medications.</w:t>
      </w:r>
    </w:p>
    <w:p w14:paraId="0CC3EBFE" w14:textId="77777777" w:rsidR="00CF468D" w:rsidRPr="00FB6482" w:rsidRDefault="00CF468D" w:rsidP="00E441E5">
      <w:pPr>
        <w:pStyle w:val="Bullet"/>
        <w:rPr>
          <w:rFonts w:cstheme="minorBidi"/>
          <w:szCs w:val="22"/>
        </w:rPr>
      </w:pPr>
      <w:r w:rsidRPr="00CF468D">
        <w:rPr>
          <w:lang w:eastAsia="en-AU"/>
        </w:rPr>
        <w:lastRenderedPageBreak/>
        <w:t xml:space="preserve">There are only a small number of trials (N=10) evaluating nortriptyline for smoking cessation, therefore the evidence to indicate risk of adverse events is not strong </w:t>
      </w:r>
      <w:r w:rsidRPr="00CF468D">
        <w:rPr>
          <w:shd w:val="clear" w:color="auto" w:fill="FFFFFF"/>
          <w:lang w:eastAsia="en-AU"/>
        </w:rPr>
        <w:fldChar w:fldCharType="begin"/>
      </w:r>
      <w:r w:rsidRPr="00CF468D">
        <w:rPr>
          <w:shd w:val="clear" w:color="auto" w:fill="FFFFFF"/>
          <w:lang w:eastAsia="en-AU"/>
        </w:rPr>
        <w:instrText xml:space="preserve"> ADDIN EN.CITE &lt;EndNote&gt;&lt;Cite&gt;&lt;Author&gt;Patnode&lt;/Author&gt;&lt;Year&gt;2021&lt;/Year&gt;&lt;RecNum&gt;57&lt;/RecNum&gt;&lt;DisplayText&gt;(Patnode et al., 2021)&lt;/DisplayText&gt;&lt;record&gt;&lt;rec-number&gt;57&lt;/rec-number&gt;&lt;foreign-keys&gt;&lt;key app="EN" db-id="tpp9swr29rppa1e2v21v9tfgxw0sfsfs9r5z" timestamp="1617753449"&gt;57&lt;/key&gt;&lt;/foreign-keys&gt;&lt;ref-type name="Journal Article"&gt;17&lt;/ref-type&gt;&lt;contributors&gt;&lt;authors&gt;&lt;author&gt;Patnode, Carrie D&lt;/author&gt;&lt;author&gt;Henderson, Jillian T&lt;/author&gt;&lt;author&gt;Melnikow, Joy&lt;/author&gt;&lt;author&gt;Coppola, Erin L&lt;/author&gt;&lt;author&gt;Durbin, Shauna&lt;/author&gt;&lt;author&gt;Thomas, Rachel&lt;/author&gt;&lt;/authors&gt;&lt;/contributors&gt;&lt;titles&gt;&lt;title&gt;Interventions for Tobacco Cessation in Adults, Including Pregnant Women: An Evidence Update for the US Preventive Services Task Force&lt;/title&gt;&lt;/titles&gt;&lt;dates&gt;&lt;year&gt;2021&lt;/year&gt;&lt;/dates&gt;&lt;urls&gt;&lt;/urls&gt;&lt;/record&gt;&lt;/Cite&gt;&lt;/EndNote&gt;</w:instrText>
      </w:r>
      <w:r w:rsidRPr="00CF468D">
        <w:rPr>
          <w:shd w:val="clear" w:color="auto" w:fill="FFFFFF"/>
          <w:lang w:eastAsia="en-AU"/>
        </w:rPr>
        <w:fldChar w:fldCharType="separate"/>
      </w:r>
      <w:r w:rsidRPr="00CF468D">
        <w:rPr>
          <w:noProof/>
          <w:shd w:val="clear" w:color="auto" w:fill="FFFFFF"/>
          <w:lang w:eastAsia="en-AU"/>
        </w:rPr>
        <w:t xml:space="preserve">(Patnode </w:t>
      </w:r>
      <w:r w:rsidR="00660854">
        <w:rPr>
          <w:noProof/>
          <w:shd w:val="clear" w:color="auto" w:fill="FFFFFF"/>
          <w:lang w:eastAsia="en-AU"/>
        </w:rPr>
        <w:t>et al</w:t>
      </w:r>
      <w:r w:rsidRPr="00CF468D">
        <w:rPr>
          <w:noProof/>
          <w:shd w:val="clear" w:color="auto" w:fill="FFFFFF"/>
          <w:lang w:eastAsia="en-AU"/>
        </w:rPr>
        <w:t xml:space="preserve"> 2021)</w:t>
      </w:r>
      <w:r w:rsidRPr="00CF468D">
        <w:rPr>
          <w:shd w:val="clear" w:color="auto" w:fill="FFFFFF"/>
          <w:lang w:eastAsia="en-AU"/>
        </w:rPr>
        <w:fldChar w:fldCharType="end"/>
      </w:r>
      <w:r w:rsidRPr="00CF468D">
        <w:rPr>
          <w:lang w:eastAsia="en-AU"/>
        </w:rPr>
        <w:t>, however,</w:t>
      </w:r>
      <w:r w:rsidRPr="00205255">
        <w:t xml:space="preserve"> there are a number of contraindications and precautions with its use.</w:t>
      </w:r>
    </w:p>
    <w:p w14:paraId="53411BDB" w14:textId="77777777" w:rsidR="00CF468D" w:rsidRPr="00FB6482" w:rsidRDefault="00CF468D" w:rsidP="00E441E5">
      <w:pPr>
        <w:pStyle w:val="Bullet"/>
        <w:rPr>
          <w:rFonts w:cstheme="minorBidi"/>
          <w:szCs w:val="22"/>
        </w:rPr>
      </w:pPr>
      <w:r w:rsidRPr="00205255">
        <w:t xml:space="preserve">There is insufficient evidence to </w:t>
      </w:r>
      <w:r>
        <w:t>determine the effectiveness</w:t>
      </w:r>
      <w:r w:rsidRPr="00205255">
        <w:t xml:space="preserve"> </w:t>
      </w:r>
      <w:r>
        <w:t>of</w:t>
      </w:r>
      <w:r w:rsidRPr="00205255">
        <w:t xml:space="preserve"> using nortriptyline with any other stop-smoking medication.</w:t>
      </w:r>
    </w:p>
    <w:p w14:paraId="03D67D53" w14:textId="77777777" w:rsidR="00CF468D" w:rsidRPr="00FB6482" w:rsidRDefault="00CF468D" w:rsidP="00E441E5">
      <w:pPr>
        <w:pStyle w:val="Bullet"/>
        <w:rPr>
          <w:rFonts w:cstheme="minorBidi"/>
          <w:szCs w:val="22"/>
        </w:rPr>
      </w:pPr>
      <w:r w:rsidRPr="00205255">
        <w:t xml:space="preserve">There is insufficient evidence to </w:t>
      </w:r>
      <w:r>
        <w:t>determine the effectiveness of</w:t>
      </w:r>
      <w:r w:rsidRPr="00205255">
        <w:t xml:space="preserve"> nortriptyline </w:t>
      </w:r>
      <w:r>
        <w:t xml:space="preserve">when prescribed </w:t>
      </w:r>
      <w:r w:rsidRPr="00205255">
        <w:t>to pregnant women or adolescents who smoke.</w:t>
      </w:r>
    </w:p>
    <w:p w14:paraId="569287AF" w14:textId="77777777" w:rsidR="00CF468D" w:rsidRDefault="00CF468D" w:rsidP="00E441E5">
      <w:pPr>
        <w:pStyle w:val="Bullet"/>
      </w:pPr>
      <w:r>
        <w:t>Nortriptyline is best avoided in people</w:t>
      </w:r>
      <w:r w:rsidRPr="00205255">
        <w:t xml:space="preserve"> with cardiovascular disease</w:t>
      </w:r>
      <w:r>
        <w:t xml:space="preserve"> as it can produce sinus tachycardia and prolong conduction time. See the nortriptyline datasheet on the Medsafe website at: </w:t>
      </w:r>
      <w:hyperlink r:id="rId23" w:history="1">
        <w:r w:rsidR="00E441E5" w:rsidRPr="00E441E5">
          <w:rPr>
            <w:rStyle w:val="Hyperlink"/>
          </w:rPr>
          <w:t>www.medsafe.govt.nz/profs/datasheet/n/nortriptylinenrimtab.pdf</w:t>
        </w:r>
      </w:hyperlink>
    </w:p>
    <w:p w14:paraId="4E6C16B2" w14:textId="77777777" w:rsidR="00E441E5" w:rsidRPr="00E441E5" w:rsidRDefault="00E441E5" w:rsidP="00E441E5"/>
    <w:p w14:paraId="23AF8781" w14:textId="77777777" w:rsidR="00CF468D" w:rsidRPr="00FB6482" w:rsidRDefault="00CF468D" w:rsidP="00E441E5">
      <w:pPr>
        <w:pStyle w:val="Heading4"/>
      </w:pPr>
      <w:r w:rsidRPr="00205255">
        <w:t>Recommendations</w:t>
      </w:r>
    </w:p>
    <w:p w14:paraId="1FEE155D" w14:textId="77777777" w:rsidR="00CF468D" w:rsidRPr="00A75C6E" w:rsidRDefault="00CF468D" w:rsidP="00E441E5">
      <w:r w:rsidRPr="00A75C6E">
        <w:t>We suggest</w:t>
      </w:r>
      <w:r w:rsidR="00E441E5">
        <w:t>:</w:t>
      </w:r>
    </w:p>
    <w:p w14:paraId="0BB65ECA" w14:textId="77777777" w:rsidR="00CF468D" w:rsidRPr="00E441E5" w:rsidRDefault="00CF468D" w:rsidP="00E441E5">
      <w:pPr>
        <w:pStyle w:val="Bullet"/>
        <w:rPr>
          <w:rFonts w:cstheme="minorBidi"/>
          <w:szCs w:val="22"/>
        </w:rPr>
      </w:pPr>
      <w:r>
        <w:t>Nortriptyline is an effective medication for people who want to stop smoking.</w:t>
      </w:r>
    </w:p>
    <w:p w14:paraId="6E5F223A" w14:textId="77777777" w:rsidR="00E441E5" w:rsidRPr="00992857" w:rsidRDefault="00E441E5" w:rsidP="00E441E5"/>
    <w:p w14:paraId="52B109C6" w14:textId="77777777" w:rsidR="00CF468D" w:rsidRPr="00FB6482" w:rsidRDefault="00CF468D" w:rsidP="00E441E5">
      <w:pPr>
        <w:pStyle w:val="Heading4"/>
      </w:pPr>
      <w:r>
        <w:t>Practice points</w:t>
      </w:r>
    </w:p>
    <w:p w14:paraId="6CD0D0C3" w14:textId="77777777" w:rsidR="00CF468D" w:rsidRDefault="00CF468D" w:rsidP="00E441E5">
      <w:pPr>
        <w:pStyle w:val="Bullet"/>
      </w:pPr>
      <w:r>
        <w:t>The decision to use nortriptyline should only follow a discussion with a suitably qualified health worker about the benefits and risks.</w:t>
      </w:r>
    </w:p>
    <w:p w14:paraId="21E5AEE5" w14:textId="77777777" w:rsidR="00CF468D" w:rsidRDefault="00CF468D" w:rsidP="00E441E5">
      <w:pPr>
        <w:pStyle w:val="Bullet"/>
      </w:pPr>
      <w:r>
        <w:t>Monitor people using nortriptyline for adverse effects.</w:t>
      </w:r>
    </w:p>
    <w:p w14:paraId="037349F5" w14:textId="77777777" w:rsidR="00CF468D" w:rsidRPr="00FB6482" w:rsidRDefault="00CF468D" w:rsidP="00E441E5"/>
    <w:p w14:paraId="78E8E968" w14:textId="77777777" w:rsidR="00CF468D" w:rsidRPr="00061AEE" w:rsidRDefault="00CF468D" w:rsidP="00E441E5">
      <w:pPr>
        <w:pStyle w:val="Heading2"/>
      </w:pPr>
      <w:bookmarkStart w:id="23" w:name="_Toc73107346"/>
      <w:bookmarkStart w:id="24" w:name="_Toc80788437"/>
      <w:r w:rsidRPr="00061AEE">
        <w:t>Combining behavioural support and pharmacotherapy</w:t>
      </w:r>
      <w:bookmarkEnd w:id="23"/>
      <w:bookmarkEnd w:id="24"/>
    </w:p>
    <w:p w14:paraId="1A4F3DD5" w14:textId="77777777" w:rsidR="00CF468D" w:rsidRDefault="00CF468D" w:rsidP="00E441E5">
      <w:pPr>
        <w:pStyle w:val="Heading3"/>
      </w:pPr>
      <w:r>
        <w:t>Evidence</w:t>
      </w:r>
    </w:p>
    <w:p w14:paraId="6D03E260" w14:textId="77777777" w:rsidR="00CF468D" w:rsidRDefault="00CF468D" w:rsidP="00E441E5">
      <w:pPr>
        <w:pStyle w:val="Bullet"/>
        <w:rPr>
          <w:rFonts w:cstheme="minorBidi"/>
          <w:szCs w:val="22"/>
        </w:rPr>
      </w:pPr>
      <w:r w:rsidRPr="00061AEE">
        <w:t>In most cases</w:t>
      </w:r>
      <w:r>
        <w:t>,</w:t>
      </w:r>
      <w:r w:rsidRPr="00061AEE">
        <w:t xml:space="preserve"> behavioural support and pharmacotherapy </w:t>
      </w:r>
      <w:r>
        <w:t>are</w:t>
      </w:r>
      <w:r w:rsidRPr="00061AEE">
        <w:t xml:space="preserve"> delivered </w:t>
      </w:r>
      <w:r>
        <w:t>together</w:t>
      </w:r>
      <w:r w:rsidRPr="00061AEE">
        <w:t>.</w:t>
      </w:r>
    </w:p>
    <w:p w14:paraId="49108073" w14:textId="77777777" w:rsidR="00CF468D" w:rsidRDefault="00CF468D" w:rsidP="00E441E5">
      <w:pPr>
        <w:pStyle w:val="Bullet"/>
      </w:pPr>
      <w:r w:rsidRPr="00061AEE">
        <w:t xml:space="preserve">Combined behavioural treatment and pharmacotherapy </w:t>
      </w:r>
      <w:r>
        <w:t>(in most studies, NRT) increases</w:t>
      </w:r>
      <w:r w:rsidRPr="00061AEE">
        <w:t xml:space="preserve"> long-term abstinence rates by 83</w:t>
      </w:r>
      <w:r>
        <w:t xml:space="preserve"> percent</w:t>
      </w:r>
      <w:r w:rsidRPr="00061AEE">
        <w:t xml:space="preserve"> compared </w:t>
      </w:r>
      <w:r>
        <w:t>with</w:t>
      </w:r>
      <w:r w:rsidRPr="00061AEE">
        <w:t xml:space="preserve"> usual care, brief advice or less intensive behavioural support (RR 1.83, 95% CI 1.68</w:t>
      </w:r>
      <w:r>
        <w:t>–</w:t>
      </w:r>
      <w:r w:rsidRPr="00061AEE">
        <w:t xml:space="preserve">1.98, </w:t>
      </w:r>
      <w:r>
        <w:t xml:space="preserve">52 studies, </w:t>
      </w:r>
      <w:r w:rsidRPr="000723AE">
        <w:t>N</w:t>
      </w:r>
      <w:r>
        <w:rPr>
          <w:i/>
          <w:iCs/>
        </w:rPr>
        <w:t>=</w:t>
      </w:r>
      <w:r>
        <w:t>19,488</w:t>
      </w:r>
      <w:r w:rsidRPr="00061AEE">
        <w:t xml:space="preserve">) </w:t>
      </w:r>
      <w:r>
        <w:fldChar w:fldCharType="begin"/>
      </w:r>
      <w:r>
        <w:instrText xml:space="preserve"> ADDIN EN.CITE &lt;EndNote&gt;&lt;Cite&gt;&lt;Author&gt;Stead&lt;/Author&gt;&lt;Year&gt;2016&lt;/Year&gt;&lt;RecNum&gt;28&lt;/RecNum&gt;&lt;DisplayText&gt;(Stead, Koilpillai, Fanshawe, &amp;amp; Lancaster, 2016)&lt;/DisplayText&gt;&lt;record&gt;&lt;rec-number&gt;28&lt;/rec-number&gt;&lt;foreign-keys&gt;&lt;key app="EN" db-id="tpp9swr29rppa1e2v21v9tfgxw0sfsfs9r5z" timestamp="1616984317"&gt;28&lt;/key&gt;&lt;/foreign-keys&gt;&lt;ref-type name="Journal Article"&gt;17&lt;/ref-type&gt;&lt;contributors&gt;&lt;authors&gt;&lt;author&gt;Stead, L. F.&lt;/author&gt;&lt;author&gt;Koilpillai, P.&lt;/author&gt;&lt;author&gt;Fanshawe, T. R.&lt;/author&gt;&lt;author&gt;Lancaster, T.&lt;/author&gt;&lt;/authors&gt;&lt;/contributors&gt;&lt;titles&gt;&lt;title&gt;Combined pharmacotherapy and behavioural interventions for smoking cessation&lt;/title&gt;&lt;secondary-title&gt;Cochrane Database of Systematic Reviews&lt;/secondary-title&gt;&lt;/titles&gt;&lt;periodical&gt;&lt;full-title&gt;Cochrane Database of Systematic Reviews&lt;/full-title&gt;&lt;/periodical&gt;&lt;number&gt;3&lt;/number&gt;&lt;keywords&gt;&lt;keyword&gt;Adult&lt;/keyword&gt;&lt;keyword&gt;Behavior Therapy [*methods]&lt;/keyword&gt;&lt;keyword&gt;Combined Modality Therapy [methods]&lt;/keyword&gt;&lt;keyword&gt;Counseling [methods]&lt;/keyword&gt;&lt;keyword&gt;Female&lt;/keyword&gt;&lt;keyword&gt;Humans&lt;/keyword&gt;&lt;keyword&gt;Male&lt;/keyword&gt;&lt;keyword&gt;Randomized Controlled Trials as Topic&lt;/keyword&gt;&lt;keyword&gt;Smoking Cessation [*methods]&lt;/keyword&gt;&lt;keyword&gt;Smoking [*therapy]&lt;/keyword&gt;&lt;keyword&gt;Tobacco Use Cessation Devices&lt;/keyword&gt;&lt;/keywords&gt;&lt;dates&gt;&lt;year&gt;2016&lt;/year&gt;&lt;/dates&gt;&lt;publisher&gt;John Wiley &amp;amp; Sons, Ltd&lt;/publisher&gt;&lt;isbn&gt;1465-1858&lt;/isbn&gt;&lt;accession-num&gt;CD008286&lt;/accession-num&gt;&lt;urls&gt;&lt;related-urls&gt;&lt;url&gt;http://dx.doi.org/10.1002/14651858.CD008286.pub3&lt;/url&gt;&lt;/related-urls&gt;&lt;/urls&gt;&lt;electronic-resource-num&gt;10.1002/14651858.CD008286.pub3&lt;/electronic-resource-num&gt;&lt;/record&gt;&lt;/Cite&gt;&lt;/EndNote&gt;</w:instrText>
      </w:r>
      <w:r>
        <w:fldChar w:fldCharType="separate"/>
      </w:r>
      <w:r>
        <w:rPr>
          <w:noProof/>
        </w:rPr>
        <w:t xml:space="preserve">(Stead </w:t>
      </w:r>
      <w:r w:rsidR="00660854">
        <w:rPr>
          <w:noProof/>
        </w:rPr>
        <w:t>et al</w:t>
      </w:r>
      <w:r>
        <w:rPr>
          <w:noProof/>
        </w:rPr>
        <w:t xml:space="preserve"> 2016)</w:t>
      </w:r>
      <w:r>
        <w:fldChar w:fldCharType="end"/>
      </w:r>
      <w:r w:rsidRPr="00061AEE">
        <w:t>.</w:t>
      </w:r>
    </w:p>
    <w:p w14:paraId="191C941F" w14:textId="77777777" w:rsidR="00CF468D" w:rsidRDefault="00CF468D" w:rsidP="00E441E5">
      <w:pPr>
        <w:pStyle w:val="Bullet"/>
      </w:pPr>
      <w:r w:rsidRPr="00061AEE">
        <w:t xml:space="preserve">Increasing the intensity of behavioural support for smoking cessation aided by pharmacotherapy </w:t>
      </w:r>
      <w:r>
        <w:t>increases</w:t>
      </w:r>
      <w:r w:rsidRPr="00061AEE">
        <w:t xml:space="preserve"> long-term abstinence rates by 15</w:t>
      </w:r>
      <w:r>
        <w:t xml:space="preserve"> percent</w:t>
      </w:r>
      <w:r w:rsidRPr="00061AEE">
        <w:t xml:space="preserve"> (RR 1.15, 95% CI 1.08-1.22, </w:t>
      </w:r>
      <w:r>
        <w:t>65 studies</w:t>
      </w:r>
      <w:r w:rsidRPr="00061AEE">
        <w:t xml:space="preserve">, </w:t>
      </w:r>
      <w:r>
        <w:t>N=</w:t>
      </w:r>
      <w:r w:rsidRPr="00061AEE">
        <w:t>23</w:t>
      </w:r>
      <w:r>
        <w:t>,</w:t>
      </w:r>
      <w:r w:rsidRPr="00061AEE">
        <w:t xml:space="preserve">331) </w:t>
      </w:r>
      <w:r>
        <w:fldChar w:fldCharType="begin"/>
      </w:r>
      <w:r>
        <w:rPr>
          <w:rFonts w:hint="eastAsia"/>
        </w:rPr>
        <w:instrText xml:space="preserve"> ADDIN EN.CITE &lt;EndNote&gt;&lt;Cite&gt;&lt;Author&gt;Hartmann‐Boyce&lt;/Author&gt;&lt;Year&gt;2019&lt;/Year&gt;&lt;RecNum&gt;13&lt;/RecNum&gt;&lt;DisplayText&gt;(Hartmann‐Boyce et al., 2019)&lt;/DisplayText&gt;&lt;record&gt;&lt;rec-number&gt;13&lt;/rec-number&gt;&lt;foreign-keys&gt;&lt;key app="EN" db-id="tpp9swr29rppa1e2v21v9tfgxw0sfsfs9r5z" timestamp="1616965175"&gt;13&lt;/key&gt;&lt;/foreign-keys&gt;&lt;ref-type name="Journal Article"&gt;17&lt;/ref-type&gt;&lt;contributors&gt;&lt;authors&gt;&lt;author&gt;Hartmann‐Boyce, J.&lt;/author&gt;&lt;author&gt;Hong, B.&lt;/author&gt;&lt;author&gt;Livingstone‐Banks, J.&lt;/author&gt;&lt;author&gt;Wheat, H.&lt;/author&gt;&lt;author&gt;Fa</w:instrText>
      </w:r>
      <w:r>
        <w:instrText>nshawe, T. R.&lt;/author&gt;&lt;/authors&gt;&lt;/contributors&gt;&lt;titles&gt;&lt;title&gt;Additional behavioural support as an adjunct to pharmacotherapy for smoking cessation&lt;/title&gt;&lt;secondary-title&gt;Cochrane Database of Systematic Reviews&lt;/secondary-title&gt;&lt;/titles&gt;&lt;periodical&gt;&lt;full-title&gt;Cochrane Database of Systematic Reviews&lt;/full-title&gt;&lt;/periodical&gt;&lt;number&gt;6&lt;/number&gt;&lt;keywords&gt;&lt;keyword&gt;*Behavior Therapy [methods]&lt;/keyword&gt;&lt;keyword&gt;*Smoking Cessation [methods]&lt;/keyword&gt;&lt;keyword&gt;*Tobacco Use Disorder [therapy]&lt;/keyword&gt;&lt;keyword&gt;Bupropion [therapeutic use]&lt;/keyword&gt;&lt;keyword&gt;Combined Modality Therapy&lt;/keyword&gt;&lt;keyword&gt;Female&lt;/keyword&gt;&lt;keyword&gt;Humans&lt;/keyword&gt;&lt;keyword&gt;Nicotinic Agonists [therapeutic use]&lt;/keyword&gt;&lt;keyword&gt;Nortriptyline [therapeutic use]&lt;/keyword&gt;&lt;keyword&gt;Pregnancy&lt;/keyword&gt;&lt;keyword&gt;Smoking [therapy]&lt;/keyword&gt;&lt;keyword&gt;Tobacco Use Cessation Devices&lt;/keyword&gt;&lt;keyword&gt;Varenicline [therapeutic use]&lt;/keyword&gt;&lt;/keywords&gt;&lt;dates&gt;&lt;year&gt;2019&lt;/year&gt;&lt;/dates&gt;&lt;publisher&gt;John Wiley &amp;amp; Sons, Ltd&lt;/publisher&gt;&lt;isbn&gt;1465-1858&lt;/isbn&gt;&lt;accession-num&gt;CD009670&lt;/accession-num&gt;&lt;urls&gt;&lt;related-urls&gt;&lt;url&gt;http://dx.doi.org/10.1002/14651858.CD009670.pub4&lt;/url&gt;&lt;/related-urls&gt;&lt;/urls&gt;&lt;electronic-resource-num&gt;10.1002/14651858.CD009670.pub4&lt;/electronic-resource-num&gt;&lt;/record&gt;&lt;/Cite&gt;&lt;/EndNote&gt;</w:instrText>
      </w:r>
      <w:r>
        <w:fldChar w:fldCharType="separate"/>
      </w:r>
      <w:r>
        <w:rPr>
          <w:noProof/>
        </w:rPr>
        <w:t>(Hartmann</w:t>
      </w:r>
      <w:r>
        <w:rPr>
          <w:rFonts w:ascii="Times New Roman" w:hAnsi="Times New Roman"/>
          <w:noProof/>
        </w:rPr>
        <w:t>‐</w:t>
      </w:r>
      <w:r>
        <w:rPr>
          <w:noProof/>
        </w:rPr>
        <w:t xml:space="preserve">Boyce </w:t>
      </w:r>
      <w:r w:rsidR="00660854">
        <w:rPr>
          <w:noProof/>
        </w:rPr>
        <w:t>et al</w:t>
      </w:r>
      <w:r>
        <w:rPr>
          <w:noProof/>
        </w:rPr>
        <w:t xml:space="preserve"> 2019)</w:t>
      </w:r>
      <w:r>
        <w:fldChar w:fldCharType="end"/>
      </w:r>
      <w:r w:rsidRPr="00061AEE">
        <w:t>.</w:t>
      </w:r>
    </w:p>
    <w:p w14:paraId="786B22A7" w14:textId="77777777" w:rsidR="00CF468D" w:rsidRDefault="00CF468D" w:rsidP="00E441E5">
      <w:pPr>
        <w:pStyle w:val="Bullet"/>
      </w:pPr>
      <w:r w:rsidRPr="00061AEE">
        <w:t xml:space="preserve">There </w:t>
      </w:r>
      <w:r>
        <w:t>is</w:t>
      </w:r>
      <w:r w:rsidRPr="00061AEE">
        <w:t xml:space="preserve"> no evidence</w:t>
      </w:r>
      <w:r>
        <w:t xml:space="preserve"> of an effect</w:t>
      </w:r>
      <w:r w:rsidRPr="00061AEE">
        <w:t xml:space="preserve"> to suggest that more intensive behavioural support (</w:t>
      </w:r>
      <w:r>
        <w:t>that is,</w:t>
      </w:r>
      <w:r w:rsidRPr="00061AEE">
        <w:t xml:space="preserve"> more contact points) ha</w:t>
      </w:r>
      <w:r>
        <w:t>s</w:t>
      </w:r>
      <w:r w:rsidRPr="00061AEE">
        <w:t xml:space="preserve"> larger treatment effects</w:t>
      </w:r>
      <w:r>
        <w:t xml:space="preserve"> </w:t>
      </w:r>
      <w:r>
        <w:fldChar w:fldCharType="begin"/>
      </w:r>
      <w:r>
        <w:rPr>
          <w:rFonts w:hint="eastAsia"/>
        </w:rPr>
        <w:instrText xml:space="preserve"> ADDIN EN.CITE &lt;EndNote&gt;&lt;Cite&gt;&lt;Author&gt;Hartmann‐Boyce&lt;/Author&gt;&lt;Year&gt;2019&lt;/Year&gt;&lt;RecNum&gt;13&lt;/RecNum&gt;&lt;DisplayText&gt;(Hartmann‐Boyce et al., 2019)&lt;/DisplayText&gt;&lt;record&gt;&lt;rec-number&gt;13&lt;/rec-number&gt;&lt;foreign-keys&gt;&lt;key app="EN" db-id="tpp9swr29rppa1e2v21v9tfgxw0sfsfs9r5z" timestamp="1616965175"&gt;13&lt;/key&gt;&lt;/foreign-keys&gt;&lt;ref-type name="Journal Article"&gt;17&lt;/ref-type&gt;&lt;contributors&gt;&lt;authors&gt;&lt;author&gt;Hartmann‐Boyce, J.&lt;/author&gt;&lt;author&gt;Hong, B.&lt;/author&gt;&lt;author&gt;Livingstone‐Banks, J.&lt;/author&gt;&lt;author&gt;Wheat, H.&lt;/author&gt;&lt;author&gt;Fa</w:instrText>
      </w:r>
      <w:r>
        <w:instrText>nshawe, T. R.&lt;/author&gt;&lt;/authors&gt;&lt;/contributors&gt;&lt;titles&gt;&lt;title&gt;Additional behavioural support as an adjunct to pharmacotherapy for smoking cessation&lt;/title&gt;&lt;secondary-title&gt;Cochrane Database of Systematic Reviews&lt;/secondary-title&gt;&lt;/titles&gt;&lt;periodical&gt;&lt;full-title&gt;Cochrane Database of Systematic Reviews&lt;/full-title&gt;&lt;/periodical&gt;&lt;number&gt;6&lt;/number&gt;&lt;keywords&gt;&lt;keyword&gt;*Behavior Therapy [methods]&lt;/keyword&gt;&lt;keyword&gt;*Smoking Cessation [methods]&lt;/keyword&gt;&lt;keyword&gt;*Tobacco Use Disorder [therapy]&lt;/keyword&gt;&lt;keyword&gt;Bupropion [therapeutic use]&lt;/keyword&gt;&lt;keyword&gt;Combined Modality Therapy&lt;/keyword&gt;&lt;keyword&gt;Female&lt;/keyword&gt;&lt;keyword&gt;Humans&lt;/keyword&gt;&lt;keyword&gt;Nicotinic Agonists [therapeutic use]&lt;/keyword&gt;&lt;keyword&gt;Nortriptyline [therapeutic use]&lt;/keyword&gt;&lt;keyword&gt;Pregnancy&lt;/keyword&gt;&lt;keyword&gt;Smoking [therapy]&lt;/keyword&gt;&lt;keyword&gt;Tobacco Use Cessation Devices&lt;/keyword&gt;&lt;keyword&gt;Varenicline [therapeutic use]&lt;/keyword&gt;&lt;/keywords&gt;&lt;dates&gt;&lt;year&gt;2019&lt;/year&gt;&lt;/dates&gt;&lt;publisher&gt;John Wiley &amp;amp; Sons, Ltd&lt;/publisher&gt;&lt;isbn&gt;1465-1858&lt;/isbn&gt;&lt;accession-num&gt;CD009670&lt;/accession-num&gt;&lt;urls&gt;&lt;related-urls&gt;&lt;url&gt;http://dx.doi.org/10.1002/14651858.CD009670.pub4&lt;/url&gt;&lt;/related-urls&gt;&lt;/urls&gt;&lt;electronic-resource-num&gt;10.1002/14651858.CD009670.pub4&lt;/electronic-resource-num&gt;&lt;/record&gt;&lt;/Cite&gt;&lt;/EndNote&gt;</w:instrText>
      </w:r>
      <w:r>
        <w:fldChar w:fldCharType="separate"/>
      </w:r>
      <w:r>
        <w:rPr>
          <w:noProof/>
        </w:rPr>
        <w:t>(Hartmann</w:t>
      </w:r>
      <w:r>
        <w:rPr>
          <w:rFonts w:ascii="Times New Roman" w:hAnsi="Times New Roman"/>
          <w:noProof/>
        </w:rPr>
        <w:t>‐</w:t>
      </w:r>
      <w:r>
        <w:rPr>
          <w:noProof/>
        </w:rPr>
        <w:t xml:space="preserve">Boyce </w:t>
      </w:r>
      <w:r w:rsidR="00660854">
        <w:rPr>
          <w:noProof/>
        </w:rPr>
        <w:t>et al</w:t>
      </w:r>
      <w:r>
        <w:rPr>
          <w:noProof/>
        </w:rPr>
        <w:t xml:space="preserve"> 2019)</w:t>
      </w:r>
      <w:r>
        <w:fldChar w:fldCharType="end"/>
      </w:r>
      <w:r w:rsidRPr="00061AEE">
        <w:t>.</w:t>
      </w:r>
    </w:p>
    <w:p w14:paraId="411D661E" w14:textId="77777777" w:rsidR="00E441E5" w:rsidRDefault="00E441E5" w:rsidP="00E441E5"/>
    <w:p w14:paraId="1FE353B5" w14:textId="77777777" w:rsidR="00CF468D" w:rsidRDefault="00CF468D" w:rsidP="00E441E5">
      <w:pPr>
        <w:pStyle w:val="Heading3"/>
      </w:pPr>
      <w:r w:rsidRPr="00061AEE">
        <w:lastRenderedPageBreak/>
        <w:t>Recommendation</w:t>
      </w:r>
    </w:p>
    <w:p w14:paraId="6F0F132E" w14:textId="77777777" w:rsidR="00CF468D" w:rsidRDefault="00CF468D" w:rsidP="00E441E5">
      <w:r w:rsidRPr="00051016">
        <w:t>We recommend</w:t>
      </w:r>
      <w:r w:rsidR="00E441E5">
        <w:t>:</w:t>
      </w:r>
    </w:p>
    <w:p w14:paraId="305FB00B" w14:textId="77777777" w:rsidR="00CF468D" w:rsidRDefault="00E441E5" w:rsidP="00E441E5">
      <w:pPr>
        <w:pStyle w:val="Bullet"/>
      </w:pPr>
      <w:r>
        <w:t>p</w:t>
      </w:r>
      <w:r w:rsidR="00CF468D">
        <w:t>harmacotherapy and behavioural support should be provided in combination for the best chance of success.</w:t>
      </w:r>
    </w:p>
    <w:p w14:paraId="61F151DD" w14:textId="77777777" w:rsidR="00CF468D" w:rsidRPr="00205255" w:rsidRDefault="00CF468D" w:rsidP="00E441E5"/>
    <w:p w14:paraId="01DE6A26" w14:textId="77777777" w:rsidR="00CF468D" w:rsidRDefault="00CF468D" w:rsidP="00E441E5">
      <w:pPr>
        <w:pStyle w:val="Heading2"/>
      </w:pPr>
      <w:bookmarkStart w:id="25" w:name="_Toc73107347"/>
      <w:bookmarkStart w:id="26" w:name="_Toc80788438"/>
      <w:r w:rsidRPr="00205255">
        <w:t>Vaping</w:t>
      </w:r>
      <w:r>
        <w:t xml:space="preserve"> </w:t>
      </w:r>
      <w:bookmarkEnd w:id="25"/>
      <w:r>
        <w:t>products</w:t>
      </w:r>
      <w:bookmarkEnd w:id="26"/>
    </w:p>
    <w:p w14:paraId="4C9AE5A2" w14:textId="77777777" w:rsidR="00CF468D" w:rsidRDefault="00CF468D" w:rsidP="00E1536A">
      <w:r>
        <w:t>Vaping products (that is, e</w:t>
      </w:r>
      <w:r w:rsidRPr="00205255">
        <w:t>lectronic cigarettes</w:t>
      </w:r>
      <w:r>
        <w:t xml:space="preserve">, also known as </w:t>
      </w:r>
      <w:r w:rsidRPr="00205255">
        <w:t>e-cigarettes</w:t>
      </w:r>
      <w:r>
        <w:t xml:space="preserve"> or vapes</w:t>
      </w:r>
      <w:r w:rsidRPr="00205255">
        <w:t>) are electronic devices that heat</w:t>
      </w:r>
      <w:r>
        <w:t xml:space="preserve"> </w:t>
      </w:r>
      <w:r w:rsidRPr="00205255">
        <w:t xml:space="preserve">a liquid to </w:t>
      </w:r>
      <w:r>
        <w:t>form an</w:t>
      </w:r>
      <w:r w:rsidRPr="00205255">
        <w:t xml:space="preserve"> aerosol that </w:t>
      </w:r>
      <w:r>
        <w:t>the user</w:t>
      </w:r>
      <w:r w:rsidRPr="00205255">
        <w:t xml:space="preserve"> inhale</w:t>
      </w:r>
      <w:r>
        <w:t>s</w:t>
      </w:r>
      <w:r w:rsidRPr="00205255">
        <w:t xml:space="preserve">. </w:t>
      </w:r>
      <w:r>
        <w:t>Vaping</w:t>
      </w:r>
      <w:r w:rsidRPr="00205255">
        <w:t xml:space="preserve"> liquids often contain nicotine.</w:t>
      </w:r>
    </w:p>
    <w:p w14:paraId="6D6849AC" w14:textId="77777777" w:rsidR="00E1536A" w:rsidRDefault="00E1536A" w:rsidP="00E1536A"/>
    <w:p w14:paraId="54DF49D0" w14:textId="77777777" w:rsidR="00CF468D" w:rsidRPr="00E1536A" w:rsidRDefault="00CF468D" w:rsidP="00E1536A">
      <w:r>
        <w:t xml:space="preserve">Since November 2020, vaping products have been regulated under the Smokefree Environments and Regulated Products Act 1990. They are </w:t>
      </w:r>
      <w:r w:rsidRPr="29C05777">
        <w:rPr>
          <w:i/>
          <w:iCs/>
        </w:rPr>
        <w:t>not</w:t>
      </w:r>
      <w:r>
        <w:t xml:space="preserve"> licensed medicines or devices, but they are regulated tobacco products subject to smokefree provisions and prohibition of sale to minors.</w:t>
      </w:r>
    </w:p>
    <w:p w14:paraId="151F93FF" w14:textId="77777777" w:rsidR="00E1536A" w:rsidRDefault="00E1536A" w:rsidP="00E1536A"/>
    <w:p w14:paraId="777D5288" w14:textId="77777777" w:rsidR="00CF468D" w:rsidRDefault="00CF468D" w:rsidP="00E1536A">
      <w:r>
        <w:t xml:space="preserve">The Ministry of Health considers vaping products to have the potential to contribute to the Smokefree 2025. However, vaping products are not approved stop-smoking medications. They are a less harmful way of delivering nicotine when compared with traditional cigarettes. However, they are not harmless and produce a range of toxicants, including some carcinogens, but at much lower levels than those found in cigarette smoke and at levels unlikely to cause harm </w:t>
      </w:r>
      <w:r>
        <w:fldChar w:fldCharType="begin"/>
      </w:r>
      <w:r>
        <w:instrText xml:space="preserve"> ADDIN EN.CITE &lt;EndNote&gt;&lt;Cite&gt;&lt;Author&gt;Ministry of Health&lt;/Author&gt;&lt;Year&gt;2020&lt;/Year&gt;&lt;RecNum&gt;83&lt;/RecNum&gt;&lt;DisplayText&gt;(Ministry of Health, 2020b)&lt;/DisplayText&gt;&lt;record&gt;&lt;rec-number&gt;83&lt;/rec-number&gt;&lt;foreign-keys&gt;&lt;key app="EN" db-id="tpp9swr29rppa1e2v21v9tfgxw0sfsfs9r5z" timestamp="1618808202"&gt;83&lt;/key&gt;&lt;/foreign-keys&gt;&lt;ref-type name="Web Page"&gt;12&lt;/ref-type&gt;&lt;contributors&gt;&lt;authors&gt;&lt;author&gt;Ministry of Health,&lt;/author&gt;&lt;/authors&gt;&lt;/contributors&gt;&lt;titles&gt;&lt;title&gt;Position Statement of Vaping&lt;/title&gt;&lt;/titles&gt;&lt;volume&gt;2020&lt;/volume&gt;&lt;number&gt;6 April&lt;/number&gt;&lt;dates&gt;&lt;year&gt;2020&lt;/year&gt;&lt;/dates&gt;&lt;pub-location&gt;Wellington&lt;/pub-location&gt;&lt;publisher&gt;Ministry of Health&lt;/publisher&gt;&lt;urls&gt;&lt;related-urls&gt;&lt;url&gt;https://www.health.govt.nz/our-work/preventative-health-wellness/tobacco-control/vaping-smokefree-environments-and-regulated-products/position-statement-vaping#:~:text=The%20Ministry%20of%20Health%20encourages,the%20help%20of%20vaping%20products.&lt;/url&gt;&lt;/related-urls&gt;&lt;/urls&gt;&lt;/record&gt;&lt;/Cite&gt;&lt;/EndNote&gt;</w:instrText>
      </w:r>
      <w:r>
        <w:fldChar w:fldCharType="separate"/>
      </w:r>
      <w:r>
        <w:rPr>
          <w:noProof/>
        </w:rPr>
        <w:t>(Ministry of Health 2020b)</w:t>
      </w:r>
      <w:r>
        <w:fldChar w:fldCharType="end"/>
      </w:r>
      <w:r>
        <w:t>.</w:t>
      </w:r>
    </w:p>
    <w:p w14:paraId="1DD434C1" w14:textId="77777777" w:rsidR="00E1536A" w:rsidRPr="002F5292" w:rsidRDefault="00E1536A" w:rsidP="00E1536A">
      <w:pPr>
        <w:rPr>
          <w:highlight w:val="yellow"/>
        </w:rPr>
      </w:pPr>
    </w:p>
    <w:p w14:paraId="70F881A3" w14:textId="77777777" w:rsidR="00CF468D" w:rsidRDefault="00CF468D" w:rsidP="00E1536A">
      <w:pPr>
        <w:pStyle w:val="Heading3"/>
      </w:pPr>
      <w:r>
        <w:t>Evidence</w:t>
      </w:r>
    </w:p>
    <w:p w14:paraId="08924CE5" w14:textId="77777777" w:rsidR="00CF468D" w:rsidRDefault="00CF468D" w:rsidP="00E1536A">
      <w:pPr>
        <w:pStyle w:val="Bullet"/>
      </w:pPr>
      <w:r>
        <w:t xml:space="preserve">Vaping products </w:t>
      </w:r>
      <w:r w:rsidRPr="00061AEE">
        <w:t>containing nicotine are effective in increasing long-term quit rates by 69</w:t>
      </w:r>
      <w:r>
        <w:t xml:space="preserve"> percent,</w:t>
      </w:r>
      <w:r w:rsidRPr="00061AEE">
        <w:t xml:space="preserve"> compared </w:t>
      </w:r>
      <w:r>
        <w:t>with</w:t>
      </w:r>
      <w:r w:rsidRPr="00061AEE">
        <w:t xml:space="preserve"> NRT (RR 1.69, 95% CI 1.25</w:t>
      </w:r>
      <w:r>
        <w:t>–</w:t>
      </w:r>
      <w:r w:rsidRPr="00061AEE">
        <w:t xml:space="preserve">2.27, </w:t>
      </w:r>
      <w:r w:rsidRPr="00190F07">
        <w:rPr>
          <w:iCs/>
        </w:rPr>
        <w:t>3 studies</w:t>
      </w:r>
      <w:r w:rsidRPr="00061AEE">
        <w:t xml:space="preserve">, </w:t>
      </w:r>
      <w:r w:rsidRPr="004A06BC">
        <w:rPr>
          <w:iCs/>
        </w:rPr>
        <w:t>N</w:t>
      </w:r>
      <w:r>
        <w:rPr>
          <w:i/>
        </w:rPr>
        <w:t>=</w:t>
      </w:r>
      <w:r w:rsidRPr="00061AEE">
        <w:t>1</w:t>
      </w:r>
      <w:r>
        <w:t>,</w:t>
      </w:r>
      <w:r w:rsidRPr="00061AEE">
        <w:t>498) and 71</w:t>
      </w:r>
      <w:r>
        <w:t xml:space="preserve"> percent</w:t>
      </w:r>
      <w:r w:rsidRPr="00061AEE">
        <w:t xml:space="preserve"> compared </w:t>
      </w:r>
      <w:r>
        <w:t>with</w:t>
      </w:r>
      <w:r w:rsidRPr="00061AEE">
        <w:t xml:space="preserve"> non-nicotine </w:t>
      </w:r>
      <w:r>
        <w:t>vaping products</w:t>
      </w:r>
      <w:r w:rsidRPr="00061AEE">
        <w:t xml:space="preserve"> (RR 1.71, 95% CI</w:t>
      </w:r>
      <w:r w:rsidR="00E1536A">
        <w:br/>
      </w:r>
      <w:r w:rsidRPr="00061AEE">
        <w:t>1.00</w:t>
      </w:r>
      <w:r>
        <w:t>–</w:t>
      </w:r>
      <w:r w:rsidRPr="00061AEE">
        <w:t xml:space="preserve">2.92, </w:t>
      </w:r>
      <w:r w:rsidRPr="00190F07">
        <w:rPr>
          <w:iCs/>
        </w:rPr>
        <w:t>3 studies,</w:t>
      </w:r>
      <w:r w:rsidRPr="00061AEE">
        <w:t xml:space="preserve"> </w:t>
      </w:r>
      <w:r w:rsidRPr="004A06BC">
        <w:rPr>
          <w:iCs/>
        </w:rPr>
        <w:t>N</w:t>
      </w:r>
      <w:r>
        <w:rPr>
          <w:i/>
        </w:rPr>
        <w:t>=</w:t>
      </w:r>
      <w:r w:rsidRPr="00061AEE">
        <w:t xml:space="preserve">802) </w:t>
      </w:r>
      <w:r>
        <w:fldChar w:fldCharType="begin"/>
      </w:r>
      <w:r>
        <w:instrText xml:space="preserve"> ADDIN EN.CITE &lt;EndNote&gt;&lt;Cite&gt;&lt;Author&gt;Hartmann-Boyce&lt;/Author&gt;&lt;Year&gt;2020&lt;/Year&gt;&lt;RecNum&gt;15&lt;/RecNum&gt;&lt;DisplayText&gt;(Hartmann-Boyce et al., 2020)&lt;/DisplayText&gt;&lt;record&gt;&lt;rec-number&gt;15&lt;/rec-number&gt;&lt;foreign-keys&gt;&lt;key app="EN" db-id="tpp9swr29rppa1e2v21v9tfgxw0sfsfs9r5z" timestamp="1616965175"&gt;15&lt;/key&gt;&lt;/foreign-keys&gt;&lt;ref-type name="Journal Article"&gt;17&lt;/ref-type&gt;&lt;contributors&gt;&lt;authors&gt;&lt;author&gt;Hartmann-Boyce, J.&lt;/author&gt;&lt;author&gt;McRobbie, H.&lt;/author&gt;&lt;author&gt;Lindson, N.&lt;/author&gt;&lt;author&gt;Bullen, C.&lt;/author&gt;&lt;author&gt;Begh, R.&lt;/author&gt;&lt;author&gt;Theodoulou, A.&lt;/author&gt;&lt;author&gt;Notley, C.&lt;/author&gt;&lt;author&gt;Rigotti, N. A.&lt;/author&gt;&lt;author&gt;Turner, T.&lt;/author&gt;&lt;author&gt;Butler, A. R.&lt;/author&gt;&lt;author&gt;et al.,&lt;/author&gt;&lt;/authors&gt;&lt;/contributors&gt;&lt;titles&gt;&lt;title&gt;Electronic cigarettes for smoking cessation&lt;/title&gt;&lt;secondary-title&gt;Cochrane Database of Systematic Reviews&lt;/secondary-title&gt;&lt;/titles&gt;&lt;periodical&gt;&lt;full-title&gt;Cochrane Database of Systematic Reviews&lt;/full-title&gt;&lt;/periodical&gt;&lt;number&gt;10&lt;/number&gt;&lt;keywords&gt;&lt;keyword&gt;*Electronic Nicotine Delivery Systems&lt;/keyword&gt;&lt;keyword&gt;*Nicotine [administration &amp;amp; dosage]&lt;/keyword&gt;&lt;keyword&gt;*Nicotinic Agonists [administration &amp;amp; dosage]&lt;/keyword&gt;&lt;keyword&gt;*Smoking Prevention&lt;/keyword&gt;&lt;keyword&gt;Bias&lt;/keyword&gt;&lt;keyword&gt;Cohort Studies&lt;/keyword&gt;&lt;keyword&gt;Humans&lt;/keyword&gt;&lt;keyword&gt;Middle Aged&lt;/keyword&gt;&lt;keyword&gt;Publication Bias&lt;/keyword&gt;&lt;keyword&gt;Randomized Controlled Trials as Topic&lt;/keyword&gt;&lt;keyword&gt;Smoking Cessation [*methods, statistics &amp;amp; numerical data]&lt;/keyword&gt;&lt;keyword&gt;Smoking [epidemiology]&lt;/keyword&gt;&lt;keyword&gt;Tobacco Use Cessation Devices&lt;/keyword&gt;&lt;keyword&gt;Vaping&lt;/keyword&gt;&lt;/keywords&gt;&lt;dates&gt;&lt;year&gt;2020&lt;/year&gt;&lt;/dates&gt;&lt;publisher&gt;John Wiley &amp;amp; Sons, Ltd&lt;/publisher&gt;&lt;isbn&gt;1465-1858&lt;/isbn&gt;&lt;accession-num&gt;CD010216&lt;/accession-num&gt;&lt;urls&gt;&lt;related-urls&gt;&lt;url&gt;http://dx.doi.org/10.1002/14651858.CD010216.pub4&lt;/url&gt;&lt;/related-urls&gt;&lt;/urls&gt;&lt;electronic-resource-num&gt;10.1002/14651858.CD010216.pub4&lt;/electronic-resource-num&gt;&lt;/record&gt;&lt;/Cite&gt;&lt;/EndNote&gt;</w:instrText>
      </w:r>
      <w:r>
        <w:fldChar w:fldCharType="separate"/>
      </w:r>
      <w:r>
        <w:rPr>
          <w:noProof/>
        </w:rPr>
        <w:t xml:space="preserve">(Hartmann-Boyce </w:t>
      </w:r>
      <w:r w:rsidR="00660854">
        <w:rPr>
          <w:noProof/>
        </w:rPr>
        <w:t>et al</w:t>
      </w:r>
      <w:r>
        <w:rPr>
          <w:noProof/>
        </w:rPr>
        <w:t xml:space="preserve"> 2020)</w:t>
      </w:r>
      <w:r>
        <w:fldChar w:fldCharType="end"/>
      </w:r>
      <w:r w:rsidRPr="00061AEE">
        <w:t>.</w:t>
      </w:r>
    </w:p>
    <w:p w14:paraId="6F9C9846" w14:textId="77777777" w:rsidR="00CF468D" w:rsidRDefault="00CF468D" w:rsidP="00E1536A">
      <w:pPr>
        <w:pStyle w:val="Bullet"/>
      </w:pPr>
      <w:r>
        <w:t>N</w:t>
      </w:r>
      <w:r w:rsidRPr="00061AEE">
        <w:t xml:space="preserve">icotine </w:t>
      </w:r>
      <w:r>
        <w:t>vaping products</w:t>
      </w:r>
      <w:r w:rsidRPr="00061AEE">
        <w:t xml:space="preserve"> more than doubled long-term abstinence compared </w:t>
      </w:r>
      <w:r>
        <w:t>with</w:t>
      </w:r>
      <w:r w:rsidRPr="00061AEE">
        <w:t xml:space="preserve"> behavioural support (RR 2.50, 95% CI 1.24</w:t>
      </w:r>
      <w:r>
        <w:t>–</w:t>
      </w:r>
      <w:r w:rsidRPr="00061AEE">
        <w:t xml:space="preserve">5.04, </w:t>
      </w:r>
      <w:r w:rsidRPr="00190F07">
        <w:rPr>
          <w:iCs/>
        </w:rPr>
        <w:t>4 studies,</w:t>
      </w:r>
      <w:r w:rsidRPr="00061AEE">
        <w:t xml:space="preserve"> </w:t>
      </w:r>
      <w:r w:rsidRPr="004A06BC">
        <w:rPr>
          <w:iCs/>
        </w:rPr>
        <w:t>N</w:t>
      </w:r>
      <w:r>
        <w:rPr>
          <w:i/>
        </w:rPr>
        <w:t>=</w:t>
      </w:r>
      <w:r w:rsidRPr="00061AEE">
        <w:t>2</w:t>
      </w:r>
      <w:r>
        <w:t>,</w:t>
      </w:r>
      <w:r w:rsidRPr="00061AEE">
        <w:t>312)</w:t>
      </w:r>
      <w:r>
        <w:t>. H</w:t>
      </w:r>
      <w:r w:rsidRPr="00061AEE">
        <w:t xml:space="preserve">owever, findings should be interpreted with caution due to imprecision in the estimate and high risk of bias </w:t>
      </w:r>
      <w:r>
        <w:fldChar w:fldCharType="begin"/>
      </w:r>
      <w:r>
        <w:instrText xml:space="preserve"> ADDIN EN.CITE &lt;EndNote&gt;&lt;Cite&gt;&lt;Author&gt;Hartmann-Boyce&lt;/Author&gt;&lt;Year&gt;2020&lt;/Year&gt;&lt;RecNum&gt;15&lt;/RecNum&gt;&lt;DisplayText&gt;(Hartmann-Boyce et al., 2020)&lt;/DisplayText&gt;&lt;record&gt;&lt;rec-number&gt;15&lt;/rec-number&gt;&lt;foreign-keys&gt;&lt;key app="EN" db-id="tpp9swr29rppa1e2v21v9tfgxw0sfsfs9r5z" timestamp="1616965175"&gt;15&lt;/key&gt;&lt;/foreign-keys&gt;&lt;ref-type name="Journal Article"&gt;17&lt;/ref-type&gt;&lt;contributors&gt;&lt;authors&gt;&lt;author&gt;Hartmann-Boyce, J.&lt;/author&gt;&lt;author&gt;McRobbie, H.&lt;/author&gt;&lt;author&gt;Lindson, N.&lt;/author&gt;&lt;author&gt;Bullen, C.&lt;/author&gt;&lt;author&gt;Begh, R.&lt;/author&gt;&lt;author&gt;Theodoulou, A.&lt;/author&gt;&lt;author&gt;Notley, C.&lt;/author&gt;&lt;author&gt;Rigotti, N. A.&lt;/author&gt;&lt;author&gt;Turner, T.&lt;/author&gt;&lt;author&gt;Butler, A. R.&lt;/author&gt;&lt;author&gt;et al.,&lt;/author&gt;&lt;/authors&gt;&lt;/contributors&gt;&lt;titles&gt;&lt;title&gt;Electronic cigarettes for smoking cessation&lt;/title&gt;&lt;secondary-title&gt;Cochrane Database of Systematic Reviews&lt;/secondary-title&gt;&lt;/titles&gt;&lt;periodical&gt;&lt;full-title&gt;Cochrane Database of Systematic Reviews&lt;/full-title&gt;&lt;/periodical&gt;&lt;number&gt;10&lt;/number&gt;&lt;keywords&gt;&lt;keyword&gt;*Electronic Nicotine Delivery Systems&lt;/keyword&gt;&lt;keyword&gt;*Nicotine [administration &amp;amp; dosage]&lt;/keyword&gt;&lt;keyword&gt;*Nicotinic Agonists [administration &amp;amp; dosage]&lt;/keyword&gt;&lt;keyword&gt;*Smoking Prevention&lt;/keyword&gt;&lt;keyword&gt;Bias&lt;/keyword&gt;&lt;keyword&gt;Cohort Studies&lt;/keyword&gt;&lt;keyword&gt;Humans&lt;/keyword&gt;&lt;keyword&gt;Middle Aged&lt;/keyword&gt;&lt;keyword&gt;Publication Bias&lt;/keyword&gt;&lt;keyword&gt;Randomized Controlled Trials as Topic&lt;/keyword&gt;&lt;keyword&gt;Smoking Cessation [*methods, statistics &amp;amp; numerical data]&lt;/keyword&gt;&lt;keyword&gt;Smoking [epidemiology]&lt;/keyword&gt;&lt;keyword&gt;Tobacco Use Cessation Devices&lt;/keyword&gt;&lt;keyword&gt;Vaping&lt;/keyword&gt;&lt;/keywords&gt;&lt;dates&gt;&lt;year&gt;2020&lt;/year&gt;&lt;/dates&gt;&lt;publisher&gt;John Wiley &amp;amp; Sons, Ltd&lt;/publisher&gt;&lt;isbn&gt;1465-1858&lt;/isbn&gt;&lt;accession-num&gt;CD010216&lt;/accession-num&gt;&lt;urls&gt;&lt;related-urls&gt;&lt;url&gt;http://dx.doi.org/10.1002/14651858.CD010216.pub4&lt;/url&gt;&lt;/related-urls&gt;&lt;/urls&gt;&lt;electronic-resource-num&gt;10.1002/14651858.CD010216.pub4&lt;/electronic-resource-num&gt;&lt;/record&gt;&lt;/Cite&gt;&lt;/EndNote&gt;</w:instrText>
      </w:r>
      <w:r>
        <w:fldChar w:fldCharType="separate"/>
      </w:r>
      <w:r>
        <w:rPr>
          <w:noProof/>
        </w:rPr>
        <w:t xml:space="preserve">(Hartmann-Boyce </w:t>
      </w:r>
      <w:r w:rsidR="00660854">
        <w:rPr>
          <w:noProof/>
        </w:rPr>
        <w:t>et al</w:t>
      </w:r>
      <w:r>
        <w:rPr>
          <w:noProof/>
        </w:rPr>
        <w:t xml:space="preserve"> 2020)</w:t>
      </w:r>
      <w:r>
        <w:fldChar w:fldCharType="end"/>
      </w:r>
      <w:r w:rsidRPr="00061AEE">
        <w:t>.</w:t>
      </w:r>
    </w:p>
    <w:p w14:paraId="658AA047" w14:textId="77777777" w:rsidR="00CF468D" w:rsidRPr="00205255" w:rsidRDefault="00CF468D" w:rsidP="00E1536A">
      <w:pPr>
        <w:pStyle w:val="Bullet"/>
        <w:rPr>
          <w:rFonts w:cstheme="minorBidi"/>
          <w:szCs w:val="22"/>
        </w:rPr>
      </w:pPr>
      <w:r>
        <w:t xml:space="preserve">There is limited evidence of the effects of non-nicotine vaping products compared with other smoking cessation support. Two trials (N=388) have found higher quit rates in participants using non-nicotine vaping products (one as adjunct to NRT) compared with another smoking cessation support, however, the effect was not significant </w:t>
      </w:r>
      <w:r w:rsidRPr="004A06BC">
        <w:t>(RR 1.74, 95% CI 0.76</w:t>
      </w:r>
      <w:r>
        <w:t>–</w:t>
      </w:r>
      <w:r w:rsidRPr="004A06BC">
        <w:t>3.96</w:t>
      </w:r>
      <w:r>
        <w:t xml:space="preserve">) </w:t>
      </w:r>
      <w:r>
        <w:fldChar w:fldCharType="begin"/>
      </w:r>
      <w:r>
        <w:instrText xml:space="preserve"> ADDIN EN.CITE &lt;EndNote&gt;&lt;Cite&gt;&lt;Author&gt;Hartmann-Boyce&lt;/Author&gt;&lt;Year&gt;2020&lt;/Year&gt;&lt;RecNum&gt;15&lt;/RecNum&gt;&lt;DisplayText&gt;(Hartmann-Boyce et al., 2020)&lt;/DisplayText&gt;&lt;record&gt;&lt;rec-number&gt;15&lt;/rec-number&gt;&lt;foreign-keys&gt;&lt;key app="EN" db-id="tpp9swr29rppa1e2v21v9tfgxw0sfsfs9r5z" timestamp="1616965175"&gt;15&lt;/key&gt;&lt;/foreign-keys&gt;&lt;ref-type name="Journal Article"&gt;17&lt;/ref-type&gt;&lt;contributors&gt;&lt;authors&gt;&lt;author&gt;Hartmann-Boyce, J.&lt;/author&gt;&lt;author&gt;McRobbie, H.&lt;/author&gt;&lt;author&gt;Lindson, N.&lt;/author&gt;&lt;author&gt;Bullen, C.&lt;/author&gt;&lt;author&gt;Begh, R.&lt;/author&gt;&lt;author&gt;Theodoulou, A.&lt;/author&gt;&lt;author&gt;Notley, C.&lt;/author&gt;&lt;author&gt;Rigotti, N. A.&lt;/author&gt;&lt;author&gt;Turner, T.&lt;/author&gt;&lt;author&gt;Butler, A. R.&lt;/author&gt;&lt;author&gt;et al.,&lt;/author&gt;&lt;/authors&gt;&lt;/contributors&gt;&lt;titles&gt;&lt;title&gt;Electronic cigarettes for smoking cessation&lt;/title&gt;&lt;secondary-title&gt;Cochrane Database of Systematic Reviews&lt;/secondary-title&gt;&lt;/titles&gt;&lt;periodical&gt;&lt;full-title&gt;Cochrane Database of Systematic Reviews&lt;/full-title&gt;&lt;/periodical&gt;&lt;number&gt;10&lt;/number&gt;&lt;keywords&gt;&lt;keyword&gt;*Electronic Nicotine Delivery Systems&lt;/keyword&gt;&lt;keyword&gt;*Nicotine [administration &amp;amp; dosage]&lt;/keyword&gt;&lt;keyword&gt;*Nicotinic Agonists [administration &amp;amp; dosage]&lt;/keyword&gt;&lt;keyword&gt;*Smoking Prevention&lt;/keyword&gt;&lt;keyword&gt;Bias&lt;/keyword&gt;&lt;keyword&gt;Cohort Studies&lt;/keyword&gt;&lt;keyword&gt;Humans&lt;/keyword&gt;&lt;keyword&gt;Middle Aged&lt;/keyword&gt;&lt;keyword&gt;Publication Bias&lt;/keyword&gt;&lt;keyword&gt;Randomized Controlled Trials as Topic&lt;/keyword&gt;&lt;keyword&gt;Smoking Cessation [*methods, statistics &amp;amp; numerical data]&lt;/keyword&gt;&lt;keyword&gt;Smoking [epidemiology]&lt;/keyword&gt;&lt;keyword&gt;Tobacco Use Cessation Devices&lt;/keyword&gt;&lt;keyword&gt;Vaping&lt;/keyword&gt;&lt;/keywords&gt;&lt;dates&gt;&lt;year&gt;2020&lt;/year&gt;&lt;/dates&gt;&lt;publisher&gt;John Wiley &amp;amp; Sons, Ltd&lt;/publisher&gt;&lt;isbn&gt;1465-1858&lt;/isbn&gt;&lt;accession-num&gt;CD010216&lt;/accession-num&gt;&lt;urls&gt;&lt;related-urls&gt;&lt;url&gt;http://dx.doi.org/10.1002/14651858.CD010216.pub4&lt;/url&gt;&lt;/related-urls&gt;&lt;/urls&gt;&lt;electronic-resource-num&gt;10.1002/14651858.CD010216.pub4&lt;/electronic-resource-num&gt;&lt;/record&gt;&lt;/Cite&gt;&lt;/EndNote&gt;</w:instrText>
      </w:r>
      <w:r>
        <w:fldChar w:fldCharType="separate"/>
      </w:r>
      <w:r>
        <w:rPr>
          <w:noProof/>
        </w:rPr>
        <w:t xml:space="preserve">(Hartmann-Boyce </w:t>
      </w:r>
      <w:r w:rsidR="00660854">
        <w:rPr>
          <w:noProof/>
        </w:rPr>
        <w:t>et al</w:t>
      </w:r>
      <w:r>
        <w:rPr>
          <w:noProof/>
        </w:rPr>
        <w:t xml:space="preserve"> 2020)</w:t>
      </w:r>
      <w:r>
        <w:fldChar w:fldCharType="end"/>
      </w:r>
      <w:r>
        <w:t>.</w:t>
      </w:r>
    </w:p>
    <w:p w14:paraId="12339E89" w14:textId="77777777" w:rsidR="00CF468D" w:rsidRDefault="00CF468D" w:rsidP="00E1536A">
      <w:pPr>
        <w:pStyle w:val="Bullet"/>
        <w:keepNext/>
        <w:keepLines/>
        <w:rPr>
          <w:rFonts w:cstheme="minorBidi"/>
          <w:szCs w:val="22"/>
        </w:rPr>
      </w:pPr>
      <w:r w:rsidRPr="00061AEE">
        <w:lastRenderedPageBreak/>
        <w:t xml:space="preserve">There is insufficient evidence to </w:t>
      </w:r>
      <w:r>
        <w:t>determine the effect of</w:t>
      </w:r>
      <w:r w:rsidRPr="00061AEE">
        <w:t xml:space="preserve"> </w:t>
      </w:r>
      <w:r>
        <w:t>vaping products</w:t>
      </w:r>
      <w:r w:rsidRPr="00061AEE">
        <w:t xml:space="preserve"> </w:t>
      </w:r>
      <w:r>
        <w:t>used</w:t>
      </w:r>
      <w:r w:rsidRPr="00061AEE">
        <w:t xml:space="preserve"> in combination with other smoking cessation aids. A recent </w:t>
      </w:r>
      <w:r>
        <w:t>randomised trial</w:t>
      </w:r>
      <w:r w:rsidRPr="00061AEE">
        <w:t xml:space="preserve"> conducted in New Zealand (</w:t>
      </w:r>
      <w:r w:rsidRPr="00B5634D">
        <w:rPr>
          <w:iCs/>
        </w:rPr>
        <w:t>N</w:t>
      </w:r>
      <w:r>
        <w:rPr>
          <w:i/>
        </w:rPr>
        <w:t>=</w:t>
      </w:r>
      <w:r w:rsidRPr="00061AEE">
        <w:t>1</w:t>
      </w:r>
      <w:r>
        <w:t>,</w:t>
      </w:r>
      <w:r w:rsidRPr="00061AEE">
        <w:t xml:space="preserve">124) compared NRT alone </w:t>
      </w:r>
      <w:r>
        <w:t>with</w:t>
      </w:r>
      <w:r w:rsidRPr="00061AEE">
        <w:t xml:space="preserve"> NRT in combination with </w:t>
      </w:r>
      <w:r>
        <w:t>vaping products</w:t>
      </w:r>
      <w:r w:rsidRPr="00061AEE">
        <w:t xml:space="preserve"> (with and without patches) and found increased long-term abstinence was highest in the group receiving NRT and nicotine </w:t>
      </w:r>
      <w:r>
        <w:t>vaping devices</w:t>
      </w:r>
      <w:r w:rsidRPr="00061AEE">
        <w:t xml:space="preserve"> </w:t>
      </w:r>
      <w:r>
        <w:t xml:space="preserve">(RD 4.60, 95% CI 1.11–8.09) </w:t>
      </w:r>
      <w:r>
        <w:fldChar w:fldCharType="begin"/>
      </w:r>
      <w:r>
        <w:instrText xml:space="preserve"> ADDIN EN.CITE &lt;EndNote&gt;&lt;Cite&gt;&lt;Author&gt;Walker&lt;/Author&gt;&lt;Year&gt;2020&lt;/Year&gt;&lt;RecNum&gt;63&lt;/RecNum&gt;&lt;DisplayText&gt;(Walker et al., 2020)&lt;/DisplayText&gt;&lt;record&gt;&lt;rec-number&gt;63&lt;/rec-number&gt;&lt;foreign-keys&gt;&lt;key app="EN" db-id="tpp9swr29rppa1e2v21v9tfgxw0sfsfs9r5z" timestamp="1617761076"&gt;63&lt;/key&gt;&lt;/foreign-keys&gt;&lt;ref-type name="Journal Article"&gt;17&lt;/ref-type&gt;&lt;contributors&gt;&lt;authors&gt;&lt;author&gt;Walker, Natalie&lt;/author&gt;&lt;author&gt;Parag, Varsha&lt;/author&gt;&lt;author&gt;Verbiest, Marjolein&lt;/author&gt;&lt;author&gt;Laking, George&lt;/author&gt;&lt;author&gt;Laugesen, Murray&lt;/author&gt;&lt;author&gt;Bullen, Christopher&lt;/author&gt;&lt;/authors&gt;&lt;/contributors&gt;&lt;titles&gt;&lt;title&gt;Nicotine patches used in combination with e-cigarettes (with and without nicotine) for smoking cessation: a pragmatic, randomised trial&lt;/title&gt;&lt;secondary-title&gt;The Lancet Respiratory Medicine&lt;/secondary-title&gt;&lt;/titles&gt;&lt;periodical&gt;&lt;full-title&gt;The Lancet Respiratory Medicine&lt;/full-title&gt;&lt;/periodical&gt;&lt;pages&gt;54-64&lt;/pages&gt;&lt;volume&gt;8&lt;/volume&gt;&lt;number&gt;1&lt;/number&gt;&lt;dates&gt;&lt;year&gt;2020&lt;/year&gt;&lt;pub-dates&gt;&lt;date&gt;2020/01/01/&lt;/date&gt;&lt;/pub-dates&gt;&lt;/dates&gt;&lt;isbn&gt;2213-2600&lt;/isbn&gt;&lt;urls&gt;&lt;related-urls&gt;&lt;url&gt;https://www.sciencedirect.com/science/article/pii/S2213260019302693&lt;/url&gt;&lt;/related-urls&gt;&lt;/urls&gt;&lt;electronic-resource-num&gt;https://doi.org/10.1016/S2213-2600(19)30269-3&lt;/electronic-resource-num&gt;&lt;/record&gt;&lt;/Cite&gt;&lt;/EndNote&gt;</w:instrText>
      </w:r>
      <w:r>
        <w:fldChar w:fldCharType="separate"/>
      </w:r>
      <w:r>
        <w:rPr>
          <w:noProof/>
        </w:rPr>
        <w:t xml:space="preserve">(Walker </w:t>
      </w:r>
      <w:r w:rsidR="00660854">
        <w:rPr>
          <w:noProof/>
        </w:rPr>
        <w:t>et al</w:t>
      </w:r>
      <w:r>
        <w:rPr>
          <w:noProof/>
        </w:rPr>
        <w:t xml:space="preserve"> 2020)</w:t>
      </w:r>
      <w:r>
        <w:fldChar w:fldCharType="end"/>
      </w:r>
      <w:r w:rsidRPr="00205255">
        <w:t>.</w:t>
      </w:r>
    </w:p>
    <w:p w14:paraId="61559FF8" w14:textId="77777777" w:rsidR="00CF468D" w:rsidRDefault="00CF468D" w:rsidP="00E1536A">
      <w:pPr>
        <w:pStyle w:val="Bullet"/>
      </w:pPr>
      <w:r w:rsidRPr="00061AEE">
        <w:t xml:space="preserve">There is insufficient evidence to </w:t>
      </w:r>
      <w:r>
        <w:t>determine the effect of</w:t>
      </w:r>
      <w:r w:rsidRPr="00061AEE">
        <w:t xml:space="preserve"> </w:t>
      </w:r>
      <w:r>
        <w:t>vaping products</w:t>
      </w:r>
      <w:r w:rsidRPr="00061AEE">
        <w:t xml:space="preserve"> for relapse prevention.</w:t>
      </w:r>
    </w:p>
    <w:p w14:paraId="2CE6E1C2" w14:textId="77777777" w:rsidR="00CF468D" w:rsidRDefault="00CF468D" w:rsidP="00E1536A">
      <w:pPr>
        <w:pStyle w:val="Bullet"/>
        <w:rPr>
          <w:rFonts w:cstheme="minorBidi"/>
          <w:szCs w:val="22"/>
        </w:rPr>
      </w:pPr>
      <w:r>
        <w:t>There is insufficient evidence to determine the effect of vaping products on pregnant women and young people.</w:t>
      </w:r>
    </w:p>
    <w:p w14:paraId="306FA233" w14:textId="77777777" w:rsidR="00CF468D" w:rsidRDefault="00CF468D" w:rsidP="00E1536A">
      <w:pPr>
        <w:pStyle w:val="Bullet"/>
      </w:pPr>
      <w:r w:rsidRPr="00061AEE">
        <w:t xml:space="preserve">Available evidence suggests that risk of adverse events </w:t>
      </w:r>
      <w:r>
        <w:t xml:space="preserve">from vaping </w:t>
      </w:r>
      <w:r w:rsidRPr="00061AEE">
        <w:t>is no different from NRT (adverse events: RR 0.98, 95% CI 0.80</w:t>
      </w:r>
      <w:r>
        <w:t>–</w:t>
      </w:r>
      <w:r w:rsidRPr="00061AEE">
        <w:t xml:space="preserve">1.19, </w:t>
      </w:r>
      <w:r w:rsidRPr="00190F07">
        <w:rPr>
          <w:iCs/>
        </w:rPr>
        <w:t>2 studies</w:t>
      </w:r>
      <w:r w:rsidRPr="00061AEE">
        <w:t xml:space="preserve">, </w:t>
      </w:r>
      <w:r w:rsidRPr="00051016">
        <w:rPr>
          <w:iCs/>
        </w:rPr>
        <w:t>N=</w:t>
      </w:r>
      <w:r w:rsidRPr="00061AEE">
        <w:t>485; serious adverse events: RR 0.25, 95% CI 0.25, 95% CI 0.03</w:t>
      </w:r>
      <w:r>
        <w:t>–</w:t>
      </w:r>
      <w:r w:rsidRPr="00061AEE">
        <w:t xml:space="preserve">2.19, </w:t>
      </w:r>
      <w:r w:rsidRPr="00190F07">
        <w:rPr>
          <w:iCs/>
        </w:rPr>
        <w:t>4 studies</w:t>
      </w:r>
      <w:r w:rsidRPr="00061AEE">
        <w:t xml:space="preserve">, </w:t>
      </w:r>
      <w:r w:rsidRPr="00051016">
        <w:rPr>
          <w:iCs/>
        </w:rPr>
        <w:t>N=</w:t>
      </w:r>
      <w:r w:rsidRPr="00061AEE">
        <w:t xml:space="preserve">494), however, more long-term follow-up </w:t>
      </w:r>
      <w:r>
        <w:t>(more than 12 months)</w:t>
      </w:r>
      <w:r w:rsidRPr="00061AEE">
        <w:t xml:space="preserve"> is needed </w:t>
      </w:r>
      <w:r>
        <w:fldChar w:fldCharType="begin"/>
      </w:r>
      <w:r>
        <w:instrText xml:space="preserve"> ADDIN EN.CITE &lt;EndNote&gt;&lt;Cite&gt;&lt;Author&gt;Hartmann-Boyce&lt;/Author&gt;&lt;Year&gt;2020&lt;/Year&gt;&lt;RecNum&gt;15&lt;/RecNum&gt;&lt;DisplayText&gt;(Hartmann-Boyce et al., 2020)&lt;/DisplayText&gt;&lt;record&gt;&lt;rec-number&gt;15&lt;/rec-number&gt;&lt;foreign-keys&gt;&lt;key app="EN" db-id="tpp9swr29rppa1e2v21v9tfgxw0sfsfs9r5z" timestamp="1616965175"&gt;15&lt;/key&gt;&lt;/foreign-keys&gt;&lt;ref-type name="Journal Article"&gt;17&lt;/ref-type&gt;&lt;contributors&gt;&lt;authors&gt;&lt;author&gt;Hartmann-Boyce, J.&lt;/author&gt;&lt;author&gt;McRobbie, H.&lt;/author&gt;&lt;author&gt;Lindson, N.&lt;/author&gt;&lt;author&gt;Bullen, C.&lt;/author&gt;&lt;author&gt;Begh, R.&lt;/author&gt;&lt;author&gt;Theodoulou, A.&lt;/author&gt;&lt;author&gt;Notley, C.&lt;/author&gt;&lt;author&gt;Rigotti, N. A.&lt;/author&gt;&lt;author&gt;Turner, T.&lt;/author&gt;&lt;author&gt;Butler, A. R.&lt;/author&gt;&lt;author&gt;et al.,&lt;/author&gt;&lt;/authors&gt;&lt;/contributors&gt;&lt;titles&gt;&lt;title&gt;Electronic cigarettes for smoking cessation&lt;/title&gt;&lt;secondary-title&gt;Cochrane Database of Systematic Reviews&lt;/secondary-title&gt;&lt;/titles&gt;&lt;periodical&gt;&lt;full-title&gt;Cochrane Database of Systematic Reviews&lt;/full-title&gt;&lt;/periodical&gt;&lt;number&gt;10&lt;/number&gt;&lt;keywords&gt;&lt;keyword&gt;*Electronic Nicotine Delivery Systems&lt;/keyword&gt;&lt;keyword&gt;*Nicotine [administration &amp;amp; dosage]&lt;/keyword&gt;&lt;keyword&gt;*Nicotinic Agonists [administration &amp;amp; dosage]&lt;/keyword&gt;&lt;keyword&gt;*Smoking Prevention&lt;/keyword&gt;&lt;keyword&gt;Bias&lt;/keyword&gt;&lt;keyword&gt;Cohort Studies&lt;/keyword&gt;&lt;keyword&gt;Humans&lt;/keyword&gt;&lt;keyword&gt;Middle Aged&lt;/keyword&gt;&lt;keyword&gt;Publication Bias&lt;/keyword&gt;&lt;keyword&gt;Randomized Controlled Trials as Topic&lt;/keyword&gt;&lt;keyword&gt;Smoking Cessation [*methods, statistics &amp;amp; numerical data]&lt;/keyword&gt;&lt;keyword&gt;Smoking [epidemiology]&lt;/keyword&gt;&lt;keyword&gt;Tobacco Use Cessation Devices&lt;/keyword&gt;&lt;keyword&gt;Vaping&lt;/keyword&gt;&lt;/keywords&gt;&lt;dates&gt;&lt;year&gt;2020&lt;/year&gt;&lt;/dates&gt;&lt;publisher&gt;John Wiley &amp;amp; Sons, Ltd&lt;/publisher&gt;&lt;isbn&gt;1465-1858&lt;/isbn&gt;&lt;accession-num&gt;CD010216&lt;/accession-num&gt;&lt;urls&gt;&lt;related-urls&gt;&lt;url&gt;http://dx.doi.org/10.1002/14651858.CD010216.pub4&lt;/url&gt;&lt;/related-urls&gt;&lt;/urls&gt;&lt;electronic-resource-num&gt;10.1002/14651858.CD010216.pub4&lt;/electronic-resource-num&gt;&lt;/record&gt;&lt;/Cite&gt;&lt;/EndNote&gt;</w:instrText>
      </w:r>
      <w:r>
        <w:fldChar w:fldCharType="separate"/>
      </w:r>
      <w:r>
        <w:rPr>
          <w:noProof/>
        </w:rPr>
        <w:t xml:space="preserve">(Hartmann-Boyce </w:t>
      </w:r>
      <w:r w:rsidR="00660854">
        <w:rPr>
          <w:noProof/>
        </w:rPr>
        <w:t>et al</w:t>
      </w:r>
      <w:r>
        <w:rPr>
          <w:noProof/>
        </w:rPr>
        <w:t xml:space="preserve"> 2020)</w:t>
      </w:r>
      <w:r>
        <w:fldChar w:fldCharType="end"/>
      </w:r>
      <w:r w:rsidRPr="00061AEE">
        <w:t xml:space="preserve">. As noted by </w:t>
      </w:r>
      <w:r>
        <w:fldChar w:fldCharType="begin"/>
      </w:r>
      <w:r>
        <w:instrText xml:space="preserve"> ADDIN EN.CITE &lt;EndNote&gt;&lt;Cite AuthorYear="1"&gt;&lt;Author&gt;Patnode&lt;/Author&gt;&lt;Year&gt;2021&lt;/Year&gt;&lt;RecNum&gt;57&lt;/RecNum&gt;&lt;DisplayText&gt;Patnode et al. (2021)&lt;/DisplayText&gt;&lt;record&gt;&lt;rec-number&gt;57&lt;/rec-number&gt;&lt;foreign-keys&gt;&lt;key app="EN" db-id="tpp9swr29rppa1e2v21v9tfgxw0sfsfs9r5z" timestamp="1617753449"&gt;57&lt;/key&gt;&lt;/foreign-keys&gt;&lt;ref-type name="Journal Article"&gt;17&lt;/ref-type&gt;&lt;contributors&gt;&lt;authors&gt;&lt;author&gt;Patnode, Carrie D&lt;/author&gt;&lt;author&gt;Henderson, Jillian T&lt;/author&gt;&lt;author&gt;Melnikow, Joy&lt;/author&gt;&lt;author&gt;Coppola, Erin L&lt;/author&gt;&lt;author&gt;Durbin, Shauna&lt;/author&gt;&lt;author&gt;Thomas, Rachel&lt;/author&gt;&lt;/authors&gt;&lt;/contributors&gt;&lt;titles&gt;&lt;title&gt;Interventions for Tobacco Cessation in Adults, Including Pregnant Women: An Evidence Update for the US Preventive Services Task Force&lt;/title&gt;&lt;/titles&gt;&lt;dates&gt;&lt;year&gt;2021&lt;/year&gt;&lt;/dates&gt;&lt;urls&gt;&lt;/urls&gt;&lt;/record&gt;&lt;/Cite&gt;&lt;/EndNote&gt;</w:instrText>
      </w:r>
      <w:r>
        <w:fldChar w:fldCharType="separate"/>
      </w:r>
      <w:r>
        <w:rPr>
          <w:noProof/>
        </w:rPr>
        <w:t xml:space="preserve">Patnode </w:t>
      </w:r>
      <w:r w:rsidR="00660854">
        <w:rPr>
          <w:noProof/>
        </w:rPr>
        <w:t>et al</w:t>
      </w:r>
      <w:r>
        <w:rPr>
          <w:noProof/>
        </w:rPr>
        <w:t xml:space="preserve"> (2021)</w:t>
      </w:r>
      <w:r>
        <w:fldChar w:fldCharType="end"/>
      </w:r>
      <w:r w:rsidRPr="00061AEE">
        <w:t xml:space="preserve">, </w:t>
      </w:r>
      <w:r>
        <w:t>vaping products</w:t>
      </w:r>
      <w:r w:rsidRPr="00061AEE">
        <w:t xml:space="preserve"> are typically used over a longer time than most smoking cessation medications (</w:t>
      </w:r>
      <w:r>
        <w:t>for example,</w:t>
      </w:r>
      <w:r w:rsidRPr="00061AEE">
        <w:t xml:space="preserve"> 12</w:t>
      </w:r>
      <w:r>
        <w:t xml:space="preserve"> </w:t>
      </w:r>
      <w:r w:rsidRPr="00061AEE">
        <w:t>weeks)</w:t>
      </w:r>
      <w:r>
        <w:t>,</w:t>
      </w:r>
      <w:r w:rsidRPr="00061AEE">
        <w:t xml:space="preserve"> so more information is needed about long-term effects of using </w:t>
      </w:r>
      <w:r>
        <w:t>vaping devices</w:t>
      </w:r>
      <w:r w:rsidRPr="00205255">
        <w:t>.</w:t>
      </w:r>
    </w:p>
    <w:p w14:paraId="45AE4662" w14:textId="77777777" w:rsidR="00E1536A" w:rsidRDefault="00E1536A" w:rsidP="00E1536A"/>
    <w:p w14:paraId="49CEFEDC" w14:textId="77777777" w:rsidR="00CF468D" w:rsidRPr="0040268F" w:rsidRDefault="00CF468D" w:rsidP="00E1536A">
      <w:pPr>
        <w:pStyle w:val="Heading3"/>
      </w:pPr>
      <w:r w:rsidRPr="0040268F">
        <w:t>Recommendations</w:t>
      </w:r>
    </w:p>
    <w:p w14:paraId="25140EEC" w14:textId="77777777" w:rsidR="00CF468D" w:rsidRDefault="00CF468D" w:rsidP="00E1536A">
      <w:r w:rsidRPr="00051016">
        <w:t xml:space="preserve">We </w:t>
      </w:r>
      <w:r w:rsidRPr="002135AF">
        <w:t>recommend</w:t>
      </w:r>
      <w:r w:rsidR="00E1536A">
        <w:t>:</w:t>
      </w:r>
    </w:p>
    <w:p w14:paraId="0D8D34C7" w14:textId="77777777" w:rsidR="00CF468D" w:rsidRDefault="00E1536A" w:rsidP="00E1536A">
      <w:pPr>
        <w:pStyle w:val="Bullet"/>
      </w:pPr>
      <w:r>
        <w:t>v</w:t>
      </w:r>
      <w:r w:rsidR="00CF468D">
        <w:t>aping products</w:t>
      </w:r>
      <w:r w:rsidR="00CF468D" w:rsidRPr="0040268F">
        <w:t xml:space="preserve"> with nicotine can be used to support smoking cessation or tobacco harm reduction.</w:t>
      </w:r>
    </w:p>
    <w:p w14:paraId="7D2E5CE1" w14:textId="77777777" w:rsidR="00E1536A" w:rsidRDefault="00E1536A" w:rsidP="00E1536A"/>
    <w:p w14:paraId="76AE127B" w14:textId="77777777" w:rsidR="00CF468D" w:rsidRDefault="00CF468D" w:rsidP="00E1536A">
      <w:r w:rsidRPr="00051016">
        <w:t>We</w:t>
      </w:r>
      <w:r w:rsidRPr="002135AF">
        <w:t xml:space="preserve"> suggest</w:t>
      </w:r>
      <w:r w:rsidR="00E1536A">
        <w:t>:</w:t>
      </w:r>
    </w:p>
    <w:p w14:paraId="0F07E482" w14:textId="77777777" w:rsidR="00CF468D" w:rsidRDefault="00E1536A" w:rsidP="00E1536A">
      <w:pPr>
        <w:pStyle w:val="Bullet"/>
      </w:pPr>
      <w:r>
        <w:t>v</w:t>
      </w:r>
      <w:r w:rsidR="00CF468D">
        <w:t>aping products</w:t>
      </w:r>
      <w:r w:rsidR="00CF468D" w:rsidRPr="0040268F">
        <w:t xml:space="preserve"> without nicotine can be used to support smoking cessation.</w:t>
      </w:r>
    </w:p>
    <w:p w14:paraId="3CD61164" w14:textId="77777777" w:rsidR="00E1536A" w:rsidRDefault="00E1536A" w:rsidP="00E1536A"/>
    <w:p w14:paraId="7B65EBB6" w14:textId="77777777" w:rsidR="00CF468D" w:rsidRDefault="00CF468D" w:rsidP="00E1536A">
      <w:pPr>
        <w:pStyle w:val="Heading3"/>
      </w:pPr>
      <w:r>
        <w:t>Practice points</w:t>
      </w:r>
    </w:p>
    <w:p w14:paraId="1010A2C6" w14:textId="77777777" w:rsidR="00CF468D" w:rsidRDefault="00CF468D" w:rsidP="00E1536A">
      <w:pPr>
        <w:pStyle w:val="Bullet"/>
      </w:pPr>
      <w:r>
        <w:t>Using vaping products without stopping smoking is unlikely to provide the same benefits as switching completely to vaping. Anybody who is switching to vaping should be advised to stop smoking tobacco as soon as possible.</w:t>
      </w:r>
    </w:p>
    <w:p w14:paraId="694150EE" w14:textId="75CAFBD5" w:rsidR="00CF468D" w:rsidRDefault="00CF468D" w:rsidP="00E1536A">
      <w:pPr>
        <w:pStyle w:val="Bullet"/>
      </w:pPr>
      <w:r>
        <w:t>Vaping products</w:t>
      </w:r>
      <w:r w:rsidRPr="0040268F">
        <w:t xml:space="preserve"> may be considered for pregnant women who have been unable to </w:t>
      </w:r>
      <w:r>
        <w:t>stop smoking</w:t>
      </w:r>
      <w:r w:rsidRPr="0040268F">
        <w:t xml:space="preserve"> through other methods, but only after they have been informed of and have weighed up the risks and benefits</w:t>
      </w:r>
      <w:r>
        <w:t xml:space="preserve"> (see </w:t>
      </w:r>
      <w:r w:rsidR="009F1FEF">
        <w:fldChar w:fldCharType="begin"/>
      </w:r>
      <w:r w:rsidR="009F1FEF">
        <w:instrText xml:space="preserve"> REF _Ref80707456 \h </w:instrText>
      </w:r>
      <w:r w:rsidR="009F1FEF">
        <w:fldChar w:fldCharType="separate"/>
      </w:r>
      <w:r w:rsidR="00D93B64">
        <w:t xml:space="preserve">Part 3: </w:t>
      </w:r>
      <w:r w:rsidR="00D93B64" w:rsidRPr="00205255">
        <w:t>Providing</w:t>
      </w:r>
      <w:r w:rsidR="00D93B64">
        <w:t> </w:t>
      </w:r>
      <w:r w:rsidR="00D93B64" w:rsidRPr="00205255">
        <w:t>stop</w:t>
      </w:r>
      <w:r w:rsidR="00D93B64">
        <w:noBreakHyphen/>
      </w:r>
      <w:r w:rsidR="00D93B64" w:rsidRPr="00205255">
        <w:t xml:space="preserve">smoking support to priority </w:t>
      </w:r>
      <w:r w:rsidR="00D93B64" w:rsidRPr="00250015">
        <w:t>population groups</w:t>
      </w:r>
      <w:r w:rsidR="009F1FEF">
        <w:fldChar w:fldCharType="end"/>
      </w:r>
      <w:r>
        <w:t>)</w:t>
      </w:r>
      <w:r w:rsidRPr="0040268F">
        <w:t>.</w:t>
      </w:r>
    </w:p>
    <w:p w14:paraId="09CAB3D9" w14:textId="77777777" w:rsidR="00CF468D" w:rsidRDefault="00CF468D" w:rsidP="00E1536A">
      <w:pPr>
        <w:pStyle w:val="Bullet"/>
      </w:pPr>
      <w:r w:rsidRPr="0040268F">
        <w:t xml:space="preserve">Long-term (more than 12 months) effects of </w:t>
      </w:r>
      <w:r>
        <w:t>vaping products</w:t>
      </w:r>
      <w:r w:rsidRPr="0040268F">
        <w:t xml:space="preserve"> are unknown</w:t>
      </w:r>
      <w:r>
        <w:t>.</w:t>
      </w:r>
      <w:r w:rsidRPr="0040268F">
        <w:t xml:space="preserve"> </w:t>
      </w:r>
      <w:r>
        <w:t>H</w:t>
      </w:r>
      <w:r w:rsidRPr="0040268F">
        <w:t xml:space="preserve">owever, </w:t>
      </w:r>
      <w:r>
        <w:t>vaping products</w:t>
      </w:r>
      <w:r w:rsidRPr="0040268F">
        <w:t xml:space="preserve"> are almost certainly less harmful than traditional cigarettes. Cigarette smokers can be advised to switch to </w:t>
      </w:r>
      <w:r>
        <w:t>vaping products</w:t>
      </w:r>
      <w:r w:rsidRPr="0040268F">
        <w:t xml:space="preserve"> to reduce harm.</w:t>
      </w:r>
    </w:p>
    <w:p w14:paraId="40624933" w14:textId="77777777" w:rsidR="00CF468D" w:rsidRDefault="00CF468D" w:rsidP="00E1536A">
      <w:pPr>
        <w:pStyle w:val="Bullet"/>
      </w:pPr>
      <w:r w:rsidRPr="0040268F">
        <w:t xml:space="preserve">Vaping products are intended for smokers only. Non-smokers </w:t>
      </w:r>
      <w:r>
        <w:t>(</w:t>
      </w:r>
      <w:r w:rsidRPr="0040268F">
        <w:t>especially young people</w:t>
      </w:r>
      <w:r>
        <w:t>)</w:t>
      </w:r>
      <w:r w:rsidRPr="0040268F">
        <w:t xml:space="preserve"> should be advised not to take up </w:t>
      </w:r>
      <w:r>
        <w:t>vaping</w:t>
      </w:r>
      <w:r w:rsidRPr="0040268F">
        <w:t>.</w:t>
      </w:r>
    </w:p>
    <w:p w14:paraId="159EFA4E" w14:textId="77777777" w:rsidR="00CF468D" w:rsidRPr="0040268F" w:rsidRDefault="00CF468D" w:rsidP="00E1536A">
      <w:pPr>
        <w:pStyle w:val="Bullet"/>
      </w:pPr>
      <w:r>
        <w:lastRenderedPageBreak/>
        <w:t xml:space="preserve">Vaping products </w:t>
      </w:r>
      <w:r w:rsidRPr="0040268F">
        <w:t>should not be recommended to children and adolescents</w:t>
      </w:r>
      <w:r>
        <w:t>.</w:t>
      </w:r>
      <w:r w:rsidRPr="0040268F">
        <w:t xml:space="preserve"> The sale of</w:t>
      </w:r>
      <w:r>
        <w:t xml:space="preserve"> </w:t>
      </w:r>
      <w:r w:rsidRPr="0040268F">
        <w:t>vaping products to under-18</w:t>
      </w:r>
      <w:r>
        <w:t>-year-old</w:t>
      </w:r>
      <w:r w:rsidRPr="0040268F">
        <w:t>s is prohibited under the Smokefree Environments and Related Products Act 1990.</w:t>
      </w:r>
    </w:p>
    <w:p w14:paraId="0EF52E79" w14:textId="77777777" w:rsidR="00CF468D" w:rsidRPr="00205255" w:rsidRDefault="00CF468D" w:rsidP="00686E58"/>
    <w:p w14:paraId="6F048AE8" w14:textId="77777777" w:rsidR="00CF468D" w:rsidRPr="00FB6482" w:rsidRDefault="00CF468D" w:rsidP="00686E58">
      <w:pPr>
        <w:pStyle w:val="Heading2"/>
      </w:pPr>
      <w:bookmarkStart w:id="27" w:name="_Toc73107348"/>
      <w:bookmarkStart w:id="28" w:name="_Toc80788439"/>
      <w:r w:rsidRPr="00205255">
        <w:t>Other treatments and interventions</w:t>
      </w:r>
      <w:bookmarkEnd w:id="27"/>
      <w:bookmarkEnd w:id="28"/>
    </w:p>
    <w:p w14:paraId="1C51D3E7" w14:textId="77777777" w:rsidR="00CF468D" w:rsidRDefault="00CF468D" w:rsidP="00686E58">
      <w:r w:rsidRPr="00205255">
        <w:t xml:space="preserve">There are many other treatments and interventions that people may ask about, or want to use, to help them stop smoking (see the list below). </w:t>
      </w:r>
      <w:r>
        <w:t>For some of these interventions, there is not enough information to determine their effectiveness, or the intervention may not be widely available in New Zealand</w:t>
      </w:r>
      <w:r w:rsidRPr="00205255">
        <w:t>. Others are not used because of common</w:t>
      </w:r>
      <w:r>
        <w:t xml:space="preserve"> or</w:t>
      </w:r>
      <w:r w:rsidRPr="00205255">
        <w:t xml:space="preserve"> unpleasant</w:t>
      </w:r>
      <w:r>
        <w:t xml:space="preserve"> </w:t>
      </w:r>
      <w:r w:rsidRPr="00205255">
        <w:t>side effects (</w:t>
      </w:r>
      <w:r>
        <w:t>for example</w:t>
      </w:r>
      <w:r w:rsidRPr="00205255">
        <w:t>, clonidine and cannabinoid type 1 receptor antagonists).</w:t>
      </w:r>
    </w:p>
    <w:p w14:paraId="0A3B14DF" w14:textId="77777777" w:rsidR="00686E58" w:rsidRDefault="00686E58" w:rsidP="00686E58"/>
    <w:p w14:paraId="179C5B39" w14:textId="77777777" w:rsidR="00CF468D" w:rsidRDefault="00CF468D" w:rsidP="00686E58">
      <w:r w:rsidRPr="00205255">
        <w:t xml:space="preserve">There is also evidence that some of the treatments listed below are </w:t>
      </w:r>
      <w:r w:rsidRPr="00051016">
        <w:rPr>
          <w:iCs/>
        </w:rPr>
        <w:t>ineffective</w:t>
      </w:r>
      <w:r w:rsidRPr="00205255">
        <w:t xml:space="preserve"> in helping people to stop smoking (</w:t>
      </w:r>
      <w:r>
        <w:t>for example,</w:t>
      </w:r>
      <w:r w:rsidRPr="00205255">
        <w:t xml:space="preserve"> anti-anxiety medication), while for others</w:t>
      </w:r>
      <w:r>
        <w:t>,</w:t>
      </w:r>
      <w:r w:rsidRPr="00205255">
        <w:t xml:space="preserve"> there is not enough evidence to make a clear recommendation.</w:t>
      </w:r>
    </w:p>
    <w:p w14:paraId="646453A0" w14:textId="77777777" w:rsidR="00686E58" w:rsidRDefault="00686E58" w:rsidP="00686E58"/>
    <w:p w14:paraId="77E90A9F" w14:textId="77777777" w:rsidR="00CF468D" w:rsidRDefault="00CF468D" w:rsidP="00686E58">
      <w:pPr>
        <w:pStyle w:val="Heading3"/>
      </w:pPr>
      <w:r w:rsidRPr="00205255">
        <w:t>Cytisine</w:t>
      </w:r>
    </w:p>
    <w:p w14:paraId="42496C60" w14:textId="77777777" w:rsidR="00CF468D" w:rsidRDefault="00CF468D" w:rsidP="00686E58">
      <w:r w:rsidRPr="00061AEE">
        <w:t>Cytisine</w:t>
      </w:r>
      <w:r>
        <w:t xml:space="preserve"> </w:t>
      </w:r>
      <w:r w:rsidRPr="00061AEE">
        <w:t>is a nicotine partial agonist</w:t>
      </w:r>
      <w:r>
        <w:t>, like varenicline,</w:t>
      </w:r>
      <w:r w:rsidRPr="00061AEE">
        <w:t xml:space="preserve"> that is structurally like nicotine</w:t>
      </w:r>
      <w:r>
        <w:t xml:space="preserve"> </w:t>
      </w:r>
      <w:r>
        <w:fldChar w:fldCharType="begin">
          <w:fldData xml:space="preserve">PEVuZE5vdGU+PENpdGU+PEF1dGhvcj5UdXRrYTwvQXV0aG9yPjxZZWFyPjIwMTk8L1llYXI+PFJl
Y051bT4xNDU8L1JlY051bT48RGlzcGxheVRleHQ+KFR1dGthLCBWaW5uaWtvdiwgQ291cnRuZXks
ICZhbXA7IEJlbm93aXR6LCAyMDE5KTwvRGlzcGxheVRleHQ+PHJlY29yZD48cmVjLW51bWJlcj4x
NDU8L3JlYy1udW1iZXI+PGZvcmVpZ24ta2V5cz48a2V5IGFwcD0iRU4iIGRiLWlkPSJ0cHA5c3dy
MjlycHBhMWUydjIxdjl0Zmd4dzBzZnNmczlyNXoiIHRpbWVzdGFtcD0iMTYyMjA5MDk3NCI+MTQ1
PC9rZXk+PC9mb3JlaWduLWtleXM+PHJlZi10eXBlIG5hbWU9IkpvdXJuYWwgQXJ0aWNsZSI+MTc8
L3JlZi10eXBlPjxjb250cmlidXRvcnM+PGF1dGhvcnM+PGF1dGhvcj5UdXRrYSwgUC48L2F1dGhv
cj48YXV0aG9yPlZpbm5pa292LCBELjwvYXV0aG9yPjxhdXRob3I+Q291cnRuZXksIFIuIEouPC9h
dXRob3I+PGF1dGhvcj5CZW5vd2l0eiwgTi4gTC48L2F1dGhvcj48L2F1dGhvcnM+PC9jb250cmli
dXRvcnM+PGF1dGgtYWRkcmVzcz5EZXBhcnRtZW50IG9mIEV4cGVyaW1lbnRhbCBhbmQgQ2xpbmlj
YWwgUGhhcm1hY29sb2d5LCBVbml2ZXJzaXR5IG9mIFJ6ZXN6w7N3LCBSemVzesOzdywgUG9sYW5k
LiYjeEQ7TGFib3JhdG9yeSBmb3IgSW5ub3ZhdGl2ZSBSZXNlYXJjaCBpbiBQaGFybWFjb2xvZ3ks
IFVuaXZlcnNpdHkgb2YgUnplc3rDs3csIFJ6ZXN6w7N3LCBQb2xhbmQuJiN4RDtOYXRpb25hbCBE
cnVnIGFuZCBBbGNvaG9sIFJlc2VhcmNoIENlbnRyZSwgVW5pdmVyc2l0eSBvZiBOZXcgU291dGgg
V2FsZXMsIFN5ZG5leSwgTlNXLCBBdXN0cmFsaWEuJiN4RDtTY2hvb2wgb2YgUHVibGljIEhlYWx0
aCwgQWwtRmFyYWJpIEthemFraCBOYXRpb25hbCBVbml2ZXJzaXR5LCBBbG1hdHksIEthemFraHN0
YW4uJiN4RDtCaW9sb2dpY2FsIEluc3RpdHV0ZSwgTmF0aW9uYWwgUmVzZWFyY2ggVG9tc2sgU3Rh
dGUgVW5pdmVyc2l0eSwgVG9tc2ssIFJ1c3NpYS4mI3hEO0RpdmlzaW9uIG9mIENsaW5pY2FsIFBo
YXJtYWNvbG9neSBhbmQgRXhwZXJpbWVudGFsIFRoZXJhcGV1dGljcywgRGVwYXJ0bWVudCBvZiBN
ZWRpY2luZSwgVW5pdmVyc2l0eSBvZiBDYWxpZm9ybmlhIFNhbiBGcmFuY2lzY28sIFNhbiBGcmFu
Y2lzY28sIENBLCBVU0EuJiN4RDtEZXBhcnRtZW50IG9mIEJpb2VuZ2luZWVyaW5nIGFuZCBUaGVy
YXBldXRpYyBTY2llbmNlcywgVW5pdmVyc2l0eSBvZiBDYWxpZm9ybmlhIFNhbiBGcmFuY2lzY28s
IFNhbiBGcmFuY2lzY28sIENBLCBVU0EuPC9hdXRoLWFkZHJlc3M+PHRpdGxlcz48dGl0bGU+Q3l0
aXNpbmUgZm9yIG5pY290aW5lIGFkZGljdGlvbiB0cmVhdG1lbnQ6IGEgcmV2aWV3IG9mIHBoYXJt
YWNvbG9neSwgdGhlcmFwZXV0aWNzIGFuZCBhbiB1cGRhdGUgb2YgY2xpbmljYWwgdHJpYWwgZXZp
ZGVuY2UgZm9yIHNtb2tpbmcgY2Vzc2F0aW9uPC90aXRsZT48c2Vjb25kYXJ5LXRpdGxlPkFkZGlj
dGlvbjwvc2Vjb25kYXJ5LXRpdGxlPjxhbHQtdGl0bGU+QWRkaWN0aW9uIChBYmluZ2RvbiwgRW5n
bGFuZCk8L2FsdC10aXRsZT48L3RpdGxlcz48cGVyaW9kaWNhbD48ZnVsbC10aXRsZT5BZGRpY3Rp
b248L2Z1bGwtdGl0bGU+PGFiYnItMT5BZGRpY3Rpb24gKEFiaW5nZG9uLCBFbmdsYW5kKTwvYWJi
ci0xPjwvcGVyaW9kaWNhbD48YWx0LXBlcmlvZGljYWw+PGZ1bGwtdGl0bGU+QWRkaWN0aW9uPC9m
dWxsLXRpdGxlPjxhYmJyLTE+QWRkaWN0aW9uIChBYmluZ2RvbiwgRW5nbGFuZCk8L2FiYnItMT48
L2FsdC1wZXJpb2RpY2FsPjxwYWdlcz4xOTUxLTE5Njk8L3BhZ2VzPjx2b2x1bWU+MTE0PC92b2x1
bWU+PG51bWJlcj4xMTwvbnVtYmVyPjxlZGl0aW9uPjIwMTkvMDYvMjc8L2VkaXRpb24+PGtleXdv
cmRzPjxrZXl3b3JkPkFsa2Fsb2lkcy8gcGhhcm1hY29sb2d5LyB0aGVyYXBldXRpYyB1c2U8L2tl
eXdvcmQ+PGtleXdvcmQ+QXpvY2luZXMvcGhhcm1hY29sb2d5L3RoZXJhcGV1dGljIHVzZTwva2V5
d29yZD48a2V5d29yZD5DbGluaWNhbCBUcmlhbHMgYXMgVG9waWM8L2tleXdvcmQ+PGtleXdvcmQ+
SHVtYW5zPC9rZXl3b3JkPjxrZXl3b3JkPlF1aW5vbGl6aW5lcy9waGFybWFjb2xvZ3kvdGhlcmFw
ZXV0aWMgdXNlPC9rZXl3b3JkPjxrZXl3b3JkPlNtb2tpbmcgQ2Vzc2F0aW9uLyBtZXRob2RzPC9r
ZXl3b3JkPjxrZXl3b3JkPlRvYmFjY28gVXNlIERpc29yZGVyLyBkcnVnIHRoZXJhcHk8L2tleXdv
cmQ+PC9rZXl3b3Jkcz48ZGF0ZXM+PHllYXI+MjAxOTwveWVhcj48cHViLWRhdGVzPjxkYXRlPk5v
djwvZGF0ZT48L3B1Yi1kYXRlcz48L2RhdGVzPjxpc2JuPjEzNjAtMDQ0MyAoRWxlY3Ryb25pYykm
I3hEOzA5NjUtMjE0MCAoTGlua2luZyk8L2lzYm4+PGFjY2Vzc2lvbi1udW0+MzEyNDA3ODM8L2Fj
Y2Vzc2lvbi1udW0+PHVybHM+PC91cmxzPjxlbGVjdHJvbmljLXJlc291cmNlLW51bT4xMC4xMTEx
L2FkZC4xNDcyMTwvZWxlY3Ryb25pYy1yZXNvdXJjZS1udW0+PHJlbW90ZS1kYXRhYmFzZS1wcm92
aWRlcj5OTE08L3JlbW90ZS1kYXRhYmFzZS1wcm92aWRlcj48bGFuZ3VhZ2U+ZW5nPC9sYW5ndWFn
ZT48L3JlY29yZD48L0NpdGU+PC9FbmROb3RlPgB=
</w:fldData>
        </w:fldChar>
      </w:r>
      <w:r>
        <w:instrText xml:space="preserve"> ADDIN EN.CITE </w:instrText>
      </w:r>
      <w:r>
        <w:fldChar w:fldCharType="begin">
          <w:fldData xml:space="preserve">PEVuZE5vdGU+PENpdGU+PEF1dGhvcj5UdXRrYTwvQXV0aG9yPjxZZWFyPjIwMTk8L1llYXI+PFJl
Y051bT4xNDU8L1JlY051bT48RGlzcGxheVRleHQ+KFR1dGthLCBWaW5uaWtvdiwgQ291cnRuZXks
ICZhbXA7IEJlbm93aXR6LCAyMDE5KTwvRGlzcGxheVRleHQ+PHJlY29yZD48cmVjLW51bWJlcj4x
NDU8L3JlYy1udW1iZXI+PGZvcmVpZ24ta2V5cz48a2V5IGFwcD0iRU4iIGRiLWlkPSJ0cHA5c3dy
MjlycHBhMWUydjIxdjl0Zmd4dzBzZnNmczlyNXoiIHRpbWVzdGFtcD0iMTYyMjA5MDk3NCI+MTQ1
PC9rZXk+PC9mb3JlaWduLWtleXM+PHJlZi10eXBlIG5hbWU9IkpvdXJuYWwgQXJ0aWNsZSI+MTc8
L3JlZi10eXBlPjxjb250cmlidXRvcnM+PGF1dGhvcnM+PGF1dGhvcj5UdXRrYSwgUC48L2F1dGhv
cj48YXV0aG9yPlZpbm5pa292LCBELjwvYXV0aG9yPjxhdXRob3I+Q291cnRuZXksIFIuIEouPC9h
dXRob3I+PGF1dGhvcj5CZW5vd2l0eiwgTi4gTC48L2F1dGhvcj48L2F1dGhvcnM+PC9jb250cmli
dXRvcnM+PGF1dGgtYWRkcmVzcz5EZXBhcnRtZW50IG9mIEV4cGVyaW1lbnRhbCBhbmQgQ2xpbmlj
YWwgUGhhcm1hY29sb2d5LCBVbml2ZXJzaXR5IG9mIFJ6ZXN6w7N3LCBSemVzesOzdywgUG9sYW5k
LiYjeEQ7TGFib3JhdG9yeSBmb3IgSW5ub3ZhdGl2ZSBSZXNlYXJjaCBpbiBQaGFybWFjb2xvZ3ks
IFVuaXZlcnNpdHkgb2YgUnplc3rDs3csIFJ6ZXN6w7N3LCBQb2xhbmQuJiN4RDtOYXRpb25hbCBE
cnVnIGFuZCBBbGNvaG9sIFJlc2VhcmNoIENlbnRyZSwgVW5pdmVyc2l0eSBvZiBOZXcgU291dGgg
V2FsZXMsIFN5ZG5leSwgTlNXLCBBdXN0cmFsaWEuJiN4RDtTY2hvb2wgb2YgUHVibGljIEhlYWx0
aCwgQWwtRmFyYWJpIEthemFraCBOYXRpb25hbCBVbml2ZXJzaXR5LCBBbG1hdHksIEthemFraHN0
YW4uJiN4RDtCaW9sb2dpY2FsIEluc3RpdHV0ZSwgTmF0aW9uYWwgUmVzZWFyY2ggVG9tc2sgU3Rh
dGUgVW5pdmVyc2l0eSwgVG9tc2ssIFJ1c3NpYS4mI3hEO0RpdmlzaW9uIG9mIENsaW5pY2FsIFBo
YXJtYWNvbG9neSBhbmQgRXhwZXJpbWVudGFsIFRoZXJhcGV1dGljcywgRGVwYXJ0bWVudCBvZiBN
ZWRpY2luZSwgVW5pdmVyc2l0eSBvZiBDYWxpZm9ybmlhIFNhbiBGcmFuY2lzY28sIFNhbiBGcmFu
Y2lzY28sIENBLCBVU0EuJiN4RDtEZXBhcnRtZW50IG9mIEJpb2VuZ2luZWVyaW5nIGFuZCBUaGVy
YXBldXRpYyBTY2llbmNlcywgVW5pdmVyc2l0eSBvZiBDYWxpZm9ybmlhIFNhbiBGcmFuY2lzY28s
IFNhbiBGcmFuY2lzY28sIENBLCBVU0EuPC9hdXRoLWFkZHJlc3M+PHRpdGxlcz48dGl0bGU+Q3l0
aXNpbmUgZm9yIG5pY290aW5lIGFkZGljdGlvbiB0cmVhdG1lbnQ6IGEgcmV2aWV3IG9mIHBoYXJt
YWNvbG9neSwgdGhlcmFwZXV0aWNzIGFuZCBhbiB1cGRhdGUgb2YgY2xpbmljYWwgdHJpYWwgZXZp
ZGVuY2UgZm9yIHNtb2tpbmcgY2Vzc2F0aW9uPC90aXRsZT48c2Vjb25kYXJ5LXRpdGxlPkFkZGlj
dGlvbjwvc2Vjb25kYXJ5LXRpdGxlPjxhbHQtdGl0bGU+QWRkaWN0aW9uIChBYmluZ2RvbiwgRW5n
bGFuZCk8L2FsdC10aXRsZT48L3RpdGxlcz48cGVyaW9kaWNhbD48ZnVsbC10aXRsZT5BZGRpY3Rp
b248L2Z1bGwtdGl0bGU+PGFiYnItMT5BZGRpY3Rpb24gKEFiaW5nZG9uLCBFbmdsYW5kKTwvYWJi
ci0xPjwvcGVyaW9kaWNhbD48YWx0LXBlcmlvZGljYWw+PGZ1bGwtdGl0bGU+QWRkaWN0aW9uPC9m
dWxsLXRpdGxlPjxhYmJyLTE+QWRkaWN0aW9uIChBYmluZ2RvbiwgRW5nbGFuZCk8L2FiYnItMT48
L2FsdC1wZXJpb2RpY2FsPjxwYWdlcz4xOTUxLTE5Njk8L3BhZ2VzPjx2b2x1bWU+MTE0PC92b2x1
bWU+PG51bWJlcj4xMTwvbnVtYmVyPjxlZGl0aW9uPjIwMTkvMDYvMjc8L2VkaXRpb24+PGtleXdv
cmRzPjxrZXl3b3JkPkFsa2Fsb2lkcy8gcGhhcm1hY29sb2d5LyB0aGVyYXBldXRpYyB1c2U8L2tl
eXdvcmQ+PGtleXdvcmQ+QXpvY2luZXMvcGhhcm1hY29sb2d5L3RoZXJhcGV1dGljIHVzZTwva2V5
d29yZD48a2V5d29yZD5DbGluaWNhbCBUcmlhbHMgYXMgVG9waWM8L2tleXdvcmQ+PGtleXdvcmQ+
SHVtYW5zPC9rZXl3b3JkPjxrZXl3b3JkPlF1aW5vbGl6aW5lcy9waGFybWFjb2xvZ3kvdGhlcmFw
ZXV0aWMgdXNlPC9rZXl3b3JkPjxrZXl3b3JkPlNtb2tpbmcgQ2Vzc2F0aW9uLyBtZXRob2RzPC9r
ZXl3b3JkPjxrZXl3b3JkPlRvYmFjY28gVXNlIERpc29yZGVyLyBkcnVnIHRoZXJhcHk8L2tleXdv
cmQ+PC9rZXl3b3Jkcz48ZGF0ZXM+PHllYXI+MjAxOTwveWVhcj48cHViLWRhdGVzPjxkYXRlPk5v
djwvZGF0ZT48L3B1Yi1kYXRlcz48L2RhdGVzPjxpc2JuPjEzNjAtMDQ0MyAoRWxlY3Ryb25pYykm
I3hEOzA5NjUtMjE0MCAoTGlua2luZyk8L2lzYm4+PGFjY2Vzc2lvbi1udW0+MzEyNDA3ODM8L2Fj
Y2Vzc2lvbi1udW0+PHVybHM+PC91cmxzPjxlbGVjdHJvbmljLXJlc291cmNlLW51bT4xMC4xMTEx
L2FkZC4xNDcyMTwvZWxlY3Ryb25pYy1yZXNvdXJjZS1udW0+PHJlbW90ZS1kYXRhYmFzZS1wcm92
aWRlcj5OTE08L3JlbW90ZS1kYXRhYmFzZS1wcm92aWRlcj48bGFuZ3VhZ2U+ZW5nPC9sYW5ndWFn
ZT48L3JlY29yZD48L0NpdGU+PC9FbmROb3RlPgB=
</w:fldData>
        </w:fldChar>
      </w:r>
      <w:r>
        <w:instrText xml:space="preserve"> ADDIN EN.CITE.DATA </w:instrText>
      </w:r>
      <w:r>
        <w:fldChar w:fldCharType="end"/>
      </w:r>
      <w:r>
        <w:fldChar w:fldCharType="separate"/>
      </w:r>
      <w:r>
        <w:rPr>
          <w:noProof/>
        </w:rPr>
        <w:t xml:space="preserve">(Tutka </w:t>
      </w:r>
      <w:r w:rsidR="00660854">
        <w:rPr>
          <w:noProof/>
        </w:rPr>
        <w:t>et al</w:t>
      </w:r>
      <w:r>
        <w:rPr>
          <w:noProof/>
        </w:rPr>
        <w:t xml:space="preserve"> 2019)</w:t>
      </w:r>
      <w:r>
        <w:fldChar w:fldCharType="end"/>
      </w:r>
      <w:r w:rsidRPr="00061AEE">
        <w:t>. Cytisine is a plant-based alkaloid that works</w:t>
      </w:r>
      <w:r>
        <w:t xml:space="preserve"> in a similar way</w:t>
      </w:r>
      <w:r w:rsidRPr="00061AEE">
        <w:t xml:space="preserve"> to </w:t>
      </w:r>
      <w:r>
        <w:t>varenicline</w:t>
      </w:r>
      <w:r w:rsidRPr="00061AEE">
        <w:t xml:space="preserve"> </w:t>
      </w:r>
      <w:r>
        <w:t>by</w:t>
      </w:r>
      <w:r w:rsidRPr="00061AEE">
        <w:t xml:space="preserve"> reducing the severity of cravings and the reward properties of nicotine. Cytisine </w:t>
      </w:r>
      <w:r w:rsidRPr="00205255">
        <w:t xml:space="preserve">has been licensed for use in </w:t>
      </w:r>
      <w:r>
        <w:t>several</w:t>
      </w:r>
      <w:r w:rsidRPr="00205255">
        <w:t xml:space="preserve"> Eastern and Central European countries for more than 40 years and is available, in some countries,</w:t>
      </w:r>
      <w:r>
        <w:t xml:space="preserve"> on prescription,</w:t>
      </w:r>
      <w:r w:rsidRPr="00205255">
        <w:t xml:space="preserve"> over the counter and over the internet. Although there is evidence </w:t>
      </w:r>
      <w:r>
        <w:t>of</w:t>
      </w:r>
      <w:r w:rsidRPr="00205255">
        <w:t xml:space="preserve"> </w:t>
      </w:r>
      <w:r w:rsidRPr="00061AEE">
        <w:t>cytisine</w:t>
      </w:r>
      <w:r>
        <w:t>’</w:t>
      </w:r>
      <w:r w:rsidRPr="00061AEE">
        <w:t xml:space="preserve">s </w:t>
      </w:r>
      <w:r>
        <w:t xml:space="preserve">efficacy and </w:t>
      </w:r>
      <w:r w:rsidRPr="00061AEE">
        <w:t>effectiveness, it is currently not licensed for use in New Zealand.</w:t>
      </w:r>
    </w:p>
    <w:p w14:paraId="15CF6709" w14:textId="77777777" w:rsidR="00686E58" w:rsidRDefault="00686E58" w:rsidP="00686E58"/>
    <w:p w14:paraId="50B074AC" w14:textId="77777777" w:rsidR="00CF468D" w:rsidRPr="001414C9" w:rsidRDefault="00CF468D" w:rsidP="00686E58">
      <w:pPr>
        <w:pStyle w:val="Heading4"/>
      </w:pPr>
      <w:r>
        <w:t>Evidence</w:t>
      </w:r>
    </w:p>
    <w:p w14:paraId="1C78D15D" w14:textId="77777777" w:rsidR="00CF468D" w:rsidRDefault="00CF468D" w:rsidP="00686E58">
      <w:pPr>
        <w:pStyle w:val="Bullet"/>
      </w:pPr>
      <w:r w:rsidRPr="00061AEE">
        <w:t xml:space="preserve">Cytisine is effective compared </w:t>
      </w:r>
      <w:r>
        <w:t>with a</w:t>
      </w:r>
      <w:r w:rsidRPr="00061AEE">
        <w:t xml:space="preserve"> placebo in increasing long-term abstinence rates (RR 3.98, 95% CI 2.01</w:t>
      </w:r>
      <w:r>
        <w:t>–</w:t>
      </w:r>
      <w:r w:rsidRPr="00061AEE">
        <w:t xml:space="preserve">7.87, </w:t>
      </w:r>
      <w:r w:rsidRPr="00370AD0">
        <w:rPr>
          <w:iCs/>
        </w:rPr>
        <w:t>4 studies</w:t>
      </w:r>
      <w:r w:rsidRPr="00061AEE">
        <w:t xml:space="preserve">, </w:t>
      </w:r>
      <w:r w:rsidRPr="00BD63CC">
        <w:rPr>
          <w:iCs/>
        </w:rPr>
        <w:t>N=</w:t>
      </w:r>
      <w:r w:rsidRPr="00061AEE">
        <w:t>3</w:t>
      </w:r>
      <w:r>
        <w:t>,</w:t>
      </w:r>
      <w:r w:rsidRPr="00061AEE">
        <w:t xml:space="preserve">461) although more studies are needed to increase the precision of effect estimates </w: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 </w:instrText>
      </w:r>
      <w:r>
        <w:fldChar w:fldCharType="begin">
          <w:fldData xml:space="preserve">PEVuZE5vdGU+PENpdGU+PEF1dGhvcj5DYWhpbGw8L0F1dGhvcj48WWVhcj4yMDE2PC9ZZWFyPjxS
ZWNOdW0+NTwvUmVjTnVtPjxEaXNwbGF5VGV4dD4oQ2FoaWxsIGV0IGFsLiwgMjAxNik8L0Rpc3Bs
YXlUZXh0PjxyZWNvcmQ+PHJlYy1udW1iZXI+NTwvcmVjLW51bWJlcj48Zm9yZWlnbi1rZXlzPjxr
ZXkgYXBwPSJFTiIgZGItaWQ9InRwcDlzd3IyOXJwcGExZTJ2MjF2OXRmZ3h3MHNmc2ZzOXI1eiIg
dGltZXN0YW1wPSIxNjE2OTY1MTM3Ij41PC9rZXk+PC9mb3JlaWduLWtleXM+PHJlZi10eXBlIG5h
bWU9IkpvdXJuYWwgQXJ0aWNsZSI+MTc8L3JlZi10eXBlPjxjb250cmlidXRvcnM+PGF1dGhvcnM+
PGF1dGhvcj5DYWhpbGwsIEsuPC9hdXRob3I+PGF1dGhvcj5MaW5kc29u4oCQSGF3bGV5LCBOLjwv
YXV0aG9yPjxhdXRob3I+VGhvbWFzLCBLLiBILjwvYXV0aG9yPjxhdXRob3I+RmFuc2hhd2UsIFQu
IFIuPC9hdXRob3I+PGF1dGhvcj5MYW5jYXN0ZXIsIFQuPC9hdXRob3I+PC9hdXRob3JzPjwvY29u
dHJpYnV0b3JzPjx0aXRsZXM+PHRpdGxlPk5pY290aW5lIHJlY2VwdG9yIHBhcnRpYWwgYWdvbmlz
dHMgZm9yIHNtb2tpbmcgY2Vzc2F0aW9uPC90aXRsZT48c2Vjb25kYXJ5LXRpdGxlPkNvY2hyYW5l
IERhdGFiYXNlIG9mIFN5c3RlbWF0aWMgUmV2aWV3czwvc2Vjb25kYXJ5LXRpdGxlPjwvdGl0bGVz
PjxwZXJpb2RpY2FsPjxmdWxsLXRpdGxlPkNvY2hyYW5lIERhdGFiYXNlIG9mIFN5c3RlbWF0aWMg
UmV2aWV3czwvZnVsbC10aXRsZT48L3BlcmlvZGljYWw+PG51bWJlcj41PC9udW1iZXI+PGtleXdv
cmRzPjxrZXl3b3JkPkFsa2Fsb2lkcyBbYWR2ZXJzZSBlZmZlY3RzLCAqdGhlcmFwZXV0aWMgdXNl
XTwva2V5d29yZD48a2V5d29yZD5BemVwaW5lcyBbYWR2ZXJzZSBlZmZlY3RzLCAqdGhlcmFwZXV0
aWMgdXNlXTwva2V5d29yZD48a2V5d29yZD5Bem9jaW5lcyBbYWR2ZXJzZSBlZmZlY3RzLCB0aGVy
YXBldXRpYyB1c2VdPC9rZXl3b3JkPjxrZXl3b3JkPkJlbnphemVwaW5lcyBbYWR2ZXJzZSBlZmZl
Y3RzLCAqdGhlcmFwZXV0aWMgdXNlXTwva2V5d29yZD48a2V5d29yZD5CdXByb3Bpb24gW3RoZXJh
cGV1dGljIHVzZV08L2tleXdvcmQ+PGtleXdvcmQ+Q291bnNlbGluZyBbbWV0aG9kc108L2tleXdv
cmQ+PGtleXdvcmQ+SGV0ZXJvY3ljbGljIENvbXBvdW5kcywgNCBvciBNb3JlIFJpbmdzIFthZHZl
cnNlIGVmZmVjdHMsICp0aGVyYXBldXRpYyB1c2VdPC9rZXl3b3JkPjxrZXl3b3JkPkh1bWFuczwv
a2V5d29yZD48a2V5d29yZD5OaWNvdGluZSBbYWR2ZXJzZSBlZmZlY3RzLCBhbnRhZ29uaXN0cyAm
YW1wOyBpbmhpYml0b3JzXTwva2V5d29yZD48a2V5d29yZD5OaWNvdGluaWMgQWdvbmlzdHMgW2Fk
dmVyc2UgZWZmZWN0cywgKnRoZXJhcGV1dGljIHVzZV08L2tleXdvcmQ+PGtleXdvcmQ+UXVpbm9s
aXppbmVzIFthZHZlcnNlIGVmZmVjdHMsIHRoZXJhcGV1dGljIHVzZV08L2tleXdvcmQ+PGtleXdv
cmQ+UmFuZG9taXplZCBDb250cm9sbGVkIFRyaWFscyBhcyBUb3BpYzwva2V5d29yZD48a2V5d29y
ZD5TbW9raW5nIENlc3NhdGlvbiBbKm1ldGhvZHNdPC9rZXl3b3JkPjxrZXl3b3JkPlNtb2tpbmcg
W2RydWcgdGhlcmFweV08L2tleXdvcmQ+PGtleXdvcmQ+U3Vic3RhbmNlIFdpdGhkcmF3YWwgU3lu
ZHJvbWUgW3ByZXZlbnRpb24gJmFtcDsgY29udHJvbF08L2tleXdvcmQ+PGtleXdvcmQ+VmFyZW5p
Y2xpbmUgWyp0aGVyYXBldXRpYyB1c2VdPC9rZXl3b3JkPjwva2V5d29yZHM+PGRhdGVzPjx5ZWFy
PjIwMTY8L3llYXI+PC9kYXRlcz48cHVibGlzaGVyPkpvaG4gV2lsZXkgJmFtcDsgU29ucywgTHRk
PC9wdWJsaXNoZXI+PGlzYm4+MTQ2NS0xODU4PC9pc2JuPjxhY2Nlc3Npb24tbnVtPkNEMDA2MTAz
PC9hY2Nlc3Npb24tbnVtPjx1cmxzPjxyZWxhdGVkLXVybHM+PHVybD5odHRwOi8vZHguZG9pLm9y
Zy8xMC4xMDAyLzE0NjUxODU4LkNEMDA2MTAzLnB1Yjc8L3VybD48L3JlbGF0ZWQtdXJscz48L3Vy
bHM+PGVsZWN0cm9uaWMtcmVzb3VyY2UtbnVtPjEwLjEwMDIvMTQ2NTE4NTguQ0QwMDYxMDMucHVi
NzwvZWxlY3Ryb25pYy1yZXNvdXJjZS1udW0+PC9yZWNvcmQ+PC9DaXRlPjwvRW5kTm90ZT4A
</w:fldData>
        </w:fldChar>
      </w:r>
      <w:r>
        <w:instrText xml:space="preserve"> ADDIN EN.CITE.DATA </w:instrText>
      </w:r>
      <w:r>
        <w:fldChar w:fldCharType="end"/>
      </w:r>
      <w:r>
        <w:fldChar w:fldCharType="separate"/>
      </w:r>
      <w:r>
        <w:rPr>
          <w:noProof/>
        </w:rPr>
        <w:t xml:space="preserve">(Cahill </w:t>
      </w:r>
      <w:r w:rsidR="00660854">
        <w:rPr>
          <w:noProof/>
        </w:rPr>
        <w:t>et al</w:t>
      </w:r>
      <w:r>
        <w:rPr>
          <w:noProof/>
        </w:rPr>
        <w:t xml:space="preserve"> 2016)</w:t>
      </w:r>
      <w:r>
        <w:fldChar w:fldCharType="end"/>
      </w:r>
      <w:r w:rsidRPr="00061AEE">
        <w:t>.</w:t>
      </w:r>
    </w:p>
    <w:p w14:paraId="62049F52" w14:textId="77777777" w:rsidR="00CF468D" w:rsidRDefault="00CF468D" w:rsidP="00686E58">
      <w:pPr>
        <w:pStyle w:val="Bullet"/>
        <w:rPr>
          <w:rFonts w:cstheme="minorBidi"/>
          <w:szCs w:val="22"/>
        </w:rPr>
      </w:pPr>
      <w:r w:rsidRPr="00061AEE">
        <w:t>A New Zealand</w:t>
      </w:r>
      <w:r>
        <w:t xml:space="preserve"> non-inferiority</w:t>
      </w:r>
      <w:r w:rsidRPr="00061AEE">
        <w:t xml:space="preserve"> trial comparing </w:t>
      </w:r>
      <w:r>
        <w:t>12 weeks of cytisine</w:t>
      </w:r>
      <w:r w:rsidRPr="00061AEE">
        <w:t xml:space="preserve"> </w:t>
      </w:r>
      <w:r>
        <w:t>with 12 weeks of</w:t>
      </w:r>
      <w:r w:rsidRPr="00061AEE">
        <w:t xml:space="preserve"> </w:t>
      </w:r>
      <w:r>
        <w:t>varenicline</w:t>
      </w:r>
      <w:r w:rsidRPr="00061AEE">
        <w:t xml:space="preserve"> found no difference between the two medications in supporting long-term abstinence</w:t>
      </w:r>
      <w:r>
        <w:t xml:space="preserve"> in Māori and whānau of Māori</w:t>
      </w:r>
      <w:r w:rsidRPr="00061AEE">
        <w:t xml:space="preserve"> (</w:t>
      </w:r>
      <w:r>
        <w:rPr>
          <w:szCs w:val="22"/>
        </w:rPr>
        <w:t xml:space="preserve">risk difference [RD] </w:t>
      </w:r>
      <w:r w:rsidRPr="00C2333F">
        <w:rPr>
          <w:szCs w:val="22"/>
        </w:rPr>
        <w:t>4.</w:t>
      </w:r>
      <w:r>
        <w:rPr>
          <w:szCs w:val="22"/>
        </w:rPr>
        <w:t>29</w:t>
      </w:r>
      <w:r w:rsidRPr="00C2333F">
        <w:rPr>
          <w:szCs w:val="22"/>
        </w:rPr>
        <w:t xml:space="preserve">, 95% CI </w:t>
      </w:r>
      <w:r w:rsidR="00686E58">
        <w:rPr>
          <w:szCs w:val="22"/>
        </w:rPr>
        <w:noBreakHyphen/>
      </w:r>
      <w:r w:rsidRPr="00C2333F">
        <w:rPr>
          <w:szCs w:val="22"/>
        </w:rPr>
        <w:t>0.22</w:t>
      </w:r>
      <w:r>
        <w:rPr>
          <w:szCs w:val="22"/>
        </w:rPr>
        <w:t>–</w:t>
      </w:r>
      <w:r w:rsidRPr="00C2333F">
        <w:rPr>
          <w:szCs w:val="22"/>
        </w:rPr>
        <w:t>8.79,</w:t>
      </w:r>
      <w:r w:rsidRPr="00964677">
        <w:rPr>
          <w:rFonts w:ascii="Times New Roman" w:hAnsi="Times New Roman"/>
          <w:szCs w:val="22"/>
        </w:rPr>
        <w:t xml:space="preserve"> </w:t>
      </w:r>
      <w:r w:rsidRPr="00C2333F">
        <w:rPr>
          <w:iCs/>
        </w:rPr>
        <w:t>N</w:t>
      </w:r>
      <w:r w:rsidRPr="00061AEE">
        <w:t>=679). Participants taking cytisine were less likely to report adverse event</w:t>
      </w:r>
      <w:r>
        <w:t>s</w:t>
      </w:r>
      <w:r w:rsidRPr="00061AEE">
        <w:t xml:space="preserve"> than those taking varenicline (</w:t>
      </w:r>
      <w:r>
        <w:t>incident RR</w:t>
      </w:r>
      <w:r w:rsidRPr="00061AEE">
        <w:t xml:space="preserve"> 0.56, 95% CI 0.49</w:t>
      </w:r>
      <w:r>
        <w:t>–</w:t>
      </w:r>
      <w:r w:rsidRPr="00061AEE">
        <w:t xml:space="preserve">0.65, </w:t>
      </w:r>
      <w:r w:rsidRPr="00BD63CC">
        <w:rPr>
          <w:iCs/>
        </w:rPr>
        <w:t>N=</w:t>
      </w:r>
      <w:r w:rsidRPr="00061AEE">
        <w:t>679)</w:t>
      </w:r>
      <w:r>
        <w:t xml:space="preserve"> </w:t>
      </w:r>
      <w:r>
        <w:fldChar w:fldCharType="begin"/>
      </w:r>
      <w:r>
        <w:instrText xml:space="preserve"> ADDIN EN.CITE &lt;EndNote&gt;&lt;Cite&gt;&lt;Author&gt;Walker&lt;/Author&gt;&lt;Year&gt;2021&lt;/Year&gt;&lt;RecNum&gt;62&lt;/RecNum&gt;&lt;DisplayText&gt;(Walker et al., 2021)&lt;/DisplayText&gt;&lt;record&gt;&lt;rec-number&gt;62&lt;/rec-number&gt;&lt;foreign-keys&gt;&lt;key app="EN" db-id="tpp9swr29rppa1e2v21v9tfgxw0sfsfs9r5z" timestamp="1617760253"&gt;62&lt;/key&gt;&lt;/foreign-keys&gt;&lt;ref-type name="Journal Article"&gt;17&lt;/ref-type&gt;&lt;contributors&gt;&lt;authors&gt;&lt;author&gt;Walker, Natalie&lt;/author&gt;&lt;author&gt;Smith, Barry&lt;/author&gt;&lt;author&gt;Barnes, Joanne&lt;/author&gt;&lt;author&gt;Verbiest, Marjolein&lt;/author&gt;&lt;author&gt;Parag, Varsha&lt;/author&gt;&lt;author&gt;Pokhrel, Subhash&lt;/author&gt;&lt;author&gt;Wharakura, Mary-Kaye&lt;/author&gt;&lt;author&gt;Lees, Tina&lt;/author&gt;&lt;author&gt;Cubillos Gutierrez, Huber&lt;/author&gt;&lt;author&gt;Jones, Brian&lt;/author&gt;&lt;author&gt;Bullen, Christopher&lt;/author&gt;&lt;/authors&gt;&lt;/contributors&gt;&lt;titles&gt;&lt;title&gt;Cytisine versus varenicline for smoking cessation in New Zealand indigenous Māori: A randomized controlled trial&lt;/title&gt;&lt;secondary-title&gt;Addiction&lt;/secondary-title&gt;&lt;/titles&gt;&lt;periodical&gt;&lt;full-title&gt;Addiction&lt;/full-title&gt;&lt;abbr-1&gt;Addiction (Abingdon, England)&lt;/abbr-1&gt;&lt;/periodical&gt;&lt;volume&gt;n/a&lt;/volume&gt;&lt;number&gt;n/a&lt;/number&gt;&lt;dates&gt;&lt;year&gt;2021&lt;/year&gt;&lt;/dates&gt;&lt;isbn&gt;0965-2140&lt;/isbn&gt;&lt;urls&gt;&lt;related-urls&gt;&lt;url&gt;https://onlinelibrary.wiley.com/doi/abs/10.1111/add.15489&lt;/url&gt;&lt;/related-urls&gt;&lt;/urls&gt;&lt;electronic-resource-num&gt;https://doi.org/10.1111/add.15489&lt;/electronic-resource-num&gt;&lt;/record&gt;&lt;/Cite&gt;&lt;/EndNote&gt;</w:instrText>
      </w:r>
      <w:r>
        <w:fldChar w:fldCharType="separate"/>
      </w:r>
      <w:r>
        <w:rPr>
          <w:noProof/>
        </w:rPr>
        <w:t xml:space="preserve">(Walker </w:t>
      </w:r>
      <w:r w:rsidR="00660854">
        <w:rPr>
          <w:noProof/>
        </w:rPr>
        <w:t>et al</w:t>
      </w:r>
      <w:r>
        <w:rPr>
          <w:noProof/>
        </w:rPr>
        <w:t xml:space="preserve"> 2021)</w:t>
      </w:r>
      <w:r>
        <w:fldChar w:fldCharType="end"/>
      </w:r>
      <w:r w:rsidRPr="00061AEE">
        <w:t>.</w:t>
      </w:r>
    </w:p>
    <w:p w14:paraId="6660F204" w14:textId="77777777" w:rsidR="00686E58" w:rsidRPr="00686E58" w:rsidRDefault="00CF468D" w:rsidP="00686E58">
      <w:pPr>
        <w:pStyle w:val="Bullet"/>
        <w:rPr>
          <w:rFonts w:cstheme="minorBidi"/>
        </w:rPr>
      </w:pPr>
      <w:r w:rsidRPr="005E36F4">
        <w:t xml:space="preserve">A New Zealand non-inferiority trial comparing one month of </w:t>
      </w:r>
      <w:r>
        <w:t>c</w:t>
      </w:r>
      <w:r w:rsidRPr="005E36F4">
        <w:t xml:space="preserve">ytisine </w:t>
      </w:r>
      <w:r w:rsidRPr="00C2333F">
        <w:t>to eight weeks of NRT found improved short-term (RD at one month 6.6, 95% CI 2.4</w:t>
      </w:r>
      <w:r>
        <w:t>–</w:t>
      </w:r>
      <w:r w:rsidRPr="00C2333F">
        <w:t xml:space="preserve">10.8, </w:t>
      </w:r>
      <w:r w:rsidRPr="00C2333F">
        <w:rPr>
          <w:iCs/>
        </w:rPr>
        <w:t>N</w:t>
      </w:r>
      <w:r w:rsidRPr="00C2333F">
        <w:t xml:space="preserve">=1,310) and long-term abstinence for participants using </w:t>
      </w:r>
      <w:r>
        <w:t>c</w:t>
      </w:r>
      <w:r w:rsidRPr="00C2333F">
        <w:t>ytisine</w:t>
      </w:r>
      <w:r w:rsidRPr="00061AEE">
        <w:t xml:space="preserve"> (R</w:t>
      </w:r>
      <w:r>
        <w:t>D at six months</w:t>
      </w:r>
      <w:r w:rsidRPr="00061AEE">
        <w:t xml:space="preserve"> </w:t>
      </w:r>
      <w:r>
        <w:t>6</w:t>
      </w:r>
      <w:r w:rsidRPr="00061AEE">
        <w:t>.</w:t>
      </w:r>
      <w:r>
        <w:t>6</w:t>
      </w:r>
      <w:r w:rsidRPr="00061AEE">
        <w:t xml:space="preserve">, 95% CI </w:t>
      </w:r>
      <w:r>
        <w:t>2</w:t>
      </w:r>
      <w:r w:rsidRPr="00061AEE">
        <w:t>.</w:t>
      </w:r>
      <w:r>
        <w:t>4–</w:t>
      </w:r>
      <w:r w:rsidRPr="00061AEE">
        <w:t>1</w:t>
      </w:r>
      <w:r>
        <w:t>0</w:t>
      </w:r>
      <w:r w:rsidRPr="00061AEE">
        <w:t xml:space="preserve">.8, </w:t>
      </w:r>
      <w:r w:rsidRPr="00C2333F">
        <w:rPr>
          <w:iCs/>
        </w:rPr>
        <w:t>N</w:t>
      </w:r>
      <w:r w:rsidRPr="00061AEE">
        <w:t>=1</w:t>
      </w:r>
      <w:r>
        <w:t>,</w:t>
      </w:r>
      <w:r w:rsidRPr="00061AEE">
        <w:t>310)</w:t>
      </w:r>
      <w:r>
        <w:t xml:space="preserve"> </w:t>
      </w:r>
      <w:r>
        <w:fldChar w:fldCharType="begin"/>
      </w:r>
      <w:r>
        <w:instrText xml:space="preserve"> ADDIN EN.CITE &lt;EndNote&gt;&lt;Cite&gt;&lt;Author&gt;Walker&lt;/Author&gt;&lt;Year&gt;2014&lt;/Year&gt;&lt;RecNum&gt;100&lt;/RecNum&gt;&lt;DisplayText&gt;(Walker et al., 2014)&lt;/DisplayText&gt;&lt;record&gt;&lt;rec-number&gt;100&lt;/rec-number&gt;&lt;foreign-keys&gt;&lt;key app="EN" db-id="tpp9swr29rppa1e2v21v9tfgxw0sfsfs9r5z" timestamp="1619562351"&gt;100&lt;/key&gt;&lt;/foreign-keys&gt;&lt;ref-type name="Journal Article"&gt;17&lt;/ref-type&gt;&lt;contributors&gt;&lt;authors&gt;&lt;author&gt;Walker, Natalie&lt;/author&gt;&lt;author&gt;Howe, Colin&lt;/author&gt;&lt;author&gt;Glover, Marewa&lt;/author&gt;&lt;author&gt;McRobbie, Hayden&lt;/author&gt;&lt;author&gt;Barnes, Joanne&lt;/author&gt;&lt;author&gt;Nosa, Vili&lt;/author&gt;&lt;author&gt;Parag, Varsha&lt;/author&gt;&lt;author&gt;Bassett, Bruce&lt;/author&gt;&lt;author&gt;Bullen, Christopher&lt;/author&gt;&lt;/authors&gt;&lt;/contributors&gt;&lt;titles&gt;&lt;title&gt;Cytisine versus Nicotine for Smoking Cessation&lt;/title&gt;&lt;/titles&gt;&lt;pages&gt;2353-2362&lt;/pages&gt;&lt;volume&gt;371&lt;/volume&gt;&lt;number&gt;25&lt;/number&gt;&lt;dates&gt;&lt;year&gt;2014&lt;/year&gt;&lt;/dates&gt;&lt;accession-num&gt;25517706&lt;/accession-num&gt;&lt;urls&gt;&lt;related-urls&gt;&lt;url&gt;https://www.nejm.org/doi/full/10.1056/NEJMoa1407764&lt;/url&gt;&lt;/related-urls&gt;&lt;/urls&gt;&lt;electronic-resource-num&gt;10.1056/NEJMoa1407764&lt;/electronic-resource-num&gt;&lt;/record&gt;&lt;/Cite&gt;&lt;/EndNote&gt;</w:instrText>
      </w:r>
      <w:r>
        <w:fldChar w:fldCharType="separate"/>
      </w:r>
      <w:r>
        <w:rPr>
          <w:noProof/>
        </w:rPr>
        <w:t xml:space="preserve">(Walker </w:t>
      </w:r>
      <w:r w:rsidR="00660854">
        <w:rPr>
          <w:noProof/>
        </w:rPr>
        <w:t>et al</w:t>
      </w:r>
      <w:r>
        <w:rPr>
          <w:noProof/>
        </w:rPr>
        <w:t xml:space="preserve"> 2014)</w:t>
      </w:r>
      <w:r>
        <w:fldChar w:fldCharType="end"/>
      </w:r>
      <w:r w:rsidRPr="00061AEE">
        <w:t>.</w:t>
      </w:r>
      <w:r w:rsidRPr="008018C2">
        <w:t xml:space="preserve"> </w:t>
      </w:r>
      <w:r w:rsidRPr="00061AEE">
        <w:t xml:space="preserve">Participants taking cytisine were </w:t>
      </w:r>
      <w:r>
        <w:t xml:space="preserve">more </w:t>
      </w:r>
      <w:r w:rsidRPr="00061AEE">
        <w:t>likely to report adverse event</w:t>
      </w:r>
      <w:r>
        <w:t>s</w:t>
      </w:r>
      <w:r w:rsidRPr="00061AEE">
        <w:t xml:space="preserve"> than those taking </w:t>
      </w:r>
      <w:r>
        <w:t>combination NRT</w:t>
      </w:r>
      <w:r w:rsidRPr="00061AEE">
        <w:t xml:space="preserve"> (</w:t>
      </w:r>
      <w:r>
        <w:t>incidence RR</w:t>
      </w:r>
      <w:r w:rsidRPr="00061AEE">
        <w:t xml:space="preserve"> </w:t>
      </w:r>
      <w:r>
        <w:t>1.70</w:t>
      </w:r>
      <w:r w:rsidRPr="00061AEE">
        <w:t xml:space="preserve">, 95% CI </w:t>
      </w:r>
      <w:r>
        <w:t>1</w:t>
      </w:r>
      <w:r w:rsidRPr="00061AEE">
        <w:t>.4</w:t>
      </w:r>
      <w:r>
        <w:t>–2</w:t>
      </w:r>
      <w:r w:rsidRPr="00061AEE">
        <w:t>.</w:t>
      </w:r>
      <w:r>
        <w:t>0, N=1,310).</w:t>
      </w:r>
    </w:p>
    <w:p w14:paraId="30316C81" w14:textId="77777777" w:rsidR="00CF468D" w:rsidRDefault="00CF468D" w:rsidP="00686E58">
      <w:pPr>
        <w:pStyle w:val="Bullet"/>
      </w:pPr>
      <w:r w:rsidRPr="00061AEE">
        <w:lastRenderedPageBreak/>
        <w:t xml:space="preserve">Available data suggest that cytisine is well tolerated. None of the trials of cytisine that reported on harm identified more adverse events associated with </w:t>
      </w:r>
      <w:r>
        <w:t>it. H</w:t>
      </w:r>
      <w:r w:rsidRPr="00061AEE">
        <w:t>owever, th</w:t>
      </w:r>
      <w:r>
        <w:t>ese</w:t>
      </w:r>
      <w:r w:rsidRPr="00061AEE">
        <w:t xml:space="preserve"> data come from only a small number of studies and </w:t>
      </w:r>
      <w:r>
        <w:t>are</w:t>
      </w:r>
      <w:r w:rsidRPr="00061AEE">
        <w:t xml:space="preserve"> limited by lack of reporting at longer follow</w:t>
      </w:r>
      <w:r>
        <w:t>-</w:t>
      </w:r>
      <w:r w:rsidRPr="00061AEE">
        <w:t xml:space="preserve">up </w:t>
      </w:r>
      <w:r>
        <w:fldChar w:fldCharType="begin"/>
      </w:r>
      <w:r>
        <w:instrText xml:space="preserve"> ADDIN EN.CITE &lt;EndNote&gt;&lt;Cite&gt;&lt;Author&gt;Patnode&lt;/Author&gt;&lt;Year&gt;2021&lt;/Year&gt;&lt;RecNum&gt;57&lt;/RecNum&gt;&lt;DisplayText&gt;(Patnode et al., 2021)&lt;/DisplayText&gt;&lt;record&gt;&lt;rec-number&gt;57&lt;/rec-number&gt;&lt;foreign-keys&gt;&lt;key app="EN" db-id="tpp9swr29rppa1e2v21v9tfgxw0sfsfs9r5z" timestamp="1617753449"&gt;57&lt;/key&gt;&lt;/foreign-keys&gt;&lt;ref-type name="Journal Article"&gt;17&lt;/ref-type&gt;&lt;contributors&gt;&lt;authors&gt;&lt;author&gt;Patnode, Carrie D&lt;/author&gt;&lt;author&gt;Henderson, Jillian T&lt;/author&gt;&lt;author&gt;Melnikow, Joy&lt;/author&gt;&lt;author&gt;Coppola, Erin L&lt;/author&gt;&lt;author&gt;Durbin, Shauna&lt;/author&gt;&lt;author&gt;Thomas, Rachel&lt;/author&gt;&lt;/authors&gt;&lt;/contributors&gt;&lt;titles&gt;&lt;title&gt;Interventions for Tobacco Cessation in Adults, Including Pregnant Women: An Evidence Update for the US Preventive Services Task Force&lt;/title&gt;&lt;/titles&gt;&lt;dates&gt;&lt;year&gt;2021&lt;/year&gt;&lt;/dates&gt;&lt;urls&gt;&lt;/urls&gt;&lt;/record&gt;&lt;/Cite&gt;&lt;/EndNote&gt;</w:instrText>
      </w:r>
      <w:r>
        <w:fldChar w:fldCharType="separate"/>
      </w:r>
      <w:r>
        <w:rPr>
          <w:noProof/>
        </w:rPr>
        <w:t xml:space="preserve">(Patnode </w:t>
      </w:r>
      <w:r w:rsidR="00660854">
        <w:rPr>
          <w:noProof/>
        </w:rPr>
        <w:t>et al</w:t>
      </w:r>
      <w:r>
        <w:rPr>
          <w:noProof/>
        </w:rPr>
        <w:t xml:space="preserve"> 2021)</w:t>
      </w:r>
      <w:r>
        <w:fldChar w:fldCharType="end"/>
      </w:r>
      <w:r w:rsidRPr="00061AEE">
        <w:t>. The most common issue associated with use</w:t>
      </w:r>
      <w:r>
        <w:t xml:space="preserve"> of cytisine</w:t>
      </w:r>
      <w:r w:rsidRPr="00061AEE">
        <w:t xml:space="preserve"> is gastrointestinal problems</w:t>
      </w:r>
      <w:r>
        <w:t>, that is, nausea</w:t>
      </w:r>
      <w:r w:rsidRPr="00061AEE">
        <w:t xml:space="preserve"> </w:t>
      </w:r>
      <w:r>
        <w:fldChar w:fldCharType="begin"/>
      </w:r>
      <w:r>
        <w:instrText xml:space="preserve"> ADDIN EN.CITE &lt;EndNote&gt;&lt;Cite&gt;&lt;Author&gt;Hajek&lt;/Author&gt;&lt;Year&gt;2013&lt;/Year&gt;&lt;RecNum&gt;101&lt;/RecNum&gt;&lt;DisplayText&gt;(Hajek, McRobbie, &amp;amp; Myers, 2013)&lt;/DisplayText&gt;&lt;record&gt;&lt;rec-number&gt;101&lt;/rec-number&gt;&lt;foreign-keys&gt;&lt;key app="EN" db-id="tpp9swr29rppa1e2v21v9tfgxw0sfsfs9r5z" timestamp="1619562580"&gt;101&lt;/key&gt;&lt;/foreign-keys&gt;&lt;ref-type name="Journal Article"&gt;17&lt;/ref-type&gt;&lt;contributors&gt;&lt;authors&gt;&lt;author&gt;Hajek, Peter&lt;/author&gt;&lt;author&gt;McRobbie, Hayden&lt;/author&gt;&lt;author&gt;Myers, Katie&lt;/author&gt;&lt;/authors&gt;&lt;/contributors&gt;&lt;titles&gt;&lt;title&gt;Efficacy of cytisine in helping smokers quit: systematic review and meta-analysis&lt;/title&gt;&lt;/titles&gt;&lt;pages&gt;1037-1042&lt;/pages&gt;&lt;volume&gt;68&lt;/volume&gt;&lt;number&gt;11&lt;/number&gt;&lt;dates&gt;&lt;year&gt;2013&lt;/year&gt;&lt;/dates&gt;&lt;urls&gt;&lt;related-urls&gt;&lt;url&gt;https://thorax.bmj.com/content/thoraxjnl/68/11/1037.full.pdf&lt;/url&gt;&lt;/related-urls&gt;&lt;/urls&gt;&lt;electronic-resource-num&gt;10.1136/thoraxjnl-2012-203035 %J Thorax&lt;/electronic-resource-num&gt;&lt;/record&gt;&lt;/Cite&gt;&lt;/EndNote&gt;</w:instrText>
      </w:r>
      <w:r>
        <w:fldChar w:fldCharType="separate"/>
      </w:r>
      <w:r>
        <w:rPr>
          <w:noProof/>
        </w:rPr>
        <w:t xml:space="preserve">(Hajek </w:t>
      </w:r>
      <w:r w:rsidR="00660854">
        <w:rPr>
          <w:noProof/>
        </w:rPr>
        <w:t>et al</w:t>
      </w:r>
      <w:r>
        <w:rPr>
          <w:noProof/>
        </w:rPr>
        <w:t xml:space="preserve"> 2013)</w:t>
      </w:r>
      <w:r>
        <w:fldChar w:fldCharType="end"/>
      </w:r>
      <w:r w:rsidRPr="00061AEE">
        <w:t>.</w:t>
      </w:r>
    </w:p>
    <w:p w14:paraId="731C5DA9" w14:textId="77777777" w:rsidR="00686E58" w:rsidRDefault="00686E58" w:rsidP="00686E58"/>
    <w:p w14:paraId="22422391" w14:textId="77777777" w:rsidR="00CF468D" w:rsidRPr="00205255" w:rsidRDefault="00CF468D" w:rsidP="008D41DB">
      <w:pPr>
        <w:pStyle w:val="Heading2"/>
        <w:keepNext w:val="0"/>
        <w:pageBreakBefore/>
        <w:spacing w:before="0"/>
      </w:pPr>
      <w:bookmarkStart w:id="29" w:name="_Toc80788440"/>
      <w:r>
        <w:lastRenderedPageBreak/>
        <w:t>Other interventions</w:t>
      </w:r>
      <w:bookmarkEnd w:id="29"/>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8"/>
        <w:gridCol w:w="5812"/>
      </w:tblGrid>
      <w:tr w:rsidR="00CF468D" w14:paraId="18A37573" w14:textId="77777777" w:rsidTr="008D41DB">
        <w:trPr>
          <w:cantSplit/>
        </w:trPr>
        <w:tc>
          <w:tcPr>
            <w:tcW w:w="2268" w:type="dxa"/>
            <w:tcBorders>
              <w:top w:val="single" w:sz="4" w:space="0" w:color="D9D9D9" w:themeColor="background1" w:themeShade="D9"/>
              <w:bottom w:val="single" w:sz="4" w:space="0" w:color="FFFFFF" w:themeColor="background1"/>
            </w:tcBorders>
            <w:shd w:val="clear" w:color="auto" w:fill="D9D9D9" w:themeFill="background1" w:themeFillShade="D9"/>
          </w:tcPr>
          <w:p w14:paraId="5E5B3F3A" w14:textId="77777777" w:rsidR="00CF468D" w:rsidRPr="00686E58" w:rsidRDefault="00CF468D" w:rsidP="00686E58">
            <w:pPr>
              <w:pStyle w:val="TableText"/>
              <w:ind w:right="113"/>
              <w:rPr>
                <w:b/>
              </w:rPr>
            </w:pPr>
            <w:r w:rsidRPr="00686E58">
              <w:rPr>
                <w:b/>
              </w:rPr>
              <w:t>Acupuncture</w:t>
            </w:r>
            <w:r w:rsidRPr="00686E58">
              <w:t xml:space="preserve"> (including acupressure and electrostimulation)</w:t>
            </w:r>
          </w:p>
        </w:tc>
        <w:tc>
          <w:tcPr>
            <w:tcW w:w="5812" w:type="dxa"/>
          </w:tcPr>
          <w:p w14:paraId="6D956DD5" w14:textId="77777777" w:rsidR="00CF468D" w:rsidRDefault="00CF468D" w:rsidP="00686E58">
            <w:pPr>
              <w:pStyle w:val="TableText"/>
            </w:pPr>
            <w:r>
              <w:t xml:space="preserve">There is no evidence to show that acupuncture or other related treatments improve long-term abstinence compared with sham or waitlist treatments </w:t>
            </w:r>
            <w:r>
              <w:fldChar w:fldCharType="begin"/>
            </w:r>
            <w:r>
              <w:instrText xml:space="preserve"> ADDIN EN.CITE &lt;EndNote&gt;&lt;Cite&gt;&lt;Author&gt;White&lt;/Author&gt;&lt;Year&gt;2014&lt;/Year&gt;&lt;RecNum&gt;32&lt;/RecNum&gt;&lt;DisplayText&gt;(White, Rampes, Liu, Stead, &amp;amp; Campbell, 2014)&lt;/DisplayText&gt;&lt;record&gt;&lt;rec-number&gt;32&lt;/rec-number&gt;&lt;foreign-keys&gt;&lt;key app="EN" db-id="tpp9swr29rppa1e2v21v9tfgxw0sfsfs9r5z" timestamp="1616984317"&gt;32&lt;/key&gt;&lt;/foreign-keys&gt;&lt;ref-type name="Journal Article"&gt;17&lt;/ref-type&gt;&lt;contributors&gt;&lt;authors&gt;&lt;author&gt;White, A. R.&lt;/author&gt;&lt;author&gt;Rampes, H.&lt;/author&gt;&lt;author&gt;Liu, J. P.&lt;/author&gt;&lt;author&gt;Stead, L. F.&lt;/author&gt;&lt;author&gt;Campbell, J.&lt;/author&gt;&lt;/authors&gt;&lt;/contributors&gt;&lt;titles&gt;&lt;title&gt;Acupuncture and related interventions for smoking cessation&lt;/title&gt;&lt;secondary-title&gt;Cochrane Database of Systematic Reviews&lt;/secondary-title&gt;&lt;/titles&gt;&lt;periodical&gt;&lt;full-title&gt;Cochrane Database of Systematic Reviews&lt;/full-title&gt;&lt;/periodical&gt;&lt;number&gt;1&lt;/number&gt;&lt;keywords&gt;&lt;keyword&gt;*Acupuncture Therapy&lt;/keyword&gt;&lt;keyword&gt;Acupressure&lt;/keyword&gt;&lt;keyword&gt;Electric Stimulation Therapy&lt;/keyword&gt;&lt;keyword&gt;Humans&lt;/keyword&gt;&lt;keyword&gt;Laser Therapy&lt;/keyword&gt;&lt;keyword&gt;Randomized Controlled Trials as Topic&lt;/keyword&gt;&lt;keyword&gt;Smoking Cessation [*methods]&lt;/keyword&gt;&lt;keyword&gt;Smoking [*therapy]&lt;/keyword&gt;&lt;keyword&gt;Tobacco Use Cessation Devices&lt;/keyword&gt;&lt;keyword&gt;Treatment Outcome&lt;/keyword&gt;&lt;/keywords&gt;&lt;dates&gt;&lt;year&gt;2014&lt;/year&gt;&lt;/dates&gt;&lt;publisher&gt;John Wiley &amp;amp; Sons, Ltd&lt;/publisher&gt;&lt;isbn&gt;1465-1858&lt;/isbn&gt;&lt;accession-num&gt;CD000009&lt;/accession-num&gt;&lt;urls&gt;&lt;related-urls&gt;&lt;url&gt;http://dx.doi.org/10.1002/14651858.CD000009.pub4&lt;/url&gt;&lt;/related-urls&gt;&lt;/urls&gt;&lt;electronic-resource-num&gt;10.1002/14651858.CD000009.pub4&lt;/electronic-resource-num&gt;&lt;/record&gt;&lt;/Cite&gt;&lt;/EndNote&gt;</w:instrText>
            </w:r>
            <w:r>
              <w:fldChar w:fldCharType="separate"/>
            </w:r>
            <w:r>
              <w:rPr>
                <w:noProof/>
              </w:rPr>
              <w:t xml:space="preserve">(White </w:t>
            </w:r>
            <w:r w:rsidR="00660854">
              <w:rPr>
                <w:noProof/>
              </w:rPr>
              <w:t>et al</w:t>
            </w:r>
            <w:r>
              <w:rPr>
                <w:noProof/>
              </w:rPr>
              <w:t xml:space="preserve"> 2014)</w:t>
            </w:r>
            <w:r>
              <w:fldChar w:fldCharType="end"/>
            </w:r>
            <w:r>
              <w:t>.</w:t>
            </w:r>
          </w:p>
        </w:tc>
      </w:tr>
      <w:tr w:rsidR="00CF468D" w14:paraId="27D15B72" w14:textId="77777777" w:rsidTr="008D41DB">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14:paraId="51DD7400" w14:textId="77777777" w:rsidR="00CF468D" w:rsidRPr="00686E58" w:rsidRDefault="00CF468D" w:rsidP="00686E58">
            <w:pPr>
              <w:pStyle w:val="TableText"/>
              <w:ind w:right="113"/>
              <w:rPr>
                <w:b/>
              </w:rPr>
            </w:pPr>
            <w:r w:rsidRPr="008D41DB">
              <w:rPr>
                <w:b/>
                <w:spacing w:val="-2"/>
              </w:rPr>
              <w:t>Anti-anxiety medication</w:t>
            </w:r>
            <w:r w:rsidRPr="00686E58">
              <w:t xml:space="preserve"> (for example, diazepam)</w:t>
            </w:r>
          </w:p>
        </w:tc>
        <w:tc>
          <w:tcPr>
            <w:tcW w:w="5812" w:type="dxa"/>
          </w:tcPr>
          <w:p w14:paraId="37B7F8D2" w14:textId="77777777" w:rsidR="00CF468D" w:rsidRDefault="00CF468D" w:rsidP="00686E58">
            <w:pPr>
              <w:pStyle w:val="TableText"/>
            </w:pPr>
            <w:r>
              <w:t>T</w:t>
            </w:r>
            <w:r w:rsidRPr="00205255">
              <w:t>here are data to show that these medicines are ineffective in helping people stop smoking</w:t>
            </w:r>
            <w:r>
              <w:t xml:space="preserve"> </w:t>
            </w:r>
            <w:r>
              <w:fldChar w:fldCharType="begin"/>
            </w:r>
            <w:r>
              <w:instrText xml:space="preserve"> ADDIN EN.CITE &lt;EndNote&gt;&lt;Cite&gt;&lt;Author&gt;Hughes&lt;/Author&gt;&lt;Year&gt;2000&lt;/Year&gt;&lt;RecNum&gt;102&lt;/RecNum&gt;&lt;DisplayText&gt;(Hughes, Stead, &amp;amp; Lancaster, 2000)&lt;/DisplayText&gt;&lt;record&gt;&lt;rec-number&gt;102&lt;/rec-number&gt;&lt;foreign-keys&gt;&lt;key app="EN" db-id="tpp9swr29rppa1e2v21v9tfgxw0sfsfs9r5z" timestamp="1619565282"&gt;102&lt;/key&gt;&lt;/foreign-keys&gt;&lt;ref-type name="Journal Article"&gt;17&lt;/ref-type&gt;&lt;contributors&gt;&lt;authors&gt;&lt;author&gt;Hughes, J. R.&lt;/author&gt;&lt;author&gt;Stead, L. F.&lt;/author&gt;&lt;author&gt;Lancaster, T.&lt;/author&gt;&lt;/authors&gt;&lt;/contributors&gt;&lt;auth-address&gt;Department of Psychiatry, University of Vermont, 38 Fletcher Place, Burlington, Vermont 05401-1419, USA. john.hughes@uvm.edu&lt;/auth-address&gt;&lt;titles&gt;&lt;title&gt;Anxiolytics for smoking cessation&lt;/title&gt;&lt;secondary-title&gt;Cochrane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reviews&lt;/abbr-1&gt;&lt;/alt-periodical&gt;&lt;pages&gt;CD002849&lt;/pages&gt;&lt;number&gt;4&lt;/number&gt;&lt;edition&gt;2000/10/18&lt;/edition&gt;&lt;keywords&gt;&lt;keyword&gt;Adrenergic beta-Antagonists/ therapeutic use&lt;/keyword&gt;&lt;keyword&gt;Anti-Anxiety Agents/ therapeutic use&lt;/keyword&gt;&lt;keyword&gt;Humans&lt;/keyword&gt;&lt;keyword&gt;Smoking/ drug therapy&lt;/keyword&gt;&lt;keyword&gt;Smoking Cessation/ methods&lt;/keyword&gt;&lt;/keywords&gt;&lt;dates&gt;&lt;year&gt;2000&lt;/year&gt;&lt;/dates&gt;&lt;isbn&gt;1469-493X (Electronic)&amp;#xD;1361-6137 (Linking)&lt;/isbn&gt;&lt;accession-num&gt;11034774&lt;/accession-num&gt;&lt;urls&gt;&lt;/urls&gt;&lt;electronic-resource-num&gt;10.1002/14651858.Cd002849&lt;/electronic-resource-num&gt;&lt;remote-database-provider&gt;NLM&lt;/remote-database-provider&gt;&lt;language&gt;eng&lt;/language&gt;&lt;/record&gt;&lt;/Cite&gt;&lt;/EndNote&gt;</w:instrText>
            </w:r>
            <w:r>
              <w:fldChar w:fldCharType="separate"/>
            </w:r>
            <w:r>
              <w:rPr>
                <w:noProof/>
              </w:rPr>
              <w:t xml:space="preserve">(Hughes </w:t>
            </w:r>
            <w:r w:rsidR="00660854">
              <w:rPr>
                <w:noProof/>
              </w:rPr>
              <w:t>et al</w:t>
            </w:r>
            <w:r>
              <w:rPr>
                <w:noProof/>
              </w:rPr>
              <w:t xml:space="preserve"> 2000)</w:t>
            </w:r>
            <w:r>
              <w:fldChar w:fldCharType="end"/>
            </w:r>
            <w:r w:rsidRPr="00205255">
              <w:t>.</w:t>
            </w:r>
          </w:p>
        </w:tc>
      </w:tr>
      <w:tr w:rsidR="00CF468D" w14:paraId="36F3AE81" w14:textId="77777777" w:rsidTr="008D41DB">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14:paraId="25ADDF03" w14:textId="77777777" w:rsidR="00CF468D" w:rsidRPr="00686E58" w:rsidRDefault="00686E58" w:rsidP="00686E58">
            <w:pPr>
              <w:pStyle w:val="TableText"/>
              <w:ind w:right="113"/>
              <w:rPr>
                <w:b/>
              </w:rPr>
            </w:pPr>
            <w:r w:rsidRPr="00686E58">
              <w:rPr>
                <w:b/>
              </w:rPr>
              <w:t>Antidepressants</w:t>
            </w:r>
          </w:p>
        </w:tc>
        <w:tc>
          <w:tcPr>
            <w:tcW w:w="5812" w:type="dxa"/>
          </w:tcPr>
          <w:p w14:paraId="1A512B37" w14:textId="77777777" w:rsidR="00CF468D" w:rsidRPr="008D41DB" w:rsidRDefault="00CF468D" w:rsidP="008D41DB">
            <w:pPr>
              <w:pStyle w:val="TableText"/>
              <w:ind w:right="-28"/>
              <w:rPr>
                <w:spacing w:val="-4"/>
              </w:rPr>
            </w:pPr>
            <w:r w:rsidRPr="008D41DB">
              <w:rPr>
                <w:spacing w:val="-4"/>
              </w:rPr>
              <w:t xml:space="preserve">Other than those described above (bupropion, nortriptyline), there is insufficient evidence to support the use of other antidepressants (specifically selective serotonin reuptake inhibitors, SSRIs, and monoamine oxidase inhibitors, MAOIs) for smoking cessation </w:t>
            </w:r>
            <w:r w:rsidRPr="008D41DB">
              <w:rPr>
                <w:spacing w:val="-4"/>
              </w:rPr>
              <w:fldChar w:fldCharType="begin"/>
            </w:r>
            <w:r w:rsidRPr="008D41DB">
              <w:rPr>
                <w:spacing w:val="-4"/>
              </w:rPr>
              <w:instrText xml:space="preserve"> ADDIN EN.CITE &lt;EndNote&gt;&lt;Cite&gt;&lt;Author&gt;Howes&lt;/Author&gt;&lt;Year&gt;2020&lt;/Year&gt;&lt;RecNum&gt;17&lt;/RecNum&gt;&lt;DisplayText&gt;(Howes et al., 2020)&lt;/DisplayText&gt;&lt;record&gt;&lt;rec-number&gt;17&lt;/rec-number&gt;&lt;foreign-keys&gt;&lt;key app="EN" db-id="tpp9swr29rppa1e2v21v9tfgxw0sfsfs9r5z" timestamp="1</w:instrText>
            </w:r>
            <w:r w:rsidRPr="008D41DB">
              <w:rPr>
                <w:rFonts w:hint="eastAsia"/>
                <w:spacing w:val="-4"/>
              </w:rPr>
              <w:instrText>616984290"&gt;17&lt;/key&gt;&lt;/foreign-keys&gt;&lt;ref-type name="Journal Article"&gt;17&lt;/ref-type&gt;&lt;contributors&gt;&lt;authors&gt;&lt;author&gt;Howes, S.&lt;/author&gt;&lt;author&gt;Hartmann‐Boyce, J.&lt;/author&gt;&lt;author&gt;Livingstone‐Banks, J.&lt;/author&gt;&lt;author&gt;Hong, B.&lt;/author&gt;&lt;author&gt;Lindson, N.&lt;/author&gt;</w:instrText>
            </w:r>
            <w:r w:rsidRPr="008D41DB">
              <w:rPr>
                <w:spacing w:val="-4"/>
              </w:rPr>
              <w:instrText>&lt;/authors&gt;&lt;/contributors&gt;&lt;titles&gt;&lt;title&gt;Antidepressants for smoking cessation&lt;/title&gt;&lt;secondary-title&gt;Cochrane Database of Systematic Reviews&lt;/secondary-title&gt;&lt;/titles&gt;&lt;periodical&gt;&lt;full-title&gt;Cochrane Database of Systematic Reviews&lt;/full-title&gt;&lt;/periodica</w:instrText>
            </w:r>
            <w:r w:rsidRPr="008D41DB">
              <w:rPr>
                <w:rFonts w:hint="eastAsia"/>
                <w:spacing w:val="-4"/>
              </w:rPr>
              <w:instrText>l&gt;&lt;number&gt;4&lt;/number&gt;&lt;keywords&gt;&lt;keyword&gt;Antidepressive Agents [adverse effects, *therapeutic use]&lt;/keyword&gt;&lt;keyword&gt;Anti‐Anxiety Agents [adverse effects, *therapeutic use]&lt;/keyword&gt;&lt;keyword&gt;Bupropion [adverse effects, therapeutic use]&lt;/keyword&gt;&lt;keyword&gt;Hum</w:instrText>
            </w:r>
            <w:r w:rsidRPr="008D41DB">
              <w:rPr>
                <w:spacing w:val="-4"/>
              </w:rPr>
              <w:instrText>ans&lt;/keyword&gt;&lt;keyword&gt;Nortriptyline [therapeutic use]&lt;/keyword&gt;&lt;keyword&gt;Randomized Controlled Trials as Topic&lt;/keyword&gt;&lt;keyword&gt;Serotonin Uptake Inhibitors [therapeutic use]&lt;/keyword&gt;&lt;keyword&gt;Smoking Cessation [*methods, psychology]&lt;/keyword&gt;&lt;keyword&gt;Smoking [*drug therapy, psychology]&lt;/keyword&gt;&lt;keyword&gt;Tobacco Use Cessation Devices&lt;/keyword&gt;&lt;keyword&gt;Varenicline [adverse effects, therapeutic use]&lt;/keyword&gt;&lt;/keywords&gt;&lt;dates&gt;&lt;year&gt;2020&lt;/year&gt;&lt;/dates&gt;&lt;publisher&gt;John Wiley &amp;amp; Sons, Ltd&lt;/publisher&gt;&lt;isbn&gt;1465-1858&lt;/isbn&gt;&lt;accession-num&gt;CD000031&lt;/accession-num&gt;&lt;urls&gt;&lt;related-urls&gt;&lt;url&gt;http://dx.doi.org/10.1002/14651858.CD000031.pub5&lt;/url&gt;&lt;/related-urls&gt;&lt;/urls&gt;&lt;electronic-resource-num&gt;10.1002/14651858.CD000031.pub5&lt;/electronic-resource-num&gt;&lt;/record&gt;&lt;/Cite&gt;&lt;/EndNote&gt;</w:instrText>
            </w:r>
            <w:r w:rsidRPr="008D41DB">
              <w:rPr>
                <w:spacing w:val="-4"/>
              </w:rPr>
              <w:fldChar w:fldCharType="separate"/>
            </w:r>
            <w:r w:rsidRPr="008D41DB">
              <w:rPr>
                <w:noProof/>
                <w:spacing w:val="-4"/>
              </w:rPr>
              <w:t xml:space="preserve">(Howes </w:t>
            </w:r>
            <w:r w:rsidR="00660854" w:rsidRPr="008D41DB">
              <w:rPr>
                <w:noProof/>
                <w:spacing w:val="-4"/>
              </w:rPr>
              <w:t>et al</w:t>
            </w:r>
            <w:r w:rsidRPr="008D41DB">
              <w:rPr>
                <w:noProof/>
                <w:spacing w:val="-4"/>
              </w:rPr>
              <w:t xml:space="preserve"> 2020)</w:t>
            </w:r>
            <w:r w:rsidRPr="008D41DB">
              <w:rPr>
                <w:spacing w:val="-4"/>
              </w:rPr>
              <w:fldChar w:fldCharType="end"/>
            </w:r>
            <w:r w:rsidRPr="008D41DB">
              <w:rPr>
                <w:spacing w:val="-4"/>
              </w:rPr>
              <w:t>.</w:t>
            </w:r>
          </w:p>
        </w:tc>
      </w:tr>
      <w:tr w:rsidR="00CF468D" w14:paraId="68C31731" w14:textId="77777777" w:rsidTr="008D41DB">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14:paraId="3D7A5651" w14:textId="77777777" w:rsidR="00CF468D" w:rsidRPr="00686E58" w:rsidRDefault="00CF468D" w:rsidP="00686E58">
            <w:pPr>
              <w:pStyle w:val="TableText"/>
              <w:ind w:right="113"/>
              <w:rPr>
                <w:b/>
              </w:rPr>
            </w:pPr>
            <w:r w:rsidRPr="00686E58">
              <w:rPr>
                <w:b/>
              </w:rPr>
              <w:t>Competitions</w:t>
            </w:r>
          </w:p>
        </w:tc>
        <w:tc>
          <w:tcPr>
            <w:tcW w:w="5812" w:type="dxa"/>
          </w:tcPr>
          <w:p w14:paraId="194E37E5" w14:textId="77777777" w:rsidR="00CF468D" w:rsidRDefault="00CF468D" w:rsidP="00686E58">
            <w:pPr>
              <w:pStyle w:val="TableText"/>
            </w:pPr>
            <w:r>
              <w:t xml:space="preserve">Competitions and performance-based incentives have not been shown to increase long-term abstinence </w:t>
            </w:r>
            <w:r>
              <w:fldChar w:fldCharType="begin"/>
            </w:r>
            <w:r>
              <w:rPr>
                <w:rFonts w:hint="eastAsia"/>
              </w:rPr>
              <w:instrText xml:space="preserve"> ADDIN EN.CITE &lt;EndNote&gt;&lt;Cite&gt;&lt;Author&gt;Fanshawe&lt;/Author&gt;&lt;Year&gt;2019&lt;/Year&gt;&lt;RecNum&gt;10&lt;/RecNum&gt;&lt;DisplayText&gt;(Fanshawe, Hartmann‐Boyce, Perera, &amp;amp; Lindson, 2019)&lt;/DisplayText&gt;&lt;record&gt;&lt;rec-number&gt;10&lt;/rec-number&gt;&lt;foreign-keys&gt;&lt;key app="EN" db-id="tpp9swr29rppa1e2v21v9tfgxw0sfsfs9r5z" timestamp="1616965137"&gt;10&lt;/key&gt;&lt;/foreign-keys&gt;&lt;ref-type name="Journal Article"&gt;17&lt;/ref-type&gt;&lt;contributors&gt;&lt;authors&gt;&lt;author&gt;Fanshawe, T. R.&lt;/author&gt;&lt;author&gt;Hartmann‐Boyce, J.&lt;/author&gt;&lt;author&gt;Perera, R.&lt;/author&gt;&lt;author&gt;Lindson, N.&lt;</w:instrText>
            </w:r>
            <w:r>
              <w:instrText>/author&gt;&lt;/authors&gt;&lt;/contributors&gt;&lt;titles&gt;&lt;title&gt;Competitions for smoking cessation&lt;/title&gt;&lt;secondary-title&gt;Cochrane Database of Systematic Reviews&lt;/secondary-title&gt;&lt;/titles&gt;&lt;periodical&gt;&lt;full-title&gt;Cochrane Database of Systematic Reviews&lt;/full-title&gt;&lt;/periodical&gt;&lt;number&gt;2&lt;/number&gt;&lt;keywords&gt;&lt;keyword&gt;*Competitive Behavior&lt;/keyword&gt;&lt;keyword&gt;*Motivation&lt;/keyword&gt;&lt;keyword&gt;*Reward&lt;/keyword&gt;&lt;keyword&gt;Awards and Prizes&lt;/keyword&gt;&lt;keyword&gt;Controlled Clinical Trials as Topic&lt;/keyword&gt;&lt;keyword&gt;Health Promotion [*methods]&lt;/keyword&gt;&lt;keyword&gt;Humans&lt;/keyword&gt;&lt;keyword&gt;Smoking Cessation [*psychology, statistics &amp;amp; numerical data]&lt;/keyword&gt;&lt;/keywords&gt;&lt;dates&gt;&lt;year&gt;2019&lt;/year&gt;&lt;/dates&gt;&lt;publisher&gt;John Wiley &amp;amp; Sons, Ltd&lt;/publisher&gt;&lt;isbn&gt;1465-1858&lt;/isbn&gt;&lt;accession-num&gt;CD013272&lt;/accession-num&gt;&lt;urls&gt;&lt;related-urls&gt;&lt;url&gt;http://dx.doi.org/10.1002/14651858.CD013272&lt;/url&gt;&lt;/related-urls&gt;&lt;/urls&gt;&lt;electronic-resource-num&gt;10.1002/14651858.CD013272&lt;/electronic-resource-num&gt;&lt;/record&gt;&lt;/Cite&gt;&lt;/EndNote&gt;</w:instrText>
            </w:r>
            <w:r>
              <w:fldChar w:fldCharType="separate"/>
            </w:r>
            <w:r>
              <w:rPr>
                <w:noProof/>
              </w:rPr>
              <w:t xml:space="preserve">(Fanshawe </w:t>
            </w:r>
            <w:r w:rsidR="00660854">
              <w:rPr>
                <w:noProof/>
              </w:rPr>
              <w:t>et al</w:t>
            </w:r>
            <w:r>
              <w:rPr>
                <w:noProof/>
              </w:rPr>
              <w:t xml:space="preserve"> 2019)</w:t>
            </w:r>
            <w:r>
              <w:fldChar w:fldCharType="end"/>
            </w:r>
            <w:r>
              <w:t>.</w:t>
            </w:r>
          </w:p>
        </w:tc>
      </w:tr>
      <w:tr w:rsidR="00CF468D" w14:paraId="0345319D" w14:textId="77777777" w:rsidTr="008D41DB">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14:paraId="1F5DAC30" w14:textId="77777777" w:rsidR="00CF468D" w:rsidRPr="00686E58" w:rsidRDefault="00CF468D" w:rsidP="00686E58">
            <w:pPr>
              <w:pStyle w:val="TableText"/>
              <w:ind w:right="113"/>
              <w:rPr>
                <w:b/>
              </w:rPr>
            </w:pPr>
            <w:r w:rsidRPr="00686E58">
              <w:rPr>
                <w:b/>
              </w:rPr>
              <w:t>Decision aids</w:t>
            </w:r>
          </w:p>
        </w:tc>
        <w:tc>
          <w:tcPr>
            <w:tcW w:w="5812" w:type="dxa"/>
          </w:tcPr>
          <w:p w14:paraId="67A36ACD" w14:textId="77777777" w:rsidR="00CF468D" w:rsidRDefault="00CF468D" w:rsidP="00686E58">
            <w:pPr>
              <w:pStyle w:val="TableText"/>
            </w:pPr>
            <w:r>
              <w:t xml:space="preserve">There is no evidence of benefit for decision aids and risk assessment feedback (including biomedical feedback, visual feedback and DNA-based feedback) in increasing long-term abstinence </w:t>
            </w:r>
            <w:r>
              <w:fldChar w:fldCharType="begin"/>
            </w:r>
            <w:r>
              <w:instrText xml:space="preserve"> ADDIN EN.CITE &lt;EndNote&gt;&lt;Cite&gt;&lt;Author&gt;Clair&lt;/Author&gt;&lt;Year&gt;2019&lt;/Year&gt;&lt;RecNum&gt;7&lt;/RecNum&gt;&lt;DisplayText&gt;(Clair et al., 2019)&lt;/DisplayText&gt;&lt;record&gt;&lt;rec-number&gt;7&lt;/rec-number&gt;&lt;foreign-keys&gt;&lt;key app="EN" db-id="tpp9swr29rppa1e2v21v9tfgxw0sfsfs9r5z" timestamp="161</w:instrText>
            </w:r>
            <w:r>
              <w:rPr>
                <w:rFonts w:hint="eastAsia"/>
              </w:rPr>
              <w:instrText>6965137"&gt;7&lt;/key&gt;&lt;/foreign-keys&gt;&lt;ref-type name="Journal Article"&gt;17&lt;/ref-type&gt;&lt;contributors&gt;&lt;authors&gt;&lt;author&gt;Clair, C.&lt;/author&gt;&lt;author&gt;Mueller, Y.&lt;/author&gt;&lt;author&gt;Livingstone‐Banks, J.&lt;/author&gt;&lt;author&gt;Burnand, B.&lt;/author&gt;&lt;author&gt;Camain, J. Y.&lt;/author&gt;&lt;author&gt;Cornuz, J.&lt;/author&gt;&lt;author&gt;Rège‐Walther, M.&lt;/author&gt;&lt;author&gt;Selby, K.&lt;/author&gt;&lt;author&gt;Bize, R.&lt;/author&gt;&lt;/authors&gt;&lt;/contributors&gt;&lt;titles&gt;&lt;title&gt;Biomedical risk assessment as an aid for smoking cessation&lt;/title&gt;&lt;secondary-title&gt;Cochrane Database of Syste</w:instrText>
            </w:r>
            <w:r>
              <w:instrText>matic Reviews&lt;/secondary-title&gt;&lt;/titles&gt;&lt;periodical&gt;&lt;full-title&gt;Cochrane Database of Systematic Reviews&lt;/full-title&gt;&lt;/periodical&gt;&lt;number&gt;3&lt;/number&gt;&lt;keywords&gt;&lt;keyword&gt;Adult&lt;/keyword&gt;&lt;keyword&gt;Biofeedback, Psychology [*methods]&lt;/keyword&gt;&lt;keyword&gt;Breath Tests&lt;/keyword&gt;&lt;keyword&gt;Carbon Monoxide [*analysis]&lt;/keyword&gt;&lt;keyword&gt;Female&lt;/keyword&gt;&lt;keyword&gt;Genetic Predisposition to Disease&lt;/keyword&gt;&lt;keyword&gt;Humans&lt;/keyword&gt;&lt;keyword&gt;Male&lt;/keyword&gt;&lt;keyword&gt;Randomized Controlled Trials as Topic&lt;/keyword&gt;&lt;keyword&gt;Risk Assessment [methods]&lt;/keyword&gt;&lt;keyword&gt;Smoking Cessation [methods, *psychology, statistics &amp;amp; numerical data]&lt;/keyword&gt;&lt;keyword&gt;Smoking [*adverse effects, genetics, metabolism]&lt;/keyword&gt;&lt;keyword&gt;Spirometry&lt;/keyword&gt;&lt;/keywords&gt;&lt;dates&gt;&lt;year&gt;2019&lt;/year&gt;&lt;/dates&gt;&lt;publisher&gt;John Wiley &amp;amp; Sons, Ltd&lt;/publisher&gt;&lt;isbn&gt;1465-1858&lt;/isbn&gt;&lt;accession-num&gt;CD004705&lt;/accession-num&gt;&lt;urls&gt;&lt;related-urls&gt;&lt;url&gt;http://dx.doi.org/10.1002/14651858.CD004705.pub5&lt;/url&gt;&lt;/related-urls&gt;&lt;/urls&gt;&lt;electronic-resource-num&gt;10.1002/14651858.CD004705.pub5&lt;/electronic-resource-num&gt;&lt;/record&gt;&lt;/Cite&gt;&lt;/EndNote&gt;</w:instrText>
            </w:r>
            <w:r>
              <w:fldChar w:fldCharType="separate"/>
            </w:r>
            <w:r>
              <w:rPr>
                <w:noProof/>
              </w:rPr>
              <w:t xml:space="preserve">(Clair </w:t>
            </w:r>
            <w:r w:rsidR="00660854">
              <w:rPr>
                <w:noProof/>
              </w:rPr>
              <w:t>et al</w:t>
            </w:r>
            <w:r>
              <w:rPr>
                <w:noProof/>
              </w:rPr>
              <w:t xml:space="preserve"> 2019)</w:t>
            </w:r>
            <w:r>
              <w:fldChar w:fldCharType="end"/>
            </w:r>
            <w:r>
              <w:t>.</w:t>
            </w:r>
          </w:p>
        </w:tc>
      </w:tr>
      <w:tr w:rsidR="00CF468D" w14:paraId="65E3B772" w14:textId="77777777" w:rsidTr="008D41DB">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14:paraId="108D002C" w14:textId="77777777" w:rsidR="00CF468D" w:rsidRPr="00686E58" w:rsidRDefault="00CF468D" w:rsidP="00686E58">
            <w:pPr>
              <w:pStyle w:val="TableText"/>
              <w:ind w:right="113"/>
              <w:rPr>
                <w:b/>
              </w:rPr>
            </w:pPr>
            <w:r w:rsidRPr="00686E58">
              <w:rPr>
                <w:b/>
              </w:rPr>
              <w:t>Heated tobacco products</w:t>
            </w:r>
          </w:p>
        </w:tc>
        <w:tc>
          <w:tcPr>
            <w:tcW w:w="5812" w:type="dxa"/>
          </w:tcPr>
          <w:p w14:paraId="0C4C4AF1" w14:textId="77777777" w:rsidR="00CF468D" w:rsidRDefault="00CF468D" w:rsidP="00686E58">
            <w:pPr>
              <w:pStyle w:val="TableText"/>
            </w:pPr>
            <w:r>
              <w:t xml:space="preserve">Heated tobacco products (‘Heat not burn’ products such </w:t>
            </w:r>
            <w:r w:rsidRPr="004122BF">
              <w:t>IQOS and PAX</w:t>
            </w:r>
            <w:r>
              <w:t xml:space="preserve">) may be less harmful than cigarettes, but there is insufficient evidence to determine their effectiveness as cessation products and an absence of independent research on their safety that has not been </w:t>
            </w:r>
            <w:r w:rsidR="00686E58">
              <w:t>funded by the tobacco industry.</w:t>
            </w:r>
          </w:p>
        </w:tc>
      </w:tr>
      <w:tr w:rsidR="00CF468D" w14:paraId="5CD8AEB3" w14:textId="77777777" w:rsidTr="008D41DB">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14:paraId="6C017D95" w14:textId="77777777" w:rsidR="00CF468D" w:rsidRPr="00686E58" w:rsidRDefault="00CF468D" w:rsidP="00686E58">
            <w:pPr>
              <w:pStyle w:val="TableText"/>
              <w:ind w:right="113"/>
              <w:rPr>
                <w:b/>
              </w:rPr>
            </w:pPr>
            <w:r w:rsidRPr="00686E58">
              <w:rPr>
                <w:b/>
              </w:rPr>
              <w:t>Hypnotherapy</w:t>
            </w:r>
          </w:p>
        </w:tc>
        <w:tc>
          <w:tcPr>
            <w:tcW w:w="5812" w:type="dxa"/>
          </w:tcPr>
          <w:p w14:paraId="103BAFEC" w14:textId="77777777" w:rsidR="00CF468D" w:rsidRDefault="00CF468D" w:rsidP="00686E58">
            <w:pPr>
              <w:pStyle w:val="TableText"/>
            </w:pPr>
            <w:r>
              <w:t xml:space="preserve">There is insufficient evidence to determine the effectiveness of hypnotherapy in increasing long-term smoking abstinence </w:t>
            </w:r>
            <w:r>
              <w:fldChar w:fldCharType="begin"/>
            </w:r>
            <w:r>
              <w:rPr>
                <w:rFonts w:hint="eastAsia"/>
              </w:rPr>
              <w:instrText xml:space="preserve"> ADDIN EN.CITE &lt;EndNote&gt;&lt;Cite&gt;&lt;Author&gt;Barnes&lt;/Author&gt;&lt;Year&gt;2019&lt;/Year&gt;&lt;RecNum&gt;2&lt;/RecNum&gt;&lt;DisplayText&gt;(Barnes, McRobbie, Dong, Walker, &amp;amp; Hartmann‐Boyce, 2019)&lt;/DisplayText&gt;&lt;record&gt;&lt;rec-number&gt;2&lt;/rec-number&gt;&lt;foreign-keys&gt;&lt;key app="EN" db-id="tpp9swr29rp</w:instrText>
            </w:r>
            <w:r>
              <w:instrText>pa1e2v21v9tfgxw0sfsfs9r5z" timestamp="1616965137"&gt;2&lt;/key&gt;&lt;/foreign-keys&gt;&lt;ref-type name="Journal Article"&gt;17&lt;/ref-type&gt;&lt;contributors&gt;&lt;authors&gt;&lt;author&gt;Barnes, J.&lt;/author&gt;&lt;author&gt;McRobbie, H.&lt;/author&gt;&lt;author&gt;Dong, C. Y.&lt;/author&gt;&lt;author&gt;Walker, N.&lt;/author&gt;&lt;au</w:instrText>
            </w:r>
            <w:r>
              <w:rPr>
                <w:rFonts w:hint="eastAsia"/>
              </w:rPr>
              <w:instrText>thor&gt;Hartmann‐Boyce, J.&lt;/author&gt;&lt;/authors&gt;&lt;/contributors&gt;&lt;titles&gt;&lt;title&gt;Hypnotherapy for smoking cessation&lt;/title&gt;&lt;secondary-title&gt;Cochrane Database of Systematic Reviews&lt;/secondary-title&gt;&lt;/titles&gt;&lt;periodical&gt;&lt;full-title&gt;Cochrane Database of Systematic Re</w:instrText>
            </w:r>
            <w:r>
              <w:instrText>views&lt;/full-title&gt;&lt;/periodical&gt;&lt;number&gt;6&lt;/number&gt;&lt;keywords&gt;&lt;keyword&gt;*Hypnosis&lt;/keyword&gt;&lt;keyword&gt;*Smoking Cessation [methods]&lt;/keyword&gt;&lt;keyword&gt;Behavior Therapy&lt;/keyword&gt;&lt;keyword&gt;Humans&lt;/keyword&gt;&lt;keyword&gt;Randomized Controlled Trials as Topic&lt;/keyword&gt;&lt;keyword&gt;Smoking [therapy]&lt;/keyword&gt;&lt;/keywords&gt;&lt;dates&gt;&lt;year&gt;2019&lt;/year&gt;&lt;/dates&gt;&lt;publisher&gt;John Wiley &amp;amp; Sons, Ltd&lt;/publisher&gt;&lt;isbn&gt;1465-1858&lt;/isbn&gt;&lt;accession-num&gt;CD001008&lt;/accession-num&gt;&lt;urls&gt;&lt;related-urls&gt;&lt;url&gt;http://dx.doi.org/10.1002/14651858.CD001008.pub3&lt;/url&gt;&lt;/related-urls&gt;&lt;/urls&gt;&lt;electronic-resource-num&gt;10.1002/14651858.CD001008.pub3&lt;/electronic-resource-num&gt;&lt;/record&gt;&lt;/Cite&gt;&lt;/EndNote&gt;</w:instrText>
            </w:r>
            <w:r>
              <w:fldChar w:fldCharType="separate"/>
            </w:r>
            <w:r>
              <w:rPr>
                <w:noProof/>
              </w:rPr>
              <w:t xml:space="preserve">(Barnes </w:t>
            </w:r>
            <w:r w:rsidR="00660854">
              <w:rPr>
                <w:noProof/>
              </w:rPr>
              <w:t>et al</w:t>
            </w:r>
            <w:r>
              <w:rPr>
                <w:noProof/>
              </w:rPr>
              <w:t xml:space="preserve"> 2019)</w:t>
            </w:r>
            <w:r>
              <w:fldChar w:fldCharType="end"/>
            </w:r>
            <w:r>
              <w:t>.</w:t>
            </w:r>
          </w:p>
        </w:tc>
      </w:tr>
      <w:tr w:rsidR="00CF468D" w14:paraId="14F07D1F" w14:textId="77777777" w:rsidTr="008D41DB">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14:paraId="7FB2EB2E" w14:textId="77777777" w:rsidR="00CF468D" w:rsidRPr="00686E58" w:rsidRDefault="00CF468D" w:rsidP="00686E58">
            <w:pPr>
              <w:pStyle w:val="TableText"/>
              <w:ind w:right="113"/>
              <w:rPr>
                <w:b/>
              </w:rPr>
            </w:pPr>
            <w:r w:rsidRPr="00686E58">
              <w:rPr>
                <w:b/>
              </w:rPr>
              <w:t>Incentives</w:t>
            </w:r>
          </w:p>
        </w:tc>
        <w:tc>
          <w:tcPr>
            <w:tcW w:w="5812" w:type="dxa"/>
          </w:tcPr>
          <w:p w14:paraId="0DF541F8" w14:textId="77777777" w:rsidR="00CF468D" w:rsidRDefault="00CF468D" w:rsidP="00686E58">
            <w:pPr>
              <w:pStyle w:val="TableText"/>
            </w:pPr>
            <w:r>
              <w:t xml:space="preserve">Incentives can be beneficial in improving smoking abstinence rates where they are used as guaranteed incentives </w:t>
            </w:r>
            <w:r>
              <w:fldChar w:fldCharType="begin">
                <w:fldData xml:space="preserve">PEVuZE5vdGU+PENpdGU+PEF1dGhvcj5IYXJ0bWFubi1Cb3ljZTwvQXV0aG9yPjxZZWFyPjIwMjE8
L1llYXI+PFJlY051bT4xNDwvUmVjTnVtPjxEaXNwbGF5VGV4dD4oSGFydG1hbm4tQm95Y2UgZXQg
YWwuLCAyMDIxOyBOb3RsZXkgZXQgYWwuLCAyMDE5KTwvRGlzcGxheVRleHQ+PHJlY29yZD48cmVj
LW51bWJlcj4xNDwvcmVjLW51bWJlcj48Zm9yZWlnbi1rZXlzPjxrZXkgYXBwPSJFTiIgZGItaWQ9
InRwcDlzd3IyOXJwcGExZTJ2MjF2OXRmZ3h3MHNmc2ZzOXI1eiIgdGltZXN0YW1wPSIxNjE2OTY1
MTc1Ij4xNDwva2V5PjwvZm9yZWlnbi1rZXlzPjxyZWYtdHlwZSBuYW1lPSJKb3VybmFsIEFydGlj
bGUiPjE3PC9yZWYtdHlwZT48Y29udHJpYnV0b3JzPjxhdXRob3JzPjxhdXRob3I+SGFydG1hbm4t
Qm95Y2UsIEouPC9hdXRob3I+PGF1dGhvcj5MaXZpbmdzdG9uZS1CYW5rcywgSi48L2F1dGhvcj48
YXV0aG9yPk9yZMOzw7Flei1NZW5hLCBKLiBNLjwvYXV0aG9yPjxhdXRob3I+RmFuc2hhd2UsIFQu
IFIuPC9hdXRob3I+PGF1dGhvcj5MaW5kc29uLCBOLjwvYXV0aG9yPjxhdXRob3I+RnJlZW1hbiwg
Uy4gQy48L2F1dGhvcj48YXV0aG9yPlN1dHRvbiwgQS4gSi48L2F1dGhvcj48YXV0aG9yPlRoZW9k
b3Vsb3UsIEEuPC9hdXRob3I+PGF1dGhvcj5BdmV5YXJkLCBQLjwvYXV0aG9yPjwvYXV0aG9ycz48
L2NvbnRyaWJ1dG9ycz48dGl0bGVzPjx0aXRsZT5CZWhhdmlvdXJhbCBpbnRlcnZlbnRpb25zIGZv
ciBzbW9raW5nIGNlc3NhdGlvbjogYW4gb3ZlcnZpZXcgYW5kIG5ldHdvcmsgbWV0YeKAkGFuYWx5
c2lzPC90aXRsZT48c2Vjb25kYXJ5LXRpdGxlPkNvY2hyYW5lIERhdGFiYXNlIG9mIFN5c3RlbWF0
aWMgUmV2aWV3czwvc2Vjb25kYXJ5LXRpdGxlPjwvdGl0bGVzPjxwZXJpb2RpY2FsPjxmdWxsLXRp
dGxlPkNvY2hyYW5lIERhdGFiYXNlIG9mIFN5c3RlbWF0aWMgUmV2aWV3czwvZnVsbC10aXRsZT48
L3BlcmlvZGljYWw+PG51bWJlcj4xPC9udW1iZXI+PGRhdGVzPjx5ZWFyPjIwMjE8L3llYXI+PC9k
YXRlcz48cHVibGlzaGVyPkpvaG4gV2lsZXkgJmFtcDsgU29ucywgTHRkPC9wdWJsaXNoZXI+PGlz
Ym4+MTQ2NS0xODU4PC9pc2JuPjxhY2Nlc3Npb24tbnVtPkNEMDEzMjI5PC9hY2Nlc3Npb24tbnVt
Pjx1cmxzPjxyZWxhdGVkLXVybHM+PHVybD5odHRwOi8vZHguZG9pLm9yZy8xMC4xMDAyLzE0NjUx
ODU4LkNEMDEzMjI5LnB1YjI8L3VybD48L3JlbGF0ZWQtdXJscz48L3VybHM+PGVsZWN0cm9uaWMt
cmVzb3VyY2UtbnVtPjEwLjEwMDIvMTQ2NTE4NTguQ0QwMTMyMjkucHViMjwvZWxlY3Ryb25pYy1y
ZXNvdXJjZS1udW0+PC9yZWNvcmQ+PC9DaXRlPjxDaXRlPjxBdXRob3I+Tm90bGV5PC9BdXRob3I+
PFllYXI+MjAxOTwvWWVhcj48UmVjTnVtPjI1PC9SZWNOdW0+PHJlY29yZD48cmVjLW51bWJlcj4y
NTwvcmVjLW51bWJlcj48Zm9yZWlnbi1rZXlzPjxrZXkgYXBwPSJFTiIgZGItaWQ9InRwcDlzd3Iy
OXJwcGExZTJ2MjF2OXRmZ3h3MHNmc2ZzOXI1eiIgdGltZXN0YW1wPSIxNjE2OTg0MjkwIj4yNTwv
a2V5PjwvZm9yZWlnbi1rZXlzPjxyZWYtdHlwZSBuYW1lPSJKb3VybmFsIEFydGljbGUiPjE3PC9y
ZWYtdHlwZT48Y29udHJpYnV0b3JzPjxhdXRob3JzPjxhdXRob3I+Tm90bGV5LCBDLjwvYXV0aG9y
PjxhdXRob3I+R2VudHJ5LCBTLjwvYXV0aG9yPjxhdXRob3I+TGl2aW5nc3RvbmXigJBCYW5rcywg
Si48L2F1dGhvcj48YXV0aG9yPkJhdWxkLCBMLjwvYXV0aG9yPjxhdXRob3I+UGVyZXJhLCBSLjwv
YXV0aG9yPjxhdXRob3I+SGFydG1hbm7igJBCb3ljZSwgSi48L2F1dGhvcj48L2F1dGhvcnM+PC9j
b250cmlidXRvcnM+PHRpdGxlcz48dGl0bGU+SW5jZW50aXZlcyBmb3Igc21va2luZyBjZXNzYXRp
b248L3RpdGxlPjxzZWNvbmRhcnktdGl0bGU+Q29jaHJhbmUgRGF0YWJhc2Ugb2YgU3lzdGVtYXRp
YyBSZXZpZXdzPC9zZWNvbmRhcnktdGl0bGU+PC90aXRsZXM+PHBlcmlvZGljYWw+PGZ1bGwtdGl0
bGU+Q29jaHJhbmUgRGF0YWJhc2Ugb2YgU3lzdGVtYXRpYyBSZXZpZXdzPC9mdWxsLXRpdGxlPjwv
cGVyaW9kaWNhbD48bnVtYmVyPjc8L251bWJlcj48a2V5d29yZHM+PGtleXdvcmQ+Kk1vdGl2YXRp
b248L2tleXdvcmQ+PGtleXdvcmQ+QmVoYXZpb3IgVGhlcmFweTwva2V5d29yZD48a2V5d29yZD5G
ZW1hbGU8L2tleXdvcmQ+PGtleXdvcmQ+SGVhbHRoIEZhY2lsaXRpZXM8L2tleXdvcmQ+PGtleXdv
cmQ+SHVtYW5zPC9rZXl3b3JkPjxrZXl3b3JkPk1hbGU8L2tleXdvcmQ+PGtleXdvcmQ+UHJlZ25h
bmN5PC9rZXl3b3JkPjxrZXl3b3JkPlJhbmRvbWl6ZWQgQ29udHJvbGxlZCBUcmlhbHMgYXMgVG9w
aWM8L2tleXdvcmQ+PGtleXdvcmQ+UmV3YXJkPC9rZXl3b3JkPjxrZXl3b3JkPlNtb2tpbmcgQ2Vz
c2F0aW9uIFsqbWV0aG9kcywgKnBzeWNob2xvZ3ldPC9rZXl3b3JkPjxrZXl3b3JkPlNtb2tpbmcg
UHJldmVudGlvbjwva2V5d29yZD48a2V5d29yZD5Xb3JrcGxhY2U8L2tleXdvcmQ+PC9rZXl3b3Jk
cz48ZGF0ZXM+PHllYXI+MjAxOTwveWVhcj48L2RhdGVzPjxwdWJsaXNoZXI+Sm9obiBXaWxleSAm
YW1wOyBTb25zLCBMdGQ8L3B1Ymxpc2hlcj48aXNibj4xNDY1LTE4NTg8L2lzYm4+PGFjY2Vzc2lv
bi1udW0+Q0QwMDQzMDc8L2FjY2Vzc2lvbi1udW0+PHVybHM+PHJlbGF0ZWQtdXJscz48dXJsPmh0
dHA6Ly9keC5kb2kub3JnLzEwLjEwMDIvMTQ2NTE4NTguQ0QwMDQzMDcucHViNjwvdXJsPjwvcmVs
YXRlZC11cmxzPjwvdXJscz48ZWxlY3Ryb25pYy1yZXNvdXJjZS1udW0+MTAuMTAwMi8xNDY1MTg1
OC5DRDAwNDMwNy5wdWI2PC9lbGVjdHJvbmljLXJlc291cmNlLW51bT48L3JlY29yZD48L0NpdGU+
PC9FbmROb3RlPn==
</w:fldData>
              </w:fldChar>
            </w:r>
            <w:r>
              <w:instrText xml:space="preserve"> ADDIN EN.CITE </w:instrText>
            </w:r>
            <w:r>
              <w:fldChar w:fldCharType="begin">
                <w:fldData xml:space="preserve">PEVuZE5vdGU+PENpdGU+PEF1dGhvcj5IYXJ0bWFubi1Cb3ljZTwvQXV0aG9yPjxZZWFyPjIwMjE8
L1llYXI+PFJlY051bT4xNDwvUmVjTnVtPjxEaXNwbGF5VGV4dD4oSGFydG1hbm4tQm95Y2UgZXQg
YWwuLCAyMDIxOyBOb3RsZXkgZXQgYWwuLCAyMDE5KTwvRGlzcGxheVRleHQ+PHJlY29yZD48cmVj
LW51bWJlcj4xNDwvcmVjLW51bWJlcj48Zm9yZWlnbi1rZXlzPjxrZXkgYXBwPSJFTiIgZGItaWQ9
InRwcDlzd3IyOXJwcGExZTJ2MjF2OXRmZ3h3MHNmc2ZzOXI1eiIgdGltZXN0YW1wPSIxNjE2OTY1
MTc1Ij4xNDwva2V5PjwvZm9yZWlnbi1rZXlzPjxyZWYtdHlwZSBuYW1lPSJKb3VybmFsIEFydGlj
bGUiPjE3PC9yZWYtdHlwZT48Y29udHJpYnV0b3JzPjxhdXRob3JzPjxhdXRob3I+SGFydG1hbm4t
Qm95Y2UsIEouPC9hdXRob3I+PGF1dGhvcj5MaXZpbmdzdG9uZS1CYW5rcywgSi48L2F1dGhvcj48
YXV0aG9yPk9yZMOzw7Flei1NZW5hLCBKLiBNLjwvYXV0aG9yPjxhdXRob3I+RmFuc2hhd2UsIFQu
IFIuPC9hdXRob3I+PGF1dGhvcj5MaW5kc29uLCBOLjwvYXV0aG9yPjxhdXRob3I+RnJlZW1hbiwg
Uy4gQy48L2F1dGhvcj48YXV0aG9yPlN1dHRvbiwgQS4gSi48L2F1dGhvcj48YXV0aG9yPlRoZW9k
b3Vsb3UsIEEuPC9hdXRob3I+PGF1dGhvcj5BdmV5YXJkLCBQLjwvYXV0aG9yPjwvYXV0aG9ycz48
L2NvbnRyaWJ1dG9ycz48dGl0bGVzPjx0aXRsZT5CZWhhdmlvdXJhbCBpbnRlcnZlbnRpb25zIGZv
ciBzbW9raW5nIGNlc3NhdGlvbjogYW4gb3ZlcnZpZXcgYW5kIG5ldHdvcmsgbWV0YeKAkGFuYWx5
c2lzPC90aXRsZT48c2Vjb25kYXJ5LXRpdGxlPkNvY2hyYW5lIERhdGFiYXNlIG9mIFN5c3RlbWF0
aWMgUmV2aWV3czwvc2Vjb25kYXJ5LXRpdGxlPjwvdGl0bGVzPjxwZXJpb2RpY2FsPjxmdWxsLXRp
dGxlPkNvY2hyYW5lIERhdGFiYXNlIG9mIFN5c3RlbWF0aWMgUmV2aWV3czwvZnVsbC10aXRsZT48
L3BlcmlvZGljYWw+PG51bWJlcj4xPC9udW1iZXI+PGRhdGVzPjx5ZWFyPjIwMjE8L3llYXI+PC9k
YXRlcz48cHVibGlzaGVyPkpvaG4gV2lsZXkgJmFtcDsgU29ucywgTHRkPC9wdWJsaXNoZXI+PGlz
Ym4+MTQ2NS0xODU4PC9pc2JuPjxhY2Nlc3Npb24tbnVtPkNEMDEzMjI5PC9hY2Nlc3Npb24tbnVt
Pjx1cmxzPjxyZWxhdGVkLXVybHM+PHVybD5odHRwOi8vZHguZG9pLm9yZy8xMC4xMDAyLzE0NjUx
ODU4LkNEMDEzMjI5LnB1YjI8L3VybD48L3JlbGF0ZWQtdXJscz48L3VybHM+PGVsZWN0cm9uaWMt
cmVzb3VyY2UtbnVtPjEwLjEwMDIvMTQ2NTE4NTguQ0QwMTMyMjkucHViMjwvZWxlY3Ryb25pYy1y
ZXNvdXJjZS1udW0+PC9yZWNvcmQ+PC9DaXRlPjxDaXRlPjxBdXRob3I+Tm90bGV5PC9BdXRob3I+
PFllYXI+MjAxOTwvWWVhcj48UmVjTnVtPjI1PC9SZWNOdW0+PHJlY29yZD48cmVjLW51bWJlcj4y
NTwvcmVjLW51bWJlcj48Zm9yZWlnbi1rZXlzPjxrZXkgYXBwPSJFTiIgZGItaWQ9InRwcDlzd3Iy
OXJwcGExZTJ2MjF2OXRmZ3h3MHNmc2ZzOXI1eiIgdGltZXN0YW1wPSIxNjE2OTg0MjkwIj4yNTwv
a2V5PjwvZm9yZWlnbi1rZXlzPjxyZWYtdHlwZSBuYW1lPSJKb3VybmFsIEFydGljbGUiPjE3PC9y
ZWYtdHlwZT48Y29udHJpYnV0b3JzPjxhdXRob3JzPjxhdXRob3I+Tm90bGV5LCBDLjwvYXV0aG9y
PjxhdXRob3I+R2VudHJ5LCBTLjwvYXV0aG9yPjxhdXRob3I+TGl2aW5nc3RvbmXigJBCYW5rcywg
Si48L2F1dGhvcj48YXV0aG9yPkJhdWxkLCBMLjwvYXV0aG9yPjxhdXRob3I+UGVyZXJhLCBSLjwv
YXV0aG9yPjxhdXRob3I+SGFydG1hbm7igJBCb3ljZSwgSi48L2F1dGhvcj48L2F1dGhvcnM+PC9j
b250cmlidXRvcnM+PHRpdGxlcz48dGl0bGU+SW5jZW50aXZlcyBmb3Igc21va2luZyBjZXNzYXRp
b248L3RpdGxlPjxzZWNvbmRhcnktdGl0bGU+Q29jaHJhbmUgRGF0YWJhc2Ugb2YgU3lzdGVtYXRp
YyBSZXZpZXdzPC9zZWNvbmRhcnktdGl0bGU+PC90aXRsZXM+PHBlcmlvZGljYWw+PGZ1bGwtdGl0
bGU+Q29jaHJhbmUgRGF0YWJhc2Ugb2YgU3lzdGVtYXRpYyBSZXZpZXdzPC9mdWxsLXRpdGxlPjwv
cGVyaW9kaWNhbD48bnVtYmVyPjc8L251bWJlcj48a2V5d29yZHM+PGtleXdvcmQ+Kk1vdGl2YXRp
b248L2tleXdvcmQ+PGtleXdvcmQ+QmVoYXZpb3IgVGhlcmFweTwva2V5d29yZD48a2V5d29yZD5G
ZW1hbGU8L2tleXdvcmQ+PGtleXdvcmQ+SGVhbHRoIEZhY2lsaXRpZXM8L2tleXdvcmQ+PGtleXdv
cmQ+SHVtYW5zPC9rZXl3b3JkPjxrZXl3b3JkPk1hbGU8L2tleXdvcmQ+PGtleXdvcmQ+UHJlZ25h
bmN5PC9rZXl3b3JkPjxrZXl3b3JkPlJhbmRvbWl6ZWQgQ29udHJvbGxlZCBUcmlhbHMgYXMgVG9w
aWM8L2tleXdvcmQ+PGtleXdvcmQ+UmV3YXJkPC9rZXl3b3JkPjxrZXl3b3JkPlNtb2tpbmcgQ2Vz
c2F0aW9uIFsqbWV0aG9kcywgKnBzeWNob2xvZ3ldPC9rZXl3b3JkPjxrZXl3b3JkPlNtb2tpbmcg
UHJldmVudGlvbjwva2V5d29yZD48a2V5d29yZD5Xb3JrcGxhY2U8L2tleXdvcmQ+PC9rZXl3b3Jk
cz48ZGF0ZXM+PHllYXI+MjAxOTwveWVhcj48L2RhdGVzPjxwdWJsaXNoZXI+Sm9obiBXaWxleSAm
YW1wOyBTb25zLCBMdGQ8L3B1Ymxpc2hlcj48aXNibj4xNDY1LTE4NTg8L2lzYm4+PGFjY2Vzc2lv
bi1udW0+Q0QwMDQzMDc8L2FjY2Vzc2lvbi1udW0+PHVybHM+PHJlbGF0ZWQtdXJscz48dXJsPmh0
dHA6Ly9keC5kb2kub3JnLzEwLjEwMDIvMTQ2NTE4NTguQ0QwMDQzMDcucHViNjwvdXJsPjwvcmVs
YXRlZC11cmxzPjwvdXJscz48ZWxlY3Ryb25pYy1yZXNvdXJjZS1udW0+MTAuMTAwMi8xNDY1MTg1
OC5DRDAwNDMwNy5wdWI2PC9lbGVjdHJvbmljLXJlc291cmNlLW51bT48L3JlY29yZD48L0NpdGU+
PC9FbmROb3RlPn==
</w:fldData>
              </w:fldChar>
            </w:r>
            <w:r>
              <w:instrText xml:space="preserve"> ADDIN EN.CITE.DATA </w:instrText>
            </w:r>
            <w:r>
              <w:fldChar w:fldCharType="end"/>
            </w:r>
            <w:r>
              <w:fldChar w:fldCharType="separate"/>
            </w:r>
            <w:r>
              <w:rPr>
                <w:noProof/>
              </w:rPr>
              <w:t xml:space="preserve">(Hartmann-Boyce </w:t>
            </w:r>
            <w:r w:rsidR="00660854">
              <w:rPr>
                <w:noProof/>
              </w:rPr>
              <w:t>et al</w:t>
            </w:r>
            <w:r>
              <w:rPr>
                <w:noProof/>
              </w:rPr>
              <w:t xml:space="preserve"> 2021; Notley </w:t>
            </w:r>
            <w:r w:rsidR="00660854">
              <w:rPr>
                <w:noProof/>
              </w:rPr>
              <w:t>et al</w:t>
            </w:r>
            <w:r>
              <w:rPr>
                <w:noProof/>
              </w:rPr>
              <w:t xml:space="preserve"> 2019)</w:t>
            </w:r>
            <w:r>
              <w:fldChar w:fldCharType="end"/>
            </w:r>
            <w:r>
              <w:t xml:space="preserve">. There is some evidence that financial incentives can be effective is supporting pregnant women to abstain from smoking </w:t>
            </w:r>
            <w:r>
              <w:fldChar w:fldCharType="begin"/>
            </w:r>
            <w:r>
              <w:rPr>
                <w:rFonts w:hint="eastAsia"/>
              </w:rPr>
              <w:instrText xml:space="preserve"> ADDIN EN.CITE &lt;EndNote&gt;&lt;Cite&gt;&lt;Author&gt;Chamberlain&lt;/Author&gt;&lt;Year&gt;2017&lt;/Year&gt;&lt;RecNum&gt;6&lt;/RecNum&gt;&lt;DisplayText&gt;(Chamberlain, O&amp;apos;Mara‐Eves, et al., 2017)&lt;/DisplayText&gt;&lt;record&gt;&lt;rec-number&gt;6&lt;/rec-number&gt;&lt;foreign-keys&gt;&lt;key app="EN" db-id="tpp9swr29rppa1e2v21v9tfgxw0sfsfs9r5z" timestamp="1616965137"&gt;6&lt;/key&gt;&lt;/foreign-keys&gt;&lt;ref-type name="Journal Article"&gt;17&lt;/ref-type&gt;&lt;contributors&gt;&lt;authors&gt;&lt;author&gt;Chamberlain, C.&lt;/author&gt;&lt;author&gt;O&amp;apos;Mara‐Eves, A.&lt;/author&gt;&lt;author&gt;Porter, J.&lt;/author&gt;&lt;author&gt;Coleman, T.&lt;/author&gt;</w:instrText>
            </w:r>
            <w:r>
              <w:instrText>&lt;author&gt;Perlen, S. M.&lt;/author&gt;&lt;author&gt;Thomas, J.&lt;/author&gt;&lt;author&gt;McKenzie, J. E.&lt;/author&gt;&lt;/authors&gt;&lt;/contributors&gt;&lt;titles&gt;&lt;title&gt;Psychosocial interventions for supporting women to stop smoking in pregnancy&lt;/title&gt;&lt;secondary-title&gt;Cochrane Database of Systematic Reviews&lt;/secondary-title&gt;&lt;/titles&gt;&lt;periodical&gt;&lt;full-title&gt;Cochrane Database of Systematic Reviews&lt;/full-title&gt;&lt;/periodical&gt;&lt;number&gt;2&lt;/number&gt;&lt;keywords&gt;&lt;keyword&gt;*Pregnant Women&lt;/keyword&gt;&lt;keyword&gt;Counseling&lt;/keyword&gt;&lt;keyword&gt;Exercise&lt;/keyword&gt;&lt;keyword&gt;Feedback, Psychological&lt;/keyword&gt;&lt;keyword&gt;Female&lt;/keyword&gt;&lt;keyword&gt;Health Education&lt;/keyword&gt;&lt;keyword&gt;Humans&lt;/keyword&gt;&lt;keyword&gt;Infant, Low Birth Weight&lt;/keyword&gt;&lt;keyword&gt;Infant, Newborn&lt;/keyword&gt;&lt;keyword&gt;Motivation&lt;/keyword&gt;&lt;keyword&gt;Obstetric Labor, Premature&lt;/keyword&gt;&lt;keyword&gt;Patient Education as Topic&lt;/keyword&gt;&lt;keyword&gt;Pregnancy&lt;/keyword&gt;&lt;keyword&gt;Pregnancy Outcome&lt;/keyword&gt;&lt;keyword&gt;Randomized Controlled Trials as Topic&lt;/keyword&gt;&lt;keyword&gt;Smoking Cessation [*methods, statistics &amp;amp; numerical data]&lt;/keyword&gt;&lt;keyword&gt;Social Support&lt;/keyword&gt;&lt;/keywords&gt;&lt;dates&gt;&lt;year&gt;2017&lt;/year&gt;&lt;/dates&gt;&lt;publisher&gt;John Wiley &amp;amp; Sons, Ltd&lt;/publisher&gt;&lt;isbn&gt;1465-1858&lt;/isbn&gt;&lt;accession-num&gt;CD001055&lt;/accession-num&gt;&lt;urls&gt;&lt;related-urls&gt;&lt;url&gt;http://dx.doi.org/10.1002/14651858.CD001055.pub5&lt;/url&gt;&lt;/related-urls&gt;&lt;/urls&gt;&lt;electronic-resource-num&gt;10.1002/14651858.CD001055.pub5&lt;/electronic-resource-num&gt;&lt;/record&gt;&lt;/Cite&gt;&lt;/EndNote&gt;</w:instrText>
            </w:r>
            <w:r>
              <w:fldChar w:fldCharType="separate"/>
            </w:r>
            <w:r>
              <w:rPr>
                <w:noProof/>
              </w:rPr>
              <w:t xml:space="preserve">(Chamberlain </w:t>
            </w:r>
            <w:r w:rsidR="00660854">
              <w:rPr>
                <w:noProof/>
              </w:rPr>
              <w:t>et al</w:t>
            </w:r>
            <w:r>
              <w:rPr>
                <w:noProof/>
              </w:rPr>
              <w:t xml:space="preserve"> 2017)</w:t>
            </w:r>
            <w:r>
              <w:fldChar w:fldCharType="end"/>
            </w:r>
            <w:r>
              <w:t>.</w:t>
            </w:r>
          </w:p>
        </w:tc>
      </w:tr>
      <w:tr w:rsidR="00CF468D" w14:paraId="6D1A5758" w14:textId="77777777" w:rsidTr="008D41DB">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14:paraId="68FCC050" w14:textId="77777777" w:rsidR="00CF468D" w:rsidRPr="00686E58" w:rsidRDefault="00CF468D" w:rsidP="00686E58">
            <w:pPr>
              <w:pStyle w:val="TableText"/>
              <w:ind w:right="113"/>
              <w:rPr>
                <w:b/>
              </w:rPr>
            </w:pPr>
            <w:r w:rsidRPr="00686E58">
              <w:rPr>
                <w:b/>
              </w:rPr>
              <w:t>NicoBloc®</w:t>
            </w:r>
          </w:p>
        </w:tc>
        <w:tc>
          <w:tcPr>
            <w:tcW w:w="5812" w:type="dxa"/>
          </w:tcPr>
          <w:p w14:paraId="436AA3CA" w14:textId="77777777" w:rsidR="00CF468D" w:rsidRDefault="00CF468D" w:rsidP="00686E58">
            <w:pPr>
              <w:pStyle w:val="TableText"/>
            </w:pPr>
            <w:r w:rsidRPr="00E5182D">
              <w:rPr>
                <w:bCs/>
              </w:rPr>
              <w:t>NicoBloc</w:t>
            </w:r>
            <w:r>
              <w:rPr>
                <w:bCs/>
              </w:rPr>
              <w:t>®</w:t>
            </w:r>
            <w:r w:rsidRPr="00051016">
              <w:rPr>
                <w:bCs/>
              </w:rPr>
              <w:t xml:space="preserve"> </w:t>
            </w:r>
            <w:r w:rsidRPr="00205255">
              <w:t>is a liquid dropped in the filter of a cigarette and said to form an occlusive barrier to nicotine. There are insufficient data to recommend this product to help people stop smoking.</w:t>
            </w:r>
          </w:p>
        </w:tc>
      </w:tr>
      <w:tr w:rsidR="00CF468D" w14:paraId="7984059F" w14:textId="77777777" w:rsidTr="008D41DB">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14:paraId="2695B871" w14:textId="77777777" w:rsidR="00CF468D" w:rsidRPr="00686E58" w:rsidRDefault="00CF468D" w:rsidP="00686E58">
            <w:pPr>
              <w:pStyle w:val="TableText"/>
              <w:ind w:right="113"/>
              <w:rPr>
                <w:b/>
              </w:rPr>
            </w:pPr>
            <w:r w:rsidRPr="00686E58">
              <w:rPr>
                <w:b/>
              </w:rPr>
              <w:t>Nicobrevin</w:t>
            </w:r>
          </w:p>
        </w:tc>
        <w:tc>
          <w:tcPr>
            <w:tcW w:w="5812" w:type="dxa"/>
          </w:tcPr>
          <w:p w14:paraId="58D18910" w14:textId="77777777" w:rsidR="00CF468D" w:rsidRPr="008D41DB" w:rsidRDefault="00CF468D" w:rsidP="008D41DB">
            <w:pPr>
              <w:pStyle w:val="TableText"/>
              <w:ind w:right="-28"/>
              <w:rPr>
                <w:spacing w:val="-2"/>
              </w:rPr>
            </w:pPr>
            <w:r w:rsidRPr="008D41DB">
              <w:rPr>
                <w:bCs/>
                <w:spacing w:val="-2"/>
              </w:rPr>
              <w:t>Nicobrevin,</w:t>
            </w:r>
            <w:r w:rsidRPr="008D41DB">
              <w:rPr>
                <w:spacing w:val="-2"/>
              </w:rPr>
              <w:t xml:space="preserve"> a remedy developed in Germany in the 1960s, is composed of menthyl valerate, quinine, camphor and eucalyptus oil. There are insufficient data to recommend this product to help people stop smoking.</w:t>
            </w:r>
          </w:p>
        </w:tc>
      </w:tr>
      <w:tr w:rsidR="00CF468D" w14:paraId="2DEBBD5F" w14:textId="77777777" w:rsidTr="008D41DB">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14:paraId="58D8AAA8" w14:textId="77777777" w:rsidR="00CF468D" w:rsidRPr="00686E58" w:rsidRDefault="00CF468D" w:rsidP="008D41DB">
            <w:pPr>
              <w:pStyle w:val="TableText"/>
              <w:ind w:right="113"/>
              <w:rPr>
                <w:b/>
              </w:rPr>
            </w:pPr>
            <w:r w:rsidRPr="00686E58">
              <w:rPr>
                <w:b/>
              </w:rPr>
              <w:t>Physical activity</w:t>
            </w:r>
          </w:p>
        </w:tc>
        <w:tc>
          <w:tcPr>
            <w:tcW w:w="5812" w:type="dxa"/>
          </w:tcPr>
          <w:p w14:paraId="0B17DFA7" w14:textId="77777777" w:rsidR="00CF468D" w:rsidRPr="00E5182D" w:rsidRDefault="00CF468D" w:rsidP="00686E58">
            <w:pPr>
              <w:pStyle w:val="TableText"/>
              <w:keepNext/>
              <w:rPr>
                <w:bCs/>
              </w:rPr>
            </w:pPr>
            <w:r>
              <w:rPr>
                <w:bCs/>
              </w:rPr>
              <w:t xml:space="preserve">There is no evidence that adding physical activity to smoking cessation interventions improves long-term abstinence rates </w:t>
            </w:r>
            <w:r>
              <w:rPr>
                <w:bCs/>
              </w:rPr>
              <w:fldChar w:fldCharType="begin"/>
            </w:r>
            <w:r>
              <w:rPr>
                <w:rFonts w:hint="eastAsia"/>
                <w:bCs/>
              </w:rPr>
              <w:instrText xml:space="preserve"> ADDIN EN.CITE &lt;EndNote&gt;&lt;Cite&gt;&lt;Author&gt;Ussher&lt;/Author&gt;&lt;Year&gt;2019&lt;/Year&gt;&lt;RecNum&gt;31&lt;/RecNum&gt;&lt;DisplayText&gt;(Ussher, Faulkner, Angus, Hartmann‐Boyce, &amp;amp; Taylor, 2019)&lt;/DisplayText&gt;&lt;record&gt;&lt;rec-number&gt;31&lt;/rec-number&gt;&lt;foreign-keys&gt;&lt;key app="EN" db-id="tpp9swr29rppa1e2v21v9tfgxw0sfsfs9r5z" timestamp="1616984317"&gt;31&lt;/key&gt;&lt;/foreign-keys&gt;&lt;ref-type name="Journal Article"&gt;17&lt;/ref-type&gt;&lt;contributors&gt;&lt;authors&gt;&lt;author&gt;Ussher, M. H.&lt;/author&gt;&lt;author&gt;Faulkner, G. E. J.&lt;/author&gt;&lt;author&gt;Angus, K.&lt;/author&gt;&lt;author&gt;Hartmann‐Bo</w:instrText>
            </w:r>
            <w:r>
              <w:rPr>
                <w:bCs/>
              </w:rPr>
              <w:instrText>yce, J.&lt;/author&gt;&lt;author&gt;Taylor, A. H.&lt;/author&gt;&lt;/authors&gt;&lt;/contributors&gt;&lt;titles&gt;&lt;title&gt;Exercise interventions for smoking cessation&lt;/title&gt;&lt;secondary-title&gt;Cochrane Database of Systematic Reviews&lt;/secondary-title&gt;&lt;/titles&gt;&lt;periodical&gt;&lt;full-title&gt;Cochrane Database of Systematic Reviews&lt;/full-title&gt;&lt;/periodical&gt;&lt;number&gt;10&lt;/number&gt;&lt;keywords&gt;&lt;keyword&gt;Cognitive Behavioral Therapy&lt;/keyword&gt;&lt;keyword&gt;Exercise&lt;/keyword&gt;&lt;keyword&gt;Humans&lt;/keyword&gt;&lt;keyword&gt;Randomized Controlled Trials as Topic&lt;/keyword&gt;&lt;keyword&gt;Recurrence&lt;/keyword&gt;&lt;keyword&gt;Smoking Cessation [*methods]&lt;/keyword&gt;&lt;keyword&gt;Smoking [psychology, *therapy]&lt;/keyword&gt;&lt;keyword&gt;Weight Gain&lt;/keyword&gt;&lt;/keywords&gt;&lt;dates&gt;&lt;year&gt;2019&lt;/year&gt;&lt;/dates&gt;&lt;publisher&gt;John Wiley &amp;amp; Sons, Ltd&lt;/publisher&gt;&lt;isbn&gt;1465-1858&lt;/isbn&gt;&lt;accession-num&gt;CD002295&lt;/accession-num&gt;&lt;urls&gt;&lt;related-urls&gt;&lt;url&gt;http://dx.doi.org/10.1002/14651858.CD002295.pub6&lt;/url&gt;&lt;/related-urls&gt;&lt;/urls&gt;&lt;electronic-resource-num&gt;10.1002/14651858.CD002295.pub6&lt;/electronic-resource-num&gt;&lt;/record&gt;&lt;/Cite&gt;&lt;/EndNote&gt;</w:instrText>
            </w:r>
            <w:r>
              <w:rPr>
                <w:bCs/>
              </w:rPr>
              <w:fldChar w:fldCharType="separate"/>
            </w:r>
            <w:r>
              <w:rPr>
                <w:bCs/>
                <w:noProof/>
              </w:rPr>
              <w:t xml:space="preserve">(Ussher </w:t>
            </w:r>
            <w:r w:rsidR="00660854">
              <w:rPr>
                <w:bCs/>
                <w:noProof/>
              </w:rPr>
              <w:t>et al</w:t>
            </w:r>
            <w:r>
              <w:rPr>
                <w:bCs/>
                <w:noProof/>
              </w:rPr>
              <w:t xml:space="preserve"> 2019)</w:t>
            </w:r>
            <w:r>
              <w:rPr>
                <w:bCs/>
              </w:rPr>
              <w:fldChar w:fldCharType="end"/>
            </w:r>
            <w:r>
              <w:rPr>
                <w:bCs/>
              </w:rPr>
              <w:t>.</w:t>
            </w:r>
          </w:p>
        </w:tc>
      </w:tr>
      <w:tr w:rsidR="00CF468D" w14:paraId="12F0C5EF" w14:textId="77777777" w:rsidTr="008D41DB">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14:paraId="47CCA5BA" w14:textId="77777777" w:rsidR="00CF468D" w:rsidRPr="00686E58" w:rsidRDefault="00CF468D" w:rsidP="00686E58">
            <w:pPr>
              <w:pStyle w:val="TableText"/>
              <w:ind w:right="113"/>
              <w:rPr>
                <w:b/>
              </w:rPr>
            </w:pPr>
            <w:r w:rsidRPr="00686E58">
              <w:rPr>
                <w:b/>
              </w:rPr>
              <w:t>Smoking reduction or ‘cut down to quit’</w:t>
            </w:r>
          </w:p>
        </w:tc>
        <w:tc>
          <w:tcPr>
            <w:tcW w:w="5812" w:type="dxa"/>
          </w:tcPr>
          <w:p w14:paraId="10FE9D9A" w14:textId="77777777" w:rsidR="00CF468D" w:rsidRPr="008D41DB" w:rsidRDefault="00CF468D" w:rsidP="00686E58">
            <w:pPr>
              <w:pStyle w:val="TableText"/>
              <w:rPr>
                <w:bCs/>
                <w:spacing w:val="-2"/>
              </w:rPr>
            </w:pPr>
            <w:r w:rsidRPr="008D41DB">
              <w:rPr>
                <w:bCs/>
                <w:spacing w:val="-2"/>
              </w:rPr>
              <w:t xml:space="preserve">There is evidence that using a reduction-to-quit approach attains similar long-term abstinence rates to abrupt quitting </w:t>
            </w:r>
            <w:r w:rsidRPr="008D41DB">
              <w:rPr>
                <w:bCs/>
                <w:spacing w:val="-2"/>
              </w:rPr>
              <w:fldChar w:fldCharType="begin"/>
            </w:r>
            <w:r w:rsidRPr="008D41DB">
              <w:rPr>
                <w:rFonts w:hint="eastAsia"/>
                <w:bCs/>
                <w:spacing w:val="-2"/>
              </w:rPr>
              <w:instrText xml:space="preserve"> ADDIN EN.CITE &lt;EndNote&gt;&lt;Cite&gt;&lt;Author&gt;Lindson&lt;/Author&gt;&lt;Year&gt;2019&lt;/Year&gt;&lt;RecNum&gt;20&lt;/RecNum&gt;&lt;DisplayText&gt;(Lindson, Klemperer, Hong, Ordóñez‐Mena, &amp;amp; Aveyard, 2019)&lt;/DisplayText&gt;&lt;record&gt;&lt;rec-number&gt;20&lt;/rec-number&gt;&lt;foreign-keys&gt;&lt;key app="EN" db-id="tpp9swr29rppa1e2v21v9tfgxw0sfsfs9r5z" timestamp="1616984290"&gt;20&lt;/key&gt;&lt;/foreign-keys&gt;&lt;ref-type name="Journal Article"&gt;17&lt;/ref-type&gt;&lt;contributors&gt;&lt;authors&gt;&lt;author&gt;Lindson, N.&lt;/author&gt;&lt;author&gt;Klemperer, E.&lt;/author&gt;&lt;author&gt;Hong, B.&lt;/author&gt;&lt;author&gt;Ordóñez‐Mena, J. M</w:instrText>
            </w:r>
            <w:r w:rsidRPr="008D41DB">
              <w:rPr>
                <w:bCs/>
                <w:spacing w:val="-2"/>
              </w:rPr>
              <w:instrText>.&lt;/author&gt;&lt;author&gt;Aveyard, P.&lt;/author&gt;&lt;/authors&gt;&lt;/contributors&gt;&lt;titles&gt;&lt;title&gt;Smoking reduction interventions for smoking cessation&lt;/title&gt;&lt;secondary-title&gt;Cochrane Database of Systematic Reviews&lt;/secondary-title&gt;&lt;/titles&gt;&lt;periodical&gt;&lt;full-title&gt;Cochrane Database of Systematic Reviews&lt;/full-title&gt;&lt;/periodical&gt;&lt;number&gt;9&lt;/number&gt;&lt;keywords&gt;&lt;keyword&gt;*Smoking Reduction&lt;/keyword&gt;&lt;keyword&gt;Bupropion [therapeutic use]&lt;/keyword&gt;&lt;keyword&gt;Humans&lt;/keyword&gt;&lt;keyword&gt;Nicotine [administration &amp;amp; dosage]&lt;/keyword&gt;&lt;keyword&gt;Nicotinic Agonists [therapeutic use]&lt;/keyword&gt;&lt;keyword&gt;Randomized Controlled Trials as Topic&lt;/keyword&gt;&lt;keyword&gt;Smoking Cessation [*methods, psychology]&lt;/keyword&gt;&lt;keyword&gt;Substance Withdrawal Syndrome [drug therapy, *prevention &amp;amp; control]&lt;/keyword&gt;&lt;keyword&gt;Tobacco Use Cessation Devices&lt;/keyword&gt;&lt;/keywords&gt;&lt;dates&gt;&lt;year&gt;2019&lt;/year&gt;&lt;/dates&gt;&lt;publisher&gt;John Wiley &amp;amp; Sons, Ltd&lt;/publisher&gt;&lt;isbn&gt;1465-1858&lt;/isbn&gt;&lt;accession-num&gt;CD013183&lt;/accession-num&gt;&lt;urls&gt;&lt;related-urls&gt;&lt;url&gt;http://dx.doi.org/10.1002/14651858.CD013183.pub2&lt;/url&gt;&lt;/related-urls&gt;&lt;/urls&gt;&lt;electronic-resource-num&gt;10.1002/14651858.CD013183.pub2&lt;/electronic-resource-num&gt;&lt;/record&gt;&lt;/Cite&gt;&lt;/EndNote&gt;</w:instrText>
            </w:r>
            <w:r w:rsidRPr="008D41DB">
              <w:rPr>
                <w:bCs/>
                <w:spacing w:val="-2"/>
              </w:rPr>
              <w:fldChar w:fldCharType="separate"/>
            </w:r>
            <w:r w:rsidRPr="008D41DB">
              <w:rPr>
                <w:bCs/>
                <w:noProof/>
                <w:spacing w:val="-2"/>
              </w:rPr>
              <w:t xml:space="preserve">(Lindson </w:t>
            </w:r>
            <w:r w:rsidR="00660854" w:rsidRPr="008D41DB">
              <w:rPr>
                <w:bCs/>
                <w:noProof/>
                <w:spacing w:val="-2"/>
              </w:rPr>
              <w:t>et al</w:t>
            </w:r>
            <w:r w:rsidRPr="008D41DB">
              <w:rPr>
                <w:bCs/>
                <w:noProof/>
                <w:spacing w:val="-2"/>
              </w:rPr>
              <w:t xml:space="preserve"> 2019b)</w:t>
            </w:r>
            <w:r w:rsidRPr="008D41DB">
              <w:rPr>
                <w:bCs/>
                <w:spacing w:val="-2"/>
              </w:rPr>
              <w:fldChar w:fldCharType="end"/>
            </w:r>
            <w:r w:rsidRPr="008D41DB">
              <w:rPr>
                <w:bCs/>
                <w:spacing w:val="-2"/>
              </w:rPr>
              <w:t xml:space="preserve">. </w:t>
            </w:r>
            <w:r w:rsidRPr="008D41DB">
              <w:rPr>
                <w:spacing w:val="-2"/>
              </w:rPr>
              <w:t xml:space="preserve">If this strategy is used, the person should aim to reduce cigarette consumption by at least 50 percent in the first six weeks. Then over the next 18 weeks, this reduction can either be maintained, or the person can continue to reduce or can quit completely. The person should aim to stop smoking completely within six months. If a reduction of at least 50 percent is not achieved in the first six weeks, then little may be gained from continuing this treatment strategy </w:t>
            </w:r>
            <w:r w:rsidRPr="008D41DB">
              <w:rPr>
                <w:spacing w:val="-2"/>
              </w:rPr>
              <w:fldChar w:fldCharType="begin"/>
            </w:r>
            <w:r w:rsidRPr="008D41DB">
              <w:rPr>
                <w:spacing w:val="-2"/>
              </w:rPr>
              <w:instrText xml:space="preserve"> ADDIN EN.CITE &lt;EndNote&gt;&lt;Cite&gt;&lt;Author&gt;McRobbie&lt;/Author&gt;&lt;Year&gt;2006&lt;/Year&gt;&lt;RecNum&gt;103&lt;/RecNum&gt;&lt;DisplayText&gt;(McRobbie, Whittaker, &amp;amp; Bullen, 2006)&lt;/DisplayText&gt;&lt;record&gt;&lt;rec-number&gt;103&lt;/rec-number&gt;&lt;foreign-keys&gt;&lt;key app="EN" db-id="tpp9swr29rppa1e2v21v9tfgxw0sfsfs9r5z" timestamp="1619565583"&gt;103&lt;/key&gt;&lt;/foreign-keys&gt;&lt;ref-type name="Journal Article"&gt;17&lt;/ref-type&gt;&lt;contributors&gt;&lt;authors&gt;&lt;author&gt;McRobbie, Hayden&lt;/author&gt;&lt;author&gt;Whittaker, Robyn&lt;/author&gt;&lt;author&gt;Bullen, Christopher&lt;/author&gt;&lt;/authors&gt;&lt;/contributors&gt;&lt;titles&gt;&lt;title&gt;Using Nicotine Replacement Therapy to Assist in Reducing Cigarette Consumption before Quitting&lt;/title&gt;&lt;secondary-title&gt;Disease Management &amp;amp; Health Outcomes&lt;/secondary-title&gt;&lt;/titles&gt;&lt;periodical&gt;&lt;full-title&gt;Disease Management &amp;amp; Health Outcomes&lt;/full-title&gt;&lt;/periodical&gt;&lt;pages&gt;335-340&lt;/pages&gt;&lt;volume&gt;14&lt;/volume&gt;&lt;number&gt;6&lt;/number&gt;&lt;dates&gt;&lt;year&gt;2006&lt;/year&gt;&lt;pub-dates&gt;&lt;date&gt;2006/06/01&lt;/date&gt;&lt;/pub-dates&gt;&lt;/dates&gt;&lt;isbn&gt;1173-8790&lt;/isbn&gt;&lt;urls&gt;&lt;related-urls&gt;&lt;url&gt;https://doi.org/10.2165/00115677-200614060-00003&lt;/url&gt;&lt;/related-urls&gt;&lt;/urls&gt;&lt;electronic-resource-num&gt;10.2165/00115677-200614060-00003&lt;/electronic-resource-num&gt;&lt;/record&gt;&lt;/Cite&gt;&lt;/EndNote&gt;</w:instrText>
            </w:r>
            <w:r w:rsidRPr="008D41DB">
              <w:rPr>
                <w:spacing w:val="-2"/>
              </w:rPr>
              <w:fldChar w:fldCharType="separate"/>
            </w:r>
            <w:r w:rsidRPr="008D41DB">
              <w:rPr>
                <w:noProof/>
                <w:spacing w:val="-2"/>
              </w:rPr>
              <w:t xml:space="preserve">(McRobbie </w:t>
            </w:r>
            <w:r w:rsidR="00660854" w:rsidRPr="008D41DB">
              <w:rPr>
                <w:noProof/>
                <w:spacing w:val="-2"/>
              </w:rPr>
              <w:t>et al</w:t>
            </w:r>
            <w:r w:rsidRPr="008D41DB">
              <w:rPr>
                <w:noProof/>
                <w:spacing w:val="-2"/>
              </w:rPr>
              <w:t xml:space="preserve"> 2006)</w:t>
            </w:r>
            <w:r w:rsidRPr="008D41DB">
              <w:rPr>
                <w:spacing w:val="-2"/>
              </w:rPr>
              <w:fldChar w:fldCharType="end"/>
            </w:r>
            <w:r w:rsidRPr="008D41DB">
              <w:rPr>
                <w:spacing w:val="-2"/>
              </w:rPr>
              <w:t>.</w:t>
            </w:r>
          </w:p>
        </w:tc>
      </w:tr>
      <w:tr w:rsidR="00CF468D" w14:paraId="62FDD152" w14:textId="77777777" w:rsidTr="008D41DB">
        <w:trPr>
          <w:cantSplit/>
        </w:trPr>
        <w:tc>
          <w:tcPr>
            <w:tcW w:w="2268" w:type="dxa"/>
            <w:tcBorders>
              <w:top w:val="single" w:sz="4" w:space="0" w:color="FFFFFF" w:themeColor="background1"/>
              <w:bottom w:val="single" w:sz="4" w:space="0" w:color="D9D9D9" w:themeColor="background1" w:themeShade="D9"/>
            </w:tcBorders>
            <w:shd w:val="clear" w:color="auto" w:fill="D9D9D9" w:themeFill="background1" w:themeFillShade="D9"/>
          </w:tcPr>
          <w:p w14:paraId="39E62303" w14:textId="77777777" w:rsidR="00CF468D" w:rsidRPr="00686E58" w:rsidRDefault="00CF468D" w:rsidP="00686E58">
            <w:pPr>
              <w:pStyle w:val="TableText"/>
              <w:ind w:right="113"/>
              <w:rPr>
                <w:b/>
              </w:rPr>
            </w:pPr>
            <w:r w:rsidRPr="00686E58">
              <w:rPr>
                <w:b/>
              </w:rPr>
              <w:t>St John’s wort</w:t>
            </w:r>
          </w:p>
        </w:tc>
        <w:tc>
          <w:tcPr>
            <w:tcW w:w="5812" w:type="dxa"/>
          </w:tcPr>
          <w:p w14:paraId="4CDA04FA" w14:textId="77777777" w:rsidR="00CF468D" w:rsidRPr="00E5182D" w:rsidRDefault="00CF468D" w:rsidP="00686E58">
            <w:pPr>
              <w:pStyle w:val="TableText"/>
            </w:pPr>
            <w:r w:rsidRPr="00E5182D">
              <w:rPr>
                <w:bCs/>
              </w:rPr>
              <w:t>St John</w:t>
            </w:r>
            <w:r>
              <w:rPr>
                <w:bCs/>
              </w:rPr>
              <w:t>’</w:t>
            </w:r>
            <w:r w:rsidRPr="00E5182D">
              <w:rPr>
                <w:bCs/>
              </w:rPr>
              <w:t xml:space="preserve">s </w:t>
            </w:r>
            <w:r>
              <w:rPr>
                <w:bCs/>
              </w:rPr>
              <w:t>w</w:t>
            </w:r>
            <w:r w:rsidRPr="00E5182D">
              <w:rPr>
                <w:bCs/>
              </w:rPr>
              <w:t>ort</w:t>
            </w:r>
            <w:r w:rsidRPr="00205255">
              <w:rPr>
                <w:b/>
              </w:rPr>
              <w:t xml:space="preserve"> </w:t>
            </w:r>
            <w:r w:rsidRPr="00205255">
              <w:t>is a natural remedy that has mild antidepressant effects. There are insufficient data to recommend this product to help people stop smoking</w:t>
            </w:r>
            <w:r>
              <w:t xml:space="preserve"> </w:t>
            </w:r>
            <w:r>
              <w:fldChar w:fldCharType="begin"/>
            </w:r>
            <w:r>
              <w:instrText xml:space="preserve"> ADDIN EN.CITE &lt;EndNote&gt;&lt;Cite&gt;&lt;Author&gt;Howes&lt;/Author&gt;&lt;Year&gt;2020&lt;/Year&gt;&lt;RecNum&gt;17&lt;/RecNum&gt;&lt;DisplayText&gt;(Howes et al., 2020)&lt;/DisplayText&gt;&lt;record&gt;&lt;rec-number&gt;17&lt;/rec-number&gt;&lt;foreign-keys&gt;&lt;key app="EN" db-id="tpp9swr29rppa1e2v21v9tfgxw0sfsfs9r5z" timestamp="1</w:instrText>
            </w:r>
            <w:r>
              <w:rPr>
                <w:rFonts w:hint="eastAsia"/>
              </w:rPr>
              <w:instrText>616984290"&gt;17&lt;/key&gt;&lt;/foreign-keys&gt;&lt;ref-type name="Journal Article"&gt;17&lt;/ref-type&gt;&lt;contributors&gt;&lt;authors&gt;&lt;author&gt;Howes, S.&lt;/author&gt;&lt;author&gt;Hartmann‐Boyce, J.&lt;/author&gt;&lt;author&gt;Livingstone‐Banks, J.&lt;/author&gt;&lt;author&gt;Hong, B.&lt;/author&gt;&lt;author&gt;Lindson, N.&lt;/author&gt;</w:instrText>
            </w:r>
            <w:r>
              <w:instrText>&lt;/authors&gt;&lt;/contributors&gt;&lt;titles&gt;&lt;title&gt;Antidepressants for smoking cessation&lt;/title&gt;&lt;secondary-title&gt;Cochrane Database of Systematic Reviews&lt;/secondary-title&gt;&lt;/titles&gt;&lt;periodical&gt;&lt;full-title&gt;Cochrane Database of Systematic Reviews&lt;/full-title&gt;&lt;/periodica</w:instrText>
            </w:r>
            <w:r>
              <w:rPr>
                <w:rFonts w:hint="eastAsia"/>
              </w:rPr>
              <w:instrText>l&gt;&lt;number&gt;4&lt;/number&gt;&lt;keywords&gt;&lt;keyword&gt;Antidepressive Agents [adverse effects, *therapeutic use]&lt;/keyword&gt;&lt;keyword&gt;Anti‐Anxiety Agents [adverse effects, *therapeutic use]&lt;/keyword&gt;&lt;keyword&gt;Bupropion [adverse effects, therapeutic use]&lt;/keyword&gt;&lt;keyword&gt;Hum</w:instrText>
            </w:r>
            <w:r>
              <w:instrText>ans&lt;/keyword&gt;&lt;keyword&gt;Nortriptyline [therapeutic use]&lt;/keyword&gt;&lt;keyword&gt;Randomized Controlled Trials as Topic&lt;/keyword&gt;&lt;keyword&gt;Serotonin Uptake Inhibitors [therapeutic use]&lt;/keyword&gt;&lt;keyword&gt;Smoking Cessation [*methods, psychology]&lt;/keyword&gt;&lt;keyword&gt;Smoking [*drug therapy, psychology]&lt;/keyword&gt;&lt;keyword&gt;Tobacco Use Cessation Devices&lt;/keyword&gt;&lt;keyword&gt;Varenicline [adverse effects, therapeutic use]&lt;/keyword&gt;&lt;/keywords&gt;&lt;dates&gt;&lt;year&gt;2020&lt;/year&gt;&lt;/dates&gt;&lt;publisher&gt;John Wiley &amp;amp; Sons, Ltd&lt;/publisher&gt;&lt;isbn&gt;1465-1858&lt;/isbn&gt;&lt;accession-num&gt;CD000031&lt;/accession-num&gt;&lt;urls&gt;&lt;related-urls&gt;&lt;url&gt;http://dx.doi.org/10.1002/14651858.CD000031.pub5&lt;/url&gt;&lt;/related-urls&gt;&lt;/urls&gt;&lt;electronic-resource-num&gt;10.1002/14651858.CD000031.pub5&lt;/electronic-resource-num&gt;&lt;/record&gt;&lt;/Cite&gt;&lt;/EndNote&gt;</w:instrText>
            </w:r>
            <w:r>
              <w:fldChar w:fldCharType="separate"/>
            </w:r>
            <w:r>
              <w:rPr>
                <w:noProof/>
              </w:rPr>
              <w:t xml:space="preserve">(Howes </w:t>
            </w:r>
            <w:r w:rsidR="00660854">
              <w:rPr>
                <w:noProof/>
              </w:rPr>
              <w:t>et al</w:t>
            </w:r>
            <w:r>
              <w:rPr>
                <w:noProof/>
              </w:rPr>
              <w:t xml:space="preserve"> 2020)</w:t>
            </w:r>
            <w:r>
              <w:fldChar w:fldCharType="end"/>
            </w:r>
            <w:r w:rsidRPr="00205255">
              <w:t>.</w:t>
            </w:r>
          </w:p>
        </w:tc>
      </w:tr>
    </w:tbl>
    <w:p w14:paraId="3E542336" w14:textId="77777777" w:rsidR="00CF468D" w:rsidRPr="00FB6482" w:rsidRDefault="00CF468D" w:rsidP="00686E58">
      <w:pPr>
        <w:pStyle w:val="Heading1"/>
      </w:pPr>
      <w:bookmarkStart w:id="30" w:name="_Toc73107349"/>
      <w:bookmarkStart w:id="31" w:name="_Ref80707415"/>
      <w:bookmarkStart w:id="32" w:name="_Ref80707456"/>
      <w:bookmarkStart w:id="33" w:name="_Toc80788441"/>
      <w:r>
        <w:lastRenderedPageBreak/>
        <w:t>Part 3:</w:t>
      </w:r>
      <w:r w:rsidR="0080090B">
        <w:t xml:space="preserve"> </w:t>
      </w:r>
      <w:r w:rsidRPr="00205255">
        <w:t>Providing</w:t>
      </w:r>
      <w:r w:rsidR="0080090B">
        <w:t> </w:t>
      </w:r>
      <w:r w:rsidRPr="00205255">
        <w:t>stop</w:t>
      </w:r>
      <w:r w:rsidR="0080090B">
        <w:noBreakHyphen/>
      </w:r>
      <w:r w:rsidRPr="00205255">
        <w:t xml:space="preserve">smoking support to priority </w:t>
      </w:r>
      <w:r w:rsidRPr="00250015">
        <w:t>population groups</w:t>
      </w:r>
      <w:bookmarkEnd w:id="30"/>
      <w:bookmarkEnd w:id="31"/>
      <w:bookmarkEnd w:id="32"/>
      <w:bookmarkEnd w:id="33"/>
    </w:p>
    <w:p w14:paraId="3CD7A216" w14:textId="77777777" w:rsidR="00CF468D" w:rsidRPr="00FB6482" w:rsidRDefault="00CF468D" w:rsidP="00686E58">
      <w:r w:rsidRPr="00250015">
        <w:t>The Ministry of Health has identified several priority groups</w:t>
      </w:r>
      <w:r>
        <w:t xml:space="preserve"> for stop-smoking support</w:t>
      </w:r>
      <w:r w:rsidRPr="00250015">
        <w:t xml:space="preserve">. These groups have been given priority </w:t>
      </w:r>
      <w:r>
        <w:t xml:space="preserve">because they </w:t>
      </w:r>
      <w:r w:rsidRPr="00250015">
        <w:t>have particularly high smoking prevalence rates (</w:t>
      </w:r>
      <w:r>
        <w:t>for example</w:t>
      </w:r>
      <w:r w:rsidRPr="00250015">
        <w:t>, Māori and users of mental health services)</w:t>
      </w:r>
      <w:r>
        <w:t>, and t</w:t>
      </w:r>
      <w:r w:rsidRPr="00250015">
        <w:t>hey are likely to obtain significant benefit from stopping smoking (</w:t>
      </w:r>
      <w:r>
        <w:t>for example</w:t>
      </w:r>
      <w:r w:rsidRPr="00250015">
        <w:t>, pregnant women).</w:t>
      </w:r>
    </w:p>
    <w:p w14:paraId="37720D2B" w14:textId="77777777" w:rsidR="00686E58" w:rsidRDefault="00686E58" w:rsidP="00686E58"/>
    <w:p w14:paraId="2D700908" w14:textId="77777777" w:rsidR="00CF468D" w:rsidRDefault="00CF468D" w:rsidP="00686E58">
      <w:r w:rsidRPr="00205255">
        <w:t>S</w:t>
      </w:r>
      <w:r>
        <w:t>ome of the identified</w:t>
      </w:r>
      <w:r w:rsidRPr="00205255">
        <w:t xml:space="preserve"> priority population groups are discussed briefly in the following sections. In general, interventions that are effective in the general population are also effective in these population groups. </w:t>
      </w:r>
      <w:r>
        <w:t xml:space="preserve">However, significant ethnic inequalities in the socioeconomic determinants of health, access to treatment and quality of care </w:t>
      </w:r>
      <w:r>
        <w:fldChar w:fldCharType="begin"/>
      </w:r>
      <w:r>
        <w:instrText xml:space="preserve"> ADDIN EN.CITE &lt;EndNote&gt;&lt;Cite&gt;&lt;Author&gt;Health Quality &amp;amp; Safety Commission&lt;/Author&gt;&lt;Year&gt;2019&lt;/Year&gt;&lt;RecNum&gt;150&lt;/RecNum&gt;&lt;DisplayText&gt;(Health Quality &amp;amp; Safety Commission, 2019)&lt;/DisplayText&gt;&lt;record&gt;&lt;rec-number&gt;150&lt;/rec-number&gt;&lt;foreign-keys&gt;&lt;key app="EN" db-id="tpp9swr29rppa1e2v21v9tfgxw0sfsfs9r5z" timestamp="1622429604"&gt;150&lt;/key&gt;&lt;/foreign-keys&gt;&lt;ref-type name="Report"&gt;27&lt;/ref-type&gt;&lt;contributors&gt;&lt;authors&gt;&lt;author&gt;Health Quality &amp;amp; Safety Commission,&lt;/author&gt;&lt;/authors&gt;&lt;/contributors&gt;&lt;titles&gt;&lt;title&gt;&lt;style face="normal" font="default" size="100%"&gt;He Matapihi Ki Te Kounga o Ng&lt;/style&gt;&lt;style face="normal" font="default" charset="238" size="100%"&gt;Ā&lt;/style&gt;&lt;style face="normal" font="default" size="100%"&gt; Manaakitanga &lt;/style&gt;&lt;style face="normal" font="default" charset="238" size="100%"&gt;Ā&lt;/style&gt;&lt;style face="normal" font="default" size="100%"&gt;-hauora o Aotearoa 2019: A Window on the Quality of Aotearoa New Zealand&amp;apos;s Health Care 2019&lt;/style&gt;&lt;/title&gt;&lt;secondary-title&gt;&lt;style face="normal" font="default" size="100%"&gt;He tirohanga ki te &lt;/style&gt;&lt;style face="normal" font="default" charset="238" size="100%"&gt;ōritenga hauora o te Māori | A view on Māori health equity&lt;/style&gt;&lt;style face="normal" font="default" size="100%"&gt;s&lt;/style&gt;&lt;/secondary-title&gt;&lt;/titles&gt;&lt;dates&gt;&lt;year&gt;2019&lt;/year&gt;&lt;/dates&gt;&lt;pub-location&gt;Wellington&lt;/pub-location&gt;&lt;publisher&gt;Health Quality &amp;amp; Safety Commission&lt;/publisher&gt;&lt;urls&gt;&lt;/urls&gt;&lt;/record&gt;&lt;/Cite&gt;&lt;/EndNote&gt;</w:instrText>
      </w:r>
      <w:r>
        <w:fldChar w:fldCharType="separate"/>
      </w:r>
      <w:r>
        <w:rPr>
          <w:noProof/>
        </w:rPr>
        <w:t>(HQSC 2019)</w:t>
      </w:r>
      <w:r>
        <w:fldChar w:fldCharType="end"/>
      </w:r>
      <w:r>
        <w:t xml:space="preserve"> may have impacts on both the prevalence of smoking and smoking cessation support. W</w:t>
      </w:r>
      <w:r w:rsidRPr="00205255">
        <w:t xml:space="preserve">hen delivering interventions to these groups, </w:t>
      </w:r>
      <w:r>
        <w:t>health workers</w:t>
      </w:r>
      <w:r w:rsidRPr="00205255">
        <w:t xml:space="preserve"> may need to change their approach to make sure the intervention is as acceptable, accessible and appropriate as possible.</w:t>
      </w:r>
      <w:r>
        <w:t xml:space="preserve"> </w:t>
      </w:r>
      <w:r w:rsidRPr="00205255">
        <w:t xml:space="preserve">It is also important to give </w:t>
      </w:r>
      <w:r>
        <w:t>people</w:t>
      </w:r>
      <w:r w:rsidRPr="00205255">
        <w:t xml:space="preserve"> who smoke a choice of different treatment options.</w:t>
      </w:r>
    </w:p>
    <w:p w14:paraId="3E174CA7" w14:textId="77777777" w:rsidR="00686E58" w:rsidRPr="00205255" w:rsidRDefault="00686E58" w:rsidP="00686E58"/>
    <w:p w14:paraId="1EE466DB" w14:textId="77777777" w:rsidR="00CF468D" w:rsidRDefault="00CF468D" w:rsidP="00686E58">
      <w:pPr>
        <w:pStyle w:val="Heading2"/>
      </w:pPr>
      <w:bookmarkStart w:id="34" w:name="_Toc80788442"/>
      <w:r w:rsidRPr="00205255">
        <w:t>Providing stop-smoking support to Māori</w:t>
      </w:r>
      <w:bookmarkEnd w:id="34"/>
    </w:p>
    <w:p w14:paraId="3B4A9E46" w14:textId="77777777" w:rsidR="00CF468D" w:rsidRPr="00686E58" w:rsidRDefault="00CF468D" w:rsidP="00686E58">
      <w:pPr>
        <w:rPr>
          <w:rFonts w:eastAsiaTheme="minorBidi"/>
        </w:rPr>
      </w:pPr>
      <w:r w:rsidRPr="00F03BC2">
        <w:rPr>
          <w:rFonts w:cstheme="minorBidi"/>
        </w:rPr>
        <w:t xml:space="preserve">Māori (aged 15 years and over) have a high smoking </w:t>
      </w:r>
      <w:r>
        <w:rPr>
          <w:rFonts w:cstheme="minorBidi"/>
        </w:rPr>
        <w:t>prevalence (28.7 percent</w:t>
      </w:r>
      <w:r w:rsidRPr="00F03BC2">
        <w:rPr>
          <w:rFonts w:cstheme="minorBidi"/>
        </w:rPr>
        <w:t xml:space="preserve"> </w:t>
      </w:r>
      <w:r>
        <w:rPr>
          <w:rFonts w:cstheme="minorBidi"/>
        </w:rPr>
        <w:t xml:space="preserve">daily smokers in 2019/20) </w:t>
      </w:r>
      <w:r>
        <w:fldChar w:fldCharType="begin"/>
      </w:r>
      <w:r>
        <w:instrText xml:space="preserve"> ADDIN EN.CITE &lt;EndNote&gt;&lt;Cite&gt;&lt;Author&gt;Ministry of Health&lt;/Author&gt;&lt;Year&gt;2020&lt;/Year&gt;&lt;RecNum&gt;64&lt;/RecNum&gt;&lt;DisplayText&gt;(Ministry of Health, 2020a)&lt;/DisplayText&gt;&lt;record&gt;&lt;rec-number&gt;64&lt;/rec-number&gt;&lt;foreign-keys&gt;&lt;key app="EN" db-id="tpp9swr29rppa1e2v21v9tfgxw0sfsfs9r5z" timestamp="1617761492"&gt;64&lt;/key&gt;&lt;/foreign-keys&gt;&lt;ref-type name="Report"&gt;27&lt;/ref-type&gt;&lt;contributors&gt;&lt;authors&gt;&lt;author&gt;Ministry of Health,&lt;/author&gt;&lt;/authors&gt;&lt;/contributors&gt;&lt;titles&gt;&lt;title&gt;Annual Update of Key Results 2019/20: New Zealand Health Sruvey&lt;/title&gt;&lt;/titles&gt;&lt;dates&gt;&lt;year&gt;2020&lt;/year&gt;&lt;/dates&gt;&lt;pub-location&gt;Wellington&lt;/pub-location&gt;&lt;publisher&gt;Ministry of Health&lt;/publisher&gt;&lt;urls&gt;&lt;/urls&gt;&lt;access-date&gt;4.3.2020&lt;/access-date&gt;&lt;/record&gt;&lt;/Cite&gt;&lt;/EndNote&gt;</w:instrText>
      </w:r>
      <w:r>
        <w:fldChar w:fldCharType="separate"/>
      </w:r>
      <w:r>
        <w:rPr>
          <w:noProof/>
        </w:rPr>
        <w:t>(Ministry of Health 2020a)</w:t>
      </w:r>
      <w:r>
        <w:fldChar w:fldCharType="end"/>
      </w:r>
      <w:r w:rsidRPr="00F03BC2">
        <w:rPr>
          <w:rFonts w:cstheme="minorBidi"/>
        </w:rPr>
        <w:t>.</w:t>
      </w:r>
    </w:p>
    <w:p w14:paraId="38A6BE8B" w14:textId="77777777" w:rsidR="00686E58" w:rsidRDefault="00686E58" w:rsidP="00686E58"/>
    <w:p w14:paraId="6FE8AF89" w14:textId="77777777" w:rsidR="00CF468D" w:rsidRDefault="00CF468D" w:rsidP="00686E58">
      <w:r>
        <w:t xml:space="preserve">In 2019/20, Māori women had a higher prevalence of daily smoking (32.0 percent) than Māori men (25.0 percent). Māori men and women were also more than twice as likely to be daily smokers than men and women in the general population (25.0 percent versus 12.2 percent and 32.0 percent versus 11.0 percent respectively) </w:t>
      </w:r>
      <w:r>
        <w:fldChar w:fldCharType="begin"/>
      </w:r>
      <w:r>
        <w:instrText xml:space="preserve"> ADDIN EN.CITE &lt;EndNote&gt;&lt;Cite&gt;&lt;Author&gt;Ministry of Health&lt;/Author&gt;&lt;Year&gt;2020&lt;/Year&gt;&lt;RecNum&gt;64&lt;/RecNum&gt;&lt;DisplayText&gt;(Ministry of Health, 2020a)&lt;/DisplayText&gt;&lt;record&gt;&lt;rec-number&gt;64&lt;/rec-number&gt;&lt;foreign-keys&gt;&lt;key app="EN" db-id="tpp9swr29rppa1e2v21v9tfgxw0sfsfs9r5z" timestamp="1617761492"&gt;64&lt;/key&gt;&lt;/foreign-keys&gt;&lt;ref-type name="Report"&gt;27&lt;/ref-type&gt;&lt;contributors&gt;&lt;authors&gt;&lt;author&gt;Ministry of Health,&lt;/author&gt;&lt;/authors&gt;&lt;/contributors&gt;&lt;titles&gt;&lt;title&gt;Annual Update of Key Results 2019/20: New Zealand Health Sruvey&lt;/title&gt;&lt;/titles&gt;&lt;dates&gt;&lt;year&gt;2020&lt;/year&gt;&lt;/dates&gt;&lt;pub-location&gt;Wellington&lt;/pub-location&gt;&lt;publisher&gt;Ministry of Health&lt;/publisher&gt;&lt;urls&gt;&lt;/urls&gt;&lt;access-date&gt;4.3.2020&lt;/access-date&gt;&lt;/record&gt;&lt;/Cite&gt;&lt;/EndNote&gt;</w:instrText>
      </w:r>
      <w:r>
        <w:fldChar w:fldCharType="separate"/>
      </w:r>
      <w:r>
        <w:rPr>
          <w:noProof/>
        </w:rPr>
        <w:t>(Ministry of Health 2020a)</w:t>
      </w:r>
      <w:r>
        <w:fldChar w:fldCharType="end"/>
      </w:r>
      <w:r>
        <w:t>.</w:t>
      </w:r>
    </w:p>
    <w:p w14:paraId="4CA32131" w14:textId="77777777" w:rsidR="00686E58" w:rsidRDefault="00686E58" w:rsidP="00686E58"/>
    <w:p w14:paraId="293D298C" w14:textId="77777777" w:rsidR="00CF468D" w:rsidRDefault="00CF468D" w:rsidP="00686E58">
      <w:r w:rsidRPr="00205255">
        <w:t>Over time, smoking prevalence among Māori has not declined at the same rate as it has in the general population.</w:t>
      </w:r>
    </w:p>
    <w:p w14:paraId="2A6FA40C" w14:textId="77777777" w:rsidR="00686E58" w:rsidRDefault="00686E58" w:rsidP="00686E58"/>
    <w:p w14:paraId="17F51F14" w14:textId="77777777" w:rsidR="00CF468D" w:rsidRDefault="00CF468D" w:rsidP="00686E58">
      <w:r>
        <w:lastRenderedPageBreak/>
        <w:t xml:space="preserve">It is important to acknowledge the systematic and structural factors that have contributed to the high prevalence of smoking in Māori compared with non-Māori, including colonisation, the Crown’s failure to meet obligations under Te Tiriti o Waitangi and institutional and wider determinants of health in which Māori are disadvantaged </w:t>
      </w:r>
      <w:r>
        <w:fldChar w:fldCharType="begin">
          <w:fldData xml:space="preserve">PEVuZE5vdGU+PENpdGU+PEF1dGhvcj5IZWFsdGggUXVhbGl0eSAmYW1wOyBTYWZldHkgQ29tbWlz
c2lvbjwvQXV0aG9yPjxZZWFyPjIwMTk8L1llYXI+PFJlY051bT4xNTA8L1JlY051bT48RGlzcGxh
eVRleHQ+KEhlYWx0aCBRdWFsaXR5ICZhbXA7IFNhZmV0eSBDb21taXNzaW9uLCAyMDE5OyBQZWFy
c29uIGV0IGFsLiwgMjAyMSk8L0Rpc3BsYXlUZXh0PjxyZWNvcmQ+PHJlYy1udW1iZXI+MTUwPC9y
ZWMtbnVtYmVyPjxmb3JlaWduLWtleXM+PGtleSBhcHA9IkVOIiBkYi1pZD0idHBwOXN3cjI5cnBw
YTFlMnYyMXY5dGZneHcwc2ZzZnM5cjV6IiB0aW1lc3RhbXA9IjE2MjI0Mjk2MDQiPjE1MDwva2V5
PjwvZm9yZWlnbi1rZXlzPjxyZWYtdHlwZSBuYW1lPSJSZXBvcnQiPjI3PC9yZWYtdHlwZT48Y29u
dHJpYnV0b3JzPjxhdXRob3JzPjxhdXRob3I+SGVhbHRoIFF1YWxpdHkgJmFtcDsgU2FmZXR5IENv
bW1pc3Npb24sPC9hdXRob3I+PC9hdXRob3JzPjwvY29udHJpYnV0b3JzPjx0aXRsZXM+PHRpdGxl
PjxzdHlsZSBmYWNlPSJub3JtYWwiIGZvbnQ9ImRlZmF1bHQiIHNpemU9IjEwMCUiPkhlIE1hdGFw
aWhpIEtpIFRlIEtvdW5nYSBvIE5nPC9zdHlsZT48c3R5bGUgZmFjZT0ibm9ybWFsIiBmb250PSJk
ZWZhdWx0IiBjaGFyc2V0PSIyMzgiIHNpemU9IjEwMCUiPsSAPC9zdHlsZT48c3R5bGUgZmFjZT0i
bm9ybWFsIiBmb250PSJkZWZhdWx0IiBzaXplPSIxMDAlIj4gTWFuYWFraXRhbmdhIDwvc3R5bGU+
PHN0eWxlIGZhY2U9Im5vcm1hbCIgZm9udD0iZGVmYXVsdCIgY2hhcnNldD0iMjM4IiBzaXplPSIx
MDAlIj7EgDwvc3R5bGU+PHN0eWxlIGZhY2U9Im5vcm1hbCIgZm9udD0iZGVmYXVsdCIgc2l6ZT0i
MTAwJSI+LWhhdW9yYSBvIEFvdGVhcm9hIDIwMTk6IEEgV2luZG93IG9uIHRoZSBRdWFsaXR5IG9m
IEFvdGVhcm9hIE5ldyBaZWFsYW5kJmFwb3M7cyBIZWFsdGggQ2FyZSAyMDE5PC9zdHlsZT48L3Rp
dGxlPjxzZWNvbmRhcnktdGl0bGU+PHN0eWxlIGZhY2U9Im5vcm1hbCIgZm9udD0iZGVmYXVsdCIg
c2l6ZT0iMTAwJSI+SGUgdGlyb2hhbmdhIGtpIHRlIDwvc3R5bGU+PHN0eWxlIGZhY2U9Im5vcm1h
bCIgZm9udD0iZGVmYXVsdCIgY2hhcnNldD0iMjM4IiBzaXplPSIxMDAlIj7FjXJpdGVuZ2EgaGF1
b3JhIG8gdGUgTcSBb3JpIHwgQSB2aWV3IG9uIE3EgW9yaSBoZWFsdGggZXF1aXR5PC9zdHlsZT48
c3R5bGUgZmFjZT0ibm9ybWFsIiBmb250PSJkZWZhdWx0IiBzaXplPSIxMDAlIj5zPC9zdHlsZT48
L3NlY29uZGFyeS10aXRsZT48L3RpdGxlcz48ZGF0ZXM+PHllYXI+MjAxOTwveWVhcj48L2RhdGVz
PjxwdWItbG9jYXRpb24+V2VsbGluZ3RvbjwvcHViLWxvY2F0aW9uPjxwdWJsaXNoZXI+SGVhbHRo
IFF1YWxpdHkgJmFtcDsgU2FmZXR5IENvbW1pc3Npb248L3B1Ymxpc2hlcj48dXJscz48L3VybHM+
PC9yZWNvcmQ+PC9DaXRlPjxDaXRlPjxBdXRob3I+UGVhcnNvbjwvQXV0aG9yPjxZZWFyPjIwMjE8
L1llYXI+PFJlY051bT4xNjA8L1JlY051bT48cmVjb3JkPjxyZWMtbnVtYmVyPjE2MDwvcmVjLW51
bWJlcj48Zm9yZWlnbi1rZXlzPjxrZXkgYXBwPSJFTiIgZGItaWQ9InRwcDlzd3IyOXJwcGExZTJ2
MjF2OXRmZ3h3MHNmc2ZzOXI1eiIgdGltZXN0YW1wPSIxNjIyNTM1NDAxIj4xNjA8L2tleT48L2Zv
cmVpZ24ta2V5cz48cmVmLXR5cGUgbmFtZT0iSm91cm5hbCBBcnRpY2xlIj4xNzwvcmVmLXR5cGU+
PGNvbnRyaWJ1dG9ycz48YXV0aG9ycz48YXV0aG9yPlBlYXJzb24sIEplbm5pZmVyIEwuPC9hdXRo
b3I+PGF1dGhvcj5XYWEsIEFuZHJldzwvYXV0aG9yPjxhdXRob3I+U2lkZGlxaSwgS2FtcmFuPC9h
dXRob3I+PGF1dGhvcj5FZHdhcmRzLCBSaWNoYXJkPC9hdXRob3I+PGF1dGhvcj5OZXogSGVuZGVy
c29uLCBQYXRyaWNpYTwvYXV0aG9yPjxhdXRob3I+V2ViYiBIb29wZXIsIE1vbmljYTwvYXV0aG9y
PjwvYXV0aG9ycz48L2NvbnRyaWJ1dG9ycz48dGl0bGVzPjx0aXRsZT5OYW1pbmcgUmFjaXNtLCBu
b3QgUmFjZSwgYXMgYSBEZXRlcm1pbmFudCBvZiBUb2JhY2NvLVJlbGF0ZWQgSGVhbHRoIERpc3Bh
cml0aWVzPC90aXRsZT48c2Vjb25kYXJ5LXRpdGxlPk5pY290aW5lICZhbXA7IFRvYmFjY28gUmVz
ZWFyY2g8L3NlY29uZGFyeS10aXRsZT48L3RpdGxlcz48cGVyaW9kaWNhbD48ZnVsbC10aXRsZT5O
aWNvdGluZSAmYW1wOyBUb2JhY2NvIFJlc2VhcmNoPC9mdWxsLXRpdGxlPjwvcGVyaW9kaWNhbD48
cGFnZXM+ODg1LTg4NzwvcGFnZXM+PHZvbHVtZT4yMzwvdm9sdW1lPjxudW1iZXI+NjwvbnVtYmVy
PjxkYXRlcz48eWVhcj4yMDIxPC95ZWFyPjwvZGF0ZXM+PGlzYm4+MTQ2OS05OTRYPC9pc2JuPjx1
cmxzPjxyZWxhdGVkLXVybHM+PHVybD5odHRwczovL2RvaS5vcmcvMTAuMTA5My9udHIvbnRhYjA1
OTwvdXJsPjwvcmVsYXRlZC11cmxzPjwvdXJscz48ZWxlY3Ryb25pYy1yZXNvdXJjZS1udW0+MTAu
MTA5My9udHIvbnRhYjA1OTwvZWxlY3Ryb25pYy1yZXNvdXJjZS1udW0+PGFjY2Vzcy1kYXRlPjYv
MS8yMDIxPC9hY2Nlc3MtZGF0ZT48L3JlY29yZD48L0NpdGU+PC9FbmROb3RlPn==
</w:fldData>
        </w:fldChar>
      </w:r>
      <w:r>
        <w:instrText xml:space="preserve"> ADDIN EN.CITE </w:instrText>
      </w:r>
      <w:r>
        <w:fldChar w:fldCharType="begin">
          <w:fldData xml:space="preserve">PEVuZE5vdGU+PENpdGU+PEF1dGhvcj5IZWFsdGggUXVhbGl0eSAmYW1wOyBTYWZldHkgQ29tbWlz
c2lvbjwvQXV0aG9yPjxZZWFyPjIwMTk8L1llYXI+PFJlY051bT4xNTA8L1JlY051bT48RGlzcGxh
eVRleHQ+KEhlYWx0aCBRdWFsaXR5ICZhbXA7IFNhZmV0eSBDb21taXNzaW9uLCAyMDE5OyBQZWFy
c29uIGV0IGFsLiwgMjAyMSk8L0Rpc3BsYXlUZXh0PjxyZWNvcmQ+PHJlYy1udW1iZXI+MTUwPC9y
ZWMtbnVtYmVyPjxmb3JlaWduLWtleXM+PGtleSBhcHA9IkVOIiBkYi1pZD0idHBwOXN3cjI5cnBw
YTFlMnYyMXY5dGZneHcwc2ZzZnM5cjV6IiB0aW1lc3RhbXA9IjE2MjI0Mjk2MDQiPjE1MDwva2V5
PjwvZm9yZWlnbi1rZXlzPjxyZWYtdHlwZSBuYW1lPSJSZXBvcnQiPjI3PC9yZWYtdHlwZT48Y29u
dHJpYnV0b3JzPjxhdXRob3JzPjxhdXRob3I+SGVhbHRoIFF1YWxpdHkgJmFtcDsgU2FmZXR5IENv
bW1pc3Npb24sPC9hdXRob3I+PC9hdXRob3JzPjwvY29udHJpYnV0b3JzPjx0aXRsZXM+PHRpdGxl
PjxzdHlsZSBmYWNlPSJub3JtYWwiIGZvbnQ9ImRlZmF1bHQiIHNpemU9IjEwMCUiPkhlIE1hdGFw
aWhpIEtpIFRlIEtvdW5nYSBvIE5nPC9zdHlsZT48c3R5bGUgZmFjZT0ibm9ybWFsIiBmb250PSJk
ZWZhdWx0IiBjaGFyc2V0PSIyMzgiIHNpemU9IjEwMCUiPsSAPC9zdHlsZT48c3R5bGUgZmFjZT0i
bm9ybWFsIiBmb250PSJkZWZhdWx0IiBzaXplPSIxMDAlIj4gTWFuYWFraXRhbmdhIDwvc3R5bGU+
PHN0eWxlIGZhY2U9Im5vcm1hbCIgZm9udD0iZGVmYXVsdCIgY2hhcnNldD0iMjM4IiBzaXplPSIx
MDAlIj7EgDwvc3R5bGU+PHN0eWxlIGZhY2U9Im5vcm1hbCIgZm9udD0iZGVmYXVsdCIgc2l6ZT0i
MTAwJSI+LWhhdW9yYSBvIEFvdGVhcm9hIDIwMTk6IEEgV2luZG93IG9uIHRoZSBRdWFsaXR5IG9m
IEFvdGVhcm9hIE5ldyBaZWFsYW5kJmFwb3M7cyBIZWFsdGggQ2FyZSAyMDE5PC9zdHlsZT48L3Rp
dGxlPjxzZWNvbmRhcnktdGl0bGU+PHN0eWxlIGZhY2U9Im5vcm1hbCIgZm9udD0iZGVmYXVsdCIg
c2l6ZT0iMTAwJSI+SGUgdGlyb2hhbmdhIGtpIHRlIDwvc3R5bGU+PHN0eWxlIGZhY2U9Im5vcm1h
bCIgZm9udD0iZGVmYXVsdCIgY2hhcnNldD0iMjM4IiBzaXplPSIxMDAlIj7FjXJpdGVuZ2EgaGF1
b3JhIG8gdGUgTcSBb3JpIHwgQSB2aWV3IG9uIE3EgW9yaSBoZWFsdGggZXF1aXR5PC9zdHlsZT48
c3R5bGUgZmFjZT0ibm9ybWFsIiBmb250PSJkZWZhdWx0IiBzaXplPSIxMDAlIj5zPC9zdHlsZT48
L3NlY29uZGFyeS10aXRsZT48L3RpdGxlcz48ZGF0ZXM+PHllYXI+MjAxOTwveWVhcj48L2RhdGVz
PjxwdWItbG9jYXRpb24+V2VsbGluZ3RvbjwvcHViLWxvY2F0aW9uPjxwdWJsaXNoZXI+SGVhbHRo
IFF1YWxpdHkgJmFtcDsgU2FmZXR5IENvbW1pc3Npb248L3B1Ymxpc2hlcj48dXJscz48L3VybHM+
PC9yZWNvcmQ+PC9DaXRlPjxDaXRlPjxBdXRob3I+UGVhcnNvbjwvQXV0aG9yPjxZZWFyPjIwMjE8
L1llYXI+PFJlY051bT4xNjA8L1JlY051bT48cmVjb3JkPjxyZWMtbnVtYmVyPjE2MDwvcmVjLW51
bWJlcj48Zm9yZWlnbi1rZXlzPjxrZXkgYXBwPSJFTiIgZGItaWQ9InRwcDlzd3IyOXJwcGExZTJ2
MjF2OXRmZ3h3MHNmc2ZzOXI1eiIgdGltZXN0YW1wPSIxNjIyNTM1NDAxIj4xNjA8L2tleT48L2Zv
cmVpZ24ta2V5cz48cmVmLXR5cGUgbmFtZT0iSm91cm5hbCBBcnRpY2xlIj4xNzwvcmVmLXR5cGU+
PGNvbnRyaWJ1dG9ycz48YXV0aG9ycz48YXV0aG9yPlBlYXJzb24sIEplbm5pZmVyIEwuPC9hdXRo
b3I+PGF1dGhvcj5XYWEsIEFuZHJldzwvYXV0aG9yPjxhdXRob3I+U2lkZGlxaSwgS2FtcmFuPC9h
dXRob3I+PGF1dGhvcj5FZHdhcmRzLCBSaWNoYXJkPC9hdXRob3I+PGF1dGhvcj5OZXogSGVuZGVy
c29uLCBQYXRyaWNpYTwvYXV0aG9yPjxhdXRob3I+V2ViYiBIb29wZXIsIE1vbmljYTwvYXV0aG9y
PjwvYXV0aG9ycz48L2NvbnRyaWJ1dG9ycz48dGl0bGVzPjx0aXRsZT5OYW1pbmcgUmFjaXNtLCBu
b3QgUmFjZSwgYXMgYSBEZXRlcm1pbmFudCBvZiBUb2JhY2NvLVJlbGF0ZWQgSGVhbHRoIERpc3Bh
cml0aWVzPC90aXRsZT48c2Vjb25kYXJ5LXRpdGxlPk5pY290aW5lICZhbXA7IFRvYmFjY28gUmVz
ZWFyY2g8L3NlY29uZGFyeS10aXRsZT48L3RpdGxlcz48cGVyaW9kaWNhbD48ZnVsbC10aXRsZT5O
aWNvdGluZSAmYW1wOyBUb2JhY2NvIFJlc2VhcmNoPC9mdWxsLXRpdGxlPjwvcGVyaW9kaWNhbD48
cGFnZXM+ODg1LTg4NzwvcGFnZXM+PHZvbHVtZT4yMzwvdm9sdW1lPjxudW1iZXI+NjwvbnVtYmVy
PjxkYXRlcz48eWVhcj4yMDIxPC95ZWFyPjwvZGF0ZXM+PGlzYm4+MTQ2OS05OTRYPC9pc2JuPjx1
cmxzPjxyZWxhdGVkLXVybHM+PHVybD5odHRwczovL2RvaS5vcmcvMTAuMTA5My9udHIvbnRhYjA1
OTwvdXJsPjwvcmVsYXRlZC11cmxzPjwvdXJscz48ZWxlY3Ryb25pYy1yZXNvdXJjZS1udW0+MTAu
MTA5My9udHIvbnRhYjA1OTwvZWxlY3Ryb25pYy1yZXNvdXJjZS1udW0+PGFjY2Vzcy1kYXRlPjYv
MS8yMDIxPC9hY2Nlc3MtZGF0ZT48L3JlY29yZD48L0NpdGU+PC9FbmROb3RlPn==
</w:fldData>
        </w:fldChar>
      </w:r>
      <w:r>
        <w:instrText xml:space="preserve"> ADDIN EN.CITE.DATA </w:instrText>
      </w:r>
      <w:r>
        <w:fldChar w:fldCharType="end"/>
      </w:r>
      <w:r>
        <w:fldChar w:fldCharType="separate"/>
      </w:r>
      <w:r>
        <w:rPr>
          <w:noProof/>
        </w:rPr>
        <w:t xml:space="preserve">(HQSC 2019; Pearson </w:t>
      </w:r>
      <w:r w:rsidR="00660854">
        <w:rPr>
          <w:noProof/>
        </w:rPr>
        <w:t>et al</w:t>
      </w:r>
      <w:r>
        <w:rPr>
          <w:noProof/>
        </w:rPr>
        <w:t xml:space="preserve"> 2021)</w:t>
      </w:r>
      <w:r>
        <w:fldChar w:fldCharType="end"/>
      </w:r>
      <w:r>
        <w:t>. In addition, inequality of access to health services, especially general practice (GP) services has contributed to the widening disparities in health between Māori and non-Māori.</w:t>
      </w:r>
    </w:p>
    <w:p w14:paraId="31B5F704" w14:textId="77777777" w:rsidR="00686E58" w:rsidRDefault="00686E58" w:rsidP="00686E58"/>
    <w:p w14:paraId="2CD22980" w14:textId="39CD200B" w:rsidR="00CF468D" w:rsidRDefault="00CF468D" w:rsidP="00686E58">
      <w:r>
        <w:t xml:space="preserve">See also </w:t>
      </w:r>
      <w:r w:rsidR="009F1FEF">
        <w:fldChar w:fldCharType="begin"/>
      </w:r>
      <w:r w:rsidR="009F1FEF">
        <w:instrText xml:space="preserve"> REF _Ref80707494 \h </w:instrText>
      </w:r>
      <w:r w:rsidR="009F1FEF">
        <w:fldChar w:fldCharType="separate"/>
      </w:r>
      <w:r w:rsidR="00D93B64" w:rsidRPr="00205255">
        <w:t xml:space="preserve">Part </w:t>
      </w:r>
      <w:r w:rsidR="00D93B64">
        <w:t xml:space="preserve">4: </w:t>
      </w:r>
      <w:r w:rsidR="00D93B64" w:rsidRPr="00205255">
        <w:t>Barriers</w:t>
      </w:r>
      <w:r w:rsidR="00D93B64">
        <w:t> </w:t>
      </w:r>
      <w:r w:rsidR="00D93B64" w:rsidRPr="00205255">
        <w:t>and</w:t>
      </w:r>
      <w:r w:rsidR="00D93B64">
        <w:t> </w:t>
      </w:r>
      <w:r w:rsidR="00D93B64" w:rsidRPr="00205255">
        <w:t>facilitators to smoking cessation</w:t>
      </w:r>
      <w:r w:rsidR="009F1FEF">
        <w:fldChar w:fldCharType="end"/>
      </w:r>
      <w:r>
        <w:t>.</w:t>
      </w:r>
    </w:p>
    <w:p w14:paraId="158ECD33" w14:textId="77777777" w:rsidR="00686E58" w:rsidRDefault="00686E58" w:rsidP="00686E58"/>
    <w:p w14:paraId="2262CBC3" w14:textId="77777777" w:rsidR="00CF468D" w:rsidRPr="00FB6482" w:rsidRDefault="00CF468D" w:rsidP="00686E58">
      <w:pPr>
        <w:pStyle w:val="Heading3"/>
      </w:pPr>
      <w:r>
        <w:t>Evidence</w:t>
      </w:r>
    </w:p>
    <w:p w14:paraId="432FAE17" w14:textId="77777777" w:rsidR="00CF468D" w:rsidRPr="00D05F9C" w:rsidRDefault="00CF468D" w:rsidP="00686E58">
      <w:pPr>
        <w:pStyle w:val="Bullet"/>
        <w:rPr>
          <w:rFonts w:cstheme="minorBidi"/>
          <w:szCs w:val="22"/>
        </w:rPr>
      </w:pPr>
      <w:r>
        <w:t xml:space="preserve">Interventions that work in the general population (for example, behavioural support and stop-smoking medicines) appear to be at least as effective for Māori </w:t>
      </w:r>
      <w:r>
        <w:fldChar w:fldCharType="begin"/>
      </w:r>
      <w:r>
        <w:instrText xml:space="preserve"> ADDIN EN.CITE &lt;EndNote&gt;&lt;Cite&gt;&lt;Author&gt;Health&lt;/Author&gt;&lt;Year&gt;2003&lt;/Year&gt;&lt;RecNum&gt;104&lt;/RecNum&gt;&lt;DisplayText&gt;(Ministry of Health, 2003)&lt;/DisplayText&gt;&lt;record&gt;&lt;rec-number&gt;104&lt;/rec-number&gt;&lt;foreign-keys&gt;&lt;key app="EN" db-id="tpp9swr29rppa1e2v21v9tfgxw0sfsfs9r5z" timestamp="1619566450"&gt;104&lt;/key&gt;&lt;/foreign-keys&gt;&lt;ref-type name="Generic"&gt;13&lt;/ref-type&gt;&lt;contributors&gt;&lt;authors&gt;&lt;author&gt;Ministry of Health,&lt;/author&gt;&lt;/authors&gt;&lt;/contributors&gt;&lt;titles&gt;&lt;title&gt;Evaluation of Culturally Appropriate Smoking Cessation Programme for Mäori Women and Their Whänau: Aukati Kai Paipa 2000&lt;/title&gt;&lt;/titles&gt;&lt;dates&gt;&lt;year&gt;2003&lt;/year&gt;&lt;/dates&gt;&lt;publisher&gt;Ministry of Health Wellington, New Zealand&lt;/publisher&gt;&lt;urls&gt;&lt;/urls&gt;&lt;/record&gt;&lt;/Cite&gt;&lt;/EndNote&gt;</w:instrText>
      </w:r>
      <w:r>
        <w:fldChar w:fldCharType="separate"/>
      </w:r>
      <w:r>
        <w:rPr>
          <w:noProof/>
        </w:rPr>
        <w:t>(Ministry of Health 2003)</w:t>
      </w:r>
      <w:r>
        <w:fldChar w:fldCharType="end"/>
      </w:r>
      <w:r>
        <w:t>. For example, one RCT (N=134) showed bupropion was effective in assisting Māori to stop smoking (RR 3 months 2.54, 95% CI 1.30–5.00)</w:t>
      </w:r>
      <w:r>
        <w:fldChar w:fldCharType="begin"/>
      </w:r>
      <w:r>
        <w:instrText xml:space="preserve"> ADDIN EN.CITE &lt;EndNote&gt;&lt;Cite&gt;&lt;Author&gt;Holt&lt;/Author&gt;&lt;Year&gt;2005&lt;/Year&gt;&lt;RecNum&gt;105&lt;/RecNum&gt;&lt;DisplayText&gt;(Holt, Timu-Parata, Ryder-Lewis, Weatherall, &amp;amp; Beasley, 2005)&lt;/DisplayText&gt;&lt;record&gt;&lt;rec-number&gt;105&lt;/rec-number&gt;&lt;foreign-keys&gt;&lt;key app="EN" db-id="tpp9swr29rppa1e2v21v9tfgxw0sfsfs9r5z" timestamp="1619566578"&gt;105&lt;/key&gt;&lt;/foreign-keys&gt;&lt;ref-type name="Journal Article"&gt;17&lt;/ref-type&gt;&lt;contributors&gt;&lt;authors&gt;&lt;author&gt;Holt, S&lt;/author&gt;&lt;author&gt;Timu-Parata, C&lt;/author&gt;&lt;author&gt;Ryder-Lewis, S&lt;/author&gt;&lt;author&gt;Weatherall, M&lt;/author&gt;&lt;author&gt;Beasley, R&lt;/author&gt;&lt;/authors&gt;&lt;/contributors&gt;&lt;titles&gt;&lt;title&gt;Efficacy of bupropion in the indigenous Maori population in New Zealand&lt;/title&gt;&lt;secondary-title&gt;Thorax&lt;/secondary-title&gt;&lt;/titles&gt;&lt;periodical&gt;&lt;full-title&gt;Thorax&lt;/full-title&gt;&lt;/periodical&gt;&lt;pages&gt;120-123&lt;/pages&gt;&lt;volume&gt;60&lt;/volume&gt;&lt;number&gt;2&lt;/number&gt;&lt;dates&gt;&lt;year&gt;2005&lt;/year&gt;&lt;/dates&gt;&lt;urls&gt;&lt;related-urls&gt;&lt;url&gt;https://thorax.bmj.com/content/thoraxjnl/60/2/120.full.pdf&lt;/url&gt;&lt;/related-urls&gt;&lt;/urls&gt;&lt;electronic-resource-num&gt;10.1136/thx.2004.030239 %J Thorax&lt;/electronic-resource-num&gt;&lt;/record&gt;&lt;/Cite&gt;&lt;/EndNote&gt;</w:instrText>
      </w:r>
      <w:r>
        <w:fldChar w:fldCharType="separate"/>
      </w:r>
      <w:r>
        <w:rPr>
          <w:noProof/>
        </w:rPr>
        <w:t xml:space="preserve">(Holt </w:t>
      </w:r>
      <w:r w:rsidR="00660854">
        <w:rPr>
          <w:noProof/>
        </w:rPr>
        <w:t>et al</w:t>
      </w:r>
      <w:r>
        <w:rPr>
          <w:noProof/>
        </w:rPr>
        <w:t xml:space="preserve"> 2005)</w:t>
      </w:r>
      <w:r>
        <w:fldChar w:fldCharType="end"/>
      </w:r>
      <w:r>
        <w:t xml:space="preserve">. Likewise, subgroup analyses of RCTs have found no differences in quit rates for Māori compared with non-Māori for vaping devices </w:t>
      </w:r>
      <w:r>
        <w:fldChar w:fldCharType="begin"/>
      </w:r>
      <w:r>
        <w:instrText xml:space="preserve"> ADDIN EN.CITE &lt;EndNote&gt;&lt;Cite&gt;&lt;Author&gt;Walker&lt;/Author&gt;&lt;Year&gt;2020&lt;/Year&gt;&lt;RecNum&gt;63&lt;/RecNum&gt;&lt;DisplayText&gt;(Walker et al., 2020)&lt;/DisplayText&gt;&lt;record&gt;&lt;rec-number&gt;63&lt;/rec-number&gt;&lt;foreign-keys&gt;&lt;key app="EN" db-id="tpp9swr29rppa1e2v21v9tfgxw0sfsfs9r5z" timestamp="1617761076"&gt;63&lt;/key&gt;&lt;/foreign-keys&gt;&lt;ref-type name="Journal Article"&gt;17&lt;/ref-type&gt;&lt;contributors&gt;&lt;authors&gt;&lt;author&gt;Walker, Natalie&lt;/author&gt;&lt;author&gt;Parag, Varsha&lt;/author&gt;&lt;author&gt;Verbiest, Marjolein&lt;/author&gt;&lt;author&gt;Laking, George&lt;/author&gt;&lt;author&gt;Laugesen, Murray&lt;/author&gt;&lt;author&gt;Bullen, Christopher&lt;/author&gt;&lt;/authors&gt;&lt;/contributors&gt;&lt;titles&gt;&lt;title&gt;Nicotine patches used in combination with e-cigarettes (with and without nicotine) for smoking cessation: a pragmatic, randomised trial&lt;/title&gt;&lt;secondary-title&gt;The Lancet Respiratory Medicine&lt;/secondary-title&gt;&lt;/titles&gt;&lt;periodical&gt;&lt;full-title&gt;The Lancet Respiratory Medicine&lt;/full-title&gt;&lt;/periodical&gt;&lt;pages&gt;54-64&lt;/pages&gt;&lt;volume&gt;8&lt;/volume&gt;&lt;number&gt;1&lt;/number&gt;&lt;dates&gt;&lt;year&gt;2020&lt;/year&gt;&lt;pub-dates&gt;&lt;date&gt;2020/01/01/&lt;/date&gt;&lt;/pub-dates&gt;&lt;/dates&gt;&lt;isbn&gt;2213-2600&lt;/isbn&gt;&lt;urls&gt;&lt;related-urls&gt;&lt;url&gt;https://www.sciencedirect.com/science/article/pii/S2213260019302693&lt;/url&gt;&lt;/related-urls&gt;&lt;/urls&gt;&lt;electronic-resource-num&gt;https://doi.org/10.1016/S2213-2600(19)30269-3&lt;/electronic-resource-num&gt;&lt;/record&gt;&lt;/Cite&gt;&lt;/EndNote&gt;</w:instrText>
      </w:r>
      <w:r>
        <w:fldChar w:fldCharType="separate"/>
      </w:r>
      <w:r w:rsidRPr="5FF6B906">
        <w:rPr>
          <w:noProof/>
        </w:rPr>
        <w:t xml:space="preserve">(Walker </w:t>
      </w:r>
      <w:r w:rsidR="00660854">
        <w:rPr>
          <w:noProof/>
        </w:rPr>
        <w:t>et al</w:t>
      </w:r>
      <w:r w:rsidRPr="5FF6B906">
        <w:rPr>
          <w:noProof/>
        </w:rPr>
        <w:t xml:space="preserve"> 2020)</w:t>
      </w:r>
      <w:r>
        <w:fldChar w:fldCharType="end"/>
      </w:r>
      <w:r>
        <w:t xml:space="preserve"> or text message support </w:t>
      </w:r>
      <w:r>
        <w:fldChar w:fldCharType="begin"/>
      </w:r>
      <w:r>
        <w:instrText xml:space="preserve"> ADDIN EN.CITE &lt;EndNote&gt;&lt;Cite&gt;&lt;Author&gt;Bramley&lt;/Author&gt;&lt;Year&gt;2005&lt;/Year&gt;&lt;RecNum&gt;66&lt;/RecNum&gt;&lt;DisplayText&gt;(Bramley et al., 2005)&lt;/DisplayText&gt;&lt;record&gt;&lt;rec-number&gt;66&lt;/rec-number&gt;&lt;foreign-keys&gt;&lt;key app="EN" db-id="tpp9swr29rppa1e2v21v9tfgxw0sfsfs9r5z" timestamp="1617841206"&gt;66&lt;/key&gt;&lt;/foreign-keys&gt;&lt;ref-type name="Journal Article"&gt;17&lt;/ref-type&gt;&lt;contributors&gt;&lt;authors&gt;&lt;author&gt;Bramley, Dale&lt;/author&gt;&lt;author&gt;Riddell, Tania&lt;/author&gt;&lt;author&gt;Whittaker, Robyn&lt;/author&gt;&lt;author&gt;Corbett, Tim&lt;/author&gt;&lt;author&gt;Lin, Ruey-Bin&lt;/author&gt;&lt;author&gt;Wills, Mary&lt;/author&gt;&lt;author&gt;Jones, Mark&lt;/author&gt;&lt;author&gt;Rodgers, Anthony  &lt;/author&gt;&lt;/authors&gt;&lt;/contributors&gt;&lt;titles&gt;&lt;title&gt;Smoking cessation using mobile phone text messaging is as effective in Maori as non-Maori&lt;/title&gt;&lt;secondary-title&gt;The New Zealand medical journal&lt;/secondary-title&gt;&lt;/titles&gt;&lt;periodical&gt;&lt;full-title&gt;The New Zealand medical journal&lt;/full-title&gt;&lt;/periodical&gt;&lt;pages&gt;U1494&lt;/pages&gt;&lt;volume&gt;118&lt;/volume&gt;&lt;number&gt;1216&lt;/number&gt;&lt;dates&gt;&lt;year&gt;2005&lt;/year&gt;&lt;/dates&gt;&lt;isbn&gt;1175-8716&lt;/isbn&gt;&lt;urls&gt;&lt;/urls&gt;&lt;/record&gt;&lt;/Cite&gt;&lt;/EndNote&gt;</w:instrText>
      </w:r>
      <w:r>
        <w:fldChar w:fldCharType="separate"/>
      </w:r>
      <w:r w:rsidRPr="5FF6B906">
        <w:rPr>
          <w:noProof/>
        </w:rPr>
        <w:t xml:space="preserve">(Bramley </w:t>
      </w:r>
      <w:r w:rsidR="00660854">
        <w:rPr>
          <w:noProof/>
        </w:rPr>
        <w:t>et al</w:t>
      </w:r>
      <w:r w:rsidRPr="5FF6B906">
        <w:rPr>
          <w:noProof/>
        </w:rPr>
        <w:t xml:space="preserve"> 2005)</w:t>
      </w:r>
      <w:r>
        <w:fldChar w:fldCharType="end"/>
      </w:r>
      <w:r>
        <w:t>.</w:t>
      </w:r>
    </w:p>
    <w:p w14:paraId="17366F51" w14:textId="77777777" w:rsidR="00CF468D" w:rsidRDefault="00CF468D" w:rsidP="00686E58">
      <w:pPr>
        <w:pStyle w:val="Bullet"/>
      </w:pPr>
      <w:r>
        <w:t xml:space="preserve">A recent trial comparing cytisine and varenicline in Māori found 12 weeks of cytisine was at least as effective as varenicline in increasing long-term abstinence in Māori </w:t>
      </w:r>
      <w:r>
        <w:fldChar w:fldCharType="begin"/>
      </w:r>
      <w:r>
        <w:instrText xml:space="preserve"> ADDIN EN.CITE &lt;EndNote&gt;&lt;Cite&gt;&lt;Author&gt;Walker&lt;/Author&gt;&lt;Year&gt;2021&lt;/Year&gt;&lt;RecNum&gt;62&lt;/RecNum&gt;&lt;DisplayText&gt;(Walker et al., 2021)&lt;/DisplayText&gt;&lt;record&gt;&lt;rec-number&gt;62&lt;/rec-number&gt;&lt;foreign-keys&gt;&lt;key app="EN" db-id="tpp9swr29rppa1e2v21v9tfgxw0sfsfs9r5z" timestamp="1617760253"&gt;62&lt;/key&gt;&lt;/foreign-keys&gt;&lt;ref-type name="Journal Article"&gt;17&lt;/ref-type&gt;&lt;contributors&gt;&lt;authors&gt;&lt;author&gt;Walker, Natalie&lt;/author&gt;&lt;author&gt;Smith, Barry&lt;/author&gt;&lt;author&gt;Barnes, Joanne&lt;/author&gt;&lt;author&gt;Verbiest, Marjolein&lt;/author&gt;&lt;author&gt;Parag, Varsha&lt;/author&gt;&lt;author&gt;Pokhrel, Subhash&lt;/author&gt;&lt;author&gt;Wharakura, Mary-Kaye&lt;/author&gt;&lt;author&gt;Lees, Tina&lt;/author&gt;&lt;author&gt;Cubillos Gutierrez, Huber&lt;/author&gt;&lt;author&gt;Jones, Brian&lt;/author&gt;&lt;author&gt;Bullen, Christopher&lt;/author&gt;&lt;/authors&gt;&lt;/contributors&gt;&lt;titles&gt;&lt;title&gt;Cytisine versus varenicline for smoking cessation in New Zealand indigenous Māori: A randomized controlled trial&lt;/title&gt;&lt;secondary-title&gt;Addiction&lt;/secondary-title&gt;&lt;/titles&gt;&lt;periodical&gt;&lt;full-title&gt;Addiction&lt;/full-title&gt;&lt;abbr-1&gt;Addiction (Abingdon, England)&lt;/abbr-1&gt;&lt;/periodical&gt;&lt;volume&gt;n/a&lt;/volume&gt;&lt;number&gt;n/a&lt;/number&gt;&lt;dates&gt;&lt;year&gt;2021&lt;/year&gt;&lt;/dates&gt;&lt;isbn&gt;0965-2140&lt;/isbn&gt;&lt;urls&gt;&lt;related-urls&gt;&lt;url&gt;https://onlinelibrary.wiley.com/doi/abs/10.1111/add.15489&lt;/url&gt;&lt;/related-urls&gt;&lt;/urls&gt;&lt;electronic-resource-num&gt;https://doi.org/10.1111/add.15489&lt;/electronic-resource-num&gt;&lt;/record&gt;&lt;/Cite&gt;&lt;/EndNote&gt;</w:instrText>
      </w:r>
      <w:r>
        <w:fldChar w:fldCharType="separate"/>
      </w:r>
      <w:r w:rsidRPr="5FF6B906">
        <w:rPr>
          <w:noProof/>
        </w:rPr>
        <w:t xml:space="preserve">(Walker </w:t>
      </w:r>
      <w:r w:rsidR="00660854">
        <w:rPr>
          <w:noProof/>
        </w:rPr>
        <w:t>et al</w:t>
      </w:r>
      <w:r w:rsidRPr="5FF6B906">
        <w:rPr>
          <w:noProof/>
        </w:rPr>
        <w:t xml:space="preserve"> 2021)</w:t>
      </w:r>
      <w:r>
        <w:fldChar w:fldCharType="end"/>
      </w:r>
      <w:r>
        <w:t>.</w:t>
      </w:r>
    </w:p>
    <w:p w14:paraId="1E592A6E" w14:textId="77777777" w:rsidR="00CF468D" w:rsidRDefault="00CF468D" w:rsidP="00686E58">
      <w:pPr>
        <w:pStyle w:val="Bullet"/>
      </w:pPr>
      <w:r>
        <w:t xml:space="preserve">Several small studies have also implemented behavioural support programmes for Māori, including incentives programmes </w:t>
      </w:r>
      <w:r>
        <w:fldChar w:fldCharType="begin">
          <w:fldData xml:space="preserve">PEVuZE5vdGU+PENpdGU+PEF1dGhvcj5HbG92ZXI8L0F1dGhvcj48WWVhcj4yMDE1PC9ZZWFyPjxS
ZWNOdW0+NzA8L1JlY051bT48RGlzcGxheVRleHQ+KEdsb3ZlciwgS2lyYSwgV2Fsa2VyLCAmYW1w
OyBCYXVsZCwgMjAxNTsgS2lyYSwgR2xvdmVyLCBXYWxrZXIsICZhbXA7IEJhdWxkLCAyMDE2KTwv
RGlzcGxheVRleHQ+PHJlY29yZD48cmVjLW51bWJlcj43MDwvcmVjLW51bWJlcj48Zm9yZWlnbi1r
ZXlzPjxrZXkgYXBwPSJFTiIgZGItaWQ9InRwcDlzd3IyOXJwcGExZTJ2MjF2OXRmZ3h3MHNmc2Zz
OXI1eiIgdGltZXN0YW1wPSIxNjE4NzgyMjc4Ij43MDwva2V5PjwvZm9yZWlnbi1rZXlzPjxyZWYt
dHlwZSBuYW1lPSJKb3VybmFsIEFydGljbGUiPjE3PC9yZWYtdHlwZT48Y29udHJpYnV0b3JzPjxh
dXRob3JzPjxhdXRob3I+R2xvdmVyLCBNLjwvYXV0aG9yPjxhdXRob3I+S2lyYSwgQS48L2F1dGhv
cj48YXV0aG9yPldhbGtlciwgTi48L2F1dGhvcj48YXV0aG9yPkJhdWxkLCBMLjwvYXV0aG9yPjwv
YXV0aG9ycz48L2NvbnRyaWJ1dG9ycz48YXV0aC1hZGRyZXNzPkNlbnRyZSBmb3IgVG9iYWNjbyBD
b250cm9sIFJlc2VhcmNoLCBTY2hvb2wgb2YgUG9wdWxhdGlvbiBIZWFsdGgsIFVuaXZlcnNpdHkg
b2YgQXVja2xhbmQsIDI2MSBNb3JyaW4gUm9hZCwgR2xlbiBJbm5lcywgQXVja2xhbmQsIDEwNzIs
IE5ldyBaZWFsYW5kLCBtLmdsb3ZlckBhdWNrbGFuZC5hYy5uei48L2F1dGgtYWRkcmVzcz48dGl0
bGVzPjx0aXRsZT5Vc2luZyBpbmNlbnRpdmVzIHRvIGVuY291cmFnZSBzbW9raW5nIGFic3RpbmVu
Y2UgYW1vbmcgcHJlZ25hbnQgaW5kaWdlbm91cyB3b21lbj8gQSBmZWFzaWJpbGl0eSBzdHVkeTwv
dGl0bGU+PHNlY29uZGFyeS10aXRsZT5NYXRlcm4gQ2hpbGQgSGVhbHRoIEo8L3NlY29uZGFyeS10
aXRsZT48YWx0LXRpdGxlPk1hdGVybmFsIGFuZCBjaGlsZCBoZWFsdGggam91cm5hbDwvYWx0LXRp
dGxlPjwvdGl0bGVzPjxwZXJpb2RpY2FsPjxmdWxsLXRpdGxlPk1hdGVybiBDaGlsZCBIZWFsdGgg
SjwvZnVsbC10aXRsZT48YWJici0xPk1hdGVybmFsIGFuZCBjaGlsZCBoZWFsdGggam91cm5hbDwv
YWJici0xPjwvcGVyaW9kaWNhbD48YWx0LXBlcmlvZGljYWw+PGZ1bGwtdGl0bGU+TWF0ZXJuIENo
aWxkIEhlYWx0aCBKPC9mdWxsLXRpdGxlPjxhYmJyLTE+TWF0ZXJuYWwgYW5kIGNoaWxkIGhlYWx0
aCBqb3VybmFsPC9hYmJyLTE+PC9hbHQtcGVyaW9kaWNhbD48cGFnZXM+MTM5My05PC9wYWdlcz48
dm9sdW1lPjE5PC92b2x1bWU+PG51bWJlcj42PC9udW1iZXI+PGVkaXRpb24+MjAxNC8xMS8yODwv
ZWRpdGlvbj48a2V5d29yZHM+PGtleXdvcmQ+QWR1bHQ8L2tleXdvcmQ+PGtleXdvcmQ+RmVhc2li
aWxpdHkgU3R1ZGllczwva2V5d29yZD48a2V5d29yZD5GZW1hbGU8L2tleXdvcmQ+PGtleXdvcmQ+
SHVtYW5zPC9rZXl3b3JkPjxrZXl3b3JkPk1vdGl2YXRpb248L2tleXdvcmQ+PGtleXdvcmQ+TmV3
IFplYWxhbmQ8L2tleXdvcmQ+PGtleXdvcmQ+T2NlYW5pYyBBbmNlc3RyeSBHcm91cC8gcHN5Y2hv
bG9neTwva2V5d29yZD48a2V5d29yZD5QcmVnbmFuY3k8L2tleXdvcmQ+PGtleXdvcmQ+U21va2lu
Zy9lcGlkZW1pb2xvZ3k8L2tleXdvcmQ+PGtleXdvcmQ+U21va2luZyBDZXNzYXRpb24vZWNvbm9t
aWNzLyBtZXRob2RzPC9rZXl3b3JkPjwva2V5d29yZHM+PGRhdGVzPjx5ZWFyPjIwMTU8L3llYXI+
PHB1Yi1kYXRlcz48ZGF0ZT5KdW48L2RhdGU+PC9wdWItZGF0ZXM+PC9kYXRlcz48aXNibj4xNTcz
LTY2MjggKEVsZWN0cm9uaWMpJiN4RDsxMDkyLTc4NzUgKExpbmtpbmcpPC9pc2JuPjxhY2Nlc3Np
b24tbnVtPjI1NDI3ODc3PC9hY2Nlc3Npb24tbnVtPjx1cmxzPjwvdXJscz48ZWxlY3Ryb25pYy1y
ZXNvdXJjZS1udW0+MTAuMTAwNy9zMTA5OTUtMDE0LTE2NDUtMjwvZWxlY3Ryb25pYy1yZXNvdXJj
ZS1udW0+PHJlbW90ZS1kYXRhYmFzZS1wcm92aWRlcj5OTE08L3JlbW90ZS1kYXRhYmFzZS1wcm92
aWRlcj48bGFuZ3VhZ2U+ZW5nPC9sYW5ndWFnZT48L3JlY29yZD48L0NpdGU+PENpdGU+PEF1dGhv
cj5LaXJhPC9BdXRob3I+PFllYXI+MjAxNjwvWWVhcj48UmVjTnVtPjcyPC9SZWNOdW0+PHJlY29y
ZD48cmVjLW51bWJlcj43MjwvcmVjLW51bWJlcj48Zm9yZWlnbi1rZXlzPjxrZXkgYXBwPSJFTiIg
ZGItaWQ9InRwcDlzd3IyOXJwcGExZTJ2MjF2OXRmZ3h3MHNmc2ZzOXI1eiIgdGltZXN0YW1wPSIx
NjE4NzgyMzMxIj43Mjwva2V5PjwvZm9yZWlnbi1rZXlzPjxyZWYtdHlwZSBuYW1lPSJKb3VybmFs
IEFydGljbGUiPjE3PC9yZWYtdHlwZT48Y29udHJpYnV0b3JzPjxhdXRob3JzPjxhdXRob3I+S2ly
YSwgQS48L2F1dGhvcj48YXV0aG9yPkdsb3ZlciwgTS48L2F1dGhvcj48YXV0aG9yPldhbGtlciwg
Ti48L2F1dGhvcj48YXV0aG9yPkJhdWxkLCBMLjwvYXV0aG9yPjwvYXV0aG9ycz48L2NvbnRyaWJ1
dG9ycz48YXV0aC1hZGRyZXNzPkZlaWxkaW5nLCBNYW5hd2F0dSwgTmV3IFplYWxhbmQ7JiN4RDtT
Y2hvb2wgb2YgUHVibGljIEhlYWx0aCwgQ29sbGVnZSBvZiBIZWFsdGgsIE1hc3NleSBVbml2ZXJz
aXR5LCBBbGJhbnkgQ2FtcHVzLCBOZXcgWmVhbGFuZDsgTS5HbG92ZXJAbWFzc2V5LmFjLm56LiYj
eEQ7TmF0aW9uYWwgSW5zdGl0dXRlIGZvciBIZWFsdGggSW5ub3ZhdGlvbiwgU2Nob29sIG9mIFBv
cHVsYXRpb24gSGVhbHRoLCBVbml2ZXJzaXR5IG9mIEF1Y2tsYW5kLCBBdWNrbGFuZCwgTmV3IFpl
YWxhbmQ7JiN4RDtVbml2ZXJzaXR5IG9mIFN0aXJsaW5nIGFuZCBVSyBDZW50cmUgZm9yIFRvYmFj
Y28gYW5kIEFsY29ob2wgU3R1ZGllcywgTm90dGhpbmdoYW0sIFVLLjwvYXV0aC1hZGRyZXNzPjx0
aXRsZXM+PHRpdGxlPlJlY3J1aXRpbmcgUHJlZ25hbnQgSW5kaWdlbm91cyBXb21lbiBXaG8gU21v
a2UgaW50byBhIEhpZ2ggQ29udGFjdCBJbmNlbnRpdml6ZWQgQ2Vzc2F0aW9uIFRyaWFsOiBBIEZl
YXNpYmlsaXR5IFN0dWR5PC90aXRsZT48c2Vjb25kYXJ5LXRpdGxlPk5pY290aW5lIFRvYiBSZXM8
L3NlY29uZGFyeS10aXRsZT48YWx0LXRpdGxlPk5pY290aW5lICZhbXA7IHRvYmFjY28gcmVzZWFy
Y2ggOiBvZmZpY2lhbCBqb3VybmFsIG9mIHRoZSBTb2NpZXR5IGZvciBSZXNlYXJjaCBvbiBOaWNv
dGluZSBhbmQgVG9iYWNjbzwvYWx0LXRpdGxlPjwvdGl0bGVzPjxwZXJpb2RpY2FsPjxmdWxsLXRp
dGxlPk5pY290aW5lIFRvYiBSZXM8L2Z1bGwtdGl0bGU+PGFiYnItMT5OaWNvdGluZSAmYW1wOyB0
b2JhY2NvIHJlc2VhcmNoIDogb2ZmaWNpYWwgam91cm5hbCBvZiB0aGUgU29jaWV0eSBmb3IgUmVz
ZWFyY2ggb24gTmljb3RpbmUgYW5kIFRvYmFjY288L2FiYnItMT48L3BlcmlvZGljYWw+PGFsdC1w
ZXJpb2RpY2FsPjxmdWxsLXRpdGxlPk5pY290aW5lIFRvYiBSZXM8L2Z1bGwtdGl0bGU+PGFiYnIt
MT5OaWNvdGluZSAmYW1wOyB0b2JhY2NvIHJlc2VhcmNoIDogb2ZmaWNpYWwgam91cm5hbCBvZiB0
aGUgU29jaWV0eSBmb3IgUmVzZWFyY2ggb24gTmljb3RpbmUgYW5kIFRvYmFjY288L2FiYnItMT48
L2FsdC1wZXJpb2RpY2FsPjxwYWdlcz4yMDM2LTQwPC9wYWdlcz48dm9sdW1lPjE4PC92b2x1bWU+
PG51bWJlcj4xMDwvbnVtYmVyPjxlZGl0aW9uPjIwMTYvMDUvMDg8L2VkaXRpb24+PGtleXdvcmRz
PjxrZXl3b3JkPkFkdWx0PC9rZXl3b3JkPjxrZXl3b3JkPkZlYXNpYmlsaXR5IFN0dWRpZXM8L2tl
eXdvcmQ+PGtleXdvcmQ+RmVtYWxlPC9rZXl3b3JkPjxrZXl3b3JkPkh1bWFuczwva2V5d29yZD48
a2V5d29yZD5NaW5vcml0eSBHcm91cHM8L2tleXdvcmQ+PGtleXdvcmQ+TW90aXZhdGlvbjwva2V5
d29yZD48a2V5d29yZD5OZXcgWmVhbGFuZDwva2V5d29yZD48a2V5d29yZD5QYXRpZW50IFNlbGVj
dGlvbjwva2V5d29yZD48a2V5d29yZD5QcmVnbmFuY3k8L2tleXdvcmQ+PGtleXdvcmQ+UHJlZ25h
bmN5IENvbXBsaWNhdGlvbnMvZXRobm9sb2d5LyBwcmV2ZW50aW9uICZhbXA7IGNvbnRyb2w8L2tl
eXdvcmQ+PGtleXdvcmQ+UHJlZ25hbnQgV29tZW48L2tleXdvcmQ+PGtleXdvcmQ+UmVmZXJyYWwg
YW5kIENvbnN1bHRhdGlvbjwva2V5d29yZD48a2V5d29yZD5TbW9raW5nL2V0aG5vbG9neTwva2V5
d29yZD48a2V5d29yZD5TbW9raW5nIENlc3NhdGlvbi8gbWV0aG9kczwva2V5d29yZD48a2V5d29y
ZD5TbW9raW5nIFByZXZlbnRpb248L2tleXdvcmQ+PGtleXdvcmQ+VHJlYXRtZW50IE91dGNvbWU8
L2tleXdvcmQ+PC9rZXl3b3Jkcz48ZGF0ZXM+PHllYXI+MjAxNjwveWVhcj48cHViLWRhdGVzPjxk
YXRlPk9jdDwvZGF0ZT48L3B1Yi1kYXRlcz48L2RhdGVzPjxpc2JuPjE0NjktOTk0WCAoRWxlY3Ry
b25pYykmI3hEOzE0NjItMjIwMyAoTGlua2luZyk8L2lzYm4+PGFjY2Vzc2lvbi1udW0+MjcxNTQ5
NzA8L2FjY2Vzc2lvbi1udW0+PHVybHM+PC91cmxzPjxlbGVjdHJvbmljLXJlc291cmNlLW51bT4x
MC4xMDkzL250ci9udHcxMDY8L2VsZWN0cm9uaWMtcmVzb3VyY2UtbnVtPjxyZW1vdGUtZGF0YWJh
c2UtcHJvdmlkZXI+TkxNPC9yZW1vdGUtZGF0YWJhc2UtcHJvdmlkZXI+PGxhbmd1YWdlPmVuZzwv
bGFuZ3VhZ2U+PC9yZWNvcmQ+PC9DaXRlPjwvRW5kTm90ZT4A
</w:fldData>
        </w:fldChar>
      </w:r>
      <w:r>
        <w:instrText xml:space="preserve"> ADDIN EN.CITE </w:instrText>
      </w:r>
      <w:r>
        <w:fldChar w:fldCharType="begin">
          <w:fldData xml:space="preserve">PEVuZE5vdGU+PENpdGU+PEF1dGhvcj5HbG92ZXI8L0F1dGhvcj48WWVhcj4yMDE1PC9ZZWFyPjxS
ZWNOdW0+NzA8L1JlY051bT48RGlzcGxheVRleHQ+KEdsb3ZlciwgS2lyYSwgV2Fsa2VyLCAmYW1w
OyBCYXVsZCwgMjAxNTsgS2lyYSwgR2xvdmVyLCBXYWxrZXIsICZhbXA7IEJhdWxkLCAyMDE2KTwv
RGlzcGxheVRleHQ+PHJlY29yZD48cmVjLW51bWJlcj43MDwvcmVjLW51bWJlcj48Zm9yZWlnbi1r
ZXlzPjxrZXkgYXBwPSJFTiIgZGItaWQ9InRwcDlzd3IyOXJwcGExZTJ2MjF2OXRmZ3h3MHNmc2Zz
OXI1eiIgdGltZXN0YW1wPSIxNjE4NzgyMjc4Ij43MDwva2V5PjwvZm9yZWlnbi1rZXlzPjxyZWYt
dHlwZSBuYW1lPSJKb3VybmFsIEFydGljbGUiPjE3PC9yZWYtdHlwZT48Y29udHJpYnV0b3JzPjxh
dXRob3JzPjxhdXRob3I+R2xvdmVyLCBNLjwvYXV0aG9yPjxhdXRob3I+S2lyYSwgQS48L2F1dGhv
cj48YXV0aG9yPldhbGtlciwgTi48L2F1dGhvcj48YXV0aG9yPkJhdWxkLCBMLjwvYXV0aG9yPjwv
YXV0aG9ycz48L2NvbnRyaWJ1dG9ycz48YXV0aC1hZGRyZXNzPkNlbnRyZSBmb3IgVG9iYWNjbyBD
b250cm9sIFJlc2VhcmNoLCBTY2hvb2wgb2YgUG9wdWxhdGlvbiBIZWFsdGgsIFVuaXZlcnNpdHkg
b2YgQXVja2xhbmQsIDI2MSBNb3JyaW4gUm9hZCwgR2xlbiBJbm5lcywgQXVja2xhbmQsIDEwNzIs
IE5ldyBaZWFsYW5kLCBtLmdsb3ZlckBhdWNrbGFuZC5hYy5uei48L2F1dGgtYWRkcmVzcz48dGl0
bGVzPjx0aXRsZT5Vc2luZyBpbmNlbnRpdmVzIHRvIGVuY291cmFnZSBzbW9raW5nIGFic3RpbmVu
Y2UgYW1vbmcgcHJlZ25hbnQgaW5kaWdlbm91cyB3b21lbj8gQSBmZWFzaWJpbGl0eSBzdHVkeTwv
dGl0bGU+PHNlY29uZGFyeS10aXRsZT5NYXRlcm4gQ2hpbGQgSGVhbHRoIEo8L3NlY29uZGFyeS10
aXRsZT48YWx0LXRpdGxlPk1hdGVybmFsIGFuZCBjaGlsZCBoZWFsdGggam91cm5hbDwvYWx0LXRp
dGxlPjwvdGl0bGVzPjxwZXJpb2RpY2FsPjxmdWxsLXRpdGxlPk1hdGVybiBDaGlsZCBIZWFsdGgg
SjwvZnVsbC10aXRsZT48YWJici0xPk1hdGVybmFsIGFuZCBjaGlsZCBoZWFsdGggam91cm5hbDwv
YWJici0xPjwvcGVyaW9kaWNhbD48YWx0LXBlcmlvZGljYWw+PGZ1bGwtdGl0bGU+TWF0ZXJuIENo
aWxkIEhlYWx0aCBKPC9mdWxsLXRpdGxlPjxhYmJyLTE+TWF0ZXJuYWwgYW5kIGNoaWxkIGhlYWx0
aCBqb3VybmFsPC9hYmJyLTE+PC9hbHQtcGVyaW9kaWNhbD48cGFnZXM+MTM5My05PC9wYWdlcz48
dm9sdW1lPjE5PC92b2x1bWU+PG51bWJlcj42PC9udW1iZXI+PGVkaXRpb24+MjAxNC8xMS8yODwv
ZWRpdGlvbj48a2V5d29yZHM+PGtleXdvcmQ+QWR1bHQ8L2tleXdvcmQ+PGtleXdvcmQ+RmVhc2li
aWxpdHkgU3R1ZGllczwva2V5d29yZD48a2V5d29yZD5GZW1hbGU8L2tleXdvcmQ+PGtleXdvcmQ+
SHVtYW5zPC9rZXl3b3JkPjxrZXl3b3JkPk1vdGl2YXRpb248L2tleXdvcmQ+PGtleXdvcmQ+TmV3
IFplYWxhbmQ8L2tleXdvcmQ+PGtleXdvcmQ+T2NlYW5pYyBBbmNlc3RyeSBHcm91cC8gcHN5Y2hv
bG9neTwva2V5d29yZD48a2V5d29yZD5QcmVnbmFuY3k8L2tleXdvcmQ+PGtleXdvcmQ+U21va2lu
Zy9lcGlkZW1pb2xvZ3k8L2tleXdvcmQ+PGtleXdvcmQ+U21va2luZyBDZXNzYXRpb24vZWNvbm9t
aWNzLyBtZXRob2RzPC9rZXl3b3JkPjwva2V5d29yZHM+PGRhdGVzPjx5ZWFyPjIwMTU8L3llYXI+
PHB1Yi1kYXRlcz48ZGF0ZT5KdW48L2RhdGU+PC9wdWItZGF0ZXM+PC9kYXRlcz48aXNibj4xNTcz
LTY2MjggKEVsZWN0cm9uaWMpJiN4RDsxMDkyLTc4NzUgKExpbmtpbmcpPC9pc2JuPjxhY2Nlc3Np
b24tbnVtPjI1NDI3ODc3PC9hY2Nlc3Npb24tbnVtPjx1cmxzPjwvdXJscz48ZWxlY3Ryb25pYy1y
ZXNvdXJjZS1udW0+MTAuMTAwNy9zMTA5OTUtMDE0LTE2NDUtMjwvZWxlY3Ryb25pYy1yZXNvdXJj
ZS1udW0+PHJlbW90ZS1kYXRhYmFzZS1wcm92aWRlcj5OTE08L3JlbW90ZS1kYXRhYmFzZS1wcm92
aWRlcj48bGFuZ3VhZ2U+ZW5nPC9sYW5ndWFnZT48L3JlY29yZD48L0NpdGU+PENpdGU+PEF1dGhv
cj5LaXJhPC9BdXRob3I+PFllYXI+MjAxNjwvWWVhcj48UmVjTnVtPjcyPC9SZWNOdW0+PHJlY29y
ZD48cmVjLW51bWJlcj43MjwvcmVjLW51bWJlcj48Zm9yZWlnbi1rZXlzPjxrZXkgYXBwPSJFTiIg
ZGItaWQ9InRwcDlzd3IyOXJwcGExZTJ2MjF2OXRmZ3h3MHNmc2ZzOXI1eiIgdGltZXN0YW1wPSIx
NjE4NzgyMzMxIj43Mjwva2V5PjwvZm9yZWlnbi1rZXlzPjxyZWYtdHlwZSBuYW1lPSJKb3VybmFs
IEFydGljbGUiPjE3PC9yZWYtdHlwZT48Y29udHJpYnV0b3JzPjxhdXRob3JzPjxhdXRob3I+S2ly
YSwgQS48L2F1dGhvcj48YXV0aG9yPkdsb3ZlciwgTS48L2F1dGhvcj48YXV0aG9yPldhbGtlciwg
Ti48L2F1dGhvcj48YXV0aG9yPkJhdWxkLCBMLjwvYXV0aG9yPjwvYXV0aG9ycz48L2NvbnRyaWJ1
dG9ycz48YXV0aC1hZGRyZXNzPkZlaWxkaW5nLCBNYW5hd2F0dSwgTmV3IFplYWxhbmQ7JiN4RDtT
Y2hvb2wgb2YgUHVibGljIEhlYWx0aCwgQ29sbGVnZSBvZiBIZWFsdGgsIE1hc3NleSBVbml2ZXJz
aXR5LCBBbGJhbnkgQ2FtcHVzLCBOZXcgWmVhbGFuZDsgTS5HbG92ZXJAbWFzc2V5LmFjLm56LiYj
eEQ7TmF0aW9uYWwgSW5zdGl0dXRlIGZvciBIZWFsdGggSW5ub3ZhdGlvbiwgU2Nob29sIG9mIFBv
cHVsYXRpb24gSGVhbHRoLCBVbml2ZXJzaXR5IG9mIEF1Y2tsYW5kLCBBdWNrbGFuZCwgTmV3IFpl
YWxhbmQ7JiN4RDtVbml2ZXJzaXR5IG9mIFN0aXJsaW5nIGFuZCBVSyBDZW50cmUgZm9yIFRvYmFj
Y28gYW5kIEFsY29ob2wgU3R1ZGllcywgTm90dGhpbmdoYW0sIFVLLjwvYXV0aC1hZGRyZXNzPjx0
aXRsZXM+PHRpdGxlPlJlY3J1aXRpbmcgUHJlZ25hbnQgSW5kaWdlbm91cyBXb21lbiBXaG8gU21v
a2UgaW50byBhIEhpZ2ggQ29udGFjdCBJbmNlbnRpdml6ZWQgQ2Vzc2F0aW9uIFRyaWFsOiBBIEZl
YXNpYmlsaXR5IFN0dWR5PC90aXRsZT48c2Vjb25kYXJ5LXRpdGxlPk5pY290aW5lIFRvYiBSZXM8
L3NlY29uZGFyeS10aXRsZT48YWx0LXRpdGxlPk5pY290aW5lICZhbXA7IHRvYmFjY28gcmVzZWFy
Y2ggOiBvZmZpY2lhbCBqb3VybmFsIG9mIHRoZSBTb2NpZXR5IGZvciBSZXNlYXJjaCBvbiBOaWNv
dGluZSBhbmQgVG9iYWNjbzwvYWx0LXRpdGxlPjwvdGl0bGVzPjxwZXJpb2RpY2FsPjxmdWxsLXRp
dGxlPk5pY290aW5lIFRvYiBSZXM8L2Z1bGwtdGl0bGU+PGFiYnItMT5OaWNvdGluZSAmYW1wOyB0
b2JhY2NvIHJlc2VhcmNoIDogb2ZmaWNpYWwgam91cm5hbCBvZiB0aGUgU29jaWV0eSBmb3IgUmVz
ZWFyY2ggb24gTmljb3RpbmUgYW5kIFRvYmFjY288L2FiYnItMT48L3BlcmlvZGljYWw+PGFsdC1w
ZXJpb2RpY2FsPjxmdWxsLXRpdGxlPk5pY290aW5lIFRvYiBSZXM8L2Z1bGwtdGl0bGU+PGFiYnIt
MT5OaWNvdGluZSAmYW1wOyB0b2JhY2NvIHJlc2VhcmNoIDogb2ZmaWNpYWwgam91cm5hbCBvZiB0
aGUgU29jaWV0eSBmb3IgUmVzZWFyY2ggb24gTmljb3RpbmUgYW5kIFRvYmFjY288L2FiYnItMT48
L2FsdC1wZXJpb2RpY2FsPjxwYWdlcz4yMDM2LTQwPC9wYWdlcz48dm9sdW1lPjE4PC92b2x1bWU+
PG51bWJlcj4xMDwvbnVtYmVyPjxlZGl0aW9uPjIwMTYvMDUvMDg8L2VkaXRpb24+PGtleXdvcmRz
PjxrZXl3b3JkPkFkdWx0PC9rZXl3b3JkPjxrZXl3b3JkPkZlYXNpYmlsaXR5IFN0dWRpZXM8L2tl
eXdvcmQ+PGtleXdvcmQ+RmVtYWxlPC9rZXl3b3JkPjxrZXl3b3JkPkh1bWFuczwva2V5d29yZD48
a2V5d29yZD5NaW5vcml0eSBHcm91cHM8L2tleXdvcmQ+PGtleXdvcmQ+TW90aXZhdGlvbjwva2V5
d29yZD48a2V5d29yZD5OZXcgWmVhbGFuZDwva2V5d29yZD48a2V5d29yZD5QYXRpZW50IFNlbGVj
dGlvbjwva2V5d29yZD48a2V5d29yZD5QcmVnbmFuY3k8L2tleXdvcmQ+PGtleXdvcmQ+UHJlZ25h
bmN5IENvbXBsaWNhdGlvbnMvZXRobm9sb2d5LyBwcmV2ZW50aW9uICZhbXA7IGNvbnRyb2w8L2tl
eXdvcmQ+PGtleXdvcmQ+UHJlZ25hbnQgV29tZW48L2tleXdvcmQ+PGtleXdvcmQ+UmVmZXJyYWwg
YW5kIENvbnN1bHRhdGlvbjwva2V5d29yZD48a2V5d29yZD5TbW9raW5nL2V0aG5vbG9neTwva2V5
d29yZD48a2V5d29yZD5TbW9raW5nIENlc3NhdGlvbi8gbWV0aG9kczwva2V5d29yZD48a2V5d29y
ZD5TbW9raW5nIFByZXZlbnRpb248L2tleXdvcmQ+PGtleXdvcmQ+VHJlYXRtZW50IE91dGNvbWU8
L2tleXdvcmQ+PC9rZXl3b3Jkcz48ZGF0ZXM+PHllYXI+MjAxNjwveWVhcj48cHViLWRhdGVzPjxk
YXRlPk9jdDwvZGF0ZT48L3B1Yi1kYXRlcz48L2RhdGVzPjxpc2JuPjE0NjktOTk0WCAoRWxlY3Ry
b25pYykmI3hEOzE0NjItMjIwMyAoTGlua2luZyk8L2lzYm4+PGFjY2Vzc2lvbi1udW0+MjcxNTQ5
NzA8L2FjY2Vzc2lvbi1udW0+PHVybHM+PC91cmxzPjxlbGVjdHJvbmljLXJlc291cmNlLW51bT4x
MC4xMDkzL250ci9udHcxMDY8L2VsZWN0cm9uaWMtcmVzb3VyY2UtbnVtPjxyZW1vdGUtZGF0YWJh
c2UtcHJvdmlkZXI+TkxNPC9yZW1vdGUtZGF0YWJhc2UtcHJvdmlkZXI+PGxhbmd1YWdlPmVuZzwv
bGFuZ3VhZ2U+PC9yZWNvcmQ+PC9DaXRlPjwvRW5kTm90ZT4A
</w:fldData>
        </w:fldChar>
      </w:r>
      <w:r>
        <w:instrText xml:space="preserve"> ADDIN EN.CITE.DATA </w:instrText>
      </w:r>
      <w:r>
        <w:fldChar w:fldCharType="end"/>
      </w:r>
      <w:r>
        <w:fldChar w:fldCharType="separate"/>
      </w:r>
      <w:r>
        <w:rPr>
          <w:noProof/>
        </w:rPr>
        <w:t xml:space="preserve">(Glover </w:t>
      </w:r>
      <w:r w:rsidR="00660854">
        <w:rPr>
          <w:noProof/>
        </w:rPr>
        <w:t>et al</w:t>
      </w:r>
      <w:r>
        <w:rPr>
          <w:noProof/>
        </w:rPr>
        <w:t xml:space="preserve"> 2015; Kira </w:t>
      </w:r>
      <w:r w:rsidR="00660854">
        <w:rPr>
          <w:noProof/>
        </w:rPr>
        <w:t>et al</w:t>
      </w:r>
      <w:r>
        <w:rPr>
          <w:noProof/>
        </w:rPr>
        <w:t xml:space="preserve"> 2016)</w:t>
      </w:r>
      <w:r>
        <w:fldChar w:fldCharType="end"/>
      </w:r>
      <w:r>
        <w:t xml:space="preserve">, exercise interventions </w:t>
      </w:r>
      <w:r>
        <w:fldChar w:fldCharType="begin">
          <w:fldData xml:space="preserve">PEVuZE5vdGU+PENpdGU+PEF1dGhvcj5Sb2JlcnRzPC9BdXRob3I+PFllYXI+MjAxNzwvWWVhcj48
UmVjTnVtPjc1PC9SZWNOdW0+PERpc3BsYXlUZXh0PihSb2JlcnRzIGV0IGFsLiwgMjAxNyk8L0Rp
c3BsYXlUZXh0PjxyZWNvcmQ+PHJlYy1udW1iZXI+NzU8L3JlYy1udW1iZXI+PGZvcmVpZ24ta2V5
cz48a2V5IGFwcD0iRU4iIGRiLWlkPSJ0cHA5c3dyMjlycHBhMWUydjIxdjl0Zmd4dzBzZnNmczly
NXoiIHRpbWVzdGFtcD0iMTYxODc4MjQ2MyI+NzU8L2tleT48L2ZvcmVpZ24ta2V5cz48cmVmLXR5
cGUgbmFtZT0iSm91cm5hbCBBcnRpY2xlIj4xNzwvcmVmLXR5cGU+PGNvbnRyaWJ1dG9ycz48YXV0
aG9ycz48YXV0aG9yPlJvYmVydHMsIFYuPC9hdXRob3I+PGF1dGhvcj5HbG92ZXIsIE0uPC9hdXRo
b3I+PGF1dGhvcj5NY0Nvd2FuLCBMLjwvYXV0aG9yPjxhdXRob3I+V2Fsa2VyLCBOLjwvYXV0aG9y
PjxhdXRob3I+VXNzaGVyLCBNLjwvYXV0aG9yPjxhdXRob3I+SGVrZSwgSS48L2F1dGhvcj48YXV0
aG9yPk1hZGRpc29uLCBSLjwvYXV0aG9yPjwvYXV0aG9ycz48L2NvbnRyaWJ1dG9ycz48YXV0aC1h
ZGRyZXNzPk5hdGlvbmFsIEluc3RpdHV0ZSBmb3IgSGVhbHRoIElubm92YXRpb24sIFNjaG9vbCBv
ZiBQb3B1bGF0aW9uIEhlYWx0aCwgVW5pdmVyc2l0eSBvZiBBdWNrbGFuZCwgMjYxIE1vcnJpbiBS
b2FkLCBHbGVuIElubmVzLCBBdWNrbGFuZCwgMTA3MiwgTmV3IFplYWxhbmQuJiN4RDtTY2hvb2wg
b2YgUHVibGljIEhlYWx0aCwgQ29sbGVnZSBvZiBIZWFsdGgsIE1hc3NleSBVbml2ZXJzaXR5LCBB
bGJhbnkgSGlnaHdheSwgQWxiYW55LCBBdWNrbGFuZCwgMDYzMiwgTmV3IFplYWxhbmQuJiN4RDtN
ZWRpY2luZSwgT2JzdGV0cmljcyBhbmQgR3luYWVjb2xvZ3ksIFVuaXZlcnNpdHkgb2YgQXVja2xh
bmQsIDI2MSBNb3JyaW4gUm9hZCwgR2xlbiBJbm5lcywgQXVja2xhbmQsIDEwNzIsIE5ldyBaZWFs
YW5kLiYjeEQ7UG9wdWxhdGlvbiBIZWFsdGggUmVzZWFyY2ggSW5zdGl0dXRlLCBTdC4gR2Vvcmdl
JmFwb3M7cyBVbml2ZXJzaXR5IG9mIExvbmRvbiwgTG9uZG9uLCBVSy4mI3hEO1RvaSBUYW5nYXRh
LCAxMTUgTmV3dG9uIFJvYWQsIEVkZW4gVGVycmFjZSwgQXVja2xhbmQsIDEwMTAsIE5ldyBaZWFs
YW5kLiYjeEQ7TmF0aW9uYWwgSW5zdGl0dXRlIGZvciBIZWFsdGggSW5ub3ZhdGlvbiwgU2Nob29s
IG9mIFBvcHVsYXRpb24gSGVhbHRoLCBVbml2ZXJzaXR5IG9mIEF1Y2tsYW5kLCAyNjEgTW9ycmlu
IFJvYWQsIEdsZW4gSW5uZXMsIEF1Y2tsYW5kLCAxMDcyLCBOZXcgWmVhbGFuZC4gcmFscGgubWFk
ZGlzb25AZGVha2luLmVkdS5hdS4mI3hEO0luc3RpdHV0ZSBmb3IgUGh5c2ljYWwgQWN0aXZpdHkg
YW5kIE51dHJpdGlvbiwgRGVha2luIFVuaXZlcnNpdHksIDIyMSBCdXJ3b29kIEhpZ2h3YXksIEJ1
cndvb2QsIFZJQywgMzEyNSwgQXVzdHJhbGlhLiByYWxwaC5tYWRkaXNvbkBkZWFraW4uZWR1LmF1
LjwvYXV0aC1hZGRyZXNzPjx0aXRsZXM+PHRpdGxlPkV4ZXJjaXNlIHRvIFN1cHBvcnQgSW5kaWdl
bm91cyBQcmVnbmFudCBXb21lbiB0byBTdG9wIFNtb2tpbmc6IEFjY2VwdGFiaWxpdHkgdG8gTcSB
b3JpPC90aXRsZT48c2Vjb25kYXJ5LXRpdGxlPk1hdGVybiBDaGlsZCBIZWFsdGggSjwvc2Vjb25k
YXJ5LXRpdGxlPjxhbHQtdGl0bGU+TWF0ZXJuYWwgYW5kIGNoaWxkIGhlYWx0aCBqb3VybmFsPC9h
bHQtdGl0bGU+PC90aXRsZXM+PHBlcmlvZGljYWw+PGZ1bGwtdGl0bGU+TWF0ZXJuIENoaWxkIEhl
YWx0aCBKPC9mdWxsLXRpdGxlPjxhYmJyLTE+TWF0ZXJuYWwgYW5kIGNoaWxkIGhlYWx0aCBqb3Vy
bmFsPC9hYmJyLTE+PC9wZXJpb2RpY2FsPjxhbHQtcGVyaW9kaWNhbD48ZnVsbC10aXRsZT5NYXRl
cm4gQ2hpbGQgSGVhbHRoIEo8L2Z1bGwtdGl0bGU+PGFiYnItMT5NYXRlcm5hbCBhbmQgY2hpbGQg
aGVhbHRoIGpvdXJuYWw8L2FiYnItMT48L2FsdC1wZXJpb2RpY2FsPjxwYWdlcz4yMDQwLTIwNTE8
L3BhZ2VzPjx2b2x1bWU+MjE8L3ZvbHVtZT48bnVtYmVyPjExPC9udW1iZXI+PGVkaXRpb24+MjAx
Ny8wNy8xNDwvZWRpdGlvbj48a2V5d29yZHM+PGtleXdvcmQ+QWR1bHQ8L2tleXdvcmQ+PGtleXdv
cmQ+RXhlcmNpc2U8L2tleXdvcmQ+PGtleXdvcmQ+RmVhc2liaWxpdHkgU3R1ZGllczwva2V5d29y
ZD48a2V5d29yZD5GZW1hbGU8L2tleXdvcmQ+PGtleXdvcmQ+Rm9jdXMgR3JvdXBzPC9rZXl3b3Jk
PjxrZXl3b3JkPkh1bWFuczwva2V5d29yZD48a2V5d29yZD5OZXcgWmVhbGFuZC9lcGlkZW1pb2xv
Z3k8L2tleXdvcmQ+PGtleXdvcmQ+T2NlYW5pYyBBbmNlc3RyeSBHcm91cC8gc3RhdGlzdGljcyAm
YW1wOyBudW1lcmljYWwgZGF0YTwva2V5d29yZD48a2V5d29yZD5QcmVnbmFuY3k8L2tleXdvcmQ+
PGtleXdvcmQ+UHJlZ25hbnQgV29tZW4vIGV0aG5vbG9neS8gcHN5Y2hvbG9neTwva2V5d29yZD48
a2V5d29yZD5RdWFsaXRhdGl2ZSBSZXNlYXJjaDwva2V5d29yZD48a2V5d29yZD5TbW9raW5nL2Vw
aWRlbWlvbG9neS8gZXRobm9sb2d5PC9rZXl3b3JkPjxrZXl3b3JkPlNtb2tpbmcgQ2Vzc2F0aW9u
L2V0aG5vbG9neS8gbWV0aG9kcy9wc3ljaG9sb2d5PC9rZXl3b3JkPjxrZXl3b3JkPlN1cnZleXMg
YW5kIFF1ZXN0aW9ubmFpcmVzPC9rZXl3b3JkPjxrZXl3b3JkPlRvYmFjY28gU21va2luZy9hZHZl
cnNlIGVmZmVjdHM8L2tleXdvcmQ+PC9rZXl3b3Jkcz48ZGF0ZXM+PHllYXI+MjAxNzwveWVhcj48
cHViLWRhdGVzPjxkYXRlPk5vdjwvZGF0ZT48L3B1Yi1kYXRlcz48L2RhdGVzPjxpc2JuPjE1NzMt
NjYyOCAoRWxlY3Ryb25pYykmI3hEOzEwOTItNzg3NSAoTGlua2luZyk8L2lzYm4+PGFjY2Vzc2lv
bi1udW0+Mjg3MDI4Njc8L2FjY2Vzc2lvbi1udW0+PHVybHM+PC91cmxzPjxlbGVjdHJvbmljLXJl
c291cmNlLW51bT4xMC4xMDA3L3MxMDk5NS0wMTctMjMwMy0yPC9lbGVjdHJvbmljLXJlc291cmNl
LW51bT48cmVtb3RlLWRhdGFiYXNlLXByb3ZpZGVyPk5MTTwvcmVtb3RlLWRhdGFiYXNlLXByb3Zp
ZGVyPjxsYW5ndWFnZT5lbmc8L2xhbmd1YWdlPjwvcmVjb3JkPjwvQ2l0ZT48L0VuZE5vdGU+AG==
</w:fldData>
        </w:fldChar>
      </w:r>
      <w:r>
        <w:instrText xml:space="preserve"> ADDIN EN.CITE </w:instrText>
      </w:r>
      <w:r>
        <w:fldChar w:fldCharType="begin">
          <w:fldData xml:space="preserve">PEVuZE5vdGU+PENpdGU+PEF1dGhvcj5Sb2JlcnRzPC9BdXRob3I+PFllYXI+MjAxNzwvWWVhcj48
UmVjTnVtPjc1PC9SZWNOdW0+PERpc3BsYXlUZXh0PihSb2JlcnRzIGV0IGFsLiwgMjAxNyk8L0Rp
c3BsYXlUZXh0PjxyZWNvcmQ+PHJlYy1udW1iZXI+NzU8L3JlYy1udW1iZXI+PGZvcmVpZ24ta2V5
cz48a2V5IGFwcD0iRU4iIGRiLWlkPSJ0cHA5c3dyMjlycHBhMWUydjIxdjl0Zmd4dzBzZnNmczly
NXoiIHRpbWVzdGFtcD0iMTYxODc4MjQ2MyI+NzU8L2tleT48L2ZvcmVpZ24ta2V5cz48cmVmLXR5
cGUgbmFtZT0iSm91cm5hbCBBcnRpY2xlIj4xNzwvcmVmLXR5cGU+PGNvbnRyaWJ1dG9ycz48YXV0
aG9ycz48YXV0aG9yPlJvYmVydHMsIFYuPC9hdXRob3I+PGF1dGhvcj5HbG92ZXIsIE0uPC9hdXRo
b3I+PGF1dGhvcj5NY0Nvd2FuLCBMLjwvYXV0aG9yPjxhdXRob3I+V2Fsa2VyLCBOLjwvYXV0aG9y
PjxhdXRob3I+VXNzaGVyLCBNLjwvYXV0aG9yPjxhdXRob3I+SGVrZSwgSS48L2F1dGhvcj48YXV0
aG9yPk1hZGRpc29uLCBSLjwvYXV0aG9yPjwvYXV0aG9ycz48L2NvbnRyaWJ1dG9ycz48YXV0aC1h
ZGRyZXNzPk5hdGlvbmFsIEluc3RpdHV0ZSBmb3IgSGVhbHRoIElubm92YXRpb24sIFNjaG9vbCBv
ZiBQb3B1bGF0aW9uIEhlYWx0aCwgVW5pdmVyc2l0eSBvZiBBdWNrbGFuZCwgMjYxIE1vcnJpbiBS
b2FkLCBHbGVuIElubmVzLCBBdWNrbGFuZCwgMTA3MiwgTmV3IFplYWxhbmQuJiN4RDtTY2hvb2wg
b2YgUHVibGljIEhlYWx0aCwgQ29sbGVnZSBvZiBIZWFsdGgsIE1hc3NleSBVbml2ZXJzaXR5LCBB
bGJhbnkgSGlnaHdheSwgQWxiYW55LCBBdWNrbGFuZCwgMDYzMiwgTmV3IFplYWxhbmQuJiN4RDtN
ZWRpY2luZSwgT2JzdGV0cmljcyBhbmQgR3luYWVjb2xvZ3ksIFVuaXZlcnNpdHkgb2YgQXVja2xh
bmQsIDI2MSBNb3JyaW4gUm9hZCwgR2xlbiBJbm5lcywgQXVja2xhbmQsIDEwNzIsIE5ldyBaZWFs
YW5kLiYjeEQ7UG9wdWxhdGlvbiBIZWFsdGggUmVzZWFyY2ggSW5zdGl0dXRlLCBTdC4gR2Vvcmdl
JmFwb3M7cyBVbml2ZXJzaXR5IG9mIExvbmRvbiwgTG9uZG9uLCBVSy4mI3hEO1RvaSBUYW5nYXRh
LCAxMTUgTmV3dG9uIFJvYWQsIEVkZW4gVGVycmFjZSwgQXVja2xhbmQsIDEwMTAsIE5ldyBaZWFs
YW5kLiYjeEQ7TmF0aW9uYWwgSW5zdGl0dXRlIGZvciBIZWFsdGggSW5ub3ZhdGlvbiwgU2Nob29s
IG9mIFBvcHVsYXRpb24gSGVhbHRoLCBVbml2ZXJzaXR5IG9mIEF1Y2tsYW5kLCAyNjEgTW9ycmlu
IFJvYWQsIEdsZW4gSW5uZXMsIEF1Y2tsYW5kLCAxMDcyLCBOZXcgWmVhbGFuZC4gcmFscGgubWFk
ZGlzb25AZGVha2luLmVkdS5hdS4mI3hEO0luc3RpdHV0ZSBmb3IgUGh5c2ljYWwgQWN0aXZpdHkg
YW5kIE51dHJpdGlvbiwgRGVha2luIFVuaXZlcnNpdHksIDIyMSBCdXJ3b29kIEhpZ2h3YXksIEJ1
cndvb2QsIFZJQywgMzEyNSwgQXVzdHJhbGlhLiByYWxwaC5tYWRkaXNvbkBkZWFraW4uZWR1LmF1
LjwvYXV0aC1hZGRyZXNzPjx0aXRsZXM+PHRpdGxlPkV4ZXJjaXNlIHRvIFN1cHBvcnQgSW5kaWdl
bm91cyBQcmVnbmFudCBXb21lbiB0byBTdG9wIFNtb2tpbmc6IEFjY2VwdGFiaWxpdHkgdG8gTcSB
b3JpPC90aXRsZT48c2Vjb25kYXJ5LXRpdGxlPk1hdGVybiBDaGlsZCBIZWFsdGggSjwvc2Vjb25k
YXJ5LXRpdGxlPjxhbHQtdGl0bGU+TWF0ZXJuYWwgYW5kIGNoaWxkIGhlYWx0aCBqb3VybmFsPC9h
bHQtdGl0bGU+PC90aXRsZXM+PHBlcmlvZGljYWw+PGZ1bGwtdGl0bGU+TWF0ZXJuIENoaWxkIEhl
YWx0aCBKPC9mdWxsLXRpdGxlPjxhYmJyLTE+TWF0ZXJuYWwgYW5kIGNoaWxkIGhlYWx0aCBqb3Vy
bmFsPC9hYmJyLTE+PC9wZXJpb2RpY2FsPjxhbHQtcGVyaW9kaWNhbD48ZnVsbC10aXRsZT5NYXRl
cm4gQ2hpbGQgSGVhbHRoIEo8L2Z1bGwtdGl0bGU+PGFiYnItMT5NYXRlcm5hbCBhbmQgY2hpbGQg
aGVhbHRoIGpvdXJuYWw8L2FiYnItMT48L2FsdC1wZXJpb2RpY2FsPjxwYWdlcz4yMDQwLTIwNTE8
L3BhZ2VzPjx2b2x1bWU+MjE8L3ZvbHVtZT48bnVtYmVyPjExPC9udW1iZXI+PGVkaXRpb24+MjAx
Ny8wNy8xNDwvZWRpdGlvbj48a2V5d29yZHM+PGtleXdvcmQ+QWR1bHQ8L2tleXdvcmQ+PGtleXdv
cmQ+RXhlcmNpc2U8L2tleXdvcmQ+PGtleXdvcmQ+RmVhc2liaWxpdHkgU3R1ZGllczwva2V5d29y
ZD48a2V5d29yZD5GZW1hbGU8L2tleXdvcmQ+PGtleXdvcmQ+Rm9jdXMgR3JvdXBzPC9rZXl3b3Jk
PjxrZXl3b3JkPkh1bWFuczwva2V5d29yZD48a2V5d29yZD5OZXcgWmVhbGFuZC9lcGlkZW1pb2xv
Z3k8L2tleXdvcmQ+PGtleXdvcmQ+T2NlYW5pYyBBbmNlc3RyeSBHcm91cC8gc3RhdGlzdGljcyAm
YW1wOyBudW1lcmljYWwgZGF0YTwva2V5d29yZD48a2V5d29yZD5QcmVnbmFuY3k8L2tleXdvcmQ+
PGtleXdvcmQ+UHJlZ25hbnQgV29tZW4vIGV0aG5vbG9neS8gcHN5Y2hvbG9neTwva2V5d29yZD48
a2V5d29yZD5RdWFsaXRhdGl2ZSBSZXNlYXJjaDwva2V5d29yZD48a2V5d29yZD5TbW9raW5nL2Vw
aWRlbWlvbG9neS8gZXRobm9sb2d5PC9rZXl3b3JkPjxrZXl3b3JkPlNtb2tpbmcgQ2Vzc2F0aW9u
L2V0aG5vbG9neS8gbWV0aG9kcy9wc3ljaG9sb2d5PC9rZXl3b3JkPjxrZXl3b3JkPlN1cnZleXMg
YW5kIFF1ZXN0aW9ubmFpcmVzPC9rZXl3b3JkPjxrZXl3b3JkPlRvYmFjY28gU21va2luZy9hZHZl
cnNlIGVmZmVjdHM8L2tleXdvcmQ+PC9rZXl3b3Jkcz48ZGF0ZXM+PHllYXI+MjAxNzwveWVhcj48
cHViLWRhdGVzPjxkYXRlPk5vdjwvZGF0ZT48L3B1Yi1kYXRlcz48L2RhdGVzPjxpc2JuPjE1NzMt
NjYyOCAoRWxlY3Ryb25pYykmI3hEOzEwOTItNzg3NSAoTGlua2luZyk8L2lzYm4+PGFjY2Vzc2lv
bi1udW0+Mjg3MDI4Njc8L2FjY2Vzc2lvbi1udW0+PHVybHM+PC91cmxzPjxlbGVjdHJvbmljLXJl
c291cmNlLW51bT4xMC4xMDA3L3MxMDk5NS0wMTctMjMwMy0yPC9lbGVjdHJvbmljLXJlc291cmNl
LW51bT48cmVtb3RlLWRhdGFiYXNlLXByb3ZpZGVyPk5MTTwvcmVtb3RlLWRhdGFiYXNlLXByb3Zp
ZGVyPjxsYW5ndWFnZT5lbmc8L2xhbmd1YWdlPjwvcmVjb3JkPjwvQ2l0ZT48L0VuZE5vdGU+AG==
</w:fldData>
        </w:fldChar>
      </w:r>
      <w:r>
        <w:instrText xml:space="preserve"> ADDIN EN.CITE.DATA </w:instrText>
      </w:r>
      <w:r>
        <w:fldChar w:fldCharType="end"/>
      </w:r>
      <w:r>
        <w:fldChar w:fldCharType="separate"/>
      </w:r>
      <w:r>
        <w:rPr>
          <w:noProof/>
        </w:rPr>
        <w:t xml:space="preserve">(Roberts </w:t>
      </w:r>
      <w:r w:rsidR="00660854">
        <w:rPr>
          <w:noProof/>
        </w:rPr>
        <w:t>et al</w:t>
      </w:r>
      <w:r>
        <w:rPr>
          <w:noProof/>
        </w:rPr>
        <w:t xml:space="preserve"> 2017)</w:t>
      </w:r>
      <w:r>
        <w:fldChar w:fldCharType="end"/>
      </w:r>
      <w:r>
        <w:t xml:space="preserve"> and peer support </w:t>
      </w:r>
      <w:r>
        <w:fldChar w:fldCharType="begin">
          <w:fldData xml:space="preserve">PEVuZE5vdGU+PENpdGU+PEF1dGhvcj5HbG92ZXI8L0F1dGhvcj48WWVhcj4yMDE2PC9ZZWFyPjxS
ZWNOdW0+NzM8L1JlY051bT48RGlzcGxheVRleHQ+KEdsb3ZlciwgS2lyYSwgJmFtcDsgU21pdGgs
IDIwMTYpPC9EaXNwbGF5VGV4dD48cmVjb3JkPjxyZWMtbnVtYmVyPjczPC9yZWMtbnVtYmVyPjxm
b3JlaWduLWtleXM+PGtleSBhcHA9IkVOIiBkYi1pZD0idHBwOXN3cjI5cnBwYTFlMnYyMXY5dGZn
eHcwc2ZzZnM5cjV6IiB0aW1lc3RhbXA9IjE2MTg3ODIzNDIiPjczPC9rZXk+PC9mb3JlaWduLWtl
eXM+PHJlZi10eXBlIG5hbWU9IkpvdXJuYWwgQXJ0aWNsZSI+MTc8L3JlZi10eXBlPjxjb250cmli
dXRvcnM+PGF1dGhvcnM+PGF1dGhvcj5HbG92ZXIsIE0uPC9hdXRob3I+PGF1dGhvcj5LaXJhLCBB
LjwvYXV0aG9yPjxhdXRob3I+U21pdGgsIEMuPC9hdXRob3I+PC9hdXRob3JzPjwvY29udHJpYnV0
b3JzPjxhdXRoLWFkZHJlc3M+UmVzZWFyY2ggQ2VudHJlIGZvciBNxIFvcmkgSGVhbHRoIGFuZCBE
ZXZlbG9wbWVudCwgQ29sbGVnZSBvZiBIZWFsdGgsIE1hc3NleSBVbml2ZXJzaXR5LCBBdWNrbGFu
ZCwgTmV3IFplYWxhbmQ7IG0uZ2xvdmVyQG1hc3NleS5hYy5uei4mI3hEO1Jlc2VhcmNoIENlbnRy
ZSBmb3IgTcSBb3JpIEhlYWx0aCBhbmQgRGV2ZWxvcG1lbnQsIENvbGxlZ2Ugb2YgSGVhbHRoLCBN
YXNzZXkgVW5pdmVyc2l0eSwgQXVja2xhbmQsIE5ldyBaZWFsYW5kOyYjeEQ7MjQ0IExvbmRvbnMg
Rm9yZCBSb2FkLCBSRDcsIEZlaWxkaW5nLCA0Nzc3LCBOZXcgWmVhbGFuZDsgUmluZ2EgQXRhd2hh
aSwgV2hhbmdhcmVpLCBOZXcgWmVhbGFuZC48L2F1dGgtYWRkcmVzcz48dGl0bGVzPjx0aXRsZT5F
bmxpc3RpbmcgJnF1b3Q7QXVudGllcyZxdW90OyB0byBTdXBwb3J0IEluZGlnZW5vdXMgUHJlZ25h
bnQgV29tZW4gdG8gU3RvcCBTbW9raW5nOiBGZWFzaWJpbGl0eSBTdHVkeSBSZXN1bHRzPC90aXRs
ZT48c2Vjb25kYXJ5LXRpdGxlPk5pY290aW5lIFRvYiBSZXM8L3NlY29uZGFyeS10aXRsZT48YWx0
LXRpdGxlPk5pY290aW5lICZhbXA7IHRvYmFjY28gcmVzZWFyY2ggOiBvZmZpY2lhbCBqb3VybmFs
IG9mIHRoZSBTb2NpZXR5IGZvciBSZXNlYXJjaCBvbiBOaWNvdGluZSBhbmQgVG9iYWNjbzwvYWx0
LXRpdGxlPjwvdGl0bGVzPjxwZXJpb2RpY2FsPjxmdWxsLXRpdGxlPk5pY290aW5lIFRvYiBSZXM8
L2Z1bGwtdGl0bGU+PGFiYnItMT5OaWNvdGluZSAmYW1wOyB0b2JhY2NvIHJlc2VhcmNoIDogb2Zm
aWNpYWwgam91cm5hbCBvZiB0aGUgU29jaWV0eSBmb3IgUmVzZWFyY2ggb24gTmljb3RpbmUgYW5k
IFRvYmFjY288L2FiYnItMT48L3BlcmlvZGljYWw+PGFsdC1wZXJpb2RpY2FsPjxmdWxsLXRpdGxl
Pk5pY290aW5lIFRvYiBSZXM8L2Z1bGwtdGl0bGU+PGFiYnItMT5OaWNvdGluZSAmYW1wOyB0b2Jh
Y2NvIHJlc2VhcmNoIDogb2ZmaWNpYWwgam91cm5hbCBvZiB0aGUgU29jaWV0eSBmb3IgUmVzZWFy
Y2ggb24gTmljb3RpbmUgYW5kIFRvYmFjY288L2FiYnItMT48L2FsdC1wZXJpb2RpY2FsPjxwYWdl
cz4xMTEwLTU8L3BhZ2VzPjx2b2x1bWU+MTg8L3ZvbHVtZT48bnVtYmVyPjU8L251bWJlcj48ZWRp
dGlvbj4yMDE1LzA4LzA5PC9lZGl0aW9uPjxrZXl3b3Jkcz48a2V5d29yZD5BZHVsdDwva2V5d29y
ZD48a2V5d29yZD5Db21tdW5pdHkgSGVhbHRoIFdvcmtlcnM8L2tleXdvcmQ+PGtleXdvcmQ+RmVh
c2liaWxpdHkgU3R1ZGllczwva2V5d29yZD48a2V5d29yZD5GZW1hbGU8L2tleXdvcmQ+PGtleXdv
cmQ+SHVtYW5zPC9rZXl3b3JkPjxrZXl3b3JkPk5ldyBaZWFsYW5kPC9rZXl3b3JkPjxrZXl3b3Jk
PlByZWduYW5jeTwva2V5d29yZD48a2V5d29yZD5QcmVnbmFuY3kgQ29tcGxpY2F0aW9ucy9ldGhu
b2xvZ3kvdGhlcmFweTwva2V5d29yZD48a2V5d29yZD5QcmVnbmFudCBXb21lbi8gZXRobm9sb2d5
PC9rZXl3b3JkPjxrZXl3b3JkPlNtb2tpbmcgQ2Vzc2F0aW9uL2V0aG5vbG9neS9tZXRob2RzPC9r
ZXl3b3JkPjxrZXl3b3JkPlRvYmFjY28gVXNlIERpc29yZGVyL2V0aG5vbG9neS90aGVyYXB5PC9r
ZXl3b3JkPjxrZXl3b3JkPllvdW5nIEFkdWx0PC9rZXl3b3JkPjwva2V5d29yZHM+PGRhdGVzPjx5
ZWFyPjIwMTY8L3llYXI+PHB1Yi1kYXRlcz48ZGF0ZT5NYXk8L2RhdGU+PC9wdWItZGF0ZXM+PC9k
YXRlcz48aXNibj4xNDY5LTk5NFggKEVsZWN0cm9uaWMpJiN4RDsxNDYyLTIyMDMgKExpbmtpbmcp
PC9pc2JuPjxhY2Nlc3Npb24tbnVtPjI2MjUzNjE3PC9hY2Nlc3Npb24tbnVtPjx1cmxzPjwvdXJs
cz48ZWxlY3Ryb25pYy1yZXNvdXJjZS1udW0+MTAuMTA5My9udHIvbnR2MTQ2PC9lbGVjdHJvbmlj
LXJlc291cmNlLW51bT48cmVtb3RlLWRhdGFiYXNlLXByb3ZpZGVyPk5MTTwvcmVtb3RlLWRhdGFi
YXNlLXByb3ZpZGVyPjxsYW5ndWFnZT5lbmc8L2xhbmd1YWdlPjwvcmVjb3JkPjwvQ2l0ZT48L0Vu
ZE5vdGU+AG==
</w:fldData>
        </w:fldChar>
      </w:r>
      <w:r>
        <w:instrText xml:space="preserve"> ADDIN EN.CITE </w:instrText>
      </w:r>
      <w:r>
        <w:fldChar w:fldCharType="begin">
          <w:fldData xml:space="preserve">PEVuZE5vdGU+PENpdGU+PEF1dGhvcj5HbG92ZXI8L0F1dGhvcj48WWVhcj4yMDE2PC9ZZWFyPjxS
ZWNOdW0+NzM8L1JlY051bT48RGlzcGxheVRleHQ+KEdsb3ZlciwgS2lyYSwgJmFtcDsgU21pdGgs
IDIwMTYpPC9EaXNwbGF5VGV4dD48cmVjb3JkPjxyZWMtbnVtYmVyPjczPC9yZWMtbnVtYmVyPjxm
b3JlaWduLWtleXM+PGtleSBhcHA9IkVOIiBkYi1pZD0idHBwOXN3cjI5cnBwYTFlMnYyMXY5dGZn
eHcwc2ZzZnM5cjV6IiB0aW1lc3RhbXA9IjE2MTg3ODIzNDIiPjczPC9rZXk+PC9mb3JlaWduLWtl
eXM+PHJlZi10eXBlIG5hbWU9IkpvdXJuYWwgQXJ0aWNsZSI+MTc8L3JlZi10eXBlPjxjb250cmli
dXRvcnM+PGF1dGhvcnM+PGF1dGhvcj5HbG92ZXIsIE0uPC9hdXRob3I+PGF1dGhvcj5LaXJhLCBB
LjwvYXV0aG9yPjxhdXRob3I+U21pdGgsIEMuPC9hdXRob3I+PC9hdXRob3JzPjwvY29udHJpYnV0
b3JzPjxhdXRoLWFkZHJlc3M+UmVzZWFyY2ggQ2VudHJlIGZvciBNxIFvcmkgSGVhbHRoIGFuZCBE
ZXZlbG9wbWVudCwgQ29sbGVnZSBvZiBIZWFsdGgsIE1hc3NleSBVbml2ZXJzaXR5LCBBdWNrbGFu
ZCwgTmV3IFplYWxhbmQ7IG0uZ2xvdmVyQG1hc3NleS5hYy5uei4mI3hEO1Jlc2VhcmNoIENlbnRy
ZSBmb3IgTcSBb3JpIEhlYWx0aCBhbmQgRGV2ZWxvcG1lbnQsIENvbGxlZ2Ugb2YgSGVhbHRoLCBN
YXNzZXkgVW5pdmVyc2l0eSwgQXVja2xhbmQsIE5ldyBaZWFsYW5kOyYjeEQ7MjQ0IExvbmRvbnMg
Rm9yZCBSb2FkLCBSRDcsIEZlaWxkaW5nLCA0Nzc3LCBOZXcgWmVhbGFuZDsgUmluZ2EgQXRhd2hh
aSwgV2hhbmdhcmVpLCBOZXcgWmVhbGFuZC48L2F1dGgtYWRkcmVzcz48dGl0bGVzPjx0aXRsZT5F
bmxpc3RpbmcgJnF1b3Q7QXVudGllcyZxdW90OyB0byBTdXBwb3J0IEluZGlnZW5vdXMgUHJlZ25h
bnQgV29tZW4gdG8gU3RvcCBTbW9raW5nOiBGZWFzaWJpbGl0eSBTdHVkeSBSZXN1bHRzPC90aXRs
ZT48c2Vjb25kYXJ5LXRpdGxlPk5pY290aW5lIFRvYiBSZXM8L3NlY29uZGFyeS10aXRsZT48YWx0
LXRpdGxlPk5pY290aW5lICZhbXA7IHRvYmFjY28gcmVzZWFyY2ggOiBvZmZpY2lhbCBqb3VybmFs
IG9mIHRoZSBTb2NpZXR5IGZvciBSZXNlYXJjaCBvbiBOaWNvdGluZSBhbmQgVG9iYWNjbzwvYWx0
LXRpdGxlPjwvdGl0bGVzPjxwZXJpb2RpY2FsPjxmdWxsLXRpdGxlPk5pY290aW5lIFRvYiBSZXM8
L2Z1bGwtdGl0bGU+PGFiYnItMT5OaWNvdGluZSAmYW1wOyB0b2JhY2NvIHJlc2VhcmNoIDogb2Zm
aWNpYWwgam91cm5hbCBvZiB0aGUgU29jaWV0eSBmb3IgUmVzZWFyY2ggb24gTmljb3RpbmUgYW5k
IFRvYmFjY288L2FiYnItMT48L3BlcmlvZGljYWw+PGFsdC1wZXJpb2RpY2FsPjxmdWxsLXRpdGxl
Pk5pY290aW5lIFRvYiBSZXM8L2Z1bGwtdGl0bGU+PGFiYnItMT5OaWNvdGluZSAmYW1wOyB0b2Jh
Y2NvIHJlc2VhcmNoIDogb2ZmaWNpYWwgam91cm5hbCBvZiB0aGUgU29jaWV0eSBmb3IgUmVzZWFy
Y2ggb24gTmljb3RpbmUgYW5kIFRvYmFjY288L2FiYnItMT48L2FsdC1wZXJpb2RpY2FsPjxwYWdl
cz4xMTEwLTU8L3BhZ2VzPjx2b2x1bWU+MTg8L3ZvbHVtZT48bnVtYmVyPjU8L251bWJlcj48ZWRp
dGlvbj4yMDE1LzA4LzA5PC9lZGl0aW9uPjxrZXl3b3Jkcz48a2V5d29yZD5BZHVsdDwva2V5d29y
ZD48a2V5d29yZD5Db21tdW5pdHkgSGVhbHRoIFdvcmtlcnM8L2tleXdvcmQ+PGtleXdvcmQ+RmVh
c2liaWxpdHkgU3R1ZGllczwva2V5d29yZD48a2V5d29yZD5GZW1hbGU8L2tleXdvcmQ+PGtleXdv
cmQ+SHVtYW5zPC9rZXl3b3JkPjxrZXl3b3JkPk5ldyBaZWFsYW5kPC9rZXl3b3JkPjxrZXl3b3Jk
PlByZWduYW5jeTwva2V5d29yZD48a2V5d29yZD5QcmVnbmFuY3kgQ29tcGxpY2F0aW9ucy9ldGhu
b2xvZ3kvdGhlcmFweTwva2V5d29yZD48a2V5d29yZD5QcmVnbmFudCBXb21lbi8gZXRobm9sb2d5
PC9rZXl3b3JkPjxrZXl3b3JkPlNtb2tpbmcgQ2Vzc2F0aW9uL2V0aG5vbG9neS9tZXRob2RzPC9r
ZXl3b3JkPjxrZXl3b3JkPlRvYmFjY28gVXNlIERpc29yZGVyL2V0aG5vbG9neS90aGVyYXB5PC9r
ZXl3b3JkPjxrZXl3b3JkPllvdW5nIEFkdWx0PC9rZXl3b3JkPjwva2V5d29yZHM+PGRhdGVzPjx5
ZWFyPjIwMTY8L3llYXI+PHB1Yi1kYXRlcz48ZGF0ZT5NYXk8L2RhdGU+PC9wdWItZGF0ZXM+PC9k
YXRlcz48aXNibj4xNDY5LTk5NFggKEVsZWN0cm9uaWMpJiN4RDsxNDYyLTIyMDMgKExpbmtpbmcp
PC9pc2JuPjxhY2Nlc3Npb24tbnVtPjI2MjUzNjE3PC9hY2Nlc3Npb24tbnVtPjx1cmxzPjwvdXJs
cz48ZWxlY3Ryb25pYy1yZXNvdXJjZS1udW0+MTAuMTA5My9udHIvbnR2MTQ2PC9lbGVjdHJvbmlj
LXJlc291cmNlLW51bT48cmVtb3RlLWRhdGFiYXNlLXByb3ZpZGVyPk5MTTwvcmVtb3RlLWRhdGFi
YXNlLXByb3ZpZGVyPjxsYW5ndWFnZT5lbmc8L2xhbmd1YWdlPjwvcmVjb3JkPjwvQ2l0ZT48L0Vu
ZE5vdGU+AG==
</w:fldData>
        </w:fldChar>
      </w:r>
      <w:r>
        <w:instrText xml:space="preserve"> ADDIN EN.CITE.DATA </w:instrText>
      </w:r>
      <w:r>
        <w:fldChar w:fldCharType="end"/>
      </w:r>
      <w:r>
        <w:fldChar w:fldCharType="separate"/>
      </w:r>
      <w:r>
        <w:rPr>
          <w:noProof/>
        </w:rPr>
        <w:t xml:space="preserve">(Glover </w:t>
      </w:r>
      <w:r w:rsidR="00660854">
        <w:rPr>
          <w:noProof/>
        </w:rPr>
        <w:t>et al</w:t>
      </w:r>
      <w:r>
        <w:rPr>
          <w:noProof/>
        </w:rPr>
        <w:t xml:space="preserve"> 2016)</w:t>
      </w:r>
      <w:r>
        <w:fldChar w:fldCharType="end"/>
      </w:r>
      <w:r>
        <w:t xml:space="preserve">. Group based interventions (for example, whole whānau interventions) like the WERO group stop-smoking competition have also been found to be effective in small pilot studies </w:t>
      </w:r>
      <w:r>
        <w:fldChar w:fldCharType="begin">
          <w:fldData xml:space="preserve">PEVuZE5vdGU+PENpdGU+PEF1dGhvcj5HbG92ZXI8L0F1dGhvcj48WWVhcj4yMDE0PC9ZZWFyPjxS
ZWNOdW0+NzE8L1JlY051bT48RGlzcGxheVRleHQ+KEdsb3ZlciBldCBhbC4sIDIwMTQpPC9EaXNw
bGF5VGV4dD48cmVjb3JkPjxyZWMtbnVtYmVyPjcxPC9yZWMtbnVtYmVyPjxmb3JlaWduLWtleXM+
PGtleSBhcHA9IkVOIiBkYi1pZD0idHBwOXN3cjI5cnBwYTFlMnYyMXY5dGZneHcwc2ZzZnM5cjV6
IiB0aW1lc3RhbXA9IjE2MTg3ODIyNzgiPjcxPC9rZXk+PC9mb3JlaWduLWtleXM+PHJlZi10eXBl
IG5hbWU9IkpvdXJuYWwgQXJ0aWNsZSI+MTc8L3JlZi10eXBlPjxjb250cmlidXRvcnM+PGF1dGhv
cnM+PGF1dGhvcj5HbG92ZXIsIE0uPC9hdXRob3I+PGF1dGhvcj5LaXJhLCBBLjwvYXV0aG9yPjxh
dXRob3I+R2VudGxlcywgRC48L2F1dGhvcj48YXV0aG9yPkNvd2llLCBOLjwvYXV0aG9yPjxhdXRo
b3I+UGF0b24sIEMuPC9hdXRob3I+PGF1dGhvcj5Nb2V0YXJhLCBXLjwvYXV0aG9yPjwvYXV0aG9y
cz48L2NvbnRyaWJ1dG9ycz48YXV0aC1hZGRyZXNzPkNlbnRyZSBmb3IgVG9iYWNjbyBDb250cm9s
IFJlc2VhcmNoLCBTb2NpYWwgYW5kIENvbW11bml0eSBIZWFsdGgsIFVuaXZlcnNpdHkgb2YgQXVj
a2xhbmQsIEF1Y2tsYW5kLCBOZXcgWmVhbGFuZC4gbS5nbG92ZXJAYXVja2xhbmQuYWMubnouPC9h
dXRoLWFkZHJlc3M+PHRpdGxlcz48dGl0bGU+VGhlIFdFUk8gZ3JvdXAgc3RvcCBzbW9raW5nIGNv
bXBldGl0aW9uOiBtYWluIG91dGNvbWVzIG9mIGEgcHJlLSBhbmQgcG9zdC0gc3R1ZHk8L3RpdGxl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aDwvYWJici0xPjwvYWx0LXBlcmlvZGljYWw+PHBhZ2VzPjU5OTwvcGFnZXM+PHZvbHVtZT4xNDwv
dm9sdW1lPjxlZGl0aW9uPjIwMTQvMDYvMTQ8L2VkaXRpb24+PGtleXdvcmRzPjxrZXl3b3JkPkFk
b2xlc2NlbnQ8L2tleXdvcmQ+PGtleXdvcmQ+QWR1bHQ8L2tleXdvcmQ+PGtleXdvcmQ+QXdhcmRz
IGFuZCBQcml6ZXM8L2tleXdvcmQ+PGtleXdvcmQ+Q2hhcml0aWVzPC9rZXl3b3JkPjxrZXl3b3Jk
PkNvbXBldGl0aXZlIEJlaGF2aW9yPC9rZXl3b3JkPjxrZXl3b3JkPkN1bHR1cmU8L2tleXdvcmQ+
PGtleXdvcmQ+RmVtYWxlPC9rZXl3b3JkPjxrZXl3b3JkPkdyb3VwIFByb2Nlc3Nlczwva2V5d29y
ZD48a2V5d29yZD5IZWFsdGggUHJvbW90aW9uLyBtZXRob2RzPC9rZXl3b3JkPjxrZXl3b3JkPkh1
bWFuczwva2V5d29yZD48a2V5d29yZD5NYWxlPC9rZXl3b3JkPjxrZXl3b3JkPk1pZGRsZSBBZ2Vk
PC9rZXl3b3JkPjxrZXl3b3JkPk1vdGl2YXRpb248L2tleXdvcmQ+PGtleXdvcmQ+TmV3IFplYWxh
bmQ8L2tleXdvcmQ+PGtleXdvcmQ+T2NlYW5pYyBBbmNlc3RyeSBHcm91cDwva2V5d29yZD48a2V5
d29yZD5SZXdhcmQ8L2tleXdvcmQ+PGtleXdvcmQ+UnVyYWwgUG9wdWxhdGlvbjwva2V5d29yZD48
a2V5d29yZD5TZWxmIFJlcG9ydDwva2V5d29yZD48a2V5d29yZD5TbW9raW5nIENlc3NhdGlvbjwv
a2V5d29yZD48a2V5d29yZD5TbW9raW5nIFByZXZlbnRpb248L2tleXdvcmQ+PGtleXdvcmQ+U29j
aWFsIFN1cHBvcnQ8L2tleXdvcmQ+PGtleXdvcmQ+WW91bmcgQWR1bHQ8L2tleXdvcmQ+PC9rZXl3
b3Jkcz48ZGF0ZXM+PHllYXI+MjAxNDwveWVhcj48cHViLWRhdGVzPjxkYXRlPkp1biAxMzwvZGF0
ZT48L3B1Yi1kYXRlcz48L2RhdGVzPjxpc2JuPjE0NzEtMjQ1OCAoRWxlY3Ryb25pYykmI3hEOzE0
NzEtMjQ1OCAoTGlua2luZyk8L2lzYm4+PGFjY2Vzc2lvbi1udW0+MjQ5MjQ3ODA8L2FjY2Vzc2lv
bi1udW0+PHVybHM+PC91cmxzPjxjdXN0b20yPlBNQzQwOTkxNTU8L2N1c3RvbTI+PGVsZWN0cm9u
aWMtcmVzb3VyY2UtbnVtPjEwLjExODYvMTQ3MS0yNDU4LTE0LTU5OTwvZWxlY3Ryb25pYy1yZXNv
dXJjZS1udW0+PHJlbW90ZS1kYXRhYmFzZS1wcm92aWRlcj5OTE08L3JlbW90ZS1kYXRhYmFzZS1w
cm92aWRlcj48bGFuZ3VhZ2U+ZW5nPC9sYW5ndWFnZT48L3JlY29yZD48L0NpdGU+PC9FbmROb3Rl
PgB=
</w:fldData>
        </w:fldChar>
      </w:r>
      <w:r>
        <w:instrText xml:space="preserve"> ADDIN EN.CITE </w:instrText>
      </w:r>
      <w:r>
        <w:fldChar w:fldCharType="begin">
          <w:fldData xml:space="preserve">PEVuZE5vdGU+PENpdGU+PEF1dGhvcj5HbG92ZXI8L0F1dGhvcj48WWVhcj4yMDE0PC9ZZWFyPjxS
ZWNOdW0+NzE8L1JlY051bT48RGlzcGxheVRleHQ+KEdsb3ZlciBldCBhbC4sIDIwMTQpPC9EaXNw
bGF5VGV4dD48cmVjb3JkPjxyZWMtbnVtYmVyPjcxPC9yZWMtbnVtYmVyPjxmb3JlaWduLWtleXM+
PGtleSBhcHA9IkVOIiBkYi1pZD0idHBwOXN3cjI5cnBwYTFlMnYyMXY5dGZneHcwc2ZzZnM5cjV6
IiB0aW1lc3RhbXA9IjE2MTg3ODIyNzgiPjcxPC9rZXk+PC9mb3JlaWduLWtleXM+PHJlZi10eXBl
IG5hbWU9IkpvdXJuYWwgQXJ0aWNsZSI+MTc8L3JlZi10eXBlPjxjb250cmlidXRvcnM+PGF1dGhv
cnM+PGF1dGhvcj5HbG92ZXIsIE0uPC9hdXRob3I+PGF1dGhvcj5LaXJhLCBBLjwvYXV0aG9yPjxh
dXRob3I+R2VudGxlcywgRC48L2F1dGhvcj48YXV0aG9yPkNvd2llLCBOLjwvYXV0aG9yPjxhdXRo
b3I+UGF0b24sIEMuPC9hdXRob3I+PGF1dGhvcj5Nb2V0YXJhLCBXLjwvYXV0aG9yPjwvYXV0aG9y
cz48L2NvbnRyaWJ1dG9ycz48YXV0aC1hZGRyZXNzPkNlbnRyZSBmb3IgVG9iYWNjbyBDb250cm9s
IFJlc2VhcmNoLCBTb2NpYWwgYW5kIENvbW11bml0eSBIZWFsdGgsIFVuaXZlcnNpdHkgb2YgQXVj
a2xhbmQsIEF1Y2tsYW5kLCBOZXcgWmVhbGFuZC4gbS5nbG92ZXJAYXVja2xhbmQuYWMubnouPC9h
dXRoLWFkZHJlc3M+PHRpdGxlcz48dGl0bGU+VGhlIFdFUk8gZ3JvdXAgc3RvcCBzbW9raW5nIGNv
bXBldGl0aW9uOiBtYWluIG91dGNvbWVzIG9mIGEgcHJlLSBhbmQgcG9zdC0gc3R1ZHk8L3RpdGxl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aDwvYWJici0xPjwvYWx0LXBlcmlvZGljYWw+PHBhZ2VzPjU5OTwvcGFnZXM+PHZvbHVtZT4xNDwv
dm9sdW1lPjxlZGl0aW9uPjIwMTQvMDYvMTQ8L2VkaXRpb24+PGtleXdvcmRzPjxrZXl3b3JkPkFk
b2xlc2NlbnQ8L2tleXdvcmQ+PGtleXdvcmQ+QWR1bHQ8L2tleXdvcmQ+PGtleXdvcmQ+QXdhcmRz
IGFuZCBQcml6ZXM8L2tleXdvcmQ+PGtleXdvcmQ+Q2hhcml0aWVzPC9rZXl3b3JkPjxrZXl3b3Jk
PkNvbXBldGl0aXZlIEJlaGF2aW9yPC9rZXl3b3JkPjxrZXl3b3JkPkN1bHR1cmU8L2tleXdvcmQ+
PGtleXdvcmQ+RmVtYWxlPC9rZXl3b3JkPjxrZXl3b3JkPkdyb3VwIFByb2Nlc3Nlczwva2V5d29y
ZD48a2V5d29yZD5IZWFsdGggUHJvbW90aW9uLyBtZXRob2RzPC9rZXl3b3JkPjxrZXl3b3JkPkh1
bWFuczwva2V5d29yZD48a2V5d29yZD5NYWxlPC9rZXl3b3JkPjxrZXl3b3JkPk1pZGRsZSBBZ2Vk
PC9rZXl3b3JkPjxrZXl3b3JkPk1vdGl2YXRpb248L2tleXdvcmQ+PGtleXdvcmQ+TmV3IFplYWxh
bmQ8L2tleXdvcmQ+PGtleXdvcmQ+T2NlYW5pYyBBbmNlc3RyeSBHcm91cDwva2V5d29yZD48a2V5
d29yZD5SZXdhcmQ8L2tleXdvcmQ+PGtleXdvcmQ+UnVyYWwgUG9wdWxhdGlvbjwva2V5d29yZD48
a2V5d29yZD5TZWxmIFJlcG9ydDwva2V5d29yZD48a2V5d29yZD5TbW9raW5nIENlc3NhdGlvbjwv
a2V5d29yZD48a2V5d29yZD5TbW9raW5nIFByZXZlbnRpb248L2tleXdvcmQ+PGtleXdvcmQ+U29j
aWFsIFN1cHBvcnQ8L2tleXdvcmQ+PGtleXdvcmQ+WW91bmcgQWR1bHQ8L2tleXdvcmQ+PC9rZXl3
b3Jkcz48ZGF0ZXM+PHllYXI+MjAxNDwveWVhcj48cHViLWRhdGVzPjxkYXRlPkp1biAxMzwvZGF0
ZT48L3B1Yi1kYXRlcz48L2RhdGVzPjxpc2JuPjE0NzEtMjQ1OCAoRWxlY3Ryb25pYykmI3hEOzE0
NzEtMjQ1OCAoTGlua2luZyk8L2lzYm4+PGFjY2Vzc2lvbi1udW0+MjQ5MjQ3ODA8L2FjY2Vzc2lv
bi1udW0+PHVybHM+PC91cmxzPjxjdXN0b20yPlBNQzQwOTkxNTU8L2N1c3RvbTI+PGVsZWN0cm9u
aWMtcmVzb3VyY2UtbnVtPjEwLjExODYvMTQ3MS0yNDU4LTE0LTU5OTwvZWxlY3Ryb25pYy1yZXNv
dXJjZS1udW0+PHJlbW90ZS1kYXRhYmFzZS1wcm92aWRlcj5OTE08L3JlbW90ZS1kYXRhYmFzZS1w
cm92aWRlcj48bGFuZ3VhZ2U+ZW5nPC9sYW5ndWFnZT48L3JlY29yZD48L0NpdGU+PC9FbmROb3Rl
PgB=
</w:fldData>
        </w:fldChar>
      </w:r>
      <w:r>
        <w:instrText xml:space="preserve"> ADDIN EN.CITE.DATA </w:instrText>
      </w:r>
      <w:r>
        <w:fldChar w:fldCharType="end"/>
      </w:r>
      <w:r>
        <w:fldChar w:fldCharType="separate"/>
      </w:r>
      <w:r>
        <w:rPr>
          <w:noProof/>
        </w:rPr>
        <w:t xml:space="preserve">(Glover </w:t>
      </w:r>
      <w:r w:rsidR="00660854">
        <w:rPr>
          <w:noProof/>
        </w:rPr>
        <w:t>et al</w:t>
      </w:r>
      <w:r>
        <w:rPr>
          <w:noProof/>
        </w:rPr>
        <w:t xml:space="preserve"> 2014)</w:t>
      </w:r>
      <w:r>
        <w:fldChar w:fldCharType="end"/>
      </w:r>
      <w:r>
        <w:t>. Such programmes have had promising results, but more evidence is needed to determine their effectiveness.</w:t>
      </w:r>
    </w:p>
    <w:p w14:paraId="5DBD73AF" w14:textId="77777777" w:rsidR="00CF468D" w:rsidRDefault="00CF468D" w:rsidP="00686E58">
      <w:pPr>
        <w:pStyle w:val="Bullet"/>
      </w:pPr>
      <w:r w:rsidRPr="00205255">
        <w:t xml:space="preserve">Data from 2009 </w:t>
      </w:r>
      <w:r>
        <w:t>found</w:t>
      </w:r>
      <w:r w:rsidRPr="00205255">
        <w:t xml:space="preserve"> Māori smokers who had seen a health care worker in the last 12 months </w:t>
      </w:r>
      <w:r w:rsidRPr="00FB6482">
        <w:t>were</w:t>
      </w:r>
      <w:r w:rsidRPr="00205255">
        <w:t xml:space="preserve"> more likely than non-Māori to have been referred to a stop-smoking service or to have been given stop-smoking medication (42</w:t>
      </w:r>
      <w:r>
        <w:t xml:space="preserve"> percent</w:t>
      </w:r>
      <w:r w:rsidRPr="00205255">
        <w:t xml:space="preserve"> for Māori versus 36</w:t>
      </w:r>
      <w:r>
        <w:t xml:space="preserve"> percent</w:t>
      </w:r>
      <w:r w:rsidRPr="00205255">
        <w:t xml:space="preserve"> for non-Māori) </w:t>
      </w:r>
      <w:r>
        <w:fldChar w:fldCharType="begin"/>
      </w:r>
      <w:r>
        <w:instrText xml:space="preserve"> ADDIN EN.CITE &lt;EndNote&gt;&lt;Cite&gt;&lt;Author&gt;Ministry of Health&lt;/Author&gt;&lt;Year&gt;2011&lt;/Year&gt;&lt;RecNum&gt;106&lt;/RecNum&gt;&lt;DisplayText&gt;(Ministry of Health, 2011)&lt;/DisplayText&gt;&lt;record&gt;&lt;rec-number&gt;106&lt;/rec-number&gt;&lt;foreign-keys&gt;&lt;key app="EN" db-id="tpp9swr29rppa1e2v21v9tfgxw0sfsfs9r5z" timestamp="1619567065"&gt;106&lt;/key&gt;&lt;/foreign-keys&gt;&lt;ref-type name="Report"&gt;27&lt;/ref-type&gt;&lt;contributors&gt;&lt;authors&gt;&lt;author&gt;Ministry of Health, &lt;/author&gt;&lt;/authors&gt;&lt;/contributors&gt;&lt;titles&gt;&lt;title&gt;&lt;style face="normal" font="default" size="100%"&gt;M&lt;/style&gt;&lt;style face="normal" font="default" charset="238" size="100%"&gt;āori Smoking and Tobacco Use 2011&lt;/style&gt;&lt;/title&gt;&lt;/titles&gt;&lt;dates&gt;&lt;year&gt;2011&lt;/year&gt;&lt;/dates&gt;&lt;pub-location&gt;Wellington&lt;/pub-location&gt;&lt;publisher&gt;Minsitry of Health&lt;/publisher&gt;&lt;urls&gt;&lt;/urls&gt;&lt;/record&gt;&lt;/Cite&gt;&lt;/EndNote&gt;</w:instrText>
      </w:r>
      <w:r>
        <w:fldChar w:fldCharType="separate"/>
      </w:r>
      <w:r>
        <w:rPr>
          <w:noProof/>
        </w:rPr>
        <w:t>(Ministry of Health 2011)</w:t>
      </w:r>
      <w:r>
        <w:fldChar w:fldCharType="end"/>
      </w:r>
      <w:r w:rsidRPr="00205255">
        <w:t>.</w:t>
      </w:r>
      <w:r>
        <w:t xml:space="preserve"> However, Māori experience disparities in their access to health workers – especially GPs, maternity workers and oral health workers </w:t>
      </w:r>
      <w:r>
        <w:fldChar w:fldCharType="begin"/>
      </w:r>
      <w:r>
        <w:instrText xml:space="preserve"> ADDIN EN.CITE &lt;EndNote&gt;&lt;Cite&gt;&lt;Author&gt;Health Quality &amp;amp; Safety Commission&lt;/Author&gt;&lt;Year&gt;2019&lt;/Year&gt;&lt;RecNum&gt;150&lt;/RecNum&gt;&lt;DisplayText&gt;(Health Quality &amp;amp; Safety Commission, 2019)&lt;/DisplayText&gt;&lt;record&gt;&lt;rec-number&gt;150&lt;/rec-number&gt;&lt;foreign-keys&gt;&lt;key app="EN" db-id="tpp9swr29rppa1e2v21v9tfgxw0sfsfs9r5z" timestamp="1622429604"&gt;150&lt;/key&gt;&lt;/foreign-keys&gt;&lt;ref-type name="Report"&gt;27&lt;/ref-type&gt;&lt;contributors&gt;&lt;authors&gt;&lt;author&gt;Health Quality &amp;amp; Safety Commission,&lt;/author&gt;&lt;/authors&gt;&lt;/contributors&gt;&lt;titles&gt;&lt;title&gt;&lt;style face="normal" font="default" size="100%"&gt;He Matapihi Ki Te Kounga o Ng&lt;/style&gt;&lt;style face="normal" font="default" charset="238" size="100%"&gt;Ā&lt;/style&gt;&lt;style face="normal" font="default" size="100%"&gt; Manaakitanga &lt;/style&gt;&lt;style face="normal" font="default" charset="238" size="100%"&gt;Ā&lt;/style&gt;&lt;style face="normal" font="default" size="100%"&gt;-hauora o Aotearoa 2019: A Window on the Quality of Aotearoa New Zealand&amp;apos;s Health Care 2019&lt;/style&gt;&lt;/title&gt;&lt;secondary-title&gt;&lt;style face="normal" font="default" size="100%"&gt;He tirohanga ki te &lt;/style&gt;&lt;style face="normal" font="default" charset="238" size="100%"&gt;ōritenga hauora o te Māori | A view on Māori health equity&lt;/style&gt;&lt;style face="normal" font="default" size="100%"&gt;s&lt;/style&gt;&lt;/secondary-title&gt;&lt;/titles&gt;&lt;dates&gt;&lt;year&gt;2019&lt;/year&gt;&lt;/dates&gt;&lt;pub-location&gt;Wellington&lt;/pub-location&gt;&lt;publisher&gt;Health Quality &amp;amp; Safety Commission&lt;/publisher&gt;&lt;urls&gt;&lt;/urls&gt;&lt;/record&gt;&lt;/Cite&gt;&lt;/EndNote&gt;</w:instrText>
      </w:r>
      <w:r>
        <w:fldChar w:fldCharType="separate"/>
      </w:r>
      <w:r>
        <w:rPr>
          <w:noProof/>
        </w:rPr>
        <w:t>(HQSC 2019)</w:t>
      </w:r>
      <w:r>
        <w:fldChar w:fldCharType="end"/>
      </w:r>
      <w:r>
        <w:t>.</w:t>
      </w:r>
    </w:p>
    <w:p w14:paraId="480BE37B" w14:textId="77777777" w:rsidR="00CF468D" w:rsidRPr="00D05F9C" w:rsidRDefault="00CF468D" w:rsidP="00686E58">
      <w:pPr>
        <w:pStyle w:val="Bullet"/>
        <w:rPr>
          <w:rFonts w:cstheme="minorBidi"/>
          <w:szCs w:val="22"/>
        </w:rPr>
      </w:pPr>
      <w:r w:rsidRPr="00205255">
        <w:t>In general, Māori are slightly less likely to use stop-smoking support in their quit attempts than non-Māori (33</w:t>
      </w:r>
      <w:r>
        <w:t xml:space="preserve"> percent compared with</w:t>
      </w:r>
      <w:r w:rsidRPr="00205255">
        <w:t xml:space="preserve"> 38</w:t>
      </w:r>
      <w:r>
        <w:t xml:space="preserve"> percent respectively</w:t>
      </w:r>
      <w:r w:rsidRPr="00205255">
        <w:t>), but this difference is not statistically significant (Ministry of Health 2011).</w:t>
      </w:r>
      <w:r>
        <w:t xml:space="preserve"> Differences in the use of stop-smoking support may be due in part to lack of culturally appropriate services and treatment, differential access to services and differences in the type of care provided when Māori do seek support for smoking cessation </w:t>
      </w:r>
      <w:r>
        <w:fldChar w:fldCharType="begin"/>
      </w:r>
      <w:r>
        <w:instrText xml:space="preserve"> ADDIN EN.CITE &lt;EndNote&gt;&lt;Cite&gt;&lt;Author&gt;Glover&lt;/Author&gt;&lt;Year&gt;2013&lt;/Year&gt;&lt;RecNum&gt;93&lt;/RecNum&gt;&lt;DisplayText&gt;(Glover, 2013)&lt;/DisplayText&gt;&lt;record&gt;&lt;rec-number&gt;93&lt;/rec-number&gt;&lt;foreign-keys&gt;&lt;key app="EN" db-id="tpp9swr29rppa1e2v21v9tfgxw0sfsfs9r5z" timestamp="1619498147"&gt;93&lt;/key&gt;&lt;/foreign-keys&gt;&lt;ref-type name="Book Section"&gt;5&lt;/ref-type&gt;&lt;contributors&gt;&lt;authors&gt;&lt;author&gt;Glover, M.&lt;/author&gt;&lt;/authors&gt;&lt;secondary-authors&gt;&lt;author&gt;Banwell, Cathy&lt;/author&gt;&lt;author&gt;Ulijaszek, Stanley&lt;/author&gt;&lt;author&gt;Dixon, Jane&lt;/author&gt;&lt;/secondary-authors&gt;&lt;/contributors&gt;&lt;titles&gt;&lt;title&gt;Chapter 11 - Analyzing Smoking Using Te Whare Tapa Wha&lt;/title&gt;&lt;secondary-title&gt;When Culture Impacts Health&lt;/secondary-title&gt;&lt;/titles&gt;&lt;pages&gt;115-128&lt;/pages&gt;&lt;keywords&gt;&lt;keyword&gt;cessation&lt;/keyword&gt;&lt;keyword&gt;health&lt;/keyword&gt;&lt;keyword&gt;holistic&lt;/keyword&gt;&lt;keyword&gt;Indigenous people&lt;/keyword&gt;&lt;keyword&gt;Maori&lt;/keyword&gt;&lt;keyword&gt;quitting&lt;/keyword&gt;&lt;keyword&gt;smoking&lt;/keyword&gt;&lt;keyword&gt;spirituality&lt;/keyword&gt;&lt;keyword&gt;tobacco&lt;/keyword&gt;&lt;/keywords&gt;&lt;dates&gt;&lt;year&gt;2013&lt;/year&gt;&lt;pub-dates&gt;&lt;date&gt;2013/01/01/&lt;/date&gt;&lt;/pub-dates&gt;&lt;/dates&gt;&lt;pub-location&gt;San Diego&lt;/pub-location&gt;&lt;publisher&gt;Academic Press&lt;/publisher&gt;&lt;isbn&gt;978-0-12-415921-1&lt;/isbn&gt;&lt;urls&gt;&lt;related-urls&gt;&lt;url&gt;https://www.sciencedirect.com/science/article/pii/B9780124159211000117&lt;/url&gt;&lt;/related-urls&gt;&lt;/urls&gt;&lt;electronic-resource-num&gt;https://doi.org/10.1016/B978-0-12-415921-1.00011-7&lt;/electronic-resource-num&gt;&lt;/record&gt;&lt;/Cite&gt;&lt;/EndNote&gt;</w:instrText>
      </w:r>
      <w:r>
        <w:fldChar w:fldCharType="separate"/>
      </w:r>
      <w:r>
        <w:rPr>
          <w:noProof/>
        </w:rPr>
        <w:t>(Glover 2013)</w:t>
      </w:r>
      <w:r>
        <w:fldChar w:fldCharType="end"/>
      </w:r>
      <w:r>
        <w:t>.</w:t>
      </w:r>
    </w:p>
    <w:p w14:paraId="0B22B689" w14:textId="77777777" w:rsidR="00686E58" w:rsidRPr="00686E58" w:rsidRDefault="00CF468D" w:rsidP="00686E58">
      <w:pPr>
        <w:pStyle w:val="Bullet"/>
        <w:rPr>
          <w:rFonts w:cstheme="minorBidi"/>
          <w:szCs w:val="22"/>
        </w:rPr>
      </w:pPr>
      <w:r w:rsidRPr="00205255">
        <w:t xml:space="preserve">Data suggest that financial cost, pervasive smoking among </w:t>
      </w:r>
      <w:r>
        <w:t>whānau</w:t>
      </w:r>
      <w:r w:rsidRPr="00205255">
        <w:t xml:space="preserve"> and peers, environments accepting of smoking and perceived cultural inappropriateness of treatments are all barriers to Māori accessing stop-smoking support</w:t>
      </w:r>
      <w:r>
        <w:t xml:space="preserve"> </w:t>
      </w:r>
      <w:r>
        <w:fldChar w:fldCharType="begin"/>
      </w:r>
      <w:r>
        <w:instrText xml:space="preserve"> ADDIN EN.CITE &lt;EndNote&gt;&lt;Cite&gt;&lt;Author&gt;Thompson-Evans&lt;/Author&gt;&lt;Year&gt;2011&lt;/Year&gt;&lt;RecNum&gt;107&lt;/RecNum&gt;&lt;DisplayText&gt;(Thompson-Evans, Glover, &amp;amp; Walker, 2011)&lt;/DisplayText&gt;&lt;record&gt;&lt;rec-number&gt;107&lt;/rec-number&gt;&lt;foreign-keys&gt;&lt;key app="EN" db-id="tpp9swr29rppa1e2v21v9tfgxw0sfsfs9r5z" timestamp="1619574049"&gt;107&lt;/key&gt;&lt;/foreign-keys&gt;&lt;ref-type name="Journal Article"&gt;17&lt;/ref-type&gt;&lt;contributors&gt;&lt;authors&gt;&lt;author&gt;Thompson-Evans, Te Pora&lt;/author&gt;&lt;author&gt;Glover, Marewa P.&lt;/author&gt;&lt;author&gt;Walker, Natalie&lt;/author&gt;&lt;/authors&gt;&lt;/contributors&gt;&lt;titles&gt;&lt;title&gt;Cytisine&amp;apos;s Potential to Be Used as a Traditional Healing Method to Help Indigenous People Stop Smoking: A Qualitative Study With Māori&lt;/title&gt;&lt;secondary-title&gt;Nicotine &amp;amp; Tobacco Research&lt;/secondary-title&gt;&lt;/titles&gt;&lt;periodical&gt;&lt;full-title&gt;Nicotine &amp;amp; Tobacco Research&lt;/full-title&gt;&lt;/periodical&gt;&lt;pages&gt;353-360&lt;/pages&gt;&lt;volume&gt;13&lt;/volume&gt;&lt;number&gt;5&lt;/number&gt;&lt;dates&gt;&lt;year&gt;2011&lt;/year&gt;&lt;/dates&gt;&lt;isbn&gt;1462-2203&lt;/isbn&gt;&lt;urls&gt;&lt;related-urls&gt;&lt;url&gt;https://doi.org/10.1093/ntr/ntr002&lt;/url&gt;&lt;/related-urls&gt;&lt;/urls&gt;&lt;electronic-resource-num&gt;10.1093/ntr/ntr002 %J Nicotine &amp;amp; Tobacco Research&lt;/electronic-resource-num&gt;&lt;access-date&gt;4/28/2021&lt;/access-date&gt;&lt;/record&gt;&lt;/Cite&gt;&lt;/EndNote&gt;</w:instrText>
      </w:r>
      <w:r>
        <w:fldChar w:fldCharType="separate"/>
      </w:r>
      <w:r>
        <w:rPr>
          <w:noProof/>
        </w:rPr>
        <w:t xml:space="preserve">(Thompson-Evans </w:t>
      </w:r>
      <w:r w:rsidR="00660854">
        <w:rPr>
          <w:noProof/>
        </w:rPr>
        <w:t>et al</w:t>
      </w:r>
      <w:r>
        <w:rPr>
          <w:noProof/>
        </w:rPr>
        <w:t xml:space="preserve"> 2011)</w:t>
      </w:r>
      <w:r>
        <w:fldChar w:fldCharType="end"/>
      </w:r>
      <w:r w:rsidRPr="00205255">
        <w:t>.</w:t>
      </w:r>
    </w:p>
    <w:p w14:paraId="4DC158DF" w14:textId="77777777" w:rsidR="00CF468D" w:rsidRDefault="00CF468D" w:rsidP="00686E58">
      <w:pPr>
        <w:pStyle w:val="Bullet"/>
      </w:pPr>
      <w:r w:rsidRPr="00205255">
        <w:lastRenderedPageBreak/>
        <w:t xml:space="preserve">Stop-smoking interventions for Māori </w:t>
      </w:r>
      <w:r>
        <w:t xml:space="preserve">should be culturally appropriate and multi-faceted, </w:t>
      </w:r>
      <w:r w:rsidRPr="00205255">
        <w:t xml:space="preserve">address </w:t>
      </w:r>
      <w:r>
        <w:t xml:space="preserve">cigarette </w:t>
      </w:r>
      <w:r w:rsidRPr="00205255">
        <w:t>dependence, provide support</w:t>
      </w:r>
      <w:r>
        <w:t xml:space="preserve">, partner with Māori </w:t>
      </w:r>
      <w:r w:rsidRPr="00205255">
        <w:t xml:space="preserve">and </w:t>
      </w:r>
      <w:r>
        <w:t xml:space="preserve">be </w:t>
      </w:r>
      <w:r w:rsidRPr="00205255">
        <w:t>inclusive of whānau</w:t>
      </w:r>
      <w:r>
        <w:t xml:space="preserve"> </w:t>
      </w:r>
      <w:r>
        <w:fldChar w:fldCharType="begin">
          <w:fldData xml:space="preserve">PEVuZE5vdGU+PENpdGU+PEF1dGhvcj5DaGFtYmVybGFpbjwvQXV0aG9yPjxZZWFyPjIwMTc8L1ll
YXI+PFJlY051bT4zOTwvUmVjTnVtPjxEaXNwbGF5VGV4dD4oQ2hhbWJlcmxhaW4sIFBlcmxlbiwg
ZXQgYWwuLCAyMDE3OyBGZXJuYW5kZXogJmFtcDsgV2lsc29uLCAyMDA4KTwvRGlzcGxheVRleHQ+
PHJlY29yZD48cmVjLW51bWJlcj4zOTwvcmVjLW51bWJlcj48Zm9yZWlnbi1rZXlzPjxrZXkgYXBw
PSJFTiIgZGItaWQ9InRwcDlzd3IyOXJwcGExZTJ2MjF2OXRmZ3h3MHNmc2ZzOXI1eiIgdGltZXN0
YW1wPSIxNjE2OTg0NDI3Ij4zOTwva2V5PjwvZm9yZWlnbi1rZXlzPjxyZWYtdHlwZSBuYW1lPSJK
b3VybmFsIEFydGljbGUiPjE3PC9yZWYtdHlwZT48Y29udHJpYnV0b3JzPjxhdXRob3JzPjxhdXRo
b3I+Q2hhbWJlcmxhaW4sIEMuPC9hdXRob3I+PGF1dGhvcj5QZXJsZW4sIFMuPC9hdXRob3I+PGF1
dGhvcj5CcmVubmFuLCBTLjwvYXV0aG9yPjxhdXRob3I+UnljaGV0bmlrLCBMLjwvYXV0aG9yPjxh
dXRob3I+VGhvbWFzLCBELjwvYXV0aG9yPjxhdXRob3I+TWFkZG94LCBSLjwvYXV0aG9yPjxhdXRo
b3I+QWxhbSwgTi48L2F1dGhvcj48YXV0aG9yPkJhbmtzLCBFLjwvYXV0aG9yPjxhdXRob3I+V2ls
c29uLCBBLjwvYXV0aG9yPjxhdXRob3I+RWFkZXMsIFMuPC9hdXRob3I+PC9hdXRob3JzPjwvY29u
dHJpYnV0b3JzPjxhdXRoLWFkZHJlc3M+QWJvcmlnaW5hbCBIZWFsdGggRG9tYWluLCBCYWtlciBJ
REkgSGVhcnQgYW5kIERpYWJldGVzIEluc3RpdHV0ZSwgTGV2ZWwgNCwgOTkgQ29tbWVyY2lhbCBS
ZCwgTWVsYm91cm5lLCBWSUMsIDMwMDQsIEF1c3RyYWxpYS4gQy5DaGFtYmVybGFpbkBsYXRyb2Jl
LmVkdS5hdS4mI3hEO1NjaG9vbCBvZiBQdWJsaWMgSGVhbHRoIGFuZCBQcmV2ZW50aXZlIE1lZGlj
aW5lLCBNb25hc2ggVW5pdmVyc2l0eSwgTWVsYm91cm5lLCBWSUMsIDMwMDQsIEF1c3RyYWxpYS4g
Qy5DaGFtYmVybGFpbkBsYXRyb2JlLmVkdS5hdS4mI3hEO0p1ZGl0aCBMdW1sZXkgQ2VudHJlLCBM
YSBUcm9iZSBVbml2ZXJzaXR5LCAyMTcgRnJhbmtsaW4gU3QsIE1lbGJvdXJuZSwgVklDLCAzMDAw
LCBBdXN0cmFsaWEuIEMuQ2hhbWJlcmxhaW5AbGF0cm9iZS5lZHUuYXUuJiN4RDtIZWFsdGh5IE1v
dGhlcnMsIEhlYWx0aHkgRmFtaWxpZXMgR3JvdXAsIE11cmRvY2ggQ2hpbGRyZW4mYXBvcztzIFJl
c2VhcmNoIEluc3RpdHV0ZSwgUm95YWwgQ2hpbGRyZW4mYXBvcztzIEhvc3BpdGFsLCBGbGVtaW5n
dG9uIFJvYWQsIFBhcmt2aWxsZSwgVklDLCAzMDUyLCBBdXN0cmFsaWEuIEMuQ2hhbWJlcmxhaW5A
bGF0cm9iZS5lZHUuYXUuJiN4RDtUaGUgQXVzdHJhbGlhbiBQcmV2ZW50aW9uIFBhcnRuZXJzaGlw
IENlbnRyZSwgMTMvMjM1IEpvbmVzIFN0LCBVbHRpbW8sIE5TVywgMjAwNywgQXVzdHJhbGlhLiBD
LkNoYW1iZXJsYWluQGxhdHJvYmUuZWR1LmF1LiYjeEQ7QWJvcmlnaW5hbCBIZWFsdGggRG9tYWlu
LCBCYWtlciBJREkgSGVhcnQgYW5kIERpYWJldGVzIEluc3RpdHV0ZSwgTGV2ZWwgNCwgOTkgQ29t
bWVyY2lhbCBSZCwgTWVsYm91cm5lLCBWSUMsIDMwMDQsIEF1c3RyYWxpYS4mI3hEO0hlYWx0aHkg
TW90aGVycywgSGVhbHRoeSBGYW1pbGllcyBHcm91cCwgTXVyZG9jaCBDaGlsZHJlbiZhcG9zO3Mg
UmVzZWFyY2ggSW5zdGl0dXRlLCBSb3lhbCBDaGlsZHJlbiZhcG9zO3MgSG9zcGl0YWwsIEZsZW1p
bmd0b24gUm9hZCwgUGFya3ZpbGxlLCBWSUMsIDMwNTIsIEF1c3RyYWxpYS4mI3hEO1NjaG9vbCBv
ZiBQdWJsaWMgSGVhbHRoIGFuZCBQcmV2ZW50aXZlIE1lZGljaW5lLCBNb25hc2ggVW5pdmVyc2l0
eSwgTWVsYm91cm5lLCBWSUMsIDMwMDQsIEF1c3RyYWxpYS4mI3hEO1NjaG9vbCBvZiBNZWRpY2lu
ZSwgVW5pdmVyc2l0eSBvZiBOb3RyZSBEYW1lLCAxNjAgT3hmb3JkIFN0LCBEYXJsaW5naHVyc3Qs
IE5TVywgMjAxMCwgQXVzdHJhbGlhLiYjeEQ7VGhlIEF1c3RyYWxpYW4gUHJldmVudGlvbiBQYXJ0
bmVyc2hpcCBDZW50cmUsIDEzLzIzNSBKb25lcyBTdCwgVWx0aW1vLCBOU1csIDIwMDcsIEF1c3Ry
YWxpYS4mI3hEO1RvYmFjY28gQ29udHJvbCBSZXNlYXJjaCwgTWVuemllcyBTY2hvb2wgb2YgSGVh
bHRoIFJlc2VhcmNoLCBQTyBCb3ggNDEwOTYsIENhc3VhcmluYSwgTlQsIDA4MTEsIEF1c3RyYWxp
YS4mI3hEO1dlbGwgTGl2aW5nIEhvdXNlLCBDZW50cmUgZm9yIFVyYmFuIEhlYWx0aCBTb2x1dGlv
bnMsIExpIEthIFNoaW5nIEtub3dsZWRnZSBJbnN0aXR1dGUsIFN0IE1pY2hhZWwmYXBvcztzIEhv
c3BpdGFsLCAyMDkgVmljdG9yaWEgU3QsIFRvcm9udG8sIENhbmFkYS4mI3hEO0ZhY3VsdHkgb2Yg
SGVhbHRoLCBVbml2ZXJzaXR5IG9mIENhbmJlcnJhLCBVbml2ZXJzaXR5IERyLCBCcnVjZSwgQ2Fu
YmVycmEsIEFDVCwgMjYxNywgQXVzdHJhbGlhLiYjeEQ7Q2FuY2VyIEVwaWRlbWlvbG9neSBVbml0
LCBVbml2ZXJzaXR5IG9mIE94Zm9yZCwgT3hmb3JkLCBVSy4mI3hEO1ByZXZlbnRpb24gRGl2aXNp
b24sIERlcGFydG1lbnQgb2YgSGVhbHRoLCBRdWVlbnNsYW5kIEdvdmVybm1lbnQsIDE1IEJ1dHRl
cmZpZWxkIFN0LCBIZXJzdG9uLCBRTEQsIDQwMDYsIEF1c3RyYWxpYS4mI3hEO05hdGlvbmFsIENl
bnRyZSBmb3IgRXBpZGVtaW9sb2d5IGFuZCBQb3B1bGF0aW9uIEhlYWx0aCwgQXVzdHJhbGlhbiBO
YXRpb25hbCBVbml2ZXJzaXR5LCBNaWxscyBSb2FkLCBDYW5iZXJyYSwgQUNULCAyNjAxLCBBdXN0
cmFsaWEuJiN4RDtNZW56aWVzIENlbnRyZSBmb3IgSGVhbHRoIFBvbGljeSwgVW5pdmVyc2l0eSBv
ZiBTeWRuZXksIENhbXBlcmRvd24sIE5TVywgMjAwNiwgQXVzdHJhbGlhLjwvYXV0aC1hZGRyZXNz
Pjx0aXRsZXM+PHRpdGxlPkV2aWRlbmNlIGZvciBhIGNvbXByZWhlbnNpdmUgYXBwcm9hY2ggdG8g
QWJvcmlnaW5hbCB0b2JhY2NvIGNvbnRyb2wgdG8gbWFpbnRhaW4gdGhlIGRlY2xpbmUgaW4gc21v
a2luZzogYW4gb3ZlcnZpZXcgb2YgcmV2aWV3cyBhbW9uZyBJbmRpZ2Vub3VzIHBlb3BsZXM8L3Rp
dGxlPjxzZWNvbmRhcnktdGl0bGU+U3lzdCBSZXY8L3NlY29uZGFyeS10aXRsZT48YWx0LXRpdGxl
PlN5c3RlbWF0aWMgcmV2aWV3czwvYWx0LXRpdGxlPjwvdGl0bGVzPjxwZXJpb2RpY2FsPjxmdWxs
LXRpdGxlPlN5c3QgUmV2PC9mdWxsLXRpdGxlPjxhYmJyLTE+U3lzdGVtYXRpYyByZXZpZXdzPC9h
YmJyLTE+PC9wZXJpb2RpY2FsPjxhbHQtcGVyaW9kaWNhbD48ZnVsbC10aXRsZT5TeXN0IFJldjwv
ZnVsbC10aXRsZT48YWJici0xPlN5c3RlbWF0aWMgcmV2aWV3czwvYWJici0xPjwvYWx0LXBlcmlv
ZGljYWw+PHBhZ2VzPjEzNTwvcGFnZXM+PHZvbHVtZT42PC92b2x1bWU+PG51bWJlcj4xPC9udW1i
ZXI+PGVkaXRpb24+MjAxNy8wNy8xMjwvZWRpdGlvbj48a2V5d29yZHM+PGtleXdvcmQ+Q2hvaWNl
IEJlaGF2aW9yPC9rZXl3b3JkPjxrZXl3b3JkPkh1bWFuczwva2V5d29yZD48a2V5d29yZD5PY2Vh
bmljIEFuY2VzdHJ5IEdyb3VwPC9rZXl3b3JkPjxrZXl3b3JkPlByZXZhbGVuY2U8L2tleXdvcmQ+
PGtleXdvcmQ+U21va2luZy8gZXBpZGVtaW9sb2d5LyBldGhub2xvZ3k8L2tleXdvcmQ+PGtleXdv
cmQ+U21va2luZyBDZXNzYXRpb24vIGV0aG5vbG9neTwva2V5d29yZD48L2tleXdvcmRzPjxkYXRl
cz48eWVhcj4yMDE3PC95ZWFyPjxwdWItZGF0ZXM+PGRhdGU+SnVsIDEwPC9kYXRlPjwvcHViLWRh
dGVzPjwvZGF0ZXM+PGlzYm4+MjA0Ni00MDUzIChFbGVjdHJvbmljKSYjeEQ7MjA0Ni00MDUzIChM
aW5raW5nKTwvaXNibj48YWNjZXNzaW9uLW51bT4yODY5MzU1NjwvYWNjZXNzaW9uLW51bT48dXJs
cz48L3VybHM+PGN1c3RvbTI+UE1DNTUwNDc2NTwvY3VzdG9tMj48ZWxlY3Ryb25pYy1yZXNvdXJj
ZS1udW0+MTAuMTE4Ni9zMTM2NDMtMDE3LTA1MjAtOTwvZWxlY3Ryb25pYy1yZXNvdXJjZS1udW0+
PHJlbW90ZS1kYXRhYmFzZS1wcm92aWRlcj5OTE08L3JlbW90ZS1kYXRhYmFzZS1wcm92aWRlcj48
bGFuZ3VhZ2U+ZW5nPC9sYW5ndWFnZT48L3JlY29yZD48L0NpdGU+PENpdGU+PEF1dGhvcj5GZXJu
YW5kZXo8L0F1dGhvcj48WWVhcj4yMDA4PC9ZZWFyPjxSZWNOdW0+MTYxPC9SZWNOdW0+PHJlY29y
ZD48cmVjLW51bWJlcj4xNjE8L3JlYy1udW1iZXI+PGZvcmVpZ24ta2V5cz48a2V5IGFwcD0iRU4i
IGRiLWlkPSJ0cHA5c3dyMjlycHBhMWUydjIxdjl0Zmd4dzBzZnNmczlyNXoiIHRpbWVzdGFtcD0i
MTYyMjUzNjAxOSI+MTYxPC9rZXk+PC9mb3JlaWduLWtleXM+PHJlZi10eXBlIG5hbWU9IkpvdXJu
YWwgQXJ0aWNsZSI+MTc8L3JlZi10eXBlPjxjb250cmlidXRvcnM+PGF1dGhvcnM+PGF1dGhvcj5G
ZXJuYW5kZXosIENhcm9sZTwvYXV0aG9yPjxhdXRob3I+V2lsc29uLCBEZW5pc2UgPC9hdXRob3I+
PC9hdXRob3JzPjwvY29udHJpYnV0b3JzPjx0aXRsZXM+PHRpdGxlPk1hb3JpIHdvbWVuJmFwb3M7
cyB2aWV3cyBvbiBzbW9raW5nIGNlc3NhdGlvbiBpbml0aWF0aXZlczwvdGl0bGU+PHNlY29uZGFy
eS10aXRsZT5OdXJzaW5nIFByYXhpcyBpbiBOZXcgWmVhbGFuZDwvc2Vjb25kYXJ5LXRpdGxlPjwv
dGl0bGVzPjxwZXJpb2RpY2FsPjxmdWxsLXRpdGxlPk51cnNpbmcgUHJheGlzIGluIE5ldyBaZWFs
YW5kPC9mdWxsLXRpdGxlPjwvcGVyaW9kaWNhbD48cGFnZXM+MjctNDA8L3BhZ2VzPjx2b2x1bWU+
MjQ8L3ZvbHVtZT48bnVtYmVyPjI8L251bWJlcj48ZGF0ZXM+PHllYXI+MjAwODwveWVhcj48L2Rh
dGVzPjxpc2JuPjAxMTItNzQzODwvaXNibj48dXJscz48L3VybHM+PC9yZWNvcmQ+PC9DaXRlPjwv
RW5kTm90ZT5=
</w:fldData>
        </w:fldChar>
      </w:r>
      <w:r>
        <w:instrText xml:space="preserve"> ADDIN EN.CITE </w:instrText>
      </w:r>
      <w:r>
        <w:fldChar w:fldCharType="begin">
          <w:fldData xml:space="preserve">PEVuZE5vdGU+PENpdGU+PEF1dGhvcj5DaGFtYmVybGFpbjwvQXV0aG9yPjxZZWFyPjIwMTc8L1ll
YXI+PFJlY051bT4zOTwvUmVjTnVtPjxEaXNwbGF5VGV4dD4oQ2hhbWJlcmxhaW4sIFBlcmxlbiwg
ZXQgYWwuLCAyMDE3OyBGZXJuYW5kZXogJmFtcDsgV2lsc29uLCAyMDA4KTwvRGlzcGxheVRleHQ+
PHJlY29yZD48cmVjLW51bWJlcj4zOTwvcmVjLW51bWJlcj48Zm9yZWlnbi1rZXlzPjxrZXkgYXBw
PSJFTiIgZGItaWQ9InRwcDlzd3IyOXJwcGExZTJ2MjF2OXRmZ3h3MHNmc2ZzOXI1eiIgdGltZXN0
YW1wPSIxNjE2OTg0NDI3Ij4zOTwva2V5PjwvZm9yZWlnbi1rZXlzPjxyZWYtdHlwZSBuYW1lPSJK
b3VybmFsIEFydGljbGUiPjE3PC9yZWYtdHlwZT48Y29udHJpYnV0b3JzPjxhdXRob3JzPjxhdXRo
b3I+Q2hhbWJlcmxhaW4sIEMuPC9hdXRob3I+PGF1dGhvcj5QZXJsZW4sIFMuPC9hdXRob3I+PGF1
dGhvcj5CcmVubmFuLCBTLjwvYXV0aG9yPjxhdXRob3I+UnljaGV0bmlrLCBMLjwvYXV0aG9yPjxh
dXRob3I+VGhvbWFzLCBELjwvYXV0aG9yPjxhdXRob3I+TWFkZG94LCBSLjwvYXV0aG9yPjxhdXRo
b3I+QWxhbSwgTi48L2F1dGhvcj48YXV0aG9yPkJhbmtzLCBFLjwvYXV0aG9yPjxhdXRob3I+V2ls
c29uLCBBLjwvYXV0aG9yPjxhdXRob3I+RWFkZXMsIFMuPC9hdXRob3I+PC9hdXRob3JzPjwvY29u
dHJpYnV0b3JzPjxhdXRoLWFkZHJlc3M+QWJvcmlnaW5hbCBIZWFsdGggRG9tYWluLCBCYWtlciBJ
REkgSGVhcnQgYW5kIERpYWJldGVzIEluc3RpdHV0ZSwgTGV2ZWwgNCwgOTkgQ29tbWVyY2lhbCBS
ZCwgTWVsYm91cm5lLCBWSUMsIDMwMDQsIEF1c3RyYWxpYS4gQy5DaGFtYmVybGFpbkBsYXRyb2Jl
LmVkdS5hdS4mI3hEO1NjaG9vbCBvZiBQdWJsaWMgSGVhbHRoIGFuZCBQcmV2ZW50aXZlIE1lZGlj
aW5lLCBNb25hc2ggVW5pdmVyc2l0eSwgTWVsYm91cm5lLCBWSUMsIDMwMDQsIEF1c3RyYWxpYS4g
Qy5DaGFtYmVybGFpbkBsYXRyb2JlLmVkdS5hdS4mI3hEO0p1ZGl0aCBMdW1sZXkgQ2VudHJlLCBM
YSBUcm9iZSBVbml2ZXJzaXR5LCAyMTcgRnJhbmtsaW4gU3QsIE1lbGJvdXJuZSwgVklDLCAzMDAw
LCBBdXN0cmFsaWEuIEMuQ2hhbWJlcmxhaW5AbGF0cm9iZS5lZHUuYXUuJiN4RDtIZWFsdGh5IE1v
dGhlcnMsIEhlYWx0aHkgRmFtaWxpZXMgR3JvdXAsIE11cmRvY2ggQ2hpbGRyZW4mYXBvcztzIFJl
c2VhcmNoIEluc3RpdHV0ZSwgUm95YWwgQ2hpbGRyZW4mYXBvcztzIEhvc3BpdGFsLCBGbGVtaW5n
dG9uIFJvYWQsIFBhcmt2aWxsZSwgVklDLCAzMDUyLCBBdXN0cmFsaWEuIEMuQ2hhbWJlcmxhaW5A
bGF0cm9iZS5lZHUuYXUuJiN4RDtUaGUgQXVzdHJhbGlhbiBQcmV2ZW50aW9uIFBhcnRuZXJzaGlw
IENlbnRyZSwgMTMvMjM1IEpvbmVzIFN0LCBVbHRpbW8sIE5TVywgMjAwNywgQXVzdHJhbGlhLiBD
LkNoYW1iZXJsYWluQGxhdHJvYmUuZWR1LmF1LiYjeEQ7QWJvcmlnaW5hbCBIZWFsdGggRG9tYWlu
LCBCYWtlciBJREkgSGVhcnQgYW5kIERpYWJldGVzIEluc3RpdHV0ZSwgTGV2ZWwgNCwgOTkgQ29t
bWVyY2lhbCBSZCwgTWVsYm91cm5lLCBWSUMsIDMwMDQsIEF1c3RyYWxpYS4mI3hEO0hlYWx0aHkg
TW90aGVycywgSGVhbHRoeSBGYW1pbGllcyBHcm91cCwgTXVyZG9jaCBDaGlsZHJlbiZhcG9zO3Mg
UmVzZWFyY2ggSW5zdGl0dXRlLCBSb3lhbCBDaGlsZHJlbiZhcG9zO3MgSG9zcGl0YWwsIEZsZW1p
bmd0b24gUm9hZCwgUGFya3ZpbGxlLCBWSUMsIDMwNTIsIEF1c3RyYWxpYS4mI3hEO1NjaG9vbCBv
ZiBQdWJsaWMgSGVhbHRoIGFuZCBQcmV2ZW50aXZlIE1lZGljaW5lLCBNb25hc2ggVW5pdmVyc2l0
eSwgTWVsYm91cm5lLCBWSUMsIDMwMDQsIEF1c3RyYWxpYS4mI3hEO1NjaG9vbCBvZiBNZWRpY2lu
ZSwgVW5pdmVyc2l0eSBvZiBOb3RyZSBEYW1lLCAxNjAgT3hmb3JkIFN0LCBEYXJsaW5naHVyc3Qs
IE5TVywgMjAxMCwgQXVzdHJhbGlhLiYjeEQ7VGhlIEF1c3RyYWxpYW4gUHJldmVudGlvbiBQYXJ0
bmVyc2hpcCBDZW50cmUsIDEzLzIzNSBKb25lcyBTdCwgVWx0aW1vLCBOU1csIDIwMDcsIEF1c3Ry
YWxpYS4mI3hEO1RvYmFjY28gQ29udHJvbCBSZXNlYXJjaCwgTWVuemllcyBTY2hvb2wgb2YgSGVh
bHRoIFJlc2VhcmNoLCBQTyBCb3ggNDEwOTYsIENhc3VhcmluYSwgTlQsIDA4MTEsIEF1c3RyYWxp
YS4mI3hEO1dlbGwgTGl2aW5nIEhvdXNlLCBDZW50cmUgZm9yIFVyYmFuIEhlYWx0aCBTb2x1dGlv
bnMsIExpIEthIFNoaW5nIEtub3dsZWRnZSBJbnN0aXR1dGUsIFN0IE1pY2hhZWwmYXBvcztzIEhv
c3BpdGFsLCAyMDkgVmljdG9yaWEgU3QsIFRvcm9udG8sIENhbmFkYS4mI3hEO0ZhY3VsdHkgb2Yg
SGVhbHRoLCBVbml2ZXJzaXR5IG9mIENhbmJlcnJhLCBVbml2ZXJzaXR5IERyLCBCcnVjZSwgQ2Fu
YmVycmEsIEFDVCwgMjYxNywgQXVzdHJhbGlhLiYjeEQ7Q2FuY2VyIEVwaWRlbWlvbG9neSBVbml0
LCBVbml2ZXJzaXR5IG9mIE94Zm9yZCwgT3hmb3JkLCBVSy4mI3hEO1ByZXZlbnRpb24gRGl2aXNp
b24sIERlcGFydG1lbnQgb2YgSGVhbHRoLCBRdWVlbnNsYW5kIEdvdmVybm1lbnQsIDE1IEJ1dHRl
cmZpZWxkIFN0LCBIZXJzdG9uLCBRTEQsIDQwMDYsIEF1c3RyYWxpYS4mI3hEO05hdGlvbmFsIENl
bnRyZSBmb3IgRXBpZGVtaW9sb2d5IGFuZCBQb3B1bGF0aW9uIEhlYWx0aCwgQXVzdHJhbGlhbiBO
YXRpb25hbCBVbml2ZXJzaXR5LCBNaWxscyBSb2FkLCBDYW5iZXJyYSwgQUNULCAyNjAxLCBBdXN0
cmFsaWEuJiN4RDtNZW56aWVzIENlbnRyZSBmb3IgSGVhbHRoIFBvbGljeSwgVW5pdmVyc2l0eSBv
ZiBTeWRuZXksIENhbXBlcmRvd24sIE5TVywgMjAwNiwgQXVzdHJhbGlhLjwvYXV0aC1hZGRyZXNz
Pjx0aXRsZXM+PHRpdGxlPkV2aWRlbmNlIGZvciBhIGNvbXByZWhlbnNpdmUgYXBwcm9hY2ggdG8g
QWJvcmlnaW5hbCB0b2JhY2NvIGNvbnRyb2wgdG8gbWFpbnRhaW4gdGhlIGRlY2xpbmUgaW4gc21v
a2luZzogYW4gb3ZlcnZpZXcgb2YgcmV2aWV3cyBhbW9uZyBJbmRpZ2Vub3VzIHBlb3BsZXM8L3Rp
dGxlPjxzZWNvbmRhcnktdGl0bGU+U3lzdCBSZXY8L3NlY29uZGFyeS10aXRsZT48YWx0LXRpdGxl
PlN5c3RlbWF0aWMgcmV2aWV3czwvYWx0LXRpdGxlPjwvdGl0bGVzPjxwZXJpb2RpY2FsPjxmdWxs
LXRpdGxlPlN5c3QgUmV2PC9mdWxsLXRpdGxlPjxhYmJyLTE+U3lzdGVtYXRpYyByZXZpZXdzPC9h
YmJyLTE+PC9wZXJpb2RpY2FsPjxhbHQtcGVyaW9kaWNhbD48ZnVsbC10aXRsZT5TeXN0IFJldjwv
ZnVsbC10aXRsZT48YWJici0xPlN5c3RlbWF0aWMgcmV2aWV3czwvYWJici0xPjwvYWx0LXBlcmlv
ZGljYWw+PHBhZ2VzPjEzNTwvcGFnZXM+PHZvbHVtZT42PC92b2x1bWU+PG51bWJlcj4xPC9udW1i
ZXI+PGVkaXRpb24+MjAxNy8wNy8xMjwvZWRpdGlvbj48a2V5d29yZHM+PGtleXdvcmQ+Q2hvaWNl
IEJlaGF2aW9yPC9rZXl3b3JkPjxrZXl3b3JkPkh1bWFuczwva2V5d29yZD48a2V5d29yZD5PY2Vh
bmljIEFuY2VzdHJ5IEdyb3VwPC9rZXl3b3JkPjxrZXl3b3JkPlByZXZhbGVuY2U8L2tleXdvcmQ+
PGtleXdvcmQ+U21va2luZy8gZXBpZGVtaW9sb2d5LyBldGhub2xvZ3k8L2tleXdvcmQ+PGtleXdv
cmQ+U21va2luZyBDZXNzYXRpb24vIGV0aG5vbG9neTwva2V5d29yZD48L2tleXdvcmRzPjxkYXRl
cz48eWVhcj4yMDE3PC95ZWFyPjxwdWItZGF0ZXM+PGRhdGU+SnVsIDEwPC9kYXRlPjwvcHViLWRh
dGVzPjwvZGF0ZXM+PGlzYm4+MjA0Ni00MDUzIChFbGVjdHJvbmljKSYjeEQ7MjA0Ni00MDUzIChM
aW5raW5nKTwvaXNibj48YWNjZXNzaW9uLW51bT4yODY5MzU1NjwvYWNjZXNzaW9uLW51bT48dXJs
cz48L3VybHM+PGN1c3RvbTI+UE1DNTUwNDc2NTwvY3VzdG9tMj48ZWxlY3Ryb25pYy1yZXNvdXJj
ZS1udW0+MTAuMTE4Ni9zMTM2NDMtMDE3LTA1MjAtOTwvZWxlY3Ryb25pYy1yZXNvdXJjZS1udW0+
PHJlbW90ZS1kYXRhYmFzZS1wcm92aWRlcj5OTE08L3JlbW90ZS1kYXRhYmFzZS1wcm92aWRlcj48
bGFuZ3VhZ2U+ZW5nPC9sYW5ndWFnZT48L3JlY29yZD48L0NpdGU+PENpdGU+PEF1dGhvcj5GZXJu
YW5kZXo8L0F1dGhvcj48WWVhcj4yMDA4PC9ZZWFyPjxSZWNOdW0+MTYxPC9SZWNOdW0+PHJlY29y
ZD48cmVjLW51bWJlcj4xNjE8L3JlYy1udW1iZXI+PGZvcmVpZ24ta2V5cz48a2V5IGFwcD0iRU4i
IGRiLWlkPSJ0cHA5c3dyMjlycHBhMWUydjIxdjl0Zmd4dzBzZnNmczlyNXoiIHRpbWVzdGFtcD0i
MTYyMjUzNjAxOSI+MTYxPC9rZXk+PC9mb3JlaWduLWtleXM+PHJlZi10eXBlIG5hbWU9IkpvdXJu
YWwgQXJ0aWNsZSI+MTc8L3JlZi10eXBlPjxjb250cmlidXRvcnM+PGF1dGhvcnM+PGF1dGhvcj5G
ZXJuYW5kZXosIENhcm9sZTwvYXV0aG9yPjxhdXRob3I+V2lsc29uLCBEZW5pc2UgPC9hdXRob3I+
PC9hdXRob3JzPjwvY29udHJpYnV0b3JzPjx0aXRsZXM+PHRpdGxlPk1hb3JpIHdvbWVuJmFwb3M7
cyB2aWV3cyBvbiBzbW9raW5nIGNlc3NhdGlvbiBpbml0aWF0aXZlczwvdGl0bGU+PHNlY29uZGFy
eS10aXRsZT5OdXJzaW5nIFByYXhpcyBpbiBOZXcgWmVhbGFuZDwvc2Vjb25kYXJ5LXRpdGxlPjwv
dGl0bGVzPjxwZXJpb2RpY2FsPjxmdWxsLXRpdGxlPk51cnNpbmcgUHJheGlzIGluIE5ldyBaZWFs
YW5kPC9mdWxsLXRpdGxlPjwvcGVyaW9kaWNhbD48cGFnZXM+MjctNDA8L3BhZ2VzPjx2b2x1bWU+
MjQ8L3ZvbHVtZT48bnVtYmVyPjI8L251bWJlcj48ZGF0ZXM+PHllYXI+MjAwODwveWVhcj48L2Rh
dGVzPjxpc2JuPjAxMTItNzQzODwvaXNibj48dXJscz48L3VybHM+PC9yZWNvcmQ+PC9DaXRlPjwv
RW5kTm90ZT5=
</w:fldData>
        </w:fldChar>
      </w:r>
      <w:r>
        <w:instrText xml:space="preserve"> ADDIN EN.CITE.DATA </w:instrText>
      </w:r>
      <w:r>
        <w:fldChar w:fldCharType="end"/>
      </w:r>
      <w:r>
        <w:fldChar w:fldCharType="separate"/>
      </w:r>
      <w:r>
        <w:rPr>
          <w:noProof/>
        </w:rPr>
        <w:t xml:space="preserve">(Chamberlain </w:t>
      </w:r>
      <w:r w:rsidR="00660854">
        <w:rPr>
          <w:noProof/>
        </w:rPr>
        <w:t>et al</w:t>
      </w:r>
      <w:r>
        <w:rPr>
          <w:noProof/>
        </w:rPr>
        <w:t xml:space="preserve"> 2017; Fernandez and Wilson 2008)</w:t>
      </w:r>
      <w:r>
        <w:fldChar w:fldCharType="end"/>
      </w:r>
      <w:r>
        <w:t>.</w:t>
      </w:r>
    </w:p>
    <w:p w14:paraId="0D7B3835" w14:textId="77777777" w:rsidR="00CF468D" w:rsidRPr="00686E58" w:rsidRDefault="00CF468D" w:rsidP="00686E58">
      <w:pPr>
        <w:pStyle w:val="Bullet"/>
        <w:rPr>
          <w:rFonts w:cstheme="minorBidi"/>
          <w:szCs w:val="22"/>
        </w:rPr>
      </w:pPr>
      <w:r w:rsidRPr="00205255">
        <w:t xml:space="preserve">Cytisine, if presented as a rongoā Māori (traditional Māori healing method), </w:t>
      </w:r>
      <w:r>
        <w:t>contributes towards restoring identity, traditional beliefs and practices</w:t>
      </w:r>
      <w:r w:rsidRPr="00205255">
        <w:t xml:space="preserve"> for Māori</w:t>
      </w:r>
      <w:r>
        <w:t xml:space="preserve"> in addition to reducing smoking</w:t>
      </w:r>
      <w:r w:rsidRPr="00205255">
        <w:t xml:space="preserve"> </w:t>
      </w:r>
      <w:r>
        <w:fldChar w:fldCharType="begin"/>
      </w:r>
      <w:r>
        <w:instrText xml:space="preserve"> ADDIN EN.CITE &lt;EndNote&gt;&lt;Cite&gt;&lt;Author&gt;Thompson-Evans&lt;/Author&gt;&lt;Year&gt;2011&lt;/Year&gt;&lt;RecNum&gt;107&lt;/RecNum&gt;&lt;DisplayText&gt;(Thompson-Evans et al., 2011)&lt;/DisplayText&gt;&lt;record&gt;&lt;rec-number&gt;107&lt;/rec-number&gt;&lt;foreign-keys&gt;&lt;key app="EN" db-id="tpp9swr29rppa1e2v21v9tfgxw0sfsfs9r5z" timestamp="1619574049"&gt;107&lt;/key&gt;&lt;/foreign-keys&gt;&lt;ref-type name="Journal Article"&gt;17&lt;/ref-type&gt;&lt;contributors&gt;&lt;authors&gt;&lt;author&gt;Thompson-Evans, Te Pora&lt;/author&gt;&lt;author&gt;Glover, Marewa P.&lt;/author&gt;&lt;author&gt;Walker, Natalie&lt;/author&gt;&lt;/authors&gt;&lt;/contributors&gt;&lt;titles&gt;&lt;title&gt;Cytisine&amp;apos;s Potential to Be Used as a Traditional Healing Method to Help Indigenous People Stop Smoking: A Qualitative Study With Māori&lt;/title&gt;&lt;secondary-title&gt;Nicotine &amp;amp; Tobacco Research&lt;/secondary-title&gt;&lt;/titles&gt;&lt;periodical&gt;&lt;full-title&gt;Nicotine &amp;amp; Tobacco Research&lt;/full-title&gt;&lt;/periodical&gt;&lt;pages&gt;353-360&lt;/pages&gt;&lt;volume&gt;13&lt;/volume&gt;&lt;number&gt;5&lt;/number&gt;&lt;dates&gt;&lt;year&gt;2011&lt;/year&gt;&lt;/dates&gt;&lt;isbn&gt;1462-2203&lt;/isbn&gt;&lt;urls&gt;&lt;related-urls&gt;&lt;url&gt;https://doi.org/10.1093/ntr/ntr002&lt;/url&gt;&lt;/related-urls&gt;&lt;/urls&gt;&lt;electronic-resource-num&gt;10.1093/ntr/ntr002 %J Nicotine &amp;amp; Tobacco Research&lt;/electronic-resource-num&gt;&lt;access-date&gt;4/28/2021&lt;/access-date&gt;&lt;/record&gt;&lt;/Cite&gt;&lt;/EndNote&gt;</w:instrText>
      </w:r>
      <w:r>
        <w:fldChar w:fldCharType="separate"/>
      </w:r>
      <w:r>
        <w:rPr>
          <w:noProof/>
        </w:rPr>
        <w:t xml:space="preserve">(Thompson-Evans </w:t>
      </w:r>
      <w:r w:rsidR="00660854">
        <w:rPr>
          <w:noProof/>
        </w:rPr>
        <w:t>et al</w:t>
      </w:r>
      <w:r>
        <w:rPr>
          <w:noProof/>
        </w:rPr>
        <w:t xml:space="preserve"> 2011)</w:t>
      </w:r>
      <w:r>
        <w:fldChar w:fldCharType="end"/>
      </w:r>
      <w:r w:rsidRPr="00205255">
        <w:t>.</w:t>
      </w:r>
    </w:p>
    <w:p w14:paraId="4B2810E3" w14:textId="77777777" w:rsidR="00686E58" w:rsidRPr="00055E8F" w:rsidRDefault="00686E58" w:rsidP="00686E58"/>
    <w:p w14:paraId="5B1CA0D1" w14:textId="77777777" w:rsidR="00CF468D" w:rsidRPr="00FB6482" w:rsidRDefault="00CF468D" w:rsidP="00686E58">
      <w:pPr>
        <w:pStyle w:val="Heading3"/>
      </w:pPr>
      <w:r w:rsidRPr="00205255">
        <w:t>Recommendations</w:t>
      </w:r>
    </w:p>
    <w:p w14:paraId="74524F49" w14:textId="77777777" w:rsidR="00CF468D" w:rsidRPr="00F56F09" w:rsidRDefault="00CF468D" w:rsidP="00686E58">
      <w:r w:rsidRPr="00F56F09" w:rsidDel="006E5EC9">
        <w:t>We suggest</w:t>
      </w:r>
      <w:r w:rsidR="00686E58">
        <w:t>:</w:t>
      </w:r>
    </w:p>
    <w:p w14:paraId="14B889CD" w14:textId="77777777" w:rsidR="00CF468D" w:rsidRDefault="00686E58" w:rsidP="00686E58">
      <w:pPr>
        <w:pStyle w:val="Bullet"/>
      </w:pPr>
      <w:r>
        <w:t>c</w:t>
      </w:r>
      <w:r w:rsidR="00CF468D">
        <w:t>ulturally appropriate stop-smoking services should be available and accessible to Māori.</w:t>
      </w:r>
    </w:p>
    <w:p w14:paraId="068B2EB4" w14:textId="77777777" w:rsidR="00686E58" w:rsidRDefault="00686E58" w:rsidP="00686E58"/>
    <w:p w14:paraId="248B6FD5" w14:textId="77777777" w:rsidR="00CF468D" w:rsidRPr="00FB6482" w:rsidRDefault="00CF468D" w:rsidP="00686E58">
      <w:pPr>
        <w:pStyle w:val="Heading3"/>
      </w:pPr>
      <w:r>
        <w:t>Practice points</w:t>
      </w:r>
    </w:p>
    <w:p w14:paraId="144DF9F3" w14:textId="77777777" w:rsidR="00CF468D" w:rsidRPr="00FB6482" w:rsidRDefault="00CF468D" w:rsidP="00686E58">
      <w:pPr>
        <w:pStyle w:val="Bullet"/>
        <w:rPr>
          <w:rFonts w:cstheme="minorBidi"/>
          <w:szCs w:val="22"/>
        </w:rPr>
      </w:pPr>
      <w:r>
        <w:t xml:space="preserve">Stop-smoking practitioners who provide support to Māori smokers should be trained to ensure they are both technically and culturally safe in this role. Culturally safe practice requires practitioners and service providers to examine their own culture and reflect on how this affects their practices and the power imbalance between patient and provider </w:t>
      </w:r>
      <w:r>
        <w:fldChar w:fldCharType="begin"/>
      </w:r>
      <w:r>
        <w:instrText xml:space="preserve"> ADDIN EN.CITE &lt;EndNote&gt;&lt;Cite&gt;&lt;Author&gt;Curtis&lt;/Author&gt;&lt;Year&gt;2019&lt;/Year&gt;&lt;RecNum&gt;162&lt;/RecNum&gt;&lt;DisplayText&gt;(Curtis et al., 2019)&lt;/DisplayText&gt;&lt;record&gt;&lt;rec-number&gt;162&lt;/rec-number&gt;&lt;foreign-keys&gt;&lt;key app="EN" db-id="tpp9swr29rppa1e2v21v9tfgxw0sfsfs9r5z" timestamp="1622536202"&gt;162&lt;/key&gt;&lt;/foreign-keys&gt;&lt;ref-type name="Journal Article"&gt;17&lt;/ref-type&gt;&lt;contributors&gt;&lt;authors&gt;&lt;author&gt;Curtis, Elana&lt;/author&gt;&lt;author&gt;Jones, Rhys&lt;/author&gt;&lt;author&gt;Tipene-Leach, David&lt;/author&gt;&lt;author&gt;Walker, Curtis&lt;/author&gt;&lt;author&gt;Loring, Belinda&lt;/author&gt;&lt;author&gt;Paine, Sarah-Jane&lt;/author&gt;&lt;author&gt;Reid, Papaarangi&lt;/author&gt;&lt;/authors&gt;&lt;/contributors&gt;&lt;titles&gt;&lt;title&gt;Why cultural safety rather than cultural competency is required to achieve health equity: a literature review and recommended definition&lt;/title&gt;&lt;secondary-title&gt;International Journal for Equity in Health&lt;/secondary-title&gt;&lt;/titles&gt;&lt;periodical&gt;&lt;full-title&gt;International Journal for Equity in Health&lt;/full-title&gt;&lt;/periodical&gt;&lt;pages&gt;174&lt;/pages&gt;&lt;volume&gt;18&lt;/volume&gt;&lt;number&gt;1&lt;/number&gt;&lt;dates&gt;&lt;year&gt;2019&lt;/year&gt;&lt;pub-dates&gt;&lt;date&gt;2019/11/14&lt;/date&gt;&lt;/pub-dates&gt;&lt;/dates&gt;&lt;isbn&gt;1475-9276&lt;/isbn&gt;&lt;urls&gt;&lt;related-urls&gt;&lt;url&gt;https://doi.org/10.1186/s12939-019-1082-3&lt;/url&gt;&lt;/related-urls&gt;&lt;/urls&gt;&lt;electronic-resource-num&gt;10.1186/s12939-019-1082-3&lt;/electronic-resource-num&gt;&lt;/record&gt;&lt;/Cite&gt;&lt;/EndNote&gt;</w:instrText>
      </w:r>
      <w:r>
        <w:fldChar w:fldCharType="separate"/>
      </w:r>
      <w:r>
        <w:rPr>
          <w:noProof/>
        </w:rPr>
        <w:t xml:space="preserve">(Curtis </w:t>
      </w:r>
      <w:r w:rsidR="00660854">
        <w:rPr>
          <w:noProof/>
        </w:rPr>
        <w:t>et al</w:t>
      </w:r>
      <w:r>
        <w:rPr>
          <w:noProof/>
        </w:rPr>
        <w:t xml:space="preserve"> 2019)</w:t>
      </w:r>
      <w:r>
        <w:fldChar w:fldCharType="end"/>
      </w:r>
      <w:r>
        <w:t>.</w:t>
      </w:r>
    </w:p>
    <w:p w14:paraId="0E7AA244" w14:textId="77777777" w:rsidR="00CF468D" w:rsidRPr="00FB6482" w:rsidRDefault="00CF468D" w:rsidP="00686E58">
      <w:pPr>
        <w:pStyle w:val="Bullet"/>
        <w:rPr>
          <w:rFonts w:cstheme="minorBidi"/>
          <w:szCs w:val="22"/>
        </w:rPr>
      </w:pPr>
      <w:r>
        <w:t>It is important for service providers and organisations to identify and address barriers to equitable care for Māori, such as accessibility and appropriateness.</w:t>
      </w:r>
    </w:p>
    <w:p w14:paraId="11AFCD05" w14:textId="77777777" w:rsidR="00CF468D" w:rsidRDefault="00CF468D" w:rsidP="00686E58">
      <w:pPr>
        <w:pStyle w:val="Bullet"/>
      </w:pPr>
      <w:r>
        <w:t>All health workers should be familiar with the stop-smoking service providers that are available for Māori locally (such as local kaupapa Māori cessation support providers) and nationally (such as Quitline), so they can refer appropriately.</w:t>
      </w:r>
    </w:p>
    <w:p w14:paraId="2058E2C7" w14:textId="77777777" w:rsidR="00CF468D" w:rsidRDefault="00CF468D" w:rsidP="00686E58">
      <w:pPr>
        <w:pStyle w:val="Bullet"/>
      </w:pPr>
      <w:r>
        <w:t>Offer Māori smokers support that incorporates components known to be effective (such as those identified in the previous sections).</w:t>
      </w:r>
    </w:p>
    <w:p w14:paraId="0D00BB59" w14:textId="77777777" w:rsidR="00CF468D" w:rsidRPr="00205255" w:rsidRDefault="00CF468D" w:rsidP="00686E58"/>
    <w:p w14:paraId="701FEAA5" w14:textId="77777777" w:rsidR="00CF468D" w:rsidRDefault="00CF468D" w:rsidP="00686E58">
      <w:pPr>
        <w:pStyle w:val="Heading2"/>
      </w:pPr>
      <w:bookmarkStart w:id="35" w:name="_Toc80788443"/>
      <w:r w:rsidRPr="00205255">
        <w:t>Providing stop-smoking support to Pacific peoples</w:t>
      </w:r>
      <w:bookmarkEnd w:id="35"/>
    </w:p>
    <w:p w14:paraId="1379A751" w14:textId="77777777" w:rsidR="00CF468D" w:rsidRPr="00B228AD" w:rsidRDefault="00CF468D" w:rsidP="00686E58">
      <w:pPr>
        <w:rPr>
          <w:rFonts w:cstheme="minorBidi"/>
          <w:szCs w:val="22"/>
        </w:rPr>
      </w:pPr>
      <w:r>
        <w:t>Pacific peoples in New Zealand have a high daily smoking prevalence – in 2019/2020,</w:t>
      </w:r>
      <w:r w:rsidDel="006E5EC9">
        <w:t xml:space="preserve"> </w:t>
      </w:r>
      <w:r>
        <w:t xml:space="preserve">18.3 percent of Pacific people 15 years of age and over were currently smoking (Ministry of Health 2020a). By gender, 21.3 percent of Pacific men and 15.9 percent of Pacific women are daily smokers </w:t>
      </w:r>
      <w:r>
        <w:fldChar w:fldCharType="begin"/>
      </w:r>
      <w:r>
        <w:instrText xml:space="preserve"> ADDIN EN.CITE &lt;EndNote&gt;&lt;Cite&gt;&lt;Author&gt;Ministry of Health&lt;/Author&gt;&lt;Year&gt;2020&lt;/Year&gt;&lt;RecNum&gt;64&lt;/RecNum&gt;&lt;DisplayText&gt;(Ministry of Health, 2020a)&lt;/DisplayText&gt;&lt;record&gt;&lt;rec-number&gt;64&lt;/rec-number&gt;&lt;foreign-keys&gt;&lt;key app="EN" db-id="tpp9swr29rppa1e2v21v9tfgxw0sfsfs9r5z" timestamp="1617761492"&gt;64&lt;/key&gt;&lt;/foreign-keys&gt;&lt;ref-type name="Report"&gt;27&lt;/ref-type&gt;&lt;contributors&gt;&lt;authors&gt;&lt;author&gt;Ministry of Health,&lt;/author&gt;&lt;/authors&gt;&lt;/contributors&gt;&lt;titles&gt;&lt;title&gt;Annual Update of Key Results 2019/20: New Zealand Health Sruvey&lt;/title&gt;&lt;/titles&gt;&lt;dates&gt;&lt;year&gt;2020&lt;/year&gt;&lt;/dates&gt;&lt;pub-location&gt;Wellington&lt;/pub-location&gt;&lt;publisher&gt;Ministry of Health&lt;/publisher&gt;&lt;urls&gt;&lt;/urls&gt;&lt;access-date&gt;4.3.2020&lt;/access-date&gt;&lt;/record&gt;&lt;/Cite&gt;&lt;/EndNote&gt;</w:instrText>
      </w:r>
      <w:r>
        <w:fldChar w:fldCharType="separate"/>
      </w:r>
      <w:r>
        <w:rPr>
          <w:noProof/>
        </w:rPr>
        <w:t>(Ministry of Health 2020a)</w:t>
      </w:r>
      <w:r>
        <w:fldChar w:fldCharType="end"/>
      </w:r>
      <w:r>
        <w:t>. Pacific adults are 1.57</w:t>
      </w:r>
      <w:r w:rsidR="00686E58">
        <w:t> </w:t>
      </w:r>
      <w:r>
        <w:t>times more likely to be daily smokers than adults in the general population (Ministry of Health 2020a).</w:t>
      </w:r>
    </w:p>
    <w:p w14:paraId="3D148D24" w14:textId="77777777" w:rsidR="00686E58" w:rsidRDefault="00686E58" w:rsidP="00686E58"/>
    <w:p w14:paraId="58777931" w14:textId="77777777" w:rsidR="00CF468D" w:rsidRDefault="00CF468D" w:rsidP="00686E58">
      <w:r>
        <w:t>Smoking prevalence amongst Pacific people varies by Pacific nation, especially by sex. With such a culturally diverse population, it is important to be aware of other kinds of tobacco use, such as chewing tobacco and consumption of tobacco with areca nut.</w:t>
      </w:r>
    </w:p>
    <w:p w14:paraId="7A7121D7" w14:textId="77777777" w:rsidR="00CF468D" w:rsidRDefault="00CF468D" w:rsidP="00686E58">
      <w:pPr>
        <w:spacing w:before="240"/>
      </w:pPr>
      <w:r>
        <w:lastRenderedPageBreak/>
        <w:t xml:space="preserve">Around 7 percent of Pacific people who are daily smokers have tried to quit in the last 12 months. According to data from 2012, Pacific people were less likely that non-Pacific to have used quitting products or advice in their most recent quit attempt </w:t>
      </w:r>
      <w:r>
        <w:fldChar w:fldCharType="begin"/>
      </w:r>
      <w:r>
        <w:instrText xml:space="preserve"> ADDIN EN.CITE &lt;EndNote&gt;&lt;Cite&gt;&lt;Author&gt;Ministry of Health&lt;/Author&gt;&lt;Year&gt;2014&lt;/Year&gt;&lt;RecNum&gt;108&lt;/RecNum&gt;&lt;DisplayText&gt;(Ministry of Health, 2014)&lt;/DisplayText&gt;&lt;record&gt;&lt;rec-number&gt;108&lt;/rec-number&gt;&lt;foreign-keys&gt;&lt;key app="EN" db-id="tpp9swr29rppa1e2v21v9tfgxw0sfsfs9r5z" timestamp="1619575557"&gt;108&lt;/key&gt;&lt;/foreign-keys&gt;&lt;ref-type name="Report"&gt;27&lt;/ref-type&gt;&lt;contributors&gt;&lt;authors&gt;&lt;author&gt;Ministry of Health,&lt;/author&gt;&lt;/authors&gt;&lt;/contributors&gt;&lt;titles&gt;&lt;title&gt;Tobacco Use 2012/13: New Zealand Health Survey. &lt;/title&gt;&lt;/titles&gt;&lt;dates&gt;&lt;year&gt;2014&lt;/year&gt;&lt;/dates&gt;&lt;pub-location&gt;Wellington&lt;/pub-location&gt;&lt;publisher&gt;Ministry of Health&lt;/publisher&gt;&lt;urls&gt;&lt;/urls&gt;&lt;access-date&gt;2 April 2021&lt;/access-date&gt;&lt;/record&gt;&lt;/Cite&gt;&lt;/EndNote&gt;</w:instrText>
      </w:r>
      <w:r>
        <w:fldChar w:fldCharType="separate"/>
      </w:r>
      <w:r>
        <w:rPr>
          <w:noProof/>
        </w:rPr>
        <w:t>(Ministry of Health 2014)</w:t>
      </w:r>
      <w:r>
        <w:fldChar w:fldCharType="end"/>
      </w:r>
      <w:r>
        <w:t xml:space="preserve">. Pacific people may experience barriers in access to care and quality of care that contribute to differences in the use of quitting products and smoking-cessation support </w:t>
      </w:r>
      <w:r>
        <w:fldChar w:fldCharType="begin"/>
      </w:r>
      <w:r>
        <w:instrText xml:space="preserve"> ADDIN EN.CITE &lt;EndNote&gt;&lt;Cite&gt;&lt;Author&gt;Ryan&lt;/Author&gt;&lt;Year&gt;2019&lt;/Year&gt;&lt;RecNum&gt;230&lt;/RecNum&gt;&lt;DisplayText&gt;(Ryan, Grey, &amp;amp; Mischewski, 2019)&lt;/DisplayText&gt;&lt;record&gt;&lt;rec-number&gt;230&lt;/rec-number&gt;&lt;foreign-keys&gt;&lt;key app="EN" db-id="tpp9swr29rppa1e2v21v9tfgxw0sfsfs9r5z" timestamp="1622590195"&gt;230&lt;/key&gt;&lt;/foreign-keys&gt;&lt;ref-type name="Report"&gt;27&lt;/ref-type&gt;&lt;contributors&gt;&lt;authors&gt;&lt;author&gt;Ryan, D.&lt;/author&gt;&lt;author&gt;Grey, C.&lt;/author&gt;&lt;author&gt;Mischewski, B.&lt;/author&gt;&lt;/authors&gt;&lt;/contributors&gt;&lt;titles&gt;&lt;title&gt;Tofa Saili: A review of evidence about health equity for Pacific Peoples in New Zealand.&lt;/title&gt;&lt;/titles&gt;&lt;dates&gt;&lt;year&gt;2019&lt;/year&gt;&lt;/dates&gt;&lt;pub-location&gt;Wellington&lt;/pub-location&gt;&lt;publisher&gt;Pacific Perspecitives Ltd.&lt;/publisher&gt;&lt;urls&gt;&lt;/urls&gt;&lt;/record&gt;&lt;/Cite&gt;&lt;/EndNote&gt;</w:instrText>
      </w:r>
      <w:r>
        <w:fldChar w:fldCharType="separate"/>
      </w:r>
      <w:r>
        <w:rPr>
          <w:noProof/>
        </w:rPr>
        <w:t xml:space="preserve">(Ryan </w:t>
      </w:r>
      <w:r w:rsidR="00660854">
        <w:rPr>
          <w:noProof/>
        </w:rPr>
        <w:t>et al</w:t>
      </w:r>
      <w:r>
        <w:rPr>
          <w:noProof/>
        </w:rPr>
        <w:t xml:space="preserve"> 2019)</w:t>
      </w:r>
      <w:r>
        <w:fldChar w:fldCharType="end"/>
      </w:r>
      <w:r>
        <w:t>.</w:t>
      </w:r>
    </w:p>
    <w:p w14:paraId="612C3B86" w14:textId="77777777" w:rsidR="00686E58" w:rsidRDefault="00686E58" w:rsidP="00686E58"/>
    <w:p w14:paraId="78F47EC9" w14:textId="77777777" w:rsidR="00CF468D" w:rsidRPr="00FB6482" w:rsidRDefault="00CF468D" w:rsidP="00686E58">
      <w:pPr>
        <w:pStyle w:val="Heading3"/>
      </w:pPr>
      <w:r>
        <w:t>Evidence</w:t>
      </w:r>
    </w:p>
    <w:p w14:paraId="56B0CF91" w14:textId="77777777" w:rsidR="00CF468D" w:rsidRPr="00CB2792" w:rsidRDefault="00CF468D" w:rsidP="00686E58">
      <w:pPr>
        <w:pStyle w:val="Bullet"/>
        <w:rPr>
          <w:rFonts w:cstheme="minorBidi"/>
          <w:szCs w:val="22"/>
        </w:rPr>
      </w:pPr>
      <w:r w:rsidRPr="00205255">
        <w:t>There are limited data on effective interventions for Pacific smokers. However, interventions known to work in the general population (for example, behavioural support and stop-smoking medicines) are likely to be just as effective for Pacific peoples.</w:t>
      </w:r>
    </w:p>
    <w:p w14:paraId="5817D2E7" w14:textId="77777777" w:rsidR="00CF468D" w:rsidRDefault="00CF468D" w:rsidP="00686E58">
      <w:pPr>
        <w:pStyle w:val="Bullet"/>
      </w:pPr>
      <w:r>
        <w:t xml:space="preserve">Some small studies of culturally tailored smoking cessation behavioural interventions have shown some success in helping people quit smoking, including text message support </w:t>
      </w:r>
      <w:r>
        <w:fldChar w:fldCharType="begin"/>
      </w:r>
      <w:r>
        <w:instrText xml:space="preserve"> ADDIN EN.CITE &lt;EndNote&gt;&lt;Cite&gt;&lt;Author&gt;Whittaker&lt;/Author&gt;&lt;Year&gt;2019&lt;/Year&gt;&lt;RecNum&gt;237&lt;/RecNum&gt;&lt;DisplayText&gt;(Whittaker, Umali, Tanielu, &amp;amp; McCool, 2019)&lt;/DisplayText&gt;&lt;record&gt;&lt;rec-number&gt;237&lt;/rec-number&gt;&lt;foreign-keys&gt;&lt;key app="EN" db-id="tpp9swr29rppa1e2v21v9tfgxw0sfsfs9r5z" timestamp="1622766356"&gt;237&lt;/key&gt;&lt;/foreign-keys&gt;&lt;ref-type name="Journal Article"&gt;17&lt;/ref-type&gt;&lt;contributors&gt;&lt;authors&gt;&lt;author&gt;Whittaker, Robyn&lt;/author&gt;&lt;author&gt;Umali, Elaine&lt;/author&gt;&lt;author&gt;Tanielu, Helen&lt;/author&gt;&lt;author&gt;McCool, Judith &lt;/author&gt;&lt;/authors&gt;&lt;/contributors&gt;&lt;titles&gt;&lt;title&gt;TXTTaofiTapaa: pilot trial of a Samoan mobile phone smoking cessation programme&lt;/title&gt;&lt;secondary-title&gt; Journal of Global Health Reports&lt;/secondary-title&gt;&lt;/titles&gt;&lt;volume&gt;3&lt;/volume&gt;&lt;dates&gt;&lt;year&gt;2019&lt;/year&gt;&lt;/dates&gt;&lt;urls&gt;&lt;/urls&gt;&lt;/record&gt;&lt;/Cite&gt;&lt;/EndNote&gt;</w:instrText>
      </w:r>
      <w:r>
        <w:fldChar w:fldCharType="separate"/>
      </w:r>
      <w:r>
        <w:rPr>
          <w:noProof/>
        </w:rPr>
        <w:t xml:space="preserve">(Whittaker </w:t>
      </w:r>
      <w:r w:rsidR="00660854">
        <w:rPr>
          <w:noProof/>
        </w:rPr>
        <w:t>et al</w:t>
      </w:r>
      <w:r>
        <w:rPr>
          <w:noProof/>
        </w:rPr>
        <w:t xml:space="preserve"> 2019b)</w:t>
      </w:r>
      <w:r>
        <w:fldChar w:fldCharType="end"/>
      </w:r>
      <w:r>
        <w:t xml:space="preserve"> and online training curriculum </w:t>
      </w:r>
      <w:r>
        <w:fldChar w:fldCharType="begin">
          <w:fldData xml:space="preserve">PEVuZE5vdGU+PENpdGU+PEF1dGhvcj5Ld2FuPC9BdXRob3I+PFllYXI+MjAxNzwvWWVhcj48UmVj
TnVtPjIzODwvUmVjTnVtPjxEaXNwbGF5VGV4dD4oS3dhbiBldCBhbC4sIDIwMTcpPC9EaXNwbGF5
VGV4dD48cmVjb3JkPjxyZWMtbnVtYmVyPjIzODwvcmVjLW51bWJlcj48Zm9yZWlnbi1rZXlzPjxr
ZXkgYXBwPSJFTiIgZGItaWQ9InRwcDlzd3IyOXJwcGExZTJ2MjF2OXRmZ3h3MHNmc2ZzOXI1eiIg
dGltZXN0YW1wPSIxNjIyNzY2NDY3Ij4yMzg8L2tleT48L2ZvcmVpZ24ta2V5cz48cmVmLXR5cGUg
bmFtZT0iSm91cm5hbCBBcnRpY2xlIj4xNzwvcmVmLXR5cGU+PGNvbnRyaWJ1dG9ycz48YXV0aG9y
cz48YXV0aG9yPkt3YW4sIFBhdGNoYXJlZXlhPC9hdXRob3I+PGF1dGhvcj5TYWJhZG8tTGl3YWcs
IE1lbGFuaWU8L2F1dGhvcj48YXV0aG9yPkxlZSwgQ2V2YWRuZTwvYXV0aG9yPjxhdXRob3I+TGVw
dWxlLCBKb25hdGhhbjwvYXV0aG9yPjxhdXRob3I+UGFuZywgVmljdG9yPC9hdXRob3I+PGF1dGhv
cj5QaWtlLCBKYW1lczwvYXV0aG9yPjxhdXRob3I+U2FudG9zLCBMb2xhPC9hdXRob3I+PGF1dGhv
cj5UYW5qYXNpcmksIFNvcmE8L2F1dGhvcj48YXV0aG9yPlRvaWxvbG8sIFR1cG91PC9hdXRob3I+
PGF1dGhvcj5UdWkgT25lIE1heSwgVmFuZXNzYTwvYXV0aG9yPjxhdXRob3I+U2NobWlkdC1WYWl2
YW8sIERvcm90aHk8L2F1dGhvcj48YXV0aG9yPlBhbG1lciwgUGF1bGE8L2F1dGhvcj48L2F1dGhv
cnM+PC9jb250cmlidXRvcnM+PHRpdGxlcz48dGl0bGU+RGV2ZWxvcG1lbnQgb2YgYW4gT25saW5l
IFNtb2tpbmcgQ2Vzc2F0aW9uIEN1cnJpY3VsdW0gZm9yIFBhY2lmaWMgSXNsYW5kZXJzOiBBIENv
bW11bml0eS1CYXNlZCBQYXJ0aWNpcGF0b3J5IFJlc2VhcmNoIEFwcHJvYWNoPC90aXRsZT48c2Vj
b25kYXJ5LXRpdGxlPlByb2dyZXNzIGluIGNvbW11bml0eSBoZWFsdGggcGFydG5lcnNoaXBzIDog
cmVzZWFyY2gsIGVkdWNhdGlvbiwgYW5kIGFjdGlvbjwvc2Vjb25kYXJ5LXRpdGxlPjxhbHQtdGl0
bGU+UHJvZyBDb21tdW5pdHkgSGVhbHRoIFBhcnRuZXJzaDwvYWx0LXRpdGxlPjwvdGl0bGVzPjxw
ZXJpb2RpY2FsPjxmdWxsLXRpdGxlPlByb2dyZXNzIGluIGNvbW11bml0eSBoZWFsdGggcGFydG5l
cnNoaXBzIDogcmVzZWFyY2gsIGVkdWNhdGlvbiwgYW5kIGFjdGlvbjwvZnVsbC10aXRsZT48YWJi
ci0xPlByb2cgQ29tbXVuaXR5IEhlYWx0aCBQYXJ0bmVyc2g8L2FiYnItMT48L3BlcmlvZGljYWw+
PGFsdC1wZXJpb2RpY2FsPjxmdWxsLXRpdGxlPlByb2dyZXNzIGluIGNvbW11bml0eSBoZWFsdGgg
cGFydG5lcnNoaXBzIDogcmVzZWFyY2gsIGVkdWNhdGlvbiwgYW5kIGFjdGlvbjwvZnVsbC10aXRs
ZT48YWJici0xPlByb2cgQ29tbXVuaXR5IEhlYWx0aCBQYXJ0bmVyc2g8L2FiYnItMT48L2FsdC1w
ZXJpb2RpY2FsPjxwYWdlcz4yNjMtMjc0PC9wYWdlcz48dm9sdW1lPjExPC92b2x1bWU+PG51bWJl
cj4zPC9udW1iZXI+PGtleXdvcmRzPjxrZXl3b3JkPkNvbW11bml0eS1CYXNlZCBQYXJ0aWNpcGF0
b3J5IFJlc2VhcmNoPC9rZXl3b3JkPjxrZXl3b3JkPkNvbW11bml0eS1JbnN0aXR1dGlvbmFsIFJl
bGF0aW9uczwva2V5d29yZD48a2V5d29yZD5DdWx0dXJhbCBDb21wZXRlbmN5PC9rZXl3b3JkPjxr
ZXl3b3JkPipDdXJyaWN1bHVtPC9rZXl3b3JkPjxrZXl3b3JkPkV2aWRlbmNlLUJhc2VkIFByYWN0
aWNlPC9rZXl3b3JkPjxrZXl3b3JkPkhlYWx0aCBFZHVjYXRpb24vKm9yZ2FuaXphdGlvbiAmYW1w
OyBhZG1pbmlzdHJhdGlvbjwva2V5d29yZD48a2V5d29yZD5IZWFsdGggU3RhdHVzIERpc3Bhcml0
aWVzPC9rZXl3b3JkPjxrZXl3b3JkPkh1bWFuczwva2V5d29yZD48a2V5d29yZD4qSW50ZXJuZXQ8
L2tleXdvcmQ+PGtleXdvcmQ+T2NlYW5pYyBBbmNlc3RyeSBHcm91cC8qZWR1Y2F0aW9uL3BzeWNo
b2xvZ3kvc3RhdGlzdGljcyAmYW1wOyBudW1lcmljYWwgZGF0YTwva2V5d29yZD48a2V5d29yZD5T
bW9raW5nL2V0aG5vbG9neTwva2V5d29yZD48a2V5d29yZD5TbW9raW5nIENlc3NhdGlvbi8qbWV0
aG9kczwva2V5d29yZD48a2V5d29yZD5Zb3VuZyBBZHVsdDwva2V5d29yZD48L2tleXdvcmRzPjxk
YXRlcz48eWVhcj4yMDE3PC95ZWFyPjwvZGF0ZXM+PGlzYm4+MTU1Ny0wNTQxJiN4RDsxNTU3LTA1
NVg8L2lzYm4+PGFjY2Vzc2lvbi1udW0+MjkwNTY2MTg8L2FjY2Vzc2lvbi1udW0+PHVybHM+PHJl
bGF0ZWQtdXJscz48dXJsPmh0dHBzOi8vcHVibWVkLm5jYmkubmxtLm5paC5nb3YvMjkwNTY2MTg8
L3VybD48dXJsPmh0dHBzOi8vd3d3Lm5jYmkubmxtLm5paC5nb3YvcG1jL2FydGljbGVzL1BNQzU2
ODQ4ODgvPC91cmw+PC9yZWxhdGVkLXVybHM+PC91cmxzPjxlbGVjdHJvbmljLXJlc291cmNlLW51
bT4xMC4xMzUzL2Nwci4yMDE3LjAwMzE8L2VsZWN0cm9uaWMtcmVzb3VyY2UtbnVtPjxyZW1vdGUt
ZGF0YWJhc2UtbmFtZT5QdWJNZWQ8L3JlbW90ZS1kYXRhYmFzZS1uYW1lPjxsYW5ndWFnZT5lbmc8
L2xhbmd1YWdlPjwvcmVjb3JkPjwvQ2l0ZT48L0VuZE5vdGU+
</w:fldData>
        </w:fldChar>
      </w:r>
      <w:r>
        <w:instrText xml:space="preserve"> ADDIN EN.CITE </w:instrText>
      </w:r>
      <w:r>
        <w:fldChar w:fldCharType="begin">
          <w:fldData xml:space="preserve">PEVuZE5vdGU+PENpdGU+PEF1dGhvcj5Ld2FuPC9BdXRob3I+PFllYXI+MjAxNzwvWWVhcj48UmVj
TnVtPjIzODwvUmVjTnVtPjxEaXNwbGF5VGV4dD4oS3dhbiBldCBhbC4sIDIwMTcpPC9EaXNwbGF5
VGV4dD48cmVjb3JkPjxyZWMtbnVtYmVyPjIzODwvcmVjLW51bWJlcj48Zm9yZWlnbi1rZXlzPjxr
ZXkgYXBwPSJFTiIgZGItaWQ9InRwcDlzd3IyOXJwcGExZTJ2MjF2OXRmZ3h3MHNmc2ZzOXI1eiIg
dGltZXN0YW1wPSIxNjIyNzY2NDY3Ij4yMzg8L2tleT48L2ZvcmVpZ24ta2V5cz48cmVmLXR5cGUg
bmFtZT0iSm91cm5hbCBBcnRpY2xlIj4xNzwvcmVmLXR5cGU+PGNvbnRyaWJ1dG9ycz48YXV0aG9y
cz48YXV0aG9yPkt3YW4sIFBhdGNoYXJlZXlhPC9hdXRob3I+PGF1dGhvcj5TYWJhZG8tTGl3YWcs
IE1lbGFuaWU8L2F1dGhvcj48YXV0aG9yPkxlZSwgQ2V2YWRuZTwvYXV0aG9yPjxhdXRob3I+TGVw
dWxlLCBKb25hdGhhbjwvYXV0aG9yPjxhdXRob3I+UGFuZywgVmljdG9yPC9hdXRob3I+PGF1dGhv
cj5QaWtlLCBKYW1lczwvYXV0aG9yPjxhdXRob3I+U2FudG9zLCBMb2xhPC9hdXRob3I+PGF1dGhv
cj5UYW5qYXNpcmksIFNvcmE8L2F1dGhvcj48YXV0aG9yPlRvaWxvbG8sIFR1cG91PC9hdXRob3I+
PGF1dGhvcj5UdWkgT25lIE1heSwgVmFuZXNzYTwvYXV0aG9yPjxhdXRob3I+U2NobWlkdC1WYWl2
YW8sIERvcm90aHk8L2F1dGhvcj48YXV0aG9yPlBhbG1lciwgUGF1bGE8L2F1dGhvcj48L2F1dGhv
cnM+PC9jb250cmlidXRvcnM+PHRpdGxlcz48dGl0bGU+RGV2ZWxvcG1lbnQgb2YgYW4gT25saW5l
IFNtb2tpbmcgQ2Vzc2F0aW9uIEN1cnJpY3VsdW0gZm9yIFBhY2lmaWMgSXNsYW5kZXJzOiBBIENv
bW11bml0eS1CYXNlZCBQYXJ0aWNpcGF0b3J5IFJlc2VhcmNoIEFwcHJvYWNoPC90aXRsZT48c2Vj
b25kYXJ5LXRpdGxlPlByb2dyZXNzIGluIGNvbW11bml0eSBoZWFsdGggcGFydG5lcnNoaXBzIDog
cmVzZWFyY2gsIGVkdWNhdGlvbiwgYW5kIGFjdGlvbjwvc2Vjb25kYXJ5LXRpdGxlPjxhbHQtdGl0
bGU+UHJvZyBDb21tdW5pdHkgSGVhbHRoIFBhcnRuZXJzaDwvYWx0LXRpdGxlPjwvdGl0bGVzPjxw
ZXJpb2RpY2FsPjxmdWxsLXRpdGxlPlByb2dyZXNzIGluIGNvbW11bml0eSBoZWFsdGggcGFydG5l
cnNoaXBzIDogcmVzZWFyY2gsIGVkdWNhdGlvbiwgYW5kIGFjdGlvbjwvZnVsbC10aXRsZT48YWJi
ci0xPlByb2cgQ29tbXVuaXR5IEhlYWx0aCBQYXJ0bmVyc2g8L2FiYnItMT48L3BlcmlvZGljYWw+
PGFsdC1wZXJpb2RpY2FsPjxmdWxsLXRpdGxlPlByb2dyZXNzIGluIGNvbW11bml0eSBoZWFsdGgg
cGFydG5lcnNoaXBzIDogcmVzZWFyY2gsIGVkdWNhdGlvbiwgYW5kIGFjdGlvbjwvZnVsbC10aXRs
ZT48YWJici0xPlByb2cgQ29tbXVuaXR5IEhlYWx0aCBQYXJ0bmVyc2g8L2FiYnItMT48L2FsdC1w
ZXJpb2RpY2FsPjxwYWdlcz4yNjMtMjc0PC9wYWdlcz48dm9sdW1lPjExPC92b2x1bWU+PG51bWJl
cj4zPC9udW1iZXI+PGtleXdvcmRzPjxrZXl3b3JkPkNvbW11bml0eS1CYXNlZCBQYXJ0aWNpcGF0
b3J5IFJlc2VhcmNoPC9rZXl3b3JkPjxrZXl3b3JkPkNvbW11bml0eS1JbnN0aXR1dGlvbmFsIFJl
bGF0aW9uczwva2V5d29yZD48a2V5d29yZD5DdWx0dXJhbCBDb21wZXRlbmN5PC9rZXl3b3JkPjxr
ZXl3b3JkPipDdXJyaWN1bHVtPC9rZXl3b3JkPjxrZXl3b3JkPkV2aWRlbmNlLUJhc2VkIFByYWN0
aWNlPC9rZXl3b3JkPjxrZXl3b3JkPkhlYWx0aCBFZHVjYXRpb24vKm9yZ2FuaXphdGlvbiAmYW1w
OyBhZG1pbmlzdHJhdGlvbjwva2V5d29yZD48a2V5d29yZD5IZWFsdGggU3RhdHVzIERpc3Bhcml0
aWVzPC9rZXl3b3JkPjxrZXl3b3JkPkh1bWFuczwva2V5d29yZD48a2V5d29yZD4qSW50ZXJuZXQ8
L2tleXdvcmQ+PGtleXdvcmQ+T2NlYW5pYyBBbmNlc3RyeSBHcm91cC8qZWR1Y2F0aW9uL3BzeWNo
b2xvZ3kvc3RhdGlzdGljcyAmYW1wOyBudW1lcmljYWwgZGF0YTwva2V5d29yZD48a2V5d29yZD5T
bW9raW5nL2V0aG5vbG9neTwva2V5d29yZD48a2V5d29yZD5TbW9raW5nIENlc3NhdGlvbi8qbWV0
aG9kczwva2V5d29yZD48a2V5d29yZD5Zb3VuZyBBZHVsdDwva2V5d29yZD48L2tleXdvcmRzPjxk
YXRlcz48eWVhcj4yMDE3PC95ZWFyPjwvZGF0ZXM+PGlzYm4+MTU1Ny0wNTQxJiN4RDsxNTU3LTA1
NVg8L2lzYm4+PGFjY2Vzc2lvbi1udW0+MjkwNTY2MTg8L2FjY2Vzc2lvbi1udW0+PHVybHM+PHJl
bGF0ZWQtdXJscz48dXJsPmh0dHBzOi8vcHVibWVkLm5jYmkubmxtLm5paC5nb3YvMjkwNTY2MTg8
L3VybD48dXJsPmh0dHBzOi8vd3d3Lm5jYmkubmxtLm5paC5nb3YvcG1jL2FydGljbGVzL1BNQzU2
ODQ4ODgvPC91cmw+PC9yZWxhdGVkLXVybHM+PC91cmxzPjxlbGVjdHJvbmljLXJlc291cmNlLW51
bT4xMC4xMzUzL2Nwci4yMDE3LjAwMzE8L2VsZWN0cm9uaWMtcmVzb3VyY2UtbnVtPjxyZW1vdGUt
ZGF0YWJhc2UtbmFtZT5QdWJNZWQ8L3JlbW90ZS1kYXRhYmFzZS1uYW1lPjxsYW5ndWFnZT5lbmc8
L2xhbmd1YWdlPjwvcmVjb3JkPjwvQ2l0ZT48L0VuZE5vdGU+
</w:fldData>
        </w:fldChar>
      </w:r>
      <w:r>
        <w:instrText xml:space="preserve"> ADDIN EN.CITE.DATA </w:instrText>
      </w:r>
      <w:r>
        <w:fldChar w:fldCharType="end"/>
      </w:r>
      <w:r>
        <w:fldChar w:fldCharType="separate"/>
      </w:r>
      <w:r>
        <w:rPr>
          <w:noProof/>
        </w:rPr>
        <w:t xml:space="preserve">(Kwan </w:t>
      </w:r>
      <w:r w:rsidR="00660854">
        <w:rPr>
          <w:noProof/>
        </w:rPr>
        <w:t>et al</w:t>
      </w:r>
      <w:r>
        <w:rPr>
          <w:noProof/>
        </w:rPr>
        <w:t xml:space="preserve"> 2017)</w:t>
      </w:r>
      <w:r>
        <w:fldChar w:fldCharType="end"/>
      </w:r>
      <w:r>
        <w:t>. More evidence is needed to determine their effectiveness.</w:t>
      </w:r>
    </w:p>
    <w:p w14:paraId="2502D0F8" w14:textId="77777777" w:rsidR="00CF468D" w:rsidRPr="00686E58" w:rsidRDefault="00CF468D" w:rsidP="00686E58">
      <w:pPr>
        <w:pStyle w:val="Bullet"/>
        <w:rPr>
          <w:rFonts w:cstheme="minorBidi"/>
          <w:szCs w:val="22"/>
        </w:rPr>
      </w:pPr>
      <w:r>
        <w:t>Stop-smoking interventions for Pacific peoples need to address cigarette dependence, provide support and be delivered in a way that is culturally appropriate and inclusive of whānau as much as possible. It is also important to give Pacific smokers a choice of treatment options.</w:t>
      </w:r>
    </w:p>
    <w:p w14:paraId="781786E4" w14:textId="77777777" w:rsidR="00686E58" w:rsidRPr="005C1F07" w:rsidRDefault="00686E58" w:rsidP="00686E58"/>
    <w:p w14:paraId="399EE000" w14:textId="77777777" w:rsidR="00CF468D" w:rsidRPr="00FB6482" w:rsidRDefault="00CF468D" w:rsidP="00686E58">
      <w:pPr>
        <w:pStyle w:val="Heading3"/>
      </w:pPr>
      <w:r w:rsidRPr="00205255">
        <w:t>Recommendations</w:t>
      </w:r>
    </w:p>
    <w:p w14:paraId="1F042D8E" w14:textId="77777777" w:rsidR="00CF468D" w:rsidRPr="00F56F09" w:rsidRDefault="00CF468D" w:rsidP="00686E58">
      <w:r w:rsidRPr="00F56F09" w:rsidDel="00CD402A">
        <w:t>We suggest</w:t>
      </w:r>
      <w:r w:rsidR="00686E58">
        <w:t>:</w:t>
      </w:r>
    </w:p>
    <w:p w14:paraId="7E5453FC" w14:textId="77777777" w:rsidR="00CF468D" w:rsidRDefault="00686E58" w:rsidP="00686E58">
      <w:pPr>
        <w:pStyle w:val="Bullet"/>
      </w:pPr>
      <w:r>
        <w:t>p</w:t>
      </w:r>
      <w:r w:rsidR="00CF468D">
        <w:t>roviders should o</w:t>
      </w:r>
      <w:r w:rsidR="00CF468D" w:rsidRPr="00205255">
        <w:t>ffer culturally appropriate services where available.</w:t>
      </w:r>
    </w:p>
    <w:p w14:paraId="0426DB9E" w14:textId="77777777" w:rsidR="00686E58" w:rsidRDefault="00686E58" w:rsidP="00686E58"/>
    <w:p w14:paraId="61C3F39E" w14:textId="77777777" w:rsidR="00CF468D" w:rsidRPr="00FB6482" w:rsidRDefault="00CF468D" w:rsidP="00686E58">
      <w:pPr>
        <w:pStyle w:val="Heading3"/>
      </w:pPr>
      <w:r>
        <w:t>Practice points</w:t>
      </w:r>
    </w:p>
    <w:p w14:paraId="3565EF95" w14:textId="77777777" w:rsidR="00CF468D" w:rsidRDefault="00CF468D" w:rsidP="00686E58">
      <w:pPr>
        <w:pStyle w:val="Bullet"/>
      </w:pPr>
      <w:r>
        <w:t>Offer all Pacific smokers stop-smoking interventions that incorporate components known to be effective (such as those identified in the previous sections).</w:t>
      </w:r>
    </w:p>
    <w:p w14:paraId="22A4F249" w14:textId="77777777" w:rsidR="00CF468D" w:rsidRDefault="00CF468D" w:rsidP="00686E58">
      <w:pPr>
        <w:pStyle w:val="Bullet"/>
      </w:pPr>
      <w:r>
        <w:t>Stop-smoking practitioners who provide support to Pacific smokers should seek training to ensure they are both technically and culturally safe in this role.</w:t>
      </w:r>
    </w:p>
    <w:p w14:paraId="2CEF951D" w14:textId="77777777" w:rsidR="00CF468D" w:rsidRPr="00205255" w:rsidRDefault="00CF468D" w:rsidP="00686E58"/>
    <w:p w14:paraId="7E385505" w14:textId="77777777" w:rsidR="00CF468D" w:rsidRDefault="00CF468D" w:rsidP="00686E58">
      <w:pPr>
        <w:pStyle w:val="Heading2"/>
      </w:pPr>
      <w:bookmarkStart w:id="36" w:name="_Toc80788444"/>
      <w:r w:rsidRPr="00205255">
        <w:lastRenderedPageBreak/>
        <w:t>Providing stop-smoking support to Asian peoples</w:t>
      </w:r>
      <w:bookmarkEnd w:id="36"/>
    </w:p>
    <w:p w14:paraId="522298B3" w14:textId="77777777" w:rsidR="00CF468D" w:rsidRDefault="00CF468D" w:rsidP="00686E58">
      <w:pPr>
        <w:keepLines/>
      </w:pPr>
      <w:r>
        <w:t xml:space="preserve">The prevalence of smoking among Asian peoples living in New Zealand is lower than the prevalence for most other ethnic groups, with 7.4 percent of Asian people daily smokers </w:t>
      </w:r>
      <w:r>
        <w:fldChar w:fldCharType="begin"/>
      </w:r>
      <w:r>
        <w:instrText xml:space="preserve"> ADDIN EN.CITE &lt;EndNote&gt;&lt;Cite&gt;&lt;Author&gt;Ministry of Health&lt;/Author&gt;&lt;Year&gt;2020&lt;/Year&gt;&lt;RecNum&gt;64&lt;/RecNum&gt;&lt;DisplayText&gt;(Ministry of Health, 2020a)&lt;/DisplayText&gt;&lt;record&gt;&lt;rec-number&gt;64&lt;/rec-number&gt;&lt;foreign-keys&gt;&lt;key app="EN" db-id="tpp9swr29rppa1e2v21v9tfgxw0sfsfs9r5z" timestamp="1617761492"&gt;64&lt;/key&gt;&lt;/foreign-keys&gt;&lt;ref-type name="Report"&gt;27&lt;/ref-type&gt;&lt;contributors&gt;&lt;authors&gt;&lt;author&gt;Ministry of Health,&lt;/author&gt;&lt;/authors&gt;&lt;/contributors&gt;&lt;titles&gt;&lt;title&gt;Annual Update of Key Results 2019/20: New Zealand Health Sruvey&lt;/title&gt;&lt;/titles&gt;&lt;dates&gt;&lt;year&gt;2020&lt;/year&gt;&lt;/dates&gt;&lt;pub-location&gt;Wellington&lt;/pub-location&gt;&lt;publisher&gt;Ministry of Health&lt;/publisher&gt;&lt;urls&gt;&lt;/urls&gt;&lt;access-date&gt;4.3.2020&lt;/access-date&gt;&lt;/record&gt;&lt;/Cite&gt;&lt;/EndNote&gt;</w:instrText>
      </w:r>
      <w:r>
        <w:fldChar w:fldCharType="separate"/>
      </w:r>
      <w:r>
        <w:rPr>
          <w:noProof/>
        </w:rPr>
        <w:t>(Ministry of Health 2020a)</w:t>
      </w:r>
      <w:r>
        <w:fldChar w:fldCharType="end"/>
      </w:r>
      <w:r>
        <w:t>. However, the prevalence of smoking varies widely within the Asian ethnic group, depending on country of origin. It also varies significantly by sex, with 12.2 percent of Asian maleand 1.4 percent of Asian female daily smokers in New Zealand (Ministry of Health 2020a).</w:t>
      </w:r>
    </w:p>
    <w:p w14:paraId="1448FCD9" w14:textId="77777777" w:rsidR="00686E58" w:rsidRDefault="00686E58" w:rsidP="00686E58"/>
    <w:p w14:paraId="4F18C0EF" w14:textId="77777777" w:rsidR="00CF468D" w:rsidRDefault="00CF468D" w:rsidP="00686E58">
      <w:r>
        <w:t>Tobacco use among Asian peoples can take different forms, for example, waterpipe is a form of tobacco use that is prevalent in Middle Eastern countries and popular with young people. Areca nut (which is used in combination with tobacco) is also common in many Asian countries. Areca nut is illegal in New Zealand, but some migrants to New Zealand may arrive with a history of areca nut use.</w:t>
      </w:r>
    </w:p>
    <w:p w14:paraId="03AE8232" w14:textId="77777777" w:rsidR="00686E58" w:rsidRPr="000E2FCA" w:rsidRDefault="00686E58" w:rsidP="00686E58"/>
    <w:p w14:paraId="58C564D2" w14:textId="77777777" w:rsidR="00CF468D" w:rsidRPr="00FB6482" w:rsidRDefault="00CF468D" w:rsidP="00686E58">
      <w:pPr>
        <w:pStyle w:val="Heading3"/>
      </w:pPr>
      <w:r>
        <w:t>Evidence</w:t>
      </w:r>
    </w:p>
    <w:p w14:paraId="27B9B005" w14:textId="77777777" w:rsidR="00CF468D" w:rsidRPr="00FB6482" w:rsidRDefault="00CF468D" w:rsidP="00686E58">
      <w:pPr>
        <w:pStyle w:val="Bullet"/>
        <w:rPr>
          <w:rFonts w:cstheme="minorBidi"/>
          <w:szCs w:val="22"/>
        </w:rPr>
      </w:pPr>
      <w:r>
        <w:t>There is limited evidence</w:t>
      </w:r>
      <w:r w:rsidRPr="00205255">
        <w:t xml:space="preserve"> on Asian-specific stop-smoking interventions</w:t>
      </w:r>
      <w:r>
        <w:t>, and the evidence</w:t>
      </w:r>
      <w:r w:rsidRPr="00205255">
        <w:t xml:space="preserve"> is insufficient to draw any conclusions. However, interventions known to work in the general population (</w:t>
      </w:r>
      <w:r>
        <w:t>for example</w:t>
      </w:r>
      <w:r w:rsidRPr="00205255">
        <w:t>, behavioural support and stop-smoking medicines) are likely to be just as effective for Asian peoples.</w:t>
      </w:r>
    </w:p>
    <w:p w14:paraId="19A28097" w14:textId="77777777" w:rsidR="00CF468D" w:rsidRPr="00686E58" w:rsidRDefault="00CF468D" w:rsidP="00686E58">
      <w:pPr>
        <w:pStyle w:val="Bullet"/>
        <w:rPr>
          <w:rFonts w:cstheme="minorBidi"/>
          <w:szCs w:val="22"/>
        </w:rPr>
      </w:pPr>
      <w:r>
        <w:t xml:space="preserve">Stop-smoking interventions for Asian peoples need to address cigarette dependence, provide support, engage with community leadership and be delivered in a way that is culturally appropriate </w:t>
      </w:r>
      <w:r>
        <w:fldChar w:fldCharType="begin"/>
      </w:r>
      <w:r>
        <w:instrText xml:space="preserve"> ADDIN EN.CITE &lt;EndNote&gt;&lt;Cite&gt;&lt;Author&gt;Wong&lt;/Author&gt;&lt;Year&gt;2010&lt;/Year&gt;&lt;RecNum&gt;231&lt;/RecNum&gt;&lt;DisplayText&gt;(Wong et al., 2010)&lt;/DisplayText&gt;&lt;record&gt;&lt;rec-number&gt;231&lt;/rec-number&gt;&lt;foreign-keys&gt;&lt;key app="EN" db-id="tpp9swr29rppa1e2v21v9tfgxw0sfsfs9r5z" timestamp="1622592359"&gt;231&lt;/key&gt;&lt;/foreign-keys&gt;&lt;ref-type name="Journal Article"&gt;17&lt;/ref-type&gt;&lt;contributors&gt;&lt;authors&gt;&lt;author&gt;Wong, Grace&lt;/author&gt;&lt;author&gt;Whittaker, Robyn&lt;/author&gt;&lt;author&gt;Chen, Janet&lt;/author&gt;&lt;author&gt;Cowling, Lis&lt;/author&gt;&lt;author&gt;Mil, Janice van&lt;/author&gt;&lt;author&gt;Lim, Sue&lt;/author&gt;&lt;/authors&gt;&lt;/contributors&gt;&lt;titles&gt;&lt;title&gt;Asian Smokefree Communities: Evaluation of a Community-Focused Smoking Cessation and Smokefree Environments Intervention In New Zealand&lt;/title&gt;&lt;secondary-title&gt;Journal of Smoking Cessation&lt;/secondary-title&gt;&lt;/titles&gt;&lt;periodical&gt;&lt;full-title&gt;Journal of Smoking Cessation&lt;/full-title&gt;&lt;/periodical&gt;&lt;pages&gt;22-28&lt;/pages&gt;&lt;volume&gt;5&lt;/volume&gt;&lt;number&gt;1&lt;/number&gt;&lt;edition&gt;2012/02/21&lt;/edition&gt;&lt;keywords&gt;&lt;keyword&gt;smoking cessation&lt;/keyword&gt;&lt;keyword&gt;smoke-free environments&lt;/keyword&gt;&lt;keyword&gt;evaluation&lt;/keyword&gt;&lt;keyword&gt;Asian&lt;/keyword&gt;&lt;keyword&gt;New Zealand&lt;/keyword&gt;&lt;/keywords&gt;&lt;dates&gt;&lt;year&gt;2010&lt;/year&gt;&lt;/dates&gt;&lt;publisher&gt;Cambridge University Press&lt;/publisher&gt;&lt;urls&gt;&lt;related-urls&gt;&lt;url&gt;https://www.cambridge.org/core/article/asian-smokefree-communities-evaluation-of-a-communityfocused-smoking-cessation-and-smokefree-environments-intervention-in-new-zealand/6D48B7424C5DE7B5CD1FD088F00A7C06&lt;/url&gt;&lt;/related-urls&gt;&lt;/urls&gt;&lt;electronic-resource-num&gt;10.1375/jsc.5.1.22&lt;/electronic-resource-num&gt;&lt;remote-database-name&gt;Cambridge Core&lt;/remote-database-name&gt;&lt;remote-database-provider&gt;Cambridge University Press&lt;/remote-database-provider&gt;&lt;/record&gt;&lt;/Cite&gt;&lt;/EndNote&gt;</w:instrText>
      </w:r>
      <w:r>
        <w:fldChar w:fldCharType="separate"/>
      </w:r>
      <w:r>
        <w:rPr>
          <w:noProof/>
        </w:rPr>
        <w:t xml:space="preserve">(Wong </w:t>
      </w:r>
      <w:r w:rsidR="00660854">
        <w:rPr>
          <w:noProof/>
        </w:rPr>
        <w:t>et al</w:t>
      </w:r>
      <w:r>
        <w:rPr>
          <w:noProof/>
        </w:rPr>
        <w:t xml:space="preserve"> 2010)</w:t>
      </w:r>
      <w:r>
        <w:fldChar w:fldCharType="end"/>
      </w:r>
      <w:r>
        <w:t>.</w:t>
      </w:r>
    </w:p>
    <w:p w14:paraId="0A2BF35B" w14:textId="77777777" w:rsidR="00686E58" w:rsidRPr="004042B5" w:rsidRDefault="00686E58" w:rsidP="00686E58"/>
    <w:p w14:paraId="53239D02" w14:textId="77777777" w:rsidR="00CF468D" w:rsidRDefault="00CF468D" w:rsidP="00686E58">
      <w:pPr>
        <w:pStyle w:val="Heading3"/>
      </w:pPr>
      <w:r w:rsidRPr="00205255">
        <w:t>Recommendations</w:t>
      </w:r>
    </w:p>
    <w:p w14:paraId="184B4359" w14:textId="77777777" w:rsidR="00CF468D" w:rsidRPr="00696576" w:rsidRDefault="00CF468D" w:rsidP="00686E58">
      <w:r w:rsidRPr="00051016">
        <w:t>We suggest</w:t>
      </w:r>
      <w:r w:rsidR="00686E58">
        <w:t>:</w:t>
      </w:r>
    </w:p>
    <w:p w14:paraId="1A637D35" w14:textId="77777777" w:rsidR="00CF468D" w:rsidRDefault="00686E58" w:rsidP="00686E58">
      <w:pPr>
        <w:pStyle w:val="Bullet"/>
      </w:pPr>
      <w:r>
        <w:t>p</w:t>
      </w:r>
      <w:r w:rsidR="00CF468D">
        <w:t>roviders should o</w:t>
      </w:r>
      <w:r w:rsidR="00CF468D" w:rsidRPr="00205255">
        <w:t>ffer culturally appropriate services where available.</w:t>
      </w:r>
    </w:p>
    <w:p w14:paraId="75C725DB" w14:textId="77777777" w:rsidR="00686E58" w:rsidRDefault="00686E58" w:rsidP="00686E58"/>
    <w:p w14:paraId="740426F6" w14:textId="77777777" w:rsidR="00CF468D" w:rsidRPr="000E2FCA" w:rsidRDefault="00CF468D" w:rsidP="00686E58">
      <w:pPr>
        <w:pStyle w:val="Heading3"/>
      </w:pPr>
      <w:r>
        <w:t>Practice points</w:t>
      </w:r>
    </w:p>
    <w:p w14:paraId="5E57947D" w14:textId="77777777" w:rsidR="00CF468D" w:rsidRPr="00FB6482" w:rsidRDefault="00CF468D" w:rsidP="00686E58">
      <w:pPr>
        <w:pStyle w:val="Bullet"/>
        <w:rPr>
          <w:rFonts w:cstheme="minorBidi"/>
          <w:szCs w:val="22"/>
        </w:rPr>
      </w:pPr>
      <w:r>
        <w:t>Offer all Asian smokers stop-smoking interventions that incorporate components known to be effective (such as those identified in the previous sections).</w:t>
      </w:r>
    </w:p>
    <w:p w14:paraId="60E8799E" w14:textId="77777777" w:rsidR="00CF468D" w:rsidRDefault="00CF468D" w:rsidP="00686E58">
      <w:pPr>
        <w:pStyle w:val="Bullet"/>
      </w:pPr>
      <w:r>
        <w:t>Stop-smoking practitioners who provide support to Asian people who smoke should seek training to ensure they are both technically and culturally safe in this role.</w:t>
      </w:r>
    </w:p>
    <w:p w14:paraId="518E860D" w14:textId="77777777" w:rsidR="00CF468D" w:rsidRPr="00205255" w:rsidRDefault="00CF468D" w:rsidP="00686E58"/>
    <w:p w14:paraId="63B990E3" w14:textId="77777777" w:rsidR="00CF468D" w:rsidRPr="00FB6482" w:rsidRDefault="00CF468D" w:rsidP="00686E58">
      <w:pPr>
        <w:pStyle w:val="Heading2"/>
      </w:pPr>
      <w:bookmarkStart w:id="37" w:name="_Toc80788445"/>
      <w:r w:rsidRPr="00205255">
        <w:lastRenderedPageBreak/>
        <w:t>Providing stop-smoking support to pregnant and breastfeeding women</w:t>
      </w:r>
      <w:bookmarkEnd w:id="37"/>
    </w:p>
    <w:p w14:paraId="60F85172" w14:textId="77777777" w:rsidR="00CF468D" w:rsidRDefault="00CF468D" w:rsidP="00705CDC">
      <w:r>
        <w:t xml:space="preserve">The risks of prenatal tobacco exposure increase with the number of cigarettes smoked and the duration of smoking </w:t>
      </w:r>
      <w:r>
        <w:fldChar w:fldCharType="begin"/>
      </w:r>
      <w:r>
        <w:instrText xml:space="preserve"> ADDIN EN.CITE &lt;EndNote&gt;&lt;Cite&gt;&lt;Author&gt;Andersen&lt;/Author&gt;&lt;Year&gt;2012&lt;/Year&gt;&lt;RecNum&gt;79&lt;/RecNum&gt;&lt;DisplayText&gt;(Andersen, Andersen, Olsen, Grønbæk, &amp;amp; Strandberg-Larsen, 2012)&lt;/DisplayText&gt;&lt;record&gt;&lt;rec-number&gt;79&lt;/rec-number&gt;&lt;foreign-keys&gt;&lt;key app="EN" db-id="tpp9swr29rppa1e2v21v9tfgxw0sfsfs9r5z" timestamp="1618789407"&gt;79&lt;/key&gt;&lt;/foreign-keys&gt;&lt;ref-type name="Journal Article"&gt;17&lt;/ref-type&gt;&lt;contributors&gt;&lt;authors&gt;&lt;author&gt;Andersen, Anne-Marie Nybo&lt;/author&gt;&lt;author&gt;Andersen, Per Kragh&lt;/author&gt;&lt;author&gt;Olsen, Jørn&lt;/author&gt;&lt;author&gt;Grønbæk, Morten&lt;/author&gt;&lt;author&gt;Strandberg-Larsen, Katrine&lt;/author&gt;&lt;/authors&gt;&lt;/contributors&gt;&lt;titles&gt;&lt;title&gt;Moderate alcohol intake during pregnancy and risk of fetal death&lt;/title&gt;&lt;secondary-title&gt;International Journal of Epidemiology&lt;/secondary-title&gt;&lt;/titles&gt;&lt;periodical&gt;&lt;full-title&gt;International Journal of Epidemiology&lt;/full-title&gt;&lt;/periodical&gt;&lt;pages&gt;405-413&lt;/pages&gt;&lt;volume&gt;41&lt;/volume&gt;&lt;number&gt;2&lt;/number&gt;&lt;dates&gt;&lt;year&gt;2012&lt;/year&gt;&lt;/dates&gt;&lt;isbn&gt;0300-5771&lt;/isbn&gt;&lt;urls&gt;&lt;related-urls&gt;&lt;url&gt;https://doi.org/10.1093/ije/dyr189&lt;/url&gt;&lt;/related-urls&gt;&lt;/urls&gt;&lt;electronic-resource-num&gt;10.1093/ije/dyr189&lt;/electronic-resource-num&gt;&lt;access-date&gt;5/2/2019&lt;/access-date&gt;&lt;/record&gt;&lt;/Cite&gt;&lt;/EndNote&gt;</w:instrText>
      </w:r>
      <w:r>
        <w:fldChar w:fldCharType="separate"/>
      </w:r>
      <w:r w:rsidRPr="5FF6B906">
        <w:rPr>
          <w:noProof/>
        </w:rPr>
        <w:t>(Andersen</w:t>
      </w:r>
      <w:r>
        <w:rPr>
          <w:noProof/>
        </w:rPr>
        <w:t xml:space="preserve"> </w:t>
      </w:r>
      <w:r w:rsidR="00660854">
        <w:rPr>
          <w:noProof/>
        </w:rPr>
        <w:t>et al</w:t>
      </w:r>
      <w:r w:rsidRPr="5FF6B906">
        <w:rPr>
          <w:noProof/>
        </w:rPr>
        <w:t xml:space="preserve"> 2012)</w:t>
      </w:r>
      <w:r>
        <w:fldChar w:fldCharType="end"/>
      </w:r>
      <w:r>
        <w:t xml:space="preserve">. Pregnant women who stop smoking as early as possible during the pregnancy can reduce the risk of adverse birth outcomes (such as premature birth, preterm premature rupture of the membranes (PPROMS) and low-birth weight) and infant mortality (SUDI) </w:t>
      </w:r>
      <w:r>
        <w:fldChar w:fldCharType="begin"/>
      </w:r>
      <w:r>
        <w:instrText xml:space="preserve"> ADDIN EN.CITE &lt;EndNote&gt;&lt;Cite&gt;&lt;Author&gt;Pineles&lt;/Author&gt;&lt;Year&gt;2014&lt;/Year&gt;&lt;RecNum&gt;77&lt;/RecNum&gt;&lt;DisplayText&gt;(Pineles, Park, &amp;amp; Samet, 2014)&lt;/DisplayText&gt;&lt;record&gt;&lt;rec-number&gt;77&lt;/rec-number&gt;&lt;foreign-keys&gt;&lt;key app="EN" db-id="tpp9swr29rppa1e2v21v9tfgxw0sfsfs9r5z" timestamp="1618789231"&gt;77&lt;/key&gt;&lt;/foreign-keys&gt;&lt;ref-type name="Journal Article"&gt;17&lt;/ref-type&gt;&lt;contributors&gt;&lt;authors&gt;&lt;author&gt;Pineles, Beth L.&lt;/author&gt;&lt;author&gt;Park, Edward&lt;/author&gt;&lt;author&gt;Samet, Jonathan M.&lt;/author&gt;&lt;/authors&gt;&lt;/contributors&gt;&lt;titles&gt;&lt;title&gt;Systematic Review and Meta-Analysis of Miscarriage and Maternal Exposure to Tobacco Smoke During Pregnancy&lt;/title&gt;&lt;secondary-title&gt;American Journal of Epidemiology&lt;/secondary-title&gt;&lt;/titles&gt;&lt;periodical&gt;&lt;full-title&gt;American Journal of Epidemiology&lt;/full-title&gt;&lt;/periodical&gt;&lt;pages&gt;807-823&lt;/pages&gt;&lt;volume&gt;179&lt;/volume&gt;&lt;number&gt;7&lt;/number&gt;&lt;dates&gt;&lt;year&gt;2014&lt;/year&gt;&lt;/dates&gt;&lt;isbn&gt;0002-9262&lt;/isbn&gt;&lt;urls&gt;&lt;related-urls&gt;&lt;url&gt;https://doi.org/10.1093/aje/kwt334&lt;/url&gt;&lt;/related-urls&gt;&lt;/urls&gt;&lt;electronic-resource-num&gt;10.1093/aje/kwt334&lt;/electronic-resource-num&gt;&lt;access-date&gt;4/3/2019&lt;/access-date&gt;&lt;/record&gt;&lt;/Cite&gt;&lt;/EndNote&gt;</w:instrText>
      </w:r>
      <w:r>
        <w:fldChar w:fldCharType="separate"/>
      </w:r>
      <w:r>
        <w:rPr>
          <w:noProof/>
        </w:rPr>
        <w:t xml:space="preserve">(Pineles </w:t>
      </w:r>
      <w:r w:rsidR="00660854">
        <w:rPr>
          <w:noProof/>
        </w:rPr>
        <w:t>et al</w:t>
      </w:r>
      <w:r>
        <w:rPr>
          <w:noProof/>
        </w:rPr>
        <w:t xml:space="preserve"> 2014)</w:t>
      </w:r>
      <w:r>
        <w:fldChar w:fldCharType="end"/>
      </w:r>
      <w:r>
        <w:t>.</w:t>
      </w:r>
    </w:p>
    <w:p w14:paraId="31595B5B" w14:textId="77777777" w:rsidR="00705CDC" w:rsidRDefault="00705CDC" w:rsidP="00705CDC"/>
    <w:p w14:paraId="4C127CD6" w14:textId="77777777" w:rsidR="00CF468D" w:rsidRDefault="00CF468D" w:rsidP="00705CDC">
      <w:r>
        <w:t xml:space="preserve">For many young women, smoking remains a social norm. Smoking rates in women are highest between 25 and 54 years of age </w:t>
      </w:r>
      <w:r>
        <w:fldChar w:fldCharType="begin"/>
      </w:r>
      <w:r>
        <w:instrText xml:space="preserve"> ADDIN EN.CITE &lt;EndNote&gt;&lt;Cite&gt;&lt;Author&gt;Ministry of Health&lt;/Author&gt;&lt;Year&gt;2020&lt;/Year&gt;&lt;RecNum&gt;64&lt;/RecNum&gt;&lt;DisplayText&gt;(Ministry of Health, 2020a)&lt;/DisplayText&gt;&lt;record&gt;&lt;rec-number&gt;64&lt;/rec-number&gt;&lt;foreign-keys&gt;&lt;key app="EN" db-id="tpp9swr29rppa1e2v21v9tfgxw0sfsfs9r5z" timestamp="1617761492"&gt;64&lt;/key&gt;&lt;/foreign-keys&gt;&lt;ref-type name="Report"&gt;27&lt;/ref-type&gt;&lt;contributors&gt;&lt;authors&gt;&lt;author&gt;Ministry of Health,&lt;/author&gt;&lt;/authors&gt;&lt;/contributors&gt;&lt;titles&gt;&lt;title&gt;Annual Update of Key Results 2019/20: New Zealand Health Sruvey&lt;/title&gt;&lt;/titles&gt;&lt;dates&gt;&lt;year&gt;2020&lt;/year&gt;&lt;/dates&gt;&lt;pub-location&gt;Wellington&lt;/pub-location&gt;&lt;publisher&gt;Ministry of Health&lt;/publisher&gt;&lt;urls&gt;&lt;/urls&gt;&lt;access-date&gt;4.3.2020&lt;/access-date&gt;&lt;/record&gt;&lt;/Cite&gt;&lt;/EndNote&gt;</w:instrText>
      </w:r>
      <w:r>
        <w:fldChar w:fldCharType="separate"/>
      </w:r>
      <w:r>
        <w:rPr>
          <w:noProof/>
        </w:rPr>
        <w:t>(Ministry of Health 2020a)</w:t>
      </w:r>
      <w:r>
        <w:fldChar w:fldCharType="end"/>
      </w:r>
      <w:r>
        <w:t>.</w:t>
      </w:r>
    </w:p>
    <w:p w14:paraId="7C4C0238" w14:textId="77777777" w:rsidR="00705CDC" w:rsidRDefault="00705CDC" w:rsidP="00705CDC"/>
    <w:p w14:paraId="0AFE0E71" w14:textId="77777777" w:rsidR="00CF468D" w:rsidRDefault="00CF468D" w:rsidP="00705CDC">
      <w:r>
        <w:t xml:space="preserve">The Growing Up in New Zealand study, a large longitudinal study of children born in the Auckland-Waikato region that was officially launched in 2008, found 20 percent of mothers reported smoking before pregnancy, and 9.9 percent continued to smoke throughout their pregnancy </w:t>
      </w:r>
      <w:r>
        <w:fldChar w:fldCharType="begin">
          <w:fldData xml:space="preserve">PEVuZE5vdGU+PENpdGU+PEF1dGhvcj5IdW1waHJleTwvQXV0aG9yPjxZZWFyPjIwMTY8L1llYXI+
PFJlY051bT4xMDk8L1JlY051bT48RGlzcGxheVRleHQ+KEh1bXBocmV5LCBSb3NzZW4sIFdhbGtl
ciwgJmFtcDsgQnVsbGVuLCAyMDE2KTwvRGlzcGxheVRleHQ+PHJlY29yZD48cmVjLW51bWJlcj4x
MDk8L3JlYy1udW1iZXI+PGZvcmVpZ24ta2V5cz48a2V5IGFwcD0iRU4iIGRiLWlkPSJ0cHA5c3dy
MjlycHBhMWUydjIxdjl0Zmd4dzBzZnNmczlyNXoiIHRpbWVzdGFtcD0iMTYxOTU3NTY3MiI+MTA5
PC9rZXk+PC9mb3JlaWduLWtleXM+PHJlZi10eXBlIG5hbWU9IkpvdXJuYWwgQXJ0aWNsZSI+MTc8
L3JlZi10eXBlPjxjb250cmlidXRvcnM+PGF1dGhvcnM+PGF1dGhvcj5IdW1waHJleSwgRy48L2F1
dGhvcj48YXV0aG9yPlJvc3NlbiwgRi48L2F1dGhvcj48YXV0aG9yPldhbGtlciwgTi48L2F1dGhv
cj48YXV0aG9yPkJ1bGxlbiwgQy48L2F1dGhvcj48L2F1dGhvcnM+PC9jb250cmlidXRvcnM+PGF1
dGgtYWRkcmVzcz5Dby1MZWFkIEhlYWx0aCBJbmZvcm1hdGlvbiBhbmQgVGVjaG5vbG9neSBQcm9n
cmFtbWUgYW5kIFJlc2VhcmNoIEZlbGxvdywgTmF0aW9uYWwgSW5zdGl0dXRlIGZvciBIZWFsdGgg
SW5ub3ZhdGlvbiwgVW5pdmVyc2l0eSBvZiBBdWNrbGFuZCwgQXVja2xhbmQuJiN4RDtTZW5pb3Ig
UmVzZWFyY2ggRmVsbG93LCBHcm93aW5nIFVwIGluIE5ldyBaZWFsYW5kLCBVbml2ZXJzaXR5IG9m
IEF1Y2tsYW5kLCBBdWNrbGFuZC4mI3hEO1Byb2dyYW1tZSBMZWFkZXIsIE5hdGlvbmFsIEluc3Rp
dHV0ZSBmb3IgSGVhbHRoIElubm92YXRpb24sIGFuZCBNZW1iZXIgb2YgQ2VudHJlIGZvciBBZGRp
Y3Rpb24gUmVzZWFyY2gsIFVuaXZlcnNpdHkgb2YgQXVja2xhbmQsIEF1Y2tsYW5kLiYjeEQ7RGly
ZWN0b3IsIE5hdGlvbmFsIEluc3RpdHV0ZSBmb3IgSGVhbHRoIElubm92YXRpb24sIGFuZCBNZW1i
ZXIgb2YgQ2VudHJlIGZvciBBZGRpY3Rpb24gUmVzZWFyY2gsIFVuaXZlcnNpdHkgb2YgQXVja2xh
bmQsIEF1Y2tsYW5kLjwvYXV0aC1hZGRyZXNzPjx0aXRsZXM+PHRpdGxlPlBhcmVudGFsIHNtb2tp
bmcgZHVyaW5nIHByZWduYW5jeTogZmluZGluZ3MgZnJvbSB0aGUgR3Jvd2luZyBVcCBpbiBOZXcg
WmVhbGFuZCBjb2hvcnQ8L3RpdGxlPjxzZWNvbmRhcnktdGl0bGU+TiBaIE1lZCBKPC9zZWNvbmRh
cnktdGl0bGU+PGFsdC10aXRsZT5UaGUgTmV3IFplYWxhbmQgbWVkaWNhbCBqb3VybmFsPC9hbHQt
dGl0bGU+PC90aXRsZXM+PGFsdC1wZXJpb2RpY2FsPjxmdWxsLXRpdGxlPlRoZSBOZXcgWmVhbGFu
ZCBtZWRpY2FsIGpvdXJuYWw8L2Z1bGwtdGl0bGU+PC9hbHQtcGVyaW9kaWNhbD48cGFnZXM+NjAt
NzQ8L3BhZ2VzPjx2b2x1bWU+MTI5PC92b2x1bWU+PG51bWJlcj4xNDQyPC9udW1iZXI+PGVkaXRp
b24+MjAxNi8wOS8yNDwvZWRpdGlvbj48a2V5d29yZHM+PGtleXdvcmQ+QWR1bHQ8L2tleXdvcmQ+
PGtleXdvcmQ+Q29ob3J0IFN0dWRpZXM8L2tleXdvcmQ+PGtleXdvcmQ+RmVtYWxlPC9rZXl3b3Jk
PjxrZXl3b3JkPkh1bWFuczwva2V5d29yZD48a2V5d29yZD5NYXRlcm5hbCBFeHBvc3VyZS8gc3Rh
dGlzdGljcyAmYW1wOyBudW1lcmljYWwgZGF0YTwva2V5d29yZD48a2V5d29yZD5OZXcgWmVhbGFu
ZC9lcGlkZW1pb2xvZ3k8L2tleXdvcmQ+PGtleXdvcmQ+T2NlYW5pYyBBbmNlc3RyeSBHcm91cDwv
a2V5d29yZD48a2V5d29yZD5QYXJpdHk8L2tleXdvcmQ+PGtleXdvcmQ+UHJlZ25hbmN5PC9rZXl3
b3JkPjxrZXl3b3JkPlJlZ3Jlc3Npb24gQW5hbHlzaXM8L2tleXdvcmQ+PGtleXdvcmQ+UmlzayBG
YWN0b3JzPC9rZXl3b3JkPjxrZXl3b3JkPlNtb2tpbmcvIGVwaWRlbWlvbG9neTwva2V5d29yZD48
a2V5d29yZD5Tb2Npb2Vjb25vbWljIEZhY3RvcnM8L2tleXdvcmQ+PGtleXdvcmQ+VG9iYWNjbyBT
bW9rZSBQb2xsdXRpb24vIHN0YXRpc3RpY3MgJmFtcDsgbnVtZXJpY2FsIGRhdGE8L2tleXdvcmQ+
PGtleXdvcmQ+WW91bmcgQWR1bHQ8L2tleXdvcmQ+PC9rZXl3b3Jkcz48ZGF0ZXM+PHllYXI+MjAx
NjwveWVhcj48cHViLWRhdGVzPjxkYXRlPlNlcCAyMzwvZGF0ZT48L3B1Yi1kYXRlcz48L2RhdGVz
Pjxpc2JuPjExNzUtODcxNiAoRWxlY3Ryb25pYykmI3hEOzAwMjgtODQ0NiAoTGlua2luZyk8L2lz
Ym4+PGFjY2Vzc2lvbi1udW0+Mjc2NTcxNjA8L2FjY2Vzc2lvbi1udW0+PHVybHM+PC91cmxzPjxy
ZW1vdGUtZGF0YWJhc2UtcHJvdmlkZXI+TkxNPC9yZW1vdGUtZGF0YWJhc2UtcHJvdmlkZXI+PGxh
bmd1YWdlPmVuZzwvbGFuZ3VhZ2U+PC9yZWNvcmQ+PC9DaXRlPjwvRW5kTm90ZT4A
</w:fldData>
        </w:fldChar>
      </w:r>
      <w:r>
        <w:instrText xml:space="preserve"> ADDIN EN.CITE </w:instrText>
      </w:r>
      <w:r>
        <w:fldChar w:fldCharType="begin">
          <w:fldData xml:space="preserve">PEVuZE5vdGU+PENpdGU+PEF1dGhvcj5IdW1waHJleTwvQXV0aG9yPjxZZWFyPjIwMTY8L1llYXI+
PFJlY051bT4xMDk8L1JlY051bT48RGlzcGxheVRleHQ+KEh1bXBocmV5LCBSb3NzZW4sIFdhbGtl
ciwgJmFtcDsgQnVsbGVuLCAyMDE2KTwvRGlzcGxheVRleHQ+PHJlY29yZD48cmVjLW51bWJlcj4x
MDk8L3JlYy1udW1iZXI+PGZvcmVpZ24ta2V5cz48a2V5IGFwcD0iRU4iIGRiLWlkPSJ0cHA5c3dy
MjlycHBhMWUydjIxdjl0Zmd4dzBzZnNmczlyNXoiIHRpbWVzdGFtcD0iMTYxOTU3NTY3MiI+MTA5
PC9rZXk+PC9mb3JlaWduLWtleXM+PHJlZi10eXBlIG5hbWU9IkpvdXJuYWwgQXJ0aWNsZSI+MTc8
L3JlZi10eXBlPjxjb250cmlidXRvcnM+PGF1dGhvcnM+PGF1dGhvcj5IdW1waHJleSwgRy48L2F1
dGhvcj48YXV0aG9yPlJvc3NlbiwgRi48L2F1dGhvcj48YXV0aG9yPldhbGtlciwgTi48L2F1dGhv
cj48YXV0aG9yPkJ1bGxlbiwgQy48L2F1dGhvcj48L2F1dGhvcnM+PC9jb250cmlidXRvcnM+PGF1
dGgtYWRkcmVzcz5Dby1MZWFkIEhlYWx0aCBJbmZvcm1hdGlvbiBhbmQgVGVjaG5vbG9neSBQcm9n
cmFtbWUgYW5kIFJlc2VhcmNoIEZlbGxvdywgTmF0aW9uYWwgSW5zdGl0dXRlIGZvciBIZWFsdGgg
SW5ub3ZhdGlvbiwgVW5pdmVyc2l0eSBvZiBBdWNrbGFuZCwgQXVja2xhbmQuJiN4RDtTZW5pb3Ig
UmVzZWFyY2ggRmVsbG93LCBHcm93aW5nIFVwIGluIE5ldyBaZWFsYW5kLCBVbml2ZXJzaXR5IG9m
IEF1Y2tsYW5kLCBBdWNrbGFuZC4mI3hEO1Byb2dyYW1tZSBMZWFkZXIsIE5hdGlvbmFsIEluc3Rp
dHV0ZSBmb3IgSGVhbHRoIElubm92YXRpb24sIGFuZCBNZW1iZXIgb2YgQ2VudHJlIGZvciBBZGRp
Y3Rpb24gUmVzZWFyY2gsIFVuaXZlcnNpdHkgb2YgQXVja2xhbmQsIEF1Y2tsYW5kLiYjeEQ7RGly
ZWN0b3IsIE5hdGlvbmFsIEluc3RpdHV0ZSBmb3IgSGVhbHRoIElubm92YXRpb24sIGFuZCBNZW1i
ZXIgb2YgQ2VudHJlIGZvciBBZGRpY3Rpb24gUmVzZWFyY2gsIFVuaXZlcnNpdHkgb2YgQXVja2xh
bmQsIEF1Y2tsYW5kLjwvYXV0aC1hZGRyZXNzPjx0aXRsZXM+PHRpdGxlPlBhcmVudGFsIHNtb2tp
bmcgZHVyaW5nIHByZWduYW5jeTogZmluZGluZ3MgZnJvbSB0aGUgR3Jvd2luZyBVcCBpbiBOZXcg
WmVhbGFuZCBjb2hvcnQ8L3RpdGxlPjxzZWNvbmRhcnktdGl0bGU+TiBaIE1lZCBKPC9zZWNvbmRh
cnktdGl0bGU+PGFsdC10aXRsZT5UaGUgTmV3IFplYWxhbmQgbWVkaWNhbCBqb3VybmFsPC9hbHQt
dGl0bGU+PC90aXRsZXM+PGFsdC1wZXJpb2RpY2FsPjxmdWxsLXRpdGxlPlRoZSBOZXcgWmVhbGFu
ZCBtZWRpY2FsIGpvdXJuYWw8L2Z1bGwtdGl0bGU+PC9hbHQtcGVyaW9kaWNhbD48cGFnZXM+NjAt
NzQ8L3BhZ2VzPjx2b2x1bWU+MTI5PC92b2x1bWU+PG51bWJlcj4xNDQyPC9udW1iZXI+PGVkaXRp
b24+MjAxNi8wOS8yNDwvZWRpdGlvbj48a2V5d29yZHM+PGtleXdvcmQ+QWR1bHQ8L2tleXdvcmQ+
PGtleXdvcmQ+Q29ob3J0IFN0dWRpZXM8L2tleXdvcmQ+PGtleXdvcmQ+RmVtYWxlPC9rZXl3b3Jk
PjxrZXl3b3JkPkh1bWFuczwva2V5d29yZD48a2V5d29yZD5NYXRlcm5hbCBFeHBvc3VyZS8gc3Rh
dGlzdGljcyAmYW1wOyBudW1lcmljYWwgZGF0YTwva2V5d29yZD48a2V5d29yZD5OZXcgWmVhbGFu
ZC9lcGlkZW1pb2xvZ3k8L2tleXdvcmQ+PGtleXdvcmQ+T2NlYW5pYyBBbmNlc3RyeSBHcm91cDwv
a2V5d29yZD48a2V5d29yZD5QYXJpdHk8L2tleXdvcmQ+PGtleXdvcmQ+UHJlZ25hbmN5PC9rZXl3
b3JkPjxrZXl3b3JkPlJlZ3Jlc3Npb24gQW5hbHlzaXM8L2tleXdvcmQ+PGtleXdvcmQ+UmlzayBG
YWN0b3JzPC9rZXl3b3JkPjxrZXl3b3JkPlNtb2tpbmcvIGVwaWRlbWlvbG9neTwva2V5d29yZD48
a2V5d29yZD5Tb2Npb2Vjb25vbWljIEZhY3RvcnM8L2tleXdvcmQ+PGtleXdvcmQ+VG9iYWNjbyBT
bW9rZSBQb2xsdXRpb24vIHN0YXRpc3RpY3MgJmFtcDsgbnVtZXJpY2FsIGRhdGE8L2tleXdvcmQ+
PGtleXdvcmQ+WW91bmcgQWR1bHQ8L2tleXdvcmQ+PC9rZXl3b3Jkcz48ZGF0ZXM+PHllYXI+MjAx
NjwveWVhcj48cHViLWRhdGVzPjxkYXRlPlNlcCAyMzwvZGF0ZT48L3B1Yi1kYXRlcz48L2RhdGVz
Pjxpc2JuPjExNzUtODcxNiAoRWxlY3Ryb25pYykmI3hEOzAwMjgtODQ0NiAoTGlua2luZyk8L2lz
Ym4+PGFjY2Vzc2lvbi1udW0+Mjc2NTcxNjA8L2FjY2Vzc2lvbi1udW0+PHVybHM+PC91cmxzPjxy
ZW1vdGUtZGF0YWJhc2UtcHJvdmlkZXI+TkxNPC9yZW1vdGUtZGF0YWJhc2UtcHJvdmlkZXI+PGxh
bmd1YWdlPmVuZzwvbGFuZ3VhZ2U+PC9yZWNvcmQ+PC9DaXRlPjwvRW5kTm90ZT4A
</w:fldData>
        </w:fldChar>
      </w:r>
      <w:r>
        <w:instrText xml:space="preserve"> ADDIN EN.CITE.DATA </w:instrText>
      </w:r>
      <w:r>
        <w:fldChar w:fldCharType="end"/>
      </w:r>
      <w:r>
        <w:fldChar w:fldCharType="separate"/>
      </w:r>
      <w:r>
        <w:rPr>
          <w:noProof/>
        </w:rPr>
        <w:t xml:space="preserve">(Humphrey </w:t>
      </w:r>
      <w:r w:rsidR="00660854">
        <w:rPr>
          <w:noProof/>
        </w:rPr>
        <w:t>et al</w:t>
      </w:r>
      <w:r>
        <w:rPr>
          <w:noProof/>
        </w:rPr>
        <w:t xml:space="preserve"> 2016)</w:t>
      </w:r>
      <w:r>
        <w:fldChar w:fldCharType="end"/>
      </w:r>
      <w:r>
        <w:t>.</w:t>
      </w:r>
    </w:p>
    <w:p w14:paraId="4F7CAE56" w14:textId="77777777" w:rsidR="00705CDC" w:rsidRDefault="00705CDC" w:rsidP="00705CDC"/>
    <w:p w14:paraId="7D38F64D" w14:textId="77777777" w:rsidR="00CF468D" w:rsidRDefault="00CF468D" w:rsidP="00705CDC">
      <w:r w:rsidRPr="00205255">
        <w:t>Nicotine freely passes in and out of breast milk, depending on the concentration of nicotine in the maternal blood (which is affected by cigarette consumption, frequency of breastfeeding and the time between smoking and breastfeeding).</w:t>
      </w:r>
    </w:p>
    <w:p w14:paraId="0D4DD8BE" w14:textId="77777777" w:rsidR="00705CDC" w:rsidRDefault="00705CDC" w:rsidP="00705CDC"/>
    <w:p w14:paraId="7E80B2BB" w14:textId="77777777" w:rsidR="00CF468D" w:rsidRDefault="00CF468D" w:rsidP="00705CDC">
      <w:r w:rsidRPr="00205255">
        <w:t>Second-hand tobacco smoke is also known to have harmful health effects on young children</w:t>
      </w:r>
      <w:r>
        <w:t xml:space="preserve"> and can also be detected in breastmilk</w:t>
      </w:r>
      <w:r w:rsidRPr="00205255">
        <w:t>.</w:t>
      </w:r>
    </w:p>
    <w:p w14:paraId="2A55BB9A" w14:textId="77777777" w:rsidR="00705CDC" w:rsidRPr="00CB2F0B" w:rsidRDefault="00705CDC" w:rsidP="00705CDC">
      <w:pPr>
        <w:rPr>
          <w:rFonts w:cstheme="minorBidi"/>
          <w:szCs w:val="22"/>
        </w:rPr>
      </w:pPr>
    </w:p>
    <w:p w14:paraId="360ACC9A" w14:textId="77777777" w:rsidR="00CF468D" w:rsidRPr="00FB6482" w:rsidRDefault="00CF468D" w:rsidP="00705CDC">
      <w:pPr>
        <w:pStyle w:val="Heading3"/>
      </w:pPr>
      <w:r>
        <w:t>Evidence</w:t>
      </w:r>
    </w:p>
    <w:p w14:paraId="5757F8A0" w14:textId="77777777" w:rsidR="00CF468D" w:rsidRPr="00FB6482" w:rsidRDefault="00CF468D" w:rsidP="00705CDC">
      <w:pPr>
        <w:pStyle w:val="Bullet"/>
        <w:rPr>
          <w:rFonts w:cstheme="minorBidi"/>
          <w:szCs w:val="22"/>
        </w:rPr>
      </w:pPr>
      <w:r w:rsidRPr="00205255">
        <w:t xml:space="preserve">Pregnant women need services that are appropriate and meaningful and that deliver support in a timely manner. Offering the </w:t>
      </w:r>
      <w:r>
        <w:t xml:space="preserve">pregnant woman’s </w:t>
      </w:r>
      <w:r w:rsidRPr="00205255">
        <w:t xml:space="preserve">partner and wider whānau referral to a stop-smoking service will also help the pregnant woman to stop (Allen </w:t>
      </w:r>
      <w:r w:rsidR="00660854">
        <w:t>et al</w:t>
      </w:r>
      <w:r w:rsidRPr="00205255">
        <w:t xml:space="preserve"> 2012).</w:t>
      </w:r>
    </w:p>
    <w:p w14:paraId="64E9F34E" w14:textId="77777777" w:rsidR="00CF468D" w:rsidRDefault="00CF468D" w:rsidP="00705CDC">
      <w:pPr>
        <w:pStyle w:val="Bullet"/>
      </w:pPr>
      <w:r>
        <w:t xml:space="preserve">Pregnant women expect clear, honest, non-judgemental communication about smoking </w:t>
      </w:r>
      <w:r>
        <w:fldChar w:fldCharType="begin"/>
      </w:r>
      <w:r>
        <w:instrText xml:space="preserve"> ADDIN EN.CITE &lt;EndNote&gt;&lt;Cite&gt;&lt;Author&gt;Barnett&lt;/Author&gt;&lt;Year&gt;2019&lt;/Year&gt;&lt;RecNum&gt;91&lt;/RecNum&gt;&lt;DisplayText&gt;(Barnett, Fealy, &amp;amp; Wilson, 2019)&lt;/DisplayText&gt;&lt;record&gt;&lt;rec-number&gt;91&lt;/rec-number&gt;&lt;foreign-keys&gt;&lt;key app="EN" db-id="tpp9swr29rppa1e2v21v9tfgxw0sfsfs9r5z" timestamp="1619497816"&gt;91&lt;/key&gt;&lt;/foreign-keys&gt;&lt;ref-type name="Journal Article"&gt;17&lt;/ref-type&gt;&lt;contributors&gt;&lt;authors&gt;&lt;author&gt;Barnett, Melinda J.&lt;/author&gt;&lt;author&gt;Fealy, Shanna&lt;/author&gt;&lt;author&gt;Wilson, Amanda&lt;/author&gt;&lt;/authors&gt;&lt;/contributors&gt;&lt;titles&gt;&lt;title&gt;Barriers and enablers for smoking cessation amongst pregnant women: An Umbrella Review&lt;/title&gt;&lt;secondary-title&gt;Women and Birth&lt;/secondary-title&gt;&lt;/titles&gt;&lt;periodical&gt;&lt;full-title&gt;Women and Birth&lt;/full-title&gt;&lt;/periodical&gt;&lt;pages&gt;310-317&lt;/pages&gt;&lt;volume&gt;32&lt;/volume&gt;&lt;number&gt;4&lt;/number&gt;&lt;keywords&gt;&lt;keyword&gt;Pregnancy&lt;/keyword&gt;&lt;keyword&gt;Smoking&lt;/keyword&gt;&lt;keyword&gt;Smoking cessation&lt;/keyword&gt;&lt;keyword&gt;Enablers&lt;/keyword&gt;&lt;keyword&gt;Barriers&lt;/keyword&gt;&lt;/keywords&gt;&lt;dates&gt;&lt;year&gt;2019&lt;/year&gt;&lt;pub-dates&gt;&lt;date&gt;2019/08/01/&lt;/date&gt;&lt;/pub-dates&gt;&lt;/dates&gt;&lt;isbn&gt;1871-5192&lt;/isbn&gt;&lt;urls&gt;&lt;related-urls&gt;&lt;url&gt;https://www.sciencedirect.com/science/article/pii/S1871519218306103&lt;/url&gt;&lt;/related-urls&gt;&lt;/urls&gt;&lt;electronic-resource-num&gt;https://doi.org/10.1016/j.wombi.2018.10.007&lt;/electronic-resource-num&gt;&lt;/record&gt;&lt;/Cite&gt;&lt;/EndNote&gt;</w:instrText>
      </w:r>
      <w:r>
        <w:fldChar w:fldCharType="separate"/>
      </w:r>
      <w:r>
        <w:rPr>
          <w:noProof/>
        </w:rPr>
        <w:t xml:space="preserve">(Barnett </w:t>
      </w:r>
      <w:r w:rsidR="00660854">
        <w:rPr>
          <w:noProof/>
        </w:rPr>
        <w:t>et al</w:t>
      </w:r>
      <w:r>
        <w:rPr>
          <w:noProof/>
        </w:rPr>
        <w:t xml:space="preserve"> 2019)</w:t>
      </w:r>
      <w:r>
        <w:fldChar w:fldCharType="end"/>
      </w:r>
      <w:r>
        <w:t>.</w:t>
      </w:r>
    </w:p>
    <w:p w14:paraId="7E27E7BA" w14:textId="77777777" w:rsidR="00CF468D" w:rsidRPr="00C26F9C" w:rsidRDefault="00CF468D" w:rsidP="00705CDC">
      <w:pPr>
        <w:pStyle w:val="Bullet"/>
        <w:rPr>
          <w:rFonts w:cstheme="minorBidi"/>
          <w:szCs w:val="22"/>
        </w:rPr>
      </w:pPr>
      <w:r>
        <w:t xml:space="preserve">Behavioural interventions are effective in increasing abstinence rates in pregnant women compared with controls (RR 1.35, 95% CI 1.23–1.48, 97 studies, </w:t>
      </w:r>
      <w:r w:rsidRPr="00410EF1">
        <w:t>N=</w:t>
      </w:r>
      <w:r>
        <w:t>26,637). There are no apparent adverse effects of behavioural interventions for pregnant women. Effective interventions included:</w:t>
      </w:r>
    </w:p>
    <w:p w14:paraId="5BF1B617" w14:textId="77777777" w:rsidR="00CF468D" w:rsidRPr="00C26F9C" w:rsidRDefault="00CF468D" w:rsidP="00705CDC">
      <w:pPr>
        <w:pStyle w:val="Dash"/>
        <w:rPr>
          <w:rFonts w:cstheme="minorBidi"/>
          <w:szCs w:val="22"/>
        </w:rPr>
      </w:pPr>
      <w:r>
        <w:t xml:space="preserve">counselling (RR 1.44, 95% CI 1.19–1.73, 30 studies, </w:t>
      </w:r>
      <w:r w:rsidRPr="00410EF1">
        <w:t>N</w:t>
      </w:r>
      <w:r>
        <w:rPr>
          <w:i/>
          <w:iCs/>
        </w:rPr>
        <w:t>=</w:t>
      </w:r>
      <w:r>
        <w:t>12,432)</w:t>
      </w:r>
    </w:p>
    <w:p w14:paraId="62E3835E" w14:textId="77777777" w:rsidR="00CF468D" w:rsidRDefault="00CF468D" w:rsidP="00705CDC">
      <w:pPr>
        <w:pStyle w:val="Dash"/>
      </w:pPr>
      <w:r>
        <w:t xml:space="preserve">incentives (RR 2.36, 95% CI 1.36–4.09, 4 studies, </w:t>
      </w:r>
      <w:r w:rsidRPr="00D93D41">
        <w:t>N</w:t>
      </w:r>
      <w:r>
        <w:rPr>
          <w:i/>
          <w:iCs/>
        </w:rPr>
        <w:t>=</w:t>
      </w:r>
      <w:r>
        <w:t xml:space="preserve">212) and feedback in conjunction with other strategies (RR 4.39, 95% CI 1.89–10.21, 2 studies, </w:t>
      </w:r>
      <w:r w:rsidRPr="005A63FA">
        <w:t>N</w:t>
      </w:r>
      <w:r>
        <w:t xml:space="preserve">=355) although these latter findings should be interpreted with caution due to imprecision in the effect estimate and small sample size (Chamberlain </w:t>
      </w:r>
      <w:r w:rsidR="00660854">
        <w:t>et al</w:t>
      </w:r>
      <w:r>
        <w:t xml:space="preserve"> 2017).</w:t>
      </w:r>
    </w:p>
    <w:p w14:paraId="4D33A662" w14:textId="77777777" w:rsidR="00CF468D" w:rsidRDefault="00CF468D" w:rsidP="00705CDC">
      <w:pPr>
        <w:pStyle w:val="Bullet"/>
      </w:pPr>
      <w:r>
        <w:t xml:space="preserve">There was unclear evidence of the effectiveness of social support interventions </w:t>
      </w:r>
      <w:r>
        <w:fldChar w:fldCharType="begin"/>
      </w:r>
      <w:r>
        <w:rPr>
          <w:rFonts w:hint="eastAsia"/>
        </w:rPr>
        <w:instrText xml:space="preserve"> ADDIN EN.CITE &lt;EndNote&gt;&lt;Cite&gt;&lt;Author&gt;Chamberlain&lt;/Author&gt;&lt;Year&gt;2017&lt;/Year&gt;&lt;RecNum&gt;6&lt;/RecNum&gt;&lt;DisplayText&gt;(Chamberlain, O&amp;apos;Mara‐Eves, et al., 2017)&lt;/DisplayText&gt;&lt;record&gt;&lt;rec-number&gt;6&lt;/rec-number&gt;&lt;foreign-keys&gt;&lt;key app="EN" db-id="tpp9swr29rppa1e2v21v9tfgxw0sfsfs9r5z" timestamp="1616965137"&gt;6&lt;/key&gt;&lt;/foreign-keys&gt;&lt;ref-type name="Journal Article"&gt;17&lt;/ref-type&gt;&lt;contributors&gt;&lt;authors&gt;&lt;author&gt;Chamberlain, C.&lt;/author&gt;&lt;author&gt;O&amp;apos;Mara‐Eves, A.&lt;/author&gt;&lt;author&gt;Porter, J.&lt;/author&gt;&lt;author&gt;Coleman, T.&lt;/author&gt;</w:instrText>
      </w:r>
      <w:r>
        <w:instrText>&lt;author&gt;Perlen, S. M.&lt;/author&gt;&lt;author&gt;Thomas, J.&lt;/author&gt;&lt;author&gt;McKenzie, J. E.&lt;/author&gt;&lt;/authors&gt;&lt;/contributors&gt;&lt;titles&gt;&lt;title&gt;Psychosocial interventions for supporting women to stop smoking in pregnancy&lt;/title&gt;&lt;secondary-title&gt;Cochrane Database of Systematic Reviews&lt;/secondary-title&gt;&lt;/titles&gt;&lt;periodical&gt;&lt;full-title&gt;Cochrane Database of Systematic Reviews&lt;/full-title&gt;&lt;/periodical&gt;&lt;number&gt;2&lt;/number&gt;&lt;keywords&gt;&lt;keyword&gt;*Pregnant Women&lt;/keyword&gt;&lt;keyword&gt;Counseling&lt;/keyword&gt;&lt;keyword&gt;Exercise&lt;/keyword&gt;&lt;keyword&gt;Feedback, Psychological&lt;/keyword&gt;&lt;keyword&gt;Female&lt;/keyword&gt;&lt;keyword&gt;Health Education&lt;/keyword&gt;&lt;keyword&gt;Humans&lt;/keyword&gt;&lt;keyword&gt;Infant, Low Birth Weight&lt;/keyword&gt;&lt;keyword&gt;Infant, Newborn&lt;/keyword&gt;&lt;keyword&gt;Motivation&lt;/keyword&gt;&lt;keyword&gt;Obstetric Labor, Premature&lt;/keyword&gt;&lt;keyword&gt;Patient Education as Topic&lt;/keyword&gt;&lt;keyword&gt;Pregnancy&lt;/keyword&gt;&lt;keyword&gt;Pregnancy Outcome&lt;/keyword&gt;&lt;keyword&gt;Randomized Controlled Trials as Topic&lt;/keyword&gt;&lt;keyword&gt;Smoking Cessation [*methods, statistics &amp;amp; numerical data]&lt;/keyword&gt;&lt;keyword&gt;Social Support&lt;/keyword&gt;&lt;/keywords&gt;&lt;dates&gt;&lt;year&gt;2017&lt;/year&gt;&lt;/dates&gt;&lt;publisher&gt;John Wiley &amp;amp; Sons, Ltd&lt;/publisher&gt;&lt;isbn&gt;1465-1858&lt;/isbn&gt;&lt;accession-num&gt;CD001055&lt;/accession-num&gt;&lt;urls&gt;&lt;related-urls&gt;&lt;url&gt;http://dx.doi.org/10.1002/14651858.CD001055.pub5&lt;/url&gt;&lt;/related-urls&gt;&lt;/urls&gt;&lt;electronic-resource-num&gt;10.1002/14651858.CD001055.pub5&lt;/electronic-resource-num&gt;&lt;/record&gt;&lt;/Cite&gt;&lt;/EndNote&gt;</w:instrText>
      </w:r>
      <w:r>
        <w:fldChar w:fldCharType="separate"/>
      </w:r>
      <w:r w:rsidRPr="5FF6B906">
        <w:rPr>
          <w:noProof/>
        </w:rPr>
        <w:t xml:space="preserve">(Chamberlain </w:t>
      </w:r>
      <w:r w:rsidR="00660854">
        <w:rPr>
          <w:noProof/>
        </w:rPr>
        <w:t>et al</w:t>
      </w:r>
      <w:r w:rsidRPr="5FF6B906">
        <w:rPr>
          <w:noProof/>
        </w:rPr>
        <w:t xml:space="preserve"> 2017)</w:t>
      </w:r>
      <w:r>
        <w:fldChar w:fldCharType="end"/>
      </w:r>
      <w:r>
        <w:t>.</w:t>
      </w:r>
    </w:p>
    <w:p w14:paraId="5182D365" w14:textId="77777777" w:rsidR="00CF468D" w:rsidRDefault="00CF468D" w:rsidP="00705CDC">
      <w:pPr>
        <w:pStyle w:val="Bullet"/>
        <w:keepLines/>
      </w:pPr>
      <w:r>
        <w:lastRenderedPageBreak/>
        <w:t xml:space="preserve">Pooled analysis found a 17 percent reduction in infants born with low-birth weight for women who received smoking cessation behavioural interventions (RR 0.83, 95% CI 0.72–1.50, 18 studies, </w:t>
      </w:r>
      <w:r w:rsidRPr="00C26F9C">
        <w:t>N=</w:t>
      </w:r>
      <w:r w:rsidRPr="00860217">
        <w:t>9</w:t>
      </w:r>
      <w:r>
        <w:t>,</w:t>
      </w:r>
      <w:r w:rsidRPr="00860217">
        <w:t>402</w:t>
      </w:r>
      <w:r w:rsidRPr="5FF6B906">
        <w:rPr>
          <w:i/>
          <w:iCs/>
        </w:rPr>
        <w:t xml:space="preserve">) </w:t>
      </w:r>
      <w:r>
        <w:t xml:space="preserve">and a 22 percent reduction in neonatal care admissions (RR 0.78, 95% CI 0.61–0.98, 8 studies, </w:t>
      </w:r>
      <w:r w:rsidRPr="00C26F9C">
        <w:t>N=</w:t>
      </w:r>
      <w:r>
        <w:t xml:space="preserve">2,100) </w:t>
      </w:r>
      <w:r>
        <w:fldChar w:fldCharType="begin"/>
      </w:r>
      <w:r>
        <w:rPr>
          <w:rFonts w:hint="eastAsia"/>
        </w:rPr>
        <w:instrText xml:space="preserve"> ADDIN EN.CITE &lt;EndNote&gt;&lt;Cite&gt;&lt;Author&gt;Chamberlain&lt;/Author&gt;&lt;Year&gt;2017&lt;/Year&gt;&lt;RecNum&gt;6&lt;/RecNum&gt;&lt;DisplayText&gt;(Chamberlain, O&amp;apos;Mara‐Eves, et al., 2017)&lt;/DisplayText&gt;&lt;record&gt;&lt;rec-number&gt;6&lt;/rec-number&gt;&lt;foreign-keys&gt;&lt;key app="EN" db-id="tpp9swr29rppa1e2v21v9tfgxw0sfsfs9r5z" timestamp="1616965137"&gt;6&lt;/key&gt;&lt;/foreign-keys&gt;&lt;ref-type name="Journal Article"&gt;17&lt;/ref-type&gt;&lt;contributors&gt;&lt;authors&gt;&lt;author&gt;Chamberlain, C.&lt;/author&gt;&lt;author&gt;O&amp;apos;Mara‐Eves, A.&lt;/author&gt;&lt;author&gt;Porter, J.&lt;/author&gt;&lt;author&gt;Coleman, T.&lt;/author&gt;</w:instrText>
      </w:r>
      <w:r>
        <w:instrText>&lt;author&gt;Perlen, S. M.&lt;/author&gt;&lt;author&gt;Thomas, J.&lt;/author&gt;&lt;author&gt;McKenzie, J. E.&lt;/author&gt;&lt;/authors&gt;&lt;/contributors&gt;&lt;titles&gt;&lt;title&gt;Psychosocial interventions for supporting women to stop smoking in pregnancy&lt;/title&gt;&lt;secondary-title&gt;Cochrane Database of Systematic Reviews&lt;/secondary-title&gt;&lt;/titles&gt;&lt;periodical&gt;&lt;full-title&gt;Cochrane Database of Systematic Reviews&lt;/full-title&gt;&lt;/periodical&gt;&lt;number&gt;2&lt;/number&gt;&lt;keywords&gt;&lt;keyword&gt;*Pregnant Women&lt;/keyword&gt;&lt;keyword&gt;Counseling&lt;/keyword&gt;&lt;keyword&gt;Exercise&lt;/keyword&gt;&lt;keyword&gt;Feedback, Psychological&lt;/keyword&gt;&lt;keyword&gt;Female&lt;/keyword&gt;&lt;keyword&gt;Health Education&lt;/keyword&gt;&lt;keyword&gt;Humans&lt;/keyword&gt;&lt;keyword&gt;Infant, Low Birth Weight&lt;/keyword&gt;&lt;keyword&gt;Infant, Newborn&lt;/keyword&gt;&lt;keyword&gt;Motivation&lt;/keyword&gt;&lt;keyword&gt;Obstetric Labor, Premature&lt;/keyword&gt;&lt;keyword&gt;Patient Education as Topic&lt;/keyword&gt;&lt;keyword&gt;Pregnancy&lt;/keyword&gt;&lt;keyword&gt;Pregnancy Outcome&lt;/keyword&gt;&lt;keyword&gt;Randomized Controlled Trials as Topic&lt;/keyword&gt;&lt;keyword&gt;Smoking Cessation [*methods, statistics &amp;amp; numerical data]&lt;/keyword&gt;&lt;keyword&gt;Social Support&lt;/keyword&gt;&lt;/keywords&gt;&lt;dates&gt;&lt;year&gt;2017&lt;/year&gt;&lt;/dates&gt;&lt;publisher&gt;John Wiley &amp;amp; Sons, Ltd&lt;/publisher&gt;&lt;isbn&gt;1465-1858&lt;/isbn&gt;&lt;accession-num&gt;CD001055&lt;/accession-num&gt;&lt;urls&gt;&lt;related-urls&gt;&lt;url&gt;http://dx.doi.org/10.1002/14651858.CD001055.pub5&lt;/url&gt;&lt;/related-urls&gt;&lt;/urls&gt;&lt;electronic-resource-num&gt;10.1002/14651858.CD001055.pub5&lt;/electronic-resource-num&gt;&lt;/record&gt;&lt;/Cite&gt;&lt;/EndNote&gt;</w:instrText>
      </w:r>
      <w:r>
        <w:fldChar w:fldCharType="separate"/>
      </w:r>
      <w:r w:rsidRPr="5FF6B906">
        <w:rPr>
          <w:noProof/>
        </w:rPr>
        <w:t xml:space="preserve">(Chamberlain </w:t>
      </w:r>
      <w:r w:rsidR="00660854">
        <w:rPr>
          <w:noProof/>
        </w:rPr>
        <w:t>et al</w:t>
      </w:r>
      <w:r w:rsidRPr="5FF6B906">
        <w:rPr>
          <w:noProof/>
        </w:rPr>
        <w:t xml:space="preserve"> 2017)</w:t>
      </w:r>
      <w:r>
        <w:fldChar w:fldCharType="end"/>
      </w:r>
      <w:r>
        <w:t>.</w:t>
      </w:r>
    </w:p>
    <w:p w14:paraId="22F4A2B5" w14:textId="77777777" w:rsidR="00CF468D" w:rsidRDefault="00CF468D" w:rsidP="00705CDC">
      <w:pPr>
        <w:pStyle w:val="Bullet"/>
        <w:rPr>
          <w:rFonts w:cstheme="minorBidi"/>
          <w:szCs w:val="22"/>
        </w:rPr>
      </w:pPr>
      <w:r>
        <w:t>Behavioural interventions are also effective in maintaining smoking abstinence at</w:t>
      </w:r>
      <w:r w:rsidR="00705CDC">
        <w:br/>
      </w:r>
      <w:r>
        <w:t xml:space="preserve">0–5 months postpartum (RR 1.32, 95% CI 1.17–1.50, 35 studies, </w:t>
      </w:r>
      <w:r w:rsidRPr="00C26F9C">
        <w:t>N</w:t>
      </w:r>
      <w:r>
        <w:rPr>
          <w:i/>
          <w:iCs/>
        </w:rPr>
        <w:t>=</w:t>
      </w:r>
      <w:r w:rsidRPr="00860217">
        <w:t>8</w:t>
      </w:r>
      <w:r>
        <w:t>,</w:t>
      </w:r>
      <w:r w:rsidRPr="00860217">
        <w:t>366</w:t>
      </w:r>
      <w:r>
        <w:t>)</w:t>
      </w:r>
      <w:r>
        <w:fldChar w:fldCharType="begin"/>
      </w:r>
      <w:r>
        <w:rPr>
          <w:rFonts w:hint="eastAsia"/>
        </w:rPr>
        <w:instrText xml:space="preserve"> ADDIN EN.CITE &lt;EndNote&gt;&lt;Cite&gt;&lt;Author&gt;Chamberlain&lt;/Author&gt;&lt;Year&gt;2017&lt;/Year&gt;&lt;RecNum&gt;6&lt;/RecNum&gt;&lt;DisplayText&gt;(Chamberlain, O&amp;apos;Mara‐Eves, et al., 2017)&lt;/DisplayText&gt;&lt;record&gt;&lt;rec-number&gt;6&lt;/rec-number&gt;&lt;foreign-keys&gt;&lt;key app="EN" db-id="tpp9swr29rppa1e2v21v9tfgxw0sfsfs9r5z" timestamp="1616965137"&gt;6&lt;/key&gt;&lt;/foreign-keys&gt;&lt;ref-type name="Journal Article"&gt;17&lt;/ref-type&gt;&lt;contributors&gt;&lt;authors&gt;&lt;author&gt;Chamberlain, C.&lt;/author&gt;&lt;author&gt;O&amp;apos;Mara‐Eves, A.&lt;/author&gt;&lt;author&gt;Porter, J.&lt;/author&gt;&lt;author&gt;Coleman, T.&lt;/author&gt;</w:instrText>
      </w:r>
      <w:r>
        <w:instrText>&lt;author&gt;Perlen, S. M.&lt;/author&gt;&lt;author&gt;Thomas, J.&lt;/author&gt;&lt;author&gt;McKenzie, J. E.&lt;/author&gt;&lt;/authors&gt;&lt;/contributors&gt;&lt;titles&gt;&lt;title&gt;Psychosocial interventions for supporting women to stop smoking in pregnancy&lt;/title&gt;&lt;secondary-title&gt;Cochrane Database of Systematic Reviews&lt;/secondary-title&gt;&lt;/titles&gt;&lt;periodical&gt;&lt;full-title&gt;Cochrane Database of Systematic Reviews&lt;/full-title&gt;&lt;/periodical&gt;&lt;number&gt;2&lt;/number&gt;&lt;keywords&gt;&lt;keyword&gt;*Pregnant Women&lt;/keyword&gt;&lt;keyword&gt;Counseling&lt;/keyword&gt;&lt;keyword&gt;Exercise&lt;/keyword&gt;&lt;keyword&gt;Feedback, Psychological&lt;/keyword&gt;&lt;keyword&gt;Female&lt;/keyword&gt;&lt;keyword&gt;Health Education&lt;/keyword&gt;&lt;keyword&gt;Humans&lt;/keyword&gt;&lt;keyword&gt;Infant, Low Birth Weight&lt;/keyword&gt;&lt;keyword&gt;Infant, Newborn&lt;/keyword&gt;&lt;keyword&gt;Motivation&lt;/keyword&gt;&lt;keyword&gt;Obstetric Labor, Premature&lt;/keyword&gt;&lt;keyword&gt;Patient Education as Topic&lt;/keyword&gt;&lt;keyword&gt;Pregnancy&lt;/keyword&gt;&lt;keyword&gt;Pregnancy Outcome&lt;/keyword&gt;&lt;keyword&gt;Randomized Controlled Trials as Topic&lt;/keyword&gt;&lt;keyword&gt;Smoking Cessation [*methods, statistics &amp;amp; numerical data]&lt;/keyword&gt;&lt;keyword&gt;Social Support&lt;/keyword&gt;&lt;/keywords&gt;&lt;dates&gt;&lt;year&gt;2017&lt;/year&gt;&lt;/dates&gt;&lt;publisher&gt;John Wiley &amp;amp; Sons, Ltd&lt;/publisher&gt;&lt;isbn&gt;1465-1858&lt;/isbn&gt;&lt;accession-num&gt;CD001055&lt;/accession-num&gt;&lt;urls&gt;&lt;related-urls&gt;&lt;url&gt;http://dx.doi.org/10.1002/14651858.CD001055.pub5&lt;/url&gt;&lt;/related-urls&gt;&lt;/urls&gt;&lt;electronic-resource-num&gt;10.1002/14651858.CD001055.pub5&lt;/electronic-resource-num&gt;&lt;/record&gt;&lt;/Cite&gt;&lt;/EndNote&gt;</w:instrText>
      </w:r>
      <w:r>
        <w:fldChar w:fldCharType="separate"/>
      </w:r>
      <w:r w:rsidRPr="5FF6B906">
        <w:rPr>
          <w:noProof/>
        </w:rPr>
        <w:t xml:space="preserve">(Chamberlain </w:t>
      </w:r>
      <w:r w:rsidR="00660854">
        <w:rPr>
          <w:noProof/>
        </w:rPr>
        <w:t>et al</w:t>
      </w:r>
      <w:r w:rsidRPr="5FF6B906">
        <w:rPr>
          <w:noProof/>
        </w:rPr>
        <w:t xml:space="preserve"> 2017)</w:t>
      </w:r>
      <w:r>
        <w:fldChar w:fldCharType="end"/>
      </w:r>
      <w:r>
        <w:t>.</w:t>
      </w:r>
    </w:p>
    <w:p w14:paraId="1E12CB81" w14:textId="77777777" w:rsidR="00CF468D" w:rsidRDefault="00CF468D" w:rsidP="00705CDC">
      <w:pPr>
        <w:pStyle w:val="Bullet"/>
      </w:pPr>
      <w:r>
        <w:t>NRT (with behavioural support) has also been shown to increase abstinence rates in pregnant women compared with behavioural support alone (RR 1.37, 95% CI, 9</w:t>
      </w:r>
      <w:r w:rsidR="00705CDC">
        <w:t> </w:t>
      </w:r>
      <w:r>
        <w:t>studies</w:t>
      </w:r>
      <w:r w:rsidRPr="00C26F9C">
        <w:rPr>
          <w:i/>
        </w:rPr>
        <w:t xml:space="preserve">, </w:t>
      </w:r>
      <w:r w:rsidRPr="00C26F9C">
        <w:t>N=</w:t>
      </w:r>
      <w:r>
        <w:t xml:space="preserve">2,336) </w:t>
      </w:r>
      <w:r>
        <w:fldChar w:fldCharType="begin"/>
      </w:r>
      <w:r>
        <w:instrText xml:space="preserve"> ADDIN EN.CITE &lt;EndNote&gt;&lt;Cite&gt;&lt;Author&gt;Claire&lt;/Author&gt;&lt;Year&gt;2020&lt;/Year&gt;&lt;RecNum&gt;8&lt;/RecNum&gt;&lt;DisplayText&gt;(Claire et al., 2020)&lt;/DisplayText&gt;&lt;record&gt;&lt;rec-number&gt;8&lt;/rec-number&gt;&lt;foreign-keys&gt;&lt;key app="EN" db-id="tpp9swr29rppa1e2v21v9tfgxw0sfsfs9r5z" timestamp="1616965137"&gt;8&lt;/key&gt;&lt;/foreign-keys&gt;&lt;ref-type name="Journal Article"&gt;17&lt;/ref-type&gt;&lt;contributors&gt;&lt;authors&gt;&lt;author&gt;Claire, R.&lt;/author&gt;&lt;author&gt;Chamberlain, C.&lt;/author&gt;&lt;author&gt;Davey, M. A.&lt;/author&gt;&lt;author&gt;Cooper, S. E.&lt;/author&gt;&lt;author&gt;Berlin, I.&lt;/author&gt;&lt;author&gt;</w:instrText>
      </w:r>
      <w:r>
        <w:rPr>
          <w:rFonts w:hint="eastAsia"/>
        </w:rPr>
        <w:instrText>Leonardi‐Bee, J.&lt;/author&gt;&lt;author&gt;Coleman, T.&lt;/author&gt;&lt;/authors&gt;&lt;/contributors&gt;&lt;titles&gt;&lt;title&gt;Pharmacological interventions for promoting smoking cessation during pregnancy&lt;/title&gt;&lt;secondary-title&gt;Cochrane Database of Systematic Reviews&lt;/secondary-title&gt;&lt;/</w:instrText>
      </w:r>
      <w:r>
        <w:instrText>titles&gt;&lt;periodical&gt;&lt;full-title&gt;Cochrane Database of Systematic Reviews&lt;/full-title&gt;&lt;/periodical&gt;&lt;number&gt;3&lt;/number&gt;&lt;keywords&gt;&lt;keyword&gt;*Smoking Cessation [methods]&lt;/keyword&gt;&lt;keyword&gt;Bupropion [therapeutic use]&lt;/keyword&gt;&lt;keyword&gt;Female&lt;/keyword&gt;&lt;keyword&gt;Humans&lt;/keyword&gt;&lt;keyword&gt;Nicotinic Agonists [therapeutic use]&lt;/keyword&gt;&lt;keyword&gt;Pregnancy&lt;/keyword&gt;&lt;keyword&gt;Pregnancy Complications [*prevention &amp;amp; control]&lt;/keyword&gt;&lt;keyword&gt;Pregnancy Outcome&lt;/keyword&gt;&lt;keyword&gt;Randomized Controlled Trials as Topic&lt;/keyword&gt;&lt;keyword&gt;Smoking [*therapy]&lt;/keyword&gt;&lt;keyword&gt;Tobacco Use Cessation Devices&lt;/keyword&gt;&lt;/keywords&gt;&lt;dates&gt;&lt;year&gt;2020&lt;/year&gt;&lt;/dates&gt;&lt;publisher&gt;John Wiley &amp;amp; Sons, Ltd&lt;/publisher&gt;&lt;isbn&gt;1465-1858&lt;/isbn&gt;&lt;accession-num&gt;CD010078&lt;/accession-num&gt;&lt;urls&gt;&lt;related-urls&gt;&lt;url&gt;http://dx.doi.org/10.1002/14651858.CD010078.pub3&lt;/url&gt;&lt;/related-urls&gt;&lt;/urls&gt;&lt;electronic-resource-num&gt;10.1002/14651858.CD010078.pub3&lt;/electronic-resource-num&gt;&lt;/record&gt;&lt;/Cite&gt;&lt;/EndNote&gt;</w:instrText>
      </w:r>
      <w:r>
        <w:fldChar w:fldCharType="separate"/>
      </w:r>
      <w:r w:rsidRPr="5FF6B906">
        <w:rPr>
          <w:noProof/>
        </w:rPr>
        <w:t xml:space="preserve">(Claire </w:t>
      </w:r>
      <w:r w:rsidR="00660854">
        <w:rPr>
          <w:noProof/>
        </w:rPr>
        <w:t>et al</w:t>
      </w:r>
      <w:r w:rsidRPr="5FF6B906">
        <w:rPr>
          <w:noProof/>
        </w:rPr>
        <w:t xml:space="preserve"> 2020)</w:t>
      </w:r>
      <w:r>
        <w:fldChar w:fldCharType="end"/>
      </w:r>
      <w:r>
        <w:t>. Two of the studies used fast-acting NRT (that is, gum or inhaler), six used patches and one offered a choice of NRT (single product).</w:t>
      </w:r>
    </w:p>
    <w:p w14:paraId="5215CDDB" w14:textId="77777777" w:rsidR="00CF468D" w:rsidRDefault="00CF468D" w:rsidP="00705CDC">
      <w:pPr>
        <w:pStyle w:val="Bullet"/>
        <w:rPr>
          <w:rFonts w:cstheme="minorBidi"/>
          <w:szCs w:val="22"/>
        </w:rPr>
      </w:pPr>
      <w:r>
        <w:t xml:space="preserve">There is insufficient evidence to determine the effectiveness of other pharmacological interventions for pregnant women. Varenicline (and cytisine) are contraindicated for pregnancy </w:t>
      </w:r>
      <w:r>
        <w:fldChar w:fldCharType="begin">
          <w:fldData xml:space="preserve">PEVuZE5vdGU+PENpdGU+PEF1dGhvcj5LYXJuaWVnPC9BdXRob3I+PFllYXI+MjAxODwvWWVhcj48
UmVjTnVtPjIzNjwvUmVjTnVtPjxEaXNwbGF5VGV4dD4oS2FybmllZyAmYW1wOyBXYW5nLCAyMDE4
KTwvRGlzcGxheVRleHQ+PHJlY29yZD48cmVjLW51bWJlcj4yMzY8L3JlYy1udW1iZXI+PGZvcmVp
Z24ta2V5cz48a2V5IGFwcD0iRU4iIGRiLWlkPSJ0cHA5c3dyMjlycHBhMWUydjIxdjl0Zmd4dzBz
ZnNmczlyNXoiIHRpbWVzdGFtcD0iMTYyMjY4NjkxMyI+MjM2PC9rZXk+PC9mb3JlaWduLWtleXM+
PHJlZi10eXBlIG5hbWU9IkpvdXJuYWwgQXJ0aWNsZSI+MTc8L3JlZi10eXBlPjxjb250cmlidXRv
cnM+PGF1dGhvcnM+PGF1dGhvcj5LYXJuaWVnLCBUYWxlZW48L2F1dGhvcj48YXV0aG9yPldhbmcs
IFhpYW5nPC9hdXRob3I+PC9hdXRob3JzPjwvY29udHJpYnV0b3JzPjx0aXRsZXM+PHRpdGxlPkN5
dGlzaW5lIGZvciBzbW9raW5nIGNlc3NhdGlvbjwvdGl0bGU+PHNlY29uZGFyeS10aXRsZT5DTUFK
IDogQ2FuYWRpYW4gTWVkaWNhbCBBc3NvY2lhdGlvbiBqb3VybmFsID0gam91cm5hbCBkZSBsJmFw
b3M7QXNzb2NpYXRpb24gbWVkaWNhbGUgY2FuYWRpZW5uZTwvc2Vjb25kYXJ5LXRpdGxlPjxhbHQt
dGl0bGU+Q01BSjwvYWx0LXRpdGxlPjwvdGl0bGVzPjxwZXJpb2RpY2FsPjxmdWxsLXRpdGxlPkNN
QUogOiBDYW5hZGlhbiBNZWRpY2FsIEFzc29jaWF0aW9uIGpvdXJuYWwgPSBqb3VybmFsIGRlIGwm
YXBvcztBc3NvY2lhdGlvbiBtZWRpY2FsZSBjYW5hZGllbm5lPC9mdWxsLXRpdGxlPjxhYmJyLTE+
Q01BSjwvYWJici0xPjwvcGVyaW9kaWNhbD48YWx0LXBlcmlvZGljYWw+PGZ1bGwtdGl0bGU+Q01B
SiA6IENhbmFkaWFuIE1lZGljYWwgQXNzb2NpYXRpb24gam91cm5hbCA9IGpvdXJuYWwgZGUgbCZh
cG9zO0Fzc29jaWF0aW9uIG1lZGljYWxlIGNhbmFkaWVubmU8L2Z1bGwtdGl0bGU+PGFiYnItMT5D
TUFKPC9hYmJyLTE+PC9hbHQtcGVyaW9kaWNhbD48cGFnZXM+RTU5Ni1FNTk2PC9wYWdlcz48dm9s
dW1lPjE5MDwvdm9sdW1lPjxudW1iZXI+MTk8L251bWJlcj48a2V5d29yZHM+PGtleXdvcmQ+QWxr
YWxvaWRzL2Vjb25vbWljcy8qcGhhcm1hY29sb2d5L3RoZXJhcGV1dGljIHVzZTwva2V5d29yZD48
a2V5d29yZD5Bem9jaW5lcy9lY29ub21pY3MvcGhhcm1hY29sb2d5L3RoZXJhcGV1dGljIHVzZTwv
a2V5d29yZD48a2V5d29yZD5IdW1hbnM8L2tleXdvcmQ+PGtleXdvcmQ+TWV0YS1BbmFseXNpcyBh
cyBUb3BpYzwva2V5d29yZD48a2V5d29yZD5OaWNvdGluZS9hbnRhZ29uaXN0cyAmYW1wOyBpbmhp
Yml0b3JzL3BoYXJtYWNvbG9neTwva2V5d29yZD48a2V5d29yZD5OaWNvdGluaWMgQWdvbmlzdHMv
ZWNvbm9taWNzLypwaGFybWFjb2xvZ3kvdGhlcmFwZXV0aWMgdXNlPC9rZXl3b3JkPjxrZXl3b3Jk
PlF1aW5vbGl6aW5lcy9lY29ub21pY3MvcGhhcm1hY29sb2d5L3RoZXJhcGV1dGljIHVzZTwva2V5
d29yZD48a2V5d29yZD5TbW9raW5nIENlc3NhdGlvbi8qbWV0aG9kczwva2V5d29yZD48a2V5d29y
ZD5TeXN0ZW1hdGljIFJldmlld3MgYXMgVG9waWM8L2tleXdvcmQ+PGtleXdvcmQ+VHJlYXRtZW50
IE91dGNvbWU8L2tleXdvcmQ+PC9rZXl3b3Jkcz48ZGF0ZXM+PHllYXI+MjAxODwveWVhcj48L2Rh
dGVzPjxwdWJsaXNoZXI+Sm91bGUgSW5jLjwvcHVibGlzaGVyPjxpc2JuPjE0ODgtMjMyOSYjeEQ7
MDgyMC0zOTQ2PC9pc2JuPjxhY2Nlc3Npb24tbnVtPjI5NzU5OTY3PC9hY2Nlc3Npb24tbnVtPjx1
cmxzPjxyZWxhdGVkLXVybHM+PHVybD5odHRwczovL3B1Ym1lZC5uY2JpLm5sbS5uaWguZ292LzI5
NzU5OTY3PC91cmw+PHVybD5odHRwczovL3d3dy5uY2JpLm5sbS5uaWguZ292L3BtYy9hcnRpY2xl
cy9QTUM1OTUzNTc4LzwvdXJsPjwvcmVsYXRlZC11cmxzPjwvdXJscz48ZWxlY3Ryb25pYy1yZXNv
dXJjZS1udW0+MTAuMTUwMy9jbWFqLjE3MTM3MTwvZWxlY3Ryb25pYy1yZXNvdXJjZS1udW0+PHJl
bW90ZS1kYXRhYmFzZS1uYW1lPlB1Yk1lZDwvcmVtb3RlLWRhdGFiYXNlLW5hbWU+PGxhbmd1YWdl
PmVuZzwvbGFuZ3VhZ2U+PC9yZWNvcmQ+PC9DaXRlPjwvRW5kTm90ZT4A
</w:fldData>
        </w:fldChar>
      </w:r>
      <w:r>
        <w:instrText xml:space="preserve"> ADDIN EN.CITE </w:instrText>
      </w:r>
      <w:r>
        <w:fldChar w:fldCharType="begin">
          <w:fldData xml:space="preserve">PEVuZE5vdGU+PENpdGU+PEF1dGhvcj5LYXJuaWVnPC9BdXRob3I+PFllYXI+MjAxODwvWWVhcj48
UmVjTnVtPjIzNjwvUmVjTnVtPjxEaXNwbGF5VGV4dD4oS2FybmllZyAmYW1wOyBXYW5nLCAyMDE4
KTwvRGlzcGxheVRleHQ+PHJlY29yZD48cmVjLW51bWJlcj4yMzY8L3JlYy1udW1iZXI+PGZvcmVp
Z24ta2V5cz48a2V5IGFwcD0iRU4iIGRiLWlkPSJ0cHA5c3dyMjlycHBhMWUydjIxdjl0Zmd4dzBz
ZnNmczlyNXoiIHRpbWVzdGFtcD0iMTYyMjY4NjkxMyI+MjM2PC9rZXk+PC9mb3JlaWduLWtleXM+
PHJlZi10eXBlIG5hbWU9IkpvdXJuYWwgQXJ0aWNsZSI+MTc8L3JlZi10eXBlPjxjb250cmlidXRv
cnM+PGF1dGhvcnM+PGF1dGhvcj5LYXJuaWVnLCBUYWxlZW48L2F1dGhvcj48YXV0aG9yPldhbmcs
IFhpYW5nPC9hdXRob3I+PC9hdXRob3JzPjwvY29udHJpYnV0b3JzPjx0aXRsZXM+PHRpdGxlPkN5
dGlzaW5lIGZvciBzbW9raW5nIGNlc3NhdGlvbjwvdGl0bGU+PHNlY29uZGFyeS10aXRsZT5DTUFK
IDogQ2FuYWRpYW4gTWVkaWNhbCBBc3NvY2lhdGlvbiBqb3VybmFsID0gam91cm5hbCBkZSBsJmFw
b3M7QXNzb2NpYXRpb24gbWVkaWNhbGUgY2FuYWRpZW5uZTwvc2Vjb25kYXJ5LXRpdGxlPjxhbHQt
dGl0bGU+Q01BSjwvYWx0LXRpdGxlPjwvdGl0bGVzPjxwZXJpb2RpY2FsPjxmdWxsLXRpdGxlPkNN
QUogOiBDYW5hZGlhbiBNZWRpY2FsIEFzc29jaWF0aW9uIGpvdXJuYWwgPSBqb3VybmFsIGRlIGwm
YXBvcztBc3NvY2lhdGlvbiBtZWRpY2FsZSBjYW5hZGllbm5lPC9mdWxsLXRpdGxlPjxhYmJyLTE+
Q01BSjwvYWJici0xPjwvcGVyaW9kaWNhbD48YWx0LXBlcmlvZGljYWw+PGZ1bGwtdGl0bGU+Q01B
SiA6IENhbmFkaWFuIE1lZGljYWwgQXNzb2NpYXRpb24gam91cm5hbCA9IGpvdXJuYWwgZGUgbCZh
cG9zO0Fzc29jaWF0aW9uIG1lZGljYWxlIGNhbmFkaWVubmU8L2Z1bGwtdGl0bGU+PGFiYnItMT5D
TUFKPC9hYmJyLTE+PC9hbHQtcGVyaW9kaWNhbD48cGFnZXM+RTU5Ni1FNTk2PC9wYWdlcz48dm9s
dW1lPjE5MDwvdm9sdW1lPjxudW1iZXI+MTk8L251bWJlcj48a2V5d29yZHM+PGtleXdvcmQ+QWxr
YWxvaWRzL2Vjb25vbWljcy8qcGhhcm1hY29sb2d5L3RoZXJhcGV1dGljIHVzZTwva2V5d29yZD48
a2V5d29yZD5Bem9jaW5lcy9lY29ub21pY3MvcGhhcm1hY29sb2d5L3RoZXJhcGV1dGljIHVzZTwv
a2V5d29yZD48a2V5d29yZD5IdW1hbnM8L2tleXdvcmQ+PGtleXdvcmQ+TWV0YS1BbmFseXNpcyBh
cyBUb3BpYzwva2V5d29yZD48a2V5d29yZD5OaWNvdGluZS9hbnRhZ29uaXN0cyAmYW1wOyBpbmhp
Yml0b3JzL3BoYXJtYWNvbG9neTwva2V5d29yZD48a2V5d29yZD5OaWNvdGluaWMgQWdvbmlzdHMv
ZWNvbm9taWNzLypwaGFybWFjb2xvZ3kvdGhlcmFwZXV0aWMgdXNlPC9rZXl3b3JkPjxrZXl3b3Jk
PlF1aW5vbGl6aW5lcy9lY29ub21pY3MvcGhhcm1hY29sb2d5L3RoZXJhcGV1dGljIHVzZTwva2V5
d29yZD48a2V5d29yZD5TbW9raW5nIENlc3NhdGlvbi8qbWV0aG9kczwva2V5d29yZD48a2V5d29y
ZD5TeXN0ZW1hdGljIFJldmlld3MgYXMgVG9waWM8L2tleXdvcmQ+PGtleXdvcmQ+VHJlYXRtZW50
IE91dGNvbWU8L2tleXdvcmQ+PC9rZXl3b3Jkcz48ZGF0ZXM+PHllYXI+MjAxODwveWVhcj48L2Rh
dGVzPjxwdWJsaXNoZXI+Sm91bGUgSW5jLjwvcHVibGlzaGVyPjxpc2JuPjE0ODgtMjMyOSYjeEQ7
MDgyMC0zOTQ2PC9pc2JuPjxhY2Nlc3Npb24tbnVtPjI5NzU5OTY3PC9hY2Nlc3Npb24tbnVtPjx1
cmxzPjxyZWxhdGVkLXVybHM+PHVybD5odHRwczovL3B1Ym1lZC5uY2JpLm5sbS5uaWguZ292LzI5
NzU5OTY3PC91cmw+PHVybD5odHRwczovL3d3dy5uY2JpLm5sbS5uaWguZ292L3BtYy9hcnRpY2xl
cy9QTUM1OTUzNTc4LzwvdXJsPjwvcmVsYXRlZC11cmxzPjwvdXJscz48ZWxlY3Ryb25pYy1yZXNv
dXJjZS1udW0+MTAuMTUwMy9jbWFqLjE3MTM3MTwvZWxlY3Ryb25pYy1yZXNvdXJjZS1udW0+PHJl
bW90ZS1kYXRhYmFzZS1uYW1lPlB1Yk1lZDwvcmVtb3RlLWRhdGFiYXNlLW5hbWU+PGxhbmd1YWdl
PmVuZzwvbGFuZ3VhZ2U+PC9yZWNvcmQ+PC9DaXRlPjwvRW5kTm90ZT4A
</w:fldData>
        </w:fldChar>
      </w:r>
      <w:r>
        <w:instrText xml:space="preserve"> ADDIN EN.CITE.DATA </w:instrText>
      </w:r>
      <w:r>
        <w:fldChar w:fldCharType="end"/>
      </w:r>
      <w:r>
        <w:fldChar w:fldCharType="separate"/>
      </w:r>
      <w:r>
        <w:rPr>
          <w:noProof/>
        </w:rPr>
        <w:t>(Karnieg and Wang 2018)</w:t>
      </w:r>
      <w:r>
        <w:fldChar w:fldCharType="end"/>
      </w:r>
      <w:r>
        <w:t>.</w:t>
      </w:r>
    </w:p>
    <w:p w14:paraId="29873B07" w14:textId="77777777" w:rsidR="00CF468D" w:rsidRPr="00FB6482" w:rsidRDefault="00CF468D" w:rsidP="00705CDC">
      <w:pPr>
        <w:pStyle w:val="Bullet"/>
        <w:rPr>
          <w:rFonts w:cstheme="minorBidi"/>
          <w:szCs w:val="22"/>
        </w:rPr>
      </w:pPr>
      <w:r>
        <w:t xml:space="preserve">The use of NRT in pregnancy carries a small potential risk to the fetus but using NRT is far safer than smoking while pregnant. Blood nicotine levels are typically lower when using NRT, and NRT delivers nicotine more slowly compared with smoking. Furthermore, NRT delivers nicotine without the other harmful substances contained in tobacco smoke (such as carbon monoxide). There is insufficient evidence of differences in adverse birth outcomes between those using NRT and placebo (Claire </w:t>
      </w:r>
      <w:r w:rsidR="00660854">
        <w:t>et al</w:t>
      </w:r>
      <w:r>
        <w:t xml:space="preserve"> 2020).</w:t>
      </w:r>
    </w:p>
    <w:p w14:paraId="43F047AC" w14:textId="77777777" w:rsidR="00CF468D" w:rsidRPr="00FB6482" w:rsidRDefault="00CF468D" w:rsidP="00705CDC">
      <w:pPr>
        <w:pStyle w:val="Bullet"/>
        <w:rPr>
          <w:rFonts w:cstheme="minorBidi"/>
          <w:szCs w:val="22"/>
        </w:rPr>
      </w:pPr>
      <w:r w:rsidRPr="00205255">
        <w:t>Expert opinion suggests that pregnant women can use NRT once they have been advised of the potential risks and benefits</w:t>
      </w:r>
      <w:r>
        <w:t xml:space="preserve"> </w:t>
      </w:r>
      <w:r>
        <w:fldChar w:fldCharType="begin">
          <w:fldData xml:space="preserve">PEVuZE5vdGU+PENpdGU+PEF1dGhvcj5CYXItWmVldjwvQXV0aG9yPjxZZWFyPjIwMTg8L1llYXI+
PFJlY051bT4xMTA8L1JlY051bT48RGlzcGxheVRleHQ+KEJhci1aZWV2LCBMaW0sIEJvbmV2c2tp
LCBHcnVwcGV0dGEsICZhbXA7IEdvdWxkLCAyMDE4KTwvRGlzcGxheVRleHQ+PHJlY29yZD48cmVj
LW51bWJlcj4xMTA8L3JlYy1udW1iZXI+PGZvcmVpZ24ta2V5cz48a2V5IGFwcD0iRU4iIGRiLWlk
PSJ0cHA5c3dyMjlycHBhMWUydjIxdjl0Zmd4dzBzZnNmczlyNXoiIHRpbWVzdGFtcD0iMTYxOTU4
MTYyNSI+MTEwPC9rZXk+PC9mb3JlaWduLWtleXM+PHJlZi10eXBlIG5hbWU9IkpvdXJuYWwgQXJ0
aWNsZSI+MTc8L3JlZi10eXBlPjxjb250cmlidXRvcnM+PGF1dGhvcnM+PGF1dGhvcj5CYXItWmVl
diwgWS48L2F1dGhvcj48YXV0aG9yPkxpbSwgTC4gTC48L2F1dGhvcj48YXV0aG9yPkJvbmV2c2tp
LCBCLjwvYXV0aG9yPjxhdXRob3I+R3J1cHBldHRhLCBNLjwvYXV0aG9yPjxhdXRob3I+R291bGQs
IEcuIFMuPC9hdXRob3I+PC9hdXRob3JzPjwvY29udHJpYnV0b3JzPjxhdXRoLWFkZHJlc3M+Q2Vu
dHJlIGZvciBCcmFpbiBhbmQgTWVudGFsIEhlYWx0aCwgVW5pdmVyc2l0eSBvZiBOZXdjYXN0bGUs
IE5ld2Nhc3RsZSwgTlNXIFlhZWwuQmFyWmVldkB1b24uZWR1LmF1LiYjeEQ7VW5pdmVyc2l0eSBv
ZiBOZXdjYXN0bGUsIE5ld2Nhc3RsZSwgTlNXLjwvYXV0aC1hZGRyZXNzPjx0aXRsZXM+PHRpdGxl
Pk5pY290aW5lIHJlcGxhY2VtZW50IHRoZXJhcHkgZm9yIHNtb2tpbmcgY2Vzc2F0aW9uIGR1cmlu
ZyBwcmVnbmFuY3k8L3RpdGxlPjxzZWNvbmRhcnktdGl0bGU+TWVkIEogQXVzdDwvc2Vjb25kYXJ5
LXRpdGxlPjxhbHQtdGl0bGU+VGhlIE1lZGljYWwgam91cm5hbCBvZiBBdXN0cmFsaWE8L2FsdC10
aXRsZT48L3RpdGxlcz48cGVyaW9kaWNhbD48ZnVsbC10aXRsZT5NZWQgSiBBdXN0PC9mdWxsLXRp
dGxlPjxhYmJyLTE+VGhlIE1lZGljYWwgam91cm5hbCBvZiBBdXN0cmFsaWE8L2FiYnItMT48L3Bl
cmlvZGljYWw+PGFsdC1wZXJpb2RpY2FsPjxmdWxsLXRpdGxlPk1lZCBKIEF1c3Q8L2Z1bGwtdGl0
bGU+PGFiYnItMT5UaGUgTWVkaWNhbCBqb3VybmFsIG9mIEF1c3RyYWxpYTwvYWJici0xPjwvYWx0
LXBlcmlvZGljYWw+PHBhZ2VzPjQ2LTUxPC9wYWdlcz48dm9sdW1lPjIwODwvdm9sdW1lPjxudW1i
ZXI+MTwvbnVtYmVyPjxlZGl0aW9uPjIwMTgvMDEvMTE8L2VkaXRpb24+PGtleXdvcmRzPjxrZXl3
b3JkPkFuaW1hbHM8L2tleXdvcmQ+PGtleXdvcmQ+QXVzdHJhbGlhPC9rZXl3b3JkPjxrZXl3b3Jk
PkZlbWFsZTwva2V5d29yZD48a2V5d29yZD5IdW1hbnM8L2tleXdvcmQ+PGtleXdvcmQ+TmFycmF0
aW9uPC9rZXl3b3JkPjxrZXl3b3JkPk5pY290aW5pYyBBZ29uaXN0cy8gYWRtaW5pc3RyYXRpb24g
JmFtcDsgZG9zYWdlL2FkdmVyc2UgZWZmZWN0czwva2V5d29yZD48a2V5d29yZD5PYnNlcnZhdGlv
bmFsIFN0dWRpZXMgYXMgVG9waWM8L2tleXdvcmQ+PGtleXdvcmQ+UHJhY3RpY2UgR3VpZGVsaW5l
cyBhcyBUb3BpYzwva2V5d29yZD48a2V5d29yZD5QcmVnbmFuY3k8L2tleXdvcmQ+PGtleXdvcmQ+
UHJlZ25hbmN5IE91dGNvbWU8L2tleXdvcmQ+PGtleXdvcmQ+UmFuZG9taXplZCBDb250cm9sbGVk
IFRyaWFscyBhcyBUb3BpYzwva2V5d29yZD48a2V5d29yZD5SaXNrIEFzc2Vzc21lbnQ8L2tleXdv
cmQ+PGtleXdvcmQ+U21va2luZyBDZXNzYXRpb24gQWdlbnRzLyBhZG1pbmlzdHJhdGlvbiAmYW1w
OyBkb3NhZ2UvYWR2ZXJzZSBlZmZlY3RzPC9rZXl3b3JkPjwva2V5d29yZHM+PGRhdGVzPjx5ZWFy
PjIwMTg8L3llYXI+PHB1Yi1kYXRlcz48ZGF0ZT5KYW4gMTU8L2RhdGU+PC9wdWItZGF0ZXM+PC9k
YXRlcz48aXNibj4xMzI2LTUzNzcgKEVsZWN0cm9uaWMpJiN4RDswMDI1LTcyOVggKExpbmtpbmcp
PC9pc2JuPjxhY2Nlc3Npb24tbnVtPjI5MzIwNjYwPC9hY2Nlc3Npb24tbnVtPjx1cmxzPjwvdXJs
cz48ZWxlY3Ryb25pYy1yZXNvdXJjZS1udW0+MTAuNTY5NC9tamExNy4wMDQ0NjwvZWxlY3Ryb25p
Yy1yZXNvdXJjZS1udW0+PHJlbW90ZS1kYXRhYmFzZS1wcm92aWRlcj5OTE08L3JlbW90ZS1kYXRh
YmFzZS1wcm92aWRlcj48bGFuZ3VhZ2U+ZW5nPC9sYW5ndWFnZT48L3JlY29yZD48L0NpdGU+PC9F
bmROb3RlPgB=
</w:fldData>
        </w:fldChar>
      </w:r>
      <w:r>
        <w:instrText xml:space="preserve"> ADDIN EN.CITE </w:instrText>
      </w:r>
      <w:r>
        <w:fldChar w:fldCharType="begin">
          <w:fldData xml:space="preserve">PEVuZE5vdGU+PENpdGU+PEF1dGhvcj5CYXItWmVldjwvQXV0aG9yPjxZZWFyPjIwMTg8L1llYXI+
PFJlY051bT4xMTA8L1JlY051bT48RGlzcGxheVRleHQ+KEJhci1aZWV2LCBMaW0sIEJvbmV2c2tp
LCBHcnVwcGV0dGEsICZhbXA7IEdvdWxkLCAyMDE4KTwvRGlzcGxheVRleHQ+PHJlY29yZD48cmVj
LW51bWJlcj4xMTA8L3JlYy1udW1iZXI+PGZvcmVpZ24ta2V5cz48a2V5IGFwcD0iRU4iIGRiLWlk
PSJ0cHA5c3dyMjlycHBhMWUydjIxdjl0Zmd4dzBzZnNmczlyNXoiIHRpbWVzdGFtcD0iMTYxOTU4
MTYyNSI+MTEwPC9rZXk+PC9mb3JlaWduLWtleXM+PHJlZi10eXBlIG5hbWU9IkpvdXJuYWwgQXJ0
aWNsZSI+MTc8L3JlZi10eXBlPjxjb250cmlidXRvcnM+PGF1dGhvcnM+PGF1dGhvcj5CYXItWmVl
diwgWS48L2F1dGhvcj48YXV0aG9yPkxpbSwgTC4gTC48L2F1dGhvcj48YXV0aG9yPkJvbmV2c2tp
LCBCLjwvYXV0aG9yPjxhdXRob3I+R3J1cHBldHRhLCBNLjwvYXV0aG9yPjxhdXRob3I+R291bGQs
IEcuIFMuPC9hdXRob3I+PC9hdXRob3JzPjwvY29udHJpYnV0b3JzPjxhdXRoLWFkZHJlc3M+Q2Vu
dHJlIGZvciBCcmFpbiBhbmQgTWVudGFsIEhlYWx0aCwgVW5pdmVyc2l0eSBvZiBOZXdjYXN0bGUs
IE5ld2Nhc3RsZSwgTlNXIFlhZWwuQmFyWmVldkB1b24uZWR1LmF1LiYjeEQ7VW5pdmVyc2l0eSBv
ZiBOZXdjYXN0bGUsIE5ld2Nhc3RsZSwgTlNXLjwvYXV0aC1hZGRyZXNzPjx0aXRsZXM+PHRpdGxl
Pk5pY290aW5lIHJlcGxhY2VtZW50IHRoZXJhcHkgZm9yIHNtb2tpbmcgY2Vzc2F0aW9uIGR1cmlu
ZyBwcmVnbmFuY3k8L3RpdGxlPjxzZWNvbmRhcnktdGl0bGU+TWVkIEogQXVzdDwvc2Vjb25kYXJ5
LXRpdGxlPjxhbHQtdGl0bGU+VGhlIE1lZGljYWwgam91cm5hbCBvZiBBdXN0cmFsaWE8L2FsdC10
aXRsZT48L3RpdGxlcz48cGVyaW9kaWNhbD48ZnVsbC10aXRsZT5NZWQgSiBBdXN0PC9mdWxsLXRp
dGxlPjxhYmJyLTE+VGhlIE1lZGljYWwgam91cm5hbCBvZiBBdXN0cmFsaWE8L2FiYnItMT48L3Bl
cmlvZGljYWw+PGFsdC1wZXJpb2RpY2FsPjxmdWxsLXRpdGxlPk1lZCBKIEF1c3Q8L2Z1bGwtdGl0
bGU+PGFiYnItMT5UaGUgTWVkaWNhbCBqb3VybmFsIG9mIEF1c3RyYWxpYTwvYWJici0xPjwvYWx0
LXBlcmlvZGljYWw+PHBhZ2VzPjQ2LTUxPC9wYWdlcz48dm9sdW1lPjIwODwvdm9sdW1lPjxudW1i
ZXI+MTwvbnVtYmVyPjxlZGl0aW9uPjIwMTgvMDEvMTE8L2VkaXRpb24+PGtleXdvcmRzPjxrZXl3
b3JkPkFuaW1hbHM8L2tleXdvcmQ+PGtleXdvcmQ+QXVzdHJhbGlhPC9rZXl3b3JkPjxrZXl3b3Jk
PkZlbWFsZTwva2V5d29yZD48a2V5d29yZD5IdW1hbnM8L2tleXdvcmQ+PGtleXdvcmQ+TmFycmF0
aW9uPC9rZXl3b3JkPjxrZXl3b3JkPk5pY290aW5pYyBBZ29uaXN0cy8gYWRtaW5pc3RyYXRpb24g
JmFtcDsgZG9zYWdlL2FkdmVyc2UgZWZmZWN0czwva2V5d29yZD48a2V5d29yZD5PYnNlcnZhdGlv
bmFsIFN0dWRpZXMgYXMgVG9waWM8L2tleXdvcmQ+PGtleXdvcmQ+UHJhY3RpY2UgR3VpZGVsaW5l
cyBhcyBUb3BpYzwva2V5d29yZD48a2V5d29yZD5QcmVnbmFuY3k8L2tleXdvcmQ+PGtleXdvcmQ+
UHJlZ25hbmN5IE91dGNvbWU8L2tleXdvcmQ+PGtleXdvcmQ+UmFuZG9taXplZCBDb250cm9sbGVk
IFRyaWFscyBhcyBUb3BpYzwva2V5d29yZD48a2V5d29yZD5SaXNrIEFzc2Vzc21lbnQ8L2tleXdv
cmQ+PGtleXdvcmQ+U21va2luZyBDZXNzYXRpb24gQWdlbnRzLyBhZG1pbmlzdHJhdGlvbiAmYW1w
OyBkb3NhZ2UvYWR2ZXJzZSBlZmZlY3RzPC9rZXl3b3JkPjwva2V5d29yZHM+PGRhdGVzPjx5ZWFy
PjIwMTg8L3llYXI+PHB1Yi1kYXRlcz48ZGF0ZT5KYW4gMTU8L2RhdGU+PC9wdWItZGF0ZXM+PC9k
YXRlcz48aXNibj4xMzI2LTUzNzcgKEVsZWN0cm9uaWMpJiN4RDswMDI1LTcyOVggKExpbmtpbmcp
PC9pc2JuPjxhY2Nlc3Npb24tbnVtPjI5MzIwNjYwPC9hY2Nlc3Npb24tbnVtPjx1cmxzPjwvdXJs
cz48ZWxlY3Ryb25pYy1yZXNvdXJjZS1udW0+MTAuNTY5NC9tamExNy4wMDQ0NjwvZWxlY3Ryb25p
Yy1yZXNvdXJjZS1udW0+PHJlbW90ZS1kYXRhYmFzZS1wcm92aWRlcj5OTE08L3JlbW90ZS1kYXRh
YmFzZS1wcm92aWRlcj48bGFuZ3VhZ2U+ZW5nPC9sYW5ndWFnZT48L3JlY29yZD48L0NpdGU+PC9F
bmROb3RlPgB=
</w:fldData>
        </w:fldChar>
      </w:r>
      <w:r>
        <w:instrText xml:space="preserve"> ADDIN EN.CITE.DATA </w:instrText>
      </w:r>
      <w:r>
        <w:fldChar w:fldCharType="end"/>
      </w:r>
      <w:r>
        <w:fldChar w:fldCharType="separate"/>
      </w:r>
      <w:r>
        <w:rPr>
          <w:noProof/>
        </w:rPr>
        <w:t xml:space="preserve">(Bar-Zeev </w:t>
      </w:r>
      <w:r w:rsidR="00660854">
        <w:rPr>
          <w:noProof/>
        </w:rPr>
        <w:t>et al</w:t>
      </w:r>
      <w:r>
        <w:rPr>
          <w:noProof/>
        </w:rPr>
        <w:t xml:space="preserve"> 2018)</w:t>
      </w:r>
      <w:r>
        <w:fldChar w:fldCharType="end"/>
      </w:r>
      <w:r w:rsidRPr="00205255">
        <w:t xml:space="preserve">. If a patch is judged to be the most appropriate NRT product, then the pregnant woman should remove it overnight </w:t>
      </w:r>
      <w:r>
        <w:fldChar w:fldCharType="begin">
          <w:fldData xml:space="preserve">PEVuZE5vdGU+PENpdGU+PEF1dGhvcj5CYXItWmVldjwvQXV0aG9yPjxZZWFyPjIwMTg8L1llYXI+
PFJlY051bT4xMTA8L1JlY051bT48RGlzcGxheVRleHQ+KEJhci1aZWV2IGV0IGFsLiwgMjAxOCk8
L0Rpc3BsYXlUZXh0PjxyZWNvcmQ+PHJlYy1udW1iZXI+MTEwPC9yZWMtbnVtYmVyPjxmb3JlaWdu
LWtleXM+PGtleSBhcHA9IkVOIiBkYi1pZD0idHBwOXN3cjI5cnBwYTFlMnYyMXY5dGZneHcwc2Zz
ZnM5cjV6IiB0aW1lc3RhbXA9IjE2MTk1ODE2MjUiPjExMDwva2V5PjwvZm9yZWlnbi1rZXlzPjxy
ZWYtdHlwZSBuYW1lPSJKb3VybmFsIEFydGljbGUiPjE3PC9yZWYtdHlwZT48Y29udHJpYnV0b3Jz
PjxhdXRob3JzPjxhdXRob3I+QmFyLVplZXYsIFkuPC9hdXRob3I+PGF1dGhvcj5MaW0sIEwuIEwu
PC9hdXRob3I+PGF1dGhvcj5Cb25ldnNraSwgQi48L2F1dGhvcj48YXV0aG9yPkdydXBwZXR0YSwg
TS48L2F1dGhvcj48YXV0aG9yPkdvdWxkLCBHLiBTLjwvYXV0aG9yPjwvYXV0aG9ycz48L2NvbnRy
aWJ1dG9ycz48YXV0aC1hZGRyZXNzPkNlbnRyZSBmb3IgQnJhaW4gYW5kIE1lbnRhbCBIZWFsdGgs
IFVuaXZlcnNpdHkgb2YgTmV3Y2FzdGxlLCBOZXdjYXN0bGUsIE5TVyBZYWVsLkJhclplZXZAdW9u
LmVkdS5hdS4mI3hEO1VuaXZlcnNpdHkgb2YgTmV3Y2FzdGxlLCBOZXdjYXN0bGUsIE5TVy48L2F1
dGgtYWRkcmVzcz48dGl0bGVzPjx0aXRsZT5OaWNvdGluZSByZXBsYWNlbWVudCB0aGVyYXB5IGZv
ciBzbW9raW5nIGNlc3NhdGlvbiBkdXJpbmcgcHJlZ25hbmN5PC90aXRsZT48c2Vjb25kYXJ5LXRp
dGxlPk1lZCBKIEF1c3Q8L3NlY29uZGFyeS10aXRsZT48YWx0LXRpdGxlPlRoZSBNZWRpY2FsIGpv
dXJuYWwgb2YgQXVzdHJhbGlhPC9hbHQtdGl0bGU+PC90aXRsZXM+PHBlcmlvZGljYWw+PGZ1bGwt
dGl0bGU+TWVkIEogQXVzdDwvZnVsbC10aXRsZT48YWJici0xPlRoZSBNZWRpY2FsIGpvdXJuYWwg
b2YgQXVzdHJhbGlhPC9hYmJyLTE+PC9wZXJpb2RpY2FsPjxhbHQtcGVyaW9kaWNhbD48ZnVsbC10
aXRsZT5NZWQgSiBBdXN0PC9mdWxsLXRpdGxlPjxhYmJyLTE+VGhlIE1lZGljYWwgam91cm5hbCBv
ZiBBdXN0cmFsaWE8L2FiYnItMT48L2FsdC1wZXJpb2RpY2FsPjxwYWdlcz40Ni01MTwvcGFnZXM+
PHZvbHVtZT4yMDg8L3ZvbHVtZT48bnVtYmVyPjE8L251bWJlcj48ZWRpdGlvbj4yMDE4LzAxLzEx
PC9lZGl0aW9uPjxrZXl3b3Jkcz48a2V5d29yZD5BbmltYWxzPC9rZXl3b3JkPjxrZXl3b3JkPkF1
c3RyYWxpYTwva2V5d29yZD48a2V5d29yZD5GZW1hbGU8L2tleXdvcmQ+PGtleXdvcmQ+SHVtYW5z
PC9rZXl3b3JkPjxrZXl3b3JkPk5hcnJhdGlvbjwva2V5d29yZD48a2V5d29yZD5OaWNvdGluaWMg
QWdvbmlzdHMvIGFkbWluaXN0cmF0aW9uICZhbXA7IGRvc2FnZS9hZHZlcnNlIGVmZmVjdHM8L2tl
eXdvcmQ+PGtleXdvcmQ+T2JzZXJ2YXRpb25hbCBTdHVkaWVzIGFzIFRvcGljPC9rZXl3b3JkPjxr
ZXl3b3JkPlByYWN0aWNlIEd1aWRlbGluZXMgYXMgVG9waWM8L2tleXdvcmQ+PGtleXdvcmQ+UHJl
Z25hbmN5PC9rZXl3b3JkPjxrZXl3b3JkPlByZWduYW5jeSBPdXRjb21lPC9rZXl3b3JkPjxrZXl3
b3JkPlJhbmRvbWl6ZWQgQ29udHJvbGxlZCBUcmlhbHMgYXMgVG9waWM8L2tleXdvcmQ+PGtleXdv
cmQ+UmlzayBBc3Nlc3NtZW50PC9rZXl3b3JkPjxrZXl3b3JkPlNtb2tpbmcgQ2Vzc2F0aW9uIEFn
ZW50cy8gYWRtaW5pc3RyYXRpb24gJmFtcDsgZG9zYWdlL2FkdmVyc2UgZWZmZWN0czwva2V5d29y
ZD48L2tleXdvcmRzPjxkYXRlcz48eWVhcj4yMDE4PC95ZWFyPjxwdWItZGF0ZXM+PGRhdGU+SmFu
IDE1PC9kYXRlPjwvcHViLWRhdGVzPjwvZGF0ZXM+PGlzYm4+MTMyNi01Mzc3IChFbGVjdHJvbmlj
KSYjeEQ7MDAyNS03MjlYIChMaW5raW5nKTwvaXNibj48YWNjZXNzaW9uLW51bT4yOTMyMDY2MDwv
YWNjZXNzaW9uLW51bT48dXJscz48L3VybHM+PGVsZWN0cm9uaWMtcmVzb3VyY2UtbnVtPjEwLjU2
OTQvbWphMTcuMDA0NDY8L2VsZWN0cm9uaWMtcmVzb3VyY2UtbnVtPjxyZW1vdGUtZGF0YWJhc2Ut
cHJvdmlkZXI+TkxNPC9yZW1vdGUtZGF0YWJhc2UtcHJvdmlkZXI+PGxhbmd1YWdlPmVuZzwvbGFu
Z3VhZ2U+PC9yZWNvcmQ+PC9DaXRlPjwvRW5kTm90ZT4A
</w:fldData>
        </w:fldChar>
      </w:r>
      <w:r>
        <w:instrText xml:space="preserve"> ADDIN EN.CITE </w:instrText>
      </w:r>
      <w:r>
        <w:fldChar w:fldCharType="begin">
          <w:fldData xml:space="preserve">PEVuZE5vdGU+PENpdGU+PEF1dGhvcj5CYXItWmVldjwvQXV0aG9yPjxZZWFyPjIwMTg8L1llYXI+
PFJlY051bT4xMTA8L1JlY051bT48RGlzcGxheVRleHQ+KEJhci1aZWV2IGV0IGFsLiwgMjAxOCk8
L0Rpc3BsYXlUZXh0PjxyZWNvcmQ+PHJlYy1udW1iZXI+MTEwPC9yZWMtbnVtYmVyPjxmb3JlaWdu
LWtleXM+PGtleSBhcHA9IkVOIiBkYi1pZD0idHBwOXN3cjI5cnBwYTFlMnYyMXY5dGZneHcwc2Zz
ZnM5cjV6IiB0aW1lc3RhbXA9IjE2MTk1ODE2MjUiPjExMDwva2V5PjwvZm9yZWlnbi1rZXlzPjxy
ZWYtdHlwZSBuYW1lPSJKb3VybmFsIEFydGljbGUiPjE3PC9yZWYtdHlwZT48Y29udHJpYnV0b3Jz
PjxhdXRob3JzPjxhdXRob3I+QmFyLVplZXYsIFkuPC9hdXRob3I+PGF1dGhvcj5MaW0sIEwuIEwu
PC9hdXRob3I+PGF1dGhvcj5Cb25ldnNraSwgQi48L2F1dGhvcj48YXV0aG9yPkdydXBwZXR0YSwg
TS48L2F1dGhvcj48YXV0aG9yPkdvdWxkLCBHLiBTLjwvYXV0aG9yPjwvYXV0aG9ycz48L2NvbnRy
aWJ1dG9ycz48YXV0aC1hZGRyZXNzPkNlbnRyZSBmb3IgQnJhaW4gYW5kIE1lbnRhbCBIZWFsdGgs
IFVuaXZlcnNpdHkgb2YgTmV3Y2FzdGxlLCBOZXdjYXN0bGUsIE5TVyBZYWVsLkJhclplZXZAdW9u
LmVkdS5hdS4mI3hEO1VuaXZlcnNpdHkgb2YgTmV3Y2FzdGxlLCBOZXdjYXN0bGUsIE5TVy48L2F1
dGgtYWRkcmVzcz48dGl0bGVzPjx0aXRsZT5OaWNvdGluZSByZXBsYWNlbWVudCB0aGVyYXB5IGZv
ciBzbW9raW5nIGNlc3NhdGlvbiBkdXJpbmcgcHJlZ25hbmN5PC90aXRsZT48c2Vjb25kYXJ5LXRp
dGxlPk1lZCBKIEF1c3Q8L3NlY29uZGFyeS10aXRsZT48YWx0LXRpdGxlPlRoZSBNZWRpY2FsIGpv
dXJuYWwgb2YgQXVzdHJhbGlhPC9hbHQtdGl0bGU+PC90aXRsZXM+PHBlcmlvZGljYWw+PGZ1bGwt
dGl0bGU+TWVkIEogQXVzdDwvZnVsbC10aXRsZT48YWJici0xPlRoZSBNZWRpY2FsIGpvdXJuYWwg
b2YgQXVzdHJhbGlhPC9hYmJyLTE+PC9wZXJpb2RpY2FsPjxhbHQtcGVyaW9kaWNhbD48ZnVsbC10
aXRsZT5NZWQgSiBBdXN0PC9mdWxsLXRpdGxlPjxhYmJyLTE+VGhlIE1lZGljYWwgam91cm5hbCBv
ZiBBdXN0cmFsaWE8L2FiYnItMT48L2FsdC1wZXJpb2RpY2FsPjxwYWdlcz40Ni01MTwvcGFnZXM+
PHZvbHVtZT4yMDg8L3ZvbHVtZT48bnVtYmVyPjE8L251bWJlcj48ZWRpdGlvbj4yMDE4LzAxLzEx
PC9lZGl0aW9uPjxrZXl3b3Jkcz48a2V5d29yZD5BbmltYWxzPC9rZXl3b3JkPjxrZXl3b3JkPkF1
c3RyYWxpYTwva2V5d29yZD48a2V5d29yZD5GZW1hbGU8L2tleXdvcmQ+PGtleXdvcmQ+SHVtYW5z
PC9rZXl3b3JkPjxrZXl3b3JkPk5hcnJhdGlvbjwva2V5d29yZD48a2V5d29yZD5OaWNvdGluaWMg
QWdvbmlzdHMvIGFkbWluaXN0cmF0aW9uICZhbXA7IGRvc2FnZS9hZHZlcnNlIGVmZmVjdHM8L2tl
eXdvcmQ+PGtleXdvcmQ+T2JzZXJ2YXRpb25hbCBTdHVkaWVzIGFzIFRvcGljPC9rZXl3b3JkPjxr
ZXl3b3JkPlByYWN0aWNlIEd1aWRlbGluZXMgYXMgVG9waWM8L2tleXdvcmQ+PGtleXdvcmQ+UHJl
Z25hbmN5PC9rZXl3b3JkPjxrZXl3b3JkPlByZWduYW5jeSBPdXRjb21lPC9rZXl3b3JkPjxrZXl3
b3JkPlJhbmRvbWl6ZWQgQ29udHJvbGxlZCBUcmlhbHMgYXMgVG9waWM8L2tleXdvcmQ+PGtleXdv
cmQ+UmlzayBBc3Nlc3NtZW50PC9rZXl3b3JkPjxrZXl3b3JkPlNtb2tpbmcgQ2Vzc2F0aW9uIEFn
ZW50cy8gYWRtaW5pc3RyYXRpb24gJmFtcDsgZG9zYWdlL2FkdmVyc2UgZWZmZWN0czwva2V5d29y
ZD48L2tleXdvcmRzPjxkYXRlcz48eWVhcj4yMDE4PC95ZWFyPjxwdWItZGF0ZXM+PGRhdGU+SmFu
IDE1PC9kYXRlPjwvcHViLWRhdGVzPjwvZGF0ZXM+PGlzYm4+MTMyNi01Mzc3IChFbGVjdHJvbmlj
KSYjeEQ7MDAyNS03MjlYIChMaW5raW5nKTwvaXNibj48YWNjZXNzaW9uLW51bT4yOTMyMDY2MDwv
YWNjZXNzaW9uLW51bT48dXJscz48L3VybHM+PGVsZWN0cm9uaWMtcmVzb3VyY2UtbnVtPjEwLjU2
OTQvbWphMTcuMDA0NDY8L2VsZWN0cm9uaWMtcmVzb3VyY2UtbnVtPjxyZW1vdGUtZGF0YWJhc2Ut
cHJvdmlkZXI+TkxNPC9yZW1vdGUtZGF0YWJhc2UtcHJvdmlkZXI+PGxhbmd1YWdlPmVuZzwvbGFu
Z3VhZ2U+PC9yZWNvcmQ+PC9DaXRlPjwvRW5kTm90ZT4A
</w:fldData>
        </w:fldChar>
      </w:r>
      <w:r>
        <w:instrText xml:space="preserve"> ADDIN EN.CITE.DATA </w:instrText>
      </w:r>
      <w:r>
        <w:fldChar w:fldCharType="end"/>
      </w:r>
      <w:r>
        <w:fldChar w:fldCharType="separate"/>
      </w:r>
      <w:r>
        <w:rPr>
          <w:noProof/>
        </w:rPr>
        <w:t xml:space="preserve">(Bar-Zeev </w:t>
      </w:r>
      <w:r w:rsidR="00660854">
        <w:rPr>
          <w:noProof/>
        </w:rPr>
        <w:t>et al</w:t>
      </w:r>
      <w:r>
        <w:rPr>
          <w:noProof/>
        </w:rPr>
        <w:t xml:space="preserve"> 2018)</w:t>
      </w:r>
      <w:r>
        <w:fldChar w:fldCharType="end"/>
      </w:r>
      <w:r w:rsidRPr="00205255">
        <w:t>.</w:t>
      </w:r>
    </w:p>
    <w:p w14:paraId="73FA59F0" w14:textId="77777777" w:rsidR="00CF468D" w:rsidRDefault="00CF468D" w:rsidP="00705CDC">
      <w:pPr>
        <w:pStyle w:val="Bullet"/>
      </w:pPr>
      <w:r>
        <w:t xml:space="preserve">There is insufficient evidence to determine the safety or effectiveness of e-cigarettes in supporting abstinence during pregnancy </w:t>
      </w:r>
      <w:r>
        <w:fldChar w:fldCharType="begin"/>
      </w:r>
      <w:r>
        <w:instrText xml:space="preserve"> ADDIN EN.CITE &lt;EndNote&gt;&lt;Cite&gt;&lt;Author&gt;Patnode&lt;/Author&gt;&lt;Year&gt;2021&lt;/Year&gt;&lt;RecNum&gt;57&lt;/RecNum&gt;&lt;DisplayText&gt;(Patnode et al., 2021)&lt;/DisplayText&gt;&lt;record&gt;&lt;rec-number&gt;57&lt;/rec-number&gt;&lt;foreign-keys&gt;&lt;key app="EN" db-id="tpp9swr29rppa1e2v21v9tfgxw0sfsfs9r5z" timestamp="1617753449"&gt;57&lt;/key&gt;&lt;/foreign-keys&gt;&lt;ref-type name="Journal Article"&gt;17&lt;/ref-type&gt;&lt;contributors&gt;&lt;authors&gt;&lt;author&gt;Patnode, Carrie D&lt;/author&gt;&lt;author&gt;Henderson, Jillian T&lt;/author&gt;&lt;author&gt;Melnikow, Joy&lt;/author&gt;&lt;author&gt;Coppola, Erin L&lt;/author&gt;&lt;author&gt;Durbin, Shauna&lt;/author&gt;&lt;author&gt;Thomas, Rachel&lt;/author&gt;&lt;/authors&gt;&lt;/contributors&gt;&lt;titles&gt;&lt;title&gt;Interventions for Tobacco Cessation in Adults, Including Pregnant Women: An Evidence Update for the US Preventive Services Task Force&lt;/title&gt;&lt;/titles&gt;&lt;dates&gt;&lt;year&gt;2021&lt;/year&gt;&lt;/dates&gt;&lt;urls&gt;&lt;/urls&gt;&lt;/record&gt;&lt;/Cite&gt;&lt;/EndNote&gt;</w:instrText>
      </w:r>
      <w:r>
        <w:fldChar w:fldCharType="separate"/>
      </w:r>
      <w:r>
        <w:rPr>
          <w:noProof/>
        </w:rPr>
        <w:t xml:space="preserve">(Patnode </w:t>
      </w:r>
      <w:r w:rsidR="00660854">
        <w:rPr>
          <w:noProof/>
        </w:rPr>
        <w:t>et al</w:t>
      </w:r>
      <w:r>
        <w:rPr>
          <w:noProof/>
        </w:rPr>
        <w:t xml:space="preserve"> 2021)</w:t>
      </w:r>
      <w:r>
        <w:fldChar w:fldCharType="end"/>
      </w:r>
      <w:r>
        <w:t xml:space="preserve">. Some epidemiology studies suggest that women using e-cigarettes are at greater risk of adverse birth outcomes compared with non-smokers. However, these studies included dual users of e-cigarettes and traditional cigarettes </w:t>
      </w:r>
      <w:r>
        <w:fldChar w:fldCharType="begin">
          <w:fldData xml:space="preserve">PEVuZE5vdGU+PENpdGU+PEF1dGhvcj5OYWdwYWw8L0F1dGhvcj48WWVhcj4yMDIxPC9ZZWFyPjxS
ZWNOdW0+NTA8L1JlY051bT48RGlzcGxheVRleHQ+KE5hZ3BhbCwgR3JlZW4sICZhbXA7IENvb2ss
IDIwMjEpPC9EaXNwbGF5VGV4dD48cmVjb3JkPjxyZWMtbnVtYmVyPjUwPC9yZWMtbnVtYmVyPjxm
b3JlaWduLWtleXM+PGtleSBhcHA9IkVOIiBkYi1pZD0idHBwOXN3cjI5cnBwYTFlMnYyMXY5dGZn
eHcwc2ZzZnM5cjV6IiB0aW1lc3RhbXA9IjE2MTY5ODQ1NzciPjUwPC9rZXk+PC9mb3JlaWduLWtl
eXM+PHJlZi10eXBlIG5hbWU9IkpvdXJuYWwgQXJ0aWNsZSI+MTc8L3JlZi10eXBlPjxjb250cmli
dXRvcnM+PGF1dGhvcnM+PGF1dGhvcj5OYWdwYWwsIFQuIFMuPC9hdXRob3I+PGF1dGhvcj5HcmVl
biwgQy4gUi48L2F1dGhvcj48YXV0aG9yPkNvb2ssIEouIEwuPC9hdXRob3I+PC9hdXRob3JzPjwv
Y29udHJpYnV0b3JzPjxhdXRoLWFkZHJlc3M+VGhlIFNvY2lldHkgb2YgT2JzdGV0cmljaWFucyBh
bmQgR3luYWVjb2xvZ2lzdHMgb2YgQ2FuYWRhLCBPdHRhd2EsIE9OOyBEZXBhcnRtZW50IG9mIEh1
bWFuIEtpbmV0aWNzLCBVbml2ZXJzaXR5IG9mIE90dGF3YSwgT3R0YXdhLCBPTi4gRWxlY3Ryb25p
YyBhZGRyZXNzOiB0bmFncGFsQHVvdHRvd2EuY2EuJiN4RDtUaGUgU29jaWV0eSBvZiBPYnN0ZXRy
aWNpYW5zIGFuZCBHeW5hZWNvbG9naXN0cyBvZiBDYW5hZGEsIE90dGF3YSwgT04uJiN4RDtUaGUg
U29jaWV0eSBvZiBPYnN0ZXRyaWNpYW5zIGFuZCBHeW5hZWNvbG9naXN0cyBvZiBDYW5hZGEsIE90
dGF3YSwgT047IERlcGFydG1lbnQgb2YgT2JzdGV0cmljcyBhbmQgR3luYWVjb2xvZ3ksIFVuaXZl
cnNpdHkgb2YgT3R0YXdhLCBPdHRhd2EsIE9OLjwvYXV0aC1hZGRyZXNzPjx0aXRsZXM+PHRpdGxl
PlZhcGluZyBEdXJpbmcgUHJlZ25hbmN5OiBXaGF0IEFyZSB0aGUgUG90ZW50aWFsIEhlYWx0aCBP
dXRjb21lcyBhbmQgUGVyY2VwdGlvbnMgUHJlZ25hbnQgV29tZW4gSGF2ZT88L3RpdGxlPjxzZWNv
bmRhcnktdGl0bGU+SiBPYnN0ZXQgR3luYWVjb2wgQ2FuPC9zZWNvbmRhcnktdGl0bGU+PGFsdC10
aXRsZT5Kb3VybmFsIG9mIG9ic3RldHJpY3MgYW5kIGd5bmFlY29sb2d5IENhbmFkYSA6IEpPR0Mg
PSBKb3VybmFsIGQmYXBvcztvYnN0ZXRyaXF1ZSBldCBneW5lY29sb2dpZSBkdSBDYW5hZGEgOiBK
T0dDPC9hbHQtdGl0bGU+PC90aXRsZXM+PHBlcmlvZGljYWw+PGZ1bGwtdGl0bGU+SiBPYnN0ZXQg
R3luYWVjb2wgQ2FuPC9mdWxsLXRpdGxlPjxhYmJyLTE+Sm91cm5hbCBvZiBvYnN0ZXRyaWNzIGFu
ZCBneW5hZWNvbG9neSBDYW5hZGEgOiBKT0dDID0gSm91cm5hbCBkJmFwb3M7b2JzdGV0cmlxdWUg
ZXQgZ3luZWNvbG9naWUgZHUgQ2FuYWRhIDogSk9HQzwvYWJici0xPjwvcGVyaW9kaWNhbD48YWx0
LXBlcmlvZGljYWw+PGZ1bGwtdGl0bGU+SiBPYnN0ZXQgR3luYWVjb2wgQ2FuPC9mdWxsLXRpdGxl
PjxhYmJyLTE+Sm91cm5hbCBvZiBvYnN0ZXRyaWNzIGFuZCBneW5hZWNvbG9neSBDYW5hZGEgOiBK
T0dDID0gSm91cm5hbCBkJmFwb3M7b2JzdGV0cmlxdWUgZXQgZ3luZWNvbG9naWUgZHUgQ2FuYWRh
IDogSk9HQzwvYWJici0xPjwvYWx0LXBlcmlvZGljYWw+PHBhZ2VzPjIxOS0yMjY8L3BhZ2VzPjx2
b2x1bWU+NDM8L3ZvbHVtZT48bnVtYmVyPjI8L251bWJlcj48ZWRpdGlvbj4yMDIwLzExLzE1PC9l
ZGl0aW9uPjxkYXRlcz48eWVhcj4yMDIxPC95ZWFyPjxwdWItZGF0ZXM+PGRhdGU+RmViPC9kYXRl
PjwvcHViLWRhdGVzPjwvZGF0ZXM+PGlzYm4+MTcwMS0yMTYzIChQcmludCkmI3hEOzE3MDEtMjE2
MyAoTGlua2luZyk8L2lzYm4+PGFjY2Vzc2lvbi1udW0+MzMxODc4OTM8L2FjY2Vzc2lvbi1udW0+
PHVybHM+PC91cmxzPjxlbGVjdHJvbmljLXJlc291cmNlLW51bT4xMC4xMDE2L2ouam9nYy4yMDIw
LjA1LjAxNDwvZWxlY3Ryb25pYy1yZXNvdXJjZS1udW0+PHJlbW90ZS1kYXRhYmFzZS1wcm92aWRl
cj5OTE08L3JlbW90ZS1kYXRhYmFzZS1wcm92aWRlcj48bGFuZ3VhZ2U+ZW5nPC9sYW5ndWFnZT48
L3JlY29yZD48L0NpdGU+PC9FbmROb3RlPgB=
</w:fldData>
        </w:fldChar>
      </w:r>
      <w:r>
        <w:instrText xml:space="preserve"> ADDIN EN.CITE </w:instrText>
      </w:r>
      <w:r>
        <w:fldChar w:fldCharType="begin">
          <w:fldData xml:space="preserve">PEVuZE5vdGU+PENpdGU+PEF1dGhvcj5OYWdwYWw8L0F1dGhvcj48WWVhcj4yMDIxPC9ZZWFyPjxS
ZWNOdW0+NTA8L1JlY051bT48RGlzcGxheVRleHQ+KE5hZ3BhbCwgR3JlZW4sICZhbXA7IENvb2ss
IDIwMjEpPC9EaXNwbGF5VGV4dD48cmVjb3JkPjxyZWMtbnVtYmVyPjUwPC9yZWMtbnVtYmVyPjxm
b3JlaWduLWtleXM+PGtleSBhcHA9IkVOIiBkYi1pZD0idHBwOXN3cjI5cnBwYTFlMnYyMXY5dGZn
eHcwc2ZzZnM5cjV6IiB0aW1lc3RhbXA9IjE2MTY5ODQ1NzciPjUwPC9rZXk+PC9mb3JlaWduLWtl
eXM+PHJlZi10eXBlIG5hbWU9IkpvdXJuYWwgQXJ0aWNsZSI+MTc8L3JlZi10eXBlPjxjb250cmli
dXRvcnM+PGF1dGhvcnM+PGF1dGhvcj5OYWdwYWwsIFQuIFMuPC9hdXRob3I+PGF1dGhvcj5HcmVl
biwgQy4gUi48L2F1dGhvcj48YXV0aG9yPkNvb2ssIEouIEwuPC9hdXRob3I+PC9hdXRob3JzPjwv
Y29udHJpYnV0b3JzPjxhdXRoLWFkZHJlc3M+VGhlIFNvY2lldHkgb2YgT2JzdGV0cmljaWFucyBh
bmQgR3luYWVjb2xvZ2lzdHMgb2YgQ2FuYWRhLCBPdHRhd2EsIE9OOyBEZXBhcnRtZW50IG9mIEh1
bWFuIEtpbmV0aWNzLCBVbml2ZXJzaXR5IG9mIE90dGF3YSwgT3R0YXdhLCBPTi4gRWxlY3Ryb25p
YyBhZGRyZXNzOiB0bmFncGFsQHVvdHRvd2EuY2EuJiN4RDtUaGUgU29jaWV0eSBvZiBPYnN0ZXRy
aWNpYW5zIGFuZCBHeW5hZWNvbG9naXN0cyBvZiBDYW5hZGEsIE90dGF3YSwgT04uJiN4RDtUaGUg
U29jaWV0eSBvZiBPYnN0ZXRyaWNpYW5zIGFuZCBHeW5hZWNvbG9naXN0cyBvZiBDYW5hZGEsIE90
dGF3YSwgT047IERlcGFydG1lbnQgb2YgT2JzdGV0cmljcyBhbmQgR3luYWVjb2xvZ3ksIFVuaXZl
cnNpdHkgb2YgT3R0YXdhLCBPdHRhd2EsIE9OLjwvYXV0aC1hZGRyZXNzPjx0aXRsZXM+PHRpdGxl
PlZhcGluZyBEdXJpbmcgUHJlZ25hbmN5OiBXaGF0IEFyZSB0aGUgUG90ZW50aWFsIEhlYWx0aCBP
dXRjb21lcyBhbmQgUGVyY2VwdGlvbnMgUHJlZ25hbnQgV29tZW4gSGF2ZT88L3RpdGxlPjxzZWNv
bmRhcnktdGl0bGU+SiBPYnN0ZXQgR3luYWVjb2wgQ2FuPC9zZWNvbmRhcnktdGl0bGU+PGFsdC10
aXRsZT5Kb3VybmFsIG9mIG9ic3RldHJpY3MgYW5kIGd5bmFlY29sb2d5IENhbmFkYSA6IEpPR0Mg
PSBKb3VybmFsIGQmYXBvcztvYnN0ZXRyaXF1ZSBldCBneW5lY29sb2dpZSBkdSBDYW5hZGEgOiBK
T0dDPC9hbHQtdGl0bGU+PC90aXRsZXM+PHBlcmlvZGljYWw+PGZ1bGwtdGl0bGU+SiBPYnN0ZXQg
R3luYWVjb2wgQ2FuPC9mdWxsLXRpdGxlPjxhYmJyLTE+Sm91cm5hbCBvZiBvYnN0ZXRyaWNzIGFu
ZCBneW5hZWNvbG9neSBDYW5hZGEgOiBKT0dDID0gSm91cm5hbCBkJmFwb3M7b2JzdGV0cmlxdWUg
ZXQgZ3luZWNvbG9naWUgZHUgQ2FuYWRhIDogSk9HQzwvYWJici0xPjwvcGVyaW9kaWNhbD48YWx0
LXBlcmlvZGljYWw+PGZ1bGwtdGl0bGU+SiBPYnN0ZXQgR3luYWVjb2wgQ2FuPC9mdWxsLXRpdGxl
PjxhYmJyLTE+Sm91cm5hbCBvZiBvYnN0ZXRyaWNzIGFuZCBneW5hZWNvbG9neSBDYW5hZGEgOiBK
T0dDID0gSm91cm5hbCBkJmFwb3M7b2JzdGV0cmlxdWUgZXQgZ3luZWNvbG9naWUgZHUgQ2FuYWRh
IDogSk9HQzwvYWJici0xPjwvYWx0LXBlcmlvZGljYWw+PHBhZ2VzPjIxOS0yMjY8L3BhZ2VzPjx2
b2x1bWU+NDM8L3ZvbHVtZT48bnVtYmVyPjI8L251bWJlcj48ZWRpdGlvbj4yMDIwLzExLzE1PC9l
ZGl0aW9uPjxkYXRlcz48eWVhcj4yMDIxPC95ZWFyPjxwdWItZGF0ZXM+PGRhdGU+RmViPC9kYXRl
PjwvcHViLWRhdGVzPjwvZGF0ZXM+PGlzYm4+MTcwMS0yMTYzIChQcmludCkmI3hEOzE3MDEtMjE2
MyAoTGlua2luZyk8L2lzYm4+PGFjY2Vzc2lvbi1udW0+MzMxODc4OTM8L2FjY2Vzc2lvbi1udW0+
PHVybHM+PC91cmxzPjxlbGVjdHJvbmljLXJlc291cmNlLW51bT4xMC4xMDE2L2ouam9nYy4yMDIw
LjA1LjAxNDwvZWxlY3Ryb25pYy1yZXNvdXJjZS1udW0+PHJlbW90ZS1kYXRhYmFzZS1wcm92aWRl
cj5OTE08L3JlbW90ZS1kYXRhYmFzZS1wcm92aWRlcj48bGFuZ3VhZ2U+ZW5nPC9sYW5ndWFnZT48
L3JlY29yZD48L0NpdGU+PC9FbmROb3RlPgB=
</w:fldData>
        </w:fldChar>
      </w:r>
      <w:r>
        <w:instrText xml:space="preserve"> ADDIN EN.CITE.DATA </w:instrText>
      </w:r>
      <w:r>
        <w:fldChar w:fldCharType="end"/>
      </w:r>
      <w:r>
        <w:fldChar w:fldCharType="separate"/>
      </w:r>
      <w:r>
        <w:rPr>
          <w:noProof/>
        </w:rPr>
        <w:t xml:space="preserve">(Nagpal </w:t>
      </w:r>
      <w:r w:rsidR="00660854">
        <w:rPr>
          <w:noProof/>
        </w:rPr>
        <w:t>et al</w:t>
      </w:r>
      <w:r>
        <w:rPr>
          <w:noProof/>
        </w:rPr>
        <w:t xml:space="preserve"> 2021)</w:t>
      </w:r>
      <w:r>
        <w:fldChar w:fldCharType="end"/>
      </w:r>
      <w:r>
        <w:t>.</w:t>
      </w:r>
    </w:p>
    <w:p w14:paraId="66593ED3" w14:textId="77777777" w:rsidR="00CF468D" w:rsidRPr="00B46DAA" w:rsidRDefault="00CF468D" w:rsidP="00705CDC">
      <w:pPr>
        <w:pStyle w:val="Bullet"/>
        <w:rPr>
          <w:rFonts w:cstheme="minorBidi"/>
          <w:szCs w:val="22"/>
        </w:rPr>
      </w:pPr>
      <w:r w:rsidRPr="00205255">
        <w:t xml:space="preserve">Although a number of women manage to stop smoking during pregnancy, rates of relapse after birth are high </w:t>
      </w:r>
      <w:r>
        <w:fldChar w:fldCharType="begin"/>
      </w:r>
      <w:r>
        <w:instrText xml:space="preserve"> ADDIN EN.CITE &lt;EndNote&gt;&lt;Cite&gt;&lt;Author&gt;Rockhill&lt;/Author&gt;&lt;Year&gt;2016&lt;/Year&gt;&lt;RecNum&gt;111&lt;/RecNum&gt;&lt;DisplayText&gt;(Rockhill et al., 2016)&lt;/DisplayText&gt;&lt;record&gt;&lt;rec-number&gt;111&lt;/rec-number&gt;&lt;foreign-keys&gt;&lt;key app="EN" db-id="tpp9swr29rppa1e2v21v9tfgxw0sfsfs9r5z" timestamp="1619582361"&gt;111&lt;/key&gt;&lt;/foreign-keys&gt;&lt;ref-type name="Journal Article"&gt;17&lt;/ref-type&gt;&lt;contributors&gt;&lt;authors&gt;&lt;author&gt;Karilynn M. Rockhill&lt;/author&gt;&lt;author&gt;Van T. Tong&lt;/author&gt;&lt;author&gt;Sherry L. Farr&lt;/author&gt;&lt;author&gt;Cheryl L. Robbins &lt;/author&gt;&lt;author&gt;Denise V. D&amp;apos;Angelo&lt;/author&gt;&lt;author&gt;Lucinda J. England&lt;/author&gt;&lt;/authors&gt;&lt;/contributors&gt;&lt;titles&gt;&lt;title&gt;Postpartum Smoking Relapse After Quitting During Pregnancy: Pregnancy Risk Assessment Monitoring System, 2000–2011&lt;/title&gt;&lt;secondary-title&gt;Journal of Women&amp;apos;s Health&lt;/secondary-title&gt;&lt;/titles&gt;&lt;periodical&gt;&lt;full-title&gt;Journal of Women&amp;apos;s Health&lt;/full-title&gt;&lt;/periodical&gt;&lt;pages&gt;480-488&lt;/pages&gt;&lt;volume&gt;25&lt;/volume&gt;&lt;number&gt;5&lt;/number&gt;&lt;dates&gt;&lt;year&gt;2016&lt;/year&gt;&lt;/dates&gt;&lt;accession-num&gt;26717489&lt;/accession-num&gt;&lt;urls&gt;&lt;related-urls&gt;&lt;url&gt;https://www.liebertpub.com/doi/abs/10.1089/jwh.2015.5244&lt;/url&gt;&lt;/related-urls&gt;&lt;/urls&gt;&lt;electronic-resource-num&gt;10.1089/jwh.2015.5244&lt;/electronic-resource-num&gt;&lt;/record&gt;&lt;/Cite&gt;&lt;/EndNote&gt;</w:instrText>
      </w:r>
      <w:r>
        <w:fldChar w:fldCharType="separate"/>
      </w:r>
      <w:r>
        <w:rPr>
          <w:noProof/>
        </w:rPr>
        <w:t xml:space="preserve">(Rockhill </w:t>
      </w:r>
      <w:r w:rsidR="00660854">
        <w:rPr>
          <w:noProof/>
        </w:rPr>
        <w:t>et al</w:t>
      </w:r>
      <w:r>
        <w:rPr>
          <w:noProof/>
        </w:rPr>
        <w:t xml:space="preserve"> 2016)</w:t>
      </w:r>
      <w:r>
        <w:fldChar w:fldCharType="end"/>
      </w:r>
      <w:r w:rsidRPr="00205255">
        <w:t xml:space="preserve">. There </w:t>
      </w:r>
      <w:r>
        <w:t>are insufficient data to determine the effectiveness of</w:t>
      </w:r>
      <w:r w:rsidRPr="00205255">
        <w:t xml:space="preserve"> any specific intervention at preventing relapse </w:t>
      </w:r>
      <w:r>
        <w:fldChar w:fldCharType="begin">
          <w:fldData xml:space="preserve">PEVuZE5vdGU+PENpdGU+PEF1dGhvcj5NZWVybmlrPC9BdXRob3I+PFllYXI+MjAxNTwvWWVhcj48
UmVjTnVtPjE0MDwvUmVjTnVtPjxEaXNwbGF5VGV4dD4oTWVlcm5payAmYW1wOyBHb2xkc3RlaW4s
IDIwMTUpPC9EaXNwbGF5VGV4dD48cmVjb3JkPjxyZWMtbnVtYmVyPjE0MDwvcmVjLW51bWJlcj48
Zm9yZWlnbi1rZXlzPjxrZXkgYXBwPSJFTiIgZGItaWQ9InRwcDlzd3IyOXJwcGExZTJ2MjF2OXRm
Z3h3MHNmc2ZzOXI1eiIgdGltZXN0YW1wPSIxNjIwNjk5Njc5Ij4xNDA8L2tleT48L2ZvcmVpZ24t
a2V5cz48cmVmLXR5cGUgbmFtZT0iSm91cm5hbCBBcnRpY2xlIj4xNzwvcmVmLXR5cGU+PGNvbnRy
aWJ1dG9ycz48YXV0aG9ycz48YXV0aG9yPk1lZXJuaWssIEMuPC9hdXRob3I+PGF1dGhvcj5Hb2xk
c3RlaW4sIEEuIE8uPC9hdXRob3I+PC9hdXRob3JzPjwvY29udHJpYnV0b3JzPjxhdXRoLWFkZHJl
c3M+VG9iYWNjbyBQcmV2ZW50aW9uIGFuZCBFdmFsdWF0aW9uIFByb2dyYW0sIERlcGFydG1lbnQg
b2YgRmFtaWx5IE1lZGljaW5lLCBTY2hvb2wgb2YgTWVkaWNpbmUsIFVuaXZlcnNpdHkgb2YgTm9y
dGggQ2Fyb2xpbmEgYXQgQ2hhcGVsIEhpbGwsIENoYXBlbCBIaWxsLCBOQywgVVNBIGNtZWVybmlr
QGVtYWlsLnVuYy5lZHUuJiN4RDtUb2JhY2NvIFByZXZlbnRpb24gYW5kIEV2YWx1YXRpb24gUHJv
Z3JhbSwgRGVwYXJ0bWVudCBvZiBGYW1pbHkgTWVkaWNpbmUsIFNjaG9vbCBvZiBNZWRpY2luZSwg
VW5pdmVyc2l0eSBvZiBOb3J0aCBDYXJvbGluYSBhdCBDaGFwZWwgSGlsbCwgQ2hhcGVsIEhpbGws
IE5DLCBVU0EuPC9hdXRoLWFkZHJlc3M+PHRpdGxlcz48dGl0bGU+QSBjcml0aWNhbCByZXZpZXcg
b2Ygc21va2luZywgY2Vzc2F0aW9uLCByZWxhcHNlIGFuZCBlbWVyZ2luZyByZXNlYXJjaCBpbiBw
cmVnbmFuY3kgYW5kIHBvc3QtcGFydHVtPC90aXRsZT48c2Vjb25kYXJ5LXRpdGxlPkJyIE1lZCBC
dWxsPC9zZWNvbmRhcnktdGl0bGU+PGFsdC10aXRsZT5Ccml0aXNoIG1lZGljYWwgYnVsbGV0aW48
L2FsdC10aXRsZT48L3RpdGxlcz48cGVyaW9kaWNhbD48ZnVsbC10aXRsZT5CciBNZWQgQnVsbDwv
ZnVsbC10aXRsZT48YWJici0xPkJyaXRpc2ggbWVkaWNhbCBidWxsZXRpbjwvYWJici0xPjwvcGVy
aW9kaWNhbD48YWx0LXBlcmlvZGljYWw+PGZ1bGwtdGl0bGU+QnIgTWVkIEJ1bGw8L2Z1bGwtdGl0
bGU+PGFiYnItMT5Ccml0aXNoIG1lZGljYWwgYnVsbGV0aW48L2FiYnItMT48L2FsdC1wZXJpb2Rp
Y2FsPjxwYWdlcz4xMzUtNDY8L3BhZ2VzPjx2b2x1bWU+MTE0PC92b2x1bWU+PG51bWJlcj4xPC9u
dW1iZXI+PGVkaXRpb24+MjAxNS8wNS8wMTwvZWRpdGlvbj48a2V5d29yZHM+PGtleXdvcmQ+Qmlv
bWVkaWNhbCBSZXNlYXJjaC9tZXRob2RzPC9rZXl3b3JkPjxrZXl3b3JkPkZlbWFsZTwva2V5d29y
ZD48a2V5d29yZD5IdW1hbnM8L2tleXdvcmQ+PGtleXdvcmQ+UG9zdHBhcnR1bSBQZXJpb2QvIHBz
eWNob2xvZ3k8L2tleXdvcmQ+PGtleXdvcmQ+UHJlZ25hbmN5LyBwc3ljaG9sb2d5PC9rZXl3b3Jk
PjxrZXl3b3JkPlByZW5hdGFsIENhcmUvbWV0aG9kczwva2V5d29yZD48a2V5d29yZD5QcmVuYXRh
bCBFeHBvc3VyZSBEZWxheWVkIEVmZmVjdHM8L2tleXdvcmQ+PGtleXdvcmQ+UmVjdXJyZW5jZTwv
a2V5d29yZD48a2V5d29yZD5TbW9raW5nL2FkdmVyc2UgZWZmZWN0czwva2V5d29yZD48a2V5d29y
ZD5TbW9raW5nIENlc3NhdGlvbi8gbWV0aG9kczwva2V5d29yZD48a2V5d29yZD5TbW9raW5nIFBy
ZXZlbnRpb248L2tleXdvcmQ+PGtleXdvcmQ+U29jaWFsIFN1cHBvcnQ8L2tleXdvcmQ+PC9rZXl3
b3Jkcz48ZGF0ZXM+PHllYXI+MjAxNTwveWVhcj48cHViLWRhdGVzPjxkYXRlPkp1bjwvZGF0ZT48
L3B1Yi1kYXRlcz48L2RhdGVzPjxpc2JuPjE0NzEtODM5MSAoRWxlY3Ryb25pYykmI3hEOzAwMDct
MTQyMCAoTGlua2luZyk8L2lzYm4+PGFjY2Vzc2lvbi1udW0+MjU5MjY2MTU8L2FjY2Vzc2lvbi1u
dW0+PHVybHM+PC91cmxzPjxlbGVjdHJvbmljLXJlc291cmNlLW51bT4xMC4xMDkzL2JtYi9sZHYw
MTY8L2VsZWN0cm9uaWMtcmVzb3VyY2UtbnVtPjxyZW1vdGUtZGF0YWJhc2UtcHJvdmlkZXI+TkxN
PC9yZW1vdGUtZGF0YWJhc2UtcHJvdmlkZXI+PGxhbmd1YWdlPmVuZzwvbGFuZ3VhZ2U+PC9yZWNv
cmQ+PC9DaXRlPjwvRW5kTm90ZT5=
</w:fldData>
        </w:fldChar>
      </w:r>
      <w:r>
        <w:instrText xml:space="preserve"> ADDIN EN.CITE </w:instrText>
      </w:r>
      <w:r>
        <w:fldChar w:fldCharType="begin">
          <w:fldData xml:space="preserve">PEVuZE5vdGU+PENpdGU+PEF1dGhvcj5NZWVybmlrPC9BdXRob3I+PFllYXI+MjAxNTwvWWVhcj48
UmVjTnVtPjE0MDwvUmVjTnVtPjxEaXNwbGF5VGV4dD4oTWVlcm5payAmYW1wOyBHb2xkc3RlaW4s
IDIwMTUpPC9EaXNwbGF5VGV4dD48cmVjb3JkPjxyZWMtbnVtYmVyPjE0MDwvcmVjLW51bWJlcj48
Zm9yZWlnbi1rZXlzPjxrZXkgYXBwPSJFTiIgZGItaWQ9InRwcDlzd3IyOXJwcGExZTJ2MjF2OXRm
Z3h3MHNmc2ZzOXI1eiIgdGltZXN0YW1wPSIxNjIwNjk5Njc5Ij4xNDA8L2tleT48L2ZvcmVpZ24t
a2V5cz48cmVmLXR5cGUgbmFtZT0iSm91cm5hbCBBcnRpY2xlIj4xNzwvcmVmLXR5cGU+PGNvbnRy
aWJ1dG9ycz48YXV0aG9ycz48YXV0aG9yPk1lZXJuaWssIEMuPC9hdXRob3I+PGF1dGhvcj5Hb2xk
c3RlaW4sIEEuIE8uPC9hdXRob3I+PC9hdXRob3JzPjwvY29udHJpYnV0b3JzPjxhdXRoLWFkZHJl
c3M+VG9iYWNjbyBQcmV2ZW50aW9uIGFuZCBFdmFsdWF0aW9uIFByb2dyYW0sIERlcGFydG1lbnQg
b2YgRmFtaWx5IE1lZGljaW5lLCBTY2hvb2wgb2YgTWVkaWNpbmUsIFVuaXZlcnNpdHkgb2YgTm9y
dGggQ2Fyb2xpbmEgYXQgQ2hhcGVsIEhpbGwsIENoYXBlbCBIaWxsLCBOQywgVVNBIGNtZWVybmlr
QGVtYWlsLnVuYy5lZHUuJiN4RDtUb2JhY2NvIFByZXZlbnRpb24gYW5kIEV2YWx1YXRpb24gUHJv
Z3JhbSwgRGVwYXJ0bWVudCBvZiBGYW1pbHkgTWVkaWNpbmUsIFNjaG9vbCBvZiBNZWRpY2luZSwg
VW5pdmVyc2l0eSBvZiBOb3J0aCBDYXJvbGluYSBhdCBDaGFwZWwgSGlsbCwgQ2hhcGVsIEhpbGws
IE5DLCBVU0EuPC9hdXRoLWFkZHJlc3M+PHRpdGxlcz48dGl0bGU+QSBjcml0aWNhbCByZXZpZXcg
b2Ygc21va2luZywgY2Vzc2F0aW9uLCByZWxhcHNlIGFuZCBlbWVyZ2luZyByZXNlYXJjaCBpbiBw
cmVnbmFuY3kgYW5kIHBvc3QtcGFydHVtPC90aXRsZT48c2Vjb25kYXJ5LXRpdGxlPkJyIE1lZCBC
dWxsPC9zZWNvbmRhcnktdGl0bGU+PGFsdC10aXRsZT5Ccml0aXNoIG1lZGljYWwgYnVsbGV0aW48
L2FsdC10aXRsZT48L3RpdGxlcz48cGVyaW9kaWNhbD48ZnVsbC10aXRsZT5CciBNZWQgQnVsbDwv
ZnVsbC10aXRsZT48YWJici0xPkJyaXRpc2ggbWVkaWNhbCBidWxsZXRpbjwvYWJici0xPjwvcGVy
aW9kaWNhbD48YWx0LXBlcmlvZGljYWw+PGZ1bGwtdGl0bGU+QnIgTWVkIEJ1bGw8L2Z1bGwtdGl0
bGU+PGFiYnItMT5Ccml0aXNoIG1lZGljYWwgYnVsbGV0aW48L2FiYnItMT48L2FsdC1wZXJpb2Rp
Y2FsPjxwYWdlcz4xMzUtNDY8L3BhZ2VzPjx2b2x1bWU+MTE0PC92b2x1bWU+PG51bWJlcj4xPC9u
dW1iZXI+PGVkaXRpb24+MjAxNS8wNS8wMTwvZWRpdGlvbj48a2V5d29yZHM+PGtleXdvcmQ+Qmlv
bWVkaWNhbCBSZXNlYXJjaC9tZXRob2RzPC9rZXl3b3JkPjxrZXl3b3JkPkZlbWFsZTwva2V5d29y
ZD48a2V5d29yZD5IdW1hbnM8L2tleXdvcmQ+PGtleXdvcmQ+UG9zdHBhcnR1bSBQZXJpb2QvIHBz
eWNob2xvZ3k8L2tleXdvcmQ+PGtleXdvcmQ+UHJlZ25hbmN5LyBwc3ljaG9sb2d5PC9rZXl3b3Jk
PjxrZXl3b3JkPlByZW5hdGFsIENhcmUvbWV0aG9kczwva2V5d29yZD48a2V5d29yZD5QcmVuYXRh
bCBFeHBvc3VyZSBEZWxheWVkIEVmZmVjdHM8L2tleXdvcmQ+PGtleXdvcmQ+UmVjdXJyZW5jZTwv
a2V5d29yZD48a2V5d29yZD5TbW9raW5nL2FkdmVyc2UgZWZmZWN0czwva2V5d29yZD48a2V5d29y
ZD5TbW9raW5nIENlc3NhdGlvbi8gbWV0aG9kczwva2V5d29yZD48a2V5d29yZD5TbW9raW5nIFBy
ZXZlbnRpb248L2tleXdvcmQ+PGtleXdvcmQ+U29jaWFsIFN1cHBvcnQ8L2tleXdvcmQ+PC9rZXl3
b3Jkcz48ZGF0ZXM+PHllYXI+MjAxNTwveWVhcj48cHViLWRhdGVzPjxkYXRlPkp1bjwvZGF0ZT48
L3B1Yi1kYXRlcz48L2RhdGVzPjxpc2JuPjE0NzEtODM5MSAoRWxlY3Ryb25pYykmI3hEOzAwMDct
MTQyMCAoTGlua2luZyk8L2lzYm4+PGFjY2Vzc2lvbi1udW0+MjU5MjY2MTU8L2FjY2Vzc2lvbi1u
dW0+PHVybHM+PC91cmxzPjxlbGVjdHJvbmljLXJlc291cmNlLW51bT4xMC4xMDkzL2JtYi9sZHYw
MTY8L2VsZWN0cm9uaWMtcmVzb3VyY2UtbnVtPjxyZW1vdGUtZGF0YWJhc2UtcHJvdmlkZXI+TkxN
PC9yZW1vdGUtZGF0YWJhc2UtcHJvdmlkZXI+PGxhbmd1YWdlPmVuZzwvbGFuZ3VhZ2U+PC9yZWNv
cmQ+PC9DaXRlPjwvRW5kTm90ZT5=
</w:fldData>
        </w:fldChar>
      </w:r>
      <w:r>
        <w:instrText xml:space="preserve"> ADDIN EN.CITE.DATA </w:instrText>
      </w:r>
      <w:r>
        <w:fldChar w:fldCharType="end"/>
      </w:r>
      <w:r>
        <w:fldChar w:fldCharType="separate"/>
      </w:r>
      <w:r>
        <w:rPr>
          <w:noProof/>
        </w:rPr>
        <w:t>(Meernik and Goldstein 2015)</w:t>
      </w:r>
      <w:r>
        <w:fldChar w:fldCharType="end"/>
      </w:r>
      <w:r w:rsidRPr="00205255">
        <w:t>. However, women should be offered ongoing support to remain smokefree after birth.</w:t>
      </w:r>
    </w:p>
    <w:p w14:paraId="08CC2190" w14:textId="77777777" w:rsidR="00CF468D" w:rsidRDefault="00CF468D" w:rsidP="00705CDC">
      <w:pPr>
        <w:pStyle w:val="Bullet"/>
      </w:pPr>
      <w:r>
        <w:t xml:space="preserve">Although there is limited research specifically targeting breastfeeding women, the interventions recommended in </w:t>
      </w:r>
      <w:hyperlink w:anchor="_Part_2:_Smoking" w:history="1">
        <w:r w:rsidR="009F1FEF" w:rsidRPr="009F1FEF">
          <w:rPr>
            <w:rStyle w:val="Hyperlink"/>
          </w:rPr>
          <w:t>Part 2</w:t>
        </w:r>
      </w:hyperlink>
      <w:r>
        <w:t xml:space="preserve"> above can generally be deemed effective for breastfeeding women. However, some pharmacological interventions may not be safe for women to use when breast feeding as they may be harmful to infants.</w:t>
      </w:r>
    </w:p>
    <w:p w14:paraId="1A303CEC" w14:textId="77777777" w:rsidR="00CF468D" w:rsidRPr="00FB6482" w:rsidRDefault="00CF468D" w:rsidP="00705CDC">
      <w:pPr>
        <w:pStyle w:val="Bullet"/>
        <w:rPr>
          <w:rFonts w:cstheme="minorBidi"/>
          <w:szCs w:val="22"/>
        </w:rPr>
      </w:pPr>
      <w:r w:rsidRPr="00205255">
        <w:t>Where a breastfeeding mother is using NRT, it is unlikely that the very low level of exposure will be harmful to the infant due to the relatively low oral availability of nicotine</w:t>
      </w:r>
      <w:r>
        <w:t xml:space="preserve"> </w:t>
      </w:r>
      <w:r>
        <w:fldChar w:fldCharType="begin"/>
      </w:r>
      <w:r>
        <w:instrText xml:space="preserve"> ADDIN EN.CITE &lt;EndNote&gt;&lt;Cite&gt;&lt;Author&gt;Benowitz&lt;/Author&gt;&lt;Year&gt;2004&lt;/Year&gt;&lt;RecNum&gt;117&lt;/RecNum&gt;&lt;DisplayText&gt;(Benowitz &amp;amp; Dempsey, 2004)&lt;/DisplayText&gt;&lt;record&gt;&lt;rec-number&gt;117&lt;/rec-number&gt;&lt;foreign-keys&gt;&lt;key app="EN" db-id="tpp9swr29rppa1e2v21v9tfgxw0sfsfs9r5z" timestamp="1620107893"&gt;117&lt;/key&gt;&lt;/foreign-keys&gt;&lt;ref-type name="Journal Article"&gt;17&lt;/ref-type&gt;&lt;contributors&gt;&lt;authors&gt;&lt;author&gt;Benowitz, Neal L&lt;/author&gt;&lt;author&gt;Dempsey, Delia A &lt;/author&gt;&lt;/authors&gt;&lt;/contributors&gt;&lt;titles&gt;&lt;title&gt;Pharmacotherapy for smoking cessation during pregnancy&lt;/title&gt;&lt;secondary-title&gt;Nicotine Tobacco Research&lt;/secondary-title&gt;&lt;/titles&gt;&lt;periodical&gt;&lt;full-title&gt;Nicotine Tobacco Research&lt;/full-title&gt;&lt;/periodical&gt;&lt;pages&gt;S189-S202&lt;/pages&gt;&lt;volume&gt;6&lt;/volume&gt;&lt;number&gt;Suppl_2&lt;/number&gt;&lt;dates&gt;&lt;year&gt;2004&lt;/year&gt;&lt;/dates&gt;&lt;isbn&gt;1462-2203&lt;/isbn&gt;&lt;urls&gt;&lt;/urls&gt;&lt;/record&gt;&lt;/Cite&gt;&lt;/EndNote&gt;</w:instrText>
      </w:r>
      <w:r>
        <w:fldChar w:fldCharType="separate"/>
      </w:r>
      <w:r>
        <w:rPr>
          <w:noProof/>
        </w:rPr>
        <w:t>(Benowitz and Dempsey 2004)</w:t>
      </w:r>
      <w:r>
        <w:fldChar w:fldCharType="end"/>
      </w:r>
      <w:r w:rsidRPr="00205255">
        <w:t>. Either way, it is important to emphasise the importance of continuing to breastfeed, regardless of smoking status.</w:t>
      </w:r>
    </w:p>
    <w:p w14:paraId="479DF8A2" w14:textId="77777777" w:rsidR="00CF468D" w:rsidRDefault="00CF468D" w:rsidP="00705CDC">
      <w:pPr>
        <w:pStyle w:val="Bullet"/>
        <w:keepLines/>
      </w:pPr>
      <w:r>
        <w:lastRenderedPageBreak/>
        <w:t xml:space="preserve">Bupropion is excreted in human breast milk, and mothers should not breastfeed while taking it. Nortriptyline is also excreted in human breast milk, although at low levels, and mothers are advised to use it with caution when breastfeeding. No information is available for the use of varenicline during breastfeeding </w:t>
      </w:r>
      <w:r>
        <w:fldChar w:fldCharType="begin"/>
      </w:r>
      <w:r>
        <w:instrText xml:space="preserve"> ADDIN EN.CITE &lt;EndNote&gt;&lt;Cite&gt;&lt;Author&gt;Drugs and Lactation Database (LactMed)&lt;/Author&gt;&lt;Year&gt;2018&lt;/Year&gt;&lt;RecNum&gt;80&lt;/RecNum&gt;&lt;DisplayText&gt;(Drugs and Lactation Database (LactMed), 2018)&lt;/DisplayText&gt;&lt;record&gt;&lt;rec-number&gt;80&lt;/rec-number&gt;&lt;foreign-keys&gt;&lt;key app="EN" db-id="tpp9swr29rppa1e2v21v9tfgxw0sfsfs9r5z" timestamp="1618790080"&gt;80&lt;/key&gt;&lt;/foreign-keys&gt;&lt;ref-type name="Web Page"&gt;12&lt;/ref-type&gt;&lt;contributors&gt;&lt;authors&gt;&lt;author&gt;Drugs and Lactation Database (LactMed),&lt;/author&gt;&lt;/authors&gt;&lt;/contributors&gt;&lt;titles&gt;&lt;title&gt;Varenicline&lt;/title&gt;&lt;/titles&gt;&lt;volume&gt;2021&lt;/volume&gt;&lt;number&gt;19 April&lt;/number&gt;&lt;dates&gt;&lt;year&gt;2018&lt;/year&gt;&lt;/dates&gt;&lt;pub-location&gt;Bethesda&lt;/pub-location&gt;&lt;publisher&gt;National Library of Medicine [Internet]&lt;/publisher&gt;&lt;urls&gt;&lt;related-urls&gt;&lt;url&gt;https://www.ncbi.nlm.nih.gov/books/NBK501688/&lt;/url&gt;&lt;/related-urls&gt;&lt;/urls&gt;&lt;/record&gt;&lt;/Cite&gt;&lt;/EndNote&gt;</w:instrText>
      </w:r>
      <w:r>
        <w:fldChar w:fldCharType="separate"/>
      </w:r>
      <w:r>
        <w:rPr>
          <w:noProof/>
        </w:rPr>
        <w:t>(Drugs and Lactation Database (LactMed) 2018)</w:t>
      </w:r>
      <w:r>
        <w:fldChar w:fldCharType="end"/>
      </w:r>
      <w:r>
        <w:t>.</w:t>
      </w:r>
    </w:p>
    <w:p w14:paraId="125842F5" w14:textId="77777777" w:rsidR="00705CDC" w:rsidRDefault="00705CDC" w:rsidP="00705CDC"/>
    <w:p w14:paraId="5F0D7E41" w14:textId="77777777" w:rsidR="00CF468D" w:rsidRDefault="00CF468D" w:rsidP="00705CDC">
      <w:pPr>
        <w:pStyle w:val="Heading3"/>
      </w:pPr>
      <w:r w:rsidRPr="00205255">
        <w:t>Recommendations</w:t>
      </w:r>
    </w:p>
    <w:p w14:paraId="23B167DF" w14:textId="77777777" w:rsidR="00CF468D" w:rsidRPr="00D836B0" w:rsidRDefault="00CF468D" w:rsidP="00705CDC">
      <w:r w:rsidRPr="00D836B0">
        <w:t>We recommend</w:t>
      </w:r>
      <w:r w:rsidR="00705CDC">
        <w:t>:</w:t>
      </w:r>
    </w:p>
    <w:p w14:paraId="67EA8AD6" w14:textId="77777777" w:rsidR="00CF468D" w:rsidRDefault="00705CDC" w:rsidP="00705CDC">
      <w:pPr>
        <w:pStyle w:val="Bullet"/>
      </w:pPr>
      <w:r>
        <w:t>a</w:t>
      </w:r>
      <w:r w:rsidR="00CF468D">
        <w:t>ll health workers should briefly advise every pregnant woman who smokes to stop and recommend referral to a stop-smoking service</w:t>
      </w:r>
    </w:p>
    <w:p w14:paraId="2BDD0FC1" w14:textId="77777777" w:rsidR="00CF468D" w:rsidRDefault="00705CDC" w:rsidP="00705CDC">
      <w:pPr>
        <w:pStyle w:val="Bullet"/>
      </w:pPr>
      <w:bookmarkStart w:id="38" w:name="_Hlk71119324"/>
      <w:r>
        <w:t>a</w:t>
      </w:r>
      <w:r w:rsidR="00CF468D">
        <w:t>ll pregnant and breastfeeding women who smoke should be advised not to smoke and offered multi-session, behavioural, stop-smoking interventions without delay from a dedicated stop-smoking service</w:t>
      </w:r>
      <w:bookmarkEnd w:id="38"/>
    </w:p>
    <w:p w14:paraId="5AB23B0D" w14:textId="77777777" w:rsidR="00CF468D" w:rsidRDefault="00705CDC" w:rsidP="00705CDC">
      <w:pPr>
        <w:pStyle w:val="Bullet"/>
      </w:pPr>
      <w:r>
        <w:t>w</w:t>
      </w:r>
      <w:r w:rsidR="00CF468D" w:rsidRPr="00205255">
        <w:t>here women have had a smokefree pregnancy, offer them help to remain smokefree after birth.</w:t>
      </w:r>
    </w:p>
    <w:p w14:paraId="029036B2" w14:textId="77777777" w:rsidR="00705CDC" w:rsidRDefault="00705CDC" w:rsidP="00705CDC"/>
    <w:p w14:paraId="718EFD63" w14:textId="77777777" w:rsidR="00CF468D" w:rsidRDefault="00CF468D" w:rsidP="00705CDC">
      <w:pPr>
        <w:pStyle w:val="Heading3"/>
      </w:pPr>
      <w:r>
        <w:t>Practice points</w:t>
      </w:r>
    </w:p>
    <w:p w14:paraId="159BBE0C" w14:textId="77777777" w:rsidR="00CF468D" w:rsidRDefault="00CF468D" w:rsidP="00705CDC">
      <w:pPr>
        <w:pStyle w:val="Bullet"/>
      </w:pPr>
      <w:r>
        <w:t>All women of childbearing age should be encouraged to stop smoking.</w:t>
      </w:r>
    </w:p>
    <w:p w14:paraId="12D69F50" w14:textId="77777777" w:rsidR="00CF468D" w:rsidRDefault="00CF468D" w:rsidP="00705CDC">
      <w:pPr>
        <w:pStyle w:val="Bullet"/>
      </w:pPr>
      <w:r>
        <w:t>Women who are already pregnant should be encouraged to stop smoking continuously throughout their pregnancy (from as early in the pregnancy as possible into the post-partum period).</w:t>
      </w:r>
    </w:p>
    <w:p w14:paraId="4EAA8871" w14:textId="77777777" w:rsidR="00CF468D" w:rsidRDefault="00CF468D" w:rsidP="00705CDC">
      <w:pPr>
        <w:pStyle w:val="Bullet"/>
      </w:pPr>
      <w:r w:rsidRPr="00205255">
        <w:t>Women can use NRT in pregnancy and during breastfeeding. Discuss with them the risks versus benefits of using NRT during pregnancy.</w:t>
      </w:r>
    </w:p>
    <w:p w14:paraId="7F4142B8" w14:textId="77777777" w:rsidR="00CF468D" w:rsidRDefault="00CF468D" w:rsidP="00705CDC">
      <w:pPr>
        <w:pStyle w:val="Bullet"/>
      </w:pPr>
      <w:r>
        <w:t>Advise pregnant women on the benefits of having smokefree homes and cars.</w:t>
      </w:r>
    </w:p>
    <w:p w14:paraId="05A98DB9" w14:textId="77777777" w:rsidR="00705CDC" w:rsidRDefault="00705CDC" w:rsidP="00705CDC"/>
    <w:p w14:paraId="54AEB5DE" w14:textId="77777777" w:rsidR="00CF468D" w:rsidRPr="00FB6482" w:rsidRDefault="00CF468D" w:rsidP="00705CDC">
      <w:pPr>
        <w:pStyle w:val="Heading2"/>
      </w:pPr>
      <w:bookmarkStart w:id="39" w:name="_Toc80788446"/>
      <w:r w:rsidRPr="00205255">
        <w:t>Providing stop-smoking support to children and young people</w:t>
      </w:r>
      <w:bookmarkEnd w:id="39"/>
    </w:p>
    <w:p w14:paraId="4D83E050" w14:textId="77777777" w:rsidR="00CF468D" w:rsidRDefault="00CF468D" w:rsidP="00AA3B4F">
      <w:bookmarkStart w:id="40" w:name="_Hlk71120077"/>
      <w:r>
        <w:t xml:space="preserve">Smoking has declined markedly in New Zealand young people. The prevalence of daily smokers aged between 15 and 24 years was 10.1 percent in 2019/20, down from 20.7 percent in 2006 </w:t>
      </w:r>
      <w:r>
        <w:fldChar w:fldCharType="begin"/>
      </w:r>
      <w:r>
        <w:instrText xml:space="preserve"> ADDIN EN.CITE &lt;EndNote&gt;&lt;Cite&gt;&lt;Author&gt;Ministry of Health&lt;/Author&gt;&lt;Year&gt;2020&lt;/Year&gt;&lt;RecNum&gt;64&lt;/RecNum&gt;&lt;DisplayText&gt;(Ministry of Health, 2020a)&lt;/DisplayText&gt;&lt;record&gt;&lt;rec-number&gt;64&lt;/rec-number&gt;&lt;foreign-keys&gt;&lt;key app="EN" db-id="tpp9swr29rppa1e2v21v9tfgxw0sfsfs9r5z" timestamp="1617761492"&gt;64&lt;/key&gt;&lt;/foreign-keys&gt;&lt;ref-type name="Report"&gt;27&lt;/ref-type&gt;&lt;contributors&gt;&lt;authors&gt;&lt;author&gt;Ministry of Health,&lt;/author&gt;&lt;/authors&gt;&lt;/contributors&gt;&lt;titles&gt;&lt;title&gt;Annual Update of Key Results 2019/20: New Zealand Health Sruvey&lt;/title&gt;&lt;/titles&gt;&lt;dates&gt;&lt;year&gt;2020&lt;/year&gt;&lt;/dates&gt;&lt;pub-location&gt;Wellington&lt;/pub-location&gt;&lt;publisher&gt;Ministry of Health&lt;/publisher&gt;&lt;urls&gt;&lt;/urls&gt;&lt;access-date&gt;4.3.2020&lt;/access-date&gt;&lt;/record&gt;&lt;/Cite&gt;&lt;/EndNote&gt;</w:instrText>
      </w:r>
      <w:r>
        <w:fldChar w:fldCharType="separate"/>
      </w:r>
      <w:r>
        <w:rPr>
          <w:noProof/>
        </w:rPr>
        <w:t>(Ministry of Health 2020a)</w:t>
      </w:r>
      <w:r>
        <w:fldChar w:fldCharType="end"/>
      </w:r>
      <w:r>
        <w:t>. In the 15- to 17-year-old age group, the prevalence of current smokers was 3.0 percent, down from 13.7 percent in 2006.</w:t>
      </w:r>
    </w:p>
    <w:bookmarkEnd w:id="40"/>
    <w:p w14:paraId="57412EA9" w14:textId="77777777" w:rsidR="00AA3B4F" w:rsidRDefault="00AA3B4F" w:rsidP="00AA3B4F"/>
    <w:p w14:paraId="7AA7DBD0" w14:textId="77777777" w:rsidR="00CF468D" w:rsidRDefault="00CF468D" w:rsidP="00AA3B4F">
      <w:r w:rsidRPr="00854B50">
        <w:t>To meet the Smokefree 2025 goal, we need to address both smoking cessation and smoking initiation.</w:t>
      </w:r>
    </w:p>
    <w:p w14:paraId="14A8B346" w14:textId="77777777" w:rsidR="00AA3B4F" w:rsidRDefault="00AA3B4F" w:rsidP="00AA3B4F"/>
    <w:p w14:paraId="26F24FE2" w14:textId="77777777" w:rsidR="00CF468D" w:rsidRDefault="00CF468D" w:rsidP="00AA3B4F">
      <w:pPr>
        <w:keepLines/>
      </w:pPr>
      <w:r>
        <w:lastRenderedPageBreak/>
        <w:t>Health workers</w:t>
      </w:r>
      <w:r w:rsidRPr="00205255">
        <w:t xml:space="preserve"> should be aware of the risks of second-hand smoke to children and young people exposed to smoking by their families in their homes. On these grounds alone, </w:t>
      </w:r>
      <w:r>
        <w:t>health workers</w:t>
      </w:r>
      <w:r w:rsidRPr="00205255">
        <w:t xml:space="preserve"> should offer brief advice and cessation support to </w:t>
      </w:r>
      <w:r>
        <w:t xml:space="preserve">whānau </w:t>
      </w:r>
      <w:r w:rsidRPr="00205255">
        <w:t>members who smoke.</w:t>
      </w:r>
    </w:p>
    <w:p w14:paraId="38EF6792" w14:textId="77777777" w:rsidR="00AA3B4F" w:rsidRPr="006D3FD2" w:rsidRDefault="00AA3B4F" w:rsidP="00AA3B4F"/>
    <w:p w14:paraId="5365170B" w14:textId="77777777" w:rsidR="00CF468D" w:rsidRPr="00FB6482" w:rsidRDefault="00CF468D" w:rsidP="00AA3B4F">
      <w:pPr>
        <w:pStyle w:val="Heading3"/>
      </w:pPr>
      <w:r>
        <w:t>Evidence</w:t>
      </w:r>
    </w:p>
    <w:p w14:paraId="6831D404" w14:textId="77777777" w:rsidR="00CF468D" w:rsidRDefault="00CF468D" w:rsidP="00AA3B4F">
      <w:pPr>
        <w:pStyle w:val="Bullet"/>
        <w:rPr>
          <w:rFonts w:cstheme="minorBidi"/>
          <w:szCs w:val="22"/>
        </w:rPr>
      </w:pPr>
      <w:r>
        <w:t xml:space="preserve">There is limited evidence available of the effectiveness of smoking cessation interventions for young people. Group counselling has been found effective at increasing long-term abstinence rates in young people who smoke compared with control interventions (RR 1.35, 95% CI 1.03–1.77, 9 studies, </w:t>
      </w:r>
      <w:r w:rsidRPr="00051016">
        <w:t>N=</w:t>
      </w:r>
      <w:r>
        <w:t xml:space="preserve">1910) </w:t>
      </w:r>
      <w:r>
        <w:fldChar w:fldCharType="begin"/>
      </w:r>
      <w:r>
        <w:instrText xml:space="preserve"> ADDIN EN.CITE &lt;EndNote&gt;&lt;Cite&gt;&lt;Author&gt;Fanshawe&lt;/Author&gt;&lt;Year&gt;2017&lt;/Year&gt;&lt;RecNum&gt;9&lt;/RecNum&gt;&lt;DisplayText&gt;(Fanshawe et al., 2017)&lt;/DisplayText&gt;&lt;record&gt;&lt;rec-number&gt;9&lt;/rec-number&gt;&lt;foreign-keys&gt;&lt;key app="EN" db-id="tpp9swr29rppa1e2v21v9tfgxw0sfsfs9r5z" timestam</w:instrText>
      </w:r>
      <w:r>
        <w:rPr>
          <w:rFonts w:hint="eastAsia"/>
        </w:rPr>
        <w:instrText xml:space="preserve">p="1616965137"&gt;9&lt;/key&gt;&lt;/foreign-keys&gt;&lt;ref-type name="Journal Article"&gt;17&lt;/ref-type&gt;&lt;contributors&gt;&lt;authors&gt;&lt;author&gt;Fanshawe, T. R.&lt;/author&gt;&lt;author&gt;Halliwell, W.&lt;/author&gt;&lt;author&gt;Lindson, N.&lt;/author&gt;&lt;author&gt;Aveyard, P.&lt;/author&gt;&lt;author&gt;Livingstone‐Banks, J.&lt;/author&gt;&lt;author&gt;Hartmann‐Boyce, J.&lt;/author&gt;&lt;/authors&gt;&lt;/contributors&gt;&lt;titles&gt;&lt;title&gt;Tobacco cessation interventions for young people&lt;/title&gt;&lt;secondary-title&gt;Cochrane Database of Systematic Reviews&lt;/secondary-title&gt;&lt;/titles&gt;&lt;periodical&gt;&lt;full-title&gt;Cochrane Database of Systematic Reviews&lt;/full-title&gt;&lt;/periodical&gt;&lt;number&gt;11&lt;/number&gt;&lt;keywords&gt;&lt;keyword&gt;Adolescent&lt;/keyword&gt;&lt;keyword&gt;Antidepressive Agents, Second‐Generation [therapeutic use]&lt;/keyword&gt;&lt;keyword&gt;Bupropion [therapeutic use]&lt;/keyword&gt;&lt;keyword&gt;Cognitive </w:instrText>
      </w:r>
      <w:r>
        <w:instrText>Behavioral Therapy&lt;/keyword&gt;&lt;keyword&gt;Controlled Clinical Trials as Topic&lt;/keyword&gt;&lt;keyword&gt;Counseling [methods, statistics &amp;amp; numerical data]&lt;/keyword&gt;&lt;keyword&gt;Humans&lt;/keyword&gt;&lt;keyword&gt;Randomized Controlled Trials as Topic&lt;/keyword&gt;&lt;keyword&gt;Tobacco Use Cessation Devices&lt;/keyword&gt;&lt;keyword&gt;Tobacco Use Cessation [*methods, psychology]&lt;/keyword&gt;&lt;keyword&gt;Young Adult&lt;/keyword&gt;&lt;/keywords&gt;&lt;dates&gt;&lt;year&gt;2017&lt;/year&gt;&lt;/dates&gt;&lt;publisher&gt;John Wiley &amp;amp; Sons, Ltd&lt;/publisher&gt;&lt;isbn&gt;1465-1858&lt;/isbn&gt;&lt;accession-num&gt;CD003289&lt;/accession-num&gt;&lt;urls&gt;&lt;related-urls&gt;&lt;url&gt;http://dx.doi.org/10.1002/14651858.CD003289.pub6&lt;/url&gt;&lt;/related-urls&gt;&lt;/urls&gt;&lt;electronic-resource-num&gt;10.1002/14651858.CD003289.pub6&lt;/electronic-resource-num&gt;&lt;/record&gt;&lt;/Cite&gt;&lt;/EndNote&gt;</w:instrText>
      </w:r>
      <w:r>
        <w:fldChar w:fldCharType="separate"/>
      </w:r>
      <w:r>
        <w:rPr>
          <w:noProof/>
        </w:rPr>
        <w:t xml:space="preserve">(Fanshawe </w:t>
      </w:r>
      <w:r w:rsidR="00660854">
        <w:rPr>
          <w:noProof/>
        </w:rPr>
        <w:t>et al</w:t>
      </w:r>
      <w:r>
        <w:rPr>
          <w:noProof/>
        </w:rPr>
        <w:t xml:space="preserve"> 2017)</w:t>
      </w:r>
      <w:r>
        <w:fldChar w:fldCharType="end"/>
      </w:r>
      <w:r>
        <w:t>. There is insufficient evidence for the effectiveness of individual counselling.</w:t>
      </w:r>
    </w:p>
    <w:p w14:paraId="5A9F812E" w14:textId="77777777" w:rsidR="00CF468D" w:rsidRPr="00FB6482" w:rsidRDefault="00CF468D" w:rsidP="00AA3B4F">
      <w:pPr>
        <w:pStyle w:val="Bullet"/>
        <w:rPr>
          <w:rFonts w:cstheme="minorBidi"/>
          <w:szCs w:val="22"/>
        </w:rPr>
      </w:pPr>
      <w:r>
        <w:t xml:space="preserve">There is insufficient evidence to confirm the effectiveness of interventions specifically aimed at helping young people stop smoking or to recommend integrating any particular model into standard practice </w:t>
      </w:r>
      <w:r>
        <w:fldChar w:fldCharType="begin">
          <w:fldData xml:space="preserve">PEVuZE5vdGU+PENpdGU+PEF1dGhvcj5GYW5zaGF3ZTwvQXV0aG9yPjxZZWFyPjIwMTc8L1llYXI+
PFJlY051bT45PC9SZWNOdW0+PERpc3BsYXlUZXh0PihGYW5zaGF3ZSBldCBhbC4sIDIwMTc7IFNl
bHBoIGV0IGFsLiwgMjAyMCk8L0Rpc3BsYXlUZXh0PjxyZWNvcmQ+PHJlYy1udW1iZXI+OTwvcmVj
LW51bWJlcj48Zm9yZWlnbi1rZXlzPjxrZXkgYXBwPSJFTiIgZGItaWQ9InRwcDlzd3IyOXJwcGEx
ZTJ2MjF2OXRmZ3h3MHNmc2ZzOXI1eiIgdGltZXN0YW1wPSIxNjE2OTY1MTM3Ij45PC9rZXk+PC9m
b3JlaWduLWtleXM+PHJlZi10eXBlIG5hbWU9IkpvdXJuYWwgQXJ0aWNsZSI+MTc8L3JlZi10eXBl
Pjxjb250cmlidXRvcnM+PGF1dGhvcnM+PGF1dGhvcj5GYW5zaGF3ZSwgVC4gUi48L2F1dGhvcj48
YXV0aG9yPkhhbGxpd2VsbCwgVy48L2F1dGhvcj48YXV0aG9yPkxpbmRzb24sIE4uPC9hdXRob3I+
PGF1dGhvcj5BdmV5YXJkLCBQLjwvYXV0aG9yPjxhdXRob3I+TGl2aW5nc3RvbmXigJBCYW5rcywg
Si48L2F1dGhvcj48YXV0aG9yPkhhcnRtYW5u4oCQQm95Y2UsIEouPC9hdXRob3I+PC9hdXRob3Jz
PjwvY29udHJpYnV0b3JzPjx0aXRsZXM+PHRpdGxlPlRvYmFjY28gY2Vzc2F0aW9uIGludGVydmVu
dGlvbnMgZm9yIHlvdW5nIHBlb3BsZTwvdGl0bGU+PHNlY29uZGFyeS10aXRsZT5Db2NocmFuZSBE
YXRhYmFzZSBvZiBTeXN0ZW1hdGljIFJldmlld3M8L3NlY29uZGFyeS10aXRsZT48L3RpdGxlcz48
cGVyaW9kaWNhbD48ZnVsbC10aXRsZT5Db2NocmFuZSBEYXRhYmFzZSBvZiBTeXN0ZW1hdGljIFJl
dmlld3M8L2Z1bGwtdGl0bGU+PC9wZXJpb2RpY2FsPjxudW1iZXI+MTE8L251bWJlcj48a2V5d29y
ZHM+PGtleXdvcmQ+QWRvbGVzY2VudDwva2V5d29yZD48a2V5d29yZD5BbnRpZGVwcmVzc2l2ZSBB
Z2VudHMsIFNlY29uZOKAkEdlbmVyYXRpb24gW3RoZXJhcGV1dGljIHVzZV08L2tleXdvcmQ+PGtl
eXdvcmQ+QnVwcm9waW9uIFt0aGVyYXBldXRpYyB1c2VdPC9rZXl3b3JkPjxrZXl3b3JkPkNvZ25p
dGl2ZSBCZWhhdmlvcmFsIFRoZXJhcHk8L2tleXdvcmQ+PGtleXdvcmQ+Q29udHJvbGxlZCBDbGlu
aWNhbCBUcmlhbHMgYXMgVG9waWM8L2tleXdvcmQ+PGtleXdvcmQ+Q291bnNlbGluZyBbbWV0aG9k
cywgc3RhdGlzdGljcyAmYW1wOyBudW1lcmljYWwgZGF0YV08L2tleXdvcmQ+PGtleXdvcmQ+SHVt
YW5zPC9rZXl3b3JkPjxrZXl3b3JkPlJhbmRvbWl6ZWQgQ29udHJvbGxlZCBUcmlhbHMgYXMgVG9w
aWM8L2tleXdvcmQ+PGtleXdvcmQ+VG9iYWNjbyBVc2UgQ2Vzc2F0aW9uIERldmljZXM8L2tleXdv
cmQ+PGtleXdvcmQ+VG9iYWNjbyBVc2UgQ2Vzc2F0aW9uIFsqbWV0aG9kcywgcHN5Y2hvbG9neV08
L2tleXdvcmQ+PGtleXdvcmQ+WW91bmcgQWR1bHQ8L2tleXdvcmQ+PC9rZXl3b3Jkcz48ZGF0ZXM+
PHllYXI+MjAxNzwveWVhcj48L2RhdGVzPjxwdWJsaXNoZXI+Sm9obiBXaWxleSAmYW1wOyBTb25z
LCBMdGQ8L3B1Ymxpc2hlcj48aXNibj4xNDY1LTE4NTg8L2lzYm4+PGFjY2Vzc2lvbi1udW0+Q0Qw
MDMyODk8L2FjY2Vzc2lvbi1udW0+PHVybHM+PHJlbGF0ZWQtdXJscz48dXJsPmh0dHA6Ly9keC5k
b2kub3JnLzEwLjEwMDIvMTQ2NTE4NTguQ0QwMDMyODkucHViNjwvdXJsPjwvcmVsYXRlZC11cmxz
PjwvdXJscz48ZWxlY3Ryb25pYy1yZXNvdXJjZS1udW0+MTAuMTAwMi8xNDY1MTg1OC5DRDAwMzI4
OS5wdWI2PC9lbGVjdHJvbmljLXJlc291cmNlLW51bT48L3JlY29yZD48L0NpdGU+PENpdGU+PEF1
dGhvcj5TZWxwaDwvQXV0aG9yPjxZZWFyPjIwMjA8L1llYXI+PFJlY051bT4xMTg8L1JlY051bT48
cmVjb3JkPjxyZWMtbnVtYmVyPjExODwvcmVjLW51bWJlcj48Zm9yZWlnbi1rZXlzPjxrZXkgYXBw
PSJFTiIgZGItaWQ9InRwcDlzd3IyOXJwcGExZTJ2MjF2OXRmZ3h3MHNmc2ZzOXI1eiIgdGltZXN0
YW1wPSIxNjIwMTgzMTI2Ij4xMTg8L2tleT48L2ZvcmVpZ24ta2V5cz48cmVmLXR5cGUgbmFtZT0i
Sm91cm5hbCBBcnRpY2xlIj4xNzwvcmVmLXR5cGU+PGNvbnRyaWJ1dG9ycz48YXV0aG9ycz48YXV0
aG9yPlNlbHBoLCBTaGVsbGV5PC9hdXRob3I+PGF1dGhvcj5QYXRub2RlLCBDYXJyaWU8L2F1dGhv
cj48YXV0aG9yPkJhaWxleSwgU3RlZmZhbmkgUi48L2F1dGhvcj48YXV0aG9yPlBhcHBhcywgTWly
YW5kYTwvYXV0aG9yPjxhdXRob3I+U3RvbmVyLCBSeWFuPC9hdXRob3I+PGF1dGhvcj5DaG91LCBS
b2dlcjwvYXV0aG9yPjwvYXV0aG9ycz48L2NvbnRyaWJ1dG9ycz48dGl0bGVzPjx0aXRsZT5Qcmlt
YXJ5IENhcmXigJNSZWxldmFudCBJbnRlcnZlbnRpb25zIGZvciBUb2JhY2NvIGFuZCBOaWNvdGlu
ZSBVc2UgUHJldmVudGlvbiBhbmQgQ2Vzc2F0aW9uIGluIENoaWxkcmVuIGFuZCBBZG9sZXNjZW50
czogVXBkYXRlZCBFdmlkZW5jZSBSZXBvcnQgYW5kIFN5c3RlbWF0aWMgUmV2aWV3IGZvciB0aGUg
VVMgUHJldmVudGl2ZSBTZXJ2aWNlcyBUYXNrIEZvcmNlPC90aXRsZT48c2Vjb25kYXJ5LXRpdGxl
PkpBTUE8L3NlY29uZGFyeS10aXRsZT48L3RpdGxlcz48cGVyaW9kaWNhbD48ZnVsbC10aXRsZT5K
QU1BPC9mdWxsLXRpdGxlPjwvcGVyaW9kaWNhbD48cGFnZXM+MTU5OS0xNjA4PC9wYWdlcz48dm9s
dW1lPjMyMzwvdm9sdW1lPjxudW1iZXI+MTY8L251bWJlcj48ZGF0ZXM+PHllYXI+MjAyMDwveWVh
cj48L2RhdGVzPjxpc2JuPjAwOTgtNzQ4NDwvaXNibj48dXJscz48cmVsYXRlZC11cmxzPjx1cmw+
aHR0cHM6Ly9kb2kub3JnLzEwLjEwMDEvamFtYS4yMDIwLjMzMzI8L3VybD48L3JlbGF0ZWQtdXJs
cz48L3VybHM+PGVsZWN0cm9uaWMtcmVzb3VyY2UtbnVtPjEwLjEwMDEvamFtYS4yMDIwLjMzMzIg
JUogSkFNQTwvZWxlY3Ryb25pYy1yZXNvdXJjZS1udW0+PGFjY2Vzcy1kYXRlPjUvNS8yMDIxPC9h
Y2Nlc3MtZGF0ZT48L3JlY29yZD48L0NpdGU+PC9FbmROb3RlPn==
</w:fldData>
        </w:fldChar>
      </w:r>
      <w:r>
        <w:instrText xml:space="preserve"> ADDIN EN.CITE </w:instrText>
      </w:r>
      <w:r>
        <w:fldChar w:fldCharType="begin">
          <w:fldData xml:space="preserve">PEVuZE5vdGU+PENpdGU+PEF1dGhvcj5GYW5zaGF3ZTwvQXV0aG9yPjxZZWFyPjIwMTc8L1llYXI+
PFJlY051bT45PC9SZWNOdW0+PERpc3BsYXlUZXh0PihGYW5zaGF3ZSBldCBhbC4sIDIwMTc7IFNl
bHBoIGV0IGFsLiwgMjAyMCk8L0Rpc3BsYXlUZXh0PjxyZWNvcmQ+PHJlYy1udW1iZXI+OTwvcmVj
LW51bWJlcj48Zm9yZWlnbi1rZXlzPjxrZXkgYXBwPSJFTiIgZGItaWQ9InRwcDlzd3IyOXJwcGEx
ZTJ2MjF2OXRmZ3h3MHNmc2ZzOXI1eiIgdGltZXN0YW1wPSIxNjE2OTY1MTM3Ij45PC9rZXk+PC9m
b3JlaWduLWtleXM+PHJlZi10eXBlIG5hbWU9IkpvdXJuYWwgQXJ0aWNsZSI+MTc8L3JlZi10eXBl
Pjxjb250cmlidXRvcnM+PGF1dGhvcnM+PGF1dGhvcj5GYW5zaGF3ZSwgVC4gUi48L2F1dGhvcj48
YXV0aG9yPkhhbGxpd2VsbCwgVy48L2F1dGhvcj48YXV0aG9yPkxpbmRzb24sIE4uPC9hdXRob3I+
PGF1dGhvcj5BdmV5YXJkLCBQLjwvYXV0aG9yPjxhdXRob3I+TGl2aW5nc3RvbmXigJBCYW5rcywg
Si48L2F1dGhvcj48YXV0aG9yPkhhcnRtYW5u4oCQQm95Y2UsIEouPC9hdXRob3I+PC9hdXRob3Jz
PjwvY29udHJpYnV0b3JzPjx0aXRsZXM+PHRpdGxlPlRvYmFjY28gY2Vzc2F0aW9uIGludGVydmVu
dGlvbnMgZm9yIHlvdW5nIHBlb3BsZTwvdGl0bGU+PHNlY29uZGFyeS10aXRsZT5Db2NocmFuZSBE
YXRhYmFzZSBvZiBTeXN0ZW1hdGljIFJldmlld3M8L3NlY29uZGFyeS10aXRsZT48L3RpdGxlcz48
cGVyaW9kaWNhbD48ZnVsbC10aXRsZT5Db2NocmFuZSBEYXRhYmFzZSBvZiBTeXN0ZW1hdGljIFJl
dmlld3M8L2Z1bGwtdGl0bGU+PC9wZXJpb2RpY2FsPjxudW1iZXI+MTE8L251bWJlcj48a2V5d29y
ZHM+PGtleXdvcmQ+QWRvbGVzY2VudDwva2V5d29yZD48a2V5d29yZD5BbnRpZGVwcmVzc2l2ZSBB
Z2VudHMsIFNlY29uZOKAkEdlbmVyYXRpb24gW3RoZXJhcGV1dGljIHVzZV08L2tleXdvcmQ+PGtl
eXdvcmQ+QnVwcm9waW9uIFt0aGVyYXBldXRpYyB1c2VdPC9rZXl3b3JkPjxrZXl3b3JkPkNvZ25p
dGl2ZSBCZWhhdmlvcmFsIFRoZXJhcHk8L2tleXdvcmQ+PGtleXdvcmQ+Q29udHJvbGxlZCBDbGlu
aWNhbCBUcmlhbHMgYXMgVG9waWM8L2tleXdvcmQ+PGtleXdvcmQ+Q291bnNlbGluZyBbbWV0aG9k
cywgc3RhdGlzdGljcyAmYW1wOyBudW1lcmljYWwgZGF0YV08L2tleXdvcmQ+PGtleXdvcmQ+SHVt
YW5zPC9rZXl3b3JkPjxrZXl3b3JkPlJhbmRvbWl6ZWQgQ29udHJvbGxlZCBUcmlhbHMgYXMgVG9w
aWM8L2tleXdvcmQ+PGtleXdvcmQ+VG9iYWNjbyBVc2UgQ2Vzc2F0aW9uIERldmljZXM8L2tleXdv
cmQ+PGtleXdvcmQ+VG9iYWNjbyBVc2UgQ2Vzc2F0aW9uIFsqbWV0aG9kcywgcHN5Y2hvbG9neV08
L2tleXdvcmQ+PGtleXdvcmQ+WW91bmcgQWR1bHQ8L2tleXdvcmQ+PC9rZXl3b3Jkcz48ZGF0ZXM+
PHllYXI+MjAxNzwveWVhcj48L2RhdGVzPjxwdWJsaXNoZXI+Sm9obiBXaWxleSAmYW1wOyBTb25z
LCBMdGQ8L3B1Ymxpc2hlcj48aXNibj4xNDY1LTE4NTg8L2lzYm4+PGFjY2Vzc2lvbi1udW0+Q0Qw
MDMyODk8L2FjY2Vzc2lvbi1udW0+PHVybHM+PHJlbGF0ZWQtdXJscz48dXJsPmh0dHA6Ly9keC5k
b2kub3JnLzEwLjEwMDIvMTQ2NTE4NTguQ0QwMDMyODkucHViNjwvdXJsPjwvcmVsYXRlZC11cmxz
PjwvdXJscz48ZWxlY3Ryb25pYy1yZXNvdXJjZS1udW0+MTAuMTAwMi8xNDY1MTg1OC5DRDAwMzI4
OS5wdWI2PC9lbGVjdHJvbmljLXJlc291cmNlLW51bT48L3JlY29yZD48L0NpdGU+PENpdGU+PEF1
dGhvcj5TZWxwaDwvQXV0aG9yPjxZZWFyPjIwMjA8L1llYXI+PFJlY051bT4xMTg8L1JlY051bT48
cmVjb3JkPjxyZWMtbnVtYmVyPjExODwvcmVjLW51bWJlcj48Zm9yZWlnbi1rZXlzPjxrZXkgYXBw
PSJFTiIgZGItaWQ9InRwcDlzd3IyOXJwcGExZTJ2MjF2OXRmZ3h3MHNmc2ZzOXI1eiIgdGltZXN0
YW1wPSIxNjIwMTgzMTI2Ij4xMTg8L2tleT48L2ZvcmVpZ24ta2V5cz48cmVmLXR5cGUgbmFtZT0i
Sm91cm5hbCBBcnRpY2xlIj4xNzwvcmVmLXR5cGU+PGNvbnRyaWJ1dG9ycz48YXV0aG9ycz48YXV0
aG9yPlNlbHBoLCBTaGVsbGV5PC9hdXRob3I+PGF1dGhvcj5QYXRub2RlLCBDYXJyaWU8L2F1dGhv
cj48YXV0aG9yPkJhaWxleSwgU3RlZmZhbmkgUi48L2F1dGhvcj48YXV0aG9yPlBhcHBhcywgTWly
YW5kYTwvYXV0aG9yPjxhdXRob3I+U3RvbmVyLCBSeWFuPC9hdXRob3I+PGF1dGhvcj5DaG91LCBS
b2dlcjwvYXV0aG9yPjwvYXV0aG9ycz48L2NvbnRyaWJ1dG9ycz48dGl0bGVzPjx0aXRsZT5Qcmlt
YXJ5IENhcmXigJNSZWxldmFudCBJbnRlcnZlbnRpb25zIGZvciBUb2JhY2NvIGFuZCBOaWNvdGlu
ZSBVc2UgUHJldmVudGlvbiBhbmQgQ2Vzc2F0aW9uIGluIENoaWxkcmVuIGFuZCBBZG9sZXNjZW50
czogVXBkYXRlZCBFdmlkZW5jZSBSZXBvcnQgYW5kIFN5c3RlbWF0aWMgUmV2aWV3IGZvciB0aGUg
VVMgUHJldmVudGl2ZSBTZXJ2aWNlcyBUYXNrIEZvcmNlPC90aXRsZT48c2Vjb25kYXJ5LXRpdGxl
PkpBTUE8L3NlY29uZGFyeS10aXRsZT48L3RpdGxlcz48cGVyaW9kaWNhbD48ZnVsbC10aXRsZT5K
QU1BPC9mdWxsLXRpdGxlPjwvcGVyaW9kaWNhbD48cGFnZXM+MTU5OS0xNjA4PC9wYWdlcz48dm9s
dW1lPjMyMzwvdm9sdW1lPjxudW1iZXI+MTY8L251bWJlcj48ZGF0ZXM+PHllYXI+MjAyMDwveWVh
cj48L2RhdGVzPjxpc2JuPjAwOTgtNzQ4NDwvaXNibj48dXJscz48cmVsYXRlZC11cmxzPjx1cmw+
aHR0cHM6Ly9kb2kub3JnLzEwLjEwMDEvamFtYS4yMDIwLjMzMzI8L3VybD48L3JlbGF0ZWQtdXJs
cz48L3VybHM+PGVsZWN0cm9uaWMtcmVzb3VyY2UtbnVtPjEwLjEwMDEvamFtYS4yMDIwLjMzMzIg
JUogSkFNQTwvZWxlY3Ryb25pYy1yZXNvdXJjZS1udW0+PGFjY2Vzcy1kYXRlPjUvNS8yMDIxPC9h
Y2Nlc3MtZGF0ZT48L3JlY29yZD48L0NpdGU+PC9FbmROb3RlPn==
</w:fldData>
        </w:fldChar>
      </w:r>
      <w:r>
        <w:instrText xml:space="preserve"> ADDIN EN.CITE.DATA </w:instrText>
      </w:r>
      <w:r>
        <w:fldChar w:fldCharType="end"/>
      </w:r>
      <w:r>
        <w:fldChar w:fldCharType="separate"/>
      </w:r>
      <w:r>
        <w:rPr>
          <w:noProof/>
        </w:rPr>
        <w:t xml:space="preserve">(Fanshawe </w:t>
      </w:r>
      <w:r w:rsidR="00660854">
        <w:rPr>
          <w:noProof/>
        </w:rPr>
        <w:t>et al</w:t>
      </w:r>
      <w:r>
        <w:rPr>
          <w:noProof/>
        </w:rPr>
        <w:t xml:space="preserve"> 2017; Selph </w:t>
      </w:r>
      <w:r w:rsidR="00660854">
        <w:rPr>
          <w:noProof/>
        </w:rPr>
        <w:t>et al</w:t>
      </w:r>
      <w:r>
        <w:rPr>
          <w:noProof/>
        </w:rPr>
        <w:t xml:space="preserve"> 2020)</w:t>
      </w:r>
      <w:r>
        <w:fldChar w:fldCharType="end"/>
      </w:r>
      <w:r>
        <w:t>.</w:t>
      </w:r>
    </w:p>
    <w:p w14:paraId="342BB8D9" w14:textId="77777777" w:rsidR="00CF468D" w:rsidRPr="00FB6482" w:rsidRDefault="00CF468D" w:rsidP="00AA3B4F">
      <w:pPr>
        <w:pStyle w:val="Bullet"/>
        <w:rPr>
          <w:rFonts w:cstheme="minorBidi"/>
          <w:szCs w:val="22"/>
        </w:rPr>
      </w:pPr>
      <w:r w:rsidRPr="00205255">
        <w:t xml:space="preserve">It is likely that, to be effective, interventions aimed at young people need to differ from those developed for adults, given that these two groups differ in lifestyle and in attitudes to smoking and stopping smoking. Interventions that may be acceptable for young people who smoke include support from </w:t>
      </w:r>
      <w:r>
        <w:t>whānau</w:t>
      </w:r>
      <w:r w:rsidRPr="00205255">
        <w:t>, friends and community</w:t>
      </w:r>
      <w:r>
        <w:t>;</w:t>
      </w:r>
      <w:r w:rsidRPr="00205255">
        <w:t xml:space="preserve"> incentives</w:t>
      </w:r>
      <w:r>
        <w:t>;</w:t>
      </w:r>
      <w:r w:rsidRPr="00205255">
        <w:t xml:space="preserve"> physical activity and group support</w:t>
      </w:r>
      <w:r>
        <w:t xml:space="preserve"> </w:t>
      </w:r>
      <w:r>
        <w:fldChar w:fldCharType="begin"/>
      </w:r>
      <w:r>
        <w:instrText xml:space="preserve"> ADDIN EN.CITE &lt;EndNote&gt;&lt;Cite&gt;&lt;Author&gt;Marsh&lt;/Author&gt;&lt;Year&gt;2014&lt;/Year&gt;&lt;RecNum&gt;132&lt;/RecNum&gt;&lt;DisplayText&gt;(Marsh, Dawson, &amp;amp; McGee, 2014)&lt;/DisplayText&gt;&lt;record&gt;&lt;rec-number&gt;132&lt;/rec-number&gt;&lt;foreign-keys&gt;&lt;key app="EN" db-id="tpp9swr29rppa1e2v21v9tfgxw0sfsfs9r5z" timestamp="1620609010"&gt;132&lt;/key&gt;&lt;/foreign-keys&gt;&lt;ref-type name="Journal Article"&gt;17&lt;/ref-type&gt;&lt;contributors&gt;&lt;authors&gt;&lt;author&gt;Marsh, Louise&lt;/author&gt;&lt;author&gt;Dawson, Anna&lt;/author&gt;&lt;author&gt;McGee, Rob&lt;/author&gt;&lt;/authors&gt;&lt;/contributors&gt;&lt;titles&gt;&lt;title&gt;What Do Young New Zealanders Want in Terms of Smoking Cessation?&lt;/title&gt;&lt;secondary-title&gt;Journal of Smoking Cessation&lt;/secondary-title&gt;&lt;/titles&gt;&lt;periodical&gt;&lt;full-title&gt;Journal of Smoking Cessation&lt;/full-title&gt;&lt;/periodical&gt;&lt;pages&gt;98-108&lt;/pages&gt;&lt;volume&gt;9&lt;/volume&gt;&lt;number&gt;2&lt;/number&gt;&lt;edition&gt;2013/10/23&lt;/edition&gt;&lt;dates&gt;&lt;year&gt;2014&lt;/year&gt;&lt;/dates&gt;&lt;publisher&gt;Cambridge University Press&lt;/publisher&gt;&lt;urls&gt;&lt;related-urls&gt;&lt;url&gt;https://www.cambridge.org/core/article/what-do-young-new-zealanders-want-in-terms-of-smoking-cessation/20A214A69C5985506A96F9CBA75BE517&lt;/url&gt;&lt;/related-urls&gt;&lt;/urls&gt;&lt;electronic-resource-num&gt;10.1017/jsc.2013.30&lt;/electronic-resource-num&gt;&lt;remote-database-name&gt;Cambridge Core&lt;/remote-database-name&gt;&lt;remote-database-provider&gt;Cambridge University Press&lt;/remote-database-provider&gt;&lt;/record&gt;&lt;/Cite&gt;&lt;/EndNote&gt;</w:instrText>
      </w:r>
      <w:r>
        <w:fldChar w:fldCharType="separate"/>
      </w:r>
      <w:r>
        <w:rPr>
          <w:noProof/>
        </w:rPr>
        <w:t xml:space="preserve">(Marsh </w:t>
      </w:r>
      <w:r w:rsidR="00660854">
        <w:rPr>
          <w:noProof/>
        </w:rPr>
        <w:t>et al</w:t>
      </w:r>
      <w:r>
        <w:rPr>
          <w:noProof/>
        </w:rPr>
        <w:t xml:space="preserve"> 2014)</w:t>
      </w:r>
      <w:r>
        <w:fldChar w:fldCharType="end"/>
      </w:r>
      <w:r>
        <w:t>.</w:t>
      </w:r>
    </w:p>
    <w:p w14:paraId="0C5F2F55" w14:textId="77777777" w:rsidR="00CF468D" w:rsidRDefault="00CF468D" w:rsidP="00AA3B4F">
      <w:pPr>
        <w:pStyle w:val="Bullet"/>
      </w:pPr>
      <w:r>
        <w:t xml:space="preserve">There is insufficient evidence to state that using NRT improves long-term abstinence rates among young smokers </w:t>
      </w:r>
      <w:r>
        <w:fldChar w:fldCharType="begin"/>
      </w:r>
      <w:r>
        <w:instrText xml:space="preserve"> ADDIN EN.CITE &lt;EndNote&gt;&lt;Cite&gt;&lt;Author&gt;Fanshawe&lt;/Author&gt;&lt;Year&gt;2017&lt;/Year&gt;&lt;RecNum&gt;9&lt;/RecNum&gt;&lt;DisplayText&gt;(Fanshawe et al., 2017)&lt;/DisplayText&gt;&lt;record&gt;&lt;rec-number&gt;9&lt;/rec-number&gt;&lt;foreign-keys&gt;&lt;key app="EN" db-id="tpp9swr29rppa1e2v21v9tfgxw0sfsfs9r5z" timestam</w:instrText>
      </w:r>
      <w:r>
        <w:rPr>
          <w:rFonts w:hint="eastAsia"/>
        </w:rPr>
        <w:instrText xml:space="preserve">p="1616965137"&gt;9&lt;/key&gt;&lt;/foreign-keys&gt;&lt;ref-type name="Journal Article"&gt;17&lt;/ref-type&gt;&lt;contributors&gt;&lt;authors&gt;&lt;author&gt;Fanshawe, T. R.&lt;/author&gt;&lt;author&gt;Halliwell, W.&lt;/author&gt;&lt;author&gt;Lindson, N.&lt;/author&gt;&lt;author&gt;Aveyard, P.&lt;/author&gt;&lt;author&gt;Livingstone‐Banks, J.&lt;/author&gt;&lt;author&gt;Hartmann‐Boyce, J.&lt;/author&gt;&lt;/authors&gt;&lt;/contributors&gt;&lt;titles&gt;&lt;title&gt;Tobacco cessation interventions for young people&lt;/title&gt;&lt;secondary-title&gt;Cochrane Database of Systematic Reviews&lt;/secondary-title&gt;&lt;/titles&gt;&lt;periodical&gt;&lt;full-title&gt;Cochrane Database of Systematic Reviews&lt;/full-title&gt;&lt;/periodical&gt;&lt;number&gt;11&lt;/number&gt;&lt;keywords&gt;&lt;keyword&gt;Adolescent&lt;/keyword&gt;&lt;keyword&gt;Antidepressive Agents, Second‐Generation [therapeutic use]&lt;/keyword&gt;&lt;keyword&gt;Bupropion [therapeutic use]&lt;/keyword&gt;&lt;keyword&gt;Cognitive </w:instrText>
      </w:r>
      <w:r>
        <w:instrText>Behavioral Therapy&lt;/keyword&gt;&lt;keyword&gt;Controlled Clinical Trials as Topic&lt;/keyword&gt;&lt;keyword&gt;Counseling [methods, statistics &amp;amp; numerical data]&lt;/keyword&gt;&lt;keyword&gt;Humans&lt;/keyword&gt;&lt;keyword&gt;Randomized Controlled Trials as Topic&lt;/keyword&gt;&lt;keyword&gt;Tobacco Use Cessation Devices&lt;/keyword&gt;&lt;keyword&gt;Tobacco Use Cessation [*methods, psychology]&lt;/keyword&gt;&lt;keyword&gt;Young Adult&lt;/keyword&gt;&lt;/keywords&gt;&lt;dates&gt;&lt;year&gt;2017&lt;/year&gt;&lt;/dates&gt;&lt;publisher&gt;John Wiley &amp;amp; Sons, Ltd&lt;/publisher&gt;&lt;isbn&gt;1465-1858&lt;/isbn&gt;&lt;accession-num&gt;CD003289&lt;/accession-num&gt;&lt;urls&gt;&lt;related-urls&gt;&lt;url&gt;http://dx.doi.org/10.1002/14651858.CD003289.pub6&lt;/url&gt;&lt;/related-urls&gt;&lt;/urls&gt;&lt;electronic-resource-num&gt;10.1002/14651858.CD003289.pub6&lt;/electronic-resource-num&gt;&lt;/record&gt;&lt;/Cite&gt;&lt;/EndNote&gt;</w:instrText>
      </w:r>
      <w:r>
        <w:fldChar w:fldCharType="separate"/>
      </w:r>
      <w:r>
        <w:rPr>
          <w:noProof/>
        </w:rPr>
        <w:t xml:space="preserve">(Fanshawe </w:t>
      </w:r>
      <w:r w:rsidR="00660854">
        <w:rPr>
          <w:noProof/>
        </w:rPr>
        <w:t>et al</w:t>
      </w:r>
      <w:r>
        <w:rPr>
          <w:noProof/>
        </w:rPr>
        <w:t xml:space="preserve"> 2017)</w:t>
      </w:r>
      <w:r>
        <w:fldChar w:fldCharType="end"/>
      </w:r>
      <w:r>
        <w:t xml:space="preserve">. Nevertheless, expert </w:t>
      </w:r>
      <w:bookmarkStart w:id="41" w:name="_Hlk71119625"/>
      <w:r>
        <w:t>opinion is that NRT may be considered for use by young people who want help to stop smoking.</w:t>
      </w:r>
      <w:bookmarkEnd w:id="41"/>
    </w:p>
    <w:p w14:paraId="3AA782D5" w14:textId="77777777" w:rsidR="00CF468D" w:rsidRPr="00AA3B4F" w:rsidRDefault="00CF468D" w:rsidP="00AA3B4F">
      <w:pPr>
        <w:pStyle w:val="Bullet"/>
        <w:rPr>
          <w:rFonts w:cstheme="minorBidi"/>
          <w:szCs w:val="22"/>
        </w:rPr>
      </w:pPr>
      <w:r>
        <w:t>The safety and efficacy of bupropion and other pharmacological interventions in patients under 18 years of age have not been established.</w:t>
      </w:r>
    </w:p>
    <w:p w14:paraId="4752ECA3" w14:textId="77777777" w:rsidR="00AA3B4F" w:rsidRPr="008157B8" w:rsidRDefault="00AA3B4F" w:rsidP="00AA3B4F"/>
    <w:p w14:paraId="534CF916" w14:textId="77777777" w:rsidR="00CF468D" w:rsidRDefault="00CF468D" w:rsidP="00AA3B4F">
      <w:pPr>
        <w:pStyle w:val="Heading3"/>
      </w:pPr>
      <w:r w:rsidRPr="00461E43">
        <w:t>Recommendations</w:t>
      </w:r>
    </w:p>
    <w:p w14:paraId="4AFCB2F5" w14:textId="77777777" w:rsidR="00CF468D" w:rsidRPr="00696576" w:rsidRDefault="00CF468D" w:rsidP="00AA3B4F">
      <w:r w:rsidRPr="00051016">
        <w:t>We suggest</w:t>
      </w:r>
      <w:r w:rsidR="00AA3B4F">
        <w:t>:</w:t>
      </w:r>
    </w:p>
    <w:p w14:paraId="5B6A4568" w14:textId="77777777" w:rsidR="00CF468D" w:rsidRDefault="00AA3B4F" w:rsidP="00AA3B4F">
      <w:pPr>
        <w:pStyle w:val="Bullet"/>
      </w:pPr>
      <w:r>
        <w:t>y</w:t>
      </w:r>
      <w:r w:rsidR="00CF468D">
        <w:t>oung people who smoke should be offered behavioural interventions to help them stop smoking, especially group counselling.</w:t>
      </w:r>
    </w:p>
    <w:p w14:paraId="16F58FE9" w14:textId="77777777" w:rsidR="00AA3B4F" w:rsidRDefault="00AA3B4F" w:rsidP="00AA3B4F"/>
    <w:p w14:paraId="659E8B0D" w14:textId="77777777" w:rsidR="00CF468D" w:rsidRDefault="00CF468D" w:rsidP="00AA3B4F">
      <w:pPr>
        <w:pStyle w:val="Heading3"/>
      </w:pPr>
      <w:r>
        <w:t>Practice points</w:t>
      </w:r>
    </w:p>
    <w:p w14:paraId="0E494E6A" w14:textId="77777777" w:rsidR="00CF468D" w:rsidRDefault="00CF468D" w:rsidP="00AA3B4F">
      <w:pPr>
        <w:pStyle w:val="Bullet"/>
      </w:pPr>
      <w:r>
        <w:t>I</w:t>
      </w:r>
      <w:r w:rsidRPr="00461E43">
        <w:t xml:space="preserve">nterventions that incorporate components known to be effective (such as those identified in the previous sections) </w:t>
      </w:r>
      <w:r>
        <w:t>can be offered to</w:t>
      </w:r>
      <w:r w:rsidRPr="00461E43">
        <w:t xml:space="preserve"> young people who smoke</w:t>
      </w:r>
      <w:r>
        <w:t>, including NRT, if it is thought it might help them stop smoking.</w:t>
      </w:r>
    </w:p>
    <w:p w14:paraId="2D51E012" w14:textId="77777777" w:rsidR="00CF468D" w:rsidRPr="009877FE" w:rsidRDefault="00CF468D" w:rsidP="00AA3B4F"/>
    <w:p w14:paraId="390DE8C8" w14:textId="77777777" w:rsidR="00CF468D" w:rsidRPr="00FB6482" w:rsidRDefault="00CF468D" w:rsidP="00C838A0">
      <w:pPr>
        <w:pStyle w:val="Heading2"/>
      </w:pPr>
      <w:bookmarkStart w:id="42" w:name="_Toc80788447"/>
      <w:r>
        <w:lastRenderedPageBreak/>
        <w:t>Providing stop-smoking support to people with chronic health conditions, including hospitalised and preoperative patients</w:t>
      </w:r>
      <w:bookmarkEnd w:id="42"/>
    </w:p>
    <w:p w14:paraId="65A81D1E" w14:textId="77777777" w:rsidR="00CF468D" w:rsidRDefault="00CF468D" w:rsidP="00C838A0">
      <w:bookmarkStart w:id="43" w:name="_Hlk71187340"/>
      <w:r>
        <w:t>Tobacco use is a risk factor for many chronic diseases, including cardiovascular disease, diabetes and respiratory illnesses – smoking cessation is associated with a decreased risk for all these conditions.</w:t>
      </w:r>
    </w:p>
    <w:p w14:paraId="7D71E747" w14:textId="77777777" w:rsidR="00C838A0" w:rsidRDefault="00C838A0" w:rsidP="00C838A0"/>
    <w:p w14:paraId="15C297C4" w14:textId="77777777" w:rsidR="00CF468D" w:rsidRDefault="00CF468D" w:rsidP="00C838A0">
      <w:r>
        <w:t xml:space="preserve">Stopping smoking before surgery decreases the risk of wound infection, delayed wound healing and post-operative pulmonary and cardiac complications </w:t>
      </w:r>
      <w:r>
        <w:fldChar w:fldCharType="begin"/>
      </w:r>
      <w:r>
        <w:instrText xml:space="preserve"> ADDIN EN.CITE &lt;EndNote&gt;&lt;Cite&gt;&lt;Author&gt;Thomsen&lt;/Author&gt;&lt;Year&gt;2014&lt;/Year&gt;&lt;RecNum&gt;82&lt;/RecNum&gt;&lt;DisplayText&gt;(Thomsen, Villebro, &amp;amp; Møller, 2014)&lt;/DisplayText&gt;&lt;record&gt;&lt;rec-number&gt;82&lt;/rec-number&gt;&lt;foreign-keys&gt;&lt;key app="EN" db-id="tpp9swr29rppa1e2v21v9tfgxw0sfsfs9r5z" timestamp="1618795756"&gt;82&lt;/key&gt;&lt;/foreign-keys&gt;&lt;ref-type name="Journal Article"&gt;17&lt;/ref-type&gt;&lt;contributors&gt;&lt;authors&gt;&lt;author&gt;Thomsen, T.&lt;/author&gt;&lt;author&gt;Villebro, N.&lt;/author&gt;&lt;author&gt;Møller, A. M.&lt;/author&gt;&lt;/authors&gt;&lt;/contributors&gt;&lt;titles&gt;&lt;title&gt;Interventions for preoperative smoking cessation&lt;/title&gt;&lt;secondary-title&gt;Cochrane Database of Systematic Reviews&lt;/secondary-title&gt;&lt;/titles&gt;&lt;periodical&gt;&lt;full-title&gt;Cochrane Database of Systematic Reviews&lt;/full-title&gt;&lt;/periodical&gt;&lt;number&gt;3&lt;/number&gt;&lt;keywords&gt;&lt;keyword&gt;*Preoperative Care&lt;/keyword&gt;&lt;keyword&gt;*Smoking Cessation&lt;/keyword&gt;&lt;keyword&gt;Benzazepines [administration &amp;amp; dosage]&lt;/keyword&gt;&lt;keyword&gt;Humans&lt;/keyword&gt;&lt;keyword&gt;Nicotine [administration &amp;amp; dosage]&lt;/keyword&gt;&lt;keyword&gt;Nicotinic Agonists [administration &amp;amp; dosage]&lt;/keyword&gt;&lt;keyword&gt;Postoperative Complications [*prevention &amp;amp; control]&lt;/keyword&gt;&lt;keyword&gt;Quinoxalines [administration &amp;amp; dosage]&lt;/keyword&gt;&lt;keyword&gt;Randomized Controlled Trials as Topic&lt;/keyword&gt;&lt;keyword&gt;Smoking [adverse effects]&lt;/keyword&gt;&lt;keyword&gt;Tobacco Use Cessation Devices&lt;/keyword&gt;&lt;keyword&gt;Varenicline&lt;/keyword&gt;&lt;/keywords&gt;&lt;dates&gt;&lt;year&gt;2014&lt;/year&gt;&lt;/dates&gt;&lt;publisher&gt;John Wiley &amp;amp; Sons, Ltd&lt;/publisher&gt;&lt;isbn&gt;1465-1858&lt;/isbn&gt;&lt;accession-num&gt;CD002294&lt;/accession-num&gt;&lt;urls&gt;&lt;related-urls&gt;&lt;url&gt;http://dx.doi.org/10.1002/14651858.CD002294.pub4&lt;/url&gt;&lt;/related-urls&gt;&lt;/urls&gt;&lt;electronic-resource-num&gt;10.1002/14651858.CD002294.pub4&lt;/electronic-resource-num&gt;&lt;/record&gt;&lt;/Cite&gt;&lt;/EndNote&gt;</w:instrText>
      </w:r>
      <w:r>
        <w:fldChar w:fldCharType="separate"/>
      </w:r>
      <w:r w:rsidRPr="5FF6B906">
        <w:rPr>
          <w:noProof/>
        </w:rPr>
        <w:t>(Thomsen</w:t>
      </w:r>
      <w:r>
        <w:rPr>
          <w:noProof/>
        </w:rPr>
        <w:t xml:space="preserve"> </w:t>
      </w:r>
      <w:r w:rsidR="00660854">
        <w:rPr>
          <w:noProof/>
        </w:rPr>
        <w:t>et al</w:t>
      </w:r>
      <w:r w:rsidRPr="5FF6B906">
        <w:rPr>
          <w:noProof/>
        </w:rPr>
        <w:t xml:space="preserve"> 2014)</w:t>
      </w:r>
      <w:r>
        <w:fldChar w:fldCharType="end"/>
      </w:r>
      <w:r>
        <w:t>.</w:t>
      </w:r>
    </w:p>
    <w:bookmarkEnd w:id="43"/>
    <w:p w14:paraId="6544EF2D" w14:textId="77777777" w:rsidR="00C838A0" w:rsidRDefault="00C838A0" w:rsidP="00C838A0"/>
    <w:p w14:paraId="20987B4C" w14:textId="77777777" w:rsidR="00CF468D" w:rsidRDefault="00CF468D" w:rsidP="00C838A0">
      <w:r>
        <w:t>S</w:t>
      </w:r>
      <w:r w:rsidRPr="00BE4284">
        <w:t>moking cessation can increase the efficacy of chemotherapy, decrease the risk of treatment complications, decrease the risk of postoperative complications, improve survival and improve quality of life</w:t>
      </w:r>
      <w:r>
        <w:t xml:space="preserve"> </w:t>
      </w:r>
      <w:r>
        <w:fldChar w:fldCharType="begin"/>
      </w:r>
      <w:r>
        <w:instrText xml:space="preserve"> ADDIN EN.CITE &lt;EndNote&gt;&lt;Cite&gt;&lt;Author&gt;Cataldo&lt;/Author&gt;&lt;Year&gt;2010&lt;/Year&gt;&lt;RecNum&gt;88&lt;/RecNum&gt;&lt;DisplayText&gt;(Cataldo, Dubey, &amp;amp; Prochaska, 2010; United States Public Health Service Office of the Surgeon General &amp;amp; National Center for Chronic Disease Prevention and Health Promotion (US) Office on Smoking and Health, 2020)&lt;/DisplayText&gt;&lt;record&gt;&lt;rec-number&gt;88&lt;/rec-number&gt;&lt;foreign-keys&gt;&lt;key app="EN" db-id="tpp9swr29rppa1e2v21v9tfgxw0sfsfs9r5z" timestamp="1619497670"&gt;88&lt;/key&gt;&lt;/foreign-keys&gt;&lt;ref-type name="Journal Article"&gt;17&lt;/ref-type&gt;&lt;contributors&gt;&lt;authors&gt;&lt;author&gt;Cataldo, J. K.&lt;/author&gt;&lt;author&gt;Dubey, S.&lt;/author&gt;&lt;author&gt;Prochaska, J. J.&lt;/author&gt;&lt;/authors&gt;&lt;/contributors&gt;&lt;titles&gt;&lt;title&gt;Smoking Cessation: An Integral Part of Lung Cancer Treatment&lt;/title&gt;&lt;secondary-title&gt;Oncology&lt;/secondary-title&gt;&lt;/titles&gt;&lt;periodical&gt;&lt;full-title&gt;Oncology&lt;/full-title&gt;&lt;/periodical&gt;&lt;pages&gt;289-301&lt;/pages&gt;&lt;volume&gt;78&lt;/volume&gt;&lt;number&gt;5-6&lt;/number&gt;&lt;dates&gt;&lt;year&gt;2010&lt;/year&gt;&lt;/dates&gt;&lt;isbn&gt;0030-2414&lt;/isbn&gt;&lt;urls&gt;&lt;related-urls&gt;&lt;url&gt;https://www.karger.com/DOI/10.1159/000319937&lt;/url&gt;&lt;/related-urls&gt;&lt;/urls&gt;&lt;electronic-resource-num&gt;10.1159/000319937&lt;/electronic-resource-num&gt;&lt;/record&gt;&lt;/Cite&gt;&lt;Cite&gt;&lt;Author&gt;United States Public Health Service Office of the Surgeon General&lt;/Author&gt;&lt;Year&gt;2020&lt;/Year&gt;&lt;RecNum&gt;90&lt;/RecNum&gt;&lt;record&gt;&lt;rec-number&gt;90&lt;/rec-number&gt;&lt;foreign-keys&gt;&lt;key app="EN" db-id="tpp9swr29rppa1e2v21v9tfgxw0sfsfs9r5z" timestamp="1619497670"&gt;90&lt;/key&gt;&lt;/foreign-keys&gt;&lt;ref-type name="Book"&gt;6&lt;/ref-type&gt;&lt;contributors&gt;&lt;authors&gt;&lt;author&gt;United States Public Health Service Office of the Surgeon General,&lt;/author&gt;&lt;author&gt; National Center for Chronic Disease Prevention and Health Promotion (US) Office on Smoking and Health,&lt;/author&gt;&lt;/authors&gt;&lt;/contributors&gt;&lt;titles&gt;&lt;title&gt;Smoking Cessation: A Report of the Surgeon General&lt;/title&gt;&lt;/titles&gt;&lt;dates&gt;&lt;year&gt;2020&lt;/year&gt;&lt;/dates&gt;&lt;pub-location&gt;Washington DC &lt;/pub-location&gt;&lt;publisher&gt;United States Public Health Service&lt;/publisher&gt;&lt;accession-num&gt;32255575&lt;/accession-num&gt;&lt;urls&gt;&lt;/urls&gt;&lt;language&gt;eng&lt;/language&gt;&lt;/record&gt;&lt;/Cite&gt;&lt;/EndNote&gt;</w:instrText>
      </w:r>
      <w:r>
        <w:fldChar w:fldCharType="separate"/>
      </w:r>
      <w:r>
        <w:rPr>
          <w:noProof/>
        </w:rPr>
        <w:t xml:space="preserve">(Cataldo </w:t>
      </w:r>
      <w:r w:rsidR="00660854">
        <w:rPr>
          <w:noProof/>
        </w:rPr>
        <w:t>et al</w:t>
      </w:r>
      <w:r>
        <w:rPr>
          <w:noProof/>
        </w:rPr>
        <w:t xml:space="preserve"> 2010; United States Public Health Service Office of the Surgeon General and National Center for Chronic Disease Prevention and Health Promotion (US) Office on Smoking and Health 2020)</w:t>
      </w:r>
      <w:r>
        <w:fldChar w:fldCharType="end"/>
      </w:r>
      <w:r w:rsidRPr="00BE4284">
        <w:t>.</w:t>
      </w:r>
    </w:p>
    <w:p w14:paraId="14BEE64F" w14:textId="77777777" w:rsidR="00C838A0" w:rsidRDefault="00C838A0" w:rsidP="00C838A0"/>
    <w:p w14:paraId="7A96140D" w14:textId="77777777" w:rsidR="00CF468D" w:rsidRPr="00FB6482" w:rsidRDefault="00CF468D" w:rsidP="00C838A0">
      <w:r>
        <w:t xml:space="preserve">Smoking cessation is the only intervention that will halt the accelerated decline in lung function seen with chronic obstructive pulmonary disease (COPD) and is one of the most cost-effective interventions available, irrespective of disease stage </w:t>
      </w:r>
      <w:r>
        <w:fldChar w:fldCharType="begin"/>
      </w:r>
      <w:r>
        <w:instrText xml:space="preserve"> ADDIN EN.CITE &lt;EndNote&gt;&lt;Cite&gt;&lt;Author&gt;Faulkner&lt;/Author&gt;&lt;Year&gt;2006&lt;/Year&gt;&lt;RecNum&gt;89&lt;/RecNum&gt;&lt;DisplayText&gt;(Faulkner, Lenz, &amp;amp; Stading, 2006)&lt;/DisplayText&gt;&lt;record&gt;&lt;rec-number&gt;89&lt;/rec-number&gt;&lt;foreign-keys&gt;&lt;key app="EN" db-id="tpp9swr29rppa1e2v21v9tfgxw0sfsfs9r5z" timestamp="1619497670"&gt;89&lt;/key&gt;&lt;/foreign-keys&gt;&lt;ref-type name="Journal Article"&gt;17&lt;/ref-type&gt;&lt;contributors&gt;&lt;authors&gt;&lt;author&gt;Faulkner, Michele A.&lt;/author&gt;&lt;author&gt;Lenz, Tom L.&lt;/author&gt;&lt;author&gt;Stading, Julie A.&lt;/author&gt;&lt;/authors&gt;&lt;/contributors&gt;&lt;titles&gt;&lt;title&gt;Cost-effectiveness of smoking cessation and the implications for COPD&lt;/title&gt;&lt;secondary-title&gt;International journal of chronic obstructive pulmonary disease&lt;/secondary-title&gt;&lt;alt-title&gt;Int J Chron Obstruct Pulmon Dis&lt;/alt-title&gt;&lt;/titles&gt;&lt;periodical&gt;&lt;full-title&gt;International journal of chronic obstructive pulmonary disease&lt;/full-title&gt;&lt;abbr-1&gt;Int J Chron Obstruct Pulmon Dis&lt;/abbr-1&gt;&lt;/periodical&gt;&lt;alt-periodical&gt;&lt;full-title&gt;International journal of chronic obstructive pulmonary disease&lt;/full-title&gt;&lt;abbr-1&gt;Int J Chron Obstruct Pulmon Dis&lt;/abbr-1&gt;&lt;/alt-periodical&gt;&lt;pages&gt;279-287&lt;/pages&gt;&lt;volume&gt;1&lt;/volume&gt;&lt;number&gt;3&lt;/number&gt;&lt;keywords&gt;&lt;keyword&gt;Cost of Illness&lt;/keyword&gt;&lt;keyword&gt;Cost-Benefit Analysis&lt;/keyword&gt;&lt;keyword&gt;Humans&lt;/keyword&gt;&lt;keyword&gt;Insurance Coverage/economics&lt;/keyword&gt;&lt;keyword&gt;Pulmonary Disease, Chronic Obstructive/economics/*prevention &amp;amp; control&lt;/keyword&gt;&lt;keyword&gt;Smoking Cessation/*economics&lt;/keyword&gt;&lt;/keywords&gt;&lt;dates&gt;&lt;year&gt;2006&lt;/year&gt;&lt;/dates&gt;&lt;publisher&gt;Dove Medical Press&lt;/publisher&gt;&lt;isbn&gt;1176-9106&amp;#xD;1178-2005&lt;/isbn&gt;&lt;accession-num&gt;18046865&lt;/accession-num&gt;&lt;urls&gt;&lt;related-urls&gt;&lt;url&gt;https://pubmed.ncbi.nlm.nih.gov/18046865&lt;/url&gt;&lt;url&gt;https://www.ncbi.nlm.nih.gov/pmc/articles/PMC2707159/&lt;/url&gt;&lt;/related-urls&gt;&lt;/urls&gt;&lt;electronic-resource-num&gt;10.2147/copd.2006.1.3.279&lt;/electronic-resource-num&gt;&lt;remote-database-name&gt;PubMed&lt;/remote-database-name&gt;&lt;language&gt;eng&lt;/language&gt;&lt;/record&gt;&lt;/Cite&gt;&lt;/EndNote&gt;</w:instrText>
      </w:r>
      <w:r>
        <w:fldChar w:fldCharType="separate"/>
      </w:r>
      <w:r w:rsidRPr="5FF6B906">
        <w:rPr>
          <w:noProof/>
        </w:rPr>
        <w:t>(Faulkner</w:t>
      </w:r>
      <w:r>
        <w:rPr>
          <w:noProof/>
        </w:rPr>
        <w:t xml:space="preserve"> </w:t>
      </w:r>
      <w:r w:rsidR="00660854">
        <w:rPr>
          <w:noProof/>
        </w:rPr>
        <w:t>et al</w:t>
      </w:r>
      <w:r w:rsidRPr="5FF6B906">
        <w:rPr>
          <w:noProof/>
        </w:rPr>
        <w:t xml:space="preserve"> 2006)</w:t>
      </w:r>
      <w:r>
        <w:fldChar w:fldCharType="end"/>
      </w:r>
      <w:r>
        <w:t>.</w:t>
      </w:r>
    </w:p>
    <w:p w14:paraId="6A8C2F21" w14:textId="77777777" w:rsidR="00C838A0" w:rsidRDefault="00C838A0" w:rsidP="00C838A0"/>
    <w:p w14:paraId="1EF9014C" w14:textId="77777777" w:rsidR="00CF468D" w:rsidRDefault="00CF468D" w:rsidP="00C838A0">
      <w:r>
        <w:t>Hospitalisation provides an important opportunity to assist people to stop smoking. Such people include not only patients who smoke but also the parents and other whānau members of hospitalised children. Most hospitals in New Zealand do not allow smoking on their premises, and it is important to support people while they are residing in smokefree environments.</w:t>
      </w:r>
    </w:p>
    <w:p w14:paraId="51B38132" w14:textId="77777777" w:rsidR="00C838A0" w:rsidRDefault="00C838A0" w:rsidP="00C838A0"/>
    <w:p w14:paraId="6E704B08" w14:textId="77777777" w:rsidR="00CF468D" w:rsidRPr="00860217" w:rsidRDefault="00CF468D" w:rsidP="00C838A0">
      <w:pPr>
        <w:pStyle w:val="Heading3"/>
      </w:pPr>
      <w:r>
        <w:t>Evidence</w:t>
      </w:r>
    </w:p>
    <w:p w14:paraId="64FB5303" w14:textId="77777777" w:rsidR="00CF468D" w:rsidRDefault="00CF468D" w:rsidP="00C838A0">
      <w:pPr>
        <w:pStyle w:val="Bullet"/>
      </w:pPr>
      <w:r w:rsidRPr="00860217">
        <w:t xml:space="preserve">There is limited research into the effectiveness of smoking cessation interventions for specific chronic conditions. Recent systematic reviews of smokers diagnosed with lung cancer </w:t>
      </w:r>
      <w:r w:rsidRPr="00860217">
        <w:fldChar w:fldCharType="begin"/>
      </w:r>
      <w:r>
        <w:instrText xml:space="preserve"> ADDIN EN.CITE &lt;EndNote&gt;&lt;Cite&gt;&lt;Author&gt;Zeng&lt;/Author&gt;&lt;Year&gt;2019&lt;/Year&gt;&lt;RecNum&gt;34&lt;/RecNum&gt;&lt;DisplayText&gt;(Zeng, Yu, Yu, Xiao, &amp;amp; Huang, 2019)&lt;/DisplayText&gt;&lt;record&gt;&lt;rec-number&gt;34&lt;/rec-number&gt;&lt;foreign-keys&gt;&lt;key app="EN" db-id="tpp9swr29rppa1e2v21v9tfgxw0sfsfs9r5z" timestamp="1616984317"&gt;34&lt;/key&gt;&lt;/foreign-keys&gt;&lt;ref-type name="Journal Article"&gt;17&lt;/ref-type&gt;&lt;contributors&gt;&lt;authors&gt;&lt;author&gt;Zeng, L.&lt;/author&gt;&lt;author&gt;Yu, X.&lt;/author&gt;&lt;author&gt;Yu, T.&lt;/author&gt;&lt;author&gt;Xiao, J.&lt;/author&gt;&lt;author&gt;Huang, Y.&lt;/author&gt;&lt;/authors&gt;&lt;/contributors&gt;&lt;titles&gt;&lt;title&gt;Interventions for smoking cessation in people diagnosed with lung cancer&lt;/title&gt;&lt;secondary-title&gt;Cochrane Database of Systematic Reviews&lt;/secondary-title&gt;&lt;/titles&gt;&lt;periodical&gt;&lt;full-title&gt;Cochrane Database of Systematic Reviews&lt;/full-title&gt;&lt;/periodical&gt;&lt;number&gt;6&lt;/number&gt;&lt;keywords&gt;&lt;keyword&gt;*Lung Neoplasms&lt;/keyword&gt;&lt;keyword&gt;*Smoking Cessation&lt;/keyword&gt;&lt;keyword&gt;Humans&lt;/keyword&gt;&lt;keyword&gt;Negative Results&lt;/keyword&gt;&lt;keyword&gt;Smoking [adverse effects]&lt;/keyword&gt;&lt;/keywords&gt;&lt;dates&gt;&lt;year&gt;2019&lt;/year&gt;&lt;/dates&gt;&lt;publisher&gt;John Wiley &amp;amp; Sons, Ltd&lt;/publisher&gt;&lt;isbn&gt;1465-1858&lt;/isbn&gt;&lt;accession-num&gt;CD011751&lt;/accession-num&gt;&lt;urls&gt;&lt;related-urls&gt;&lt;url&gt;http://dx.doi.org/10.1002/14651858.CD011751.pub3&lt;/url&gt;&lt;/related-urls&gt;&lt;/urls&gt;&lt;electronic-resource-num&gt;10.1002/14651858.CD011751.pub3&lt;/electronic-resource-num&gt;&lt;/record&gt;&lt;/Cite&gt;&lt;/EndNote&gt;</w:instrText>
      </w:r>
      <w:r w:rsidRPr="00860217">
        <w:fldChar w:fldCharType="separate"/>
      </w:r>
      <w:r w:rsidRPr="00860217">
        <w:rPr>
          <w:noProof/>
        </w:rPr>
        <w:t>(Zeng</w:t>
      </w:r>
      <w:r>
        <w:rPr>
          <w:noProof/>
        </w:rPr>
        <w:t xml:space="preserve"> </w:t>
      </w:r>
      <w:r w:rsidR="00660854">
        <w:rPr>
          <w:noProof/>
        </w:rPr>
        <w:t>et al</w:t>
      </w:r>
      <w:r w:rsidRPr="00860217">
        <w:rPr>
          <w:noProof/>
        </w:rPr>
        <w:t xml:space="preserve"> 2019)</w:t>
      </w:r>
      <w:r w:rsidRPr="00860217">
        <w:fldChar w:fldCharType="end"/>
      </w:r>
      <w:r w:rsidRPr="00860217">
        <w:t xml:space="preserve"> and head and neck cancer </w:t>
      </w:r>
      <w:r w:rsidRPr="00860217">
        <w:fldChar w:fldCharType="begin">
          <w:fldData xml:space="preserve">PEVuZE5vdGU+PENpdGU+PEF1dGhvcj5NY0NhcnRlcjwvQXV0aG9yPjxZZWFyPjIwMTY8L1llYXI+
PFJlY051bT4zNTwvUmVjTnVtPjxEaXNwbGF5VGV4dD4oTWNDYXJ0ZXIgZXQgYWwuLCAyMDE2KTwv
RGlzcGxheVRleHQ+PHJlY29yZD48cmVjLW51bWJlcj4zNTwvcmVjLW51bWJlcj48Zm9yZWlnbi1r
ZXlzPjxrZXkgYXBwPSJFTiIgZGItaWQ9InRwcDlzd3IyOXJwcGExZTJ2MjF2OXRmZ3h3MHNmc2Zz
OXI1eiIgdGltZXN0YW1wPSIxNjE2OTg0Mzg0Ij4zNTwva2V5PjwvZm9yZWlnbi1rZXlzPjxyZWYt
dHlwZSBuYW1lPSJKb3VybmFsIEFydGljbGUiPjE3PC9yZWYtdHlwZT48Y29udHJpYnV0b3JzPjxh
dXRob3JzPjxhdXRob3I+TWNDYXJ0ZXIsIEsuPC9hdXRob3I+PGF1dGhvcj5NYXJ0w61uZXosIMOa
PC9hdXRob3I+PGF1dGhvcj5Ccml0dG9uLCBCLjwvYXV0aG9yPjxhdXRob3I+QmFrZXIsIEEuPC9h
dXRob3I+PGF1dGhvcj5Cb25ldnNraSwgQi48L2F1dGhvcj48YXV0aG9yPkNhcnRlciwgRy48L2F1
dGhvcj48YXV0aG9yPkJlY2ssIEEuPC9hdXRob3I+PGF1dGhvcj5XcmF0dGVuLCBDLjwvYXV0aG9y
PjxhdXRob3I+R3VpbGxhdW1pZXIsIEEuPC9hdXRob3I+PGF1dGhvcj5IYWxwaW4sIFMuIEEuPC9h
dXRob3I+PGF1dGhvcj5Xb2xmZW5kZW4sIEwuPC9hdXRob3I+PC9hdXRob3JzPjwvY29udHJpYnV0
b3JzPjxhdXRoLWFkZHJlc3M+U2Nob29sIG9mIFBzeWNob2xvZ3ksIFRoZSBVbml2ZXJzaXR5IG9m
IE5ld2Nhc3RsZSwgQ2FsbGFnaGFuLCBOZXcgU291dGggV2FsZXMsIEF1c3RyYWxpYS4mI3hEO1Nt
b2tpbmcgQ2Vzc2F0aW9uIGFuZCBBZGRpY3RpdmUgRGlzb3JkZXJzIFVuaXQsIERlcGFydG1lbnQg
b2YgQ2xpbmljYWwgUHN5Y2hvbG9neSBhbmQgUHN5Y2hvYmlvbG9neSwgVW5pdmVyc2l0eSBvZiBT
YW50aWFnbyBkZSBDb21wb3N0ZWxhLCBHYWxpY2lhLCBTcGFpbi4mI3hEO1NjaG9vbCBvZiBNZWRp
Y2luZSAmYW1wOyBQdWJsaWMgSGVhbHRoLCBUaGUgVW5pdmVyc2l0eSBvZiBOZXdjYXN0bGUsIENh
bGxhZ2hhbiwgTmV3IFNvdXRoIFdhbGVzLCBBdXN0cmFsaWEuJiN4RDtTY2hvb2wgb2YgTWVkaWNp
bmUgJmFtcDsgUHVibGljIEhlYWx0aCwgVGhlIFVuaXZlcnNpdHkgb2YgTmV3Y2FzdGxlLCBDYWxs
YWdoYW4sIE5ldyBTb3V0aCBXYWxlcywgQXVzdHJhbGlhIERlcGFydG1lbnQgb2YgUmFkaWF0aW9u
IE9uY29sb2d5LCBDYWx2YXJ5IE1hdGVyIE5ld2Nhc3RsZSBIb3NwaXRhbCwgV2FyYXRhaCwgTmV3
IFNvdXRoIFdhbGVzLCBBdXN0cmFsaWEuPC9hdXRoLWFkZHJlc3M+PHRpdGxlcz48dGl0bGU+U21v
a2luZyBjZXNzYXRpb24gY2FyZSBhbW9uZyBwYXRpZW50cyB3aXRoIGhlYWQgYW5kIG5lY2sgY2Fu
Y2VyOiBhIHN5c3RlbWF0aWMgcmV2aWV3PC90aXRsZT48c2Vjb25kYXJ5LXRpdGxlPkJNSiBPcGVu
PC9zZWNvbmRhcnktdGl0bGU+PGFsdC10aXRsZT5CTUogb3BlbjwvYWx0LXRpdGxlPjwvdGl0bGVz
PjxwZXJpb2RpY2FsPjxmdWxsLXRpdGxlPkJNSiBPcGVuPC9mdWxsLXRpdGxlPjxhYmJyLTE+Qk1K
IG9wZW48L2FiYnItMT48L3BlcmlvZGljYWw+PGFsdC1wZXJpb2RpY2FsPjxmdWxsLXRpdGxlPkJN
SiBPcGVuPC9mdWxsLXRpdGxlPjxhYmJyLTE+Qk1KIG9wZW48L2FiYnItMT48L2FsdC1wZXJpb2Rp
Y2FsPjxwYWdlcz5lMDEyMjk2PC9wYWdlcz48dm9sdW1lPjY8L3ZvbHVtZT48bnVtYmVyPjk8L251
bWJlcj48ZWRpdGlvbj4yMDE2LzA5LzIyPC9lZGl0aW9uPjxrZXl3b3Jkcz48a2V5d29yZD5IZWFk
IGFuZCBOZWNrIE5lb3BsYXNtcy8gY29tcGxpY2F0aW9uczwva2V5d29yZD48a2V5d29yZD5IZWFs
dGggUHJvbW90aW9uLyBtZXRob2RzPC9rZXl3b3JkPjxrZXl3b3JkPkh1bWFuczwva2V5d29yZD48
a2V5d29yZD5TbW9raW5nIENlc3NhdGlvbi8gbWV0aG9kczwva2V5d29yZD48a2V5d29yZD5Ub2Jh
Y2NvIFVzZSBEaXNvcmRlci8gY29tcGxpY2F0aW9ucy8gdGhlcmFweTwva2V5d29yZD48a2V5d29y
ZD5UcmVhdG1lbnQgT3V0Y29tZTwva2V5d29yZD48L2tleXdvcmRzPjxkYXRlcz48eWVhcj4yMDE2
PC95ZWFyPjxwdWItZGF0ZXM+PGRhdGU+U2VwIDIwPC9kYXRlPjwvcHViLWRhdGVzPjwvZGF0ZXM+
PGlzYm4+MjA0NC02MDU1IChFbGVjdHJvbmljKSYjeEQ7MjA0NC02MDU1IChMaW5raW5nKTwvaXNi
bj48YWNjZXNzaW9uLW51bT4yNzY1MDc2NzwvYWNjZXNzaW9uLW51bT48dXJscz48L3VybHM+PGN1
c3RvbTI+UE1DNTA1MTUzODwvY3VzdG9tMj48ZWxlY3Ryb25pYy1yZXNvdXJjZS1udW0+MTAuMTEz
Ni9ibWpvcGVuLTIwMTYtMDEyMjk2PC9lbGVjdHJvbmljLXJlc291cmNlLW51bT48cmVtb3RlLWRh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PEVuZE5vdGU+PENpdGU+PEF1dGhvcj5NY0NhcnRlcjwvQXV0aG9yPjxZZWFyPjIwMTY8L1llYXI+
PFJlY051bT4zNTwvUmVjTnVtPjxEaXNwbGF5VGV4dD4oTWNDYXJ0ZXIgZXQgYWwuLCAyMDE2KTwv
RGlzcGxheVRleHQ+PHJlY29yZD48cmVjLW51bWJlcj4zNTwvcmVjLW51bWJlcj48Zm9yZWlnbi1r
ZXlzPjxrZXkgYXBwPSJFTiIgZGItaWQ9InRwcDlzd3IyOXJwcGExZTJ2MjF2OXRmZ3h3MHNmc2Zz
OXI1eiIgdGltZXN0YW1wPSIxNjE2OTg0Mzg0Ij4zNTwva2V5PjwvZm9yZWlnbi1rZXlzPjxyZWYt
dHlwZSBuYW1lPSJKb3VybmFsIEFydGljbGUiPjE3PC9yZWYtdHlwZT48Y29udHJpYnV0b3JzPjxh
dXRob3JzPjxhdXRob3I+TWNDYXJ0ZXIsIEsuPC9hdXRob3I+PGF1dGhvcj5NYXJ0w61uZXosIMOa
PC9hdXRob3I+PGF1dGhvcj5Ccml0dG9uLCBCLjwvYXV0aG9yPjxhdXRob3I+QmFrZXIsIEEuPC9h
dXRob3I+PGF1dGhvcj5Cb25ldnNraSwgQi48L2F1dGhvcj48YXV0aG9yPkNhcnRlciwgRy48L2F1
dGhvcj48YXV0aG9yPkJlY2ssIEEuPC9hdXRob3I+PGF1dGhvcj5XcmF0dGVuLCBDLjwvYXV0aG9y
PjxhdXRob3I+R3VpbGxhdW1pZXIsIEEuPC9hdXRob3I+PGF1dGhvcj5IYWxwaW4sIFMuIEEuPC9h
dXRob3I+PGF1dGhvcj5Xb2xmZW5kZW4sIEwuPC9hdXRob3I+PC9hdXRob3JzPjwvY29udHJpYnV0
b3JzPjxhdXRoLWFkZHJlc3M+U2Nob29sIG9mIFBzeWNob2xvZ3ksIFRoZSBVbml2ZXJzaXR5IG9m
IE5ld2Nhc3RsZSwgQ2FsbGFnaGFuLCBOZXcgU291dGggV2FsZXMsIEF1c3RyYWxpYS4mI3hEO1Nt
b2tpbmcgQ2Vzc2F0aW9uIGFuZCBBZGRpY3RpdmUgRGlzb3JkZXJzIFVuaXQsIERlcGFydG1lbnQg
b2YgQ2xpbmljYWwgUHN5Y2hvbG9neSBhbmQgUHN5Y2hvYmlvbG9neSwgVW5pdmVyc2l0eSBvZiBT
YW50aWFnbyBkZSBDb21wb3N0ZWxhLCBHYWxpY2lhLCBTcGFpbi4mI3hEO1NjaG9vbCBvZiBNZWRp
Y2luZSAmYW1wOyBQdWJsaWMgSGVhbHRoLCBUaGUgVW5pdmVyc2l0eSBvZiBOZXdjYXN0bGUsIENh
bGxhZ2hhbiwgTmV3IFNvdXRoIFdhbGVzLCBBdXN0cmFsaWEuJiN4RDtTY2hvb2wgb2YgTWVkaWNp
bmUgJmFtcDsgUHVibGljIEhlYWx0aCwgVGhlIFVuaXZlcnNpdHkgb2YgTmV3Y2FzdGxlLCBDYWxs
YWdoYW4sIE5ldyBTb3V0aCBXYWxlcywgQXVzdHJhbGlhIERlcGFydG1lbnQgb2YgUmFkaWF0aW9u
IE9uY29sb2d5LCBDYWx2YXJ5IE1hdGVyIE5ld2Nhc3RsZSBIb3NwaXRhbCwgV2FyYXRhaCwgTmV3
IFNvdXRoIFdhbGVzLCBBdXN0cmFsaWEuPC9hdXRoLWFkZHJlc3M+PHRpdGxlcz48dGl0bGU+U21v
a2luZyBjZXNzYXRpb24gY2FyZSBhbW9uZyBwYXRpZW50cyB3aXRoIGhlYWQgYW5kIG5lY2sgY2Fu
Y2VyOiBhIHN5c3RlbWF0aWMgcmV2aWV3PC90aXRsZT48c2Vjb25kYXJ5LXRpdGxlPkJNSiBPcGVu
PC9zZWNvbmRhcnktdGl0bGU+PGFsdC10aXRsZT5CTUogb3BlbjwvYWx0LXRpdGxlPjwvdGl0bGVz
PjxwZXJpb2RpY2FsPjxmdWxsLXRpdGxlPkJNSiBPcGVuPC9mdWxsLXRpdGxlPjxhYmJyLTE+Qk1K
IG9wZW48L2FiYnItMT48L3BlcmlvZGljYWw+PGFsdC1wZXJpb2RpY2FsPjxmdWxsLXRpdGxlPkJN
SiBPcGVuPC9mdWxsLXRpdGxlPjxhYmJyLTE+Qk1KIG9wZW48L2FiYnItMT48L2FsdC1wZXJpb2Rp
Y2FsPjxwYWdlcz5lMDEyMjk2PC9wYWdlcz48dm9sdW1lPjY8L3ZvbHVtZT48bnVtYmVyPjk8L251
bWJlcj48ZWRpdGlvbj4yMDE2LzA5LzIyPC9lZGl0aW9uPjxrZXl3b3Jkcz48a2V5d29yZD5IZWFk
IGFuZCBOZWNrIE5lb3BsYXNtcy8gY29tcGxpY2F0aW9uczwva2V5d29yZD48a2V5d29yZD5IZWFs
dGggUHJvbW90aW9uLyBtZXRob2RzPC9rZXl3b3JkPjxrZXl3b3JkPkh1bWFuczwva2V5d29yZD48
a2V5d29yZD5TbW9raW5nIENlc3NhdGlvbi8gbWV0aG9kczwva2V5d29yZD48a2V5d29yZD5Ub2Jh
Y2NvIFVzZSBEaXNvcmRlci8gY29tcGxpY2F0aW9ucy8gdGhlcmFweTwva2V5d29yZD48a2V5d29y
ZD5UcmVhdG1lbnQgT3V0Y29tZTwva2V5d29yZD48L2tleXdvcmRzPjxkYXRlcz48eWVhcj4yMDE2
PC95ZWFyPjxwdWItZGF0ZXM+PGRhdGU+U2VwIDIwPC9kYXRlPjwvcHViLWRhdGVzPjwvZGF0ZXM+
PGlzYm4+MjA0NC02MDU1IChFbGVjdHJvbmljKSYjeEQ7MjA0NC02MDU1IChMaW5raW5nKTwvaXNi
bj48YWNjZXNzaW9uLW51bT4yNzY1MDc2NzwvYWNjZXNzaW9uLW51bT48dXJscz48L3VybHM+PGN1
c3RvbTI+UE1DNTA1MTUzODwvY3VzdG9tMj48ZWxlY3Ryb25pYy1yZXNvdXJjZS1udW0+MTAuMTEz
Ni9ibWpvcGVuLTIwMTYtMDEyMjk2PC9lbGVjdHJvbmljLXJlc291cmNlLW51bT48cmVtb3RlLWRh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rsidRPr="00860217">
        <w:fldChar w:fldCharType="separate"/>
      </w:r>
      <w:r w:rsidRPr="00860217">
        <w:rPr>
          <w:noProof/>
        </w:rPr>
        <w:t xml:space="preserve">(McCarter </w:t>
      </w:r>
      <w:r w:rsidR="00660854">
        <w:rPr>
          <w:noProof/>
        </w:rPr>
        <w:t>et al</w:t>
      </w:r>
      <w:r w:rsidRPr="00860217">
        <w:rPr>
          <w:noProof/>
        </w:rPr>
        <w:t xml:space="preserve"> 2016)</w:t>
      </w:r>
      <w:r w:rsidRPr="00860217">
        <w:fldChar w:fldCharType="end"/>
      </w:r>
      <w:r w:rsidRPr="00860217">
        <w:t xml:space="preserve"> have found insufficient evidence to determine the effectiveness of smoking cessation interventions.</w:t>
      </w:r>
    </w:p>
    <w:p w14:paraId="18AC8384" w14:textId="77777777" w:rsidR="00CF468D" w:rsidRDefault="00CF468D" w:rsidP="00C838A0">
      <w:pPr>
        <w:pStyle w:val="Bullet"/>
      </w:pPr>
      <w:r>
        <w:t xml:space="preserve">There is insufficient evidence to determine the effectiveness of smoking cessation interventions for patients with diabetes </w:t>
      </w:r>
      <w:r>
        <w:fldChar w:fldCharType="begin"/>
      </w:r>
      <w:r>
        <w:instrText xml:space="preserve"> ADDIN EN.CITE &lt;EndNote&gt;&lt;Cite&gt;&lt;Author&gt;Nagrebetsky&lt;/Author&gt;&lt;Year&gt;2014&lt;/Year&gt;&lt;RecNum&gt;81&lt;/RecNum&gt;&lt;DisplayText&gt;(Nagrebetsky, Brettell, Roberts, &amp;amp; Farmer, 2014)&lt;/DisplayText&gt;&lt;record&gt;&lt;rec-number&gt;81&lt;/rec-number&gt;&lt;foreign-keys&gt;&lt;key app="EN" db-id="tpp9swr29rppa1e2v21v9tfgxw0sfsfs9r5z" timestamp="1618794731"&gt;81&lt;/key&gt;&lt;/foreign-keys&gt;&lt;ref-type name="Journal Article"&gt;17&lt;/ref-type&gt;&lt;contributors&gt;&lt;authors&gt;&lt;author&gt;Nagrebetsky, A.&lt;/author&gt;&lt;author&gt;Brettell, R.&lt;/author&gt;&lt;author&gt;Roberts, N.&lt;/author&gt;&lt;author&gt;Farmer, A.&lt;/author&gt;&lt;/authors&gt;&lt;/contributors&gt;&lt;auth-address&gt;Department of Primary Care Health Sciences, University of Oxford, Oxford, UK.&lt;/auth-address&gt;&lt;titles&gt;&lt;title&gt;Smoking cessation in adults with diabetes: a systematic review and meta-analysis of data from randomised controlled trials&lt;/title&gt;&lt;secondary-title&gt;BMJ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open&lt;/abbr-1&gt;&lt;/alt-periodical&gt;&lt;pages&gt;e004107&lt;/pages&gt;&lt;volume&gt;4&lt;/volume&gt;&lt;number&gt;3&lt;/number&gt;&lt;edition&gt;2014/03/08&lt;/edition&gt;&lt;keywords&gt;&lt;keyword&gt;Blood Glucose/metabolism&lt;/keyword&gt;&lt;keyword&gt;Diabetes Mellitus, Type 1/blood/ complications&lt;/keyword&gt;&lt;keyword&gt;Diabetes Mellitus, Type 2/blood/ complications&lt;/keyword&gt;&lt;keyword&gt;Humans&lt;/keyword&gt;&lt;keyword&gt;Smoking/drug therapy/ therapy&lt;/keyword&gt;&lt;keyword&gt;Smoking Cessation/ methods&lt;/keyword&gt;&lt;keyword&gt;Tobacco Use Disorder/complications/drug therapy/therapy&lt;/keyword&gt;&lt;/keywords&gt;&lt;dates&gt;&lt;year&gt;2014&lt;/year&gt;&lt;pub-dates&gt;&lt;date&gt;Mar 6&lt;/date&gt;&lt;/pub-dates&gt;&lt;/dates&gt;&lt;isbn&gt;2044-6055 (Print)&amp;#xD;2044-6055 (Electronic)&amp;#xD;2044-6055 (Linking)&lt;/isbn&gt;&lt;accession-num&gt;24604481&lt;/accession-num&gt;&lt;urls&gt;&lt;/urls&gt;&lt;custom2&gt;PMC3948637&lt;/custom2&gt;&lt;electronic-resource-num&gt;10.1136/bmjopen-2013-004107&lt;/electronic-resource-num&gt;&lt;remote-database-provider&gt;NLM&lt;/remote-database-provider&gt;&lt;language&gt;eng&lt;/language&gt;&lt;/record&gt;&lt;/Cite&gt;&lt;/EndNote&gt;</w:instrText>
      </w:r>
      <w:r>
        <w:fldChar w:fldCharType="separate"/>
      </w:r>
      <w:r w:rsidRPr="5FF6B906">
        <w:rPr>
          <w:noProof/>
        </w:rPr>
        <w:t>(Nagrebetsky</w:t>
      </w:r>
      <w:r>
        <w:rPr>
          <w:noProof/>
        </w:rPr>
        <w:t xml:space="preserve"> </w:t>
      </w:r>
      <w:r w:rsidR="00660854">
        <w:rPr>
          <w:noProof/>
        </w:rPr>
        <w:t>et al</w:t>
      </w:r>
      <w:r w:rsidRPr="5FF6B906">
        <w:rPr>
          <w:noProof/>
        </w:rPr>
        <w:t xml:space="preserve"> 2014)</w:t>
      </w:r>
      <w:r>
        <w:fldChar w:fldCharType="end"/>
      </w:r>
      <w:r>
        <w:t>.</w:t>
      </w:r>
    </w:p>
    <w:p w14:paraId="2D3E283C" w14:textId="77777777" w:rsidR="00CF468D" w:rsidRPr="00183E9E" w:rsidRDefault="00CF468D" w:rsidP="00C838A0">
      <w:pPr>
        <w:pStyle w:val="Bullet"/>
        <w:rPr>
          <w:rFonts w:cstheme="minorBidi"/>
          <w:szCs w:val="22"/>
        </w:rPr>
      </w:pPr>
      <w:r>
        <w:t xml:space="preserve">Psychosocial smoking cessation interventions are effective at increasing long-term abstinence in patients with cardiovascular heart disease compared with control interventions (RR 1.22, 95% CI 1.13–1.32, 37 studies, </w:t>
      </w:r>
      <w:r w:rsidRPr="006E1D6A">
        <w:t>N=</w:t>
      </w:r>
      <w:r>
        <w:t xml:space="preserve">7,682) </w:t>
      </w:r>
      <w:r>
        <w:fldChar w:fldCharType="begin"/>
      </w:r>
      <w:r>
        <w:instrText xml:space="preserve"> ADDIN EN.CITE &lt;EndNote&gt;&lt;Cite&gt;&lt;Author&gt;Barth&lt;/Author&gt;&lt;Year&gt;2015&lt;/Year&gt;&lt;RecNum&gt;3&lt;/RecNum&gt;&lt;DisplayText&gt;(Barth, Jacob, Daha, &amp;amp; Critchley, 2015)&lt;/DisplayText&gt;&lt;record&gt;&lt;rec-number&gt;3&lt;/rec-number&gt;&lt;foreign-keys&gt;&lt;key app="EN" db-id="tpp9swr29rppa1e2v21v9tfgxw0sfsfs9r5z" timestamp="1616965137"&gt;3&lt;/key&gt;&lt;/foreign-keys&gt;&lt;ref-type name="Journal Article"&gt;17&lt;/ref-type&gt;&lt;contributors&gt;&lt;authors&gt;&lt;author&gt;Barth, J.&lt;/author&gt;&lt;author&gt;Jacob, T.&lt;/author&gt;&lt;author&gt;Daha, I.&lt;/author&gt;&lt;author&gt;Critchley, J. A.&lt;/author&gt;&lt;/authors&gt;&lt;/contributors&gt;&lt;titles&gt;&lt;title&gt;Psychosocial interventions for smoking cessation in patients with coronary heart disease&lt;/title&gt;&lt;secondary-title&gt;Cochrane Database of Systematic Reviews&lt;/secondary-title&gt;&lt;/titles&gt;&lt;periodical&gt;&lt;full-title&gt;Cochrane Database of Systematic Reviews&lt;/full-title&gt;&lt;/periodical&gt;&lt;number&gt;7&lt;/number&gt;&lt;keywords&gt;&lt;keyword&gt;*Coronary Disease&lt;/keyword&gt;&lt;keyword&gt;*Myocardial Infarction&lt;/keyword&gt;&lt;keyword&gt;Aged&lt;/keyword&gt;&lt;keyword&gt;Distance Counseling&lt;/keyword&gt;&lt;keyword&gt;Female&lt;/keyword&gt;&lt;keyword&gt;Humans&lt;/keyword&gt;&lt;keyword&gt;Male&lt;/keyword&gt;&lt;keyword&gt;Middle Aged&lt;/keyword&gt;&lt;keyword&gt;Motivation&lt;/keyword&gt;&lt;keyword&gt;Obesity [therapy]&lt;/keyword&gt;&lt;keyword&gt;Randomized Controlled Trials as Topic&lt;/keyword&gt;&lt;keyword&gt;Risk Factors&lt;/keyword&gt;&lt;keyword&gt;Sedentary Behavior&lt;/keyword&gt;&lt;keyword&gt;Self Care&lt;/keyword&gt;&lt;keyword&gt;Smoking Cessation [*methods, psychology]&lt;/keyword&gt;&lt;keyword&gt;Telephone&lt;/keyword&gt;&lt;keyword&gt;Time Factors&lt;/keyword&gt;&lt;/keywords&gt;&lt;dates&gt;&lt;year&gt;2015&lt;/year&gt;&lt;/dates&gt;&lt;publisher&gt;John Wiley &amp;amp; Sons, Ltd&lt;/publisher&gt;&lt;isbn&gt;1465-1858&lt;/isbn&gt;&lt;accession-num&gt;CD006886&lt;/accession-num&gt;&lt;urls&gt;&lt;related-urls&gt;&lt;url&gt;http://dx.doi.org/10.1002/14651858.CD006886.pub2&lt;/url&gt;&lt;/related-urls&gt;&lt;/urls&gt;&lt;electronic-resource-num&gt;10.1002/14651858.CD006886.pub2&lt;/electronic-resource-num&gt;&lt;/record&gt;&lt;/Cite&gt;&lt;/EndNote&gt;</w:instrText>
      </w:r>
      <w:r>
        <w:fldChar w:fldCharType="separate"/>
      </w:r>
      <w:r w:rsidRPr="29C05777">
        <w:rPr>
          <w:noProof/>
        </w:rPr>
        <w:t>(Barth</w:t>
      </w:r>
      <w:r>
        <w:rPr>
          <w:noProof/>
        </w:rPr>
        <w:t xml:space="preserve"> </w:t>
      </w:r>
      <w:r w:rsidR="00660854">
        <w:rPr>
          <w:noProof/>
        </w:rPr>
        <w:t>et al</w:t>
      </w:r>
      <w:r w:rsidRPr="29C05777">
        <w:rPr>
          <w:noProof/>
        </w:rPr>
        <w:t xml:space="preserve"> 2015)</w:t>
      </w:r>
      <w:r>
        <w:fldChar w:fldCharType="end"/>
      </w:r>
      <w:r>
        <w:t>.</w:t>
      </w:r>
    </w:p>
    <w:p w14:paraId="449A5200" w14:textId="77777777" w:rsidR="00CF468D" w:rsidRPr="00FB6482" w:rsidRDefault="00CF468D" w:rsidP="00C838A0">
      <w:pPr>
        <w:pStyle w:val="Bullet"/>
        <w:rPr>
          <w:rFonts w:cstheme="minorBidi"/>
          <w:szCs w:val="22"/>
        </w:rPr>
      </w:pPr>
      <w:bookmarkStart w:id="44" w:name="_Hlk73360875"/>
      <w:r w:rsidRPr="00205255">
        <w:lastRenderedPageBreak/>
        <w:t>Cessation support (behavioural support and stop-smoking medicines), when given to hospital inpatients, is effective in promoting long-term abstinence regardless of patient diagnosis, but only if it continues for at least one month after discharge</w:t>
      </w:r>
      <w:r>
        <w:t xml:space="preserve"> </w:t>
      </w:r>
      <w:r>
        <w:fldChar w:fldCharType="begin"/>
      </w:r>
      <w:r>
        <w:instrText xml:space="preserve"> ADDIN EN.CITE &lt;EndNote&gt;&lt;Cite&gt;&lt;Author&gt;West&lt;/Author&gt;&lt;Year&gt;2015&lt;/Year&gt;&lt;RecNum&gt;56&lt;/RecNum&gt;&lt;DisplayText&gt;(West et al., 2015)&lt;/DisplayText&gt;&lt;record&gt;&lt;rec-number&gt;56&lt;/rec-number&gt;&lt;foreign-keys&gt;&lt;key app="EN" db-id="tpp9swr29rppa1e2v21v9tfgxw0sfsfs9r5z" timestamp="1616991658"&gt;56&lt;/key&gt;&lt;/foreign-keys&gt;&lt;ref-type name="Journal Article"&gt;17&lt;/ref-type&gt;&lt;contributors&gt;&lt;authors&gt;&lt;author&gt;West, Robert&lt;/author&gt;&lt;author&gt;Raw, Martin&lt;/author&gt;&lt;author&gt;McNeill, Ann&lt;/author&gt;&lt;author&gt;Stead, Lindsay&lt;/author&gt;&lt;author&gt;Aveyard, Paul&lt;/author&gt;&lt;author&gt;Bitton, John&lt;/author&gt;&lt;author&gt;Stapleton, John&lt;/author&gt;&lt;author&gt;McRobbie, Hayden&lt;/author&gt;&lt;author&gt;Pokhrel, Subhash&lt;/author&gt;&lt;author&gt;Lester-George, Adam&lt;/author&gt;&lt;author&gt;Borland, Ron&lt;/author&gt;&lt;/authors&gt;&lt;/contributors&gt;&lt;titles&gt;&lt;title&gt;Health-care interventions to promote and assist tobacco cessation: a review of efficacy, effectiveness and affordability for use in national guideline development&lt;/title&gt;&lt;secondary-title&gt;Addiction&lt;/secondary-title&gt;&lt;/titles&gt;&lt;periodical&gt;&lt;full-title&gt;Addiction&lt;/full-title&gt;&lt;abbr-1&gt;Addiction (Abingdon, England)&lt;/abbr-1&gt;&lt;/periodical&gt;&lt;pages&gt;1388-1403&lt;/pages&gt;&lt;volume&gt;110&lt;/volume&gt;&lt;number&gt;9&lt;/number&gt;&lt;dates&gt;&lt;year&gt;2015&lt;/year&gt;&lt;/dates&gt;&lt;isbn&gt;0965-2140&lt;/isbn&gt;&lt;urls&gt;&lt;related-urls&gt;&lt;url&gt;https://onlinelibrary.wiley.com/doi/abs/10.1111/add.12998&lt;/url&gt;&lt;/related-urls&gt;&lt;/urls&gt;&lt;electronic-resource-num&gt;https://doi.org/10.1111/add.12998&lt;/electronic-resource-num&gt;&lt;/record&gt;&lt;/Cite&gt;&lt;/EndNote&gt;</w:instrText>
      </w:r>
      <w:r>
        <w:fldChar w:fldCharType="separate"/>
      </w:r>
      <w:r>
        <w:rPr>
          <w:noProof/>
        </w:rPr>
        <w:t xml:space="preserve">(West </w:t>
      </w:r>
      <w:r w:rsidR="00660854">
        <w:rPr>
          <w:noProof/>
        </w:rPr>
        <w:t>et al</w:t>
      </w:r>
      <w:r>
        <w:rPr>
          <w:noProof/>
        </w:rPr>
        <w:t xml:space="preserve"> 2015)</w:t>
      </w:r>
      <w:r>
        <w:fldChar w:fldCharType="end"/>
      </w:r>
      <w:r w:rsidRPr="00205255">
        <w:t>.</w:t>
      </w:r>
    </w:p>
    <w:bookmarkEnd w:id="44"/>
    <w:p w14:paraId="6F48996C" w14:textId="77777777" w:rsidR="00CF468D" w:rsidRDefault="00CF468D" w:rsidP="00C838A0">
      <w:pPr>
        <w:pStyle w:val="Bullet"/>
      </w:pPr>
      <w:r>
        <w:t xml:space="preserve">RCTs show that preoperative smoking interventions, combining behavioural support and NRT, improve short- and long-term abstinence rates. Intensive smoking cessation interventions that begin four to eight weeks before surgery have the greatest impact on reducing perioperative complications and improving long-term abstinence </w:t>
      </w:r>
      <w:r>
        <w:fldChar w:fldCharType="begin"/>
      </w:r>
      <w:r>
        <w:instrText xml:space="preserve"> ADDIN EN.CITE &lt;EndNote&gt;&lt;Cite&gt;&lt;Author&gt;Thomsen&lt;/Author&gt;&lt;Year&gt;2014&lt;/Year&gt;&lt;RecNum&gt;82&lt;/RecNum&gt;&lt;DisplayText&gt;(Thomsen et al., 2014)&lt;/DisplayText&gt;&lt;record&gt;&lt;rec-number&gt;82&lt;/rec-number&gt;&lt;foreign-keys&gt;&lt;key app="EN" db-id="tpp9swr29rppa1e2v21v9tfgxw0sfsfs9r5z" timestamp="1618795756"&gt;82&lt;/key&gt;&lt;/foreign-keys&gt;&lt;ref-type name="Journal Article"&gt;17&lt;/ref-type&gt;&lt;contributors&gt;&lt;authors&gt;&lt;author&gt;Thomsen, T.&lt;/author&gt;&lt;author&gt;Villebro, N.&lt;/author&gt;&lt;author&gt;Møller, A. M.&lt;/author&gt;&lt;/authors&gt;&lt;/contributors&gt;&lt;titles&gt;&lt;title&gt;Interventions for preoperative smoking cessation&lt;/title&gt;&lt;secondary-title&gt;Cochrane Database of Systematic Reviews&lt;/secondary-title&gt;&lt;/titles&gt;&lt;periodical&gt;&lt;full-title&gt;Cochrane Database of Systematic Reviews&lt;/full-title&gt;&lt;/periodical&gt;&lt;number&gt;3&lt;/number&gt;&lt;keywords&gt;&lt;keyword&gt;*Preoperative Care&lt;/keyword&gt;&lt;keyword&gt;*Smoking Cessation&lt;/keyword&gt;&lt;keyword&gt;Benzazepines [administration &amp;amp; dosage]&lt;/keyword&gt;&lt;keyword&gt;Humans&lt;/keyword&gt;&lt;keyword&gt;Nicotine [administration &amp;amp; dosage]&lt;/keyword&gt;&lt;keyword&gt;Nicotinic Agonists [administration &amp;amp; dosage]&lt;/keyword&gt;&lt;keyword&gt;Postoperative Complications [*prevention &amp;amp; control]&lt;/keyword&gt;&lt;keyword&gt;Quinoxalines [administration &amp;amp; dosage]&lt;/keyword&gt;&lt;keyword&gt;Randomized Controlled Trials as Topic&lt;/keyword&gt;&lt;keyword&gt;Smoking [adverse effects]&lt;/keyword&gt;&lt;keyword&gt;Tobacco Use Cessation Devices&lt;/keyword&gt;&lt;keyword&gt;Varenicline&lt;/keyword&gt;&lt;/keywords&gt;&lt;dates&gt;&lt;year&gt;2014&lt;/year&gt;&lt;/dates&gt;&lt;publisher&gt;John Wiley &amp;amp; Sons, Ltd&lt;/publisher&gt;&lt;isbn&gt;1465-1858&lt;/isbn&gt;&lt;accession-num&gt;CD002294&lt;/accession-num&gt;&lt;urls&gt;&lt;related-urls&gt;&lt;url&gt;http://dx.doi.org/10.1002/14651858.CD002294.pub4&lt;/url&gt;&lt;/related-urls&gt;&lt;/urls&gt;&lt;electronic-resource-num&gt;10.1002/14651858.CD002294.pub4&lt;/electronic-resource-num&gt;&lt;/record&gt;&lt;/Cite&gt;&lt;/EndNote&gt;</w:instrText>
      </w:r>
      <w:r>
        <w:fldChar w:fldCharType="separate"/>
      </w:r>
      <w:r w:rsidRPr="29C05777">
        <w:rPr>
          <w:noProof/>
        </w:rPr>
        <w:t xml:space="preserve">(Thomsen </w:t>
      </w:r>
      <w:r w:rsidR="00660854">
        <w:rPr>
          <w:noProof/>
        </w:rPr>
        <w:t>et al</w:t>
      </w:r>
      <w:r w:rsidRPr="29C05777">
        <w:rPr>
          <w:noProof/>
        </w:rPr>
        <w:t xml:space="preserve"> 2014)</w:t>
      </w:r>
      <w:r>
        <w:fldChar w:fldCharType="end"/>
      </w:r>
      <w:r>
        <w:t>.</w:t>
      </w:r>
    </w:p>
    <w:p w14:paraId="4F32B2C1" w14:textId="77777777" w:rsidR="00C838A0" w:rsidRDefault="00C838A0" w:rsidP="00C838A0"/>
    <w:p w14:paraId="67006CF4" w14:textId="77777777" w:rsidR="00CF468D" w:rsidRPr="00FB6482" w:rsidRDefault="00CF468D" w:rsidP="00C838A0">
      <w:pPr>
        <w:pStyle w:val="Heading3"/>
      </w:pPr>
      <w:r w:rsidRPr="00205255">
        <w:t>Recommendations</w:t>
      </w:r>
    </w:p>
    <w:p w14:paraId="1660BA7D" w14:textId="77777777" w:rsidR="00CF468D" w:rsidRPr="003A4402" w:rsidRDefault="00CF468D" w:rsidP="00C838A0">
      <w:r w:rsidRPr="003A4402">
        <w:t>We recommend</w:t>
      </w:r>
      <w:r w:rsidR="00C838A0">
        <w:t>:</w:t>
      </w:r>
    </w:p>
    <w:p w14:paraId="17DF0BD4" w14:textId="77777777" w:rsidR="00CF468D" w:rsidRDefault="00C838A0" w:rsidP="00C838A0">
      <w:pPr>
        <w:pStyle w:val="Bullet"/>
      </w:pPr>
      <w:r>
        <w:t>p</w:t>
      </w:r>
      <w:r w:rsidR="00CF468D">
        <w:t>rovide brief advice to stop smoking to all hospitalised people who smoke.</w:t>
      </w:r>
    </w:p>
    <w:p w14:paraId="62D58341" w14:textId="77777777" w:rsidR="00C838A0" w:rsidRDefault="00C838A0" w:rsidP="00C838A0"/>
    <w:p w14:paraId="34193A24" w14:textId="77777777" w:rsidR="00CF468D" w:rsidRPr="00183E8E" w:rsidRDefault="00CF468D" w:rsidP="00C838A0">
      <w:r w:rsidRPr="003A4402">
        <w:t>We suggest</w:t>
      </w:r>
      <w:r w:rsidR="00C838A0">
        <w:t>:</w:t>
      </w:r>
    </w:p>
    <w:p w14:paraId="46D855A3" w14:textId="77777777" w:rsidR="00CF468D" w:rsidRDefault="00C838A0" w:rsidP="00C838A0">
      <w:pPr>
        <w:pStyle w:val="Bullet"/>
      </w:pPr>
      <w:r>
        <w:t>h</w:t>
      </w:r>
      <w:r w:rsidR="00CF468D">
        <w:t>ospitalised patients who smoke and want help with stopping should be referred to a stop-smoking provider to arrange multi-session intensive support and medication, and they should be followed up for at least one month after discharge</w:t>
      </w:r>
    </w:p>
    <w:p w14:paraId="745A30E4" w14:textId="77777777" w:rsidR="00CF468D" w:rsidRDefault="00C838A0" w:rsidP="00C838A0">
      <w:pPr>
        <w:pStyle w:val="Bullet"/>
      </w:pPr>
      <w:r>
        <w:t>a</w:t>
      </w:r>
      <w:r w:rsidR="00CF468D">
        <w:t>dvise smokers awaiting surgery to stop smoking and offer them intensive cessation support four to eight weeks before surgery.</w:t>
      </w:r>
    </w:p>
    <w:p w14:paraId="4312A37F" w14:textId="77777777" w:rsidR="00C838A0" w:rsidRDefault="00C838A0" w:rsidP="00C838A0"/>
    <w:p w14:paraId="3D1724F7" w14:textId="77777777" w:rsidR="00CF468D" w:rsidRPr="00AE44A2" w:rsidRDefault="00CF468D" w:rsidP="00C838A0">
      <w:pPr>
        <w:pStyle w:val="Heading3"/>
      </w:pPr>
      <w:r>
        <w:t>Practice points</w:t>
      </w:r>
    </w:p>
    <w:p w14:paraId="3BF1EBCD" w14:textId="77777777" w:rsidR="00CF468D" w:rsidRDefault="00CF468D" w:rsidP="00C838A0">
      <w:pPr>
        <w:pStyle w:val="Bullet"/>
      </w:pPr>
      <w:r>
        <w:t>Provide brief advice to stop smoking to all people with chronic health conditions for which smoking is a modifiable risk factor.</w:t>
      </w:r>
    </w:p>
    <w:p w14:paraId="4AEFE9AB" w14:textId="77777777" w:rsidR="00CF468D" w:rsidRDefault="00CF468D" w:rsidP="00C838A0">
      <w:pPr>
        <w:pStyle w:val="Bullet"/>
      </w:pPr>
      <w:r>
        <w:t>Provide NRT to hospitalised people who smoke to help manage tobacco withdrawal symptoms.</w:t>
      </w:r>
    </w:p>
    <w:p w14:paraId="70E428EC" w14:textId="77777777" w:rsidR="00CF468D" w:rsidRDefault="00CF468D" w:rsidP="00C838A0">
      <w:pPr>
        <w:pStyle w:val="Bullet"/>
      </w:pPr>
      <w:r>
        <w:t>All hospitals should have systems in place to help patients to stop smoking. These include routinely providing advice to stop smoking, offering cessation support and referring those who want help to a stop-smoking service.</w:t>
      </w:r>
    </w:p>
    <w:p w14:paraId="7C02E3D6" w14:textId="77777777" w:rsidR="00CF468D" w:rsidRDefault="00CF468D" w:rsidP="00C838A0">
      <w:pPr>
        <w:pStyle w:val="Bullet"/>
      </w:pPr>
      <w:r>
        <w:t>Advise parents and whānau members of hospitalised children to stop smoking and offer them support to help them quit.</w:t>
      </w:r>
    </w:p>
    <w:p w14:paraId="15EB7D8F" w14:textId="77777777" w:rsidR="00CF468D" w:rsidRPr="008157B8" w:rsidRDefault="00CF468D" w:rsidP="00C838A0">
      <w:pPr>
        <w:pStyle w:val="Bullet"/>
        <w:rPr>
          <w:rFonts w:cstheme="minorBidi"/>
          <w:szCs w:val="22"/>
        </w:rPr>
      </w:pPr>
      <w:r>
        <w:t xml:space="preserve">If someone stops smoking, it is important to monitor any long-term medications (for example, insulin in diabetes) as smoking cessation can affect cardiovascular function and metabolism of medication </w:t>
      </w:r>
      <w:r>
        <w:fldChar w:fldCharType="begin"/>
      </w:r>
      <w:r>
        <w:instrText xml:space="preserve"> ADDIN EN.CITE &lt;EndNote&gt;&lt;Cite&gt;&lt;Author&gt;Zevin&lt;/Author&gt;&lt;Year&gt;1999&lt;/Year&gt;&lt;RecNum&gt;148&lt;/RecNum&gt;&lt;DisplayText&gt;(Zevin &amp;amp; Benowitz, 1999)&lt;/DisplayText&gt;&lt;record&gt;&lt;rec-number&gt;148&lt;/rec-number&gt;&lt;foreign-keys&gt;&lt;key app="EN" db-id="tpp9swr29rppa1e2v21v9tfgxw0sfsfs9r5z" timestamp="1622423938"&gt;148&lt;/key&gt;&lt;/foreign-keys&gt;&lt;ref-type name="Journal Article"&gt;17&lt;/ref-type&gt;&lt;contributors&gt;&lt;authors&gt;&lt;author&gt;Zevin, Shoshana&lt;/author&gt;&lt;author&gt;Benowitz, Neal L.&lt;/author&gt;&lt;/authors&gt;&lt;/contributors&gt;&lt;titles&gt;&lt;title&gt;Drug Interactions with Tobacco Smoking&lt;/title&gt;&lt;secondary-title&gt;Clinical Pharmacokinetics&lt;/secondary-title&gt;&lt;/titles&gt;&lt;periodical&gt;&lt;full-title&gt;Clinical Pharmacokinetics&lt;/full-title&gt;&lt;/periodical&gt;&lt;pages&gt;425-438&lt;/pages&gt;&lt;volume&gt;36&lt;/volume&gt;&lt;number&gt;6&lt;/number&gt;&lt;dates&gt;&lt;year&gt;1999&lt;/year&gt;&lt;pub-dates&gt;&lt;date&gt;1999/06/01&lt;/date&gt;&lt;/pub-dates&gt;&lt;/dates&gt;&lt;isbn&gt;1179-1926&lt;/isbn&gt;&lt;urls&gt;&lt;related-urls&gt;&lt;url&gt;https://doi.org/10.2165/00003088-199936060-00004&lt;/url&gt;&lt;/related-urls&gt;&lt;/urls&gt;&lt;electronic-resource-num&gt;10.2165/00003088-199936060-00004&lt;/electronic-resource-num&gt;&lt;/record&gt;&lt;/Cite&gt;&lt;/EndNote&gt;</w:instrText>
      </w:r>
      <w:r>
        <w:fldChar w:fldCharType="separate"/>
      </w:r>
      <w:r>
        <w:rPr>
          <w:noProof/>
        </w:rPr>
        <w:t>(Zevin and Benowitz 1999)</w:t>
      </w:r>
      <w:r>
        <w:fldChar w:fldCharType="end"/>
      </w:r>
      <w:r>
        <w:t>.</w:t>
      </w:r>
    </w:p>
    <w:p w14:paraId="063C9152" w14:textId="77777777" w:rsidR="00CF468D" w:rsidRDefault="00CF468D" w:rsidP="00C838A0"/>
    <w:p w14:paraId="5C9FBD5F" w14:textId="77777777" w:rsidR="00CF468D" w:rsidRPr="00FB6482" w:rsidRDefault="00CF468D" w:rsidP="001616FE">
      <w:pPr>
        <w:pStyle w:val="Heading2"/>
      </w:pPr>
      <w:bookmarkStart w:id="45" w:name="_Toc80788448"/>
      <w:r>
        <w:lastRenderedPageBreak/>
        <w:t>Providing stop-smoking support to people who use mental health and addiction treatment services</w:t>
      </w:r>
      <w:bookmarkEnd w:id="45"/>
    </w:p>
    <w:p w14:paraId="7730C365" w14:textId="77777777" w:rsidR="00CF468D" w:rsidRDefault="00CF468D" w:rsidP="001616FE">
      <w:r>
        <w:t xml:space="preserve">People with mental health disorders have particularly high smoking rates. They smoke approximately one-third of all cigarettes smoked in New Zealand </w:t>
      </w:r>
      <w:r>
        <w:fldChar w:fldCharType="begin"/>
      </w:r>
      <w:r>
        <w:instrText xml:space="preserve"> ADDIN EN.CITE &lt;EndNote&gt;&lt;Cite&gt;&lt;Author&gt;Tobias&lt;/Author&gt;&lt;Year&gt;2008&lt;/Year&gt;&lt;RecNum&gt;133&lt;/RecNum&gt;&lt;DisplayText&gt;(Tobias, Templeton, &amp;amp; Collings, 2008)&lt;/DisplayText&gt;&lt;record&gt;&lt;rec-number&gt;133&lt;/rec-number&gt;&lt;foreign-keys&gt;&lt;key app="EN" db-id="tpp9swr29rppa1e2v21v9tfgxw0sfsfs9r5z" timestamp="1620610842"&gt;133&lt;/key&gt;&lt;/foreign-keys&gt;&lt;ref-type name="Journal Article"&gt;17&lt;/ref-type&gt;&lt;contributors&gt;&lt;authors&gt;&lt;author&gt;Tobias, M&lt;/author&gt;&lt;author&gt;Templeton, R&lt;/author&gt;&lt;author&gt;Collings, S&lt;/author&gt;&lt;/authors&gt;&lt;/contributors&gt;&lt;titles&gt;&lt;title&gt;How much do mental disorders contribute to New Zealand’s tobacco epidemic?&lt;/title&gt;&lt;secondary-title&gt;Tobacco Control&lt;/secondary-title&gt;&lt;/titles&gt;&lt;periodical&gt;&lt;full-title&gt;Tobacco Control&lt;/full-title&gt;&lt;/periodical&gt;&lt;pages&gt;347-350&lt;/pages&gt;&lt;volume&gt;17&lt;/volume&gt;&lt;number&gt;5&lt;/number&gt;&lt;dates&gt;&lt;year&gt;2008&lt;/year&gt;&lt;/dates&gt;&lt;urls&gt;&lt;related-urls&gt;&lt;url&gt;https://tobaccocontrol.bmj.com/content/tobaccocontrol/17/5/347.full.pdf&lt;/url&gt;&lt;/related-urls&gt;&lt;/urls&gt;&lt;electronic-resource-num&gt;10.1136/tc.2008.026005 %J Tobacco Control&lt;/electronic-resource-num&gt;&lt;/record&gt;&lt;/Cite&gt;&lt;/EndNote&gt;</w:instrText>
      </w:r>
      <w:r>
        <w:fldChar w:fldCharType="separate"/>
      </w:r>
      <w:r>
        <w:rPr>
          <w:noProof/>
        </w:rPr>
        <w:t xml:space="preserve">(Tobias </w:t>
      </w:r>
      <w:r w:rsidR="00660854">
        <w:rPr>
          <w:noProof/>
        </w:rPr>
        <w:t>et al</w:t>
      </w:r>
      <w:r>
        <w:rPr>
          <w:noProof/>
        </w:rPr>
        <w:t xml:space="preserve"> 2008)</w:t>
      </w:r>
      <w:r>
        <w:fldChar w:fldCharType="end"/>
      </w:r>
      <w:r>
        <w:t>.</w:t>
      </w:r>
    </w:p>
    <w:p w14:paraId="24C4EA63" w14:textId="77777777" w:rsidR="001616FE" w:rsidRDefault="001616FE" w:rsidP="001616FE"/>
    <w:p w14:paraId="316092A3" w14:textId="77777777" w:rsidR="00CF468D" w:rsidRDefault="00CF468D" w:rsidP="001616FE">
      <w:r>
        <w:t>Smokers are 1.5 times more likely that non-smokers to be diagnosed with at least one mental health condition: 25 percent of smokers compared with 15 percent of non</w:t>
      </w:r>
      <w:r w:rsidR="001616FE">
        <w:noBreakHyphen/>
      </w:r>
      <w:r>
        <w:t xml:space="preserve">smokers </w:t>
      </w:r>
      <w:r>
        <w:fldChar w:fldCharType="begin"/>
      </w:r>
      <w:r>
        <w:instrText xml:space="preserve"> ADDIN EN.CITE &lt;EndNote&gt;&lt;Cite&gt;&lt;Author&gt;Ministry of Health&lt;/Author&gt;&lt;Year&gt;2014&lt;/Year&gt;&lt;RecNum&gt;108&lt;/RecNum&gt;&lt;DisplayText&gt;(Ministry of Health, 2014)&lt;/DisplayText&gt;&lt;record&gt;&lt;rec-number&gt;108&lt;/rec-number&gt;&lt;foreign-keys&gt;&lt;key app="EN" db-id="tpp9swr29rppa1e2v21v9tfgxw0sfsfs9r5z" timestamp="1619575557"&gt;108&lt;/key&gt;&lt;/foreign-keys&gt;&lt;ref-type name="Report"&gt;27&lt;/ref-type&gt;&lt;contributors&gt;&lt;authors&gt;&lt;author&gt;Ministry of Health,&lt;/author&gt;&lt;/authors&gt;&lt;/contributors&gt;&lt;titles&gt;&lt;title&gt;Tobacco Use 2012/13: New Zealand Health Survey. &lt;/title&gt;&lt;/titles&gt;&lt;dates&gt;&lt;year&gt;2014&lt;/year&gt;&lt;/dates&gt;&lt;pub-location&gt;Wellington&lt;/pub-location&gt;&lt;publisher&gt;Ministry of Health&lt;/publisher&gt;&lt;urls&gt;&lt;/urls&gt;&lt;access-date&gt;2 April 2021&lt;/access-date&gt;&lt;/record&gt;&lt;/Cite&gt;&lt;/EndNote&gt;</w:instrText>
      </w:r>
      <w:r>
        <w:fldChar w:fldCharType="separate"/>
      </w:r>
      <w:r>
        <w:rPr>
          <w:noProof/>
        </w:rPr>
        <w:t>(Ministry of Health 2014)</w:t>
      </w:r>
      <w:r>
        <w:fldChar w:fldCharType="end"/>
      </w:r>
      <w:r>
        <w:t>.</w:t>
      </w:r>
    </w:p>
    <w:p w14:paraId="60E6334E" w14:textId="77777777" w:rsidR="001616FE" w:rsidRDefault="001616FE" w:rsidP="001616FE"/>
    <w:p w14:paraId="7A4B2B19" w14:textId="77777777" w:rsidR="00CF468D" w:rsidRPr="00FB6482" w:rsidRDefault="00CF468D" w:rsidP="001616FE">
      <w:r>
        <w:t xml:space="preserve">There is a well-established relationship between smoking and alcohol consumption. Data from 2012/13 found smokers were twice as likely as non-smokers to drink at hazardous levels: 40 percent of smokers compared with 14 percent of non-smokers </w:t>
      </w:r>
      <w:r>
        <w:fldChar w:fldCharType="begin"/>
      </w:r>
      <w:r>
        <w:instrText xml:space="preserve"> ADDIN EN.CITE &lt;EndNote&gt;&lt;Cite&gt;&lt;Author&gt;Ministry of Health&lt;/Author&gt;&lt;Year&gt;2014&lt;/Year&gt;&lt;RecNum&gt;108&lt;/RecNum&gt;&lt;DisplayText&gt;(Ministry of Health, 2014)&lt;/DisplayText&gt;&lt;record&gt;&lt;rec-number&gt;108&lt;/rec-number&gt;&lt;foreign-keys&gt;&lt;key app="EN" db-id="tpp9swr29rppa1e2v21v9tfgxw0sfsfs9r5z" timestamp="1619575557"&gt;108&lt;/key&gt;&lt;/foreign-keys&gt;&lt;ref-type name="Report"&gt;27&lt;/ref-type&gt;&lt;contributors&gt;&lt;authors&gt;&lt;author&gt;Ministry of Health,&lt;/author&gt;&lt;/authors&gt;&lt;/contributors&gt;&lt;titles&gt;&lt;title&gt;Tobacco Use 2012/13: New Zealand Health Survey. &lt;/title&gt;&lt;/titles&gt;&lt;dates&gt;&lt;year&gt;2014&lt;/year&gt;&lt;/dates&gt;&lt;pub-location&gt;Wellington&lt;/pub-location&gt;&lt;publisher&gt;Ministry of Health&lt;/publisher&gt;&lt;urls&gt;&lt;/urls&gt;&lt;access-date&gt;2 April 2021&lt;/access-date&gt;&lt;/record&gt;&lt;/Cite&gt;&lt;/EndNote&gt;</w:instrText>
      </w:r>
      <w:r>
        <w:fldChar w:fldCharType="separate"/>
      </w:r>
      <w:r>
        <w:rPr>
          <w:noProof/>
        </w:rPr>
        <w:t>(Ministry of Health 2014)</w:t>
      </w:r>
      <w:r>
        <w:fldChar w:fldCharType="end"/>
      </w:r>
      <w:r>
        <w:t xml:space="preserve">. A high proportion of people with substance use disorders smoke tobacco, with rates of daily smoking as high as 60–70 percent </w:t>
      </w:r>
      <w:r>
        <w:fldChar w:fldCharType="begin">
          <w:fldData xml:space="preserve">PEVuZE5vdGU+PENpdGU+PEF1dGhvcj5BZGFtc29uPC9BdXRob3I+PFllYXI+MjAwNjwvWWVhcj48
UmVjTnVtPjEzNDwvUmVjTnVtPjxEaXNwbGF5VGV4dD4oQWRhbXNvbiwgVG9kZCwgRG91Z2xhcyBT
ZWxsbWFuLCBIdXJpd2FpLCAmYW1wOyBQb3J0ZXIsIDIwMDY7IEd1eWRpc2ggZXQgYWwuLCAyMDIw
KTwvRGlzcGxheVRleHQ+PHJlY29yZD48cmVjLW51bWJlcj4xMzQ8L3JlYy1udW1iZXI+PGZvcmVp
Z24ta2V5cz48a2V5IGFwcD0iRU4iIGRiLWlkPSJ0cHA5c3dyMjlycHBhMWUydjIxdjl0Zmd4dzBz
ZnNmczlyNXoiIHRpbWVzdGFtcD0iMTYyMDYxMjM1MSI+MTM0PC9rZXk+PC9mb3JlaWduLWtleXM+
PHJlZi10eXBlIG5hbWU9IkpvdXJuYWwgQXJ0aWNsZSI+MTc8L3JlZi10eXBlPjxjb250cmlidXRv
cnM+PGF1dGhvcnM+PGF1dGhvcj5BZGFtc29uLCBTaW1vbiBKLjwvYXV0aG9yPjxhdXRob3I+VG9k
ZCwgRnJhc2VyIEMuPC9hdXRob3I+PGF1dGhvcj5Eb3VnbGFzIFNlbGxtYW4sIEo8L2F1dGhvcj48
YXV0aG9yPkh1cml3YWksIFRlcnJ5PC9hdXRob3I+PGF1dGhvcj5Qb3J0ZXIsIEpvZWw8L2F1dGhv
cj48L2F1dGhvcnM+PC9jb250cmlidXRvcnM+PHRpdGxlcz48dGl0bGU+Q29leGlzdGluZyBQc3lj
aGlhdHJpYyBEaXNvcmRlcnMgaW4gYSBOZXcgWmVhbGFuZCBPdXRwYXRpZW50IEFsY29ob2wgYW5k
IG90aGVyIERydWcgQ2xpbmljYWwgUG9wdWxhdGlvbjwvdGl0bGU+PHNlY29uZGFyeS10aXRsZT5B
dXN0cmFsaWFuIGFuZCBOZXcgWmVhbGFuZCBKb3VybmFsIG9mIFBzeWNoaWF0cnk8L3NlY29uZGFy
eS10aXRsZT48L3RpdGxlcz48cGVyaW9kaWNhbD48ZnVsbC10aXRsZT5BdXN0cmFsaWFuIGFuZCBO
ZXcgWmVhbGFuZCBKb3VybmFsIG9mIFBzeWNoaWF0cnk8L2Z1bGwtdGl0bGU+PC9wZXJpb2RpY2Fs
PjxwYWdlcz4xNjQtMTcwPC9wYWdlcz48dm9sdW1lPjQwPC92b2x1bWU+PG51bWJlcj4yPC9udW1i
ZXI+PGtleXdvcmRzPjxrZXl3b3JkPmNvbW9yYmlkaXR5LG1lbnRhbCBkaXNvcmRlcnMsb3V0cGF0
aWVudCB0cmVhdG1lbnQsc3Vic3RhbmNlIHVzZSBkaXNvcmRlcnMsdHJlYXRtZW50IHV0aWxpemF0
aW9uPC9rZXl3b3JkPjwva2V5d29yZHM+PGRhdGVzPjx5ZWFyPjIwMDY8L3llYXI+PC9kYXRlcz48
YWNjZXNzaW9uLW51bT4xNjQ3NjEzNTwvYWNjZXNzaW9uLW51bT48dXJscz48cmVsYXRlZC11cmxz
Pjx1cmw+aHR0cHM6Ly9qb3VybmFscy5zYWdlcHViLmNvbS9kb2kvYWJzLzEwLjEwODAvai4xNDQw
LTE2MTQuMjAwNi4wMTc2NC54PC91cmw+PC9yZWxhdGVkLXVybHM+PC91cmxzPjxlbGVjdHJvbmlj
LXJlc291cmNlLW51bT4xMC4xMDgwL2ouMTQ0MC0xNjE0LjIwMDYuMDE3NjQueDwvZWxlY3Ryb25p
Yy1yZXNvdXJjZS1udW0+PC9yZWNvcmQ+PC9DaXRlPjxDaXRlPjxBdXRob3I+R3V5ZGlzaDwvQXV0
aG9yPjxZZWFyPjIwMjA8L1llYXI+PFJlY051bT4yNDQ8L1JlY051bT48cmVjb3JkPjxyZWMtbnVt
YmVyPjI0NDwvcmVjLW51bWJlcj48Zm9yZWlnbi1rZXlzPjxrZXkgYXBwPSJFTiIgZGItaWQ9InRw
cDlzd3IyOXJwcGExZTJ2MjF2OXRmZ3h3MHNmc2ZzOXI1eiIgdGltZXN0YW1wPSIxNjI1NzIxNTE0
Ij4yNDQ8L2tleT48L2ZvcmVpZ24ta2V5cz48cmVmLXR5cGUgbmFtZT0iSm91cm5hbCBBcnRpY2xl
Ij4xNzwvcmVmLXR5cGU+PGNvbnRyaWJ1dG9ycz48YXV0aG9ycz48YXV0aG9yPkd1eWRpc2gsIEpv
c2VwaDwvYXV0aG9yPjxhdXRob3I+S2FwaXRlbmksIEt3aW5vamE8L2F1dGhvcj48YXV0aG9yPkxl
LCBUaGFvPC9hdXRob3I+PGF1dGhvcj5DYW1wYmVsbCwgQmFyYmFyYTwvYXV0aG9yPjxhdXRob3I+
UGluc2tlciwgRXJpa2E8L2F1dGhvcj48YXV0aG9yPkRlbHVjY2hpLCBLZXZpbjwvYXV0aG9yPjwv
YXV0aG9ycz48L2NvbnRyaWJ1dG9ycz48dGl0bGVzPjx0aXRsZT5Ub2JhY2NvIHVzZSBhbmQgdG9i
YWNjbyBzZXJ2aWNlcyBpbiBDYWxpZm9ybmlhIHN1YnN0YW5jZSB1c2UgdHJlYXRtZW50IHByb2dy
YW1zPC90aXRsZT48c2Vjb25kYXJ5LXRpdGxlPkRydWcgYW5kIEFsY29ob2wgRGVwZW5kZW5jZTwv
c2Vjb25kYXJ5LXRpdGxlPjwvdGl0bGVzPjxwZXJpb2RpY2FsPjxmdWxsLXRpdGxlPkRydWcgYW5k
IEFsY29ob2wgRGVwZW5kZW5jZTwvZnVsbC10aXRsZT48L3BlcmlvZGljYWw+PHBhZ2VzPjEwODE3
MzwvcGFnZXM+PHZvbHVtZT4yMTQ8L3ZvbHVtZT48a2V5d29yZHM+PGtleXdvcmQ+VG9iYWNjbyBj
b250cm9sPC9rZXl3b3JkPjxrZXl3b3JkPlNtb2tpbmcgY2Vzc2F0aW9uPC9rZXl3b3JkPjxrZXl3
b3JkPlN1YnN0YW5jZSB1c2UgdHJlYXRtZW50PC9rZXl3b3JkPjxrZXl3b3JkPlBvbGljeTwva2V5
d29yZD48L2tleXdvcmRzPjxkYXRlcz48eWVhcj4yMDIwPC95ZWFyPjxwdWItZGF0ZXM+PGRhdGU+
MjAyMC8wOS8wMS88L2RhdGU+PC9wdWItZGF0ZXM+PC9kYXRlcz48aXNibj4wMzc2LTg3MTY8L2lz
Ym4+PHVybHM+PHJlbGF0ZWQtdXJscz48dXJsPmh0dHBzOi8vd3d3LnNjaWVuY2VkaXJlY3QuY29t
L3NjaWVuY2UvYXJ0aWNsZS9waWkvUzAzNzY4NzE2MjAzMDMzODA8L3VybD48L3JlbGF0ZWQtdXJs
cz48L3VybHM+PGVsZWN0cm9uaWMtcmVzb3VyY2UtbnVtPmh0dHBzOi8vZG9pLm9yZy8xMC4xMDE2
L2ouZHJ1Z2FsY2RlcC4yMDIwLjEwODE3MzwvZWxlY3Ryb25pYy1yZXNvdXJjZS1udW0+PC9yZWNv
cmQ+PC9DaXRlPjwvRW5kTm90ZT4A
</w:fldData>
        </w:fldChar>
      </w:r>
      <w:r>
        <w:instrText xml:space="preserve"> ADDIN EN.CITE </w:instrText>
      </w:r>
      <w:r>
        <w:fldChar w:fldCharType="begin">
          <w:fldData xml:space="preserve">PEVuZE5vdGU+PENpdGU+PEF1dGhvcj5BZGFtc29uPC9BdXRob3I+PFllYXI+MjAwNjwvWWVhcj48
UmVjTnVtPjEzNDwvUmVjTnVtPjxEaXNwbGF5VGV4dD4oQWRhbXNvbiwgVG9kZCwgRG91Z2xhcyBT
ZWxsbWFuLCBIdXJpd2FpLCAmYW1wOyBQb3J0ZXIsIDIwMDY7IEd1eWRpc2ggZXQgYWwuLCAyMDIw
KTwvRGlzcGxheVRleHQ+PHJlY29yZD48cmVjLW51bWJlcj4xMzQ8L3JlYy1udW1iZXI+PGZvcmVp
Z24ta2V5cz48a2V5IGFwcD0iRU4iIGRiLWlkPSJ0cHA5c3dyMjlycHBhMWUydjIxdjl0Zmd4dzBz
ZnNmczlyNXoiIHRpbWVzdGFtcD0iMTYyMDYxMjM1MSI+MTM0PC9rZXk+PC9mb3JlaWduLWtleXM+
PHJlZi10eXBlIG5hbWU9IkpvdXJuYWwgQXJ0aWNsZSI+MTc8L3JlZi10eXBlPjxjb250cmlidXRv
cnM+PGF1dGhvcnM+PGF1dGhvcj5BZGFtc29uLCBTaW1vbiBKLjwvYXV0aG9yPjxhdXRob3I+VG9k
ZCwgRnJhc2VyIEMuPC9hdXRob3I+PGF1dGhvcj5Eb3VnbGFzIFNlbGxtYW4sIEo8L2F1dGhvcj48
YXV0aG9yPkh1cml3YWksIFRlcnJ5PC9hdXRob3I+PGF1dGhvcj5Qb3J0ZXIsIEpvZWw8L2F1dGhv
cj48L2F1dGhvcnM+PC9jb250cmlidXRvcnM+PHRpdGxlcz48dGl0bGU+Q29leGlzdGluZyBQc3lj
aGlhdHJpYyBEaXNvcmRlcnMgaW4gYSBOZXcgWmVhbGFuZCBPdXRwYXRpZW50IEFsY29ob2wgYW5k
IG90aGVyIERydWcgQ2xpbmljYWwgUG9wdWxhdGlvbjwvdGl0bGU+PHNlY29uZGFyeS10aXRsZT5B
dXN0cmFsaWFuIGFuZCBOZXcgWmVhbGFuZCBKb3VybmFsIG9mIFBzeWNoaWF0cnk8L3NlY29uZGFy
eS10aXRsZT48L3RpdGxlcz48cGVyaW9kaWNhbD48ZnVsbC10aXRsZT5BdXN0cmFsaWFuIGFuZCBO
ZXcgWmVhbGFuZCBKb3VybmFsIG9mIFBzeWNoaWF0cnk8L2Z1bGwtdGl0bGU+PC9wZXJpb2RpY2Fs
PjxwYWdlcz4xNjQtMTcwPC9wYWdlcz48dm9sdW1lPjQwPC92b2x1bWU+PG51bWJlcj4yPC9udW1i
ZXI+PGtleXdvcmRzPjxrZXl3b3JkPmNvbW9yYmlkaXR5LG1lbnRhbCBkaXNvcmRlcnMsb3V0cGF0
aWVudCB0cmVhdG1lbnQsc3Vic3RhbmNlIHVzZSBkaXNvcmRlcnMsdHJlYXRtZW50IHV0aWxpemF0
aW9uPC9rZXl3b3JkPjwva2V5d29yZHM+PGRhdGVzPjx5ZWFyPjIwMDY8L3llYXI+PC9kYXRlcz48
YWNjZXNzaW9uLW51bT4xNjQ3NjEzNTwvYWNjZXNzaW9uLW51bT48dXJscz48cmVsYXRlZC11cmxz
Pjx1cmw+aHR0cHM6Ly9qb3VybmFscy5zYWdlcHViLmNvbS9kb2kvYWJzLzEwLjEwODAvai4xNDQw
LTE2MTQuMjAwNi4wMTc2NC54PC91cmw+PC9yZWxhdGVkLXVybHM+PC91cmxzPjxlbGVjdHJvbmlj
LXJlc291cmNlLW51bT4xMC4xMDgwL2ouMTQ0MC0xNjE0LjIwMDYuMDE3NjQueDwvZWxlY3Ryb25p
Yy1yZXNvdXJjZS1udW0+PC9yZWNvcmQ+PC9DaXRlPjxDaXRlPjxBdXRob3I+R3V5ZGlzaDwvQXV0
aG9yPjxZZWFyPjIwMjA8L1llYXI+PFJlY051bT4yNDQ8L1JlY051bT48cmVjb3JkPjxyZWMtbnVt
YmVyPjI0NDwvcmVjLW51bWJlcj48Zm9yZWlnbi1rZXlzPjxrZXkgYXBwPSJFTiIgZGItaWQ9InRw
cDlzd3IyOXJwcGExZTJ2MjF2OXRmZ3h3MHNmc2ZzOXI1eiIgdGltZXN0YW1wPSIxNjI1NzIxNTE0
Ij4yNDQ8L2tleT48L2ZvcmVpZ24ta2V5cz48cmVmLXR5cGUgbmFtZT0iSm91cm5hbCBBcnRpY2xl
Ij4xNzwvcmVmLXR5cGU+PGNvbnRyaWJ1dG9ycz48YXV0aG9ycz48YXV0aG9yPkd1eWRpc2gsIEpv
c2VwaDwvYXV0aG9yPjxhdXRob3I+S2FwaXRlbmksIEt3aW5vamE8L2F1dGhvcj48YXV0aG9yPkxl
LCBUaGFvPC9hdXRob3I+PGF1dGhvcj5DYW1wYmVsbCwgQmFyYmFyYTwvYXV0aG9yPjxhdXRob3I+
UGluc2tlciwgRXJpa2E8L2F1dGhvcj48YXV0aG9yPkRlbHVjY2hpLCBLZXZpbjwvYXV0aG9yPjwv
YXV0aG9ycz48L2NvbnRyaWJ1dG9ycz48dGl0bGVzPjx0aXRsZT5Ub2JhY2NvIHVzZSBhbmQgdG9i
YWNjbyBzZXJ2aWNlcyBpbiBDYWxpZm9ybmlhIHN1YnN0YW5jZSB1c2UgdHJlYXRtZW50IHByb2dy
YW1zPC90aXRsZT48c2Vjb25kYXJ5LXRpdGxlPkRydWcgYW5kIEFsY29ob2wgRGVwZW5kZW5jZTwv
c2Vjb25kYXJ5LXRpdGxlPjwvdGl0bGVzPjxwZXJpb2RpY2FsPjxmdWxsLXRpdGxlPkRydWcgYW5k
IEFsY29ob2wgRGVwZW5kZW5jZTwvZnVsbC10aXRsZT48L3BlcmlvZGljYWw+PHBhZ2VzPjEwODE3
MzwvcGFnZXM+PHZvbHVtZT4yMTQ8L3ZvbHVtZT48a2V5d29yZHM+PGtleXdvcmQ+VG9iYWNjbyBj
b250cm9sPC9rZXl3b3JkPjxrZXl3b3JkPlNtb2tpbmcgY2Vzc2F0aW9uPC9rZXl3b3JkPjxrZXl3
b3JkPlN1YnN0YW5jZSB1c2UgdHJlYXRtZW50PC9rZXl3b3JkPjxrZXl3b3JkPlBvbGljeTwva2V5
d29yZD48L2tleXdvcmRzPjxkYXRlcz48eWVhcj4yMDIwPC95ZWFyPjxwdWItZGF0ZXM+PGRhdGU+
MjAyMC8wOS8wMS88L2RhdGU+PC9wdWItZGF0ZXM+PC9kYXRlcz48aXNibj4wMzc2LTg3MTY8L2lz
Ym4+PHVybHM+PHJlbGF0ZWQtdXJscz48dXJsPmh0dHBzOi8vd3d3LnNjaWVuY2VkaXJlY3QuY29t
L3NjaWVuY2UvYXJ0aWNsZS9waWkvUzAzNzY4NzE2MjAzMDMzODA8L3VybD48L3JlbGF0ZWQtdXJs
cz48L3VybHM+PGVsZWN0cm9uaWMtcmVzb3VyY2UtbnVtPmh0dHBzOi8vZG9pLm9yZy8xMC4xMDE2
L2ouZHJ1Z2FsY2RlcC4yMDIwLjEwODE3MzwvZWxlY3Ryb25pYy1yZXNvdXJjZS1udW0+PC9yZWNv
cmQ+PC9DaXRlPjwvRW5kTm90ZT4A
</w:fldData>
        </w:fldChar>
      </w:r>
      <w:r>
        <w:instrText xml:space="preserve"> ADDIN EN.CITE.DATA </w:instrText>
      </w:r>
      <w:r>
        <w:fldChar w:fldCharType="end"/>
      </w:r>
      <w:r>
        <w:fldChar w:fldCharType="separate"/>
      </w:r>
      <w:r>
        <w:rPr>
          <w:noProof/>
        </w:rPr>
        <w:t xml:space="preserve">(Adamson </w:t>
      </w:r>
      <w:r w:rsidR="00660854">
        <w:rPr>
          <w:noProof/>
        </w:rPr>
        <w:t>et al</w:t>
      </w:r>
      <w:r>
        <w:rPr>
          <w:noProof/>
        </w:rPr>
        <w:t xml:space="preserve"> 2006; Guydish </w:t>
      </w:r>
      <w:r w:rsidR="00660854">
        <w:rPr>
          <w:noProof/>
        </w:rPr>
        <w:t>et al</w:t>
      </w:r>
      <w:r>
        <w:rPr>
          <w:noProof/>
        </w:rPr>
        <w:t xml:space="preserve"> 2020)</w:t>
      </w:r>
      <w:r>
        <w:fldChar w:fldCharType="end"/>
      </w:r>
      <w:r>
        <w:t>.</w:t>
      </w:r>
    </w:p>
    <w:p w14:paraId="30C15046" w14:textId="77777777" w:rsidR="00CF468D" w:rsidRDefault="00CF468D" w:rsidP="001616FE"/>
    <w:p w14:paraId="03316061" w14:textId="77777777" w:rsidR="00CF468D" w:rsidRDefault="00CF468D" w:rsidP="001616FE">
      <w:r>
        <w:t xml:space="preserve">Smokers with mental illness often started smoking earlier and smoke more heavily </w:t>
      </w:r>
      <w:r w:rsidRPr="004941C3">
        <w:fldChar w:fldCharType="begin"/>
      </w:r>
      <w:r w:rsidRPr="004941C3">
        <w:instrText xml:space="preserve"> ADDIN EN.CITE &lt;EndNote&gt;&lt;Cite&gt;&lt;Author&gt;Caponnetto&lt;/Author&gt;&lt;Year&gt;2020&lt;/Year&gt;&lt;RecNum&gt;245&lt;/RecNum&gt;&lt;DisplayText&gt;(Caponnetto et al., 2020)&lt;/DisplayText&gt;&lt;record&gt;&lt;rec-number&gt;245&lt;/rec-number&gt;&lt;foreign-keys&gt;&lt;key app="EN" db-id="tpp9swr29rppa1e2v21v9tfgxw0sfsfs9r5z" timestamp="1625721599"&gt;245&lt;/key&gt;&lt;/foreign-keys&gt;&lt;ref-type name="Journal Article"&gt;17&lt;/ref-type&gt;&lt;contributors&gt;&lt;authors&gt;&lt;author&gt;Caponnetto, Pasquale&lt;/author&gt;&lt;author&gt;Polosa, Riccardo&lt;/author&gt;&lt;author&gt;Robson, Deborah&lt;/author&gt;&lt;author&gt;Bauld, Linda&lt;/author&gt;&lt;/authors&gt;&lt;/contributors&gt;&lt;titles&gt;&lt;title&gt;Tobacco smoking, related harm and motivation to quit smoking in people with schizophrenia spectrum disorders&lt;/title&gt;&lt;secondary-title&gt;Health psychology research&lt;/secondary-title&gt;&lt;alt-title&gt;Health Psychol Res&lt;/alt-title&gt;&lt;/titles&gt;&lt;periodical&gt;&lt;full-title&gt;Health psychology research&lt;/full-title&gt;&lt;abbr-1&gt;Health Psychol Res&lt;/abbr-1&gt;&lt;/periodical&gt;&lt;alt-periodical&gt;&lt;full-title&gt;Health psychology research&lt;/full-title&gt;&lt;abbr-1&gt;Health Psychol Res&lt;/abbr-1&gt;&lt;/alt-periodical&gt;&lt;pages&gt;9042-9042&lt;/pages&gt;&lt;volume&gt;8&lt;/volume&gt;&lt;number&gt;1&lt;/number&gt;&lt;keywords&gt;&lt;keyword&gt;Tobacco smoking&lt;/keyword&gt;&lt;keyword&gt;quit smoking&lt;/keyword&gt;&lt;keyword&gt;schizophrenia spectrum disorder&lt;/keyword&gt;&lt;keyword&gt;tobacco-related harms&lt;/keyword&gt;&lt;/keywords&gt;&lt;dates&gt;&lt;year&gt;2020&lt;/year&gt;&lt;/dates&gt;&lt;publisher&gt;PAGEPress Publications, Pavia, Italy&lt;/publisher&gt;&lt;isbn&gt;2420-8124&lt;/isbn&gt;&lt;accession-num&gt;32510003&lt;/accession-num&gt;&lt;urls&gt;&lt;related-urls&gt;&lt;url&gt;https://pubmed.ncbi.nlm.nih.gov/32510003&lt;/url&gt;&lt;url&gt;https://www.ncbi.nlm.nih.gov/pmc/articles/PMC7267811/&lt;/url&gt;&lt;/related-urls&gt;&lt;/urls&gt;&lt;electronic-resource-num&gt;10.4081/hpr.2020.9042&lt;/electronic-resource-num&gt;&lt;remote-database-name&gt;PubMed&lt;/remote-database-name&gt;&lt;language&gt;eng&lt;/language&gt;&lt;/record&gt;&lt;/Cite&gt;&lt;/EndNote&gt;</w:instrText>
      </w:r>
      <w:r w:rsidRPr="004941C3">
        <w:fldChar w:fldCharType="separate"/>
      </w:r>
      <w:r w:rsidRPr="004941C3">
        <w:rPr>
          <w:noProof/>
        </w:rPr>
        <w:t xml:space="preserve">(Caponnetto </w:t>
      </w:r>
      <w:r w:rsidR="00660854">
        <w:rPr>
          <w:noProof/>
        </w:rPr>
        <w:t>et al</w:t>
      </w:r>
      <w:r w:rsidRPr="004941C3">
        <w:rPr>
          <w:noProof/>
        </w:rPr>
        <w:t xml:space="preserve"> 2020)</w:t>
      </w:r>
      <w:r w:rsidRPr="004941C3">
        <w:fldChar w:fldCharType="end"/>
      </w:r>
      <w:r>
        <w:t xml:space="preserve"> and therefore usually have high levels of dependence on nicotine/tobacco </w:t>
      </w:r>
      <w:r>
        <w:fldChar w:fldCharType="begin">
          <w:fldData xml:space="preserve">PEVuZE5vdGU+PENpdGU+PEF1dGhvcj5EYXMtTXVuc2hpPC9BdXRob3I+PFllYXI+MjAyMDwvWWVh
cj48UmVjTnVtPjEzNTwvUmVjTnVtPjxEaXNwbGF5VGV4dD4oRGFzLU11bnNoaSBldCBhbC4sIDIw
MjApPC9EaXNwbGF5VGV4dD48cmVjb3JkPjxyZWMtbnVtYmVyPjEzNTwvcmVjLW51bWJlcj48Zm9y
ZWlnbi1rZXlzPjxrZXkgYXBwPSJFTiIgZGItaWQ9InRwcDlzd3IyOXJwcGExZTJ2MjF2OXRmZ3h3
MHNmc2ZzOXI1eiIgdGltZXN0YW1wPSIxNjIwNjEyNTkyIj4xMzU8L2tleT48L2ZvcmVpZ24ta2V5
cz48cmVmLXR5cGUgbmFtZT0iSm91cm5hbCBBcnRpY2xlIj4xNzwvcmVmLXR5cGU+PGNvbnRyaWJ1
dG9ycz48YXV0aG9ycz48YXV0aG9yPkRhcy1NdW5zaGksIEouPC9hdXRob3I+PGF1dGhvcj5TZW1y
YXUsIE0uPC9hdXRob3I+PGF1dGhvcj5CYXJidWksIEMuPC9hdXRob3I+PGF1dGhvcj5DaG93ZGhh
cnksIE4uPC9hdXRob3I+PGF1dGhvcj5Hcm9uaG9sbSwgUC4gQy48L2F1dGhvcj48YXV0aG9yPktv
bGFwcGEsIEsuPC9hdXRob3I+PGF1dGhvcj5LcnVwY2hhbmthLCBELjwvYXV0aG9yPjxhdXRob3I+
RHVhLCBULjwvYXV0aG9yPjxhdXRob3I+VGhvcm5pY3JvZnQsIEcuPC9hdXRob3I+PC9hdXRob3Jz
PjwvY29udHJpYnV0b3JzPjxhdXRoLWFkZHJlc3M+RGVwYXJ0bWVudCBvZiBQc3ljaG9sb2dpY2Fs
IE1lZGljaW5lLCBJbnN0aXR1dGUgb2YgUHN5Y2hpYXRyeSBQc3ljaG9sb2d5ICZhbXA7IE5ldXJv
c2NpZW5jZXMsIEtpbmcmYXBvcztzIENvbGxlZ2UgTG9uZG9uLCBTb3V0aCBMb25kb24gJmFtcDsg
TWF1ZHNsZXkgTkhTLVRydXN0LCBEZSBDcmVzcGlnbnkgUGFyaywgTG9uZG9uLCBTRTUgOEFGLCBV
Sy4gamF5YXRpLmRhcy1tdW5zaGlAa2NsLmFjLnVrLiYjeEQ7Q2VudHJlIGZvciBHbG9iYWwgSGVh
bHRoIFJlc2VhcmNoLCBCcmlnaHRvbiBhbmQgU3Vzc2V4IE1lZGljYWwgU2Nob29sLCBCcmlnaHRv
biwgVUsuJiN4RDtXSE8gQ29sbGFib3JhdGluZyBDZW50cmUgZm9yIFJlc2VhcmNoIGFuZCBUcmFp
bmluZyBpbiBNZW50YWwgSGVhbHRoIGFuZCBTZXJ2aWNlIEV2YWx1YXRpb24sIERlcGFydG1lbnQg
b2YgTmV1cm9zY2llbmNlLCBCaW9tZWRpY2luZSBhbmQgTW92ZW1lbnQgU2NpZW5jZXMsIFNlY3Rp
b24gb2YgUHN5Y2hpYXRyeSwgVW5pdmVyc2l0eSBvZiBWZXJvbmEsIFZlcm9uYSwgSXRhbHkuJiN4
RDtEZXBhcnRtZW50IG9mIE1lbnRhbCBIZWFsdGggYW5kIFN1YnN0YW5jZSBBYnVzZSwgV29ybGQg
SGVhbHRoIE9yZ2FuaXphdGlvbiwgR2VuZXZhLCBTd2l0emVybGFuZC4mI3hEO0NlbnRyZSBmb3Ig
R2xvYmFsIE1lbnRhbCBIZWFsdGgsIEluc3RpdHV0ZSBvZiBQc3ljaGlhdHJ5LCBQc3ljaG9sb2d5
ICZhbXA7IE5ldXJvc2NpZW5jZSwgS2luZyZhcG9zO3MgQ29sbGVnZSBMb25kb24sIExvbmRvbiwg
VUsuJiN4RDtUaGUgQ2hlc3RlciBNLiBQaWVyY2UsIE1EIERpdmlzaW9uIG9mIEdsb2JhbCBQc3lj
aGlhdHJ5LCBNYXNzYWNodXNldHRzIEdlbmVyYWwgSG9zcGl0YWwsIEJvc3RvbiwgVVNBLjwvYXV0
aC1hZGRyZXNzPjx0aXRsZXM+PHRpdGxlPkdhcHMgYW5kIGNoYWxsZW5nZXM6IFdITyB0cmVhdG1l
bnQgcmVjb21tZW5kYXRpb25zIGZvciB0b2JhY2NvIGNlc3NhdGlvbiBhbmQgbWFuYWdlbWVudCBv
ZiBzdWJzdGFuY2UgdXNlIGRpc29yZGVycyBpbiBwZW9wbGUgd2l0aCBzZXZlcmUgbWVudGFsIGls
bG5lc3M8L3RpdGxlPjxzZWNvbmRhcnktdGl0bGU+Qk1DIFBzeWNoaWF0cnk8L3NlY29uZGFyeS10
aXRsZT48YWx0LXRpdGxlPkJNQyBwc3ljaGlhdHJ5PC9hbHQtdGl0bGU+PC90aXRsZXM+PHBlcmlv
ZGljYWw+PGZ1bGwtdGl0bGU+Qk1DIFBzeWNoaWF0cnk8L2Z1bGwtdGl0bGU+PGFiYnItMT5CTUMg
cHN5Y2hpYXRyeTwvYWJici0xPjwvcGVyaW9kaWNhbD48YWx0LXBlcmlvZGljYWw+PGZ1bGwtdGl0
bGU+Qk1DIFBzeWNoaWF0cnk8L2Z1bGwtdGl0bGU+PGFiYnItMT5CTUMgcHN5Y2hpYXRyeTwvYWJi
ci0xPjwvYWx0LXBlcmlvZGljYWw+PHBhZ2VzPjIzNzwvcGFnZXM+PHZvbHVtZT4yMDwvdm9sdW1l
PjxudW1iZXI+MTwvbnVtYmVyPjxlZGl0aW9uPjIwMjAvMDUvMTY8L2VkaXRpb24+PGtleXdvcmRz
PjxrZXl3b3JkPkh1bWFuczwva2V5d29yZD48a2V5d29yZD5NZW50YWwgRGlzb3JkZXJzLyBjb21w
bGljYXRpb25zPC9rZXl3b3JkPjxrZXl3b3JkPlJldmlldyBMaXRlcmF0dXJlIGFzIFRvcGljPC9r
ZXl3b3JkPjxrZXl3b3JkPlNtb2tpbmcgQ2Vzc2F0aW9uPC9rZXl3b3JkPjxrZXl3b3JkPlN1YnN0
YW5jZS1SZWxhdGVkIERpc29yZGVycy8gY29tcGxpY2F0aW9ucy8gdGhlcmFweTwva2V5d29yZD48
a2V5d29yZD5Ub2JhY2NvIFVzZSBDZXNzYXRpb248L2tleXdvcmQ+PGtleXdvcmQ+VG9iYWNjbyBV
c2UgQ2Vzc2F0aW9uIERldmljZXM8L2tleXdvcmQ+PGtleXdvcmQ+V29ybGQgSGVhbHRoIE9yZ2Fu
aXphdGlvbi8gb3JnYW5pemF0aW9uICZhbXA7IGFkbWluaXN0cmF0aW9uPC9rZXl3b3JkPjwva2V5
d29yZHM+PGRhdGVzPjx5ZWFyPjIwMjA8L3llYXI+PHB1Yi1kYXRlcz48ZGF0ZT5NYXkgMTQ8L2Rh
dGU+PC9wdWItZGF0ZXM+PC9kYXRlcz48aXNibj4xNDcxLTI0NFggKEVsZWN0cm9uaWMpJiN4RDsx
NDcxLTI0NFggKExpbmtpbmcpPC9pc2JuPjxhY2Nlc3Npb24tbnVtPjMyNDEwNTk4PC9hY2Nlc3Np
b24tbnVtPjx1cmxzPjwvdXJscz48Y3VzdG9tMj5QTUM3MjI3MzE3PC9jdXN0b20yPjxlbGVjdHJv
bmljLXJlc291cmNlLW51bT4xMC4xMTg2L3MxMjg4OC0wMjAtMDI2MjMteTwvZWxlY3Ryb25pYy1y
ZXNvdXJjZS1udW0+PHJlbW90ZS1kYXRhYmFzZS1wcm92aWRlcj5OTE08L3JlbW90ZS1kYXRhYmFz
ZS1wcm92aWRlcj48bGFuZ3VhZ2U+ZW5nPC9sYW5ndWFnZT48L3JlY29yZD48L0NpdGU+PC9FbmRO
b3RlPgB=
</w:fldData>
        </w:fldChar>
      </w:r>
      <w:r>
        <w:instrText xml:space="preserve"> ADDIN EN.CITE </w:instrText>
      </w:r>
      <w:r>
        <w:fldChar w:fldCharType="begin">
          <w:fldData xml:space="preserve">PEVuZE5vdGU+PENpdGU+PEF1dGhvcj5EYXMtTXVuc2hpPC9BdXRob3I+PFllYXI+MjAyMDwvWWVh
cj48UmVjTnVtPjEzNTwvUmVjTnVtPjxEaXNwbGF5VGV4dD4oRGFzLU11bnNoaSBldCBhbC4sIDIw
MjApPC9EaXNwbGF5VGV4dD48cmVjb3JkPjxyZWMtbnVtYmVyPjEzNTwvcmVjLW51bWJlcj48Zm9y
ZWlnbi1rZXlzPjxrZXkgYXBwPSJFTiIgZGItaWQ9InRwcDlzd3IyOXJwcGExZTJ2MjF2OXRmZ3h3
MHNmc2ZzOXI1eiIgdGltZXN0YW1wPSIxNjIwNjEyNTkyIj4xMzU8L2tleT48L2ZvcmVpZ24ta2V5
cz48cmVmLXR5cGUgbmFtZT0iSm91cm5hbCBBcnRpY2xlIj4xNzwvcmVmLXR5cGU+PGNvbnRyaWJ1
dG9ycz48YXV0aG9ycz48YXV0aG9yPkRhcy1NdW5zaGksIEouPC9hdXRob3I+PGF1dGhvcj5TZW1y
YXUsIE0uPC9hdXRob3I+PGF1dGhvcj5CYXJidWksIEMuPC9hdXRob3I+PGF1dGhvcj5DaG93ZGhh
cnksIE4uPC9hdXRob3I+PGF1dGhvcj5Hcm9uaG9sbSwgUC4gQy48L2F1dGhvcj48YXV0aG9yPktv
bGFwcGEsIEsuPC9hdXRob3I+PGF1dGhvcj5LcnVwY2hhbmthLCBELjwvYXV0aG9yPjxhdXRob3I+
RHVhLCBULjwvYXV0aG9yPjxhdXRob3I+VGhvcm5pY3JvZnQsIEcuPC9hdXRob3I+PC9hdXRob3Jz
PjwvY29udHJpYnV0b3JzPjxhdXRoLWFkZHJlc3M+RGVwYXJ0bWVudCBvZiBQc3ljaG9sb2dpY2Fs
IE1lZGljaW5lLCBJbnN0aXR1dGUgb2YgUHN5Y2hpYXRyeSBQc3ljaG9sb2d5ICZhbXA7IE5ldXJv
c2NpZW5jZXMsIEtpbmcmYXBvcztzIENvbGxlZ2UgTG9uZG9uLCBTb3V0aCBMb25kb24gJmFtcDsg
TWF1ZHNsZXkgTkhTLVRydXN0LCBEZSBDcmVzcGlnbnkgUGFyaywgTG9uZG9uLCBTRTUgOEFGLCBV
Sy4gamF5YXRpLmRhcy1tdW5zaGlAa2NsLmFjLnVrLiYjeEQ7Q2VudHJlIGZvciBHbG9iYWwgSGVh
bHRoIFJlc2VhcmNoLCBCcmlnaHRvbiBhbmQgU3Vzc2V4IE1lZGljYWwgU2Nob29sLCBCcmlnaHRv
biwgVUsuJiN4RDtXSE8gQ29sbGFib3JhdGluZyBDZW50cmUgZm9yIFJlc2VhcmNoIGFuZCBUcmFp
bmluZyBpbiBNZW50YWwgSGVhbHRoIGFuZCBTZXJ2aWNlIEV2YWx1YXRpb24sIERlcGFydG1lbnQg
b2YgTmV1cm9zY2llbmNlLCBCaW9tZWRpY2luZSBhbmQgTW92ZW1lbnQgU2NpZW5jZXMsIFNlY3Rp
b24gb2YgUHN5Y2hpYXRyeSwgVW5pdmVyc2l0eSBvZiBWZXJvbmEsIFZlcm9uYSwgSXRhbHkuJiN4
RDtEZXBhcnRtZW50IG9mIE1lbnRhbCBIZWFsdGggYW5kIFN1YnN0YW5jZSBBYnVzZSwgV29ybGQg
SGVhbHRoIE9yZ2FuaXphdGlvbiwgR2VuZXZhLCBTd2l0emVybGFuZC4mI3hEO0NlbnRyZSBmb3Ig
R2xvYmFsIE1lbnRhbCBIZWFsdGgsIEluc3RpdHV0ZSBvZiBQc3ljaGlhdHJ5LCBQc3ljaG9sb2d5
ICZhbXA7IE5ldXJvc2NpZW5jZSwgS2luZyZhcG9zO3MgQ29sbGVnZSBMb25kb24sIExvbmRvbiwg
VUsuJiN4RDtUaGUgQ2hlc3RlciBNLiBQaWVyY2UsIE1EIERpdmlzaW9uIG9mIEdsb2JhbCBQc3lj
aGlhdHJ5LCBNYXNzYWNodXNldHRzIEdlbmVyYWwgSG9zcGl0YWwsIEJvc3RvbiwgVVNBLjwvYXV0
aC1hZGRyZXNzPjx0aXRsZXM+PHRpdGxlPkdhcHMgYW5kIGNoYWxsZW5nZXM6IFdITyB0cmVhdG1l
bnQgcmVjb21tZW5kYXRpb25zIGZvciB0b2JhY2NvIGNlc3NhdGlvbiBhbmQgbWFuYWdlbWVudCBv
ZiBzdWJzdGFuY2UgdXNlIGRpc29yZGVycyBpbiBwZW9wbGUgd2l0aCBzZXZlcmUgbWVudGFsIGls
bG5lc3M8L3RpdGxlPjxzZWNvbmRhcnktdGl0bGU+Qk1DIFBzeWNoaWF0cnk8L3NlY29uZGFyeS10
aXRsZT48YWx0LXRpdGxlPkJNQyBwc3ljaGlhdHJ5PC9hbHQtdGl0bGU+PC90aXRsZXM+PHBlcmlv
ZGljYWw+PGZ1bGwtdGl0bGU+Qk1DIFBzeWNoaWF0cnk8L2Z1bGwtdGl0bGU+PGFiYnItMT5CTUMg
cHN5Y2hpYXRyeTwvYWJici0xPjwvcGVyaW9kaWNhbD48YWx0LXBlcmlvZGljYWw+PGZ1bGwtdGl0
bGU+Qk1DIFBzeWNoaWF0cnk8L2Z1bGwtdGl0bGU+PGFiYnItMT5CTUMgcHN5Y2hpYXRyeTwvYWJi
ci0xPjwvYWx0LXBlcmlvZGljYWw+PHBhZ2VzPjIzNzwvcGFnZXM+PHZvbHVtZT4yMDwvdm9sdW1l
PjxudW1iZXI+MTwvbnVtYmVyPjxlZGl0aW9uPjIwMjAvMDUvMTY8L2VkaXRpb24+PGtleXdvcmRz
PjxrZXl3b3JkPkh1bWFuczwva2V5d29yZD48a2V5d29yZD5NZW50YWwgRGlzb3JkZXJzLyBjb21w
bGljYXRpb25zPC9rZXl3b3JkPjxrZXl3b3JkPlJldmlldyBMaXRlcmF0dXJlIGFzIFRvcGljPC9r
ZXl3b3JkPjxrZXl3b3JkPlNtb2tpbmcgQ2Vzc2F0aW9uPC9rZXl3b3JkPjxrZXl3b3JkPlN1YnN0
YW5jZS1SZWxhdGVkIERpc29yZGVycy8gY29tcGxpY2F0aW9ucy8gdGhlcmFweTwva2V5d29yZD48
a2V5d29yZD5Ub2JhY2NvIFVzZSBDZXNzYXRpb248L2tleXdvcmQ+PGtleXdvcmQ+VG9iYWNjbyBV
c2UgQ2Vzc2F0aW9uIERldmljZXM8L2tleXdvcmQ+PGtleXdvcmQ+V29ybGQgSGVhbHRoIE9yZ2Fu
aXphdGlvbi8gb3JnYW5pemF0aW9uICZhbXA7IGFkbWluaXN0cmF0aW9uPC9rZXl3b3JkPjwva2V5
d29yZHM+PGRhdGVzPjx5ZWFyPjIwMjA8L3llYXI+PHB1Yi1kYXRlcz48ZGF0ZT5NYXkgMTQ8L2Rh
dGU+PC9wdWItZGF0ZXM+PC9kYXRlcz48aXNibj4xNDcxLTI0NFggKEVsZWN0cm9uaWMpJiN4RDsx
NDcxLTI0NFggKExpbmtpbmcpPC9pc2JuPjxhY2Nlc3Npb24tbnVtPjMyNDEwNTk4PC9hY2Nlc3Np
b24tbnVtPjx1cmxzPjwvdXJscz48Y3VzdG9tMj5QTUM3MjI3MzE3PC9jdXN0b20yPjxlbGVjdHJv
bmljLXJlc291cmNlLW51bT4xMC4xMTg2L3MxMjg4OC0wMjAtMDI2MjMteTwvZWxlY3Ryb25pYy1y
ZXNvdXJjZS1udW0+PHJlbW90ZS1kYXRhYmFzZS1wcm92aWRlcj5OTE08L3JlbW90ZS1kYXRhYmFz
ZS1wcm92aWRlcj48bGFuZ3VhZ2U+ZW5nPC9sYW5ndWFnZT48L3JlY29yZD48L0NpdGU+PC9FbmRO
b3RlPgB=
</w:fldData>
        </w:fldChar>
      </w:r>
      <w:r>
        <w:instrText xml:space="preserve"> ADDIN EN.CITE.DATA </w:instrText>
      </w:r>
      <w:r>
        <w:fldChar w:fldCharType="end"/>
      </w:r>
      <w:r>
        <w:fldChar w:fldCharType="separate"/>
      </w:r>
      <w:r>
        <w:rPr>
          <w:noProof/>
        </w:rPr>
        <w:t xml:space="preserve">(Das-Munshi </w:t>
      </w:r>
      <w:r w:rsidR="00660854">
        <w:rPr>
          <w:noProof/>
        </w:rPr>
        <w:t>et al</w:t>
      </w:r>
      <w:r>
        <w:rPr>
          <w:noProof/>
        </w:rPr>
        <w:t xml:space="preserve"> 2020)</w:t>
      </w:r>
      <w:r>
        <w:fldChar w:fldCharType="end"/>
      </w:r>
      <w:r>
        <w:t xml:space="preserve">. Nevertheless, smokers with mental illness are motivated to stop smoking </w:t>
      </w:r>
      <w:r>
        <w:fldChar w:fldCharType="begin">
          <w:fldData xml:space="preserve">PEVuZE5vdGU+PENpdGU+PEF1dGhvcj5TaXJ1PC9BdXRob3I+PFllYXI+MjAwOTwvWWVhcj48UmVj
TnVtPjEzNjwvUmVjTnVtPjxEaXNwbGF5VGV4dD4oQ2Fwb25uZXR0bywgUG9sb3NhLCBSb2Jzb24s
ICZhbXA7IEJhdWxkLCAyMDIwOyBTaXJ1LCBIdWxzZSwgJmFtcDsgVGFpdCwgMjAwOSk8L0Rpc3Bs
YXlUZXh0PjxyZWNvcmQ+PHJlYy1udW1iZXI+MTM2PC9yZWMtbnVtYmVyPjxmb3JlaWduLWtleXM+
PGtleSBhcHA9IkVOIiBkYi1pZD0idHBwOXN3cjI5cnBwYTFlMnYyMXY5dGZneHcwc2ZzZnM5cjV6
IiB0aW1lc3RhbXA9IjE2MjA2MTI2NzciPjEzNjwva2V5PjwvZm9yZWlnbi1rZXlzPjxyZWYtdHlw
ZSBuYW1lPSJKb3VybmFsIEFydGljbGUiPjE3PC9yZWYtdHlwZT48Y29udHJpYnV0b3JzPjxhdXRo
b3JzPjxhdXRob3I+U2lydSwgUmFuaXRhPC9hdXRob3I+PGF1dGhvcj5IdWxzZSwgR2FyeSBLLjwv
YXV0aG9yPjxhdXRob3I+VGFpdCwgUm9iZXJ0IEouPC9hdXRob3I+PC9hdXRob3JzPjwvY29udHJp
YnV0b3JzPjx0aXRsZXM+PHRpdGxlPkFzc2Vzc2luZyBtb3RpdmF0aW9uIHRvIHF1aXQgc21va2lu
ZyBpbiBwZW9wbGUgd2l0aCBtZW50YWwgaWxsbmVzczogYSByZXZpZXc8L3RpdGxlPjxzZWNvbmRh
cnktdGl0bGU+QWRkaWN0aW9uPC9zZWNvbmRhcnktdGl0bGU+PC90aXRsZXM+PHBlcmlvZGljYWw+
PGZ1bGwtdGl0bGU+QWRkaWN0aW9uPC9mdWxsLXRpdGxlPjxhYmJyLTE+QWRkaWN0aW9uIChBYmlu
Z2RvbiwgRW5nbGFuZCk8L2FiYnItMT48L3BlcmlvZGljYWw+PHBhZ2VzPjcxOS03MzM8L3BhZ2Vz
Pjx2b2x1bWU+MTA0PC92b2x1bWU+PG51bWJlcj41PC9udW1iZXI+PGtleXdvcmRzPjxrZXl3b3Jk
Pkhvc3BpdGFsPC9rZXl3b3JkPjxrZXl3b3JkPm1lbnRhbCBoZWFsdGg8L2tleXdvcmQ+PGtleXdv
cmQ+cmV2aWV3PC9rZXl3b3JkPjxrZXl3b3JkPnNtb2tpbmc8L2tleXdvcmQ+PGtleXdvcmQ+c3Rh
Z2VzIG9mIGNoYW5nZTwva2V5d29yZD48a2V5d29yZD50b2JhY2NvPC9rZXl3b3JkPjwva2V5d29y
ZHM+PGRhdGVzPjx5ZWFyPjIwMDk8L3llYXI+PHB1Yi1kYXRlcz48ZGF0ZT4yMDA5LzA1LzAxPC9k
YXRlPjwvcHViLWRhdGVzPjwvZGF0ZXM+PHB1Ymxpc2hlcj5Kb2huIFdpbGV5ICZhbXA7IFNvbnMs
IEx0ZDwvcHVibGlzaGVyPjxpc2JuPjA5NjUtMjE0MDwvaXNibj48d29yay10eXBlPmh0dHBzOi8v
ZG9pLm9yZy8xMC4xMTExL2ouMTM2MC0wNDQzLjIwMDkuMDI1NDUueDwvd29yay10eXBlPjx1cmxz
PjxyZWxhdGVkLXVybHM+PHVybD5odHRwczovL2RvaS5vcmcvMTAuMTExMS9qLjEzNjAtMDQ0My4y
MDA5LjAyNTQ1Lng8L3VybD48L3JlbGF0ZWQtdXJscz48L3VybHM+PGVsZWN0cm9uaWMtcmVzb3Vy
Y2UtbnVtPmh0dHBzOi8vZG9pLm9yZy8xMC4xMTExL2ouMTM2MC0wNDQzLjIwMDkuMDI1NDUueDwv
ZWxlY3Ryb25pYy1yZXNvdXJjZS1udW0+PGFjY2Vzcy1kYXRlPjIwMjEvMDUvMDk8L2FjY2Vzcy1k
YXRlPjwvcmVjb3JkPjwvQ2l0ZT48Q2l0ZT48QXV0aG9yPkNhcG9ubmV0dG88L0F1dGhvcj48WWVh
cj4yMDIwPC9ZZWFyPjxSZWNOdW0+MjQ1PC9SZWNOdW0+PHJlY29yZD48cmVjLW51bWJlcj4yNDU8
L3JlYy1udW1iZXI+PGZvcmVpZ24ta2V5cz48a2V5IGFwcD0iRU4iIGRiLWlkPSJ0cHA5c3dyMjly
cHBhMWUydjIxdjl0Zmd4dzBzZnNmczlyNXoiIHRpbWVzdGFtcD0iMTYyNTcyMTU5OSI+MjQ1PC9r
ZXk+PC9mb3JlaWduLWtleXM+PHJlZi10eXBlIG5hbWU9IkpvdXJuYWwgQXJ0aWNsZSI+MTc8L3Jl
Zi10eXBlPjxjb250cmlidXRvcnM+PGF1dGhvcnM+PGF1dGhvcj5DYXBvbm5ldHRvLCBQYXNxdWFs
ZTwvYXV0aG9yPjxhdXRob3I+UG9sb3NhLCBSaWNjYXJkbzwvYXV0aG9yPjxhdXRob3I+Um9ic29u
LCBEZWJvcmFoPC9hdXRob3I+PGF1dGhvcj5CYXVsZCwgTGluZGE8L2F1dGhvcj48L2F1dGhvcnM+
PC9jb250cmlidXRvcnM+PHRpdGxlcz48dGl0bGU+VG9iYWNjbyBzbW9raW5nLCByZWxhdGVkIGhh
cm0gYW5kIG1vdGl2YXRpb24gdG8gcXVpdCBzbW9raW5nIGluIHBlb3BsZSB3aXRoIHNjaGl6b3Bo
cmVuaWEgc3BlY3RydW0gZGlzb3JkZXJzPC90aXRsZT48c2Vjb25kYXJ5LXRpdGxlPkhlYWx0aCBw
c3ljaG9sb2d5IHJlc2VhcmNoPC9zZWNvbmRhcnktdGl0bGU+PGFsdC10aXRsZT5IZWFsdGggUHN5
Y2hvbCBSZXM8L2FsdC10aXRsZT48L3RpdGxlcz48cGVyaW9kaWNhbD48ZnVsbC10aXRsZT5IZWFs
dGggcHN5Y2hvbG9neSByZXNlYXJjaDwvZnVsbC10aXRsZT48YWJici0xPkhlYWx0aCBQc3ljaG9s
IFJlczwvYWJici0xPjwvcGVyaW9kaWNhbD48YWx0LXBlcmlvZGljYWw+PGZ1bGwtdGl0bGU+SGVh
bHRoIHBzeWNob2xvZ3kgcmVzZWFyY2g8L2Z1bGwtdGl0bGU+PGFiYnItMT5IZWFsdGggUHN5Y2hv
bCBSZXM8L2FiYnItMT48L2FsdC1wZXJpb2RpY2FsPjxwYWdlcz45MDQyLTkwNDI8L3BhZ2VzPjx2
b2x1bWU+ODwvdm9sdW1lPjxudW1iZXI+MTwvbnVtYmVyPjxrZXl3b3Jkcz48a2V5d29yZD5Ub2Jh
Y2NvIHNtb2tpbmc8L2tleXdvcmQ+PGtleXdvcmQ+cXVpdCBzbW9raW5nPC9rZXl3b3JkPjxrZXl3
b3JkPnNjaGl6b3BocmVuaWEgc3BlY3RydW0gZGlzb3JkZXI8L2tleXdvcmQ+PGtleXdvcmQ+dG9i
YWNjby1yZWxhdGVkIGhhcm1zPC9rZXl3b3JkPjwva2V5d29yZHM+PGRhdGVzPjx5ZWFyPjIwMjA8
L3llYXI+PC9kYXRlcz48cHVibGlzaGVyPlBBR0VQcmVzcyBQdWJsaWNhdGlvbnMsIFBhdmlhLCBJ
dGFseTwvcHVibGlzaGVyPjxpc2JuPjI0MjAtODEyNDwvaXNibj48YWNjZXNzaW9uLW51bT4zMjUx
MDAwMzwvYWNjZXNzaW9uLW51bT48dXJscz48cmVsYXRlZC11cmxzPjx1cmw+aHR0cHM6Ly9wdWJt
ZWQubmNiaS5ubG0ubmloLmdvdi8zMjUxMDAwMzwvdXJsPjx1cmw+aHR0cHM6Ly93d3cubmNiaS5u
bG0ubmloLmdvdi9wbWMvYXJ0aWNsZXMvUE1DNzI2NzgxMS88L3VybD48L3JlbGF0ZWQtdXJscz48
L3VybHM+PGVsZWN0cm9uaWMtcmVzb3VyY2UtbnVtPjEwLjQwODEvaHByLjIwMjAuOTA0MjwvZWxl
Y3Ryb25pYy1yZXNvdXJjZS1udW0+PHJlbW90ZS1kYXRhYmFzZS1uYW1lPlB1Yk1lZDwvcmVtb3Rl
LWRhdGFiYXNlLW5hbWU+PGxhbmd1YWdlPmVuZzwvbGFuZ3VhZ2U+PC9yZWNvcmQ+PC9DaXRlPjwv
RW5kTm90ZT4A
</w:fldData>
        </w:fldChar>
      </w:r>
      <w:r>
        <w:instrText xml:space="preserve"> ADDIN EN.CITE </w:instrText>
      </w:r>
      <w:r>
        <w:fldChar w:fldCharType="begin">
          <w:fldData xml:space="preserve">PEVuZE5vdGU+PENpdGU+PEF1dGhvcj5TaXJ1PC9BdXRob3I+PFllYXI+MjAwOTwvWWVhcj48UmVj
TnVtPjEzNjwvUmVjTnVtPjxEaXNwbGF5VGV4dD4oQ2Fwb25uZXR0bywgUG9sb3NhLCBSb2Jzb24s
ICZhbXA7IEJhdWxkLCAyMDIwOyBTaXJ1LCBIdWxzZSwgJmFtcDsgVGFpdCwgMjAwOSk8L0Rpc3Bs
YXlUZXh0PjxyZWNvcmQ+PHJlYy1udW1iZXI+MTM2PC9yZWMtbnVtYmVyPjxmb3JlaWduLWtleXM+
PGtleSBhcHA9IkVOIiBkYi1pZD0idHBwOXN3cjI5cnBwYTFlMnYyMXY5dGZneHcwc2ZzZnM5cjV6
IiB0aW1lc3RhbXA9IjE2MjA2MTI2NzciPjEzNjwva2V5PjwvZm9yZWlnbi1rZXlzPjxyZWYtdHlw
ZSBuYW1lPSJKb3VybmFsIEFydGljbGUiPjE3PC9yZWYtdHlwZT48Y29udHJpYnV0b3JzPjxhdXRo
b3JzPjxhdXRob3I+U2lydSwgUmFuaXRhPC9hdXRob3I+PGF1dGhvcj5IdWxzZSwgR2FyeSBLLjwv
YXV0aG9yPjxhdXRob3I+VGFpdCwgUm9iZXJ0IEouPC9hdXRob3I+PC9hdXRob3JzPjwvY29udHJp
YnV0b3JzPjx0aXRsZXM+PHRpdGxlPkFzc2Vzc2luZyBtb3RpdmF0aW9uIHRvIHF1aXQgc21va2lu
ZyBpbiBwZW9wbGUgd2l0aCBtZW50YWwgaWxsbmVzczogYSByZXZpZXc8L3RpdGxlPjxzZWNvbmRh
cnktdGl0bGU+QWRkaWN0aW9uPC9zZWNvbmRhcnktdGl0bGU+PC90aXRsZXM+PHBlcmlvZGljYWw+
PGZ1bGwtdGl0bGU+QWRkaWN0aW9uPC9mdWxsLXRpdGxlPjxhYmJyLTE+QWRkaWN0aW9uIChBYmlu
Z2RvbiwgRW5nbGFuZCk8L2FiYnItMT48L3BlcmlvZGljYWw+PHBhZ2VzPjcxOS03MzM8L3BhZ2Vz
Pjx2b2x1bWU+MTA0PC92b2x1bWU+PG51bWJlcj41PC9udW1iZXI+PGtleXdvcmRzPjxrZXl3b3Jk
Pkhvc3BpdGFsPC9rZXl3b3JkPjxrZXl3b3JkPm1lbnRhbCBoZWFsdGg8L2tleXdvcmQ+PGtleXdv
cmQ+cmV2aWV3PC9rZXl3b3JkPjxrZXl3b3JkPnNtb2tpbmc8L2tleXdvcmQ+PGtleXdvcmQ+c3Rh
Z2VzIG9mIGNoYW5nZTwva2V5d29yZD48a2V5d29yZD50b2JhY2NvPC9rZXl3b3JkPjwva2V5d29y
ZHM+PGRhdGVzPjx5ZWFyPjIwMDk8L3llYXI+PHB1Yi1kYXRlcz48ZGF0ZT4yMDA5LzA1LzAxPC9k
YXRlPjwvcHViLWRhdGVzPjwvZGF0ZXM+PHB1Ymxpc2hlcj5Kb2huIFdpbGV5ICZhbXA7IFNvbnMs
IEx0ZDwvcHVibGlzaGVyPjxpc2JuPjA5NjUtMjE0MDwvaXNibj48d29yay10eXBlPmh0dHBzOi8v
ZG9pLm9yZy8xMC4xMTExL2ouMTM2MC0wNDQzLjIwMDkuMDI1NDUueDwvd29yay10eXBlPjx1cmxz
PjxyZWxhdGVkLXVybHM+PHVybD5odHRwczovL2RvaS5vcmcvMTAuMTExMS9qLjEzNjAtMDQ0My4y
MDA5LjAyNTQ1Lng8L3VybD48L3JlbGF0ZWQtdXJscz48L3VybHM+PGVsZWN0cm9uaWMtcmVzb3Vy
Y2UtbnVtPmh0dHBzOi8vZG9pLm9yZy8xMC4xMTExL2ouMTM2MC0wNDQzLjIwMDkuMDI1NDUueDwv
ZWxlY3Ryb25pYy1yZXNvdXJjZS1udW0+PGFjY2Vzcy1kYXRlPjIwMjEvMDUvMDk8L2FjY2Vzcy1k
YXRlPjwvcmVjb3JkPjwvQ2l0ZT48Q2l0ZT48QXV0aG9yPkNhcG9ubmV0dG88L0F1dGhvcj48WWVh
cj4yMDIwPC9ZZWFyPjxSZWNOdW0+MjQ1PC9SZWNOdW0+PHJlY29yZD48cmVjLW51bWJlcj4yNDU8
L3JlYy1udW1iZXI+PGZvcmVpZ24ta2V5cz48a2V5IGFwcD0iRU4iIGRiLWlkPSJ0cHA5c3dyMjly
cHBhMWUydjIxdjl0Zmd4dzBzZnNmczlyNXoiIHRpbWVzdGFtcD0iMTYyNTcyMTU5OSI+MjQ1PC9r
ZXk+PC9mb3JlaWduLWtleXM+PHJlZi10eXBlIG5hbWU9IkpvdXJuYWwgQXJ0aWNsZSI+MTc8L3Jl
Zi10eXBlPjxjb250cmlidXRvcnM+PGF1dGhvcnM+PGF1dGhvcj5DYXBvbm5ldHRvLCBQYXNxdWFs
ZTwvYXV0aG9yPjxhdXRob3I+UG9sb3NhLCBSaWNjYXJkbzwvYXV0aG9yPjxhdXRob3I+Um9ic29u
LCBEZWJvcmFoPC9hdXRob3I+PGF1dGhvcj5CYXVsZCwgTGluZGE8L2F1dGhvcj48L2F1dGhvcnM+
PC9jb250cmlidXRvcnM+PHRpdGxlcz48dGl0bGU+VG9iYWNjbyBzbW9raW5nLCByZWxhdGVkIGhh
cm0gYW5kIG1vdGl2YXRpb24gdG8gcXVpdCBzbW9raW5nIGluIHBlb3BsZSB3aXRoIHNjaGl6b3Bo
cmVuaWEgc3BlY3RydW0gZGlzb3JkZXJzPC90aXRsZT48c2Vjb25kYXJ5LXRpdGxlPkhlYWx0aCBw
c3ljaG9sb2d5IHJlc2VhcmNoPC9zZWNvbmRhcnktdGl0bGU+PGFsdC10aXRsZT5IZWFsdGggUHN5
Y2hvbCBSZXM8L2FsdC10aXRsZT48L3RpdGxlcz48cGVyaW9kaWNhbD48ZnVsbC10aXRsZT5IZWFs
dGggcHN5Y2hvbG9neSByZXNlYXJjaDwvZnVsbC10aXRsZT48YWJici0xPkhlYWx0aCBQc3ljaG9s
IFJlczwvYWJici0xPjwvcGVyaW9kaWNhbD48YWx0LXBlcmlvZGljYWw+PGZ1bGwtdGl0bGU+SGVh
bHRoIHBzeWNob2xvZ3kgcmVzZWFyY2g8L2Z1bGwtdGl0bGU+PGFiYnItMT5IZWFsdGggUHN5Y2hv
bCBSZXM8L2FiYnItMT48L2FsdC1wZXJpb2RpY2FsPjxwYWdlcz45MDQyLTkwNDI8L3BhZ2VzPjx2
b2x1bWU+ODwvdm9sdW1lPjxudW1iZXI+MTwvbnVtYmVyPjxrZXl3b3Jkcz48a2V5d29yZD5Ub2Jh
Y2NvIHNtb2tpbmc8L2tleXdvcmQ+PGtleXdvcmQ+cXVpdCBzbW9raW5nPC9rZXl3b3JkPjxrZXl3
b3JkPnNjaGl6b3BocmVuaWEgc3BlY3RydW0gZGlzb3JkZXI8L2tleXdvcmQ+PGtleXdvcmQ+dG9i
YWNjby1yZWxhdGVkIGhhcm1zPC9rZXl3b3JkPjwva2V5d29yZHM+PGRhdGVzPjx5ZWFyPjIwMjA8
L3llYXI+PC9kYXRlcz48cHVibGlzaGVyPlBBR0VQcmVzcyBQdWJsaWNhdGlvbnMsIFBhdmlhLCBJ
dGFseTwvcHVibGlzaGVyPjxpc2JuPjI0MjAtODEyNDwvaXNibj48YWNjZXNzaW9uLW51bT4zMjUx
MDAwMzwvYWNjZXNzaW9uLW51bT48dXJscz48cmVsYXRlZC11cmxzPjx1cmw+aHR0cHM6Ly9wdWJt
ZWQubmNiaS5ubG0ubmloLmdvdi8zMjUxMDAwMzwvdXJsPjx1cmw+aHR0cHM6Ly93d3cubmNiaS5u
bG0ubmloLmdvdi9wbWMvYXJ0aWNsZXMvUE1DNzI2NzgxMS88L3VybD48L3JlbGF0ZWQtdXJscz48
L3VybHM+PGVsZWN0cm9uaWMtcmVzb3VyY2UtbnVtPjEwLjQwODEvaHByLjIwMjAuOTA0MjwvZWxl
Y3Ryb25pYy1yZXNvdXJjZS1udW0+PHJlbW90ZS1kYXRhYmFzZS1uYW1lPlB1Yk1lZDwvcmVtb3Rl
LWRhdGFiYXNlLW5hbWU+PGxhbmd1YWdlPmVuZzwvbGFuZ3VhZ2U+PC9yZWNvcmQ+PC9DaXRlPjwv
RW5kTm90ZT4A
</w:fldData>
        </w:fldChar>
      </w:r>
      <w:r>
        <w:instrText xml:space="preserve"> ADDIN EN.CITE.DATA </w:instrText>
      </w:r>
      <w:r>
        <w:fldChar w:fldCharType="end"/>
      </w:r>
      <w:r>
        <w:fldChar w:fldCharType="separate"/>
      </w:r>
      <w:r>
        <w:rPr>
          <w:noProof/>
        </w:rPr>
        <w:t xml:space="preserve">(Caponnetto </w:t>
      </w:r>
      <w:r w:rsidR="00660854">
        <w:rPr>
          <w:noProof/>
        </w:rPr>
        <w:t>et al</w:t>
      </w:r>
      <w:r>
        <w:rPr>
          <w:noProof/>
        </w:rPr>
        <w:t xml:space="preserve"> 2020; Siru </w:t>
      </w:r>
      <w:r w:rsidR="00660854">
        <w:rPr>
          <w:noProof/>
        </w:rPr>
        <w:t>et al</w:t>
      </w:r>
      <w:r>
        <w:rPr>
          <w:noProof/>
        </w:rPr>
        <w:t xml:space="preserve"> 2009)</w:t>
      </w:r>
      <w:r>
        <w:fldChar w:fldCharType="end"/>
      </w:r>
      <w:r>
        <w:t>. People who are more highly dependent benefit from more intensive support (for example, a face-to-face programme) to help them stop smoking.</w:t>
      </w:r>
    </w:p>
    <w:p w14:paraId="184B1FA4" w14:textId="77777777" w:rsidR="001616FE" w:rsidRDefault="001616FE" w:rsidP="001616FE"/>
    <w:p w14:paraId="1509851D" w14:textId="77777777" w:rsidR="00CF468D" w:rsidRDefault="00CF468D" w:rsidP="001616FE">
      <w:r>
        <w:t xml:space="preserve">Short-term abstinence from smoking is associated with several tobacco withdrawal symptoms, including low mood and irritability. However, long-term abstinence is associated with statistically significant improvements in psychological wellbeing. Stopping smoking does not appear to be associated with an increase in anxiety or stress, and studies have found either no changes in psychiatric symptoms following smoking-cessation or improved psychiatric symptoms </w:t>
      </w:r>
      <w:r>
        <w:fldChar w:fldCharType="begin"/>
      </w:r>
      <w:r>
        <w:instrText xml:space="preserve"> ADDIN EN.CITE &lt;EndNote&gt;&lt;Cite&gt;&lt;Author&gt;Lightfoot&lt;/Author&gt;&lt;Year&gt;2020&lt;/Year&gt;&lt;RecNum&gt;42&lt;/RecNum&gt;&lt;DisplayText&gt;(Lightfoot, Panagiotaki, &amp;amp; Nobes, 2020)&lt;/DisplayText&gt;&lt;record&gt;&lt;rec-number&gt;42&lt;/rec-number&gt;&lt;foreign-keys&gt;&lt;key app="EN" db-id="tpp9swr29rppa1e2v21v9tfgxw0sfsfs9r5z" timestamp="1616984566"&gt;42&lt;/key&gt;&lt;/foreign-keys&gt;&lt;ref-type name="Journal Article"&gt;17&lt;/ref-type&gt;&lt;contributors&gt;&lt;authors&gt;&lt;author&gt;Lightfoot, K.&lt;/author&gt;&lt;author&gt;Panagiotaki, G.&lt;/author&gt;&lt;author&gt;Nobes, G.&lt;/author&gt;&lt;/authors&gt;&lt;/contributors&gt;&lt;auth-address&gt;Norwich Medical School, University of East Anglia, Norwich, UK.&amp;#xD;School of Psychology, University of East Anglia, Norwich, UK.&lt;/auth-address&gt;&lt;titles&gt;&lt;title&gt;Effectiveness of psychological interventions for smoking cessation in adults with mental health problems: A systematic review&lt;/title&gt;&lt;secondary-title&gt;Br J Health Psychol&lt;/secondary-title&gt;&lt;alt-title&gt;British journal of health psychology&lt;/alt-title&gt;&lt;/titles&gt;&lt;periodical&gt;&lt;full-title&gt;Br J Health Psychol&lt;/full-title&gt;&lt;abbr-1&gt;British journal of health psychology&lt;/abbr-1&gt;&lt;/periodical&gt;&lt;alt-periodical&gt;&lt;full-title&gt;Br J Health Psychol&lt;/full-title&gt;&lt;abbr-1&gt;British journal of health psychology&lt;/abbr-1&gt;&lt;/alt-periodical&gt;&lt;pages&gt;615-638&lt;/pages&gt;&lt;volume&gt;25&lt;/volume&gt;&lt;number&gt;3&lt;/number&gt;&lt;edition&gt;2020/07/18&lt;/edition&gt;&lt;keywords&gt;&lt;keyword&gt;Adult&lt;/keyword&gt;&lt;keyword&gt;Humans&lt;/keyword&gt;&lt;keyword&gt;Mental Disorders/ complications&lt;/keyword&gt;&lt;keyword&gt;Mental Health&lt;/keyword&gt;&lt;keyword&gt;Psychosocial Intervention/ methods&lt;/keyword&gt;&lt;keyword&gt;Randomized Controlled Trials as Topic&lt;/keyword&gt;&lt;keyword&gt;Smoking Cessation/methods/ psychology&lt;/keyword&gt;&lt;keyword&gt;Tobacco Use Cessation Devices&lt;/keyword&gt;&lt;/keywords&gt;&lt;dates&gt;&lt;year&gt;2020&lt;/year&gt;&lt;pub-dates&gt;&lt;date&gt;Sep&lt;/date&gt;&lt;/pub-dates&gt;&lt;/dates&gt;&lt;isbn&gt;2044-8287 (Electronic)&amp;#xD;1359-107X (Linking)&lt;/isbn&gt;&lt;accession-num&gt;32678937&lt;/accession-num&gt;&lt;urls&gt;&lt;/urls&gt;&lt;electronic-resource-num&gt;10.1111/bjhp.12431&lt;/electronic-resource-num&gt;&lt;remote-database-provider&gt;NLM&lt;/remote-database-provider&gt;&lt;language&gt;eng&lt;/language&gt;&lt;/record&gt;&lt;/Cite&gt;&lt;/EndNote&gt;</w:instrText>
      </w:r>
      <w:r>
        <w:fldChar w:fldCharType="separate"/>
      </w:r>
      <w:r>
        <w:rPr>
          <w:noProof/>
        </w:rPr>
        <w:t xml:space="preserve">(Lightfoot </w:t>
      </w:r>
      <w:r w:rsidR="00660854">
        <w:rPr>
          <w:noProof/>
        </w:rPr>
        <w:t>et al</w:t>
      </w:r>
      <w:r>
        <w:rPr>
          <w:noProof/>
        </w:rPr>
        <w:t xml:space="preserve"> 2020)</w:t>
      </w:r>
      <w:r>
        <w:fldChar w:fldCharType="end"/>
      </w:r>
      <w:r>
        <w:t xml:space="preserve">. However, stopping smoking can cause a relapse of depression in some people </w:t>
      </w:r>
      <w:r>
        <w:fldChar w:fldCharType="begin"/>
      </w:r>
      <w:r>
        <w:instrText xml:space="preserve"> ADDIN EN.CITE &lt;EndNote&gt;&lt;Cite&gt;&lt;Author&gt;Giulietti&lt;/Author&gt;&lt;Year&gt;2020&lt;/Year&gt;&lt;RecNum&gt;232&lt;/RecNum&gt;&lt;DisplayText&gt;(Giulietti et al., 2020)&lt;/DisplayText&gt;&lt;record&gt;&lt;rec-number&gt;232&lt;/rec-number&gt;&lt;foreign-keys&gt;&lt;key app="EN" db-id="tpp9swr29rppa1e2v21v9tfgxw0sfsfs9r5z" timestamp="1622600352"&gt;232&lt;/key&gt;&lt;/foreign-keys&gt;&lt;ref-type name="Journal Article"&gt;17&lt;/ref-type&gt;&lt;contributors&gt;&lt;authors&gt;&lt;author&gt;Giulietti, Federico&lt;/author&gt;&lt;author&gt;Filipponi, Andrea&lt;/author&gt;&lt;author&gt;Rosettani, Giulia&lt;/author&gt;&lt;author&gt;Giordano, Piero&lt;/author&gt;&lt;author&gt;Iacoacci, Corrado&lt;/author&gt;&lt;author&gt;Spannella, Francesco&lt;/author&gt;&lt;author&gt;Sarzani, Riccardo&lt;/author&gt;&lt;/authors&gt;&lt;/contributors&gt;&lt;titles&gt;&lt;title&gt;Pharmacological Approach to Smoking Cessation: An Updated Review for Daily Clinical Practice&lt;/title&gt;&lt;secondary-title&gt;High Blood Pressure &amp;amp; Cardiovascular Prevention&lt;/secondary-title&gt;&lt;/titles&gt;&lt;periodical&gt;&lt;full-title&gt;High Blood Pressure &amp;amp; Cardiovascular Prevention&lt;/full-title&gt;&lt;/periodical&gt;&lt;pages&gt;349-362&lt;/pages&gt;&lt;volume&gt;27&lt;/volume&gt;&lt;number&gt;5&lt;/number&gt;&lt;dates&gt;&lt;year&gt;2020&lt;/year&gt;&lt;pub-dates&gt;&lt;date&gt;2020/10/01&lt;/date&gt;&lt;/pub-dates&gt;&lt;/dates&gt;&lt;isbn&gt;1179-1985&lt;/isbn&gt;&lt;urls&gt;&lt;related-urls&gt;&lt;url&gt;https://doi.org/10.1007/s40292-020-00396-9&lt;/url&gt;&lt;/related-urls&gt;&lt;/urls&gt;&lt;electronic-resource-num&gt;10.1007/s40292-020-00396-9&lt;/electronic-resource-num&gt;&lt;/record&gt;&lt;/Cite&gt;&lt;/EndNote&gt;</w:instrText>
      </w:r>
      <w:r>
        <w:fldChar w:fldCharType="separate"/>
      </w:r>
      <w:r>
        <w:rPr>
          <w:noProof/>
        </w:rPr>
        <w:t xml:space="preserve">(Giulietti </w:t>
      </w:r>
      <w:r w:rsidR="00660854">
        <w:rPr>
          <w:noProof/>
        </w:rPr>
        <w:t>et al</w:t>
      </w:r>
      <w:r>
        <w:rPr>
          <w:noProof/>
        </w:rPr>
        <w:t xml:space="preserve"> 2020)</w:t>
      </w:r>
      <w:r>
        <w:fldChar w:fldCharType="end"/>
      </w:r>
      <w:r>
        <w:t>, but this is rare and is not a sufficient reason to withhold support for stopping smoking. Instead, it is a reason to monitor the mental health of people more closely in this group when they are trying to stop smoking.</w:t>
      </w:r>
    </w:p>
    <w:p w14:paraId="29446C4C" w14:textId="77777777" w:rsidR="001616FE" w:rsidRDefault="001616FE" w:rsidP="001616FE"/>
    <w:p w14:paraId="40FB7361" w14:textId="77777777" w:rsidR="00CF468D" w:rsidRPr="00FB6482" w:rsidRDefault="00CF468D" w:rsidP="001616FE">
      <w:pPr>
        <w:pStyle w:val="Heading3"/>
      </w:pPr>
      <w:r>
        <w:t>Evidence</w:t>
      </w:r>
    </w:p>
    <w:p w14:paraId="09862CEE" w14:textId="77777777" w:rsidR="00CF468D" w:rsidRDefault="00CF468D" w:rsidP="001616FE">
      <w:pPr>
        <w:pStyle w:val="Bullet"/>
      </w:pPr>
      <w:r>
        <w:t>Several reviews have examined the effectiveness of smoking cessation interventions for adults with mental health conditions, however, the findings are based on several small studies.</w:t>
      </w:r>
    </w:p>
    <w:p w14:paraId="7B764E05" w14:textId="77777777" w:rsidR="00CF468D" w:rsidRDefault="00CF468D" w:rsidP="001616FE">
      <w:pPr>
        <w:pStyle w:val="Dash"/>
      </w:pPr>
      <w:r>
        <w:t xml:space="preserve">A review of psychosocial interventions for adults with mental health conditions found no evidence of effect </w:t>
      </w:r>
      <w:r>
        <w:fldChar w:fldCharType="begin"/>
      </w:r>
      <w:r>
        <w:instrText xml:space="preserve"> ADDIN EN.CITE &lt;EndNote&gt;&lt;Cite&gt;&lt;Author&gt;Lightfoot&lt;/Author&gt;&lt;Year&gt;2020&lt;/Year&gt;&lt;RecNum&gt;42&lt;/RecNum&gt;&lt;DisplayText&gt;(Lightfoot et al., 2020)&lt;/DisplayText&gt;&lt;record&gt;&lt;rec-number&gt;42&lt;/rec-number&gt;&lt;foreign-keys&gt;&lt;key app="EN" db-id="tpp9swr29rppa1e2v21v9tfgxw0sfsfs9r5z" timestamp="1616984566"&gt;42&lt;/key&gt;&lt;/foreign-keys&gt;&lt;ref-type name="Journal Article"&gt;17&lt;/ref-type&gt;&lt;contributors&gt;&lt;authors&gt;&lt;author&gt;Lightfoot, K.&lt;/author&gt;&lt;author&gt;Panagiotaki, G.&lt;/author&gt;&lt;author&gt;Nobes, G.&lt;/author&gt;&lt;/authors&gt;&lt;/contributors&gt;&lt;auth-address&gt;Norwich Medical School, University of East Anglia, Norwich, UK.&amp;#xD;School of Psychology, University of East Anglia, Norwich, UK.&lt;/auth-address&gt;&lt;titles&gt;&lt;title&gt;Effectiveness of psychological interventions for smoking cessation in adults with mental health problems: A systematic review&lt;/title&gt;&lt;secondary-title&gt;Br J Health Psychol&lt;/secondary-title&gt;&lt;alt-title&gt;British journal of health psychology&lt;/alt-title&gt;&lt;/titles&gt;&lt;periodical&gt;&lt;full-title&gt;Br J Health Psychol&lt;/full-title&gt;&lt;abbr-1&gt;British journal of health psychology&lt;/abbr-1&gt;&lt;/periodical&gt;&lt;alt-periodical&gt;&lt;full-title&gt;Br J Health Psychol&lt;/full-title&gt;&lt;abbr-1&gt;British journal of health psychology&lt;/abbr-1&gt;&lt;/alt-periodical&gt;&lt;pages&gt;615-638&lt;/pages&gt;&lt;volume&gt;25&lt;/volume&gt;&lt;number&gt;3&lt;/number&gt;&lt;edition&gt;2020/07/18&lt;/edition&gt;&lt;keywords&gt;&lt;keyword&gt;Adult&lt;/keyword&gt;&lt;keyword&gt;Humans&lt;/keyword&gt;&lt;keyword&gt;Mental Disorders/ complications&lt;/keyword&gt;&lt;keyword&gt;Mental Health&lt;/keyword&gt;&lt;keyword&gt;Psychosocial Intervention/ methods&lt;/keyword&gt;&lt;keyword&gt;Randomized Controlled Trials as Topic&lt;/keyword&gt;&lt;keyword&gt;Smoking Cessation/methods/ psychology&lt;/keyword&gt;&lt;keyword&gt;Tobacco Use Cessation Devices&lt;/keyword&gt;&lt;/keywords&gt;&lt;dates&gt;&lt;year&gt;2020&lt;/year&gt;&lt;pub-dates&gt;&lt;date&gt;Sep&lt;/date&gt;&lt;/pub-dates&gt;&lt;/dates&gt;&lt;isbn&gt;2044-8287 (Electronic)&amp;#xD;1359-107X (Linking)&lt;/isbn&gt;&lt;accession-num&gt;32678937&lt;/accession-num&gt;&lt;urls&gt;&lt;/urls&gt;&lt;electronic-resource-num&gt;10.1111/bjhp.12431&lt;/electronic-resource-num&gt;&lt;remote-database-provider&gt;NLM&lt;/remote-database-provider&gt;&lt;language&gt;eng&lt;/language&gt;&lt;/record&gt;&lt;/Cite&gt;&lt;/EndNote&gt;</w:instrText>
      </w:r>
      <w:r>
        <w:fldChar w:fldCharType="separate"/>
      </w:r>
      <w:r>
        <w:rPr>
          <w:noProof/>
        </w:rPr>
        <w:t xml:space="preserve">(Lightfoot </w:t>
      </w:r>
      <w:r w:rsidR="00660854">
        <w:rPr>
          <w:noProof/>
        </w:rPr>
        <w:t>et al</w:t>
      </w:r>
      <w:r>
        <w:rPr>
          <w:noProof/>
        </w:rPr>
        <w:t xml:space="preserve"> 2020)</w:t>
      </w:r>
      <w:r>
        <w:fldChar w:fldCharType="end"/>
      </w:r>
      <w:r>
        <w:t>.</w:t>
      </w:r>
    </w:p>
    <w:p w14:paraId="049C126D" w14:textId="77777777" w:rsidR="00CF468D" w:rsidRDefault="00CF468D" w:rsidP="001616FE">
      <w:pPr>
        <w:pStyle w:val="Dash"/>
        <w:keepNext/>
        <w:keepLines/>
        <w:ind w:left="568" w:hanging="284"/>
      </w:pPr>
      <w:r>
        <w:lastRenderedPageBreak/>
        <w:t xml:space="preserve">There is some evidence for the effectiveness of pharmacological interventions to improve short-term abstinence in adults with schizophrenia and bipolar disorder, however, there was insufficient evidence to determine the effect on long-term abstinence </w:t>
      </w:r>
      <w:r>
        <w:fldChar w:fldCharType="begin">
          <w:fldData xml:space="preserve">PEVuZE5vdGU+PENpdGU+PEF1dGhvcj5TaXNraW5kPC9BdXRob3I+PFllYXI+MjAyMDwvWWVhcj48
UmVjTnVtPjQ3PC9SZWNOdW0+PERpc3BsYXlUZXh0PihTaXNraW5kLCBXdSwgV29uZywgRmlydGgs
ICZhbXA7IEtpc2VseSwgMjAyMCk8L0Rpc3BsYXlUZXh0PjxyZWNvcmQ+PHJlYy1udW1iZXI+NDc8
L3JlYy1udW1iZXI+PGZvcmVpZ24ta2V5cz48a2V5IGFwcD0iRU4iIGRiLWlkPSJ0cHA5c3dyMjly
cHBhMWUydjIxdjl0Zmd4dzBzZnNmczlyNXoiIHRpbWVzdGFtcD0iMTYxNjk4NDU2NiI+NDc8L2tl
eT48L2ZvcmVpZ24ta2V5cz48cmVmLXR5cGUgbmFtZT0iSm91cm5hbCBBcnRpY2xlIj4xNzwvcmVm
LXR5cGU+PGNvbnRyaWJ1dG9ycz48YXV0aG9ycz48YXV0aG9yPlNpc2tpbmQsIEQuIEouPC9hdXRo
b3I+PGF1dGhvcj5XdSwgQi4gVC48L2F1dGhvcj48YXV0aG9yPldvbmcsIFQuIFQuPC9hdXRob3I+
PGF1dGhvcj5GaXJ0aCwgSi48L2F1dGhvcj48YXV0aG9yPktpc2VseSwgUy48L2F1dGhvcj48L2F1
dGhvcnM+PC9jb250cmlidXRvcnM+PGF1dGgtYWRkcmVzcz5EZXBhcnRtZW50IG9mIFBzeWNoaWF0
cnksIFNjaG9vbCBvZiBDbGluaWNhbCBNZWRpY2luZSwgVGhlIFVuaXZlcnNpdHkgb2YgUXVlZW5z
bGFuZCwgQnJpc2JhbmUsIFFMRCwgQXVzdHJhbGlhOyBNZXRybyBTb3V0aCBBZGRpY3Rpb24gYW5k
IE1lbnRhbCBIZWFsdGggU2VydmljZSwgQnJpc2JhbmUsIFFMRCwgQXVzdHJhbGlhLiBFbGVjdHJv
bmljIGFkZHJlc3M6IGQuc2lza2luZEB1cS5lZHUuYXUuJiN4RDtEZXBhcnRtZW50IG9mIFBzeWNo
aWF0cnksIFNjaG9vbCBvZiBDbGluaWNhbCBNZWRpY2luZSwgVGhlIFVuaXZlcnNpdHkgb2YgUXVl
ZW5zbGFuZCwgQnJpc2JhbmUsIFFMRCwgQXVzdHJhbGlhOyBUb3duc3ZpbGxlIFVuaXZlcnNpdHkg
SG9zcGl0YWwsIFRvd25zdmlsbGUsIFFMRCwgQXVzdHJhbGlhLiYjeEQ7RGVwYXJ0bWVudCBvZiBQ
c3ljaGlhdHJ5LCBTY2hvb2wgb2YgQ2xpbmljYWwgTWVkaWNpbmUsIFRoZSBVbml2ZXJzaXR5IG9m
IFF1ZWVuc2xhbmQsIEJyaXNiYW5lLCBRTEQsIEF1c3RyYWxpYTsgVGhlIFByaW5jZSBDaGFybGVz
IEhvc3BpdGFsLCBCcmlzYmFuZSwgUUxELCBBdXN0cmFsaWEuJiN4RDtEaXZpc2lvbiBvZiBQc3lj
aG9sb2d5IGFuZCBNZW50YWwgSGVhbHRoLCBGYWN1bHR5IG9mIEJpb2xvZ3ksIE1lZGljaW5lICZh
bXA7IEhlYWx0aCwgVW5pdmVyc2l0eSBvZiBNYW5jaGVzdGVyLCBVSzsgTmF0aW9uYWwgSW5zdGl0
dXRlIG9mIENvbXBsZW1lbnRhcnkgTWVkaWNpbmUgSGVhbHRoIFJlc2VhcmNoIEluc3RpdHV0ZSwg
V2VzdGVybiBTeWRuZXkgVW5pdmVyc2l0eSwgV2VzdG1lYWQsIFNZRCwgQXVzdHJhbGlhLiYjeEQ7
RGVwYXJ0bWVudCBvZiBQc3ljaGlhdHJ5LCBTY2hvb2wgb2YgQ2xpbmljYWwgTWVkaWNpbmUsIFRo
ZSBVbml2ZXJzaXR5IG9mIFF1ZWVuc2xhbmQsIEJyaXNiYW5lLCBRTEQsIEF1c3RyYWxpYTsgTWV0
cm8gU291dGggQWRkaWN0aW9uIGFuZCBNZW50YWwgSGVhbHRoIFNlcnZpY2UsIEJyaXNiYW5lLCBR
TEQsIEF1c3RyYWxpYS48L2F1dGgtYWRkcmVzcz48dGl0bGVzPjx0aXRsZT5QaGFybWFjb2xvZ2lj
YWwgaW50ZXJ2ZW50aW9ucyBmb3Igc21va2luZyBjZXNzYXRpb24gYW1vbmcgcGVvcGxlIHdpdGgg
c2NoaXpvcGhyZW5pYSBzcGVjdHJ1bSBkaXNvcmRlcnM6IGEgc3lzdGVtYXRpYyByZXZpZXcsIG1l
dGEtYW5hbHlzaXMsIGFuZCBuZXR3b3JrIG1ldGEtYW5hbHlzaXM8L3RpdGxlPjxzZWNvbmRhcnkt
dGl0bGU+TGFuY2V0IFBzeWNoaWF0cnk8L3NlY29uZGFyeS10aXRsZT48YWx0LXRpdGxlPlRoZSBs
YW5jZXQuIFBzeWNoaWF0cnk8L2FsdC10aXRsZT48L3RpdGxlcz48cGVyaW9kaWNhbD48ZnVsbC10
aXRsZT5MYW5jZXQgUHN5Y2hpYXRyeTwvZnVsbC10aXRsZT48YWJici0xPlRoZSBsYW5jZXQuIFBz
eWNoaWF0cnk8L2FiYnItMT48L3BlcmlvZGljYWw+PGFsdC1wZXJpb2RpY2FsPjxmdWxsLXRpdGxl
PkxhbmNldCBQc3ljaGlhdHJ5PC9mdWxsLXRpdGxlPjxhYmJyLTE+VGhlIGxhbmNldC4gUHN5Y2hp
YXRyeTwvYWJici0xPjwvYWx0LXBlcmlvZGljYWw+PHBhZ2VzPjc2Mi03NzQ8L3BhZ2VzPjx2b2x1
bWU+Nzwvdm9sdW1lPjxudW1iZXI+OTwvbnVtYmVyPjxlZGl0aW9uPjIwMjAvMDgvMjQ8L2VkaXRp
b24+PGtleXdvcmRzPjxrZXl3b3JkPkFudGlkZXByZXNzaXZlIEFnZW50cywgU2Vjb25kLUdlbmVy
YXRpb24vIHRoZXJhcGV1dGljIHVzZTwva2V5d29yZD48a2V5d29yZD5CdXByb3Bpb24vIHRoZXJh
cGV1dGljIHVzZTwva2V5d29yZD48a2V5d29yZD5IdW1hbnM8L2tleXdvcmQ+PGtleXdvcmQ+TmV0
d29yayBNZXRhLUFuYWx5c2lzPC9rZXl3b3JkPjxrZXl3b3JkPk5pY290aW5lL2FkbWluaXN0cmF0
aW9uICZhbXA7IGRvc2FnZTwva2V5d29yZD48a2V5d29yZD5OaWNvdGluaWMgQWdvbmlzdHMvdGhl
cmFwZXV0aWMgdXNlPC9rZXl3b3JkPjxrZXl3b3JkPlJhbmRvbWl6ZWQgQ29udHJvbGxlZCBUcmlh
bHMgYXMgVG9waWM8L2tleXdvcmQ+PGtleXdvcmQ+U2NoaXpvcGhyZW5pYTwva2V5d29yZD48a2V5
d29yZD5TY2hpem9waHJlbmljIFBzeWNob2xvZ3k8L2tleXdvcmQ+PGtleXdvcmQ+U21va2luZyBD
ZXNzYXRpb24vIG1ldGhvZHM8L2tleXdvcmQ+PGtleXdvcmQ+VmFyZW5pY2xpbmU8L2tleXdvcmQ+
PC9rZXl3b3Jkcz48ZGF0ZXM+PHllYXI+MjAyMDwveWVhcj48cHViLWRhdGVzPjxkYXRlPlNlcDwv
ZGF0ZT48L3B1Yi1kYXRlcz48L2RhdGVzPjxpc2JuPjIyMTUtMDM3NCAoRWxlY3Ryb25pYykmI3hE
OzIyMTUtMDM2NiAoTGlua2luZyk8L2lzYm4+PGFjY2Vzc2lvbi1udW0+MzI4MjgxNjY8L2FjY2Vz
c2lvbi1udW0+PHVybHM+PC91cmxzPjxlbGVjdHJvbmljLXJlc291cmNlLW51bT4xMC4xMDE2L3My
MjE1LTAzNjYoMjApMzAyNjEtMzwvZWxlY3Ryb25pYy1yZXNvdXJjZS1udW0+PHJlbW90ZS1kYXRh
YmFzZS1wcm92aWRlcj5OTE08L3JlbW90ZS1kYXRhYmFzZS1wcm92aWRlcj48bGFuZ3VhZ2U+ZW5n
PC9sYW5ndWFnZT48L3JlY29yZD48L0NpdGU+PC9FbmROb3RlPn==
</w:fldData>
        </w:fldChar>
      </w:r>
      <w:r>
        <w:instrText xml:space="preserve"> ADDIN EN.CITE </w:instrText>
      </w:r>
      <w:r>
        <w:fldChar w:fldCharType="begin">
          <w:fldData xml:space="preserve">PEVuZE5vdGU+PENpdGU+PEF1dGhvcj5TaXNraW5kPC9BdXRob3I+PFllYXI+MjAyMDwvWWVhcj48
UmVjTnVtPjQ3PC9SZWNOdW0+PERpc3BsYXlUZXh0PihTaXNraW5kLCBXdSwgV29uZywgRmlydGgs
ICZhbXA7IEtpc2VseSwgMjAyMCk8L0Rpc3BsYXlUZXh0PjxyZWNvcmQ+PHJlYy1udW1iZXI+NDc8
L3JlYy1udW1iZXI+PGZvcmVpZ24ta2V5cz48a2V5IGFwcD0iRU4iIGRiLWlkPSJ0cHA5c3dyMjly
cHBhMWUydjIxdjl0Zmd4dzBzZnNmczlyNXoiIHRpbWVzdGFtcD0iMTYxNjk4NDU2NiI+NDc8L2tl
eT48L2ZvcmVpZ24ta2V5cz48cmVmLXR5cGUgbmFtZT0iSm91cm5hbCBBcnRpY2xlIj4xNzwvcmVm
LXR5cGU+PGNvbnRyaWJ1dG9ycz48YXV0aG9ycz48YXV0aG9yPlNpc2tpbmQsIEQuIEouPC9hdXRo
b3I+PGF1dGhvcj5XdSwgQi4gVC48L2F1dGhvcj48YXV0aG9yPldvbmcsIFQuIFQuPC9hdXRob3I+
PGF1dGhvcj5GaXJ0aCwgSi48L2F1dGhvcj48YXV0aG9yPktpc2VseSwgUy48L2F1dGhvcj48L2F1
dGhvcnM+PC9jb250cmlidXRvcnM+PGF1dGgtYWRkcmVzcz5EZXBhcnRtZW50IG9mIFBzeWNoaWF0
cnksIFNjaG9vbCBvZiBDbGluaWNhbCBNZWRpY2luZSwgVGhlIFVuaXZlcnNpdHkgb2YgUXVlZW5z
bGFuZCwgQnJpc2JhbmUsIFFMRCwgQXVzdHJhbGlhOyBNZXRybyBTb3V0aCBBZGRpY3Rpb24gYW5k
IE1lbnRhbCBIZWFsdGggU2VydmljZSwgQnJpc2JhbmUsIFFMRCwgQXVzdHJhbGlhLiBFbGVjdHJv
bmljIGFkZHJlc3M6IGQuc2lza2luZEB1cS5lZHUuYXUuJiN4RDtEZXBhcnRtZW50IG9mIFBzeWNo
aWF0cnksIFNjaG9vbCBvZiBDbGluaWNhbCBNZWRpY2luZSwgVGhlIFVuaXZlcnNpdHkgb2YgUXVl
ZW5zbGFuZCwgQnJpc2JhbmUsIFFMRCwgQXVzdHJhbGlhOyBUb3duc3ZpbGxlIFVuaXZlcnNpdHkg
SG9zcGl0YWwsIFRvd25zdmlsbGUsIFFMRCwgQXVzdHJhbGlhLiYjeEQ7RGVwYXJ0bWVudCBvZiBQ
c3ljaGlhdHJ5LCBTY2hvb2wgb2YgQ2xpbmljYWwgTWVkaWNpbmUsIFRoZSBVbml2ZXJzaXR5IG9m
IFF1ZWVuc2xhbmQsIEJyaXNiYW5lLCBRTEQsIEF1c3RyYWxpYTsgVGhlIFByaW5jZSBDaGFybGVz
IEhvc3BpdGFsLCBCcmlzYmFuZSwgUUxELCBBdXN0cmFsaWEuJiN4RDtEaXZpc2lvbiBvZiBQc3lj
aG9sb2d5IGFuZCBNZW50YWwgSGVhbHRoLCBGYWN1bHR5IG9mIEJpb2xvZ3ksIE1lZGljaW5lICZh
bXA7IEhlYWx0aCwgVW5pdmVyc2l0eSBvZiBNYW5jaGVzdGVyLCBVSzsgTmF0aW9uYWwgSW5zdGl0
dXRlIG9mIENvbXBsZW1lbnRhcnkgTWVkaWNpbmUgSGVhbHRoIFJlc2VhcmNoIEluc3RpdHV0ZSwg
V2VzdGVybiBTeWRuZXkgVW5pdmVyc2l0eSwgV2VzdG1lYWQsIFNZRCwgQXVzdHJhbGlhLiYjeEQ7
RGVwYXJ0bWVudCBvZiBQc3ljaGlhdHJ5LCBTY2hvb2wgb2YgQ2xpbmljYWwgTWVkaWNpbmUsIFRo
ZSBVbml2ZXJzaXR5IG9mIFF1ZWVuc2xhbmQsIEJyaXNiYW5lLCBRTEQsIEF1c3RyYWxpYTsgTWV0
cm8gU291dGggQWRkaWN0aW9uIGFuZCBNZW50YWwgSGVhbHRoIFNlcnZpY2UsIEJyaXNiYW5lLCBR
TEQsIEF1c3RyYWxpYS48L2F1dGgtYWRkcmVzcz48dGl0bGVzPjx0aXRsZT5QaGFybWFjb2xvZ2lj
YWwgaW50ZXJ2ZW50aW9ucyBmb3Igc21va2luZyBjZXNzYXRpb24gYW1vbmcgcGVvcGxlIHdpdGgg
c2NoaXpvcGhyZW5pYSBzcGVjdHJ1bSBkaXNvcmRlcnM6IGEgc3lzdGVtYXRpYyByZXZpZXcsIG1l
dGEtYW5hbHlzaXMsIGFuZCBuZXR3b3JrIG1ldGEtYW5hbHlzaXM8L3RpdGxlPjxzZWNvbmRhcnkt
dGl0bGU+TGFuY2V0IFBzeWNoaWF0cnk8L3NlY29uZGFyeS10aXRsZT48YWx0LXRpdGxlPlRoZSBs
YW5jZXQuIFBzeWNoaWF0cnk8L2FsdC10aXRsZT48L3RpdGxlcz48cGVyaW9kaWNhbD48ZnVsbC10
aXRsZT5MYW5jZXQgUHN5Y2hpYXRyeTwvZnVsbC10aXRsZT48YWJici0xPlRoZSBsYW5jZXQuIFBz
eWNoaWF0cnk8L2FiYnItMT48L3BlcmlvZGljYWw+PGFsdC1wZXJpb2RpY2FsPjxmdWxsLXRpdGxl
PkxhbmNldCBQc3ljaGlhdHJ5PC9mdWxsLXRpdGxlPjxhYmJyLTE+VGhlIGxhbmNldC4gUHN5Y2hp
YXRyeTwvYWJici0xPjwvYWx0LXBlcmlvZGljYWw+PHBhZ2VzPjc2Mi03NzQ8L3BhZ2VzPjx2b2x1
bWU+Nzwvdm9sdW1lPjxudW1iZXI+OTwvbnVtYmVyPjxlZGl0aW9uPjIwMjAvMDgvMjQ8L2VkaXRp
b24+PGtleXdvcmRzPjxrZXl3b3JkPkFudGlkZXByZXNzaXZlIEFnZW50cywgU2Vjb25kLUdlbmVy
YXRpb24vIHRoZXJhcGV1dGljIHVzZTwva2V5d29yZD48a2V5d29yZD5CdXByb3Bpb24vIHRoZXJh
cGV1dGljIHVzZTwva2V5d29yZD48a2V5d29yZD5IdW1hbnM8L2tleXdvcmQ+PGtleXdvcmQ+TmV0
d29yayBNZXRhLUFuYWx5c2lzPC9rZXl3b3JkPjxrZXl3b3JkPk5pY290aW5lL2FkbWluaXN0cmF0
aW9uICZhbXA7IGRvc2FnZTwva2V5d29yZD48a2V5d29yZD5OaWNvdGluaWMgQWdvbmlzdHMvdGhl
cmFwZXV0aWMgdXNlPC9rZXl3b3JkPjxrZXl3b3JkPlJhbmRvbWl6ZWQgQ29udHJvbGxlZCBUcmlh
bHMgYXMgVG9waWM8L2tleXdvcmQ+PGtleXdvcmQ+U2NoaXpvcGhyZW5pYTwva2V5d29yZD48a2V5
d29yZD5TY2hpem9waHJlbmljIFBzeWNob2xvZ3k8L2tleXdvcmQ+PGtleXdvcmQ+U21va2luZyBD
ZXNzYXRpb24vIG1ldGhvZHM8L2tleXdvcmQ+PGtleXdvcmQ+VmFyZW5pY2xpbmU8L2tleXdvcmQ+
PC9rZXl3b3Jkcz48ZGF0ZXM+PHllYXI+MjAyMDwveWVhcj48cHViLWRhdGVzPjxkYXRlPlNlcDwv
ZGF0ZT48L3B1Yi1kYXRlcz48L2RhdGVzPjxpc2JuPjIyMTUtMDM3NCAoRWxlY3Ryb25pYykmI3hE
OzIyMTUtMDM2NiAoTGlua2luZyk8L2lzYm4+PGFjY2Vzc2lvbi1udW0+MzI4MjgxNjY8L2FjY2Vz
c2lvbi1udW0+PHVybHM+PC91cmxzPjxlbGVjdHJvbmljLXJlc291cmNlLW51bT4xMC4xMDE2L3My
MjE1LTAzNjYoMjApMzAyNjEtMzwvZWxlY3Ryb25pYy1yZXNvdXJjZS1udW0+PHJlbW90ZS1kYXRh
YmFzZS1wcm92aWRlcj5OTE08L3JlbW90ZS1kYXRhYmFzZS1wcm92aWRlcj48bGFuZ3VhZ2U+ZW5n
PC9sYW5ndWFnZT48L3JlY29yZD48L0NpdGU+PC9FbmROb3RlPn==
</w:fldData>
        </w:fldChar>
      </w:r>
      <w:r>
        <w:instrText xml:space="preserve"> ADDIN EN.CITE.DATA </w:instrText>
      </w:r>
      <w:r>
        <w:fldChar w:fldCharType="end"/>
      </w:r>
      <w:r>
        <w:fldChar w:fldCharType="separate"/>
      </w:r>
      <w:r>
        <w:rPr>
          <w:noProof/>
        </w:rPr>
        <w:t xml:space="preserve">(Siskind </w:t>
      </w:r>
      <w:r w:rsidR="00660854">
        <w:rPr>
          <w:noProof/>
        </w:rPr>
        <w:t>et al</w:t>
      </w:r>
      <w:r>
        <w:rPr>
          <w:noProof/>
        </w:rPr>
        <w:t xml:space="preserve"> 2020)</w:t>
      </w:r>
      <w:r>
        <w:fldChar w:fldCharType="end"/>
      </w:r>
      <w:r>
        <w:t>.</w:t>
      </w:r>
    </w:p>
    <w:p w14:paraId="727B95C5" w14:textId="77777777" w:rsidR="00CF468D" w:rsidRDefault="00CF468D" w:rsidP="001616FE">
      <w:pPr>
        <w:pStyle w:val="Dash"/>
        <w:rPr>
          <w:rFonts w:cstheme="minorBidi"/>
          <w:szCs w:val="22"/>
        </w:rPr>
      </w:pPr>
      <w:r>
        <w:t xml:space="preserve">There is evidence that smoking cessation interventions can improve long-term abstinence in adults with depression (RR 1.14, 95% CI 1.01–1.29, 16 studies, </w:t>
      </w:r>
      <w:r w:rsidRPr="008C7898">
        <w:t>N=</w:t>
      </w:r>
      <w:r>
        <w:t xml:space="preserve">4,252), especially for pharmacotherapy (RR 1.59, 95% CI 1.23–2.05, 5 studies, </w:t>
      </w:r>
      <w:r w:rsidRPr="008C7898">
        <w:t>N=</w:t>
      </w:r>
      <w:r>
        <w:t xml:space="preserve">1,090) </w:t>
      </w:r>
      <w:r>
        <w:fldChar w:fldCharType="begin"/>
      </w:r>
      <w:r>
        <w:instrText xml:space="preserve"> ADDIN EN.CITE &lt;EndNote&gt;&lt;Cite&gt;&lt;Author&gt;Secades-Villa&lt;/Author&gt;&lt;Year&gt;2017&lt;/Year&gt;&lt;RecNum&gt;46&lt;/RecNum&gt;&lt;DisplayText&gt;(Secades-Villa, González-Roz, García-Pérez, &amp;amp; Becoña, 2017)&lt;/DisplayText&gt;&lt;record&gt;&lt;rec-number&gt;46&lt;/rec-number&gt;&lt;foreign-keys&gt;&lt;key app="EN" db-id="tpp9swr29rppa1e2v21v9tfgxw0sfsfs9r5z" timestamp="1616984566"&gt;46&lt;/key&gt;&lt;/foreign-keys&gt;&lt;ref-type name="Journal Article"&gt;17&lt;/ref-type&gt;&lt;contributors&gt;&lt;authors&gt;&lt;author&gt;Secades-Villa, R.&lt;/author&gt;&lt;author&gt;González-Roz, A.&lt;/author&gt;&lt;author&gt;García-Pérez, Á&lt;/author&gt;&lt;author&gt;Becoña, E.&lt;/author&gt;&lt;/authors&gt;&lt;/contributors&gt;&lt;auth-address&gt;Department of Psychology, University of Oviedo, Oviedo, Spain.&amp;#xD;Department of Clinical Psychology and Psychobiology, University of Santiago de Compostela, Santiago de Compostela, Spain.&lt;/auth-address&gt;&lt;titles&gt;&lt;title&gt;Psychological, pharmacological, and combined smoking cessation interventions for smokers with current depression: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one&lt;/abbr-1&gt;&lt;/alt-periodical&gt;&lt;pages&gt;e0188849&lt;/pages&gt;&lt;volume&gt;12&lt;/volume&gt;&lt;number&gt;12&lt;/number&gt;&lt;edition&gt;2017/12/06&lt;/edition&gt;&lt;keywords&gt;&lt;keyword&gt;Antidepressive Agents, Second-Generation/therapeutic use&lt;/keyword&gt;&lt;keyword&gt;Bupropion/therapeutic use&lt;/keyword&gt;&lt;keyword&gt;Depression/ complications&lt;/keyword&gt;&lt;keyword&gt;Female&lt;/keyword&gt;&lt;keyword&gt;Humans&lt;/keyword&gt;&lt;keyword&gt;Male&lt;/keyword&gt;&lt;keyword&gt;Smoking&lt;/keyword&gt;&lt;keyword&gt;Smoking Cessation/ methods&lt;/keyword&gt;&lt;keyword&gt;Treatment Outcome&lt;/keyword&gt;&lt;/keywords&gt;&lt;dates&gt;&lt;year&gt;2017&lt;/year&gt;&lt;/dates&gt;&lt;isbn&gt;1932-6203 (Electronic)&amp;#xD;1932-6203 (Linking)&lt;/isbn&gt;&lt;accession-num&gt;29206852&lt;/accession-num&gt;&lt;urls&gt;&lt;/urls&gt;&lt;custom2&gt;PMC5716554&lt;/custom2&gt;&lt;electronic-resource-num&gt;10.1371/journal.pone.0188849&lt;/electronic-resource-num&gt;&lt;remote-database-provider&gt;NLM&lt;/remote-database-provider&gt;&lt;language&gt;eng&lt;/language&gt;&lt;/record&gt;&lt;/Cite&gt;&lt;/EndNote&gt;</w:instrText>
      </w:r>
      <w:r>
        <w:fldChar w:fldCharType="separate"/>
      </w:r>
      <w:r w:rsidRPr="5FF6B906">
        <w:rPr>
          <w:noProof/>
        </w:rPr>
        <w:t>(Secades-Villa</w:t>
      </w:r>
      <w:r>
        <w:rPr>
          <w:noProof/>
        </w:rPr>
        <w:t xml:space="preserve"> </w:t>
      </w:r>
      <w:r w:rsidR="00660854">
        <w:rPr>
          <w:noProof/>
        </w:rPr>
        <w:t>et al</w:t>
      </w:r>
      <w:r w:rsidRPr="5FF6B906">
        <w:rPr>
          <w:noProof/>
        </w:rPr>
        <w:t xml:space="preserve"> 2017)</w:t>
      </w:r>
      <w:r>
        <w:fldChar w:fldCharType="end"/>
      </w:r>
      <w:r>
        <w:t>.</w:t>
      </w:r>
    </w:p>
    <w:p w14:paraId="0A2D8CEC" w14:textId="77777777" w:rsidR="00CF468D" w:rsidRDefault="00CF468D" w:rsidP="001616FE">
      <w:pPr>
        <w:pStyle w:val="Bullet"/>
      </w:pPr>
      <w:r>
        <w:t>A recent, large multi-site RCT (</w:t>
      </w:r>
      <w:r>
        <w:rPr>
          <w:i/>
          <w:iCs/>
        </w:rPr>
        <w:t>N=</w:t>
      </w:r>
      <w:r>
        <w:t xml:space="preserve">8144) compared varenicline, bupropion and NRT with a placebo in adult smokers with and without psychiatric disorders </w:t>
      </w:r>
      <w:r>
        <w:fldChar w:fldCharType="begin"/>
      </w:r>
      <w:r>
        <w:instrText xml:space="preserve"> ADDIN EN.CITE &lt;EndNote&gt;&lt;Cite&gt;&lt;Author&gt;Anthenelli&lt;/Author&gt;&lt;Year&gt;2016&lt;/Year&gt;&lt;RecNum&gt;59&lt;/RecNum&gt;&lt;DisplayText&gt;(Anthenelli et al., 2016)&lt;/DisplayText&gt;&lt;record&gt;&lt;rec-number&gt;59&lt;/rec-number&gt;&lt;foreign-keys&gt;&lt;key app="EN" db-id="tpp9swr29rppa1e2v21v9tfgxw0sfsfs9r5z" timestamp="1617759325"&gt;59&lt;/key&gt;&lt;/foreign-keys&gt;&lt;ref-type name="Journal Article"&gt;17&lt;/ref-type&gt;&lt;contributors&gt;&lt;authors&gt;&lt;author&gt;Anthenelli, Robert M.&lt;/author&gt;&lt;author&gt;Benowitz, Neal L.&lt;/author&gt;&lt;author&gt;West, Robert&lt;/author&gt;&lt;author&gt;St Aubin, Lisa&lt;/author&gt;&lt;author&gt;McRae, Thomas&lt;/author&gt;&lt;author&gt;Lawrence, David&lt;/author&gt;&lt;author&gt;Ascher, John&lt;/author&gt;&lt;author&gt;Russ, Cristina&lt;/author&gt;&lt;author&gt;Krishen, Alok&lt;/author&gt;&lt;author&gt;Evins, A. Eden&lt;/author&gt;&lt;/authors&gt;&lt;/contributors&gt;&lt;titles&gt;&lt;title&gt;Neuropsychiatric safety and efficacy of varenicline, bupropion, and nicotine patch in smokers with and without psychiatric disorders (EAGLES): a double-blind, randomised, placebo-controlled clinical trial&lt;/title&gt;&lt;secondary-title&gt;The Lancet&lt;/secondary-title&gt;&lt;/titles&gt;&lt;periodical&gt;&lt;full-title&gt;The Lancet&lt;/full-title&gt;&lt;/periodical&gt;&lt;pages&gt;2507-2520&lt;/pages&gt;&lt;volume&gt;387&lt;/volume&gt;&lt;number&gt;10037&lt;/number&gt;&lt;dates&gt;&lt;year&gt;2016&lt;/year&gt;&lt;pub-dates&gt;&lt;date&gt;2016/06/18/&lt;/date&gt;&lt;/pub-dates&gt;&lt;/dates&gt;&lt;isbn&gt;0140-6736&lt;/isbn&gt;&lt;urls&gt;&lt;related-urls&gt;&lt;url&gt;https://www.sciencedirect.com/science/article/pii/S0140673616302720&lt;/url&gt;&lt;/related-urls&gt;&lt;/urls&gt;&lt;electronic-resource-num&gt;https://doi.org/10.1016/S0140-6736(16)30272-0&lt;/electronic-resource-num&gt;&lt;/record&gt;&lt;/Cite&gt;&lt;/EndNote&gt;</w:instrText>
      </w:r>
      <w:r>
        <w:fldChar w:fldCharType="separate"/>
      </w:r>
      <w:r>
        <w:rPr>
          <w:noProof/>
        </w:rPr>
        <w:t xml:space="preserve">(Anthenelli </w:t>
      </w:r>
      <w:r w:rsidR="00660854">
        <w:rPr>
          <w:noProof/>
        </w:rPr>
        <w:t>et al</w:t>
      </w:r>
      <w:r>
        <w:rPr>
          <w:noProof/>
        </w:rPr>
        <w:t xml:space="preserve"> 2016)</w:t>
      </w:r>
      <w:r>
        <w:fldChar w:fldCharType="end"/>
      </w:r>
      <w:r>
        <w:t>. In patients with psychiatric disorders (</w:t>
      </w:r>
      <w:r>
        <w:rPr>
          <w:i/>
          <w:iCs/>
        </w:rPr>
        <w:t>N=</w:t>
      </w:r>
      <w:r>
        <w:t xml:space="preserve">4092), the pharmacological interventions increased long-term abstinence compared with the placebo (varenicline OR 4.57, 95% CI 2.59–8.06; bupropion OR 2.22, 95% CI 1.53–4.06; NRT OR 2.76, 95% CI 1.53–4.97) </w:t>
      </w:r>
      <w:r>
        <w:fldChar w:fldCharType="begin">
          <w:fldData xml:space="preserve">PEVuZE5vdGU+PENpdGU+PEF1dGhvcj5FdmluczwvQXV0aG9yPjxZZWFyPjIwMTk8L1llYXI+PFJl
Y051bT4xMzc8L1JlY051bT48RGlzcGxheVRleHQ+KEV2aW5zIGV0IGFsLiwgMjAxOSk8L0Rpc3Bs
YXlUZXh0PjxyZWNvcmQ+PHJlYy1udW1iZXI+MTM3PC9yZWMtbnVtYmVyPjxmb3JlaWduLWtleXM+
PGtleSBhcHA9IkVOIiBkYi1pZD0idHBwOXN3cjI5cnBwYTFlMnYyMXY5dGZneHcwc2ZzZnM5cjV6
IiB0aW1lc3RhbXA9IjE2MjA2MTQwMzEiPjEzNzwva2V5PjwvZm9yZWlnbi1rZXlzPjxyZWYtdHlw
ZSBuYW1lPSJKb3VybmFsIEFydGljbGUiPjE3PC9yZWYtdHlwZT48Y29udHJpYnV0b3JzPjxhdXRo
b3JzPjxhdXRob3I+RXZpbnMsIEEuIEVkZW48L2F1dGhvcj48YXV0aG9yPkJlbm93aXR6LCBOZWFs
IEwuPC9hdXRob3I+PGF1dGhvcj5XZXN0LCBSb2JlcnQ8L2F1dGhvcj48YXV0aG9yPlJ1c3MsIENy
aXN0aW5hPC9hdXRob3I+PGF1dGhvcj5NY1JhZSwgVGhvbWFzPC9hdXRob3I+PGF1dGhvcj5MYXdy
ZW5jZSwgRGF2aWQ8L2F1dGhvcj48YXV0aG9yPktyaXNoZW4sIEFsb2s8L2F1dGhvcj48YXV0aG9y
PlN0IEF1YmluLCBMaXNhPC9hdXRob3I+PGF1dGhvcj5NYXJhdmljLCBNZWxpc3NhIEN1bGhhbmU8
L2F1dGhvcj48YXV0aG9yPkFudGhlbmVsbGksIFJvYmVydCBNLjwvYXV0aG9yPjwvYXV0aG9ycz48
L2NvbnRyaWJ1dG9ycz48dGl0bGVzPjx0aXRsZT5OZXVyb3BzeWNoaWF0cmljIFNhZmV0eSBhbmQg
RWZmaWNhY3kgb2YgVmFyZW5pY2xpbmUsIEJ1cHJvcGlvbiwgYW5kIE5pY290aW5lIFBhdGNoIGlu
IFNtb2tlcnMgV2l0aCBQc3ljaG90aWMsIEFueGlldHksIGFuZCBNb29kIERpc29yZGVycyBpbiB0
aGUgRUFHTEVTIFRyaWFsPC90aXRsZT48c2Vjb25kYXJ5LXRpdGxlPkpvdXJuYWwgb2YgY2xpbmlj
YWwgcHN5Y2hvcGhhcm1hY29sb2d5PC9zZWNvbmRhcnktdGl0bGU+PGFsdC10aXRsZT5KIENsaW4g
UHN5Y2hvcGhhcm1hY29sPC9hbHQtdGl0bGU+PC90aXRsZXM+PHBlcmlvZGljYWw+PGZ1bGwtdGl0
bGU+Sm91cm5hbCBvZiBjbGluaWNhbCBwc3ljaG9waGFybWFjb2xvZ3k8L2Z1bGwtdGl0bGU+PGFi
YnItMT5KIENsaW4gUHN5Y2hvcGhhcm1hY29sPC9hYmJyLTE+PC9wZXJpb2RpY2FsPjxhbHQtcGVy
aW9kaWNhbD48ZnVsbC10aXRsZT5Kb3VybmFsIG9mIGNsaW5pY2FsIHBzeWNob3BoYXJtYWNvbG9n
eTwvZnVsbC10aXRsZT48YWJici0xPkogQ2xpbiBQc3ljaG9waGFybWFjb2w8L2FiYnItMT48L2Fs
dC1wZXJpb2RpY2FsPjxwYWdlcz4xMDgtMTE2PC9wYWdlcz48dm9sdW1lPjM5PC92b2x1bWU+PG51
bWJlcj4yPC9udW1iZXI+PGtleXdvcmRzPjxrZXl3b3JkPkFkdWx0PC9rZXl3b3JkPjxrZXl3b3Jk
PkFueGlldHkgRGlzb3JkZXJzL2NvbXBsaWNhdGlvbnM8L2tleXdvcmQ+PGtleXdvcmQ+QnVwcm9w
aW9uLyphZG1pbmlzdHJhdGlvbiAmYW1wOyBkb3NhZ2UvYWR2ZXJzZSBlZmZlY3RzPC9rZXl3b3Jk
PjxrZXl3b3JkPkRvdWJsZS1CbGluZCBNZXRob2Q8L2tleXdvcmQ+PGtleXdvcmQ+RmVtYWxlPC9r
ZXl3b3JkPjxrZXl3b3JkPkZvbGxvdy1VcCBTdHVkaWVzPC9rZXl3b3JkPjxrZXl3b3JkPkh1bWFu
czwva2V5d29yZD48a2V5d29yZD5NYWxlPC9rZXl3b3JkPjxrZXl3b3JkPk1pZGRsZSBBZ2VkPC9r
ZXl3b3JkPjxrZXl3b3JkPk1vb2QgRGlzb3JkZXJzL2NvbXBsaWNhdGlvbnM8L2tleXdvcmQ+PGtl
eXdvcmQ+UHN5Y2hvdGljIERpc29yZGVycy9jb21wbGljYXRpb25zPC9rZXl3b3JkPjxrZXl3b3Jk
PlNtb2tpbmcgQ2Vzc2F0aW9uLyptZXRob2RzPC9rZXl3b3JkPjxrZXl3b3JkPlNtb2tpbmcgQ2Vz
c2F0aW9uIEFnZW50cy9hZG1pbmlzdHJhdGlvbiAmYW1wOyBkb3NhZ2UvYWR2ZXJzZSBlZmZlY3Rz
PC9rZXl3b3JkPjxrZXl3b3JkPipUb2JhY2NvIFVzZSBDZXNzYXRpb24gRGV2aWNlczwva2V5d29y
ZD48a2V5d29yZD5UcmVhdG1lbnQgT3V0Y29tZTwva2V5d29yZD48a2V5d29yZD5WYXJlbmljbGlu
ZS8qYWRtaW5pc3RyYXRpb24gJmFtcDsgZG9zYWdlL2FkdmVyc2UgZWZmZWN0czwva2V5d29yZD48
L2tleXdvcmRzPjxkYXRlcz48eWVhcj4yMDE5PC95ZWFyPjxwdWItZGF0ZXM+PGRhdGU+TWFyL0Fw
cjwvZGF0ZT48L3B1Yi1kYXRlcz48L2RhdGVzPjxpc2JuPjE1MzMtNzEyWCYjeEQ7MDI3MS0wNzQ5
PC9pc2JuPjxhY2Nlc3Npb24tbnVtPjMwODExMzcxPC9hY2Nlc3Npb24tbnVtPjx1cmxzPjxyZWxh
dGVkLXVybHM+PHVybD5odHRwczovL3B1Ym1lZC5uY2JpLm5sbS5uaWguZ292LzMwODExMzcxPC91
cmw+PHVybD5odHRwczovL3d3dy5uY2JpLm5sbS5uaWguZ292L3BtYy9hcnRpY2xlcy9QTUM2NDg4
MDI0LzwvdXJsPjwvcmVsYXRlZC11cmxzPjwvdXJscz48ZWxlY3Ryb25pYy1yZXNvdXJjZS1udW0+
MTAuMTA5Ny9KQ1AuMDAwMDAwMDAwMDAwMTAxNTwvZWxlY3Ryb25pYy1yZXNvdXJjZS1udW0+PHJl
bW90ZS1kYXRhYmFzZS1uYW1lPlB1Yk1lZDwvcmVtb3RlLWRhdGFiYXNlLW5hbWU+PGxhbmd1YWdl
PmVuZzwvbGFuZ3VhZ2U+PC9yZWNvcmQ+PC9DaXRlPjwvRW5kTm90ZT4A
</w:fldData>
        </w:fldChar>
      </w:r>
      <w:r>
        <w:instrText xml:space="preserve"> ADDIN EN.CITE </w:instrText>
      </w:r>
      <w:r>
        <w:fldChar w:fldCharType="begin">
          <w:fldData xml:space="preserve">PEVuZE5vdGU+PENpdGU+PEF1dGhvcj5FdmluczwvQXV0aG9yPjxZZWFyPjIwMTk8L1llYXI+PFJl
Y051bT4xMzc8L1JlY051bT48RGlzcGxheVRleHQ+KEV2aW5zIGV0IGFsLiwgMjAxOSk8L0Rpc3Bs
YXlUZXh0PjxyZWNvcmQ+PHJlYy1udW1iZXI+MTM3PC9yZWMtbnVtYmVyPjxmb3JlaWduLWtleXM+
PGtleSBhcHA9IkVOIiBkYi1pZD0idHBwOXN3cjI5cnBwYTFlMnYyMXY5dGZneHcwc2ZzZnM5cjV6
IiB0aW1lc3RhbXA9IjE2MjA2MTQwMzEiPjEzNzwva2V5PjwvZm9yZWlnbi1rZXlzPjxyZWYtdHlw
ZSBuYW1lPSJKb3VybmFsIEFydGljbGUiPjE3PC9yZWYtdHlwZT48Y29udHJpYnV0b3JzPjxhdXRo
b3JzPjxhdXRob3I+RXZpbnMsIEEuIEVkZW48L2F1dGhvcj48YXV0aG9yPkJlbm93aXR6LCBOZWFs
IEwuPC9hdXRob3I+PGF1dGhvcj5XZXN0LCBSb2JlcnQ8L2F1dGhvcj48YXV0aG9yPlJ1c3MsIENy
aXN0aW5hPC9hdXRob3I+PGF1dGhvcj5NY1JhZSwgVGhvbWFzPC9hdXRob3I+PGF1dGhvcj5MYXdy
ZW5jZSwgRGF2aWQ8L2F1dGhvcj48YXV0aG9yPktyaXNoZW4sIEFsb2s8L2F1dGhvcj48YXV0aG9y
PlN0IEF1YmluLCBMaXNhPC9hdXRob3I+PGF1dGhvcj5NYXJhdmljLCBNZWxpc3NhIEN1bGhhbmU8
L2F1dGhvcj48YXV0aG9yPkFudGhlbmVsbGksIFJvYmVydCBNLjwvYXV0aG9yPjwvYXV0aG9ycz48
L2NvbnRyaWJ1dG9ycz48dGl0bGVzPjx0aXRsZT5OZXVyb3BzeWNoaWF0cmljIFNhZmV0eSBhbmQg
RWZmaWNhY3kgb2YgVmFyZW5pY2xpbmUsIEJ1cHJvcGlvbiwgYW5kIE5pY290aW5lIFBhdGNoIGlu
IFNtb2tlcnMgV2l0aCBQc3ljaG90aWMsIEFueGlldHksIGFuZCBNb29kIERpc29yZGVycyBpbiB0
aGUgRUFHTEVTIFRyaWFsPC90aXRsZT48c2Vjb25kYXJ5LXRpdGxlPkpvdXJuYWwgb2YgY2xpbmlj
YWwgcHN5Y2hvcGhhcm1hY29sb2d5PC9zZWNvbmRhcnktdGl0bGU+PGFsdC10aXRsZT5KIENsaW4g
UHN5Y2hvcGhhcm1hY29sPC9hbHQtdGl0bGU+PC90aXRsZXM+PHBlcmlvZGljYWw+PGZ1bGwtdGl0
bGU+Sm91cm5hbCBvZiBjbGluaWNhbCBwc3ljaG9waGFybWFjb2xvZ3k8L2Z1bGwtdGl0bGU+PGFi
YnItMT5KIENsaW4gUHN5Y2hvcGhhcm1hY29sPC9hYmJyLTE+PC9wZXJpb2RpY2FsPjxhbHQtcGVy
aW9kaWNhbD48ZnVsbC10aXRsZT5Kb3VybmFsIG9mIGNsaW5pY2FsIHBzeWNob3BoYXJtYWNvbG9n
eTwvZnVsbC10aXRsZT48YWJici0xPkogQ2xpbiBQc3ljaG9waGFybWFjb2w8L2FiYnItMT48L2Fs
dC1wZXJpb2RpY2FsPjxwYWdlcz4xMDgtMTE2PC9wYWdlcz48dm9sdW1lPjM5PC92b2x1bWU+PG51
bWJlcj4yPC9udW1iZXI+PGtleXdvcmRzPjxrZXl3b3JkPkFkdWx0PC9rZXl3b3JkPjxrZXl3b3Jk
PkFueGlldHkgRGlzb3JkZXJzL2NvbXBsaWNhdGlvbnM8L2tleXdvcmQ+PGtleXdvcmQ+QnVwcm9w
aW9uLyphZG1pbmlzdHJhdGlvbiAmYW1wOyBkb3NhZ2UvYWR2ZXJzZSBlZmZlY3RzPC9rZXl3b3Jk
PjxrZXl3b3JkPkRvdWJsZS1CbGluZCBNZXRob2Q8L2tleXdvcmQ+PGtleXdvcmQ+RmVtYWxlPC9r
ZXl3b3JkPjxrZXl3b3JkPkZvbGxvdy1VcCBTdHVkaWVzPC9rZXl3b3JkPjxrZXl3b3JkPkh1bWFu
czwva2V5d29yZD48a2V5d29yZD5NYWxlPC9rZXl3b3JkPjxrZXl3b3JkPk1pZGRsZSBBZ2VkPC9r
ZXl3b3JkPjxrZXl3b3JkPk1vb2QgRGlzb3JkZXJzL2NvbXBsaWNhdGlvbnM8L2tleXdvcmQ+PGtl
eXdvcmQ+UHN5Y2hvdGljIERpc29yZGVycy9jb21wbGljYXRpb25zPC9rZXl3b3JkPjxrZXl3b3Jk
PlNtb2tpbmcgQ2Vzc2F0aW9uLyptZXRob2RzPC9rZXl3b3JkPjxrZXl3b3JkPlNtb2tpbmcgQ2Vz
c2F0aW9uIEFnZW50cy9hZG1pbmlzdHJhdGlvbiAmYW1wOyBkb3NhZ2UvYWR2ZXJzZSBlZmZlY3Rz
PC9rZXl3b3JkPjxrZXl3b3JkPipUb2JhY2NvIFVzZSBDZXNzYXRpb24gRGV2aWNlczwva2V5d29y
ZD48a2V5d29yZD5UcmVhdG1lbnQgT3V0Y29tZTwva2V5d29yZD48a2V5d29yZD5WYXJlbmljbGlu
ZS8qYWRtaW5pc3RyYXRpb24gJmFtcDsgZG9zYWdlL2FkdmVyc2UgZWZmZWN0czwva2V5d29yZD48
L2tleXdvcmRzPjxkYXRlcz48eWVhcj4yMDE5PC95ZWFyPjxwdWItZGF0ZXM+PGRhdGU+TWFyL0Fw
cjwvZGF0ZT48L3B1Yi1kYXRlcz48L2RhdGVzPjxpc2JuPjE1MzMtNzEyWCYjeEQ7MDI3MS0wNzQ5
PC9pc2JuPjxhY2Nlc3Npb24tbnVtPjMwODExMzcxPC9hY2Nlc3Npb24tbnVtPjx1cmxzPjxyZWxh
dGVkLXVybHM+PHVybD5odHRwczovL3B1Ym1lZC5uY2JpLm5sbS5uaWguZ292LzMwODExMzcxPC91
cmw+PHVybD5odHRwczovL3d3dy5uY2JpLm5sbS5uaWguZ292L3BtYy9hcnRpY2xlcy9QTUM2NDg4
MDI0LzwvdXJsPjwvcmVsYXRlZC11cmxzPjwvdXJscz48ZWxlY3Ryb25pYy1yZXNvdXJjZS1udW0+
MTAuMTA5Ny9KQ1AuMDAwMDAwMDAwMDAwMTAxNTwvZWxlY3Ryb25pYy1yZXNvdXJjZS1udW0+PHJl
bW90ZS1kYXRhYmFzZS1uYW1lPlB1Yk1lZDwvcmVtb3RlLWRhdGFiYXNlLW5hbWU+PGxhbmd1YWdl
PmVuZzwvbGFuZ3VhZ2U+PC9yZWNvcmQ+PC9DaXRlPjwvRW5kTm90ZT4A
</w:fldData>
        </w:fldChar>
      </w:r>
      <w:r>
        <w:instrText xml:space="preserve"> ADDIN EN.CITE.DATA </w:instrText>
      </w:r>
      <w:r>
        <w:fldChar w:fldCharType="end"/>
      </w:r>
      <w:r>
        <w:fldChar w:fldCharType="separate"/>
      </w:r>
      <w:r>
        <w:rPr>
          <w:noProof/>
        </w:rPr>
        <w:t xml:space="preserve">(Evins </w:t>
      </w:r>
      <w:r w:rsidR="00660854">
        <w:rPr>
          <w:noProof/>
        </w:rPr>
        <w:t>et al</w:t>
      </w:r>
      <w:r>
        <w:rPr>
          <w:noProof/>
        </w:rPr>
        <w:t xml:space="preserve"> 2019)</w:t>
      </w:r>
      <w:r>
        <w:fldChar w:fldCharType="end"/>
      </w:r>
      <w:r>
        <w:t xml:space="preserve">. Subgroup analyses by primary disorder found varenicline and bupropion were effective for smokers with psychotic disorders and mood disorders, and varenicline and NRT were effective for smokers with anxiety disorders. The trial found no significant treatment effect on the experience of moderate or severe serious adverse events </w:t>
      </w:r>
      <w:r>
        <w:fldChar w:fldCharType="begin">
          <w:fldData xml:space="preserve">PEVuZE5vdGU+PENpdGU+PEF1dGhvcj5FdmluczwvQXV0aG9yPjxZZWFyPjIwMTk8L1llYXI+PFJl
Y051bT4xMzc8L1JlY051bT48RGlzcGxheVRleHQ+KEV2aW5zIGV0IGFsLiwgMjAxOSk8L0Rpc3Bs
YXlUZXh0PjxyZWNvcmQ+PHJlYy1udW1iZXI+MTM3PC9yZWMtbnVtYmVyPjxmb3JlaWduLWtleXM+
PGtleSBhcHA9IkVOIiBkYi1pZD0idHBwOXN3cjI5cnBwYTFlMnYyMXY5dGZneHcwc2ZzZnM5cjV6
IiB0aW1lc3RhbXA9IjE2MjA2MTQwMzEiPjEzNzwva2V5PjwvZm9yZWlnbi1rZXlzPjxyZWYtdHlw
ZSBuYW1lPSJKb3VybmFsIEFydGljbGUiPjE3PC9yZWYtdHlwZT48Y29udHJpYnV0b3JzPjxhdXRo
b3JzPjxhdXRob3I+RXZpbnMsIEEuIEVkZW48L2F1dGhvcj48YXV0aG9yPkJlbm93aXR6LCBOZWFs
IEwuPC9hdXRob3I+PGF1dGhvcj5XZXN0LCBSb2JlcnQ8L2F1dGhvcj48YXV0aG9yPlJ1c3MsIENy
aXN0aW5hPC9hdXRob3I+PGF1dGhvcj5NY1JhZSwgVGhvbWFzPC9hdXRob3I+PGF1dGhvcj5MYXdy
ZW5jZSwgRGF2aWQ8L2F1dGhvcj48YXV0aG9yPktyaXNoZW4sIEFsb2s8L2F1dGhvcj48YXV0aG9y
PlN0IEF1YmluLCBMaXNhPC9hdXRob3I+PGF1dGhvcj5NYXJhdmljLCBNZWxpc3NhIEN1bGhhbmU8
L2F1dGhvcj48YXV0aG9yPkFudGhlbmVsbGksIFJvYmVydCBNLjwvYXV0aG9yPjwvYXV0aG9ycz48
L2NvbnRyaWJ1dG9ycz48dGl0bGVzPjx0aXRsZT5OZXVyb3BzeWNoaWF0cmljIFNhZmV0eSBhbmQg
RWZmaWNhY3kgb2YgVmFyZW5pY2xpbmUsIEJ1cHJvcGlvbiwgYW5kIE5pY290aW5lIFBhdGNoIGlu
IFNtb2tlcnMgV2l0aCBQc3ljaG90aWMsIEFueGlldHksIGFuZCBNb29kIERpc29yZGVycyBpbiB0
aGUgRUFHTEVTIFRyaWFsPC90aXRsZT48c2Vjb25kYXJ5LXRpdGxlPkpvdXJuYWwgb2YgY2xpbmlj
YWwgcHN5Y2hvcGhhcm1hY29sb2d5PC9zZWNvbmRhcnktdGl0bGU+PGFsdC10aXRsZT5KIENsaW4g
UHN5Y2hvcGhhcm1hY29sPC9hbHQtdGl0bGU+PC90aXRsZXM+PHBlcmlvZGljYWw+PGZ1bGwtdGl0
bGU+Sm91cm5hbCBvZiBjbGluaWNhbCBwc3ljaG9waGFybWFjb2xvZ3k8L2Z1bGwtdGl0bGU+PGFi
YnItMT5KIENsaW4gUHN5Y2hvcGhhcm1hY29sPC9hYmJyLTE+PC9wZXJpb2RpY2FsPjxhbHQtcGVy
aW9kaWNhbD48ZnVsbC10aXRsZT5Kb3VybmFsIG9mIGNsaW5pY2FsIHBzeWNob3BoYXJtYWNvbG9n
eTwvZnVsbC10aXRsZT48YWJici0xPkogQ2xpbiBQc3ljaG9waGFybWFjb2w8L2FiYnItMT48L2Fs
dC1wZXJpb2RpY2FsPjxwYWdlcz4xMDgtMTE2PC9wYWdlcz48dm9sdW1lPjM5PC92b2x1bWU+PG51
bWJlcj4yPC9udW1iZXI+PGtleXdvcmRzPjxrZXl3b3JkPkFkdWx0PC9rZXl3b3JkPjxrZXl3b3Jk
PkFueGlldHkgRGlzb3JkZXJzL2NvbXBsaWNhdGlvbnM8L2tleXdvcmQ+PGtleXdvcmQ+QnVwcm9w
aW9uLyphZG1pbmlzdHJhdGlvbiAmYW1wOyBkb3NhZ2UvYWR2ZXJzZSBlZmZlY3RzPC9rZXl3b3Jk
PjxrZXl3b3JkPkRvdWJsZS1CbGluZCBNZXRob2Q8L2tleXdvcmQ+PGtleXdvcmQ+RmVtYWxlPC9r
ZXl3b3JkPjxrZXl3b3JkPkZvbGxvdy1VcCBTdHVkaWVzPC9rZXl3b3JkPjxrZXl3b3JkPkh1bWFu
czwva2V5d29yZD48a2V5d29yZD5NYWxlPC9rZXl3b3JkPjxrZXl3b3JkPk1pZGRsZSBBZ2VkPC9r
ZXl3b3JkPjxrZXl3b3JkPk1vb2QgRGlzb3JkZXJzL2NvbXBsaWNhdGlvbnM8L2tleXdvcmQ+PGtl
eXdvcmQ+UHN5Y2hvdGljIERpc29yZGVycy9jb21wbGljYXRpb25zPC9rZXl3b3JkPjxrZXl3b3Jk
PlNtb2tpbmcgQ2Vzc2F0aW9uLyptZXRob2RzPC9rZXl3b3JkPjxrZXl3b3JkPlNtb2tpbmcgQ2Vz
c2F0aW9uIEFnZW50cy9hZG1pbmlzdHJhdGlvbiAmYW1wOyBkb3NhZ2UvYWR2ZXJzZSBlZmZlY3Rz
PC9rZXl3b3JkPjxrZXl3b3JkPipUb2JhY2NvIFVzZSBDZXNzYXRpb24gRGV2aWNlczwva2V5d29y
ZD48a2V5d29yZD5UcmVhdG1lbnQgT3V0Y29tZTwva2V5d29yZD48a2V5d29yZD5WYXJlbmljbGlu
ZS8qYWRtaW5pc3RyYXRpb24gJmFtcDsgZG9zYWdlL2FkdmVyc2UgZWZmZWN0czwva2V5d29yZD48
L2tleXdvcmRzPjxkYXRlcz48eWVhcj4yMDE5PC95ZWFyPjxwdWItZGF0ZXM+PGRhdGU+TWFyL0Fw
cjwvZGF0ZT48L3B1Yi1kYXRlcz48L2RhdGVzPjxpc2JuPjE1MzMtNzEyWCYjeEQ7MDI3MS0wNzQ5
PC9pc2JuPjxhY2Nlc3Npb24tbnVtPjMwODExMzcxPC9hY2Nlc3Npb24tbnVtPjx1cmxzPjxyZWxh
dGVkLXVybHM+PHVybD5odHRwczovL3B1Ym1lZC5uY2JpLm5sbS5uaWguZ292LzMwODExMzcxPC91
cmw+PHVybD5odHRwczovL3d3dy5uY2JpLm5sbS5uaWguZ292L3BtYy9hcnRpY2xlcy9QTUM2NDg4
MDI0LzwvdXJsPjwvcmVsYXRlZC11cmxzPjwvdXJscz48ZWxlY3Ryb25pYy1yZXNvdXJjZS1udW0+
MTAuMTA5Ny9KQ1AuMDAwMDAwMDAwMDAwMTAxNTwvZWxlY3Ryb25pYy1yZXNvdXJjZS1udW0+PHJl
bW90ZS1kYXRhYmFzZS1uYW1lPlB1Yk1lZDwvcmVtb3RlLWRhdGFiYXNlLW5hbWU+PGxhbmd1YWdl
PmVuZzwvbGFuZ3VhZ2U+PC9yZWNvcmQ+PC9DaXRlPjwvRW5kTm90ZT4A
</w:fldData>
        </w:fldChar>
      </w:r>
      <w:r>
        <w:instrText xml:space="preserve"> ADDIN EN.CITE </w:instrText>
      </w:r>
      <w:r>
        <w:fldChar w:fldCharType="begin">
          <w:fldData xml:space="preserve">PEVuZE5vdGU+PENpdGU+PEF1dGhvcj5FdmluczwvQXV0aG9yPjxZZWFyPjIwMTk8L1llYXI+PFJl
Y051bT4xMzc8L1JlY051bT48RGlzcGxheVRleHQ+KEV2aW5zIGV0IGFsLiwgMjAxOSk8L0Rpc3Bs
YXlUZXh0PjxyZWNvcmQ+PHJlYy1udW1iZXI+MTM3PC9yZWMtbnVtYmVyPjxmb3JlaWduLWtleXM+
PGtleSBhcHA9IkVOIiBkYi1pZD0idHBwOXN3cjI5cnBwYTFlMnYyMXY5dGZneHcwc2ZzZnM5cjV6
IiB0aW1lc3RhbXA9IjE2MjA2MTQwMzEiPjEzNzwva2V5PjwvZm9yZWlnbi1rZXlzPjxyZWYtdHlw
ZSBuYW1lPSJKb3VybmFsIEFydGljbGUiPjE3PC9yZWYtdHlwZT48Y29udHJpYnV0b3JzPjxhdXRo
b3JzPjxhdXRob3I+RXZpbnMsIEEuIEVkZW48L2F1dGhvcj48YXV0aG9yPkJlbm93aXR6LCBOZWFs
IEwuPC9hdXRob3I+PGF1dGhvcj5XZXN0LCBSb2JlcnQ8L2F1dGhvcj48YXV0aG9yPlJ1c3MsIENy
aXN0aW5hPC9hdXRob3I+PGF1dGhvcj5NY1JhZSwgVGhvbWFzPC9hdXRob3I+PGF1dGhvcj5MYXdy
ZW5jZSwgRGF2aWQ8L2F1dGhvcj48YXV0aG9yPktyaXNoZW4sIEFsb2s8L2F1dGhvcj48YXV0aG9y
PlN0IEF1YmluLCBMaXNhPC9hdXRob3I+PGF1dGhvcj5NYXJhdmljLCBNZWxpc3NhIEN1bGhhbmU8
L2F1dGhvcj48YXV0aG9yPkFudGhlbmVsbGksIFJvYmVydCBNLjwvYXV0aG9yPjwvYXV0aG9ycz48
L2NvbnRyaWJ1dG9ycz48dGl0bGVzPjx0aXRsZT5OZXVyb3BzeWNoaWF0cmljIFNhZmV0eSBhbmQg
RWZmaWNhY3kgb2YgVmFyZW5pY2xpbmUsIEJ1cHJvcGlvbiwgYW5kIE5pY290aW5lIFBhdGNoIGlu
IFNtb2tlcnMgV2l0aCBQc3ljaG90aWMsIEFueGlldHksIGFuZCBNb29kIERpc29yZGVycyBpbiB0
aGUgRUFHTEVTIFRyaWFsPC90aXRsZT48c2Vjb25kYXJ5LXRpdGxlPkpvdXJuYWwgb2YgY2xpbmlj
YWwgcHN5Y2hvcGhhcm1hY29sb2d5PC9zZWNvbmRhcnktdGl0bGU+PGFsdC10aXRsZT5KIENsaW4g
UHN5Y2hvcGhhcm1hY29sPC9hbHQtdGl0bGU+PC90aXRsZXM+PHBlcmlvZGljYWw+PGZ1bGwtdGl0
bGU+Sm91cm5hbCBvZiBjbGluaWNhbCBwc3ljaG9waGFybWFjb2xvZ3k8L2Z1bGwtdGl0bGU+PGFi
YnItMT5KIENsaW4gUHN5Y2hvcGhhcm1hY29sPC9hYmJyLTE+PC9wZXJpb2RpY2FsPjxhbHQtcGVy
aW9kaWNhbD48ZnVsbC10aXRsZT5Kb3VybmFsIG9mIGNsaW5pY2FsIHBzeWNob3BoYXJtYWNvbG9n
eTwvZnVsbC10aXRsZT48YWJici0xPkogQ2xpbiBQc3ljaG9waGFybWFjb2w8L2FiYnItMT48L2Fs
dC1wZXJpb2RpY2FsPjxwYWdlcz4xMDgtMTE2PC9wYWdlcz48dm9sdW1lPjM5PC92b2x1bWU+PG51
bWJlcj4yPC9udW1iZXI+PGtleXdvcmRzPjxrZXl3b3JkPkFkdWx0PC9rZXl3b3JkPjxrZXl3b3Jk
PkFueGlldHkgRGlzb3JkZXJzL2NvbXBsaWNhdGlvbnM8L2tleXdvcmQ+PGtleXdvcmQ+QnVwcm9w
aW9uLyphZG1pbmlzdHJhdGlvbiAmYW1wOyBkb3NhZ2UvYWR2ZXJzZSBlZmZlY3RzPC9rZXl3b3Jk
PjxrZXl3b3JkPkRvdWJsZS1CbGluZCBNZXRob2Q8L2tleXdvcmQ+PGtleXdvcmQ+RmVtYWxlPC9r
ZXl3b3JkPjxrZXl3b3JkPkZvbGxvdy1VcCBTdHVkaWVzPC9rZXl3b3JkPjxrZXl3b3JkPkh1bWFu
czwva2V5d29yZD48a2V5d29yZD5NYWxlPC9rZXl3b3JkPjxrZXl3b3JkPk1pZGRsZSBBZ2VkPC9r
ZXl3b3JkPjxrZXl3b3JkPk1vb2QgRGlzb3JkZXJzL2NvbXBsaWNhdGlvbnM8L2tleXdvcmQ+PGtl
eXdvcmQ+UHN5Y2hvdGljIERpc29yZGVycy9jb21wbGljYXRpb25zPC9rZXl3b3JkPjxrZXl3b3Jk
PlNtb2tpbmcgQ2Vzc2F0aW9uLyptZXRob2RzPC9rZXl3b3JkPjxrZXl3b3JkPlNtb2tpbmcgQ2Vz
c2F0aW9uIEFnZW50cy9hZG1pbmlzdHJhdGlvbiAmYW1wOyBkb3NhZ2UvYWR2ZXJzZSBlZmZlY3Rz
PC9rZXl3b3JkPjxrZXl3b3JkPipUb2JhY2NvIFVzZSBDZXNzYXRpb24gRGV2aWNlczwva2V5d29y
ZD48a2V5d29yZD5UcmVhdG1lbnQgT3V0Y29tZTwva2V5d29yZD48a2V5d29yZD5WYXJlbmljbGlu
ZS8qYWRtaW5pc3RyYXRpb24gJmFtcDsgZG9zYWdlL2FkdmVyc2UgZWZmZWN0czwva2V5d29yZD48
L2tleXdvcmRzPjxkYXRlcz48eWVhcj4yMDE5PC95ZWFyPjxwdWItZGF0ZXM+PGRhdGU+TWFyL0Fw
cjwvZGF0ZT48L3B1Yi1kYXRlcz48L2RhdGVzPjxpc2JuPjE1MzMtNzEyWCYjeEQ7MDI3MS0wNzQ5
PC9pc2JuPjxhY2Nlc3Npb24tbnVtPjMwODExMzcxPC9hY2Nlc3Npb24tbnVtPjx1cmxzPjxyZWxh
dGVkLXVybHM+PHVybD5odHRwczovL3B1Ym1lZC5uY2JpLm5sbS5uaWguZ292LzMwODExMzcxPC91
cmw+PHVybD5odHRwczovL3d3dy5uY2JpLm5sbS5uaWguZ292L3BtYy9hcnRpY2xlcy9QTUM2NDg4
MDI0LzwvdXJsPjwvcmVsYXRlZC11cmxzPjwvdXJscz48ZWxlY3Ryb25pYy1yZXNvdXJjZS1udW0+
MTAuMTA5Ny9KQ1AuMDAwMDAwMDAwMDAwMTAxNTwvZWxlY3Ryb25pYy1yZXNvdXJjZS1udW0+PHJl
bW90ZS1kYXRhYmFzZS1uYW1lPlB1Yk1lZDwvcmVtb3RlLWRhdGFiYXNlLW5hbWU+PGxhbmd1YWdl
PmVuZzwvbGFuZ3VhZ2U+PC9yZWNvcmQ+PC9DaXRlPjwvRW5kTm90ZT4A
</w:fldData>
        </w:fldChar>
      </w:r>
      <w:r>
        <w:instrText xml:space="preserve"> ADDIN EN.CITE.DATA </w:instrText>
      </w:r>
      <w:r>
        <w:fldChar w:fldCharType="end"/>
      </w:r>
      <w:r>
        <w:fldChar w:fldCharType="separate"/>
      </w:r>
      <w:r>
        <w:rPr>
          <w:noProof/>
        </w:rPr>
        <w:t xml:space="preserve">(Evins </w:t>
      </w:r>
      <w:r w:rsidR="00660854">
        <w:rPr>
          <w:noProof/>
        </w:rPr>
        <w:t>et al</w:t>
      </w:r>
      <w:r>
        <w:rPr>
          <w:noProof/>
        </w:rPr>
        <w:t xml:space="preserve"> 2019)</w:t>
      </w:r>
      <w:r>
        <w:fldChar w:fldCharType="end"/>
      </w:r>
      <w:r>
        <w:t>.</w:t>
      </w:r>
    </w:p>
    <w:p w14:paraId="1083F202" w14:textId="77777777" w:rsidR="00CF468D" w:rsidRDefault="00CF468D" w:rsidP="001616FE">
      <w:pPr>
        <w:pStyle w:val="Bullet"/>
        <w:rPr>
          <w:rFonts w:cstheme="minorBidi"/>
          <w:szCs w:val="22"/>
        </w:rPr>
      </w:pPr>
      <w:r>
        <w:t xml:space="preserve">Evidence is insufficient to conclude that using NRT improves long-term abstinence rates among people with mental illness who smoke </w:t>
      </w:r>
      <w:r>
        <w:fldChar w:fldCharType="begin"/>
      </w:r>
      <w:r>
        <w:instrText xml:space="preserve"> ADDIN EN.CITE &lt;EndNote&gt;&lt;Cite&gt;&lt;Author&gt;West&lt;/Author&gt;&lt;Year&gt;2015&lt;/Year&gt;&lt;RecNum&gt;56&lt;/RecNum&gt;&lt;DisplayText&gt;(West et al., 2015)&lt;/DisplayText&gt;&lt;record&gt;&lt;rec-number&gt;56&lt;/rec-number&gt;&lt;foreign-keys&gt;&lt;key app="EN" db-id="tpp9swr29rppa1e2v21v9tfgxw0sfsfs9r5z" timestamp="1616991658"&gt;56&lt;/key&gt;&lt;/foreign-keys&gt;&lt;ref-type name="Journal Article"&gt;17&lt;/ref-type&gt;&lt;contributors&gt;&lt;authors&gt;&lt;author&gt;West, Robert&lt;/author&gt;&lt;author&gt;Raw, Martin&lt;/author&gt;&lt;author&gt;McNeill, Ann&lt;/author&gt;&lt;author&gt;Stead, Lindsay&lt;/author&gt;&lt;author&gt;Aveyard, Paul&lt;/author&gt;&lt;author&gt;Bitton, John&lt;/author&gt;&lt;author&gt;Stapleton, John&lt;/author&gt;&lt;author&gt;McRobbie, Hayden&lt;/author&gt;&lt;author&gt;Pokhrel, Subhash&lt;/author&gt;&lt;author&gt;Lester-George, Adam&lt;/author&gt;&lt;author&gt;Borland, Ron&lt;/author&gt;&lt;/authors&gt;&lt;/contributors&gt;&lt;titles&gt;&lt;title&gt;Health-care interventions to promote and assist tobacco cessation: a review of efficacy, effectiveness and affordability for use in national guideline development&lt;/title&gt;&lt;secondary-title&gt;Addiction&lt;/secondary-title&gt;&lt;/titles&gt;&lt;periodical&gt;&lt;full-title&gt;Addiction&lt;/full-title&gt;&lt;abbr-1&gt;Addiction (Abingdon, England)&lt;/abbr-1&gt;&lt;/periodical&gt;&lt;pages&gt;1388-1403&lt;/pages&gt;&lt;volume&gt;110&lt;/volume&gt;&lt;number&gt;9&lt;/number&gt;&lt;dates&gt;&lt;year&gt;2015&lt;/year&gt;&lt;/dates&gt;&lt;isbn&gt;0965-2140&lt;/isbn&gt;&lt;urls&gt;&lt;related-urls&gt;&lt;url&gt;https://onlinelibrary.wiley.com/doi/abs/10.1111/add.12998&lt;/url&gt;&lt;/related-urls&gt;&lt;/urls&gt;&lt;electronic-resource-num&gt;https://doi.org/10.1111/add.12998&lt;/electronic-resource-num&gt;&lt;/record&gt;&lt;/Cite&gt;&lt;/EndNote&gt;</w:instrText>
      </w:r>
      <w:r>
        <w:fldChar w:fldCharType="separate"/>
      </w:r>
      <w:r>
        <w:rPr>
          <w:noProof/>
        </w:rPr>
        <w:t xml:space="preserve">(West </w:t>
      </w:r>
      <w:r w:rsidR="00660854">
        <w:rPr>
          <w:noProof/>
        </w:rPr>
        <w:t>et al</w:t>
      </w:r>
      <w:r>
        <w:rPr>
          <w:noProof/>
        </w:rPr>
        <w:t xml:space="preserve"> 2015)</w:t>
      </w:r>
      <w:r>
        <w:fldChar w:fldCharType="end"/>
      </w:r>
      <w:r>
        <w:t>. Nevertheless, expert opinion is that NRT may be considered for use by people in this group who want help to stop smoking.</w:t>
      </w:r>
    </w:p>
    <w:p w14:paraId="30E7FA03" w14:textId="77777777" w:rsidR="00CF468D" w:rsidRPr="00FB6482" w:rsidRDefault="00CF468D" w:rsidP="001616FE">
      <w:pPr>
        <w:pStyle w:val="Bullet"/>
        <w:rPr>
          <w:rFonts w:cstheme="minorBidi"/>
          <w:szCs w:val="22"/>
        </w:rPr>
      </w:pPr>
      <w:r>
        <w:t xml:space="preserve">Overall, evidence indicates that stop-smoking interventions can increase short-term abstinence rates in people with substance use disorders. However, there is insufficient evidence to determine the effect on long-term abstinence </w:t>
      </w:r>
      <w:r>
        <w:fldChar w:fldCharType="begin"/>
      </w:r>
      <w:r>
        <w:instrText xml:space="preserve"> ADDIN EN.CITE &lt;EndNote&gt;&lt;Cite&gt;&lt;Author&gt;Apollonio&lt;/Author&gt;&lt;Year&gt;2016&lt;/Year&gt;&lt;RecNum&gt;1&lt;/RecNum&gt;&lt;DisplayText&gt;(Apollonio, Philipps, &amp;amp; Bero, 2016)&lt;/DisplayText&gt;&lt;record&gt;&lt;rec-number&gt;1&lt;/rec-number&gt;&lt;foreign-keys&gt;&lt;key app="EN" db-id="tpp9swr29rppa1e2v21v9tfgxw0sfsfs9r5z" timestamp="1616965137"&gt;1&lt;/key&gt;&lt;/foreign-keys&gt;&lt;ref-type name="Journal Article"&gt;17&lt;/ref-type&gt;&lt;contributors&gt;&lt;authors&gt;&lt;author&gt;Apollonio, D.&lt;/author&gt;&lt;author&gt;Philipps, R.&lt;/author&gt;&lt;author&gt;Bero, L.&lt;/author&gt;&lt;/authors&gt;&lt;/contributors&gt;&lt;titles&gt;&lt;title&gt;Interventions for tobacco use cessation in people in treatment for or recovery from substance use disorders&lt;/title&gt;&lt;secondary-title&gt;Cochrane Database of Systematic Reviews&lt;/secondary-title&gt;&lt;/titles&gt;&lt;periodical&gt;&lt;full-title&gt;Cochrane Database of Systematic Reviews&lt;/full-title&gt;&lt;/periodical&gt;&lt;number&gt;11&lt;/number&gt;&lt;keywords&gt;&lt;keyword&gt;*Tobacco Use Cessation Devices&lt;/keyword&gt;&lt;keyword&gt;Combined Modality Therapy&lt;/keyword&gt;&lt;keyword&gt;Counseling [*methods]&lt;/keyword&gt;&lt;keyword&gt;Humans&lt;/keyword&gt;&lt;keyword&gt;Randomized Controlled Trials as Top</w:instrText>
      </w:r>
      <w:r>
        <w:rPr>
          <w:rFonts w:hint="eastAsia"/>
        </w:rPr>
        <w:instrText>ic&lt;/keyword&gt;&lt;keyword&gt;Smoking Cessation [methods]&lt;/keyword&gt;&lt;keyword&gt;Smoking [*therapy]&lt;/keyword&gt;&lt;keyword&gt;Substance‐Related Disorders [*rehabilitation]&lt;/keyword&gt;&lt;keyword&gt;Tobacco Use Cessation [*methods]&lt;/keyword&gt;&lt;/keywords&gt;&lt;dates&gt;&lt;year&gt;2016&lt;/year&gt;&lt;/dates&gt;&lt;p</w:instrText>
      </w:r>
      <w:r>
        <w:instrText>ublisher&gt;John Wiley &amp;amp; Sons, Ltd&lt;/publisher&gt;&lt;isbn&gt;1465-1858&lt;/isbn&gt;&lt;accession-num&gt;CD010274&lt;/accession-num&gt;&lt;urls&gt;&lt;related-urls&gt;&lt;url&gt;http://dx.doi.org/10.1002/14651858.CD010274.pub2&lt;/url&gt;&lt;/related-urls&gt;&lt;/urls&gt;&lt;electronic-resource-num&gt;10.1002/14651858.CD010274.pub2&lt;/electronic-resource-num&gt;&lt;/record&gt;&lt;/Cite&gt;&lt;/EndNote&gt;</w:instrText>
      </w:r>
      <w:r>
        <w:fldChar w:fldCharType="separate"/>
      </w:r>
      <w:r w:rsidRPr="5FF6B906">
        <w:rPr>
          <w:noProof/>
        </w:rPr>
        <w:t>(Apollonio</w:t>
      </w:r>
      <w:r>
        <w:rPr>
          <w:noProof/>
        </w:rPr>
        <w:t xml:space="preserve"> </w:t>
      </w:r>
      <w:r w:rsidR="00660854">
        <w:rPr>
          <w:noProof/>
        </w:rPr>
        <w:t>et al</w:t>
      </w:r>
      <w:r w:rsidRPr="5FF6B906">
        <w:rPr>
          <w:noProof/>
        </w:rPr>
        <w:t xml:space="preserve"> 2016)</w:t>
      </w:r>
      <w:r>
        <w:fldChar w:fldCharType="end"/>
      </w:r>
      <w:r>
        <w:t>. Evidence is insufficient to conclude that using stop-smoking medicines improves long-term abstinence rates among users of addiction treatment services who smoke. Nevertheless, expert opinion is that these medicines may be considered, where appropriate, for use by people in this group who want help to stop smoking.</w:t>
      </w:r>
    </w:p>
    <w:p w14:paraId="4E6F2346" w14:textId="77777777" w:rsidR="00CF468D" w:rsidRDefault="00CF468D" w:rsidP="001616FE">
      <w:pPr>
        <w:pStyle w:val="Bullet"/>
      </w:pPr>
      <w:r>
        <w:t xml:space="preserve">Smoking tobacco can alter the metabolism of several medicines, particularly those prescribed in the management of serious mental illness </w:t>
      </w:r>
      <w:r>
        <w:fldChar w:fldCharType="begin"/>
      </w:r>
      <w:r>
        <w:instrText xml:space="preserve"> ADDIN EN.CITE &lt;EndNote&gt;&lt;Cite&gt;&lt;Author&gt;Schaffer&lt;/Author&gt;&lt;Year&gt;2009&lt;/Year&gt;&lt;RecNum&gt;138&lt;/RecNum&gt;&lt;DisplayText&gt;(Schaffer, Yoon, &amp;amp; Zadezensky, 2009)&lt;/DisplayText&gt;&lt;record&gt;&lt;rec-number&gt;138&lt;/rec-number&gt;&lt;foreign-keys&gt;&lt;key app="EN" db-id="tpp9swr29rppa1e2v21v9tfgxw0sfsfs9r5z" timestamp="1620615531"&gt;138&lt;/key&gt;&lt;/foreign-keys&gt;&lt;ref-type name="Journal Article"&gt;17&lt;/ref-type&gt;&lt;contributors&gt;&lt;authors&gt;&lt;author&gt;Schaffer, Susan D.&lt;/author&gt;&lt;author&gt;Yoon, Saunjoo&lt;/author&gt;&lt;author&gt;Zadezensky, Immo&lt;/author&gt;&lt;/authors&gt;&lt;/contributors&gt;&lt;titles&gt;&lt;title&gt;A review of smoking cessation: potentially risky effects on prescribed medications&lt;/title&gt;&lt;secondary-title&gt;Journal of Clinical Nursing&lt;/secondary-title&gt;&lt;/titles&gt;&lt;periodical&gt;&lt;full-title&gt;Journal of Clinical Nursing&lt;/full-title&gt;&lt;/periodical&gt;&lt;pages&gt;1533-1540&lt;/pages&gt;&lt;volume&gt;18&lt;/volume&gt;&lt;number&gt;11&lt;/number&gt;&lt;keywords&gt;&lt;keyword&gt;CYP1A2&lt;/keyword&gt;&lt;keyword&gt;cytochrome P 450&lt;/keyword&gt;&lt;keyword&gt;drug interaction&lt;/keyword&gt;&lt;keyword&gt;nurses&lt;/keyword&gt;&lt;keyword&gt;nursing&lt;/keyword&gt;&lt;keyword&gt;smoking cessation&lt;/keyword&gt;&lt;/keywords&gt;&lt;dates&gt;&lt;year&gt;2009&lt;/year&gt;&lt;pub-dates&gt;&lt;date&gt;2009/06/01&lt;/date&gt;&lt;/pub-dates&gt;&lt;/dates&gt;&lt;publisher&gt;John Wiley &amp;amp; Sons, Ltd&lt;/publisher&gt;&lt;isbn&gt;0962-1067&lt;/isbn&gt;&lt;work-type&gt;https://doi.org/10.1111/j.1365-2702.2008.02724.x&lt;/work-type&gt;&lt;urls&gt;&lt;related-urls&gt;&lt;url&gt;https://doi.org/10.1111/j.1365-2702.2008.02724.x&lt;/url&gt;&lt;/related-urls&gt;&lt;/urls&gt;&lt;electronic-resource-num&gt;https://doi.org/10.1111/j.1365-2702.2008.02724.x&lt;/electronic-resource-num&gt;&lt;access-date&gt;2021/05/09&lt;/access-date&gt;&lt;/record&gt;&lt;/Cite&gt;&lt;/EndNote&gt;</w:instrText>
      </w:r>
      <w:r>
        <w:fldChar w:fldCharType="separate"/>
      </w:r>
      <w:r>
        <w:rPr>
          <w:noProof/>
        </w:rPr>
        <w:t xml:space="preserve">(Schaffer </w:t>
      </w:r>
      <w:r w:rsidR="00660854">
        <w:rPr>
          <w:noProof/>
        </w:rPr>
        <w:t>et al</w:t>
      </w:r>
      <w:r>
        <w:rPr>
          <w:noProof/>
        </w:rPr>
        <w:t xml:space="preserve"> 2009)</w:t>
      </w:r>
      <w:r>
        <w:fldChar w:fldCharType="end"/>
      </w:r>
      <w:r>
        <w:t>. When a person stops smoking, the enzyme activity returns to ‘normal’ (slows down), which may result in increased blood levels of these medicines.</w:t>
      </w:r>
    </w:p>
    <w:p w14:paraId="18A91AA2" w14:textId="77777777" w:rsidR="001616FE" w:rsidRDefault="001616FE" w:rsidP="001616FE"/>
    <w:p w14:paraId="2A6F8967" w14:textId="77777777" w:rsidR="00CF468D" w:rsidRPr="00FB6482" w:rsidRDefault="00CF468D" w:rsidP="001616FE">
      <w:pPr>
        <w:pStyle w:val="Heading3"/>
      </w:pPr>
      <w:r w:rsidRPr="00205255">
        <w:t>Recommendations</w:t>
      </w:r>
    </w:p>
    <w:p w14:paraId="13F6F203" w14:textId="77777777" w:rsidR="00CF468D" w:rsidRPr="003A4402" w:rsidRDefault="00CF468D" w:rsidP="001616FE">
      <w:pPr>
        <w:rPr>
          <w:rFonts w:cstheme="minorBidi"/>
          <w:szCs w:val="22"/>
        </w:rPr>
      </w:pPr>
      <w:r w:rsidRPr="003A4402">
        <w:t>We recommend</w:t>
      </w:r>
      <w:r w:rsidR="001616FE">
        <w:t>:</w:t>
      </w:r>
    </w:p>
    <w:p w14:paraId="03AF1C69" w14:textId="77777777" w:rsidR="00CF468D" w:rsidRDefault="001616FE" w:rsidP="001616FE">
      <w:pPr>
        <w:pStyle w:val="Bullet"/>
      </w:pPr>
      <w:r>
        <w:t>p</w:t>
      </w:r>
      <w:r w:rsidR="00CF468D">
        <w:t>rovide brief advice to stop smoking to all users of mental health services who smoke</w:t>
      </w:r>
    </w:p>
    <w:p w14:paraId="6FE187E9" w14:textId="77777777" w:rsidR="00CF468D" w:rsidRDefault="001616FE" w:rsidP="001616FE">
      <w:pPr>
        <w:pStyle w:val="Bullet"/>
      </w:pPr>
      <w:r>
        <w:t>p</w:t>
      </w:r>
      <w:r w:rsidR="00CF468D">
        <w:t>rovide brief advice to stop smoking to all users of addiction treatment services who smoke</w:t>
      </w:r>
    </w:p>
    <w:p w14:paraId="3A27F672" w14:textId="77777777" w:rsidR="00CF468D" w:rsidRDefault="001616FE" w:rsidP="001616FE">
      <w:pPr>
        <w:pStyle w:val="Bullet"/>
      </w:pPr>
      <w:r>
        <w:t>o</w:t>
      </w:r>
      <w:r w:rsidR="00CF468D">
        <w:t>ffer effective interventions (such as those identified in the previous sections) to people with mental health disorders who smoke. Pharmacological interventions may be effective for users of mental health and addiction services.</w:t>
      </w:r>
    </w:p>
    <w:p w14:paraId="2A26568C" w14:textId="77777777" w:rsidR="00CF468D" w:rsidRPr="00FB6482" w:rsidRDefault="00CF468D" w:rsidP="001616FE">
      <w:pPr>
        <w:pStyle w:val="Heading3"/>
        <w:spacing w:before="600"/>
      </w:pPr>
      <w:r>
        <w:lastRenderedPageBreak/>
        <w:t>Practice points</w:t>
      </w:r>
    </w:p>
    <w:p w14:paraId="1BD2F840" w14:textId="77777777" w:rsidR="00CF468D" w:rsidRDefault="00CF468D" w:rsidP="001616FE">
      <w:pPr>
        <w:pStyle w:val="Bullet"/>
      </w:pPr>
      <w:r>
        <w:t>Offer effective stop-smoking interventions (such as those identified in the previous sections) to smokers who use addiction treatment services.</w:t>
      </w:r>
    </w:p>
    <w:p w14:paraId="078A7C5B" w14:textId="77777777" w:rsidR="00CF468D" w:rsidRDefault="00CF468D" w:rsidP="001616FE">
      <w:pPr>
        <w:pStyle w:val="Bullet"/>
      </w:pPr>
      <w:r>
        <w:t>Carefully monitor people with mental health disorders who stop smoking while still using medication for their mental health disorder, as the dosage of their medication may need to be reduced.</w:t>
      </w:r>
    </w:p>
    <w:p w14:paraId="66D15F03" w14:textId="77777777" w:rsidR="00CF468D" w:rsidRDefault="00CF468D" w:rsidP="001616FE"/>
    <w:p w14:paraId="0936D986" w14:textId="77777777" w:rsidR="00CF468D" w:rsidRDefault="00CF468D" w:rsidP="001616FE">
      <w:pPr>
        <w:pStyle w:val="Heading2"/>
      </w:pPr>
      <w:bookmarkStart w:id="46" w:name="_Toc80788449"/>
      <w:r w:rsidRPr="00205255">
        <w:t>Providing stop-smoking support to people who make repeated quit attempts</w:t>
      </w:r>
      <w:bookmarkEnd w:id="46"/>
    </w:p>
    <w:p w14:paraId="18439E95" w14:textId="77777777" w:rsidR="00CF468D" w:rsidRPr="00186EC1" w:rsidRDefault="00CF468D" w:rsidP="001616FE">
      <w:pPr>
        <w:rPr>
          <w:rFonts w:cstheme="minorBidi"/>
          <w:szCs w:val="22"/>
        </w:rPr>
      </w:pPr>
      <w:r w:rsidRPr="00205255">
        <w:t xml:space="preserve">Most successful quit attempts are unplanned or spontaneous, so support people to stop </w:t>
      </w:r>
      <w:r w:rsidRPr="00051016">
        <w:rPr>
          <w:iCs/>
        </w:rPr>
        <w:t>whenever</w:t>
      </w:r>
      <w:r w:rsidRPr="00186EC1">
        <w:rPr>
          <w:i/>
        </w:rPr>
        <w:t xml:space="preserve"> </w:t>
      </w:r>
      <w:r w:rsidRPr="00205255">
        <w:t>they are ready. Learn lessons from previous quit attempts and</w:t>
      </w:r>
      <w:r>
        <w:t>,</w:t>
      </w:r>
      <w:r w:rsidRPr="00205255">
        <w:t xml:space="preserve"> at the next attempt</w:t>
      </w:r>
      <w:r>
        <w:t>,</w:t>
      </w:r>
      <w:r w:rsidRPr="00205255">
        <w:t xml:space="preserve"> address factors associated with previous failures (such as high nicotine dependence).</w:t>
      </w:r>
    </w:p>
    <w:p w14:paraId="752776BE" w14:textId="77777777" w:rsidR="001616FE" w:rsidRDefault="001616FE" w:rsidP="001616FE"/>
    <w:p w14:paraId="06035535" w14:textId="77777777" w:rsidR="00CF468D" w:rsidRDefault="00CF468D" w:rsidP="001616FE">
      <w:r w:rsidRPr="00205255">
        <w:t xml:space="preserve">People who make repeated unsuccessful quit attempts are likely to be highly dependent smokers </w:t>
      </w:r>
      <w:r>
        <w:fldChar w:fldCharType="begin">
          <w:fldData xml:space="preserve">PEVuZE5vdGU+PENpdGU+PEF1dGhvcj5QYXJ0b3M8L0F1dGhvcj48WWVhcj4yMDEzPC9ZZWFyPjxS
ZWNOdW0+MTM5PC9SZWNOdW0+PERpc3BsYXlUZXh0PihQYXJ0b3MsIEJvcmxhbmQsIFlvbmcsIEh5
bGFuZCwgJmFtcDsgQ3VtbWluZ3MsIDIwMTMpPC9EaXNwbGF5VGV4dD48cmVjb3JkPjxyZWMtbnVt
YmVyPjEzOTwvcmVjLW51bWJlcj48Zm9yZWlnbi1rZXlzPjxrZXkgYXBwPSJFTiIgZGItaWQ9InRw
cDlzd3IyOXJwcGExZTJ2MjF2OXRmZ3h3MHNmc2ZzOXI1eiIgdGltZXN0YW1wPSIxNjIwNjgzNzE0
Ij4xMzk8L2tleT48L2ZvcmVpZ24ta2V5cz48cmVmLXR5cGUgbmFtZT0iSm91cm5hbCBBcnRpY2xl
Ij4xNzwvcmVmLXR5cGU+PGNvbnRyaWJ1dG9ycz48YXV0aG9ycz48YXV0aG9yPlBhcnRvcywgVC4g
Ui48L2F1dGhvcj48YXV0aG9yPkJvcmxhbmQsIFIuPC9hdXRob3I+PGF1dGhvcj5Zb25nLCBILiBI
LjwvYXV0aG9yPjxhdXRob3I+SHlsYW5kLCBBLjwvYXV0aG9yPjxhdXRob3I+Q3VtbWluZ3MsIEsu
IE0uPC9hdXRob3I+PC9hdXRob3JzPjwvY29udHJpYnV0b3JzPjxhdXRoLWFkZHJlc3M+Q2FuY2Vy
IENvdW5jaWwgVmljdG9yaWEsIDEwMCBEcnVtbW9uZCBTdHJlZXQsIENhcmx0b24sIFZJQyAzMDUz
LCBBdXN0cmFsaWEuPC9hdXRoLWFkZHJlc3M+PHRpdGxlcz48dGl0bGU+VGhlIHF1aXR0aW5nIHJv
bGxlcmNvYXN0ZXI6IGhvdyByZWNlbnQgcXVpdHRpbmcgaGlzdG9yeSBhZmZlY3RzIGZ1dHVyZSBj
ZXNzYXRpb24gb3V0Y29tZXMgKGRhdGEgZnJvbSB0aGUgSW50ZXJuYXRpb25hbCBUb2JhY2NvIENv
bnRyb2wgNC1jb3VudHJ5IGNvaG9ydCBzdHVkeSk8L3RpdGxlPjxzZWNvbmRhcnktdGl0bGU+Tmlj
b3RpbmUgVG9iIFJlczwvc2Vjb25kYXJ5LXRpdGxlPjxhbHQtdGl0bGU+Tmljb3RpbmUgJmFtcDsg
dG9iYWNjbyByZXNlYXJjaCA6IG9mZmljaWFsIGpvdXJuYWwgb2YgdGhlIFNvY2lldHkgZm9yIFJl
c2VhcmNoIG9uIE5pY290aW5lIGFuZCBUb2JhY2NvPC9hbHQtdGl0bGU+PC90aXRsZXM+PHBlcmlv
ZGljYWw+PGZ1bGwtdGl0bGU+Tmljb3RpbmUgVG9iIFJlczwvZnVsbC10aXRsZT48YWJici0xPk5p
Y290aW5lICZhbXA7IHRvYmFjY28gcmVzZWFyY2ggOiBvZmZpY2lhbCBqb3VybmFsIG9mIHRoZSBT
b2NpZXR5IGZvciBSZXNlYXJjaCBvbiBOaWNvdGluZSBhbmQgVG9iYWNjbzwvYWJici0xPjwvcGVy
aW9kaWNhbD48YWx0LXBlcmlvZGljYWw+PGZ1bGwtdGl0bGU+Tmljb3RpbmUgVG9iIFJlczwvZnVs
bC10aXRsZT48YWJici0xPk5pY290aW5lICZhbXA7IHRvYmFjY28gcmVzZWFyY2ggOiBvZmZpY2lh
bCBqb3VybmFsIG9mIHRoZSBTb2NpZXR5IGZvciBSZXNlYXJjaCBvbiBOaWNvdGluZSBhbmQgVG9i
YWNjbzwvYWJici0xPjwvYWx0LXBlcmlvZGljYWw+PHBhZ2VzPjE1NzgtODc8L3BhZ2VzPjx2b2x1
bWU+MTU8L3ZvbHVtZT48bnVtYmVyPjk8L251bWJlcj48ZWRpdGlvbj4yMDEzLzAzLzE2PC9lZGl0
aW9uPjxrZXl3b3Jkcz48a2V5d29yZD5GZW1hbGU8L2tleXdvcmQ+PGtleXdvcmQ+SHVtYW5zPC9r
ZXl3b3JkPjxrZXl3b3JkPk1hbGU8L2tleXdvcmQ+PGtleXdvcmQ+U21va2luZyBDZXNzYXRpb24v
IHN0YXRpc3RpY3MgJmFtcDsgbnVtZXJpY2FsIGRhdGE8L2tleXdvcmQ+PC9rZXl3b3Jkcz48ZGF0
ZXM+PHllYXI+MjAxMzwveWVhcj48cHViLWRhdGVzPjxkYXRlPlNlcDwvZGF0ZT48L3B1Yi1kYXRl
cz48L2RhdGVzPjxpc2JuPjE0NjktOTk0WCAoRWxlY3Ryb25pYykmI3hEOzE0NjItMjIwMyAoUHJp
bnQpJiN4RDsxNDYyLTIyMDMgKExpbmtpbmcpPC9pc2JuPjxhY2Nlc3Npb24tbnVtPjIzNDkzMzcw
PC9hY2Nlc3Npb24tbnVtPjx1cmxzPjwvdXJscz48Y3VzdG9tMj5QTUMzNzQxMDYyPC9jdXN0b20y
PjxlbGVjdHJvbmljLXJlc291cmNlLW51bT4xMC4xMDkzL250ci9udHQwMjU8L2VsZWN0cm9uaWMt
cmVzb3VyY2UtbnVtPjxyZW1vdGUtZGF0YWJhc2UtcHJvdmlkZXI+TkxNPC9yZW1vdGUtZGF0YWJh
c2UtcHJvdmlkZXI+PGxhbmd1YWdlPmVuZzwvbGFuZ3VhZ2U+PC9yZWNvcmQ+PC9DaXRlPjwvRW5k
Tm90ZT4A
</w:fldData>
        </w:fldChar>
      </w:r>
      <w:r>
        <w:instrText xml:space="preserve"> ADDIN EN.CITE </w:instrText>
      </w:r>
      <w:r>
        <w:fldChar w:fldCharType="begin">
          <w:fldData xml:space="preserve">PEVuZE5vdGU+PENpdGU+PEF1dGhvcj5QYXJ0b3M8L0F1dGhvcj48WWVhcj4yMDEzPC9ZZWFyPjxS
ZWNOdW0+MTM5PC9SZWNOdW0+PERpc3BsYXlUZXh0PihQYXJ0b3MsIEJvcmxhbmQsIFlvbmcsIEh5
bGFuZCwgJmFtcDsgQ3VtbWluZ3MsIDIwMTMpPC9EaXNwbGF5VGV4dD48cmVjb3JkPjxyZWMtbnVt
YmVyPjEzOTwvcmVjLW51bWJlcj48Zm9yZWlnbi1rZXlzPjxrZXkgYXBwPSJFTiIgZGItaWQ9InRw
cDlzd3IyOXJwcGExZTJ2MjF2OXRmZ3h3MHNmc2ZzOXI1eiIgdGltZXN0YW1wPSIxNjIwNjgzNzE0
Ij4xMzk8L2tleT48L2ZvcmVpZ24ta2V5cz48cmVmLXR5cGUgbmFtZT0iSm91cm5hbCBBcnRpY2xl
Ij4xNzwvcmVmLXR5cGU+PGNvbnRyaWJ1dG9ycz48YXV0aG9ycz48YXV0aG9yPlBhcnRvcywgVC4g
Ui48L2F1dGhvcj48YXV0aG9yPkJvcmxhbmQsIFIuPC9hdXRob3I+PGF1dGhvcj5Zb25nLCBILiBI
LjwvYXV0aG9yPjxhdXRob3I+SHlsYW5kLCBBLjwvYXV0aG9yPjxhdXRob3I+Q3VtbWluZ3MsIEsu
IE0uPC9hdXRob3I+PC9hdXRob3JzPjwvY29udHJpYnV0b3JzPjxhdXRoLWFkZHJlc3M+Q2FuY2Vy
IENvdW5jaWwgVmljdG9yaWEsIDEwMCBEcnVtbW9uZCBTdHJlZXQsIENhcmx0b24sIFZJQyAzMDUz
LCBBdXN0cmFsaWEuPC9hdXRoLWFkZHJlc3M+PHRpdGxlcz48dGl0bGU+VGhlIHF1aXR0aW5nIHJv
bGxlcmNvYXN0ZXI6IGhvdyByZWNlbnQgcXVpdHRpbmcgaGlzdG9yeSBhZmZlY3RzIGZ1dHVyZSBj
ZXNzYXRpb24gb3V0Y29tZXMgKGRhdGEgZnJvbSB0aGUgSW50ZXJuYXRpb25hbCBUb2JhY2NvIENv
bnRyb2wgNC1jb3VudHJ5IGNvaG9ydCBzdHVkeSk8L3RpdGxlPjxzZWNvbmRhcnktdGl0bGU+Tmlj
b3RpbmUgVG9iIFJlczwvc2Vjb25kYXJ5LXRpdGxlPjxhbHQtdGl0bGU+Tmljb3RpbmUgJmFtcDsg
dG9iYWNjbyByZXNlYXJjaCA6IG9mZmljaWFsIGpvdXJuYWwgb2YgdGhlIFNvY2lldHkgZm9yIFJl
c2VhcmNoIG9uIE5pY290aW5lIGFuZCBUb2JhY2NvPC9hbHQtdGl0bGU+PC90aXRsZXM+PHBlcmlv
ZGljYWw+PGZ1bGwtdGl0bGU+Tmljb3RpbmUgVG9iIFJlczwvZnVsbC10aXRsZT48YWJici0xPk5p
Y290aW5lICZhbXA7IHRvYmFjY28gcmVzZWFyY2ggOiBvZmZpY2lhbCBqb3VybmFsIG9mIHRoZSBT
b2NpZXR5IGZvciBSZXNlYXJjaCBvbiBOaWNvdGluZSBhbmQgVG9iYWNjbzwvYWJici0xPjwvcGVy
aW9kaWNhbD48YWx0LXBlcmlvZGljYWw+PGZ1bGwtdGl0bGU+Tmljb3RpbmUgVG9iIFJlczwvZnVs
bC10aXRsZT48YWJici0xPk5pY290aW5lICZhbXA7IHRvYmFjY28gcmVzZWFyY2ggOiBvZmZpY2lh
bCBqb3VybmFsIG9mIHRoZSBTb2NpZXR5IGZvciBSZXNlYXJjaCBvbiBOaWNvdGluZSBhbmQgVG9i
YWNjbzwvYWJici0xPjwvYWx0LXBlcmlvZGljYWw+PHBhZ2VzPjE1NzgtODc8L3BhZ2VzPjx2b2x1
bWU+MTU8L3ZvbHVtZT48bnVtYmVyPjk8L251bWJlcj48ZWRpdGlvbj4yMDEzLzAzLzE2PC9lZGl0
aW9uPjxrZXl3b3Jkcz48a2V5d29yZD5GZW1hbGU8L2tleXdvcmQ+PGtleXdvcmQ+SHVtYW5zPC9r
ZXl3b3JkPjxrZXl3b3JkPk1hbGU8L2tleXdvcmQ+PGtleXdvcmQ+U21va2luZyBDZXNzYXRpb24v
IHN0YXRpc3RpY3MgJmFtcDsgbnVtZXJpY2FsIGRhdGE8L2tleXdvcmQ+PC9rZXl3b3Jkcz48ZGF0
ZXM+PHllYXI+MjAxMzwveWVhcj48cHViLWRhdGVzPjxkYXRlPlNlcDwvZGF0ZT48L3B1Yi1kYXRl
cz48L2RhdGVzPjxpc2JuPjE0NjktOTk0WCAoRWxlY3Ryb25pYykmI3hEOzE0NjItMjIwMyAoUHJp
bnQpJiN4RDsxNDYyLTIyMDMgKExpbmtpbmcpPC9pc2JuPjxhY2Nlc3Npb24tbnVtPjIzNDkzMzcw
PC9hY2Nlc3Npb24tbnVtPjx1cmxzPjwvdXJscz48Y3VzdG9tMj5QTUMzNzQxMDYyPC9jdXN0b20y
PjxlbGVjdHJvbmljLXJlc291cmNlLW51bT4xMC4xMDkzL250ci9udHQwMjU8L2VsZWN0cm9uaWMt
cmVzb3VyY2UtbnVtPjxyZW1vdGUtZGF0YWJhc2UtcHJvdmlkZXI+TkxNPC9yZW1vdGUtZGF0YWJh
c2UtcHJvdmlkZXI+PGxhbmd1YWdlPmVuZzwvbGFuZ3VhZ2U+PC9yZWNvcmQ+PC9DaXRlPjwvRW5k
Tm90ZT4A
</w:fldData>
        </w:fldChar>
      </w:r>
      <w:r>
        <w:instrText xml:space="preserve"> ADDIN EN.CITE.DATA </w:instrText>
      </w:r>
      <w:r>
        <w:fldChar w:fldCharType="end"/>
      </w:r>
      <w:r>
        <w:fldChar w:fldCharType="separate"/>
      </w:r>
      <w:r>
        <w:rPr>
          <w:noProof/>
        </w:rPr>
        <w:t xml:space="preserve">(Partos </w:t>
      </w:r>
      <w:r w:rsidR="00660854">
        <w:rPr>
          <w:noProof/>
        </w:rPr>
        <w:t>et al</w:t>
      </w:r>
      <w:r>
        <w:rPr>
          <w:noProof/>
        </w:rPr>
        <w:t xml:space="preserve"> 2013)</w:t>
      </w:r>
      <w:r>
        <w:fldChar w:fldCharType="end"/>
      </w:r>
      <w:r>
        <w:t xml:space="preserve"> </w:t>
      </w:r>
      <w:r w:rsidRPr="00205255">
        <w:t>and may require more intensive support to succeed.</w:t>
      </w:r>
    </w:p>
    <w:p w14:paraId="48E8813C" w14:textId="77777777" w:rsidR="001616FE" w:rsidRPr="00E94093" w:rsidRDefault="001616FE" w:rsidP="001616FE">
      <w:pPr>
        <w:rPr>
          <w:rFonts w:cstheme="minorBidi"/>
          <w:szCs w:val="22"/>
        </w:rPr>
      </w:pPr>
    </w:p>
    <w:p w14:paraId="1AB2B05E" w14:textId="77777777" w:rsidR="00CF468D" w:rsidRPr="00E94093" w:rsidRDefault="00CF468D" w:rsidP="001616FE">
      <w:pPr>
        <w:pStyle w:val="Heading3"/>
      </w:pPr>
      <w:r>
        <w:t>Evidence</w:t>
      </w:r>
    </w:p>
    <w:p w14:paraId="5424CA42" w14:textId="77777777" w:rsidR="00CF468D" w:rsidRPr="008D5CD6" w:rsidRDefault="00CF468D" w:rsidP="001616FE">
      <w:pPr>
        <w:pStyle w:val="Bullet"/>
        <w:rPr>
          <w:szCs w:val="22"/>
        </w:rPr>
      </w:pPr>
      <w:r w:rsidRPr="00205255">
        <w:t xml:space="preserve">There is </w:t>
      </w:r>
      <w:r>
        <w:t>modest evidence</w:t>
      </w:r>
      <w:r w:rsidRPr="00205255">
        <w:t xml:space="preserve"> tha</w:t>
      </w:r>
      <w:r>
        <w:t xml:space="preserve">t stop-smoking medications may be effective in relapse prevention. </w:t>
      </w:r>
      <w:r w:rsidRPr="008D5CD6">
        <w:t>Specifically:</w:t>
      </w:r>
    </w:p>
    <w:p w14:paraId="22702417" w14:textId="77777777" w:rsidR="00CF468D" w:rsidRPr="008D5CD6" w:rsidRDefault="00CF468D" w:rsidP="001616FE">
      <w:pPr>
        <w:pStyle w:val="Dash"/>
        <w:rPr>
          <w:szCs w:val="22"/>
        </w:rPr>
      </w:pPr>
      <w:r>
        <w:t>e</w:t>
      </w:r>
      <w:r w:rsidRPr="008D5CD6">
        <w:t xml:space="preserve">xtended use of </w:t>
      </w:r>
      <w:r>
        <w:t>v</w:t>
      </w:r>
      <w:r w:rsidRPr="008D5CD6">
        <w:t>arenicline improved long-term abstinence in people who quit using a cessation intervention (RR 1.23, 95% CI 1.08</w:t>
      </w:r>
      <w:r>
        <w:t>–</w:t>
      </w:r>
      <w:r w:rsidRPr="008D5CD6">
        <w:t>1.41, 2 studies, N=1297)</w:t>
      </w:r>
    </w:p>
    <w:p w14:paraId="43253F3A" w14:textId="77777777" w:rsidR="00CF468D" w:rsidRPr="008D5CD6" w:rsidRDefault="00CF468D" w:rsidP="001616FE">
      <w:pPr>
        <w:pStyle w:val="Dash"/>
      </w:pPr>
      <w:r w:rsidRPr="008D5CD6">
        <w:t xml:space="preserve">NRT improved long-term abstinence in abstainers using NRT compared </w:t>
      </w:r>
      <w:r>
        <w:t>with</w:t>
      </w:r>
      <w:r w:rsidRPr="008D5CD6">
        <w:t xml:space="preserve"> unaided abstainers (RR 1.24, 95% CI 1.04</w:t>
      </w:r>
      <w:r>
        <w:t>–</w:t>
      </w:r>
      <w:r w:rsidRPr="008D5CD6">
        <w:t>1.47, 2 studies, N=2261)</w:t>
      </w:r>
      <w:r w:rsidRPr="00DC732B">
        <w:t xml:space="preserve"> </w:t>
      </w:r>
      <w:r w:rsidRPr="008D5CD6">
        <w:fldChar w:fldCharType="begin"/>
      </w:r>
      <w:r>
        <w:rPr>
          <w:rFonts w:hint="eastAsia"/>
        </w:rPr>
        <w:instrText xml:space="preserve"> ADDIN EN.CITE &lt;EndNote&gt;&lt;Cite&gt;&lt;Author&gt;Livingstone‐Banks&lt;/Author&gt;&lt;Year&gt;2019&lt;/Year&gt;&lt;RecNum&gt;22&lt;/RecNum&gt;&lt;DisplayText&gt;(Livingstone‐Banks, Norris, et al., 2019)&lt;/DisplayText&gt;&lt;record&gt;&lt;rec-number&gt;22&lt;/rec-number&gt;&lt;foreign-keys&gt;&lt;key app="EN" db-id="tpp9swr29rppa1e2v21v9tfgxw0sfsfs9r5z" timestamp="1616984290"&gt;22&lt;/key&gt;&lt;/foreign-keys&gt;&lt;ref-type name="Journal Article"&gt;17&lt;/ref-type&gt;&lt;contributors&gt;&lt;authors&gt;&lt;author&gt;Livingstone‐Banks, J.&lt;/author&gt;&lt;author&gt;Norris, E.&lt;/author&gt;&lt;author&gt;Hartmann‐Boyce, J.&lt;/author&gt;&lt;author&gt;West, R.&lt;/a</w:instrText>
      </w:r>
      <w:r>
        <w:instrText>uthor&gt;&lt;author&gt;Jarvis, M.&lt;/author&gt;&lt;author&gt;Chubb, E.&lt;/author&gt;&lt;author&gt;Hajek, P.&lt;/author&gt;&lt;/authors&gt;&lt;/contributors&gt;&lt;titles&gt;&lt;title&gt;Relapse prevention interventions for smoking cessation&lt;/title&gt;&lt;secondary-title&gt;Cochrane Database of Systematic Reviews&lt;/secondary-title&gt;&lt;/titles&gt;&lt;periodical&gt;&lt;full-title&gt;Cochrane Database of Systematic Reviews&lt;/full-title&gt;&lt;/periodical&gt;&lt;number&gt;10&lt;/number&gt;&lt;keywords&gt;&lt;keyword&gt;*Secondary Prevention&lt;/keyword&gt;&lt;keyword&gt;*Smoking Prevention&lt;/keyword&gt;&lt;keyword&gt;Behavior Therapy&lt;/keyword&gt;&lt;keyword&gt;Bupropion [therapeutic use]&lt;/keyword&gt;&lt;keyword&gt;Chewing Gum&lt;/keyword&gt;&lt;keyword&gt;Female&lt;/keyword&gt;&lt;keyword&gt;Humans&lt;/keyword&gt;&lt;keyword&gt;Male&lt;/keyword&gt;&lt;keyword&gt;Nicotine [therapeutic use]&lt;/keyword&gt;&lt;keyword&gt;Nicotinic Agonists [therapeutic use]&lt;/keyword&gt;&lt;keyword&gt;Pregnancy&lt;/keyword&gt;&lt;keyword&gt;Randomized Controlled Trials as Topic&lt;/keyword&gt;&lt;keyword&gt;Smoking Cessation Agents [*therapeutic use]&lt;/keyword&gt;&lt;keyword&gt;Smoking Cessation [*methods]&lt;/keyword&gt;&lt;keyword&gt;Varenicline [therapeutic use]&lt;/keyword&gt;&lt;/keywords&gt;&lt;dates&gt;&lt;year&gt;2019&lt;/year&gt;&lt;/dates&gt;&lt;publisher&gt;John Wiley &amp;amp; Sons, Ltd&lt;/publisher&gt;&lt;isbn&gt;1465-1858&lt;/isbn&gt;&lt;accession-num&gt;CD003999&lt;/accession-num&gt;&lt;urls&gt;&lt;related-urls&gt;&lt;url&gt;http://dx.doi.org/10.1002/14651858.CD003999.pub6&lt;/url&gt;&lt;/related-urls&gt;&lt;/urls&gt;&lt;electronic-resource-num&gt;10.1002/14651858.CD003999.pub6&lt;/electronic-resource-num&gt;&lt;/record&gt;&lt;/Cite&gt;&lt;/EndNote&gt;</w:instrText>
      </w:r>
      <w:r w:rsidRPr="008D5CD6">
        <w:fldChar w:fldCharType="separate"/>
      </w:r>
      <w:r w:rsidRPr="008D5CD6">
        <w:rPr>
          <w:noProof/>
        </w:rPr>
        <w:t xml:space="preserve">(Livingstone‐Banks </w:t>
      </w:r>
      <w:r w:rsidR="00660854">
        <w:rPr>
          <w:noProof/>
        </w:rPr>
        <w:t>et al</w:t>
      </w:r>
      <w:r w:rsidRPr="008D5CD6">
        <w:rPr>
          <w:noProof/>
        </w:rPr>
        <w:t xml:space="preserve"> 2019</w:t>
      </w:r>
      <w:r>
        <w:rPr>
          <w:noProof/>
        </w:rPr>
        <w:t>a</w:t>
      </w:r>
      <w:r w:rsidRPr="008D5CD6">
        <w:rPr>
          <w:noProof/>
        </w:rPr>
        <w:t>)</w:t>
      </w:r>
      <w:r w:rsidRPr="008D5CD6">
        <w:fldChar w:fldCharType="end"/>
      </w:r>
      <w:r w:rsidRPr="008D5CD6">
        <w:t>.</w:t>
      </w:r>
    </w:p>
    <w:p w14:paraId="06F768BE" w14:textId="77777777" w:rsidR="00CF468D" w:rsidRDefault="00CF468D" w:rsidP="001616FE">
      <w:pPr>
        <w:pStyle w:val="Bullet"/>
      </w:pPr>
      <w:r w:rsidRPr="008D5CD6">
        <w:t xml:space="preserve">There is some evidence from </w:t>
      </w:r>
      <w:r>
        <w:t>RCTs</w:t>
      </w:r>
      <w:r w:rsidRPr="008D5CD6">
        <w:t xml:space="preserve"> that other pharmacological interventions</w:t>
      </w:r>
      <w:r>
        <w:t>,</w:t>
      </w:r>
      <w:r w:rsidRPr="008D5CD6">
        <w:t xml:space="preserve"> such as bupropion and NRT </w:t>
      </w:r>
      <w:r>
        <w:t xml:space="preserve">combined </w:t>
      </w:r>
      <w:r w:rsidRPr="008D5CD6">
        <w:t>and extended bupropion use</w:t>
      </w:r>
      <w:r>
        <w:t>,</w:t>
      </w:r>
      <w:r w:rsidRPr="008D5CD6">
        <w:t xml:space="preserve"> but more evidence is needed </w:t>
      </w:r>
      <w:r w:rsidRPr="008D5CD6">
        <w:fldChar w:fldCharType="begin"/>
      </w:r>
      <w:r>
        <w:rPr>
          <w:rFonts w:hint="eastAsia"/>
        </w:rPr>
        <w:instrText xml:space="preserve"> ADDIN EN.CITE &lt;EndNote&gt;&lt;Cite&gt;&lt;Author&gt;Livingstone‐Banks&lt;/Author&gt;&lt;Year&gt;2019&lt;/Year&gt;&lt;RecNum&gt;22&lt;/RecNum&gt;&lt;DisplayText&gt;(Livingstone‐Banks, Norris, et al., 2019)&lt;/DisplayText&gt;&lt;record&gt;&lt;rec-number&gt;22&lt;/rec-number&gt;&lt;foreign-keys&gt;&lt;key app="EN" db-id="tpp9swr29rppa1e2v21v9tfgxw0sfsfs9r5z" timestamp="1616984290"&gt;22&lt;/key&gt;&lt;/foreign-keys&gt;&lt;ref-type name="Journal Article"&gt;17&lt;/ref-type&gt;&lt;contributors&gt;&lt;authors&gt;&lt;author&gt;Livingstone‐Banks, J.&lt;/author&gt;&lt;author&gt;Norris, E.&lt;/author&gt;&lt;author&gt;Hartmann‐Boyce, J.&lt;/author&gt;&lt;author&gt;West, R.&lt;/a</w:instrText>
      </w:r>
      <w:r>
        <w:instrText>uthor&gt;&lt;author&gt;Jarvis, M.&lt;/author&gt;&lt;author&gt;Chubb, E.&lt;/author&gt;&lt;author&gt;Hajek, P.&lt;/author&gt;&lt;/authors&gt;&lt;/contributors&gt;&lt;titles&gt;&lt;title&gt;Relapse prevention interventions for smoking cessation&lt;/title&gt;&lt;secondary-title&gt;Cochrane Database of Systematic Reviews&lt;/secondary-title&gt;&lt;/titles&gt;&lt;periodical&gt;&lt;full-title&gt;Cochrane Database of Systematic Reviews&lt;/full-title&gt;&lt;/periodical&gt;&lt;number&gt;10&lt;/number&gt;&lt;keywords&gt;&lt;keyword&gt;*Secondary Prevention&lt;/keyword&gt;&lt;keyword&gt;*Smoking Prevention&lt;/keyword&gt;&lt;keyword&gt;Behavior Therapy&lt;/keyword&gt;&lt;keyword&gt;Bupropion [therapeutic use]&lt;/keyword&gt;&lt;keyword&gt;Chewing Gum&lt;/keyword&gt;&lt;keyword&gt;Female&lt;/keyword&gt;&lt;keyword&gt;Humans&lt;/keyword&gt;&lt;keyword&gt;Male&lt;/keyword&gt;&lt;keyword&gt;Nicotine [therapeutic use]&lt;/keyword&gt;&lt;keyword&gt;Nicotinic Agonists [therapeutic use]&lt;/keyword&gt;&lt;keyword&gt;Pregnancy&lt;/keyword&gt;&lt;keyword&gt;Randomized Controlled Trials as Topic&lt;/keyword&gt;&lt;keyword&gt;Smoking Cessation Agents [*therapeutic use]&lt;/keyword&gt;&lt;keyword&gt;Smoking Cessation [*methods]&lt;/keyword&gt;&lt;keyword&gt;Varenicline [therapeutic use]&lt;/keyword&gt;&lt;/keywords&gt;&lt;dates&gt;&lt;year&gt;2019&lt;/year&gt;&lt;/dates&gt;&lt;publisher&gt;John Wiley &amp;amp; Sons, Ltd&lt;/publisher&gt;&lt;isbn&gt;1465-1858&lt;/isbn&gt;&lt;accession-num&gt;CD003999&lt;/accession-num&gt;&lt;urls&gt;&lt;related-urls&gt;&lt;url&gt;http://dx.doi.org/10.1002/14651858.CD003999.pub6&lt;/url&gt;&lt;/related-urls&gt;&lt;/urls&gt;&lt;electronic-resource-num&gt;10.1002/14651858.CD003999.pub6&lt;/electronic-resource-num&gt;&lt;/record&gt;&lt;/Cite&gt;&lt;/EndNote&gt;</w:instrText>
      </w:r>
      <w:r w:rsidRPr="008D5CD6">
        <w:fldChar w:fldCharType="separate"/>
      </w:r>
      <w:r w:rsidRPr="008D5CD6">
        <w:rPr>
          <w:noProof/>
        </w:rPr>
        <w:t xml:space="preserve">(Livingstone‐Banks </w:t>
      </w:r>
      <w:r w:rsidR="00660854">
        <w:rPr>
          <w:noProof/>
        </w:rPr>
        <w:t>et al</w:t>
      </w:r>
      <w:r w:rsidRPr="008D5CD6">
        <w:rPr>
          <w:noProof/>
        </w:rPr>
        <w:t xml:space="preserve"> 2019</w:t>
      </w:r>
      <w:r>
        <w:rPr>
          <w:noProof/>
        </w:rPr>
        <w:t>a</w:t>
      </w:r>
      <w:r w:rsidRPr="008D5CD6">
        <w:rPr>
          <w:noProof/>
        </w:rPr>
        <w:t>)</w:t>
      </w:r>
      <w:r w:rsidRPr="008D5CD6">
        <w:fldChar w:fldCharType="end"/>
      </w:r>
      <w:r w:rsidRPr="008D5CD6">
        <w:t>.</w:t>
      </w:r>
    </w:p>
    <w:p w14:paraId="5C79FE3D" w14:textId="77777777" w:rsidR="001616FE" w:rsidRDefault="001616FE" w:rsidP="001616FE"/>
    <w:p w14:paraId="4F1B535C" w14:textId="77777777" w:rsidR="00CF468D" w:rsidRPr="00FB6482" w:rsidRDefault="00CF468D" w:rsidP="001616FE">
      <w:pPr>
        <w:pStyle w:val="Heading3"/>
      </w:pPr>
      <w:r>
        <w:lastRenderedPageBreak/>
        <w:t>Recommendations</w:t>
      </w:r>
    </w:p>
    <w:p w14:paraId="6659CB28" w14:textId="77777777" w:rsidR="00CF468D" w:rsidRPr="003A4402" w:rsidRDefault="00CF468D" w:rsidP="001616FE">
      <w:pPr>
        <w:keepNext/>
      </w:pPr>
      <w:r w:rsidRPr="003A4402">
        <w:t>We suggest</w:t>
      </w:r>
      <w:r w:rsidR="001616FE">
        <w:t>:</w:t>
      </w:r>
    </w:p>
    <w:p w14:paraId="1DD3BC76" w14:textId="77777777" w:rsidR="00CF468D" w:rsidRDefault="001616FE" w:rsidP="001616FE">
      <w:pPr>
        <w:pStyle w:val="Bullet"/>
        <w:keepNext/>
      </w:pPr>
      <w:r>
        <w:t>p</w:t>
      </w:r>
      <w:r w:rsidR="00CF468D">
        <w:t>rovide brief advice to stop smoking to all people who have relapsed</w:t>
      </w:r>
    </w:p>
    <w:p w14:paraId="5EF1C92A" w14:textId="77777777" w:rsidR="00CF468D" w:rsidRDefault="001616FE" w:rsidP="001616FE">
      <w:pPr>
        <w:pStyle w:val="Bullet"/>
        <w:keepNext/>
      </w:pPr>
      <w:r>
        <w:t>o</w:t>
      </w:r>
      <w:r w:rsidR="00CF468D">
        <w:t>ffer effective stop-smoking interventions (such as those identified in the previous sections) to people making another quit attempt</w:t>
      </w:r>
    </w:p>
    <w:p w14:paraId="7CBF4957" w14:textId="77777777" w:rsidR="00CF468D" w:rsidRDefault="001616FE" w:rsidP="001616FE">
      <w:pPr>
        <w:pStyle w:val="Bullet"/>
      </w:pPr>
      <w:r>
        <w:t>s</w:t>
      </w:r>
      <w:r w:rsidR="00CF468D">
        <w:t>top-smoking medications may help people to maintain long-term abstinence.</w:t>
      </w:r>
    </w:p>
    <w:p w14:paraId="516D7CD3" w14:textId="77777777" w:rsidR="001616FE" w:rsidRDefault="001616FE" w:rsidP="001616FE"/>
    <w:p w14:paraId="705A8BFB" w14:textId="77777777" w:rsidR="00CF468D" w:rsidRPr="00AE3FD1" w:rsidRDefault="00CF468D" w:rsidP="001616FE">
      <w:pPr>
        <w:pStyle w:val="Heading3"/>
      </w:pPr>
      <w:r>
        <w:t>Practice points</w:t>
      </w:r>
    </w:p>
    <w:p w14:paraId="5CB91A83" w14:textId="77777777" w:rsidR="00CF468D" w:rsidRDefault="00CF468D" w:rsidP="001616FE">
      <w:pPr>
        <w:pStyle w:val="Bullet"/>
      </w:pPr>
      <w:r>
        <w:t>Services should be able to offer support to people who have relapsed as soon as they request support. Stop-smoking practitioners should take past stop-smoking attempts into account when formulating a treatment plan.</w:t>
      </w:r>
    </w:p>
    <w:p w14:paraId="443AF705" w14:textId="77777777" w:rsidR="00CF468D" w:rsidRPr="00943440" w:rsidRDefault="00CF468D" w:rsidP="001616FE">
      <w:pPr>
        <w:pStyle w:val="Bullet"/>
        <w:rPr>
          <w:rFonts w:cstheme="minorBidi"/>
          <w:szCs w:val="22"/>
        </w:rPr>
      </w:pPr>
      <w:r w:rsidRPr="00205255">
        <w:t xml:space="preserve">Treatment choice should be guided by learning from </w:t>
      </w:r>
      <w:r>
        <w:t>previous</w:t>
      </w:r>
      <w:r w:rsidRPr="00205255">
        <w:t xml:space="preserve"> failures and by individual preference. It is likely that a more intensive treatment is required on a subsequent quit attempt.</w:t>
      </w:r>
    </w:p>
    <w:p w14:paraId="25235615" w14:textId="77777777" w:rsidR="00CF468D" w:rsidRPr="00205255" w:rsidRDefault="00CF468D" w:rsidP="001616FE"/>
    <w:p w14:paraId="57AA203F" w14:textId="77777777" w:rsidR="00CF468D" w:rsidRPr="00FB6482" w:rsidRDefault="00CF468D" w:rsidP="001616FE">
      <w:pPr>
        <w:pStyle w:val="Heading1"/>
      </w:pPr>
      <w:bookmarkStart w:id="47" w:name="_Toc73107350"/>
      <w:bookmarkStart w:id="48" w:name="_Ref80707494"/>
      <w:bookmarkStart w:id="49" w:name="_Toc80788450"/>
      <w:r w:rsidRPr="00205255">
        <w:lastRenderedPageBreak/>
        <w:t xml:space="preserve">Part </w:t>
      </w:r>
      <w:r>
        <w:t>4:</w:t>
      </w:r>
      <w:r w:rsidR="0080090B">
        <w:t xml:space="preserve"> </w:t>
      </w:r>
      <w:r w:rsidRPr="00205255">
        <w:t>Barriers</w:t>
      </w:r>
      <w:r w:rsidR="0080090B">
        <w:t> </w:t>
      </w:r>
      <w:r w:rsidRPr="00205255">
        <w:t>and</w:t>
      </w:r>
      <w:r w:rsidR="0080090B">
        <w:t> </w:t>
      </w:r>
      <w:r w:rsidRPr="00205255">
        <w:t>facilitators to smoking cessation</w:t>
      </w:r>
      <w:bookmarkEnd w:id="47"/>
      <w:bookmarkEnd w:id="48"/>
      <w:bookmarkEnd w:id="49"/>
    </w:p>
    <w:p w14:paraId="34A3E8B4" w14:textId="77777777" w:rsidR="00CF468D" w:rsidRPr="00FB6482" w:rsidRDefault="00CF468D" w:rsidP="00210348">
      <w:pPr>
        <w:pStyle w:val="Heading2"/>
      </w:pPr>
      <w:bookmarkStart w:id="50" w:name="_Toc73107351"/>
      <w:bookmarkStart w:id="51" w:name="_Toc80788451"/>
      <w:r>
        <w:t>Implementing the ABC pathway at the service level</w:t>
      </w:r>
      <w:bookmarkEnd w:id="50"/>
      <w:bookmarkEnd w:id="51"/>
    </w:p>
    <w:p w14:paraId="0F2316BD" w14:textId="77777777" w:rsidR="00CF468D" w:rsidRPr="00FB6482" w:rsidRDefault="00CF468D" w:rsidP="00210348">
      <w:pPr>
        <w:pStyle w:val="Heading3"/>
      </w:pPr>
      <w:r>
        <w:t>Practice points</w:t>
      </w:r>
    </w:p>
    <w:p w14:paraId="502BFFDD" w14:textId="77777777" w:rsidR="00CF468D" w:rsidRDefault="00CF468D" w:rsidP="002C72F4">
      <w:pPr>
        <w:pStyle w:val="Bullet"/>
      </w:pPr>
      <w:r>
        <w:t>Support and encourage health workers who smoke to stop.</w:t>
      </w:r>
    </w:p>
    <w:p w14:paraId="4303ABC2" w14:textId="77777777" w:rsidR="00CF468D" w:rsidRDefault="00CF468D" w:rsidP="002C72F4">
      <w:pPr>
        <w:pStyle w:val="Bullet"/>
      </w:pPr>
      <w:r>
        <w:t>Give training to all health workers to assist them in screening for tobacco use, making an offer of treatment and referring people who want help with stopping smoking to a stop-smoking service. Such training should be relevant to trainees and sensitive to their other time commitments.</w:t>
      </w:r>
    </w:p>
    <w:p w14:paraId="7EE10F95" w14:textId="77777777" w:rsidR="00CF468D" w:rsidRDefault="00CF468D" w:rsidP="002C72F4">
      <w:pPr>
        <w:pStyle w:val="Bullet"/>
      </w:pPr>
      <w:r>
        <w:t>For health workers who provide stop-smoking treatment (that is, stop-smoking practitioners), give the appropriate level of training to enable them to provide evidence-based stop-smoking interventions (including multi-session behavioural support and advice on using stop-smoking medicines).</w:t>
      </w:r>
    </w:p>
    <w:p w14:paraId="1B1FCCBB" w14:textId="77777777" w:rsidR="00CF468D" w:rsidRDefault="00CF468D" w:rsidP="002C72F4">
      <w:pPr>
        <w:pStyle w:val="Bullet"/>
      </w:pPr>
      <w:r>
        <w:t>Health care organisations (at all levels) should put in place tools and systems that (1) encourage health workers to implement the ABC pathway and (2) provide feedback on performance.</w:t>
      </w:r>
    </w:p>
    <w:p w14:paraId="2DFDD051" w14:textId="77777777" w:rsidR="00CF468D" w:rsidRDefault="00CF468D" w:rsidP="002C72F4">
      <w:pPr>
        <w:pStyle w:val="Bullet"/>
      </w:pPr>
      <w:r>
        <w:t>Health care organisations should foster and support clinical leadership in helping people stop smoking.</w:t>
      </w:r>
    </w:p>
    <w:p w14:paraId="7D2D779B" w14:textId="77777777" w:rsidR="00CF468D" w:rsidRPr="00205255" w:rsidRDefault="00CF468D" w:rsidP="002C72F4"/>
    <w:p w14:paraId="545280C0" w14:textId="77777777" w:rsidR="00CF468D" w:rsidRDefault="00CF468D" w:rsidP="002C72F4">
      <w:pPr>
        <w:pStyle w:val="Heading2"/>
      </w:pPr>
      <w:bookmarkStart w:id="52" w:name="_Toc73107352"/>
      <w:bookmarkStart w:id="53" w:name="_Toc80788452"/>
      <w:r>
        <w:lastRenderedPageBreak/>
        <w:t>Health workers’ barriers and facilitators to implementing the ABC pathway</w:t>
      </w:r>
      <w:bookmarkEnd w:id="52"/>
      <w:bookmarkEnd w:id="53"/>
    </w:p>
    <w:p w14:paraId="7C2220EF" w14:textId="77777777" w:rsidR="00CF468D" w:rsidRPr="004C798E" w:rsidRDefault="00CF468D" w:rsidP="002C72F4">
      <w:pPr>
        <w:pStyle w:val="Heading3"/>
      </w:pPr>
      <w:r>
        <w:t>Barriers to implementing the ABC pathway</w:t>
      </w:r>
    </w:p>
    <w:p w14:paraId="44567333" w14:textId="77777777" w:rsidR="00CF468D" w:rsidRPr="00FB6482" w:rsidRDefault="00CF468D" w:rsidP="002C72F4">
      <w:pPr>
        <w:pStyle w:val="Heading4"/>
      </w:pPr>
      <w:r>
        <w:t>Health workers who smoke</w:t>
      </w:r>
    </w:p>
    <w:p w14:paraId="438E4777" w14:textId="77777777" w:rsidR="00CF468D" w:rsidRPr="00FB6482" w:rsidRDefault="00CF468D" w:rsidP="002C72F4">
      <w:r w:rsidRPr="00205255">
        <w:t xml:space="preserve">Smoking prevalence among New Zealand doctors is low – </w:t>
      </w:r>
      <w:r>
        <w:t xml:space="preserve">in 2013, just </w:t>
      </w:r>
      <w:r w:rsidRPr="00205255">
        <w:t xml:space="preserve">2.3 </w:t>
      </w:r>
      <w:r>
        <w:t>percent</w:t>
      </w:r>
      <w:r w:rsidRPr="00205255">
        <w:t xml:space="preserve"> of male doctors</w:t>
      </w:r>
      <w:r>
        <w:t>,</w:t>
      </w:r>
      <w:r w:rsidRPr="00205255">
        <w:t xml:space="preserve"> 1.8 percent of female doctors and 6.8</w:t>
      </w:r>
      <w:r>
        <w:t xml:space="preserve"> percent of</w:t>
      </w:r>
      <w:r w:rsidRPr="00205255">
        <w:t xml:space="preserve"> Māori doctors</w:t>
      </w:r>
      <w:r w:rsidRPr="00D21BFE">
        <w:t xml:space="preserve"> </w:t>
      </w:r>
      <w:r>
        <w:t>were</w:t>
      </w:r>
      <w:r w:rsidRPr="00205255">
        <w:t xml:space="preserve"> regular smokers. </w:t>
      </w:r>
      <w:r>
        <w:fldChar w:fldCharType="begin"/>
      </w:r>
      <w:r>
        <w:instrText xml:space="preserve"> ADDIN EN.CITE &lt;EndNote&gt;&lt;Cite&gt;&lt;Author&gt;Edwards&lt;/Author&gt;&lt;Year&gt;2018&lt;/Year&gt;&lt;RecNum&gt;51&lt;/RecNum&gt;&lt;DisplayText&gt;(Edwards et al., 2018)&lt;/DisplayText&gt;&lt;record&gt;&lt;rec-number&gt;51&lt;/rec-number&gt;&lt;foreign-keys&gt;&lt;key app="EN" db-id="tpp9swr29rppa1e2v21v9tfgxw0sfsfs9r5z" timestamp="1616986129"&gt;51&lt;/key&gt;&lt;/foreign-keys&gt;&lt;ref-type name="Journal Article"&gt;17&lt;/ref-type&gt;&lt;contributors&gt;&lt;authors&gt;&lt;author&gt;Edwards, Richard&lt;/author&gt;&lt;author&gt;Tu, Danny&lt;/author&gt;&lt;author&gt;Stanley, James&lt;/author&gt;&lt;author&gt;Martin, Greg&lt;/author&gt;&lt;author&gt;Gifford, Heather&lt;/author&gt;&lt;author&gt;Newcombe, Rhiannon &lt;/author&gt;&lt;/authors&gt;&lt;/contributors&gt;&lt;titles&gt;&lt;title&gt;Smoking prevalence among doctors and nurses-2013 New Zealand census data&lt;/title&gt;&lt;secondary-title&gt;NZ Med J&lt;/secondary-title&gt;&lt;/titles&gt;&lt;periodical&gt;&lt;full-title&gt;NZ Med J&lt;/full-title&gt;&lt;/periodical&gt;&lt;pages&gt;48-57&lt;/pages&gt;&lt;volume&gt;131&lt;/volume&gt;&lt;number&gt;1471&lt;/number&gt;&lt;dates&gt;&lt;year&gt;2018&lt;/year&gt;&lt;/dates&gt;&lt;urls&gt;&lt;/urls&gt;&lt;/record&gt;&lt;/Cite&gt;&lt;/EndNote&gt;</w:instrText>
      </w:r>
      <w:r>
        <w:fldChar w:fldCharType="separate"/>
      </w:r>
      <w:r>
        <w:rPr>
          <w:noProof/>
        </w:rPr>
        <w:t xml:space="preserve">(Edwards </w:t>
      </w:r>
      <w:r w:rsidR="00660854">
        <w:rPr>
          <w:noProof/>
        </w:rPr>
        <w:t>et al</w:t>
      </w:r>
      <w:r>
        <w:rPr>
          <w:noProof/>
        </w:rPr>
        <w:t xml:space="preserve"> 2018)</w:t>
      </w:r>
      <w:r>
        <w:fldChar w:fldCharType="end"/>
      </w:r>
      <w:r>
        <w:t xml:space="preserve"> </w:t>
      </w:r>
      <w:r w:rsidRPr="00205255">
        <w:t>In New Zealand nurses, 7.9</w:t>
      </w:r>
      <w:r>
        <w:t xml:space="preserve"> percent</w:t>
      </w:r>
      <w:r w:rsidRPr="00205255">
        <w:t xml:space="preserve"> of female nurses and 9.2</w:t>
      </w:r>
      <w:r>
        <w:t xml:space="preserve"> percent</w:t>
      </w:r>
      <w:r w:rsidRPr="00205255">
        <w:t xml:space="preserve"> of male nurses were smokers, however, smoking prevalence is higher among Māori nurses (16.3</w:t>
      </w:r>
      <w:r>
        <w:t xml:space="preserve"> percent</w:t>
      </w:r>
      <w:r w:rsidRPr="00205255">
        <w:t xml:space="preserve">). Rates of smoking can differ depending on </w:t>
      </w:r>
      <w:r>
        <w:t>the</w:t>
      </w:r>
      <w:r w:rsidRPr="00205255">
        <w:t xml:space="preserve"> place of work. For example, a higher proportion of nurses working in mental health smoke – 17.6</w:t>
      </w:r>
      <w:r>
        <w:t xml:space="preserve"> percent</w:t>
      </w:r>
      <w:r w:rsidRPr="00205255">
        <w:t xml:space="preserve"> of female and 14.9</w:t>
      </w:r>
      <w:r>
        <w:t xml:space="preserve"> percent</w:t>
      </w:r>
      <w:r w:rsidRPr="00205255">
        <w:t xml:space="preserve"> of male mental health nurses smoke </w:t>
      </w:r>
      <w:r>
        <w:fldChar w:fldCharType="begin"/>
      </w:r>
      <w:r>
        <w:instrText xml:space="preserve"> ADDIN EN.CITE &lt;EndNote&gt;&lt;Cite&gt;&lt;Author&gt;Edwards&lt;/Author&gt;&lt;Year&gt;2018&lt;/Year&gt;&lt;RecNum&gt;51&lt;/RecNum&gt;&lt;DisplayText&gt;(Edwards et al., 2018)&lt;/DisplayText&gt;&lt;record&gt;&lt;rec-number&gt;51&lt;/rec-number&gt;&lt;foreign-keys&gt;&lt;key app="EN" db-id="tpp9swr29rppa1e2v21v9tfgxw0sfsfs9r5z" timestamp="1616986129"&gt;51&lt;/key&gt;&lt;/foreign-keys&gt;&lt;ref-type name="Journal Article"&gt;17&lt;/ref-type&gt;&lt;contributors&gt;&lt;authors&gt;&lt;author&gt;Edwards, Richard&lt;/author&gt;&lt;author&gt;Tu, Danny&lt;/author&gt;&lt;author&gt;Stanley, James&lt;/author&gt;&lt;author&gt;Martin, Greg&lt;/author&gt;&lt;author&gt;Gifford, Heather&lt;/author&gt;&lt;author&gt;Newcombe, Rhiannon &lt;/author&gt;&lt;/authors&gt;&lt;/contributors&gt;&lt;titles&gt;&lt;title&gt;Smoking prevalence among doctors and nurses-2013 New Zealand census data&lt;/title&gt;&lt;secondary-title&gt;NZ Med J&lt;/secondary-title&gt;&lt;/titles&gt;&lt;periodical&gt;&lt;full-title&gt;NZ Med J&lt;/full-title&gt;&lt;/periodical&gt;&lt;pages&gt;48-57&lt;/pages&gt;&lt;volume&gt;131&lt;/volume&gt;&lt;number&gt;1471&lt;/number&gt;&lt;dates&gt;&lt;year&gt;2018&lt;/year&gt;&lt;/dates&gt;&lt;urls&gt;&lt;/urls&gt;&lt;/record&gt;&lt;/Cite&gt;&lt;/EndNote&gt;</w:instrText>
      </w:r>
      <w:r>
        <w:fldChar w:fldCharType="separate"/>
      </w:r>
      <w:r>
        <w:rPr>
          <w:noProof/>
        </w:rPr>
        <w:t xml:space="preserve">(Edwards </w:t>
      </w:r>
      <w:r w:rsidR="00660854">
        <w:rPr>
          <w:noProof/>
        </w:rPr>
        <w:t>et al</w:t>
      </w:r>
      <w:r>
        <w:rPr>
          <w:noProof/>
        </w:rPr>
        <w:t xml:space="preserve"> 2018)</w:t>
      </w:r>
      <w:r>
        <w:fldChar w:fldCharType="end"/>
      </w:r>
      <w:r w:rsidRPr="00205255">
        <w:t>.</w:t>
      </w:r>
    </w:p>
    <w:p w14:paraId="44587533" w14:textId="77777777" w:rsidR="002C72F4" w:rsidRDefault="002C72F4" w:rsidP="002C72F4"/>
    <w:p w14:paraId="1094FE9F" w14:textId="77777777" w:rsidR="00CF468D" w:rsidRDefault="00CF468D" w:rsidP="002C72F4">
      <w:r>
        <w:t xml:space="preserve">Health workers who smoke may have different knowledge of and attitudes towards smoking compared with their non-smoking colleagues (for example, they rate risks of smoking and benefits of stopping lower) and are less likely to give stop-smoking advice </w:t>
      </w:r>
      <w:r>
        <w:fldChar w:fldCharType="begin"/>
      </w:r>
      <w:r>
        <w:instrText xml:space="preserve"> ADDIN EN.CITE &lt;EndNote&gt;&lt;Cite&gt;&lt;Author&gt;Duaso&lt;/Author&gt;&lt;Year&gt;2014&lt;/Year&gt;&lt;RecNum&gt;96&lt;/RecNum&gt;&lt;DisplayText&gt;(Duaso, McDermott, Mujika, Purssell, &amp;amp; While, 2014)&lt;/DisplayText&gt;&lt;record&gt;&lt;rec-number&gt;96&lt;/rec-number&gt;&lt;foreign-keys&gt;&lt;key app="EN" db-id="tpp9swr29rppa1e2v21v9tfgxw0sfsfs9r5z" timestamp="1619499435"&gt;96&lt;/key&gt;&lt;/foreign-keys&gt;&lt;ref-type name="Journal Article"&gt;17&lt;/ref-type&gt;&lt;contributors&gt;&lt;authors&gt;&lt;author&gt;Duaso, Maria J.&lt;/author&gt;&lt;author&gt;McDermott, Máirtín S.&lt;/author&gt;&lt;author&gt;Mujika, Agurtzane&lt;/author&gt;&lt;author&gt;Purssell, Edward&lt;/author&gt;&lt;author&gt;While, Alison&lt;/author&gt;&lt;/authors&gt;&lt;/contributors&gt;&lt;titles&gt;&lt;title&gt;Do doctors&amp;apos; smoking habits influence their smoking cessation practices? A systematic review and meta-analysis&lt;/title&gt;&lt;secondary-title&gt;Addiction&lt;/secondary-title&gt;&lt;/titles&gt;&lt;periodical&gt;&lt;full-title&gt;Addiction&lt;/full-title&gt;&lt;abbr-1&gt;Addiction (Abingdon, England)&lt;/abbr-1&gt;&lt;/periodical&gt;&lt;pages&gt;1811-1823&lt;/pages&gt;&lt;volume&gt;109&lt;/volume&gt;&lt;number&gt;11&lt;/number&gt;&lt;dates&gt;&lt;year&gt;2014&lt;/year&gt;&lt;/dates&gt;&lt;isbn&gt;0965-2140&lt;/isbn&gt;&lt;urls&gt;&lt;related-urls&gt;&lt;url&gt;https://onlinelibrary.wiley.com/doi/abs/10.1111/add.12680&lt;/url&gt;&lt;/related-urls&gt;&lt;/urls&gt;&lt;electronic-resource-num&gt;https://doi.org/10.1111/add.12680&lt;/electronic-resource-num&gt;&lt;/record&gt;&lt;/Cite&gt;&lt;/EndNote&gt;</w:instrText>
      </w:r>
      <w:r>
        <w:fldChar w:fldCharType="separate"/>
      </w:r>
      <w:r>
        <w:rPr>
          <w:noProof/>
        </w:rPr>
        <w:t xml:space="preserve">(Duaso </w:t>
      </w:r>
      <w:r w:rsidR="00660854">
        <w:rPr>
          <w:noProof/>
        </w:rPr>
        <w:t>et al</w:t>
      </w:r>
      <w:r>
        <w:rPr>
          <w:noProof/>
        </w:rPr>
        <w:t xml:space="preserve"> 2014)</w:t>
      </w:r>
      <w:r>
        <w:fldChar w:fldCharType="end"/>
      </w:r>
      <w:r>
        <w:t>.</w:t>
      </w:r>
    </w:p>
    <w:p w14:paraId="3EF8CC1D" w14:textId="77777777" w:rsidR="002C72F4" w:rsidRPr="00FB6482" w:rsidRDefault="002C72F4" w:rsidP="002C72F4"/>
    <w:p w14:paraId="69BB50C5" w14:textId="77777777" w:rsidR="00CF468D" w:rsidRPr="00FB6482" w:rsidRDefault="00CF468D" w:rsidP="002C72F4">
      <w:pPr>
        <w:pStyle w:val="Heading4"/>
      </w:pPr>
      <w:r w:rsidRPr="00205255">
        <w:t>Lack of time, knowledge and skills</w:t>
      </w:r>
    </w:p>
    <w:p w14:paraId="52168668" w14:textId="77777777" w:rsidR="00CF468D" w:rsidRDefault="00CF468D" w:rsidP="002C72F4">
      <w:r>
        <w:t xml:space="preserve">Lack of time is one of the most frequently cited barriers to providing an ABC intervention. A relatively consistent finding in the literature is that the more health workers are asked to do, the less likely they are to do it. Health workers are generally good at screening for tobacco use and advising smokers to stop. However, they appear to be less likely to provide further assistance. A 2018 report from an Auckland primary health organisation found that while brief advice was given to 88–90 percent of patients identified as current smokers, only 23–28 percent were given smoking cessation support or referred to service providers </w:t>
      </w:r>
      <w:r>
        <w:fldChar w:fldCharType="begin"/>
      </w:r>
      <w:r>
        <w:instrText xml:space="preserve"> ADDIN EN.CITE &lt;EndNote&gt;&lt;Cite&gt;&lt;Author&gt;Wells&lt;/Author&gt;&lt;Year&gt;2018&lt;/Year&gt;&lt;RecNum&gt;233&lt;/RecNum&gt;&lt;DisplayText&gt;(Wells, 2018)&lt;/DisplayText&gt;&lt;record&gt;&lt;rec-number&gt;233&lt;/rec-number&gt;&lt;foreign-keys&gt;&lt;key app="EN" db-id="tpp9swr29rppa1e2v21v9tfgxw0sfsfs9r5z" timestamp="1622609585"&gt;233&lt;/key&gt;&lt;/foreign-keys&gt;&lt;ref-type name="Report"&gt;27&lt;/ref-type&gt;&lt;contributors&gt;&lt;authors&gt;&lt;author&gt;Wells, S.&lt;/author&gt;&lt;/authors&gt;&lt;/contributors&gt;&lt;titles&gt;&lt;title&gt;Our Picture of Health, needs assessment of the ProCare network enrolled population&lt;/title&gt;&lt;/titles&gt;&lt;dates&gt;&lt;year&gt;2018&lt;/year&gt;&lt;/dates&gt;&lt;pub-location&gt;Auckland&lt;/pub-location&gt;&lt;publisher&gt;ProCare Networkds Ltd,&lt;/publisher&gt;&lt;urls&gt;&lt;/urls&gt;&lt;/record&gt;&lt;/Cite&gt;&lt;/EndNote&gt;</w:instrText>
      </w:r>
      <w:r>
        <w:fldChar w:fldCharType="separate"/>
      </w:r>
      <w:r>
        <w:rPr>
          <w:noProof/>
        </w:rPr>
        <w:t>(Wells 2018)</w:t>
      </w:r>
      <w:r>
        <w:fldChar w:fldCharType="end"/>
      </w:r>
      <w:r>
        <w:t>. The time required to provide stop-smoking support is likely to be a factor, but other factors, such as lack of knowledge and skills, are also likely to contribute.</w:t>
      </w:r>
    </w:p>
    <w:p w14:paraId="452F32C0" w14:textId="77777777" w:rsidR="002C72F4" w:rsidRDefault="002C72F4" w:rsidP="002C72F4">
      <w:bookmarkStart w:id="54" w:name="_Hlk73371870"/>
    </w:p>
    <w:p w14:paraId="3EBAC9F7" w14:textId="77777777" w:rsidR="00CF468D" w:rsidRDefault="00CF468D" w:rsidP="002C72F4">
      <w:r>
        <w:t xml:space="preserve">Perceived lack of knowledge or skills may also be barriers to providing smoking cessation support, for example, health workers may not feel confident in delivering the information to their patients and may be reluctant to provide support in case they ‘get it wrong’ </w:t>
      </w:r>
      <w:bookmarkEnd w:id="54"/>
      <w:r>
        <w:fldChar w:fldCharType="begin"/>
      </w:r>
      <w:r>
        <w:instrText xml:space="preserve"> ADDIN EN.CITE &lt;EndNote&gt;&lt;Cite&gt;&lt;Author&gt;Flemming&lt;/Author&gt;&lt;Year&gt;2016&lt;/Year&gt;&lt;RecNum&gt;85&lt;/RecNum&gt;&lt;DisplayText&gt;(Flemming et al., 2016)&lt;/DisplayText&gt;&lt;record&gt;&lt;rec-number&gt;85&lt;/rec-number&gt;&lt;foreign-keys&gt;&lt;key app="EN" db-id="tpp9swr29rppa1e2v21v9tfgxw0sfsfs9r5z" timestamp="1618892648"&gt;85&lt;/key&gt;&lt;/foreign-keys&gt;&lt;ref-type name="Journal Article"&gt;17&lt;/ref-type&gt;&lt;contributors&gt;&lt;authors&gt;&lt;author&gt;Flemming, Kate&lt;/author&gt;&lt;author&gt;Graham, Hilary&lt;/author&gt;&lt;author&gt;McCaughan, Dorothy&lt;/author&gt;&lt;author&gt;Angus, Kathryn&lt;/author&gt;&lt;author&gt;Sinclair, Lesley&lt;/author&gt;&lt;author&gt;Bauld, Linda&lt;/author&gt;&lt;/authors&gt;&lt;/contributors&gt;&lt;titles&gt;&lt;title&gt;Health professionals’ perceptions of the barriers and facilitators to providing smoking cessation advice to women in pregnancy and during the post-partum period: a systematic review of qualitative research&lt;/title&gt;&lt;secondary-title&gt;BMC Public Health&lt;/secondary-title&gt;&lt;/titles&gt;&lt;periodical&gt;&lt;full-title&gt;BMC Public Health&lt;/full-title&gt;&lt;abbr-1&gt;BMC public health&lt;/abbr-1&gt;&lt;/periodical&gt;&lt;pages&gt;290&lt;/pages&gt;&lt;volume&gt;16&lt;/volume&gt;&lt;number&gt;1&lt;/number&gt;&lt;dates&gt;&lt;year&gt;2016&lt;/year&gt;&lt;pub-dates&gt;&lt;date&gt;2016/03/31&lt;/date&gt;&lt;/pub-dates&gt;&lt;/dates&gt;&lt;isbn&gt;1471-2458&lt;/isbn&gt;&lt;urls&gt;&lt;related-urls&gt;&lt;url&gt;https://doi.org/10.1186/s12889-016-2961-9&lt;/url&gt;&lt;/related-urls&gt;&lt;/urls&gt;&lt;electronic-resource-num&gt;10.1186/s12889-016-2961-9&lt;/electronic-resource-num&gt;&lt;/record&gt;&lt;/Cite&gt;&lt;/EndNote&gt;</w:instrText>
      </w:r>
      <w:r>
        <w:fldChar w:fldCharType="separate"/>
      </w:r>
      <w:r w:rsidRPr="5FF6B906">
        <w:rPr>
          <w:noProof/>
        </w:rPr>
        <w:t xml:space="preserve">(Flemming </w:t>
      </w:r>
      <w:r w:rsidR="00660854">
        <w:rPr>
          <w:noProof/>
        </w:rPr>
        <w:t>et al</w:t>
      </w:r>
      <w:r w:rsidRPr="5FF6B906">
        <w:rPr>
          <w:noProof/>
        </w:rPr>
        <w:t xml:space="preserve"> 2016)</w:t>
      </w:r>
      <w:r>
        <w:fldChar w:fldCharType="end"/>
      </w:r>
      <w:r>
        <w:t>.</w:t>
      </w:r>
    </w:p>
    <w:p w14:paraId="1EE2D6E2" w14:textId="77777777" w:rsidR="002C72F4" w:rsidRPr="00205255" w:rsidRDefault="002C72F4" w:rsidP="002C72F4"/>
    <w:p w14:paraId="7F5A60E2" w14:textId="77777777" w:rsidR="00CF468D" w:rsidRPr="00FB6482" w:rsidRDefault="00CF468D" w:rsidP="002C72F4">
      <w:pPr>
        <w:pStyle w:val="Heading4"/>
      </w:pPr>
      <w:r>
        <w:lastRenderedPageBreak/>
        <w:t>Health workers</w:t>
      </w:r>
      <w:r w:rsidRPr="00205255">
        <w:t xml:space="preserve"> who see ABC as beyond their </w:t>
      </w:r>
      <w:r>
        <w:t>remit</w:t>
      </w:r>
    </w:p>
    <w:p w14:paraId="4943B490" w14:textId="77777777" w:rsidR="00CF468D" w:rsidRPr="00FB6482" w:rsidRDefault="00CF468D" w:rsidP="002C72F4">
      <w:pPr>
        <w:keepNext/>
      </w:pPr>
      <w:r>
        <w:t>All</w:t>
      </w:r>
      <w:r w:rsidRPr="00205255">
        <w:t xml:space="preserve"> </w:t>
      </w:r>
      <w:r>
        <w:t>health workers</w:t>
      </w:r>
      <w:r w:rsidRPr="00205255">
        <w:t xml:space="preserve"> have an important role to play, especially in prompting a quit attempt and recommending treatment that will increase </w:t>
      </w:r>
      <w:r>
        <w:t>a person’s</w:t>
      </w:r>
      <w:r w:rsidRPr="00205255">
        <w:t xml:space="preserve"> chances of stopping </w:t>
      </w:r>
      <w:r>
        <w:t xml:space="preserve">smoking </w:t>
      </w:r>
      <w:r w:rsidRPr="00205255">
        <w:t>long term.</w:t>
      </w:r>
    </w:p>
    <w:p w14:paraId="4572D8E5" w14:textId="77777777" w:rsidR="002C72F4" w:rsidRDefault="002C72F4" w:rsidP="002C72F4"/>
    <w:p w14:paraId="61F7A833" w14:textId="77777777" w:rsidR="00CF468D" w:rsidRDefault="00CF468D" w:rsidP="002C72F4">
      <w:r>
        <w:t>Health workers</w:t>
      </w:r>
      <w:r w:rsidRPr="00205255">
        <w:t xml:space="preserve"> should strongly encourage everyone who smokes to use cessation support and offer them help to access it.</w:t>
      </w:r>
    </w:p>
    <w:p w14:paraId="74FC92A7" w14:textId="77777777" w:rsidR="002C72F4" w:rsidRPr="004205C9" w:rsidRDefault="002C72F4" w:rsidP="002C72F4">
      <w:pPr>
        <w:rPr>
          <w:rStyle w:val="Hyperlink"/>
        </w:rPr>
      </w:pPr>
    </w:p>
    <w:p w14:paraId="1893009D" w14:textId="77777777" w:rsidR="00CF468D" w:rsidRPr="002C72F4" w:rsidRDefault="00CF468D" w:rsidP="002C72F4">
      <w:pPr>
        <w:pStyle w:val="Heading4"/>
      </w:pPr>
      <w:r w:rsidRPr="002C72F4">
        <w:t>Motivation</w:t>
      </w:r>
    </w:p>
    <w:p w14:paraId="5A8B48E5" w14:textId="77777777" w:rsidR="00CF468D" w:rsidRDefault="00CF468D" w:rsidP="002C72F4">
      <w:r w:rsidRPr="002C72F4">
        <w:t xml:space="preserve">Health workers may be reluctant to provide smoking cessation support because they perceive their patients as unmotivated to quit </w:t>
      </w:r>
      <w:r w:rsidRPr="002C72F4">
        <w:fldChar w:fldCharType="begin"/>
      </w:r>
      <w:r w:rsidRPr="002C72F4">
        <w:instrText xml:space="preserve"> ADDIN EN.CITE &lt;EndNote&gt;&lt;Cite&gt;&lt;Author&gt;Sharpe&lt;/Author&gt;&lt;Year&gt;2018&lt;/Year&gt;&lt;RecNum&gt;86&lt;/RecNum&gt;&lt;DisplayText&gt;(Sharpe, Alsahlanee, Ward, &amp;amp; Doyle, 2018)&lt;/DisplayText&gt;&lt;record&gt;&lt;rec-number&gt;86&lt;/rec-number&gt;&lt;foreign-keys&gt;&lt;key app="EN" db-id="tpp9swr29rppa1e2v21v9tfgxw0sfsfs9r5z" timestamp="1618894287"&gt;86&lt;/key&gt;&lt;/foreign-keys&gt;&lt;ref-type name="Journal Article"&gt;17&lt;/ref-type&gt;&lt;contributors&gt;&lt;authors&gt;&lt;author&gt;Sharpe, Tom&lt;/author&gt;&lt;author&gt;Alsahlanee, Ali&lt;/author&gt;&lt;author&gt;Ward, Ken D.&lt;/author&gt;&lt;author&gt;Doyle, Frank&lt;/author&gt;&lt;/authors&gt;&lt;/contributors&gt;&lt;titles&gt;&lt;title&gt;Systematic Review of Clinician-Reported Barriers to Provision of Smoking Cessation Interventions in Hospital Inpatient Settings&lt;/title&gt;&lt;secondary-title&gt;Journal of Smoking Cessation&lt;/secondary-title&gt;&lt;/titles&gt;&lt;periodical&gt;&lt;full-title&gt;Journal of Smoking Cessation&lt;/full-title&gt;&lt;/periodical&gt;&lt;pages&gt;233-243&lt;/pages&gt;&lt;volume&gt;13&lt;/volume&gt;&lt;number&gt;4&lt;/number&gt;&lt;edition&gt;2018/01/30&lt;/edition&gt;&lt;dates&gt;&lt;year&gt;2018&lt;/year&gt;&lt;/dates&gt;&lt;publisher&gt;Cambridge University Press&lt;/publisher&gt;&lt;urls&gt;&lt;related-urls&gt;&lt;url&gt;https://www.cambridge.org/core/article/systematic-review-of-clinicianreported-barriers-to-provision-of-smoking-cessation-interventions-in-hospital-inpatient-settings/55367AD65083623A01069377C25D4B24&lt;/url&gt;&lt;/related-urls&gt;&lt;/urls&gt;&lt;electronic-resource-num&gt;10.1017/jsc.2017.25&lt;/electronic-resource-num&gt;&lt;remote-database-name&gt;Cambridge Core&lt;/remote-database-name&gt;&lt;remote-database-provider&gt;Cambridge University Press&lt;/remote-database-provider&gt;&lt;/record&gt;&lt;/Cite&gt;&lt;/EndNote&gt;</w:instrText>
      </w:r>
      <w:r w:rsidRPr="002C72F4">
        <w:fldChar w:fldCharType="separate"/>
      </w:r>
      <w:r w:rsidRPr="002C72F4">
        <w:t xml:space="preserve">(Sharpe </w:t>
      </w:r>
      <w:r w:rsidR="00660854" w:rsidRPr="002C72F4">
        <w:t>et al</w:t>
      </w:r>
      <w:r w:rsidRPr="002C72F4">
        <w:t xml:space="preserve"> 2018)</w:t>
      </w:r>
      <w:r w:rsidRPr="002C72F4">
        <w:fldChar w:fldCharType="end"/>
      </w:r>
      <w:r w:rsidRPr="002C72F4">
        <w:t>. It is important that health workers ask about smoking and provide support regardless of a person’s motivation to quit.</w:t>
      </w:r>
    </w:p>
    <w:p w14:paraId="2C786C6F" w14:textId="77777777" w:rsidR="002C72F4" w:rsidRPr="002C72F4" w:rsidRDefault="002C72F4" w:rsidP="002C72F4"/>
    <w:p w14:paraId="22E49FBD" w14:textId="77777777" w:rsidR="00CF468D" w:rsidRDefault="00CF468D" w:rsidP="00CF468D">
      <w:r w:rsidRPr="002C72F4">
        <w:t xml:space="preserve">Likewise, perceived efficacy of smoking cessation interventions can also be a barrier to health workers providing support </w:t>
      </w:r>
      <w:r w:rsidRPr="002C72F4">
        <w:fldChar w:fldCharType="begin">
          <w:fldData xml:space="preserve">PEVuZE5vdGU+PENpdGU+PEF1dGhvcj5GbGVtbWluZzwvQXV0aG9yPjxZZWFyPjIwMTY8L1llYXI+
PFJlY051bT44NTwvUmVjTnVtPjxEaXNwbGF5VGV4dD4oRmxlbW1pbmcgZXQgYWwuLCAyMDE2OyBT
aGFycGUgZXQgYWwuLCAyMDE4KTwvRGlzcGxheVRleHQ+PHJlY29yZD48cmVjLW51bWJlcj44NTwv
cmVjLW51bWJlcj48Zm9yZWlnbi1rZXlzPjxrZXkgYXBwPSJFTiIgZGItaWQ9InRwcDlzd3IyOXJw
cGExZTJ2MjF2OXRmZ3h3MHNmc2ZzOXI1eiIgdGltZXN0YW1wPSIxNjE4ODkyNjQ4Ij44NTwva2V5
PjwvZm9yZWlnbi1rZXlzPjxyZWYtdHlwZSBuYW1lPSJKb3VybmFsIEFydGljbGUiPjE3PC9yZWYt
dHlwZT48Y29udHJpYnV0b3JzPjxhdXRob3JzPjxhdXRob3I+RmxlbW1pbmcsIEthdGU8L2F1dGhv
cj48YXV0aG9yPkdyYWhhbSwgSGlsYXJ5PC9hdXRob3I+PGF1dGhvcj5NY0NhdWdoYW4sIERvcm90
aHk8L2F1dGhvcj48YXV0aG9yPkFuZ3VzLCBLYXRocnluPC9hdXRob3I+PGF1dGhvcj5TaW5jbGFp
ciwgTGVzbGV5PC9hdXRob3I+PGF1dGhvcj5CYXVsZCwgTGluZGE8L2F1dGhvcj48L2F1dGhvcnM+
PC9jb250cmlidXRvcnM+PHRpdGxlcz48dGl0bGU+SGVhbHRoIHByb2Zlc3Npb25hbHPigJkgcGVy
Y2VwdGlvbnMgb2YgdGhlIGJhcnJpZXJzIGFuZCBmYWNpbGl0YXRvcnMgdG8gcHJvdmlkaW5nIHNt
b2tpbmcgY2Vzc2F0aW9uIGFkdmljZSB0byB3b21lbiBpbiBwcmVnbmFuY3kgYW5kIGR1cmluZyB0
aGUgcG9zdC1wYXJ0dW0gcGVyaW9kOiBhIHN5c3RlbWF0aWMgcmV2aWV3IG9mIHF1YWxpdGF0aXZl
IHJlc2VhcmNoPC90aXRsZT48c2Vjb25kYXJ5LXRpdGxlPkJNQyBQdWJsaWMgSGVhbHRoPC9zZWNv
bmRhcnktdGl0bGU+PC90aXRsZXM+PHBlcmlvZGljYWw+PGZ1bGwtdGl0bGU+Qk1DIFB1YmxpYyBI
ZWFsdGg8L2Z1bGwtdGl0bGU+PGFiYnItMT5CTUMgcHVibGljIGhlYWx0aDwvYWJici0xPjwvcGVy
aW9kaWNhbD48cGFnZXM+MjkwPC9wYWdlcz48dm9sdW1lPjE2PC92b2x1bWU+PG51bWJlcj4xPC9u
dW1iZXI+PGRhdGVzPjx5ZWFyPjIwMTY8L3llYXI+PHB1Yi1kYXRlcz48ZGF0ZT4yMDE2LzAzLzMx
PC9kYXRlPjwvcHViLWRhdGVzPjwvZGF0ZXM+PGlzYm4+MTQ3MS0yNDU4PC9pc2JuPjx1cmxzPjxy
ZWxhdGVkLXVybHM+PHVybD5odHRwczovL2RvaS5vcmcvMTAuMTE4Ni9zMTI4ODktMDE2LTI5NjEt
OTwvdXJsPjwvcmVsYXRlZC11cmxzPjwvdXJscz48ZWxlY3Ryb25pYy1yZXNvdXJjZS1udW0+MTAu
MTE4Ni9zMTI4ODktMDE2LTI5NjEtOTwvZWxlY3Ryb25pYy1yZXNvdXJjZS1udW0+PC9yZWNvcmQ+
PC9DaXRlPjxDaXRlPjxBdXRob3I+U2hhcnBlPC9BdXRob3I+PFllYXI+MjAxODwvWWVhcj48UmVj
TnVtPjg2PC9SZWNOdW0+PHJlY29yZD48cmVjLW51bWJlcj44NjwvcmVjLW51bWJlcj48Zm9yZWln
bi1rZXlzPjxrZXkgYXBwPSJFTiIgZGItaWQ9InRwcDlzd3IyOXJwcGExZTJ2MjF2OXRmZ3h3MHNm
c2ZzOXI1eiIgdGltZXN0YW1wPSIxNjE4ODk0Mjg3Ij44Njwva2V5PjwvZm9yZWlnbi1rZXlzPjxy
ZWYtdHlwZSBuYW1lPSJKb3VybmFsIEFydGljbGUiPjE3PC9yZWYtdHlwZT48Y29udHJpYnV0b3Jz
PjxhdXRob3JzPjxhdXRob3I+U2hhcnBlLCBUb208L2F1dGhvcj48YXV0aG9yPkFsc2FobGFuZWUs
IEFsaTwvYXV0aG9yPjxhdXRob3I+V2FyZCwgS2VuIEQuPC9hdXRob3I+PGF1dGhvcj5Eb3lsZSwg
RnJhbms8L2F1dGhvcj48L2F1dGhvcnM+PC9jb250cmlidXRvcnM+PHRpdGxlcz48dGl0bGU+U3lz
dGVtYXRpYyBSZXZpZXcgb2YgQ2xpbmljaWFuLVJlcG9ydGVkIEJhcnJpZXJzIHRvIFByb3Zpc2lv
biBvZiBTbW9raW5nIENlc3NhdGlvbiBJbnRlcnZlbnRpb25zIGluIEhvc3BpdGFsIElucGF0aWVu
dCBTZXR0aW5nczwvdGl0bGU+PHNlY29uZGFyeS10aXRsZT5Kb3VybmFsIG9mIFNtb2tpbmcgQ2Vz
c2F0aW9uPC9zZWNvbmRhcnktdGl0bGU+PC90aXRsZXM+PHBlcmlvZGljYWw+PGZ1bGwtdGl0bGU+
Sm91cm5hbCBvZiBTbW9raW5nIENlc3NhdGlvbjwvZnVsbC10aXRsZT48L3BlcmlvZGljYWw+PHBh
Z2VzPjIzMy0yNDM8L3BhZ2VzPjx2b2x1bWU+MTM8L3ZvbHVtZT48bnVtYmVyPjQ8L251bWJlcj48
ZWRpdGlvbj4yMDE4LzAxLzMwPC9lZGl0aW9uPjxkYXRlcz48eWVhcj4yMDE4PC95ZWFyPjwvZGF0
ZXM+PHB1Ymxpc2hlcj5DYW1icmlkZ2UgVW5pdmVyc2l0eSBQcmVzczwvcHVibGlzaGVyPjx1cmxz
PjxyZWxhdGVkLXVybHM+PHVybD5odHRwczovL3d3dy5jYW1icmlkZ2Uub3JnL2NvcmUvYXJ0aWNs
ZS9zeXN0ZW1hdGljLXJldmlldy1vZi1jbGluaWNpYW5yZXBvcnRlZC1iYXJyaWVycy10by1wcm92
aXNpb24tb2Ytc21va2luZy1jZXNzYXRpb24taW50ZXJ2ZW50aW9ucy1pbi1ob3NwaXRhbC1pbnBh
dGllbnQtc2V0dGluZ3MvNTUzNjdBRDY1MDgzNjIzQTAxMDY5Mzc3QzI1RDRCMjQ8L3VybD48L3Jl
bGF0ZWQtdXJscz48L3VybHM+PGVsZWN0cm9uaWMtcmVzb3VyY2UtbnVtPjEwLjEwMTcvanNjLjIw
MTcuMjU8L2VsZWN0cm9uaWMtcmVzb3VyY2UtbnVtPjxyZW1vdGUtZGF0YWJhc2UtbmFtZT5DYW1i
cmlkZ2UgQ29yZTwvcmVtb3RlLWRhdGFiYXNlLW5hbWU+PHJlbW90ZS1kYXRhYmFzZS1wcm92aWRl
cj5DYW1icmlkZ2UgVW5pdmVyc2l0eSBQcmVzczwvcmVtb3RlLWRhdGFiYXNlLXByb3ZpZGVyPjwv
cmVjb3JkPjwvQ2l0ZT48L0VuZE5vdGU+AG==
</w:fldData>
        </w:fldChar>
      </w:r>
      <w:r w:rsidRPr="002C72F4">
        <w:instrText xml:space="preserve"> ADDIN EN.CITE </w:instrText>
      </w:r>
      <w:r w:rsidRPr="002C72F4">
        <w:fldChar w:fldCharType="begin">
          <w:fldData xml:space="preserve">PEVuZE5vdGU+PENpdGU+PEF1dGhvcj5GbGVtbWluZzwvQXV0aG9yPjxZZWFyPjIwMTY8L1llYXI+
PFJlY051bT44NTwvUmVjTnVtPjxEaXNwbGF5VGV4dD4oRmxlbW1pbmcgZXQgYWwuLCAyMDE2OyBT
aGFycGUgZXQgYWwuLCAyMDE4KTwvRGlzcGxheVRleHQ+PHJlY29yZD48cmVjLW51bWJlcj44NTwv
cmVjLW51bWJlcj48Zm9yZWlnbi1rZXlzPjxrZXkgYXBwPSJFTiIgZGItaWQ9InRwcDlzd3IyOXJw
cGExZTJ2MjF2OXRmZ3h3MHNmc2ZzOXI1eiIgdGltZXN0YW1wPSIxNjE4ODkyNjQ4Ij44NTwva2V5
PjwvZm9yZWlnbi1rZXlzPjxyZWYtdHlwZSBuYW1lPSJKb3VybmFsIEFydGljbGUiPjE3PC9yZWYt
dHlwZT48Y29udHJpYnV0b3JzPjxhdXRob3JzPjxhdXRob3I+RmxlbW1pbmcsIEthdGU8L2F1dGhv
cj48YXV0aG9yPkdyYWhhbSwgSGlsYXJ5PC9hdXRob3I+PGF1dGhvcj5NY0NhdWdoYW4sIERvcm90
aHk8L2F1dGhvcj48YXV0aG9yPkFuZ3VzLCBLYXRocnluPC9hdXRob3I+PGF1dGhvcj5TaW5jbGFp
ciwgTGVzbGV5PC9hdXRob3I+PGF1dGhvcj5CYXVsZCwgTGluZGE8L2F1dGhvcj48L2F1dGhvcnM+
PC9jb250cmlidXRvcnM+PHRpdGxlcz48dGl0bGU+SGVhbHRoIHByb2Zlc3Npb25hbHPigJkgcGVy
Y2VwdGlvbnMgb2YgdGhlIGJhcnJpZXJzIGFuZCBmYWNpbGl0YXRvcnMgdG8gcHJvdmlkaW5nIHNt
b2tpbmcgY2Vzc2F0aW9uIGFkdmljZSB0byB3b21lbiBpbiBwcmVnbmFuY3kgYW5kIGR1cmluZyB0
aGUgcG9zdC1wYXJ0dW0gcGVyaW9kOiBhIHN5c3RlbWF0aWMgcmV2aWV3IG9mIHF1YWxpdGF0aXZl
IHJlc2VhcmNoPC90aXRsZT48c2Vjb25kYXJ5LXRpdGxlPkJNQyBQdWJsaWMgSGVhbHRoPC9zZWNv
bmRhcnktdGl0bGU+PC90aXRsZXM+PHBlcmlvZGljYWw+PGZ1bGwtdGl0bGU+Qk1DIFB1YmxpYyBI
ZWFsdGg8L2Z1bGwtdGl0bGU+PGFiYnItMT5CTUMgcHVibGljIGhlYWx0aDwvYWJici0xPjwvcGVy
aW9kaWNhbD48cGFnZXM+MjkwPC9wYWdlcz48dm9sdW1lPjE2PC92b2x1bWU+PG51bWJlcj4xPC9u
dW1iZXI+PGRhdGVzPjx5ZWFyPjIwMTY8L3llYXI+PHB1Yi1kYXRlcz48ZGF0ZT4yMDE2LzAzLzMx
PC9kYXRlPjwvcHViLWRhdGVzPjwvZGF0ZXM+PGlzYm4+MTQ3MS0yNDU4PC9pc2JuPjx1cmxzPjxy
ZWxhdGVkLXVybHM+PHVybD5odHRwczovL2RvaS5vcmcvMTAuMTE4Ni9zMTI4ODktMDE2LTI5NjEt
OTwvdXJsPjwvcmVsYXRlZC11cmxzPjwvdXJscz48ZWxlY3Ryb25pYy1yZXNvdXJjZS1udW0+MTAu
MTE4Ni9zMTI4ODktMDE2LTI5NjEtOTwvZWxlY3Ryb25pYy1yZXNvdXJjZS1udW0+PC9yZWNvcmQ+
PC9DaXRlPjxDaXRlPjxBdXRob3I+U2hhcnBlPC9BdXRob3I+PFllYXI+MjAxODwvWWVhcj48UmVj
TnVtPjg2PC9SZWNOdW0+PHJlY29yZD48cmVjLW51bWJlcj44NjwvcmVjLW51bWJlcj48Zm9yZWln
bi1rZXlzPjxrZXkgYXBwPSJFTiIgZGItaWQ9InRwcDlzd3IyOXJwcGExZTJ2MjF2OXRmZ3h3MHNm
c2ZzOXI1eiIgdGltZXN0YW1wPSIxNjE4ODk0Mjg3Ij44Njwva2V5PjwvZm9yZWlnbi1rZXlzPjxy
ZWYtdHlwZSBuYW1lPSJKb3VybmFsIEFydGljbGUiPjE3PC9yZWYtdHlwZT48Y29udHJpYnV0b3Jz
PjxhdXRob3JzPjxhdXRob3I+U2hhcnBlLCBUb208L2F1dGhvcj48YXV0aG9yPkFsc2FobGFuZWUs
IEFsaTwvYXV0aG9yPjxhdXRob3I+V2FyZCwgS2VuIEQuPC9hdXRob3I+PGF1dGhvcj5Eb3lsZSwg
RnJhbms8L2F1dGhvcj48L2F1dGhvcnM+PC9jb250cmlidXRvcnM+PHRpdGxlcz48dGl0bGU+U3lz
dGVtYXRpYyBSZXZpZXcgb2YgQ2xpbmljaWFuLVJlcG9ydGVkIEJhcnJpZXJzIHRvIFByb3Zpc2lv
biBvZiBTbW9raW5nIENlc3NhdGlvbiBJbnRlcnZlbnRpb25zIGluIEhvc3BpdGFsIElucGF0aWVu
dCBTZXR0aW5nczwvdGl0bGU+PHNlY29uZGFyeS10aXRsZT5Kb3VybmFsIG9mIFNtb2tpbmcgQ2Vz
c2F0aW9uPC9zZWNvbmRhcnktdGl0bGU+PC90aXRsZXM+PHBlcmlvZGljYWw+PGZ1bGwtdGl0bGU+
Sm91cm5hbCBvZiBTbW9raW5nIENlc3NhdGlvbjwvZnVsbC10aXRsZT48L3BlcmlvZGljYWw+PHBh
Z2VzPjIzMy0yNDM8L3BhZ2VzPjx2b2x1bWU+MTM8L3ZvbHVtZT48bnVtYmVyPjQ8L251bWJlcj48
ZWRpdGlvbj4yMDE4LzAxLzMwPC9lZGl0aW9uPjxkYXRlcz48eWVhcj4yMDE4PC95ZWFyPjwvZGF0
ZXM+PHB1Ymxpc2hlcj5DYW1icmlkZ2UgVW5pdmVyc2l0eSBQcmVzczwvcHVibGlzaGVyPjx1cmxz
PjxyZWxhdGVkLXVybHM+PHVybD5odHRwczovL3d3dy5jYW1icmlkZ2Uub3JnL2NvcmUvYXJ0aWNs
ZS9zeXN0ZW1hdGljLXJldmlldy1vZi1jbGluaWNpYW5yZXBvcnRlZC1iYXJyaWVycy10by1wcm92
aXNpb24tb2Ytc21va2luZy1jZXNzYXRpb24taW50ZXJ2ZW50aW9ucy1pbi1ob3NwaXRhbC1pbnBh
dGllbnQtc2V0dGluZ3MvNTUzNjdBRDY1MDgzNjIzQTAxMDY5Mzc3QzI1RDRCMjQ8L3VybD48L3Jl
bGF0ZWQtdXJscz48L3VybHM+PGVsZWN0cm9uaWMtcmVzb3VyY2UtbnVtPjEwLjEwMTcvanNjLjIw
MTcuMjU8L2VsZWN0cm9uaWMtcmVzb3VyY2UtbnVtPjxyZW1vdGUtZGF0YWJhc2UtbmFtZT5DYW1i
cmlkZ2UgQ29yZTwvcmVtb3RlLWRhdGFiYXNlLW5hbWU+PHJlbW90ZS1kYXRhYmFzZS1wcm92aWRl
cj5DYW1icmlkZ2UgVW5pdmVyc2l0eSBQcmVzczwvcmVtb3RlLWRhdGFiYXNlLXByb3ZpZGVyPjwv
cmVjb3JkPjwvQ2l0ZT48L0VuZE5vdGU+AG==
</w:fldData>
        </w:fldChar>
      </w:r>
      <w:r w:rsidRPr="002C72F4">
        <w:instrText xml:space="preserve"> ADDIN EN.CITE.DATA </w:instrText>
      </w:r>
      <w:r w:rsidRPr="002C72F4">
        <w:fldChar w:fldCharType="end"/>
      </w:r>
      <w:r w:rsidRPr="002C72F4">
        <w:fldChar w:fldCharType="separate"/>
      </w:r>
      <w:r w:rsidRPr="002C72F4">
        <w:t xml:space="preserve">(Flemming </w:t>
      </w:r>
      <w:r w:rsidR="00660854" w:rsidRPr="002C72F4">
        <w:t>et al</w:t>
      </w:r>
      <w:r w:rsidRPr="002C72F4">
        <w:t xml:space="preserve"> 2016; Sharpe </w:t>
      </w:r>
      <w:r w:rsidR="00660854" w:rsidRPr="002C72F4">
        <w:t>et al</w:t>
      </w:r>
      <w:r w:rsidRPr="002C72F4">
        <w:t xml:space="preserve"> 2018)</w:t>
      </w:r>
      <w:r w:rsidRPr="002C72F4">
        <w:fldChar w:fldCharType="end"/>
      </w:r>
      <w:r w:rsidRPr="002C72F4">
        <w:t>. Health workers may be reluctant to advise patients to engage with smoking cessation interventions if they believe it does not work or will not work for a particular patient.</w:t>
      </w:r>
    </w:p>
    <w:p w14:paraId="37D0DF17" w14:textId="77777777" w:rsidR="002C72F4" w:rsidRPr="002C72F4" w:rsidRDefault="002C72F4" w:rsidP="00CF468D"/>
    <w:p w14:paraId="630B4F7E" w14:textId="77777777" w:rsidR="00CF468D" w:rsidRPr="00FB6482" w:rsidRDefault="00CF468D" w:rsidP="002C72F4">
      <w:pPr>
        <w:pStyle w:val="Heading3"/>
      </w:pPr>
      <w:r w:rsidRPr="00205255">
        <w:t>Facilitators for implementing the ABC pathway</w:t>
      </w:r>
    </w:p>
    <w:p w14:paraId="43F58252" w14:textId="77777777" w:rsidR="00CF468D" w:rsidRDefault="00CF468D" w:rsidP="002C72F4">
      <w:r>
        <w:t>Training, reminders and prompts, audit and feedback, incentives and clinical leadership can make it easier for health workers to deliver ABC in all health care settings.</w:t>
      </w:r>
    </w:p>
    <w:p w14:paraId="3C954CB2" w14:textId="77777777" w:rsidR="002C72F4" w:rsidRPr="00205255" w:rsidRDefault="002C72F4" w:rsidP="002C72F4"/>
    <w:p w14:paraId="46AC1863" w14:textId="77777777" w:rsidR="00CF468D" w:rsidRPr="00FB6482" w:rsidRDefault="00CF468D" w:rsidP="002C72F4">
      <w:pPr>
        <w:pStyle w:val="Heading4"/>
      </w:pPr>
      <w:r w:rsidRPr="00205255">
        <w:t>Training</w:t>
      </w:r>
    </w:p>
    <w:p w14:paraId="533071FE" w14:textId="77777777" w:rsidR="00CF468D" w:rsidRPr="00FB6482" w:rsidRDefault="00CF468D" w:rsidP="002C72F4">
      <w:r>
        <w:t>Health worker training</w:t>
      </w:r>
      <w:r w:rsidRPr="00205255">
        <w:t xml:space="preserve"> is essential to changing their behaviour.</w:t>
      </w:r>
      <w:r>
        <w:t xml:space="preserve"> </w:t>
      </w:r>
      <w:r w:rsidRPr="00205255">
        <w:t xml:space="preserve">Training can increase the rate at which </w:t>
      </w:r>
      <w:r>
        <w:t>health workers</w:t>
      </w:r>
      <w:r w:rsidRPr="00205255">
        <w:t xml:space="preserve"> ask about smoking, give brief advice to stop smoking and make referrals to stop-smoking support </w:t>
      </w:r>
      <w:r>
        <w:fldChar w:fldCharType="begin"/>
      </w:r>
      <w:r>
        <w:instrText xml:space="preserve"> ADDIN EN.CITE &lt;EndNote&gt;&lt;Cite&gt;&lt;Author&gt;Brinson&lt;/Author&gt;&lt;Year&gt;2009&lt;/Year&gt;&lt;RecNum&gt;95&lt;/RecNum&gt;&lt;DisplayText&gt;(Brinson &amp;amp; Ali, 2009)&lt;/DisplayText&gt;&lt;record&gt;&lt;rec-number&gt;95&lt;/rec-number&gt;&lt;foreign-keys&gt;&lt;key app="EN" db-id="tpp9swr29rppa1e2v21v9tfgxw0sfsfs9r5z" timestamp="1619498733"&gt;95&lt;/key&gt;&lt;/foreign-keys&gt;&lt;ref-type name="Report"&gt;27&lt;/ref-type&gt;&lt;contributors&gt;&lt;authors&gt;&lt;author&gt;Brinson, D.&lt;/author&gt;&lt;author&gt;Ali, W.&lt;/author&gt;&lt;/authors&gt;&lt;/contributors&gt;&lt;titles&gt;&lt;title&gt;The effectiveness of interventions to increase the delivery of effective smoking cessation treatments in primary care settings - the ABCs. &lt;/title&gt;&lt;secondary-title&gt;HSAC Report&lt;/secondary-title&gt;&lt;/titles&gt;&lt;dates&gt;&lt;year&gt;2009&lt;/year&gt;&lt;/dates&gt;&lt;pub-location&gt;Christchurch, New Zealand&lt;/pub-location&gt;&lt;publisher&gt;Health Services Assesment Collaboration (HSAC).&lt;/publisher&gt;&lt;urls&gt;&lt;/urls&gt;&lt;/record&gt;&lt;/Cite&gt;&lt;/EndNote&gt;</w:instrText>
      </w:r>
      <w:r>
        <w:fldChar w:fldCharType="separate"/>
      </w:r>
      <w:r>
        <w:rPr>
          <w:noProof/>
        </w:rPr>
        <w:t>(Brinson and Ali 2009)</w:t>
      </w:r>
      <w:r>
        <w:fldChar w:fldCharType="end"/>
      </w:r>
      <w:r w:rsidRPr="00205255">
        <w:t>.</w:t>
      </w:r>
    </w:p>
    <w:p w14:paraId="049209EC" w14:textId="77777777" w:rsidR="002C72F4" w:rsidRDefault="002C72F4" w:rsidP="002C72F4"/>
    <w:p w14:paraId="719364BE" w14:textId="77777777" w:rsidR="00CF468D" w:rsidRPr="00FB6482" w:rsidRDefault="00CF468D" w:rsidP="002C72F4">
      <w:r w:rsidRPr="00205255">
        <w:t>Because one-off training may not change clinical behaviour long term, reinforcement (</w:t>
      </w:r>
      <w:r>
        <w:t>that is,</w:t>
      </w:r>
      <w:r w:rsidRPr="00205255">
        <w:t xml:space="preserve"> ongoing training and leadership) and systems support are required to maintain these changes.</w:t>
      </w:r>
    </w:p>
    <w:p w14:paraId="3E8CCE33" w14:textId="77777777" w:rsidR="002C72F4" w:rsidRDefault="002C72F4" w:rsidP="002C72F4"/>
    <w:p w14:paraId="3ACF5A10" w14:textId="77777777" w:rsidR="00CF468D" w:rsidRPr="00FB6482" w:rsidRDefault="00CF468D" w:rsidP="002C72F4">
      <w:r w:rsidRPr="00205255">
        <w:t xml:space="preserve">Training </w:t>
      </w:r>
      <w:r>
        <w:t>health workers</w:t>
      </w:r>
      <w:r w:rsidRPr="00205255">
        <w:t xml:space="preserve"> in practical skills (</w:t>
      </w:r>
      <w:r>
        <w:t>for example</w:t>
      </w:r>
      <w:r w:rsidRPr="00205255">
        <w:t>, how to raise the issue of smoking and how to make an offer of cessation support) appears to be more effective than just systems training (</w:t>
      </w:r>
      <w:r>
        <w:t>for example</w:t>
      </w:r>
      <w:r w:rsidRPr="00205255">
        <w:t xml:space="preserve">, how to fill in the smoking section on </w:t>
      </w:r>
      <w:r>
        <w:t>a form on the</w:t>
      </w:r>
      <w:r w:rsidRPr="00205255">
        <w:t xml:space="preserve"> computer).</w:t>
      </w:r>
    </w:p>
    <w:p w14:paraId="3FBEE1FE" w14:textId="77777777" w:rsidR="002C72F4" w:rsidRDefault="002C72F4" w:rsidP="002C72F4"/>
    <w:p w14:paraId="18F0A05F" w14:textId="77777777" w:rsidR="00CF468D" w:rsidRDefault="00CF468D" w:rsidP="002C72F4">
      <w:r>
        <w:t>Training also needs to consider time and cost pressures, such as time out of the office and the cost of training.</w:t>
      </w:r>
    </w:p>
    <w:p w14:paraId="624520D8" w14:textId="77777777" w:rsidR="002C72F4" w:rsidRDefault="002C72F4" w:rsidP="002C72F4"/>
    <w:p w14:paraId="1109F17D" w14:textId="77777777" w:rsidR="00CF468D" w:rsidRDefault="00CF468D" w:rsidP="002C72F4">
      <w:pPr>
        <w:keepLines/>
      </w:pPr>
      <w:r>
        <w:lastRenderedPageBreak/>
        <w:t>Providing health workers with a rationale that is specific to their area of work (for example, a key message for surgeons is that stopping smoking before surgery reduces a patient’s risk of wound infection and post-operative pulmonary and cardiac complications) may help change these views. Recognition of smoking cessation as a key part of the health workers’ role can facilitate training and organisational structures to support health workers in providing smoking cessation support.</w:t>
      </w:r>
    </w:p>
    <w:p w14:paraId="4581F4EB" w14:textId="77777777" w:rsidR="002C72F4" w:rsidRDefault="002C72F4" w:rsidP="002C72F4"/>
    <w:p w14:paraId="259DB12A" w14:textId="77777777" w:rsidR="00CF468D" w:rsidRDefault="00CF468D" w:rsidP="002C72F4">
      <w:r>
        <w:t xml:space="preserve">Key messages for health workers are available on the Tobacco control information for practitioners webpage on the Ministry of Health’s website </w:t>
      </w:r>
      <w:hyperlink r:id="rId24">
        <w:r w:rsidRPr="002C72F4">
          <w:t>at:</w:t>
        </w:r>
      </w:hyperlink>
      <w:r w:rsidRPr="002C72F4">
        <w:t xml:space="preserve"> </w:t>
      </w:r>
      <w:hyperlink r:id="rId25" w:history="1">
        <w:r w:rsidR="002C72F4" w:rsidRPr="00E20E8B">
          <w:rPr>
            <w:rStyle w:val="Hyperlink"/>
            <w:rFonts w:cstheme="minorBidi"/>
          </w:rPr>
          <w:t>www.health.govt.nz/our-work/preventative-health-wellness/tobacco-control/tobacco-control-information-practitioners</w:t>
        </w:r>
      </w:hyperlink>
      <w:r w:rsidR="002C72F4" w:rsidRPr="002C72F4">
        <w:t>.</w:t>
      </w:r>
    </w:p>
    <w:p w14:paraId="2DA27146" w14:textId="77777777" w:rsidR="002C72F4" w:rsidRPr="002C72F4" w:rsidRDefault="002C72F4" w:rsidP="002C72F4"/>
    <w:p w14:paraId="4BE05C2D" w14:textId="77777777" w:rsidR="00CF468D" w:rsidRPr="00FB6482" w:rsidRDefault="00CF468D" w:rsidP="002C72F4">
      <w:pPr>
        <w:pStyle w:val="Heading4"/>
      </w:pPr>
      <w:r w:rsidRPr="00205255">
        <w:t>System prompts</w:t>
      </w:r>
    </w:p>
    <w:p w14:paraId="793D0AB4" w14:textId="77777777" w:rsidR="00CF468D" w:rsidRPr="00FB6482" w:rsidRDefault="00CF468D" w:rsidP="002C72F4">
      <w:r w:rsidRPr="00205255">
        <w:t xml:space="preserve">Simple reminders and prompts are effective in changing clinical behaviour. For example, using medical chart stickers can increase the rates of screening for smoking </w:t>
      </w:r>
      <w:r>
        <w:fldChar w:fldCharType="begin"/>
      </w:r>
      <w:r>
        <w:instrText xml:space="preserve"> ADDIN EN.CITE &lt;EndNote&gt;&lt;Cite&gt;&lt;Author&gt;Brinson&lt;/Author&gt;&lt;Year&gt;2009&lt;/Year&gt;&lt;RecNum&gt;95&lt;/RecNum&gt;&lt;DisplayText&gt;(Brinson &amp;amp; Ali, 2009)&lt;/DisplayText&gt;&lt;record&gt;&lt;rec-number&gt;95&lt;/rec-number&gt;&lt;foreign-keys&gt;&lt;key app="EN" db-id="tpp9swr29rppa1e2v21v9tfgxw0sfsfs9r5z" timestamp="1619498733"&gt;95&lt;/key&gt;&lt;/foreign-keys&gt;&lt;ref-type name="Report"&gt;27&lt;/ref-type&gt;&lt;contributors&gt;&lt;authors&gt;&lt;author&gt;Brinson, D.&lt;/author&gt;&lt;author&gt;Ali, W.&lt;/author&gt;&lt;/authors&gt;&lt;/contributors&gt;&lt;titles&gt;&lt;title&gt;The effectiveness of interventions to increase the delivery of effective smoking cessation treatments in primary care settings - the ABCs. &lt;/title&gt;&lt;secondary-title&gt;HSAC Report&lt;/secondary-title&gt;&lt;/titles&gt;&lt;dates&gt;&lt;year&gt;2009&lt;/year&gt;&lt;/dates&gt;&lt;pub-location&gt;Christchurch, New Zealand&lt;/pub-location&gt;&lt;publisher&gt;Health Services Assesment Collaboration (HSAC).&lt;/publisher&gt;&lt;urls&gt;&lt;/urls&gt;&lt;/record&gt;&lt;/Cite&gt;&lt;/EndNote&gt;</w:instrText>
      </w:r>
      <w:r>
        <w:fldChar w:fldCharType="separate"/>
      </w:r>
      <w:r>
        <w:rPr>
          <w:noProof/>
        </w:rPr>
        <w:t>(Brinson and Ali 2009)</w:t>
      </w:r>
      <w:r>
        <w:fldChar w:fldCharType="end"/>
      </w:r>
      <w:r w:rsidRPr="00205255">
        <w:t>.</w:t>
      </w:r>
    </w:p>
    <w:p w14:paraId="35D08BDC" w14:textId="77777777" w:rsidR="002C72F4" w:rsidRDefault="002C72F4" w:rsidP="002C72F4"/>
    <w:p w14:paraId="1C924320" w14:textId="77777777" w:rsidR="00CF468D" w:rsidRDefault="00CF468D" w:rsidP="002C72F4">
      <w:r w:rsidRPr="00205255">
        <w:t xml:space="preserve">Automated systems, such as a mandatory field on hospital admission or primary care enrolment forms, can increase the number of smokers who are identified </w:t>
      </w:r>
      <w:r>
        <w:fldChar w:fldCharType="begin"/>
      </w:r>
      <w:r>
        <w:instrText xml:space="preserve"> ADDIN EN.CITE &lt;EndNote&gt;&lt;Cite&gt;&lt;Author&gt;Papadakis&lt;/Author&gt;&lt;Year&gt;2010&lt;/Year&gt;&lt;RecNum&gt;234&lt;/RecNum&gt;&lt;DisplayText&gt;(Papadakis et al., 2010)&lt;/DisplayText&gt;&lt;record&gt;&lt;rec-number&gt;234&lt;/rec-number&gt;&lt;foreign-keys&gt;&lt;key app="EN" db-id="tpp9swr29rppa1e2v21v9tfgxw0sfsfs9r5z" timestamp="1622610196"&gt;234&lt;/key&gt;&lt;/foreign-keys&gt;&lt;ref-type name="Journal Article"&gt;17&lt;/ref-type&gt;&lt;contributors&gt;&lt;authors&gt;&lt;author&gt;Papadakis, Sophia&lt;/author&gt;&lt;author&gt;McDonald, Paul&lt;/author&gt;&lt;author&gt;Mullen, Kerri-Anne&lt;/author&gt;&lt;author&gt;Reid, Robert&lt;/author&gt;&lt;author&gt;Skulsky, Kimberly&lt;/author&gt;&lt;author&gt;Pipe, Andrew&lt;/author&gt;&lt;/authors&gt;&lt;/contributors&gt;&lt;titles&gt;&lt;title&gt;Strategies to increase the delivery of smoking cessation treatments in primary care settings: A systematic review and meta-analysis&lt;/title&gt;&lt;secondary-title&gt;Preventive Medicine&lt;/secondary-title&gt;&lt;/titles&gt;&lt;periodical&gt;&lt;full-title&gt;Preventive Medicine&lt;/full-title&gt;&lt;/periodical&gt;&lt;pages&gt;199-213&lt;/pages&gt;&lt;volume&gt;51&lt;/volume&gt;&lt;number&gt;3&lt;/number&gt;&lt;keywords&gt;&lt;keyword&gt;Smoking cessation&lt;/keyword&gt;&lt;keyword&gt;Primary health care&lt;/keyword&gt;&lt;keyword&gt;Physicians&lt;/keyword&gt;&lt;keyword&gt;Family practice&lt;/keyword&gt;&lt;keyword&gt;Prevention&lt;/keyword&gt;&lt;/keywords&gt;&lt;dates&gt;&lt;year&gt;2010&lt;/year&gt;&lt;pub-dates&gt;&lt;date&gt;2010/09/01/&lt;/date&gt;&lt;/pub-dates&gt;&lt;/dates&gt;&lt;isbn&gt;0091-7435&lt;/isbn&gt;&lt;urls&gt;&lt;related-urls&gt;&lt;url&gt;https://www.sciencedirect.com/science/article/pii/S0091743510002343&lt;/url&gt;&lt;/related-urls&gt;&lt;/urls&gt;&lt;electronic-resource-num&gt;https://doi.org/10.1016/j.ypmed.2010.06.007&lt;/electronic-resource-num&gt;&lt;/record&gt;&lt;/Cite&gt;&lt;/EndNote&gt;</w:instrText>
      </w:r>
      <w:r>
        <w:fldChar w:fldCharType="separate"/>
      </w:r>
      <w:r>
        <w:rPr>
          <w:noProof/>
        </w:rPr>
        <w:t xml:space="preserve">(Papadakis </w:t>
      </w:r>
      <w:r w:rsidR="00660854">
        <w:rPr>
          <w:noProof/>
        </w:rPr>
        <w:t>et al</w:t>
      </w:r>
      <w:r>
        <w:rPr>
          <w:noProof/>
        </w:rPr>
        <w:t xml:space="preserve"> 2010)</w:t>
      </w:r>
      <w:r>
        <w:fldChar w:fldCharType="end"/>
      </w:r>
      <w:r w:rsidRPr="00205255">
        <w:t>.</w:t>
      </w:r>
      <w:r>
        <w:t xml:space="preserve"> Automated systems can also allow for easier and more consistent prescribing of stop-smoking medication for patients who need it and allow performance management and timely feedback to staff.</w:t>
      </w:r>
    </w:p>
    <w:p w14:paraId="3225F20D" w14:textId="77777777" w:rsidR="002C72F4" w:rsidRPr="00205255" w:rsidRDefault="002C72F4" w:rsidP="002C72F4"/>
    <w:p w14:paraId="74C3A4E0" w14:textId="77777777" w:rsidR="00CF468D" w:rsidRPr="00FB6482" w:rsidRDefault="00CF468D" w:rsidP="002C72F4">
      <w:pPr>
        <w:pStyle w:val="Heading4"/>
      </w:pPr>
      <w:r w:rsidRPr="00205255">
        <w:t>Audit</w:t>
      </w:r>
      <w:r>
        <w:t>s</w:t>
      </w:r>
      <w:r w:rsidRPr="00205255">
        <w:t xml:space="preserve"> and feedback</w:t>
      </w:r>
    </w:p>
    <w:p w14:paraId="10992282" w14:textId="77777777" w:rsidR="00CF468D" w:rsidRPr="00FB6482" w:rsidRDefault="00CF468D" w:rsidP="002C72F4">
      <w:r w:rsidRPr="00205255">
        <w:t xml:space="preserve">Auditing the performance of </w:t>
      </w:r>
      <w:r>
        <w:t>health workers</w:t>
      </w:r>
      <w:r w:rsidRPr="00205255">
        <w:t xml:space="preserve"> and reporting the results back to them are effective ways of changing clinical behaviour </w:t>
      </w:r>
      <w:r>
        <w:fldChar w:fldCharType="begin"/>
      </w:r>
      <w:r>
        <w:instrText xml:space="preserve"> ADDIN EN.CITE &lt;EndNote&gt;&lt;Cite&gt;&lt;Author&gt;Papadakis&lt;/Author&gt;&lt;Year&gt;2010&lt;/Year&gt;&lt;RecNum&gt;234&lt;/RecNum&gt;&lt;DisplayText&gt;(Papadakis et al., 2010)&lt;/DisplayText&gt;&lt;record&gt;&lt;rec-number&gt;234&lt;/rec-number&gt;&lt;foreign-keys&gt;&lt;key app="EN" db-id="tpp9swr29rppa1e2v21v9tfgxw0sfsfs9r5z" timestamp="1622610196"&gt;234&lt;/key&gt;&lt;/foreign-keys&gt;&lt;ref-type name="Journal Article"&gt;17&lt;/ref-type&gt;&lt;contributors&gt;&lt;authors&gt;&lt;author&gt;Papadakis, Sophia&lt;/author&gt;&lt;author&gt;McDonald, Paul&lt;/author&gt;&lt;author&gt;Mullen, Kerri-Anne&lt;/author&gt;&lt;author&gt;Reid, Robert&lt;/author&gt;&lt;author&gt;Skulsky, Kimberly&lt;/author&gt;&lt;author&gt;Pipe, Andrew&lt;/author&gt;&lt;/authors&gt;&lt;/contributors&gt;&lt;titles&gt;&lt;title&gt;Strategies to increase the delivery of smoking cessation treatments in primary care settings: A systematic review and meta-analysis&lt;/title&gt;&lt;secondary-title&gt;Preventive Medicine&lt;/secondary-title&gt;&lt;/titles&gt;&lt;periodical&gt;&lt;full-title&gt;Preventive Medicine&lt;/full-title&gt;&lt;/periodical&gt;&lt;pages&gt;199-213&lt;/pages&gt;&lt;volume&gt;51&lt;/volume&gt;&lt;number&gt;3&lt;/number&gt;&lt;keywords&gt;&lt;keyword&gt;Smoking cessation&lt;/keyword&gt;&lt;keyword&gt;Primary health care&lt;/keyword&gt;&lt;keyword&gt;Physicians&lt;/keyword&gt;&lt;keyword&gt;Family practice&lt;/keyword&gt;&lt;keyword&gt;Prevention&lt;/keyword&gt;&lt;/keywords&gt;&lt;dates&gt;&lt;year&gt;2010&lt;/year&gt;&lt;pub-dates&gt;&lt;date&gt;2010/09/01/&lt;/date&gt;&lt;/pub-dates&gt;&lt;/dates&gt;&lt;isbn&gt;0091-7435&lt;/isbn&gt;&lt;urls&gt;&lt;related-urls&gt;&lt;url&gt;https://www.sciencedirect.com/science/article/pii/S0091743510002343&lt;/url&gt;&lt;/related-urls&gt;&lt;/urls&gt;&lt;electronic-resource-num&gt;https://doi.org/10.1016/j.ypmed.2010.06.007&lt;/electronic-resource-num&gt;&lt;/record&gt;&lt;/Cite&gt;&lt;/EndNote&gt;</w:instrText>
      </w:r>
      <w:r>
        <w:fldChar w:fldCharType="separate"/>
      </w:r>
      <w:r>
        <w:rPr>
          <w:noProof/>
        </w:rPr>
        <w:t xml:space="preserve">(Papadakis </w:t>
      </w:r>
      <w:r w:rsidR="00660854">
        <w:rPr>
          <w:noProof/>
        </w:rPr>
        <w:t>et al</w:t>
      </w:r>
      <w:r>
        <w:rPr>
          <w:noProof/>
        </w:rPr>
        <w:t xml:space="preserve"> 2010)</w:t>
      </w:r>
      <w:r>
        <w:fldChar w:fldCharType="end"/>
      </w:r>
      <w:r w:rsidRPr="00205255">
        <w:t>.</w:t>
      </w:r>
    </w:p>
    <w:p w14:paraId="5DCD95E3" w14:textId="77777777" w:rsidR="002C72F4" w:rsidRDefault="002C72F4" w:rsidP="002C72F4"/>
    <w:p w14:paraId="32FC1C4D" w14:textId="77777777" w:rsidR="00CF468D" w:rsidRDefault="00CF468D" w:rsidP="002C72F4">
      <w:r>
        <w:t xml:space="preserve">Auditing could take the form of a simple manual audit of patient records, or it could be automated and provide ‘real-time’ feedback on performance. </w:t>
      </w:r>
      <w:r w:rsidRPr="00205255">
        <w:t>Audit and feedback mechanisms can be provided at an individual or departmental/practice level.</w:t>
      </w:r>
    </w:p>
    <w:p w14:paraId="0CD692F6" w14:textId="77777777" w:rsidR="002C72F4" w:rsidRPr="00205255" w:rsidRDefault="002C72F4" w:rsidP="002C72F4"/>
    <w:p w14:paraId="1ED0AACE" w14:textId="77777777" w:rsidR="00CF468D" w:rsidRPr="00FB6482" w:rsidRDefault="00CF468D" w:rsidP="002C72F4">
      <w:pPr>
        <w:pStyle w:val="Heading4"/>
      </w:pPr>
      <w:r w:rsidRPr="00205255">
        <w:t>Leadership</w:t>
      </w:r>
    </w:p>
    <w:p w14:paraId="46356698" w14:textId="77777777" w:rsidR="00CF468D" w:rsidRPr="00FB6482" w:rsidRDefault="00CF468D" w:rsidP="002C72F4">
      <w:r w:rsidRPr="00205255">
        <w:t xml:space="preserve">Leadership is important in achieving and maintaining clinical behaviour change. </w:t>
      </w:r>
      <w:r>
        <w:t>F</w:t>
      </w:r>
      <w:r w:rsidRPr="00205255">
        <w:t xml:space="preserve">or example, </w:t>
      </w:r>
      <w:r>
        <w:t>h</w:t>
      </w:r>
      <w:r w:rsidRPr="00205255">
        <w:t>ospitals</w:t>
      </w:r>
      <w:r>
        <w:t xml:space="preserve"> </w:t>
      </w:r>
      <w:r w:rsidRPr="00205255">
        <w:t xml:space="preserve">with a good track record of implementing stop-smoking strategies rely on a network of senior management and clinicians to develop relevant protocols and monitor how well staff follow </w:t>
      </w:r>
      <w:r>
        <w:t xml:space="preserve">those protocols </w:t>
      </w:r>
      <w:r>
        <w:fldChar w:fldCharType="begin"/>
      </w:r>
      <w:r>
        <w:instrText xml:space="preserve"> ADDIN EN.CITE &lt;EndNote&gt;&lt;Cite&gt;&lt;Author&gt;Al-alawy&lt;/Author&gt;&lt;Year&gt;2011&lt;/Year&gt;&lt;RecNum&gt;235&lt;/RecNum&gt;&lt;DisplayText&gt;(Al-alawy, Roche, &amp;amp; Alwali, 2011)&lt;/DisplayText&gt;&lt;record&gt;&lt;rec-number&gt;235&lt;/rec-number&gt;&lt;foreign-keys&gt;&lt;key app="EN" db-id="tpp9swr29rppa1e2v21v9tfgxw0sfsfs9r5z" timestamp="1622613125"&gt;235&lt;/key&gt;&lt;/foreign-keys&gt;&lt;ref-type name="Journal Article"&gt;17&lt;/ref-type&gt;&lt;contributors&gt;&lt;authors&gt;&lt;author&gt;Al-alawy, Khamis&lt;/author&gt;&lt;author&gt;Roche, Teresa&lt;/author&gt;&lt;author&gt;Alwali, Walid&lt;/author&gt;&lt;/authors&gt;&lt;/contributors&gt;&lt;titles&gt;&lt;title&gt;Implementing public health in secondary care: A Rotherham perspective on strategy development and implementation&lt;/title&gt;&lt;secondary-title&gt;Perspectives in Public Health&lt;/secondary-title&gt;&lt;/titles&gt;&lt;periodical&gt;&lt;full-title&gt;Perspectives in Public Health&lt;/full-title&gt;&lt;/periodical&gt;&lt;pages&gt;137-143&lt;/pages&gt;&lt;volume&gt;131&lt;/volume&gt;&lt;number&gt;3&lt;/number&gt;&lt;dates&gt;&lt;year&gt;2011&lt;/year&gt;&lt;pub-dates&gt;&lt;date&gt;2011/05/01&lt;/date&gt;&lt;/pub-dates&gt;&lt;/dates&gt;&lt;publisher&gt;SAGE Publications Ltd&lt;/publisher&gt;&lt;isbn&gt;1757-9139&lt;/isbn&gt;&lt;urls&gt;&lt;related-urls&gt;&lt;url&gt;https://doi.org/10.1177/1757913911400141&lt;/url&gt;&lt;/related-urls&gt;&lt;/urls&gt;&lt;electronic-resource-num&gt;10.1177/1757913911400141&lt;/electronic-resource-num&gt;&lt;access-date&gt;2021/06/01&lt;/access-date&gt;&lt;/record&gt;&lt;/Cite&gt;&lt;/EndNote&gt;</w:instrText>
      </w:r>
      <w:r>
        <w:fldChar w:fldCharType="separate"/>
      </w:r>
      <w:r>
        <w:rPr>
          <w:noProof/>
        </w:rPr>
        <w:t xml:space="preserve">(Al-alawy </w:t>
      </w:r>
      <w:r w:rsidR="00660854">
        <w:rPr>
          <w:noProof/>
        </w:rPr>
        <w:t>et al</w:t>
      </w:r>
      <w:r>
        <w:rPr>
          <w:noProof/>
        </w:rPr>
        <w:t xml:space="preserve"> 2011)</w:t>
      </w:r>
      <w:r>
        <w:fldChar w:fldCharType="end"/>
      </w:r>
      <w:r w:rsidRPr="00205255">
        <w:t>.</w:t>
      </w:r>
    </w:p>
    <w:p w14:paraId="09ADB32F" w14:textId="77777777" w:rsidR="002C72F4" w:rsidRDefault="002C72F4" w:rsidP="002C72F4"/>
    <w:p w14:paraId="67BFBD02" w14:textId="77777777" w:rsidR="00CF468D" w:rsidRDefault="00CF468D" w:rsidP="002C72F4">
      <w:r w:rsidRPr="00205255">
        <w:t xml:space="preserve">Changeover in management positions, particularly senior medical officers, has been reported </w:t>
      </w:r>
      <w:r>
        <w:t>as</w:t>
      </w:r>
      <w:r w:rsidRPr="00205255">
        <w:t xml:space="preserve"> hamper</w:t>
      </w:r>
      <w:r>
        <w:t>ing</w:t>
      </w:r>
      <w:r w:rsidRPr="00205255">
        <w:t xml:space="preserve"> implementation of stop-smoking programmes (Freund </w:t>
      </w:r>
      <w:r w:rsidR="00660854">
        <w:t>et al</w:t>
      </w:r>
      <w:r w:rsidRPr="00205255">
        <w:t xml:space="preserve"> 2009).</w:t>
      </w:r>
    </w:p>
    <w:p w14:paraId="41C2D2A3" w14:textId="77777777" w:rsidR="002C72F4" w:rsidRPr="00FB6482" w:rsidRDefault="002C72F4" w:rsidP="002C72F4"/>
    <w:p w14:paraId="6A179A0B" w14:textId="77777777" w:rsidR="00CF468D" w:rsidRDefault="00CF468D" w:rsidP="00665255">
      <w:pPr>
        <w:pStyle w:val="Heading4"/>
      </w:pPr>
      <w:r w:rsidRPr="5FF6B906">
        <w:lastRenderedPageBreak/>
        <w:t>Relationships</w:t>
      </w:r>
    </w:p>
    <w:p w14:paraId="267D883E" w14:textId="77777777" w:rsidR="00CF468D" w:rsidRPr="001D3CF8" w:rsidRDefault="00CF468D" w:rsidP="00665255">
      <w:pPr>
        <w:keepLines/>
      </w:pPr>
      <w:r>
        <w:t xml:space="preserve">Having a positive relationship with patients can help facilitate smoking cessation </w:t>
      </w:r>
      <w:r>
        <w:fldChar w:fldCharType="begin"/>
      </w:r>
      <w:r>
        <w:instrText xml:space="preserve"> ADDIN EN.CITE &lt;EndNote&gt;&lt;Cite&gt;&lt;Author&gt;Flemming&lt;/Author&gt;&lt;Year&gt;2016&lt;/Year&gt;&lt;RecNum&gt;85&lt;/RecNum&gt;&lt;DisplayText&gt;(Flemming et al., 2016)&lt;/DisplayText&gt;&lt;record&gt;&lt;rec-number&gt;85&lt;/rec-number&gt;&lt;foreign-keys&gt;&lt;key app="EN" db-id="tpp9swr29rppa1e2v21v9tfgxw0sfsfs9r5z" timestamp="1618892648"&gt;85&lt;/key&gt;&lt;/foreign-keys&gt;&lt;ref-type name="Journal Article"&gt;17&lt;/ref-type&gt;&lt;contributors&gt;&lt;authors&gt;&lt;author&gt;Flemming, Kate&lt;/author&gt;&lt;author&gt;Graham, Hilary&lt;/author&gt;&lt;author&gt;McCaughan, Dorothy&lt;/author&gt;&lt;author&gt;Angus, Kathryn&lt;/author&gt;&lt;author&gt;Sinclair, Lesley&lt;/author&gt;&lt;author&gt;Bauld, Linda&lt;/author&gt;&lt;/authors&gt;&lt;/contributors&gt;&lt;titles&gt;&lt;title&gt;Health professionals’ perceptions of the barriers and facilitators to providing smoking cessation advice to women in pregnancy and during the post-partum period: a systematic review of qualitative research&lt;/title&gt;&lt;secondary-title&gt;BMC Public Health&lt;/secondary-title&gt;&lt;/titles&gt;&lt;periodical&gt;&lt;full-title&gt;BMC Public Health&lt;/full-title&gt;&lt;abbr-1&gt;BMC public health&lt;/abbr-1&gt;&lt;/periodical&gt;&lt;pages&gt;290&lt;/pages&gt;&lt;volume&gt;16&lt;/volume&gt;&lt;number&gt;1&lt;/number&gt;&lt;dates&gt;&lt;year&gt;2016&lt;/year&gt;&lt;pub-dates&gt;&lt;date&gt;2016/03/31&lt;/date&gt;&lt;/pub-dates&gt;&lt;/dates&gt;&lt;isbn&gt;1471-2458&lt;/isbn&gt;&lt;urls&gt;&lt;related-urls&gt;&lt;url&gt;https://doi.org/10.1186/s12889-016-2961-9&lt;/url&gt;&lt;/related-urls&gt;&lt;/urls&gt;&lt;electronic-resource-num&gt;10.1186/s12889-016-2961-9&lt;/electronic-resource-num&gt;&lt;/record&gt;&lt;/Cite&gt;&lt;/EndNote&gt;</w:instrText>
      </w:r>
      <w:r>
        <w:fldChar w:fldCharType="separate"/>
      </w:r>
      <w:r w:rsidRPr="5FF6B906">
        <w:rPr>
          <w:noProof/>
        </w:rPr>
        <w:t xml:space="preserve">(Flemming </w:t>
      </w:r>
      <w:r w:rsidR="00660854">
        <w:rPr>
          <w:noProof/>
        </w:rPr>
        <w:t>et al</w:t>
      </w:r>
      <w:r w:rsidRPr="5FF6B906">
        <w:rPr>
          <w:noProof/>
        </w:rPr>
        <w:t xml:space="preserve"> 2016)</w:t>
      </w:r>
      <w:r>
        <w:fldChar w:fldCharType="end"/>
      </w:r>
      <w:r>
        <w:t xml:space="preserve">. However, relationships can also be perceived as a barrier to smoking cessation, with health workers sometimes reluctant to raise questions around smoking for fear of harming the relationship with their patient </w:t>
      </w:r>
      <w:r>
        <w:fldChar w:fldCharType="begin"/>
      </w:r>
      <w:r>
        <w:instrText xml:space="preserve"> ADDIN EN.CITE &lt;EndNote&gt;&lt;Cite&gt;&lt;Author&gt;Sharpe&lt;/Author&gt;&lt;Year&gt;2018&lt;/Year&gt;&lt;RecNum&gt;86&lt;/RecNum&gt;&lt;DisplayText&gt;(Sharpe et al., 2018)&lt;/DisplayText&gt;&lt;record&gt;&lt;rec-number&gt;86&lt;/rec-number&gt;&lt;foreign-keys&gt;&lt;key app="EN" db-id="tpp9swr29rppa1e2v21v9tfgxw0sfsfs9r5z" timestamp="1618894287"&gt;86&lt;/key&gt;&lt;/foreign-keys&gt;&lt;ref-type name="Journal Article"&gt;17&lt;/ref-type&gt;&lt;contributors&gt;&lt;authors&gt;&lt;author&gt;Sharpe, Tom&lt;/author&gt;&lt;author&gt;Alsahlanee, Ali&lt;/author&gt;&lt;author&gt;Ward, Ken D.&lt;/author&gt;&lt;author&gt;Doyle, Frank&lt;/author&gt;&lt;/authors&gt;&lt;/contributors&gt;&lt;titles&gt;&lt;title&gt;Systematic Review of Clinician-Reported Barriers to Provision of Smoking Cessation Interventions in Hospital Inpatient Settings&lt;/title&gt;&lt;secondary-title&gt;Journal of Smoking Cessation&lt;/secondary-title&gt;&lt;/titles&gt;&lt;periodical&gt;&lt;full-title&gt;Journal of Smoking Cessation&lt;/full-title&gt;&lt;/periodical&gt;&lt;pages&gt;233-243&lt;/pages&gt;&lt;volume&gt;13&lt;/volume&gt;&lt;number&gt;4&lt;/number&gt;&lt;edition&gt;2018/01/30&lt;/edition&gt;&lt;dates&gt;&lt;year&gt;2018&lt;/year&gt;&lt;/dates&gt;&lt;publisher&gt;Cambridge University Press&lt;/publisher&gt;&lt;urls&gt;&lt;related-urls&gt;&lt;url&gt;https://www.cambridge.org/core/article/systematic-review-of-clinicianreported-barriers-to-provision-of-smoking-cessation-interventions-in-hospital-inpatient-settings/55367AD65083623A01069377C25D4B24&lt;/url&gt;&lt;/related-urls&gt;&lt;/urls&gt;&lt;electronic-resource-num&gt;10.1017/jsc.2017.25&lt;/electronic-resource-num&gt;&lt;remote-database-name&gt;Cambridge Core&lt;/remote-database-name&gt;&lt;remote-database-provider&gt;Cambridge University Press&lt;/remote-database-provider&gt;&lt;/record&gt;&lt;/Cite&gt;&lt;/EndNote&gt;</w:instrText>
      </w:r>
      <w:r>
        <w:fldChar w:fldCharType="separate"/>
      </w:r>
      <w:r w:rsidRPr="5FF6B906">
        <w:rPr>
          <w:noProof/>
        </w:rPr>
        <w:t xml:space="preserve">(Sharpe </w:t>
      </w:r>
      <w:r w:rsidR="00660854">
        <w:rPr>
          <w:noProof/>
        </w:rPr>
        <w:t>et al</w:t>
      </w:r>
      <w:r w:rsidRPr="5FF6B906">
        <w:rPr>
          <w:noProof/>
        </w:rPr>
        <w:t xml:space="preserve"> 2018)</w:t>
      </w:r>
      <w:r>
        <w:fldChar w:fldCharType="end"/>
      </w:r>
      <w:r>
        <w:t>.</w:t>
      </w:r>
    </w:p>
    <w:p w14:paraId="38E069BF" w14:textId="77777777" w:rsidR="00CF468D" w:rsidRDefault="00CF468D" w:rsidP="00665255"/>
    <w:p w14:paraId="14459935" w14:textId="77777777" w:rsidR="00CF468D" w:rsidRDefault="00CF468D" w:rsidP="00665255">
      <w:pPr>
        <w:pStyle w:val="Heading2"/>
      </w:pPr>
      <w:bookmarkStart w:id="55" w:name="_Toc73107353"/>
      <w:bookmarkStart w:id="56" w:name="_Toc80788453"/>
      <w:r>
        <w:t>Barriers and facilitators to smoking cessation in Māori and priority groups</w:t>
      </w:r>
      <w:bookmarkEnd w:id="55"/>
      <w:bookmarkEnd w:id="56"/>
    </w:p>
    <w:p w14:paraId="4D135168" w14:textId="77777777" w:rsidR="00CF468D" w:rsidRDefault="00CF468D" w:rsidP="00665255">
      <w:pPr>
        <w:pStyle w:val="Heading3"/>
      </w:pPr>
      <w:r>
        <w:t>Barriers to smoking cessation</w:t>
      </w:r>
    </w:p>
    <w:p w14:paraId="7926E3BC" w14:textId="77777777" w:rsidR="00CF468D" w:rsidRDefault="00CF468D" w:rsidP="00665255">
      <w:pPr>
        <w:pStyle w:val="Heading4"/>
      </w:pPr>
      <w:r>
        <w:t>Socioeconomic determinants of health</w:t>
      </w:r>
    </w:p>
    <w:p w14:paraId="63FBA525" w14:textId="77777777" w:rsidR="00CF468D" w:rsidRDefault="00CF468D" w:rsidP="00665255">
      <w:r>
        <w:t xml:space="preserve">High smoking rates in Māori and other high-priority groups are a manifestation of </w:t>
      </w:r>
      <w:r w:rsidRPr="00A17B05">
        <w:t xml:space="preserve">structural and social determinants of </w:t>
      </w:r>
      <w:r>
        <w:t xml:space="preserve">health, </w:t>
      </w:r>
      <w:r w:rsidRPr="00A17B05">
        <w:t>increased exposure to tobacco products and</w:t>
      </w:r>
      <w:r>
        <w:t xml:space="preserve"> limited exposure</w:t>
      </w:r>
      <w:r w:rsidRPr="00A17B05">
        <w:t xml:space="preserve"> </w:t>
      </w:r>
      <w:r>
        <w:t xml:space="preserve">to </w:t>
      </w:r>
      <w:r w:rsidRPr="00A17B05">
        <w:t xml:space="preserve">successful </w:t>
      </w:r>
      <w:r>
        <w:t xml:space="preserve">smoking </w:t>
      </w:r>
      <w:r w:rsidRPr="00A17B05">
        <w:t>cessation. With regards to helping people quit smoking</w:t>
      </w:r>
      <w:r>
        <w:t xml:space="preserve">, much </w:t>
      </w:r>
      <w:r w:rsidRPr="00A17B05">
        <w:t xml:space="preserve">research </w:t>
      </w:r>
      <w:r>
        <w:t>has</w:t>
      </w:r>
      <w:r w:rsidRPr="00A17B05">
        <w:t xml:space="preserve"> focuse</w:t>
      </w:r>
      <w:r>
        <w:t>d</w:t>
      </w:r>
      <w:r w:rsidRPr="00A17B05">
        <w:t xml:space="preserve"> on the individual smoker</w:t>
      </w:r>
      <w:r>
        <w:t xml:space="preserve"> rather than the upstream determinants of smoking inequities and behaviours at the provider level.</w:t>
      </w:r>
    </w:p>
    <w:p w14:paraId="47FB7467" w14:textId="77777777" w:rsidR="00665255" w:rsidRDefault="00665255" w:rsidP="00665255"/>
    <w:p w14:paraId="14AD65D8" w14:textId="77777777" w:rsidR="00CF468D" w:rsidRDefault="00CF468D" w:rsidP="00665255">
      <w:pPr>
        <w:pStyle w:val="Heading4"/>
      </w:pPr>
      <w:r>
        <w:rPr>
          <w:iCs/>
        </w:rPr>
        <w:t>L</w:t>
      </w:r>
      <w:r w:rsidRPr="04C38C5F">
        <w:rPr>
          <w:iCs/>
        </w:rPr>
        <w:t xml:space="preserve">ack </w:t>
      </w:r>
      <w:r w:rsidRPr="04C38C5F">
        <w:t xml:space="preserve">of </w:t>
      </w:r>
      <w:r>
        <w:t>relevance</w:t>
      </w:r>
      <w:r w:rsidRPr="04C38C5F">
        <w:t xml:space="preserve"> of anti-tobacco health </w:t>
      </w:r>
      <w:r w:rsidRPr="04C38C5F">
        <w:rPr>
          <w:iCs/>
        </w:rPr>
        <w:t>messages</w:t>
      </w:r>
    </w:p>
    <w:p w14:paraId="5B28BB73" w14:textId="77777777" w:rsidR="00CF468D" w:rsidRDefault="00CF468D" w:rsidP="00665255">
      <w:r>
        <w:t xml:space="preserve">Messages may not communicate the risks and benefits in a way that is important for Māori or addresses the risks that are relevant to Māori </w:t>
      </w:r>
      <w:r>
        <w:fldChar w:fldCharType="begin"/>
      </w:r>
      <w:r>
        <w:instrText xml:space="preserve"> ADDIN EN.CITE &lt;EndNote&gt;&lt;Cite&gt;&lt;Author&gt;Rahman&lt;/Author&gt;&lt;Year&gt;2021&lt;/Year&gt;&lt;RecNum&gt;94&lt;/RecNum&gt;&lt;DisplayText&gt;(Rahman, Eftekhari, Bovill, Baker, &amp;amp; Gould, 2021)&lt;/DisplayText&gt;&lt;record&gt;&lt;rec-number&gt;94&lt;/rec-number&gt;&lt;foreign-keys&gt;&lt;key app="EN" db-id="tpp9swr29rppa1e2v21v9tfgxw0sfsfs9r5z" timestamp="1619498532"&gt;94&lt;/key&gt;&lt;/foreign-keys&gt;&lt;ref-type name="Journal Article"&gt;17&lt;/ref-type&gt;&lt;contributors&gt;&lt;authors&gt;&lt;author&gt;Rahman, Tabassum&lt;/author&gt;&lt;author&gt;Eftekhari, Parivash&lt;/author&gt;&lt;author&gt;Bovill, Michelle&lt;/author&gt;&lt;author&gt;Baker, Amanda&lt;/author&gt;&lt;author&gt;Gould, Gillian&lt;/author&gt;&lt;/authors&gt;&lt;/contributors&gt;&lt;titles&gt;&lt;title&gt;Socioecological mapping of barriers and enablers to smoking cessation in Indigenous Australian women during pregnancy and postpartum: A systematic review&lt;/title&gt;&lt;secondary-title&gt;Nicotine &amp;amp; Tobacco Research&lt;/secondary-title&gt;&lt;/titles&gt;&lt;periodical&gt;&lt;full-title&gt;Nicotine &amp;amp; Tobacco Research&lt;/full-title&gt;&lt;/periodical&gt;&lt;dates&gt;&lt;year&gt;2021&lt;/year&gt;&lt;/dates&gt;&lt;isbn&gt;1469-994X&lt;/isbn&gt;&lt;urls&gt;&lt;related-urls&gt;&lt;url&gt;https://doi.org/10.1093/ntr/ntab003&lt;/url&gt;&lt;/related-urls&gt;&lt;/urls&gt;&lt;custom1&gt;ntab003 %J Nicotine &amp;amp; Tobacco Research&lt;/custom1&gt;&lt;electronic-resource-num&gt;10.1093/ntr/ntab003&lt;/electronic-resource-num&gt;&lt;access-date&gt;4/27/2021&lt;/access-date&gt;&lt;/record&gt;&lt;/Cite&gt;&lt;/EndNote&gt;</w:instrText>
      </w:r>
      <w:r>
        <w:fldChar w:fldCharType="separate"/>
      </w:r>
      <w:r>
        <w:rPr>
          <w:noProof/>
        </w:rPr>
        <w:t xml:space="preserve">(Rahman </w:t>
      </w:r>
      <w:r w:rsidR="00660854">
        <w:rPr>
          <w:noProof/>
        </w:rPr>
        <w:t>et al</w:t>
      </w:r>
      <w:r>
        <w:rPr>
          <w:noProof/>
        </w:rPr>
        <w:t xml:space="preserve"> 2021)</w:t>
      </w:r>
      <w:r>
        <w:fldChar w:fldCharType="end"/>
      </w:r>
      <w:r>
        <w:t xml:space="preserve">. Similarly, some women may not appreciate or understand the risks from tobacco-exposed pregnancies and how those risks relate to them and their baby </w:t>
      </w:r>
      <w:r>
        <w:fldChar w:fldCharType="begin"/>
      </w:r>
      <w:r>
        <w:instrText xml:space="preserve"> ADDIN EN.CITE &lt;EndNote&gt;&lt;Cite&gt;&lt;Author&gt;Barnett&lt;/Author&gt;&lt;Year&gt;2019&lt;/Year&gt;&lt;RecNum&gt;91&lt;/RecNum&gt;&lt;DisplayText&gt;(Barnett et al., 2019)&lt;/DisplayText&gt;&lt;record&gt;&lt;rec-number&gt;91&lt;/rec-number&gt;&lt;foreign-keys&gt;&lt;key app="EN" db-id="tpp9swr29rppa1e2v21v9tfgxw0sfsfs9r5z" timestamp="1619497816"&gt;91&lt;/key&gt;&lt;/foreign-keys&gt;&lt;ref-type name="Journal Article"&gt;17&lt;/ref-type&gt;&lt;contributors&gt;&lt;authors&gt;&lt;author&gt;Barnett, Melinda J.&lt;/author&gt;&lt;author&gt;Fealy, Shanna&lt;/author&gt;&lt;author&gt;Wilson, Amanda&lt;/author&gt;&lt;/authors&gt;&lt;/contributors&gt;&lt;titles&gt;&lt;title&gt;Barriers and enablers for smoking cessation amongst pregnant women: An Umbrella Review&lt;/title&gt;&lt;secondary-title&gt;Women and Birth&lt;/secondary-title&gt;&lt;/titles&gt;&lt;periodical&gt;&lt;full-title&gt;Women and Birth&lt;/full-title&gt;&lt;/periodical&gt;&lt;pages&gt;310-317&lt;/pages&gt;&lt;volume&gt;32&lt;/volume&gt;&lt;number&gt;4&lt;/number&gt;&lt;keywords&gt;&lt;keyword&gt;Pregnancy&lt;/keyword&gt;&lt;keyword&gt;Smoking&lt;/keyword&gt;&lt;keyword&gt;Smoking cessation&lt;/keyword&gt;&lt;keyword&gt;Enablers&lt;/keyword&gt;&lt;keyword&gt;Barriers&lt;/keyword&gt;&lt;/keywords&gt;&lt;dates&gt;&lt;year&gt;2019&lt;/year&gt;&lt;pub-dates&gt;&lt;date&gt;2019/08/01/&lt;/date&gt;&lt;/pub-dates&gt;&lt;/dates&gt;&lt;isbn&gt;1871-5192&lt;/isbn&gt;&lt;urls&gt;&lt;related-urls&gt;&lt;url&gt;https://www.sciencedirect.com/science/article/pii/S1871519218306103&lt;/url&gt;&lt;/related-urls&gt;&lt;/urls&gt;&lt;electronic-resource-num&gt;https://doi.org/10.1016/j.wombi.2018.10.007&lt;/electronic-resource-num&gt;&lt;/record&gt;&lt;/Cite&gt;&lt;/EndNote&gt;</w:instrText>
      </w:r>
      <w:r>
        <w:fldChar w:fldCharType="separate"/>
      </w:r>
      <w:r>
        <w:rPr>
          <w:noProof/>
        </w:rPr>
        <w:t xml:space="preserve">(Barnett </w:t>
      </w:r>
      <w:r w:rsidR="00660854">
        <w:rPr>
          <w:noProof/>
        </w:rPr>
        <w:t>et al</w:t>
      </w:r>
      <w:r>
        <w:rPr>
          <w:noProof/>
        </w:rPr>
        <w:t xml:space="preserve"> 2019)</w:t>
      </w:r>
      <w:r>
        <w:fldChar w:fldCharType="end"/>
      </w:r>
      <w:r>
        <w:t xml:space="preserve">. Harm reduction strategies about cutting back may be perceived as sending mixed messages to pregnant women </w:t>
      </w:r>
      <w:r>
        <w:fldChar w:fldCharType="begin"/>
      </w:r>
      <w:r>
        <w:instrText xml:space="preserve"> ADDIN EN.CITE &lt;EndNote&gt;&lt;Cite&gt;&lt;Author&gt;Barnett&lt;/Author&gt;&lt;Year&gt;2019&lt;/Year&gt;&lt;RecNum&gt;91&lt;/RecNum&gt;&lt;DisplayText&gt;(Barnett et al., 2019)&lt;/DisplayText&gt;&lt;record&gt;&lt;rec-number&gt;91&lt;/rec-number&gt;&lt;foreign-keys&gt;&lt;key app="EN" db-id="tpp9swr29rppa1e2v21v9tfgxw0sfsfs9r5z" timestamp="1619497816"&gt;91&lt;/key&gt;&lt;/foreign-keys&gt;&lt;ref-type name="Journal Article"&gt;17&lt;/ref-type&gt;&lt;contributors&gt;&lt;authors&gt;&lt;author&gt;Barnett, Melinda J.&lt;/author&gt;&lt;author&gt;Fealy, Shanna&lt;/author&gt;&lt;author&gt;Wilson, Amanda&lt;/author&gt;&lt;/authors&gt;&lt;/contributors&gt;&lt;titles&gt;&lt;title&gt;Barriers and enablers for smoking cessation amongst pregnant women: An Umbrella Review&lt;/title&gt;&lt;secondary-title&gt;Women and Birth&lt;/secondary-title&gt;&lt;/titles&gt;&lt;periodical&gt;&lt;full-title&gt;Women and Birth&lt;/full-title&gt;&lt;/periodical&gt;&lt;pages&gt;310-317&lt;/pages&gt;&lt;volume&gt;32&lt;/volume&gt;&lt;number&gt;4&lt;/number&gt;&lt;keywords&gt;&lt;keyword&gt;Pregnancy&lt;/keyword&gt;&lt;keyword&gt;Smoking&lt;/keyword&gt;&lt;keyword&gt;Smoking cessation&lt;/keyword&gt;&lt;keyword&gt;Enablers&lt;/keyword&gt;&lt;keyword&gt;Barriers&lt;/keyword&gt;&lt;/keywords&gt;&lt;dates&gt;&lt;year&gt;2019&lt;/year&gt;&lt;pub-dates&gt;&lt;date&gt;2019/08/01/&lt;/date&gt;&lt;/pub-dates&gt;&lt;/dates&gt;&lt;isbn&gt;1871-5192&lt;/isbn&gt;&lt;urls&gt;&lt;related-urls&gt;&lt;url&gt;https://www.sciencedirect.com/science/article/pii/S1871519218306103&lt;/url&gt;&lt;/related-urls&gt;&lt;/urls&gt;&lt;electronic-resource-num&gt;https://doi.org/10.1016/j.wombi.2018.10.007&lt;/electronic-resource-num&gt;&lt;/record&gt;&lt;/Cite&gt;&lt;/EndNote&gt;</w:instrText>
      </w:r>
      <w:r>
        <w:fldChar w:fldCharType="separate"/>
      </w:r>
      <w:r>
        <w:rPr>
          <w:noProof/>
        </w:rPr>
        <w:t xml:space="preserve">(Barnett </w:t>
      </w:r>
      <w:r w:rsidR="00660854">
        <w:rPr>
          <w:noProof/>
        </w:rPr>
        <w:t>et al</w:t>
      </w:r>
      <w:r>
        <w:rPr>
          <w:noProof/>
        </w:rPr>
        <w:t xml:space="preserve"> 2019)</w:t>
      </w:r>
      <w:r>
        <w:fldChar w:fldCharType="end"/>
      </w:r>
      <w:r>
        <w:t>.</w:t>
      </w:r>
    </w:p>
    <w:p w14:paraId="44AC1C85" w14:textId="77777777" w:rsidR="00665255" w:rsidRPr="00682F3D" w:rsidRDefault="00665255" w:rsidP="00665255"/>
    <w:p w14:paraId="19CEE9D1" w14:textId="77777777" w:rsidR="00CF468D" w:rsidRDefault="00CF468D" w:rsidP="00665255">
      <w:pPr>
        <w:pStyle w:val="Heading4"/>
      </w:pPr>
      <w:r w:rsidRPr="04C38C5F">
        <w:rPr>
          <w:iCs/>
        </w:rPr>
        <w:t>Social</w:t>
      </w:r>
      <w:r w:rsidRPr="04C38C5F">
        <w:t xml:space="preserve"> </w:t>
      </w:r>
      <w:r>
        <w:t>environments with high prevalence of smoking</w:t>
      </w:r>
    </w:p>
    <w:p w14:paraId="31ECC60D" w14:textId="77777777" w:rsidR="00CF468D" w:rsidRDefault="00CF468D" w:rsidP="00665255">
      <w:r>
        <w:t xml:space="preserve">Having other smokers in the house increases the risk of relapse </w:t>
      </w:r>
      <w:r>
        <w:fldChar w:fldCharType="begin"/>
      </w:r>
      <w:r>
        <w:instrText xml:space="preserve"> ADDIN EN.CITE &lt;EndNote&gt;&lt;Cite&gt;&lt;Author&gt;Johnston&lt;/Author&gt;&lt;Year&gt;2011&lt;/Year&gt;&lt;RecNum&gt;141&lt;/RecNum&gt;&lt;DisplayText&gt;(Johnston, Thomas, McDonnell, &amp;amp; Andrews, 2011)&lt;/DisplayText&gt;&lt;record&gt;&lt;rec-number&gt;141&lt;/rec-number&gt;&lt;foreign-keys&gt;&lt;key app="EN" db-id="tpp9swr29rppa1e2v21v9tfgxw0sfsfs9r5z" timestamp="1620703629"&gt;141&lt;/key&gt;&lt;/foreign-keys&gt;&lt;ref-type name="Journal Article"&gt;17&lt;/ref-type&gt;&lt;contributors&gt;&lt;authors&gt;&lt;author&gt;Johnston, Vanessa&lt;/author&gt;&lt;author&gt;Thomas, David P.&lt;/author&gt;&lt;author&gt;McDonnell, Joseph&lt;/author&gt;&lt;author&gt;Andrews, Ross M.&lt;/author&gt;&lt;/authors&gt;&lt;/contributors&gt;&lt;titles&gt;&lt;title&gt;Maternal smoking and smoking in the household during pregnancy and postpartum: findings from an Indigenous cohort in the Northern Territory&lt;/title&gt;&lt;secondary-title&gt;Medical Journal of Australia&lt;/secondary-title&gt;&lt;/titles&gt;&lt;periodical&gt;&lt;full-title&gt;Medical Journal of Australia&lt;/full-title&gt;&lt;/periodical&gt;&lt;pages&gt;556-559&lt;/pages&gt;&lt;volume&gt;194&lt;/volume&gt;&lt;number&gt;10&lt;/number&gt;&lt;keywords&gt;&lt;keyword&gt;Indigenous health&lt;/keyword&gt;&lt;keyword&gt;Women&amp;apos;s health&lt;/keyword&gt;&lt;/keywords&gt;&lt;dates&gt;&lt;year&gt;2011&lt;/year&gt;&lt;pub-dates&gt;&lt;date&gt;2011/05/01&lt;/date&gt;&lt;/pub-dates&gt;&lt;/dates&gt;&lt;publisher&gt;John Wiley &amp;amp; Sons, Ltd&lt;/publisher&gt;&lt;isbn&gt;0025-729X&lt;/isbn&gt;&lt;work-type&gt;https://doi.org/10.5694/j.1326-5377.2011.tb03101.x&lt;/work-type&gt;&lt;urls&gt;&lt;related-urls&gt;&lt;url&gt;https://doi.org/10.5694/j.1326-5377.2011.tb03101.x&lt;/url&gt;&lt;/related-urls&gt;&lt;/urls&gt;&lt;electronic-resource-num&gt;https://doi.org/10.5694/j.1326-5377.2011.tb03101.x&lt;/electronic-resource-num&gt;&lt;access-date&gt;2021/05/10&lt;/access-date&gt;&lt;/record&gt;&lt;/Cite&gt;&lt;/EndNote&gt;</w:instrText>
      </w:r>
      <w:r>
        <w:fldChar w:fldCharType="separate"/>
      </w:r>
      <w:r>
        <w:rPr>
          <w:noProof/>
        </w:rPr>
        <w:t xml:space="preserve">(Johnston </w:t>
      </w:r>
      <w:r w:rsidR="00660854">
        <w:rPr>
          <w:noProof/>
        </w:rPr>
        <w:t>et al</w:t>
      </w:r>
      <w:r>
        <w:rPr>
          <w:noProof/>
        </w:rPr>
        <w:t xml:space="preserve"> 2011)</w:t>
      </w:r>
      <w:r>
        <w:fldChar w:fldCharType="end"/>
      </w:r>
      <w:r>
        <w:t xml:space="preserve">. Smoking norms may prevent the individual from fully participating in activities and challenge their relationships with other people in their community </w:t>
      </w:r>
      <w:r>
        <w:fldChar w:fldCharType="begin"/>
      </w:r>
      <w:r>
        <w:instrText xml:space="preserve"> ADDIN EN.CITE &lt;EndNote&gt;&lt;Cite&gt;&lt;Author&gt;Twyman&lt;/Author&gt;&lt;Year&gt;2014&lt;/Year&gt;&lt;RecNum&gt;92&lt;/RecNum&gt;&lt;DisplayText&gt;(Twyman, Bonevski, Paul, &amp;amp; Bryant, 2014)&lt;/DisplayText&gt;&lt;record&gt;&lt;rec-number&gt;92&lt;/rec-number&gt;&lt;foreign-keys&gt;&lt;key app="EN" db-id="tpp9swr29rppa1e2v21v9tfgxw0sfsfs9r5z" timestamp="1619498008"&gt;92&lt;/key&gt;&lt;/foreign-keys&gt;&lt;ref-type name="Journal Article"&gt;17&lt;/ref-type&gt;&lt;contributors&gt;&lt;authors&gt;&lt;author&gt;Twyman, Laura&lt;/author&gt;&lt;author&gt;Bonevski, Billie&lt;/author&gt;&lt;author&gt;Paul, Christine&lt;/author&gt;&lt;author&gt;Bryant, Jamie&lt;/author&gt;&lt;/authors&gt;&lt;/contributors&gt;&lt;titles&gt;&lt;title&gt;Perceived barriers to smoking cessation in selected vulnerable groups: a systematic review of the qualitative and quantitative literature&lt;/title&gt;&lt;secondary-title&gt;BMJ &lt;/secondary-title&gt;&lt;/titles&gt;&lt;periodical&gt;&lt;full-title&gt;BMJ&lt;/full-title&gt;&lt;/periodical&gt;&lt;pages&gt;e006414&lt;/pages&gt;&lt;volume&gt;4&lt;/volume&gt;&lt;number&gt;12&lt;/number&gt;&lt;dates&gt;&lt;year&gt;2014&lt;/year&gt;&lt;/dates&gt;&lt;urls&gt;&lt;related-urls&gt;&lt;url&gt;https://bmjopen.bmj.com/content/bmjopen/4/12/e006414.full.pdf&lt;/url&gt;&lt;/related-urls&gt;&lt;/urls&gt;&lt;electronic-resource-num&gt;10.1136/bmjopen-2014-006414 %J BMJ Open&lt;/electronic-resource-num&gt;&lt;/record&gt;&lt;/Cite&gt;&lt;/EndNote&gt;</w:instrText>
      </w:r>
      <w:r>
        <w:fldChar w:fldCharType="separate"/>
      </w:r>
      <w:r>
        <w:rPr>
          <w:noProof/>
        </w:rPr>
        <w:t xml:space="preserve">(Twyman </w:t>
      </w:r>
      <w:r w:rsidR="00660854">
        <w:rPr>
          <w:noProof/>
        </w:rPr>
        <w:t>et al</w:t>
      </w:r>
      <w:r>
        <w:rPr>
          <w:noProof/>
        </w:rPr>
        <w:t xml:space="preserve"> 2014)</w:t>
      </w:r>
      <w:r>
        <w:fldChar w:fldCharType="end"/>
      </w:r>
      <w:r>
        <w:t xml:space="preserve">. Even if highly motivated to maintain </w:t>
      </w:r>
      <w:r w:rsidRPr="00181922">
        <w:t xml:space="preserve">smoking abstinence (such as in pregnancy), it can be difficult for individuals to quit smoking and maintain abstinence in an environment where smoking is common and a fundamental part of social activities </w:t>
      </w:r>
      <w:r w:rsidRPr="00181922">
        <w:fldChar w:fldCharType="begin"/>
      </w:r>
      <w:r>
        <w:instrText xml:space="preserve"> ADDIN EN.CITE &lt;EndNote&gt;&lt;Cite&gt;&lt;Author&gt;Rahman&lt;/Author&gt;&lt;Year&gt;2021&lt;/Year&gt;&lt;RecNum&gt;94&lt;/RecNum&gt;&lt;DisplayText&gt;(Rahman et al., 2021)&lt;/DisplayText&gt;&lt;record&gt;&lt;rec-number&gt;94&lt;/rec-number&gt;&lt;foreign-keys&gt;&lt;key app="EN" db-id="tpp9swr29rppa1e2v21v9tfgxw0sfsfs9r5z" timestamp="1619498532"&gt;94&lt;/key&gt;&lt;/foreign-keys&gt;&lt;ref-type name="Journal Article"&gt;17&lt;/ref-type&gt;&lt;contributors&gt;&lt;authors&gt;&lt;author&gt;Rahman, Tabassum&lt;/author&gt;&lt;author&gt;Eftekhari, Parivash&lt;/author&gt;&lt;author&gt;Bovill, Michelle&lt;/author&gt;&lt;author&gt;Baker, Amanda&lt;/author&gt;&lt;author&gt;Gould, Gillian&lt;/author&gt;&lt;/authors&gt;&lt;/contributors&gt;&lt;titles&gt;&lt;title&gt;Socioecological mapping of barriers and enablers to smoking cessation in Indigenous Australian women during pregnancy and postpartum: A systematic review&lt;/title&gt;&lt;secondary-title&gt;Nicotine &amp;amp; Tobacco Research&lt;/secondary-title&gt;&lt;/titles&gt;&lt;periodical&gt;&lt;full-title&gt;Nicotine &amp;amp; Tobacco Research&lt;/full-title&gt;&lt;/periodical&gt;&lt;dates&gt;&lt;year&gt;2021&lt;/year&gt;&lt;/dates&gt;&lt;isbn&gt;1469-994X&lt;/isbn&gt;&lt;urls&gt;&lt;related-urls&gt;&lt;url&gt;https://doi.org/10.1093/ntr/ntab003&lt;/url&gt;&lt;/related-urls&gt;&lt;/urls&gt;&lt;custom1&gt;ntab003 %J Nicotine &amp;amp; Tobacco Research&lt;/custom1&gt;&lt;electronic-resource-num&gt;10.1093/ntr/ntab003&lt;/electronic-resource-num&gt;&lt;access-date&gt;4/27/2021&lt;/access-date&gt;&lt;/record&gt;&lt;/Cite&gt;&lt;/EndNote&gt;</w:instrText>
      </w:r>
      <w:r w:rsidRPr="00181922">
        <w:fldChar w:fldCharType="separate"/>
      </w:r>
      <w:r w:rsidRPr="00181922">
        <w:rPr>
          <w:noProof/>
        </w:rPr>
        <w:t xml:space="preserve">(Rahman </w:t>
      </w:r>
      <w:r w:rsidR="00660854">
        <w:rPr>
          <w:noProof/>
        </w:rPr>
        <w:t>et al</w:t>
      </w:r>
      <w:r w:rsidRPr="00181922">
        <w:rPr>
          <w:noProof/>
        </w:rPr>
        <w:t xml:space="preserve"> 2021)</w:t>
      </w:r>
      <w:r w:rsidRPr="00181922">
        <w:fldChar w:fldCharType="end"/>
      </w:r>
      <w:r w:rsidRPr="00181922">
        <w:t>.</w:t>
      </w:r>
    </w:p>
    <w:p w14:paraId="6376B35E" w14:textId="77777777" w:rsidR="00665255" w:rsidRPr="00B20BBF" w:rsidRDefault="00665255" w:rsidP="00665255"/>
    <w:p w14:paraId="5BCC0466" w14:textId="77777777" w:rsidR="00CF468D" w:rsidRDefault="00CF468D" w:rsidP="00665255">
      <w:pPr>
        <w:pStyle w:val="Heading4"/>
      </w:pPr>
      <w:r w:rsidRPr="04C38C5F">
        <w:lastRenderedPageBreak/>
        <w:t>Ease of access to cigarettes</w:t>
      </w:r>
    </w:p>
    <w:p w14:paraId="3CD1A26F" w14:textId="77777777" w:rsidR="00CF468D" w:rsidRDefault="00CF468D" w:rsidP="00665255">
      <w:r>
        <w:t xml:space="preserve">This is especially the case in low-socioeconomic areas, where there are often more tobacco retailers </w:t>
      </w:r>
      <w:r>
        <w:fldChar w:fldCharType="begin"/>
      </w:r>
      <w:r>
        <w:instrText xml:space="preserve"> ADDIN EN.CITE &lt;EndNote&gt;&lt;Cite&gt;&lt;Author&gt;Twyman&lt;/Author&gt;&lt;Year&gt;2014&lt;/Year&gt;&lt;RecNum&gt;92&lt;/RecNum&gt;&lt;DisplayText&gt;(Twyman et al., 2014)&lt;/DisplayText&gt;&lt;record&gt;&lt;rec-number&gt;92&lt;/rec-number&gt;&lt;foreign-keys&gt;&lt;key app="EN" db-id="tpp9swr29rppa1e2v21v9tfgxw0sfsfs9r5z" timestamp="1619498008"&gt;92&lt;/key&gt;&lt;/foreign-keys&gt;&lt;ref-type name="Journal Article"&gt;17&lt;/ref-type&gt;&lt;contributors&gt;&lt;authors&gt;&lt;author&gt;Twyman, Laura&lt;/author&gt;&lt;author&gt;Bonevski, Billie&lt;/author&gt;&lt;author&gt;Paul, Christine&lt;/author&gt;&lt;author&gt;Bryant, Jamie&lt;/author&gt;&lt;/authors&gt;&lt;/contributors&gt;&lt;titles&gt;&lt;title&gt;Perceived barriers to smoking cessation in selected vulnerable groups: a systematic review of the qualitative and quantitative literature&lt;/title&gt;&lt;secondary-title&gt;BMJ &lt;/secondary-title&gt;&lt;/titles&gt;&lt;periodical&gt;&lt;full-title&gt;BMJ&lt;/full-title&gt;&lt;/periodical&gt;&lt;pages&gt;e006414&lt;/pages&gt;&lt;volume&gt;4&lt;/volume&gt;&lt;number&gt;12&lt;/number&gt;&lt;dates&gt;&lt;year&gt;2014&lt;/year&gt;&lt;/dates&gt;&lt;urls&gt;&lt;related-urls&gt;&lt;url&gt;https://bmjopen.bmj.com/content/bmjopen/4/12/e006414.full.pdf&lt;/url&gt;&lt;/related-urls&gt;&lt;/urls&gt;&lt;electronic-resource-num&gt;10.1136/bmjopen-2014-006414 %J BMJ Open&lt;/electronic-resource-num&gt;&lt;/record&gt;&lt;/Cite&gt;&lt;/EndNote&gt;</w:instrText>
      </w:r>
      <w:r>
        <w:fldChar w:fldCharType="separate"/>
      </w:r>
      <w:r>
        <w:rPr>
          <w:noProof/>
        </w:rPr>
        <w:t xml:space="preserve">(Twyman </w:t>
      </w:r>
      <w:r w:rsidR="00660854">
        <w:rPr>
          <w:noProof/>
        </w:rPr>
        <w:t>et al</w:t>
      </w:r>
      <w:r>
        <w:rPr>
          <w:noProof/>
        </w:rPr>
        <w:t xml:space="preserve"> 2014)</w:t>
      </w:r>
      <w:r>
        <w:fldChar w:fldCharType="end"/>
      </w:r>
      <w:r>
        <w:t>. In the same neighbourhoods, access to GPs and smoking cessation service providers may be limited.</w:t>
      </w:r>
    </w:p>
    <w:p w14:paraId="51514CF2" w14:textId="77777777" w:rsidR="00665255" w:rsidRDefault="00665255" w:rsidP="00665255"/>
    <w:p w14:paraId="3701CAD6" w14:textId="77777777" w:rsidR="00CF468D" w:rsidRDefault="00CF468D" w:rsidP="00665255">
      <w:pPr>
        <w:pStyle w:val="Heading4"/>
      </w:pPr>
      <w:r w:rsidRPr="00B269FA">
        <w:t xml:space="preserve">Psychological and physical dependence </w:t>
      </w:r>
      <w:r w:rsidRPr="00B269FA">
        <w:rPr>
          <w:iCs/>
        </w:rPr>
        <w:t>on smoking</w:t>
      </w:r>
    </w:p>
    <w:p w14:paraId="5ACF554C" w14:textId="77777777" w:rsidR="00CF468D" w:rsidRDefault="00CF468D" w:rsidP="00665255">
      <w:r>
        <w:t xml:space="preserve">Smoking can provide psychological relief to individuals who may be experiencing additional stressors in their life, which may be due to socioeconomic disadvantage and structural racism. In a qualitative study of smokers that identified as Māori (N=130) almost half </w:t>
      </w:r>
      <w:r>
        <w:rPr>
          <w:bCs/>
        </w:rPr>
        <w:t>(48 percent) reported that they used smoking to cope with stress specifically, and 23 percent said they used smoking to deal with emotions in general</w:t>
      </w:r>
      <w:r w:rsidRPr="00B269FA">
        <w:t xml:space="preserve"> </w:t>
      </w:r>
      <w:r w:rsidRPr="00B269FA">
        <w:fldChar w:fldCharType="begin"/>
      </w:r>
      <w:r>
        <w:instrText xml:space="preserve"> ADDIN EN.CITE &lt;EndNote&gt;&lt;Cite&gt;&lt;Author&gt;Glover&lt;/Author&gt;&lt;Year&gt;2013&lt;/Year&gt;&lt;RecNum&gt;93&lt;/RecNum&gt;&lt;DisplayText&gt;(Glover, 2013)&lt;/DisplayText&gt;&lt;record&gt;&lt;rec-number&gt;93&lt;/rec-number&gt;&lt;foreign-keys&gt;&lt;key app="EN" db-id="tpp9swr29rppa1e2v21v9tfgxw0sfsfs9r5z" timestamp="1619498147"&gt;93&lt;/key&gt;&lt;/foreign-keys&gt;&lt;ref-type name="Book Section"&gt;5&lt;/ref-type&gt;&lt;contributors&gt;&lt;authors&gt;&lt;author&gt;Glover, M.&lt;/author&gt;&lt;/authors&gt;&lt;secondary-authors&gt;&lt;author&gt;Banwell, Cathy&lt;/author&gt;&lt;author&gt;Ulijaszek, Stanley&lt;/author&gt;&lt;author&gt;Dixon, Jane&lt;/author&gt;&lt;/secondary-authors&gt;&lt;/contributors&gt;&lt;titles&gt;&lt;title&gt;Chapter 11 - Analyzing Smoking Using Te Whare Tapa Wha&lt;/title&gt;&lt;secondary-title&gt;When Culture Impacts Health&lt;/secondary-title&gt;&lt;/titles&gt;&lt;pages&gt;115-128&lt;/pages&gt;&lt;keywords&gt;&lt;keyword&gt;cessation&lt;/keyword&gt;&lt;keyword&gt;health&lt;/keyword&gt;&lt;keyword&gt;holistic&lt;/keyword&gt;&lt;keyword&gt;Indigenous people&lt;/keyword&gt;&lt;keyword&gt;Maori&lt;/keyword&gt;&lt;keyword&gt;quitting&lt;/keyword&gt;&lt;keyword&gt;smoking&lt;/keyword&gt;&lt;keyword&gt;spirituality&lt;/keyword&gt;&lt;keyword&gt;tobacco&lt;/keyword&gt;&lt;/keywords&gt;&lt;dates&gt;&lt;year&gt;2013&lt;/year&gt;&lt;pub-dates&gt;&lt;date&gt;2013/01/01/&lt;/date&gt;&lt;/pub-dates&gt;&lt;/dates&gt;&lt;pub-location&gt;San Diego&lt;/pub-location&gt;&lt;publisher&gt;Academic Press&lt;/publisher&gt;&lt;isbn&gt;978-0-12-415921-1&lt;/isbn&gt;&lt;urls&gt;&lt;related-urls&gt;&lt;url&gt;https://www.sciencedirect.com/science/article/pii/B9780124159211000117&lt;/url&gt;&lt;/related-urls&gt;&lt;/urls&gt;&lt;electronic-resource-num&gt;https://doi.org/10.1016/B978-0-12-415921-1.00011-7&lt;/electronic-resource-num&gt;&lt;/record&gt;&lt;/Cite&gt;&lt;/EndNote&gt;</w:instrText>
      </w:r>
      <w:r w:rsidRPr="00B269FA">
        <w:fldChar w:fldCharType="separate"/>
      </w:r>
      <w:r>
        <w:rPr>
          <w:noProof/>
        </w:rPr>
        <w:t>(Glover 2013)</w:t>
      </w:r>
      <w:r w:rsidRPr="00B269FA">
        <w:fldChar w:fldCharType="end"/>
      </w:r>
      <w:r w:rsidRPr="00B269FA">
        <w:t xml:space="preserve">. </w:t>
      </w:r>
      <w:r>
        <w:t>By combining behavioural and pharmacological interventions, stop-smoking interventions can address both psychological and physical dependence on cigarettes.</w:t>
      </w:r>
    </w:p>
    <w:p w14:paraId="5F08317B" w14:textId="77777777" w:rsidR="00665255" w:rsidRPr="00665255" w:rsidRDefault="00665255" w:rsidP="00665255"/>
    <w:p w14:paraId="585F1299" w14:textId="77777777" w:rsidR="00CF468D" w:rsidRDefault="00CF468D" w:rsidP="00665255">
      <w:pPr>
        <w:pStyle w:val="Heading4"/>
      </w:pPr>
      <w:r w:rsidRPr="04C38C5F">
        <w:t>Mental health</w:t>
      </w:r>
    </w:p>
    <w:p w14:paraId="52596C65" w14:textId="77777777" w:rsidR="00CF468D" w:rsidRDefault="00CF468D" w:rsidP="00665255">
      <w:r>
        <w:t>Tobacco use often co-occurs with alcohol and other substance use, and mental illnesses (see above). These substances, especially alcohol, may be a cue for tobacco smoking and therefore trigger relapse. Similarly, depression may contribute to smoking and relapse, including antenatal and postnatal depression.</w:t>
      </w:r>
    </w:p>
    <w:p w14:paraId="4BA03F59" w14:textId="77777777" w:rsidR="00665255" w:rsidRDefault="00665255" w:rsidP="00665255"/>
    <w:p w14:paraId="5DAB1F4F" w14:textId="77777777" w:rsidR="00CF468D" w:rsidRDefault="00CF468D" w:rsidP="00665255">
      <w:pPr>
        <w:pStyle w:val="Heading4"/>
      </w:pPr>
      <w:r>
        <w:t>Personal e</w:t>
      </w:r>
      <w:r w:rsidRPr="00181922">
        <w:t>xperience</w:t>
      </w:r>
    </w:p>
    <w:p w14:paraId="08DCFBB6" w14:textId="77777777" w:rsidR="00CF468D" w:rsidRDefault="00CF468D" w:rsidP="00665255">
      <w:r>
        <w:t>Negative experiences in p</w:t>
      </w:r>
      <w:r w:rsidRPr="00181922">
        <w:t>revious quit attempts and</w:t>
      </w:r>
      <w:r>
        <w:t xml:space="preserve"> negative</w:t>
      </w:r>
      <w:r w:rsidRPr="00181922">
        <w:t xml:space="preserve"> experience with smoking cessation interventions may be a barrier to quit attempts.</w:t>
      </w:r>
    </w:p>
    <w:p w14:paraId="20B118B6" w14:textId="77777777" w:rsidR="00665255" w:rsidRDefault="00665255" w:rsidP="00665255"/>
    <w:p w14:paraId="450DBC4F" w14:textId="77777777" w:rsidR="00CF468D" w:rsidRDefault="00CF468D" w:rsidP="00665255">
      <w:pPr>
        <w:pStyle w:val="Heading3"/>
      </w:pPr>
      <w:r>
        <w:t>Facilitators to smoking cessation</w:t>
      </w:r>
    </w:p>
    <w:p w14:paraId="3AFDF366" w14:textId="77777777" w:rsidR="00CF468D" w:rsidRDefault="00CF468D" w:rsidP="00665255">
      <w:pPr>
        <w:pStyle w:val="Heading4"/>
      </w:pPr>
      <w:r>
        <w:t>Whā</w:t>
      </w:r>
      <w:r w:rsidRPr="04C38C5F">
        <w:t>nau support</w:t>
      </w:r>
    </w:p>
    <w:p w14:paraId="3B6F5B95" w14:textId="77777777" w:rsidR="00CF468D" w:rsidRDefault="00CF468D" w:rsidP="00665255">
      <w:r>
        <w:t>Whānau support is especially important for pregnant women</w:t>
      </w:r>
      <w:r w:rsidRPr="00B269FA">
        <w:t xml:space="preserve">. </w:t>
      </w:r>
      <w:r>
        <w:t>An understanding of the</w:t>
      </w:r>
      <w:r w:rsidRPr="00B269FA">
        <w:t xml:space="preserve"> risk of </w:t>
      </w:r>
      <w:r>
        <w:t>second-hand smoke exposure may help motivate partners and other whānau to quit.</w:t>
      </w:r>
    </w:p>
    <w:p w14:paraId="3A194091" w14:textId="77777777" w:rsidR="00665255" w:rsidRDefault="00665255" w:rsidP="00665255">
      <w:pPr>
        <w:rPr>
          <w:rFonts w:cstheme="minorBidi"/>
          <w:szCs w:val="22"/>
        </w:rPr>
      </w:pPr>
    </w:p>
    <w:p w14:paraId="75CEC18E" w14:textId="77777777" w:rsidR="00CF468D" w:rsidRDefault="00CF468D" w:rsidP="00665255">
      <w:pPr>
        <w:pStyle w:val="Heading4"/>
      </w:pPr>
      <w:r w:rsidRPr="04C38C5F">
        <w:t>Holistic approach</w:t>
      </w:r>
    </w:p>
    <w:p w14:paraId="17E45E59" w14:textId="77777777" w:rsidR="00CF468D" w:rsidRDefault="00CF468D" w:rsidP="00665255">
      <w:r>
        <w:t xml:space="preserve">Smoking cessation programmes are more likely to be successful if they take a whole-of-community approach that addresses multiple aspects of smoking, including tobacco control policies (for example, accessibility, affordability), initiation and prevention, and multiple health domains </w:t>
      </w:r>
      <w:r>
        <w:fldChar w:fldCharType="begin">
          <w:fldData xml:space="preserve">PEVuZE5vdGU+PENpdGU+PEF1dGhvcj5DaGFtYmVybGFpbjwvQXV0aG9yPjxZZWFyPjIwMTc8L1ll
YXI+PFJlY051bT4zOTwvUmVjTnVtPjxEaXNwbGF5VGV4dD4oQ2hhbWJlcmxhaW4sIFBlcmxlbiwg
ZXQgYWwuLCAyMDE3KTwvRGlzcGxheVRleHQ+PHJlY29yZD48cmVjLW51bWJlcj4zOTwvcmVjLW51
bWJlcj48Zm9yZWlnbi1rZXlzPjxrZXkgYXBwPSJFTiIgZGItaWQ9InRwcDlzd3IyOXJwcGExZTJ2
MjF2OXRmZ3h3MHNmc2ZzOXI1eiIgdGltZXN0YW1wPSIxNjE2OTg0NDI3Ij4zOTwva2V5PjwvZm9y
ZWlnbi1rZXlzPjxyZWYtdHlwZSBuYW1lPSJKb3VybmFsIEFydGljbGUiPjE3PC9yZWYtdHlwZT48
Y29udHJpYnV0b3JzPjxhdXRob3JzPjxhdXRob3I+Q2hhbWJlcmxhaW4sIEMuPC9hdXRob3I+PGF1
dGhvcj5QZXJsZW4sIFMuPC9hdXRob3I+PGF1dGhvcj5CcmVubmFuLCBTLjwvYXV0aG9yPjxhdXRo
b3I+UnljaGV0bmlrLCBMLjwvYXV0aG9yPjxhdXRob3I+VGhvbWFzLCBELjwvYXV0aG9yPjxhdXRo
b3I+TWFkZG94LCBSLjwvYXV0aG9yPjxhdXRob3I+QWxhbSwgTi48L2F1dGhvcj48YXV0aG9yPkJh
bmtzLCBFLjwvYXV0aG9yPjxhdXRob3I+V2lsc29uLCBBLjwvYXV0aG9yPjxhdXRob3I+RWFkZXMs
IFMuPC9hdXRob3I+PC9hdXRob3JzPjwvY29udHJpYnV0b3JzPjxhdXRoLWFkZHJlc3M+QWJvcmln
aW5hbCBIZWFsdGggRG9tYWluLCBCYWtlciBJREkgSGVhcnQgYW5kIERpYWJldGVzIEluc3RpdHV0
ZSwgTGV2ZWwgNCwgOTkgQ29tbWVyY2lhbCBSZCwgTWVsYm91cm5lLCBWSUMsIDMwMDQsIEF1c3Ry
YWxpYS4gQy5DaGFtYmVybGFpbkBsYXRyb2JlLmVkdS5hdS4mI3hEO1NjaG9vbCBvZiBQdWJsaWMg
SGVhbHRoIGFuZCBQcmV2ZW50aXZlIE1lZGljaW5lLCBNb25hc2ggVW5pdmVyc2l0eSwgTWVsYm91
cm5lLCBWSUMsIDMwMDQsIEF1c3RyYWxpYS4gQy5DaGFtYmVybGFpbkBsYXRyb2JlLmVkdS5hdS4m
I3hEO0p1ZGl0aCBMdW1sZXkgQ2VudHJlLCBMYSBUcm9iZSBVbml2ZXJzaXR5LCAyMTcgRnJhbmts
aW4gU3QsIE1lbGJvdXJuZSwgVklDLCAzMDAwLCBBdXN0cmFsaWEuIEMuQ2hhbWJlcmxhaW5AbGF0
cm9iZS5lZHUuYXUuJiN4RDtIZWFsdGh5IE1vdGhlcnMsIEhlYWx0aHkgRmFtaWxpZXMgR3JvdXAs
IE11cmRvY2ggQ2hpbGRyZW4mYXBvcztzIFJlc2VhcmNoIEluc3RpdHV0ZSwgUm95YWwgQ2hpbGRy
ZW4mYXBvcztzIEhvc3BpdGFsLCBGbGVtaW5ndG9uIFJvYWQsIFBhcmt2aWxsZSwgVklDLCAzMDUy
LCBBdXN0cmFsaWEuIEMuQ2hhbWJlcmxhaW5AbGF0cm9iZS5lZHUuYXUuJiN4RDtUaGUgQXVzdHJh
bGlhbiBQcmV2ZW50aW9uIFBhcnRuZXJzaGlwIENlbnRyZSwgMTMvMjM1IEpvbmVzIFN0LCBVbHRp
bW8sIE5TVywgMjAwNywgQXVzdHJhbGlhLiBDLkNoYW1iZXJsYWluQGxhdHJvYmUuZWR1LmF1LiYj
eEQ7QWJvcmlnaW5hbCBIZWFsdGggRG9tYWluLCBCYWtlciBJREkgSGVhcnQgYW5kIERpYWJldGVz
IEluc3RpdHV0ZSwgTGV2ZWwgNCwgOTkgQ29tbWVyY2lhbCBSZCwgTWVsYm91cm5lLCBWSUMsIDMw
MDQsIEF1c3RyYWxpYS4mI3hEO0hlYWx0aHkgTW90aGVycywgSGVhbHRoeSBGYW1pbGllcyBHcm91
cCwgTXVyZG9jaCBDaGlsZHJlbiZhcG9zO3MgUmVzZWFyY2ggSW5zdGl0dXRlLCBSb3lhbCBDaGls
ZHJlbiZhcG9zO3MgSG9zcGl0YWwsIEZsZW1pbmd0b24gUm9hZCwgUGFya3ZpbGxlLCBWSUMsIDMw
NTIsIEF1c3RyYWxpYS4mI3hEO1NjaG9vbCBvZiBQdWJsaWMgSGVhbHRoIGFuZCBQcmV2ZW50aXZl
IE1lZGljaW5lLCBNb25hc2ggVW5pdmVyc2l0eSwgTWVsYm91cm5lLCBWSUMsIDMwMDQsIEF1c3Ry
YWxpYS4mI3hEO1NjaG9vbCBvZiBNZWRpY2luZSwgVW5pdmVyc2l0eSBvZiBOb3RyZSBEYW1lLCAx
NjAgT3hmb3JkIFN0LCBEYXJsaW5naHVyc3QsIE5TVywgMjAxMCwgQXVzdHJhbGlhLiYjeEQ7VGhl
IEF1c3RyYWxpYW4gUHJldmVudGlvbiBQYXJ0bmVyc2hpcCBDZW50cmUsIDEzLzIzNSBKb25lcyBT
dCwgVWx0aW1vLCBOU1csIDIwMDcsIEF1c3RyYWxpYS4mI3hEO1RvYmFjY28gQ29udHJvbCBSZXNl
YXJjaCwgTWVuemllcyBTY2hvb2wgb2YgSGVhbHRoIFJlc2VhcmNoLCBQTyBCb3ggNDEwOTYsIENh
c3VhcmluYSwgTlQsIDA4MTEsIEF1c3RyYWxpYS4mI3hEO1dlbGwgTGl2aW5nIEhvdXNlLCBDZW50
cmUgZm9yIFVyYmFuIEhlYWx0aCBTb2x1dGlvbnMsIExpIEthIFNoaW5nIEtub3dsZWRnZSBJbnN0
aXR1dGUsIFN0IE1pY2hhZWwmYXBvcztzIEhvc3BpdGFsLCAyMDkgVmljdG9yaWEgU3QsIFRvcm9u
dG8sIENhbmFkYS4mI3hEO0ZhY3VsdHkgb2YgSGVhbHRoLCBVbml2ZXJzaXR5IG9mIENhbmJlcnJh
LCBVbml2ZXJzaXR5IERyLCBCcnVjZSwgQ2FuYmVycmEsIEFDVCwgMjYxNywgQXVzdHJhbGlhLiYj
eEQ7Q2FuY2VyIEVwaWRlbWlvbG9neSBVbml0LCBVbml2ZXJzaXR5IG9mIE94Zm9yZCwgT3hmb3Jk
LCBVSy4mI3hEO1ByZXZlbnRpb24gRGl2aXNpb24sIERlcGFydG1lbnQgb2YgSGVhbHRoLCBRdWVl
bnNsYW5kIEdvdmVybm1lbnQsIDE1IEJ1dHRlcmZpZWxkIFN0LCBIZXJzdG9uLCBRTEQsIDQwMDYs
IEF1c3RyYWxpYS4mI3hEO05hdGlvbmFsIENlbnRyZSBmb3IgRXBpZGVtaW9sb2d5IGFuZCBQb3B1
bGF0aW9uIEhlYWx0aCwgQXVzdHJhbGlhbiBOYXRpb25hbCBVbml2ZXJzaXR5LCBNaWxscyBSb2Fk
LCBDYW5iZXJyYSwgQUNULCAyNjAxLCBBdXN0cmFsaWEuJiN4RDtNZW56aWVzIENlbnRyZSBmb3Ig
SGVhbHRoIFBvbGljeSwgVW5pdmVyc2l0eSBvZiBTeWRuZXksIENhbXBlcmRvd24sIE5TVywgMjAw
NiwgQXVzdHJhbGlhLjwvYXV0aC1hZGRyZXNzPjx0aXRsZXM+PHRpdGxlPkV2aWRlbmNlIGZvciBh
IGNvbXByZWhlbnNpdmUgYXBwcm9hY2ggdG8gQWJvcmlnaW5hbCB0b2JhY2NvIGNvbnRyb2wgdG8g
bWFpbnRhaW4gdGhlIGRlY2xpbmUgaW4gc21va2luZzogYW4gb3ZlcnZpZXcgb2YgcmV2aWV3cyBh
bW9uZyBJbmRpZ2Vub3VzIHBlb3BsZXM8L3RpdGxlPjxzZWNvbmRhcnktdGl0bGU+U3lzdCBSZXY8
L3NlY29uZGFyeS10aXRsZT48YWx0LXRpdGxlPlN5c3RlbWF0aWMgcmV2aWV3czwvYWx0LXRpdGxl
PjwvdGl0bGVzPjxwZXJpb2RpY2FsPjxmdWxsLXRpdGxlPlN5c3QgUmV2PC9mdWxsLXRpdGxlPjxh
YmJyLTE+U3lzdGVtYXRpYyByZXZpZXdzPC9hYmJyLTE+PC9wZXJpb2RpY2FsPjxhbHQtcGVyaW9k
aWNhbD48ZnVsbC10aXRsZT5TeXN0IFJldjwvZnVsbC10aXRsZT48YWJici0xPlN5c3RlbWF0aWMg
cmV2aWV3czwvYWJici0xPjwvYWx0LXBlcmlvZGljYWw+PHBhZ2VzPjEzNTwvcGFnZXM+PHZvbHVt
ZT42PC92b2x1bWU+PG51bWJlcj4xPC9udW1iZXI+PGVkaXRpb24+MjAxNy8wNy8xMjwvZWRpdGlv
bj48a2V5d29yZHM+PGtleXdvcmQ+Q2hvaWNlIEJlaGF2aW9yPC9rZXl3b3JkPjxrZXl3b3JkPkh1
bWFuczwva2V5d29yZD48a2V5d29yZD5PY2VhbmljIEFuY2VzdHJ5IEdyb3VwPC9rZXl3b3JkPjxr
ZXl3b3JkPlByZXZhbGVuY2U8L2tleXdvcmQ+PGtleXdvcmQ+U21va2luZy8gZXBpZGVtaW9sb2d5
LyBldGhub2xvZ3k8L2tleXdvcmQ+PGtleXdvcmQ+U21va2luZyBDZXNzYXRpb24vIGV0aG5vbG9n
eTwva2V5d29yZD48L2tleXdvcmRzPjxkYXRlcz48eWVhcj4yMDE3PC95ZWFyPjxwdWItZGF0ZXM+
PGRhdGU+SnVsIDEwPC9kYXRlPjwvcHViLWRhdGVzPjwvZGF0ZXM+PGlzYm4+MjA0Ni00MDUzIChF
bGVjdHJvbmljKSYjeEQ7MjA0Ni00MDUzIChMaW5raW5nKTwvaXNibj48YWNjZXNzaW9uLW51bT4y
ODY5MzU1NjwvYWNjZXNzaW9uLW51bT48dXJscz48L3VybHM+PGN1c3RvbTI+UE1DNTUwNDc2NTwv
Y3VzdG9tMj48ZWxlY3Ryb25pYy1yZXNvdXJjZS1udW0+MTAuMTE4Ni9zMTM2NDMtMDE3LTA1MjAt
OTwvZWxlY3Ryb25pYy1yZXNvdXJjZS1udW0+PHJlbW90ZS1kYXRhYmFzZS1wcm92aWRlcj5OTE08
L3JlbW90ZS1kYXRhYmFzZS1wcm92aWRlcj48bGFuZ3VhZ2U+ZW5nPC9sYW5ndWFnZT48L3JlY29y
ZD48L0NpdGU+PC9FbmROb3RlPgB=
</w:fldData>
        </w:fldChar>
      </w:r>
      <w:r>
        <w:instrText xml:space="preserve"> ADDIN EN.CITE </w:instrText>
      </w:r>
      <w:r>
        <w:fldChar w:fldCharType="begin">
          <w:fldData xml:space="preserve">PEVuZE5vdGU+PENpdGU+PEF1dGhvcj5DaGFtYmVybGFpbjwvQXV0aG9yPjxZZWFyPjIwMTc8L1ll
YXI+PFJlY051bT4zOTwvUmVjTnVtPjxEaXNwbGF5VGV4dD4oQ2hhbWJlcmxhaW4sIFBlcmxlbiwg
ZXQgYWwuLCAyMDE3KTwvRGlzcGxheVRleHQ+PHJlY29yZD48cmVjLW51bWJlcj4zOTwvcmVjLW51
bWJlcj48Zm9yZWlnbi1rZXlzPjxrZXkgYXBwPSJFTiIgZGItaWQ9InRwcDlzd3IyOXJwcGExZTJ2
MjF2OXRmZ3h3MHNmc2ZzOXI1eiIgdGltZXN0YW1wPSIxNjE2OTg0NDI3Ij4zOTwva2V5PjwvZm9y
ZWlnbi1rZXlzPjxyZWYtdHlwZSBuYW1lPSJKb3VybmFsIEFydGljbGUiPjE3PC9yZWYtdHlwZT48
Y29udHJpYnV0b3JzPjxhdXRob3JzPjxhdXRob3I+Q2hhbWJlcmxhaW4sIEMuPC9hdXRob3I+PGF1
dGhvcj5QZXJsZW4sIFMuPC9hdXRob3I+PGF1dGhvcj5CcmVubmFuLCBTLjwvYXV0aG9yPjxhdXRo
b3I+UnljaGV0bmlrLCBMLjwvYXV0aG9yPjxhdXRob3I+VGhvbWFzLCBELjwvYXV0aG9yPjxhdXRo
b3I+TWFkZG94LCBSLjwvYXV0aG9yPjxhdXRob3I+QWxhbSwgTi48L2F1dGhvcj48YXV0aG9yPkJh
bmtzLCBFLjwvYXV0aG9yPjxhdXRob3I+V2lsc29uLCBBLjwvYXV0aG9yPjxhdXRob3I+RWFkZXMs
IFMuPC9hdXRob3I+PC9hdXRob3JzPjwvY29udHJpYnV0b3JzPjxhdXRoLWFkZHJlc3M+QWJvcmln
aW5hbCBIZWFsdGggRG9tYWluLCBCYWtlciBJREkgSGVhcnQgYW5kIERpYWJldGVzIEluc3RpdHV0
ZSwgTGV2ZWwgNCwgOTkgQ29tbWVyY2lhbCBSZCwgTWVsYm91cm5lLCBWSUMsIDMwMDQsIEF1c3Ry
YWxpYS4gQy5DaGFtYmVybGFpbkBsYXRyb2JlLmVkdS5hdS4mI3hEO1NjaG9vbCBvZiBQdWJsaWMg
SGVhbHRoIGFuZCBQcmV2ZW50aXZlIE1lZGljaW5lLCBNb25hc2ggVW5pdmVyc2l0eSwgTWVsYm91
cm5lLCBWSUMsIDMwMDQsIEF1c3RyYWxpYS4gQy5DaGFtYmVybGFpbkBsYXRyb2JlLmVkdS5hdS4m
I3hEO0p1ZGl0aCBMdW1sZXkgQ2VudHJlLCBMYSBUcm9iZSBVbml2ZXJzaXR5LCAyMTcgRnJhbmts
aW4gU3QsIE1lbGJvdXJuZSwgVklDLCAzMDAwLCBBdXN0cmFsaWEuIEMuQ2hhbWJlcmxhaW5AbGF0
cm9iZS5lZHUuYXUuJiN4RDtIZWFsdGh5IE1vdGhlcnMsIEhlYWx0aHkgRmFtaWxpZXMgR3JvdXAs
IE11cmRvY2ggQ2hpbGRyZW4mYXBvcztzIFJlc2VhcmNoIEluc3RpdHV0ZSwgUm95YWwgQ2hpbGRy
ZW4mYXBvcztzIEhvc3BpdGFsLCBGbGVtaW5ndG9uIFJvYWQsIFBhcmt2aWxsZSwgVklDLCAzMDUy
LCBBdXN0cmFsaWEuIEMuQ2hhbWJlcmxhaW5AbGF0cm9iZS5lZHUuYXUuJiN4RDtUaGUgQXVzdHJh
bGlhbiBQcmV2ZW50aW9uIFBhcnRuZXJzaGlwIENlbnRyZSwgMTMvMjM1IEpvbmVzIFN0LCBVbHRp
bW8sIE5TVywgMjAwNywgQXVzdHJhbGlhLiBDLkNoYW1iZXJsYWluQGxhdHJvYmUuZWR1LmF1LiYj
eEQ7QWJvcmlnaW5hbCBIZWFsdGggRG9tYWluLCBCYWtlciBJREkgSGVhcnQgYW5kIERpYWJldGVz
IEluc3RpdHV0ZSwgTGV2ZWwgNCwgOTkgQ29tbWVyY2lhbCBSZCwgTWVsYm91cm5lLCBWSUMsIDMw
MDQsIEF1c3RyYWxpYS4mI3hEO0hlYWx0aHkgTW90aGVycywgSGVhbHRoeSBGYW1pbGllcyBHcm91
cCwgTXVyZG9jaCBDaGlsZHJlbiZhcG9zO3MgUmVzZWFyY2ggSW5zdGl0dXRlLCBSb3lhbCBDaGls
ZHJlbiZhcG9zO3MgSG9zcGl0YWwsIEZsZW1pbmd0b24gUm9hZCwgUGFya3ZpbGxlLCBWSUMsIDMw
NTIsIEF1c3RyYWxpYS4mI3hEO1NjaG9vbCBvZiBQdWJsaWMgSGVhbHRoIGFuZCBQcmV2ZW50aXZl
IE1lZGljaW5lLCBNb25hc2ggVW5pdmVyc2l0eSwgTWVsYm91cm5lLCBWSUMsIDMwMDQsIEF1c3Ry
YWxpYS4mI3hEO1NjaG9vbCBvZiBNZWRpY2luZSwgVW5pdmVyc2l0eSBvZiBOb3RyZSBEYW1lLCAx
NjAgT3hmb3JkIFN0LCBEYXJsaW5naHVyc3QsIE5TVywgMjAxMCwgQXVzdHJhbGlhLiYjeEQ7VGhl
IEF1c3RyYWxpYW4gUHJldmVudGlvbiBQYXJ0bmVyc2hpcCBDZW50cmUsIDEzLzIzNSBKb25lcyBT
dCwgVWx0aW1vLCBOU1csIDIwMDcsIEF1c3RyYWxpYS4mI3hEO1RvYmFjY28gQ29udHJvbCBSZXNl
YXJjaCwgTWVuemllcyBTY2hvb2wgb2YgSGVhbHRoIFJlc2VhcmNoLCBQTyBCb3ggNDEwOTYsIENh
c3VhcmluYSwgTlQsIDA4MTEsIEF1c3RyYWxpYS4mI3hEO1dlbGwgTGl2aW5nIEhvdXNlLCBDZW50
cmUgZm9yIFVyYmFuIEhlYWx0aCBTb2x1dGlvbnMsIExpIEthIFNoaW5nIEtub3dsZWRnZSBJbnN0
aXR1dGUsIFN0IE1pY2hhZWwmYXBvcztzIEhvc3BpdGFsLCAyMDkgVmljdG9yaWEgU3QsIFRvcm9u
dG8sIENhbmFkYS4mI3hEO0ZhY3VsdHkgb2YgSGVhbHRoLCBVbml2ZXJzaXR5IG9mIENhbmJlcnJh
LCBVbml2ZXJzaXR5IERyLCBCcnVjZSwgQ2FuYmVycmEsIEFDVCwgMjYxNywgQXVzdHJhbGlhLiYj
eEQ7Q2FuY2VyIEVwaWRlbWlvbG9neSBVbml0LCBVbml2ZXJzaXR5IG9mIE94Zm9yZCwgT3hmb3Jk
LCBVSy4mI3hEO1ByZXZlbnRpb24gRGl2aXNpb24sIERlcGFydG1lbnQgb2YgSGVhbHRoLCBRdWVl
bnNsYW5kIEdvdmVybm1lbnQsIDE1IEJ1dHRlcmZpZWxkIFN0LCBIZXJzdG9uLCBRTEQsIDQwMDYs
IEF1c3RyYWxpYS4mI3hEO05hdGlvbmFsIENlbnRyZSBmb3IgRXBpZGVtaW9sb2d5IGFuZCBQb3B1
bGF0aW9uIEhlYWx0aCwgQXVzdHJhbGlhbiBOYXRpb25hbCBVbml2ZXJzaXR5LCBNaWxscyBSb2Fk
LCBDYW5iZXJyYSwgQUNULCAyNjAxLCBBdXN0cmFsaWEuJiN4RDtNZW56aWVzIENlbnRyZSBmb3Ig
SGVhbHRoIFBvbGljeSwgVW5pdmVyc2l0eSBvZiBTeWRuZXksIENhbXBlcmRvd24sIE5TVywgMjAw
NiwgQXVzdHJhbGlhLjwvYXV0aC1hZGRyZXNzPjx0aXRsZXM+PHRpdGxlPkV2aWRlbmNlIGZvciBh
IGNvbXByZWhlbnNpdmUgYXBwcm9hY2ggdG8gQWJvcmlnaW5hbCB0b2JhY2NvIGNvbnRyb2wgdG8g
bWFpbnRhaW4gdGhlIGRlY2xpbmUgaW4gc21va2luZzogYW4gb3ZlcnZpZXcgb2YgcmV2aWV3cyBh
bW9uZyBJbmRpZ2Vub3VzIHBlb3BsZXM8L3RpdGxlPjxzZWNvbmRhcnktdGl0bGU+U3lzdCBSZXY8
L3NlY29uZGFyeS10aXRsZT48YWx0LXRpdGxlPlN5c3RlbWF0aWMgcmV2aWV3czwvYWx0LXRpdGxl
PjwvdGl0bGVzPjxwZXJpb2RpY2FsPjxmdWxsLXRpdGxlPlN5c3QgUmV2PC9mdWxsLXRpdGxlPjxh
YmJyLTE+U3lzdGVtYXRpYyByZXZpZXdzPC9hYmJyLTE+PC9wZXJpb2RpY2FsPjxhbHQtcGVyaW9k
aWNhbD48ZnVsbC10aXRsZT5TeXN0IFJldjwvZnVsbC10aXRsZT48YWJici0xPlN5c3RlbWF0aWMg
cmV2aWV3czwvYWJici0xPjwvYWx0LXBlcmlvZGljYWw+PHBhZ2VzPjEzNTwvcGFnZXM+PHZvbHVt
ZT42PC92b2x1bWU+PG51bWJlcj4xPC9udW1iZXI+PGVkaXRpb24+MjAxNy8wNy8xMjwvZWRpdGlv
bj48a2V5d29yZHM+PGtleXdvcmQ+Q2hvaWNlIEJlaGF2aW9yPC9rZXl3b3JkPjxrZXl3b3JkPkh1
bWFuczwva2V5d29yZD48a2V5d29yZD5PY2VhbmljIEFuY2VzdHJ5IEdyb3VwPC9rZXl3b3JkPjxr
ZXl3b3JkPlByZXZhbGVuY2U8L2tleXdvcmQ+PGtleXdvcmQ+U21va2luZy8gZXBpZGVtaW9sb2d5
LyBldGhub2xvZ3k8L2tleXdvcmQ+PGtleXdvcmQ+U21va2luZyBDZXNzYXRpb24vIGV0aG5vbG9n
eTwva2V5d29yZD48L2tleXdvcmRzPjxkYXRlcz48eWVhcj4yMDE3PC95ZWFyPjxwdWItZGF0ZXM+
PGRhdGU+SnVsIDEwPC9kYXRlPjwvcHViLWRhdGVzPjwvZGF0ZXM+PGlzYm4+MjA0Ni00MDUzIChF
bGVjdHJvbmljKSYjeEQ7MjA0Ni00MDUzIChMaW5raW5nKTwvaXNibj48YWNjZXNzaW9uLW51bT4y
ODY5MzU1NjwvYWNjZXNzaW9uLW51bT48dXJscz48L3VybHM+PGN1c3RvbTI+UE1DNTUwNDc2NTwv
Y3VzdG9tMj48ZWxlY3Ryb25pYy1yZXNvdXJjZS1udW0+MTAuMTE4Ni9zMTM2NDMtMDE3LTA1MjAt
OTwvZWxlY3Ryb25pYy1yZXNvdXJjZS1udW0+PHJlbW90ZS1kYXRhYmFzZS1wcm92aWRlcj5OTE08
L3JlbW90ZS1kYXRhYmFzZS1wcm92aWRlcj48bGFuZ3VhZ2U+ZW5nPC9sYW5ndWFnZT48L3JlY29y
ZD48L0NpdGU+PC9FbmROb3RlPgB=
</w:fldData>
        </w:fldChar>
      </w:r>
      <w:r>
        <w:instrText xml:space="preserve"> ADDIN EN.CITE.DATA </w:instrText>
      </w:r>
      <w:r>
        <w:fldChar w:fldCharType="end"/>
      </w:r>
      <w:r>
        <w:fldChar w:fldCharType="separate"/>
      </w:r>
      <w:r>
        <w:rPr>
          <w:noProof/>
        </w:rPr>
        <w:t xml:space="preserve">(Chamberlain </w:t>
      </w:r>
      <w:r w:rsidR="00660854">
        <w:rPr>
          <w:noProof/>
        </w:rPr>
        <w:t>et al</w:t>
      </w:r>
      <w:r>
        <w:rPr>
          <w:noProof/>
        </w:rPr>
        <w:t xml:space="preserve"> 2017)</w:t>
      </w:r>
      <w:r>
        <w:fldChar w:fldCharType="end"/>
      </w:r>
      <w:r>
        <w:t>.</w:t>
      </w:r>
    </w:p>
    <w:p w14:paraId="2F043641" w14:textId="77777777" w:rsidR="00665255" w:rsidRDefault="00665255" w:rsidP="00665255"/>
    <w:p w14:paraId="4FA21EC0" w14:textId="77777777" w:rsidR="00CF468D" w:rsidRDefault="00CF468D" w:rsidP="00665255">
      <w:pPr>
        <w:pStyle w:val="Heading4"/>
      </w:pPr>
      <w:r>
        <w:lastRenderedPageBreak/>
        <w:t>Community r</w:t>
      </w:r>
      <w:r w:rsidRPr="04C38C5F">
        <w:t>ole-models</w:t>
      </w:r>
    </w:p>
    <w:p w14:paraId="19827C00" w14:textId="77777777" w:rsidR="00CF468D" w:rsidRDefault="00CF468D" w:rsidP="00665255">
      <w:r>
        <w:t xml:space="preserve">Ex-smokers in the community can provide support and can help people through difficult times in their quit journey. </w:t>
      </w:r>
      <w:r w:rsidRPr="00181922">
        <w:t>It is important to remind people that relapse is common and that</w:t>
      </w:r>
      <w:r>
        <w:t>,</w:t>
      </w:r>
      <w:r w:rsidRPr="00181922">
        <w:t xml:space="preserve"> on average</w:t>
      </w:r>
      <w:r>
        <w:t>,</w:t>
      </w:r>
      <w:r w:rsidRPr="00181922">
        <w:t xml:space="preserve"> it takes 15 attempts to finally quit.</w:t>
      </w:r>
    </w:p>
    <w:p w14:paraId="3DDBD415" w14:textId="77777777" w:rsidR="00665255" w:rsidRDefault="00665255" w:rsidP="00665255"/>
    <w:p w14:paraId="3563F96E" w14:textId="77777777" w:rsidR="00CF468D" w:rsidRDefault="00CF468D" w:rsidP="00665255">
      <w:pPr>
        <w:pStyle w:val="Heading4"/>
      </w:pPr>
      <w:r w:rsidRPr="04C38C5F">
        <w:t xml:space="preserve">Cultural </w:t>
      </w:r>
      <w:r>
        <w:t>appropriate interventions</w:t>
      </w:r>
    </w:p>
    <w:p w14:paraId="5764B598" w14:textId="77777777" w:rsidR="00CF468D" w:rsidRDefault="00CF468D" w:rsidP="00665255">
      <w:r>
        <w:t>Anti-tobacco health messages with personal and cultural relevance may have more significance and be appropriate for Māori and other priority groups. Similarly, services that are developed for Māori by Māori are more likely to find success in overcoming barriers to smoking cessation.</w:t>
      </w:r>
    </w:p>
    <w:p w14:paraId="4D9770BE" w14:textId="77777777" w:rsidR="00665255" w:rsidRDefault="00665255" w:rsidP="00665255"/>
    <w:p w14:paraId="45CD11C6" w14:textId="77777777" w:rsidR="00CF468D" w:rsidRDefault="00CF468D" w:rsidP="00665255">
      <w:pPr>
        <w:pStyle w:val="Heading4"/>
        <w:rPr>
          <w:iCs/>
        </w:rPr>
      </w:pPr>
      <w:r w:rsidRPr="04C38C5F">
        <w:t xml:space="preserve">Support from </w:t>
      </w:r>
      <w:r>
        <w:t>health workers</w:t>
      </w:r>
    </w:p>
    <w:p w14:paraId="672FB038" w14:textId="77777777" w:rsidR="00CF468D" w:rsidRPr="00665255" w:rsidRDefault="00CF468D" w:rsidP="00665255">
      <w:r>
        <w:t xml:space="preserve">Health professionals can play a positive or negative role in people’s smoking behaviour. Supportive health professionals offer non-judgmental advice and build a relationship based on mutual respect and shared expectations </w:t>
      </w:r>
      <w:r>
        <w:fldChar w:fldCharType="begin"/>
      </w:r>
      <w:r>
        <w:instrText xml:space="preserve"> ADDIN EN.CITE &lt;EndNote&gt;&lt;Cite&gt;&lt;Author&gt;Flemming&lt;/Author&gt;&lt;Year&gt;2015&lt;/Year&gt;&lt;RecNum&gt;87&lt;/RecNum&gt;&lt;DisplayText&gt;(Flemming, McCaughan, Angus, &amp;amp; Graham, 2015)&lt;/DisplayText&gt;&lt;record&gt;&lt;rec-number&gt;87&lt;/rec-number&gt;&lt;foreign-keys&gt;&lt;key app="EN" db-id="tpp9swr29rppa1e2v21v9tfgxw0sfsfs9r5z" timestamp="1618895243"&gt;87&lt;/key&gt;&lt;/foreign-keys&gt;&lt;ref-type name="Journal Article"&gt;17&lt;/ref-type&gt;&lt;contributors&gt;&lt;authors&gt;&lt;author&gt;Flemming, Kate&lt;/author&gt;&lt;author&gt;McCaughan, Dorothy&lt;/author&gt;&lt;author&gt;Angus, Kathryn&lt;/author&gt;&lt;author&gt;Graham, Hilary&lt;/author&gt;&lt;/authors&gt;&lt;/contributors&gt;&lt;titles&gt;&lt;title&gt;Qualitative systematic review: barriers and facilitators to smoking cessation experienced by women in pregnancy and following childbirth&lt;/title&gt;&lt;/titles&gt;&lt;pages&gt;1210-1226&lt;/pages&gt;&lt;volume&gt;71&lt;/volume&gt;&lt;number&gt;6&lt;/number&gt;&lt;dates&gt;&lt;year&gt;2015&lt;/year&gt;&lt;/dates&gt;&lt;isbn&gt;0309-2402&lt;/isbn&gt;&lt;urls&gt;&lt;related-urls&gt;&lt;url&gt;https://onlinelibrary.wiley.com/doi/abs/10.1111/jan.12580&lt;/url&gt;&lt;/related-urls&gt;&lt;/urls&gt;&lt;electronic-resource-num&gt;https://doi.org/10.1111/jan.12580&lt;/electronic-resource-num&gt;&lt;/record&gt;&lt;/Cite&gt;&lt;/EndNote&gt;</w:instrText>
      </w:r>
      <w:r>
        <w:fldChar w:fldCharType="separate"/>
      </w:r>
      <w:r w:rsidRPr="5FF6B906">
        <w:rPr>
          <w:noProof/>
        </w:rPr>
        <w:t>(Flemming</w:t>
      </w:r>
      <w:r>
        <w:rPr>
          <w:noProof/>
        </w:rPr>
        <w:t xml:space="preserve"> </w:t>
      </w:r>
      <w:r w:rsidR="00660854">
        <w:rPr>
          <w:noProof/>
        </w:rPr>
        <w:t>et al</w:t>
      </w:r>
      <w:r w:rsidRPr="5FF6B906">
        <w:rPr>
          <w:noProof/>
        </w:rPr>
        <w:t xml:space="preserve"> 2015)</w:t>
      </w:r>
      <w:r>
        <w:fldChar w:fldCharType="end"/>
      </w:r>
      <w:r>
        <w:t xml:space="preserve">. Providing practical advice is also beneficial </w:t>
      </w:r>
      <w:r>
        <w:fldChar w:fldCharType="begin"/>
      </w:r>
      <w:r>
        <w:instrText xml:space="preserve"> ADDIN EN.CITE &lt;EndNote&gt;&lt;Cite&gt;&lt;Author&gt;Barnett&lt;/Author&gt;&lt;Year&gt;2019&lt;/Year&gt;&lt;RecNum&gt;91&lt;/RecNum&gt;&lt;DisplayText&gt;(Barnett et al., 2019)&lt;/DisplayText&gt;&lt;record&gt;&lt;rec-number&gt;91&lt;/rec-number&gt;&lt;foreign-keys&gt;&lt;key app="EN" db-id="tpp9swr29rppa1e2v21v9tfgxw0sfsfs9r5z" timestamp="1619497816"&gt;91&lt;/key&gt;&lt;/foreign-keys&gt;&lt;ref-type name="Journal Article"&gt;17&lt;/ref-type&gt;&lt;contributors&gt;&lt;authors&gt;&lt;author&gt;Barnett, Melinda J.&lt;/author&gt;&lt;author&gt;Fealy, Shanna&lt;/author&gt;&lt;author&gt;Wilson, Amanda&lt;/author&gt;&lt;/authors&gt;&lt;/contributors&gt;&lt;titles&gt;&lt;title&gt;Barriers and enablers for smoking cessation amongst pregnant women: An Umbrella Review&lt;/title&gt;&lt;secondary-title&gt;Women and Birth&lt;/secondary-title&gt;&lt;/titles&gt;&lt;periodical&gt;&lt;full-title&gt;Women and Birth&lt;/full-title&gt;&lt;/periodical&gt;&lt;pages&gt;310-317&lt;/pages&gt;&lt;volume&gt;32&lt;/volume&gt;&lt;number&gt;4&lt;/number&gt;&lt;keywords&gt;&lt;keyword&gt;Pregnancy&lt;/keyword&gt;&lt;keyword&gt;Smoking&lt;/keyword&gt;&lt;keyword&gt;Smoking cessation&lt;/keyword&gt;&lt;keyword&gt;Enablers&lt;/keyword&gt;&lt;keyword&gt;Barriers&lt;/keyword&gt;&lt;/keywords&gt;&lt;dates&gt;&lt;year&gt;2019&lt;/year&gt;&lt;pub-dates&gt;&lt;date&gt;2019/08/01/&lt;/date&gt;&lt;/pub-dates&gt;&lt;/dates&gt;&lt;isbn&gt;1871-5192&lt;/isbn&gt;&lt;urls&gt;&lt;related-urls&gt;&lt;url&gt;https://www.sciencedirect.com/science/article/pii/S1871519218306103&lt;/url&gt;&lt;/related-urls&gt;&lt;/urls&gt;&lt;electronic-resource-num&gt;https://doi.org/10.1016/j.wombi.2018.10.007&lt;/electronic-resource-num&gt;&lt;/record&gt;&lt;/Cite&gt;&lt;/EndNote&gt;</w:instrText>
      </w:r>
      <w:r>
        <w:fldChar w:fldCharType="separate"/>
      </w:r>
      <w:r>
        <w:rPr>
          <w:noProof/>
        </w:rPr>
        <w:t xml:space="preserve">(Barnett </w:t>
      </w:r>
      <w:r w:rsidR="00660854">
        <w:rPr>
          <w:noProof/>
        </w:rPr>
        <w:t>et al</w:t>
      </w:r>
      <w:r>
        <w:rPr>
          <w:noProof/>
        </w:rPr>
        <w:t xml:space="preserve"> 2019)</w:t>
      </w:r>
      <w:r>
        <w:fldChar w:fldCharType="end"/>
      </w:r>
      <w:r>
        <w:t>.</w:t>
      </w:r>
    </w:p>
    <w:p w14:paraId="2B8845A3" w14:textId="77777777" w:rsidR="00CF468D" w:rsidRDefault="00CF468D" w:rsidP="00665255">
      <w:pPr>
        <w:rPr>
          <w:rFonts w:eastAsia="MS Mincho"/>
        </w:rPr>
      </w:pPr>
    </w:p>
    <w:p w14:paraId="25E44A45" w14:textId="77777777" w:rsidR="00CF468D" w:rsidRDefault="00CF468D" w:rsidP="00665255">
      <w:pPr>
        <w:pStyle w:val="Heading1"/>
      </w:pPr>
      <w:bookmarkStart w:id="57" w:name="_Toc73107354"/>
      <w:bookmarkStart w:id="58" w:name="_Toc80788454"/>
      <w:r w:rsidRPr="00FB6482">
        <w:lastRenderedPageBreak/>
        <w:t>References</w:t>
      </w:r>
      <w:bookmarkEnd w:id="57"/>
      <w:bookmarkEnd w:id="58"/>
    </w:p>
    <w:p w14:paraId="4201FA8E" w14:textId="77777777" w:rsidR="00CF468D" w:rsidRPr="00CF468D" w:rsidRDefault="00CF468D" w:rsidP="00255349">
      <w:pPr>
        <w:pStyle w:val="References"/>
      </w:pPr>
      <w:r w:rsidRPr="00C53F9B">
        <w:rPr>
          <w:noProof/>
          <w:szCs w:val="22"/>
          <w:lang w:val="en-GB"/>
        </w:rPr>
        <w:fldChar w:fldCharType="begin"/>
      </w:r>
      <w:r w:rsidRPr="00C53F9B">
        <w:rPr>
          <w:szCs w:val="22"/>
        </w:rPr>
        <w:instrText xml:space="preserve"> ADDIN EN.REFLIST </w:instrText>
      </w:r>
      <w:r w:rsidRPr="00C53F9B">
        <w:rPr>
          <w:noProof/>
          <w:szCs w:val="22"/>
          <w:lang w:val="en-GB"/>
        </w:rPr>
        <w:fldChar w:fldCharType="separate"/>
      </w:r>
      <w:r w:rsidRPr="00CF468D">
        <w:t xml:space="preserve">Adamson S, Todd F, Sellman D, </w:t>
      </w:r>
      <w:r w:rsidR="00660854">
        <w:t>et al</w:t>
      </w:r>
      <w:r w:rsidRPr="00CF468D">
        <w:t xml:space="preserve">. 2006. Coexisting psychiatric disorders in a New Zealand outpatient alcohol and other drug clinical population. </w:t>
      </w:r>
      <w:r w:rsidRPr="00CF468D">
        <w:rPr>
          <w:i/>
        </w:rPr>
        <w:t>Australian and New Zealand Journal of Psychiatry</w:t>
      </w:r>
      <w:r w:rsidRPr="001930EE">
        <w:t xml:space="preserve"> 40(2)</w:t>
      </w:r>
      <w:r w:rsidR="001930EE">
        <w:t>:</w:t>
      </w:r>
      <w:r w:rsidRPr="001930EE">
        <w:t xml:space="preserve"> </w:t>
      </w:r>
      <w:r w:rsidRPr="00CF468D">
        <w:t>164–70. DOI: 10.1080/j.1440-1614.2006.01764.x (accessed 9 August 2021).</w:t>
      </w:r>
    </w:p>
    <w:p w14:paraId="60F5E9FB" w14:textId="77777777" w:rsidR="00CF468D" w:rsidRPr="00CF468D" w:rsidRDefault="00CF468D" w:rsidP="00255349">
      <w:pPr>
        <w:pStyle w:val="References"/>
      </w:pPr>
      <w:r w:rsidRPr="00CF468D">
        <w:t xml:space="preserve">Al-alawy K, Roche T, Alwali W. 2011. Implementing public health in secondary care: </w:t>
      </w:r>
      <w:r w:rsidR="001930EE">
        <w:t>a </w:t>
      </w:r>
      <w:r w:rsidRPr="00CF468D">
        <w:t xml:space="preserve">Rotherham perspective on strategy development and implementation. </w:t>
      </w:r>
      <w:r w:rsidRPr="00CF468D">
        <w:rPr>
          <w:i/>
        </w:rPr>
        <w:t>Perspectives in Public Health</w:t>
      </w:r>
      <w:r w:rsidRPr="001930EE">
        <w:t xml:space="preserve"> 131(3)</w:t>
      </w:r>
      <w:r w:rsidR="001930EE">
        <w:t>:</w:t>
      </w:r>
      <w:r w:rsidRPr="001930EE">
        <w:t xml:space="preserve"> </w:t>
      </w:r>
      <w:r w:rsidRPr="00CF468D">
        <w:t>137–43. DOI: 10.1177/1757913911400141 (accessed 9 August 2021).</w:t>
      </w:r>
    </w:p>
    <w:p w14:paraId="551E3E90" w14:textId="77777777" w:rsidR="00CF468D" w:rsidRPr="00CF468D" w:rsidRDefault="00CF468D" w:rsidP="00255349">
      <w:pPr>
        <w:pStyle w:val="References"/>
      </w:pPr>
      <w:r w:rsidRPr="00CF468D">
        <w:t xml:space="preserve">Alhazzani W, Møller MH, Arabi YM, </w:t>
      </w:r>
      <w:r w:rsidR="00660854">
        <w:t>et al</w:t>
      </w:r>
      <w:r w:rsidRPr="00CF468D">
        <w:t xml:space="preserve">. 2020. Surviving sepsis campaign: guidelines on the management of critically ill adults with Coronavirus Disease 2019 (COVID-19). </w:t>
      </w:r>
      <w:r w:rsidRPr="00CF468D">
        <w:rPr>
          <w:i/>
        </w:rPr>
        <w:t>Intensive Care Medicine</w:t>
      </w:r>
      <w:r w:rsidRPr="001930EE">
        <w:t xml:space="preserve"> 46(5)</w:t>
      </w:r>
      <w:r w:rsidR="001930EE">
        <w:t>:</w:t>
      </w:r>
      <w:r w:rsidRPr="00CF468D">
        <w:t xml:space="preserve"> 854–87. DOI: 10.1007/s00134-020-06022-5 (accessed 9</w:t>
      </w:r>
      <w:r w:rsidR="001930EE">
        <w:t> </w:t>
      </w:r>
      <w:r w:rsidRPr="00CF468D">
        <w:t>August 2021).</w:t>
      </w:r>
    </w:p>
    <w:p w14:paraId="0453083C" w14:textId="77777777" w:rsidR="00CF468D" w:rsidRPr="00CF468D" w:rsidRDefault="00CF468D" w:rsidP="00255349">
      <w:pPr>
        <w:pStyle w:val="References"/>
        <w:rPr>
          <w:szCs w:val="22"/>
        </w:rPr>
      </w:pPr>
      <w:r w:rsidRPr="00CF468D">
        <w:rPr>
          <w:szCs w:val="22"/>
        </w:rPr>
        <w:t>Allen</w:t>
      </w:r>
      <w:r w:rsidRPr="00CF468D">
        <w:t xml:space="preserve"> M, Barnes C, Dalley A, </w:t>
      </w:r>
      <w:r w:rsidR="00660854">
        <w:t>et al</w:t>
      </w:r>
      <w:r w:rsidRPr="00CF468D">
        <w:t xml:space="preserve">. 2012. </w:t>
      </w:r>
      <w:r w:rsidRPr="00CF468D">
        <w:rPr>
          <w:i/>
        </w:rPr>
        <w:t xml:space="preserve">Best Practice Framework for Dedicated Pregnancy Smoking Cessation Services: Report for the Ministry of Health. </w:t>
      </w:r>
      <w:r w:rsidRPr="00CF468D">
        <w:t>Wellington: Allen &amp; Clarke</w:t>
      </w:r>
      <w:r w:rsidRPr="00CF468D">
        <w:rPr>
          <w:szCs w:val="22"/>
        </w:rPr>
        <w:t>.</w:t>
      </w:r>
    </w:p>
    <w:p w14:paraId="006FAB2F" w14:textId="77777777" w:rsidR="00CF468D" w:rsidRPr="00CF468D" w:rsidRDefault="00CF468D" w:rsidP="00255349">
      <w:pPr>
        <w:pStyle w:val="References"/>
      </w:pPr>
      <w:r w:rsidRPr="00CF468D">
        <w:t xml:space="preserve">Andersen A-MN, Andersen PK, Olsen J, </w:t>
      </w:r>
      <w:r w:rsidR="00660854">
        <w:t>et al</w:t>
      </w:r>
      <w:r w:rsidRPr="00CF468D">
        <w:t xml:space="preserve">. 2012. Moderate alcohol intake during pregnancy and risk of fetal death. </w:t>
      </w:r>
      <w:r w:rsidRPr="00CF468D">
        <w:rPr>
          <w:i/>
        </w:rPr>
        <w:t>International Journal of Epidemiology</w:t>
      </w:r>
      <w:r w:rsidRPr="001930EE">
        <w:t xml:space="preserve"> 41(2)</w:t>
      </w:r>
      <w:r w:rsidR="001930EE">
        <w:t>:</w:t>
      </w:r>
      <w:r w:rsidRPr="001930EE">
        <w:t xml:space="preserve"> 4</w:t>
      </w:r>
      <w:r w:rsidRPr="00CF468D">
        <w:t>05–13. DOI: 10.1093/ije/dyr189 (accessed 9 August 2021).</w:t>
      </w:r>
    </w:p>
    <w:p w14:paraId="5706E531" w14:textId="77777777" w:rsidR="00CF468D" w:rsidRPr="001930EE" w:rsidRDefault="00CF468D" w:rsidP="00255349">
      <w:pPr>
        <w:pStyle w:val="References"/>
      </w:pPr>
      <w:r w:rsidRPr="00CF468D">
        <w:t xml:space="preserve">Anthenelli RM, Benowitz NL, West R, </w:t>
      </w:r>
      <w:r w:rsidR="00660854">
        <w:t>et al</w:t>
      </w:r>
      <w:r w:rsidRPr="00CF468D">
        <w:t xml:space="preserve">. 2016. Neuropsychiatric safety and efficacy of varenicline, bupropion, and nicotine patch in smokers with and without psychiatric disorders (EAGLES): a double-blind, randomised, placebo-controlled clinical trial. </w:t>
      </w:r>
      <w:r w:rsidRPr="00CF468D">
        <w:rPr>
          <w:i/>
        </w:rPr>
        <w:t>The Lancet</w:t>
      </w:r>
      <w:r w:rsidRPr="001930EE">
        <w:t xml:space="preserve"> 387(</w:t>
      </w:r>
      <w:r w:rsidRPr="00CF468D">
        <w:t>10,037)</w:t>
      </w:r>
      <w:r w:rsidR="001930EE">
        <w:t>:</w:t>
      </w:r>
      <w:r w:rsidRPr="00CF468D">
        <w:t xml:space="preserve"> 2,507–20. DOI: </w:t>
      </w:r>
      <w:hyperlink r:id="rId26" w:history="1">
        <w:r w:rsidRPr="001930EE">
          <w:t>10.1016/S0140-6736(16)30272-0</w:t>
        </w:r>
      </w:hyperlink>
      <w:r w:rsidRPr="001930EE">
        <w:t xml:space="preserve"> (accessed 9</w:t>
      </w:r>
      <w:r w:rsidR="001930EE">
        <w:t> </w:t>
      </w:r>
      <w:r w:rsidRPr="001930EE">
        <w:t>August 2021).</w:t>
      </w:r>
    </w:p>
    <w:p w14:paraId="3E936EB4" w14:textId="77777777" w:rsidR="00CF468D" w:rsidRPr="00CF468D" w:rsidRDefault="00CF468D" w:rsidP="00255349">
      <w:pPr>
        <w:pStyle w:val="References"/>
      </w:pPr>
      <w:r w:rsidRPr="00CF468D">
        <w:t xml:space="preserve">Apollonio D, Philipps R, Bero L. 2016. Interventions for tobacco use cessation in people in treatment for or recovery from substance use disorders. </w:t>
      </w:r>
      <w:r w:rsidRPr="00CF468D">
        <w:rPr>
          <w:i/>
        </w:rPr>
        <w:t>Cochrane Database of Systematic Reviews</w:t>
      </w:r>
      <w:r w:rsidR="00B75D6B">
        <w:t xml:space="preserve"> </w:t>
      </w:r>
      <w:r w:rsidRPr="00CF468D">
        <w:t>(11). DOI: 10.1002/14651858.CD010274.pub2 (accessed 9 August 2021).</w:t>
      </w:r>
    </w:p>
    <w:p w14:paraId="390AD5E5" w14:textId="77777777" w:rsidR="00CF468D" w:rsidRPr="00CF468D" w:rsidRDefault="00CF468D" w:rsidP="00255349">
      <w:pPr>
        <w:pStyle w:val="References"/>
      </w:pPr>
      <w:r w:rsidRPr="00CF468D">
        <w:t xml:space="preserve">Aveyard P, Begh R, Parsons A, </w:t>
      </w:r>
      <w:r w:rsidR="00660854">
        <w:t>et al</w:t>
      </w:r>
      <w:r w:rsidRPr="00CF468D">
        <w:t xml:space="preserve">. 2012. Brief opportunistic smoking cessation interventions: a systematic review and meta‐analysis to compare advice to quit and offer of assistance. </w:t>
      </w:r>
      <w:r w:rsidRPr="00CF468D">
        <w:rPr>
          <w:i/>
        </w:rPr>
        <w:t>Addiction</w:t>
      </w:r>
      <w:r w:rsidRPr="00B75D6B">
        <w:t xml:space="preserve"> 107(6</w:t>
      </w:r>
      <w:r w:rsidRPr="00CF468D">
        <w:t>)</w:t>
      </w:r>
      <w:r w:rsidR="00B75D6B">
        <w:t>:</w:t>
      </w:r>
      <w:r w:rsidRPr="00CF468D">
        <w:t xml:space="preserve"> 1,066–73.</w:t>
      </w:r>
    </w:p>
    <w:p w14:paraId="6FBC783F" w14:textId="77777777" w:rsidR="00CF468D" w:rsidRPr="00CF468D" w:rsidRDefault="00CF468D" w:rsidP="00255349">
      <w:pPr>
        <w:pStyle w:val="References"/>
      </w:pPr>
      <w:r w:rsidRPr="00CF468D">
        <w:t xml:space="preserve">Barnes J, McRobbie H, Dong CY, </w:t>
      </w:r>
      <w:r w:rsidR="00660854">
        <w:t>et al</w:t>
      </w:r>
      <w:r w:rsidRPr="00CF468D">
        <w:t xml:space="preserve">. 2019. Hypnotherapy for smoking cessation. </w:t>
      </w:r>
      <w:r w:rsidRPr="00CF468D">
        <w:rPr>
          <w:i/>
        </w:rPr>
        <w:t>Cochrane Database of Systematic Reviews</w:t>
      </w:r>
      <w:r w:rsidR="00B75D6B">
        <w:t xml:space="preserve"> </w:t>
      </w:r>
      <w:r w:rsidRPr="00CF468D">
        <w:t>(6). DOI: 10.1002/14651858.CD001008.pub3 (accessed 9 August 2021).</w:t>
      </w:r>
    </w:p>
    <w:p w14:paraId="2C5E02B9" w14:textId="77777777" w:rsidR="00CF468D" w:rsidRPr="00B75D6B" w:rsidRDefault="00CF468D" w:rsidP="00255349">
      <w:pPr>
        <w:pStyle w:val="References"/>
      </w:pPr>
      <w:r w:rsidRPr="00CF468D">
        <w:t xml:space="preserve">Barnett MJ, Fealy S, Wilson A. 2019. Barriers and enablers for smoking cessation amongst pregnant women: </w:t>
      </w:r>
      <w:r w:rsidR="00B75D6B">
        <w:t>a</w:t>
      </w:r>
      <w:r w:rsidRPr="00CF468D">
        <w:t xml:space="preserve">n </w:t>
      </w:r>
      <w:r w:rsidR="00B75D6B">
        <w:t>u</w:t>
      </w:r>
      <w:r w:rsidRPr="00CF468D">
        <w:t xml:space="preserve">mbrella </w:t>
      </w:r>
      <w:r w:rsidR="00B75D6B">
        <w:t>r</w:t>
      </w:r>
      <w:r w:rsidRPr="00CF468D">
        <w:t xml:space="preserve">eview. </w:t>
      </w:r>
      <w:r w:rsidRPr="00CF468D">
        <w:rPr>
          <w:i/>
        </w:rPr>
        <w:t>Women and Birth</w:t>
      </w:r>
      <w:r w:rsidRPr="00B75D6B">
        <w:t xml:space="preserve"> 32(4</w:t>
      </w:r>
      <w:r w:rsidRPr="00CF468D">
        <w:t>)</w:t>
      </w:r>
      <w:r w:rsidR="00B75D6B">
        <w:t>:</w:t>
      </w:r>
      <w:r w:rsidRPr="00CF468D">
        <w:t>310–17. DOI: </w:t>
      </w:r>
      <w:hyperlink r:id="rId27" w:history="1">
        <w:r w:rsidRPr="00B75D6B">
          <w:t>10.1016/j.wombi.2018.10.007</w:t>
        </w:r>
      </w:hyperlink>
      <w:r w:rsidRPr="00B75D6B">
        <w:t xml:space="preserve"> (accessed 9 August 2021).</w:t>
      </w:r>
    </w:p>
    <w:p w14:paraId="2D9B342C" w14:textId="77777777" w:rsidR="00CF468D" w:rsidRPr="00CF468D" w:rsidRDefault="00CF468D" w:rsidP="00B75D6B">
      <w:pPr>
        <w:pStyle w:val="References"/>
        <w:keepNext/>
      </w:pPr>
      <w:r w:rsidRPr="00CF468D">
        <w:lastRenderedPageBreak/>
        <w:t xml:space="preserve">Barth J, Jacob T, Daha I, </w:t>
      </w:r>
      <w:r w:rsidR="00660854">
        <w:t>et al</w:t>
      </w:r>
      <w:r w:rsidRPr="00CF468D">
        <w:t xml:space="preserve">. 2015. Psychosocial interventions for smoking cessation in patients with coronary heart disease. </w:t>
      </w:r>
      <w:r w:rsidRPr="00CF468D">
        <w:rPr>
          <w:i/>
        </w:rPr>
        <w:t>Cochrane Database of Systematic Reviews</w:t>
      </w:r>
      <w:r w:rsidR="00B75D6B">
        <w:t xml:space="preserve"> </w:t>
      </w:r>
      <w:r w:rsidRPr="00CF468D">
        <w:t>(7). DOI: 10.1002/14651858.CD006886.pub2 (accessed 9 August 2021).</w:t>
      </w:r>
    </w:p>
    <w:p w14:paraId="362D41F8" w14:textId="77777777" w:rsidR="00CF468D" w:rsidRPr="00CF468D" w:rsidRDefault="00CF468D" w:rsidP="00255349">
      <w:pPr>
        <w:pStyle w:val="References"/>
      </w:pPr>
      <w:r w:rsidRPr="00CF468D">
        <w:t xml:space="preserve">Bar-Zeev Y, Lim LL, Bonevski B, </w:t>
      </w:r>
      <w:r w:rsidR="00660854">
        <w:t>et al</w:t>
      </w:r>
      <w:r w:rsidRPr="00CF468D">
        <w:t xml:space="preserve">. 2018. Nicotine replacement therapy for smoking cessation during pregnancy. </w:t>
      </w:r>
      <w:r w:rsidRPr="00CF468D">
        <w:rPr>
          <w:i/>
        </w:rPr>
        <w:t>Med J Aust</w:t>
      </w:r>
      <w:r w:rsidRPr="00B75D6B">
        <w:t xml:space="preserve"> 208(</w:t>
      </w:r>
      <w:r w:rsidRPr="00CF468D">
        <w:t>1)</w:t>
      </w:r>
      <w:r w:rsidR="00B75D6B">
        <w:t>:</w:t>
      </w:r>
      <w:r w:rsidRPr="00CF468D">
        <w:t xml:space="preserve"> 46–51. DOI: 10.5694/mja17.00446 (accessed 9 August 2021).</w:t>
      </w:r>
    </w:p>
    <w:p w14:paraId="0148939A" w14:textId="77777777" w:rsidR="00CF468D" w:rsidRPr="00CF468D" w:rsidRDefault="00CF468D" w:rsidP="00255349">
      <w:pPr>
        <w:pStyle w:val="References"/>
      </w:pPr>
      <w:r w:rsidRPr="00CF468D">
        <w:t xml:space="preserve">Benowitz NL, Dempsey DA. 2004. Pharmacotherapy for smoking cessation during pregnancy. </w:t>
      </w:r>
      <w:r w:rsidRPr="00CF468D">
        <w:rPr>
          <w:i/>
        </w:rPr>
        <w:t>Nicotine Tobacco Research</w:t>
      </w:r>
      <w:r w:rsidRPr="00B75D6B">
        <w:t xml:space="preserve"> 6</w:t>
      </w:r>
      <w:r w:rsidRPr="00CF468D">
        <w:t>(Suppl_2)</w:t>
      </w:r>
      <w:r w:rsidR="00B75D6B">
        <w:t>:</w:t>
      </w:r>
      <w:r w:rsidRPr="00CF468D">
        <w:t xml:space="preserve"> S189–S202.</w:t>
      </w:r>
    </w:p>
    <w:p w14:paraId="58531984" w14:textId="77777777" w:rsidR="00CF468D" w:rsidRPr="00CF468D" w:rsidRDefault="00CF468D" w:rsidP="00255349">
      <w:pPr>
        <w:pStyle w:val="References"/>
      </w:pPr>
      <w:r w:rsidRPr="00CF468D">
        <w:t xml:space="preserve">Bramley D, Riddell T, Whittaker R, </w:t>
      </w:r>
      <w:r w:rsidR="00660854">
        <w:t>et al</w:t>
      </w:r>
      <w:r w:rsidRPr="00CF468D">
        <w:t xml:space="preserve">. 2005. Smoking cessation using mobile phone text messaging is as effective in Maori as non-Maori. </w:t>
      </w:r>
      <w:r w:rsidRPr="00CF468D">
        <w:rPr>
          <w:i/>
        </w:rPr>
        <w:t>The New Zealand Medical Journal</w:t>
      </w:r>
      <w:r w:rsidRPr="00B75D6B">
        <w:t xml:space="preserve"> 118(1</w:t>
      </w:r>
      <w:r w:rsidRPr="00CF468D">
        <w:t>,216)</w:t>
      </w:r>
      <w:r w:rsidR="00B75D6B">
        <w:t>:</w:t>
      </w:r>
      <w:r w:rsidRPr="00CF468D">
        <w:t xml:space="preserve"> U1494.</w:t>
      </w:r>
    </w:p>
    <w:p w14:paraId="0706BAFE" w14:textId="77777777" w:rsidR="00CF468D" w:rsidRPr="00CF468D" w:rsidRDefault="00CF468D" w:rsidP="00255349">
      <w:pPr>
        <w:pStyle w:val="References"/>
      </w:pPr>
      <w:r w:rsidRPr="00CF468D">
        <w:t xml:space="preserve">Brinson D, Ali W. 2009. </w:t>
      </w:r>
      <w:r w:rsidRPr="00CF468D">
        <w:rPr>
          <w:i/>
        </w:rPr>
        <w:t xml:space="preserve">The Effectiveness of Interventions to Increase the Delivery of Effective Smoking Cessation Treatments in Primary Care Settings: The ABCs. </w:t>
      </w:r>
      <w:r w:rsidRPr="00CF468D">
        <w:t>Christchurch, New Zealand: Health Services Assesment Collaboration (HSAC).</w:t>
      </w:r>
    </w:p>
    <w:p w14:paraId="28405FA4" w14:textId="77777777" w:rsidR="00CF468D" w:rsidRPr="00CF468D" w:rsidRDefault="00CF468D" w:rsidP="00255349">
      <w:pPr>
        <w:pStyle w:val="References"/>
      </w:pPr>
      <w:r w:rsidRPr="00CF468D">
        <w:t xml:space="preserve">Cahill K, Lindson‐Hawley N, Thomas KH, </w:t>
      </w:r>
      <w:r w:rsidR="00660854">
        <w:t>et al</w:t>
      </w:r>
      <w:r w:rsidRPr="00CF468D">
        <w:t xml:space="preserve">. 2016. Nicotine receptor partial agonists for smoking cessation. </w:t>
      </w:r>
      <w:r w:rsidRPr="00CF468D">
        <w:rPr>
          <w:i/>
        </w:rPr>
        <w:t>Cochrane Database of Systematic Reviews</w:t>
      </w:r>
      <w:r w:rsidR="00B75D6B">
        <w:t xml:space="preserve"> </w:t>
      </w:r>
      <w:r w:rsidRPr="00CF468D">
        <w:t>(5). DOI: 10.1002/14651858.CD006103.pub7 (accessed 9 August 2021).</w:t>
      </w:r>
    </w:p>
    <w:p w14:paraId="48A1E75A" w14:textId="77777777" w:rsidR="00CF468D" w:rsidRPr="00CF468D" w:rsidRDefault="00CF468D" w:rsidP="00255349">
      <w:pPr>
        <w:pStyle w:val="References"/>
      </w:pPr>
      <w:r w:rsidRPr="00CF468D">
        <w:t xml:space="preserve">Caponnetto P, Polosa R, Robson D, </w:t>
      </w:r>
      <w:r w:rsidR="00660854">
        <w:t>et al</w:t>
      </w:r>
      <w:r w:rsidRPr="00CF468D">
        <w:t xml:space="preserve">. 2020. Tobacco smoking, related harm and motivation to quit smoking in people with schizophrenia spectrum disorders. </w:t>
      </w:r>
      <w:r w:rsidRPr="00CF468D">
        <w:rPr>
          <w:i/>
        </w:rPr>
        <w:t>Health Psychology Research</w:t>
      </w:r>
      <w:r w:rsidRPr="00B75D6B">
        <w:t xml:space="preserve"> 8(</w:t>
      </w:r>
      <w:r w:rsidRPr="00CF468D">
        <w:t>1)</w:t>
      </w:r>
      <w:r w:rsidR="00B75D6B">
        <w:t>:</w:t>
      </w:r>
      <w:r w:rsidRPr="00CF468D">
        <w:t xml:space="preserve"> 9,042. DOI: 10.4081/hpr.2020.9042 (accessed 9 August 2021).</w:t>
      </w:r>
    </w:p>
    <w:p w14:paraId="06353A32" w14:textId="77777777" w:rsidR="00CF468D" w:rsidRPr="00CF468D" w:rsidRDefault="00CF468D" w:rsidP="00255349">
      <w:pPr>
        <w:pStyle w:val="References"/>
      </w:pPr>
      <w:r w:rsidRPr="00CF468D">
        <w:t xml:space="preserve">Carr A. 2008. </w:t>
      </w:r>
      <w:r w:rsidRPr="00CF468D">
        <w:rPr>
          <w:i/>
          <w:iCs/>
        </w:rPr>
        <w:t xml:space="preserve">The Easy Way to Stop Smoking. </w:t>
      </w:r>
      <w:r w:rsidRPr="00CF468D">
        <w:t>New York: Sterling Publishing Co. Inc.</w:t>
      </w:r>
    </w:p>
    <w:p w14:paraId="4306431E" w14:textId="77777777" w:rsidR="00CF468D" w:rsidRPr="00CF468D" w:rsidRDefault="00CF468D" w:rsidP="00255349">
      <w:pPr>
        <w:pStyle w:val="References"/>
      </w:pPr>
      <w:r w:rsidRPr="00CF468D">
        <w:t xml:space="preserve">Cataldo JK, Dubey S, Prochaska JJ. 2010. Smoking cessation: an integral part of lung cancer treatment. </w:t>
      </w:r>
      <w:r w:rsidRPr="00CF468D">
        <w:rPr>
          <w:i/>
        </w:rPr>
        <w:t>Oncology</w:t>
      </w:r>
      <w:r w:rsidRPr="00B75D6B">
        <w:t xml:space="preserve"> 78</w:t>
      </w:r>
      <w:r w:rsidRPr="00CF468D">
        <w:t>(5–6), 289–301. DOI: 10.1159/000319937 (accessed 9</w:t>
      </w:r>
      <w:r w:rsidR="00B75D6B">
        <w:t> </w:t>
      </w:r>
      <w:r w:rsidRPr="00CF468D">
        <w:t>August 2021).</w:t>
      </w:r>
    </w:p>
    <w:p w14:paraId="62499D27" w14:textId="77777777" w:rsidR="00CF468D" w:rsidRPr="00CF468D" w:rsidRDefault="00CF468D" w:rsidP="00255349">
      <w:pPr>
        <w:pStyle w:val="References"/>
      </w:pPr>
      <w:r w:rsidRPr="00CF468D">
        <w:t xml:space="preserve">Chamberlain C, O’Mara‐Eves A, Porter J, </w:t>
      </w:r>
      <w:r w:rsidR="00660854">
        <w:t>et al</w:t>
      </w:r>
      <w:r w:rsidRPr="00CF468D">
        <w:t xml:space="preserve">. 2017. Psychosocial interventions for supporting women to stop smoking in pregnancy. </w:t>
      </w:r>
      <w:r w:rsidRPr="00CF468D">
        <w:rPr>
          <w:i/>
        </w:rPr>
        <w:t>Cochrane Database of Systematic Reviews</w:t>
      </w:r>
      <w:r w:rsidR="00B75D6B">
        <w:t xml:space="preserve"> </w:t>
      </w:r>
      <w:r w:rsidRPr="00CF468D">
        <w:t>(2). DOI: 10.1002/14651858.CD001055.pub5 (accessed 9 August 2021).</w:t>
      </w:r>
    </w:p>
    <w:p w14:paraId="3D1ED768" w14:textId="77777777" w:rsidR="00CF468D" w:rsidRPr="00CF468D" w:rsidRDefault="00CF468D" w:rsidP="00255349">
      <w:pPr>
        <w:pStyle w:val="References"/>
      </w:pPr>
      <w:r w:rsidRPr="00CF468D">
        <w:t xml:space="preserve">Chamberlain C, Perlen S, Brennan S, </w:t>
      </w:r>
      <w:r w:rsidR="00660854">
        <w:t>et al</w:t>
      </w:r>
      <w:r w:rsidRPr="00CF468D">
        <w:t xml:space="preserve">. 2017. Evidence for a comprehensive approach to Aboriginal tobacco control to maintain the decline in smoking: an overview of reviews among indigenous peoples. </w:t>
      </w:r>
      <w:r w:rsidRPr="00CF468D">
        <w:rPr>
          <w:i/>
        </w:rPr>
        <w:t>Syst Rev</w:t>
      </w:r>
      <w:r w:rsidRPr="00B75D6B">
        <w:t xml:space="preserve"> 6(</w:t>
      </w:r>
      <w:r w:rsidRPr="00CF468D">
        <w:t>1)</w:t>
      </w:r>
      <w:r w:rsidR="00B75D6B">
        <w:t>:</w:t>
      </w:r>
      <w:r w:rsidRPr="00CF468D">
        <w:t xml:space="preserve"> 135. DOI: 10.1186/s13643-017-0520-9 (accessed 9 August 2021).</w:t>
      </w:r>
    </w:p>
    <w:p w14:paraId="633A7C62" w14:textId="77777777" w:rsidR="00CF468D" w:rsidRPr="00CF468D" w:rsidRDefault="00CF468D" w:rsidP="00255349">
      <w:pPr>
        <w:pStyle w:val="References"/>
      </w:pPr>
      <w:r w:rsidRPr="00CF468D">
        <w:t xml:space="preserve">Chang P-H, Chiang C-H, Ho W-C, </w:t>
      </w:r>
      <w:r w:rsidR="00660854">
        <w:t>et al</w:t>
      </w:r>
      <w:r w:rsidRPr="00CF468D">
        <w:t xml:space="preserve">. 2015. Combination therapy of varenicline with nicotine replacement therapy is better than varenicline alone: a systematic review and meta-analysis of randomized controlled trials. </w:t>
      </w:r>
      <w:r w:rsidRPr="00CF468D">
        <w:rPr>
          <w:i/>
        </w:rPr>
        <w:t>BMC Public Health</w:t>
      </w:r>
      <w:r w:rsidRPr="00B75D6B">
        <w:t xml:space="preserve"> 15(</w:t>
      </w:r>
      <w:r w:rsidRPr="00CF468D">
        <w:t>1)</w:t>
      </w:r>
      <w:r w:rsidR="00B75D6B">
        <w:t>:</w:t>
      </w:r>
      <w:r w:rsidRPr="00CF468D">
        <w:t xml:space="preserve"> 689. DOI: 10.1186/s12889-015-2055-0 (accessed 9 August 2021).</w:t>
      </w:r>
    </w:p>
    <w:p w14:paraId="55C2A001" w14:textId="77777777" w:rsidR="00CF468D" w:rsidRPr="00CF468D" w:rsidRDefault="00CF468D" w:rsidP="00255349">
      <w:pPr>
        <w:pStyle w:val="References"/>
      </w:pPr>
      <w:r w:rsidRPr="00CF468D">
        <w:t xml:space="preserve">Clair C, Mueller Y, Livingstone‐Banks J, </w:t>
      </w:r>
      <w:r w:rsidR="00660854">
        <w:t>et al</w:t>
      </w:r>
      <w:r w:rsidRPr="00CF468D">
        <w:t xml:space="preserve">. 2019. Biomedical risk assessment as an aid for smoking cessation. </w:t>
      </w:r>
      <w:r w:rsidRPr="00CF468D">
        <w:rPr>
          <w:i/>
        </w:rPr>
        <w:t>Cochrane Database of Systematic Reviews</w:t>
      </w:r>
      <w:r w:rsidR="00B75D6B">
        <w:t xml:space="preserve"> </w:t>
      </w:r>
      <w:r w:rsidRPr="00CF468D">
        <w:t>(3). DOI: 10.1002/14651858.CD004705.pub5 (accessed 9 August 2021).</w:t>
      </w:r>
    </w:p>
    <w:p w14:paraId="26812F7D" w14:textId="77777777" w:rsidR="00CF468D" w:rsidRPr="00CF468D" w:rsidRDefault="00CF468D" w:rsidP="00255349">
      <w:pPr>
        <w:pStyle w:val="References"/>
      </w:pPr>
      <w:r w:rsidRPr="00CF468D">
        <w:t xml:space="preserve">Claire R, Chamberlain C, Davey MA, </w:t>
      </w:r>
      <w:r w:rsidR="00660854">
        <w:t>et al</w:t>
      </w:r>
      <w:r w:rsidRPr="00CF468D">
        <w:t xml:space="preserve">. 2020. Pharmacological interventions for promoting smoking cessation during pregnancy. </w:t>
      </w:r>
      <w:r w:rsidRPr="00CF468D">
        <w:rPr>
          <w:i/>
        </w:rPr>
        <w:t>Cochrane Database of Systematic Reviews</w:t>
      </w:r>
      <w:r w:rsidR="00B75D6B">
        <w:t xml:space="preserve"> </w:t>
      </w:r>
      <w:r w:rsidRPr="00CF468D">
        <w:t>(3). DOI: 10.1002/14651858.CD010078.pub3 (accessed 9 August 2021).</w:t>
      </w:r>
    </w:p>
    <w:p w14:paraId="4507A22E" w14:textId="77777777" w:rsidR="00CF468D" w:rsidRPr="00CF468D" w:rsidRDefault="00CF468D" w:rsidP="00255349">
      <w:pPr>
        <w:pStyle w:val="References"/>
      </w:pPr>
      <w:r w:rsidRPr="00CF468D">
        <w:lastRenderedPageBreak/>
        <w:t xml:space="preserve">Curtis E, Jones R, Tipene-Leach D, </w:t>
      </w:r>
      <w:r w:rsidR="00660854">
        <w:t>et al</w:t>
      </w:r>
      <w:r w:rsidRPr="00CF468D">
        <w:t xml:space="preserve">. 2019. Why cultural safety rather than cultural competency is required to achieve health equity: a literature review and recommended definition. </w:t>
      </w:r>
      <w:r w:rsidRPr="00CF468D">
        <w:rPr>
          <w:i/>
        </w:rPr>
        <w:t>International Journal for Equity in Health</w:t>
      </w:r>
      <w:r w:rsidRPr="00B75D6B">
        <w:t xml:space="preserve"> 18(</w:t>
      </w:r>
      <w:r w:rsidRPr="00CF468D">
        <w:t>1)</w:t>
      </w:r>
      <w:r w:rsidR="00B75D6B">
        <w:t>:</w:t>
      </w:r>
      <w:r w:rsidRPr="00CF468D">
        <w:t xml:space="preserve"> 174. DOI: 10.1186/s12939-019-1082-3 (accessed 9 August 2021).</w:t>
      </w:r>
    </w:p>
    <w:p w14:paraId="50E59B66" w14:textId="77777777" w:rsidR="00CF468D" w:rsidRDefault="00CF468D" w:rsidP="00255349">
      <w:pPr>
        <w:pStyle w:val="References"/>
      </w:pPr>
      <w:r w:rsidRPr="00CF468D">
        <w:t xml:space="preserve">Das-Munshi J, Semrau M, Barbui C, </w:t>
      </w:r>
      <w:r w:rsidR="00660854">
        <w:t>et al</w:t>
      </w:r>
      <w:r w:rsidRPr="00CF468D">
        <w:t xml:space="preserve">. 2020. Gaps and challenges: WHO treatment recommendations for tobacco cessation and management of substance use disorders in people with severe mental illness. </w:t>
      </w:r>
      <w:r w:rsidRPr="00CF468D">
        <w:rPr>
          <w:i/>
        </w:rPr>
        <w:t>BMC Psychiatry</w:t>
      </w:r>
      <w:r w:rsidRPr="00B75D6B">
        <w:t xml:space="preserve"> 20(</w:t>
      </w:r>
      <w:r w:rsidRPr="00CF468D">
        <w:t>1)</w:t>
      </w:r>
      <w:r w:rsidR="00B75D6B">
        <w:t>:</w:t>
      </w:r>
      <w:r w:rsidRPr="00CF468D">
        <w:t xml:space="preserve"> 237. DOI: 10.1186/s12888-020-02623-y (accessed 9 August 2021).</w:t>
      </w:r>
    </w:p>
    <w:p w14:paraId="138765FC" w14:textId="77777777" w:rsidR="00CF468D" w:rsidRPr="00CF468D" w:rsidRDefault="00CF468D" w:rsidP="00255349">
      <w:pPr>
        <w:pStyle w:val="References"/>
      </w:pPr>
      <w:r w:rsidRPr="00CF468D">
        <w:t xml:space="preserve">Drugs and Lactation Database (LactMed). 2018. Varenicline. </w:t>
      </w:r>
      <w:r w:rsidRPr="0080646F">
        <w:t xml:space="preserve">URL: </w:t>
      </w:r>
      <w:hyperlink r:id="rId28" w:history="1">
        <w:r w:rsidR="0080646F" w:rsidRPr="0080646F">
          <w:rPr>
            <w:rStyle w:val="Hyperlink"/>
          </w:rPr>
          <w:t>www.ncbi.nlm.nih.gov/books/NBK501688/</w:t>
        </w:r>
      </w:hyperlink>
      <w:r w:rsidRPr="0080646F">
        <w:t xml:space="preserve"> (accessed 19 April 2</w:t>
      </w:r>
      <w:r w:rsidRPr="00CF468D">
        <w:t>021).</w:t>
      </w:r>
    </w:p>
    <w:p w14:paraId="4C60246D" w14:textId="77777777" w:rsidR="00CF468D" w:rsidRPr="0080646F" w:rsidRDefault="00CF468D" w:rsidP="00255349">
      <w:pPr>
        <w:pStyle w:val="References"/>
      </w:pPr>
      <w:r w:rsidRPr="00CF468D">
        <w:t xml:space="preserve">Duaso MJ, McDermott MS, Mujika A, </w:t>
      </w:r>
      <w:r w:rsidR="00660854">
        <w:t>et al</w:t>
      </w:r>
      <w:r w:rsidRPr="00CF468D">
        <w:t xml:space="preserve">. 2014. Do doctors’ smoking habits influence their smoking cessation practices? A systematic review and meta-analysis. </w:t>
      </w:r>
      <w:r w:rsidRPr="00CF468D">
        <w:rPr>
          <w:i/>
        </w:rPr>
        <w:t>Addiction</w:t>
      </w:r>
      <w:r w:rsidRPr="0080646F">
        <w:t xml:space="preserve"> 109(</w:t>
      </w:r>
      <w:r w:rsidRPr="00CF468D">
        <w:t>11)</w:t>
      </w:r>
      <w:r w:rsidR="0080646F">
        <w:t>:</w:t>
      </w:r>
      <w:r w:rsidRPr="00CF468D">
        <w:t xml:space="preserve"> 1,811–23. DOI: </w:t>
      </w:r>
      <w:hyperlink r:id="rId29" w:history="1">
        <w:r w:rsidRPr="0080646F">
          <w:t>10.1111/add.12680</w:t>
        </w:r>
      </w:hyperlink>
      <w:r w:rsidRPr="0080646F">
        <w:t xml:space="preserve"> (accessed 9 August 2021).</w:t>
      </w:r>
    </w:p>
    <w:p w14:paraId="1F624610" w14:textId="77777777" w:rsidR="00CF468D" w:rsidRPr="00CF468D" w:rsidRDefault="00CF468D" w:rsidP="00255349">
      <w:pPr>
        <w:pStyle w:val="References"/>
      </w:pPr>
      <w:r w:rsidRPr="00CF468D">
        <w:t xml:space="preserve">Edwards R, Tu D, Stanley J, </w:t>
      </w:r>
      <w:r w:rsidR="00660854">
        <w:t>et al</w:t>
      </w:r>
      <w:r w:rsidRPr="00CF468D">
        <w:t xml:space="preserve">. 2018. Smoking prevalence among doctors and nurses – 2013 New Zealand census data. </w:t>
      </w:r>
      <w:r w:rsidRPr="00CF468D">
        <w:rPr>
          <w:i/>
        </w:rPr>
        <w:t>NZ Med J</w:t>
      </w:r>
      <w:r w:rsidRPr="0080646F">
        <w:t xml:space="preserve"> 131(1</w:t>
      </w:r>
      <w:r w:rsidRPr="00CF468D">
        <w:t>,471)</w:t>
      </w:r>
      <w:r w:rsidR="0080646F">
        <w:t>:</w:t>
      </w:r>
      <w:r w:rsidRPr="00CF468D">
        <w:t xml:space="preserve"> 48–57.</w:t>
      </w:r>
    </w:p>
    <w:p w14:paraId="18268CD6" w14:textId="77777777" w:rsidR="00CF468D" w:rsidRPr="00CF468D" w:rsidRDefault="00CF468D" w:rsidP="00255349">
      <w:pPr>
        <w:pStyle w:val="References"/>
      </w:pPr>
      <w:r w:rsidRPr="00CF468D">
        <w:t xml:space="preserve">Evins AE, Benowitz NL, West R, </w:t>
      </w:r>
      <w:r w:rsidR="00660854">
        <w:t>et al</w:t>
      </w:r>
      <w:r w:rsidRPr="00CF468D">
        <w:t xml:space="preserve">. 2019. Neuropsychiatric safety and efficacy of varenicline, bupropion, and nicotine patch in smokers with psychotic, anxiety, and mood disorders in the EAGLES trial. </w:t>
      </w:r>
      <w:r w:rsidRPr="00CF468D">
        <w:rPr>
          <w:i/>
        </w:rPr>
        <w:t>Journal of Clinical Psychopharmacology</w:t>
      </w:r>
      <w:r w:rsidRPr="0080646F">
        <w:t xml:space="preserve"> 39(</w:t>
      </w:r>
      <w:r w:rsidRPr="00CF468D">
        <w:t>2)</w:t>
      </w:r>
      <w:r w:rsidR="0080646F">
        <w:t>:</w:t>
      </w:r>
      <w:r w:rsidR="0080646F">
        <w:br/>
      </w:r>
      <w:r w:rsidRPr="00CF468D">
        <w:t>108–16. DOI: 10.1097/JCP.0000000000001015 (accessed 9 August 2021).</w:t>
      </w:r>
    </w:p>
    <w:p w14:paraId="19F5A9FD" w14:textId="77777777" w:rsidR="00CF468D" w:rsidRPr="00CF468D" w:rsidRDefault="00CF468D" w:rsidP="00255349">
      <w:pPr>
        <w:pStyle w:val="References"/>
      </w:pPr>
      <w:r w:rsidRPr="00CF468D">
        <w:t xml:space="preserve">Fanshawe TR, Halliwell W, Lindson N, </w:t>
      </w:r>
      <w:r w:rsidR="00660854">
        <w:t>et al</w:t>
      </w:r>
      <w:r w:rsidRPr="00CF468D">
        <w:t xml:space="preserve">. 2017. Tobacco cessation interventions for young people. </w:t>
      </w:r>
      <w:r w:rsidRPr="00CF468D">
        <w:rPr>
          <w:i/>
        </w:rPr>
        <w:t>Cochrane Database of Systematic Reviews</w:t>
      </w:r>
      <w:r w:rsidR="0080646F">
        <w:t xml:space="preserve"> </w:t>
      </w:r>
      <w:r w:rsidRPr="00CF468D">
        <w:t>(11). DOI: 10.1002/14651858.CD003289.pub6 (9 August 2020).</w:t>
      </w:r>
    </w:p>
    <w:p w14:paraId="008703E3" w14:textId="77777777" w:rsidR="00CF468D" w:rsidRPr="00CF468D" w:rsidRDefault="00CF468D" w:rsidP="00255349">
      <w:pPr>
        <w:pStyle w:val="References"/>
      </w:pPr>
      <w:r w:rsidRPr="00CF468D">
        <w:t xml:space="preserve">Fanshawe TR, Hartmann‐Boyce J, Perera R, </w:t>
      </w:r>
      <w:r w:rsidR="00660854">
        <w:t>et al</w:t>
      </w:r>
      <w:r w:rsidRPr="00CF468D">
        <w:t xml:space="preserve">. 2019. Competitions for smoking cessation. </w:t>
      </w:r>
      <w:r w:rsidRPr="00CF468D">
        <w:rPr>
          <w:i/>
        </w:rPr>
        <w:t>Cochrane Database of Systematic Reviews</w:t>
      </w:r>
      <w:r w:rsidR="0080646F">
        <w:t xml:space="preserve"> </w:t>
      </w:r>
      <w:r w:rsidRPr="00CF468D">
        <w:t>(2). DOI: 10.1002/14651858.CD013272 (accessed 9 August 2021).</w:t>
      </w:r>
    </w:p>
    <w:p w14:paraId="56ACDF0D" w14:textId="77777777" w:rsidR="00CF468D" w:rsidRPr="00CF468D" w:rsidRDefault="00CF468D" w:rsidP="00255349">
      <w:pPr>
        <w:pStyle w:val="References"/>
      </w:pPr>
      <w:r w:rsidRPr="00CF468D">
        <w:t xml:space="preserve">Faulkner MA, Lenz TL, Stading JA. 2006. Cost-effectiveness of smoking cessation and the implications for COPD. </w:t>
      </w:r>
      <w:r w:rsidRPr="00CF468D">
        <w:rPr>
          <w:i/>
        </w:rPr>
        <w:t>International Journal of Chronic Obstructive Pulmonary Disease</w:t>
      </w:r>
      <w:r w:rsidRPr="0080646F">
        <w:t xml:space="preserve"> 1(3</w:t>
      </w:r>
      <w:r w:rsidRPr="00CF468D">
        <w:t>)</w:t>
      </w:r>
      <w:r w:rsidR="0080646F">
        <w:t>:</w:t>
      </w:r>
      <w:r w:rsidRPr="00CF468D">
        <w:t xml:space="preserve"> 279–87. DOI: 10.2147/copd.2006.1.3.279 (9 August 2021).</w:t>
      </w:r>
    </w:p>
    <w:p w14:paraId="40F5C96B" w14:textId="77777777" w:rsidR="00CF468D" w:rsidRPr="00CF468D" w:rsidRDefault="00CF468D" w:rsidP="00255349">
      <w:pPr>
        <w:pStyle w:val="References"/>
      </w:pPr>
      <w:r w:rsidRPr="00CF468D">
        <w:t xml:space="preserve">Fernandez C, Wilson D. 2008. Maori women’s views on smoking cessation initiatives. </w:t>
      </w:r>
      <w:r w:rsidRPr="00CF468D">
        <w:rPr>
          <w:i/>
        </w:rPr>
        <w:t>Nursing Praxis in New Zealand</w:t>
      </w:r>
      <w:r w:rsidRPr="0080646F">
        <w:t xml:space="preserve"> 24(</w:t>
      </w:r>
      <w:r w:rsidRPr="00CF468D">
        <w:t>2)</w:t>
      </w:r>
      <w:r w:rsidR="0080646F">
        <w:t>:</w:t>
      </w:r>
      <w:r w:rsidRPr="00CF468D">
        <w:t xml:space="preserve"> 27–40.</w:t>
      </w:r>
    </w:p>
    <w:p w14:paraId="303CEF0E" w14:textId="77777777" w:rsidR="00CF468D" w:rsidRPr="00CF468D" w:rsidRDefault="00CF468D" w:rsidP="00255349">
      <w:pPr>
        <w:pStyle w:val="References"/>
      </w:pPr>
      <w:r w:rsidRPr="00CF468D">
        <w:t xml:space="preserve">Flemming K, Graham H, McCaughan D, </w:t>
      </w:r>
      <w:r w:rsidR="00660854">
        <w:t>et al</w:t>
      </w:r>
      <w:r w:rsidRPr="00CF468D">
        <w:t xml:space="preserve">. 2016. Health professionals’ perceptions of the barriers and facilitators to providing smoking cessation advice to women in pregnancy and during the post-partum period: a systematic review of qualitative research. </w:t>
      </w:r>
      <w:r w:rsidRPr="00CF468D">
        <w:rPr>
          <w:i/>
        </w:rPr>
        <w:t>BMC Public Health</w:t>
      </w:r>
      <w:r w:rsidRPr="0080646F">
        <w:t xml:space="preserve"> 16(</w:t>
      </w:r>
      <w:r w:rsidRPr="00CF468D">
        <w:t>1)</w:t>
      </w:r>
      <w:r w:rsidR="0080646F">
        <w:t>:</w:t>
      </w:r>
      <w:r w:rsidRPr="00CF468D">
        <w:t xml:space="preserve"> 290. DOI: 10.1186/s12889-016-2961-9 (accessed 9</w:t>
      </w:r>
      <w:r w:rsidR="0080646F">
        <w:t> </w:t>
      </w:r>
      <w:r w:rsidRPr="00CF468D">
        <w:t>August 2021).</w:t>
      </w:r>
    </w:p>
    <w:p w14:paraId="2CABB61E" w14:textId="77777777" w:rsidR="00CF468D" w:rsidRPr="0080646F" w:rsidRDefault="00CF468D" w:rsidP="00255349">
      <w:pPr>
        <w:pStyle w:val="References"/>
      </w:pPr>
      <w:r w:rsidRPr="00CF468D">
        <w:t xml:space="preserve">Flemming K, McCaughan D, Angus K, </w:t>
      </w:r>
      <w:r w:rsidR="00660854">
        <w:t>et al</w:t>
      </w:r>
      <w:r w:rsidRPr="00CF468D">
        <w:t>. 2015. Qualitative systematic review: barriers and facilitators to smoking cessation experienced by women in pregnancy and following childbirth.</w:t>
      </w:r>
      <w:r w:rsidRPr="00CF468D">
        <w:rPr>
          <w:i/>
        </w:rPr>
        <w:t xml:space="preserve"> JAN</w:t>
      </w:r>
      <w:r w:rsidRPr="0080646F">
        <w:t xml:space="preserve"> 71(</w:t>
      </w:r>
      <w:r w:rsidRPr="00CF468D">
        <w:t>6)</w:t>
      </w:r>
      <w:r w:rsidR="0080646F">
        <w:t>:</w:t>
      </w:r>
      <w:r w:rsidRPr="00CF468D">
        <w:t xml:space="preserve"> 1,210–26. DOI: </w:t>
      </w:r>
      <w:hyperlink r:id="rId30" w:history="1">
        <w:r w:rsidRPr="0080646F">
          <w:t>10.1111/jan.12580</w:t>
        </w:r>
      </w:hyperlink>
      <w:r w:rsidRPr="0080646F">
        <w:t xml:space="preserve"> (accessed 9 August 2021).</w:t>
      </w:r>
    </w:p>
    <w:p w14:paraId="5276620E" w14:textId="77777777" w:rsidR="00CF468D" w:rsidRPr="00CF468D" w:rsidRDefault="00CF468D" w:rsidP="00255349">
      <w:pPr>
        <w:pStyle w:val="References"/>
        <w:rPr>
          <w:szCs w:val="22"/>
        </w:rPr>
      </w:pPr>
      <w:r w:rsidRPr="00CF468D">
        <w:rPr>
          <w:szCs w:val="22"/>
        </w:rPr>
        <w:t xml:space="preserve">Freund M, Campbell E, Paul C, </w:t>
      </w:r>
      <w:r w:rsidR="00660854">
        <w:rPr>
          <w:szCs w:val="22"/>
        </w:rPr>
        <w:t>et al</w:t>
      </w:r>
      <w:r w:rsidRPr="00CF468D">
        <w:rPr>
          <w:szCs w:val="22"/>
        </w:rPr>
        <w:t xml:space="preserve">. 2009. Increasing smoking cessation care provision in hospitals: a meta-analysis of intervention effect. </w:t>
      </w:r>
      <w:r w:rsidRPr="00CF468D">
        <w:rPr>
          <w:i/>
          <w:szCs w:val="22"/>
        </w:rPr>
        <w:t xml:space="preserve">Nicotine and Tobacco Research </w:t>
      </w:r>
      <w:r w:rsidRPr="00CF468D">
        <w:rPr>
          <w:szCs w:val="22"/>
        </w:rPr>
        <w:t>11(6): 650–62.</w:t>
      </w:r>
    </w:p>
    <w:p w14:paraId="229CA607" w14:textId="77777777" w:rsidR="00CF468D" w:rsidRPr="00CF468D" w:rsidRDefault="00CF468D" w:rsidP="00255349">
      <w:pPr>
        <w:pStyle w:val="References"/>
      </w:pPr>
      <w:r w:rsidRPr="00CF468D">
        <w:lastRenderedPageBreak/>
        <w:t xml:space="preserve">Gandhi KD, Mansukhani MP, Karpyak VM, </w:t>
      </w:r>
      <w:r w:rsidR="00660854">
        <w:t>et al</w:t>
      </w:r>
      <w:r w:rsidRPr="00CF468D">
        <w:t xml:space="preserve">. 2020. The impact of varenicline on alcohol consumption in subjects with alcohol use disorders: systematic review and meta-analyses. </w:t>
      </w:r>
      <w:r w:rsidRPr="00CF468D">
        <w:rPr>
          <w:i/>
        </w:rPr>
        <w:t>J Clin Psychiatry</w:t>
      </w:r>
      <w:r w:rsidRPr="0080646F">
        <w:t xml:space="preserve"> 81(</w:t>
      </w:r>
      <w:r w:rsidRPr="00CF468D">
        <w:t>2) DOI: 10.4088/JCP.19r12924 (accessed 9 August 2021).</w:t>
      </w:r>
    </w:p>
    <w:p w14:paraId="6E9A2671" w14:textId="77777777" w:rsidR="00CF468D" w:rsidRPr="00CF468D" w:rsidRDefault="00CF468D" w:rsidP="00255349">
      <w:pPr>
        <w:pStyle w:val="References"/>
      </w:pPr>
      <w:r w:rsidRPr="00CF468D">
        <w:t xml:space="preserve">Giulietti F, Filipponi A, Rosettani G, </w:t>
      </w:r>
      <w:r w:rsidR="00660854">
        <w:t>et al</w:t>
      </w:r>
      <w:r w:rsidRPr="00CF468D">
        <w:t xml:space="preserve">. 2020. Pharmacological approach to smoking cessation: an updated review for daily clinical practice. </w:t>
      </w:r>
      <w:r w:rsidRPr="00CF468D">
        <w:rPr>
          <w:i/>
        </w:rPr>
        <w:t xml:space="preserve">High Blood Pressure </w:t>
      </w:r>
      <w:r w:rsidR="0080646F">
        <w:rPr>
          <w:i/>
        </w:rPr>
        <w:t>and</w:t>
      </w:r>
      <w:r w:rsidRPr="00CF468D">
        <w:rPr>
          <w:i/>
        </w:rPr>
        <w:t xml:space="preserve"> Cardiovascular Prevention</w:t>
      </w:r>
      <w:r w:rsidRPr="0080646F">
        <w:t xml:space="preserve"> 27(</w:t>
      </w:r>
      <w:r w:rsidRPr="00CF468D">
        <w:t>5)</w:t>
      </w:r>
      <w:r w:rsidR="0080646F">
        <w:t>:</w:t>
      </w:r>
      <w:r w:rsidRPr="00CF468D">
        <w:t xml:space="preserve"> 349–62. DOI: 10.1007/s40292-020-00396-9 (accessed 9</w:t>
      </w:r>
      <w:r w:rsidR="0080646F">
        <w:t> </w:t>
      </w:r>
      <w:r w:rsidRPr="00CF468D">
        <w:t>August 2021).</w:t>
      </w:r>
    </w:p>
    <w:p w14:paraId="2AC1BD54" w14:textId="77777777" w:rsidR="00CF468D" w:rsidRPr="00CF468D" w:rsidRDefault="00CF468D" w:rsidP="00255349">
      <w:pPr>
        <w:pStyle w:val="References"/>
      </w:pPr>
      <w:r w:rsidRPr="00CF468D">
        <w:t xml:space="preserve">Glover M. 2013. Chapter 11: Analyzing smoking using te whare tapa wha. In C Banwell, S Ulijaszek and J Dixon (eds) </w:t>
      </w:r>
      <w:r w:rsidRPr="00CF468D">
        <w:rPr>
          <w:i/>
        </w:rPr>
        <w:t>When Culture Impacts Health</w:t>
      </w:r>
      <w:r w:rsidRPr="00CF468D">
        <w:t xml:space="preserve"> (pp. 115–28). San Diego: Academic Press.</w:t>
      </w:r>
    </w:p>
    <w:p w14:paraId="65891827" w14:textId="77777777" w:rsidR="00CF468D" w:rsidRPr="00CF468D" w:rsidRDefault="00CF468D" w:rsidP="00255349">
      <w:pPr>
        <w:pStyle w:val="References"/>
      </w:pPr>
      <w:r w:rsidRPr="00CF468D">
        <w:t xml:space="preserve">Glover M, Kira A, Gentles D, </w:t>
      </w:r>
      <w:r w:rsidR="00660854">
        <w:t>et al</w:t>
      </w:r>
      <w:r w:rsidRPr="00CF468D">
        <w:t xml:space="preserve">. 2014. The WERO group stop smoking competition: main outcomes of a pre- and post-study. </w:t>
      </w:r>
      <w:r w:rsidRPr="00CF468D">
        <w:rPr>
          <w:i/>
        </w:rPr>
        <w:t>BMC Public Health</w:t>
      </w:r>
      <w:r w:rsidRPr="0080646F">
        <w:t xml:space="preserve"> 14</w:t>
      </w:r>
      <w:r w:rsidR="0080646F">
        <w:t>:</w:t>
      </w:r>
      <w:r w:rsidRPr="0080646F">
        <w:t xml:space="preserve"> </w:t>
      </w:r>
      <w:r w:rsidRPr="00CF468D">
        <w:t>599. DOI: 10.1186/1471-2458-14-599 (accessed 9 August 2021).</w:t>
      </w:r>
    </w:p>
    <w:p w14:paraId="57708BCC" w14:textId="77777777" w:rsidR="00CF468D" w:rsidRPr="00CF468D" w:rsidRDefault="00CF468D" w:rsidP="00255349">
      <w:pPr>
        <w:pStyle w:val="References"/>
      </w:pPr>
      <w:r w:rsidRPr="00CF468D">
        <w:t xml:space="preserve">Glover M, Kira A, Smith C. 2016. Enlisting ‘aunties’ to support indigenous pregnant women to stop smoking: feasibility study results. </w:t>
      </w:r>
      <w:r w:rsidRPr="00CF468D">
        <w:rPr>
          <w:i/>
        </w:rPr>
        <w:t>Nicotine Tob Res</w:t>
      </w:r>
      <w:r w:rsidRPr="0080646F">
        <w:t xml:space="preserve"> 18(</w:t>
      </w:r>
      <w:r w:rsidRPr="00CF468D">
        <w:t>5)</w:t>
      </w:r>
      <w:r w:rsidR="0080646F">
        <w:t>:</w:t>
      </w:r>
      <w:r w:rsidRPr="00CF468D">
        <w:t xml:space="preserve"> 1,110–15. DOI: 10.1093/ntr/ntv146 (accessed 9 August 2021).</w:t>
      </w:r>
    </w:p>
    <w:p w14:paraId="13B00613" w14:textId="77777777" w:rsidR="00CF468D" w:rsidRPr="00CF468D" w:rsidRDefault="00CF468D" w:rsidP="00255349">
      <w:pPr>
        <w:pStyle w:val="References"/>
      </w:pPr>
      <w:r w:rsidRPr="00CF468D">
        <w:t xml:space="preserve">Glover M, Kira A, Walker N, </w:t>
      </w:r>
      <w:r w:rsidR="00660854">
        <w:t>et al</w:t>
      </w:r>
      <w:r w:rsidRPr="00CF468D">
        <w:t xml:space="preserve">. 2015. Using incentives to encourage smoking abstinence among pregnant indigenous women? A feasibility study. </w:t>
      </w:r>
      <w:r w:rsidRPr="00CF468D">
        <w:rPr>
          <w:i/>
        </w:rPr>
        <w:t>Matern Child Health J</w:t>
      </w:r>
      <w:r w:rsidRPr="0080646F">
        <w:t xml:space="preserve"> 19(</w:t>
      </w:r>
      <w:r w:rsidRPr="00CF468D">
        <w:t>6)</w:t>
      </w:r>
      <w:r w:rsidR="0080646F">
        <w:t>:</w:t>
      </w:r>
      <w:r w:rsidRPr="00CF468D">
        <w:t xml:space="preserve"> 1,393–99. DOI: 10.1007/s10995-014-1645-2 (accessed 9 August 2021).</w:t>
      </w:r>
    </w:p>
    <w:p w14:paraId="62E5CF22" w14:textId="77777777" w:rsidR="00CF468D" w:rsidRPr="00CF468D" w:rsidRDefault="00CF468D" w:rsidP="00255349">
      <w:pPr>
        <w:pStyle w:val="References"/>
      </w:pPr>
      <w:r w:rsidRPr="00CF468D">
        <w:t xml:space="preserve">Guyatt GH, Oxman AD, Vist GE, </w:t>
      </w:r>
      <w:r w:rsidR="00660854">
        <w:t>et al</w:t>
      </w:r>
      <w:r w:rsidRPr="00CF468D">
        <w:t xml:space="preserve">. 2008. GRADE: an emerging consensus on rating quality of evidence and strength of recommendations. </w:t>
      </w:r>
      <w:r w:rsidRPr="00CF468D">
        <w:rPr>
          <w:i/>
        </w:rPr>
        <w:t>BMJ</w:t>
      </w:r>
      <w:r w:rsidRPr="0080646F">
        <w:t xml:space="preserve"> 336(</w:t>
      </w:r>
      <w:r w:rsidRPr="00CF468D">
        <w:t>7650)</w:t>
      </w:r>
      <w:r w:rsidR="0080646F">
        <w:t>:</w:t>
      </w:r>
      <w:r w:rsidRPr="00CF468D">
        <w:t xml:space="preserve"> 924. DOI: 10.1136/bmj.39489.470347.AD (accessed 9 August 2021).</w:t>
      </w:r>
    </w:p>
    <w:p w14:paraId="25482917" w14:textId="77777777" w:rsidR="00CF468D" w:rsidRPr="0080646F" w:rsidRDefault="00CF468D" w:rsidP="00255349">
      <w:pPr>
        <w:pStyle w:val="References"/>
      </w:pPr>
      <w:r w:rsidRPr="00CF468D">
        <w:t xml:space="preserve">Guydish J, Kapiteni K, Le T, </w:t>
      </w:r>
      <w:r w:rsidR="00660854">
        <w:t>et al</w:t>
      </w:r>
      <w:r w:rsidRPr="00CF468D">
        <w:t xml:space="preserve">. 2020. Tobacco use and tobacco services in California substance use treatment programs. </w:t>
      </w:r>
      <w:r w:rsidRPr="00CF468D">
        <w:rPr>
          <w:i/>
        </w:rPr>
        <w:t>Drug and Alcohol Dependence</w:t>
      </w:r>
      <w:r w:rsidRPr="0080646F">
        <w:t xml:space="preserve"> 214</w:t>
      </w:r>
      <w:r w:rsidR="0080646F">
        <w:t>:</w:t>
      </w:r>
      <w:r w:rsidRPr="0080646F">
        <w:t xml:space="preserve"> </w:t>
      </w:r>
      <w:r w:rsidRPr="00CF468D">
        <w:t>108–73. DOI: </w:t>
      </w:r>
      <w:hyperlink r:id="rId31" w:history="1">
        <w:r w:rsidRPr="0080646F">
          <w:t>10.1016/j.drugalcdep.2020.108173</w:t>
        </w:r>
      </w:hyperlink>
      <w:r w:rsidRPr="0080646F">
        <w:t xml:space="preserve"> (accessed 9 August 2021).</w:t>
      </w:r>
    </w:p>
    <w:p w14:paraId="5C5D13BF" w14:textId="77777777" w:rsidR="00CF468D" w:rsidRPr="00CF468D" w:rsidRDefault="00CF468D" w:rsidP="00255349">
      <w:pPr>
        <w:pStyle w:val="References"/>
      </w:pPr>
      <w:r w:rsidRPr="00CF468D">
        <w:t>Hajek P, McRobbie H, Myers K. 2013. Efficacy of cytisine in helping smokers quit: systematic review and meta-analysis.</w:t>
      </w:r>
      <w:r w:rsidRPr="00CF468D">
        <w:rPr>
          <w:i/>
        </w:rPr>
        <w:t xml:space="preserve"> </w:t>
      </w:r>
      <w:r w:rsidR="0080646F">
        <w:rPr>
          <w:i/>
        </w:rPr>
        <w:t>Thorax</w:t>
      </w:r>
      <w:r w:rsidR="0080646F" w:rsidRPr="0080646F">
        <w:t xml:space="preserve"> </w:t>
      </w:r>
      <w:r w:rsidRPr="0080646F">
        <w:t>68(</w:t>
      </w:r>
      <w:r w:rsidRPr="00CF468D">
        <w:t>11)</w:t>
      </w:r>
      <w:r w:rsidR="0080646F">
        <w:t>:</w:t>
      </w:r>
      <w:r w:rsidRPr="00CF468D">
        <w:t xml:space="preserve"> 1,037–42. DOI: 10.1136/thoraxjnl-2012-203035 (accessed 9 August 2021).</w:t>
      </w:r>
    </w:p>
    <w:p w14:paraId="79CB6FA8" w14:textId="77777777" w:rsidR="00CF468D" w:rsidRPr="00CF468D" w:rsidRDefault="00CF468D" w:rsidP="00255349">
      <w:pPr>
        <w:pStyle w:val="References"/>
      </w:pPr>
      <w:r w:rsidRPr="00CF468D">
        <w:t xml:space="preserve">Hartmann‐Boyce J, Chepkin SC, Ye W, </w:t>
      </w:r>
      <w:r w:rsidR="00660854">
        <w:t>et al</w:t>
      </w:r>
      <w:r w:rsidRPr="00CF468D">
        <w:t xml:space="preserve">. 2018. Nicotine replacement therapy versus control for smoking cessation. </w:t>
      </w:r>
      <w:r w:rsidRPr="00CF468D">
        <w:rPr>
          <w:i/>
        </w:rPr>
        <w:t>Cochrane Database of Systematic Reviews</w:t>
      </w:r>
      <w:r w:rsidR="0080646F">
        <w:t xml:space="preserve"> </w:t>
      </w:r>
      <w:r w:rsidRPr="00CF468D">
        <w:t>(5) DOI: 10.1002/14651858.CD000146.pub5 (accessed 9 August 2021).</w:t>
      </w:r>
    </w:p>
    <w:p w14:paraId="0C87881B" w14:textId="77777777" w:rsidR="00CF468D" w:rsidRPr="00CF468D" w:rsidRDefault="00CF468D" w:rsidP="00255349">
      <w:pPr>
        <w:pStyle w:val="References"/>
      </w:pPr>
      <w:r w:rsidRPr="00CF468D">
        <w:t xml:space="preserve">Hartmann‐Boyce J, Hong B, Livingstone‐Banks J, </w:t>
      </w:r>
      <w:r w:rsidR="00660854">
        <w:t>et al</w:t>
      </w:r>
      <w:r w:rsidRPr="00CF468D">
        <w:t xml:space="preserve">. 2019. Additional behavioural support as an adjunct to pharmacotherapy for smoking cessation. </w:t>
      </w:r>
      <w:r w:rsidRPr="00CF468D">
        <w:rPr>
          <w:i/>
        </w:rPr>
        <w:t>Cochrane Database of Systematic Reviews</w:t>
      </w:r>
      <w:r w:rsidR="0080646F">
        <w:t xml:space="preserve"> </w:t>
      </w:r>
      <w:r w:rsidRPr="00CF468D">
        <w:t>(6). DOI: 10.1002/14651858.CD009670.pub4 (accessed 9 August 2021).</w:t>
      </w:r>
    </w:p>
    <w:p w14:paraId="467D21E4" w14:textId="77777777" w:rsidR="00CF468D" w:rsidRPr="00CF468D" w:rsidRDefault="00CF468D" w:rsidP="00255349">
      <w:pPr>
        <w:pStyle w:val="References"/>
      </w:pPr>
      <w:r w:rsidRPr="00CF468D">
        <w:t xml:space="preserve">Hartmann-Boyce J, Livingstone-Banks J, Ordóñez-Mena JM, </w:t>
      </w:r>
      <w:r w:rsidR="00660854">
        <w:t>et al</w:t>
      </w:r>
      <w:r w:rsidRPr="00CF468D">
        <w:t xml:space="preserve">. 2021. Behavioural interventions for smoking cessation: an overview and network meta‐analysis. </w:t>
      </w:r>
      <w:r w:rsidRPr="00CF468D">
        <w:rPr>
          <w:i/>
        </w:rPr>
        <w:t>Cochrane Database of Systematic Reviews</w:t>
      </w:r>
      <w:r w:rsidR="0080646F">
        <w:t xml:space="preserve"> </w:t>
      </w:r>
      <w:r w:rsidRPr="00CF468D">
        <w:t>(1). DOI: 10.1002/14651858.CD013229.pub2 (accessed 9</w:t>
      </w:r>
      <w:r w:rsidR="0080646F">
        <w:t> </w:t>
      </w:r>
      <w:r w:rsidRPr="00CF468D">
        <w:t>August 2021).</w:t>
      </w:r>
    </w:p>
    <w:p w14:paraId="4989F681" w14:textId="77777777" w:rsidR="00CF468D" w:rsidRPr="00CF468D" w:rsidRDefault="00CF468D" w:rsidP="00255349">
      <w:pPr>
        <w:pStyle w:val="References"/>
      </w:pPr>
      <w:r w:rsidRPr="00CF468D">
        <w:t xml:space="preserve">Hartmann-Boyce J, McRobbie H, Lindson N, </w:t>
      </w:r>
      <w:r w:rsidR="00660854">
        <w:t>et al</w:t>
      </w:r>
      <w:r w:rsidRPr="00CF468D">
        <w:t xml:space="preserve">. 2020. Electronic cigarettes for smoking cessation. </w:t>
      </w:r>
      <w:r w:rsidRPr="00CF468D">
        <w:rPr>
          <w:i/>
        </w:rPr>
        <w:t>Cochrane Database of Systematic Reviews</w:t>
      </w:r>
      <w:r w:rsidR="0080646F">
        <w:t xml:space="preserve"> </w:t>
      </w:r>
      <w:r w:rsidRPr="00CF468D">
        <w:t>(10). DOI: 10.1002/14651858.CD010216.pub4 (accessed 9 August 2021).</w:t>
      </w:r>
    </w:p>
    <w:p w14:paraId="4CC28210" w14:textId="77777777" w:rsidR="00CF468D" w:rsidRPr="00CF468D" w:rsidRDefault="00CF468D" w:rsidP="00255349">
      <w:pPr>
        <w:pStyle w:val="References"/>
      </w:pPr>
      <w:r w:rsidRPr="00CF468D">
        <w:lastRenderedPageBreak/>
        <w:t xml:space="preserve">Holt S, Timu-Parata C, Ryder-Lewis S, </w:t>
      </w:r>
      <w:r w:rsidR="00660854">
        <w:t>et al</w:t>
      </w:r>
      <w:r w:rsidRPr="00CF468D">
        <w:t xml:space="preserve">. 2005. Efficacy of bupropion in the indigenous Maori population in New Zealand. </w:t>
      </w:r>
      <w:r w:rsidRPr="00CF468D">
        <w:rPr>
          <w:i/>
        </w:rPr>
        <w:t>Thorax</w:t>
      </w:r>
      <w:r w:rsidRPr="0080646F">
        <w:t xml:space="preserve"> 60(</w:t>
      </w:r>
      <w:r w:rsidRPr="00CF468D">
        <w:t>2)</w:t>
      </w:r>
      <w:r w:rsidR="0080646F">
        <w:t>:</w:t>
      </w:r>
      <w:r w:rsidRPr="00CF468D">
        <w:t xml:space="preserve"> 120–23. DOI: 10.1136/thx.2004.030239 (accessed 9 August 2021).</w:t>
      </w:r>
    </w:p>
    <w:p w14:paraId="5D04796D" w14:textId="77777777" w:rsidR="00CF468D" w:rsidRPr="00CF468D" w:rsidRDefault="00CF468D" w:rsidP="00255349">
      <w:pPr>
        <w:pStyle w:val="References"/>
      </w:pPr>
      <w:r w:rsidRPr="00CF468D">
        <w:t xml:space="preserve">Howes S, Hartmann‐Boyce J, Livingstone‐Banks J, </w:t>
      </w:r>
      <w:r w:rsidR="00660854">
        <w:t>et al</w:t>
      </w:r>
      <w:r w:rsidRPr="00CF468D">
        <w:t xml:space="preserve">. 2020. Antidepressants for smoking cessation. </w:t>
      </w:r>
      <w:r w:rsidRPr="00CF468D">
        <w:rPr>
          <w:i/>
        </w:rPr>
        <w:t>Cochrane Database of Systematic Reviews</w:t>
      </w:r>
      <w:r w:rsidR="0080646F">
        <w:t xml:space="preserve"> </w:t>
      </w:r>
      <w:r w:rsidRPr="00CF468D">
        <w:t>(4). DOI: 10.1002/14651858.CD000031.pub5 (accessed 9 August 2021).</w:t>
      </w:r>
    </w:p>
    <w:p w14:paraId="0FB32DBB" w14:textId="77777777" w:rsidR="00CF468D" w:rsidRPr="00CF468D" w:rsidRDefault="00CF468D" w:rsidP="00255349">
      <w:pPr>
        <w:pStyle w:val="References"/>
      </w:pPr>
      <w:r w:rsidRPr="00CF468D">
        <w:t xml:space="preserve">HQSC. 2019. </w:t>
      </w:r>
      <w:r w:rsidRPr="00CF468D">
        <w:rPr>
          <w:i/>
        </w:rPr>
        <w:t>He Matapihi ki te Kounga o Ngā Manaakitanga Ā-hauora o Aotearoa 2019: A Window on the Quality of Aotearoa New Zealand’s Health Care 2019</w:t>
      </w:r>
      <w:r w:rsidRPr="00CF468D">
        <w:t>. Wellington: Health Quality and Safety Commission (HQSC).</w:t>
      </w:r>
    </w:p>
    <w:p w14:paraId="67EE1E52" w14:textId="77777777" w:rsidR="00CF468D" w:rsidRPr="00CF468D" w:rsidRDefault="00CF468D" w:rsidP="00255349">
      <w:pPr>
        <w:pStyle w:val="References"/>
      </w:pPr>
      <w:r w:rsidRPr="00CF468D">
        <w:t xml:space="preserve">Hughes JR, Stead LF, Lancaster T. 2000. Anxiolytics for smoking cessation. </w:t>
      </w:r>
      <w:r w:rsidRPr="00CF468D">
        <w:rPr>
          <w:i/>
        </w:rPr>
        <w:t>Cochrane Database Syst Rev</w:t>
      </w:r>
      <w:r w:rsidR="006E1A67">
        <w:t xml:space="preserve"> </w:t>
      </w:r>
      <w:r w:rsidRPr="00CF468D">
        <w:t>(4), CD002849. DOI: 10.1002/14651858.cd000031 (accessed 9 August 2021).</w:t>
      </w:r>
    </w:p>
    <w:p w14:paraId="350E2341" w14:textId="77777777" w:rsidR="00CF468D" w:rsidRPr="00CF468D" w:rsidRDefault="00CF468D" w:rsidP="00255349">
      <w:pPr>
        <w:pStyle w:val="References"/>
      </w:pPr>
      <w:r w:rsidRPr="00CF468D">
        <w:t xml:space="preserve">Humphrey G, Rossen F, Walker N, </w:t>
      </w:r>
      <w:r w:rsidR="00660854">
        <w:t>et al</w:t>
      </w:r>
      <w:r w:rsidRPr="00CF468D">
        <w:t xml:space="preserve">. 2016. Parental smoking during pregnancy: findings from the Growing Up in New Zealand cohort. </w:t>
      </w:r>
      <w:r w:rsidRPr="00CF468D">
        <w:rPr>
          <w:i/>
        </w:rPr>
        <w:t>NZ Med J</w:t>
      </w:r>
      <w:r w:rsidRPr="006E1A67">
        <w:t xml:space="preserve"> 129(</w:t>
      </w:r>
      <w:r w:rsidRPr="00CF468D">
        <w:t>1442), 60–74.</w:t>
      </w:r>
    </w:p>
    <w:p w14:paraId="7A6B4AED" w14:textId="77777777" w:rsidR="00CF468D" w:rsidRPr="006E1A67" w:rsidRDefault="00CF468D" w:rsidP="00255349">
      <w:pPr>
        <w:pStyle w:val="References"/>
      </w:pPr>
      <w:r w:rsidRPr="00CF468D">
        <w:t xml:space="preserve">Johnston V, Thomas DP, McDonnell J, </w:t>
      </w:r>
      <w:r w:rsidR="00660854">
        <w:t>et al</w:t>
      </w:r>
      <w:r w:rsidRPr="00CF468D">
        <w:t xml:space="preserve">. 2011. Maternal smoking and smoking in the household during pregnancy and postpartum: findings from an Indigenous cohort in the Northern Territory. </w:t>
      </w:r>
      <w:r w:rsidRPr="00CF468D">
        <w:rPr>
          <w:i/>
        </w:rPr>
        <w:t>Medical Journal of Australia</w:t>
      </w:r>
      <w:r w:rsidRPr="006E1A67">
        <w:t xml:space="preserve"> 194(</w:t>
      </w:r>
      <w:r w:rsidRPr="00CF468D">
        <w:t xml:space="preserve">10), 556–59. </w:t>
      </w:r>
      <w:hyperlink r:id="rId32" w:history="1">
        <w:r w:rsidRPr="006E1A67">
          <w:t>DOI: 10.5694/j.1326-5377.2011.tb03101.x</w:t>
        </w:r>
      </w:hyperlink>
      <w:r w:rsidRPr="006E1A67">
        <w:t xml:space="preserve"> (accessed 9 August 2021).</w:t>
      </w:r>
    </w:p>
    <w:p w14:paraId="01266FE5" w14:textId="77777777" w:rsidR="00CF468D" w:rsidRPr="00CF468D" w:rsidRDefault="00CF468D" w:rsidP="00255349">
      <w:pPr>
        <w:pStyle w:val="References"/>
      </w:pPr>
      <w:r w:rsidRPr="00CF468D">
        <w:t xml:space="preserve">Karnieg T, Wang X. 2018. Cytisine for smoking cessation. </w:t>
      </w:r>
      <w:r w:rsidRPr="00CF468D">
        <w:rPr>
          <w:i/>
        </w:rPr>
        <w:t>CMAJ : Canadian Medical Association Journal (Journal de l’Association Medicale Canadienne</w:t>
      </w:r>
      <w:r w:rsidR="006E1A67">
        <w:rPr>
          <w:i/>
        </w:rPr>
        <w:t>)</w:t>
      </w:r>
      <w:r w:rsidRPr="006E1A67">
        <w:t xml:space="preserve"> 190(</w:t>
      </w:r>
      <w:r w:rsidRPr="00CF468D">
        <w:t>19)</w:t>
      </w:r>
      <w:r w:rsidR="006E1A67">
        <w:t>:</w:t>
      </w:r>
      <w:r w:rsidRPr="00CF468D">
        <w:t xml:space="preserve"> E596</w:t>
      </w:r>
      <w:r w:rsidR="006E1A67">
        <w:t>–</w:t>
      </w:r>
      <w:r w:rsidRPr="00CF468D">
        <w:t>E596. DOI: 10.1503/cmaj.171371 (accessed 9 August 2021).</w:t>
      </w:r>
    </w:p>
    <w:p w14:paraId="3A9F592B" w14:textId="77777777" w:rsidR="00CF468D" w:rsidRPr="00CF468D" w:rsidRDefault="00CF468D" w:rsidP="00255349">
      <w:pPr>
        <w:pStyle w:val="References"/>
      </w:pPr>
      <w:r w:rsidRPr="00CF468D">
        <w:t xml:space="preserve">Kira A, Glover M, Walker N, </w:t>
      </w:r>
      <w:r w:rsidR="00660854">
        <w:t>et al</w:t>
      </w:r>
      <w:r w:rsidRPr="00CF468D">
        <w:t xml:space="preserve">. 2016. Recruiting pregnant indigenous women who smoke into a high contact incentivized cessation trial: a feasibility study. </w:t>
      </w:r>
      <w:r w:rsidRPr="00CF468D">
        <w:rPr>
          <w:i/>
        </w:rPr>
        <w:t>Nicotine Tob Res</w:t>
      </w:r>
      <w:r w:rsidRPr="006E1A67">
        <w:t xml:space="preserve"> 18(</w:t>
      </w:r>
      <w:r w:rsidRPr="00CF468D">
        <w:t>10), 2,036–40. DOI: 10.1093/ntr/ntw106 (accessed 9 August 2021).</w:t>
      </w:r>
    </w:p>
    <w:p w14:paraId="0E2C8A36" w14:textId="77777777" w:rsidR="00CF468D" w:rsidRPr="00CF468D" w:rsidRDefault="00CF468D" w:rsidP="00255349">
      <w:pPr>
        <w:pStyle w:val="References"/>
      </w:pPr>
      <w:r w:rsidRPr="00CF468D">
        <w:t xml:space="preserve">Kwan P, Sabado-Liwag M, Lee C, </w:t>
      </w:r>
      <w:r w:rsidR="00660854">
        <w:t>et al</w:t>
      </w:r>
      <w:r w:rsidRPr="00CF468D">
        <w:t xml:space="preserve">. 2017. Development of an online smoking cessation curriculum for Pacific Islanders: A </w:t>
      </w:r>
      <w:r w:rsidR="006E1A67">
        <w:t>c</w:t>
      </w:r>
      <w:r w:rsidRPr="00CF468D">
        <w:t>ommunity-</w:t>
      </w:r>
      <w:r w:rsidR="006E1A67">
        <w:t>b</w:t>
      </w:r>
      <w:r w:rsidRPr="00CF468D">
        <w:t xml:space="preserve">ased </w:t>
      </w:r>
      <w:r w:rsidR="006E1A67">
        <w:t>p</w:t>
      </w:r>
      <w:r w:rsidRPr="00CF468D">
        <w:t xml:space="preserve">articipatory </w:t>
      </w:r>
      <w:r w:rsidR="006E1A67">
        <w:t>r</w:t>
      </w:r>
      <w:r w:rsidRPr="00CF468D">
        <w:t xml:space="preserve">esearch </w:t>
      </w:r>
      <w:r w:rsidR="006E1A67">
        <w:t>a</w:t>
      </w:r>
      <w:r w:rsidRPr="00CF468D">
        <w:t xml:space="preserve">pproach. </w:t>
      </w:r>
      <w:r w:rsidRPr="00CF468D">
        <w:rPr>
          <w:i/>
        </w:rPr>
        <w:t>Progress in Community Health Partnerships: Research, education, and action</w:t>
      </w:r>
      <w:r w:rsidRPr="006E1A67">
        <w:t xml:space="preserve"> 11(</w:t>
      </w:r>
      <w:r w:rsidRPr="00CF468D">
        <w:t>3)</w:t>
      </w:r>
      <w:r w:rsidR="006E1A67">
        <w:t>:</w:t>
      </w:r>
      <w:r w:rsidRPr="00CF468D">
        <w:t xml:space="preserve"> 263–74. DOI: 10.1353%2Fcpr.2017.0031 (accessed 9 August 2021).</w:t>
      </w:r>
    </w:p>
    <w:p w14:paraId="5DBEF269" w14:textId="77777777" w:rsidR="00CF468D" w:rsidRPr="00CF468D" w:rsidRDefault="00CF468D" w:rsidP="00255349">
      <w:pPr>
        <w:pStyle w:val="References"/>
      </w:pPr>
      <w:r w:rsidRPr="00CF468D">
        <w:t xml:space="preserve">Lancaster T, Stead LF. 2005. Self‐help interventions for smoking cessation. </w:t>
      </w:r>
      <w:r w:rsidRPr="00CF468D">
        <w:rPr>
          <w:i/>
        </w:rPr>
        <w:t>Cochrane Database of Systematic Reviews</w:t>
      </w:r>
      <w:r w:rsidR="006E1A67" w:rsidRPr="006E1A67">
        <w:t xml:space="preserve"> </w:t>
      </w:r>
      <w:r w:rsidRPr="00CF468D">
        <w:t>(3). DOI: 10.1002/14651858.CD001118.pub2 (accessed 9</w:t>
      </w:r>
      <w:r w:rsidR="006E1A67">
        <w:t> </w:t>
      </w:r>
      <w:r w:rsidRPr="00CF468D">
        <w:t>August 2021).</w:t>
      </w:r>
    </w:p>
    <w:p w14:paraId="01669A36" w14:textId="77777777" w:rsidR="00CF468D" w:rsidRPr="00CF468D" w:rsidRDefault="00CF468D" w:rsidP="00255349">
      <w:pPr>
        <w:pStyle w:val="References"/>
      </w:pPr>
      <w:r w:rsidRPr="00CF468D">
        <w:t xml:space="preserve">Lancaster T, Stead LF. 2017. Individual behavioural counselling for smoking cessation. </w:t>
      </w:r>
      <w:r w:rsidRPr="00CF468D">
        <w:rPr>
          <w:i/>
        </w:rPr>
        <w:t>Cochrane Database of Systematic Reviews</w:t>
      </w:r>
      <w:r w:rsidR="006E1A67">
        <w:t xml:space="preserve"> </w:t>
      </w:r>
      <w:r w:rsidRPr="00CF468D">
        <w:t>(3). DOI: 10.1002/14651858.CD001292.pub3 (accessed 9 August 2021).</w:t>
      </w:r>
    </w:p>
    <w:p w14:paraId="5836CAF4" w14:textId="77777777" w:rsidR="00CF468D" w:rsidRPr="00CF468D" w:rsidRDefault="00CF468D" w:rsidP="00255349">
      <w:pPr>
        <w:pStyle w:val="References"/>
      </w:pPr>
      <w:r w:rsidRPr="00CF468D">
        <w:t xml:space="preserve">Lightfoot K, Panagiotaki G, Nobes G. 2020. Effectiveness of psychological interventions for smoking cessation in adults with mental health problems: </w:t>
      </w:r>
      <w:r w:rsidR="006E1A67">
        <w:t>a</w:t>
      </w:r>
      <w:r w:rsidRPr="00CF468D">
        <w:t xml:space="preserve"> systematic review. </w:t>
      </w:r>
      <w:r w:rsidRPr="00CF468D">
        <w:rPr>
          <w:i/>
        </w:rPr>
        <w:t>Br</w:t>
      </w:r>
      <w:r w:rsidR="006E1A67">
        <w:rPr>
          <w:i/>
        </w:rPr>
        <w:t> </w:t>
      </w:r>
      <w:r w:rsidRPr="00CF468D">
        <w:rPr>
          <w:i/>
        </w:rPr>
        <w:t>J</w:t>
      </w:r>
      <w:r w:rsidR="006E1A67">
        <w:rPr>
          <w:i/>
        </w:rPr>
        <w:t> </w:t>
      </w:r>
      <w:r w:rsidRPr="00CF468D">
        <w:rPr>
          <w:i/>
        </w:rPr>
        <w:t>Health Psychol</w:t>
      </w:r>
      <w:r w:rsidRPr="006E1A67">
        <w:t xml:space="preserve"> 25(</w:t>
      </w:r>
      <w:r w:rsidRPr="00CF468D">
        <w:t>3)</w:t>
      </w:r>
      <w:r w:rsidR="006E1A67">
        <w:t>:</w:t>
      </w:r>
      <w:r w:rsidRPr="00CF468D">
        <w:t xml:space="preserve"> 615–38. DOI: 10.1111/bjhp.12431 (accessed 9 August 2021).</w:t>
      </w:r>
    </w:p>
    <w:p w14:paraId="4914DB77" w14:textId="77777777" w:rsidR="00CF468D" w:rsidRPr="00CF468D" w:rsidRDefault="00CF468D" w:rsidP="00255349">
      <w:pPr>
        <w:pStyle w:val="References"/>
      </w:pPr>
      <w:r w:rsidRPr="00CF468D">
        <w:t xml:space="preserve">Lindson N, Chepkin SC, Ye W, </w:t>
      </w:r>
      <w:r w:rsidR="00660854">
        <w:t>et al</w:t>
      </w:r>
      <w:r w:rsidRPr="00CF468D">
        <w:t xml:space="preserve">. 2019a. Different doses, durations and modes of delivery of nicotine replacement therapy for smoking cessation. </w:t>
      </w:r>
      <w:r w:rsidRPr="00CF468D">
        <w:rPr>
          <w:i/>
        </w:rPr>
        <w:t>Cochrane Database of Systematic Reviews</w:t>
      </w:r>
      <w:r w:rsidR="006E1A67">
        <w:t xml:space="preserve"> </w:t>
      </w:r>
      <w:r w:rsidRPr="00CF468D">
        <w:t>(4). DOI: 10.1002/14651858.CD013308 (accessed 9 August 2021).</w:t>
      </w:r>
    </w:p>
    <w:p w14:paraId="40344DF4" w14:textId="77777777" w:rsidR="00CF468D" w:rsidRPr="00CF468D" w:rsidRDefault="00CF468D" w:rsidP="00255349">
      <w:pPr>
        <w:pStyle w:val="References"/>
      </w:pPr>
      <w:r w:rsidRPr="00CF468D">
        <w:lastRenderedPageBreak/>
        <w:t xml:space="preserve">Lindson N, Klemperer E, Hong B, </w:t>
      </w:r>
      <w:r w:rsidR="00660854">
        <w:t>et al</w:t>
      </w:r>
      <w:r w:rsidRPr="00CF468D">
        <w:t xml:space="preserve">. 2019b. Smoking reduction interventions for smoking cessation. </w:t>
      </w:r>
      <w:r w:rsidRPr="00CF468D">
        <w:rPr>
          <w:i/>
        </w:rPr>
        <w:t>Cochrane Database of Systematic Reviews</w:t>
      </w:r>
      <w:r w:rsidR="006E1A67">
        <w:t xml:space="preserve"> </w:t>
      </w:r>
      <w:r w:rsidRPr="00CF468D">
        <w:t>(9). DOI: 10.1002/14651858.CD013183.pub2 (accessed 9 August 2021).</w:t>
      </w:r>
    </w:p>
    <w:p w14:paraId="319F6ECC" w14:textId="77777777" w:rsidR="00CF468D" w:rsidRPr="00CF468D" w:rsidRDefault="00CF468D" w:rsidP="00255349">
      <w:pPr>
        <w:pStyle w:val="References"/>
      </w:pPr>
      <w:r w:rsidRPr="00CF468D">
        <w:t xml:space="preserve">Livingstone‐Banks J, Norris E, Hartmann‐Boyce J, </w:t>
      </w:r>
      <w:r w:rsidR="00660854">
        <w:t>et al</w:t>
      </w:r>
      <w:r w:rsidRPr="00CF468D">
        <w:t xml:space="preserve">. 2019a. Relapse prevention interventions for smoking cessation. </w:t>
      </w:r>
      <w:r w:rsidRPr="00CF468D">
        <w:rPr>
          <w:i/>
        </w:rPr>
        <w:t>Cochrane Database of Systematic Reviews</w:t>
      </w:r>
      <w:r w:rsidR="006E1A67">
        <w:t xml:space="preserve"> </w:t>
      </w:r>
      <w:r w:rsidRPr="00CF468D">
        <w:t>(10). DOI: 10.1002/14651858.CD003999.pub6 (accessed 9 August 2021).</w:t>
      </w:r>
    </w:p>
    <w:p w14:paraId="4C6A43D4" w14:textId="77777777" w:rsidR="00CF468D" w:rsidRPr="00CF468D" w:rsidRDefault="00CF468D" w:rsidP="00255349">
      <w:pPr>
        <w:pStyle w:val="References"/>
      </w:pPr>
      <w:r w:rsidRPr="00CF468D">
        <w:t xml:space="preserve">Livingstone‐Banks J, Ordóñez‐Mena JM, Hartmann‐Boyce J. 2019b. Print‐based self‐help interventions for smoking cessation. </w:t>
      </w:r>
      <w:r w:rsidRPr="00CF468D">
        <w:rPr>
          <w:i/>
        </w:rPr>
        <w:t>Cochrane Database of Systematic Reviews</w:t>
      </w:r>
      <w:r w:rsidR="006E1A67">
        <w:t xml:space="preserve"> </w:t>
      </w:r>
      <w:r w:rsidRPr="00CF468D">
        <w:t>(1). DOI: 10.1002/14651858.CD001118.pub4 (accessed 9 August 2021).</w:t>
      </w:r>
    </w:p>
    <w:p w14:paraId="23B8ECF1" w14:textId="77777777" w:rsidR="00CF468D" w:rsidRPr="00CF468D" w:rsidRDefault="00CF468D" w:rsidP="00255349">
      <w:pPr>
        <w:pStyle w:val="References"/>
      </w:pPr>
      <w:r w:rsidRPr="00CF468D">
        <w:t xml:space="preserve">Marsh L, Dawson A, McGee R. 2014. What do young New Zealanders want in terms of smoking cessation? </w:t>
      </w:r>
      <w:r w:rsidRPr="00CF468D">
        <w:rPr>
          <w:i/>
        </w:rPr>
        <w:t>Journal of Smoking Cessation</w:t>
      </w:r>
      <w:r w:rsidRPr="006E1A67">
        <w:t xml:space="preserve"> 9(</w:t>
      </w:r>
      <w:r w:rsidRPr="00CF468D">
        <w:t>2)</w:t>
      </w:r>
      <w:r w:rsidR="006E1A67">
        <w:t>:</w:t>
      </w:r>
      <w:r w:rsidRPr="00CF468D">
        <w:t xml:space="preserve"> 98–108. DOI: 10.1017/jsc.2013.30 (accessed 9 August 2021).</w:t>
      </w:r>
    </w:p>
    <w:p w14:paraId="086693A0" w14:textId="77777777" w:rsidR="00CF468D" w:rsidRPr="00CF468D" w:rsidRDefault="00CF468D" w:rsidP="006E1A67">
      <w:pPr>
        <w:pStyle w:val="References"/>
        <w:rPr>
          <w:lang w:eastAsia="en-NZ"/>
        </w:rPr>
      </w:pPr>
      <w:r w:rsidRPr="00CF468D">
        <w:rPr>
          <w:lang w:eastAsia="en-NZ"/>
        </w:rPr>
        <w:t xml:space="preserve">Matkin W, </w:t>
      </w:r>
      <w:r w:rsidRPr="00CF468D">
        <w:rPr>
          <w:rFonts w:hint="eastAsia"/>
          <w:lang w:eastAsia="en-NZ"/>
        </w:rPr>
        <w:t xml:space="preserve">Ordóñez‐Mena JM, Hartmann‐Boyce J. </w:t>
      </w:r>
      <w:r w:rsidR="006E1A67">
        <w:rPr>
          <w:lang w:eastAsia="en-NZ"/>
        </w:rPr>
        <w:t xml:space="preserve">2019. </w:t>
      </w:r>
      <w:r w:rsidRPr="00CF468D">
        <w:rPr>
          <w:rFonts w:hint="eastAsia"/>
          <w:lang w:eastAsia="en-NZ"/>
        </w:rPr>
        <w:t xml:space="preserve">Telephone counselling for smoking cessation. </w:t>
      </w:r>
      <w:r w:rsidRPr="00CF468D">
        <w:rPr>
          <w:i/>
          <w:iCs/>
          <w:lang w:eastAsia="en-NZ"/>
        </w:rPr>
        <w:t>Cochrane Database of Systematic Reviews</w:t>
      </w:r>
      <w:r w:rsidRPr="006E1A67">
        <w:rPr>
          <w:iCs/>
          <w:lang w:eastAsia="en-NZ"/>
        </w:rPr>
        <w:t xml:space="preserve"> (5)</w:t>
      </w:r>
      <w:r w:rsidRPr="00CF468D">
        <w:rPr>
          <w:lang w:eastAsia="en-NZ"/>
        </w:rPr>
        <w:t xml:space="preserve"> (accessed 9 August 2021).</w:t>
      </w:r>
    </w:p>
    <w:p w14:paraId="623A0BD5" w14:textId="77777777" w:rsidR="00CF468D" w:rsidRPr="00CF468D" w:rsidRDefault="00CF468D" w:rsidP="00255349">
      <w:pPr>
        <w:pStyle w:val="References"/>
      </w:pPr>
      <w:r w:rsidRPr="00CF468D">
        <w:t xml:space="preserve">McCarter K, Martínez Ú, Britton B, </w:t>
      </w:r>
      <w:r w:rsidR="00660854">
        <w:t>et al</w:t>
      </w:r>
      <w:r w:rsidRPr="00CF468D">
        <w:t xml:space="preserve">. 2016. Smoking cessation care among patients with head and neck cancer: a systematic review. </w:t>
      </w:r>
      <w:r w:rsidRPr="00CF468D">
        <w:rPr>
          <w:i/>
        </w:rPr>
        <w:t>BMJ Open</w:t>
      </w:r>
      <w:r w:rsidRPr="006E1A67">
        <w:t xml:space="preserve"> 6(</w:t>
      </w:r>
      <w:r w:rsidRPr="00CF468D">
        <w:t>9)</w:t>
      </w:r>
      <w:r w:rsidR="006E1A67">
        <w:t>:</w:t>
      </w:r>
      <w:r w:rsidRPr="00CF468D">
        <w:t xml:space="preserve"> e012296. DOI: 10.1136/bmjopen-2016-012296 (accessed 9 August 2021).</w:t>
      </w:r>
    </w:p>
    <w:p w14:paraId="67E4D8BF" w14:textId="77777777" w:rsidR="00CF468D" w:rsidRPr="00CF468D" w:rsidRDefault="00CF468D" w:rsidP="00255349">
      <w:pPr>
        <w:pStyle w:val="References"/>
      </w:pPr>
      <w:r w:rsidRPr="00CF468D">
        <w:t xml:space="preserve">McRobbie H, Whittaker R, Bullen C. 2006. Using nicotine replacement therapy to assist in reducing cigarette consumption before quitting. </w:t>
      </w:r>
      <w:r w:rsidRPr="00CF468D">
        <w:rPr>
          <w:i/>
        </w:rPr>
        <w:t>Disease Management &amp; Health Outcomes</w:t>
      </w:r>
      <w:r w:rsidRPr="006E1A67">
        <w:t xml:space="preserve"> 14(</w:t>
      </w:r>
      <w:r w:rsidRPr="00CF468D">
        <w:t>6)</w:t>
      </w:r>
      <w:r w:rsidR="006E1A67">
        <w:t>:</w:t>
      </w:r>
      <w:r w:rsidRPr="00CF468D">
        <w:t xml:space="preserve"> 335–40. DOI: 10.2165/00115677-200614060-00003 (accessed 9 August 2021).</w:t>
      </w:r>
    </w:p>
    <w:p w14:paraId="515C0694" w14:textId="77777777" w:rsidR="00CF468D" w:rsidRPr="00CF468D" w:rsidRDefault="00CF468D" w:rsidP="00255349">
      <w:pPr>
        <w:pStyle w:val="References"/>
      </w:pPr>
      <w:r w:rsidRPr="00CF468D">
        <w:t xml:space="preserve">Meernik C, Goldstein AO. 2015. A critical review of smoking, cessation, relapse and emerging research in pregnancy and post-partum. </w:t>
      </w:r>
      <w:r w:rsidRPr="00CF468D">
        <w:rPr>
          <w:i/>
        </w:rPr>
        <w:t>Br Med Bull</w:t>
      </w:r>
      <w:r w:rsidRPr="006E1A67">
        <w:t xml:space="preserve"> 114(</w:t>
      </w:r>
      <w:r w:rsidRPr="00CF468D">
        <w:t>1), 135–46. DOI: 10.1093/bmb/ldv016 (accessed 9 August 2021).</w:t>
      </w:r>
    </w:p>
    <w:p w14:paraId="52754AE2" w14:textId="77777777" w:rsidR="00CF468D" w:rsidRPr="00CF468D" w:rsidRDefault="00CF468D" w:rsidP="00255349">
      <w:pPr>
        <w:pStyle w:val="References"/>
      </w:pPr>
      <w:r w:rsidRPr="00CF468D">
        <w:t xml:space="preserve">Michie S, Churchill S, West R. 2011. Identifying evidence-based competences required to deliver behavioural support for smoking cessation. </w:t>
      </w:r>
      <w:r w:rsidRPr="00CF468D">
        <w:rPr>
          <w:i/>
        </w:rPr>
        <w:t>Annals of Behavioral Medicine</w:t>
      </w:r>
      <w:r w:rsidRPr="006E1A67">
        <w:t xml:space="preserve"> 41(1</w:t>
      </w:r>
      <w:r w:rsidRPr="00CF468D">
        <w:t>)</w:t>
      </w:r>
      <w:r w:rsidR="006E1A67">
        <w:t>:</w:t>
      </w:r>
      <w:r w:rsidRPr="00CF468D">
        <w:t xml:space="preserve"> 59–70.</w:t>
      </w:r>
    </w:p>
    <w:p w14:paraId="78C6A840" w14:textId="77777777" w:rsidR="00CF468D" w:rsidRPr="00CF468D" w:rsidRDefault="00CF468D" w:rsidP="00255349">
      <w:pPr>
        <w:pStyle w:val="References"/>
      </w:pPr>
      <w:r w:rsidRPr="00CF468D">
        <w:t xml:space="preserve">Mills EJ, Thorlund K, Eapen S, </w:t>
      </w:r>
      <w:r w:rsidR="00660854">
        <w:t>et al</w:t>
      </w:r>
      <w:r w:rsidRPr="00CF468D">
        <w:t>. 2014. Cardiovascular events associated with smoking cessation pharmacotherapies.</w:t>
      </w:r>
      <w:r w:rsidRPr="00CF468D">
        <w:rPr>
          <w:i/>
        </w:rPr>
        <w:t xml:space="preserve"> </w:t>
      </w:r>
      <w:r w:rsidR="006E1A67" w:rsidRPr="006E1A67">
        <w:rPr>
          <w:i/>
        </w:rPr>
        <w:t>Circulation</w:t>
      </w:r>
      <w:r w:rsidR="006E1A67">
        <w:t xml:space="preserve"> </w:t>
      </w:r>
      <w:r w:rsidRPr="006E1A67">
        <w:t>129(1)</w:t>
      </w:r>
      <w:r w:rsidR="006E1A67">
        <w:t>:</w:t>
      </w:r>
      <w:r w:rsidRPr="00CF468D">
        <w:t xml:space="preserve"> 28–41. DOI: 10.1161/CIRCULATIONAHA.113.003961 (accessed 9 August 2021).</w:t>
      </w:r>
    </w:p>
    <w:p w14:paraId="78318B85" w14:textId="77777777" w:rsidR="00CF468D" w:rsidRPr="00CF468D" w:rsidRDefault="00CF468D" w:rsidP="00255349">
      <w:pPr>
        <w:pStyle w:val="References"/>
      </w:pPr>
      <w:r w:rsidRPr="00CF468D">
        <w:t xml:space="preserve">Ministry of Health. 2003. </w:t>
      </w:r>
      <w:r w:rsidRPr="00CF468D">
        <w:rPr>
          <w:i/>
          <w:iCs/>
        </w:rPr>
        <w:t>Evaluation of Culturally Appropriate Smoking Cessation Programme for Mäori Women and Their Wh</w:t>
      </w:r>
      <w:r w:rsidR="006E1A67">
        <w:rPr>
          <w:i/>
          <w:iCs/>
        </w:rPr>
        <w:t>ā</w:t>
      </w:r>
      <w:r w:rsidRPr="00CF468D">
        <w:rPr>
          <w:i/>
          <w:iCs/>
        </w:rPr>
        <w:t>nau: Aukati Kai Paipa 2000</w:t>
      </w:r>
      <w:r w:rsidRPr="00CF468D">
        <w:t>. Wellington: Ministry of Health.</w:t>
      </w:r>
    </w:p>
    <w:p w14:paraId="1FC2594A" w14:textId="77777777" w:rsidR="00CF468D" w:rsidRPr="00CF468D" w:rsidRDefault="00CF468D" w:rsidP="00255349">
      <w:pPr>
        <w:pStyle w:val="References"/>
      </w:pPr>
      <w:r w:rsidRPr="00CF468D">
        <w:t xml:space="preserve">Ministry of Health. 2011. </w:t>
      </w:r>
      <w:r w:rsidRPr="00CF468D">
        <w:rPr>
          <w:i/>
        </w:rPr>
        <w:t>Māori Smoking and Tobacco Use 2011</w:t>
      </w:r>
      <w:r w:rsidRPr="00CF468D">
        <w:t>. Wellington: Mini</w:t>
      </w:r>
      <w:r w:rsidR="006E1A67">
        <w:t>s</w:t>
      </w:r>
      <w:r w:rsidRPr="00CF468D">
        <w:t>try of Health.</w:t>
      </w:r>
    </w:p>
    <w:p w14:paraId="7DE83BFA" w14:textId="77777777" w:rsidR="00CF468D" w:rsidRPr="00CF468D" w:rsidRDefault="00CF468D" w:rsidP="00255349">
      <w:pPr>
        <w:pStyle w:val="References"/>
      </w:pPr>
      <w:r w:rsidRPr="00CF468D">
        <w:t xml:space="preserve">Ministry of Health. 2014. </w:t>
      </w:r>
      <w:r w:rsidRPr="00CF468D">
        <w:rPr>
          <w:i/>
        </w:rPr>
        <w:t>Tobacco Use 2012/13: New Zealand Health Survey.</w:t>
      </w:r>
      <w:r w:rsidRPr="00CF468D">
        <w:t xml:space="preserve"> Wellington: Ministry of Health.</w:t>
      </w:r>
    </w:p>
    <w:p w14:paraId="5151ECB1" w14:textId="77777777" w:rsidR="00CF468D" w:rsidRPr="00CF468D" w:rsidRDefault="00CF468D" w:rsidP="00255349">
      <w:pPr>
        <w:pStyle w:val="References"/>
      </w:pPr>
      <w:r w:rsidRPr="00CF468D">
        <w:t xml:space="preserve">Ministry of Health. 2020a. </w:t>
      </w:r>
      <w:r w:rsidRPr="00CF468D">
        <w:rPr>
          <w:i/>
        </w:rPr>
        <w:t>Annual Update of Key Results 2019/20: New Zealand Health Survey</w:t>
      </w:r>
      <w:r w:rsidRPr="00CF468D">
        <w:t>. Wellington: Ministry of Health.</w:t>
      </w:r>
    </w:p>
    <w:p w14:paraId="4EF21A57" w14:textId="77777777" w:rsidR="00CF468D" w:rsidRPr="00CF468D" w:rsidRDefault="00CF468D" w:rsidP="006E1A67">
      <w:pPr>
        <w:pStyle w:val="References"/>
        <w:keepLines/>
      </w:pPr>
      <w:r w:rsidRPr="00CF468D">
        <w:lastRenderedPageBreak/>
        <w:t xml:space="preserve">Ministry of Health. 2020b. Position statement on vaping. URL: </w:t>
      </w:r>
      <w:hyperlink r:id="rId33" w:anchor=":~:text=The%20Ministry%20of%20Health%20encourages,the%20help%20of%20vaping%20products" w:history="1">
        <w:r w:rsidR="006E1A67" w:rsidRPr="006E1A67">
          <w:rPr>
            <w:rStyle w:val="Hyperlink"/>
          </w:rPr>
          <w:t>www.health.govt.nz/our-work/preventative-health-wellness/tobacco-control/vaping-smokefree-environments-and-regulated-products/position-statement-vaping#:~:text=The%20Ministry%20of%20Health%20encourages,the%20help%20of%20vaping%20products</w:t>
        </w:r>
      </w:hyperlink>
      <w:r w:rsidRPr="00CF468D">
        <w:t xml:space="preserve"> (accessed 6 April 2020).</w:t>
      </w:r>
    </w:p>
    <w:p w14:paraId="38E965DB" w14:textId="77777777" w:rsidR="00CF468D" w:rsidRPr="00CF468D" w:rsidRDefault="00CF468D" w:rsidP="00255349">
      <w:pPr>
        <w:pStyle w:val="References"/>
      </w:pPr>
      <w:r w:rsidRPr="00CF468D">
        <w:t xml:space="preserve">Nagpal TS, Green CR, Cook JL. 2021. Vaping during pregnancy: what are the potential health outcomes and perceptions pregnant women have? </w:t>
      </w:r>
      <w:r w:rsidRPr="00CF468D">
        <w:rPr>
          <w:i/>
        </w:rPr>
        <w:t>J Obstet Gynaecol Can</w:t>
      </w:r>
      <w:r w:rsidRPr="006E1A67">
        <w:t xml:space="preserve"> 43(2)</w:t>
      </w:r>
      <w:r w:rsidR="006E1A67">
        <w:t>: </w:t>
      </w:r>
      <w:r w:rsidRPr="00CF468D">
        <w:t>219–26. DOI: 10.1016/j.jogc.2020.05.014 (accessed 9 August 2021).</w:t>
      </w:r>
    </w:p>
    <w:p w14:paraId="6CF54BC3" w14:textId="77777777" w:rsidR="00CF468D" w:rsidRPr="00CF468D" w:rsidRDefault="00CF468D" w:rsidP="00255349">
      <w:pPr>
        <w:pStyle w:val="References"/>
      </w:pPr>
      <w:r w:rsidRPr="00CF468D">
        <w:t xml:space="preserve">Nagrebetsky A, Brettell R, Roberts N, </w:t>
      </w:r>
      <w:r w:rsidR="00660854">
        <w:t>et al</w:t>
      </w:r>
      <w:r w:rsidRPr="00CF468D">
        <w:t xml:space="preserve">. 2014. Smoking cessation in adults with diabetes: a systematic review and meta-analysis of data from randomised controlled trials. </w:t>
      </w:r>
      <w:r w:rsidRPr="00CF468D">
        <w:rPr>
          <w:i/>
        </w:rPr>
        <w:t>BMJ Open</w:t>
      </w:r>
      <w:r w:rsidRPr="006E1A67">
        <w:t xml:space="preserve"> 4(3</w:t>
      </w:r>
      <w:r w:rsidRPr="00CF468D">
        <w:t>). DOI: e004107. 10.1136/bmjopen-2013-004107 (accessed 9</w:t>
      </w:r>
      <w:r w:rsidR="006E1A67">
        <w:t> </w:t>
      </w:r>
      <w:r w:rsidRPr="00CF468D">
        <w:t>August 2021).</w:t>
      </w:r>
    </w:p>
    <w:p w14:paraId="19686371" w14:textId="77777777" w:rsidR="00CF468D" w:rsidRPr="00CF468D" w:rsidRDefault="00CF468D" w:rsidP="00255349">
      <w:pPr>
        <w:pStyle w:val="References"/>
      </w:pPr>
      <w:r w:rsidRPr="00CF468D">
        <w:t xml:space="preserve">Notley C, Gentry S, Livingstone‐Banks J, </w:t>
      </w:r>
      <w:r w:rsidR="00660854">
        <w:t>et al</w:t>
      </w:r>
      <w:r w:rsidRPr="00CF468D">
        <w:t xml:space="preserve">. 2019. Incentives for smoking cessation. </w:t>
      </w:r>
      <w:r w:rsidRPr="00CF468D">
        <w:rPr>
          <w:i/>
        </w:rPr>
        <w:t>Cochrane Database of Systematic Reviews</w:t>
      </w:r>
      <w:r w:rsidR="006E1A67">
        <w:t xml:space="preserve"> </w:t>
      </w:r>
      <w:r w:rsidRPr="00CF468D">
        <w:t>(7). DOI: 10.1002/14651858.CD004307.pub6 (accessed 9 August 2021).</w:t>
      </w:r>
    </w:p>
    <w:p w14:paraId="54BB933B" w14:textId="77777777" w:rsidR="00CF468D" w:rsidRPr="006E1A67" w:rsidRDefault="00CF468D" w:rsidP="00255349">
      <w:pPr>
        <w:pStyle w:val="References"/>
      </w:pPr>
      <w:r w:rsidRPr="00CF468D">
        <w:t xml:space="preserve">Papadakis S, McDonald P, Mullen K-A, </w:t>
      </w:r>
      <w:r w:rsidR="00660854">
        <w:t>et al</w:t>
      </w:r>
      <w:r w:rsidRPr="00CF468D">
        <w:t xml:space="preserve">. 2010. Strategies to increase the delivery of smoking cessation treatments in primary care settings: A systematic review and meta-analysis. </w:t>
      </w:r>
      <w:r w:rsidRPr="00CF468D">
        <w:rPr>
          <w:i/>
        </w:rPr>
        <w:t>Preventive Medicine</w:t>
      </w:r>
      <w:r w:rsidRPr="006E1A67">
        <w:t xml:space="preserve"> 51(</w:t>
      </w:r>
      <w:r w:rsidRPr="00CF468D">
        <w:t>3)</w:t>
      </w:r>
      <w:r w:rsidR="006E1A67">
        <w:t>:</w:t>
      </w:r>
      <w:r w:rsidRPr="00CF468D">
        <w:t xml:space="preserve"> 199–213. </w:t>
      </w:r>
      <w:hyperlink r:id="rId34" w:history="1">
        <w:r w:rsidRPr="006E1A67">
          <w:t>DOI: 10.1016/j.ypmed.2010.06.007</w:t>
        </w:r>
      </w:hyperlink>
      <w:r w:rsidRPr="006E1A67">
        <w:t xml:space="preserve"> (accessed 9 August 2021).</w:t>
      </w:r>
    </w:p>
    <w:p w14:paraId="3B0C2C94" w14:textId="77777777" w:rsidR="00CF468D" w:rsidRPr="00CF468D" w:rsidRDefault="00CF468D" w:rsidP="00255349">
      <w:pPr>
        <w:pStyle w:val="References"/>
      </w:pPr>
      <w:r w:rsidRPr="00CF468D">
        <w:t xml:space="preserve">Partos TR, Borland R, Yong HH, </w:t>
      </w:r>
      <w:r w:rsidR="00660854">
        <w:t>et al</w:t>
      </w:r>
      <w:r w:rsidRPr="00CF468D">
        <w:t xml:space="preserve">. 2013. The quitting rollercoaster: how recent quitting history affects future cessation outcomes (data from the International Tobacco Control 4-country cohort study). </w:t>
      </w:r>
      <w:r w:rsidRPr="00CF468D">
        <w:rPr>
          <w:i/>
        </w:rPr>
        <w:t>Nicotine Tob Res</w:t>
      </w:r>
      <w:r w:rsidRPr="006E1A67">
        <w:t xml:space="preserve"> 15(9</w:t>
      </w:r>
      <w:r w:rsidR="006E1A67">
        <w:t>):</w:t>
      </w:r>
      <w:r w:rsidRPr="00CF468D">
        <w:t xml:space="preserve"> 1,578–87. DOI: 10.1093/ntr/ntt025 (accessed 9 August 2021).</w:t>
      </w:r>
    </w:p>
    <w:p w14:paraId="5D17040E" w14:textId="77777777" w:rsidR="00CF468D" w:rsidRPr="00CF468D" w:rsidRDefault="00CF468D" w:rsidP="00255349">
      <w:pPr>
        <w:pStyle w:val="References"/>
      </w:pPr>
      <w:r w:rsidRPr="00CF468D">
        <w:t xml:space="preserve">Patnode CD, Henderson JT, Melnikow J, </w:t>
      </w:r>
      <w:r w:rsidR="00660854">
        <w:t>et al</w:t>
      </w:r>
      <w:r w:rsidRPr="00CF468D">
        <w:t xml:space="preserve">. 2021. Interventions for tobacco cessation in adults, including pregnant women: an evidence update for the US Preventive Services Task Force. </w:t>
      </w:r>
      <w:r w:rsidRPr="00CF468D">
        <w:rPr>
          <w:i/>
          <w:iCs/>
          <w:szCs w:val="22"/>
        </w:rPr>
        <w:t>JAMA</w:t>
      </w:r>
      <w:r w:rsidRPr="00CF468D">
        <w:rPr>
          <w:szCs w:val="22"/>
        </w:rPr>
        <w:t xml:space="preserve"> 325(3): 265–79. DOI: 10.1001/jama.2020.25019 (accessed 9</w:t>
      </w:r>
      <w:r w:rsidR="006E1A67">
        <w:rPr>
          <w:szCs w:val="22"/>
        </w:rPr>
        <w:t> </w:t>
      </w:r>
      <w:r w:rsidRPr="00CF468D">
        <w:rPr>
          <w:szCs w:val="22"/>
        </w:rPr>
        <w:t>August 2021).</w:t>
      </w:r>
    </w:p>
    <w:p w14:paraId="57036234" w14:textId="77777777" w:rsidR="00CF468D" w:rsidRPr="00CF468D" w:rsidRDefault="00CF468D" w:rsidP="00255349">
      <w:pPr>
        <w:pStyle w:val="References"/>
      </w:pPr>
      <w:r w:rsidRPr="00CF468D">
        <w:t xml:space="preserve">Pearson JL, Waa A, Siddiqi K, </w:t>
      </w:r>
      <w:r w:rsidR="00660854">
        <w:t>et al</w:t>
      </w:r>
      <w:r w:rsidRPr="00CF468D">
        <w:t xml:space="preserve">. 2021. Naming racism, not race, as a determinant of tobacco-related health disparities. </w:t>
      </w:r>
      <w:r w:rsidRPr="00CF468D">
        <w:rPr>
          <w:i/>
        </w:rPr>
        <w:t>Nicotine &amp; Tobacco Research</w:t>
      </w:r>
      <w:r w:rsidRPr="006E1A67">
        <w:t xml:space="preserve"> 23(</w:t>
      </w:r>
      <w:r w:rsidRPr="00CF468D">
        <w:t>6)</w:t>
      </w:r>
      <w:r w:rsidR="006E1A67">
        <w:t>:</w:t>
      </w:r>
      <w:r w:rsidRPr="00CF468D">
        <w:t xml:space="preserve"> 885</w:t>
      </w:r>
      <w:r w:rsidR="006E1A67">
        <w:t>–</w:t>
      </w:r>
      <w:r w:rsidRPr="00CF468D">
        <w:t>7. DOI: 10.1093/ntr/ntab059 (accessed 9 August 2021).</w:t>
      </w:r>
    </w:p>
    <w:p w14:paraId="37DB4BEB" w14:textId="77777777" w:rsidR="00CF468D" w:rsidRPr="00CF468D" w:rsidRDefault="00CF468D" w:rsidP="00255349">
      <w:pPr>
        <w:pStyle w:val="References"/>
      </w:pPr>
      <w:r w:rsidRPr="00CF468D">
        <w:t xml:space="preserve">Pineles BL, Park E, Samet JM. 2014. Systematic review and meta-analysis of miscarriage and maternal exposure to tobacco smoke during pregnancy. </w:t>
      </w:r>
      <w:r w:rsidRPr="00CF468D">
        <w:rPr>
          <w:i/>
        </w:rPr>
        <w:t>American Journal of Epidemiolog</w:t>
      </w:r>
      <w:r w:rsidR="006E1A67">
        <w:rPr>
          <w:i/>
        </w:rPr>
        <w:t>y</w:t>
      </w:r>
      <w:r w:rsidRPr="006E1A67">
        <w:t xml:space="preserve"> 179</w:t>
      </w:r>
      <w:r w:rsidRPr="00CF468D">
        <w:t>(7)</w:t>
      </w:r>
      <w:r w:rsidR="006E1A67">
        <w:t>:</w:t>
      </w:r>
      <w:r w:rsidRPr="00CF468D">
        <w:t xml:space="preserve"> 807–23. DOI: 10.1093/aje/kwt334 (accessed 9 August 2021).</w:t>
      </w:r>
    </w:p>
    <w:p w14:paraId="72FC46D7" w14:textId="77777777" w:rsidR="00CF468D" w:rsidRPr="00CF468D" w:rsidRDefault="00CF468D" w:rsidP="00255349">
      <w:pPr>
        <w:pStyle w:val="References"/>
      </w:pPr>
      <w:r w:rsidRPr="00CF468D">
        <w:t xml:space="preserve">Public Health Internal Guidelines Development. 2018. </w:t>
      </w:r>
      <w:r w:rsidRPr="00CF468D">
        <w:rPr>
          <w:i/>
        </w:rPr>
        <w:t>Smoking Cessation Interventions and Services: Evidence reviews for advice</w:t>
      </w:r>
      <w:r w:rsidRPr="00CF468D">
        <w:t>. London: National Institute for Health and Care Excellence (NICE).</w:t>
      </w:r>
    </w:p>
    <w:p w14:paraId="5336A974" w14:textId="77777777" w:rsidR="00CF468D" w:rsidRPr="00CF468D" w:rsidRDefault="00CF468D" w:rsidP="00255349">
      <w:pPr>
        <w:pStyle w:val="References"/>
      </w:pPr>
      <w:r w:rsidRPr="00CF468D">
        <w:t xml:space="preserve">Rahman T, Eftekhari P, Bovill M, </w:t>
      </w:r>
      <w:r w:rsidR="00660854">
        <w:t>et al</w:t>
      </w:r>
      <w:r w:rsidRPr="00CF468D">
        <w:t xml:space="preserve">. 2021. Socioecological mapping of barriers and enablers to smoking cessation in Indigenous Australian women during pregnancy and postpartum: </w:t>
      </w:r>
      <w:r w:rsidR="00813964">
        <w:t>a</w:t>
      </w:r>
      <w:r w:rsidRPr="00CF468D">
        <w:t xml:space="preserve"> systematic review. </w:t>
      </w:r>
      <w:r w:rsidRPr="00CF468D">
        <w:rPr>
          <w:i/>
        </w:rPr>
        <w:t xml:space="preserve">Nicotine &amp; Tobacco Research. </w:t>
      </w:r>
      <w:r w:rsidRPr="00CF468D">
        <w:rPr>
          <w:iCs/>
        </w:rPr>
        <w:t>DOI:</w:t>
      </w:r>
      <w:r w:rsidRPr="00CF468D">
        <w:t xml:space="preserve"> 10.1093/ntr/ntab003 (accessed 9 August 2021).</w:t>
      </w:r>
    </w:p>
    <w:p w14:paraId="730FB103" w14:textId="77777777" w:rsidR="00CF468D" w:rsidRPr="00CF468D" w:rsidRDefault="00CF468D" w:rsidP="00813964">
      <w:pPr>
        <w:pStyle w:val="References"/>
        <w:keepNext/>
      </w:pPr>
      <w:r w:rsidRPr="00CF468D">
        <w:lastRenderedPageBreak/>
        <w:t xml:space="preserve">Roberts V, Glover M, McCowan L, </w:t>
      </w:r>
      <w:r w:rsidR="00660854">
        <w:t>et al</w:t>
      </w:r>
      <w:r w:rsidRPr="00CF468D">
        <w:t xml:space="preserve">. 2017. Exercise to support indigenous pregnant women to stop smoking: acceptability to Māori. </w:t>
      </w:r>
      <w:r w:rsidRPr="00CF468D">
        <w:rPr>
          <w:i/>
        </w:rPr>
        <w:t>Matern Child Health J</w:t>
      </w:r>
      <w:r w:rsidRPr="00813964">
        <w:t xml:space="preserve"> 21(</w:t>
      </w:r>
      <w:r w:rsidRPr="00CF468D">
        <w:t>11)</w:t>
      </w:r>
      <w:r w:rsidR="00813964">
        <w:t>:</w:t>
      </w:r>
      <w:r w:rsidRPr="00CF468D">
        <w:t xml:space="preserve"> 2,040–51. DOI: 10.1007/s10995-017-2303-2 (accessed 9 August 2021).</w:t>
      </w:r>
    </w:p>
    <w:p w14:paraId="3C06B32E" w14:textId="77777777" w:rsidR="00CF468D" w:rsidRPr="00CF468D" w:rsidRDefault="00CF468D" w:rsidP="00255349">
      <w:pPr>
        <w:pStyle w:val="References"/>
      </w:pPr>
      <w:r w:rsidRPr="00CF468D">
        <w:t xml:space="preserve">Rockhill KM, Tong VT, Farr SL, </w:t>
      </w:r>
      <w:r w:rsidR="00660854">
        <w:t>et al</w:t>
      </w:r>
      <w:r w:rsidRPr="00CF468D">
        <w:t xml:space="preserve">. 2016. Postpartum smoking relapse after quitting during pregnancy: pregnancy risk assessment monitoring system, 2000–2011. </w:t>
      </w:r>
      <w:r w:rsidRPr="00CF468D">
        <w:rPr>
          <w:i/>
        </w:rPr>
        <w:t>Journal of Women’s Health</w:t>
      </w:r>
      <w:r w:rsidRPr="00813964">
        <w:t xml:space="preserve"> 25(5</w:t>
      </w:r>
      <w:r w:rsidRPr="00CF468D">
        <w:t>), 480–88. DOI: 10.1089/jwh.2015.5244 (accessed 9 August 2021).</w:t>
      </w:r>
    </w:p>
    <w:p w14:paraId="6814C58C" w14:textId="77777777" w:rsidR="00CF468D" w:rsidRPr="00CF468D" w:rsidRDefault="00CF468D" w:rsidP="00255349">
      <w:pPr>
        <w:pStyle w:val="References"/>
      </w:pPr>
      <w:r w:rsidRPr="00CF468D">
        <w:t xml:space="preserve">Ryan D, Grey C, Mischewski B. 2019. </w:t>
      </w:r>
      <w:r w:rsidRPr="00CF468D">
        <w:rPr>
          <w:i/>
        </w:rPr>
        <w:t>Tofa Saili: A review of evidence about health equity for Pacific peoples in New Zealand.</w:t>
      </w:r>
      <w:r w:rsidRPr="00CF468D">
        <w:t xml:space="preserve"> Wellington: Pacific Perspecitives Ltd.</w:t>
      </w:r>
    </w:p>
    <w:p w14:paraId="7FEB83E4" w14:textId="77777777" w:rsidR="00CF468D" w:rsidRPr="00CF468D" w:rsidRDefault="00CF468D" w:rsidP="00255349">
      <w:pPr>
        <w:pStyle w:val="References"/>
      </w:pPr>
      <w:r w:rsidRPr="00CF468D">
        <w:t xml:space="preserve">Schaffer SD, Yoon S, Zadezensky I. 2009. A review of smoking cessation: potentially risky effects on prescribed medications. </w:t>
      </w:r>
      <w:r w:rsidRPr="00CF468D">
        <w:rPr>
          <w:i/>
        </w:rPr>
        <w:t>Journal of Clinical Nursing</w:t>
      </w:r>
      <w:r w:rsidRPr="00813964">
        <w:t xml:space="preserve"> 18(</w:t>
      </w:r>
      <w:r w:rsidRPr="00CF468D">
        <w:t>11)</w:t>
      </w:r>
      <w:r w:rsidR="00813964">
        <w:t>:</w:t>
      </w:r>
      <w:r w:rsidRPr="00CF468D">
        <w:t xml:space="preserve"> 1,533–40. DOI: 10.1111/j.1365-2702.2008.02724.x (accessed 9 August 2021).</w:t>
      </w:r>
    </w:p>
    <w:p w14:paraId="092FC196" w14:textId="77777777" w:rsidR="00CF468D" w:rsidRPr="00CF468D" w:rsidRDefault="00CF468D" w:rsidP="00255349">
      <w:pPr>
        <w:pStyle w:val="References"/>
      </w:pPr>
      <w:r w:rsidRPr="00CF468D">
        <w:t xml:space="preserve">Secades-Villa R, González-Roz A, García-Pérez Á, </w:t>
      </w:r>
      <w:r w:rsidR="00660854">
        <w:t>et al</w:t>
      </w:r>
      <w:r w:rsidRPr="00CF468D">
        <w:t xml:space="preserve">. 2017. Psychological, pharmacological, and combined smoking cessation interventions for smokers with current depression: </w:t>
      </w:r>
      <w:r w:rsidR="00813964">
        <w:t>a</w:t>
      </w:r>
      <w:r w:rsidRPr="00CF468D">
        <w:t xml:space="preserve"> systematic review and meta-analysis. </w:t>
      </w:r>
      <w:r w:rsidRPr="00CF468D">
        <w:rPr>
          <w:i/>
        </w:rPr>
        <w:t>PLoS One</w:t>
      </w:r>
      <w:r w:rsidRPr="00813964">
        <w:t xml:space="preserve"> 12(</w:t>
      </w:r>
      <w:r w:rsidRPr="00CF468D">
        <w:t>12)</w:t>
      </w:r>
      <w:r w:rsidR="00813964">
        <w:t>:</w:t>
      </w:r>
      <w:r w:rsidRPr="00CF468D">
        <w:t xml:space="preserve"> e0188849. DOI: 10.1371/journal.pone.0188849 (accessed 9 August 2021).</w:t>
      </w:r>
    </w:p>
    <w:p w14:paraId="08223F6F" w14:textId="77777777" w:rsidR="00CF468D" w:rsidRPr="00CF468D" w:rsidRDefault="00CF468D" w:rsidP="00255349">
      <w:pPr>
        <w:pStyle w:val="References"/>
      </w:pPr>
      <w:r w:rsidRPr="00CF468D">
        <w:t xml:space="preserve">Selph S, Patnode C, Bailey SR, </w:t>
      </w:r>
      <w:r w:rsidR="00660854">
        <w:t>et al</w:t>
      </w:r>
      <w:r w:rsidRPr="00CF468D">
        <w:t xml:space="preserve">. 2020. Primary care – relevant interventions for tobacco and nicotine use prevention and cessation in children and adolescents: updated evidence report and systematic review for the US Preventive Services Task Force. </w:t>
      </w:r>
      <w:r w:rsidRPr="00CF468D">
        <w:rPr>
          <w:i/>
        </w:rPr>
        <w:t>JAMA</w:t>
      </w:r>
      <w:r w:rsidRPr="00813964">
        <w:t xml:space="preserve"> 323</w:t>
      </w:r>
      <w:r w:rsidRPr="00CF468D">
        <w:t>(16)</w:t>
      </w:r>
      <w:r w:rsidR="00813964">
        <w:t>:</w:t>
      </w:r>
      <w:r w:rsidRPr="00CF468D">
        <w:t xml:space="preserve"> 1,599–608. DOI: 10.1001/jama.2020.3332 %J JAMA (accessed 9</w:t>
      </w:r>
      <w:r w:rsidR="00813964">
        <w:t> </w:t>
      </w:r>
      <w:r w:rsidRPr="00CF468D">
        <w:t>August 2021).</w:t>
      </w:r>
    </w:p>
    <w:p w14:paraId="24E831AF" w14:textId="77777777" w:rsidR="00CF468D" w:rsidRPr="00CF468D" w:rsidRDefault="00CF468D" w:rsidP="00255349">
      <w:pPr>
        <w:pStyle w:val="References"/>
      </w:pPr>
      <w:r w:rsidRPr="00CF468D">
        <w:t xml:space="preserve">Shahab L, Dobbie F, Hiscock R, </w:t>
      </w:r>
      <w:r w:rsidR="00660854">
        <w:t>et al</w:t>
      </w:r>
      <w:r w:rsidRPr="00CF468D">
        <w:t xml:space="preserve">. 2017. Prevalence and impact of long-term use of nicotine replacement therapy in UK stop-smoking services: findings from the ELONS Study. </w:t>
      </w:r>
      <w:r w:rsidRPr="00CF468D">
        <w:rPr>
          <w:i/>
        </w:rPr>
        <w:t>Nicotine Tob Res</w:t>
      </w:r>
      <w:r w:rsidRPr="00813964">
        <w:t xml:space="preserve"> 20(</w:t>
      </w:r>
      <w:r w:rsidRPr="00CF468D">
        <w:t>1)</w:t>
      </w:r>
      <w:r w:rsidR="00813964">
        <w:t>:</w:t>
      </w:r>
      <w:r w:rsidRPr="00CF468D">
        <w:t xml:space="preserve"> 81–8. DOI: 10.1093/ntr/ntw258 (accessed 9 August 2021).</w:t>
      </w:r>
    </w:p>
    <w:p w14:paraId="7AC6CE6D" w14:textId="77777777" w:rsidR="00CF468D" w:rsidRPr="00CF468D" w:rsidRDefault="00CF468D" w:rsidP="00255349">
      <w:pPr>
        <w:pStyle w:val="References"/>
      </w:pPr>
      <w:r w:rsidRPr="00CF468D">
        <w:t xml:space="preserve">Sharpe T, Alsahlanee A, Ward KD, </w:t>
      </w:r>
      <w:r w:rsidR="00660854">
        <w:t>et al</w:t>
      </w:r>
      <w:r w:rsidRPr="00CF468D">
        <w:t xml:space="preserve">. 2018. Systematic review of clinician-reported barriers to provision of smoking cessation interventions in hospital inpatient settings. </w:t>
      </w:r>
      <w:r w:rsidRPr="00CF468D">
        <w:rPr>
          <w:i/>
        </w:rPr>
        <w:t>Journal of Smoking Cessation</w:t>
      </w:r>
      <w:r w:rsidRPr="00813964">
        <w:t xml:space="preserve"> 13(</w:t>
      </w:r>
      <w:r w:rsidRPr="00CF468D">
        <w:t>4)</w:t>
      </w:r>
      <w:r w:rsidR="00813964">
        <w:t>:</w:t>
      </w:r>
      <w:r w:rsidRPr="00CF468D">
        <w:t xml:space="preserve"> 233–43. DOI: 10.1017/jsc.2017.25 (accessed 9</w:t>
      </w:r>
      <w:r w:rsidR="00813964">
        <w:t> </w:t>
      </w:r>
      <w:r w:rsidRPr="00CF468D">
        <w:t>August 2021).</w:t>
      </w:r>
    </w:p>
    <w:p w14:paraId="37EA3338" w14:textId="77777777" w:rsidR="00CF468D" w:rsidRPr="00CF468D" w:rsidRDefault="00CF468D" w:rsidP="00255349">
      <w:pPr>
        <w:pStyle w:val="References"/>
      </w:pPr>
      <w:r w:rsidRPr="00CF468D">
        <w:t xml:space="preserve">Shea BJ, Reeves BC, Wells G, </w:t>
      </w:r>
      <w:r w:rsidR="00660854">
        <w:t>et al</w:t>
      </w:r>
      <w:r w:rsidRPr="00CF468D">
        <w:t xml:space="preserve">. 2017. AMSTAR 2: a critical appraisal tool for systematic reviews that include randomised or non-randomised studies of healthcare interventions, or both. </w:t>
      </w:r>
      <w:r w:rsidRPr="00CF468D">
        <w:rPr>
          <w:i/>
        </w:rPr>
        <w:t>BMJ Open</w:t>
      </w:r>
      <w:r w:rsidRPr="00813964">
        <w:t xml:space="preserve"> 358</w:t>
      </w:r>
      <w:r w:rsidR="00813964">
        <w:t>:</w:t>
      </w:r>
      <w:r w:rsidRPr="00CF468D">
        <w:t xml:space="preserve"> j4008. DOI: 10.1136/bmj.j4008 %J BMJ (accessed 9</w:t>
      </w:r>
      <w:r w:rsidR="00813964">
        <w:t> </w:t>
      </w:r>
      <w:r w:rsidRPr="00CF468D">
        <w:t>August 2021).</w:t>
      </w:r>
    </w:p>
    <w:p w14:paraId="2EBBBC7E" w14:textId="77777777" w:rsidR="00CF468D" w:rsidRPr="00813964" w:rsidRDefault="00CF468D" w:rsidP="00255349">
      <w:pPr>
        <w:pStyle w:val="References"/>
      </w:pPr>
      <w:r w:rsidRPr="00CF468D">
        <w:t xml:space="preserve">Siru R, Hulse GK, Tait RJ. 2009. Assessing motivation to quit smoking in people with mental illness: a review. </w:t>
      </w:r>
      <w:r w:rsidRPr="00CF468D">
        <w:rPr>
          <w:i/>
        </w:rPr>
        <w:t>Addiction</w:t>
      </w:r>
      <w:r w:rsidRPr="00813964">
        <w:t xml:space="preserve"> 104</w:t>
      </w:r>
      <w:r w:rsidRPr="00CF468D">
        <w:t>(5)</w:t>
      </w:r>
      <w:r w:rsidR="00813964">
        <w:t>:</w:t>
      </w:r>
      <w:r w:rsidRPr="00CF468D">
        <w:t xml:space="preserve"> 719–33. </w:t>
      </w:r>
      <w:hyperlink r:id="rId35" w:history="1">
        <w:r w:rsidRPr="00813964">
          <w:t>DOI: 10.1111/j.1360-0443.2009.02545.x</w:t>
        </w:r>
      </w:hyperlink>
      <w:r w:rsidRPr="00813964">
        <w:t xml:space="preserve"> (accessed 9 August 2021).</w:t>
      </w:r>
    </w:p>
    <w:p w14:paraId="733AFCBF" w14:textId="77777777" w:rsidR="00CF468D" w:rsidRPr="00CF468D" w:rsidRDefault="00CF468D" w:rsidP="00255349">
      <w:pPr>
        <w:pStyle w:val="References"/>
      </w:pPr>
      <w:r w:rsidRPr="00CF468D">
        <w:t xml:space="preserve">Siskind DJ, Wu BT, Wong TT, </w:t>
      </w:r>
      <w:r w:rsidR="00660854">
        <w:t>et al</w:t>
      </w:r>
      <w:r w:rsidRPr="00CF468D">
        <w:t xml:space="preserve">. 2020. Pharmacological interventions for smoking cessation among people with schizophrenia spectrum disorders: a systematic review, meta-analysis, and network meta-analysis. </w:t>
      </w:r>
      <w:r w:rsidRPr="00CF468D">
        <w:rPr>
          <w:i/>
        </w:rPr>
        <w:t>Lancet Psychiatry</w:t>
      </w:r>
      <w:r w:rsidRPr="00813964">
        <w:t xml:space="preserve"> 7(</w:t>
      </w:r>
      <w:r w:rsidRPr="00CF468D">
        <w:t>9)</w:t>
      </w:r>
      <w:r w:rsidR="00813964">
        <w:t>:</w:t>
      </w:r>
      <w:r w:rsidRPr="00CF468D">
        <w:t xml:space="preserve"> 762–74. DOI: 10.1016/s2215-0366(20)30261-3 (accessed 9 August 2021).</w:t>
      </w:r>
    </w:p>
    <w:p w14:paraId="38FF1676" w14:textId="77777777" w:rsidR="00CF468D" w:rsidRPr="00CF468D" w:rsidRDefault="00CF468D" w:rsidP="00255349">
      <w:pPr>
        <w:pStyle w:val="References"/>
      </w:pPr>
      <w:r w:rsidRPr="00CF468D">
        <w:t xml:space="preserve">Stead LF, Buitrago D, Preciado N, </w:t>
      </w:r>
      <w:r w:rsidR="00660854">
        <w:t>et al</w:t>
      </w:r>
      <w:r w:rsidRPr="00CF468D">
        <w:t xml:space="preserve">. 2013. Physician advice for smoking cessation. </w:t>
      </w:r>
      <w:r w:rsidRPr="00CF468D">
        <w:rPr>
          <w:i/>
        </w:rPr>
        <w:t>Cochrane Database of Systematic Reviews</w:t>
      </w:r>
      <w:r w:rsidR="00813964">
        <w:t xml:space="preserve"> </w:t>
      </w:r>
      <w:r w:rsidRPr="00CF468D">
        <w:t>(5). DOI: 10.1002/14651858.CD000165.pub4 (accessed 9 August 2021).</w:t>
      </w:r>
    </w:p>
    <w:p w14:paraId="2D0D7613" w14:textId="77777777" w:rsidR="00CF468D" w:rsidRPr="00CF468D" w:rsidRDefault="00CF468D" w:rsidP="00255349">
      <w:pPr>
        <w:pStyle w:val="References"/>
      </w:pPr>
      <w:r w:rsidRPr="00CF468D">
        <w:lastRenderedPageBreak/>
        <w:t xml:space="preserve">Stead LF, Koilpillai P, Fanshawe TR, Lancaster T. 2016. Combined pharmacotherapy and behavioural interventions for smoking cessation. </w:t>
      </w:r>
      <w:r w:rsidRPr="00CF468D">
        <w:rPr>
          <w:i/>
        </w:rPr>
        <w:t>Cochrane Database of Systematic Reviews</w:t>
      </w:r>
      <w:r w:rsidR="00813964">
        <w:t xml:space="preserve"> </w:t>
      </w:r>
      <w:r w:rsidRPr="00CF468D">
        <w:t>(3). DOI: 10.1002/14651858.CD008286.pub3 (accessed 9 August 2021).</w:t>
      </w:r>
    </w:p>
    <w:p w14:paraId="78777C22" w14:textId="77777777" w:rsidR="00CF468D" w:rsidRPr="00CF468D" w:rsidRDefault="00CF468D" w:rsidP="00255349">
      <w:pPr>
        <w:pStyle w:val="References"/>
      </w:pPr>
      <w:r w:rsidRPr="00CF468D">
        <w:t xml:space="preserve">Taylor GMJ, Dalili MN, Semwal M, </w:t>
      </w:r>
      <w:r w:rsidR="00660854">
        <w:t>et al</w:t>
      </w:r>
      <w:r w:rsidRPr="00CF468D">
        <w:t xml:space="preserve">. 2017. Internet‐based interventions for smoking cessation. </w:t>
      </w:r>
      <w:r w:rsidRPr="00CF468D">
        <w:rPr>
          <w:i/>
        </w:rPr>
        <w:t>Cochrane Database of Systematic Reviews</w:t>
      </w:r>
      <w:r w:rsidR="00813964">
        <w:t xml:space="preserve"> </w:t>
      </w:r>
      <w:r w:rsidRPr="00CF468D">
        <w:t>(9). DOI: 10.1002/14651858.CD007078.pub5 (accessed 9 August 2021).</w:t>
      </w:r>
    </w:p>
    <w:p w14:paraId="1AE21E43" w14:textId="77777777" w:rsidR="00CF468D" w:rsidRPr="00CF468D" w:rsidRDefault="00CF468D" w:rsidP="00255349">
      <w:pPr>
        <w:pStyle w:val="References"/>
      </w:pPr>
      <w:r w:rsidRPr="00CF468D">
        <w:t xml:space="preserve">Thompson-Evans TP, Glover MP, Walker N. 2011. Cytisine’s potential to be used as a traditional healing method to help indigenous people stop smoking: a qualitative study with Māori. </w:t>
      </w:r>
      <w:r w:rsidRPr="00CF468D">
        <w:rPr>
          <w:i/>
        </w:rPr>
        <w:t>Nicotine &amp; Tobacco Research</w:t>
      </w:r>
      <w:r w:rsidRPr="00813964">
        <w:t xml:space="preserve"> 13(</w:t>
      </w:r>
      <w:r w:rsidRPr="00CF468D">
        <w:t>5)</w:t>
      </w:r>
      <w:r w:rsidR="00813964">
        <w:t>:</w:t>
      </w:r>
      <w:r w:rsidRPr="00CF468D">
        <w:t xml:space="preserve"> 353–60. DOI: 10.1093/ntr/ntr002 %J (accessed 9 August 2021).</w:t>
      </w:r>
    </w:p>
    <w:p w14:paraId="6FAFB832" w14:textId="77777777" w:rsidR="00CF468D" w:rsidRPr="00CF468D" w:rsidRDefault="00CF468D" w:rsidP="00255349">
      <w:pPr>
        <w:pStyle w:val="References"/>
      </w:pPr>
      <w:r w:rsidRPr="00CF468D">
        <w:t xml:space="preserve">Thomsen T, Villebro N, Møller AM. 2014. Interventions for preoperative smoking cessation. </w:t>
      </w:r>
      <w:r w:rsidRPr="00CF468D">
        <w:rPr>
          <w:i/>
        </w:rPr>
        <w:t>Cochrane Database of Systematic Reviews</w:t>
      </w:r>
      <w:r w:rsidR="00CF5903">
        <w:t xml:space="preserve"> </w:t>
      </w:r>
      <w:r w:rsidRPr="00CF468D">
        <w:t>(3). DOI: 10.1002/14651858.CD002294.pub4 (accessed 9 August 2021).</w:t>
      </w:r>
    </w:p>
    <w:p w14:paraId="433A376C" w14:textId="77777777" w:rsidR="00CF468D" w:rsidRPr="00CF468D" w:rsidRDefault="00CF468D" w:rsidP="00255349">
      <w:pPr>
        <w:pStyle w:val="References"/>
      </w:pPr>
      <w:r w:rsidRPr="00CF468D">
        <w:t xml:space="preserve">Tobias M, Templeton R, Collings S. 2008. How much do mental disorders contribute to New Zealand’s tobacco epidemic? </w:t>
      </w:r>
      <w:r w:rsidRPr="00CF468D">
        <w:rPr>
          <w:i/>
        </w:rPr>
        <w:t>Tobacco Control</w:t>
      </w:r>
      <w:r w:rsidRPr="00CF5903">
        <w:t xml:space="preserve"> 17(</w:t>
      </w:r>
      <w:r w:rsidRPr="00CF468D">
        <w:t>5)</w:t>
      </w:r>
      <w:r w:rsidR="00CF5903">
        <w:t>:</w:t>
      </w:r>
      <w:r w:rsidRPr="00CF468D">
        <w:t xml:space="preserve"> 347–50. DOI: 10.1136/tc.2008.026005 %J (accessed 9 August 2021).</w:t>
      </w:r>
    </w:p>
    <w:p w14:paraId="2B6CFB62" w14:textId="77777777" w:rsidR="00CF468D" w:rsidRPr="00CF468D" w:rsidRDefault="00CF468D" w:rsidP="00255349">
      <w:pPr>
        <w:pStyle w:val="References"/>
      </w:pPr>
      <w:r w:rsidRPr="00CF468D">
        <w:t xml:space="preserve">Tutka P, Vinnikov D, Courtney RJ, </w:t>
      </w:r>
      <w:r w:rsidR="00660854">
        <w:t>et al</w:t>
      </w:r>
      <w:r w:rsidRPr="00CF468D">
        <w:t xml:space="preserve">. 2019. Cytisine for nicotine addiction treatment: a review of pharmacology, therapeutics and an update of clinical trial evidence for smoking cessation. </w:t>
      </w:r>
      <w:r w:rsidRPr="00CF468D">
        <w:rPr>
          <w:i/>
        </w:rPr>
        <w:t>Addiction</w:t>
      </w:r>
      <w:r w:rsidRPr="00CF5903">
        <w:t xml:space="preserve"> 114(</w:t>
      </w:r>
      <w:r w:rsidRPr="00CF468D">
        <w:t>11)</w:t>
      </w:r>
      <w:r w:rsidR="00CF5903">
        <w:t>:</w:t>
      </w:r>
      <w:r w:rsidRPr="00CF468D">
        <w:t xml:space="preserve"> 1,951–69. DOI: 10.1111/add.14721 (accessed 9</w:t>
      </w:r>
      <w:r w:rsidR="00CF5903">
        <w:t> </w:t>
      </w:r>
      <w:r w:rsidRPr="00CF468D">
        <w:t>August 2021).</w:t>
      </w:r>
    </w:p>
    <w:p w14:paraId="0EF4AD94" w14:textId="77777777" w:rsidR="00CF468D" w:rsidRPr="00CF468D" w:rsidRDefault="00CF468D" w:rsidP="00255349">
      <w:pPr>
        <w:pStyle w:val="References"/>
      </w:pPr>
      <w:r w:rsidRPr="00CF468D">
        <w:t xml:space="preserve">Twyman L, Bonevski B, Paul C, </w:t>
      </w:r>
      <w:r w:rsidR="00660854">
        <w:t>et al</w:t>
      </w:r>
      <w:r w:rsidRPr="00CF468D">
        <w:t xml:space="preserve">. 2014. Perceived barriers to smoking cessation in selected vulnerable groups: a systematic review of the qualitative and quantitative literature. </w:t>
      </w:r>
      <w:r w:rsidRPr="00CF468D">
        <w:rPr>
          <w:i/>
        </w:rPr>
        <w:t>BMJ</w:t>
      </w:r>
      <w:r w:rsidRPr="00CF5903">
        <w:t xml:space="preserve"> 4(1</w:t>
      </w:r>
      <w:r w:rsidRPr="00CF468D">
        <w:t>2)</w:t>
      </w:r>
      <w:r w:rsidR="00CF5903">
        <w:t>:</w:t>
      </w:r>
      <w:r w:rsidRPr="00CF468D">
        <w:t xml:space="preserve"> e006414. DOI: 10.1136/bmjopen-2014-006414 %J (accessed 9</w:t>
      </w:r>
      <w:r w:rsidR="00CF5903">
        <w:t> </w:t>
      </w:r>
      <w:r w:rsidRPr="00CF468D">
        <w:t>August 2021).</w:t>
      </w:r>
    </w:p>
    <w:p w14:paraId="5BB3CB79" w14:textId="77777777" w:rsidR="00CF468D" w:rsidRPr="00CF468D" w:rsidRDefault="00CF468D" w:rsidP="00255349">
      <w:pPr>
        <w:pStyle w:val="References"/>
      </w:pPr>
      <w:r w:rsidRPr="00CF468D">
        <w:t xml:space="preserve">United States Public Health Service Office of the Surgeon General, National Center for Chronic Disease Prevention and Health Promotion (US) Office on Smoking and Health. 2020. </w:t>
      </w:r>
      <w:r w:rsidRPr="00CF468D">
        <w:rPr>
          <w:i/>
        </w:rPr>
        <w:t>Smoking Cessation: A Report of the Surgeon General</w:t>
      </w:r>
      <w:r w:rsidRPr="00CF468D">
        <w:t>. Washington DC: United States Public Health Service.</w:t>
      </w:r>
    </w:p>
    <w:p w14:paraId="1B91D074" w14:textId="77777777" w:rsidR="00CF468D" w:rsidRPr="00CF468D" w:rsidRDefault="00CF468D" w:rsidP="00255349">
      <w:pPr>
        <w:pStyle w:val="References"/>
      </w:pPr>
      <w:r w:rsidRPr="00CF468D">
        <w:t xml:space="preserve">Ussher MH, Faulkner GEJ, Angus K, </w:t>
      </w:r>
      <w:r w:rsidR="00660854">
        <w:t>et al</w:t>
      </w:r>
      <w:r w:rsidRPr="00CF468D">
        <w:t xml:space="preserve">. 2019. Exercise interventions for smoking cessation. </w:t>
      </w:r>
      <w:r w:rsidRPr="00CF468D">
        <w:rPr>
          <w:i/>
        </w:rPr>
        <w:t>Cochrane Database of Systematic Reviews</w:t>
      </w:r>
      <w:r w:rsidR="00CF5903">
        <w:t xml:space="preserve"> </w:t>
      </w:r>
      <w:r w:rsidRPr="00CF468D">
        <w:t>(10). DOI: 10.1002/14651858.CD002295.pub6 (accessed 9 August 2021).</w:t>
      </w:r>
    </w:p>
    <w:p w14:paraId="43F6B068" w14:textId="77777777" w:rsidR="00CF468D" w:rsidRPr="00CF468D" w:rsidRDefault="00CF468D" w:rsidP="00255349">
      <w:pPr>
        <w:pStyle w:val="References"/>
      </w:pPr>
      <w:r w:rsidRPr="00CF468D">
        <w:t xml:space="preserve">Walker N, Howe C, Glover M, </w:t>
      </w:r>
      <w:r w:rsidR="00660854">
        <w:t>et al</w:t>
      </w:r>
      <w:r w:rsidRPr="00CF468D">
        <w:t>. 2014. Cytisine versus nicotine for smoking cessation.</w:t>
      </w:r>
      <w:r w:rsidRPr="00CF468D">
        <w:rPr>
          <w:i/>
        </w:rPr>
        <w:t xml:space="preserve"> The New England Journal of Medicine</w:t>
      </w:r>
      <w:r w:rsidRPr="00CF5903">
        <w:t xml:space="preserve"> 371(</w:t>
      </w:r>
      <w:r w:rsidRPr="00CF468D">
        <w:t>25)</w:t>
      </w:r>
      <w:r w:rsidR="00CF5903">
        <w:t>:</w:t>
      </w:r>
      <w:r w:rsidRPr="00CF468D">
        <w:t xml:space="preserve"> 2,353–62. DOI: 10.1056/NEJMoa1407764 (accessed 9 August 2021).</w:t>
      </w:r>
    </w:p>
    <w:p w14:paraId="69DA5D72" w14:textId="77777777" w:rsidR="00CF468D" w:rsidRPr="00CF5903" w:rsidRDefault="00CF468D" w:rsidP="00255349">
      <w:pPr>
        <w:pStyle w:val="References"/>
      </w:pPr>
      <w:r w:rsidRPr="00CF468D">
        <w:t xml:space="preserve">Walker N, Parag V, Verbiest M, </w:t>
      </w:r>
      <w:r w:rsidR="00660854">
        <w:t>et al</w:t>
      </w:r>
      <w:r w:rsidRPr="00CF468D">
        <w:t xml:space="preserve">. 2020. Nicotine patches used in combination with e-cigarettes (with and without nicotine) for smoking cessation: a pragmatic, randomised trial. </w:t>
      </w:r>
      <w:r w:rsidRPr="00CF468D">
        <w:rPr>
          <w:i/>
        </w:rPr>
        <w:t>The Lancet Respiratory Medicine</w:t>
      </w:r>
      <w:r w:rsidRPr="00CF5903">
        <w:t xml:space="preserve"> 8(1</w:t>
      </w:r>
      <w:r w:rsidRPr="00CF468D">
        <w:t>)</w:t>
      </w:r>
      <w:r w:rsidR="00CF5903">
        <w:t>:</w:t>
      </w:r>
      <w:r w:rsidRPr="00CF468D">
        <w:t xml:space="preserve"> 54–64. </w:t>
      </w:r>
      <w:hyperlink r:id="rId36" w:history="1">
        <w:r w:rsidRPr="00CF5903">
          <w:t>DOI: 10.1016/S2213-2600(19)30269-3</w:t>
        </w:r>
      </w:hyperlink>
      <w:r w:rsidRPr="00CF5903">
        <w:t xml:space="preserve"> (accessed 9 August 2021).</w:t>
      </w:r>
    </w:p>
    <w:p w14:paraId="793FCC2E" w14:textId="77777777" w:rsidR="00CF468D" w:rsidRPr="00CF5903" w:rsidRDefault="00CF468D" w:rsidP="00255349">
      <w:pPr>
        <w:pStyle w:val="References"/>
      </w:pPr>
      <w:r w:rsidRPr="00CF468D">
        <w:t xml:space="preserve">Walker N, Smith B, Barnes J, </w:t>
      </w:r>
      <w:r w:rsidR="00660854">
        <w:t>et al</w:t>
      </w:r>
      <w:r w:rsidRPr="00CF468D">
        <w:t xml:space="preserve">. 2021. Cytisine versus varenicline for smoking cessation in New Zealand indigenous Māori: A randomized controlled trial. </w:t>
      </w:r>
      <w:r w:rsidRPr="00CF468D">
        <w:rPr>
          <w:i/>
        </w:rPr>
        <w:t xml:space="preserve">Addiction. </w:t>
      </w:r>
      <w:r w:rsidRPr="00CF468D">
        <w:rPr>
          <w:iCs/>
        </w:rPr>
        <w:t>DOI: </w:t>
      </w:r>
      <w:hyperlink r:id="rId37" w:history="1">
        <w:r w:rsidRPr="00CF5903">
          <w:t>10.1111/add.15489</w:t>
        </w:r>
      </w:hyperlink>
      <w:r w:rsidRPr="00CF5903">
        <w:t xml:space="preserve"> (accessed 9 August 2021).</w:t>
      </w:r>
    </w:p>
    <w:p w14:paraId="1F8904E3" w14:textId="77777777" w:rsidR="00CF468D" w:rsidRPr="00CF468D" w:rsidRDefault="00CF468D" w:rsidP="00CF5903">
      <w:pPr>
        <w:pStyle w:val="References"/>
        <w:keepNext/>
      </w:pPr>
      <w:r w:rsidRPr="00CF468D">
        <w:lastRenderedPageBreak/>
        <w:t xml:space="preserve">Wells S. 2018. </w:t>
      </w:r>
      <w:r w:rsidRPr="00CF468D">
        <w:rPr>
          <w:i/>
        </w:rPr>
        <w:t>Our Picture of Health: Needs assessment of the ProCare network enrolled population</w:t>
      </w:r>
      <w:r w:rsidRPr="00CF468D">
        <w:t>. Auckland: ProCare Networkds Ltd.</w:t>
      </w:r>
    </w:p>
    <w:p w14:paraId="668D3BD3" w14:textId="77777777" w:rsidR="00CF468D" w:rsidRPr="00CF5903" w:rsidRDefault="00CF468D" w:rsidP="00255349">
      <w:pPr>
        <w:pStyle w:val="References"/>
      </w:pPr>
      <w:r w:rsidRPr="00CF468D">
        <w:t xml:space="preserve">West R, Raw M, McNeill A, </w:t>
      </w:r>
      <w:r w:rsidR="00660854">
        <w:t>et al</w:t>
      </w:r>
      <w:r w:rsidRPr="00CF468D">
        <w:t xml:space="preserve">. 2015. Health-care interventions to promote and assist tobacco cessation: a review of efficacy, effectiveness and affordability for use in national guideline development. </w:t>
      </w:r>
      <w:r w:rsidRPr="00CF468D">
        <w:rPr>
          <w:i/>
        </w:rPr>
        <w:t>Addiction</w:t>
      </w:r>
      <w:r w:rsidRPr="00CF5903">
        <w:t xml:space="preserve"> 110(</w:t>
      </w:r>
      <w:r w:rsidRPr="00CF468D">
        <w:t>9)</w:t>
      </w:r>
      <w:r w:rsidR="00CF5903">
        <w:t>:</w:t>
      </w:r>
      <w:r w:rsidRPr="00CF468D">
        <w:t xml:space="preserve"> 1,388–403. </w:t>
      </w:r>
      <w:hyperlink r:id="rId38" w:history="1">
        <w:r w:rsidRPr="00CF5903">
          <w:t>DOI: 10.1111/add.12998</w:t>
        </w:r>
      </w:hyperlink>
      <w:r w:rsidRPr="00CF5903">
        <w:t xml:space="preserve"> (accessed 9 August 2021).</w:t>
      </w:r>
    </w:p>
    <w:p w14:paraId="533CF2CE" w14:textId="77777777" w:rsidR="00CF468D" w:rsidRPr="00CF468D" w:rsidRDefault="00CF468D" w:rsidP="00255349">
      <w:pPr>
        <w:pStyle w:val="References"/>
      </w:pPr>
      <w:r w:rsidRPr="00CF468D">
        <w:t xml:space="preserve">White AR, Rampes H, Liu JP, </w:t>
      </w:r>
      <w:r w:rsidR="00660854">
        <w:t>et al</w:t>
      </w:r>
      <w:r w:rsidRPr="00CF468D">
        <w:t xml:space="preserve">. 2014. Acupuncture and related interventions for smoking cessation. </w:t>
      </w:r>
      <w:r w:rsidRPr="00CF468D">
        <w:rPr>
          <w:i/>
        </w:rPr>
        <w:t>Cochrane Database of Systematic Reviews</w:t>
      </w:r>
      <w:r w:rsidR="00CF5903">
        <w:t xml:space="preserve"> </w:t>
      </w:r>
      <w:r w:rsidRPr="00CF468D">
        <w:t>(1). DOI: 10.1002/14651858.CD000009.pub4 (accessed 9 August 2021).</w:t>
      </w:r>
    </w:p>
    <w:p w14:paraId="643BAAEA" w14:textId="77777777" w:rsidR="00CF468D" w:rsidRPr="00CF468D" w:rsidRDefault="00CF468D" w:rsidP="00255349">
      <w:pPr>
        <w:pStyle w:val="References"/>
      </w:pPr>
      <w:r w:rsidRPr="00CF468D">
        <w:t xml:space="preserve">Whittaker R, McRobbie H, Bullen C, </w:t>
      </w:r>
      <w:r w:rsidR="00660854">
        <w:t>et al</w:t>
      </w:r>
      <w:r w:rsidRPr="00CF468D">
        <w:t xml:space="preserve">. 2019a. Mobile phone text messaging and app‐based interventions for smoking cessation. </w:t>
      </w:r>
      <w:r w:rsidRPr="00CF468D">
        <w:rPr>
          <w:i/>
        </w:rPr>
        <w:t>Cochrane Database of Systematic Reviews</w:t>
      </w:r>
      <w:r w:rsidR="00CF5903">
        <w:t xml:space="preserve"> </w:t>
      </w:r>
      <w:r w:rsidRPr="00CF468D">
        <w:t>(10). DOI: 10.1002/14651858.CD006611.pub5 (accessed 9 August 2021).</w:t>
      </w:r>
    </w:p>
    <w:p w14:paraId="6018CA4B" w14:textId="77777777" w:rsidR="00CF468D" w:rsidRPr="00CF468D" w:rsidRDefault="00CF468D" w:rsidP="00255349">
      <w:pPr>
        <w:pStyle w:val="References"/>
        <w:rPr>
          <w:iCs/>
        </w:rPr>
      </w:pPr>
      <w:r w:rsidRPr="00CF468D">
        <w:t xml:space="preserve">Whittaker R, Umali E, Tanielu H, </w:t>
      </w:r>
      <w:r w:rsidR="00660854">
        <w:t>et al</w:t>
      </w:r>
      <w:r w:rsidRPr="00CF468D">
        <w:t>. 2019b. TXTTaofiTapaa: pilot trial of a Samoan mobile phone smoking cessation programme.</w:t>
      </w:r>
      <w:r w:rsidRPr="00CF468D">
        <w:rPr>
          <w:i/>
        </w:rPr>
        <w:t xml:space="preserve"> Journal of Global Health Reports 3</w:t>
      </w:r>
      <w:r w:rsidRPr="00CF468D">
        <w:rPr>
          <w:iCs/>
        </w:rPr>
        <w:t>. DOI: 10.29392/joghr.3.e2019035 (accessed 9 August 2021).</w:t>
      </w:r>
    </w:p>
    <w:p w14:paraId="32157FAE" w14:textId="77777777" w:rsidR="00CF468D" w:rsidRPr="00CF468D" w:rsidRDefault="00CF468D" w:rsidP="00255349">
      <w:pPr>
        <w:pStyle w:val="References"/>
      </w:pPr>
      <w:r w:rsidRPr="00CF468D">
        <w:t xml:space="preserve">Wong G, Whittaker R, Chen J, </w:t>
      </w:r>
      <w:r w:rsidR="00660854">
        <w:t>et al</w:t>
      </w:r>
      <w:r w:rsidRPr="00CF468D">
        <w:t xml:space="preserve">. 2010. Asian smokefree communities: evaluation of a community-focused smoking cessation and smokefree environments intervention in New Zealand. </w:t>
      </w:r>
      <w:r w:rsidRPr="00CF468D">
        <w:rPr>
          <w:i/>
        </w:rPr>
        <w:t>Journal of Smoking Cessation</w:t>
      </w:r>
      <w:r w:rsidRPr="00CF5903">
        <w:t xml:space="preserve"> 5(</w:t>
      </w:r>
      <w:r w:rsidRPr="00CF468D">
        <w:t>1)</w:t>
      </w:r>
      <w:r w:rsidR="00CF5903">
        <w:t>:</w:t>
      </w:r>
      <w:r w:rsidRPr="00CF468D">
        <w:t xml:space="preserve"> 22–8. DOI: 10.1375/jsc.5.1.22 (accessed 9 August 2021).</w:t>
      </w:r>
    </w:p>
    <w:p w14:paraId="7DD00748" w14:textId="77777777" w:rsidR="00CF468D" w:rsidRPr="00CF468D" w:rsidRDefault="00CF468D" w:rsidP="00255349">
      <w:pPr>
        <w:pStyle w:val="References"/>
      </w:pPr>
      <w:r w:rsidRPr="00CF468D">
        <w:t xml:space="preserve">Zeng L, Yu X, Yu T, </w:t>
      </w:r>
      <w:r w:rsidR="00660854">
        <w:t>et al</w:t>
      </w:r>
      <w:r w:rsidRPr="00CF468D">
        <w:t xml:space="preserve">. 2019. Interventions for smoking cessation in people diagnosed with lung cancer. </w:t>
      </w:r>
      <w:r w:rsidRPr="00CF468D">
        <w:rPr>
          <w:i/>
        </w:rPr>
        <w:t>Cochrane Database of Systematic Reviews</w:t>
      </w:r>
      <w:r w:rsidR="00CF5903">
        <w:t xml:space="preserve"> </w:t>
      </w:r>
      <w:r w:rsidRPr="00CF468D">
        <w:t>(6). DOI: 10.1002/14651858.CD011751.pub3 (accessed 9 August 2021).</w:t>
      </w:r>
    </w:p>
    <w:p w14:paraId="30B44387" w14:textId="77777777" w:rsidR="00CF468D" w:rsidRPr="00CF468D" w:rsidRDefault="00CF468D" w:rsidP="00255349">
      <w:pPr>
        <w:pStyle w:val="References"/>
      </w:pPr>
      <w:r w:rsidRPr="00CF468D">
        <w:t xml:space="preserve">Zevin S, Benowitz NL. 1999. Drug interactions with tobacco smoking. </w:t>
      </w:r>
      <w:r w:rsidRPr="00CF468D">
        <w:rPr>
          <w:i/>
        </w:rPr>
        <w:t>Clinical Pharmacokinetics</w:t>
      </w:r>
      <w:r w:rsidRPr="00CF5903">
        <w:t xml:space="preserve"> 36(6</w:t>
      </w:r>
      <w:r w:rsidRPr="00CF468D">
        <w:t>)</w:t>
      </w:r>
      <w:r w:rsidR="00CF5903">
        <w:t>:</w:t>
      </w:r>
      <w:r w:rsidRPr="00CF468D">
        <w:t xml:space="preserve"> 425–38. DOI: 10.2165/00003088-199936060-00004 (accessed 9</w:t>
      </w:r>
      <w:r w:rsidR="00CF5903">
        <w:t> </w:t>
      </w:r>
      <w:r w:rsidRPr="00CF468D">
        <w:t>August 2021).</w:t>
      </w:r>
    </w:p>
    <w:p w14:paraId="0E8F5AF4" w14:textId="77777777" w:rsidR="00CF468D" w:rsidRPr="00DF1865" w:rsidRDefault="00CF468D" w:rsidP="00255349">
      <w:r w:rsidRPr="00C53F9B">
        <w:fldChar w:fldCharType="end"/>
      </w:r>
    </w:p>
    <w:p w14:paraId="2CA0EC01" w14:textId="77777777" w:rsidR="00CF468D" w:rsidRDefault="00CF468D" w:rsidP="00255349">
      <w:pPr>
        <w:pStyle w:val="Heading1"/>
      </w:pPr>
      <w:bookmarkStart w:id="59" w:name="_Glossary"/>
      <w:bookmarkStart w:id="60" w:name="_Toc73107355"/>
      <w:bookmarkStart w:id="61" w:name="_Toc80788455"/>
      <w:bookmarkEnd w:id="59"/>
      <w:r>
        <w:lastRenderedPageBreak/>
        <w:t>Glossary</w:t>
      </w:r>
      <w:bookmarkEnd w:id="60"/>
      <w:bookmarkEnd w:id="61"/>
    </w:p>
    <w:p w14:paraId="348AA008" w14:textId="77777777" w:rsidR="00CF468D" w:rsidRPr="00CF468D" w:rsidRDefault="00CF468D" w:rsidP="00255349">
      <w:r w:rsidRPr="00CF468D">
        <w:rPr>
          <w:b/>
          <w:bCs/>
        </w:rPr>
        <w:t xml:space="preserve">Adverse events: </w:t>
      </w:r>
      <w:r w:rsidRPr="00CF468D">
        <w:t>Events (or illnesses) that occur in a person who has received a treatment or medication, regardless of causal relationship to the treatment</w:t>
      </w:r>
      <w:r w:rsidR="00255349">
        <w:t>.</w:t>
      </w:r>
    </w:p>
    <w:p w14:paraId="452A1930" w14:textId="77777777" w:rsidR="00CF468D" w:rsidRPr="00255349" w:rsidRDefault="00CF468D" w:rsidP="00255349">
      <w:pPr>
        <w:spacing w:before="90"/>
      </w:pPr>
      <w:r w:rsidRPr="00051016">
        <w:rPr>
          <w:b/>
          <w:bCs/>
        </w:rPr>
        <w:t>Agonist</w:t>
      </w:r>
      <w:r>
        <w:t>: A chemical substance that initiates a physiological response when combined with a receptor</w:t>
      </w:r>
      <w:r w:rsidR="00255349">
        <w:t>.</w:t>
      </w:r>
    </w:p>
    <w:p w14:paraId="7B152ECF" w14:textId="77777777" w:rsidR="00CF468D" w:rsidRPr="00255349" w:rsidRDefault="00CF468D" w:rsidP="00255349">
      <w:pPr>
        <w:spacing w:before="90"/>
      </w:pPr>
      <w:r>
        <w:rPr>
          <w:b/>
        </w:rPr>
        <w:t>Current smoker:</w:t>
      </w:r>
      <w:r>
        <w:t xml:space="preserve"> Someone who has smoked more than 100 cigarettes </w:t>
      </w:r>
      <w:r w:rsidRPr="00CC105C">
        <w:rPr>
          <w:color w:val="002639"/>
          <w:szCs w:val="22"/>
          <w:shd w:val="clear" w:color="auto" w:fill="FFFFFF"/>
        </w:rPr>
        <w:t>(including hand rolled cigarettes, cigars, cigarillos etc)</w:t>
      </w:r>
      <w:r w:rsidRPr="00CC105C">
        <w:rPr>
          <w:szCs w:val="22"/>
        </w:rPr>
        <w:t xml:space="preserve"> in</w:t>
      </w:r>
      <w:r>
        <w:t xml:space="preserve"> their lifetime and has smoked at least once in the last 28 days</w:t>
      </w:r>
      <w:r w:rsidR="00255349">
        <w:t>.</w:t>
      </w:r>
    </w:p>
    <w:p w14:paraId="76B1BC5F" w14:textId="77777777" w:rsidR="00CF468D" w:rsidRPr="00C174BC" w:rsidRDefault="00CF468D" w:rsidP="00255349">
      <w:pPr>
        <w:spacing w:before="90"/>
        <w:rPr>
          <w:bCs/>
        </w:rPr>
      </w:pPr>
      <w:r>
        <w:rPr>
          <w:b/>
          <w:bCs/>
        </w:rPr>
        <w:t>L</w:t>
      </w:r>
      <w:r w:rsidRPr="00BD63CC">
        <w:rPr>
          <w:b/>
          <w:bCs/>
        </w:rPr>
        <w:t>ong-term abstinence</w:t>
      </w:r>
      <w:r>
        <w:rPr>
          <w:b/>
          <w:bCs/>
        </w:rPr>
        <w:t xml:space="preserve">: </w:t>
      </w:r>
      <w:r>
        <w:rPr>
          <w:bCs/>
        </w:rPr>
        <w:t>Continuous avoidance of smoking for six months or longer</w:t>
      </w:r>
      <w:r w:rsidR="00255349">
        <w:rPr>
          <w:bCs/>
        </w:rPr>
        <w:t>.</w:t>
      </w:r>
    </w:p>
    <w:p w14:paraId="1B948E69" w14:textId="77777777" w:rsidR="00CF468D" w:rsidRPr="00255349" w:rsidRDefault="00CF468D" w:rsidP="00255349">
      <w:pPr>
        <w:spacing w:before="90"/>
      </w:pPr>
      <w:r w:rsidRPr="00BD63CC">
        <w:rPr>
          <w:b/>
          <w:bCs/>
        </w:rPr>
        <w:t>Meta-analysis</w:t>
      </w:r>
      <w:r>
        <w:rPr>
          <w:b/>
          <w:bCs/>
        </w:rPr>
        <w:t xml:space="preserve">: </w:t>
      </w:r>
      <w:r>
        <w:t>A method of statistical analysis used to combine and compare the results of multiple scientific studies</w:t>
      </w:r>
      <w:r w:rsidR="00255349">
        <w:t>.</w:t>
      </w:r>
    </w:p>
    <w:p w14:paraId="2D281C66" w14:textId="77777777" w:rsidR="00CF468D" w:rsidRPr="00970F82" w:rsidRDefault="00CF468D" w:rsidP="00255349">
      <w:pPr>
        <w:spacing w:before="90"/>
      </w:pPr>
      <w:r w:rsidRPr="00BD63CC">
        <w:rPr>
          <w:b/>
          <w:bCs/>
        </w:rPr>
        <w:t>Network meta-analysis</w:t>
      </w:r>
      <w:r>
        <w:rPr>
          <w:b/>
          <w:bCs/>
        </w:rPr>
        <w:t xml:space="preserve">: </w:t>
      </w:r>
      <w:r>
        <w:t>A statistical analysis method used for comparing multiple interventions by combining both direct and indirect evidence across a network of studies</w:t>
      </w:r>
      <w:r w:rsidR="00255349">
        <w:t>.</w:t>
      </w:r>
    </w:p>
    <w:p w14:paraId="76D64F1E" w14:textId="77777777" w:rsidR="00CF468D" w:rsidRPr="00BD3C6E" w:rsidRDefault="00CF468D" w:rsidP="00255349">
      <w:pPr>
        <w:spacing w:before="90"/>
      </w:pPr>
      <w:r w:rsidRPr="00BD63CC">
        <w:rPr>
          <w:b/>
          <w:bCs/>
        </w:rPr>
        <w:t>Non-inferiority trial</w:t>
      </w:r>
      <w:r>
        <w:rPr>
          <w:b/>
          <w:bCs/>
        </w:rPr>
        <w:t xml:space="preserve">: </w:t>
      </w:r>
      <w:r>
        <w:t>An RCT designed to show that a new treatment is not unacceptably different from a standard treatment</w:t>
      </w:r>
      <w:r w:rsidR="00255349">
        <w:t>.</w:t>
      </w:r>
    </w:p>
    <w:p w14:paraId="16A6187A" w14:textId="77777777" w:rsidR="00CF468D" w:rsidRDefault="00CF468D" w:rsidP="00255349">
      <w:pPr>
        <w:spacing w:before="90"/>
        <w:rPr>
          <w:rFonts w:cstheme="minorBidi"/>
          <w:szCs w:val="18"/>
        </w:rPr>
      </w:pPr>
      <w:r w:rsidRPr="00BD63CC">
        <w:rPr>
          <w:b/>
          <w:bCs/>
        </w:rPr>
        <w:t xml:space="preserve">Odds </w:t>
      </w:r>
      <w:r>
        <w:rPr>
          <w:b/>
          <w:bCs/>
        </w:rPr>
        <w:t>r</w:t>
      </w:r>
      <w:r w:rsidRPr="00BD63CC">
        <w:rPr>
          <w:b/>
          <w:bCs/>
        </w:rPr>
        <w:t>atio</w:t>
      </w:r>
      <w:r>
        <w:rPr>
          <w:b/>
          <w:bCs/>
        </w:rPr>
        <w:t xml:space="preserve"> (OR): </w:t>
      </w:r>
      <w:r>
        <w:rPr>
          <w:rFonts w:cstheme="minorBidi"/>
          <w:szCs w:val="18"/>
        </w:rPr>
        <w:t>T</w:t>
      </w:r>
      <w:r w:rsidRPr="001B574B">
        <w:rPr>
          <w:rFonts w:cstheme="minorBidi"/>
          <w:szCs w:val="18"/>
        </w:rPr>
        <w:t>he</w:t>
      </w:r>
      <w:r>
        <w:rPr>
          <w:rFonts w:cstheme="minorBidi"/>
          <w:szCs w:val="18"/>
        </w:rPr>
        <w:t xml:space="preserve"> </w:t>
      </w:r>
      <w:r w:rsidRPr="001B574B">
        <w:rPr>
          <w:rFonts w:cstheme="minorBidi"/>
          <w:szCs w:val="18"/>
        </w:rPr>
        <w:t xml:space="preserve">ratio of the odds of </w:t>
      </w:r>
      <w:r>
        <w:rPr>
          <w:rFonts w:cstheme="minorBidi"/>
          <w:szCs w:val="18"/>
        </w:rPr>
        <w:t>abstinence in the treatment group compared with</w:t>
      </w:r>
      <w:r w:rsidRPr="001B574B">
        <w:rPr>
          <w:rFonts w:cstheme="minorBidi"/>
          <w:szCs w:val="18"/>
        </w:rPr>
        <w:t xml:space="preserve"> the odds of abstinence in the comparison group</w:t>
      </w:r>
      <w:r w:rsidR="00255349">
        <w:rPr>
          <w:rFonts w:cstheme="minorBidi"/>
          <w:szCs w:val="18"/>
        </w:rPr>
        <w:t>.</w:t>
      </w:r>
    </w:p>
    <w:p w14:paraId="7D05CD6B" w14:textId="77777777" w:rsidR="00CF468D" w:rsidRPr="00970F82" w:rsidRDefault="00CF468D" w:rsidP="00255349">
      <w:pPr>
        <w:spacing w:before="90"/>
      </w:pPr>
      <w:r w:rsidRPr="00051016">
        <w:rPr>
          <w:rFonts w:cstheme="minorBidi"/>
          <w:b/>
          <w:bCs/>
          <w:szCs w:val="18"/>
        </w:rPr>
        <w:t>P</w:t>
      </w:r>
      <w:r w:rsidRPr="00051016">
        <w:rPr>
          <w:b/>
          <w:bCs/>
        </w:rPr>
        <w:t xml:space="preserve">harmacotherapy: </w:t>
      </w:r>
      <w:r>
        <w:t>Therapy using pharmaceutical drugs, as opposed to therapy using surgery, movement, radiation, etc.</w:t>
      </w:r>
    </w:p>
    <w:p w14:paraId="62A67E8D" w14:textId="77777777" w:rsidR="00CF468D" w:rsidRDefault="00CF468D" w:rsidP="00255349">
      <w:pPr>
        <w:spacing w:before="90"/>
        <w:rPr>
          <w:bCs/>
        </w:rPr>
      </w:pPr>
      <w:r w:rsidRPr="00BD63CC">
        <w:rPr>
          <w:b/>
          <w:bCs/>
        </w:rPr>
        <w:t>R</w:t>
      </w:r>
      <w:r>
        <w:rPr>
          <w:b/>
          <w:bCs/>
        </w:rPr>
        <w:t>andomised controlled trial (RCT):</w:t>
      </w:r>
      <w:r>
        <w:rPr>
          <w:bCs/>
        </w:rPr>
        <w:t xml:space="preserve"> A trial where participants are randomly assigned to a group, often an intervention group and a control group (such as a placebo) (RCTs are considered the gold standard for establishing a causal relationship between an intervention and an outcome)</w:t>
      </w:r>
      <w:r w:rsidR="00255349">
        <w:rPr>
          <w:bCs/>
        </w:rPr>
        <w:t>.</w:t>
      </w:r>
    </w:p>
    <w:p w14:paraId="2851CAA7" w14:textId="77777777" w:rsidR="00CF468D" w:rsidRPr="004A6A94" w:rsidRDefault="00CF468D" w:rsidP="00255349">
      <w:pPr>
        <w:spacing w:before="90"/>
      </w:pPr>
      <w:r>
        <w:rPr>
          <w:b/>
          <w:bCs/>
        </w:rPr>
        <w:t xml:space="preserve">Risk difference (RD): </w:t>
      </w:r>
      <w:r w:rsidRPr="00AC7D63">
        <w:t>The absolute</w:t>
      </w:r>
      <w:r>
        <w:t xml:space="preserve"> difference between the new treatment and standard treatment</w:t>
      </w:r>
      <w:r w:rsidR="00255349">
        <w:t>.</w:t>
      </w:r>
    </w:p>
    <w:p w14:paraId="64D843EE" w14:textId="77777777" w:rsidR="00CF468D" w:rsidRDefault="00CF468D" w:rsidP="00255349">
      <w:pPr>
        <w:spacing w:before="90"/>
        <w:rPr>
          <w:rFonts w:cstheme="minorBidi"/>
          <w:szCs w:val="18"/>
        </w:rPr>
      </w:pPr>
      <w:r w:rsidRPr="00BD63CC">
        <w:rPr>
          <w:b/>
          <w:bCs/>
        </w:rPr>
        <w:t xml:space="preserve">Risk </w:t>
      </w:r>
      <w:r>
        <w:rPr>
          <w:b/>
          <w:bCs/>
        </w:rPr>
        <w:t>r</w:t>
      </w:r>
      <w:r w:rsidRPr="00BD63CC">
        <w:rPr>
          <w:b/>
          <w:bCs/>
        </w:rPr>
        <w:t>atio</w:t>
      </w:r>
      <w:r>
        <w:rPr>
          <w:b/>
          <w:bCs/>
        </w:rPr>
        <w:t xml:space="preserve"> (RR): </w:t>
      </w:r>
      <w:r>
        <w:t>A m</w:t>
      </w:r>
      <w:r w:rsidRPr="743C926D">
        <w:rPr>
          <w:rFonts w:cstheme="minorBidi"/>
          <w:szCs w:val="18"/>
        </w:rPr>
        <w:t xml:space="preserve">easure of relative risk, that is, </w:t>
      </w:r>
      <w:r>
        <w:rPr>
          <w:rFonts w:cstheme="minorBidi"/>
          <w:szCs w:val="18"/>
        </w:rPr>
        <w:t>the risk of disease in</w:t>
      </w:r>
      <w:r w:rsidRPr="743C926D">
        <w:rPr>
          <w:rFonts w:cstheme="minorBidi"/>
          <w:szCs w:val="18"/>
        </w:rPr>
        <w:t xml:space="preserve"> the intervention group (those who receive treatment) compare</w:t>
      </w:r>
      <w:r>
        <w:rPr>
          <w:rFonts w:cstheme="minorBidi"/>
          <w:szCs w:val="18"/>
        </w:rPr>
        <w:t>d</w:t>
      </w:r>
      <w:r w:rsidRPr="743C926D">
        <w:rPr>
          <w:rFonts w:cstheme="minorBidi"/>
          <w:szCs w:val="18"/>
        </w:rPr>
        <w:t xml:space="preserve"> </w:t>
      </w:r>
      <w:r>
        <w:rPr>
          <w:rFonts w:cstheme="minorBidi"/>
          <w:szCs w:val="18"/>
        </w:rPr>
        <w:t>with</w:t>
      </w:r>
      <w:r w:rsidRPr="743C926D">
        <w:rPr>
          <w:rFonts w:cstheme="minorBidi"/>
          <w:szCs w:val="18"/>
        </w:rPr>
        <w:t xml:space="preserve"> </w:t>
      </w:r>
      <w:r>
        <w:rPr>
          <w:rFonts w:cstheme="minorBidi"/>
          <w:szCs w:val="18"/>
        </w:rPr>
        <w:t xml:space="preserve">the risk of disease in </w:t>
      </w:r>
      <w:r w:rsidRPr="743C926D">
        <w:rPr>
          <w:rFonts w:cstheme="minorBidi"/>
          <w:szCs w:val="18"/>
        </w:rPr>
        <w:t>those who do not receive the intervention</w:t>
      </w:r>
      <w:r>
        <w:rPr>
          <w:rFonts w:cstheme="minorBidi"/>
          <w:szCs w:val="18"/>
        </w:rPr>
        <w:t xml:space="preserve"> (</w:t>
      </w:r>
      <w:r w:rsidR="00255349">
        <w:rPr>
          <w:rFonts w:cstheme="minorBidi"/>
          <w:szCs w:val="18"/>
        </w:rPr>
        <w:t>f</w:t>
      </w:r>
      <w:r w:rsidRPr="001B574B">
        <w:rPr>
          <w:rFonts w:cstheme="minorBidi"/>
          <w:szCs w:val="18"/>
        </w:rPr>
        <w:t>or example, RR=1.55 means smoking abstinence in the treatment group was 55</w:t>
      </w:r>
      <w:r>
        <w:rPr>
          <w:rFonts w:cstheme="minorBidi"/>
          <w:szCs w:val="18"/>
        </w:rPr>
        <w:t xml:space="preserve"> percent</w:t>
      </w:r>
      <w:r w:rsidRPr="001B574B">
        <w:rPr>
          <w:rFonts w:cstheme="minorBidi"/>
          <w:szCs w:val="18"/>
        </w:rPr>
        <w:t xml:space="preserve"> higher than </w:t>
      </w:r>
      <w:r>
        <w:rPr>
          <w:rFonts w:cstheme="minorBidi"/>
          <w:szCs w:val="18"/>
        </w:rPr>
        <w:t xml:space="preserve">in </w:t>
      </w:r>
      <w:r w:rsidRPr="001B574B">
        <w:rPr>
          <w:rFonts w:cstheme="minorBidi"/>
          <w:szCs w:val="18"/>
        </w:rPr>
        <w:t>the comparison group</w:t>
      </w:r>
      <w:r>
        <w:rPr>
          <w:rFonts w:cstheme="minorBidi"/>
          <w:szCs w:val="18"/>
        </w:rPr>
        <w:t>)</w:t>
      </w:r>
      <w:r w:rsidR="00255349">
        <w:rPr>
          <w:rFonts w:cstheme="minorBidi"/>
          <w:szCs w:val="18"/>
        </w:rPr>
        <w:t>.</w:t>
      </w:r>
      <w:r w:rsidR="00255349" w:rsidRPr="00255349">
        <w:rPr>
          <w:rStyle w:val="FootnoteReference"/>
        </w:rPr>
        <w:footnoteReference w:id="5"/>
      </w:r>
    </w:p>
    <w:p w14:paraId="57B2E471" w14:textId="77777777" w:rsidR="00CF468D" w:rsidRPr="00CF468D" w:rsidRDefault="00CF468D" w:rsidP="00255349">
      <w:pPr>
        <w:spacing w:before="90"/>
      </w:pPr>
      <w:r>
        <w:rPr>
          <w:b/>
          <w:bCs/>
        </w:rPr>
        <w:t>S</w:t>
      </w:r>
      <w:r w:rsidRPr="00BD63CC">
        <w:rPr>
          <w:b/>
          <w:bCs/>
        </w:rPr>
        <w:t>erious adverse event</w:t>
      </w:r>
      <w:r>
        <w:rPr>
          <w:b/>
          <w:bCs/>
        </w:rPr>
        <w:t xml:space="preserve">s: </w:t>
      </w:r>
      <w:r w:rsidRPr="00CF468D">
        <w:t>Events (or illnesses) leading to hospitalisation and/or death (</w:t>
      </w:r>
      <w:r w:rsidR="00255349">
        <w:t>s</w:t>
      </w:r>
      <w:r w:rsidRPr="00CF468D">
        <w:t>erious adverse events are not necessarily causatively linked to the treatment or medication that the person received)</w:t>
      </w:r>
      <w:r w:rsidR="00255349">
        <w:t>.</w:t>
      </w:r>
    </w:p>
    <w:p w14:paraId="04F29ADF" w14:textId="77777777" w:rsidR="00CF468D" w:rsidRPr="00107176" w:rsidRDefault="00CF468D" w:rsidP="00255349">
      <w:pPr>
        <w:spacing w:before="90"/>
      </w:pPr>
      <w:r w:rsidRPr="00BD63CC">
        <w:rPr>
          <w:b/>
          <w:bCs/>
        </w:rPr>
        <w:t xml:space="preserve">Systematic </w:t>
      </w:r>
      <w:r>
        <w:rPr>
          <w:b/>
          <w:bCs/>
        </w:rPr>
        <w:t>r</w:t>
      </w:r>
      <w:r w:rsidRPr="00BD63CC">
        <w:rPr>
          <w:b/>
          <w:bCs/>
        </w:rPr>
        <w:t>eview</w:t>
      </w:r>
      <w:r>
        <w:rPr>
          <w:b/>
          <w:bCs/>
        </w:rPr>
        <w:t xml:space="preserve">: </w:t>
      </w:r>
      <w:r>
        <w:t>A method of collecting information on a topic using systematic search and data extraction methods and appraising data</w:t>
      </w:r>
      <w:r w:rsidR="00255349">
        <w:t>.</w:t>
      </w:r>
    </w:p>
    <w:p w14:paraId="6A2C0BFD" w14:textId="77777777" w:rsidR="00CF468D" w:rsidRPr="00255349" w:rsidRDefault="00CF468D" w:rsidP="00255349">
      <w:pPr>
        <w:spacing w:before="90"/>
      </w:pPr>
      <w:r w:rsidRPr="00BD63CC">
        <w:rPr>
          <w:b/>
          <w:bCs/>
        </w:rPr>
        <w:t xml:space="preserve">Umbrella </w:t>
      </w:r>
      <w:r>
        <w:rPr>
          <w:b/>
          <w:bCs/>
        </w:rPr>
        <w:t>r</w:t>
      </w:r>
      <w:r w:rsidRPr="00BD63CC">
        <w:rPr>
          <w:b/>
          <w:bCs/>
        </w:rPr>
        <w:t>eview</w:t>
      </w:r>
      <w:r>
        <w:rPr>
          <w:b/>
          <w:bCs/>
        </w:rPr>
        <w:t>:</w:t>
      </w:r>
      <w:r>
        <w:rPr>
          <w:bCs/>
        </w:rPr>
        <w:t xml:space="preserve"> Sometimes called a review of reviews, this is a summary of evidence from systematic reviews and meta-analyses on a topic</w:t>
      </w:r>
      <w:r w:rsidR="00255349">
        <w:rPr>
          <w:bCs/>
        </w:rPr>
        <w:t>.</w:t>
      </w:r>
    </w:p>
    <w:p w14:paraId="36D4E4D8" w14:textId="77777777" w:rsidR="00CF468D" w:rsidRPr="00FB6482" w:rsidRDefault="00CF468D" w:rsidP="00255349">
      <w:pPr>
        <w:pStyle w:val="Heading1"/>
      </w:pPr>
      <w:bookmarkStart w:id="62" w:name="_Toc73107356"/>
      <w:bookmarkStart w:id="63" w:name="_Toc80788456"/>
      <w:r w:rsidRPr="00FB6482">
        <w:lastRenderedPageBreak/>
        <w:t>Appendix 1:</w:t>
      </w:r>
      <w:r w:rsidR="00255349">
        <w:br/>
      </w:r>
      <w:r w:rsidRPr="00FB6482">
        <w:t>The Guidelines development process</w:t>
      </w:r>
      <w:bookmarkEnd w:id="62"/>
      <w:bookmarkEnd w:id="63"/>
    </w:p>
    <w:p w14:paraId="205BF695" w14:textId="77777777" w:rsidR="00CF468D" w:rsidRDefault="00CF468D" w:rsidP="00255349">
      <w:r w:rsidRPr="00FB6482">
        <w:t xml:space="preserve">The </w:t>
      </w:r>
      <w:r w:rsidRPr="00FB6482">
        <w:rPr>
          <w:i/>
        </w:rPr>
        <w:t xml:space="preserve">New Zealand Smoking Cessation Guidelines </w:t>
      </w:r>
      <w:r w:rsidRPr="00FB6482">
        <w:t>were</w:t>
      </w:r>
      <w:r>
        <w:t xml:space="preserve"> </w:t>
      </w:r>
      <w:r w:rsidRPr="00FB6482">
        <w:t>first published in 1999 and later revised in 2002. In 2006</w:t>
      </w:r>
      <w:r>
        <w:t>,</w:t>
      </w:r>
      <w:r w:rsidRPr="00FB6482">
        <w:t xml:space="preserve"> the Ministry of Health commissioned a consortium led by The University of Auckland</w:t>
      </w:r>
      <w:r>
        <w:t>’</w:t>
      </w:r>
      <w:r w:rsidRPr="00FB6482">
        <w:t>s Clinical Trials Research Unit to update th</w:t>
      </w:r>
      <w:r>
        <w:t>e</w:t>
      </w:r>
      <w:r w:rsidRPr="00FB6482">
        <w:t xml:space="preserve"> </w:t>
      </w:r>
      <w:r>
        <w:t>g</w:t>
      </w:r>
      <w:r w:rsidRPr="00FB6482">
        <w:t>uidelines</w:t>
      </w:r>
      <w:r>
        <w:t xml:space="preserve"> once more</w:t>
      </w:r>
      <w:r w:rsidRPr="00FB6482">
        <w:t xml:space="preserve">, </w:t>
      </w:r>
      <w:r>
        <w:t xml:space="preserve">with the result </w:t>
      </w:r>
      <w:r w:rsidRPr="00FB6482">
        <w:t>published in 2007.</w:t>
      </w:r>
    </w:p>
    <w:p w14:paraId="030F69E1" w14:textId="77777777" w:rsidR="00CF468D" w:rsidRDefault="00CF468D" w:rsidP="00255349"/>
    <w:p w14:paraId="015D959D" w14:textId="77777777" w:rsidR="00CF468D" w:rsidRPr="00FB6482" w:rsidRDefault="00CF468D" w:rsidP="00255349">
      <w:pPr>
        <w:pStyle w:val="Heading2"/>
      </w:pPr>
      <w:bookmarkStart w:id="64" w:name="_Toc73107357"/>
      <w:bookmarkStart w:id="65" w:name="_Toc80695581"/>
      <w:bookmarkStart w:id="66" w:name="_Toc80708038"/>
      <w:bookmarkStart w:id="67" w:name="_Toc80788457"/>
      <w:r w:rsidRPr="00FB6482">
        <w:t>20</w:t>
      </w:r>
      <w:r>
        <w:t>21</w:t>
      </w:r>
      <w:r w:rsidRPr="00FB6482">
        <w:t xml:space="preserve"> Guidelines development</w:t>
      </w:r>
      <w:bookmarkEnd w:id="64"/>
      <w:bookmarkEnd w:id="65"/>
      <w:bookmarkEnd w:id="66"/>
      <w:bookmarkEnd w:id="67"/>
    </w:p>
    <w:p w14:paraId="7E415657" w14:textId="77777777" w:rsidR="00CF468D" w:rsidRDefault="00CF468D" w:rsidP="00255349">
      <w:r>
        <w:t xml:space="preserve">The </w:t>
      </w:r>
      <w:r>
        <w:rPr>
          <w:i/>
          <w:iCs/>
        </w:rPr>
        <w:t>New Zealand Guidelines for Helping People to Stop Smoking 2021</w:t>
      </w:r>
      <w:r>
        <w:t xml:space="preserve"> provide an update of the 2014 </w:t>
      </w:r>
      <w:r>
        <w:rPr>
          <w:i/>
          <w:iCs/>
        </w:rPr>
        <w:t>New Zealand Guidelines for Helping People to Stop Smoking</w:t>
      </w:r>
      <w:r>
        <w:t>. This update was undertaken by Professor Chris Bullen, Associate Professor Natalie Walker and Dr Jessica McCormack, and reviewed by the Guidelines Advisory Group. The update was based on a targeted literature review of the most recent systematic review and umbrella review evidence of smoking cessation interventions.</w:t>
      </w:r>
    </w:p>
    <w:p w14:paraId="2B9A422F" w14:textId="77777777" w:rsidR="00255349" w:rsidRDefault="00255349" w:rsidP="00255349"/>
    <w:p w14:paraId="57E9D22D" w14:textId="77777777" w:rsidR="00CF468D" w:rsidRPr="00FB6482" w:rsidRDefault="00CF468D" w:rsidP="00255349">
      <w:pPr>
        <w:pStyle w:val="Heading3"/>
      </w:pPr>
      <w:r w:rsidRPr="00FB6482">
        <w:t>Consultation and peer review</w:t>
      </w:r>
    </w:p>
    <w:p w14:paraId="4030DEAA" w14:textId="77777777" w:rsidR="00CF468D" w:rsidRDefault="00CF468D" w:rsidP="00255349">
      <w:pPr>
        <w:pStyle w:val="Heading4"/>
      </w:pPr>
      <w:r w:rsidRPr="00FB6482">
        <w:t>Guidelines Advisory Group</w:t>
      </w:r>
    </w:p>
    <w:p w14:paraId="2DDB0330" w14:textId="77777777" w:rsidR="00CF468D" w:rsidRDefault="00CF468D" w:rsidP="00255349">
      <w:pPr>
        <w:pStyle w:val="Bullet"/>
      </w:pPr>
      <w:r>
        <w:t>Associate Professor Natalie Walker, National Institute for Health Innovation, School of Population Health, The University of Auckland</w:t>
      </w:r>
    </w:p>
    <w:p w14:paraId="461623B3" w14:textId="77777777" w:rsidR="00CF468D" w:rsidRDefault="00CF468D" w:rsidP="00255349">
      <w:pPr>
        <w:pStyle w:val="Bullet"/>
      </w:pPr>
      <w:r>
        <w:t xml:space="preserve">Professor Hayden McRobbie, </w:t>
      </w:r>
      <w:r w:rsidRPr="00CF468D">
        <w:t>National Drug and Alcohol Research Centre, University of New South Wales, Australia, and consultant in lifestyle medicine, Lakes District Health Board</w:t>
      </w:r>
    </w:p>
    <w:p w14:paraId="5A646D02" w14:textId="77777777" w:rsidR="00CF468D" w:rsidRDefault="00CF468D" w:rsidP="00255349">
      <w:pPr>
        <w:pStyle w:val="Bullet"/>
      </w:pPr>
      <w:r>
        <w:t>Dr Karen Wright, s</w:t>
      </w:r>
      <w:r w:rsidRPr="00AC7D63">
        <w:t xml:space="preserve">enior </w:t>
      </w:r>
      <w:r>
        <w:t>l</w:t>
      </w:r>
      <w:r w:rsidRPr="00AC7D63">
        <w:t>ecturer</w:t>
      </w:r>
      <w:r>
        <w:t>,</w:t>
      </w:r>
      <w:r w:rsidRPr="00AC7D63">
        <w:t xml:space="preserve"> Te Kupenga Hauora Māori</w:t>
      </w:r>
      <w:r>
        <w:t>, The University of Auckland</w:t>
      </w:r>
    </w:p>
    <w:p w14:paraId="59B6BD8B" w14:textId="77777777" w:rsidR="00CF468D" w:rsidRDefault="00CF468D" w:rsidP="00255349">
      <w:pPr>
        <w:pStyle w:val="Bullet"/>
      </w:pPr>
      <w:r>
        <w:t>Associate Professor Vili Nosa, Pacific Health, School of Population Health, The University of Auckland</w:t>
      </w:r>
    </w:p>
    <w:p w14:paraId="529252D7" w14:textId="77777777" w:rsidR="00CF468D" w:rsidRDefault="00CF468D" w:rsidP="00255349">
      <w:pPr>
        <w:pStyle w:val="Bullet"/>
      </w:pPr>
      <w:r>
        <w:t xml:space="preserve">Basil Fernandes, team leader, </w:t>
      </w:r>
      <w:r w:rsidRPr="00AC7D63">
        <w:t>Counties Manukau Health Living Smokefree Service</w:t>
      </w:r>
    </w:p>
    <w:p w14:paraId="5280D7AC" w14:textId="77777777" w:rsidR="00255349" w:rsidRDefault="00255349" w:rsidP="00255349"/>
    <w:p w14:paraId="33DECBF5" w14:textId="77777777" w:rsidR="00CF468D" w:rsidRPr="00AC7D63" w:rsidRDefault="00CF468D" w:rsidP="00255349">
      <w:pPr>
        <w:pStyle w:val="Heading5"/>
        <w:rPr>
          <w:i/>
          <w:iCs/>
        </w:rPr>
      </w:pPr>
      <w:r w:rsidRPr="00AC7D63">
        <w:lastRenderedPageBreak/>
        <w:t>Declaration of competing interests</w:t>
      </w:r>
    </w:p>
    <w:p w14:paraId="0543541E" w14:textId="77777777" w:rsidR="00CF468D" w:rsidRDefault="00CF468D" w:rsidP="00255349">
      <w:pPr>
        <w:keepLines/>
      </w:pPr>
      <w:r w:rsidRPr="003640EB">
        <w:t>Professor Chris Bullen has provided consultancy for J&amp;J KK (Japan) on a NRT product and recently led a study (unrelated to smoking cessation) funded by Pfizer. He has undertaken research funded by the Health Research Council of NZ, US NIH and NHMRC on vaping products and other smoking cessation treatments.</w:t>
      </w:r>
    </w:p>
    <w:p w14:paraId="02FEBBC6" w14:textId="77777777" w:rsidR="00255349" w:rsidRDefault="00255349" w:rsidP="00255349"/>
    <w:p w14:paraId="0176493D" w14:textId="77777777" w:rsidR="00CF468D" w:rsidRPr="003640EB" w:rsidRDefault="00CF468D" w:rsidP="00255349">
      <w:r w:rsidRPr="003640EB">
        <w:t>Dr Jessica McCormack has undertaken research unrelated to smoking cessation funded by Pfizer.</w:t>
      </w:r>
    </w:p>
    <w:p w14:paraId="31E46661" w14:textId="77777777" w:rsidR="00255349" w:rsidRDefault="00255349" w:rsidP="00255349"/>
    <w:p w14:paraId="22387113" w14:textId="77777777" w:rsidR="00CF468D" w:rsidRPr="00255349" w:rsidRDefault="00CF468D" w:rsidP="00255349">
      <w:pPr>
        <w:rPr>
          <w:rFonts w:eastAsia="MS Mincho"/>
          <w:highlight w:val="yellow"/>
        </w:rPr>
      </w:pPr>
      <w:r w:rsidRPr="003640EB">
        <w:t>Associate Professor Natalie Walker has undertaken research funded by the Health Research Council of NZ and NHMRC on vaping products and other smoking cessation treatments. Professor Hayden McRobbie has undertaken research and consultancy and received honoraria for speaking at meetings for the manufacturers of smoking cessation medications. He has undertaken research on smoking cessation medications funded by public good research funding agencies in the UK, Australia, and New Zealand. The other advisory group members declare report no potential competing interests.</w:t>
      </w:r>
    </w:p>
    <w:p w14:paraId="6A56A46E" w14:textId="77777777" w:rsidR="00CF468D" w:rsidRPr="00FB6482" w:rsidRDefault="00CF468D" w:rsidP="00255349"/>
    <w:p w14:paraId="18EEECD6" w14:textId="77777777" w:rsidR="00CF468D" w:rsidRPr="00FB6482" w:rsidRDefault="00CF468D" w:rsidP="00255349">
      <w:pPr>
        <w:pStyle w:val="Heading1"/>
      </w:pPr>
      <w:bookmarkStart w:id="68" w:name="_Appendix_2:_Additional"/>
      <w:bookmarkStart w:id="69" w:name="_Toc73107358"/>
      <w:bookmarkStart w:id="70" w:name="_Toc80788458"/>
      <w:bookmarkEnd w:id="68"/>
      <w:r w:rsidRPr="00FB6482">
        <w:lastRenderedPageBreak/>
        <w:t>Appendix 2:</w:t>
      </w:r>
      <w:r w:rsidR="00255349">
        <w:br/>
      </w:r>
      <w:r w:rsidRPr="00FB6482">
        <w:t>Additional resources</w:t>
      </w:r>
      <w:bookmarkEnd w:id="69"/>
      <w:bookmarkEnd w:id="70"/>
    </w:p>
    <w:p w14:paraId="210099DF" w14:textId="77777777" w:rsidR="00CF468D" w:rsidRDefault="00CF468D" w:rsidP="00255349">
      <w:r w:rsidRPr="00FB6482">
        <w:t xml:space="preserve">The resources </w:t>
      </w:r>
      <w:r>
        <w:t>listed</w:t>
      </w:r>
      <w:r w:rsidRPr="00FB6482">
        <w:t xml:space="preserve"> below offer additional information or guidance on specific topics. These documents are regularly updated and are subject to change without notice.</w:t>
      </w:r>
    </w:p>
    <w:p w14:paraId="2F1BC878" w14:textId="77777777" w:rsidR="00255349" w:rsidRDefault="00255349" w:rsidP="00255349"/>
    <w:p w14:paraId="57E66FDF" w14:textId="77777777" w:rsidR="00CF468D" w:rsidRPr="00FB6482" w:rsidRDefault="00CF468D" w:rsidP="00255349">
      <w:r>
        <w:t>Go to</w:t>
      </w:r>
      <w:r w:rsidRPr="00FB6482">
        <w:t xml:space="preserve"> </w:t>
      </w:r>
      <w:r>
        <w:t>T</w:t>
      </w:r>
      <w:r w:rsidRPr="00FB6482">
        <w:t xml:space="preserve">he </w:t>
      </w:r>
      <w:r w:rsidRPr="00051016">
        <w:t>New Zealand Guidelines for Helping People to Stop Smoking</w:t>
      </w:r>
      <w:r w:rsidRPr="00FB6482">
        <w:rPr>
          <w:i/>
        </w:rPr>
        <w:t xml:space="preserve"> </w:t>
      </w:r>
      <w:r w:rsidRPr="00FB6482">
        <w:t xml:space="preserve">webpage </w:t>
      </w:r>
      <w:r>
        <w:t xml:space="preserve">of the </w:t>
      </w:r>
      <w:r w:rsidRPr="00FB6482">
        <w:t>Ministry of Health</w:t>
      </w:r>
      <w:r>
        <w:t>’</w:t>
      </w:r>
      <w:r w:rsidRPr="00FB6482">
        <w:t xml:space="preserve">s </w:t>
      </w:r>
      <w:r>
        <w:t xml:space="preserve">website at: </w:t>
      </w:r>
      <w:hyperlink r:id="rId39" w:history="1">
        <w:r w:rsidR="00255349" w:rsidRPr="00255349">
          <w:rPr>
            <w:rStyle w:val="Hyperlink"/>
          </w:rPr>
          <w:t>www.health.govt.nz/publication/new-zealand-guidelines-helping-people-stop-smoking</w:t>
        </w:r>
      </w:hyperlink>
      <w:r w:rsidRPr="00765535" w:rsidDel="00765535">
        <w:t xml:space="preserve"> </w:t>
      </w:r>
      <w:r>
        <w:t>for the documents:</w:t>
      </w:r>
    </w:p>
    <w:p w14:paraId="3E5E9468" w14:textId="77777777" w:rsidR="00CF468D" w:rsidRPr="00765535" w:rsidRDefault="00CF468D" w:rsidP="00255349">
      <w:pPr>
        <w:pStyle w:val="Bullet"/>
      </w:pPr>
      <w:r w:rsidRPr="00765535">
        <w:t xml:space="preserve">Guide to </w:t>
      </w:r>
      <w:r>
        <w:t>P</w:t>
      </w:r>
      <w:r w:rsidRPr="00765535">
        <w:t xml:space="preserve">rescribing </w:t>
      </w:r>
      <w:r>
        <w:t>N</w:t>
      </w:r>
      <w:r w:rsidRPr="00765535">
        <w:t xml:space="preserve">icotine </w:t>
      </w:r>
      <w:r>
        <w:t>R</w:t>
      </w:r>
      <w:r w:rsidRPr="00765535">
        <w:t xml:space="preserve">eplacement </w:t>
      </w:r>
      <w:r>
        <w:t>T</w:t>
      </w:r>
      <w:r w:rsidRPr="00765535">
        <w:t>herapy (NRT)</w:t>
      </w:r>
    </w:p>
    <w:p w14:paraId="4D701DD1" w14:textId="77777777" w:rsidR="00CF468D" w:rsidRDefault="00CF468D" w:rsidP="00255349">
      <w:pPr>
        <w:pStyle w:val="Bullet"/>
      </w:pPr>
      <w:r w:rsidRPr="00765535">
        <w:t>The ABC Pathway: Key messages for frontline health workers</w:t>
      </w:r>
      <w:r>
        <w:t>.</w:t>
      </w:r>
    </w:p>
    <w:p w14:paraId="6134B211" w14:textId="77777777" w:rsidR="00CF468D" w:rsidRDefault="00CF468D" w:rsidP="00255349"/>
    <w:p w14:paraId="3DA01988" w14:textId="77777777" w:rsidR="00CF468D" w:rsidRPr="00765535" w:rsidRDefault="00CF468D" w:rsidP="00255349">
      <w:r>
        <w:t xml:space="preserve">See also the Vaping information for stop-smoking services and health workers webpage of the Ministry of Health’s website at: </w:t>
      </w:r>
      <w:hyperlink r:id="rId40" w:history="1">
        <w:r w:rsidR="00255349" w:rsidRPr="00255349">
          <w:rPr>
            <w:rStyle w:val="Hyperlink"/>
          </w:rPr>
          <w:t>www.health.govt.nz/our-work/regulation-health-and-disability-system/regulation-vaping-and-smokeless-tobacco-products/vaping-information-specific-audiences/vaping-information-stop-smoking-services-and-health-workers</w:t>
        </w:r>
      </w:hyperlink>
      <w:r w:rsidR="00255349">
        <w:t>.</w:t>
      </w:r>
    </w:p>
    <w:p w14:paraId="42004AB3" w14:textId="77777777" w:rsidR="00CF468D" w:rsidRDefault="00CF468D" w:rsidP="00255349"/>
    <w:p w14:paraId="203E9C22" w14:textId="77777777" w:rsidR="00FC12AA" w:rsidRDefault="00FC12AA" w:rsidP="00FC12AA">
      <w:pPr>
        <w:pStyle w:val="Heading1"/>
        <w:sectPr w:rsidR="00FC12AA" w:rsidSect="002B7BEC">
          <w:footerReference w:type="even" r:id="rId41"/>
          <w:footerReference w:type="default" r:id="rId42"/>
          <w:pgSz w:w="11907" w:h="16834" w:code="9"/>
          <w:pgMar w:top="1418" w:right="1701" w:bottom="1134" w:left="1843" w:header="284" w:footer="425" w:gutter="284"/>
          <w:pgNumType w:start="1"/>
          <w:cols w:space="720"/>
          <w:docGrid w:linePitch="286"/>
        </w:sectPr>
      </w:pPr>
      <w:bookmarkStart w:id="71" w:name="_Toc73107359"/>
    </w:p>
    <w:p w14:paraId="1CF8756F" w14:textId="77777777" w:rsidR="00CF468D" w:rsidRDefault="00CF468D" w:rsidP="00FC12AA">
      <w:pPr>
        <w:pStyle w:val="Heading1"/>
      </w:pPr>
      <w:bookmarkStart w:id="72" w:name="_Appendix_3:_Included"/>
      <w:bookmarkStart w:id="73" w:name="_Toc80788459"/>
      <w:bookmarkEnd w:id="72"/>
      <w:r w:rsidRPr="00FB6482">
        <w:lastRenderedPageBreak/>
        <w:t xml:space="preserve">Appendix </w:t>
      </w:r>
      <w:r>
        <w:t>3</w:t>
      </w:r>
      <w:r w:rsidRPr="00FB6482">
        <w:t>:</w:t>
      </w:r>
      <w:r w:rsidR="00FC12AA">
        <w:t xml:space="preserve"> </w:t>
      </w:r>
      <w:r>
        <w:t>Included systematic reviews</w:t>
      </w:r>
      <w:bookmarkEnd w:id="71"/>
      <w:bookmarkEnd w:id="7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552"/>
        <w:gridCol w:w="1701"/>
        <w:gridCol w:w="2268"/>
        <w:gridCol w:w="1984"/>
        <w:gridCol w:w="2552"/>
        <w:gridCol w:w="3544"/>
      </w:tblGrid>
      <w:tr w:rsidR="00FC12AA" w:rsidRPr="00FC12AA" w14:paraId="57DAFE81" w14:textId="77777777" w:rsidTr="00FC12AA">
        <w:trPr>
          <w:cantSplit/>
          <w:tblHeader/>
        </w:trPr>
        <w:tc>
          <w:tcPr>
            <w:tcW w:w="2552" w:type="dxa"/>
            <w:tcBorders>
              <w:top w:val="nil"/>
              <w:bottom w:val="nil"/>
            </w:tcBorders>
            <w:shd w:val="clear" w:color="auto" w:fill="D9D9D9" w:themeFill="background1" w:themeFillShade="D9"/>
            <w:noWrap/>
            <w:hideMark/>
          </w:tcPr>
          <w:p w14:paraId="02BDD5D4" w14:textId="77777777" w:rsidR="00CF468D" w:rsidRPr="00FC12AA" w:rsidRDefault="00CF468D" w:rsidP="00FC12AA">
            <w:pPr>
              <w:pStyle w:val="TableText"/>
              <w:ind w:right="113"/>
              <w:rPr>
                <w:b/>
                <w:lang w:eastAsia="en-NZ"/>
              </w:rPr>
            </w:pPr>
            <w:r w:rsidRPr="00FC12AA">
              <w:rPr>
                <w:b/>
                <w:lang w:eastAsia="en-NZ"/>
              </w:rPr>
              <w:t>Author and year</w:t>
            </w:r>
          </w:p>
        </w:tc>
        <w:tc>
          <w:tcPr>
            <w:tcW w:w="1701" w:type="dxa"/>
            <w:tcBorders>
              <w:top w:val="nil"/>
              <w:bottom w:val="nil"/>
            </w:tcBorders>
            <w:shd w:val="clear" w:color="auto" w:fill="D9D9D9" w:themeFill="background1" w:themeFillShade="D9"/>
            <w:noWrap/>
            <w:hideMark/>
          </w:tcPr>
          <w:p w14:paraId="47C0E9D3" w14:textId="77777777" w:rsidR="00CF468D" w:rsidRPr="00FC12AA" w:rsidRDefault="00CF468D" w:rsidP="00FC12AA">
            <w:pPr>
              <w:pStyle w:val="TableText"/>
              <w:ind w:right="113"/>
              <w:rPr>
                <w:b/>
                <w:lang w:eastAsia="en-NZ"/>
              </w:rPr>
            </w:pPr>
            <w:r w:rsidRPr="00FC12AA">
              <w:rPr>
                <w:b/>
                <w:lang w:eastAsia="en-NZ"/>
              </w:rPr>
              <w:t>Type of intervention</w:t>
            </w:r>
          </w:p>
        </w:tc>
        <w:tc>
          <w:tcPr>
            <w:tcW w:w="2268" w:type="dxa"/>
            <w:tcBorders>
              <w:top w:val="nil"/>
              <w:bottom w:val="nil"/>
            </w:tcBorders>
            <w:shd w:val="clear" w:color="auto" w:fill="D9D9D9" w:themeFill="background1" w:themeFillShade="D9"/>
            <w:hideMark/>
          </w:tcPr>
          <w:p w14:paraId="4ED72C41" w14:textId="77777777" w:rsidR="00CF468D" w:rsidRPr="00FC12AA" w:rsidRDefault="00CF468D" w:rsidP="00FC12AA">
            <w:pPr>
              <w:pStyle w:val="TableText"/>
              <w:ind w:right="113"/>
              <w:rPr>
                <w:b/>
                <w:lang w:eastAsia="en-NZ"/>
              </w:rPr>
            </w:pPr>
            <w:r w:rsidRPr="00FC12AA">
              <w:rPr>
                <w:b/>
                <w:lang w:eastAsia="en-NZ"/>
              </w:rPr>
              <w:t>Intervention</w:t>
            </w:r>
          </w:p>
        </w:tc>
        <w:tc>
          <w:tcPr>
            <w:tcW w:w="1984" w:type="dxa"/>
            <w:tcBorders>
              <w:top w:val="nil"/>
              <w:bottom w:val="nil"/>
            </w:tcBorders>
            <w:shd w:val="clear" w:color="auto" w:fill="D9D9D9" w:themeFill="background1" w:themeFillShade="D9"/>
            <w:hideMark/>
          </w:tcPr>
          <w:p w14:paraId="2FC999F9" w14:textId="77777777" w:rsidR="00CF468D" w:rsidRPr="00FC12AA" w:rsidRDefault="00CF468D" w:rsidP="00FC12AA">
            <w:pPr>
              <w:pStyle w:val="TableText"/>
              <w:ind w:right="113"/>
              <w:rPr>
                <w:b/>
                <w:lang w:eastAsia="en-NZ"/>
              </w:rPr>
            </w:pPr>
            <w:r w:rsidRPr="00FC12AA">
              <w:rPr>
                <w:b/>
                <w:lang w:eastAsia="en-NZ"/>
              </w:rPr>
              <w:t>Control</w:t>
            </w:r>
          </w:p>
        </w:tc>
        <w:tc>
          <w:tcPr>
            <w:tcW w:w="2552" w:type="dxa"/>
            <w:tcBorders>
              <w:top w:val="nil"/>
              <w:bottom w:val="nil"/>
            </w:tcBorders>
            <w:shd w:val="clear" w:color="auto" w:fill="D9D9D9" w:themeFill="background1" w:themeFillShade="D9"/>
            <w:hideMark/>
          </w:tcPr>
          <w:p w14:paraId="6424AF8F" w14:textId="77777777" w:rsidR="00CF468D" w:rsidRPr="00FC12AA" w:rsidRDefault="00CF468D" w:rsidP="00FC12AA">
            <w:pPr>
              <w:pStyle w:val="TableText"/>
              <w:ind w:right="113"/>
              <w:rPr>
                <w:b/>
                <w:lang w:eastAsia="en-NZ"/>
              </w:rPr>
            </w:pPr>
            <w:r w:rsidRPr="00FC12AA">
              <w:rPr>
                <w:b/>
                <w:lang w:eastAsia="en-NZ"/>
              </w:rPr>
              <w:t>Effect (long-term abstinence)</w:t>
            </w:r>
          </w:p>
        </w:tc>
        <w:tc>
          <w:tcPr>
            <w:tcW w:w="3544" w:type="dxa"/>
            <w:tcBorders>
              <w:top w:val="nil"/>
              <w:bottom w:val="nil"/>
            </w:tcBorders>
            <w:shd w:val="clear" w:color="auto" w:fill="D9D9D9" w:themeFill="background1" w:themeFillShade="D9"/>
            <w:hideMark/>
          </w:tcPr>
          <w:p w14:paraId="6E6FF370" w14:textId="77777777" w:rsidR="00CF468D" w:rsidRPr="00FC12AA" w:rsidRDefault="00CF468D" w:rsidP="00FC12AA">
            <w:pPr>
              <w:pStyle w:val="TableText"/>
              <w:rPr>
                <w:b/>
                <w:lang w:eastAsia="en-NZ"/>
              </w:rPr>
            </w:pPr>
            <w:r w:rsidRPr="00FC12AA">
              <w:rPr>
                <w:b/>
                <w:lang w:eastAsia="en-NZ"/>
              </w:rPr>
              <w:t>Evidence rating</w:t>
            </w:r>
          </w:p>
        </w:tc>
      </w:tr>
      <w:tr w:rsidR="00CF468D" w:rsidRPr="00864048" w14:paraId="05429B33" w14:textId="77777777" w:rsidTr="00FC12AA">
        <w:trPr>
          <w:cantSplit/>
        </w:trPr>
        <w:tc>
          <w:tcPr>
            <w:tcW w:w="2552" w:type="dxa"/>
            <w:tcBorders>
              <w:top w:val="nil"/>
            </w:tcBorders>
            <w:shd w:val="clear" w:color="auto" w:fill="auto"/>
            <w:hideMark/>
          </w:tcPr>
          <w:p w14:paraId="07628D95" w14:textId="77777777" w:rsidR="00CF468D" w:rsidRPr="00864048" w:rsidRDefault="00CF468D" w:rsidP="00FC12AA">
            <w:pPr>
              <w:pStyle w:val="TableText"/>
              <w:ind w:right="113"/>
              <w:rPr>
                <w:lang w:eastAsia="en-NZ"/>
              </w:rPr>
            </w:pPr>
            <w:r w:rsidRPr="00864048">
              <w:rPr>
                <w:lang w:eastAsia="en-NZ"/>
              </w:rPr>
              <w:t xml:space="preserve">Stead </w:t>
            </w:r>
            <w:r w:rsidR="00660854">
              <w:rPr>
                <w:lang w:eastAsia="en-NZ"/>
              </w:rPr>
              <w:t>et al</w:t>
            </w:r>
            <w:r w:rsidRPr="00864048">
              <w:rPr>
                <w:lang w:eastAsia="en-NZ"/>
              </w:rPr>
              <w:t xml:space="preserve"> 2013</w:t>
            </w:r>
            <w:r>
              <w:rPr>
                <w:lang w:eastAsia="en-NZ"/>
              </w:rPr>
              <w:t xml:space="preserve"> (</w:t>
            </w:r>
            <w:r w:rsidRPr="00864048">
              <w:rPr>
                <w:lang w:eastAsia="en-NZ"/>
              </w:rPr>
              <w:t>reported in H</w:t>
            </w:r>
            <w:r>
              <w:rPr>
                <w:lang w:eastAsia="en-NZ"/>
              </w:rPr>
              <w:t xml:space="preserve">artmann-Boyce </w:t>
            </w:r>
            <w:r w:rsidR="00660854">
              <w:rPr>
                <w:lang w:eastAsia="en-NZ"/>
              </w:rPr>
              <w:t>et al</w:t>
            </w:r>
            <w:r>
              <w:rPr>
                <w:lang w:eastAsia="en-NZ"/>
              </w:rPr>
              <w:t xml:space="preserve"> 2021)</w:t>
            </w:r>
          </w:p>
        </w:tc>
        <w:tc>
          <w:tcPr>
            <w:tcW w:w="1701" w:type="dxa"/>
            <w:tcBorders>
              <w:top w:val="nil"/>
            </w:tcBorders>
            <w:shd w:val="clear" w:color="auto" w:fill="auto"/>
            <w:hideMark/>
          </w:tcPr>
          <w:p w14:paraId="6ADE4420" w14:textId="77777777" w:rsidR="00CF468D" w:rsidRPr="00864048" w:rsidRDefault="00CF468D" w:rsidP="00FC12AA">
            <w:pPr>
              <w:pStyle w:val="TableText"/>
              <w:ind w:right="113"/>
              <w:rPr>
                <w:lang w:eastAsia="en-NZ"/>
              </w:rPr>
            </w:pPr>
            <w:r w:rsidRPr="00864048">
              <w:rPr>
                <w:lang w:eastAsia="en-NZ"/>
              </w:rPr>
              <w:t>Psychosocial</w:t>
            </w:r>
          </w:p>
        </w:tc>
        <w:tc>
          <w:tcPr>
            <w:tcW w:w="2268" w:type="dxa"/>
            <w:tcBorders>
              <w:top w:val="nil"/>
            </w:tcBorders>
            <w:shd w:val="clear" w:color="auto" w:fill="auto"/>
            <w:hideMark/>
          </w:tcPr>
          <w:p w14:paraId="6BE865E6" w14:textId="77777777" w:rsidR="00CF468D" w:rsidRPr="00864048" w:rsidRDefault="00CF468D" w:rsidP="00FC12AA">
            <w:pPr>
              <w:pStyle w:val="TableText"/>
              <w:ind w:right="113"/>
              <w:rPr>
                <w:lang w:eastAsia="en-NZ"/>
              </w:rPr>
            </w:pPr>
            <w:r w:rsidRPr="00864048">
              <w:rPr>
                <w:lang w:eastAsia="en-NZ"/>
              </w:rPr>
              <w:t>Brief advice, doctor</w:t>
            </w:r>
          </w:p>
        </w:tc>
        <w:tc>
          <w:tcPr>
            <w:tcW w:w="1984" w:type="dxa"/>
            <w:tcBorders>
              <w:top w:val="nil"/>
            </w:tcBorders>
            <w:shd w:val="clear" w:color="auto" w:fill="auto"/>
            <w:hideMark/>
          </w:tcPr>
          <w:p w14:paraId="4D9A2682" w14:textId="77777777" w:rsidR="00CF468D" w:rsidRPr="00864048" w:rsidRDefault="00CF468D" w:rsidP="00FC12AA">
            <w:pPr>
              <w:pStyle w:val="TableText"/>
              <w:ind w:right="113"/>
              <w:rPr>
                <w:lang w:eastAsia="en-NZ"/>
              </w:rPr>
            </w:pPr>
            <w:r w:rsidRPr="00864048">
              <w:rPr>
                <w:lang w:eastAsia="en-NZ"/>
              </w:rPr>
              <w:t>No treatment</w:t>
            </w:r>
          </w:p>
        </w:tc>
        <w:tc>
          <w:tcPr>
            <w:tcW w:w="2552" w:type="dxa"/>
            <w:tcBorders>
              <w:top w:val="nil"/>
            </w:tcBorders>
            <w:shd w:val="clear" w:color="auto" w:fill="auto"/>
            <w:hideMark/>
          </w:tcPr>
          <w:p w14:paraId="2DC4301B" w14:textId="77777777" w:rsidR="00CF468D" w:rsidRPr="00864048" w:rsidRDefault="00CF468D" w:rsidP="00FC12AA">
            <w:pPr>
              <w:pStyle w:val="TableText"/>
              <w:ind w:right="113"/>
              <w:rPr>
                <w:lang w:eastAsia="en-NZ"/>
              </w:rPr>
            </w:pPr>
            <w:r w:rsidRPr="00864048">
              <w:rPr>
                <w:lang w:eastAsia="en-NZ"/>
              </w:rPr>
              <w:t>RR 1.76, 95% CI 1.58</w:t>
            </w:r>
            <w:r>
              <w:rPr>
                <w:lang w:eastAsia="en-NZ"/>
              </w:rPr>
              <w:t>–</w:t>
            </w:r>
            <w:r w:rsidRPr="00864048">
              <w:rPr>
                <w:lang w:eastAsia="en-NZ"/>
              </w:rPr>
              <w:t>1.96, 26</w:t>
            </w:r>
            <w:r>
              <w:rPr>
                <w:lang w:eastAsia="en-NZ"/>
              </w:rPr>
              <w:t> </w:t>
            </w:r>
            <w:r w:rsidRPr="00864048">
              <w:rPr>
                <w:lang w:eastAsia="en-NZ"/>
              </w:rPr>
              <w:t>studies, n=22,239</w:t>
            </w:r>
          </w:p>
        </w:tc>
        <w:tc>
          <w:tcPr>
            <w:tcW w:w="3544" w:type="dxa"/>
            <w:tcBorders>
              <w:top w:val="nil"/>
            </w:tcBorders>
            <w:shd w:val="clear" w:color="auto" w:fill="auto"/>
            <w:hideMark/>
          </w:tcPr>
          <w:p w14:paraId="5A763E58" w14:textId="77777777" w:rsidR="00CF468D" w:rsidRPr="00864048" w:rsidRDefault="00CF468D" w:rsidP="00FC12AA">
            <w:pPr>
              <w:pStyle w:val="TableText"/>
              <w:rPr>
                <w:lang w:eastAsia="en-NZ"/>
              </w:rPr>
            </w:pPr>
            <w:r w:rsidRPr="00864048">
              <w:rPr>
                <w:lang w:eastAsia="en-NZ"/>
              </w:rPr>
              <w:t>GRADE evaluation not performed; AMSTAR-2 low credibility</w:t>
            </w:r>
          </w:p>
        </w:tc>
      </w:tr>
      <w:tr w:rsidR="00CF468D" w:rsidRPr="00864048" w14:paraId="729B4670" w14:textId="77777777" w:rsidTr="00FC12AA">
        <w:trPr>
          <w:cantSplit/>
        </w:trPr>
        <w:tc>
          <w:tcPr>
            <w:tcW w:w="2552" w:type="dxa"/>
            <w:shd w:val="clear" w:color="auto" w:fill="auto"/>
            <w:hideMark/>
          </w:tcPr>
          <w:p w14:paraId="6748B636" w14:textId="77777777" w:rsidR="00CF468D" w:rsidRPr="00864048" w:rsidRDefault="00CF468D" w:rsidP="00FC12AA">
            <w:pPr>
              <w:pStyle w:val="TableText"/>
              <w:ind w:right="113"/>
              <w:rPr>
                <w:lang w:eastAsia="en-NZ"/>
              </w:rPr>
            </w:pPr>
            <w:r w:rsidRPr="00864048">
              <w:rPr>
                <w:lang w:eastAsia="en-NZ"/>
              </w:rPr>
              <w:t xml:space="preserve">Stead </w:t>
            </w:r>
            <w:r w:rsidR="00660854">
              <w:rPr>
                <w:lang w:eastAsia="en-NZ"/>
              </w:rPr>
              <w:t>et al</w:t>
            </w:r>
            <w:r w:rsidRPr="00864048">
              <w:rPr>
                <w:lang w:eastAsia="en-NZ"/>
              </w:rPr>
              <w:t xml:space="preserve"> 2013</w:t>
            </w:r>
            <w:r>
              <w:rPr>
                <w:lang w:eastAsia="en-NZ"/>
              </w:rPr>
              <w:t xml:space="preserve"> (</w:t>
            </w:r>
            <w:r w:rsidRPr="00864048">
              <w:rPr>
                <w:lang w:eastAsia="en-NZ"/>
              </w:rPr>
              <w:t>reported in H</w:t>
            </w:r>
            <w:r>
              <w:rPr>
                <w:lang w:eastAsia="en-NZ"/>
              </w:rPr>
              <w:t xml:space="preserve">artmann-Boyce </w:t>
            </w:r>
            <w:r w:rsidR="00660854">
              <w:rPr>
                <w:lang w:eastAsia="en-NZ"/>
              </w:rPr>
              <w:t>et al</w:t>
            </w:r>
            <w:r>
              <w:rPr>
                <w:lang w:eastAsia="en-NZ"/>
              </w:rPr>
              <w:t xml:space="preserve"> 2021)</w:t>
            </w:r>
          </w:p>
        </w:tc>
        <w:tc>
          <w:tcPr>
            <w:tcW w:w="1701" w:type="dxa"/>
            <w:shd w:val="clear" w:color="auto" w:fill="auto"/>
            <w:hideMark/>
          </w:tcPr>
          <w:p w14:paraId="6B8328C8"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21C06177" w14:textId="77777777" w:rsidR="00CF468D" w:rsidRPr="00864048" w:rsidRDefault="00CF468D" w:rsidP="00FC12AA">
            <w:pPr>
              <w:pStyle w:val="TableText"/>
              <w:ind w:right="113"/>
              <w:rPr>
                <w:lang w:eastAsia="en-NZ"/>
              </w:rPr>
            </w:pPr>
            <w:r w:rsidRPr="00864048">
              <w:rPr>
                <w:lang w:eastAsia="en-NZ"/>
              </w:rPr>
              <w:t>More intensive doctor advice (20 minutes)</w:t>
            </w:r>
          </w:p>
        </w:tc>
        <w:tc>
          <w:tcPr>
            <w:tcW w:w="1984" w:type="dxa"/>
            <w:shd w:val="clear" w:color="auto" w:fill="auto"/>
            <w:hideMark/>
          </w:tcPr>
          <w:p w14:paraId="6C67DFC7" w14:textId="77777777" w:rsidR="00CF468D" w:rsidRPr="00864048" w:rsidRDefault="00CF468D" w:rsidP="00FC12AA">
            <w:pPr>
              <w:pStyle w:val="TableText"/>
              <w:ind w:right="113"/>
              <w:rPr>
                <w:lang w:eastAsia="en-NZ"/>
              </w:rPr>
            </w:pPr>
            <w:r w:rsidRPr="00864048">
              <w:rPr>
                <w:lang w:eastAsia="en-NZ"/>
              </w:rPr>
              <w:t>Minimal advice</w:t>
            </w:r>
          </w:p>
        </w:tc>
        <w:tc>
          <w:tcPr>
            <w:tcW w:w="2552" w:type="dxa"/>
            <w:shd w:val="clear" w:color="auto" w:fill="auto"/>
            <w:hideMark/>
          </w:tcPr>
          <w:p w14:paraId="6800D56B" w14:textId="77777777" w:rsidR="00CF468D" w:rsidRPr="00864048" w:rsidRDefault="00CF468D" w:rsidP="00FC12AA">
            <w:pPr>
              <w:pStyle w:val="TableText"/>
              <w:ind w:right="113"/>
              <w:rPr>
                <w:lang w:eastAsia="en-NZ"/>
              </w:rPr>
            </w:pPr>
            <w:r w:rsidRPr="00864048">
              <w:rPr>
                <w:lang w:eastAsia="en-NZ"/>
              </w:rPr>
              <w:t>RR 1.52, 95% CI 1.08</w:t>
            </w:r>
            <w:r>
              <w:rPr>
                <w:lang w:eastAsia="en-NZ"/>
              </w:rPr>
              <w:t>–</w:t>
            </w:r>
            <w:r w:rsidRPr="00864048">
              <w:rPr>
                <w:lang w:eastAsia="en-NZ"/>
              </w:rPr>
              <w:t>2.14, 5</w:t>
            </w:r>
            <w:r>
              <w:rPr>
                <w:lang w:eastAsia="en-NZ"/>
              </w:rPr>
              <w:t> </w:t>
            </w:r>
            <w:r w:rsidRPr="00864048">
              <w:rPr>
                <w:lang w:eastAsia="en-NZ"/>
              </w:rPr>
              <w:t>studies, n=1254</w:t>
            </w:r>
          </w:p>
        </w:tc>
        <w:tc>
          <w:tcPr>
            <w:tcW w:w="3544" w:type="dxa"/>
            <w:shd w:val="clear" w:color="auto" w:fill="auto"/>
            <w:hideMark/>
          </w:tcPr>
          <w:p w14:paraId="03085B17" w14:textId="77777777" w:rsidR="00CF468D" w:rsidRPr="00864048" w:rsidRDefault="00CF468D" w:rsidP="00FC12AA">
            <w:pPr>
              <w:pStyle w:val="TableText"/>
              <w:rPr>
                <w:lang w:eastAsia="en-NZ"/>
              </w:rPr>
            </w:pPr>
            <w:r w:rsidRPr="00864048">
              <w:rPr>
                <w:lang w:eastAsia="en-NZ"/>
              </w:rPr>
              <w:t>GRADE evaluation not performed; AMSTAR-2 low credibility</w:t>
            </w:r>
          </w:p>
        </w:tc>
      </w:tr>
      <w:tr w:rsidR="00CF468D" w:rsidRPr="00864048" w14:paraId="677F3715" w14:textId="77777777" w:rsidTr="00FC12AA">
        <w:trPr>
          <w:cantSplit/>
        </w:trPr>
        <w:tc>
          <w:tcPr>
            <w:tcW w:w="2552" w:type="dxa"/>
            <w:shd w:val="clear" w:color="auto" w:fill="auto"/>
            <w:noWrap/>
            <w:hideMark/>
          </w:tcPr>
          <w:p w14:paraId="49EA22A9" w14:textId="77777777" w:rsidR="00CF468D" w:rsidRPr="00864048" w:rsidRDefault="00CF468D" w:rsidP="00FC12AA">
            <w:pPr>
              <w:pStyle w:val="TableText"/>
              <w:ind w:right="113"/>
              <w:rPr>
                <w:lang w:eastAsia="en-NZ"/>
              </w:rPr>
            </w:pPr>
            <w:r w:rsidRPr="00864048">
              <w:rPr>
                <w:lang w:eastAsia="en-NZ"/>
              </w:rPr>
              <w:t xml:space="preserve">Rice </w:t>
            </w:r>
            <w:r w:rsidR="00660854">
              <w:rPr>
                <w:lang w:eastAsia="en-NZ"/>
              </w:rPr>
              <w:t>et al</w:t>
            </w:r>
            <w:r w:rsidRPr="00864048">
              <w:rPr>
                <w:lang w:eastAsia="en-NZ"/>
              </w:rPr>
              <w:t xml:space="preserve"> 2017 (reported in H</w:t>
            </w:r>
            <w:r>
              <w:rPr>
                <w:lang w:eastAsia="en-NZ"/>
              </w:rPr>
              <w:t xml:space="preserve">artmann-Boyce </w:t>
            </w:r>
            <w:r w:rsidR="00660854">
              <w:rPr>
                <w:lang w:eastAsia="en-NZ"/>
              </w:rPr>
              <w:t>et al</w:t>
            </w:r>
            <w:r>
              <w:rPr>
                <w:lang w:eastAsia="en-NZ"/>
              </w:rPr>
              <w:t xml:space="preserve"> 2021</w:t>
            </w:r>
            <w:r w:rsidRPr="00864048">
              <w:rPr>
                <w:lang w:eastAsia="en-NZ"/>
              </w:rPr>
              <w:t>)</w:t>
            </w:r>
          </w:p>
        </w:tc>
        <w:tc>
          <w:tcPr>
            <w:tcW w:w="1701" w:type="dxa"/>
            <w:shd w:val="clear" w:color="auto" w:fill="auto"/>
            <w:noWrap/>
            <w:hideMark/>
          </w:tcPr>
          <w:p w14:paraId="3640946C"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668AC3B5" w14:textId="77777777" w:rsidR="00CF468D" w:rsidRPr="00864048" w:rsidRDefault="00CF468D" w:rsidP="00FC12AA">
            <w:pPr>
              <w:pStyle w:val="TableText"/>
              <w:ind w:right="113"/>
              <w:rPr>
                <w:lang w:eastAsia="en-NZ"/>
              </w:rPr>
            </w:pPr>
            <w:r w:rsidRPr="00864048">
              <w:rPr>
                <w:lang w:eastAsia="en-NZ"/>
              </w:rPr>
              <w:t>Nurse</w:t>
            </w:r>
            <w:r>
              <w:rPr>
                <w:lang w:eastAsia="en-NZ"/>
              </w:rPr>
              <w:t>-</w:t>
            </w:r>
            <w:r w:rsidRPr="00864048">
              <w:rPr>
                <w:lang w:eastAsia="en-NZ"/>
              </w:rPr>
              <w:t>delivered smoking cessation</w:t>
            </w:r>
            <w:r>
              <w:rPr>
                <w:lang w:eastAsia="en-NZ"/>
              </w:rPr>
              <w:t xml:space="preserve"> advice</w:t>
            </w:r>
          </w:p>
        </w:tc>
        <w:tc>
          <w:tcPr>
            <w:tcW w:w="1984" w:type="dxa"/>
            <w:shd w:val="clear" w:color="auto" w:fill="auto"/>
            <w:hideMark/>
          </w:tcPr>
          <w:p w14:paraId="7482D3BD" w14:textId="77777777" w:rsidR="00CF468D" w:rsidRPr="00864048" w:rsidRDefault="00CF468D" w:rsidP="00FC12AA">
            <w:pPr>
              <w:pStyle w:val="TableText"/>
              <w:ind w:right="113"/>
              <w:rPr>
                <w:lang w:eastAsia="en-NZ"/>
              </w:rPr>
            </w:pPr>
            <w:r w:rsidRPr="00864048">
              <w:rPr>
                <w:lang w:eastAsia="en-NZ"/>
              </w:rPr>
              <w:t>Usual care or minimal intervention</w:t>
            </w:r>
          </w:p>
        </w:tc>
        <w:tc>
          <w:tcPr>
            <w:tcW w:w="2552" w:type="dxa"/>
            <w:shd w:val="clear" w:color="auto" w:fill="auto"/>
            <w:hideMark/>
          </w:tcPr>
          <w:p w14:paraId="5A01E375" w14:textId="77777777" w:rsidR="00CF468D" w:rsidRPr="00864048" w:rsidRDefault="00CF468D" w:rsidP="00FC12AA">
            <w:pPr>
              <w:pStyle w:val="TableText"/>
              <w:ind w:right="113"/>
              <w:rPr>
                <w:lang w:eastAsia="en-NZ"/>
              </w:rPr>
            </w:pPr>
            <w:r w:rsidRPr="00864048">
              <w:rPr>
                <w:lang w:eastAsia="en-NZ"/>
              </w:rPr>
              <w:t>RR 1.29, 95% CI 1.21</w:t>
            </w:r>
            <w:r>
              <w:rPr>
                <w:lang w:eastAsia="en-NZ"/>
              </w:rPr>
              <w:t>–</w:t>
            </w:r>
            <w:r w:rsidRPr="00864048">
              <w:rPr>
                <w:lang w:eastAsia="en-NZ"/>
              </w:rPr>
              <w:t>1.38, 44</w:t>
            </w:r>
            <w:r>
              <w:rPr>
                <w:lang w:eastAsia="en-NZ"/>
              </w:rPr>
              <w:t> </w:t>
            </w:r>
            <w:r w:rsidRPr="00864048">
              <w:rPr>
                <w:lang w:eastAsia="en-NZ"/>
              </w:rPr>
              <w:t>studies, n=20,881</w:t>
            </w:r>
          </w:p>
        </w:tc>
        <w:tc>
          <w:tcPr>
            <w:tcW w:w="3544" w:type="dxa"/>
            <w:shd w:val="clear" w:color="auto" w:fill="auto"/>
            <w:hideMark/>
          </w:tcPr>
          <w:p w14:paraId="157FEBA1"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w:t>
            </w:r>
          </w:p>
        </w:tc>
      </w:tr>
      <w:tr w:rsidR="00CF468D" w:rsidRPr="00864048" w14:paraId="42F7BB71" w14:textId="77777777" w:rsidTr="00FC12AA">
        <w:trPr>
          <w:cantSplit/>
        </w:trPr>
        <w:tc>
          <w:tcPr>
            <w:tcW w:w="2552" w:type="dxa"/>
            <w:shd w:val="clear" w:color="auto" w:fill="auto"/>
            <w:noWrap/>
            <w:hideMark/>
          </w:tcPr>
          <w:p w14:paraId="1671184B" w14:textId="77777777" w:rsidR="00CF468D" w:rsidRPr="00864048" w:rsidRDefault="00CF468D" w:rsidP="00FC12AA">
            <w:pPr>
              <w:pStyle w:val="TableText"/>
              <w:ind w:right="113"/>
              <w:rPr>
                <w:lang w:eastAsia="en-NZ"/>
              </w:rPr>
            </w:pPr>
            <w:r w:rsidRPr="00864048">
              <w:rPr>
                <w:lang w:eastAsia="en-NZ"/>
              </w:rPr>
              <w:t>Carson-Cha</w:t>
            </w:r>
            <w:r>
              <w:rPr>
                <w:lang w:eastAsia="en-NZ"/>
              </w:rPr>
              <w:t>r</w:t>
            </w:r>
            <w:r w:rsidRPr="00864048">
              <w:rPr>
                <w:lang w:eastAsia="en-NZ"/>
              </w:rPr>
              <w:t xml:space="preserve">houd </w:t>
            </w:r>
            <w:r w:rsidR="00660854">
              <w:rPr>
                <w:lang w:eastAsia="en-NZ"/>
              </w:rPr>
              <w:t>et al</w:t>
            </w:r>
            <w:r w:rsidRPr="00864048">
              <w:rPr>
                <w:lang w:eastAsia="en-NZ"/>
              </w:rPr>
              <w:t xml:space="preserve"> 2019 (reported in H</w:t>
            </w:r>
            <w:r>
              <w:rPr>
                <w:lang w:eastAsia="en-NZ"/>
              </w:rPr>
              <w:t xml:space="preserve">artmann-Boyce </w:t>
            </w:r>
            <w:r w:rsidR="00660854">
              <w:rPr>
                <w:lang w:eastAsia="en-NZ"/>
              </w:rPr>
              <w:t>et al</w:t>
            </w:r>
            <w:r>
              <w:rPr>
                <w:lang w:eastAsia="en-NZ"/>
              </w:rPr>
              <w:t xml:space="preserve"> 2021</w:t>
            </w:r>
            <w:r w:rsidRPr="00864048">
              <w:rPr>
                <w:lang w:eastAsia="en-NZ"/>
              </w:rPr>
              <w:t>)</w:t>
            </w:r>
          </w:p>
        </w:tc>
        <w:tc>
          <w:tcPr>
            <w:tcW w:w="1701" w:type="dxa"/>
            <w:shd w:val="clear" w:color="auto" w:fill="auto"/>
            <w:noWrap/>
            <w:hideMark/>
          </w:tcPr>
          <w:p w14:paraId="0BBDABCC"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06746D95" w14:textId="77777777" w:rsidR="00CF468D" w:rsidRPr="00864048" w:rsidRDefault="00CF468D" w:rsidP="00FC12AA">
            <w:pPr>
              <w:pStyle w:val="TableText"/>
              <w:ind w:right="113"/>
              <w:rPr>
                <w:lang w:eastAsia="en-NZ"/>
              </w:rPr>
            </w:pPr>
            <w:r w:rsidRPr="00864048">
              <w:rPr>
                <w:lang w:eastAsia="en-NZ"/>
              </w:rPr>
              <w:t>Community pharmacist</w:t>
            </w:r>
            <w:r>
              <w:rPr>
                <w:lang w:eastAsia="en-NZ"/>
              </w:rPr>
              <w:t>-</w:t>
            </w:r>
            <w:r w:rsidRPr="00864048">
              <w:rPr>
                <w:lang w:eastAsia="en-NZ"/>
              </w:rPr>
              <w:t>delivered smoking cessation</w:t>
            </w:r>
            <w:r>
              <w:rPr>
                <w:lang w:eastAsia="en-NZ"/>
              </w:rPr>
              <w:t xml:space="preserve"> advice</w:t>
            </w:r>
          </w:p>
        </w:tc>
        <w:tc>
          <w:tcPr>
            <w:tcW w:w="1984" w:type="dxa"/>
            <w:shd w:val="clear" w:color="auto" w:fill="auto"/>
            <w:hideMark/>
          </w:tcPr>
          <w:p w14:paraId="3B9C90A5" w14:textId="77777777" w:rsidR="00CF468D" w:rsidRPr="00864048" w:rsidRDefault="00CF468D" w:rsidP="00FC12AA">
            <w:pPr>
              <w:pStyle w:val="TableText"/>
              <w:ind w:right="113"/>
              <w:rPr>
                <w:lang w:eastAsia="en-NZ"/>
              </w:rPr>
            </w:pPr>
            <w:r w:rsidRPr="00864048">
              <w:rPr>
                <w:lang w:eastAsia="en-NZ"/>
              </w:rPr>
              <w:t>Usual care, no contact or less intensive treatment</w:t>
            </w:r>
          </w:p>
        </w:tc>
        <w:tc>
          <w:tcPr>
            <w:tcW w:w="2552" w:type="dxa"/>
            <w:shd w:val="clear" w:color="auto" w:fill="auto"/>
            <w:hideMark/>
          </w:tcPr>
          <w:p w14:paraId="0065E788" w14:textId="77777777" w:rsidR="00CF468D" w:rsidRPr="00864048" w:rsidRDefault="00CF468D" w:rsidP="00FC12AA">
            <w:pPr>
              <w:pStyle w:val="TableText"/>
              <w:ind w:right="113"/>
              <w:rPr>
                <w:lang w:eastAsia="en-NZ"/>
              </w:rPr>
            </w:pPr>
            <w:r w:rsidRPr="00864048">
              <w:rPr>
                <w:lang w:eastAsia="en-NZ"/>
              </w:rPr>
              <w:t>RR 2.30, 95% CI 1.33</w:t>
            </w:r>
            <w:r>
              <w:rPr>
                <w:lang w:eastAsia="en-NZ"/>
              </w:rPr>
              <w:t>–</w:t>
            </w:r>
            <w:r w:rsidRPr="00864048">
              <w:rPr>
                <w:lang w:eastAsia="en-NZ"/>
              </w:rPr>
              <w:t>3.97, 6</w:t>
            </w:r>
            <w:r>
              <w:rPr>
                <w:lang w:eastAsia="en-NZ"/>
              </w:rPr>
              <w:t> </w:t>
            </w:r>
            <w:r w:rsidRPr="00864048">
              <w:rPr>
                <w:lang w:eastAsia="en-NZ"/>
              </w:rPr>
              <w:t>studies, n=1614</w:t>
            </w:r>
          </w:p>
        </w:tc>
        <w:tc>
          <w:tcPr>
            <w:tcW w:w="3544" w:type="dxa"/>
            <w:shd w:val="clear" w:color="auto" w:fill="auto"/>
            <w:hideMark/>
          </w:tcPr>
          <w:p w14:paraId="606FFADC" w14:textId="77777777" w:rsidR="00CF468D" w:rsidRPr="00864048" w:rsidRDefault="00CF468D" w:rsidP="00FC12AA">
            <w:pPr>
              <w:pStyle w:val="TableText"/>
              <w:rPr>
                <w:lang w:eastAsia="en-NZ"/>
              </w:rPr>
            </w:pPr>
            <w:r w:rsidRPr="00864048">
              <w:rPr>
                <w:lang w:eastAsia="en-NZ"/>
              </w:rPr>
              <w:t>GRADE evaluation not performed; AMSTAR-2 low credibility</w:t>
            </w:r>
          </w:p>
        </w:tc>
      </w:tr>
      <w:tr w:rsidR="00CF468D" w:rsidRPr="00864048" w14:paraId="5AA5D30E" w14:textId="77777777" w:rsidTr="00FC12AA">
        <w:trPr>
          <w:cantSplit/>
        </w:trPr>
        <w:tc>
          <w:tcPr>
            <w:tcW w:w="2552" w:type="dxa"/>
            <w:shd w:val="clear" w:color="auto" w:fill="auto"/>
            <w:noWrap/>
            <w:hideMark/>
          </w:tcPr>
          <w:p w14:paraId="34DEA708" w14:textId="77777777" w:rsidR="00CF468D" w:rsidRPr="00864048" w:rsidRDefault="00CF468D" w:rsidP="00FC12AA">
            <w:pPr>
              <w:pStyle w:val="TableText"/>
              <w:ind w:right="113"/>
              <w:rPr>
                <w:lang w:eastAsia="en-NZ"/>
              </w:rPr>
            </w:pPr>
            <w:r w:rsidRPr="00864048">
              <w:rPr>
                <w:lang w:eastAsia="en-NZ"/>
              </w:rPr>
              <w:t xml:space="preserve">Carr </w:t>
            </w:r>
            <w:r w:rsidR="00660854">
              <w:rPr>
                <w:lang w:eastAsia="en-NZ"/>
              </w:rPr>
              <w:t>et al</w:t>
            </w:r>
            <w:r w:rsidRPr="00864048">
              <w:rPr>
                <w:lang w:eastAsia="en-NZ"/>
              </w:rPr>
              <w:t xml:space="preserve"> 2012 (reported in H</w:t>
            </w:r>
            <w:r>
              <w:rPr>
                <w:lang w:eastAsia="en-NZ"/>
              </w:rPr>
              <w:t xml:space="preserve">artmann-Boyce </w:t>
            </w:r>
            <w:r w:rsidR="00660854">
              <w:rPr>
                <w:lang w:eastAsia="en-NZ"/>
              </w:rPr>
              <w:t>et al</w:t>
            </w:r>
            <w:r>
              <w:rPr>
                <w:lang w:eastAsia="en-NZ"/>
              </w:rPr>
              <w:t xml:space="preserve"> 2021</w:t>
            </w:r>
            <w:r w:rsidRPr="00864048">
              <w:rPr>
                <w:lang w:eastAsia="en-NZ"/>
              </w:rPr>
              <w:t>)</w:t>
            </w:r>
          </w:p>
        </w:tc>
        <w:tc>
          <w:tcPr>
            <w:tcW w:w="1701" w:type="dxa"/>
            <w:shd w:val="clear" w:color="auto" w:fill="auto"/>
            <w:noWrap/>
            <w:hideMark/>
          </w:tcPr>
          <w:p w14:paraId="5CBAB499"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01AF317F" w14:textId="77777777" w:rsidR="00CF468D" w:rsidRPr="00864048" w:rsidRDefault="00CF468D" w:rsidP="00FC12AA">
            <w:pPr>
              <w:pStyle w:val="TableText"/>
              <w:ind w:right="113"/>
              <w:rPr>
                <w:lang w:eastAsia="en-NZ"/>
              </w:rPr>
            </w:pPr>
            <w:r w:rsidRPr="00864048">
              <w:rPr>
                <w:lang w:eastAsia="en-NZ"/>
              </w:rPr>
              <w:t>Oral health professional</w:t>
            </w:r>
            <w:r>
              <w:rPr>
                <w:lang w:eastAsia="en-NZ"/>
              </w:rPr>
              <w:t>-</w:t>
            </w:r>
            <w:r w:rsidRPr="00864048">
              <w:rPr>
                <w:lang w:eastAsia="en-NZ"/>
              </w:rPr>
              <w:t>delivered smoking cessation</w:t>
            </w:r>
            <w:r>
              <w:rPr>
                <w:lang w:eastAsia="en-NZ"/>
              </w:rPr>
              <w:t xml:space="preserve"> advice</w:t>
            </w:r>
          </w:p>
        </w:tc>
        <w:tc>
          <w:tcPr>
            <w:tcW w:w="1984" w:type="dxa"/>
            <w:shd w:val="clear" w:color="auto" w:fill="auto"/>
            <w:hideMark/>
          </w:tcPr>
          <w:p w14:paraId="390A756E" w14:textId="77777777" w:rsidR="00CF468D" w:rsidRPr="00864048" w:rsidRDefault="00CF468D" w:rsidP="00FC12AA">
            <w:pPr>
              <w:pStyle w:val="TableText"/>
              <w:ind w:right="113"/>
              <w:rPr>
                <w:lang w:eastAsia="en-NZ"/>
              </w:rPr>
            </w:pPr>
            <w:r w:rsidRPr="00864048">
              <w:rPr>
                <w:lang w:eastAsia="en-NZ"/>
              </w:rPr>
              <w:t>Usual care, no contact or less intensive treatment</w:t>
            </w:r>
          </w:p>
        </w:tc>
        <w:tc>
          <w:tcPr>
            <w:tcW w:w="2552" w:type="dxa"/>
            <w:shd w:val="clear" w:color="auto" w:fill="auto"/>
            <w:hideMark/>
          </w:tcPr>
          <w:p w14:paraId="6147E1D1" w14:textId="77777777" w:rsidR="00CF468D" w:rsidRPr="00864048" w:rsidRDefault="00CF468D" w:rsidP="00FC12AA">
            <w:pPr>
              <w:pStyle w:val="TableText"/>
              <w:ind w:right="113"/>
              <w:rPr>
                <w:lang w:eastAsia="en-NZ"/>
              </w:rPr>
            </w:pPr>
            <w:r w:rsidRPr="00864048">
              <w:rPr>
                <w:lang w:eastAsia="en-NZ"/>
              </w:rPr>
              <w:t>OR 1.71, 95% CI 1.44</w:t>
            </w:r>
            <w:r>
              <w:rPr>
                <w:lang w:eastAsia="en-NZ"/>
              </w:rPr>
              <w:t>–</w:t>
            </w:r>
            <w:r w:rsidRPr="00864048">
              <w:rPr>
                <w:lang w:eastAsia="en-NZ"/>
              </w:rPr>
              <w:t>2.03, 14</w:t>
            </w:r>
            <w:r>
              <w:rPr>
                <w:lang w:eastAsia="en-NZ"/>
              </w:rPr>
              <w:t> </w:t>
            </w:r>
            <w:r w:rsidRPr="00864048">
              <w:rPr>
                <w:lang w:eastAsia="en-NZ"/>
              </w:rPr>
              <w:t>studies, n=10,535</w:t>
            </w:r>
          </w:p>
        </w:tc>
        <w:tc>
          <w:tcPr>
            <w:tcW w:w="3544" w:type="dxa"/>
            <w:shd w:val="clear" w:color="auto" w:fill="auto"/>
            <w:hideMark/>
          </w:tcPr>
          <w:p w14:paraId="1DAEEC24" w14:textId="77777777" w:rsidR="00CF468D" w:rsidRPr="00864048" w:rsidRDefault="00CF468D" w:rsidP="00FC12AA">
            <w:pPr>
              <w:pStyle w:val="TableText"/>
              <w:rPr>
                <w:lang w:eastAsia="en-NZ"/>
              </w:rPr>
            </w:pPr>
            <w:r w:rsidRPr="00864048">
              <w:rPr>
                <w:lang w:eastAsia="en-NZ"/>
              </w:rPr>
              <w:t>GRADE evaluation not performed; AMSTAR-2 critically</w:t>
            </w:r>
            <w:r>
              <w:rPr>
                <w:lang w:eastAsia="en-NZ"/>
              </w:rPr>
              <w:t>-</w:t>
            </w:r>
            <w:r w:rsidRPr="00864048">
              <w:rPr>
                <w:lang w:eastAsia="en-NZ"/>
              </w:rPr>
              <w:t>low</w:t>
            </w:r>
            <w:r>
              <w:rPr>
                <w:lang w:eastAsia="en-NZ"/>
              </w:rPr>
              <w:t>-</w:t>
            </w:r>
            <w:r w:rsidRPr="00864048">
              <w:rPr>
                <w:lang w:eastAsia="en-NZ"/>
              </w:rPr>
              <w:t>credibility review</w:t>
            </w:r>
          </w:p>
        </w:tc>
      </w:tr>
      <w:tr w:rsidR="00CF468D" w:rsidRPr="00864048" w14:paraId="1DEEAC69" w14:textId="77777777" w:rsidTr="00FC12AA">
        <w:trPr>
          <w:cantSplit/>
        </w:trPr>
        <w:tc>
          <w:tcPr>
            <w:tcW w:w="2552" w:type="dxa"/>
            <w:shd w:val="clear" w:color="auto" w:fill="auto"/>
            <w:noWrap/>
            <w:hideMark/>
          </w:tcPr>
          <w:p w14:paraId="269E9FD9" w14:textId="77777777" w:rsidR="00CF468D" w:rsidRPr="00864048" w:rsidRDefault="00CF468D" w:rsidP="00FC12AA">
            <w:pPr>
              <w:pStyle w:val="TableText"/>
              <w:ind w:right="113"/>
              <w:rPr>
                <w:lang w:eastAsia="en-NZ"/>
              </w:rPr>
            </w:pPr>
            <w:r w:rsidRPr="00864048">
              <w:rPr>
                <w:lang w:eastAsia="en-NZ"/>
              </w:rPr>
              <w:t xml:space="preserve">Hartmann-Boyce </w:t>
            </w:r>
            <w:r w:rsidR="00660854">
              <w:rPr>
                <w:lang w:eastAsia="en-NZ"/>
              </w:rPr>
              <w:t>et al</w:t>
            </w:r>
            <w:r w:rsidRPr="00864048">
              <w:rPr>
                <w:lang w:eastAsia="en-NZ"/>
              </w:rPr>
              <w:t xml:space="preserve"> 2021</w:t>
            </w:r>
          </w:p>
        </w:tc>
        <w:tc>
          <w:tcPr>
            <w:tcW w:w="1701" w:type="dxa"/>
            <w:shd w:val="clear" w:color="auto" w:fill="auto"/>
            <w:noWrap/>
            <w:hideMark/>
          </w:tcPr>
          <w:p w14:paraId="2E67008E"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408D0E52" w14:textId="77777777" w:rsidR="00CF468D" w:rsidRPr="00864048" w:rsidRDefault="00CF468D" w:rsidP="00FC12AA">
            <w:pPr>
              <w:pStyle w:val="TableText"/>
              <w:ind w:right="113"/>
              <w:rPr>
                <w:lang w:eastAsia="en-NZ"/>
              </w:rPr>
            </w:pPr>
            <w:r w:rsidRPr="00864048">
              <w:rPr>
                <w:lang w:eastAsia="en-NZ"/>
              </w:rPr>
              <w:t>Counselling (of any kind)</w:t>
            </w:r>
          </w:p>
        </w:tc>
        <w:tc>
          <w:tcPr>
            <w:tcW w:w="1984" w:type="dxa"/>
            <w:shd w:val="clear" w:color="auto" w:fill="auto"/>
            <w:hideMark/>
          </w:tcPr>
          <w:p w14:paraId="7E6B253E" w14:textId="77777777" w:rsidR="00CF468D" w:rsidRPr="00864048" w:rsidRDefault="00CF468D" w:rsidP="00FC12AA">
            <w:pPr>
              <w:pStyle w:val="TableText"/>
              <w:ind w:right="113"/>
              <w:rPr>
                <w:lang w:eastAsia="en-NZ"/>
              </w:rPr>
            </w:pPr>
            <w:r w:rsidRPr="00864048">
              <w:rPr>
                <w:lang w:eastAsia="en-NZ"/>
              </w:rPr>
              <w:t>Control</w:t>
            </w:r>
          </w:p>
        </w:tc>
        <w:tc>
          <w:tcPr>
            <w:tcW w:w="2552" w:type="dxa"/>
            <w:shd w:val="clear" w:color="auto" w:fill="auto"/>
            <w:hideMark/>
          </w:tcPr>
          <w:p w14:paraId="6F80CA56" w14:textId="77777777" w:rsidR="00CF468D" w:rsidRPr="00864048" w:rsidRDefault="00CF468D" w:rsidP="00FC12AA">
            <w:pPr>
              <w:pStyle w:val="TableText"/>
              <w:ind w:right="113"/>
              <w:rPr>
                <w:lang w:eastAsia="en-NZ"/>
              </w:rPr>
            </w:pPr>
            <w:r w:rsidRPr="00864048">
              <w:rPr>
                <w:lang w:eastAsia="en-NZ"/>
              </w:rPr>
              <w:t>OR 1.44, 95% CrI 1.22</w:t>
            </w:r>
            <w:r>
              <w:rPr>
                <w:lang w:eastAsia="en-NZ"/>
              </w:rPr>
              <w:t>–</w:t>
            </w:r>
            <w:r w:rsidRPr="00864048">
              <w:rPr>
                <w:lang w:eastAsia="en-NZ"/>
              </w:rPr>
              <w:t>1.70, 194</w:t>
            </w:r>
            <w:r>
              <w:rPr>
                <w:lang w:eastAsia="en-NZ"/>
              </w:rPr>
              <w:t> </w:t>
            </w:r>
            <w:r w:rsidRPr="00864048">
              <w:rPr>
                <w:lang w:eastAsia="en-NZ"/>
              </w:rPr>
              <w:t xml:space="preserve">studies, </w:t>
            </w:r>
            <w:r w:rsidRPr="00051016">
              <w:rPr>
                <w:lang w:eastAsia="en-NZ"/>
              </w:rPr>
              <w:t>n</w:t>
            </w:r>
            <w:r w:rsidRPr="006D6C13">
              <w:rPr>
                <w:lang w:eastAsia="en-NZ"/>
              </w:rPr>
              <w:t>=</w:t>
            </w:r>
            <w:r w:rsidRPr="00864048">
              <w:rPr>
                <w:lang w:eastAsia="en-NZ"/>
              </w:rPr>
              <w:t>72273</w:t>
            </w:r>
          </w:p>
        </w:tc>
        <w:tc>
          <w:tcPr>
            <w:tcW w:w="3544" w:type="dxa"/>
            <w:shd w:val="clear" w:color="auto" w:fill="auto"/>
            <w:hideMark/>
          </w:tcPr>
          <w:p w14:paraId="3ADF272D" w14:textId="77777777" w:rsidR="00CF468D" w:rsidRPr="00864048" w:rsidRDefault="00CF468D" w:rsidP="00FC12AA">
            <w:pPr>
              <w:pStyle w:val="TableText"/>
              <w:rPr>
                <w:lang w:eastAsia="en-NZ"/>
              </w:rPr>
            </w:pPr>
            <w:r w:rsidRPr="00864048">
              <w:rPr>
                <w:lang w:eastAsia="en-NZ"/>
              </w:rPr>
              <w:t>GRADE high-certainty evidence</w:t>
            </w:r>
          </w:p>
        </w:tc>
      </w:tr>
      <w:tr w:rsidR="00CF468D" w:rsidRPr="00864048" w14:paraId="2224A7B9" w14:textId="77777777" w:rsidTr="00FC12AA">
        <w:trPr>
          <w:cantSplit/>
        </w:trPr>
        <w:tc>
          <w:tcPr>
            <w:tcW w:w="2552" w:type="dxa"/>
            <w:shd w:val="clear" w:color="auto" w:fill="auto"/>
            <w:noWrap/>
            <w:hideMark/>
          </w:tcPr>
          <w:p w14:paraId="6859016C" w14:textId="77777777" w:rsidR="00CF468D" w:rsidRPr="00864048" w:rsidRDefault="00CF468D" w:rsidP="00FC12AA">
            <w:pPr>
              <w:pStyle w:val="TableText"/>
              <w:ind w:right="113"/>
              <w:rPr>
                <w:lang w:eastAsia="en-NZ"/>
              </w:rPr>
            </w:pPr>
            <w:r w:rsidRPr="00864048">
              <w:rPr>
                <w:lang w:eastAsia="en-NZ"/>
              </w:rPr>
              <w:t xml:space="preserve">Hartmann-Boyce </w:t>
            </w:r>
            <w:r w:rsidR="00660854">
              <w:rPr>
                <w:lang w:eastAsia="en-NZ"/>
              </w:rPr>
              <w:t>et al</w:t>
            </w:r>
            <w:r w:rsidRPr="00864048">
              <w:rPr>
                <w:lang w:eastAsia="en-NZ"/>
              </w:rPr>
              <w:t xml:space="preserve"> 2021</w:t>
            </w:r>
          </w:p>
        </w:tc>
        <w:tc>
          <w:tcPr>
            <w:tcW w:w="1701" w:type="dxa"/>
            <w:shd w:val="clear" w:color="auto" w:fill="auto"/>
            <w:noWrap/>
            <w:hideMark/>
          </w:tcPr>
          <w:p w14:paraId="39987ECD"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2A454DE6" w14:textId="77777777" w:rsidR="00CF468D" w:rsidRPr="00864048" w:rsidRDefault="00CF468D" w:rsidP="00FC12AA">
            <w:pPr>
              <w:pStyle w:val="TableText"/>
              <w:ind w:right="113"/>
              <w:rPr>
                <w:lang w:eastAsia="en-NZ"/>
              </w:rPr>
            </w:pPr>
            <w:r w:rsidRPr="00864048">
              <w:rPr>
                <w:lang w:eastAsia="en-NZ"/>
              </w:rPr>
              <w:t>Guaranteed financial incentives</w:t>
            </w:r>
          </w:p>
        </w:tc>
        <w:tc>
          <w:tcPr>
            <w:tcW w:w="1984" w:type="dxa"/>
            <w:shd w:val="clear" w:color="auto" w:fill="auto"/>
            <w:hideMark/>
          </w:tcPr>
          <w:p w14:paraId="3FCA38B6" w14:textId="77777777" w:rsidR="00CF468D" w:rsidRPr="00864048" w:rsidRDefault="00CF468D" w:rsidP="00FC12AA">
            <w:pPr>
              <w:pStyle w:val="TableText"/>
              <w:ind w:right="113"/>
              <w:rPr>
                <w:lang w:eastAsia="en-NZ"/>
              </w:rPr>
            </w:pPr>
            <w:r w:rsidRPr="00864048">
              <w:rPr>
                <w:lang w:eastAsia="en-NZ"/>
              </w:rPr>
              <w:t>Control</w:t>
            </w:r>
          </w:p>
        </w:tc>
        <w:tc>
          <w:tcPr>
            <w:tcW w:w="2552" w:type="dxa"/>
            <w:shd w:val="clear" w:color="auto" w:fill="auto"/>
            <w:hideMark/>
          </w:tcPr>
          <w:p w14:paraId="4BEE74E2" w14:textId="77777777" w:rsidR="00CF468D" w:rsidRPr="00864048" w:rsidRDefault="00CF468D" w:rsidP="00FC12AA">
            <w:pPr>
              <w:pStyle w:val="TableText"/>
              <w:ind w:right="113"/>
              <w:rPr>
                <w:lang w:eastAsia="en-NZ"/>
              </w:rPr>
            </w:pPr>
            <w:r w:rsidRPr="00864048">
              <w:rPr>
                <w:lang w:eastAsia="en-NZ"/>
              </w:rPr>
              <w:t>OR 1.46, 95% CrI 1.15</w:t>
            </w:r>
            <w:r>
              <w:rPr>
                <w:lang w:eastAsia="en-NZ"/>
              </w:rPr>
              <w:t>–</w:t>
            </w:r>
            <w:r w:rsidRPr="00864048">
              <w:rPr>
                <w:lang w:eastAsia="en-NZ"/>
              </w:rPr>
              <w:t>1.85, 19</w:t>
            </w:r>
            <w:r>
              <w:rPr>
                <w:lang w:eastAsia="en-NZ"/>
              </w:rPr>
              <w:t> </w:t>
            </w:r>
            <w:r w:rsidRPr="00864048">
              <w:rPr>
                <w:lang w:eastAsia="en-NZ"/>
              </w:rPr>
              <w:t xml:space="preserve">studies, </w:t>
            </w:r>
            <w:r w:rsidRPr="00051016">
              <w:rPr>
                <w:lang w:eastAsia="en-NZ"/>
              </w:rPr>
              <w:t>n</w:t>
            </w:r>
            <w:r w:rsidRPr="006D6C13">
              <w:rPr>
                <w:lang w:eastAsia="en-NZ"/>
              </w:rPr>
              <w:t>=</w:t>
            </w:r>
            <w:r w:rsidRPr="00864048">
              <w:rPr>
                <w:lang w:eastAsia="en-NZ"/>
              </w:rPr>
              <w:t>8877</w:t>
            </w:r>
          </w:p>
        </w:tc>
        <w:tc>
          <w:tcPr>
            <w:tcW w:w="3544" w:type="dxa"/>
            <w:shd w:val="clear" w:color="auto" w:fill="auto"/>
            <w:hideMark/>
          </w:tcPr>
          <w:p w14:paraId="1606E8FB"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45B008A5" w14:textId="77777777" w:rsidTr="00FC12AA">
        <w:trPr>
          <w:cantSplit/>
        </w:trPr>
        <w:tc>
          <w:tcPr>
            <w:tcW w:w="2552" w:type="dxa"/>
            <w:shd w:val="clear" w:color="auto" w:fill="auto"/>
            <w:noWrap/>
            <w:hideMark/>
          </w:tcPr>
          <w:p w14:paraId="73432312" w14:textId="77777777" w:rsidR="00CF468D" w:rsidRPr="00864048" w:rsidRDefault="00CF468D" w:rsidP="00FC12AA">
            <w:pPr>
              <w:pStyle w:val="TableText"/>
              <w:ind w:right="113"/>
              <w:rPr>
                <w:lang w:eastAsia="en-NZ"/>
              </w:rPr>
            </w:pPr>
            <w:r w:rsidRPr="00864048">
              <w:rPr>
                <w:lang w:eastAsia="en-NZ"/>
              </w:rPr>
              <w:t xml:space="preserve">Hartmann-Boyce </w:t>
            </w:r>
            <w:r w:rsidR="00660854">
              <w:rPr>
                <w:lang w:eastAsia="en-NZ"/>
              </w:rPr>
              <w:t>et al</w:t>
            </w:r>
            <w:r w:rsidRPr="00864048">
              <w:rPr>
                <w:lang w:eastAsia="en-NZ"/>
              </w:rPr>
              <w:t xml:space="preserve"> 2021</w:t>
            </w:r>
          </w:p>
        </w:tc>
        <w:tc>
          <w:tcPr>
            <w:tcW w:w="1701" w:type="dxa"/>
            <w:shd w:val="clear" w:color="auto" w:fill="auto"/>
            <w:noWrap/>
            <w:hideMark/>
          </w:tcPr>
          <w:p w14:paraId="71A55296"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6E5E37CE" w14:textId="77777777" w:rsidR="00CF468D" w:rsidRPr="00864048" w:rsidRDefault="00CF468D" w:rsidP="00FC12AA">
            <w:pPr>
              <w:pStyle w:val="TableText"/>
              <w:ind w:right="113"/>
              <w:rPr>
                <w:lang w:eastAsia="en-NZ"/>
              </w:rPr>
            </w:pPr>
            <w:r w:rsidRPr="00864048">
              <w:rPr>
                <w:lang w:eastAsia="en-NZ"/>
              </w:rPr>
              <w:t>Text-messaging based delivery</w:t>
            </w:r>
          </w:p>
        </w:tc>
        <w:tc>
          <w:tcPr>
            <w:tcW w:w="1984" w:type="dxa"/>
            <w:shd w:val="clear" w:color="auto" w:fill="auto"/>
            <w:hideMark/>
          </w:tcPr>
          <w:p w14:paraId="2F8FC8A8" w14:textId="77777777" w:rsidR="00CF468D" w:rsidRPr="00864048" w:rsidRDefault="00CF468D" w:rsidP="00FC12AA">
            <w:pPr>
              <w:pStyle w:val="TableText"/>
              <w:ind w:right="113"/>
              <w:rPr>
                <w:lang w:eastAsia="en-NZ"/>
              </w:rPr>
            </w:pPr>
            <w:r w:rsidRPr="00864048">
              <w:rPr>
                <w:lang w:eastAsia="en-NZ"/>
              </w:rPr>
              <w:t>Control</w:t>
            </w:r>
          </w:p>
        </w:tc>
        <w:tc>
          <w:tcPr>
            <w:tcW w:w="2552" w:type="dxa"/>
            <w:shd w:val="clear" w:color="auto" w:fill="auto"/>
            <w:hideMark/>
          </w:tcPr>
          <w:p w14:paraId="3A11A162" w14:textId="77777777" w:rsidR="00CF468D" w:rsidRPr="00864048" w:rsidRDefault="00CF468D" w:rsidP="00FC12AA">
            <w:pPr>
              <w:pStyle w:val="TableText"/>
              <w:ind w:right="113"/>
              <w:rPr>
                <w:lang w:eastAsia="en-NZ"/>
              </w:rPr>
            </w:pPr>
            <w:r w:rsidRPr="00864048">
              <w:rPr>
                <w:lang w:eastAsia="en-NZ"/>
              </w:rPr>
              <w:t>OR 1.45, 95% CrI 1.17</w:t>
            </w:r>
            <w:r>
              <w:rPr>
                <w:lang w:eastAsia="en-NZ"/>
              </w:rPr>
              <w:t>–</w:t>
            </w:r>
            <w:r w:rsidRPr="00864048">
              <w:rPr>
                <w:lang w:eastAsia="en-NZ"/>
              </w:rPr>
              <w:t>1.80, 22</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14161</w:t>
            </w:r>
          </w:p>
        </w:tc>
        <w:tc>
          <w:tcPr>
            <w:tcW w:w="3544" w:type="dxa"/>
            <w:shd w:val="clear" w:color="auto" w:fill="auto"/>
            <w:hideMark/>
          </w:tcPr>
          <w:p w14:paraId="516909F6" w14:textId="77777777" w:rsidR="00CF468D" w:rsidRPr="00864048" w:rsidRDefault="00CF468D" w:rsidP="00FC12AA">
            <w:pPr>
              <w:pStyle w:val="TableText"/>
              <w:rPr>
                <w:lang w:eastAsia="en-NZ"/>
              </w:rPr>
            </w:pPr>
            <w:r w:rsidRPr="00864048">
              <w:rPr>
                <w:lang w:eastAsia="en-NZ"/>
              </w:rPr>
              <w:t>GRADE moderate</w:t>
            </w:r>
            <w:r>
              <w:rPr>
                <w:lang w:eastAsia="en-NZ"/>
              </w:rPr>
              <w:t>-</w:t>
            </w:r>
            <w:r w:rsidRPr="00864048">
              <w:rPr>
                <w:lang w:eastAsia="en-NZ"/>
              </w:rPr>
              <w:t>certainty</w:t>
            </w:r>
            <w:r>
              <w:rPr>
                <w:lang w:eastAsia="en-NZ"/>
              </w:rPr>
              <w:t xml:space="preserve"> evidence</w:t>
            </w:r>
          </w:p>
        </w:tc>
      </w:tr>
      <w:tr w:rsidR="00CF468D" w:rsidRPr="00864048" w14:paraId="23DE5A11" w14:textId="77777777" w:rsidTr="00FC12AA">
        <w:trPr>
          <w:cantSplit/>
        </w:trPr>
        <w:tc>
          <w:tcPr>
            <w:tcW w:w="2552" w:type="dxa"/>
            <w:shd w:val="clear" w:color="auto" w:fill="auto"/>
            <w:noWrap/>
            <w:hideMark/>
          </w:tcPr>
          <w:p w14:paraId="0D487976" w14:textId="77777777" w:rsidR="00CF468D" w:rsidRPr="00864048" w:rsidRDefault="00CF468D" w:rsidP="00FC12AA">
            <w:pPr>
              <w:pStyle w:val="TableText"/>
              <w:ind w:right="113"/>
              <w:rPr>
                <w:lang w:eastAsia="en-NZ"/>
              </w:rPr>
            </w:pPr>
            <w:r w:rsidRPr="00864048">
              <w:rPr>
                <w:lang w:eastAsia="en-NZ"/>
              </w:rPr>
              <w:t xml:space="preserve">Lancaster </w:t>
            </w:r>
            <w:r>
              <w:rPr>
                <w:lang w:eastAsia="en-NZ"/>
              </w:rPr>
              <w:t>and Stead</w:t>
            </w:r>
            <w:r w:rsidR="00FC12AA">
              <w:rPr>
                <w:lang w:eastAsia="en-NZ"/>
              </w:rPr>
              <w:t xml:space="preserve"> 2017</w:t>
            </w:r>
          </w:p>
        </w:tc>
        <w:tc>
          <w:tcPr>
            <w:tcW w:w="1701" w:type="dxa"/>
            <w:shd w:val="clear" w:color="auto" w:fill="auto"/>
            <w:noWrap/>
            <w:hideMark/>
          </w:tcPr>
          <w:p w14:paraId="30685D57"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2ED1924C" w14:textId="77777777" w:rsidR="00CF468D" w:rsidRPr="00864048" w:rsidRDefault="00CF468D" w:rsidP="00FC12AA">
            <w:pPr>
              <w:pStyle w:val="TableText"/>
              <w:ind w:right="113"/>
              <w:rPr>
                <w:lang w:eastAsia="en-NZ"/>
              </w:rPr>
            </w:pPr>
            <w:r w:rsidRPr="00864048">
              <w:rPr>
                <w:lang w:eastAsia="en-NZ"/>
              </w:rPr>
              <w:t>Individual counselling</w:t>
            </w:r>
          </w:p>
        </w:tc>
        <w:tc>
          <w:tcPr>
            <w:tcW w:w="1984" w:type="dxa"/>
            <w:shd w:val="clear" w:color="auto" w:fill="auto"/>
            <w:hideMark/>
          </w:tcPr>
          <w:p w14:paraId="38E63039" w14:textId="77777777" w:rsidR="00CF468D" w:rsidRPr="00864048" w:rsidRDefault="00CF468D" w:rsidP="00FC12AA">
            <w:pPr>
              <w:pStyle w:val="TableText"/>
              <w:ind w:right="113"/>
              <w:rPr>
                <w:lang w:eastAsia="en-NZ"/>
              </w:rPr>
            </w:pPr>
            <w:r w:rsidRPr="00864048">
              <w:rPr>
                <w:lang w:eastAsia="en-NZ"/>
              </w:rPr>
              <w:t>Usual care, brief advice or self-help</w:t>
            </w:r>
          </w:p>
        </w:tc>
        <w:tc>
          <w:tcPr>
            <w:tcW w:w="2552" w:type="dxa"/>
            <w:shd w:val="clear" w:color="auto" w:fill="auto"/>
            <w:hideMark/>
          </w:tcPr>
          <w:p w14:paraId="71D4C08A" w14:textId="77777777" w:rsidR="00CF468D" w:rsidRPr="00864048" w:rsidRDefault="00CF468D" w:rsidP="00FC12AA">
            <w:pPr>
              <w:pStyle w:val="TableText"/>
              <w:ind w:right="113"/>
              <w:rPr>
                <w:lang w:eastAsia="en-NZ"/>
              </w:rPr>
            </w:pPr>
            <w:r w:rsidRPr="00864048">
              <w:rPr>
                <w:lang w:eastAsia="en-NZ"/>
              </w:rPr>
              <w:t>RR 1.57, 95% CI 1.40</w:t>
            </w:r>
            <w:r>
              <w:rPr>
                <w:lang w:eastAsia="en-NZ"/>
              </w:rPr>
              <w:t>–</w:t>
            </w:r>
            <w:r w:rsidRPr="00864048">
              <w:rPr>
                <w:lang w:eastAsia="en-NZ"/>
              </w:rPr>
              <w:t>1.77, 27</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11100</w:t>
            </w:r>
          </w:p>
        </w:tc>
        <w:tc>
          <w:tcPr>
            <w:tcW w:w="3544" w:type="dxa"/>
            <w:shd w:val="clear" w:color="auto" w:fill="auto"/>
            <w:hideMark/>
          </w:tcPr>
          <w:p w14:paraId="09EB5311"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3D12A706" w14:textId="77777777" w:rsidTr="00FC12AA">
        <w:trPr>
          <w:cantSplit/>
        </w:trPr>
        <w:tc>
          <w:tcPr>
            <w:tcW w:w="2552" w:type="dxa"/>
            <w:shd w:val="clear" w:color="auto" w:fill="auto"/>
            <w:noWrap/>
            <w:hideMark/>
          </w:tcPr>
          <w:p w14:paraId="2431FC12" w14:textId="77777777" w:rsidR="00CF468D" w:rsidRPr="00864048" w:rsidRDefault="00CF468D" w:rsidP="00FC12AA">
            <w:pPr>
              <w:pStyle w:val="TableText"/>
              <w:ind w:right="113"/>
              <w:rPr>
                <w:lang w:eastAsia="en-NZ"/>
              </w:rPr>
            </w:pPr>
            <w:r w:rsidRPr="00864048">
              <w:rPr>
                <w:lang w:eastAsia="en-NZ"/>
              </w:rPr>
              <w:t xml:space="preserve">Stead </w:t>
            </w:r>
            <w:r w:rsidR="00660854">
              <w:rPr>
                <w:lang w:eastAsia="en-NZ"/>
              </w:rPr>
              <w:t>et al</w:t>
            </w:r>
            <w:r w:rsidRPr="00864048">
              <w:rPr>
                <w:lang w:eastAsia="en-NZ"/>
              </w:rPr>
              <w:t xml:space="preserve"> 201</w:t>
            </w:r>
            <w:r>
              <w:rPr>
                <w:lang w:eastAsia="en-NZ"/>
              </w:rPr>
              <w:t>6</w:t>
            </w:r>
          </w:p>
        </w:tc>
        <w:tc>
          <w:tcPr>
            <w:tcW w:w="1701" w:type="dxa"/>
            <w:shd w:val="clear" w:color="auto" w:fill="auto"/>
            <w:noWrap/>
            <w:hideMark/>
          </w:tcPr>
          <w:p w14:paraId="2C9FF35D"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0F4812CD" w14:textId="77777777" w:rsidR="00CF468D" w:rsidRPr="00864048" w:rsidRDefault="00CF468D" w:rsidP="00FC12AA">
            <w:pPr>
              <w:pStyle w:val="TableText"/>
              <w:ind w:right="113"/>
              <w:rPr>
                <w:lang w:eastAsia="en-NZ"/>
              </w:rPr>
            </w:pPr>
            <w:r w:rsidRPr="00864048">
              <w:rPr>
                <w:lang w:eastAsia="en-NZ"/>
              </w:rPr>
              <w:t>Group counselling</w:t>
            </w:r>
          </w:p>
        </w:tc>
        <w:tc>
          <w:tcPr>
            <w:tcW w:w="1984" w:type="dxa"/>
            <w:shd w:val="clear" w:color="auto" w:fill="auto"/>
            <w:hideMark/>
          </w:tcPr>
          <w:p w14:paraId="5B05F80C" w14:textId="77777777" w:rsidR="00CF468D" w:rsidRPr="00864048" w:rsidRDefault="00CF468D" w:rsidP="00FC12AA">
            <w:pPr>
              <w:pStyle w:val="TableText"/>
              <w:ind w:right="113"/>
              <w:rPr>
                <w:lang w:eastAsia="en-NZ"/>
              </w:rPr>
            </w:pPr>
            <w:r w:rsidRPr="00864048">
              <w:rPr>
                <w:lang w:eastAsia="en-NZ"/>
              </w:rPr>
              <w:t>Self-help</w:t>
            </w:r>
          </w:p>
        </w:tc>
        <w:tc>
          <w:tcPr>
            <w:tcW w:w="2552" w:type="dxa"/>
            <w:shd w:val="clear" w:color="auto" w:fill="auto"/>
            <w:hideMark/>
          </w:tcPr>
          <w:p w14:paraId="0F09B955" w14:textId="77777777" w:rsidR="00CF468D" w:rsidRPr="00864048" w:rsidRDefault="00CF468D" w:rsidP="00FC12AA">
            <w:pPr>
              <w:pStyle w:val="TableText"/>
              <w:ind w:right="113"/>
              <w:rPr>
                <w:lang w:eastAsia="en-NZ"/>
              </w:rPr>
            </w:pPr>
            <w:r w:rsidRPr="00864048">
              <w:rPr>
                <w:lang w:eastAsia="en-NZ"/>
              </w:rPr>
              <w:t>RR 1.88, 95% CI 1.52</w:t>
            </w:r>
            <w:r>
              <w:rPr>
                <w:lang w:eastAsia="en-NZ"/>
              </w:rPr>
              <w:t>–</w:t>
            </w:r>
            <w:r w:rsidRPr="00864048">
              <w:rPr>
                <w:lang w:eastAsia="en-NZ"/>
              </w:rPr>
              <w:t>2.33, 13</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4395</w:t>
            </w:r>
          </w:p>
        </w:tc>
        <w:tc>
          <w:tcPr>
            <w:tcW w:w="3544" w:type="dxa"/>
            <w:shd w:val="clear" w:color="auto" w:fill="auto"/>
            <w:hideMark/>
          </w:tcPr>
          <w:p w14:paraId="0317A49C"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w:t>
            </w:r>
          </w:p>
        </w:tc>
      </w:tr>
      <w:tr w:rsidR="00CF468D" w:rsidRPr="00864048" w14:paraId="3412D86B" w14:textId="77777777" w:rsidTr="00FC12AA">
        <w:trPr>
          <w:cantSplit/>
        </w:trPr>
        <w:tc>
          <w:tcPr>
            <w:tcW w:w="2552" w:type="dxa"/>
            <w:shd w:val="clear" w:color="auto" w:fill="auto"/>
            <w:noWrap/>
            <w:hideMark/>
          </w:tcPr>
          <w:p w14:paraId="0F9E6D6C" w14:textId="77777777" w:rsidR="00CF468D" w:rsidRPr="00864048" w:rsidRDefault="00CF468D" w:rsidP="00FC12AA">
            <w:pPr>
              <w:pStyle w:val="TableText"/>
              <w:ind w:right="113"/>
              <w:rPr>
                <w:lang w:eastAsia="en-NZ"/>
              </w:rPr>
            </w:pPr>
            <w:r w:rsidRPr="00864048">
              <w:rPr>
                <w:lang w:eastAsia="en-NZ"/>
              </w:rPr>
              <w:t xml:space="preserve">Matkin </w:t>
            </w:r>
            <w:r w:rsidR="00660854">
              <w:rPr>
                <w:lang w:eastAsia="en-NZ"/>
              </w:rPr>
              <w:t>et al</w:t>
            </w:r>
            <w:r w:rsidRPr="00864048">
              <w:rPr>
                <w:lang w:eastAsia="en-NZ"/>
              </w:rPr>
              <w:t xml:space="preserve"> 2019</w:t>
            </w:r>
          </w:p>
        </w:tc>
        <w:tc>
          <w:tcPr>
            <w:tcW w:w="1701" w:type="dxa"/>
            <w:shd w:val="clear" w:color="auto" w:fill="auto"/>
            <w:noWrap/>
            <w:hideMark/>
          </w:tcPr>
          <w:p w14:paraId="4BD8835A"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4C33F999" w14:textId="77777777" w:rsidR="00CF468D" w:rsidRPr="00864048" w:rsidRDefault="00CF468D" w:rsidP="00FC12AA">
            <w:pPr>
              <w:pStyle w:val="TableText"/>
              <w:ind w:right="113"/>
              <w:rPr>
                <w:lang w:eastAsia="en-NZ"/>
              </w:rPr>
            </w:pPr>
            <w:r w:rsidRPr="00864048">
              <w:rPr>
                <w:lang w:eastAsia="en-NZ"/>
              </w:rPr>
              <w:t>Proactive telephone counselling</w:t>
            </w:r>
          </w:p>
        </w:tc>
        <w:tc>
          <w:tcPr>
            <w:tcW w:w="1984" w:type="dxa"/>
            <w:shd w:val="clear" w:color="auto" w:fill="auto"/>
            <w:hideMark/>
          </w:tcPr>
          <w:p w14:paraId="00FB3DA0" w14:textId="77777777" w:rsidR="00CF468D" w:rsidRPr="00864048" w:rsidRDefault="00CF468D" w:rsidP="00FC12AA">
            <w:pPr>
              <w:pStyle w:val="TableText"/>
              <w:ind w:right="113"/>
              <w:rPr>
                <w:lang w:eastAsia="en-NZ"/>
              </w:rPr>
            </w:pPr>
            <w:r w:rsidRPr="00864048">
              <w:rPr>
                <w:lang w:eastAsia="en-NZ"/>
              </w:rPr>
              <w:t>Self-help or brief advice</w:t>
            </w:r>
          </w:p>
        </w:tc>
        <w:tc>
          <w:tcPr>
            <w:tcW w:w="2552" w:type="dxa"/>
            <w:shd w:val="clear" w:color="auto" w:fill="auto"/>
            <w:hideMark/>
          </w:tcPr>
          <w:p w14:paraId="4177CAD6" w14:textId="77777777" w:rsidR="00CF468D" w:rsidRPr="00864048" w:rsidRDefault="00CF468D" w:rsidP="00FC12AA">
            <w:pPr>
              <w:pStyle w:val="TableText"/>
              <w:ind w:right="113"/>
              <w:rPr>
                <w:lang w:eastAsia="en-NZ"/>
              </w:rPr>
            </w:pPr>
            <w:r w:rsidRPr="00864048">
              <w:rPr>
                <w:lang w:eastAsia="en-NZ"/>
              </w:rPr>
              <w:t>RR 1.38, 95% CI 1.19</w:t>
            </w:r>
            <w:r>
              <w:rPr>
                <w:lang w:eastAsia="en-NZ"/>
              </w:rPr>
              <w:t>–</w:t>
            </w:r>
            <w:r w:rsidRPr="00864048">
              <w:rPr>
                <w:lang w:eastAsia="en-NZ"/>
              </w:rPr>
              <w:t>1.61, 14</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32484</w:t>
            </w:r>
          </w:p>
        </w:tc>
        <w:tc>
          <w:tcPr>
            <w:tcW w:w="3544" w:type="dxa"/>
            <w:shd w:val="clear" w:color="auto" w:fill="auto"/>
            <w:hideMark/>
          </w:tcPr>
          <w:p w14:paraId="2BAD57ED"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w:t>
            </w:r>
          </w:p>
        </w:tc>
      </w:tr>
      <w:tr w:rsidR="00CF468D" w:rsidRPr="00864048" w14:paraId="21BD8078" w14:textId="77777777" w:rsidTr="00FC12AA">
        <w:trPr>
          <w:cantSplit/>
        </w:trPr>
        <w:tc>
          <w:tcPr>
            <w:tcW w:w="2552" w:type="dxa"/>
            <w:shd w:val="clear" w:color="auto" w:fill="auto"/>
            <w:noWrap/>
            <w:hideMark/>
          </w:tcPr>
          <w:p w14:paraId="520558FC" w14:textId="77777777" w:rsidR="00CF468D" w:rsidRPr="00864048" w:rsidRDefault="00CF468D" w:rsidP="00FC12AA">
            <w:pPr>
              <w:pStyle w:val="TableText"/>
              <w:ind w:right="113"/>
              <w:rPr>
                <w:lang w:eastAsia="en-NZ"/>
              </w:rPr>
            </w:pPr>
            <w:r w:rsidRPr="00864048">
              <w:rPr>
                <w:lang w:eastAsia="en-NZ"/>
              </w:rPr>
              <w:lastRenderedPageBreak/>
              <w:t xml:space="preserve">Whittaker </w:t>
            </w:r>
            <w:r w:rsidR="00660854">
              <w:rPr>
                <w:lang w:eastAsia="en-NZ"/>
              </w:rPr>
              <w:t>et al</w:t>
            </w:r>
            <w:r w:rsidRPr="00864048">
              <w:rPr>
                <w:lang w:eastAsia="en-NZ"/>
              </w:rPr>
              <w:t xml:space="preserve"> 2019</w:t>
            </w:r>
            <w:r>
              <w:rPr>
                <w:lang w:eastAsia="en-NZ"/>
              </w:rPr>
              <w:t>a</w:t>
            </w:r>
          </w:p>
        </w:tc>
        <w:tc>
          <w:tcPr>
            <w:tcW w:w="1701" w:type="dxa"/>
            <w:shd w:val="clear" w:color="auto" w:fill="auto"/>
            <w:noWrap/>
            <w:hideMark/>
          </w:tcPr>
          <w:p w14:paraId="3233ACC4"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0377A04B" w14:textId="77777777" w:rsidR="00CF468D" w:rsidRPr="00864048" w:rsidRDefault="00CF468D" w:rsidP="00FC12AA">
            <w:pPr>
              <w:pStyle w:val="TableText"/>
              <w:ind w:right="113"/>
              <w:rPr>
                <w:lang w:eastAsia="en-NZ"/>
              </w:rPr>
            </w:pPr>
            <w:r w:rsidRPr="00864048">
              <w:rPr>
                <w:lang w:eastAsia="en-NZ"/>
              </w:rPr>
              <w:t>Text-messaging support</w:t>
            </w:r>
          </w:p>
        </w:tc>
        <w:tc>
          <w:tcPr>
            <w:tcW w:w="1984" w:type="dxa"/>
            <w:shd w:val="clear" w:color="auto" w:fill="auto"/>
            <w:hideMark/>
          </w:tcPr>
          <w:p w14:paraId="1F4CFC7E" w14:textId="77777777" w:rsidR="00CF468D" w:rsidRPr="00864048" w:rsidRDefault="00CF468D" w:rsidP="00FC12AA">
            <w:pPr>
              <w:pStyle w:val="TableText"/>
              <w:ind w:right="113"/>
              <w:rPr>
                <w:lang w:eastAsia="en-NZ"/>
              </w:rPr>
            </w:pPr>
            <w:r w:rsidRPr="00864048">
              <w:rPr>
                <w:lang w:eastAsia="en-NZ"/>
              </w:rPr>
              <w:t>Minimal support</w:t>
            </w:r>
          </w:p>
        </w:tc>
        <w:tc>
          <w:tcPr>
            <w:tcW w:w="2552" w:type="dxa"/>
            <w:shd w:val="clear" w:color="auto" w:fill="auto"/>
            <w:hideMark/>
          </w:tcPr>
          <w:p w14:paraId="677F3DCB" w14:textId="77777777" w:rsidR="00CF468D" w:rsidRPr="00864048" w:rsidRDefault="00CF468D" w:rsidP="00FC12AA">
            <w:pPr>
              <w:pStyle w:val="TableText"/>
              <w:ind w:right="113"/>
              <w:rPr>
                <w:lang w:eastAsia="en-NZ"/>
              </w:rPr>
            </w:pPr>
            <w:r w:rsidRPr="00864048">
              <w:rPr>
                <w:lang w:eastAsia="en-NZ"/>
              </w:rPr>
              <w:t>RR 1.54, 95% CI 1.19</w:t>
            </w:r>
            <w:r>
              <w:rPr>
                <w:lang w:eastAsia="en-NZ"/>
              </w:rPr>
              <w:t>–</w:t>
            </w:r>
            <w:r w:rsidRPr="00864048">
              <w:rPr>
                <w:lang w:eastAsia="en-NZ"/>
              </w:rPr>
              <w:t>2.00, 13</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14133</w:t>
            </w:r>
          </w:p>
        </w:tc>
        <w:tc>
          <w:tcPr>
            <w:tcW w:w="3544" w:type="dxa"/>
            <w:shd w:val="clear" w:color="auto" w:fill="auto"/>
            <w:hideMark/>
          </w:tcPr>
          <w:p w14:paraId="177294A7"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w:t>
            </w:r>
          </w:p>
        </w:tc>
      </w:tr>
      <w:tr w:rsidR="00CF468D" w:rsidRPr="00864048" w14:paraId="321B3243" w14:textId="77777777" w:rsidTr="00FC12AA">
        <w:trPr>
          <w:cantSplit/>
        </w:trPr>
        <w:tc>
          <w:tcPr>
            <w:tcW w:w="2552" w:type="dxa"/>
            <w:shd w:val="clear" w:color="auto" w:fill="auto"/>
            <w:noWrap/>
            <w:hideMark/>
          </w:tcPr>
          <w:p w14:paraId="7DF63F1A" w14:textId="77777777" w:rsidR="00CF468D" w:rsidRPr="00864048" w:rsidRDefault="00CF468D" w:rsidP="00FC12AA">
            <w:pPr>
              <w:pStyle w:val="TableText"/>
              <w:ind w:right="113"/>
              <w:rPr>
                <w:lang w:eastAsia="en-NZ"/>
              </w:rPr>
            </w:pPr>
            <w:r w:rsidRPr="00864048">
              <w:rPr>
                <w:lang w:eastAsia="en-NZ"/>
              </w:rPr>
              <w:t xml:space="preserve">Whittaker </w:t>
            </w:r>
            <w:r w:rsidR="00660854">
              <w:rPr>
                <w:lang w:eastAsia="en-NZ"/>
              </w:rPr>
              <w:t>et al</w:t>
            </w:r>
            <w:r w:rsidRPr="00864048">
              <w:rPr>
                <w:lang w:eastAsia="en-NZ"/>
              </w:rPr>
              <w:t xml:space="preserve"> 2019</w:t>
            </w:r>
            <w:r>
              <w:rPr>
                <w:lang w:eastAsia="en-NZ"/>
              </w:rPr>
              <w:t>a</w:t>
            </w:r>
          </w:p>
        </w:tc>
        <w:tc>
          <w:tcPr>
            <w:tcW w:w="1701" w:type="dxa"/>
            <w:shd w:val="clear" w:color="auto" w:fill="auto"/>
            <w:noWrap/>
            <w:hideMark/>
          </w:tcPr>
          <w:p w14:paraId="6ADFBB88"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242A509C" w14:textId="77777777" w:rsidR="00CF468D" w:rsidRPr="00864048" w:rsidRDefault="00CF468D" w:rsidP="00FC12AA">
            <w:pPr>
              <w:pStyle w:val="TableText"/>
              <w:ind w:right="113"/>
              <w:rPr>
                <w:lang w:eastAsia="en-NZ"/>
              </w:rPr>
            </w:pPr>
            <w:r w:rsidRPr="00864048">
              <w:rPr>
                <w:lang w:eastAsia="en-NZ"/>
              </w:rPr>
              <w:t>Text-messaging support as an adjunct to other smoking cessation support</w:t>
            </w:r>
          </w:p>
        </w:tc>
        <w:tc>
          <w:tcPr>
            <w:tcW w:w="1984" w:type="dxa"/>
            <w:shd w:val="clear" w:color="auto" w:fill="auto"/>
            <w:hideMark/>
          </w:tcPr>
          <w:p w14:paraId="0663426C" w14:textId="77777777" w:rsidR="00CF468D" w:rsidRPr="00864048" w:rsidRDefault="00CF468D" w:rsidP="00FC12AA">
            <w:pPr>
              <w:pStyle w:val="TableText"/>
              <w:ind w:right="113"/>
              <w:rPr>
                <w:lang w:eastAsia="en-NZ"/>
              </w:rPr>
            </w:pPr>
            <w:r w:rsidRPr="00864048">
              <w:rPr>
                <w:lang w:eastAsia="en-NZ"/>
              </w:rPr>
              <w:t>Counselling or medication alone</w:t>
            </w:r>
          </w:p>
        </w:tc>
        <w:tc>
          <w:tcPr>
            <w:tcW w:w="2552" w:type="dxa"/>
            <w:shd w:val="clear" w:color="auto" w:fill="auto"/>
            <w:hideMark/>
          </w:tcPr>
          <w:p w14:paraId="28F7E33B" w14:textId="77777777" w:rsidR="00CF468D" w:rsidRPr="00864048" w:rsidRDefault="00CF468D" w:rsidP="00FC12AA">
            <w:pPr>
              <w:pStyle w:val="TableText"/>
              <w:ind w:right="113"/>
              <w:rPr>
                <w:lang w:eastAsia="en-NZ"/>
              </w:rPr>
            </w:pPr>
            <w:r w:rsidRPr="00864048">
              <w:rPr>
                <w:lang w:eastAsia="en-NZ"/>
              </w:rPr>
              <w:t>RR 1.59, 95% CI 1.09</w:t>
            </w:r>
            <w:r>
              <w:rPr>
                <w:lang w:eastAsia="en-NZ"/>
              </w:rPr>
              <w:t>–</w:t>
            </w:r>
            <w:r w:rsidRPr="00864048">
              <w:rPr>
                <w:lang w:eastAsia="en-NZ"/>
              </w:rPr>
              <w:t>2.33, 4</w:t>
            </w:r>
            <w:r>
              <w:rPr>
                <w:lang w:eastAsia="en-NZ"/>
              </w:rPr>
              <w:t> </w:t>
            </w:r>
            <w:r w:rsidRPr="00864048">
              <w:rPr>
                <w:lang w:eastAsia="en-NZ"/>
              </w:rPr>
              <w:t>studies,</w:t>
            </w:r>
            <w:r w:rsidRPr="00864048">
              <w:rPr>
                <w:i/>
                <w:iCs/>
                <w:lang w:eastAsia="en-NZ"/>
              </w:rPr>
              <w:t xml:space="preserve"> </w:t>
            </w:r>
            <w:r w:rsidRPr="003173E3">
              <w:rPr>
                <w:lang w:eastAsia="en-NZ"/>
              </w:rPr>
              <w:t>n</w:t>
            </w:r>
            <w:r w:rsidRPr="006D6C13">
              <w:rPr>
                <w:lang w:eastAsia="en-NZ"/>
              </w:rPr>
              <w:t>=</w:t>
            </w:r>
            <w:r w:rsidRPr="00864048">
              <w:rPr>
                <w:lang w:eastAsia="en-NZ"/>
              </w:rPr>
              <w:t>997</w:t>
            </w:r>
          </w:p>
        </w:tc>
        <w:tc>
          <w:tcPr>
            <w:tcW w:w="3544" w:type="dxa"/>
            <w:shd w:val="clear" w:color="auto" w:fill="auto"/>
            <w:hideMark/>
          </w:tcPr>
          <w:p w14:paraId="48D5188A"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w:t>
            </w:r>
          </w:p>
        </w:tc>
      </w:tr>
      <w:tr w:rsidR="00CF468D" w:rsidRPr="00864048" w14:paraId="1435A6E8" w14:textId="77777777" w:rsidTr="00FC12AA">
        <w:trPr>
          <w:cantSplit/>
        </w:trPr>
        <w:tc>
          <w:tcPr>
            <w:tcW w:w="2552" w:type="dxa"/>
            <w:shd w:val="clear" w:color="auto" w:fill="auto"/>
            <w:noWrap/>
            <w:hideMark/>
          </w:tcPr>
          <w:p w14:paraId="5863FCCB" w14:textId="77777777" w:rsidR="00CF468D" w:rsidRPr="00864048" w:rsidRDefault="00CF468D" w:rsidP="00FC12AA">
            <w:pPr>
              <w:pStyle w:val="TableText"/>
              <w:ind w:right="113"/>
              <w:rPr>
                <w:lang w:eastAsia="en-NZ"/>
              </w:rPr>
            </w:pPr>
            <w:r w:rsidRPr="00864048">
              <w:rPr>
                <w:lang w:eastAsia="en-NZ"/>
              </w:rPr>
              <w:t xml:space="preserve">Taylor </w:t>
            </w:r>
            <w:r w:rsidR="00660854">
              <w:rPr>
                <w:lang w:eastAsia="en-NZ"/>
              </w:rPr>
              <w:t>et al</w:t>
            </w:r>
            <w:r w:rsidRPr="00864048">
              <w:rPr>
                <w:lang w:eastAsia="en-NZ"/>
              </w:rPr>
              <w:t xml:space="preserve"> 2017</w:t>
            </w:r>
          </w:p>
        </w:tc>
        <w:tc>
          <w:tcPr>
            <w:tcW w:w="1701" w:type="dxa"/>
            <w:shd w:val="clear" w:color="auto" w:fill="auto"/>
            <w:noWrap/>
            <w:hideMark/>
          </w:tcPr>
          <w:p w14:paraId="0EE5EA64"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255DAE5C" w14:textId="77777777" w:rsidR="00CF468D" w:rsidRPr="00864048" w:rsidRDefault="00CF468D" w:rsidP="00FC12AA">
            <w:pPr>
              <w:pStyle w:val="TableText"/>
              <w:ind w:right="113"/>
              <w:rPr>
                <w:lang w:eastAsia="en-NZ"/>
              </w:rPr>
            </w:pPr>
            <w:r w:rsidRPr="00864048">
              <w:rPr>
                <w:lang w:eastAsia="en-NZ"/>
              </w:rPr>
              <w:t>Internet</w:t>
            </w:r>
            <w:r>
              <w:rPr>
                <w:lang w:eastAsia="en-NZ"/>
              </w:rPr>
              <w:t>-</w:t>
            </w:r>
            <w:r w:rsidRPr="00864048">
              <w:rPr>
                <w:lang w:eastAsia="en-NZ"/>
              </w:rPr>
              <w:t>based interventions</w:t>
            </w:r>
            <w:r>
              <w:rPr>
                <w:lang w:eastAsia="en-NZ"/>
              </w:rPr>
              <w:t xml:space="preserve"> – </w:t>
            </w:r>
            <w:r w:rsidRPr="00864048">
              <w:rPr>
                <w:lang w:eastAsia="en-NZ"/>
              </w:rPr>
              <w:t>tailored and interactive</w:t>
            </w:r>
          </w:p>
        </w:tc>
        <w:tc>
          <w:tcPr>
            <w:tcW w:w="1984" w:type="dxa"/>
            <w:shd w:val="clear" w:color="auto" w:fill="auto"/>
            <w:hideMark/>
          </w:tcPr>
          <w:p w14:paraId="15F6C376" w14:textId="77777777" w:rsidR="00CF468D" w:rsidRPr="00864048" w:rsidRDefault="00CF468D" w:rsidP="00FC12AA">
            <w:pPr>
              <w:pStyle w:val="TableText"/>
              <w:ind w:right="113"/>
              <w:rPr>
                <w:lang w:eastAsia="en-NZ"/>
              </w:rPr>
            </w:pPr>
            <w:r w:rsidRPr="00864048">
              <w:rPr>
                <w:lang w:eastAsia="en-NZ"/>
              </w:rPr>
              <w:t>Non-active controls</w:t>
            </w:r>
          </w:p>
        </w:tc>
        <w:tc>
          <w:tcPr>
            <w:tcW w:w="2552" w:type="dxa"/>
            <w:shd w:val="clear" w:color="auto" w:fill="auto"/>
            <w:noWrap/>
            <w:hideMark/>
          </w:tcPr>
          <w:p w14:paraId="36B536A5" w14:textId="77777777" w:rsidR="00CF468D" w:rsidRPr="00864048" w:rsidRDefault="00CF468D" w:rsidP="00FC12AA">
            <w:pPr>
              <w:pStyle w:val="TableText"/>
              <w:ind w:right="113"/>
              <w:rPr>
                <w:lang w:eastAsia="en-NZ"/>
              </w:rPr>
            </w:pPr>
            <w:r w:rsidRPr="00864048">
              <w:rPr>
                <w:lang w:eastAsia="en-NZ"/>
              </w:rPr>
              <w:t>RR 1.15, 95% CI 1.01</w:t>
            </w:r>
            <w:r>
              <w:rPr>
                <w:lang w:eastAsia="en-NZ"/>
              </w:rPr>
              <w:t>–</w:t>
            </w:r>
            <w:r w:rsidRPr="00864048">
              <w:rPr>
                <w:lang w:eastAsia="en-NZ"/>
              </w:rPr>
              <w:t>1.30, 8</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6789</w:t>
            </w:r>
          </w:p>
        </w:tc>
        <w:tc>
          <w:tcPr>
            <w:tcW w:w="3544" w:type="dxa"/>
            <w:shd w:val="clear" w:color="auto" w:fill="auto"/>
            <w:hideMark/>
          </w:tcPr>
          <w:p w14:paraId="60FE3B4B"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w:t>
            </w:r>
          </w:p>
        </w:tc>
      </w:tr>
      <w:tr w:rsidR="00CF468D" w:rsidRPr="00864048" w14:paraId="0486D39C" w14:textId="77777777" w:rsidTr="00FC12AA">
        <w:trPr>
          <w:cantSplit/>
        </w:trPr>
        <w:tc>
          <w:tcPr>
            <w:tcW w:w="2552" w:type="dxa"/>
            <w:shd w:val="clear" w:color="auto" w:fill="auto"/>
            <w:noWrap/>
            <w:hideMark/>
          </w:tcPr>
          <w:p w14:paraId="6950D304" w14:textId="77777777" w:rsidR="00CF468D" w:rsidRPr="00864048" w:rsidRDefault="00CF468D" w:rsidP="00FC12AA">
            <w:pPr>
              <w:pStyle w:val="TableText"/>
              <w:ind w:right="113"/>
              <w:rPr>
                <w:lang w:eastAsia="en-NZ"/>
              </w:rPr>
            </w:pPr>
            <w:r w:rsidRPr="00864048">
              <w:rPr>
                <w:lang w:eastAsia="en-NZ"/>
              </w:rPr>
              <w:t xml:space="preserve">Taylor </w:t>
            </w:r>
            <w:r w:rsidR="00660854">
              <w:rPr>
                <w:lang w:eastAsia="en-NZ"/>
              </w:rPr>
              <w:t>et al</w:t>
            </w:r>
            <w:r w:rsidRPr="00864048">
              <w:rPr>
                <w:lang w:eastAsia="en-NZ"/>
              </w:rPr>
              <w:t xml:space="preserve"> 2017</w:t>
            </w:r>
          </w:p>
        </w:tc>
        <w:tc>
          <w:tcPr>
            <w:tcW w:w="1701" w:type="dxa"/>
            <w:shd w:val="clear" w:color="auto" w:fill="auto"/>
            <w:noWrap/>
            <w:hideMark/>
          </w:tcPr>
          <w:p w14:paraId="5CBC3E42"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3CAD42D8" w14:textId="77777777" w:rsidR="00CF468D" w:rsidRPr="00864048" w:rsidRDefault="00CF468D" w:rsidP="00FC12AA">
            <w:pPr>
              <w:pStyle w:val="TableText"/>
              <w:ind w:right="113"/>
              <w:rPr>
                <w:lang w:eastAsia="en-NZ"/>
              </w:rPr>
            </w:pPr>
            <w:r w:rsidRPr="00864048">
              <w:rPr>
                <w:lang w:eastAsia="en-NZ"/>
              </w:rPr>
              <w:t>Internet</w:t>
            </w:r>
            <w:r>
              <w:rPr>
                <w:lang w:eastAsia="en-NZ"/>
              </w:rPr>
              <w:t>-</w:t>
            </w:r>
            <w:r w:rsidRPr="00864048">
              <w:rPr>
                <w:lang w:eastAsia="en-NZ"/>
              </w:rPr>
              <w:t>based interventions</w:t>
            </w:r>
          </w:p>
        </w:tc>
        <w:tc>
          <w:tcPr>
            <w:tcW w:w="1984" w:type="dxa"/>
            <w:shd w:val="clear" w:color="auto" w:fill="auto"/>
            <w:hideMark/>
          </w:tcPr>
          <w:p w14:paraId="5DEA1C47" w14:textId="77777777" w:rsidR="00CF468D" w:rsidRPr="00864048" w:rsidRDefault="00CF468D" w:rsidP="00FC12AA">
            <w:pPr>
              <w:pStyle w:val="TableText"/>
              <w:ind w:right="113"/>
              <w:rPr>
                <w:lang w:eastAsia="en-NZ"/>
              </w:rPr>
            </w:pPr>
            <w:r w:rsidRPr="00864048">
              <w:rPr>
                <w:lang w:eastAsia="en-NZ"/>
              </w:rPr>
              <w:t>Active controls</w:t>
            </w:r>
          </w:p>
        </w:tc>
        <w:tc>
          <w:tcPr>
            <w:tcW w:w="2552" w:type="dxa"/>
            <w:shd w:val="clear" w:color="auto" w:fill="auto"/>
            <w:noWrap/>
            <w:hideMark/>
          </w:tcPr>
          <w:p w14:paraId="794BB864" w14:textId="77777777" w:rsidR="00CF468D" w:rsidRPr="00864048" w:rsidRDefault="00CF468D" w:rsidP="00FC12AA">
            <w:pPr>
              <w:pStyle w:val="TableText"/>
              <w:ind w:right="113"/>
              <w:rPr>
                <w:lang w:eastAsia="en-NZ"/>
              </w:rPr>
            </w:pPr>
            <w:r w:rsidRPr="00864048">
              <w:rPr>
                <w:lang w:eastAsia="en-NZ"/>
              </w:rPr>
              <w:t>RR 0.92, 95% CI 0.78</w:t>
            </w:r>
            <w:r>
              <w:rPr>
                <w:lang w:eastAsia="en-NZ"/>
              </w:rPr>
              <w:t>–</w:t>
            </w:r>
            <w:r w:rsidRPr="00864048">
              <w:rPr>
                <w:lang w:eastAsia="en-NZ"/>
              </w:rPr>
              <w:t>1.09, 5</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3806</w:t>
            </w:r>
          </w:p>
        </w:tc>
        <w:tc>
          <w:tcPr>
            <w:tcW w:w="3544" w:type="dxa"/>
            <w:shd w:val="clear" w:color="auto" w:fill="auto"/>
            <w:hideMark/>
          </w:tcPr>
          <w:p w14:paraId="68EDC40B" w14:textId="77777777" w:rsidR="00CF468D" w:rsidRPr="00864048" w:rsidRDefault="00CF468D" w:rsidP="00FC12AA">
            <w:pPr>
              <w:pStyle w:val="TableText"/>
              <w:rPr>
                <w:lang w:eastAsia="en-NZ"/>
              </w:rPr>
            </w:pPr>
            <w:r w:rsidRPr="00864048">
              <w:rPr>
                <w:lang w:eastAsia="en-NZ"/>
              </w:rPr>
              <w:t>No evidence of benefit; AMSTAR-2 low credibility</w:t>
            </w:r>
          </w:p>
        </w:tc>
      </w:tr>
      <w:tr w:rsidR="00CF468D" w:rsidRPr="00864048" w14:paraId="4D781F2C" w14:textId="77777777" w:rsidTr="00FC12AA">
        <w:trPr>
          <w:cantSplit/>
        </w:trPr>
        <w:tc>
          <w:tcPr>
            <w:tcW w:w="2552" w:type="dxa"/>
            <w:shd w:val="clear" w:color="auto" w:fill="auto"/>
            <w:noWrap/>
            <w:hideMark/>
          </w:tcPr>
          <w:p w14:paraId="4370B394" w14:textId="77777777" w:rsidR="00CF468D" w:rsidRPr="00864048" w:rsidRDefault="00CF468D" w:rsidP="00FC12AA">
            <w:pPr>
              <w:pStyle w:val="TableText"/>
              <w:ind w:right="113"/>
              <w:rPr>
                <w:lang w:eastAsia="en-NZ"/>
              </w:rPr>
            </w:pPr>
            <w:r w:rsidRPr="00864048">
              <w:rPr>
                <w:lang w:eastAsia="en-NZ"/>
              </w:rPr>
              <w:t xml:space="preserve">Livingston-Banks </w:t>
            </w:r>
            <w:r w:rsidR="00660854">
              <w:rPr>
                <w:lang w:eastAsia="en-NZ"/>
              </w:rPr>
              <w:t>et al</w:t>
            </w:r>
            <w:r w:rsidRPr="00864048">
              <w:rPr>
                <w:lang w:eastAsia="en-NZ"/>
              </w:rPr>
              <w:t xml:space="preserve"> 2019a</w:t>
            </w:r>
          </w:p>
        </w:tc>
        <w:tc>
          <w:tcPr>
            <w:tcW w:w="1701" w:type="dxa"/>
            <w:shd w:val="clear" w:color="auto" w:fill="auto"/>
            <w:noWrap/>
            <w:hideMark/>
          </w:tcPr>
          <w:p w14:paraId="55A61F8A"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6114C4C0" w14:textId="77777777" w:rsidR="00CF468D" w:rsidRPr="00864048" w:rsidRDefault="00CF468D" w:rsidP="00FC12AA">
            <w:pPr>
              <w:pStyle w:val="TableText"/>
              <w:ind w:right="113"/>
              <w:rPr>
                <w:lang w:eastAsia="en-NZ"/>
              </w:rPr>
            </w:pPr>
            <w:r w:rsidRPr="00864048">
              <w:rPr>
                <w:lang w:eastAsia="en-NZ"/>
              </w:rPr>
              <w:t>Tailored self-help materials</w:t>
            </w:r>
          </w:p>
        </w:tc>
        <w:tc>
          <w:tcPr>
            <w:tcW w:w="1984" w:type="dxa"/>
            <w:shd w:val="clear" w:color="auto" w:fill="auto"/>
            <w:hideMark/>
          </w:tcPr>
          <w:p w14:paraId="74CCEEDC" w14:textId="77777777" w:rsidR="00CF468D" w:rsidRPr="00864048" w:rsidRDefault="00CF468D" w:rsidP="00FC12AA">
            <w:pPr>
              <w:pStyle w:val="TableText"/>
              <w:ind w:right="113"/>
              <w:rPr>
                <w:lang w:eastAsia="en-NZ"/>
              </w:rPr>
            </w:pPr>
            <w:r w:rsidRPr="00864048">
              <w:rPr>
                <w:lang w:eastAsia="en-NZ"/>
              </w:rPr>
              <w:t>No treatment</w:t>
            </w:r>
          </w:p>
        </w:tc>
        <w:tc>
          <w:tcPr>
            <w:tcW w:w="2552" w:type="dxa"/>
            <w:shd w:val="clear" w:color="auto" w:fill="auto"/>
            <w:noWrap/>
            <w:hideMark/>
          </w:tcPr>
          <w:p w14:paraId="74F46A73" w14:textId="77777777" w:rsidR="00CF468D" w:rsidRPr="00864048" w:rsidRDefault="00CF468D" w:rsidP="00FC12AA">
            <w:pPr>
              <w:pStyle w:val="TableText"/>
              <w:ind w:right="113"/>
              <w:rPr>
                <w:lang w:eastAsia="en-NZ"/>
              </w:rPr>
            </w:pPr>
            <w:r w:rsidRPr="00864048">
              <w:rPr>
                <w:lang w:eastAsia="en-NZ"/>
              </w:rPr>
              <w:t>RR 1.34, 95% CI 1.19</w:t>
            </w:r>
            <w:r>
              <w:rPr>
                <w:lang w:eastAsia="en-NZ"/>
              </w:rPr>
              <w:t>–</w:t>
            </w:r>
            <w:r w:rsidRPr="00864048">
              <w:rPr>
                <w:lang w:eastAsia="en-NZ"/>
              </w:rPr>
              <w:t>1.51, 11</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14,359</w:t>
            </w:r>
          </w:p>
        </w:tc>
        <w:tc>
          <w:tcPr>
            <w:tcW w:w="3544" w:type="dxa"/>
            <w:shd w:val="clear" w:color="auto" w:fill="auto"/>
            <w:hideMark/>
          </w:tcPr>
          <w:p w14:paraId="5FA4B9C8"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w:t>
            </w:r>
          </w:p>
        </w:tc>
      </w:tr>
      <w:tr w:rsidR="00CF468D" w:rsidRPr="00864048" w14:paraId="7CF82F56" w14:textId="77777777" w:rsidTr="00FC12AA">
        <w:trPr>
          <w:cantSplit/>
        </w:trPr>
        <w:tc>
          <w:tcPr>
            <w:tcW w:w="2552" w:type="dxa"/>
            <w:shd w:val="clear" w:color="auto" w:fill="auto"/>
            <w:noWrap/>
            <w:hideMark/>
          </w:tcPr>
          <w:p w14:paraId="1450BBF2" w14:textId="77777777" w:rsidR="00CF468D" w:rsidRPr="00864048" w:rsidRDefault="00CF468D" w:rsidP="00FC12AA">
            <w:pPr>
              <w:pStyle w:val="TableText"/>
              <w:ind w:right="113"/>
              <w:rPr>
                <w:lang w:eastAsia="en-NZ"/>
              </w:rPr>
            </w:pPr>
            <w:r w:rsidRPr="00864048">
              <w:rPr>
                <w:lang w:eastAsia="en-NZ"/>
              </w:rPr>
              <w:t xml:space="preserve">Livingston-Banks </w:t>
            </w:r>
            <w:r w:rsidR="00660854">
              <w:rPr>
                <w:lang w:eastAsia="en-NZ"/>
              </w:rPr>
              <w:t>et al</w:t>
            </w:r>
            <w:r w:rsidRPr="00864048">
              <w:rPr>
                <w:lang w:eastAsia="en-NZ"/>
              </w:rPr>
              <w:t xml:space="preserve"> 2019a</w:t>
            </w:r>
          </w:p>
        </w:tc>
        <w:tc>
          <w:tcPr>
            <w:tcW w:w="1701" w:type="dxa"/>
            <w:shd w:val="clear" w:color="auto" w:fill="auto"/>
            <w:noWrap/>
            <w:hideMark/>
          </w:tcPr>
          <w:p w14:paraId="7846E809"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53409927" w14:textId="77777777" w:rsidR="00CF468D" w:rsidRPr="00864048" w:rsidRDefault="00CF468D" w:rsidP="00FC12AA">
            <w:pPr>
              <w:pStyle w:val="TableText"/>
              <w:ind w:right="113"/>
              <w:rPr>
                <w:lang w:eastAsia="en-NZ"/>
              </w:rPr>
            </w:pPr>
            <w:r w:rsidRPr="00864048">
              <w:rPr>
                <w:lang w:eastAsia="en-NZ"/>
              </w:rPr>
              <w:t>Non-tailored self-help materials</w:t>
            </w:r>
          </w:p>
        </w:tc>
        <w:tc>
          <w:tcPr>
            <w:tcW w:w="1984" w:type="dxa"/>
            <w:shd w:val="clear" w:color="auto" w:fill="auto"/>
            <w:hideMark/>
          </w:tcPr>
          <w:p w14:paraId="70405EFB" w14:textId="77777777" w:rsidR="00CF468D" w:rsidRPr="00864048" w:rsidRDefault="00CF468D" w:rsidP="00FC12AA">
            <w:pPr>
              <w:pStyle w:val="TableText"/>
              <w:ind w:right="113"/>
              <w:rPr>
                <w:lang w:eastAsia="en-NZ"/>
              </w:rPr>
            </w:pPr>
            <w:r w:rsidRPr="00864048">
              <w:rPr>
                <w:lang w:eastAsia="en-NZ"/>
              </w:rPr>
              <w:t>No treatment</w:t>
            </w:r>
          </w:p>
        </w:tc>
        <w:tc>
          <w:tcPr>
            <w:tcW w:w="2552" w:type="dxa"/>
            <w:shd w:val="clear" w:color="auto" w:fill="auto"/>
            <w:noWrap/>
            <w:hideMark/>
          </w:tcPr>
          <w:p w14:paraId="7088C003" w14:textId="77777777" w:rsidR="00CF468D" w:rsidRPr="00864048" w:rsidRDefault="00CF468D" w:rsidP="00FC12AA">
            <w:pPr>
              <w:pStyle w:val="TableText"/>
              <w:ind w:right="113"/>
              <w:rPr>
                <w:lang w:eastAsia="en-NZ"/>
              </w:rPr>
            </w:pPr>
            <w:r w:rsidRPr="00864048">
              <w:rPr>
                <w:lang w:eastAsia="en-NZ"/>
              </w:rPr>
              <w:t>RR 1.19, 95% CI 1.03</w:t>
            </w:r>
            <w:r>
              <w:rPr>
                <w:lang w:eastAsia="en-NZ"/>
              </w:rPr>
              <w:t>–</w:t>
            </w:r>
            <w:r w:rsidRPr="00864048">
              <w:rPr>
                <w:lang w:eastAsia="en-NZ"/>
              </w:rPr>
              <w:t>1.37, 11</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13,241</w:t>
            </w:r>
          </w:p>
        </w:tc>
        <w:tc>
          <w:tcPr>
            <w:tcW w:w="3544" w:type="dxa"/>
            <w:shd w:val="clear" w:color="auto" w:fill="auto"/>
            <w:hideMark/>
          </w:tcPr>
          <w:p w14:paraId="493B249B"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w:t>
            </w:r>
          </w:p>
        </w:tc>
      </w:tr>
      <w:tr w:rsidR="00CF468D" w:rsidRPr="00864048" w14:paraId="0E5C90F5" w14:textId="77777777" w:rsidTr="00FC12AA">
        <w:trPr>
          <w:cantSplit/>
        </w:trPr>
        <w:tc>
          <w:tcPr>
            <w:tcW w:w="2552" w:type="dxa"/>
            <w:shd w:val="clear" w:color="auto" w:fill="auto"/>
            <w:noWrap/>
            <w:hideMark/>
          </w:tcPr>
          <w:p w14:paraId="583CFF0F" w14:textId="77777777" w:rsidR="00CF468D" w:rsidRPr="00864048" w:rsidRDefault="00CF468D" w:rsidP="00FC12AA">
            <w:pPr>
              <w:pStyle w:val="TableText"/>
              <w:ind w:right="113"/>
              <w:rPr>
                <w:lang w:eastAsia="en-NZ"/>
              </w:rPr>
            </w:pPr>
            <w:r w:rsidRPr="00864048">
              <w:rPr>
                <w:lang w:eastAsia="en-NZ"/>
              </w:rPr>
              <w:t xml:space="preserve">Livingston-Banks </w:t>
            </w:r>
            <w:r w:rsidR="00660854">
              <w:rPr>
                <w:lang w:eastAsia="en-NZ"/>
              </w:rPr>
              <w:t>et al</w:t>
            </w:r>
            <w:r w:rsidRPr="00864048">
              <w:rPr>
                <w:lang w:eastAsia="en-NZ"/>
              </w:rPr>
              <w:t xml:space="preserve"> 2019a</w:t>
            </w:r>
          </w:p>
        </w:tc>
        <w:tc>
          <w:tcPr>
            <w:tcW w:w="1701" w:type="dxa"/>
            <w:shd w:val="clear" w:color="auto" w:fill="auto"/>
            <w:noWrap/>
            <w:hideMark/>
          </w:tcPr>
          <w:p w14:paraId="3711D65D"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4259878D" w14:textId="77777777" w:rsidR="00CF468D" w:rsidRPr="00864048" w:rsidRDefault="00CF468D" w:rsidP="00FC12AA">
            <w:pPr>
              <w:pStyle w:val="TableText"/>
              <w:ind w:right="113"/>
              <w:rPr>
                <w:lang w:eastAsia="en-NZ"/>
              </w:rPr>
            </w:pPr>
            <w:r w:rsidRPr="00864048">
              <w:rPr>
                <w:lang w:eastAsia="en-NZ"/>
              </w:rPr>
              <w:t>Self-help materials</w:t>
            </w:r>
          </w:p>
        </w:tc>
        <w:tc>
          <w:tcPr>
            <w:tcW w:w="1984" w:type="dxa"/>
            <w:shd w:val="clear" w:color="auto" w:fill="auto"/>
            <w:hideMark/>
          </w:tcPr>
          <w:p w14:paraId="7FB1F6EC" w14:textId="77777777" w:rsidR="00CF468D" w:rsidRPr="00864048" w:rsidRDefault="00CF468D" w:rsidP="00FC12AA">
            <w:pPr>
              <w:pStyle w:val="TableText"/>
              <w:ind w:right="113"/>
              <w:rPr>
                <w:lang w:eastAsia="en-NZ"/>
              </w:rPr>
            </w:pPr>
            <w:r w:rsidRPr="00864048">
              <w:rPr>
                <w:lang w:eastAsia="en-NZ"/>
              </w:rPr>
              <w:t>Less intensive intervention</w:t>
            </w:r>
          </w:p>
        </w:tc>
        <w:tc>
          <w:tcPr>
            <w:tcW w:w="2552" w:type="dxa"/>
            <w:shd w:val="clear" w:color="auto" w:fill="auto"/>
            <w:noWrap/>
            <w:hideMark/>
          </w:tcPr>
          <w:p w14:paraId="695ABF9B" w14:textId="77777777" w:rsidR="00CF468D" w:rsidRPr="00864048" w:rsidRDefault="00CF468D" w:rsidP="00FC12AA">
            <w:pPr>
              <w:pStyle w:val="TableText"/>
              <w:ind w:right="113"/>
              <w:rPr>
                <w:lang w:eastAsia="en-NZ"/>
              </w:rPr>
            </w:pPr>
            <w:r w:rsidRPr="00864048">
              <w:rPr>
                <w:lang w:eastAsia="en-NZ"/>
              </w:rPr>
              <w:t>RR 0.87, 95% CI 0.71</w:t>
            </w:r>
            <w:r>
              <w:rPr>
                <w:lang w:eastAsia="en-NZ"/>
              </w:rPr>
              <w:t>–</w:t>
            </w:r>
            <w:r w:rsidRPr="00864048">
              <w:rPr>
                <w:lang w:eastAsia="en-NZ"/>
              </w:rPr>
              <w:t>1.07, 6</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7023</w:t>
            </w:r>
          </w:p>
        </w:tc>
        <w:tc>
          <w:tcPr>
            <w:tcW w:w="3544" w:type="dxa"/>
            <w:shd w:val="clear" w:color="auto" w:fill="auto"/>
            <w:hideMark/>
          </w:tcPr>
          <w:p w14:paraId="59759185" w14:textId="77777777" w:rsidR="00CF468D" w:rsidRPr="00864048" w:rsidRDefault="00CF468D" w:rsidP="00FC12AA">
            <w:pPr>
              <w:pStyle w:val="TableText"/>
              <w:rPr>
                <w:lang w:eastAsia="en-NZ"/>
              </w:rPr>
            </w:pPr>
            <w:r w:rsidRPr="00864048">
              <w:rPr>
                <w:lang w:eastAsia="en-NZ"/>
              </w:rPr>
              <w:t>No evidence of benefit; AMSTAR-2 moderate credibility</w:t>
            </w:r>
          </w:p>
        </w:tc>
      </w:tr>
      <w:tr w:rsidR="00CF468D" w:rsidRPr="00864048" w14:paraId="5364BC28" w14:textId="77777777" w:rsidTr="00FC12AA">
        <w:trPr>
          <w:cantSplit/>
        </w:trPr>
        <w:tc>
          <w:tcPr>
            <w:tcW w:w="2552" w:type="dxa"/>
            <w:shd w:val="clear" w:color="auto" w:fill="auto"/>
            <w:noWrap/>
            <w:hideMark/>
          </w:tcPr>
          <w:p w14:paraId="1031C13A" w14:textId="77777777" w:rsidR="00CF468D" w:rsidRPr="00864048" w:rsidRDefault="00CF468D" w:rsidP="00FC12AA">
            <w:pPr>
              <w:pStyle w:val="TableText"/>
              <w:ind w:right="113"/>
              <w:rPr>
                <w:lang w:eastAsia="en-NZ"/>
              </w:rPr>
            </w:pPr>
            <w:r w:rsidRPr="00864048">
              <w:rPr>
                <w:lang w:eastAsia="en-NZ"/>
              </w:rPr>
              <w:t xml:space="preserve">Livingston-Banks </w:t>
            </w:r>
            <w:r w:rsidR="00660854">
              <w:rPr>
                <w:lang w:eastAsia="en-NZ"/>
              </w:rPr>
              <w:t>et al</w:t>
            </w:r>
            <w:r w:rsidRPr="00864048">
              <w:rPr>
                <w:lang w:eastAsia="en-NZ"/>
              </w:rPr>
              <w:t xml:space="preserve"> 2019b</w:t>
            </w:r>
          </w:p>
        </w:tc>
        <w:tc>
          <w:tcPr>
            <w:tcW w:w="1701" w:type="dxa"/>
            <w:shd w:val="clear" w:color="auto" w:fill="auto"/>
            <w:noWrap/>
            <w:hideMark/>
          </w:tcPr>
          <w:p w14:paraId="5FCE86B7" w14:textId="77777777" w:rsidR="00CF468D" w:rsidRPr="00864048" w:rsidRDefault="00CF468D" w:rsidP="00FC12AA">
            <w:pPr>
              <w:pStyle w:val="TableText"/>
              <w:ind w:right="113"/>
              <w:rPr>
                <w:lang w:eastAsia="en-NZ"/>
              </w:rPr>
            </w:pPr>
            <w:r w:rsidRPr="00864048">
              <w:rPr>
                <w:lang w:eastAsia="en-NZ"/>
              </w:rPr>
              <w:t>Psychosocial</w:t>
            </w:r>
          </w:p>
        </w:tc>
        <w:tc>
          <w:tcPr>
            <w:tcW w:w="2268" w:type="dxa"/>
            <w:shd w:val="clear" w:color="auto" w:fill="auto"/>
            <w:hideMark/>
          </w:tcPr>
          <w:p w14:paraId="1113009C" w14:textId="77777777" w:rsidR="00CF468D" w:rsidRPr="00864048" w:rsidRDefault="00CF468D" w:rsidP="00FC12AA">
            <w:pPr>
              <w:pStyle w:val="TableText"/>
              <w:ind w:right="113"/>
              <w:rPr>
                <w:lang w:eastAsia="en-NZ"/>
              </w:rPr>
            </w:pPr>
            <w:r w:rsidRPr="00864048">
              <w:rPr>
                <w:lang w:eastAsia="en-NZ"/>
              </w:rPr>
              <w:t>Recognition of high risk</w:t>
            </w:r>
          </w:p>
        </w:tc>
        <w:tc>
          <w:tcPr>
            <w:tcW w:w="1984" w:type="dxa"/>
            <w:shd w:val="clear" w:color="auto" w:fill="auto"/>
            <w:hideMark/>
          </w:tcPr>
          <w:p w14:paraId="210B2A41" w14:textId="77777777" w:rsidR="00CF468D" w:rsidRPr="00864048" w:rsidRDefault="00CF468D" w:rsidP="00FC12AA">
            <w:pPr>
              <w:pStyle w:val="TableText"/>
              <w:ind w:right="113"/>
              <w:rPr>
                <w:lang w:eastAsia="en-NZ"/>
              </w:rPr>
            </w:pPr>
            <w:r w:rsidRPr="00864048">
              <w:rPr>
                <w:lang w:eastAsia="en-NZ"/>
              </w:rPr>
              <w:t>No intervention</w:t>
            </w:r>
          </w:p>
        </w:tc>
        <w:tc>
          <w:tcPr>
            <w:tcW w:w="2552" w:type="dxa"/>
            <w:shd w:val="clear" w:color="auto" w:fill="auto"/>
            <w:hideMark/>
          </w:tcPr>
          <w:p w14:paraId="4460C153" w14:textId="77777777" w:rsidR="00CF468D" w:rsidRPr="003173E3" w:rsidRDefault="00CF468D" w:rsidP="00FC12AA">
            <w:pPr>
              <w:pStyle w:val="TableText"/>
              <w:ind w:right="113"/>
              <w:rPr>
                <w:lang w:eastAsia="en-NZ"/>
              </w:rPr>
            </w:pPr>
            <w:r w:rsidRPr="003173E3">
              <w:rPr>
                <w:lang w:eastAsia="en-NZ"/>
              </w:rPr>
              <w:t>RR 0.98, 95% CI 0.87–1.11, 11 studies, n=5523</w:t>
            </w:r>
          </w:p>
        </w:tc>
        <w:tc>
          <w:tcPr>
            <w:tcW w:w="3544" w:type="dxa"/>
            <w:shd w:val="clear" w:color="auto" w:fill="auto"/>
            <w:hideMark/>
          </w:tcPr>
          <w:p w14:paraId="4EE57274" w14:textId="77777777" w:rsidR="00CF468D" w:rsidRPr="00864048" w:rsidRDefault="00CF468D" w:rsidP="00FC12AA">
            <w:pPr>
              <w:pStyle w:val="TableText"/>
              <w:rPr>
                <w:lang w:eastAsia="en-NZ"/>
              </w:rPr>
            </w:pPr>
            <w:r w:rsidRPr="00864048">
              <w:rPr>
                <w:lang w:eastAsia="en-NZ"/>
              </w:rPr>
              <w:t>No evidence of benefit</w:t>
            </w:r>
            <w:r>
              <w:rPr>
                <w:lang w:eastAsia="en-NZ"/>
              </w:rPr>
              <w:t>;</w:t>
            </w:r>
            <w:r w:rsidRPr="00864048">
              <w:rPr>
                <w:lang w:eastAsia="en-NZ"/>
              </w:rPr>
              <w:t xml:space="preserve"> AMSTAR-2 low credibility</w:t>
            </w:r>
          </w:p>
        </w:tc>
      </w:tr>
      <w:tr w:rsidR="00CF468D" w:rsidRPr="00864048" w14:paraId="29509B20" w14:textId="77777777" w:rsidTr="00FC12AA">
        <w:trPr>
          <w:cantSplit/>
        </w:trPr>
        <w:tc>
          <w:tcPr>
            <w:tcW w:w="2552" w:type="dxa"/>
            <w:shd w:val="clear" w:color="auto" w:fill="auto"/>
            <w:noWrap/>
            <w:hideMark/>
          </w:tcPr>
          <w:p w14:paraId="5A933993" w14:textId="77777777" w:rsidR="00CF468D" w:rsidRPr="00864048" w:rsidRDefault="00CF468D" w:rsidP="00FC12AA">
            <w:pPr>
              <w:pStyle w:val="TableText"/>
              <w:ind w:right="113"/>
              <w:rPr>
                <w:lang w:eastAsia="en-NZ"/>
              </w:rPr>
            </w:pPr>
            <w:r w:rsidRPr="00864048">
              <w:rPr>
                <w:lang w:eastAsia="en-NZ"/>
              </w:rPr>
              <w:t xml:space="preserve">Hartmann-Boyce </w:t>
            </w:r>
            <w:r w:rsidR="00660854">
              <w:rPr>
                <w:lang w:eastAsia="en-NZ"/>
              </w:rPr>
              <w:t>et al</w:t>
            </w:r>
            <w:r w:rsidRPr="00864048">
              <w:rPr>
                <w:lang w:eastAsia="en-NZ"/>
              </w:rPr>
              <w:t xml:space="preserve"> 2018</w:t>
            </w:r>
          </w:p>
        </w:tc>
        <w:tc>
          <w:tcPr>
            <w:tcW w:w="1701" w:type="dxa"/>
            <w:shd w:val="clear" w:color="auto" w:fill="auto"/>
            <w:noWrap/>
            <w:hideMark/>
          </w:tcPr>
          <w:p w14:paraId="5D149D95" w14:textId="77777777" w:rsidR="00CF468D" w:rsidRPr="00864048" w:rsidRDefault="00CF468D" w:rsidP="00FC12AA">
            <w:pPr>
              <w:pStyle w:val="TableText"/>
              <w:ind w:right="113"/>
              <w:rPr>
                <w:lang w:eastAsia="en-NZ"/>
              </w:rPr>
            </w:pPr>
            <w:r w:rsidRPr="00864048">
              <w:rPr>
                <w:lang w:eastAsia="en-NZ"/>
              </w:rPr>
              <w:t>NRT</w:t>
            </w:r>
          </w:p>
        </w:tc>
        <w:tc>
          <w:tcPr>
            <w:tcW w:w="2268" w:type="dxa"/>
            <w:shd w:val="clear" w:color="auto" w:fill="auto"/>
            <w:hideMark/>
          </w:tcPr>
          <w:p w14:paraId="7AEE4D85" w14:textId="77777777" w:rsidR="00CF468D" w:rsidRPr="00864048" w:rsidRDefault="00CF468D" w:rsidP="00FC12AA">
            <w:pPr>
              <w:pStyle w:val="TableText"/>
              <w:ind w:right="113"/>
              <w:rPr>
                <w:lang w:eastAsia="en-NZ"/>
              </w:rPr>
            </w:pPr>
            <w:r w:rsidRPr="00864048">
              <w:rPr>
                <w:lang w:eastAsia="en-NZ"/>
              </w:rPr>
              <w:t>NRT</w:t>
            </w:r>
          </w:p>
        </w:tc>
        <w:tc>
          <w:tcPr>
            <w:tcW w:w="1984" w:type="dxa"/>
            <w:shd w:val="clear" w:color="auto" w:fill="auto"/>
            <w:hideMark/>
          </w:tcPr>
          <w:p w14:paraId="2320D2D7" w14:textId="77777777" w:rsidR="00CF468D" w:rsidRPr="00864048" w:rsidRDefault="00CF468D" w:rsidP="00FC12AA">
            <w:pPr>
              <w:pStyle w:val="TableText"/>
              <w:ind w:right="113"/>
              <w:rPr>
                <w:lang w:eastAsia="en-NZ"/>
              </w:rPr>
            </w:pPr>
            <w:r w:rsidRPr="00864048">
              <w:rPr>
                <w:lang w:eastAsia="en-NZ"/>
              </w:rPr>
              <w:t>Control</w:t>
            </w:r>
          </w:p>
        </w:tc>
        <w:tc>
          <w:tcPr>
            <w:tcW w:w="2552" w:type="dxa"/>
            <w:shd w:val="clear" w:color="auto" w:fill="auto"/>
            <w:noWrap/>
            <w:hideMark/>
          </w:tcPr>
          <w:p w14:paraId="3D454EC2" w14:textId="77777777" w:rsidR="00CF468D" w:rsidRPr="00864048" w:rsidRDefault="00CF468D" w:rsidP="00FC12AA">
            <w:pPr>
              <w:pStyle w:val="TableText"/>
              <w:ind w:right="113"/>
              <w:rPr>
                <w:lang w:eastAsia="en-NZ"/>
              </w:rPr>
            </w:pPr>
            <w:r w:rsidRPr="00864048">
              <w:rPr>
                <w:lang w:eastAsia="en-NZ"/>
              </w:rPr>
              <w:t>RR 1.55, 95% CI 1.49</w:t>
            </w:r>
            <w:r>
              <w:rPr>
                <w:lang w:eastAsia="en-NZ"/>
              </w:rPr>
              <w:t>–</w:t>
            </w:r>
            <w:r w:rsidRPr="00864048">
              <w:rPr>
                <w:lang w:eastAsia="en-NZ"/>
              </w:rPr>
              <w:t xml:space="preserve">1.61, 133 studies, </w:t>
            </w:r>
            <w:r w:rsidRPr="003173E3">
              <w:rPr>
                <w:lang w:eastAsia="en-NZ"/>
              </w:rPr>
              <w:t>n</w:t>
            </w:r>
            <w:r w:rsidRPr="006D6C13">
              <w:rPr>
                <w:lang w:eastAsia="en-NZ"/>
              </w:rPr>
              <w:t>=64</w:t>
            </w:r>
            <w:r w:rsidRPr="00864048">
              <w:rPr>
                <w:lang w:eastAsia="en-NZ"/>
              </w:rPr>
              <w:t>,64</w:t>
            </w:r>
          </w:p>
        </w:tc>
        <w:tc>
          <w:tcPr>
            <w:tcW w:w="3544" w:type="dxa"/>
            <w:shd w:val="clear" w:color="auto" w:fill="auto"/>
            <w:hideMark/>
          </w:tcPr>
          <w:p w14:paraId="26EB3B59"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6B5D61A1" w14:textId="77777777" w:rsidTr="00FC12AA">
        <w:trPr>
          <w:cantSplit/>
        </w:trPr>
        <w:tc>
          <w:tcPr>
            <w:tcW w:w="2552" w:type="dxa"/>
            <w:shd w:val="clear" w:color="auto" w:fill="auto"/>
            <w:noWrap/>
            <w:hideMark/>
          </w:tcPr>
          <w:p w14:paraId="145BF3A5" w14:textId="77777777" w:rsidR="00CF468D" w:rsidRPr="00864048" w:rsidRDefault="00CF468D" w:rsidP="00FC12AA">
            <w:pPr>
              <w:pStyle w:val="TableText"/>
              <w:ind w:right="113"/>
              <w:rPr>
                <w:lang w:eastAsia="en-NZ"/>
              </w:rPr>
            </w:pPr>
            <w:r w:rsidRPr="00864048">
              <w:rPr>
                <w:lang w:eastAsia="en-NZ"/>
              </w:rPr>
              <w:t xml:space="preserve">Hartmann-Boyce </w:t>
            </w:r>
            <w:r w:rsidR="00660854">
              <w:rPr>
                <w:lang w:eastAsia="en-NZ"/>
              </w:rPr>
              <w:t>et al</w:t>
            </w:r>
            <w:r w:rsidRPr="00864048">
              <w:rPr>
                <w:lang w:eastAsia="en-NZ"/>
              </w:rPr>
              <w:t xml:space="preserve"> 2018</w:t>
            </w:r>
          </w:p>
        </w:tc>
        <w:tc>
          <w:tcPr>
            <w:tcW w:w="1701" w:type="dxa"/>
            <w:shd w:val="clear" w:color="auto" w:fill="auto"/>
            <w:noWrap/>
            <w:hideMark/>
          </w:tcPr>
          <w:p w14:paraId="269EAC54" w14:textId="77777777" w:rsidR="00CF468D" w:rsidRPr="00864048" w:rsidRDefault="00CF468D" w:rsidP="00FC12AA">
            <w:pPr>
              <w:pStyle w:val="TableText"/>
              <w:ind w:right="113"/>
              <w:rPr>
                <w:lang w:eastAsia="en-NZ"/>
              </w:rPr>
            </w:pPr>
            <w:r w:rsidRPr="00864048">
              <w:rPr>
                <w:lang w:eastAsia="en-NZ"/>
              </w:rPr>
              <w:t>NRT</w:t>
            </w:r>
          </w:p>
        </w:tc>
        <w:tc>
          <w:tcPr>
            <w:tcW w:w="2268" w:type="dxa"/>
            <w:shd w:val="clear" w:color="auto" w:fill="auto"/>
            <w:hideMark/>
          </w:tcPr>
          <w:p w14:paraId="3045CC83" w14:textId="77777777" w:rsidR="00CF468D" w:rsidRPr="00864048" w:rsidRDefault="00CF468D" w:rsidP="00FC12AA">
            <w:pPr>
              <w:pStyle w:val="TableText"/>
              <w:ind w:right="113"/>
              <w:rPr>
                <w:lang w:eastAsia="en-NZ"/>
              </w:rPr>
            </w:pPr>
            <w:r w:rsidRPr="00864048">
              <w:rPr>
                <w:lang w:eastAsia="en-NZ"/>
              </w:rPr>
              <w:t xml:space="preserve">Nicotine </w:t>
            </w:r>
            <w:r>
              <w:rPr>
                <w:lang w:eastAsia="en-NZ"/>
              </w:rPr>
              <w:t>g</w:t>
            </w:r>
            <w:r w:rsidRPr="00864048">
              <w:rPr>
                <w:lang w:eastAsia="en-NZ"/>
              </w:rPr>
              <w:t>um</w:t>
            </w:r>
          </w:p>
        </w:tc>
        <w:tc>
          <w:tcPr>
            <w:tcW w:w="1984" w:type="dxa"/>
            <w:shd w:val="clear" w:color="auto" w:fill="auto"/>
            <w:hideMark/>
          </w:tcPr>
          <w:p w14:paraId="00C387B3" w14:textId="77777777" w:rsidR="00CF468D" w:rsidRPr="00864048" w:rsidRDefault="00CF468D" w:rsidP="00FC12AA">
            <w:pPr>
              <w:pStyle w:val="TableText"/>
              <w:ind w:right="113"/>
              <w:rPr>
                <w:lang w:eastAsia="en-NZ"/>
              </w:rPr>
            </w:pPr>
            <w:r w:rsidRPr="00864048">
              <w:rPr>
                <w:lang w:eastAsia="en-NZ"/>
              </w:rPr>
              <w:t>Control</w:t>
            </w:r>
          </w:p>
        </w:tc>
        <w:tc>
          <w:tcPr>
            <w:tcW w:w="2552" w:type="dxa"/>
            <w:shd w:val="clear" w:color="auto" w:fill="auto"/>
            <w:noWrap/>
            <w:hideMark/>
          </w:tcPr>
          <w:p w14:paraId="683983CA" w14:textId="77777777" w:rsidR="00CF468D" w:rsidRPr="00864048" w:rsidRDefault="00CF468D" w:rsidP="00FC12AA">
            <w:pPr>
              <w:pStyle w:val="TableText"/>
              <w:ind w:right="113"/>
              <w:rPr>
                <w:lang w:eastAsia="en-NZ"/>
              </w:rPr>
            </w:pPr>
            <w:r w:rsidRPr="00864048">
              <w:rPr>
                <w:lang w:eastAsia="en-NZ"/>
              </w:rPr>
              <w:t>RR 1.49, 95% CI 1.40</w:t>
            </w:r>
            <w:r>
              <w:rPr>
                <w:lang w:eastAsia="en-NZ"/>
              </w:rPr>
              <w:t>–</w:t>
            </w:r>
            <w:r w:rsidRPr="00864048">
              <w:rPr>
                <w:lang w:eastAsia="en-NZ"/>
              </w:rPr>
              <w:t>1.60, 56</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22581</w:t>
            </w:r>
          </w:p>
        </w:tc>
        <w:tc>
          <w:tcPr>
            <w:tcW w:w="3544" w:type="dxa"/>
            <w:shd w:val="clear" w:color="auto" w:fill="auto"/>
            <w:hideMark/>
          </w:tcPr>
          <w:p w14:paraId="0181CB35"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2B060A13" w14:textId="77777777" w:rsidTr="00FC12AA">
        <w:trPr>
          <w:cantSplit/>
        </w:trPr>
        <w:tc>
          <w:tcPr>
            <w:tcW w:w="2552" w:type="dxa"/>
            <w:shd w:val="clear" w:color="auto" w:fill="auto"/>
            <w:noWrap/>
            <w:hideMark/>
          </w:tcPr>
          <w:p w14:paraId="7877523A" w14:textId="77777777" w:rsidR="00CF468D" w:rsidRPr="00864048" w:rsidRDefault="00CF468D" w:rsidP="00FC12AA">
            <w:pPr>
              <w:pStyle w:val="TableText"/>
              <w:ind w:right="113"/>
              <w:rPr>
                <w:lang w:eastAsia="en-NZ"/>
              </w:rPr>
            </w:pPr>
            <w:r w:rsidRPr="00864048">
              <w:rPr>
                <w:lang w:eastAsia="en-NZ"/>
              </w:rPr>
              <w:t xml:space="preserve">Hartmann-Boyce </w:t>
            </w:r>
            <w:r w:rsidR="00660854">
              <w:rPr>
                <w:lang w:eastAsia="en-NZ"/>
              </w:rPr>
              <w:t>et al</w:t>
            </w:r>
            <w:r w:rsidRPr="00864048">
              <w:rPr>
                <w:lang w:eastAsia="en-NZ"/>
              </w:rPr>
              <w:t xml:space="preserve"> 2018</w:t>
            </w:r>
          </w:p>
        </w:tc>
        <w:tc>
          <w:tcPr>
            <w:tcW w:w="1701" w:type="dxa"/>
            <w:shd w:val="clear" w:color="auto" w:fill="auto"/>
            <w:noWrap/>
            <w:hideMark/>
          </w:tcPr>
          <w:p w14:paraId="149A604D" w14:textId="77777777" w:rsidR="00CF468D" w:rsidRPr="00864048" w:rsidRDefault="00CF468D" w:rsidP="00FC12AA">
            <w:pPr>
              <w:pStyle w:val="TableText"/>
              <w:ind w:right="113"/>
              <w:rPr>
                <w:lang w:eastAsia="en-NZ"/>
              </w:rPr>
            </w:pPr>
            <w:r w:rsidRPr="00864048">
              <w:rPr>
                <w:lang w:eastAsia="en-NZ"/>
              </w:rPr>
              <w:t>NRT</w:t>
            </w:r>
          </w:p>
        </w:tc>
        <w:tc>
          <w:tcPr>
            <w:tcW w:w="2268" w:type="dxa"/>
            <w:shd w:val="clear" w:color="auto" w:fill="auto"/>
            <w:hideMark/>
          </w:tcPr>
          <w:p w14:paraId="016D2CBD" w14:textId="77777777" w:rsidR="00CF468D" w:rsidRPr="00864048" w:rsidRDefault="00CF468D" w:rsidP="00FC12AA">
            <w:pPr>
              <w:pStyle w:val="TableText"/>
              <w:ind w:right="113"/>
              <w:rPr>
                <w:lang w:eastAsia="en-NZ"/>
              </w:rPr>
            </w:pPr>
            <w:r w:rsidRPr="00864048">
              <w:rPr>
                <w:lang w:eastAsia="en-NZ"/>
              </w:rPr>
              <w:t xml:space="preserve">Nicotine </w:t>
            </w:r>
            <w:r>
              <w:rPr>
                <w:lang w:eastAsia="en-NZ"/>
              </w:rPr>
              <w:t>p</w:t>
            </w:r>
            <w:r w:rsidRPr="00864048">
              <w:rPr>
                <w:lang w:eastAsia="en-NZ"/>
              </w:rPr>
              <w:t>atch</w:t>
            </w:r>
          </w:p>
        </w:tc>
        <w:tc>
          <w:tcPr>
            <w:tcW w:w="1984" w:type="dxa"/>
            <w:shd w:val="clear" w:color="auto" w:fill="auto"/>
            <w:hideMark/>
          </w:tcPr>
          <w:p w14:paraId="5459FC11" w14:textId="77777777" w:rsidR="00CF468D" w:rsidRPr="00864048" w:rsidRDefault="00CF468D" w:rsidP="00FC12AA">
            <w:pPr>
              <w:pStyle w:val="TableText"/>
              <w:ind w:right="113"/>
              <w:rPr>
                <w:lang w:eastAsia="en-NZ"/>
              </w:rPr>
            </w:pPr>
            <w:r w:rsidRPr="00864048">
              <w:rPr>
                <w:lang w:eastAsia="en-NZ"/>
              </w:rPr>
              <w:t>Control</w:t>
            </w:r>
          </w:p>
        </w:tc>
        <w:tc>
          <w:tcPr>
            <w:tcW w:w="2552" w:type="dxa"/>
            <w:shd w:val="clear" w:color="auto" w:fill="auto"/>
            <w:noWrap/>
            <w:hideMark/>
          </w:tcPr>
          <w:p w14:paraId="1B27F4DE" w14:textId="77777777" w:rsidR="00CF468D" w:rsidRPr="00864048" w:rsidRDefault="00CF468D" w:rsidP="00FC12AA">
            <w:pPr>
              <w:pStyle w:val="TableText"/>
              <w:ind w:right="113"/>
              <w:rPr>
                <w:lang w:eastAsia="en-NZ"/>
              </w:rPr>
            </w:pPr>
            <w:r w:rsidRPr="00864048">
              <w:rPr>
                <w:lang w:eastAsia="en-NZ"/>
              </w:rPr>
              <w:t>RR 1.64, 95% CI 1.53</w:t>
            </w:r>
            <w:r>
              <w:rPr>
                <w:lang w:eastAsia="en-NZ"/>
              </w:rPr>
              <w:t>–</w:t>
            </w:r>
            <w:r w:rsidRPr="00864048">
              <w:rPr>
                <w:lang w:eastAsia="en-NZ"/>
              </w:rPr>
              <w:t>1.75, 51</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25754</w:t>
            </w:r>
          </w:p>
        </w:tc>
        <w:tc>
          <w:tcPr>
            <w:tcW w:w="3544" w:type="dxa"/>
            <w:shd w:val="clear" w:color="auto" w:fill="auto"/>
            <w:hideMark/>
          </w:tcPr>
          <w:p w14:paraId="66E99BAC"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5AEFE1F7" w14:textId="77777777" w:rsidTr="00FC12AA">
        <w:trPr>
          <w:cantSplit/>
        </w:trPr>
        <w:tc>
          <w:tcPr>
            <w:tcW w:w="2552" w:type="dxa"/>
            <w:shd w:val="clear" w:color="auto" w:fill="auto"/>
            <w:noWrap/>
            <w:hideMark/>
          </w:tcPr>
          <w:p w14:paraId="21BD46A8" w14:textId="77777777" w:rsidR="00CF468D" w:rsidRPr="00864048" w:rsidRDefault="00CF468D" w:rsidP="00FC12AA">
            <w:pPr>
              <w:pStyle w:val="TableText"/>
              <w:ind w:right="113"/>
              <w:rPr>
                <w:lang w:eastAsia="en-NZ"/>
              </w:rPr>
            </w:pPr>
            <w:r w:rsidRPr="00864048">
              <w:rPr>
                <w:lang w:eastAsia="en-NZ"/>
              </w:rPr>
              <w:t xml:space="preserve">Hartmann-Boyce </w:t>
            </w:r>
            <w:r w:rsidR="00660854">
              <w:rPr>
                <w:lang w:eastAsia="en-NZ"/>
              </w:rPr>
              <w:t>et al</w:t>
            </w:r>
            <w:r w:rsidRPr="00864048">
              <w:rPr>
                <w:lang w:eastAsia="en-NZ"/>
              </w:rPr>
              <w:t xml:space="preserve"> 2018</w:t>
            </w:r>
          </w:p>
        </w:tc>
        <w:tc>
          <w:tcPr>
            <w:tcW w:w="1701" w:type="dxa"/>
            <w:shd w:val="clear" w:color="auto" w:fill="auto"/>
            <w:noWrap/>
            <w:hideMark/>
          </w:tcPr>
          <w:p w14:paraId="754C6701" w14:textId="77777777" w:rsidR="00CF468D" w:rsidRPr="00864048" w:rsidRDefault="00CF468D" w:rsidP="00FC12AA">
            <w:pPr>
              <w:pStyle w:val="TableText"/>
              <w:ind w:right="113"/>
              <w:rPr>
                <w:lang w:eastAsia="en-NZ"/>
              </w:rPr>
            </w:pPr>
            <w:r w:rsidRPr="00864048">
              <w:rPr>
                <w:lang w:eastAsia="en-NZ"/>
              </w:rPr>
              <w:t>NRT</w:t>
            </w:r>
          </w:p>
        </w:tc>
        <w:tc>
          <w:tcPr>
            <w:tcW w:w="2268" w:type="dxa"/>
            <w:shd w:val="clear" w:color="auto" w:fill="auto"/>
            <w:hideMark/>
          </w:tcPr>
          <w:p w14:paraId="0F18989D" w14:textId="77777777" w:rsidR="00CF468D" w:rsidRPr="00864048" w:rsidRDefault="00CF468D" w:rsidP="00FC12AA">
            <w:pPr>
              <w:pStyle w:val="TableText"/>
              <w:ind w:right="113"/>
              <w:rPr>
                <w:lang w:eastAsia="en-NZ"/>
              </w:rPr>
            </w:pPr>
            <w:r w:rsidRPr="00864048">
              <w:rPr>
                <w:lang w:eastAsia="en-NZ"/>
              </w:rPr>
              <w:t xml:space="preserve">Nicotine </w:t>
            </w:r>
            <w:r>
              <w:rPr>
                <w:lang w:eastAsia="en-NZ"/>
              </w:rPr>
              <w:t>l</w:t>
            </w:r>
            <w:r w:rsidRPr="00864048">
              <w:rPr>
                <w:lang w:eastAsia="en-NZ"/>
              </w:rPr>
              <w:t>ozenges</w:t>
            </w:r>
          </w:p>
        </w:tc>
        <w:tc>
          <w:tcPr>
            <w:tcW w:w="1984" w:type="dxa"/>
            <w:shd w:val="clear" w:color="auto" w:fill="auto"/>
            <w:hideMark/>
          </w:tcPr>
          <w:p w14:paraId="3DA36D44" w14:textId="77777777" w:rsidR="00CF468D" w:rsidRPr="00864048" w:rsidRDefault="00CF468D" w:rsidP="00FC12AA">
            <w:pPr>
              <w:pStyle w:val="TableText"/>
              <w:ind w:right="113"/>
              <w:rPr>
                <w:lang w:eastAsia="en-NZ"/>
              </w:rPr>
            </w:pPr>
            <w:r w:rsidRPr="00864048">
              <w:rPr>
                <w:lang w:eastAsia="en-NZ"/>
              </w:rPr>
              <w:t>Control</w:t>
            </w:r>
          </w:p>
        </w:tc>
        <w:tc>
          <w:tcPr>
            <w:tcW w:w="2552" w:type="dxa"/>
            <w:shd w:val="clear" w:color="auto" w:fill="auto"/>
            <w:noWrap/>
            <w:hideMark/>
          </w:tcPr>
          <w:p w14:paraId="41A3A651" w14:textId="77777777" w:rsidR="00CF468D" w:rsidRPr="00864048" w:rsidRDefault="00CF468D" w:rsidP="00FC12AA">
            <w:pPr>
              <w:pStyle w:val="TableText"/>
              <w:ind w:right="113"/>
              <w:rPr>
                <w:lang w:eastAsia="en-NZ"/>
              </w:rPr>
            </w:pPr>
            <w:r w:rsidRPr="00864048">
              <w:rPr>
                <w:lang w:eastAsia="en-NZ"/>
              </w:rPr>
              <w:t>RR 1.52, 95% CI 1.32</w:t>
            </w:r>
            <w:r>
              <w:rPr>
                <w:lang w:eastAsia="en-NZ"/>
              </w:rPr>
              <w:t>–</w:t>
            </w:r>
            <w:r w:rsidRPr="00864048">
              <w:rPr>
                <w:lang w:eastAsia="en-NZ"/>
              </w:rPr>
              <w:t>1.74, 8</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4439</w:t>
            </w:r>
          </w:p>
        </w:tc>
        <w:tc>
          <w:tcPr>
            <w:tcW w:w="3544" w:type="dxa"/>
            <w:shd w:val="clear" w:color="auto" w:fill="auto"/>
            <w:hideMark/>
          </w:tcPr>
          <w:p w14:paraId="3E303862"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351D4523" w14:textId="77777777" w:rsidTr="00FC12AA">
        <w:trPr>
          <w:cantSplit/>
        </w:trPr>
        <w:tc>
          <w:tcPr>
            <w:tcW w:w="2552" w:type="dxa"/>
            <w:shd w:val="clear" w:color="auto" w:fill="auto"/>
            <w:noWrap/>
            <w:hideMark/>
          </w:tcPr>
          <w:p w14:paraId="3FBC9CD1" w14:textId="77777777" w:rsidR="00CF468D" w:rsidRPr="00864048" w:rsidRDefault="00CF468D" w:rsidP="00FC12AA">
            <w:pPr>
              <w:pStyle w:val="TableText"/>
              <w:ind w:right="113"/>
              <w:rPr>
                <w:lang w:eastAsia="en-NZ"/>
              </w:rPr>
            </w:pPr>
            <w:r w:rsidRPr="00864048">
              <w:rPr>
                <w:lang w:eastAsia="en-NZ"/>
              </w:rPr>
              <w:t xml:space="preserve">Lindson </w:t>
            </w:r>
            <w:r w:rsidR="00660854">
              <w:rPr>
                <w:lang w:eastAsia="en-NZ"/>
              </w:rPr>
              <w:t>et al</w:t>
            </w:r>
            <w:r w:rsidRPr="00864048">
              <w:rPr>
                <w:lang w:eastAsia="en-NZ"/>
              </w:rPr>
              <w:t xml:space="preserve"> 2019a</w:t>
            </w:r>
          </w:p>
        </w:tc>
        <w:tc>
          <w:tcPr>
            <w:tcW w:w="1701" w:type="dxa"/>
            <w:shd w:val="clear" w:color="auto" w:fill="auto"/>
            <w:noWrap/>
            <w:hideMark/>
          </w:tcPr>
          <w:p w14:paraId="41D8E0D5" w14:textId="77777777" w:rsidR="00CF468D" w:rsidRPr="00864048" w:rsidRDefault="00CF468D" w:rsidP="00FC12AA">
            <w:pPr>
              <w:pStyle w:val="TableText"/>
              <w:ind w:right="113"/>
              <w:rPr>
                <w:lang w:eastAsia="en-NZ"/>
              </w:rPr>
            </w:pPr>
            <w:r w:rsidRPr="00864048">
              <w:rPr>
                <w:lang w:eastAsia="en-NZ"/>
              </w:rPr>
              <w:t>NRT</w:t>
            </w:r>
          </w:p>
        </w:tc>
        <w:tc>
          <w:tcPr>
            <w:tcW w:w="2268" w:type="dxa"/>
            <w:shd w:val="clear" w:color="auto" w:fill="auto"/>
            <w:hideMark/>
          </w:tcPr>
          <w:p w14:paraId="38361C3A" w14:textId="77777777" w:rsidR="00CF468D" w:rsidRPr="00864048" w:rsidRDefault="00CF468D" w:rsidP="00FC12AA">
            <w:pPr>
              <w:pStyle w:val="TableText"/>
              <w:ind w:right="113"/>
              <w:rPr>
                <w:lang w:eastAsia="en-NZ"/>
              </w:rPr>
            </w:pPr>
            <w:r w:rsidRPr="00864048">
              <w:rPr>
                <w:lang w:eastAsia="en-NZ"/>
              </w:rPr>
              <w:t>Combination NRT</w:t>
            </w:r>
          </w:p>
        </w:tc>
        <w:tc>
          <w:tcPr>
            <w:tcW w:w="1984" w:type="dxa"/>
            <w:shd w:val="clear" w:color="auto" w:fill="auto"/>
            <w:hideMark/>
          </w:tcPr>
          <w:p w14:paraId="0EE5B68A" w14:textId="77777777" w:rsidR="00CF468D" w:rsidRPr="00864048" w:rsidRDefault="00CF468D" w:rsidP="00FC12AA">
            <w:pPr>
              <w:pStyle w:val="TableText"/>
              <w:ind w:right="113"/>
              <w:rPr>
                <w:lang w:eastAsia="en-NZ"/>
              </w:rPr>
            </w:pPr>
            <w:r w:rsidRPr="00864048">
              <w:rPr>
                <w:lang w:eastAsia="en-NZ"/>
              </w:rPr>
              <w:t xml:space="preserve">Single NRT </w:t>
            </w:r>
          </w:p>
        </w:tc>
        <w:tc>
          <w:tcPr>
            <w:tcW w:w="2552" w:type="dxa"/>
            <w:shd w:val="clear" w:color="auto" w:fill="auto"/>
            <w:noWrap/>
            <w:hideMark/>
          </w:tcPr>
          <w:p w14:paraId="1D987AF7" w14:textId="77777777" w:rsidR="00CF468D" w:rsidRPr="00864048" w:rsidRDefault="00CF468D" w:rsidP="00FC12AA">
            <w:pPr>
              <w:pStyle w:val="TableText"/>
              <w:ind w:right="113"/>
              <w:rPr>
                <w:lang w:eastAsia="en-NZ"/>
              </w:rPr>
            </w:pPr>
            <w:r w:rsidRPr="00864048">
              <w:rPr>
                <w:lang w:eastAsia="en-NZ"/>
              </w:rPr>
              <w:t>RR 1.25, 95% CI 1.15</w:t>
            </w:r>
            <w:r>
              <w:rPr>
                <w:lang w:eastAsia="en-NZ"/>
              </w:rPr>
              <w:t>–</w:t>
            </w:r>
            <w:r w:rsidRPr="00864048">
              <w:rPr>
                <w:lang w:eastAsia="en-NZ"/>
              </w:rPr>
              <w:t>1.36, 14</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 xml:space="preserve"> 11,356</w:t>
            </w:r>
          </w:p>
        </w:tc>
        <w:tc>
          <w:tcPr>
            <w:tcW w:w="3544" w:type="dxa"/>
            <w:shd w:val="clear" w:color="auto" w:fill="auto"/>
            <w:hideMark/>
          </w:tcPr>
          <w:p w14:paraId="7DB21D5C"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5779389E" w14:textId="77777777" w:rsidTr="00FC12AA">
        <w:trPr>
          <w:cantSplit/>
        </w:trPr>
        <w:tc>
          <w:tcPr>
            <w:tcW w:w="2552" w:type="dxa"/>
            <w:shd w:val="clear" w:color="auto" w:fill="auto"/>
            <w:noWrap/>
            <w:hideMark/>
          </w:tcPr>
          <w:p w14:paraId="3EF22D27" w14:textId="77777777" w:rsidR="00CF468D" w:rsidRPr="00864048" w:rsidRDefault="00CF468D" w:rsidP="00FC12AA">
            <w:pPr>
              <w:pStyle w:val="TableText"/>
              <w:ind w:right="113"/>
              <w:rPr>
                <w:lang w:eastAsia="en-NZ"/>
              </w:rPr>
            </w:pPr>
            <w:r w:rsidRPr="00864048">
              <w:rPr>
                <w:lang w:eastAsia="en-NZ"/>
              </w:rPr>
              <w:lastRenderedPageBreak/>
              <w:t xml:space="preserve">Lindson </w:t>
            </w:r>
            <w:r w:rsidR="00660854">
              <w:rPr>
                <w:lang w:eastAsia="en-NZ"/>
              </w:rPr>
              <w:t>et al</w:t>
            </w:r>
            <w:r w:rsidRPr="00864048">
              <w:rPr>
                <w:lang w:eastAsia="en-NZ"/>
              </w:rPr>
              <w:t xml:space="preserve"> 2019a</w:t>
            </w:r>
          </w:p>
        </w:tc>
        <w:tc>
          <w:tcPr>
            <w:tcW w:w="1701" w:type="dxa"/>
            <w:shd w:val="clear" w:color="auto" w:fill="auto"/>
            <w:noWrap/>
            <w:hideMark/>
          </w:tcPr>
          <w:p w14:paraId="6BBAF80C" w14:textId="77777777" w:rsidR="00CF468D" w:rsidRPr="00864048" w:rsidRDefault="00CF468D" w:rsidP="00FC12AA">
            <w:pPr>
              <w:pStyle w:val="TableText"/>
              <w:ind w:right="113"/>
              <w:rPr>
                <w:lang w:eastAsia="en-NZ"/>
              </w:rPr>
            </w:pPr>
            <w:r w:rsidRPr="00864048">
              <w:rPr>
                <w:lang w:eastAsia="en-NZ"/>
              </w:rPr>
              <w:t>NRT</w:t>
            </w:r>
          </w:p>
        </w:tc>
        <w:tc>
          <w:tcPr>
            <w:tcW w:w="2268" w:type="dxa"/>
            <w:shd w:val="clear" w:color="auto" w:fill="auto"/>
            <w:hideMark/>
          </w:tcPr>
          <w:p w14:paraId="7ECADE1D" w14:textId="77777777" w:rsidR="00CF468D" w:rsidRPr="00864048" w:rsidRDefault="00CF468D" w:rsidP="00FC12AA">
            <w:pPr>
              <w:pStyle w:val="TableText"/>
              <w:ind w:right="113"/>
              <w:rPr>
                <w:lang w:eastAsia="en-NZ"/>
              </w:rPr>
            </w:pPr>
            <w:r w:rsidRPr="00864048">
              <w:rPr>
                <w:lang w:eastAsia="en-NZ"/>
              </w:rPr>
              <w:t>Preloading NRT</w:t>
            </w:r>
          </w:p>
        </w:tc>
        <w:tc>
          <w:tcPr>
            <w:tcW w:w="1984" w:type="dxa"/>
            <w:shd w:val="clear" w:color="auto" w:fill="auto"/>
            <w:hideMark/>
          </w:tcPr>
          <w:p w14:paraId="47B8052E" w14:textId="77777777" w:rsidR="00CF468D" w:rsidRPr="00864048" w:rsidRDefault="00CF468D" w:rsidP="00FC12AA">
            <w:pPr>
              <w:pStyle w:val="TableText"/>
              <w:ind w:right="113"/>
              <w:rPr>
                <w:lang w:eastAsia="en-NZ"/>
              </w:rPr>
            </w:pPr>
            <w:r w:rsidRPr="00864048">
              <w:rPr>
                <w:lang w:eastAsia="en-NZ"/>
              </w:rPr>
              <w:t>Standard NRT use</w:t>
            </w:r>
          </w:p>
        </w:tc>
        <w:tc>
          <w:tcPr>
            <w:tcW w:w="2552" w:type="dxa"/>
            <w:shd w:val="clear" w:color="auto" w:fill="auto"/>
            <w:noWrap/>
            <w:hideMark/>
          </w:tcPr>
          <w:p w14:paraId="79AB9F48" w14:textId="77777777" w:rsidR="00CF468D" w:rsidRPr="00864048" w:rsidRDefault="00CF468D" w:rsidP="00FC12AA">
            <w:pPr>
              <w:pStyle w:val="TableText"/>
              <w:ind w:right="113"/>
              <w:rPr>
                <w:lang w:eastAsia="en-NZ"/>
              </w:rPr>
            </w:pPr>
            <w:r w:rsidRPr="00864048">
              <w:rPr>
                <w:lang w:eastAsia="en-NZ"/>
              </w:rPr>
              <w:t>RR 1.25, 95% CI 1.08</w:t>
            </w:r>
            <w:r>
              <w:rPr>
                <w:lang w:eastAsia="en-NZ"/>
              </w:rPr>
              <w:t>–</w:t>
            </w:r>
            <w:r w:rsidRPr="00864048">
              <w:rPr>
                <w:lang w:eastAsia="en-NZ"/>
              </w:rPr>
              <w:t>1.44, 9</w:t>
            </w:r>
            <w:r>
              <w:rPr>
                <w:lang w:eastAsia="en-NZ"/>
              </w:rPr>
              <w:t> </w:t>
            </w:r>
            <w:r w:rsidRPr="00864048">
              <w:rPr>
                <w:lang w:eastAsia="en-NZ"/>
              </w:rPr>
              <w:t xml:space="preserve">studies, </w:t>
            </w:r>
            <w:r w:rsidRPr="003173E3">
              <w:rPr>
                <w:lang w:eastAsia="en-NZ"/>
              </w:rPr>
              <w:t>n=</w:t>
            </w:r>
            <w:r w:rsidRPr="00864048">
              <w:rPr>
                <w:lang w:eastAsia="en-NZ"/>
              </w:rPr>
              <w:t>4395</w:t>
            </w:r>
          </w:p>
        </w:tc>
        <w:tc>
          <w:tcPr>
            <w:tcW w:w="3544" w:type="dxa"/>
            <w:shd w:val="clear" w:color="auto" w:fill="auto"/>
            <w:hideMark/>
          </w:tcPr>
          <w:p w14:paraId="480A8ABC" w14:textId="77777777" w:rsidR="00CF468D" w:rsidRPr="00864048" w:rsidRDefault="00CF468D" w:rsidP="00FC12AA">
            <w:pPr>
              <w:pStyle w:val="TableText"/>
              <w:rPr>
                <w:lang w:eastAsia="en-NZ"/>
              </w:rPr>
            </w:pPr>
            <w:r w:rsidRPr="00864048">
              <w:rPr>
                <w:lang w:eastAsia="en-NZ"/>
              </w:rPr>
              <w:t>GRADE moderate-</w:t>
            </w:r>
            <w:r>
              <w:rPr>
                <w:lang w:eastAsia="en-NZ"/>
              </w:rPr>
              <w:t>certainty evidence</w:t>
            </w:r>
            <w:r w:rsidRPr="00864048">
              <w:rPr>
                <w:lang w:eastAsia="en-NZ"/>
              </w:rPr>
              <w:t xml:space="preserve"> </w:t>
            </w:r>
          </w:p>
        </w:tc>
      </w:tr>
      <w:tr w:rsidR="00CF468D" w:rsidRPr="00864048" w14:paraId="183BE05D" w14:textId="77777777" w:rsidTr="00FC12AA">
        <w:trPr>
          <w:cantSplit/>
        </w:trPr>
        <w:tc>
          <w:tcPr>
            <w:tcW w:w="2552" w:type="dxa"/>
            <w:shd w:val="clear" w:color="auto" w:fill="auto"/>
            <w:noWrap/>
            <w:hideMark/>
          </w:tcPr>
          <w:p w14:paraId="607DFBEF" w14:textId="77777777" w:rsidR="00CF468D" w:rsidRPr="00864048" w:rsidRDefault="00CF468D" w:rsidP="00FC12AA">
            <w:pPr>
              <w:pStyle w:val="TableText"/>
              <w:ind w:right="113"/>
              <w:rPr>
                <w:lang w:eastAsia="en-NZ"/>
              </w:rPr>
            </w:pPr>
            <w:r w:rsidRPr="00864048">
              <w:rPr>
                <w:lang w:eastAsia="en-NZ"/>
              </w:rPr>
              <w:t xml:space="preserve">Cahill </w:t>
            </w:r>
            <w:r w:rsidR="00660854">
              <w:rPr>
                <w:lang w:eastAsia="en-NZ"/>
              </w:rPr>
              <w:t>et al</w:t>
            </w:r>
            <w:r w:rsidRPr="00864048">
              <w:rPr>
                <w:lang w:eastAsia="en-NZ"/>
              </w:rPr>
              <w:t xml:space="preserve"> 2016</w:t>
            </w:r>
          </w:p>
        </w:tc>
        <w:tc>
          <w:tcPr>
            <w:tcW w:w="1701" w:type="dxa"/>
            <w:shd w:val="clear" w:color="auto" w:fill="auto"/>
            <w:noWrap/>
            <w:hideMark/>
          </w:tcPr>
          <w:p w14:paraId="5C36E74C" w14:textId="77777777" w:rsidR="00CF468D" w:rsidRPr="00864048" w:rsidRDefault="00CF468D" w:rsidP="00FC12AA">
            <w:pPr>
              <w:pStyle w:val="TableText"/>
              <w:ind w:right="113"/>
              <w:rPr>
                <w:lang w:eastAsia="en-NZ"/>
              </w:rPr>
            </w:pPr>
            <w:r w:rsidRPr="00864048">
              <w:rPr>
                <w:lang w:eastAsia="en-NZ"/>
              </w:rPr>
              <w:t xml:space="preserve">Non-nicotine </w:t>
            </w:r>
            <w:r>
              <w:rPr>
                <w:lang w:eastAsia="en-NZ"/>
              </w:rPr>
              <w:t>p</w:t>
            </w:r>
            <w:r w:rsidRPr="00864048">
              <w:rPr>
                <w:lang w:eastAsia="en-NZ"/>
              </w:rPr>
              <w:t>harmacotherapy</w:t>
            </w:r>
          </w:p>
        </w:tc>
        <w:tc>
          <w:tcPr>
            <w:tcW w:w="2268" w:type="dxa"/>
            <w:shd w:val="clear" w:color="auto" w:fill="auto"/>
            <w:hideMark/>
          </w:tcPr>
          <w:p w14:paraId="415448E5" w14:textId="77777777" w:rsidR="00CF468D" w:rsidRPr="00864048" w:rsidRDefault="00CF468D" w:rsidP="00FC12AA">
            <w:pPr>
              <w:pStyle w:val="TableText"/>
              <w:ind w:right="113"/>
              <w:rPr>
                <w:lang w:eastAsia="en-NZ"/>
              </w:rPr>
            </w:pPr>
            <w:r w:rsidRPr="00864048">
              <w:rPr>
                <w:lang w:eastAsia="en-NZ"/>
              </w:rPr>
              <w:t>Varenicline</w:t>
            </w:r>
          </w:p>
        </w:tc>
        <w:tc>
          <w:tcPr>
            <w:tcW w:w="1984" w:type="dxa"/>
            <w:shd w:val="clear" w:color="auto" w:fill="auto"/>
            <w:hideMark/>
          </w:tcPr>
          <w:p w14:paraId="597D3D73" w14:textId="77777777" w:rsidR="00CF468D" w:rsidRPr="00864048" w:rsidRDefault="00CF468D" w:rsidP="00FC12AA">
            <w:pPr>
              <w:pStyle w:val="TableText"/>
              <w:ind w:right="113"/>
              <w:rPr>
                <w:lang w:eastAsia="en-NZ"/>
              </w:rPr>
            </w:pPr>
            <w:r w:rsidRPr="00864048">
              <w:rPr>
                <w:lang w:eastAsia="en-NZ"/>
              </w:rPr>
              <w:t>Placebo</w:t>
            </w:r>
          </w:p>
        </w:tc>
        <w:tc>
          <w:tcPr>
            <w:tcW w:w="2552" w:type="dxa"/>
            <w:shd w:val="clear" w:color="auto" w:fill="auto"/>
            <w:noWrap/>
            <w:hideMark/>
          </w:tcPr>
          <w:p w14:paraId="34AB50D3" w14:textId="77777777" w:rsidR="00CF468D" w:rsidRPr="00864048" w:rsidRDefault="00CF468D" w:rsidP="00FC12AA">
            <w:pPr>
              <w:pStyle w:val="TableText"/>
              <w:ind w:right="113"/>
              <w:rPr>
                <w:lang w:eastAsia="en-NZ"/>
              </w:rPr>
            </w:pPr>
            <w:r w:rsidRPr="00864048">
              <w:rPr>
                <w:lang w:eastAsia="en-NZ"/>
              </w:rPr>
              <w:t>RR 2.24, 95% CI 2.06</w:t>
            </w:r>
            <w:r>
              <w:rPr>
                <w:lang w:eastAsia="en-NZ"/>
              </w:rPr>
              <w:t>–</w:t>
            </w:r>
            <w:r w:rsidRPr="00864048">
              <w:rPr>
                <w:lang w:eastAsia="en-NZ"/>
              </w:rPr>
              <w:t>2.43, 27</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12625</w:t>
            </w:r>
          </w:p>
        </w:tc>
        <w:tc>
          <w:tcPr>
            <w:tcW w:w="3544" w:type="dxa"/>
            <w:shd w:val="clear" w:color="auto" w:fill="auto"/>
            <w:hideMark/>
          </w:tcPr>
          <w:p w14:paraId="2B4885A5"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71D6CF59" w14:textId="77777777" w:rsidTr="00FC12AA">
        <w:trPr>
          <w:cantSplit/>
        </w:trPr>
        <w:tc>
          <w:tcPr>
            <w:tcW w:w="2552" w:type="dxa"/>
            <w:shd w:val="clear" w:color="auto" w:fill="auto"/>
            <w:noWrap/>
            <w:hideMark/>
          </w:tcPr>
          <w:p w14:paraId="4C1B05F5" w14:textId="77777777" w:rsidR="00CF468D" w:rsidRPr="00864048" w:rsidRDefault="00CF468D" w:rsidP="00FC12AA">
            <w:pPr>
              <w:pStyle w:val="TableText"/>
              <w:ind w:right="113"/>
              <w:rPr>
                <w:lang w:eastAsia="en-NZ"/>
              </w:rPr>
            </w:pPr>
            <w:r w:rsidRPr="00864048">
              <w:rPr>
                <w:lang w:eastAsia="en-NZ"/>
              </w:rPr>
              <w:t xml:space="preserve">Cahill </w:t>
            </w:r>
            <w:r w:rsidR="00660854">
              <w:rPr>
                <w:lang w:eastAsia="en-NZ"/>
              </w:rPr>
              <w:t>et al</w:t>
            </w:r>
            <w:r w:rsidRPr="00864048">
              <w:rPr>
                <w:lang w:eastAsia="en-NZ"/>
              </w:rPr>
              <w:t xml:space="preserve"> 2016</w:t>
            </w:r>
          </w:p>
        </w:tc>
        <w:tc>
          <w:tcPr>
            <w:tcW w:w="1701" w:type="dxa"/>
            <w:shd w:val="clear" w:color="auto" w:fill="auto"/>
            <w:noWrap/>
            <w:hideMark/>
          </w:tcPr>
          <w:p w14:paraId="43C06E5B" w14:textId="77777777" w:rsidR="00CF468D" w:rsidRPr="00864048" w:rsidRDefault="00CF468D" w:rsidP="00FC12AA">
            <w:pPr>
              <w:pStyle w:val="TableText"/>
              <w:ind w:right="113"/>
              <w:rPr>
                <w:lang w:eastAsia="en-NZ"/>
              </w:rPr>
            </w:pPr>
            <w:r w:rsidRPr="00864048">
              <w:rPr>
                <w:lang w:eastAsia="en-NZ"/>
              </w:rPr>
              <w:t xml:space="preserve">Non-nicotine </w:t>
            </w:r>
            <w:r>
              <w:rPr>
                <w:lang w:eastAsia="en-NZ"/>
              </w:rPr>
              <w:t>p</w:t>
            </w:r>
            <w:r w:rsidRPr="00864048">
              <w:rPr>
                <w:lang w:eastAsia="en-NZ"/>
              </w:rPr>
              <w:t>harmacotherapy</w:t>
            </w:r>
          </w:p>
        </w:tc>
        <w:tc>
          <w:tcPr>
            <w:tcW w:w="2268" w:type="dxa"/>
            <w:shd w:val="clear" w:color="auto" w:fill="auto"/>
            <w:hideMark/>
          </w:tcPr>
          <w:p w14:paraId="4856778B" w14:textId="77777777" w:rsidR="00CF468D" w:rsidRPr="00864048" w:rsidRDefault="00CF468D" w:rsidP="00FC12AA">
            <w:pPr>
              <w:pStyle w:val="TableText"/>
              <w:ind w:right="113"/>
              <w:rPr>
                <w:lang w:eastAsia="en-NZ"/>
              </w:rPr>
            </w:pPr>
            <w:r w:rsidRPr="00864048">
              <w:rPr>
                <w:lang w:eastAsia="en-NZ"/>
              </w:rPr>
              <w:t>Varenicline</w:t>
            </w:r>
          </w:p>
        </w:tc>
        <w:tc>
          <w:tcPr>
            <w:tcW w:w="1984" w:type="dxa"/>
            <w:shd w:val="clear" w:color="auto" w:fill="auto"/>
            <w:hideMark/>
          </w:tcPr>
          <w:p w14:paraId="3834EB36" w14:textId="77777777" w:rsidR="00CF468D" w:rsidRPr="00864048" w:rsidRDefault="00CF468D" w:rsidP="00FC12AA">
            <w:pPr>
              <w:pStyle w:val="TableText"/>
              <w:ind w:right="113"/>
              <w:rPr>
                <w:lang w:eastAsia="en-NZ"/>
              </w:rPr>
            </w:pPr>
            <w:r w:rsidRPr="00864048">
              <w:rPr>
                <w:lang w:eastAsia="en-NZ"/>
              </w:rPr>
              <w:t>Bupropion</w:t>
            </w:r>
          </w:p>
        </w:tc>
        <w:tc>
          <w:tcPr>
            <w:tcW w:w="2552" w:type="dxa"/>
            <w:shd w:val="clear" w:color="auto" w:fill="auto"/>
            <w:noWrap/>
            <w:hideMark/>
          </w:tcPr>
          <w:p w14:paraId="613036AE" w14:textId="77777777" w:rsidR="00CF468D" w:rsidRPr="00864048" w:rsidRDefault="00CF468D" w:rsidP="00FC12AA">
            <w:pPr>
              <w:pStyle w:val="TableText"/>
              <w:ind w:right="113"/>
              <w:rPr>
                <w:lang w:eastAsia="en-NZ"/>
              </w:rPr>
            </w:pPr>
            <w:r w:rsidRPr="00864048">
              <w:rPr>
                <w:lang w:eastAsia="en-NZ"/>
              </w:rPr>
              <w:t>RR 1.39, 95% CI 1.25</w:t>
            </w:r>
            <w:r>
              <w:rPr>
                <w:lang w:eastAsia="en-NZ"/>
              </w:rPr>
              <w:t>–</w:t>
            </w:r>
            <w:r w:rsidRPr="00864048">
              <w:rPr>
                <w:lang w:eastAsia="en-NZ"/>
              </w:rPr>
              <w:t>1.54, 5</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5877</w:t>
            </w:r>
          </w:p>
        </w:tc>
        <w:tc>
          <w:tcPr>
            <w:tcW w:w="3544" w:type="dxa"/>
            <w:shd w:val="clear" w:color="auto" w:fill="auto"/>
            <w:hideMark/>
          </w:tcPr>
          <w:p w14:paraId="11AE96AB"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6B2DBC27" w14:textId="77777777" w:rsidTr="00FC12AA">
        <w:trPr>
          <w:cantSplit/>
        </w:trPr>
        <w:tc>
          <w:tcPr>
            <w:tcW w:w="2552" w:type="dxa"/>
            <w:shd w:val="clear" w:color="auto" w:fill="auto"/>
            <w:noWrap/>
            <w:hideMark/>
          </w:tcPr>
          <w:p w14:paraId="58DD7022" w14:textId="77777777" w:rsidR="00CF468D" w:rsidRPr="00864048" w:rsidRDefault="00CF468D" w:rsidP="00FC12AA">
            <w:pPr>
              <w:pStyle w:val="TableText"/>
              <w:ind w:right="113"/>
              <w:rPr>
                <w:lang w:eastAsia="en-NZ"/>
              </w:rPr>
            </w:pPr>
            <w:r w:rsidRPr="00864048">
              <w:rPr>
                <w:lang w:eastAsia="en-NZ"/>
              </w:rPr>
              <w:t xml:space="preserve">Cahill </w:t>
            </w:r>
            <w:r w:rsidR="00660854">
              <w:rPr>
                <w:lang w:eastAsia="en-NZ"/>
              </w:rPr>
              <w:t>et al</w:t>
            </w:r>
            <w:r w:rsidRPr="00864048">
              <w:rPr>
                <w:lang w:eastAsia="en-NZ"/>
              </w:rPr>
              <w:t xml:space="preserve"> 2016</w:t>
            </w:r>
          </w:p>
        </w:tc>
        <w:tc>
          <w:tcPr>
            <w:tcW w:w="1701" w:type="dxa"/>
            <w:shd w:val="clear" w:color="auto" w:fill="auto"/>
            <w:noWrap/>
            <w:hideMark/>
          </w:tcPr>
          <w:p w14:paraId="4223AA48" w14:textId="77777777" w:rsidR="00CF468D" w:rsidRPr="00864048" w:rsidRDefault="00CF468D" w:rsidP="00FC12AA">
            <w:pPr>
              <w:pStyle w:val="TableText"/>
              <w:ind w:right="113"/>
              <w:rPr>
                <w:lang w:eastAsia="en-NZ"/>
              </w:rPr>
            </w:pPr>
            <w:r w:rsidRPr="00864048">
              <w:rPr>
                <w:lang w:eastAsia="en-NZ"/>
              </w:rPr>
              <w:t xml:space="preserve">Non-nicotine </w:t>
            </w:r>
            <w:r>
              <w:rPr>
                <w:lang w:eastAsia="en-NZ"/>
              </w:rPr>
              <w:t>p</w:t>
            </w:r>
            <w:r w:rsidRPr="00864048">
              <w:rPr>
                <w:lang w:eastAsia="en-NZ"/>
              </w:rPr>
              <w:t>harmacotherapy</w:t>
            </w:r>
          </w:p>
        </w:tc>
        <w:tc>
          <w:tcPr>
            <w:tcW w:w="2268" w:type="dxa"/>
            <w:shd w:val="clear" w:color="auto" w:fill="auto"/>
            <w:hideMark/>
          </w:tcPr>
          <w:p w14:paraId="6D487581" w14:textId="77777777" w:rsidR="00CF468D" w:rsidRPr="00864048" w:rsidRDefault="00CF468D" w:rsidP="00FC12AA">
            <w:pPr>
              <w:pStyle w:val="TableText"/>
              <w:ind w:right="113"/>
              <w:rPr>
                <w:lang w:eastAsia="en-NZ"/>
              </w:rPr>
            </w:pPr>
            <w:r w:rsidRPr="00864048">
              <w:rPr>
                <w:lang w:eastAsia="en-NZ"/>
              </w:rPr>
              <w:t>Varenicline</w:t>
            </w:r>
          </w:p>
        </w:tc>
        <w:tc>
          <w:tcPr>
            <w:tcW w:w="1984" w:type="dxa"/>
            <w:shd w:val="clear" w:color="auto" w:fill="auto"/>
            <w:hideMark/>
          </w:tcPr>
          <w:p w14:paraId="0FD0BE8B" w14:textId="77777777" w:rsidR="00CF468D" w:rsidRPr="00864048" w:rsidRDefault="00CF468D" w:rsidP="00FC12AA">
            <w:pPr>
              <w:pStyle w:val="TableText"/>
              <w:ind w:right="113"/>
              <w:rPr>
                <w:lang w:eastAsia="en-NZ"/>
              </w:rPr>
            </w:pPr>
            <w:r w:rsidRPr="00864048">
              <w:rPr>
                <w:lang w:eastAsia="en-NZ"/>
              </w:rPr>
              <w:t>NRT</w:t>
            </w:r>
          </w:p>
        </w:tc>
        <w:tc>
          <w:tcPr>
            <w:tcW w:w="2552" w:type="dxa"/>
            <w:shd w:val="clear" w:color="auto" w:fill="auto"/>
            <w:noWrap/>
            <w:hideMark/>
          </w:tcPr>
          <w:p w14:paraId="562A8488" w14:textId="77777777" w:rsidR="00CF468D" w:rsidRPr="00864048" w:rsidRDefault="00CF468D" w:rsidP="00FC12AA">
            <w:pPr>
              <w:pStyle w:val="TableText"/>
              <w:ind w:right="113"/>
              <w:rPr>
                <w:lang w:eastAsia="en-NZ"/>
              </w:rPr>
            </w:pPr>
            <w:r w:rsidRPr="00864048">
              <w:rPr>
                <w:lang w:eastAsia="en-NZ"/>
              </w:rPr>
              <w:t>RR 1.25, 95% CI 1.14</w:t>
            </w:r>
            <w:r>
              <w:rPr>
                <w:lang w:eastAsia="en-NZ"/>
              </w:rPr>
              <w:t>–</w:t>
            </w:r>
            <w:r w:rsidRPr="00864048">
              <w:rPr>
                <w:lang w:eastAsia="en-NZ"/>
              </w:rPr>
              <w:t>1.37, 8</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6264</w:t>
            </w:r>
          </w:p>
        </w:tc>
        <w:tc>
          <w:tcPr>
            <w:tcW w:w="3544" w:type="dxa"/>
            <w:shd w:val="clear" w:color="auto" w:fill="auto"/>
            <w:hideMark/>
          </w:tcPr>
          <w:p w14:paraId="382B2B6D" w14:textId="77777777" w:rsidR="00CF468D" w:rsidRPr="00864048" w:rsidRDefault="00CF468D" w:rsidP="00FC12AA">
            <w:pPr>
              <w:pStyle w:val="TableText"/>
              <w:rPr>
                <w:lang w:eastAsia="en-NZ"/>
              </w:rPr>
            </w:pPr>
            <w:r w:rsidRPr="00864048">
              <w:rPr>
                <w:lang w:eastAsia="en-NZ"/>
              </w:rPr>
              <w:t>GRADE moderate</w:t>
            </w:r>
            <w:r>
              <w:rPr>
                <w:lang w:eastAsia="en-NZ"/>
              </w:rPr>
              <w:t>-certainty evidence</w:t>
            </w:r>
          </w:p>
        </w:tc>
      </w:tr>
      <w:tr w:rsidR="00CF468D" w:rsidRPr="00864048" w14:paraId="6388CB0F" w14:textId="77777777" w:rsidTr="00FC12AA">
        <w:trPr>
          <w:cantSplit/>
        </w:trPr>
        <w:tc>
          <w:tcPr>
            <w:tcW w:w="2552" w:type="dxa"/>
            <w:shd w:val="clear" w:color="auto" w:fill="auto"/>
            <w:noWrap/>
            <w:hideMark/>
          </w:tcPr>
          <w:p w14:paraId="54980FEA" w14:textId="77777777" w:rsidR="00CF468D" w:rsidRPr="00864048" w:rsidRDefault="00CF468D" w:rsidP="00FC12AA">
            <w:pPr>
              <w:pStyle w:val="TableText"/>
              <w:ind w:right="113"/>
              <w:rPr>
                <w:lang w:eastAsia="en-NZ"/>
              </w:rPr>
            </w:pPr>
            <w:r w:rsidRPr="00864048">
              <w:rPr>
                <w:lang w:eastAsia="en-NZ"/>
              </w:rPr>
              <w:t xml:space="preserve">Cahill </w:t>
            </w:r>
            <w:r w:rsidR="00660854">
              <w:rPr>
                <w:lang w:eastAsia="en-NZ"/>
              </w:rPr>
              <w:t>et al</w:t>
            </w:r>
            <w:r w:rsidRPr="00864048">
              <w:rPr>
                <w:lang w:eastAsia="en-NZ"/>
              </w:rPr>
              <w:t xml:space="preserve"> 2016</w:t>
            </w:r>
          </w:p>
        </w:tc>
        <w:tc>
          <w:tcPr>
            <w:tcW w:w="1701" w:type="dxa"/>
            <w:shd w:val="clear" w:color="auto" w:fill="auto"/>
            <w:noWrap/>
            <w:hideMark/>
          </w:tcPr>
          <w:p w14:paraId="68A765A3" w14:textId="77777777" w:rsidR="00CF468D" w:rsidRPr="00864048" w:rsidRDefault="00CF468D" w:rsidP="00FC12AA">
            <w:pPr>
              <w:pStyle w:val="TableText"/>
              <w:ind w:right="113"/>
              <w:rPr>
                <w:lang w:eastAsia="en-NZ"/>
              </w:rPr>
            </w:pPr>
            <w:r w:rsidRPr="00864048">
              <w:rPr>
                <w:lang w:eastAsia="en-NZ"/>
              </w:rPr>
              <w:t xml:space="preserve">Non-nicotine </w:t>
            </w:r>
            <w:r>
              <w:rPr>
                <w:lang w:eastAsia="en-NZ"/>
              </w:rPr>
              <w:t>p</w:t>
            </w:r>
            <w:r w:rsidRPr="00864048">
              <w:rPr>
                <w:lang w:eastAsia="en-NZ"/>
              </w:rPr>
              <w:t>harmacotherapy</w:t>
            </w:r>
          </w:p>
        </w:tc>
        <w:tc>
          <w:tcPr>
            <w:tcW w:w="2268" w:type="dxa"/>
            <w:shd w:val="clear" w:color="auto" w:fill="auto"/>
            <w:hideMark/>
          </w:tcPr>
          <w:p w14:paraId="78F3120D" w14:textId="77777777" w:rsidR="00CF468D" w:rsidRPr="00864048" w:rsidRDefault="00CF468D" w:rsidP="00FC12AA">
            <w:pPr>
              <w:pStyle w:val="TableText"/>
              <w:ind w:right="113"/>
              <w:rPr>
                <w:lang w:eastAsia="en-NZ"/>
              </w:rPr>
            </w:pPr>
            <w:r w:rsidRPr="00864048">
              <w:rPr>
                <w:lang w:eastAsia="en-NZ"/>
              </w:rPr>
              <w:t>Cytisine</w:t>
            </w:r>
          </w:p>
        </w:tc>
        <w:tc>
          <w:tcPr>
            <w:tcW w:w="1984" w:type="dxa"/>
            <w:shd w:val="clear" w:color="auto" w:fill="auto"/>
            <w:hideMark/>
          </w:tcPr>
          <w:p w14:paraId="200875E2" w14:textId="77777777" w:rsidR="00CF468D" w:rsidRPr="00864048" w:rsidRDefault="00CF468D" w:rsidP="00FC12AA">
            <w:pPr>
              <w:pStyle w:val="TableText"/>
              <w:ind w:right="113"/>
              <w:rPr>
                <w:lang w:eastAsia="en-NZ"/>
              </w:rPr>
            </w:pPr>
            <w:r w:rsidRPr="00864048">
              <w:rPr>
                <w:lang w:eastAsia="en-NZ"/>
              </w:rPr>
              <w:t>Placebo</w:t>
            </w:r>
          </w:p>
        </w:tc>
        <w:tc>
          <w:tcPr>
            <w:tcW w:w="2552" w:type="dxa"/>
            <w:shd w:val="clear" w:color="auto" w:fill="auto"/>
            <w:noWrap/>
            <w:hideMark/>
          </w:tcPr>
          <w:p w14:paraId="7F9F2DFF" w14:textId="77777777" w:rsidR="00CF468D" w:rsidRPr="00864048" w:rsidRDefault="00CF468D" w:rsidP="00FC12AA">
            <w:pPr>
              <w:pStyle w:val="TableText"/>
              <w:ind w:right="113"/>
              <w:rPr>
                <w:lang w:eastAsia="en-NZ"/>
              </w:rPr>
            </w:pPr>
            <w:r w:rsidRPr="00864048">
              <w:rPr>
                <w:lang w:eastAsia="en-NZ"/>
              </w:rPr>
              <w:t>RR 3.98, 95% CI 2.01</w:t>
            </w:r>
            <w:r>
              <w:rPr>
                <w:lang w:eastAsia="en-NZ"/>
              </w:rPr>
              <w:t>–</w:t>
            </w:r>
            <w:r w:rsidRPr="00864048">
              <w:rPr>
                <w:lang w:eastAsia="en-NZ"/>
              </w:rPr>
              <w:t>7.87, 4</w:t>
            </w:r>
            <w:r>
              <w:rPr>
                <w:lang w:eastAsia="en-NZ"/>
              </w:rPr>
              <w:t> </w:t>
            </w:r>
            <w:r w:rsidRPr="00864048">
              <w:rPr>
                <w:lang w:eastAsia="en-NZ"/>
              </w:rPr>
              <w:t xml:space="preserve">studies, </w:t>
            </w:r>
            <w:r w:rsidRPr="003173E3">
              <w:rPr>
                <w:lang w:eastAsia="en-NZ"/>
              </w:rPr>
              <w:t>n=</w:t>
            </w:r>
            <w:r w:rsidRPr="00864048">
              <w:rPr>
                <w:lang w:eastAsia="en-NZ"/>
              </w:rPr>
              <w:t>3461</w:t>
            </w:r>
          </w:p>
        </w:tc>
        <w:tc>
          <w:tcPr>
            <w:tcW w:w="3544" w:type="dxa"/>
            <w:shd w:val="clear" w:color="auto" w:fill="auto"/>
            <w:hideMark/>
          </w:tcPr>
          <w:p w14:paraId="18B49A1B" w14:textId="77777777" w:rsidR="00CF468D" w:rsidRPr="00864048" w:rsidRDefault="00CF468D" w:rsidP="00FC12AA">
            <w:pPr>
              <w:pStyle w:val="TableText"/>
              <w:rPr>
                <w:lang w:eastAsia="en-NZ"/>
              </w:rPr>
            </w:pPr>
            <w:r w:rsidRPr="00864048">
              <w:rPr>
                <w:lang w:eastAsia="en-NZ"/>
              </w:rPr>
              <w:t>GRADE low-</w:t>
            </w:r>
            <w:r>
              <w:rPr>
                <w:lang w:eastAsia="en-NZ"/>
              </w:rPr>
              <w:t>certainty evidence</w:t>
            </w:r>
          </w:p>
        </w:tc>
      </w:tr>
      <w:tr w:rsidR="00CF468D" w:rsidRPr="00864048" w14:paraId="65725CAE" w14:textId="77777777" w:rsidTr="00FC12AA">
        <w:trPr>
          <w:cantSplit/>
        </w:trPr>
        <w:tc>
          <w:tcPr>
            <w:tcW w:w="2552" w:type="dxa"/>
            <w:shd w:val="clear" w:color="auto" w:fill="auto"/>
            <w:noWrap/>
            <w:hideMark/>
          </w:tcPr>
          <w:p w14:paraId="11E2E2B5" w14:textId="77777777" w:rsidR="00CF468D" w:rsidRPr="00864048" w:rsidRDefault="00CF468D" w:rsidP="00FC12AA">
            <w:pPr>
              <w:pStyle w:val="TableText"/>
              <w:ind w:right="113"/>
              <w:rPr>
                <w:lang w:eastAsia="en-NZ"/>
              </w:rPr>
            </w:pPr>
            <w:r w:rsidRPr="00864048">
              <w:rPr>
                <w:lang w:eastAsia="en-NZ"/>
              </w:rPr>
              <w:t xml:space="preserve">Howes </w:t>
            </w:r>
            <w:r w:rsidR="00660854">
              <w:rPr>
                <w:lang w:eastAsia="en-NZ"/>
              </w:rPr>
              <w:t>et al</w:t>
            </w:r>
            <w:r w:rsidRPr="00864048">
              <w:rPr>
                <w:lang w:eastAsia="en-NZ"/>
              </w:rPr>
              <w:t xml:space="preserve"> 2020</w:t>
            </w:r>
          </w:p>
        </w:tc>
        <w:tc>
          <w:tcPr>
            <w:tcW w:w="1701" w:type="dxa"/>
            <w:shd w:val="clear" w:color="auto" w:fill="auto"/>
            <w:noWrap/>
            <w:hideMark/>
          </w:tcPr>
          <w:p w14:paraId="481FEE94" w14:textId="77777777" w:rsidR="00CF468D" w:rsidRPr="00864048" w:rsidRDefault="00CF468D" w:rsidP="00FC12AA">
            <w:pPr>
              <w:pStyle w:val="TableText"/>
              <w:ind w:right="113"/>
              <w:rPr>
                <w:lang w:eastAsia="en-NZ"/>
              </w:rPr>
            </w:pPr>
            <w:r w:rsidRPr="00864048">
              <w:rPr>
                <w:lang w:eastAsia="en-NZ"/>
              </w:rPr>
              <w:t xml:space="preserve">Non-nicotine </w:t>
            </w:r>
            <w:r>
              <w:rPr>
                <w:lang w:eastAsia="en-NZ"/>
              </w:rPr>
              <w:t>p</w:t>
            </w:r>
            <w:r w:rsidRPr="00864048">
              <w:rPr>
                <w:lang w:eastAsia="en-NZ"/>
              </w:rPr>
              <w:t>harmacotherapy</w:t>
            </w:r>
          </w:p>
        </w:tc>
        <w:tc>
          <w:tcPr>
            <w:tcW w:w="2268" w:type="dxa"/>
            <w:shd w:val="clear" w:color="auto" w:fill="auto"/>
            <w:hideMark/>
          </w:tcPr>
          <w:p w14:paraId="0C107FC8" w14:textId="77777777" w:rsidR="00CF468D" w:rsidRPr="00864048" w:rsidRDefault="00CF468D" w:rsidP="00FC12AA">
            <w:pPr>
              <w:pStyle w:val="TableText"/>
              <w:ind w:right="113"/>
              <w:rPr>
                <w:lang w:eastAsia="en-NZ"/>
              </w:rPr>
            </w:pPr>
            <w:r w:rsidRPr="00864048">
              <w:rPr>
                <w:lang w:eastAsia="en-NZ"/>
              </w:rPr>
              <w:t>Bupropion</w:t>
            </w:r>
          </w:p>
        </w:tc>
        <w:tc>
          <w:tcPr>
            <w:tcW w:w="1984" w:type="dxa"/>
            <w:shd w:val="clear" w:color="auto" w:fill="auto"/>
            <w:hideMark/>
          </w:tcPr>
          <w:p w14:paraId="7002D13A" w14:textId="77777777" w:rsidR="00CF468D" w:rsidRPr="00864048" w:rsidRDefault="00CF468D" w:rsidP="00FC12AA">
            <w:pPr>
              <w:pStyle w:val="TableText"/>
              <w:ind w:right="113"/>
              <w:rPr>
                <w:lang w:eastAsia="en-NZ"/>
              </w:rPr>
            </w:pPr>
            <w:r w:rsidRPr="00864048">
              <w:rPr>
                <w:lang w:eastAsia="en-NZ"/>
              </w:rPr>
              <w:t>Placebo</w:t>
            </w:r>
          </w:p>
        </w:tc>
        <w:tc>
          <w:tcPr>
            <w:tcW w:w="2552" w:type="dxa"/>
            <w:shd w:val="clear" w:color="auto" w:fill="auto"/>
            <w:noWrap/>
            <w:hideMark/>
          </w:tcPr>
          <w:p w14:paraId="37219967" w14:textId="77777777" w:rsidR="00CF468D" w:rsidRPr="00864048" w:rsidRDefault="00CF468D" w:rsidP="00FC12AA">
            <w:pPr>
              <w:pStyle w:val="TableText"/>
              <w:ind w:right="113"/>
              <w:rPr>
                <w:lang w:eastAsia="en-NZ"/>
              </w:rPr>
            </w:pPr>
            <w:r w:rsidRPr="00864048">
              <w:rPr>
                <w:lang w:eastAsia="en-NZ"/>
              </w:rPr>
              <w:t>RR 1.64, 95% CI 1.52</w:t>
            </w:r>
            <w:r>
              <w:rPr>
                <w:lang w:eastAsia="en-NZ"/>
              </w:rPr>
              <w:t>–</w:t>
            </w:r>
            <w:r w:rsidRPr="00864048">
              <w:rPr>
                <w:lang w:eastAsia="en-NZ"/>
              </w:rPr>
              <w:t>1.77, 45</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17866</w:t>
            </w:r>
          </w:p>
        </w:tc>
        <w:tc>
          <w:tcPr>
            <w:tcW w:w="3544" w:type="dxa"/>
            <w:shd w:val="clear" w:color="auto" w:fill="auto"/>
            <w:hideMark/>
          </w:tcPr>
          <w:p w14:paraId="1F06DDA9"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403B5DD4" w14:textId="77777777" w:rsidTr="00FC12AA">
        <w:trPr>
          <w:cantSplit/>
        </w:trPr>
        <w:tc>
          <w:tcPr>
            <w:tcW w:w="2552" w:type="dxa"/>
            <w:shd w:val="clear" w:color="auto" w:fill="auto"/>
            <w:noWrap/>
            <w:hideMark/>
          </w:tcPr>
          <w:p w14:paraId="6F5A7991" w14:textId="77777777" w:rsidR="00CF468D" w:rsidRPr="00864048" w:rsidRDefault="00CF468D" w:rsidP="00FC12AA">
            <w:pPr>
              <w:pStyle w:val="TableText"/>
              <w:ind w:right="113"/>
              <w:rPr>
                <w:lang w:eastAsia="en-NZ"/>
              </w:rPr>
            </w:pPr>
            <w:r w:rsidRPr="00864048">
              <w:rPr>
                <w:lang w:eastAsia="en-NZ"/>
              </w:rPr>
              <w:t xml:space="preserve">Howes </w:t>
            </w:r>
            <w:r w:rsidR="00660854">
              <w:rPr>
                <w:lang w:eastAsia="en-NZ"/>
              </w:rPr>
              <w:t>et al</w:t>
            </w:r>
            <w:r w:rsidRPr="00864048">
              <w:rPr>
                <w:lang w:eastAsia="en-NZ"/>
              </w:rPr>
              <w:t xml:space="preserve"> 2020</w:t>
            </w:r>
          </w:p>
        </w:tc>
        <w:tc>
          <w:tcPr>
            <w:tcW w:w="1701" w:type="dxa"/>
            <w:shd w:val="clear" w:color="auto" w:fill="auto"/>
            <w:noWrap/>
            <w:hideMark/>
          </w:tcPr>
          <w:p w14:paraId="7CF6A144" w14:textId="77777777" w:rsidR="00CF468D" w:rsidRPr="00864048" w:rsidRDefault="00CF468D" w:rsidP="00FC12AA">
            <w:pPr>
              <w:pStyle w:val="TableText"/>
              <w:ind w:right="113"/>
              <w:rPr>
                <w:lang w:eastAsia="en-NZ"/>
              </w:rPr>
            </w:pPr>
            <w:r w:rsidRPr="00864048">
              <w:rPr>
                <w:lang w:eastAsia="en-NZ"/>
              </w:rPr>
              <w:t xml:space="preserve">Non-nicotine </w:t>
            </w:r>
            <w:r>
              <w:rPr>
                <w:lang w:eastAsia="en-NZ"/>
              </w:rPr>
              <w:t>p</w:t>
            </w:r>
            <w:r w:rsidRPr="00864048">
              <w:rPr>
                <w:lang w:eastAsia="en-NZ"/>
              </w:rPr>
              <w:t>harmacotherapy</w:t>
            </w:r>
          </w:p>
        </w:tc>
        <w:tc>
          <w:tcPr>
            <w:tcW w:w="2268" w:type="dxa"/>
            <w:shd w:val="clear" w:color="auto" w:fill="auto"/>
            <w:hideMark/>
          </w:tcPr>
          <w:p w14:paraId="1C9595A2" w14:textId="77777777" w:rsidR="00CF468D" w:rsidRPr="00864048" w:rsidRDefault="00CF468D" w:rsidP="00FC12AA">
            <w:pPr>
              <w:pStyle w:val="TableText"/>
              <w:ind w:right="113"/>
              <w:rPr>
                <w:lang w:eastAsia="en-NZ"/>
              </w:rPr>
            </w:pPr>
            <w:r w:rsidRPr="00864048">
              <w:rPr>
                <w:lang w:eastAsia="en-NZ"/>
              </w:rPr>
              <w:t>Nortriptyline</w:t>
            </w:r>
          </w:p>
        </w:tc>
        <w:tc>
          <w:tcPr>
            <w:tcW w:w="1984" w:type="dxa"/>
            <w:shd w:val="clear" w:color="auto" w:fill="auto"/>
            <w:hideMark/>
          </w:tcPr>
          <w:p w14:paraId="319A18EE" w14:textId="77777777" w:rsidR="00CF468D" w:rsidRPr="00864048" w:rsidRDefault="00CF468D" w:rsidP="00FC12AA">
            <w:pPr>
              <w:pStyle w:val="TableText"/>
              <w:ind w:right="113"/>
              <w:rPr>
                <w:lang w:eastAsia="en-NZ"/>
              </w:rPr>
            </w:pPr>
            <w:r w:rsidRPr="00864048">
              <w:rPr>
                <w:lang w:eastAsia="en-NZ"/>
              </w:rPr>
              <w:t>Placebo</w:t>
            </w:r>
          </w:p>
        </w:tc>
        <w:tc>
          <w:tcPr>
            <w:tcW w:w="2552" w:type="dxa"/>
            <w:shd w:val="clear" w:color="auto" w:fill="auto"/>
            <w:noWrap/>
            <w:hideMark/>
          </w:tcPr>
          <w:p w14:paraId="7FBB3B53" w14:textId="77777777" w:rsidR="00CF468D" w:rsidRPr="00864048" w:rsidRDefault="00CF468D" w:rsidP="00FC12AA">
            <w:pPr>
              <w:pStyle w:val="TableText"/>
              <w:ind w:right="113"/>
              <w:rPr>
                <w:lang w:eastAsia="en-NZ"/>
              </w:rPr>
            </w:pPr>
            <w:r w:rsidRPr="00864048">
              <w:rPr>
                <w:lang w:eastAsia="en-NZ"/>
              </w:rPr>
              <w:t>RR 2.03, 95% CI 1.48</w:t>
            </w:r>
            <w:r>
              <w:rPr>
                <w:lang w:eastAsia="en-NZ"/>
              </w:rPr>
              <w:t>–</w:t>
            </w:r>
            <w:r w:rsidRPr="00864048">
              <w:rPr>
                <w:lang w:eastAsia="en-NZ"/>
              </w:rPr>
              <w:t>2.78, 6</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975</w:t>
            </w:r>
          </w:p>
        </w:tc>
        <w:tc>
          <w:tcPr>
            <w:tcW w:w="3544" w:type="dxa"/>
            <w:shd w:val="clear" w:color="auto" w:fill="auto"/>
            <w:hideMark/>
          </w:tcPr>
          <w:p w14:paraId="4CDFC953" w14:textId="77777777" w:rsidR="00CF468D" w:rsidRPr="00864048" w:rsidRDefault="00CF468D" w:rsidP="00FC12AA">
            <w:pPr>
              <w:pStyle w:val="TableText"/>
              <w:rPr>
                <w:lang w:eastAsia="en-NZ"/>
              </w:rPr>
            </w:pPr>
            <w:r w:rsidRPr="00864048">
              <w:rPr>
                <w:lang w:eastAsia="en-NZ"/>
              </w:rPr>
              <w:t>GRADE evaluation not performed; AMSTAR-2 low</w:t>
            </w:r>
            <w:r>
              <w:rPr>
                <w:lang w:eastAsia="en-NZ"/>
              </w:rPr>
              <w:t xml:space="preserve"> </w:t>
            </w:r>
            <w:r w:rsidRPr="00864048">
              <w:rPr>
                <w:lang w:eastAsia="en-NZ"/>
              </w:rPr>
              <w:t>credibility</w:t>
            </w:r>
          </w:p>
        </w:tc>
      </w:tr>
      <w:tr w:rsidR="00CF468D" w:rsidRPr="00864048" w14:paraId="159432E9" w14:textId="77777777" w:rsidTr="00FC12AA">
        <w:trPr>
          <w:cantSplit/>
        </w:trPr>
        <w:tc>
          <w:tcPr>
            <w:tcW w:w="2552" w:type="dxa"/>
            <w:shd w:val="clear" w:color="auto" w:fill="auto"/>
            <w:noWrap/>
            <w:hideMark/>
          </w:tcPr>
          <w:p w14:paraId="408B5E57" w14:textId="77777777" w:rsidR="00CF468D" w:rsidRPr="00864048" w:rsidRDefault="00CF468D" w:rsidP="00FC12AA">
            <w:pPr>
              <w:pStyle w:val="TableText"/>
              <w:ind w:right="113"/>
              <w:rPr>
                <w:lang w:eastAsia="en-NZ"/>
              </w:rPr>
            </w:pPr>
            <w:r w:rsidRPr="00864048">
              <w:rPr>
                <w:lang w:eastAsia="en-NZ"/>
              </w:rPr>
              <w:t xml:space="preserve">Stead </w:t>
            </w:r>
            <w:r w:rsidR="00660854">
              <w:rPr>
                <w:lang w:eastAsia="en-NZ"/>
              </w:rPr>
              <w:t>et al</w:t>
            </w:r>
            <w:r w:rsidRPr="00864048">
              <w:rPr>
                <w:lang w:eastAsia="en-NZ"/>
              </w:rPr>
              <w:t xml:space="preserve"> 2016</w:t>
            </w:r>
          </w:p>
        </w:tc>
        <w:tc>
          <w:tcPr>
            <w:tcW w:w="1701" w:type="dxa"/>
            <w:shd w:val="clear" w:color="auto" w:fill="auto"/>
            <w:noWrap/>
            <w:hideMark/>
          </w:tcPr>
          <w:p w14:paraId="3DAEFEA8" w14:textId="77777777" w:rsidR="00CF468D" w:rsidRPr="00864048" w:rsidRDefault="00CF468D" w:rsidP="00FC12AA">
            <w:pPr>
              <w:pStyle w:val="TableText"/>
              <w:ind w:right="113"/>
              <w:rPr>
                <w:lang w:eastAsia="en-NZ"/>
              </w:rPr>
            </w:pPr>
            <w:r w:rsidRPr="00864048">
              <w:rPr>
                <w:lang w:eastAsia="en-NZ"/>
              </w:rPr>
              <w:t xml:space="preserve">Combined </w:t>
            </w:r>
            <w:r>
              <w:rPr>
                <w:lang w:eastAsia="en-NZ"/>
              </w:rPr>
              <w:t>p</w:t>
            </w:r>
            <w:r w:rsidRPr="00864048">
              <w:rPr>
                <w:lang w:eastAsia="en-NZ"/>
              </w:rPr>
              <w:t xml:space="preserve">sychosocial and </w:t>
            </w:r>
            <w:r>
              <w:rPr>
                <w:lang w:eastAsia="en-NZ"/>
              </w:rPr>
              <w:t>p</w:t>
            </w:r>
            <w:r w:rsidRPr="00864048">
              <w:rPr>
                <w:lang w:eastAsia="en-NZ"/>
              </w:rPr>
              <w:t>harmacotherapy</w:t>
            </w:r>
          </w:p>
        </w:tc>
        <w:tc>
          <w:tcPr>
            <w:tcW w:w="2268" w:type="dxa"/>
            <w:shd w:val="clear" w:color="auto" w:fill="auto"/>
            <w:hideMark/>
          </w:tcPr>
          <w:p w14:paraId="7D6C3EB5" w14:textId="77777777" w:rsidR="00CF468D" w:rsidRPr="00864048" w:rsidRDefault="00CF468D" w:rsidP="00FC12AA">
            <w:pPr>
              <w:pStyle w:val="TableText"/>
              <w:ind w:right="113"/>
              <w:rPr>
                <w:lang w:eastAsia="en-NZ"/>
              </w:rPr>
            </w:pPr>
            <w:r w:rsidRPr="00864048">
              <w:rPr>
                <w:lang w:eastAsia="en-NZ"/>
              </w:rPr>
              <w:t>Combine</w:t>
            </w:r>
            <w:r>
              <w:rPr>
                <w:lang w:eastAsia="en-NZ"/>
              </w:rPr>
              <w:t>d</w:t>
            </w:r>
            <w:r w:rsidRPr="00864048">
              <w:rPr>
                <w:lang w:eastAsia="en-NZ"/>
              </w:rPr>
              <w:t xml:space="preserve"> behavioural and pharmacotherapy</w:t>
            </w:r>
          </w:p>
        </w:tc>
        <w:tc>
          <w:tcPr>
            <w:tcW w:w="1984" w:type="dxa"/>
            <w:shd w:val="clear" w:color="auto" w:fill="auto"/>
            <w:hideMark/>
          </w:tcPr>
          <w:p w14:paraId="3CAE9120" w14:textId="77777777" w:rsidR="00CF468D" w:rsidRPr="00864048" w:rsidRDefault="00CF468D" w:rsidP="00FC12AA">
            <w:pPr>
              <w:pStyle w:val="TableText"/>
              <w:ind w:right="113"/>
              <w:rPr>
                <w:lang w:eastAsia="en-NZ"/>
              </w:rPr>
            </w:pPr>
            <w:r w:rsidRPr="00864048">
              <w:rPr>
                <w:lang w:eastAsia="en-NZ"/>
              </w:rPr>
              <w:t>Usual care, brief advice, less intensive behavioural support</w:t>
            </w:r>
          </w:p>
        </w:tc>
        <w:tc>
          <w:tcPr>
            <w:tcW w:w="2552" w:type="dxa"/>
            <w:shd w:val="clear" w:color="auto" w:fill="auto"/>
            <w:noWrap/>
            <w:hideMark/>
          </w:tcPr>
          <w:p w14:paraId="10025DB5" w14:textId="77777777" w:rsidR="00CF468D" w:rsidRPr="00864048" w:rsidRDefault="00CF468D" w:rsidP="00FC12AA">
            <w:pPr>
              <w:pStyle w:val="TableText"/>
              <w:ind w:right="113"/>
              <w:rPr>
                <w:lang w:eastAsia="en-NZ"/>
              </w:rPr>
            </w:pPr>
            <w:r w:rsidRPr="00864048">
              <w:rPr>
                <w:lang w:eastAsia="en-NZ"/>
              </w:rPr>
              <w:t>RR 1.83, 95% CI 1.68</w:t>
            </w:r>
            <w:r>
              <w:rPr>
                <w:lang w:eastAsia="en-NZ"/>
              </w:rPr>
              <w:t>–</w:t>
            </w:r>
            <w:r w:rsidRPr="00864048">
              <w:rPr>
                <w:lang w:eastAsia="en-NZ"/>
              </w:rPr>
              <w:t>1.98, 52</w:t>
            </w:r>
            <w:r>
              <w:rPr>
                <w:lang w:eastAsia="en-NZ"/>
              </w:rPr>
              <w:t> </w:t>
            </w:r>
            <w:r w:rsidRPr="00864048">
              <w:rPr>
                <w:lang w:eastAsia="en-NZ"/>
              </w:rPr>
              <w:t>studies, n=19488</w:t>
            </w:r>
          </w:p>
        </w:tc>
        <w:tc>
          <w:tcPr>
            <w:tcW w:w="3544" w:type="dxa"/>
            <w:shd w:val="clear" w:color="auto" w:fill="auto"/>
            <w:hideMark/>
          </w:tcPr>
          <w:p w14:paraId="45D19D81"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4CFEE776" w14:textId="77777777" w:rsidTr="00FC12AA">
        <w:trPr>
          <w:cantSplit/>
        </w:trPr>
        <w:tc>
          <w:tcPr>
            <w:tcW w:w="2552" w:type="dxa"/>
            <w:shd w:val="clear" w:color="auto" w:fill="auto"/>
            <w:noWrap/>
            <w:hideMark/>
          </w:tcPr>
          <w:p w14:paraId="7171CE56" w14:textId="77777777" w:rsidR="00CF468D" w:rsidRPr="00864048" w:rsidRDefault="00CF468D" w:rsidP="00FC12AA">
            <w:pPr>
              <w:pStyle w:val="TableText"/>
              <w:ind w:right="113"/>
              <w:rPr>
                <w:lang w:eastAsia="en-NZ"/>
              </w:rPr>
            </w:pPr>
            <w:r w:rsidRPr="00864048">
              <w:rPr>
                <w:lang w:eastAsia="en-NZ"/>
              </w:rPr>
              <w:t xml:space="preserve">Hartmann-Boyce </w:t>
            </w:r>
            <w:r w:rsidR="00660854">
              <w:rPr>
                <w:lang w:eastAsia="en-NZ"/>
              </w:rPr>
              <w:t>et al</w:t>
            </w:r>
            <w:r w:rsidRPr="00864048">
              <w:rPr>
                <w:lang w:eastAsia="en-NZ"/>
              </w:rPr>
              <w:t xml:space="preserve"> 2019</w:t>
            </w:r>
          </w:p>
        </w:tc>
        <w:tc>
          <w:tcPr>
            <w:tcW w:w="1701" w:type="dxa"/>
            <w:shd w:val="clear" w:color="auto" w:fill="auto"/>
            <w:noWrap/>
            <w:hideMark/>
          </w:tcPr>
          <w:p w14:paraId="3605B433" w14:textId="77777777" w:rsidR="00CF468D" w:rsidRPr="00864048" w:rsidRDefault="00CF468D" w:rsidP="00FC12AA">
            <w:pPr>
              <w:pStyle w:val="TableText"/>
              <w:ind w:right="113"/>
              <w:rPr>
                <w:lang w:eastAsia="en-NZ"/>
              </w:rPr>
            </w:pPr>
            <w:r w:rsidRPr="00864048">
              <w:rPr>
                <w:lang w:eastAsia="en-NZ"/>
              </w:rPr>
              <w:t xml:space="preserve">Combined </w:t>
            </w:r>
            <w:r>
              <w:rPr>
                <w:lang w:eastAsia="en-NZ"/>
              </w:rPr>
              <w:t>p</w:t>
            </w:r>
            <w:r w:rsidRPr="00864048">
              <w:rPr>
                <w:lang w:eastAsia="en-NZ"/>
              </w:rPr>
              <w:t xml:space="preserve">sychosocial and </w:t>
            </w:r>
            <w:r>
              <w:rPr>
                <w:lang w:eastAsia="en-NZ"/>
              </w:rPr>
              <w:t>p</w:t>
            </w:r>
            <w:r w:rsidRPr="00864048">
              <w:rPr>
                <w:lang w:eastAsia="en-NZ"/>
              </w:rPr>
              <w:t>harmacotherapy</w:t>
            </w:r>
          </w:p>
        </w:tc>
        <w:tc>
          <w:tcPr>
            <w:tcW w:w="2268" w:type="dxa"/>
            <w:shd w:val="clear" w:color="auto" w:fill="auto"/>
            <w:hideMark/>
          </w:tcPr>
          <w:p w14:paraId="13DEE537" w14:textId="77777777" w:rsidR="00CF468D" w:rsidRPr="00864048" w:rsidRDefault="00CF468D" w:rsidP="00FC12AA">
            <w:pPr>
              <w:pStyle w:val="TableText"/>
              <w:ind w:right="113"/>
              <w:rPr>
                <w:lang w:eastAsia="en-NZ"/>
              </w:rPr>
            </w:pPr>
            <w:r w:rsidRPr="00864048">
              <w:rPr>
                <w:lang w:eastAsia="en-NZ"/>
              </w:rPr>
              <w:t>Behavioural support as adjunct to NRT</w:t>
            </w:r>
          </w:p>
        </w:tc>
        <w:tc>
          <w:tcPr>
            <w:tcW w:w="1984" w:type="dxa"/>
            <w:shd w:val="clear" w:color="auto" w:fill="auto"/>
            <w:hideMark/>
          </w:tcPr>
          <w:p w14:paraId="690C3CE7" w14:textId="77777777" w:rsidR="00CF468D" w:rsidRPr="00864048" w:rsidRDefault="00CF468D" w:rsidP="00FC12AA">
            <w:pPr>
              <w:pStyle w:val="TableText"/>
              <w:ind w:right="113"/>
              <w:rPr>
                <w:lang w:eastAsia="en-NZ"/>
              </w:rPr>
            </w:pPr>
            <w:r w:rsidRPr="00864048">
              <w:rPr>
                <w:lang w:eastAsia="en-NZ"/>
              </w:rPr>
              <w:t>Less intensive behavioural support</w:t>
            </w:r>
          </w:p>
        </w:tc>
        <w:tc>
          <w:tcPr>
            <w:tcW w:w="2552" w:type="dxa"/>
            <w:shd w:val="clear" w:color="auto" w:fill="auto"/>
            <w:noWrap/>
            <w:hideMark/>
          </w:tcPr>
          <w:p w14:paraId="15896687" w14:textId="77777777" w:rsidR="00CF468D" w:rsidRPr="00864048" w:rsidRDefault="00CF468D" w:rsidP="00FC12AA">
            <w:pPr>
              <w:pStyle w:val="TableText"/>
              <w:ind w:right="113"/>
              <w:rPr>
                <w:lang w:eastAsia="en-NZ"/>
              </w:rPr>
            </w:pPr>
            <w:r w:rsidRPr="00864048">
              <w:rPr>
                <w:lang w:eastAsia="en-NZ"/>
              </w:rPr>
              <w:t>RR 1.15, 95% CI 1.08</w:t>
            </w:r>
            <w:r>
              <w:rPr>
                <w:lang w:eastAsia="en-NZ"/>
              </w:rPr>
              <w:t>–</w:t>
            </w:r>
            <w:r w:rsidRPr="00864048">
              <w:rPr>
                <w:lang w:eastAsia="en-NZ"/>
              </w:rPr>
              <w:t>1.22, 65</w:t>
            </w:r>
            <w:r>
              <w:rPr>
                <w:lang w:eastAsia="en-NZ"/>
              </w:rPr>
              <w:t> </w:t>
            </w:r>
            <w:r w:rsidRPr="00864048">
              <w:rPr>
                <w:lang w:eastAsia="en-NZ"/>
              </w:rPr>
              <w:t>studies, n=23331</w:t>
            </w:r>
          </w:p>
        </w:tc>
        <w:tc>
          <w:tcPr>
            <w:tcW w:w="3544" w:type="dxa"/>
            <w:shd w:val="clear" w:color="auto" w:fill="auto"/>
            <w:hideMark/>
          </w:tcPr>
          <w:p w14:paraId="532EFF24"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2430D77A" w14:textId="77777777" w:rsidTr="00FC12AA">
        <w:trPr>
          <w:cantSplit/>
        </w:trPr>
        <w:tc>
          <w:tcPr>
            <w:tcW w:w="2552" w:type="dxa"/>
            <w:shd w:val="clear" w:color="auto" w:fill="auto"/>
            <w:noWrap/>
            <w:hideMark/>
          </w:tcPr>
          <w:p w14:paraId="6A027C78" w14:textId="77777777" w:rsidR="00CF468D" w:rsidRPr="00864048" w:rsidRDefault="00CF468D" w:rsidP="00FC12AA">
            <w:pPr>
              <w:pStyle w:val="TableText"/>
              <w:ind w:right="113"/>
              <w:rPr>
                <w:lang w:eastAsia="en-NZ"/>
              </w:rPr>
            </w:pPr>
            <w:r w:rsidRPr="00864048">
              <w:rPr>
                <w:lang w:eastAsia="en-NZ"/>
              </w:rPr>
              <w:t xml:space="preserve">Hartmann-Boyce </w:t>
            </w:r>
            <w:r w:rsidR="00660854">
              <w:rPr>
                <w:lang w:eastAsia="en-NZ"/>
              </w:rPr>
              <w:t>et al</w:t>
            </w:r>
            <w:r w:rsidRPr="00864048">
              <w:rPr>
                <w:lang w:eastAsia="en-NZ"/>
              </w:rPr>
              <w:t xml:space="preserve"> 2020</w:t>
            </w:r>
          </w:p>
        </w:tc>
        <w:tc>
          <w:tcPr>
            <w:tcW w:w="1701" w:type="dxa"/>
            <w:shd w:val="clear" w:color="auto" w:fill="auto"/>
            <w:noWrap/>
            <w:hideMark/>
          </w:tcPr>
          <w:p w14:paraId="7C6E094B" w14:textId="77777777" w:rsidR="00CF468D" w:rsidRPr="00864048" w:rsidRDefault="00CF468D" w:rsidP="00FC12AA">
            <w:pPr>
              <w:pStyle w:val="TableText"/>
              <w:ind w:right="113"/>
              <w:rPr>
                <w:lang w:eastAsia="en-NZ"/>
              </w:rPr>
            </w:pPr>
            <w:r w:rsidRPr="00864048">
              <w:rPr>
                <w:lang w:eastAsia="en-NZ"/>
              </w:rPr>
              <w:t>E-cigarettes</w:t>
            </w:r>
          </w:p>
        </w:tc>
        <w:tc>
          <w:tcPr>
            <w:tcW w:w="2268" w:type="dxa"/>
            <w:shd w:val="clear" w:color="auto" w:fill="auto"/>
            <w:hideMark/>
          </w:tcPr>
          <w:p w14:paraId="24676C32" w14:textId="77777777" w:rsidR="00CF468D" w:rsidRPr="00864048" w:rsidRDefault="00CF468D" w:rsidP="00FC12AA">
            <w:pPr>
              <w:pStyle w:val="TableText"/>
              <w:ind w:right="113"/>
              <w:rPr>
                <w:lang w:eastAsia="en-NZ"/>
              </w:rPr>
            </w:pPr>
            <w:r w:rsidRPr="00864048">
              <w:rPr>
                <w:lang w:eastAsia="en-NZ"/>
              </w:rPr>
              <w:t>Nicotine e-cigarettes</w:t>
            </w:r>
          </w:p>
        </w:tc>
        <w:tc>
          <w:tcPr>
            <w:tcW w:w="1984" w:type="dxa"/>
            <w:shd w:val="clear" w:color="auto" w:fill="auto"/>
            <w:hideMark/>
          </w:tcPr>
          <w:p w14:paraId="2EAE8E03" w14:textId="77777777" w:rsidR="00CF468D" w:rsidRPr="00864048" w:rsidRDefault="00CF468D" w:rsidP="00FC12AA">
            <w:pPr>
              <w:pStyle w:val="TableText"/>
              <w:ind w:right="113"/>
              <w:rPr>
                <w:lang w:eastAsia="en-NZ"/>
              </w:rPr>
            </w:pPr>
            <w:r w:rsidRPr="00864048">
              <w:rPr>
                <w:lang w:eastAsia="en-NZ"/>
              </w:rPr>
              <w:t>NRT</w:t>
            </w:r>
          </w:p>
        </w:tc>
        <w:tc>
          <w:tcPr>
            <w:tcW w:w="2552" w:type="dxa"/>
            <w:shd w:val="clear" w:color="auto" w:fill="auto"/>
            <w:noWrap/>
            <w:hideMark/>
          </w:tcPr>
          <w:p w14:paraId="798AC661" w14:textId="77777777" w:rsidR="00CF468D" w:rsidRPr="00864048" w:rsidRDefault="00CF468D" w:rsidP="00FC12AA">
            <w:pPr>
              <w:pStyle w:val="TableText"/>
              <w:ind w:right="113"/>
              <w:rPr>
                <w:lang w:eastAsia="en-NZ"/>
              </w:rPr>
            </w:pPr>
            <w:r w:rsidRPr="00864048">
              <w:rPr>
                <w:lang w:eastAsia="en-NZ"/>
              </w:rPr>
              <w:t>RR 1.69, 95% CI 1.25</w:t>
            </w:r>
            <w:r>
              <w:rPr>
                <w:lang w:eastAsia="en-NZ"/>
              </w:rPr>
              <w:t>–</w:t>
            </w:r>
            <w:r w:rsidRPr="00864048">
              <w:rPr>
                <w:lang w:eastAsia="en-NZ"/>
              </w:rPr>
              <w:t>2.27, 3</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1498</w:t>
            </w:r>
          </w:p>
        </w:tc>
        <w:tc>
          <w:tcPr>
            <w:tcW w:w="3544" w:type="dxa"/>
            <w:shd w:val="clear" w:color="auto" w:fill="auto"/>
            <w:hideMark/>
          </w:tcPr>
          <w:p w14:paraId="5BE96768"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 </w:t>
            </w:r>
          </w:p>
        </w:tc>
      </w:tr>
      <w:tr w:rsidR="00CF468D" w:rsidRPr="00864048" w14:paraId="573F0DE7" w14:textId="77777777" w:rsidTr="00FC12AA">
        <w:trPr>
          <w:cantSplit/>
        </w:trPr>
        <w:tc>
          <w:tcPr>
            <w:tcW w:w="2552" w:type="dxa"/>
            <w:shd w:val="clear" w:color="auto" w:fill="auto"/>
            <w:noWrap/>
            <w:hideMark/>
          </w:tcPr>
          <w:p w14:paraId="00C71CDF" w14:textId="77777777" w:rsidR="00CF468D" w:rsidRPr="00864048" w:rsidRDefault="00CF468D" w:rsidP="00FC12AA">
            <w:pPr>
              <w:pStyle w:val="TableText"/>
              <w:ind w:right="113"/>
              <w:rPr>
                <w:lang w:eastAsia="en-NZ"/>
              </w:rPr>
            </w:pPr>
            <w:r w:rsidRPr="00864048">
              <w:rPr>
                <w:lang w:eastAsia="en-NZ"/>
              </w:rPr>
              <w:t xml:space="preserve">Hartmann-Boyce </w:t>
            </w:r>
            <w:r w:rsidR="00660854">
              <w:rPr>
                <w:lang w:eastAsia="en-NZ"/>
              </w:rPr>
              <w:t>et al</w:t>
            </w:r>
            <w:r w:rsidRPr="00864048">
              <w:rPr>
                <w:lang w:eastAsia="en-NZ"/>
              </w:rPr>
              <w:t xml:space="preserve"> 2020</w:t>
            </w:r>
          </w:p>
        </w:tc>
        <w:tc>
          <w:tcPr>
            <w:tcW w:w="1701" w:type="dxa"/>
            <w:shd w:val="clear" w:color="auto" w:fill="auto"/>
            <w:noWrap/>
            <w:hideMark/>
          </w:tcPr>
          <w:p w14:paraId="71AB374E" w14:textId="77777777" w:rsidR="00CF468D" w:rsidRPr="00864048" w:rsidRDefault="00CF468D" w:rsidP="00FC12AA">
            <w:pPr>
              <w:pStyle w:val="TableText"/>
              <w:ind w:right="113"/>
              <w:rPr>
                <w:lang w:eastAsia="en-NZ"/>
              </w:rPr>
            </w:pPr>
            <w:r w:rsidRPr="00864048">
              <w:rPr>
                <w:lang w:eastAsia="en-NZ"/>
              </w:rPr>
              <w:t>E-cigarettes</w:t>
            </w:r>
          </w:p>
        </w:tc>
        <w:tc>
          <w:tcPr>
            <w:tcW w:w="2268" w:type="dxa"/>
            <w:shd w:val="clear" w:color="auto" w:fill="auto"/>
            <w:hideMark/>
          </w:tcPr>
          <w:p w14:paraId="50759031" w14:textId="77777777" w:rsidR="00CF468D" w:rsidRPr="00864048" w:rsidRDefault="00CF468D" w:rsidP="00FC12AA">
            <w:pPr>
              <w:pStyle w:val="TableText"/>
              <w:ind w:right="113"/>
              <w:rPr>
                <w:lang w:eastAsia="en-NZ"/>
              </w:rPr>
            </w:pPr>
            <w:r w:rsidRPr="00864048">
              <w:rPr>
                <w:lang w:eastAsia="en-NZ"/>
              </w:rPr>
              <w:t>Nicotine e-cigarettes</w:t>
            </w:r>
          </w:p>
        </w:tc>
        <w:tc>
          <w:tcPr>
            <w:tcW w:w="1984" w:type="dxa"/>
            <w:shd w:val="clear" w:color="auto" w:fill="auto"/>
            <w:hideMark/>
          </w:tcPr>
          <w:p w14:paraId="4929798C" w14:textId="77777777" w:rsidR="00CF468D" w:rsidRPr="00864048" w:rsidRDefault="00CF468D" w:rsidP="00FC12AA">
            <w:pPr>
              <w:pStyle w:val="TableText"/>
              <w:ind w:right="113"/>
              <w:rPr>
                <w:lang w:eastAsia="en-NZ"/>
              </w:rPr>
            </w:pPr>
            <w:r w:rsidRPr="00864048">
              <w:rPr>
                <w:lang w:eastAsia="en-NZ"/>
              </w:rPr>
              <w:t>Non-nicotine e</w:t>
            </w:r>
            <w:r w:rsidR="00FC12AA">
              <w:rPr>
                <w:lang w:eastAsia="en-NZ"/>
              </w:rPr>
              <w:noBreakHyphen/>
            </w:r>
            <w:r w:rsidRPr="00864048">
              <w:rPr>
                <w:lang w:eastAsia="en-NZ"/>
              </w:rPr>
              <w:t>cigarettes</w:t>
            </w:r>
          </w:p>
        </w:tc>
        <w:tc>
          <w:tcPr>
            <w:tcW w:w="2552" w:type="dxa"/>
            <w:shd w:val="clear" w:color="auto" w:fill="auto"/>
            <w:noWrap/>
            <w:hideMark/>
          </w:tcPr>
          <w:p w14:paraId="5728D037" w14:textId="77777777" w:rsidR="00CF468D" w:rsidRPr="00864048" w:rsidRDefault="00CF468D" w:rsidP="00FC12AA">
            <w:pPr>
              <w:pStyle w:val="TableText"/>
              <w:ind w:right="113"/>
              <w:rPr>
                <w:lang w:eastAsia="en-NZ"/>
              </w:rPr>
            </w:pPr>
            <w:r w:rsidRPr="00864048">
              <w:rPr>
                <w:lang w:eastAsia="en-NZ"/>
              </w:rPr>
              <w:t>RR 1.71, 95% CI 1.00</w:t>
            </w:r>
            <w:r>
              <w:rPr>
                <w:lang w:eastAsia="en-NZ"/>
              </w:rPr>
              <w:t>–</w:t>
            </w:r>
            <w:r w:rsidRPr="00864048">
              <w:rPr>
                <w:lang w:eastAsia="en-NZ"/>
              </w:rPr>
              <w:t>2.92, 3</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802</w:t>
            </w:r>
          </w:p>
        </w:tc>
        <w:tc>
          <w:tcPr>
            <w:tcW w:w="3544" w:type="dxa"/>
            <w:shd w:val="clear" w:color="auto" w:fill="auto"/>
            <w:hideMark/>
          </w:tcPr>
          <w:p w14:paraId="53C8BE72"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w:t>
            </w:r>
          </w:p>
        </w:tc>
      </w:tr>
      <w:tr w:rsidR="00CF468D" w:rsidRPr="00864048" w14:paraId="706E9670" w14:textId="77777777" w:rsidTr="00FC12AA">
        <w:trPr>
          <w:cantSplit/>
        </w:trPr>
        <w:tc>
          <w:tcPr>
            <w:tcW w:w="2552" w:type="dxa"/>
            <w:shd w:val="clear" w:color="auto" w:fill="auto"/>
            <w:noWrap/>
            <w:hideMark/>
          </w:tcPr>
          <w:p w14:paraId="290545BD" w14:textId="77777777" w:rsidR="00CF468D" w:rsidRPr="00864048" w:rsidRDefault="00CF468D" w:rsidP="00FC12AA">
            <w:pPr>
              <w:pStyle w:val="TableText"/>
              <w:ind w:right="113"/>
              <w:rPr>
                <w:lang w:eastAsia="en-NZ"/>
              </w:rPr>
            </w:pPr>
            <w:r w:rsidRPr="00864048">
              <w:rPr>
                <w:lang w:eastAsia="en-NZ"/>
              </w:rPr>
              <w:t xml:space="preserve">Chamberlain </w:t>
            </w:r>
            <w:r w:rsidR="00660854">
              <w:rPr>
                <w:lang w:eastAsia="en-NZ"/>
              </w:rPr>
              <w:t>et al</w:t>
            </w:r>
            <w:r w:rsidRPr="00864048">
              <w:rPr>
                <w:lang w:eastAsia="en-NZ"/>
              </w:rPr>
              <w:t xml:space="preserve"> 2017</w:t>
            </w:r>
          </w:p>
        </w:tc>
        <w:tc>
          <w:tcPr>
            <w:tcW w:w="1701" w:type="dxa"/>
            <w:shd w:val="clear" w:color="auto" w:fill="auto"/>
            <w:noWrap/>
            <w:hideMark/>
          </w:tcPr>
          <w:p w14:paraId="4A512FF0" w14:textId="77777777" w:rsidR="00CF468D" w:rsidRPr="00864048" w:rsidRDefault="00CF468D" w:rsidP="00FC12AA">
            <w:pPr>
              <w:pStyle w:val="TableText"/>
              <w:ind w:right="113"/>
              <w:rPr>
                <w:lang w:eastAsia="en-NZ"/>
              </w:rPr>
            </w:pPr>
            <w:r w:rsidRPr="00864048">
              <w:rPr>
                <w:lang w:eastAsia="en-NZ"/>
              </w:rPr>
              <w:t>Pregnant women</w:t>
            </w:r>
          </w:p>
        </w:tc>
        <w:tc>
          <w:tcPr>
            <w:tcW w:w="2268" w:type="dxa"/>
            <w:shd w:val="clear" w:color="auto" w:fill="auto"/>
            <w:hideMark/>
          </w:tcPr>
          <w:p w14:paraId="27A8E095" w14:textId="77777777" w:rsidR="00CF468D" w:rsidRPr="00864048" w:rsidRDefault="00CF468D" w:rsidP="00FC12AA">
            <w:pPr>
              <w:pStyle w:val="TableText"/>
              <w:ind w:right="113"/>
              <w:rPr>
                <w:lang w:eastAsia="en-NZ"/>
              </w:rPr>
            </w:pPr>
            <w:r w:rsidRPr="00864048">
              <w:rPr>
                <w:lang w:eastAsia="en-NZ"/>
              </w:rPr>
              <w:t>Behavioural interventions</w:t>
            </w:r>
          </w:p>
        </w:tc>
        <w:tc>
          <w:tcPr>
            <w:tcW w:w="1984" w:type="dxa"/>
            <w:shd w:val="clear" w:color="auto" w:fill="auto"/>
            <w:hideMark/>
          </w:tcPr>
          <w:p w14:paraId="14BC782B" w14:textId="77777777" w:rsidR="00CF468D" w:rsidRPr="00864048" w:rsidRDefault="00CF468D" w:rsidP="00FC12AA">
            <w:pPr>
              <w:pStyle w:val="TableText"/>
              <w:ind w:right="113"/>
              <w:rPr>
                <w:lang w:eastAsia="en-NZ"/>
              </w:rPr>
            </w:pPr>
            <w:r w:rsidRPr="00864048">
              <w:rPr>
                <w:lang w:eastAsia="en-NZ"/>
              </w:rPr>
              <w:t>No treatment</w:t>
            </w:r>
          </w:p>
        </w:tc>
        <w:tc>
          <w:tcPr>
            <w:tcW w:w="2552" w:type="dxa"/>
            <w:shd w:val="clear" w:color="auto" w:fill="auto"/>
            <w:noWrap/>
            <w:hideMark/>
          </w:tcPr>
          <w:p w14:paraId="1D5ABA67" w14:textId="77777777" w:rsidR="00CF468D" w:rsidRPr="00864048" w:rsidRDefault="00CF468D" w:rsidP="00FC12AA">
            <w:pPr>
              <w:pStyle w:val="TableText"/>
              <w:ind w:right="113"/>
              <w:rPr>
                <w:lang w:eastAsia="en-NZ"/>
              </w:rPr>
            </w:pPr>
            <w:r w:rsidRPr="00864048">
              <w:rPr>
                <w:lang w:eastAsia="en-NZ"/>
              </w:rPr>
              <w:t>RR 1.35, 95% CI 1.23–1.48, 97</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26,637</w:t>
            </w:r>
          </w:p>
        </w:tc>
        <w:tc>
          <w:tcPr>
            <w:tcW w:w="3544" w:type="dxa"/>
            <w:shd w:val="clear" w:color="auto" w:fill="auto"/>
            <w:hideMark/>
          </w:tcPr>
          <w:p w14:paraId="3CADBE69"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w:t>
            </w:r>
          </w:p>
        </w:tc>
      </w:tr>
      <w:tr w:rsidR="00CF468D" w:rsidRPr="00864048" w14:paraId="5C9DC0C4" w14:textId="77777777" w:rsidTr="00FC12AA">
        <w:trPr>
          <w:cantSplit/>
        </w:trPr>
        <w:tc>
          <w:tcPr>
            <w:tcW w:w="2552" w:type="dxa"/>
            <w:shd w:val="clear" w:color="auto" w:fill="auto"/>
            <w:noWrap/>
            <w:hideMark/>
          </w:tcPr>
          <w:p w14:paraId="5D8E2DCA" w14:textId="77777777" w:rsidR="00CF468D" w:rsidRPr="00864048" w:rsidRDefault="00CF468D" w:rsidP="00FC12AA">
            <w:pPr>
              <w:pStyle w:val="TableText"/>
              <w:ind w:right="113"/>
              <w:rPr>
                <w:lang w:eastAsia="en-NZ"/>
              </w:rPr>
            </w:pPr>
            <w:r w:rsidRPr="00864048">
              <w:rPr>
                <w:lang w:eastAsia="en-NZ"/>
              </w:rPr>
              <w:t xml:space="preserve">Chamberlain </w:t>
            </w:r>
            <w:r w:rsidR="00660854">
              <w:rPr>
                <w:lang w:eastAsia="en-NZ"/>
              </w:rPr>
              <w:t>et al</w:t>
            </w:r>
            <w:r w:rsidRPr="00864048">
              <w:rPr>
                <w:lang w:eastAsia="en-NZ"/>
              </w:rPr>
              <w:t xml:space="preserve"> 2017</w:t>
            </w:r>
          </w:p>
        </w:tc>
        <w:tc>
          <w:tcPr>
            <w:tcW w:w="1701" w:type="dxa"/>
            <w:shd w:val="clear" w:color="auto" w:fill="auto"/>
            <w:noWrap/>
            <w:hideMark/>
          </w:tcPr>
          <w:p w14:paraId="327F75D3" w14:textId="77777777" w:rsidR="00CF468D" w:rsidRPr="00864048" w:rsidRDefault="00CF468D" w:rsidP="00FC12AA">
            <w:pPr>
              <w:pStyle w:val="TableText"/>
              <w:ind w:right="113"/>
              <w:rPr>
                <w:lang w:eastAsia="en-NZ"/>
              </w:rPr>
            </w:pPr>
            <w:r w:rsidRPr="00864048">
              <w:rPr>
                <w:lang w:eastAsia="en-NZ"/>
              </w:rPr>
              <w:t>Pregnant women</w:t>
            </w:r>
          </w:p>
        </w:tc>
        <w:tc>
          <w:tcPr>
            <w:tcW w:w="2268" w:type="dxa"/>
            <w:shd w:val="clear" w:color="auto" w:fill="auto"/>
            <w:hideMark/>
          </w:tcPr>
          <w:p w14:paraId="5ED7F884" w14:textId="77777777" w:rsidR="00CF468D" w:rsidRPr="00864048" w:rsidRDefault="00CF468D" w:rsidP="00FC12AA">
            <w:pPr>
              <w:pStyle w:val="TableText"/>
              <w:ind w:right="113"/>
              <w:rPr>
                <w:lang w:eastAsia="en-NZ"/>
              </w:rPr>
            </w:pPr>
            <w:r w:rsidRPr="00864048">
              <w:rPr>
                <w:lang w:eastAsia="en-NZ"/>
              </w:rPr>
              <w:t>Counselling</w:t>
            </w:r>
          </w:p>
        </w:tc>
        <w:tc>
          <w:tcPr>
            <w:tcW w:w="1984" w:type="dxa"/>
            <w:shd w:val="clear" w:color="auto" w:fill="auto"/>
            <w:hideMark/>
          </w:tcPr>
          <w:p w14:paraId="1E65CA21" w14:textId="77777777" w:rsidR="00CF468D" w:rsidRPr="00864048" w:rsidRDefault="00CF468D" w:rsidP="00FC12AA">
            <w:pPr>
              <w:pStyle w:val="TableText"/>
              <w:ind w:right="113"/>
              <w:rPr>
                <w:lang w:eastAsia="en-NZ"/>
              </w:rPr>
            </w:pPr>
            <w:r w:rsidRPr="00864048">
              <w:rPr>
                <w:lang w:eastAsia="en-NZ"/>
              </w:rPr>
              <w:t>Usual care</w:t>
            </w:r>
          </w:p>
        </w:tc>
        <w:tc>
          <w:tcPr>
            <w:tcW w:w="2552" w:type="dxa"/>
            <w:shd w:val="clear" w:color="auto" w:fill="auto"/>
            <w:noWrap/>
            <w:hideMark/>
          </w:tcPr>
          <w:p w14:paraId="4208163A" w14:textId="77777777" w:rsidR="00CF468D" w:rsidRPr="00864048" w:rsidRDefault="00CF468D" w:rsidP="00FC12AA">
            <w:pPr>
              <w:pStyle w:val="TableText"/>
              <w:ind w:right="113"/>
              <w:rPr>
                <w:lang w:eastAsia="en-NZ"/>
              </w:rPr>
            </w:pPr>
            <w:r w:rsidRPr="00864048">
              <w:rPr>
                <w:lang w:eastAsia="en-NZ"/>
              </w:rPr>
              <w:t>RR 1.44, 95% CI 1.19–1.73, 30</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12,432</w:t>
            </w:r>
          </w:p>
        </w:tc>
        <w:tc>
          <w:tcPr>
            <w:tcW w:w="3544" w:type="dxa"/>
            <w:shd w:val="clear" w:color="auto" w:fill="auto"/>
            <w:hideMark/>
          </w:tcPr>
          <w:p w14:paraId="4B49786D"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32F9FB70" w14:textId="77777777" w:rsidTr="00FC12AA">
        <w:trPr>
          <w:cantSplit/>
        </w:trPr>
        <w:tc>
          <w:tcPr>
            <w:tcW w:w="2552" w:type="dxa"/>
            <w:shd w:val="clear" w:color="auto" w:fill="auto"/>
            <w:noWrap/>
            <w:hideMark/>
          </w:tcPr>
          <w:p w14:paraId="2AF910DF" w14:textId="77777777" w:rsidR="00CF468D" w:rsidRPr="00864048" w:rsidRDefault="00CF468D" w:rsidP="00FC12AA">
            <w:pPr>
              <w:pStyle w:val="TableText"/>
              <w:ind w:right="113"/>
              <w:rPr>
                <w:lang w:eastAsia="en-NZ"/>
              </w:rPr>
            </w:pPr>
            <w:r w:rsidRPr="00864048">
              <w:rPr>
                <w:lang w:eastAsia="en-NZ"/>
              </w:rPr>
              <w:t xml:space="preserve">Chamberlain </w:t>
            </w:r>
            <w:r w:rsidR="00660854">
              <w:rPr>
                <w:lang w:eastAsia="en-NZ"/>
              </w:rPr>
              <w:t>et al</w:t>
            </w:r>
            <w:r w:rsidRPr="00864048">
              <w:rPr>
                <w:lang w:eastAsia="en-NZ"/>
              </w:rPr>
              <w:t xml:space="preserve"> 2017</w:t>
            </w:r>
          </w:p>
        </w:tc>
        <w:tc>
          <w:tcPr>
            <w:tcW w:w="1701" w:type="dxa"/>
            <w:shd w:val="clear" w:color="auto" w:fill="auto"/>
            <w:noWrap/>
            <w:hideMark/>
          </w:tcPr>
          <w:p w14:paraId="3009038B" w14:textId="77777777" w:rsidR="00CF468D" w:rsidRPr="00864048" w:rsidRDefault="00CF468D" w:rsidP="00FC12AA">
            <w:pPr>
              <w:pStyle w:val="TableText"/>
              <w:ind w:right="113"/>
              <w:rPr>
                <w:lang w:eastAsia="en-NZ"/>
              </w:rPr>
            </w:pPr>
            <w:r w:rsidRPr="00864048">
              <w:rPr>
                <w:lang w:eastAsia="en-NZ"/>
              </w:rPr>
              <w:t>Pregnant women</w:t>
            </w:r>
          </w:p>
        </w:tc>
        <w:tc>
          <w:tcPr>
            <w:tcW w:w="2268" w:type="dxa"/>
            <w:shd w:val="clear" w:color="auto" w:fill="auto"/>
            <w:hideMark/>
          </w:tcPr>
          <w:p w14:paraId="64D9BEBD" w14:textId="77777777" w:rsidR="00CF468D" w:rsidRPr="00864048" w:rsidRDefault="00CF468D" w:rsidP="00FC12AA">
            <w:pPr>
              <w:pStyle w:val="TableText"/>
              <w:ind w:right="113"/>
              <w:rPr>
                <w:lang w:eastAsia="en-NZ"/>
              </w:rPr>
            </w:pPr>
            <w:r w:rsidRPr="00864048">
              <w:rPr>
                <w:lang w:eastAsia="en-NZ"/>
              </w:rPr>
              <w:t>Incentives</w:t>
            </w:r>
          </w:p>
        </w:tc>
        <w:tc>
          <w:tcPr>
            <w:tcW w:w="1984" w:type="dxa"/>
            <w:shd w:val="clear" w:color="auto" w:fill="auto"/>
            <w:hideMark/>
          </w:tcPr>
          <w:p w14:paraId="1077514C" w14:textId="77777777" w:rsidR="00CF468D" w:rsidRPr="00864048" w:rsidRDefault="00CF468D" w:rsidP="00FC12AA">
            <w:pPr>
              <w:pStyle w:val="TableText"/>
              <w:ind w:right="113"/>
              <w:rPr>
                <w:lang w:eastAsia="en-NZ"/>
              </w:rPr>
            </w:pPr>
            <w:r>
              <w:rPr>
                <w:lang w:eastAsia="en-NZ"/>
              </w:rPr>
              <w:t>A</w:t>
            </w:r>
            <w:r w:rsidRPr="00864048">
              <w:rPr>
                <w:lang w:eastAsia="en-NZ"/>
              </w:rPr>
              <w:t>lternative interventions</w:t>
            </w:r>
          </w:p>
        </w:tc>
        <w:tc>
          <w:tcPr>
            <w:tcW w:w="2552" w:type="dxa"/>
            <w:shd w:val="clear" w:color="auto" w:fill="auto"/>
            <w:noWrap/>
            <w:hideMark/>
          </w:tcPr>
          <w:p w14:paraId="4C769505" w14:textId="77777777" w:rsidR="00CF468D" w:rsidRPr="00864048" w:rsidRDefault="00CF468D" w:rsidP="00FC12AA">
            <w:pPr>
              <w:pStyle w:val="TableText"/>
              <w:ind w:right="113"/>
              <w:rPr>
                <w:lang w:eastAsia="en-NZ"/>
              </w:rPr>
            </w:pPr>
            <w:r w:rsidRPr="00864048">
              <w:rPr>
                <w:lang w:eastAsia="en-NZ"/>
              </w:rPr>
              <w:t>RR 2.36, 95% CI 1.36</w:t>
            </w:r>
            <w:r>
              <w:rPr>
                <w:lang w:eastAsia="en-NZ"/>
              </w:rPr>
              <w:t>–</w:t>
            </w:r>
            <w:r w:rsidRPr="00864048">
              <w:rPr>
                <w:lang w:eastAsia="en-NZ"/>
              </w:rPr>
              <w:t>4.09, 4</w:t>
            </w:r>
            <w:r>
              <w:rPr>
                <w:lang w:eastAsia="en-NZ"/>
              </w:rPr>
              <w:t> </w:t>
            </w:r>
            <w:r w:rsidRPr="00864048">
              <w:rPr>
                <w:lang w:eastAsia="en-NZ"/>
              </w:rPr>
              <w:t xml:space="preserve">studies, </w:t>
            </w:r>
            <w:r w:rsidRPr="003173E3">
              <w:rPr>
                <w:lang w:eastAsia="en-NZ"/>
              </w:rPr>
              <w:t>n=</w:t>
            </w:r>
            <w:r w:rsidRPr="00864048">
              <w:rPr>
                <w:lang w:eastAsia="en-NZ"/>
              </w:rPr>
              <w:t>212</w:t>
            </w:r>
          </w:p>
        </w:tc>
        <w:tc>
          <w:tcPr>
            <w:tcW w:w="3544" w:type="dxa"/>
            <w:shd w:val="clear" w:color="auto" w:fill="auto"/>
            <w:hideMark/>
          </w:tcPr>
          <w:p w14:paraId="7C3FB46F"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28FB2704" w14:textId="77777777" w:rsidTr="00FC12AA">
        <w:trPr>
          <w:cantSplit/>
        </w:trPr>
        <w:tc>
          <w:tcPr>
            <w:tcW w:w="2552" w:type="dxa"/>
            <w:shd w:val="clear" w:color="auto" w:fill="auto"/>
            <w:noWrap/>
            <w:hideMark/>
          </w:tcPr>
          <w:p w14:paraId="3B2FCDEE" w14:textId="77777777" w:rsidR="00CF468D" w:rsidRPr="00864048" w:rsidRDefault="00CF468D" w:rsidP="00FC12AA">
            <w:pPr>
              <w:pStyle w:val="TableText"/>
              <w:ind w:right="113"/>
              <w:rPr>
                <w:lang w:eastAsia="en-NZ"/>
              </w:rPr>
            </w:pPr>
            <w:r w:rsidRPr="00864048">
              <w:rPr>
                <w:lang w:eastAsia="en-NZ"/>
              </w:rPr>
              <w:lastRenderedPageBreak/>
              <w:t xml:space="preserve">Chamberlain </w:t>
            </w:r>
            <w:r w:rsidR="00660854">
              <w:rPr>
                <w:lang w:eastAsia="en-NZ"/>
              </w:rPr>
              <w:t>et al</w:t>
            </w:r>
            <w:r w:rsidRPr="00864048">
              <w:rPr>
                <w:lang w:eastAsia="en-NZ"/>
              </w:rPr>
              <w:t xml:space="preserve"> 2017</w:t>
            </w:r>
          </w:p>
        </w:tc>
        <w:tc>
          <w:tcPr>
            <w:tcW w:w="1701" w:type="dxa"/>
            <w:shd w:val="clear" w:color="auto" w:fill="auto"/>
            <w:noWrap/>
            <w:hideMark/>
          </w:tcPr>
          <w:p w14:paraId="33FBFFEC" w14:textId="77777777" w:rsidR="00CF468D" w:rsidRPr="00864048" w:rsidRDefault="00CF468D" w:rsidP="00FC12AA">
            <w:pPr>
              <w:pStyle w:val="TableText"/>
              <w:ind w:right="113"/>
              <w:rPr>
                <w:lang w:eastAsia="en-NZ"/>
              </w:rPr>
            </w:pPr>
            <w:r w:rsidRPr="00864048">
              <w:rPr>
                <w:lang w:eastAsia="en-NZ"/>
              </w:rPr>
              <w:t>Pregnant women</w:t>
            </w:r>
          </w:p>
        </w:tc>
        <w:tc>
          <w:tcPr>
            <w:tcW w:w="2268" w:type="dxa"/>
            <w:shd w:val="clear" w:color="auto" w:fill="auto"/>
            <w:hideMark/>
          </w:tcPr>
          <w:p w14:paraId="6595E01E" w14:textId="77777777" w:rsidR="00CF468D" w:rsidRPr="00864048" w:rsidRDefault="00CF468D" w:rsidP="00FC12AA">
            <w:pPr>
              <w:pStyle w:val="TableText"/>
              <w:ind w:right="113"/>
              <w:rPr>
                <w:lang w:eastAsia="en-NZ"/>
              </w:rPr>
            </w:pPr>
            <w:r w:rsidRPr="00864048">
              <w:rPr>
                <w:lang w:eastAsia="en-NZ"/>
              </w:rPr>
              <w:t>Feedback as adjunct</w:t>
            </w:r>
          </w:p>
        </w:tc>
        <w:tc>
          <w:tcPr>
            <w:tcW w:w="1984" w:type="dxa"/>
            <w:shd w:val="clear" w:color="auto" w:fill="auto"/>
            <w:hideMark/>
          </w:tcPr>
          <w:p w14:paraId="41C3C181" w14:textId="77777777" w:rsidR="00CF468D" w:rsidRPr="00864048" w:rsidRDefault="00CF468D" w:rsidP="00FC12AA">
            <w:pPr>
              <w:pStyle w:val="TableText"/>
              <w:ind w:right="113"/>
              <w:rPr>
                <w:lang w:eastAsia="en-NZ"/>
              </w:rPr>
            </w:pPr>
            <w:r w:rsidRPr="00864048">
              <w:rPr>
                <w:lang w:eastAsia="en-NZ"/>
              </w:rPr>
              <w:t>Usual care</w:t>
            </w:r>
          </w:p>
        </w:tc>
        <w:tc>
          <w:tcPr>
            <w:tcW w:w="2552" w:type="dxa"/>
            <w:shd w:val="clear" w:color="auto" w:fill="auto"/>
            <w:noWrap/>
            <w:hideMark/>
          </w:tcPr>
          <w:p w14:paraId="0DE34D34" w14:textId="77777777" w:rsidR="00CF468D" w:rsidRPr="00864048" w:rsidRDefault="00CF468D" w:rsidP="00FC12AA">
            <w:pPr>
              <w:pStyle w:val="TableText"/>
              <w:ind w:right="113"/>
              <w:rPr>
                <w:lang w:eastAsia="en-NZ"/>
              </w:rPr>
            </w:pPr>
            <w:r w:rsidRPr="00864048">
              <w:rPr>
                <w:lang w:eastAsia="en-NZ"/>
              </w:rPr>
              <w:t>RR 4.39, 95% CI 1.89</w:t>
            </w:r>
            <w:r>
              <w:rPr>
                <w:lang w:eastAsia="en-NZ"/>
              </w:rPr>
              <w:t>–</w:t>
            </w:r>
            <w:r w:rsidRPr="00864048">
              <w:rPr>
                <w:lang w:eastAsia="en-NZ"/>
              </w:rPr>
              <w:t>10.21, 2</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355</w:t>
            </w:r>
          </w:p>
        </w:tc>
        <w:tc>
          <w:tcPr>
            <w:tcW w:w="3544" w:type="dxa"/>
            <w:shd w:val="clear" w:color="auto" w:fill="auto"/>
            <w:hideMark/>
          </w:tcPr>
          <w:p w14:paraId="64158779" w14:textId="77777777" w:rsidR="00CF468D" w:rsidRPr="00864048" w:rsidRDefault="00CF468D" w:rsidP="00FC12AA">
            <w:pPr>
              <w:pStyle w:val="TableText"/>
              <w:rPr>
                <w:lang w:eastAsia="en-NZ"/>
              </w:rPr>
            </w:pPr>
            <w:r w:rsidRPr="00864048">
              <w:rPr>
                <w:lang w:eastAsia="en-NZ"/>
              </w:rPr>
              <w:t>GRADE moderate-certainty</w:t>
            </w:r>
            <w:r>
              <w:rPr>
                <w:lang w:eastAsia="en-NZ"/>
              </w:rPr>
              <w:t xml:space="preserve"> evidence</w:t>
            </w:r>
          </w:p>
        </w:tc>
      </w:tr>
      <w:tr w:rsidR="00CF468D" w:rsidRPr="00864048" w14:paraId="423B8EF7" w14:textId="77777777" w:rsidTr="00FC12AA">
        <w:trPr>
          <w:cantSplit/>
        </w:trPr>
        <w:tc>
          <w:tcPr>
            <w:tcW w:w="2552" w:type="dxa"/>
            <w:shd w:val="clear" w:color="auto" w:fill="auto"/>
            <w:noWrap/>
            <w:hideMark/>
          </w:tcPr>
          <w:p w14:paraId="46149A2C" w14:textId="77777777" w:rsidR="00CF468D" w:rsidRPr="00864048" w:rsidRDefault="00CF468D" w:rsidP="00FC12AA">
            <w:pPr>
              <w:pStyle w:val="TableText"/>
              <w:ind w:right="113"/>
              <w:rPr>
                <w:lang w:eastAsia="en-NZ"/>
              </w:rPr>
            </w:pPr>
            <w:r w:rsidRPr="00864048">
              <w:rPr>
                <w:lang w:eastAsia="en-NZ"/>
              </w:rPr>
              <w:t xml:space="preserve">Chamberlain </w:t>
            </w:r>
            <w:r w:rsidR="00660854">
              <w:rPr>
                <w:lang w:eastAsia="en-NZ"/>
              </w:rPr>
              <w:t>et al</w:t>
            </w:r>
            <w:r w:rsidRPr="00864048">
              <w:rPr>
                <w:lang w:eastAsia="en-NZ"/>
              </w:rPr>
              <w:t xml:space="preserve"> 2017</w:t>
            </w:r>
          </w:p>
        </w:tc>
        <w:tc>
          <w:tcPr>
            <w:tcW w:w="1701" w:type="dxa"/>
            <w:shd w:val="clear" w:color="auto" w:fill="auto"/>
            <w:noWrap/>
            <w:hideMark/>
          </w:tcPr>
          <w:p w14:paraId="1F6B5C08" w14:textId="77777777" w:rsidR="00CF468D" w:rsidRPr="00864048" w:rsidRDefault="00CF468D" w:rsidP="00FC12AA">
            <w:pPr>
              <w:pStyle w:val="TableText"/>
              <w:ind w:right="113"/>
              <w:rPr>
                <w:lang w:eastAsia="en-NZ"/>
              </w:rPr>
            </w:pPr>
            <w:r w:rsidRPr="00864048">
              <w:rPr>
                <w:lang w:eastAsia="en-NZ"/>
              </w:rPr>
              <w:t>Pregnant women (postpartum</w:t>
            </w:r>
            <w:r>
              <w:rPr>
                <w:lang w:eastAsia="en-NZ"/>
              </w:rPr>
              <w:t>)</w:t>
            </w:r>
          </w:p>
        </w:tc>
        <w:tc>
          <w:tcPr>
            <w:tcW w:w="2268" w:type="dxa"/>
            <w:shd w:val="clear" w:color="auto" w:fill="auto"/>
            <w:hideMark/>
          </w:tcPr>
          <w:p w14:paraId="74B674C5" w14:textId="77777777" w:rsidR="00CF468D" w:rsidRPr="00864048" w:rsidRDefault="00CF468D" w:rsidP="00FC12AA">
            <w:pPr>
              <w:pStyle w:val="TableText"/>
              <w:ind w:right="113"/>
              <w:rPr>
                <w:lang w:eastAsia="en-NZ"/>
              </w:rPr>
            </w:pPr>
            <w:r w:rsidRPr="00864048">
              <w:rPr>
                <w:lang w:eastAsia="en-NZ"/>
              </w:rPr>
              <w:t>Behavioural interventions</w:t>
            </w:r>
          </w:p>
        </w:tc>
        <w:tc>
          <w:tcPr>
            <w:tcW w:w="1984" w:type="dxa"/>
            <w:shd w:val="clear" w:color="auto" w:fill="auto"/>
            <w:hideMark/>
          </w:tcPr>
          <w:p w14:paraId="16AAAFEA" w14:textId="77777777" w:rsidR="00CF468D" w:rsidRPr="00864048" w:rsidRDefault="00CF468D" w:rsidP="00FC12AA">
            <w:pPr>
              <w:pStyle w:val="TableText"/>
              <w:ind w:right="113"/>
              <w:rPr>
                <w:lang w:eastAsia="en-NZ"/>
              </w:rPr>
            </w:pPr>
            <w:r w:rsidRPr="00864048">
              <w:rPr>
                <w:lang w:eastAsia="en-NZ"/>
              </w:rPr>
              <w:t>No treatment</w:t>
            </w:r>
          </w:p>
        </w:tc>
        <w:tc>
          <w:tcPr>
            <w:tcW w:w="2552" w:type="dxa"/>
            <w:shd w:val="clear" w:color="auto" w:fill="auto"/>
            <w:noWrap/>
            <w:hideMark/>
          </w:tcPr>
          <w:p w14:paraId="2D2B71B6" w14:textId="77777777" w:rsidR="00CF468D" w:rsidRPr="003173E3" w:rsidRDefault="00CF468D" w:rsidP="00FC12AA">
            <w:pPr>
              <w:pStyle w:val="TableText"/>
              <w:ind w:right="113"/>
              <w:rPr>
                <w:lang w:eastAsia="en-NZ"/>
              </w:rPr>
            </w:pPr>
            <w:r w:rsidRPr="003173E3">
              <w:rPr>
                <w:lang w:eastAsia="en-NZ"/>
              </w:rPr>
              <w:t>RR 1.32, 95% CI 1.17–1.50, 35 studies, n=8366</w:t>
            </w:r>
          </w:p>
        </w:tc>
        <w:tc>
          <w:tcPr>
            <w:tcW w:w="3544" w:type="dxa"/>
            <w:shd w:val="clear" w:color="auto" w:fill="auto"/>
            <w:hideMark/>
          </w:tcPr>
          <w:p w14:paraId="76B61474" w14:textId="77777777" w:rsidR="00CF468D" w:rsidRPr="00864048" w:rsidRDefault="00CF468D" w:rsidP="00FC12AA">
            <w:pPr>
              <w:pStyle w:val="TableText"/>
              <w:rPr>
                <w:lang w:eastAsia="en-NZ"/>
              </w:rPr>
            </w:pPr>
            <w:r w:rsidRPr="00864048">
              <w:rPr>
                <w:lang w:eastAsia="en-NZ"/>
              </w:rPr>
              <w:t>GRADE high-certainty</w:t>
            </w:r>
            <w:r>
              <w:rPr>
                <w:lang w:eastAsia="en-NZ"/>
              </w:rPr>
              <w:t xml:space="preserve"> evidence</w:t>
            </w:r>
          </w:p>
        </w:tc>
      </w:tr>
      <w:tr w:rsidR="00CF468D" w:rsidRPr="00864048" w14:paraId="69A82905" w14:textId="77777777" w:rsidTr="00FC12AA">
        <w:trPr>
          <w:cantSplit/>
        </w:trPr>
        <w:tc>
          <w:tcPr>
            <w:tcW w:w="2552" w:type="dxa"/>
            <w:shd w:val="clear" w:color="auto" w:fill="auto"/>
            <w:noWrap/>
            <w:hideMark/>
          </w:tcPr>
          <w:p w14:paraId="01E87812" w14:textId="77777777" w:rsidR="00CF468D" w:rsidRPr="00864048" w:rsidRDefault="00CF468D" w:rsidP="00FC12AA">
            <w:pPr>
              <w:pStyle w:val="TableText"/>
              <w:ind w:right="113"/>
              <w:rPr>
                <w:lang w:eastAsia="en-NZ"/>
              </w:rPr>
            </w:pPr>
            <w:r w:rsidRPr="00864048">
              <w:rPr>
                <w:lang w:eastAsia="en-NZ"/>
              </w:rPr>
              <w:t xml:space="preserve">Claire </w:t>
            </w:r>
            <w:r w:rsidR="00660854">
              <w:rPr>
                <w:lang w:eastAsia="en-NZ"/>
              </w:rPr>
              <w:t>et al</w:t>
            </w:r>
            <w:r w:rsidRPr="00864048">
              <w:rPr>
                <w:lang w:eastAsia="en-NZ"/>
              </w:rPr>
              <w:t xml:space="preserve"> 2020</w:t>
            </w:r>
          </w:p>
        </w:tc>
        <w:tc>
          <w:tcPr>
            <w:tcW w:w="1701" w:type="dxa"/>
            <w:shd w:val="clear" w:color="auto" w:fill="auto"/>
            <w:noWrap/>
            <w:hideMark/>
          </w:tcPr>
          <w:p w14:paraId="4E52F1F3" w14:textId="77777777" w:rsidR="00CF468D" w:rsidRPr="00864048" w:rsidRDefault="00CF468D" w:rsidP="00FC12AA">
            <w:pPr>
              <w:pStyle w:val="TableText"/>
              <w:ind w:right="113"/>
              <w:rPr>
                <w:lang w:eastAsia="en-NZ"/>
              </w:rPr>
            </w:pPr>
            <w:r w:rsidRPr="00864048">
              <w:rPr>
                <w:lang w:eastAsia="en-NZ"/>
              </w:rPr>
              <w:t>Pregnant women</w:t>
            </w:r>
          </w:p>
        </w:tc>
        <w:tc>
          <w:tcPr>
            <w:tcW w:w="2268" w:type="dxa"/>
            <w:shd w:val="clear" w:color="auto" w:fill="auto"/>
            <w:hideMark/>
          </w:tcPr>
          <w:p w14:paraId="5F18E5F2" w14:textId="77777777" w:rsidR="00CF468D" w:rsidRPr="00864048" w:rsidRDefault="00CF468D" w:rsidP="00FC12AA">
            <w:pPr>
              <w:pStyle w:val="TableText"/>
              <w:ind w:right="113"/>
              <w:rPr>
                <w:lang w:eastAsia="en-NZ"/>
              </w:rPr>
            </w:pPr>
            <w:r w:rsidRPr="00864048">
              <w:rPr>
                <w:lang w:eastAsia="en-NZ"/>
              </w:rPr>
              <w:t>NRT and behavioural support</w:t>
            </w:r>
          </w:p>
        </w:tc>
        <w:tc>
          <w:tcPr>
            <w:tcW w:w="1984" w:type="dxa"/>
            <w:shd w:val="clear" w:color="auto" w:fill="auto"/>
            <w:hideMark/>
          </w:tcPr>
          <w:p w14:paraId="593A709F" w14:textId="77777777" w:rsidR="00CF468D" w:rsidRPr="00864048" w:rsidRDefault="00CF468D" w:rsidP="00FC12AA">
            <w:pPr>
              <w:pStyle w:val="TableText"/>
              <w:ind w:right="113"/>
              <w:rPr>
                <w:lang w:eastAsia="en-NZ"/>
              </w:rPr>
            </w:pPr>
            <w:r w:rsidRPr="00864048">
              <w:rPr>
                <w:lang w:eastAsia="en-NZ"/>
              </w:rPr>
              <w:t>Behavioural support only</w:t>
            </w:r>
          </w:p>
        </w:tc>
        <w:tc>
          <w:tcPr>
            <w:tcW w:w="2552" w:type="dxa"/>
            <w:shd w:val="clear" w:color="auto" w:fill="auto"/>
            <w:noWrap/>
            <w:hideMark/>
          </w:tcPr>
          <w:p w14:paraId="31FF5955" w14:textId="77777777" w:rsidR="00CF468D" w:rsidRPr="00864048" w:rsidRDefault="00CF468D" w:rsidP="00FC12AA">
            <w:pPr>
              <w:pStyle w:val="TableText"/>
              <w:ind w:right="113"/>
              <w:rPr>
                <w:lang w:eastAsia="en-NZ"/>
              </w:rPr>
            </w:pPr>
            <w:r w:rsidRPr="00864048">
              <w:rPr>
                <w:lang w:eastAsia="en-NZ"/>
              </w:rPr>
              <w:t xml:space="preserve">RR 1.37, 95% CI, 9 studies, </w:t>
            </w:r>
            <w:r w:rsidRPr="003173E3">
              <w:rPr>
                <w:lang w:eastAsia="en-NZ"/>
              </w:rPr>
              <w:t>n</w:t>
            </w:r>
            <w:r w:rsidRPr="006D6C13">
              <w:rPr>
                <w:lang w:eastAsia="en-NZ"/>
              </w:rPr>
              <w:t>=</w:t>
            </w:r>
            <w:r w:rsidRPr="00864048">
              <w:rPr>
                <w:lang w:eastAsia="en-NZ"/>
              </w:rPr>
              <w:t>2336</w:t>
            </w:r>
          </w:p>
        </w:tc>
        <w:tc>
          <w:tcPr>
            <w:tcW w:w="3544" w:type="dxa"/>
            <w:shd w:val="clear" w:color="auto" w:fill="auto"/>
            <w:hideMark/>
          </w:tcPr>
          <w:p w14:paraId="2C12D5FE" w14:textId="77777777" w:rsidR="00CF468D" w:rsidRPr="00864048" w:rsidRDefault="00CF468D" w:rsidP="00FC12AA">
            <w:pPr>
              <w:pStyle w:val="TableText"/>
              <w:rPr>
                <w:lang w:eastAsia="en-NZ"/>
              </w:rPr>
            </w:pPr>
            <w:r w:rsidRPr="00864048">
              <w:rPr>
                <w:lang w:eastAsia="en-NZ"/>
              </w:rPr>
              <w:t>GRADE low-cer</w:t>
            </w:r>
            <w:r>
              <w:rPr>
                <w:lang w:eastAsia="en-NZ"/>
              </w:rPr>
              <w:t>tainty evidence</w:t>
            </w:r>
          </w:p>
        </w:tc>
      </w:tr>
      <w:tr w:rsidR="00CF468D" w:rsidRPr="00864048" w14:paraId="4BD48062" w14:textId="77777777" w:rsidTr="00FC12AA">
        <w:trPr>
          <w:cantSplit/>
        </w:trPr>
        <w:tc>
          <w:tcPr>
            <w:tcW w:w="2552" w:type="dxa"/>
            <w:shd w:val="clear" w:color="auto" w:fill="auto"/>
            <w:noWrap/>
            <w:hideMark/>
          </w:tcPr>
          <w:p w14:paraId="733A840C" w14:textId="77777777" w:rsidR="00CF468D" w:rsidRPr="00864048" w:rsidRDefault="00CF468D" w:rsidP="00FC12AA">
            <w:pPr>
              <w:pStyle w:val="TableText"/>
              <w:ind w:right="113"/>
              <w:rPr>
                <w:lang w:eastAsia="en-NZ"/>
              </w:rPr>
            </w:pPr>
            <w:r w:rsidRPr="00864048">
              <w:rPr>
                <w:lang w:eastAsia="en-NZ"/>
              </w:rPr>
              <w:t xml:space="preserve">Claire </w:t>
            </w:r>
            <w:r w:rsidR="00660854">
              <w:rPr>
                <w:lang w:eastAsia="en-NZ"/>
              </w:rPr>
              <w:t>et al</w:t>
            </w:r>
            <w:r w:rsidRPr="00864048">
              <w:rPr>
                <w:lang w:eastAsia="en-NZ"/>
              </w:rPr>
              <w:t xml:space="preserve"> 2020</w:t>
            </w:r>
          </w:p>
        </w:tc>
        <w:tc>
          <w:tcPr>
            <w:tcW w:w="1701" w:type="dxa"/>
            <w:shd w:val="clear" w:color="auto" w:fill="auto"/>
            <w:noWrap/>
            <w:hideMark/>
          </w:tcPr>
          <w:p w14:paraId="26E8BB65" w14:textId="77777777" w:rsidR="00CF468D" w:rsidRPr="00864048" w:rsidRDefault="00CF468D" w:rsidP="00FC12AA">
            <w:pPr>
              <w:pStyle w:val="TableText"/>
              <w:ind w:right="113"/>
              <w:rPr>
                <w:lang w:eastAsia="en-NZ"/>
              </w:rPr>
            </w:pPr>
            <w:r w:rsidRPr="00864048">
              <w:rPr>
                <w:lang w:eastAsia="en-NZ"/>
              </w:rPr>
              <w:t>Pregnant women</w:t>
            </w:r>
          </w:p>
        </w:tc>
        <w:tc>
          <w:tcPr>
            <w:tcW w:w="2268" w:type="dxa"/>
            <w:shd w:val="clear" w:color="auto" w:fill="auto"/>
            <w:hideMark/>
          </w:tcPr>
          <w:p w14:paraId="4969CF0F" w14:textId="77777777" w:rsidR="00CF468D" w:rsidRPr="00864048" w:rsidRDefault="00CF468D" w:rsidP="00FC12AA">
            <w:pPr>
              <w:pStyle w:val="TableText"/>
              <w:ind w:right="113"/>
              <w:rPr>
                <w:lang w:eastAsia="en-NZ"/>
              </w:rPr>
            </w:pPr>
            <w:r w:rsidRPr="00864048">
              <w:rPr>
                <w:lang w:eastAsia="en-NZ"/>
              </w:rPr>
              <w:t>Bupropion</w:t>
            </w:r>
          </w:p>
        </w:tc>
        <w:tc>
          <w:tcPr>
            <w:tcW w:w="1984" w:type="dxa"/>
            <w:shd w:val="clear" w:color="auto" w:fill="auto"/>
            <w:hideMark/>
          </w:tcPr>
          <w:p w14:paraId="7B394338" w14:textId="77777777" w:rsidR="00CF468D" w:rsidRPr="00864048" w:rsidRDefault="00CF468D" w:rsidP="00FC12AA">
            <w:pPr>
              <w:pStyle w:val="TableText"/>
              <w:ind w:right="113"/>
              <w:rPr>
                <w:lang w:eastAsia="en-NZ"/>
              </w:rPr>
            </w:pPr>
            <w:r w:rsidRPr="00864048">
              <w:rPr>
                <w:lang w:eastAsia="en-NZ"/>
              </w:rPr>
              <w:t>Placebo</w:t>
            </w:r>
          </w:p>
        </w:tc>
        <w:tc>
          <w:tcPr>
            <w:tcW w:w="2552" w:type="dxa"/>
            <w:shd w:val="clear" w:color="auto" w:fill="auto"/>
            <w:noWrap/>
            <w:hideMark/>
          </w:tcPr>
          <w:p w14:paraId="5ED4B434" w14:textId="77777777" w:rsidR="00CF468D" w:rsidRPr="00864048" w:rsidRDefault="00CF468D" w:rsidP="00FC12AA">
            <w:pPr>
              <w:pStyle w:val="TableText"/>
              <w:ind w:right="113"/>
              <w:rPr>
                <w:lang w:eastAsia="en-NZ"/>
              </w:rPr>
            </w:pPr>
            <w:r w:rsidRPr="00864048">
              <w:rPr>
                <w:lang w:eastAsia="en-NZ"/>
              </w:rPr>
              <w:t>RR 0.74, 95% CI 0.21</w:t>
            </w:r>
            <w:r>
              <w:rPr>
                <w:lang w:eastAsia="en-NZ"/>
              </w:rPr>
              <w:t>–</w:t>
            </w:r>
            <w:r w:rsidRPr="00864048">
              <w:rPr>
                <w:lang w:eastAsia="en-NZ"/>
              </w:rPr>
              <w:t>2.64, 2</w:t>
            </w:r>
            <w:r>
              <w:rPr>
                <w:lang w:eastAsia="en-NZ"/>
              </w:rPr>
              <w:t> </w:t>
            </w:r>
            <w:r w:rsidRPr="00864048">
              <w:rPr>
                <w:lang w:eastAsia="en-NZ"/>
              </w:rPr>
              <w:t>studies, n=76</w:t>
            </w:r>
          </w:p>
        </w:tc>
        <w:tc>
          <w:tcPr>
            <w:tcW w:w="3544" w:type="dxa"/>
            <w:shd w:val="clear" w:color="auto" w:fill="auto"/>
            <w:hideMark/>
          </w:tcPr>
          <w:p w14:paraId="21120848" w14:textId="77777777" w:rsidR="00CF468D" w:rsidRPr="00864048" w:rsidRDefault="00CF468D" w:rsidP="00FC12AA">
            <w:pPr>
              <w:pStyle w:val="TableText"/>
              <w:rPr>
                <w:lang w:eastAsia="en-NZ"/>
              </w:rPr>
            </w:pPr>
            <w:r w:rsidRPr="00864048">
              <w:rPr>
                <w:lang w:eastAsia="en-NZ"/>
              </w:rPr>
              <w:t>No evidence of benefit</w:t>
            </w:r>
          </w:p>
        </w:tc>
      </w:tr>
      <w:tr w:rsidR="00CF468D" w:rsidRPr="00864048" w14:paraId="10E1F773" w14:textId="77777777" w:rsidTr="00FC12AA">
        <w:trPr>
          <w:cantSplit/>
        </w:trPr>
        <w:tc>
          <w:tcPr>
            <w:tcW w:w="2552" w:type="dxa"/>
            <w:shd w:val="clear" w:color="auto" w:fill="auto"/>
            <w:noWrap/>
            <w:hideMark/>
          </w:tcPr>
          <w:p w14:paraId="324DFB5B" w14:textId="77777777" w:rsidR="00CF468D" w:rsidRPr="00864048" w:rsidRDefault="00CF468D" w:rsidP="00FC12AA">
            <w:pPr>
              <w:pStyle w:val="TableText"/>
              <w:ind w:right="113"/>
              <w:rPr>
                <w:lang w:eastAsia="en-NZ"/>
              </w:rPr>
            </w:pPr>
            <w:r w:rsidRPr="00864048">
              <w:rPr>
                <w:lang w:eastAsia="en-NZ"/>
              </w:rPr>
              <w:t xml:space="preserve">Fanshawe </w:t>
            </w:r>
            <w:r w:rsidR="00660854">
              <w:rPr>
                <w:lang w:eastAsia="en-NZ"/>
              </w:rPr>
              <w:t>et al</w:t>
            </w:r>
            <w:r w:rsidRPr="00864048">
              <w:rPr>
                <w:lang w:eastAsia="en-NZ"/>
              </w:rPr>
              <w:t xml:space="preserve"> 2017</w:t>
            </w:r>
          </w:p>
        </w:tc>
        <w:tc>
          <w:tcPr>
            <w:tcW w:w="1701" w:type="dxa"/>
            <w:shd w:val="clear" w:color="auto" w:fill="auto"/>
            <w:noWrap/>
            <w:hideMark/>
          </w:tcPr>
          <w:p w14:paraId="74B09E08" w14:textId="77777777" w:rsidR="00CF468D" w:rsidRPr="00864048" w:rsidRDefault="00CF468D" w:rsidP="00FC12AA">
            <w:pPr>
              <w:pStyle w:val="TableText"/>
              <w:ind w:right="113"/>
              <w:rPr>
                <w:lang w:eastAsia="en-NZ"/>
              </w:rPr>
            </w:pPr>
            <w:r w:rsidRPr="00864048">
              <w:rPr>
                <w:lang w:eastAsia="en-NZ"/>
              </w:rPr>
              <w:t>Young people</w:t>
            </w:r>
          </w:p>
        </w:tc>
        <w:tc>
          <w:tcPr>
            <w:tcW w:w="2268" w:type="dxa"/>
            <w:shd w:val="clear" w:color="auto" w:fill="auto"/>
            <w:hideMark/>
          </w:tcPr>
          <w:p w14:paraId="36ABA027" w14:textId="77777777" w:rsidR="00CF468D" w:rsidRPr="00864048" w:rsidRDefault="00CF468D" w:rsidP="00FC12AA">
            <w:pPr>
              <w:pStyle w:val="TableText"/>
              <w:ind w:right="113"/>
              <w:rPr>
                <w:lang w:eastAsia="en-NZ"/>
              </w:rPr>
            </w:pPr>
            <w:r w:rsidRPr="00864048">
              <w:rPr>
                <w:lang w:eastAsia="en-NZ"/>
              </w:rPr>
              <w:t>Group counselling</w:t>
            </w:r>
          </w:p>
        </w:tc>
        <w:tc>
          <w:tcPr>
            <w:tcW w:w="1984" w:type="dxa"/>
            <w:shd w:val="clear" w:color="auto" w:fill="auto"/>
            <w:hideMark/>
          </w:tcPr>
          <w:p w14:paraId="712BCCC2" w14:textId="77777777" w:rsidR="00CF468D" w:rsidRPr="00864048" w:rsidRDefault="00CF468D" w:rsidP="00FC12AA">
            <w:pPr>
              <w:pStyle w:val="TableText"/>
              <w:ind w:right="113"/>
              <w:rPr>
                <w:lang w:eastAsia="en-NZ"/>
              </w:rPr>
            </w:pPr>
            <w:r w:rsidRPr="00864048">
              <w:rPr>
                <w:lang w:eastAsia="en-NZ"/>
              </w:rPr>
              <w:t>Control</w:t>
            </w:r>
          </w:p>
        </w:tc>
        <w:tc>
          <w:tcPr>
            <w:tcW w:w="2552" w:type="dxa"/>
            <w:shd w:val="clear" w:color="auto" w:fill="auto"/>
            <w:noWrap/>
            <w:hideMark/>
          </w:tcPr>
          <w:p w14:paraId="385B3174" w14:textId="77777777" w:rsidR="00CF468D" w:rsidRPr="00864048" w:rsidRDefault="00CF468D" w:rsidP="00FC12AA">
            <w:pPr>
              <w:pStyle w:val="TableText"/>
              <w:ind w:right="113"/>
              <w:rPr>
                <w:lang w:eastAsia="en-NZ"/>
              </w:rPr>
            </w:pPr>
            <w:r w:rsidRPr="00864048">
              <w:rPr>
                <w:lang w:eastAsia="en-NZ"/>
              </w:rPr>
              <w:t>RR 1.35, 95% CI 1.03</w:t>
            </w:r>
            <w:r>
              <w:rPr>
                <w:lang w:eastAsia="en-NZ"/>
              </w:rPr>
              <w:t>–</w:t>
            </w:r>
            <w:r w:rsidRPr="00864048">
              <w:rPr>
                <w:lang w:eastAsia="en-NZ"/>
              </w:rPr>
              <w:t>1.77, 9</w:t>
            </w:r>
            <w:r>
              <w:rPr>
                <w:lang w:eastAsia="en-NZ"/>
              </w:rPr>
              <w:t> </w:t>
            </w:r>
            <w:r w:rsidRPr="00864048">
              <w:rPr>
                <w:lang w:eastAsia="en-NZ"/>
              </w:rPr>
              <w:t xml:space="preserve">studies, </w:t>
            </w:r>
            <w:r w:rsidRPr="003173E3">
              <w:rPr>
                <w:lang w:eastAsia="en-NZ"/>
              </w:rPr>
              <w:t>n=</w:t>
            </w:r>
            <w:r w:rsidRPr="00864048">
              <w:rPr>
                <w:lang w:eastAsia="en-NZ"/>
              </w:rPr>
              <w:t>1910</w:t>
            </w:r>
          </w:p>
        </w:tc>
        <w:tc>
          <w:tcPr>
            <w:tcW w:w="3544" w:type="dxa"/>
            <w:shd w:val="clear" w:color="auto" w:fill="auto"/>
            <w:hideMark/>
          </w:tcPr>
          <w:p w14:paraId="1D84F61A" w14:textId="77777777" w:rsidR="00CF468D" w:rsidRPr="00864048" w:rsidRDefault="00CF468D" w:rsidP="00FC12AA">
            <w:pPr>
              <w:pStyle w:val="TableText"/>
              <w:rPr>
                <w:lang w:eastAsia="en-NZ"/>
              </w:rPr>
            </w:pPr>
            <w:r w:rsidRPr="00864048">
              <w:rPr>
                <w:lang w:eastAsia="en-NZ"/>
              </w:rPr>
              <w:t>GRADE low-</w:t>
            </w:r>
            <w:r>
              <w:rPr>
                <w:lang w:eastAsia="en-NZ"/>
              </w:rPr>
              <w:t>certainty evidence</w:t>
            </w:r>
          </w:p>
        </w:tc>
      </w:tr>
      <w:tr w:rsidR="00CF468D" w:rsidRPr="00864048" w14:paraId="471CDD19" w14:textId="77777777" w:rsidTr="00FC12AA">
        <w:trPr>
          <w:cantSplit/>
        </w:trPr>
        <w:tc>
          <w:tcPr>
            <w:tcW w:w="2552" w:type="dxa"/>
            <w:shd w:val="clear" w:color="auto" w:fill="auto"/>
            <w:noWrap/>
            <w:hideMark/>
          </w:tcPr>
          <w:p w14:paraId="47DEAC80" w14:textId="77777777" w:rsidR="00CF468D" w:rsidRPr="00864048" w:rsidRDefault="00CF468D" w:rsidP="00FC12AA">
            <w:pPr>
              <w:pStyle w:val="TableText"/>
              <w:ind w:right="113"/>
              <w:rPr>
                <w:lang w:eastAsia="en-NZ"/>
              </w:rPr>
            </w:pPr>
            <w:r w:rsidRPr="00864048">
              <w:rPr>
                <w:lang w:eastAsia="en-NZ"/>
              </w:rPr>
              <w:t xml:space="preserve">Barth </w:t>
            </w:r>
            <w:r w:rsidR="00660854">
              <w:rPr>
                <w:lang w:eastAsia="en-NZ"/>
              </w:rPr>
              <w:t>et al</w:t>
            </w:r>
            <w:r w:rsidRPr="00864048">
              <w:rPr>
                <w:lang w:eastAsia="en-NZ"/>
              </w:rPr>
              <w:t xml:space="preserve"> 2015</w:t>
            </w:r>
          </w:p>
        </w:tc>
        <w:tc>
          <w:tcPr>
            <w:tcW w:w="1701" w:type="dxa"/>
            <w:shd w:val="clear" w:color="auto" w:fill="auto"/>
            <w:noWrap/>
            <w:hideMark/>
          </w:tcPr>
          <w:p w14:paraId="448C8D68" w14:textId="77777777" w:rsidR="00CF468D" w:rsidRPr="00864048" w:rsidRDefault="00CF468D" w:rsidP="00FC12AA">
            <w:pPr>
              <w:pStyle w:val="TableText"/>
              <w:ind w:right="113"/>
              <w:rPr>
                <w:lang w:eastAsia="en-NZ"/>
              </w:rPr>
            </w:pPr>
            <w:r w:rsidRPr="00864048">
              <w:rPr>
                <w:lang w:eastAsia="en-NZ"/>
              </w:rPr>
              <w:t>Chronic conditions (CVD)</w:t>
            </w:r>
          </w:p>
        </w:tc>
        <w:tc>
          <w:tcPr>
            <w:tcW w:w="2268" w:type="dxa"/>
            <w:shd w:val="clear" w:color="auto" w:fill="auto"/>
            <w:hideMark/>
          </w:tcPr>
          <w:p w14:paraId="5F199FA1" w14:textId="77777777" w:rsidR="00CF468D" w:rsidRPr="00864048" w:rsidRDefault="00CF468D" w:rsidP="00FC12AA">
            <w:pPr>
              <w:pStyle w:val="TableText"/>
              <w:ind w:right="113"/>
              <w:rPr>
                <w:lang w:eastAsia="en-NZ"/>
              </w:rPr>
            </w:pPr>
            <w:r w:rsidRPr="00864048">
              <w:rPr>
                <w:lang w:eastAsia="en-NZ"/>
              </w:rPr>
              <w:t>Psychosocial interventions</w:t>
            </w:r>
          </w:p>
        </w:tc>
        <w:tc>
          <w:tcPr>
            <w:tcW w:w="1984" w:type="dxa"/>
            <w:shd w:val="clear" w:color="auto" w:fill="auto"/>
            <w:hideMark/>
          </w:tcPr>
          <w:p w14:paraId="750DBCF3" w14:textId="77777777" w:rsidR="00CF468D" w:rsidRPr="00864048" w:rsidRDefault="00CF468D" w:rsidP="00FC12AA">
            <w:pPr>
              <w:pStyle w:val="TableText"/>
              <w:ind w:right="113"/>
              <w:rPr>
                <w:lang w:eastAsia="en-NZ"/>
              </w:rPr>
            </w:pPr>
            <w:r w:rsidRPr="00864048">
              <w:rPr>
                <w:lang w:eastAsia="en-NZ"/>
              </w:rPr>
              <w:t>Usual care</w:t>
            </w:r>
          </w:p>
        </w:tc>
        <w:tc>
          <w:tcPr>
            <w:tcW w:w="2552" w:type="dxa"/>
            <w:shd w:val="clear" w:color="auto" w:fill="auto"/>
            <w:noWrap/>
            <w:hideMark/>
          </w:tcPr>
          <w:p w14:paraId="2B16B1D6" w14:textId="77777777" w:rsidR="00CF468D" w:rsidRPr="00864048" w:rsidRDefault="00CF468D" w:rsidP="00FC12AA">
            <w:pPr>
              <w:pStyle w:val="TableText"/>
              <w:ind w:right="113"/>
              <w:rPr>
                <w:lang w:eastAsia="en-NZ"/>
              </w:rPr>
            </w:pPr>
            <w:r w:rsidRPr="00864048">
              <w:rPr>
                <w:lang w:eastAsia="en-NZ"/>
              </w:rPr>
              <w:t>RR 1.22, 95% CI 1.13</w:t>
            </w:r>
            <w:r>
              <w:rPr>
                <w:lang w:eastAsia="en-NZ"/>
              </w:rPr>
              <w:t>–</w:t>
            </w:r>
            <w:r w:rsidRPr="00864048">
              <w:rPr>
                <w:lang w:eastAsia="en-NZ"/>
              </w:rPr>
              <w:t>1.32, 37</w:t>
            </w:r>
            <w:r>
              <w:rPr>
                <w:lang w:eastAsia="en-NZ"/>
              </w:rPr>
              <w:t> </w:t>
            </w:r>
            <w:r w:rsidRPr="00864048">
              <w:rPr>
                <w:lang w:eastAsia="en-NZ"/>
              </w:rPr>
              <w:t xml:space="preserve">studies, </w:t>
            </w:r>
            <w:r w:rsidRPr="003173E3">
              <w:rPr>
                <w:lang w:eastAsia="en-NZ"/>
              </w:rPr>
              <w:t>n</w:t>
            </w:r>
            <w:r w:rsidRPr="006D6C13">
              <w:rPr>
                <w:lang w:eastAsia="en-NZ"/>
              </w:rPr>
              <w:t>=</w:t>
            </w:r>
            <w:r w:rsidRPr="00864048">
              <w:rPr>
                <w:lang w:eastAsia="en-NZ"/>
              </w:rPr>
              <w:t>7682</w:t>
            </w:r>
          </w:p>
        </w:tc>
        <w:tc>
          <w:tcPr>
            <w:tcW w:w="3544" w:type="dxa"/>
            <w:shd w:val="clear" w:color="auto" w:fill="auto"/>
            <w:hideMark/>
          </w:tcPr>
          <w:p w14:paraId="20B12673" w14:textId="77777777" w:rsidR="00CF468D" w:rsidRPr="00864048" w:rsidRDefault="00CF468D" w:rsidP="00FC12AA">
            <w:pPr>
              <w:pStyle w:val="TableText"/>
              <w:rPr>
                <w:lang w:eastAsia="en-NZ"/>
              </w:rPr>
            </w:pPr>
            <w:r w:rsidRPr="00864048">
              <w:rPr>
                <w:lang w:eastAsia="en-NZ"/>
              </w:rPr>
              <w:t>GRADE evaluation not performed; AMSTAR-2 low credibility</w:t>
            </w:r>
          </w:p>
        </w:tc>
      </w:tr>
    </w:tbl>
    <w:p w14:paraId="395AE153" w14:textId="77777777" w:rsidR="00CF468D" w:rsidRPr="005A0756" w:rsidRDefault="00CF468D" w:rsidP="00FC12AA">
      <w:pPr>
        <w:pStyle w:val="Note"/>
        <w:ind w:left="0" w:firstLine="0"/>
      </w:pPr>
      <w:r w:rsidRPr="003173E3">
        <w:rPr>
          <w:b/>
          <w:bCs/>
        </w:rPr>
        <w:t>Note</w:t>
      </w:r>
      <w:r>
        <w:rPr>
          <w:b/>
          <w:bCs/>
        </w:rPr>
        <w:t>:</w:t>
      </w:r>
      <w:r>
        <w:t xml:space="preserve"> GRADE evaluates the quality of evidence in a review and rates the quality from high certainty to very low certainty. AMSTAR 2 rates the credibility of the systematic review from high credibility to very low credibility.</w:t>
      </w:r>
    </w:p>
    <w:p w14:paraId="6E82ED70" w14:textId="77777777" w:rsidR="0082081A" w:rsidRDefault="0082081A" w:rsidP="00FC12AA"/>
    <w:sectPr w:rsidR="0082081A" w:rsidSect="00FC12AA">
      <w:footerReference w:type="default" r:id="rId43"/>
      <w:pgSz w:w="16834" w:h="11907" w:orient="landscape" w:code="9"/>
      <w:pgMar w:top="1134" w:right="1134" w:bottom="1134" w:left="1134" w:header="284"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280E0" w14:textId="77777777" w:rsidR="00C258BA" w:rsidRDefault="00C258BA">
      <w:r>
        <w:separator/>
      </w:r>
    </w:p>
    <w:p w14:paraId="3956F76E" w14:textId="77777777" w:rsidR="00C258BA" w:rsidRDefault="00C258BA"/>
  </w:endnote>
  <w:endnote w:type="continuationSeparator" w:id="0">
    <w:p w14:paraId="4E99423C" w14:textId="77777777" w:rsidR="00C258BA" w:rsidRDefault="00C258BA">
      <w:r>
        <w:continuationSeparator/>
      </w:r>
    </w:p>
    <w:p w14:paraId="688EDCB9" w14:textId="77777777" w:rsidR="00C258BA" w:rsidRDefault="00C25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E069" w14:textId="77777777" w:rsidR="0080646F" w:rsidRPr="00581136" w:rsidRDefault="0080646F"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4F17DC35" w14:textId="77777777" w:rsidR="0080646F" w:rsidRPr="005A79E5" w:rsidRDefault="0080646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7158" w14:textId="77777777" w:rsidR="0080646F" w:rsidRDefault="0080646F"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1E7F" w14:textId="77777777" w:rsidR="0080646F" w:rsidRDefault="008064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0646F" w14:paraId="6374A4FF" w14:textId="77777777" w:rsidTr="00D662F8">
      <w:trPr>
        <w:cantSplit/>
      </w:trPr>
      <w:tc>
        <w:tcPr>
          <w:tcW w:w="709" w:type="dxa"/>
          <w:vAlign w:val="center"/>
        </w:tcPr>
        <w:p w14:paraId="1095C916" w14:textId="77777777" w:rsidR="0080646F" w:rsidRPr="00931466" w:rsidRDefault="0080646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175C8">
            <w:rPr>
              <w:rStyle w:val="PageNumber"/>
              <w:noProof/>
            </w:rPr>
            <w:t>iv</w:t>
          </w:r>
          <w:r w:rsidRPr="00931466">
            <w:rPr>
              <w:rStyle w:val="PageNumber"/>
            </w:rPr>
            <w:fldChar w:fldCharType="end"/>
          </w:r>
        </w:p>
      </w:tc>
      <w:tc>
        <w:tcPr>
          <w:tcW w:w="8080" w:type="dxa"/>
          <w:vAlign w:val="center"/>
        </w:tcPr>
        <w:p w14:paraId="5D500FA2" w14:textId="77777777" w:rsidR="0080646F" w:rsidRDefault="00D106D4" w:rsidP="00D106D4">
          <w:pPr>
            <w:pStyle w:val="RectoFooter"/>
            <w:jc w:val="left"/>
          </w:pPr>
          <w:r>
            <w:t>BACkground and recommendations for</w:t>
          </w:r>
          <w:r>
            <w:br/>
          </w:r>
          <w:r w:rsidRPr="00CF468D">
            <w:rPr>
              <w:i/>
            </w:rPr>
            <w:t>the new zealand guidelines for helping people to stop smoking: 2021</w:t>
          </w:r>
        </w:p>
      </w:tc>
    </w:tr>
  </w:tbl>
  <w:p w14:paraId="0CEAC11A" w14:textId="77777777" w:rsidR="0080646F" w:rsidRPr="00571223" w:rsidRDefault="0080646F"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0646F" w14:paraId="34530B42" w14:textId="77777777" w:rsidTr="006E2886">
      <w:trPr>
        <w:cantSplit/>
      </w:trPr>
      <w:tc>
        <w:tcPr>
          <w:tcW w:w="8080" w:type="dxa"/>
          <w:vAlign w:val="center"/>
        </w:tcPr>
        <w:p w14:paraId="5B95C4E5" w14:textId="77777777" w:rsidR="0080646F" w:rsidRDefault="0080646F" w:rsidP="00CF468D">
          <w:pPr>
            <w:pStyle w:val="RectoFooter"/>
          </w:pPr>
          <w:r>
            <w:t>BACkground and recommendations for</w:t>
          </w:r>
          <w:r>
            <w:br/>
          </w:r>
          <w:r w:rsidRPr="00CF468D">
            <w:rPr>
              <w:i/>
            </w:rPr>
            <w:t>the new zealand guidelines for helping people to stop smoking: 2021</w:t>
          </w:r>
        </w:p>
      </w:tc>
      <w:tc>
        <w:tcPr>
          <w:tcW w:w="709" w:type="dxa"/>
          <w:vAlign w:val="center"/>
        </w:tcPr>
        <w:p w14:paraId="1BAF6F71" w14:textId="77777777" w:rsidR="0080646F" w:rsidRPr="00931466" w:rsidRDefault="0080646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175C8">
            <w:rPr>
              <w:rStyle w:val="PageNumber"/>
              <w:noProof/>
            </w:rPr>
            <w:t>iii</w:t>
          </w:r>
          <w:r w:rsidRPr="00931466">
            <w:rPr>
              <w:rStyle w:val="PageNumber"/>
            </w:rPr>
            <w:fldChar w:fldCharType="end"/>
          </w:r>
        </w:p>
      </w:tc>
    </w:tr>
  </w:tbl>
  <w:p w14:paraId="70E3A835" w14:textId="77777777" w:rsidR="0080646F" w:rsidRPr="00581EB8" w:rsidRDefault="0080646F"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80646F" w14:paraId="55589BBE" w14:textId="77777777" w:rsidTr="006E2886">
      <w:trPr>
        <w:cantSplit/>
      </w:trPr>
      <w:tc>
        <w:tcPr>
          <w:tcW w:w="675" w:type="dxa"/>
          <w:vAlign w:val="center"/>
        </w:tcPr>
        <w:p w14:paraId="1A555A1E" w14:textId="77777777" w:rsidR="0080646F" w:rsidRPr="00931466" w:rsidRDefault="0080646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175C8">
            <w:rPr>
              <w:rStyle w:val="PageNumber"/>
              <w:noProof/>
            </w:rPr>
            <w:t>24</w:t>
          </w:r>
          <w:r w:rsidRPr="00931466">
            <w:rPr>
              <w:rStyle w:val="PageNumber"/>
            </w:rPr>
            <w:fldChar w:fldCharType="end"/>
          </w:r>
        </w:p>
      </w:tc>
      <w:tc>
        <w:tcPr>
          <w:tcW w:w="9072" w:type="dxa"/>
          <w:vAlign w:val="center"/>
        </w:tcPr>
        <w:p w14:paraId="576EEBCA" w14:textId="77777777" w:rsidR="0080646F" w:rsidRDefault="0080646F" w:rsidP="009B67AD">
          <w:pPr>
            <w:pStyle w:val="RectoFooter"/>
            <w:ind w:left="-108"/>
            <w:jc w:val="left"/>
          </w:pPr>
          <w:r>
            <w:t>BACkground and recommendations for</w:t>
          </w:r>
          <w:r>
            <w:br/>
          </w:r>
          <w:r w:rsidRPr="00CF468D">
            <w:rPr>
              <w:i/>
            </w:rPr>
            <w:t>the new zealand guidelines for helping people to stop smoking: 2021</w:t>
          </w:r>
        </w:p>
      </w:tc>
    </w:tr>
  </w:tbl>
  <w:p w14:paraId="435BAF6D" w14:textId="77777777" w:rsidR="0080646F" w:rsidRPr="00571223" w:rsidRDefault="0080646F"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0646F" w14:paraId="0E1BA4FD" w14:textId="77777777" w:rsidTr="006E2886">
      <w:trPr>
        <w:cantSplit/>
      </w:trPr>
      <w:tc>
        <w:tcPr>
          <w:tcW w:w="8080" w:type="dxa"/>
          <w:vAlign w:val="center"/>
        </w:tcPr>
        <w:p w14:paraId="6BF2AA9A" w14:textId="77777777" w:rsidR="0080646F" w:rsidRDefault="0080646F" w:rsidP="009B67AD">
          <w:pPr>
            <w:pStyle w:val="RectoFooter"/>
          </w:pPr>
          <w:r>
            <w:t>BACkground and recommendations for</w:t>
          </w:r>
          <w:r>
            <w:br/>
          </w:r>
          <w:r w:rsidRPr="00CF468D">
            <w:rPr>
              <w:i/>
            </w:rPr>
            <w:t>the new zealand guidelines for helping people to stop smoking: 2021</w:t>
          </w:r>
        </w:p>
      </w:tc>
      <w:tc>
        <w:tcPr>
          <w:tcW w:w="709" w:type="dxa"/>
          <w:vAlign w:val="center"/>
        </w:tcPr>
        <w:p w14:paraId="5787C19E" w14:textId="77777777" w:rsidR="0080646F" w:rsidRPr="00931466" w:rsidRDefault="0080646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175C8">
            <w:rPr>
              <w:rStyle w:val="PageNumber"/>
              <w:noProof/>
            </w:rPr>
            <w:t>25</w:t>
          </w:r>
          <w:r w:rsidRPr="00931466">
            <w:rPr>
              <w:rStyle w:val="PageNumber"/>
            </w:rPr>
            <w:fldChar w:fldCharType="end"/>
          </w:r>
        </w:p>
      </w:tc>
    </w:tr>
  </w:tbl>
  <w:p w14:paraId="5595488A" w14:textId="77777777" w:rsidR="0080646F" w:rsidRPr="00581EB8" w:rsidRDefault="0080646F"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59" w:type="dxa"/>
      <w:tblLayout w:type="fixed"/>
      <w:tblCellMar>
        <w:left w:w="0" w:type="dxa"/>
        <w:right w:w="0" w:type="dxa"/>
      </w:tblCellMar>
      <w:tblLook w:val="04A0" w:firstRow="1" w:lastRow="0" w:firstColumn="1" w:lastColumn="0" w:noHBand="0" w:noVBand="1"/>
    </w:tblPr>
    <w:tblGrid>
      <w:gridCol w:w="13750"/>
      <w:gridCol w:w="709"/>
    </w:tblGrid>
    <w:tr w:rsidR="0080646F" w14:paraId="2C046A8B" w14:textId="77777777" w:rsidTr="00FC12AA">
      <w:trPr>
        <w:cantSplit/>
      </w:trPr>
      <w:tc>
        <w:tcPr>
          <w:tcW w:w="13750" w:type="dxa"/>
          <w:vAlign w:val="center"/>
        </w:tcPr>
        <w:p w14:paraId="10493AD3" w14:textId="77777777" w:rsidR="0080646F" w:rsidRDefault="0080646F" w:rsidP="009B67AD">
          <w:pPr>
            <w:pStyle w:val="RectoFooter"/>
          </w:pPr>
          <w:r>
            <w:t>BACkground and recommendations for</w:t>
          </w:r>
          <w:r>
            <w:br/>
          </w:r>
          <w:r w:rsidRPr="00CF468D">
            <w:rPr>
              <w:i/>
            </w:rPr>
            <w:t>the new zealand guidelines for helping people to stop smoking: 2021</w:t>
          </w:r>
        </w:p>
      </w:tc>
      <w:tc>
        <w:tcPr>
          <w:tcW w:w="709" w:type="dxa"/>
          <w:vAlign w:val="center"/>
        </w:tcPr>
        <w:p w14:paraId="64625930" w14:textId="77777777" w:rsidR="0080646F" w:rsidRPr="00931466" w:rsidRDefault="0080646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0090B">
            <w:rPr>
              <w:rStyle w:val="PageNumber"/>
              <w:noProof/>
            </w:rPr>
            <w:t>61</w:t>
          </w:r>
          <w:r w:rsidRPr="00931466">
            <w:rPr>
              <w:rStyle w:val="PageNumber"/>
            </w:rPr>
            <w:fldChar w:fldCharType="end"/>
          </w:r>
        </w:p>
      </w:tc>
    </w:tr>
  </w:tbl>
  <w:p w14:paraId="407823BF" w14:textId="77777777" w:rsidR="0080646F" w:rsidRPr="00581EB8" w:rsidRDefault="0080646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28FC9" w14:textId="77777777" w:rsidR="00C258BA" w:rsidRPr="00A26E6B" w:rsidRDefault="00C258BA" w:rsidP="00A26E6B"/>
  </w:footnote>
  <w:footnote w:type="continuationSeparator" w:id="0">
    <w:p w14:paraId="2A900C8C" w14:textId="77777777" w:rsidR="00C258BA" w:rsidRDefault="00C258BA">
      <w:r>
        <w:continuationSeparator/>
      </w:r>
    </w:p>
    <w:p w14:paraId="733E2B00" w14:textId="77777777" w:rsidR="00C258BA" w:rsidRDefault="00C258BA"/>
  </w:footnote>
  <w:footnote w:id="1">
    <w:p w14:paraId="696D3374" w14:textId="77777777" w:rsidR="0080646F" w:rsidRPr="00877A23" w:rsidRDefault="0080646F" w:rsidP="00877A23">
      <w:pPr>
        <w:pStyle w:val="FootnoteText"/>
        <w:rPr>
          <w:rFonts w:eastAsia="MS Mincho"/>
        </w:rPr>
      </w:pPr>
      <w:r w:rsidRPr="00877A23">
        <w:rPr>
          <w:rStyle w:val="FootnoteReference"/>
        </w:rPr>
        <w:footnoteRef/>
      </w:r>
      <w:r>
        <w:tab/>
      </w:r>
      <w:r w:rsidRPr="00877A23">
        <w:t xml:space="preserve">The RR is a measure of relative effectiveness, comparing the smoking abstinence rate in people who received one treatment with that of people who had another treatment or a placebo. See the </w:t>
      </w:r>
      <w:hyperlink w:anchor="Glossary" w:history="1">
        <w:r w:rsidR="00D106D4" w:rsidRPr="00D106D4">
          <w:rPr>
            <w:rStyle w:val="Hyperlink"/>
          </w:rPr>
          <w:t>Glossary</w:t>
        </w:r>
      </w:hyperlink>
      <w:r w:rsidRPr="00877A23">
        <w:t xml:space="preserve"> for more information on risk ratio. Both RR and odds ratio (OR) are reported with their 95 percent confidence intervals (CI), that is, the range in which we are 95% confident that the true estimate lie within. Where a Bayesian analysis is used, this is reported as OR and Credibility Interval (CrI), which represents the range of values that the estimate is likely</w:t>
      </w:r>
      <w:r>
        <w:t xml:space="preserve"> </w:t>
      </w:r>
      <w:r w:rsidRPr="00877A23">
        <w:t>to take.</w:t>
      </w:r>
    </w:p>
  </w:footnote>
  <w:footnote w:id="2">
    <w:p w14:paraId="1D5BCC6C" w14:textId="77777777" w:rsidR="0080646F" w:rsidRDefault="0080646F" w:rsidP="00660854">
      <w:pPr>
        <w:pStyle w:val="FootnoteText"/>
      </w:pPr>
      <w:r w:rsidRPr="00660854">
        <w:rPr>
          <w:rStyle w:val="FootnoteReference"/>
        </w:rPr>
        <w:footnoteRef/>
      </w:r>
      <w:r>
        <w:tab/>
        <w:t>Such m</w:t>
      </w:r>
      <w:r w:rsidRPr="00A813CE">
        <w:t>edicines include nicotine replacement therapy, bupropion, nortriptyline and varenicline.</w:t>
      </w:r>
    </w:p>
  </w:footnote>
  <w:footnote w:id="3">
    <w:p w14:paraId="65BE188F" w14:textId="77777777" w:rsidR="0080646F" w:rsidRPr="00E441E5" w:rsidRDefault="0080646F" w:rsidP="00E441E5">
      <w:pPr>
        <w:pStyle w:val="FootnoteText"/>
      </w:pPr>
      <w:r w:rsidRPr="00E441E5">
        <w:rPr>
          <w:rStyle w:val="FootnoteReference"/>
        </w:rPr>
        <w:footnoteRef/>
      </w:r>
      <w:r>
        <w:rPr>
          <w:rStyle w:val="FootnoteTextChar"/>
          <w:rFonts w:asciiTheme="minorHAnsi" w:hAnsiTheme="minorHAnsi"/>
        </w:rPr>
        <w:tab/>
      </w:r>
      <w:r w:rsidRPr="00E441E5">
        <w:t>Currently only patches, gum and lozenges are subsidised in New Zealand. The inhalator and mouth spray can be purchased over the counter.</w:t>
      </w:r>
    </w:p>
  </w:footnote>
  <w:footnote w:id="4">
    <w:p w14:paraId="48C1112C" w14:textId="77777777" w:rsidR="0080646F" w:rsidRPr="00CF468D" w:rsidRDefault="0080646F" w:rsidP="00E441E5">
      <w:pPr>
        <w:pStyle w:val="FootnoteText"/>
      </w:pPr>
      <w:r w:rsidRPr="00E441E5">
        <w:rPr>
          <w:rStyle w:val="FootnoteReference"/>
        </w:rPr>
        <w:footnoteRef/>
      </w:r>
      <w:r>
        <w:tab/>
      </w:r>
      <w:r w:rsidRPr="00CF468D">
        <w:t>Serious adverse events are events leading to hospitalisation and/or death. Serious adverse events are not necessarily causatively linked to the treatment or medication that the person received.</w:t>
      </w:r>
    </w:p>
  </w:footnote>
  <w:footnote w:id="5">
    <w:p w14:paraId="31BC9C0D" w14:textId="77777777" w:rsidR="0080646F" w:rsidRPr="00CF468D" w:rsidRDefault="0080646F" w:rsidP="00255349">
      <w:pPr>
        <w:pStyle w:val="FootnoteText"/>
      </w:pPr>
      <w:r w:rsidRPr="00255349">
        <w:rPr>
          <w:rStyle w:val="FootnoteReference"/>
        </w:rPr>
        <w:footnoteRef/>
      </w:r>
      <w:r>
        <w:tab/>
      </w:r>
      <w:r w:rsidRPr="00255349">
        <w:t>For both RR and OR, a value of 1 indicates that the estimated effects are the same for both interventions. The difference</w:t>
      </w:r>
      <w:r w:rsidRPr="00B80262">
        <w:t xml:space="preserve"> between RR and OR is small for rare outcomes but can be large for more common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80646F" w14:paraId="753C7ADD" w14:textId="77777777" w:rsidTr="005A79E5">
      <w:trPr>
        <w:cantSplit/>
      </w:trPr>
      <w:tc>
        <w:tcPr>
          <w:tcW w:w="5210" w:type="dxa"/>
        </w:tcPr>
        <w:p w14:paraId="37B5BB62" w14:textId="77777777" w:rsidR="0080646F" w:rsidRDefault="0080646F" w:rsidP="008814E8">
          <w:pPr>
            <w:pStyle w:val="Header"/>
          </w:pPr>
          <w:r>
            <w:rPr>
              <w:noProof/>
              <w:lang w:eastAsia="en-NZ"/>
            </w:rPr>
            <w:drawing>
              <wp:inline distT="0" distB="0" distL="0" distR="0" wp14:anchorId="3316BB37" wp14:editId="4033F781">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1E264A9" w14:textId="77777777" w:rsidR="0080646F" w:rsidRDefault="0080646F" w:rsidP="008814E8">
          <w:pPr>
            <w:pStyle w:val="Header"/>
            <w:jc w:val="right"/>
          </w:pPr>
          <w:r>
            <w:rPr>
              <w:noProof/>
              <w:lang w:eastAsia="en-NZ"/>
            </w:rPr>
            <w:drawing>
              <wp:inline distT="0" distB="0" distL="0" distR="0" wp14:anchorId="7D77F456" wp14:editId="5CEA012E">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2C425777" w14:textId="77777777" w:rsidR="0080646F" w:rsidRDefault="00806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98BA" w14:textId="77777777" w:rsidR="0080646F" w:rsidRDefault="0080646F"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4D75" w14:textId="77777777" w:rsidR="0080646F" w:rsidRDefault="0080646F"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175C8"/>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2B13"/>
    <w:rsid w:val="000A373D"/>
    <w:rsid w:val="000A41ED"/>
    <w:rsid w:val="000B0730"/>
    <w:rsid w:val="000B3E62"/>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16FE"/>
    <w:rsid w:val="0016304B"/>
    <w:rsid w:val="0016318F"/>
    <w:rsid w:val="0016468A"/>
    <w:rsid w:val="0017070E"/>
    <w:rsid w:val="00174F02"/>
    <w:rsid w:val="0018376C"/>
    <w:rsid w:val="0018662D"/>
    <w:rsid w:val="001930EE"/>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348"/>
    <w:rsid w:val="002104D3"/>
    <w:rsid w:val="00213A33"/>
    <w:rsid w:val="0021763B"/>
    <w:rsid w:val="00232E9F"/>
    <w:rsid w:val="00245748"/>
    <w:rsid w:val="00246DB1"/>
    <w:rsid w:val="002476B5"/>
    <w:rsid w:val="002520CC"/>
    <w:rsid w:val="00253ECF"/>
    <w:rsid w:val="00254044"/>
    <w:rsid w:val="002546A1"/>
    <w:rsid w:val="00255349"/>
    <w:rsid w:val="002575E8"/>
    <w:rsid w:val="00257EF1"/>
    <w:rsid w:val="002628F4"/>
    <w:rsid w:val="00275D08"/>
    <w:rsid w:val="002839AF"/>
    <w:rsid w:val="002858E3"/>
    <w:rsid w:val="0029190A"/>
    <w:rsid w:val="00292C5A"/>
    <w:rsid w:val="00295241"/>
    <w:rsid w:val="002A4DFC"/>
    <w:rsid w:val="002B047D"/>
    <w:rsid w:val="002B0905"/>
    <w:rsid w:val="002B19B6"/>
    <w:rsid w:val="002B2CE6"/>
    <w:rsid w:val="002B732B"/>
    <w:rsid w:val="002B76A7"/>
    <w:rsid w:val="002B7AEB"/>
    <w:rsid w:val="002B7BEC"/>
    <w:rsid w:val="002C2219"/>
    <w:rsid w:val="002C2552"/>
    <w:rsid w:val="002C380A"/>
    <w:rsid w:val="002C72F4"/>
    <w:rsid w:val="002D0DF2"/>
    <w:rsid w:val="002D23BD"/>
    <w:rsid w:val="002D4304"/>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37FA6"/>
    <w:rsid w:val="00341161"/>
    <w:rsid w:val="00343365"/>
    <w:rsid w:val="003445F4"/>
    <w:rsid w:val="00353501"/>
    <w:rsid w:val="00353734"/>
    <w:rsid w:val="003538D4"/>
    <w:rsid w:val="003606F8"/>
    <w:rsid w:val="003648EF"/>
    <w:rsid w:val="003673E6"/>
    <w:rsid w:val="00374E41"/>
    <w:rsid w:val="00377264"/>
    <w:rsid w:val="003779D2"/>
    <w:rsid w:val="00385E38"/>
    <w:rsid w:val="003A26A5"/>
    <w:rsid w:val="003A3761"/>
    <w:rsid w:val="003A512D"/>
    <w:rsid w:val="003A5FEA"/>
    <w:rsid w:val="003A710B"/>
    <w:rsid w:val="003B1D10"/>
    <w:rsid w:val="003B1D98"/>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5E47D3"/>
    <w:rsid w:val="006015D7"/>
    <w:rsid w:val="00601B21"/>
    <w:rsid w:val="006041F0"/>
    <w:rsid w:val="00605C6D"/>
    <w:rsid w:val="006120CA"/>
    <w:rsid w:val="0061443A"/>
    <w:rsid w:val="00624174"/>
    <w:rsid w:val="00626CF8"/>
    <w:rsid w:val="006314AF"/>
    <w:rsid w:val="00634003"/>
    <w:rsid w:val="00634ED8"/>
    <w:rsid w:val="0063511A"/>
    <w:rsid w:val="00636D7D"/>
    <w:rsid w:val="00637408"/>
    <w:rsid w:val="00642868"/>
    <w:rsid w:val="00647AFE"/>
    <w:rsid w:val="00650417"/>
    <w:rsid w:val="006512BC"/>
    <w:rsid w:val="00653A5A"/>
    <w:rsid w:val="006554AC"/>
    <w:rsid w:val="00656F28"/>
    <w:rsid w:val="006575F4"/>
    <w:rsid w:val="006579E6"/>
    <w:rsid w:val="00660682"/>
    <w:rsid w:val="00660854"/>
    <w:rsid w:val="00660F74"/>
    <w:rsid w:val="00663EDC"/>
    <w:rsid w:val="00665255"/>
    <w:rsid w:val="00671078"/>
    <w:rsid w:val="006758CA"/>
    <w:rsid w:val="00680A04"/>
    <w:rsid w:val="00686D80"/>
    <w:rsid w:val="00686E58"/>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47A"/>
    <w:rsid w:val="006E1753"/>
    <w:rsid w:val="006E1A67"/>
    <w:rsid w:val="006E2886"/>
    <w:rsid w:val="006E3911"/>
    <w:rsid w:val="006E69F4"/>
    <w:rsid w:val="006F1B67"/>
    <w:rsid w:val="006F4D9C"/>
    <w:rsid w:val="0070091D"/>
    <w:rsid w:val="00702854"/>
    <w:rsid w:val="00705CDC"/>
    <w:rsid w:val="0071741C"/>
    <w:rsid w:val="00742B90"/>
    <w:rsid w:val="0074434D"/>
    <w:rsid w:val="00746343"/>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90B"/>
    <w:rsid w:val="00800A8A"/>
    <w:rsid w:val="0080155C"/>
    <w:rsid w:val="008017B4"/>
    <w:rsid w:val="008052E1"/>
    <w:rsid w:val="0080646F"/>
    <w:rsid w:val="00811EEB"/>
    <w:rsid w:val="00813964"/>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77A23"/>
    <w:rsid w:val="00880470"/>
    <w:rsid w:val="00880D94"/>
    <w:rsid w:val="008814E8"/>
    <w:rsid w:val="00886F64"/>
    <w:rsid w:val="008924DE"/>
    <w:rsid w:val="008A3755"/>
    <w:rsid w:val="008B02B5"/>
    <w:rsid w:val="008B19DC"/>
    <w:rsid w:val="008B264F"/>
    <w:rsid w:val="008B6F83"/>
    <w:rsid w:val="008B7FD8"/>
    <w:rsid w:val="008C2973"/>
    <w:rsid w:val="008C6324"/>
    <w:rsid w:val="008C64C4"/>
    <w:rsid w:val="008D2CDD"/>
    <w:rsid w:val="008D41DB"/>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3504"/>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67AD"/>
    <w:rsid w:val="009C151C"/>
    <w:rsid w:val="009C440A"/>
    <w:rsid w:val="009D5125"/>
    <w:rsid w:val="009D60B8"/>
    <w:rsid w:val="009D7D4B"/>
    <w:rsid w:val="009E36ED"/>
    <w:rsid w:val="009E3B47"/>
    <w:rsid w:val="009E3C8C"/>
    <w:rsid w:val="009E6B77"/>
    <w:rsid w:val="009F1FEF"/>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5C2F"/>
    <w:rsid w:val="00A97A3A"/>
    <w:rsid w:val="00AA240C"/>
    <w:rsid w:val="00AA3B4F"/>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5D6B"/>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258BA"/>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38A0"/>
    <w:rsid w:val="00C84DE5"/>
    <w:rsid w:val="00C86248"/>
    <w:rsid w:val="00C90B31"/>
    <w:rsid w:val="00CA0D6F"/>
    <w:rsid w:val="00CA4C33"/>
    <w:rsid w:val="00CA6F4A"/>
    <w:rsid w:val="00CB3483"/>
    <w:rsid w:val="00CB63EB"/>
    <w:rsid w:val="00CB6427"/>
    <w:rsid w:val="00CC0FBE"/>
    <w:rsid w:val="00CD077C"/>
    <w:rsid w:val="00CD2119"/>
    <w:rsid w:val="00CD237A"/>
    <w:rsid w:val="00CD36AC"/>
    <w:rsid w:val="00CE13A3"/>
    <w:rsid w:val="00CE36BC"/>
    <w:rsid w:val="00CE7AFE"/>
    <w:rsid w:val="00CF1747"/>
    <w:rsid w:val="00CF468D"/>
    <w:rsid w:val="00CF5903"/>
    <w:rsid w:val="00CF60ED"/>
    <w:rsid w:val="00D05D74"/>
    <w:rsid w:val="00D106D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3B64"/>
    <w:rsid w:val="00DA0232"/>
    <w:rsid w:val="00DA7F9E"/>
    <w:rsid w:val="00DB39CF"/>
    <w:rsid w:val="00DB7256"/>
    <w:rsid w:val="00DC0401"/>
    <w:rsid w:val="00DC20BD"/>
    <w:rsid w:val="00DD0BCD"/>
    <w:rsid w:val="00DD447A"/>
    <w:rsid w:val="00DE3B20"/>
    <w:rsid w:val="00DE6C94"/>
    <w:rsid w:val="00DE6FD7"/>
    <w:rsid w:val="00DF0C7C"/>
    <w:rsid w:val="00E10B18"/>
    <w:rsid w:val="00E1536A"/>
    <w:rsid w:val="00E23271"/>
    <w:rsid w:val="00E24F80"/>
    <w:rsid w:val="00E259F3"/>
    <w:rsid w:val="00E30985"/>
    <w:rsid w:val="00E33238"/>
    <w:rsid w:val="00E33934"/>
    <w:rsid w:val="00E376B7"/>
    <w:rsid w:val="00E42F5D"/>
    <w:rsid w:val="00E441E5"/>
    <w:rsid w:val="00E4486C"/>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D5015"/>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2FE"/>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12AA"/>
    <w:rsid w:val="00FC3711"/>
    <w:rsid w:val="00FC46E7"/>
    <w:rsid w:val="00FC5D25"/>
    <w:rsid w:val="00FC63C5"/>
    <w:rsid w:val="00FD0D7E"/>
    <w:rsid w:val="00FD16C4"/>
    <w:rsid w:val="00FD362F"/>
    <w:rsid w:val="00FD4709"/>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29637"/>
  <w15:docId w15:val="{4A9BE3E3-90F3-40C2-BEF1-160B8338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CF468D"/>
    <w:pPr>
      <w:spacing w:line="216" w:lineRule="auto"/>
      <w:ind w:right="3402"/>
    </w:pPr>
    <w:rPr>
      <w:rFonts w:ascii="Segoe UI Black" w:hAnsi="Segoe UI Black" w:cs="Lucida Sans Unicode"/>
      <w:b/>
      <w:sz w:val="64"/>
      <w:szCs w:val="72"/>
    </w:rPr>
  </w:style>
  <w:style w:type="character" w:customStyle="1" w:styleId="TitleChar">
    <w:name w:val="Title Char"/>
    <w:link w:val="Title"/>
    <w:rsid w:val="00CF468D"/>
    <w:rPr>
      <w:rFonts w:ascii="Segoe UI Black" w:hAnsi="Segoe UI Black" w:cs="Lucida Sans Unicode"/>
      <w:b/>
      <w:sz w:val="64"/>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link w:val="DashChar"/>
    <w:qFormat/>
    <w:rsid w:val="00702854"/>
    <w:pPr>
      <w:numPr>
        <w:numId w:val="2"/>
      </w:numPr>
      <w:spacing w:before="60"/>
    </w:pPr>
  </w:style>
  <w:style w:type="character" w:customStyle="1" w:styleId="DashChar">
    <w:name w:val="Dash Char"/>
    <w:link w:val="Dash"/>
    <w:rsid w:val="008B02B5"/>
    <w:rPr>
      <w:rFonts w:ascii="Segoe UI" w:hAnsi="Segoe UI"/>
      <w:sz w:val="21"/>
      <w:lang w:eastAsia="en-GB"/>
    </w:r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2B19B6"/>
    <w:pPr>
      <w:spacing w:before="80"/>
      <w:ind w:left="284" w:hanging="284"/>
    </w:pPr>
    <w:rPr>
      <w:sz w:val="17"/>
    </w:rPr>
  </w:style>
  <w:style w:type="character" w:customStyle="1" w:styleId="NoteChar">
    <w:name w:val="Note Char"/>
    <w:link w:val="Note"/>
    <w:rsid w:val="002B19B6"/>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CF468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B3E62"/>
  </w:style>
  <w:style w:type="character" w:customStyle="1" w:styleId="eop">
    <w:name w:val="eop"/>
    <w:basedOn w:val="DefaultParagraphFont"/>
    <w:rsid w:val="000B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doi.org/10.1016/S0140-6736(16)30272-0" TargetMode="External"/><Relationship Id="rId39" Type="http://schemas.openxmlformats.org/officeDocument/2006/relationships/hyperlink" Target="http://www.health.govt.nz/publication/new-zealand-guidelines-helping-people-stop-smoking" TargetMode="External"/><Relationship Id="rId3" Type="http://schemas.openxmlformats.org/officeDocument/2006/relationships/styles" Target="styles.xml"/><Relationship Id="rId21" Type="http://schemas.openxmlformats.org/officeDocument/2006/relationships/hyperlink" Target="http://www.health.govt.nz/new-zealand-health-system/claims-provider-payments-and-entitlements/nicotine-replacement-therapy" TargetMode="External"/><Relationship Id="rId34" Type="http://schemas.openxmlformats.org/officeDocument/2006/relationships/hyperlink" Target="https://doi.org/10.1016/j.ypmed.2010.06.007" TargetMode="Externa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http://www.health.govt.nz/our-work/preventative-health-wellness/tobacco-control/tobacco-control-information-practitioners" TargetMode="External"/><Relationship Id="rId33" Type="http://schemas.openxmlformats.org/officeDocument/2006/relationships/hyperlink" Target="http://www.health.govt.nz/our-work/preventative-health-wellness/tobacco-control/vaping-smokefree-environments-and-regulated-products/position-statement-vaping" TargetMode="External"/><Relationship Id="rId38" Type="http://schemas.openxmlformats.org/officeDocument/2006/relationships/hyperlink" Target="https://doi.org/10.1111/add.12998"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ealth.govt.nz/our-work/preventative-health-wellness/tobacco-control" TargetMode="External"/><Relationship Id="rId29" Type="http://schemas.openxmlformats.org/officeDocument/2006/relationships/hyperlink" Target="https://doi.org/10.1111/add.12680"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www.health.govt.nz/" TargetMode="External"/><Relationship Id="rId32" Type="http://schemas.openxmlformats.org/officeDocument/2006/relationships/hyperlink" Target="https://doi.org/10.5694/j.1326-5377.2011.tb03101.x" TargetMode="External"/><Relationship Id="rId37" Type="http://schemas.openxmlformats.org/officeDocument/2006/relationships/hyperlink" Target="https://doi.org/10.1111/add.15489" TargetMode="External"/><Relationship Id="rId40" Type="http://schemas.openxmlformats.org/officeDocument/2006/relationships/hyperlink" Target="http://www.health.govt.nz/our-work/regulation-health-and-disability-system/regulation-vaping-and-smokeless-tobacco-products/vaping-information-specific-audiences/vaping-information-stop-smoking-services-and-health-worker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medsafe.govt.nz/profs/datasheet/n/nortriptylinenrimtab.pdf" TargetMode="External"/><Relationship Id="rId28" Type="http://schemas.openxmlformats.org/officeDocument/2006/relationships/hyperlink" Target="http://www.ncbi.nlm.nih.gov/books/NBK501688/" TargetMode="External"/><Relationship Id="rId36" Type="http://schemas.openxmlformats.org/officeDocument/2006/relationships/hyperlink" Target="https://doi.org/10.1016/S2213-2600(19)30269-3" TargetMode="External"/><Relationship Id="rId10" Type="http://schemas.openxmlformats.org/officeDocument/2006/relationships/image" Target="media/image3.png"/><Relationship Id="rId19" Type="http://schemas.openxmlformats.org/officeDocument/2006/relationships/hyperlink" Target="http://www.health.govt.nz/publication/new-zealand-guidelines-helping-people-stop-smoking" TargetMode="External"/><Relationship Id="rId31" Type="http://schemas.openxmlformats.org/officeDocument/2006/relationships/hyperlink" Target="https://doi.org/10.1016/j.drugalcdep.2020.10817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medsafe.govt.nz/profs/Datasheet/v/VareniclinePfizertab.pdf" TargetMode="External"/><Relationship Id="rId27" Type="http://schemas.openxmlformats.org/officeDocument/2006/relationships/hyperlink" Target="https://doi.org/10.1016/j.wombi.2018.10.007" TargetMode="External"/><Relationship Id="rId30" Type="http://schemas.openxmlformats.org/officeDocument/2006/relationships/hyperlink" Target="https://doi.org/10.1111/jan.12580" TargetMode="External"/><Relationship Id="rId35" Type="http://schemas.openxmlformats.org/officeDocument/2006/relationships/hyperlink" Target="https://doi.org/10.1111/j.1360-0443.2009.02545.x" TargetMode="External"/><Relationship Id="rId43"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21CE-E7F9-45AE-B585-72B5151F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7</TotalTime>
  <Pages>69</Pages>
  <Words>52614</Words>
  <Characters>299901</Characters>
  <Application>Microsoft Office Word</Application>
  <DocSecurity>0</DocSecurity>
  <Lines>2499</Lines>
  <Paragraphs>703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Recommendations for The New Zealand Guidelines for Helping People to Stop Smoking 2021 Update</dc:title>
  <dc:creator>Ministry of Health</dc:creator>
  <cp:lastModifiedBy>Julianne Ryan</cp:lastModifiedBy>
  <cp:revision>7</cp:revision>
  <cp:lastPrinted>2021-08-25T00:58:00Z</cp:lastPrinted>
  <dcterms:created xsi:type="dcterms:W3CDTF">2021-08-24T02:39:00Z</dcterms:created>
  <dcterms:modified xsi:type="dcterms:W3CDTF">2021-08-25T00:58:00Z</dcterms:modified>
</cp:coreProperties>
</file>